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AA6CE" w14:textId="77777777" w:rsidR="001B2EC3" w:rsidRDefault="001B2EC3" w:rsidP="00FE08ED">
      <w:pPr>
        <w:jc w:val="center"/>
      </w:pPr>
      <w:bookmarkStart w:id="0" w:name="_Hlk49868100"/>
      <w:r>
        <w:rPr>
          <w:noProof/>
          <w:lang w:eastAsia="en-AU"/>
        </w:rPr>
        <w:drawing>
          <wp:inline distT="0" distB="0" distL="0" distR="0" wp14:anchorId="33D3E629" wp14:editId="63318C9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EDF3F0" w14:textId="77777777" w:rsidR="001B2EC3" w:rsidRDefault="001B2EC3" w:rsidP="00FE08ED">
      <w:pPr>
        <w:jc w:val="center"/>
        <w:rPr>
          <w:rFonts w:ascii="Arial" w:hAnsi="Arial"/>
        </w:rPr>
      </w:pPr>
      <w:r>
        <w:rPr>
          <w:rFonts w:ascii="Arial" w:hAnsi="Arial"/>
        </w:rPr>
        <w:t>Australian Capital Territory</w:t>
      </w:r>
    </w:p>
    <w:p w14:paraId="09B44CDB" w14:textId="15A9B266" w:rsidR="001B2EC3" w:rsidRDefault="008D43B2" w:rsidP="00FE08ED">
      <w:pPr>
        <w:pStyle w:val="Billname1"/>
      </w:pPr>
      <w:r>
        <w:fldChar w:fldCharType="begin"/>
      </w:r>
      <w:r>
        <w:instrText xml:space="preserve"> REF Citation \*charformat </w:instrText>
      </w:r>
      <w:r>
        <w:fldChar w:fldCharType="separate"/>
      </w:r>
      <w:r w:rsidR="005A6547">
        <w:t>Tree Protection Act 2005</w:t>
      </w:r>
      <w:r>
        <w:fldChar w:fldCharType="end"/>
      </w:r>
      <w:r w:rsidR="001B2EC3">
        <w:t xml:space="preserve">    </w:t>
      </w:r>
    </w:p>
    <w:p w14:paraId="64F51B0A" w14:textId="1130B596" w:rsidR="001B2EC3" w:rsidRDefault="00FE08ED" w:rsidP="00FE08ED">
      <w:pPr>
        <w:pStyle w:val="ActNo"/>
      </w:pPr>
      <w:bookmarkStart w:id="1" w:name="LawNo"/>
      <w:r>
        <w:t>A2005-51</w:t>
      </w:r>
      <w:bookmarkEnd w:id="1"/>
    </w:p>
    <w:p w14:paraId="2A1B324A" w14:textId="0AB567F8" w:rsidR="001B2EC3" w:rsidRDefault="001B2EC3" w:rsidP="00FE08ED">
      <w:pPr>
        <w:pStyle w:val="RepubNo"/>
      </w:pPr>
      <w:r>
        <w:t xml:space="preserve">Republication No </w:t>
      </w:r>
      <w:bookmarkStart w:id="2" w:name="RepubNo"/>
      <w:r w:rsidR="00FE08ED">
        <w:t>21</w:t>
      </w:r>
      <w:bookmarkEnd w:id="2"/>
    </w:p>
    <w:p w14:paraId="70650AAF" w14:textId="6D15E928" w:rsidR="001B2EC3" w:rsidRDefault="001B2EC3" w:rsidP="00FE08ED">
      <w:pPr>
        <w:pStyle w:val="EffectiveDate"/>
      </w:pPr>
      <w:r>
        <w:t xml:space="preserve">Effective:  </w:t>
      </w:r>
      <w:bookmarkStart w:id="3" w:name="EffectiveDate"/>
      <w:r w:rsidR="00FE08ED">
        <w:t>4 September 2020</w:t>
      </w:r>
      <w:bookmarkEnd w:id="3"/>
      <w:r w:rsidR="00FE08ED">
        <w:t xml:space="preserve"> – </w:t>
      </w:r>
      <w:bookmarkStart w:id="4" w:name="EndEffDate"/>
      <w:r w:rsidR="00FE08ED">
        <w:t>22 June 2021</w:t>
      </w:r>
      <w:bookmarkEnd w:id="4"/>
    </w:p>
    <w:p w14:paraId="6F57D88D" w14:textId="32D94B7C" w:rsidR="001B2EC3" w:rsidRDefault="001B2EC3" w:rsidP="00FE08ED">
      <w:pPr>
        <w:pStyle w:val="CoverInForce"/>
      </w:pPr>
      <w:r>
        <w:t xml:space="preserve">Republication date: </w:t>
      </w:r>
      <w:bookmarkStart w:id="5" w:name="InForceDate"/>
      <w:r w:rsidR="00FE08ED">
        <w:t>4 September 2020</w:t>
      </w:r>
      <w:bookmarkEnd w:id="5"/>
    </w:p>
    <w:p w14:paraId="181B9887" w14:textId="2A2DB7C4" w:rsidR="001B2EC3" w:rsidRDefault="001B2EC3" w:rsidP="00FE08ED">
      <w:pPr>
        <w:pStyle w:val="CoverInForce"/>
      </w:pPr>
      <w:r>
        <w:t xml:space="preserve">Last amendment made by </w:t>
      </w:r>
      <w:bookmarkStart w:id="6" w:name="LastAmdt"/>
      <w:r w:rsidRPr="001B2EC3">
        <w:rPr>
          <w:rStyle w:val="charCitHyperlinkAbbrev"/>
        </w:rPr>
        <w:fldChar w:fldCharType="begin"/>
      </w:r>
      <w:r w:rsidR="00FE08ED">
        <w:rPr>
          <w:rStyle w:val="charCitHyperlinkAbbrev"/>
        </w:rPr>
        <w:instrText>HYPERLINK "http://www.legislation.act.gov.au/a/2020-47/" \o "Emergencies Amendment Act 2020"</w:instrText>
      </w:r>
      <w:r w:rsidRPr="001B2EC3">
        <w:rPr>
          <w:rStyle w:val="charCitHyperlinkAbbrev"/>
        </w:rPr>
        <w:fldChar w:fldCharType="separate"/>
      </w:r>
      <w:r w:rsidR="00FE08ED">
        <w:rPr>
          <w:rStyle w:val="charCitHyperlinkAbbrev"/>
        </w:rPr>
        <w:t>A2020</w:t>
      </w:r>
      <w:r w:rsidR="00FE08ED">
        <w:rPr>
          <w:rStyle w:val="charCitHyperlinkAbbrev"/>
        </w:rPr>
        <w:noBreakHyphen/>
        <w:t>47</w:t>
      </w:r>
      <w:r w:rsidRPr="001B2EC3">
        <w:rPr>
          <w:rStyle w:val="charCitHyperlinkAbbrev"/>
        </w:rPr>
        <w:fldChar w:fldCharType="end"/>
      </w:r>
      <w:bookmarkEnd w:id="6"/>
    </w:p>
    <w:p w14:paraId="75B73DE5" w14:textId="77777777" w:rsidR="001B2EC3" w:rsidRDefault="001B2EC3" w:rsidP="00FE08ED"/>
    <w:p w14:paraId="11CE65A4" w14:textId="77777777" w:rsidR="001B2EC3" w:rsidRDefault="001B2EC3" w:rsidP="00FE08ED"/>
    <w:p w14:paraId="361E0A56" w14:textId="77777777" w:rsidR="001B2EC3" w:rsidRDefault="001B2EC3" w:rsidP="00FE08ED"/>
    <w:p w14:paraId="397F6334" w14:textId="77777777" w:rsidR="001B2EC3" w:rsidRDefault="001B2EC3" w:rsidP="00FE08ED"/>
    <w:p w14:paraId="670D9330" w14:textId="77777777" w:rsidR="001B2EC3" w:rsidRDefault="001B2EC3" w:rsidP="00FE08ED"/>
    <w:p w14:paraId="0ED4755A" w14:textId="77777777" w:rsidR="001B2EC3" w:rsidRDefault="001B2EC3" w:rsidP="00FE08ED">
      <w:pPr>
        <w:spacing w:after="240"/>
        <w:rPr>
          <w:rFonts w:ascii="Arial" w:hAnsi="Arial"/>
        </w:rPr>
      </w:pPr>
    </w:p>
    <w:p w14:paraId="07A6BA2B" w14:textId="77777777" w:rsidR="001B2EC3" w:rsidRPr="00101B4C" w:rsidRDefault="001B2EC3" w:rsidP="00FE08ED">
      <w:pPr>
        <w:pStyle w:val="PageBreak"/>
      </w:pPr>
      <w:r w:rsidRPr="00101B4C">
        <w:br w:type="page"/>
      </w:r>
    </w:p>
    <w:bookmarkEnd w:id="0"/>
    <w:p w14:paraId="2240A724" w14:textId="77777777" w:rsidR="001B2EC3" w:rsidRDefault="001B2EC3" w:rsidP="00FE08ED">
      <w:pPr>
        <w:pStyle w:val="CoverHeading"/>
      </w:pPr>
      <w:r>
        <w:lastRenderedPageBreak/>
        <w:t>About this republication</w:t>
      </w:r>
    </w:p>
    <w:p w14:paraId="2558C74D" w14:textId="77777777" w:rsidR="001B2EC3" w:rsidRDefault="001B2EC3" w:rsidP="00FE08ED">
      <w:pPr>
        <w:pStyle w:val="CoverSubHdg"/>
      </w:pPr>
      <w:r>
        <w:t>The republished law</w:t>
      </w:r>
    </w:p>
    <w:p w14:paraId="59E2A9CA" w14:textId="21E745DF" w:rsidR="001B2EC3" w:rsidRDefault="001B2EC3" w:rsidP="00FE08ED">
      <w:pPr>
        <w:pStyle w:val="CoverText"/>
      </w:pPr>
      <w:r>
        <w:t xml:space="preserve">This is a republication of the </w:t>
      </w:r>
      <w:r w:rsidRPr="00FE08ED">
        <w:rPr>
          <w:i/>
        </w:rPr>
        <w:fldChar w:fldCharType="begin"/>
      </w:r>
      <w:r w:rsidRPr="00FE08ED">
        <w:rPr>
          <w:i/>
        </w:rPr>
        <w:instrText xml:space="preserve"> REF citation *\charformat  \* MERGEFORMAT </w:instrText>
      </w:r>
      <w:r w:rsidRPr="00FE08ED">
        <w:rPr>
          <w:i/>
        </w:rPr>
        <w:fldChar w:fldCharType="separate"/>
      </w:r>
      <w:r w:rsidR="005A6547" w:rsidRPr="005A6547">
        <w:rPr>
          <w:i/>
        </w:rPr>
        <w:t>Tree Protection Act 2005</w:t>
      </w:r>
      <w:r w:rsidRPr="00FE08E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D43B2">
        <w:fldChar w:fldCharType="begin"/>
      </w:r>
      <w:r w:rsidR="008D43B2">
        <w:instrText xml:space="preserve"> REF InForceDate *\charformat </w:instrText>
      </w:r>
      <w:r w:rsidR="008D43B2">
        <w:fldChar w:fldCharType="separate"/>
      </w:r>
      <w:r w:rsidR="005A6547">
        <w:t>4 September 2020</w:t>
      </w:r>
      <w:r w:rsidR="008D43B2">
        <w:fldChar w:fldCharType="end"/>
      </w:r>
      <w:r w:rsidRPr="0074598E">
        <w:rPr>
          <w:rStyle w:val="charItals"/>
        </w:rPr>
        <w:t xml:space="preserve">.  </w:t>
      </w:r>
      <w:r>
        <w:t xml:space="preserve">It also includes any commencement, amendment, repeal or expiry affecting this republished law to </w:t>
      </w:r>
      <w:r w:rsidR="008D43B2">
        <w:fldChar w:fldCharType="begin"/>
      </w:r>
      <w:r w:rsidR="008D43B2">
        <w:instrText xml:space="preserve"> REF EffectiveDate *\charformat </w:instrText>
      </w:r>
      <w:r w:rsidR="008D43B2">
        <w:fldChar w:fldCharType="separate"/>
      </w:r>
      <w:r w:rsidR="005A6547">
        <w:t>4 September 2020</w:t>
      </w:r>
      <w:r w:rsidR="008D43B2">
        <w:fldChar w:fldCharType="end"/>
      </w:r>
      <w:r>
        <w:t xml:space="preserve">.  </w:t>
      </w:r>
    </w:p>
    <w:p w14:paraId="67989BE6" w14:textId="77777777" w:rsidR="001B2EC3" w:rsidRDefault="001B2EC3" w:rsidP="00FE08ED">
      <w:pPr>
        <w:pStyle w:val="CoverText"/>
      </w:pPr>
      <w:r>
        <w:t xml:space="preserve">The legislation history and amendment history of the republished law are set out in endnotes 3 and 4. </w:t>
      </w:r>
    </w:p>
    <w:p w14:paraId="64A1A783" w14:textId="77777777" w:rsidR="001B2EC3" w:rsidRDefault="001B2EC3" w:rsidP="00FE08ED">
      <w:pPr>
        <w:pStyle w:val="CoverSubHdg"/>
      </w:pPr>
      <w:r>
        <w:t>Kinds of republications</w:t>
      </w:r>
    </w:p>
    <w:p w14:paraId="28A42814" w14:textId="407040CC" w:rsidR="001B2EC3" w:rsidRDefault="001B2EC3" w:rsidP="00FE08E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CA258CA" w14:textId="2D72A236" w:rsidR="001B2EC3" w:rsidRDefault="001B2EC3" w:rsidP="00FE08ED">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B3508D6" w14:textId="77777777" w:rsidR="001B2EC3" w:rsidRDefault="001B2EC3" w:rsidP="00FE08ED">
      <w:pPr>
        <w:pStyle w:val="CoverTextBullet"/>
        <w:tabs>
          <w:tab w:val="clear" w:pos="0"/>
        </w:tabs>
        <w:ind w:left="357" w:hanging="357"/>
      </w:pPr>
      <w:r>
        <w:t>unauthorised republications.</w:t>
      </w:r>
    </w:p>
    <w:p w14:paraId="7CA0D035" w14:textId="77777777" w:rsidR="001B2EC3" w:rsidRDefault="001B2EC3" w:rsidP="00FE08ED">
      <w:pPr>
        <w:pStyle w:val="CoverText"/>
      </w:pPr>
      <w:r>
        <w:t>The status of this republication appears on the bottom of each page.</w:t>
      </w:r>
    </w:p>
    <w:p w14:paraId="4060729F" w14:textId="77777777" w:rsidR="001B2EC3" w:rsidRDefault="001B2EC3" w:rsidP="00FE08ED">
      <w:pPr>
        <w:pStyle w:val="CoverSubHdg"/>
      </w:pPr>
      <w:r>
        <w:t>Editorial changes</w:t>
      </w:r>
    </w:p>
    <w:p w14:paraId="4F1A10DB" w14:textId="375B2FE2" w:rsidR="001B2EC3" w:rsidRDefault="001B2EC3" w:rsidP="00FE08E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6058C42" w14:textId="77777777" w:rsidR="001B2EC3" w:rsidRDefault="001B2EC3" w:rsidP="00FE08ED">
      <w:pPr>
        <w:pStyle w:val="CoverText"/>
      </w:pPr>
      <w:r>
        <w:t>This republication includes amendments made under part 11.3 (see endnote 1).</w:t>
      </w:r>
    </w:p>
    <w:p w14:paraId="0DE28CA2" w14:textId="77777777" w:rsidR="001B2EC3" w:rsidRDefault="001B2EC3" w:rsidP="00FE08ED">
      <w:pPr>
        <w:pStyle w:val="CoverSubHdg"/>
      </w:pPr>
      <w:r>
        <w:t>Uncommenced provisions and amendments</w:t>
      </w:r>
    </w:p>
    <w:p w14:paraId="4739CF5C" w14:textId="4048B4FD" w:rsidR="001B2EC3" w:rsidRDefault="001B2EC3" w:rsidP="00FE08E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FD4D238" w14:textId="77777777" w:rsidR="001B2EC3" w:rsidRDefault="001B2EC3" w:rsidP="00FE08ED">
      <w:pPr>
        <w:pStyle w:val="CoverSubHdg"/>
      </w:pPr>
      <w:r>
        <w:t>Modifications</w:t>
      </w:r>
    </w:p>
    <w:p w14:paraId="729160FE" w14:textId="4054171E" w:rsidR="001B2EC3" w:rsidRDefault="001B2EC3" w:rsidP="00FE08E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E42E862" w14:textId="77777777" w:rsidR="001B2EC3" w:rsidRDefault="001B2EC3" w:rsidP="00FE08ED">
      <w:pPr>
        <w:pStyle w:val="CoverSubHdg"/>
      </w:pPr>
      <w:r>
        <w:t>Penalties</w:t>
      </w:r>
    </w:p>
    <w:p w14:paraId="77D9D808" w14:textId="75079F21" w:rsidR="001B2EC3" w:rsidRPr="003765DF" w:rsidRDefault="001B2EC3" w:rsidP="00FE08ED">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B41A257" w14:textId="77777777" w:rsidR="001B2EC3" w:rsidRDefault="001B2EC3" w:rsidP="00FE08ED">
      <w:pPr>
        <w:pStyle w:val="00SigningPage"/>
        <w:sectPr w:rsidR="001B2EC3" w:rsidSect="00FE08E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FFDD221" w14:textId="77777777" w:rsidR="001B2EC3" w:rsidRDefault="001B2EC3" w:rsidP="00FE08ED">
      <w:pPr>
        <w:jc w:val="center"/>
      </w:pPr>
      <w:r>
        <w:rPr>
          <w:noProof/>
          <w:lang w:eastAsia="en-AU"/>
        </w:rPr>
        <w:lastRenderedPageBreak/>
        <w:drawing>
          <wp:inline distT="0" distB="0" distL="0" distR="0" wp14:anchorId="7EEB1A39" wp14:editId="1C5A04B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72EC77" w14:textId="77777777" w:rsidR="001B2EC3" w:rsidRDefault="001B2EC3" w:rsidP="00FE08ED">
      <w:pPr>
        <w:jc w:val="center"/>
        <w:rPr>
          <w:rFonts w:ascii="Arial" w:hAnsi="Arial"/>
        </w:rPr>
      </w:pPr>
      <w:r>
        <w:rPr>
          <w:rFonts w:ascii="Arial" w:hAnsi="Arial"/>
        </w:rPr>
        <w:t>Australian Capital Territory</w:t>
      </w:r>
    </w:p>
    <w:p w14:paraId="3EE67F13" w14:textId="426497E9" w:rsidR="001B2EC3" w:rsidRDefault="008D43B2" w:rsidP="00FE08ED">
      <w:pPr>
        <w:pStyle w:val="Billname"/>
      </w:pPr>
      <w:r>
        <w:fldChar w:fldCharType="begin"/>
      </w:r>
      <w:r>
        <w:instrText xml:space="preserve"> REF Citation \*charformat  \* MERGEFORMAT </w:instrText>
      </w:r>
      <w:r>
        <w:fldChar w:fldCharType="separate"/>
      </w:r>
      <w:r w:rsidR="005A6547">
        <w:t>Tree Protection Act 2005</w:t>
      </w:r>
      <w:r>
        <w:fldChar w:fldCharType="end"/>
      </w:r>
    </w:p>
    <w:p w14:paraId="2BA5E0AF" w14:textId="77777777" w:rsidR="001B2EC3" w:rsidRDefault="001B2EC3" w:rsidP="00FE08ED">
      <w:pPr>
        <w:pStyle w:val="ActNo"/>
      </w:pPr>
    </w:p>
    <w:p w14:paraId="15A958D1" w14:textId="77777777" w:rsidR="001B2EC3" w:rsidRDefault="001B2EC3" w:rsidP="00FE08ED">
      <w:pPr>
        <w:pStyle w:val="Placeholder"/>
      </w:pPr>
      <w:r>
        <w:rPr>
          <w:rStyle w:val="charContents"/>
          <w:sz w:val="16"/>
        </w:rPr>
        <w:t xml:space="preserve">  </w:t>
      </w:r>
      <w:r>
        <w:rPr>
          <w:rStyle w:val="charPage"/>
        </w:rPr>
        <w:t xml:space="preserve">  </w:t>
      </w:r>
    </w:p>
    <w:p w14:paraId="1CC10918" w14:textId="77777777" w:rsidR="001B2EC3" w:rsidRDefault="001B2EC3" w:rsidP="00FE08ED">
      <w:pPr>
        <w:pStyle w:val="N-TOCheading"/>
      </w:pPr>
      <w:r>
        <w:rPr>
          <w:rStyle w:val="charContents"/>
        </w:rPr>
        <w:t>Contents</w:t>
      </w:r>
    </w:p>
    <w:p w14:paraId="348695EA" w14:textId="77777777" w:rsidR="001B2EC3" w:rsidRDefault="001B2EC3" w:rsidP="00FE08ED">
      <w:pPr>
        <w:pStyle w:val="N-9pt"/>
      </w:pPr>
      <w:r>
        <w:tab/>
      </w:r>
      <w:r>
        <w:rPr>
          <w:rStyle w:val="charPage"/>
        </w:rPr>
        <w:t>Page</w:t>
      </w:r>
    </w:p>
    <w:p w14:paraId="2A3214B1" w14:textId="36892C0A" w:rsidR="00005EF2" w:rsidRDefault="00005EF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68184" w:history="1">
        <w:r w:rsidRPr="004327EB">
          <w:t>Part 1</w:t>
        </w:r>
        <w:r>
          <w:rPr>
            <w:rFonts w:asciiTheme="minorHAnsi" w:eastAsiaTheme="minorEastAsia" w:hAnsiTheme="minorHAnsi" w:cstheme="minorBidi"/>
            <w:b w:val="0"/>
            <w:sz w:val="22"/>
            <w:szCs w:val="22"/>
            <w:lang w:eastAsia="en-AU"/>
          </w:rPr>
          <w:tab/>
        </w:r>
        <w:r w:rsidRPr="004327EB">
          <w:t>Preliminary</w:t>
        </w:r>
        <w:r w:rsidRPr="00005EF2">
          <w:rPr>
            <w:vanish/>
          </w:rPr>
          <w:tab/>
        </w:r>
        <w:r w:rsidRPr="00005EF2">
          <w:rPr>
            <w:vanish/>
          </w:rPr>
          <w:fldChar w:fldCharType="begin"/>
        </w:r>
        <w:r w:rsidRPr="00005EF2">
          <w:rPr>
            <w:vanish/>
          </w:rPr>
          <w:instrText xml:space="preserve"> PAGEREF _Toc49868184 \h </w:instrText>
        </w:r>
        <w:r w:rsidRPr="00005EF2">
          <w:rPr>
            <w:vanish/>
          </w:rPr>
        </w:r>
        <w:r w:rsidRPr="00005EF2">
          <w:rPr>
            <w:vanish/>
          </w:rPr>
          <w:fldChar w:fldCharType="separate"/>
        </w:r>
        <w:r w:rsidR="005A6547">
          <w:rPr>
            <w:vanish/>
          </w:rPr>
          <w:t>2</w:t>
        </w:r>
        <w:r w:rsidRPr="00005EF2">
          <w:rPr>
            <w:vanish/>
          </w:rPr>
          <w:fldChar w:fldCharType="end"/>
        </w:r>
      </w:hyperlink>
    </w:p>
    <w:p w14:paraId="5E50863E" w14:textId="29F5B6E5" w:rsidR="00005EF2" w:rsidRDefault="00005EF2">
      <w:pPr>
        <w:pStyle w:val="TOC5"/>
        <w:rPr>
          <w:rFonts w:asciiTheme="minorHAnsi" w:eastAsiaTheme="minorEastAsia" w:hAnsiTheme="minorHAnsi" w:cstheme="minorBidi"/>
          <w:sz w:val="22"/>
          <w:szCs w:val="22"/>
          <w:lang w:eastAsia="en-AU"/>
        </w:rPr>
      </w:pPr>
      <w:r>
        <w:tab/>
      </w:r>
      <w:hyperlink w:anchor="_Toc49868185" w:history="1">
        <w:r w:rsidRPr="004327EB">
          <w:t>1</w:t>
        </w:r>
        <w:r>
          <w:rPr>
            <w:rFonts w:asciiTheme="minorHAnsi" w:eastAsiaTheme="minorEastAsia" w:hAnsiTheme="minorHAnsi" w:cstheme="minorBidi"/>
            <w:sz w:val="22"/>
            <w:szCs w:val="22"/>
            <w:lang w:eastAsia="en-AU"/>
          </w:rPr>
          <w:tab/>
        </w:r>
        <w:r w:rsidRPr="004327EB">
          <w:t>Name of Act</w:t>
        </w:r>
        <w:r>
          <w:tab/>
        </w:r>
        <w:r>
          <w:fldChar w:fldCharType="begin"/>
        </w:r>
        <w:r>
          <w:instrText xml:space="preserve"> PAGEREF _Toc49868185 \h </w:instrText>
        </w:r>
        <w:r>
          <w:fldChar w:fldCharType="separate"/>
        </w:r>
        <w:r w:rsidR="005A6547">
          <w:t>2</w:t>
        </w:r>
        <w:r>
          <w:fldChar w:fldCharType="end"/>
        </w:r>
      </w:hyperlink>
    </w:p>
    <w:p w14:paraId="523ADE5A" w14:textId="07E21FF8" w:rsidR="00005EF2" w:rsidRDefault="00005EF2">
      <w:pPr>
        <w:pStyle w:val="TOC5"/>
        <w:rPr>
          <w:rFonts w:asciiTheme="minorHAnsi" w:eastAsiaTheme="minorEastAsia" w:hAnsiTheme="minorHAnsi" w:cstheme="minorBidi"/>
          <w:sz w:val="22"/>
          <w:szCs w:val="22"/>
          <w:lang w:eastAsia="en-AU"/>
        </w:rPr>
      </w:pPr>
      <w:r>
        <w:tab/>
      </w:r>
      <w:hyperlink w:anchor="_Toc49868186" w:history="1">
        <w:r w:rsidRPr="004327EB">
          <w:t>3</w:t>
        </w:r>
        <w:r>
          <w:rPr>
            <w:rFonts w:asciiTheme="minorHAnsi" w:eastAsiaTheme="minorEastAsia" w:hAnsiTheme="minorHAnsi" w:cstheme="minorBidi"/>
            <w:sz w:val="22"/>
            <w:szCs w:val="22"/>
            <w:lang w:eastAsia="en-AU"/>
          </w:rPr>
          <w:tab/>
        </w:r>
        <w:r w:rsidRPr="004327EB">
          <w:t>Objects of Act</w:t>
        </w:r>
        <w:r>
          <w:tab/>
        </w:r>
        <w:r>
          <w:fldChar w:fldCharType="begin"/>
        </w:r>
        <w:r>
          <w:instrText xml:space="preserve"> PAGEREF _Toc49868186 \h </w:instrText>
        </w:r>
        <w:r>
          <w:fldChar w:fldCharType="separate"/>
        </w:r>
        <w:r w:rsidR="005A6547">
          <w:t>2</w:t>
        </w:r>
        <w:r>
          <w:fldChar w:fldCharType="end"/>
        </w:r>
      </w:hyperlink>
    </w:p>
    <w:p w14:paraId="3770F6C4" w14:textId="32CB3784" w:rsidR="00005EF2" w:rsidRDefault="00005EF2">
      <w:pPr>
        <w:pStyle w:val="TOC5"/>
        <w:rPr>
          <w:rFonts w:asciiTheme="minorHAnsi" w:eastAsiaTheme="minorEastAsia" w:hAnsiTheme="minorHAnsi" w:cstheme="minorBidi"/>
          <w:sz w:val="22"/>
          <w:szCs w:val="22"/>
          <w:lang w:eastAsia="en-AU"/>
        </w:rPr>
      </w:pPr>
      <w:r>
        <w:tab/>
      </w:r>
      <w:hyperlink w:anchor="_Toc49868187" w:history="1">
        <w:r w:rsidRPr="004327EB">
          <w:t>4</w:t>
        </w:r>
        <w:r>
          <w:rPr>
            <w:rFonts w:asciiTheme="minorHAnsi" w:eastAsiaTheme="minorEastAsia" w:hAnsiTheme="minorHAnsi" w:cstheme="minorBidi"/>
            <w:sz w:val="22"/>
            <w:szCs w:val="22"/>
            <w:lang w:eastAsia="en-AU"/>
          </w:rPr>
          <w:tab/>
        </w:r>
        <w:r w:rsidRPr="004327EB">
          <w:t>Dictionary</w:t>
        </w:r>
        <w:r>
          <w:tab/>
        </w:r>
        <w:r>
          <w:fldChar w:fldCharType="begin"/>
        </w:r>
        <w:r>
          <w:instrText xml:space="preserve"> PAGEREF _Toc49868187 \h </w:instrText>
        </w:r>
        <w:r>
          <w:fldChar w:fldCharType="separate"/>
        </w:r>
        <w:r w:rsidR="005A6547">
          <w:t>3</w:t>
        </w:r>
        <w:r>
          <w:fldChar w:fldCharType="end"/>
        </w:r>
      </w:hyperlink>
    </w:p>
    <w:p w14:paraId="03B78F67" w14:textId="2CA4804B" w:rsidR="00005EF2" w:rsidRDefault="00005EF2">
      <w:pPr>
        <w:pStyle w:val="TOC5"/>
        <w:rPr>
          <w:rFonts w:asciiTheme="minorHAnsi" w:eastAsiaTheme="minorEastAsia" w:hAnsiTheme="minorHAnsi" w:cstheme="minorBidi"/>
          <w:sz w:val="22"/>
          <w:szCs w:val="22"/>
          <w:lang w:eastAsia="en-AU"/>
        </w:rPr>
      </w:pPr>
      <w:r>
        <w:tab/>
      </w:r>
      <w:hyperlink w:anchor="_Toc49868188" w:history="1">
        <w:r w:rsidRPr="004327EB">
          <w:t>5</w:t>
        </w:r>
        <w:r>
          <w:rPr>
            <w:rFonts w:asciiTheme="minorHAnsi" w:eastAsiaTheme="minorEastAsia" w:hAnsiTheme="minorHAnsi" w:cstheme="minorBidi"/>
            <w:sz w:val="22"/>
            <w:szCs w:val="22"/>
            <w:lang w:eastAsia="en-AU"/>
          </w:rPr>
          <w:tab/>
        </w:r>
        <w:r w:rsidRPr="004327EB">
          <w:t>Notes</w:t>
        </w:r>
        <w:r>
          <w:tab/>
        </w:r>
        <w:r>
          <w:fldChar w:fldCharType="begin"/>
        </w:r>
        <w:r>
          <w:instrText xml:space="preserve"> PAGEREF _Toc49868188 \h </w:instrText>
        </w:r>
        <w:r>
          <w:fldChar w:fldCharType="separate"/>
        </w:r>
        <w:r w:rsidR="005A6547">
          <w:t>3</w:t>
        </w:r>
        <w:r>
          <w:fldChar w:fldCharType="end"/>
        </w:r>
      </w:hyperlink>
    </w:p>
    <w:p w14:paraId="34051FDC" w14:textId="17852B3F" w:rsidR="00005EF2" w:rsidRDefault="00005EF2">
      <w:pPr>
        <w:pStyle w:val="TOC5"/>
        <w:rPr>
          <w:rFonts w:asciiTheme="minorHAnsi" w:eastAsiaTheme="minorEastAsia" w:hAnsiTheme="minorHAnsi" w:cstheme="minorBidi"/>
          <w:sz w:val="22"/>
          <w:szCs w:val="22"/>
          <w:lang w:eastAsia="en-AU"/>
        </w:rPr>
      </w:pPr>
      <w:r>
        <w:tab/>
      </w:r>
      <w:hyperlink w:anchor="_Toc49868189" w:history="1">
        <w:r w:rsidRPr="004327EB">
          <w:t>6</w:t>
        </w:r>
        <w:r>
          <w:rPr>
            <w:rFonts w:asciiTheme="minorHAnsi" w:eastAsiaTheme="minorEastAsia" w:hAnsiTheme="minorHAnsi" w:cstheme="minorBidi"/>
            <w:sz w:val="22"/>
            <w:szCs w:val="22"/>
            <w:lang w:eastAsia="en-AU"/>
          </w:rPr>
          <w:tab/>
        </w:r>
        <w:r w:rsidRPr="004327EB">
          <w:t>Offences against Act—application of Criminal Code etc</w:t>
        </w:r>
        <w:r>
          <w:tab/>
        </w:r>
        <w:r>
          <w:fldChar w:fldCharType="begin"/>
        </w:r>
        <w:r>
          <w:instrText xml:space="preserve"> PAGEREF _Toc49868189 \h </w:instrText>
        </w:r>
        <w:r>
          <w:fldChar w:fldCharType="separate"/>
        </w:r>
        <w:r w:rsidR="005A6547">
          <w:t>3</w:t>
        </w:r>
        <w:r>
          <w:fldChar w:fldCharType="end"/>
        </w:r>
      </w:hyperlink>
    </w:p>
    <w:p w14:paraId="43A412AA" w14:textId="0E909995" w:rsidR="00005EF2" w:rsidRDefault="00005EF2">
      <w:pPr>
        <w:pStyle w:val="TOC5"/>
        <w:rPr>
          <w:rFonts w:asciiTheme="minorHAnsi" w:eastAsiaTheme="minorEastAsia" w:hAnsiTheme="minorHAnsi" w:cstheme="minorBidi"/>
          <w:sz w:val="22"/>
          <w:szCs w:val="22"/>
          <w:lang w:eastAsia="en-AU"/>
        </w:rPr>
      </w:pPr>
      <w:r>
        <w:tab/>
      </w:r>
      <w:hyperlink w:anchor="_Toc49868190" w:history="1">
        <w:r w:rsidRPr="004327EB">
          <w:t>7</w:t>
        </w:r>
        <w:r>
          <w:rPr>
            <w:rFonts w:asciiTheme="minorHAnsi" w:eastAsiaTheme="minorEastAsia" w:hAnsiTheme="minorHAnsi" w:cstheme="minorBidi"/>
            <w:sz w:val="22"/>
            <w:szCs w:val="22"/>
            <w:lang w:eastAsia="en-AU"/>
          </w:rPr>
          <w:tab/>
        </w:r>
        <w:r w:rsidRPr="004327EB">
          <w:t>Application of Act—built-up urban areas</w:t>
        </w:r>
        <w:r>
          <w:tab/>
        </w:r>
        <w:r>
          <w:fldChar w:fldCharType="begin"/>
        </w:r>
        <w:r>
          <w:instrText xml:space="preserve"> PAGEREF _Toc49868190 \h </w:instrText>
        </w:r>
        <w:r>
          <w:fldChar w:fldCharType="separate"/>
        </w:r>
        <w:r w:rsidR="005A6547">
          <w:t>4</w:t>
        </w:r>
        <w:r>
          <w:fldChar w:fldCharType="end"/>
        </w:r>
      </w:hyperlink>
    </w:p>
    <w:p w14:paraId="086CD223" w14:textId="0C060C58" w:rsidR="00005EF2" w:rsidRDefault="008D43B2">
      <w:pPr>
        <w:pStyle w:val="TOC2"/>
        <w:rPr>
          <w:rFonts w:asciiTheme="minorHAnsi" w:eastAsiaTheme="minorEastAsia" w:hAnsiTheme="minorHAnsi" w:cstheme="minorBidi"/>
          <w:b w:val="0"/>
          <w:sz w:val="22"/>
          <w:szCs w:val="22"/>
          <w:lang w:eastAsia="en-AU"/>
        </w:rPr>
      </w:pPr>
      <w:hyperlink w:anchor="_Toc49868191" w:history="1">
        <w:r w:rsidR="00005EF2" w:rsidRPr="004327EB">
          <w:t>Part 2</w:t>
        </w:r>
        <w:r w:rsidR="00005EF2">
          <w:rPr>
            <w:rFonts w:asciiTheme="minorHAnsi" w:eastAsiaTheme="minorEastAsia" w:hAnsiTheme="minorHAnsi" w:cstheme="minorBidi"/>
            <w:b w:val="0"/>
            <w:sz w:val="22"/>
            <w:szCs w:val="22"/>
            <w:lang w:eastAsia="en-AU"/>
          </w:rPr>
          <w:tab/>
        </w:r>
        <w:r w:rsidR="00005EF2" w:rsidRPr="004327EB">
          <w:t>Important terms</w:t>
        </w:r>
        <w:r w:rsidR="00005EF2" w:rsidRPr="00005EF2">
          <w:rPr>
            <w:vanish/>
          </w:rPr>
          <w:tab/>
        </w:r>
        <w:r w:rsidR="00005EF2" w:rsidRPr="00005EF2">
          <w:rPr>
            <w:vanish/>
          </w:rPr>
          <w:fldChar w:fldCharType="begin"/>
        </w:r>
        <w:r w:rsidR="00005EF2" w:rsidRPr="00005EF2">
          <w:rPr>
            <w:vanish/>
          </w:rPr>
          <w:instrText xml:space="preserve"> PAGEREF _Toc49868191 \h </w:instrText>
        </w:r>
        <w:r w:rsidR="00005EF2" w:rsidRPr="00005EF2">
          <w:rPr>
            <w:vanish/>
          </w:rPr>
        </w:r>
        <w:r w:rsidR="00005EF2" w:rsidRPr="00005EF2">
          <w:rPr>
            <w:vanish/>
          </w:rPr>
          <w:fldChar w:fldCharType="separate"/>
        </w:r>
        <w:r w:rsidR="005A6547">
          <w:rPr>
            <w:vanish/>
          </w:rPr>
          <w:t>5</w:t>
        </w:r>
        <w:r w:rsidR="00005EF2" w:rsidRPr="00005EF2">
          <w:rPr>
            <w:vanish/>
          </w:rPr>
          <w:fldChar w:fldCharType="end"/>
        </w:r>
      </w:hyperlink>
    </w:p>
    <w:p w14:paraId="51C63C0A" w14:textId="29162C45" w:rsidR="00005EF2" w:rsidRDefault="00005EF2">
      <w:pPr>
        <w:pStyle w:val="TOC5"/>
        <w:rPr>
          <w:rFonts w:asciiTheme="minorHAnsi" w:eastAsiaTheme="minorEastAsia" w:hAnsiTheme="minorHAnsi" w:cstheme="minorBidi"/>
          <w:sz w:val="22"/>
          <w:szCs w:val="22"/>
          <w:lang w:eastAsia="en-AU"/>
        </w:rPr>
      </w:pPr>
      <w:r>
        <w:tab/>
      </w:r>
      <w:hyperlink w:anchor="_Toc49868192" w:history="1">
        <w:r w:rsidRPr="004327EB">
          <w:t>8</w:t>
        </w:r>
        <w:r>
          <w:rPr>
            <w:rFonts w:asciiTheme="minorHAnsi" w:eastAsiaTheme="minorEastAsia" w:hAnsiTheme="minorHAnsi" w:cstheme="minorBidi"/>
            <w:sz w:val="22"/>
            <w:szCs w:val="22"/>
            <w:lang w:eastAsia="en-AU"/>
          </w:rPr>
          <w:tab/>
        </w:r>
        <w:r w:rsidRPr="004327EB">
          <w:t>Protected trees</w:t>
        </w:r>
        <w:r>
          <w:tab/>
        </w:r>
        <w:r>
          <w:fldChar w:fldCharType="begin"/>
        </w:r>
        <w:r>
          <w:instrText xml:space="preserve"> PAGEREF _Toc49868192 \h </w:instrText>
        </w:r>
        <w:r>
          <w:fldChar w:fldCharType="separate"/>
        </w:r>
        <w:r w:rsidR="005A6547">
          <w:t>5</w:t>
        </w:r>
        <w:r>
          <w:fldChar w:fldCharType="end"/>
        </w:r>
      </w:hyperlink>
    </w:p>
    <w:p w14:paraId="3CFA35BB" w14:textId="4F13BC5C" w:rsidR="00005EF2" w:rsidRDefault="00005EF2">
      <w:pPr>
        <w:pStyle w:val="TOC5"/>
        <w:rPr>
          <w:rFonts w:asciiTheme="minorHAnsi" w:eastAsiaTheme="minorEastAsia" w:hAnsiTheme="minorHAnsi" w:cstheme="minorBidi"/>
          <w:sz w:val="22"/>
          <w:szCs w:val="22"/>
          <w:lang w:eastAsia="en-AU"/>
        </w:rPr>
      </w:pPr>
      <w:r>
        <w:tab/>
      </w:r>
      <w:hyperlink w:anchor="_Toc49868193" w:history="1">
        <w:r w:rsidRPr="004327EB">
          <w:t>9</w:t>
        </w:r>
        <w:r>
          <w:rPr>
            <w:rFonts w:asciiTheme="minorHAnsi" w:eastAsiaTheme="minorEastAsia" w:hAnsiTheme="minorHAnsi" w:cstheme="minorBidi"/>
            <w:sz w:val="22"/>
            <w:szCs w:val="22"/>
            <w:lang w:eastAsia="en-AU"/>
          </w:rPr>
          <w:tab/>
        </w:r>
        <w:r w:rsidRPr="004327EB">
          <w:t>Registered trees</w:t>
        </w:r>
        <w:r>
          <w:tab/>
        </w:r>
        <w:r>
          <w:fldChar w:fldCharType="begin"/>
        </w:r>
        <w:r>
          <w:instrText xml:space="preserve"> PAGEREF _Toc49868193 \h </w:instrText>
        </w:r>
        <w:r>
          <w:fldChar w:fldCharType="separate"/>
        </w:r>
        <w:r w:rsidR="005A6547">
          <w:t>5</w:t>
        </w:r>
        <w:r>
          <w:fldChar w:fldCharType="end"/>
        </w:r>
      </w:hyperlink>
    </w:p>
    <w:p w14:paraId="65EC2890" w14:textId="1B5A1D27" w:rsidR="00005EF2" w:rsidRDefault="00005EF2">
      <w:pPr>
        <w:pStyle w:val="TOC5"/>
        <w:rPr>
          <w:rFonts w:asciiTheme="minorHAnsi" w:eastAsiaTheme="minorEastAsia" w:hAnsiTheme="minorHAnsi" w:cstheme="minorBidi"/>
          <w:sz w:val="22"/>
          <w:szCs w:val="22"/>
          <w:lang w:eastAsia="en-AU"/>
        </w:rPr>
      </w:pPr>
      <w:r>
        <w:tab/>
      </w:r>
      <w:hyperlink w:anchor="_Toc49868194" w:history="1">
        <w:r w:rsidRPr="004327EB">
          <w:t>10</w:t>
        </w:r>
        <w:r>
          <w:rPr>
            <w:rFonts w:asciiTheme="minorHAnsi" w:eastAsiaTheme="minorEastAsia" w:hAnsiTheme="minorHAnsi" w:cstheme="minorBidi"/>
            <w:sz w:val="22"/>
            <w:szCs w:val="22"/>
            <w:lang w:eastAsia="en-AU"/>
          </w:rPr>
          <w:tab/>
        </w:r>
        <w:r w:rsidRPr="004327EB">
          <w:t>Regulated trees and tree management precincts</w:t>
        </w:r>
        <w:r>
          <w:tab/>
        </w:r>
        <w:r>
          <w:fldChar w:fldCharType="begin"/>
        </w:r>
        <w:r>
          <w:instrText xml:space="preserve"> PAGEREF _Toc49868194 \h </w:instrText>
        </w:r>
        <w:r>
          <w:fldChar w:fldCharType="separate"/>
        </w:r>
        <w:r w:rsidR="005A6547">
          <w:t>5</w:t>
        </w:r>
        <w:r>
          <w:fldChar w:fldCharType="end"/>
        </w:r>
      </w:hyperlink>
    </w:p>
    <w:p w14:paraId="2FDD1027" w14:textId="465472E7" w:rsidR="00005EF2" w:rsidRDefault="00005EF2">
      <w:pPr>
        <w:pStyle w:val="TOC5"/>
        <w:rPr>
          <w:rFonts w:asciiTheme="minorHAnsi" w:eastAsiaTheme="minorEastAsia" w:hAnsiTheme="minorHAnsi" w:cstheme="minorBidi"/>
          <w:sz w:val="22"/>
          <w:szCs w:val="22"/>
          <w:lang w:eastAsia="en-AU"/>
        </w:rPr>
      </w:pPr>
      <w:r>
        <w:tab/>
      </w:r>
      <w:hyperlink w:anchor="_Toc49868195" w:history="1">
        <w:r w:rsidRPr="004327EB">
          <w:t>11</w:t>
        </w:r>
        <w:r>
          <w:rPr>
            <w:rFonts w:asciiTheme="minorHAnsi" w:eastAsiaTheme="minorEastAsia" w:hAnsiTheme="minorHAnsi" w:cstheme="minorBidi"/>
            <w:sz w:val="22"/>
            <w:szCs w:val="22"/>
            <w:lang w:eastAsia="en-AU"/>
          </w:rPr>
          <w:tab/>
        </w:r>
        <w:r w:rsidRPr="004327EB">
          <w:t>Protection zone for protected tree</w:t>
        </w:r>
        <w:r>
          <w:tab/>
        </w:r>
        <w:r>
          <w:fldChar w:fldCharType="begin"/>
        </w:r>
        <w:r>
          <w:instrText xml:space="preserve"> PAGEREF _Toc49868195 \h </w:instrText>
        </w:r>
        <w:r>
          <w:fldChar w:fldCharType="separate"/>
        </w:r>
        <w:r w:rsidR="005A6547">
          <w:t>6</w:t>
        </w:r>
        <w:r>
          <w:fldChar w:fldCharType="end"/>
        </w:r>
      </w:hyperlink>
    </w:p>
    <w:p w14:paraId="4EC17AF7" w14:textId="0AC9175D" w:rsidR="00005EF2" w:rsidRDefault="008D43B2">
      <w:pPr>
        <w:pStyle w:val="TOC2"/>
        <w:rPr>
          <w:rFonts w:asciiTheme="minorHAnsi" w:eastAsiaTheme="minorEastAsia" w:hAnsiTheme="minorHAnsi" w:cstheme="minorBidi"/>
          <w:b w:val="0"/>
          <w:sz w:val="22"/>
          <w:szCs w:val="22"/>
          <w:lang w:eastAsia="en-AU"/>
        </w:rPr>
      </w:pPr>
      <w:hyperlink w:anchor="_Toc49868196" w:history="1">
        <w:r w:rsidR="00005EF2" w:rsidRPr="004327EB">
          <w:t>Part 3</w:t>
        </w:r>
        <w:r w:rsidR="00005EF2">
          <w:rPr>
            <w:rFonts w:asciiTheme="minorHAnsi" w:eastAsiaTheme="minorEastAsia" w:hAnsiTheme="minorHAnsi" w:cstheme="minorBidi"/>
            <w:b w:val="0"/>
            <w:sz w:val="22"/>
            <w:szCs w:val="22"/>
            <w:lang w:eastAsia="en-AU"/>
          </w:rPr>
          <w:tab/>
        </w:r>
        <w:r w:rsidR="00005EF2" w:rsidRPr="004327EB">
          <w:t>Protection of trees</w:t>
        </w:r>
        <w:r w:rsidR="00005EF2" w:rsidRPr="00005EF2">
          <w:rPr>
            <w:vanish/>
          </w:rPr>
          <w:tab/>
        </w:r>
        <w:r w:rsidR="00005EF2" w:rsidRPr="00005EF2">
          <w:rPr>
            <w:vanish/>
          </w:rPr>
          <w:fldChar w:fldCharType="begin"/>
        </w:r>
        <w:r w:rsidR="00005EF2" w:rsidRPr="00005EF2">
          <w:rPr>
            <w:vanish/>
          </w:rPr>
          <w:instrText xml:space="preserve"> PAGEREF _Toc49868196 \h </w:instrText>
        </w:r>
        <w:r w:rsidR="00005EF2" w:rsidRPr="00005EF2">
          <w:rPr>
            <w:vanish/>
          </w:rPr>
        </w:r>
        <w:r w:rsidR="00005EF2" w:rsidRPr="00005EF2">
          <w:rPr>
            <w:vanish/>
          </w:rPr>
          <w:fldChar w:fldCharType="separate"/>
        </w:r>
        <w:r w:rsidR="005A6547">
          <w:rPr>
            <w:vanish/>
          </w:rPr>
          <w:t>7</w:t>
        </w:r>
        <w:r w:rsidR="00005EF2" w:rsidRPr="00005EF2">
          <w:rPr>
            <w:vanish/>
          </w:rPr>
          <w:fldChar w:fldCharType="end"/>
        </w:r>
      </w:hyperlink>
    </w:p>
    <w:p w14:paraId="6F97248D" w14:textId="5A44654B" w:rsidR="00005EF2" w:rsidRDefault="008D43B2">
      <w:pPr>
        <w:pStyle w:val="TOC3"/>
        <w:rPr>
          <w:rFonts w:asciiTheme="minorHAnsi" w:eastAsiaTheme="minorEastAsia" w:hAnsiTheme="minorHAnsi" w:cstheme="minorBidi"/>
          <w:b w:val="0"/>
          <w:sz w:val="22"/>
          <w:szCs w:val="22"/>
          <w:lang w:eastAsia="en-AU"/>
        </w:rPr>
      </w:pPr>
      <w:hyperlink w:anchor="_Toc49868197" w:history="1">
        <w:r w:rsidR="00005EF2" w:rsidRPr="004327EB">
          <w:t>Division 3.1</w:t>
        </w:r>
        <w:r w:rsidR="00005EF2">
          <w:rPr>
            <w:rFonts w:asciiTheme="minorHAnsi" w:eastAsiaTheme="minorEastAsia" w:hAnsiTheme="minorHAnsi" w:cstheme="minorBidi"/>
            <w:b w:val="0"/>
            <w:sz w:val="22"/>
            <w:szCs w:val="22"/>
            <w:lang w:eastAsia="en-AU"/>
          </w:rPr>
          <w:tab/>
        </w:r>
        <w:r w:rsidR="00005EF2" w:rsidRPr="004327EB">
          <w:t>Definitions</w:t>
        </w:r>
        <w:r w:rsidR="00005EF2" w:rsidRPr="00005EF2">
          <w:rPr>
            <w:vanish/>
          </w:rPr>
          <w:tab/>
        </w:r>
        <w:r w:rsidR="00005EF2" w:rsidRPr="00005EF2">
          <w:rPr>
            <w:vanish/>
          </w:rPr>
          <w:fldChar w:fldCharType="begin"/>
        </w:r>
        <w:r w:rsidR="00005EF2" w:rsidRPr="00005EF2">
          <w:rPr>
            <w:vanish/>
          </w:rPr>
          <w:instrText xml:space="preserve"> PAGEREF _Toc49868197 \h </w:instrText>
        </w:r>
        <w:r w:rsidR="00005EF2" w:rsidRPr="00005EF2">
          <w:rPr>
            <w:vanish/>
          </w:rPr>
        </w:r>
        <w:r w:rsidR="00005EF2" w:rsidRPr="00005EF2">
          <w:rPr>
            <w:vanish/>
          </w:rPr>
          <w:fldChar w:fldCharType="separate"/>
        </w:r>
        <w:r w:rsidR="005A6547">
          <w:rPr>
            <w:vanish/>
          </w:rPr>
          <w:t>7</w:t>
        </w:r>
        <w:r w:rsidR="00005EF2" w:rsidRPr="00005EF2">
          <w:rPr>
            <w:vanish/>
          </w:rPr>
          <w:fldChar w:fldCharType="end"/>
        </w:r>
      </w:hyperlink>
    </w:p>
    <w:p w14:paraId="146238BA" w14:textId="129BEB11" w:rsidR="00005EF2" w:rsidRDefault="00005EF2">
      <w:pPr>
        <w:pStyle w:val="TOC5"/>
        <w:rPr>
          <w:rFonts w:asciiTheme="minorHAnsi" w:eastAsiaTheme="minorEastAsia" w:hAnsiTheme="minorHAnsi" w:cstheme="minorBidi"/>
          <w:sz w:val="22"/>
          <w:szCs w:val="22"/>
          <w:lang w:eastAsia="en-AU"/>
        </w:rPr>
      </w:pPr>
      <w:r>
        <w:tab/>
      </w:r>
      <w:hyperlink w:anchor="_Toc49868198" w:history="1">
        <w:r w:rsidRPr="004327EB">
          <w:t>12</w:t>
        </w:r>
        <w:r>
          <w:rPr>
            <w:rFonts w:asciiTheme="minorHAnsi" w:eastAsiaTheme="minorEastAsia" w:hAnsiTheme="minorHAnsi" w:cstheme="minorBidi"/>
            <w:sz w:val="22"/>
            <w:szCs w:val="22"/>
            <w:lang w:eastAsia="en-AU"/>
          </w:rPr>
          <w:tab/>
        </w:r>
        <w:r w:rsidRPr="004327EB">
          <w:t xml:space="preserve">Meaning of </w:t>
        </w:r>
        <w:r w:rsidRPr="004327EB">
          <w:rPr>
            <w:i/>
          </w:rPr>
          <w:t>damage</w:t>
        </w:r>
        <w:r>
          <w:tab/>
        </w:r>
        <w:r>
          <w:fldChar w:fldCharType="begin"/>
        </w:r>
        <w:r>
          <w:instrText xml:space="preserve"> PAGEREF _Toc49868198 \h </w:instrText>
        </w:r>
        <w:r>
          <w:fldChar w:fldCharType="separate"/>
        </w:r>
        <w:r w:rsidR="005A6547">
          <w:t>7</w:t>
        </w:r>
        <w:r>
          <w:fldChar w:fldCharType="end"/>
        </w:r>
      </w:hyperlink>
    </w:p>
    <w:p w14:paraId="1726E2A8" w14:textId="0090DE7E" w:rsidR="00005EF2" w:rsidRDefault="00005EF2">
      <w:pPr>
        <w:pStyle w:val="TOC5"/>
        <w:rPr>
          <w:rFonts w:asciiTheme="minorHAnsi" w:eastAsiaTheme="minorEastAsia" w:hAnsiTheme="minorHAnsi" w:cstheme="minorBidi"/>
          <w:sz w:val="22"/>
          <w:szCs w:val="22"/>
          <w:lang w:eastAsia="en-AU"/>
        </w:rPr>
      </w:pPr>
      <w:r>
        <w:tab/>
      </w:r>
      <w:hyperlink w:anchor="_Toc49868199" w:history="1">
        <w:r w:rsidRPr="004327EB">
          <w:t>13</w:t>
        </w:r>
        <w:r>
          <w:rPr>
            <w:rFonts w:asciiTheme="minorHAnsi" w:eastAsiaTheme="minorEastAsia" w:hAnsiTheme="minorHAnsi" w:cstheme="minorBidi"/>
            <w:sz w:val="22"/>
            <w:szCs w:val="22"/>
            <w:lang w:eastAsia="en-AU"/>
          </w:rPr>
          <w:tab/>
        </w:r>
        <w:r w:rsidRPr="004327EB">
          <w:t xml:space="preserve">Meaning of </w:t>
        </w:r>
        <w:r w:rsidRPr="004327EB">
          <w:rPr>
            <w:i/>
          </w:rPr>
          <w:t>major pruning</w:t>
        </w:r>
        <w:r>
          <w:tab/>
        </w:r>
        <w:r>
          <w:fldChar w:fldCharType="begin"/>
        </w:r>
        <w:r>
          <w:instrText xml:space="preserve"> PAGEREF _Toc49868199 \h </w:instrText>
        </w:r>
        <w:r>
          <w:fldChar w:fldCharType="separate"/>
        </w:r>
        <w:r w:rsidR="005A6547">
          <w:t>8</w:t>
        </w:r>
        <w:r>
          <w:fldChar w:fldCharType="end"/>
        </w:r>
      </w:hyperlink>
    </w:p>
    <w:p w14:paraId="49D20B84" w14:textId="51A6F861" w:rsidR="00005EF2" w:rsidRDefault="00005EF2">
      <w:pPr>
        <w:pStyle w:val="TOC5"/>
        <w:rPr>
          <w:rFonts w:asciiTheme="minorHAnsi" w:eastAsiaTheme="minorEastAsia" w:hAnsiTheme="minorHAnsi" w:cstheme="minorBidi"/>
          <w:sz w:val="22"/>
          <w:szCs w:val="22"/>
          <w:lang w:eastAsia="en-AU"/>
        </w:rPr>
      </w:pPr>
      <w:r>
        <w:tab/>
      </w:r>
      <w:hyperlink w:anchor="_Toc49868200" w:history="1">
        <w:r w:rsidRPr="004327EB">
          <w:t>14</w:t>
        </w:r>
        <w:r>
          <w:rPr>
            <w:rFonts w:asciiTheme="minorHAnsi" w:eastAsiaTheme="minorEastAsia" w:hAnsiTheme="minorHAnsi" w:cstheme="minorBidi"/>
            <w:sz w:val="22"/>
            <w:szCs w:val="22"/>
            <w:lang w:eastAsia="en-AU"/>
          </w:rPr>
          <w:tab/>
        </w:r>
        <w:r w:rsidRPr="004327EB">
          <w:t xml:space="preserve">Meaning of </w:t>
        </w:r>
        <w:r w:rsidRPr="004327EB">
          <w:rPr>
            <w:i/>
          </w:rPr>
          <w:t>prohibited groundwork</w:t>
        </w:r>
        <w:r>
          <w:tab/>
        </w:r>
        <w:r>
          <w:fldChar w:fldCharType="begin"/>
        </w:r>
        <w:r>
          <w:instrText xml:space="preserve"> PAGEREF _Toc49868200 \h </w:instrText>
        </w:r>
        <w:r>
          <w:fldChar w:fldCharType="separate"/>
        </w:r>
        <w:r w:rsidR="005A6547">
          <w:t>9</w:t>
        </w:r>
        <w:r>
          <w:fldChar w:fldCharType="end"/>
        </w:r>
      </w:hyperlink>
    </w:p>
    <w:p w14:paraId="1A10A18B" w14:textId="57192A39" w:rsidR="00005EF2" w:rsidRDefault="008D43B2">
      <w:pPr>
        <w:pStyle w:val="TOC3"/>
        <w:rPr>
          <w:rFonts w:asciiTheme="minorHAnsi" w:eastAsiaTheme="minorEastAsia" w:hAnsiTheme="minorHAnsi" w:cstheme="minorBidi"/>
          <w:b w:val="0"/>
          <w:sz w:val="22"/>
          <w:szCs w:val="22"/>
          <w:lang w:eastAsia="en-AU"/>
        </w:rPr>
      </w:pPr>
      <w:hyperlink w:anchor="_Toc49868201" w:history="1">
        <w:r w:rsidR="00005EF2" w:rsidRPr="004327EB">
          <w:t>Division 3.2</w:t>
        </w:r>
        <w:r w:rsidR="00005EF2">
          <w:rPr>
            <w:rFonts w:asciiTheme="minorHAnsi" w:eastAsiaTheme="minorEastAsia" w:hAnsiTheme="minorHAnsi" w:cstheme="minorBidi"/>
            <w:b w:val="0"/>
            <w:sz w:val="22"/>
            <w:szCs w:val="22"/>
            <w:lang w:eastAsia="en-AU"/>
          </w:rPr>
          <w:tab/>
        </w:r>
        <w:r w:rsidR="00005EF2" w:rsidRPr="004327EB">
          <w:t>Prohibited activities</w:t>
        </w:r>
        <w:r w:rsidR="00005EF2" w:rsidRPr="00005EF2">
          <w:rPr>
            <w:vanish/>
          </w:rPr>
          <w:tab/>
        </w:r>
        <w:r w:rsidR="00005EF2" w:rsidRPr="00005EF2">
          <w:rPr>
            <w:vanish/>
          </w:rPr>
          <w:fldChar w:fldCharType="begin"/>
        </w:r>
        <w:r w:rsidR="00005EF2" w:rsidRPr="00005EF2">
          <w:rPr>
            <w:vanish/>
          </w:rPr>
          <w:instrText xml:space="preserve"> PAGEREF _Toc49868201 \h </w:instrText>
        </w:r>
        <w:r w:rsidR="00005EF2" w:rsidRPr="00005EF2">
          <w:rPr>
            <w:vanish/>
          </w:rPr>
        </w:r>
        <w:r w:rsidR="00005EF2" w:rsidRPr="00005EF2">
          <w:rPr>
            <w:vanish/>
          </w:rPr>
          <w:fldChar w:fldCharType="separate"/>
        </w:r>
        <w:r w:rsidR="005A6547">
          <w:rPr>
            <w:vanish/>
          </w:rPr>
          <w:t>10</w:t>
        </w:r>
        <w:r w:rsidR="00005EF2" w:rsidRPr="00005EF2">
          <w:rPr>
            <w:vanish/>
          </w:rPr>
          <w:fldChar w:fldCharType="end"/>
        </w:r>
      </w:hyperlink>
    </w:p>
    <w:p w14:paraId="0B121C21" w14:textId="6420ACE4" w:rsidR="00005EF2" w:rsidRDefault="00005EF2">
      <w:pPr>
        <w:pStyle w:val="TOC5"/>
        <w:rPr>
          <w:rFonts w:asciiTheme="minorHAnsi" w:eastAsiaTheme="minorEastAsia" w:hAnsiTheme="minorHAnsi" w:cstheme="minorBidi"/>
          <w:sz w:val="22"/>
          <w:szCs w:val="22"/>
          <w:lang w:eastAsia="en-AU"/>
        </w:rPr>
      </w:pPr>
      <w:r>
        <w:tab/>
      </w:r>
      <w:hyperlink w:anchor="_Toc49868202" w:history="1">
        <w:r w:rsidRPr="004327EB">
          <w:t>15</w:t>
        </w:r>
        <w:r>
          <w:rPr>
            <w:rFonts w:asciiTheme="minorHAnsi" w:eastAsiaTheme="minorEastAsia" w:hAnsiTheme="minorHAnsi" w:cstheme="minorBidi"/>
            <w:sz w:val="22"/>
            <w:szCs w:val="22"/>
            <w:lang w:eastAsia="en-AU"/>
          </w:rPr>
          <w:tab/>
        </w:r>
        <w:r w:rsidRPr="004327EB">
          <w:t>Damaging protected trees—general</w:t>
        </w:r>
        <w:r>
          <w:tab/>
        </w:r>
        <w:r>
          <w:fldChar w:fldCharType="begin"/>
        </w:r>
        <w:r>
          <w:instrText xml:space="preserve"> PAGEREF _Toc49868202 \h </w:instrText>
        </w:r>
        <w:r>
          <w:fldChar w:fldCharType="separate"/>
        </w:r>
        <w:r w:rsidR="005A6547">
          <w:t>10</w:t>
        </w:r>
        <w:r>
          <w:fldChar w:fldCharType="end"/>
        </w:r>
      </w:hyperlink>
    </w:p>
    <w:p w14:paraId="50CDCE2B" w14:textId="7B7E7E53" w:rsidR="00005EF2" w:rsidRDefault="00005EF2">
      <w:pPr>
        <w:pStyle w:val="TOC5"/>
        <w:rPr>
          <w:rFonts w:asciiTheme="minorHAnsi" w:eastAsiaTheme="minorEastAsia" w:hAnsiTheme="minorHAnsi" w:cstheme="minorBidi"/>
          <w:sz w:val="22"/>
          <w:szCs w:val="22"/>
          <w:lang w:eastAsia="en-AU"/>
        </w:rPr>
      </w:pPr>
      <w:r>
        <w:tab/>
      </w:r>
      <w:hyperlink w:anchor="_Toc49868203" w:history="1">
        <w:r w:rsidRPr="004327EB">
          <w:t>16</w:t>
        </w:r>
        <w:r>
          <w:rPr>
            <w:rFonts w:asciiTheme="minorHAnsi" w:eastAsiaTheme="minorEastAsia" w:hAnsiTheme="minorHAnsi" w:cstheme="minorBidi"/>
            <w:sz w:val="22"/>
            <w:szCs w:val="22"/>
            <w:lang w:eastAsia="en-AU"/>
          </w:rPr>
          <w:tab/>
        </w:r>
        <w:r w:rsidRPr="004327EB">
          <w:t>Damaging protected trees—work done as part of a business</w:t>
        </w:r>
        <w:r>
          <w:tab/>
        </w:r>
        <w:r>
          <w:fldChar w:fldCharType="begin"/>
        </w:r>
        <w:r>
          <w:instrText xml:space="preserve"> PAGEREF _Toc49868203 \h </w:instrText>
        </w:r>
        <w:r>
          <w:fldChar w:fldCharType="separate"/>
        </w:r>
        <w:r w:rsidR="005A6547">
          <w:t>11</w:t>
        </w:r>
        <w:r>
          <w:fldChar w:fldCharType="end"/>
        </w:r>
      </w:hyperlink>
    </w:p>
    <w:p w14:paraId="026B1999" w14:textId="609FE135" w:rsidR="00005EF2" w:rsidRDefault="00005EF2">
      <w:pPr>
        <w:pStyle w:val="TOC5"/>
        <w:rPr>
          <w:rFonts w:asciiTheme="minorHAnsi" w:eastAsiaTheme="minorEastAsia" w:hAnsiTheme="minorHAnsi" w:cstheme="minorBidi"/>
          <w:sz w:val="22"/>
          <w:szCs w:val="22"/>
          <w:lang w:eastAsia="en-AU"/>
        </w:rPr>
      </w:pPr>
      <w:r>
        <w:tab/>
      </w:r>
      <w:hyperlink w:anchor="_Toc49868204" w:history="1">
        <w:r w:rsidRPr="004327EB">
          <w:t>17</w:t>
        </w:r>
        <w:r>
          <w:rPr>
            <w:rFonts w:asciiTheme="minorHAnsi" w:eastAsiaTheme="minorEastAsia" w:hAnsiTheme="minorHAnsi" w:cstheme="minorBidi"/>
            <w:sz w:val="22"/>
            <w:szCs w:val="22"/>
            <w:lang w:eastAsia="en-AU"/>
          </w:rPr>
          <w:tab/>
        </w:r>
        <w:r w:rsidRPr="004327EB">
          <w:t>Doing prohibited groundwork—general</w:t>
        </w:r>
        <w:r>
          <w:tab/>
        </w:r>
        <w:r>
          <w:fldChar w:fldCharType="begin"/>
        </w:r>
        <w:r>
          <w:instrText xml:space="preserve"> PAGEREF _Toc49868204 \h </w:instrText>
        </w:r>
        <w:r>
          <w:fldChar w:fldCharType="separate"/>
        </w:r>
        <w:r w:rsidR="005A6547">
          <w:t>12</w:t>
        </w:r>
        <w:r>
          <w:fldChar w:fldCharType="end"/>
        </w:r>
      </w:hyperlink>
    </w:p>
    <w:p w14:paraId="61C1AB1E" w14:textId="7C44EA21" w:rsidR="00005EF2" w:rsidRDefault="00005EF2">
      <w:pPr>
        <w:pStyle w:val="TOC5"/>
        <w:rPr>
          <w:rFonts w:asciiTheme="minorHAnsi" w:eastAsiaTheme="minorEastAsia" w:hAnsiTheme="minorHAnsi" w:cstheme="minorBidi"/>
          <w:sz w:val="22"/>
          <w:szCs w:val="22"/>
          <w:lang w:eastAsia="en-AU"/>
        </w:rPr>
      </w:pPr>
      <w:r>
        <w:tab/>
      </w:r>
      <w:hyperlink w:anchor="_Toc49868205" w:history="1">
        <w:r w:rsidRPr="004327EB">
          <w:t>18</w:t>
        </w:r>
        <w:r>
          <w:rPr>
            <w:rFonts w:asciiTheme="minorHAnsi" w:eastAsiaTheme="minorEastAsia" w:hAnsiTheme="minorHAnsi" w:cstheme="minorBidi"/>
            <w:sz w:val="22"/>
            <w:szCs w:val="22"/>
            <w:lang w:eastAsia="en-AU"/>
          </w:rPr>
          <w:tab/>
        </w:r>
        <w:r w:rsidRPr="004327EB">
          <w:t>Doing prohibited groundwork—work done as part of a business</w:t>
        </w:r>
        <w:r>
          <w:tab/>
        </w:r>
        <w:r>
          <w:fldChar w:fldCharType="begin"/>
        </w:r>
        <w:r>
          <w:instrText xml:space="preserve"> PAGEREF _Toc49868205 \h </w:instrText>
        </w:r>
        <w:r>
          <w:fldChar w:fldCharType="separate"/>
        </w:r>
        <w:r w:rsidR="005A6547">
          <w:t>13</w:t>
        </w:r>
        <w:r>
          <w:fldChar w:fldCharType="end"/>
        </w:r>
      </w:hyperlink>
    </w:p>
    <w:p w14:paraId="5DCE8201" w14:textId="3FFD7B26" w:rsidR="00005EF2" w:rsidRDefault="00005EF2">
      <w:pPr>
        <w:pStyle w:val="TOC5"/>
        <w:rPr>
          <w:rFonts w:asciiTheme="minorHAnsi" w:eastAsiaTheme="minorEastAsia" w:hAnsiTheme="minorHAnsi" w:cstheme="minorBidi"/>
          <w:sz w:val="22"/>
          <w:szCs w:val="22"/>
          <w:lang w:eastAsia="en-AU"/>
        </w:rPr>
      </w:pPr>
      <w:r>
        <w:tab/>
      </w:r>
      <w:hyperlink w:anchor="_Toc49868206" w:history="1">
        <w:r w:rsidRPr="004327EB">
          <w:t>19</w:t>
        </w:r>
        <w:r>
          <w:rPr>
            <w:rFonts w:asciiTheme="minorHAnsi" w:eastAsiaTheme="minorEastAsia" w:hAnsiTheme="minorHAnsi" w:cstheme="minorBidi"/>
            <w:sz w:val="22"/>
            <w:szCs w:val="22"/>
            <w:lang w:eastAsia="en-AU"/>
          </w:rPr>
          <w:tab/>
        </w:r>
        <w:r w:rsidRPr="004327EB">
          <w:t>Exceptions—tree damaging and prohibited groundwork offences</w:t>
        </w:r>
        <w:r>
          <w:tab/>
        </w:r>
        <w:r>
          <w:fldChar w:fldCharType="begin"/>
        </w:r>
        <w:r>
          <w:instrText xml:space="preserve"> PAGEREF _Toc49868206 \h </w:instrText>
        </w:r>
        <w:r>
          <w:fldChar w:fldCharType="separate"/>
        </w:r>
        <w:r w:rsidR="005A6547">
          <w:t>15</w:t>
        </w:r>
        <w:r>
          <w:fldChar w:fldCharType="end"/>
        </w:r>
      </w:hyperlink>
    </w:p>
    <w:p w14:paraId="565E449E" w14:textId="60F3A739" w:rsidR="00005EF2" w:rsidRDefault="00005EF2">
      <w:pPr>
        <w:pStyle w:val="TOC5"/>
        <w:rPr>
          <w:rFonts w:asciiTheme="minorHAnsi" w:eastAsiaTheme="minorEastAsia" w:hAnsiTheme="minorHAnsi" w:cstheme="minorBidi"/>
          <w:sz w:val="22"/>
          <w:szCs w:val="22"/>
          <w:lang w:eastAsia="en-AU"/>
        </w:rPr>
      </w:pPr>
      <w:r>
        <w:tab/>
      </w:r>
      <w:hyperlink w:anchor="_Toc49868207" w:history="1">
        <w:r w:rsidRPr="004327EB">
          <w:t>20</w:t>
        </w:r>
        <w:r>
          <w:rPr>
            <w:rFonts w:asciiTheme="minorHAnsi" w:eastAsiaTheme="minorEastAsia" w:hAnsiTheme="minorHAnsi" w:cstheme="minorBidi"/>
            <w:sz w:val="22"/>
            <w:szCs w:val="22"/>
            <w:lang w:eastAsia="en-AU"/>
          </w:rPr>
          <w:tab/>
        </w:r>
        <w:r w:rsidRPr="004327EB">
          <w:t>Contravening tree protection conditions of development approval</w:t>
        </w:r>
        <w:r>
          <w:tab/>
        </w:r>
        <w:r>
          <w:fldChar w:fldCharType="begin"/>
        </w:r>
        <w:r>
          <w:instrText xml:space="preserve"> PAGEREF _Toc49868207 \h </w:instrText>
        </w:r>
        <w:r>
          <w:fldChar w:fldCharType="separate"/>
        </w:r>
        <w:r w:rsidR="005A6547">
          <w:t>18</w:t>
        </w:r>
        <w:r>
          <w:fldChar w:fldCharType="end"/>
        </w:r>
      </w:hyperlink>
    </w:p>
    <w:p w14:paraId="797B3C95" w14:textId="1A890557" w:rsidR="00005EF2" w:rsidRDefault="008D43B2">
      <w:pPr>
        <w:pStyle w:val="TOC3"/>
        <w:rPr>
          <w:rFonts w:asciiTheme="minorHAnsi" w:eastAsiaTheme="minorEastAsia" w:hAnsiTheme="minorHAnsi" w:cstheme="minorBidi"/>
          <w:b w:val="0"/>
          <w:sz w:val="22"/>
          <w:szCs w:val="22"/>
          <w:lang w:eastAsia="en-AU"/>
        </w:rPr>
      </w:pPr>
      <w:hyperlink w:anchor="_Toc49868208" w:history="1">
        <w:r w:rsidR="00005EF2" w:rsidRPr="004327EB">
          <w:t>Division 3.3</w:t>
        </w:r>
        <w:r w:rsidR="00005EF2">
          <w:rPr>
            <w:rFonts w:asciiTheme="minorHAnsi" w:eastAsiaTheme="minorEastAsia" w:hAnsiTheme="minorHAnsi" w:cstheme="minorBidi"/>
            <w:b w:val="0"/>
            <w:sz w:val="22"/>
            <w:szCs w:val="22"/>
            <w:lang w:eastAsia="en-AU"/>
          </w:rPr>
          <w:tab/>
        </w:r>
        <w:r w:rsidR="00005EF2" w:rsidRPr="004327EB">
          <w:t>Approved activities</w:t>
        </w:r>
        <w:r w:rsidR="00005EF2" w:rsidRPr="00005EF2">
          <w:rPr>
            <w:vanish/>
          </w:rPr>
          <w:tab/>
        </w:r>
        <w:r w:rsidR="00005EF2" w:rsidRPr="00005EF2">
          <w:rPr>
            <w:vanish/>
          </w:rPr>
          <w:fldChar w:fldCharType="begin"/>
        </w:r>
        <w:r w:rsidR="00005EF2" w:rsidRPr="00005EF2">
          <w:rPr>
            <w:vanish/>
          </w:rPr>
          <w:instrText xml:space="preserve"> PAGEREF _Toc49868208 \h </w:instrText>
        </w:r>
        <w:r w:rsidR="00005EF2" w:rsidRPr="00005EF2">
          <w:rPr>
            <w:vanish/>
          </w:rPr>
        </w:r>
        <w:r w:rsidR="00005EF2" w:rsidRPr="00005EF2">
          <w:rPr>
            <w:vanish/>
          </w:rPr>
          <w:fldChar w:fldCharType="separate"/>
        </w:r>
        <w:r w:rsidR="005A6547">
          <w:rPr>
            <w:vanish/>
          </w:rPr>
          <w:t>20</w:t>
        </w:r>
        <w:r w:rsidR="00005EF2" w:rsidRPr="00005EF2">
          <w:rPr>
            <w:vanish/>
          </w:rPr>
          <w:fldChar w:fldCharType="end"/>
        </w:r>
      </w:hyperlink>
    </w:p>
    <w:p w14:paraId="07D02282" w14:textId="4254246C" w:rsidR="00005EF2" w:rsidRDefault="00005EF2">
      <w:pPr>
        <w:pStyle w:val="TOC5"/>
        <w:rPr>
          <w:rFonts w:asciiTheme="minorHAnsi" w:eastAsiaTheme="minorEastAsia" w:hAnsiTheme="minorHAnsi" w:cstheme="minorBidi"/>
          <w:sz w:val="22"/>
          <w:szCs w:val="22"/>
          <w:lang w:eastAsia="en-AU"/>
        </w:rPr>
      </w:pPr>
      <w:r>
        <w:tab/>
      </w:r>
      <w:hyperlink w:anchor="_Toc49868209" w:history="1">
        <w:r w:rsidRPr="004327EB">
          <w:t>21</w:t>
        </w:r>
        <w:r>
          <w:rPr>
            <w:rFonts w:asciiTheme="minorHAnsi" w:eastAsiaTheme="minorEastAsia" w:hAnsiTheme="minorHAnsi" w:cstheme="minorBidi"/>
            <w:sz w:val="22"/>
            <w:szCs w:val="22"/>
            <w:lang w:eastAsia="en-AU"/>
          </w:rPr>
          <w:tab/>
        </w:r>
        <w:r w:rsidRPr="004327EB">
          <w:t>Criteria for approval</w:t>
        </w:r>
        <w:r>
          <w:tab/>
        </w:r>
        <w:r>
          <w:fldChar w:fldCharType="begin"/>
        </w:r>
        <w:r>
          <w:instrText xml:space="preserve"> PAGEREF _Toc49868209 \h </w:instrText>
        </w:r>
        <w:r>
          <w:fldChar w:fldCharType="separate"/>
        </w:r>
        <w:r w:rsidR="005A6547">
          <w:t>20</w:t>
        </w:r>
        <w:r>
          <w:fldChar w:fldCharType="end"/>
        </w:r>
      </w:hyperlink>
    </w:p>
    <w:p w14:paraId="56C88ACD" w14:textId="5ED21347" w:rsidR="00005EF2" w:rsidRDefault="00005EF2">
      <w:pPr>
        <w:pStyle w:val="TOC5"/>
        <w:rPr>
          <w:rFonts w:asciiTheme="minorHAnsi" w:eastAsiaTheme="minorEastAsia" w:hAnsiTheme="minorHAnsi" w:cstheme="minorBidi"/>
          <w:sz w:val="22"/>
          <w:szCs w:val="22"/>
          <w:lang w:eastAsia="en-AU"/>
        </w:rPr>
      </w:pPr>
      <w:r>
        <w:tab/>
      </w:r>
      <w:hyperlink w:anchor="_Toc49868210" w:history="1">
        <w:r w:rsidRPr="004327EB">
          <w:t>22</w:t>
        </w:r>
        <w:r>
          <w:rPr>
            <w:rFonts w:asciiTheme="minorHAnsi" w:eastAsiaTheme="minorEastAsia" w:hAnsiTheme="minorHAnsi" w:cstheme="minorBidi"/>
            <w:sz w:val="22"/>
            <w:szCs w:val="22"/>
            <w:lang w:eastAsia="en-AU"/>
          </w:rPr>
          <w:tab/>
        </w:r>
        <w:r w:rsidRPr="004327EB">
          <w:t>Application for approval of tree damaging etc activity</w:t>
        </w:r>
        <w:r>
          <w:tab/>
        </w:r>
        <w:r>
          <w:fldChar w:fldCharType="begin"/>
        </w:r>
        <w:r>
          <w:instrText xml:space="preserve"> PAGEREF _Toc49868210 \h </w:instrText>
        </w:r>
        <w:r>
          <w:fldChar w:fldCharType="separate"/>
        </w:r>
        <w:r w:rsidR="005A6547">
          <w:t>20</w:t>
        </w:r>
        <w:r>
          <w:fldChar w:fldCharType="end"/>
        </w:r>
      </w:hyperlink>
    </w:p>
    <w:p w14:paraId="6681AF70" w14:textId="37BE99C3" w:rsidR="00005EF2" w:rsidRDefault="00005EF2">
      <w:pPr>
        <w:pStyle w:val="TOC5"/>
        <w:rPr>
          <w:rFonts w:asciiTheme="minorHAnsi" w:eastAsiaTheme="minorEastAsia" w:hAnsiTheme="minorHAnsi" w:cstheme="minorBidi"/>
          <w:sz w:val="22"/>
          <w:szCs w:val="22"/>
          <w:lang w:eastAsia="en-AU"/>
        </w:rPr>
      </w:pPr>
      <w:r>
        <w:tab/>
      </w:r>
      <w:hyperlink w:anchor="_Toc49868211" w:history="1">
        <w:r w:rsidRPr="004327EB">
          <w:t>23</w:t>
        </w:r>
        <w:r>
          <w:rPr>
            <w:rFonts w:asciiTheme="minorHAnsi" w:eastAsiaTheme="minorEastAsia" w:hAnsiTheme="minorHAnsi" w:cstheme="minorBidi"/>
            <w:sz w:val="22"/>
            <w:szCs w:val="22"/>
            <w:lang w:eastAsia="en-AU"/>
          </w:rPr>
          <w:tab/>
        </w:r>
        <w:r w:rsidRPr="004327EB">
          <w:t>Further information for approval application</w:t>
        </w:r>
        <w:r>
          <w:tab/>
        </w:r>
        <w:r>
          <w:fldChar w:fldCharType="begin"/>
        </w:r>
        <w:r>
          <w:instrText xml:space="preserve"> PAGEREF _Toc49868211 \h </w:instrText>
        </w:r>
        <w:r>
          <w:fldChar w:fldCharType="separate"/>
        </w:r>
        <w:r w:rsidR="005A6547">
          <w:t>21</w:t>
        </w:r>
        <w:r>
          <w:fldChar w:fldCharType="end"/>
        </w:r>
      </w:hyperlink>
    </w:p>
    <w:p w14:paraId="18345B25" w14:textId="07C9F3E0" w:rsidR="00005EF2" w:rsidRDefault="00005EF2">
      <w:pPr>
        <w:pStyle w:val="TOC5"/>
        <w:rPr>
          <w:rFonts w:asciiTheme="minorHAnsi" w:eastAsiaTheme="minorEastAsia" w:hAnsiTheme="minorHAnsi" w:cstheme="minorBidi"/>
          <w:sz w:val="22"/>
          <w:szCs w:val="22"/>
          <w:lang w:eastAsia="en-AU"/>
        </w:rPr>
      </w:pPr>
      <w:r>
        <w:tab/>
      </w:r>
      <w:hyperlink w:anchor="_Toc49868212" w:history="1">
        <w:r w:rsidRPr="004327EB">
          <w:t>24</w:t>
        </w:r>
        <w:r>
          <w:rPr>
            <w:rFonts w:asciiTheme="minorHAnsi" w:eastAsiaTheme="minorEastAsia" w:hAnsiTheme="minorHAnsi" w:cstheme="minorBidi"/>
            <w:sz w:val="22"/>
            <w:szCs w:val="22"/>
            <w:lang w:eastAsia="en-AU"/>
          </w:rPr>
          <w:tab/>
        </w:r>
        <w:r w:rsidRPr="004327EB">
          <w:t>Advisory panel advice on approval application</w:t>
        </w:r>
        <w:r>
          <w:tab/>
        </w:r>
        <w:r>
          <w:fldChar w:fldCharType="begin"/>
        </w:r>
        <w:r>
          <w:instrText xml:space="preserve"> PAGEREF _Toc49868212 \h </w:instrText>
        </w:r>
        <w:r>
          <w:fldChar w:fldCharType="separate"/>
        </w:r>
        <w:r w:rsidR="005A6547">
          <w:t>21</w:t>
        </w:r>
        <w:r>
          <w:fldChar w:fldCharType="end"/>
        </w:r>
      </w:hyperlink>
    </w:p>
    <w:p w14:paraId="2B994CCB" w14:textId="6992F6F1" w:rsidR="00005EF2" w:rsidRDefault="00005EF2">
      <w:pPr>
        <w:pStyle w:val="TOC5"/>
        <w:rPr>
          <w:rFonts w:asciiTheme="minorHAnsi" w:eastAsiaTheme="minorEastAsia" w:hAnsiTheme="minorHAnsi" w:cstheme="minorBidi"/>
          <w:sz w:val="22"/>
          <w:szCs w:val="22"/>
          <w:lang w:eastAsia="en-AU"/>
        </w:rPr>
      </w:pPr>
      <w:r>
        <w:tab/>
      </w:r>
      <w:hyperlink w:anchor="_Toc49868213" w:history="1">
        <w:r w:rsidRPr="004327EB">
          <w:t>24A</w:t>
        </w:r>
        <w:r>
          <w:rPr>
            <w:rFonts w:asciiTheme="minorHAnsi" w:eastAsiaTheme="minorEastAsia" w:hAnsiTheme="minorHAnsi" w:cstheme="minorBidi"/>
            <w:sz w:val="22"/>
            <w:szCs w:val="22"/>
            <w:lang w:eastAsia="en-AU"/>
          </w:rPr>
          <w:tab/>
        </w:r>
        <w:r w:rsidRPr="004327EB">
          <w:t>Approval application may need to be referred to other entities</w:t>
        </w:r>
        <w:r>
          <w:tab/>
        </w:r>
        <w:r>
          <w:fldChar w:fldCharType="begin"/>
        </w:r>
        <w:r>
          <w:instrText xml:space="preserve"> PAGEREF _Toc49868213 \h </w:instrText>
        </w:r>
        <w:r>
          <w:fldChar w:fldCharType="separate"/>
        </w:r>
        <w:r w:rsidR="005A6547">
          <w:t>21</w:t>
        </w:r>
        <w:r>
          <w:fldChar w:fldCharType="end"/>
        </w:r>
      </w:hyperlink>
    </w:p>
    <w:p w14:paraId="3323E3FC" w14:textId="798468E0" w:rsidR="00005EF2" w:rsidRDefault="00005EF2">
      <w:pPr>
        <w:pStyle w:val="TOC5"/>
        <w:rPr>
          <w:rFonts w:asciiTheme="minorHAnsi" w:eastAsiaTheme="minorEastAsia" w:hAnsiTheme="minorHAnsi" w:cstheme="minorBidi"/>
          <w:sz w:val="22"/>
          <w:szCs w:val="22"/>
          <w:lang w:eastAsia="en-AU"/>
        </w:rPr>
      </w:pPr>
      <w:r>
        <w:tab/>
      </w:r>
      <w:hyperlink w:anchor="_Toc49868214" w:history="1">
        <w:r w:rsidRPr="004327EB">
          <w:t>24B</w:t>
        </w:r>
        <w:r>
          <w:rPr>
            <w:rFonts w:asciiTheme="minorHAnsi" w:eastAsiaTheme="minorEastAsia" w:hAnsiTheme="minorHAnsi" w:cstheme="minorBidi"/>
            <w:sz w:val="22"/>
            <w:szCs w:val="22"/>
            <w:lang w:eastAsia="en-AU"/>
          </w:rPr>
          <w:tab/>
        </w:r>
        <w:r w:rsidRPr="004327EB">
          <w:t>Time for referral entity to give advice on application</w:t>
        </w:r>
        <w:r>
          <w:tab/>
        </w:r>
        <w:r>
          <w:fldChar w:fldCharType="begin"/>
        </w:r>
        <w:r>
          <w:instrText xml:space="preserve"> PAGEREF _Toc49868214 \h </w:instrText>
        </w:r>
        <w:r>
          <w:fldChar w:fldCharType="separate"/>
        </w:r>
        <w:r w:rsidR="005A6547">
          <w:t>22</w:t>
        </w:r>
        <w:r>
          <w:fldChar w:fldCharType="end"/>
        </w:r>
      </w:hyperlink>
    </w:p>
    <w:p w14:paraId="02EE0508" w14:textId="29540F51" w:rsidR="00005EF2" w:rsidRDefault="00005EF2">
      <w:pPr>
        <w:pStyle w:val="TOC5"/>
        <w:rPr>
          <w:rFonts w:asciiTheme="minorHAnsi" w:eastAsiaTheme="minorEastAsia" w:hAnsiTheme="minorHAnsi" w:cstheme="minorBidi"/>
          <w:sz w:val="22"/>
          <w:szCs w:val="22"/>
          <w:lang w:eastAsia="en-AU"/>
        </w:rPr>
      </w:pPr>
      <w:r>
        <w:tab/>
      </w:r>
      <w:hyperlink w:anchor="_Toc49868215" w:history="1">
        <w:r w:rsidRPr="004327EB">
          <w:t>24C</w:t>
        </w:r>
        <w:r>
          <w:rPr>
            <w:rFonts w:asciiTheme="minorHAnsi" w:eastAsiaTheme="minorEastAsia" w:hAnsiTheme="minorHAnsi" w:cstheme="minorBidi"/>
            <w:sz w:val="22"/>
            <w:szCs w:val="22"/>
            <w:lang w:eastAsia="en-AU"/>
          </w:rPr>
          <w:tab/>
        </w:r>
        <w:r w:rsidRPr="004327EB">
          <w:t>Effect of no response by referral entity</w:t>
        </w:r>
        <w:r>
          <w:tab/>
        </w:r>
        <w:r>
          <w:fldChar w:fldCharType="begin"/>
        </w:r>
        <w:r>
          <w:instrText xml:space="preserve"> PAGEREF _Toc49868215 \h </w:instrText>
        </w:r>
        <w:r>
          <w:fldChar w:fldCharType="separate"/>
        </w:r>
        <w:r w:rsidR="005A6547">
          <w:t>22</w:t>
        </w:r>
        <w:r>
          <w:fldChar w:fldCharType="end"/>
        </w:r>
      </w:hyperlink>
    </w:p>
    <w:p w14:paraId="0043A627" w14:textId="255BC819" w:rsidR="00005EF2" w:rsidRDefault="00005EF2">
      <w:pPr>
        <w:pStyle w:val="TOC5"/>
        <w:rPr>
          <w:rFonts w:asciiTheme="minorHAnsi" w:eastAsiaTheme="minorEastAsia" w:hAnsiTheme="minorHAnsi" w:cstheme="minorBidi"/>
          <w:sz w:val="22"/>
          <w:szCs w:val="22"/>
          <w:lang w:eastAsia="en-AU"/>
        </w:rPr>
      </w:pPr>
      <w:r>
        <w:tab/>
      </w:r>
      <w:hyperlink w:anchor="_Toc49868216" w:history="1">
        <w:r w:rsidRPr="004327EB">
          <w:t>25</w:t>
        </w:r>
        <w:r>
          <w:rPr>
            <w:rFonts w:asciiTheme="minorHAnsi" w:eastAsiaTheme="minorEastAsia" w:hAnsiTheme="minorHAnsi" w:cstheme="minorBidi"/>
            <w:sz w:val="22"/>
            <w:szCs w:val="22"/>
            <w:lang w:eastAsia="en-AU"/>
          </w:rPr>
          <w:tab/>
        </w:r>
        <w:r w:rsidRPr="004327EB">
          <w:t>Decision on approval application</w:t>
        </w:r>
        <w:r>
          <w:tab/>
        </w:r>
        <w:r>
          <w:fldChar w:fldCharType="begin"/>
        </w:r>
        <w:r>
          <w:instrText xml:space="preserve"> PAGEREF _Toc49868216 \h </w:instrText>
        </w:r>
        <w:r>
          <w:fldChar w:fldCharType="separate"/>
        </w:r>
        <w:r w:rsidR="005A6547">
          <w:t>23</w:t>
        </w:r>
        <w:r>
          <w:fldChar w:fldCharType="end"/>
        </w:r>
      </w:hyperlink>
    </w:p>
    <w:p w14:paraId="3E49DA05" w14:textId="7BE36653" w:rsidR="00005EF2" w:rsidRDefault="00005EF2">
      <w:pPr>
        <w:pStyle w:val="TOC5"/>
        <w:rPr>
          <w:rFonts w:asciiTheme="minorHAnsi" w:eastAsiaTheme="minorEastAsia" w:hAnsiTheme="minorHAnsi" w:cstheme="minorBidi"/>
          <w:sz w:val="22"/>
          <w:szCs w:val="22"/>
          <w:lang w:eastAsia="en-AU"/>
        </w:rPr>
      </w:pPr>
      <w:r>
        <w:tab/>
      </w:r>
      <w:hyperlink w:anchor="_Toc49868217" w:history="1">
        <w:r w:rsidRPr="004327EB">
          <w:t>26</w:t>
        </w:r>
        <w:r>
          <w:rPr>
            <w:rFonts w:asciiTheme="minorHAnsi" w:eastAsiaTheme="minorEastAsia" w:hAnsiTheme="minorHAnsi" w:cstheme="minorBidi"/>
            <w:sz w:val="22"/>
            <w:szCs w:val="22"/>
            <w:lang w:eastAsia="en-AU"/>
          </w:rPr>
          <w:tab/>
        </w:r>
        <w:r w:rsidRPr="004327EB">
          <w:t>Notice of decision on approval application</w:t>
        </w:r>
        <w:r>
          <w:tab/>
        </w:r>
        <w:r>
          <w:fldChar w:fldCharType="begin"/>
        </w:r>
        <w:r>
          <w:instrText xml:space="preserve"> PAGEREF _Toc49868217 \h </w:instrText>
        </w:r>
        <w:r>
          <w:fldChar w:fldCharType="separate"/>
        </w:r>
        <w:r w:rsidR="005A6547">
          <w:t>23</w:t>
        </w:r>
        <w:r>
          <w:fldChar w:fldCharType="end"/>
        </w:r>
      </w:hyperlink>
    </w:p>
    <w:p w14:paraId="323DD6F7" w14:textId="657F0903" w:rsidR="00005EF2" w:rsidRDefault="00005EF2">
      <w:pPr>
        <w:pStyle w:val="TOC5"/>
        <w:rPr>
          <w:rFonts w:asciiTheme="minorHAnsi" w:eastAsiaTheme="minorEastAsia" w:hAnsiTheme="minorHAnsi" w:cstheme="minorBidi"/>
          <w:sz w:val="22"/>
          <w:szCs w:val="22"/>
          <w:lang w:eastAsia="en-AU"/>
        </w:rPr>
      </w:pPr>
      <w:r>
        <w:tab/>
      </w:r>
      <w:hyperlink w:anchor="_Toc49868218" w:history="1">
        <w:r w:rsidRPr="004327EB">
          <w:t>27</w:t>
        </w:r>
        <w:r>
          <w:rPr>
            <w:rFonts w:asciiTheme="minorHAnsi" w:eastAsiaTheme="minorEastAsia" w:hAnsiTheme="minorHAnsi" w:cstheme="minorBidi"/>
            <w:sz w:val="22"/>
            <w:szCs w:val="22"/>
            <w:lang w:eastAsia="en-AU"/>
          </w:rPr>
          <w:tab/>
        </w:r>
        <w:r w:rsidRPr="004327EB">
          <w:t>Operation of approval</w:t>
        </w:r>
        <w:r>
          <w:tab/>
        </w:r>
        <w:r>
          <w:fldChar w:fldCharType="begin"/>
        </w:r>
        <w:r>
          <w:instrText xml:space="preserve"> PAGEREF _Toc49868218 \h </w:instrText>
        </w:r>
        <w:r>
          <w:fldChar w:fldCharType="separate"/>
        </w:r>
        <w:r w:rsidR="005A6547">
          <w:t>24</w:t>
        </w:r>
        <w:r>
          <w:fldChar w:fldCharType="end"/>
        </w:r>
      </w:hyperlink>
    </w:p>
    <w:p w14:paraId="096C938E" w14:textId="33A71C8E" w:rsidR="00005EF2" w:rsidRDefault="00005EF2">
      <w:pPr>
        <w:pStyle w:val="TOC5"/>
        <w:rPr>
          <w:rFonts w:asciiTheme="minorHAnsi" w:eastAsiaTheme="minorEastAsia" w:hAnsiTheme="minorHAnsi" w:cstheme="minorBidi"/>
          <w:sz w:val="22"/>
          <w:szCs w:val="22"/>
          <w:lang w:eastAsia="en-AU"/>
        </w:rPr>
      </w:pPr>
      <w:r>
        <w:tab/>
      </w:r>
      <w:hyperlink w:anchor="_Toc49868219" w:history="1">
        <w:r w:rsidRPr="004327EB">
          <w:t>28</w:t>
        </w:r>
        <w:r>
          <w:rPr>
            <w:rFonts w:asciiTheme="minorHAnsi" w:eastAsiaTheme="minorEastAsia" w:hAnsiTheme="minorHAnsi" w:cstheme="minorBidi"/>
            <w:sz w:val="22"/>
            <w:szCs w:val="22"/>
            <w:lang w:eastAsia="en-AU"/>
          </w:rPr>
          <w:tab/>
        </w:r>
        <w:r w:rsidRPr="004327EB">
          <w:t>Cancellation of approval</w:t>
        </w:r>
        <w:r>
          <w:tab/>
        </w:r>
        <w:r>
          <w:fldChar w:fldCharType="begin"/>
        </w:r>
        <w:r>
          <w:instrText xml:space="preserve"> PAGEREF _Toc49868219 \h </w:instrText>
        </w:r>
        <w:r>
          <w:fldChar w:fldCharType="separate"/>
        </w:r>
        <w:r w:rsidR="005A6547">
          <w:t>25</w:t>
        </w:r>
        <w:r>
          <w:fldChar w:fldCharType="end"/>
        </w:r>
      </w:hyperlink>
    </w:p>
    <w:p w14:paraId="25656F8D" w14:textId="5AA41078" w:rsidR="00005EF2" w:rsidRDefault="00005EF2">
      <w:pPr>
        <w:pStyle w:val="TOC5"/>
        <w:rPr>
          <w:rFonts w:asciiTheme="minorHAnsi" w:eastAsiaTheme="minorEastAsia" w:hAnsiTheme="minorHAnsi" w:cstheme="minorBidi"/>
          <w:sz w:val="22"/>
          <w:szCs w:val="22"/>
          <w:lang w:eastAsia="en-AU"/>
        </w:rPr>
      </w:pPr>
      <w:r>
        <w:tab/>
      </w:r>
      <w:hyperlink w:anchor="_Toc49868220" w:history="1">
        <w:r w:rsidRPr="004327EB">
          <w:t>29</w:t>
        </w:r>
        <w:r>
          <w:rPr>
            <w:rFonts w:asciiTheme="minorHAnsi" w:eastAsiaTheme="minorEastAsia" w:hAnsiTheme="minorHAnsi" w:cstheme="minorBidi"/>
            <w:sz w:val="22"/>
            <w:szCs w:val="22"/>
            <w:lang w:eastAsia="en-AU"/>
          </w:rPr>
          <w:tab/>
        </w:r>
        <w:r w:rsidRPr="004327EB">
          <w:t>Approval in urgent circumstances or for minor works</w:t>
        </w:r>
        <w:r>
          <w:tab/>
        </w:r>
        <w:r>
          <w:fldChar w:fldCharType="begin"/>
        </w:r>
        <w:r>
          <w:instrText xml:space="preserve"> PAGEREF _Toc49868220 \h </w:instrText>
        </w:r>
        <w:r>
          <w:fldChar w:fldCharType="separate"/>
        </w:r>
        <w:r w:rsidR="005A6547">
          <w:t>26</w:t>
        </w:r>
        <w:r>
          <w:fldChar w:fldCharType="end"/>
        </w:r>
      </w:hyperlink>
    </w:p>
    <w:p w14:paraId="3F753A35" w14:textId="41B04F10" w:rsidR="00005EF2" w:rsidRDefault="00005EF2">
      <w:pPr>
        <w:pStyle w:val="TOC5"/>
        <w:rPr>
          <w:rFonts w:asciiTheme="minorHAnsi" w:eastAsiaTheme="minorEastAsia" w:hAnsiTheme="minorHAnsi" w:cstheme="minorBidi"/>
          <w:sz w:val="22"/>
          <w:szCs w:val="22"/>
          <w:lang w:eastAsia="en-AU"/>
        </w:rPr>
      </w:pPr>
      <w:r>
        <w:tab/>
      </w:r>
      <w:hyperlink w:anchor="_Toc49868221" w:history="1">
        <w:r w:rsidRPr="004327EB">
          <w:t>30</w:t>
        </w:r>
        <w:r>
          <w:rPr>
            <w:rFonts w:asciiTheme="minorHAnsi" w:eastAsiaTheme="minorEastAsia" w:hAnsiTheme="minorHAnsi" w:cstheme="minorBidi"/>
            <w:sz w:val="22"/>
            <w:szCs w:val="22"/>
            <w:lang w:eastAsia="en-AU"/>
          </w:rPr>
          <w:tab/>
        </w:r>
        <w:r w:rsidRPr="004327EB">
          <w:t>Contravening conditions of approval</w:t>
        </w:r>
        <w:r>
          <w:tab/>
        </w:r>
        <w:r>
          <w:fldChar w:fldCharType="begin"/>
        </w:r>
        <w:r>
          <w:instrText xml:space="preserve"> PAGEREF _Toc49868221 \h </w:instrText>
        </w:r>
        <w:r>
          <w:fldChar w:fldCharType="separate"/>
        </w:r>
        <w:r w:rsidR="005A6547">
          <w:t>27</w:t>
        </w:r>
        <w:r>
          <w:fldChar w:fldCharType="end"/>
        </w:r>
      </w:hyperlink>
    </w:p>
    <w:p w14:paraId="0F46CFC2" w14:textId="05DE0F19" w:rsidR="00005EF2" w:rsidRDefault="008D43B2">
      <w:pPr>
        <w:pStyle w:val="TOC2"/>
        <w:rPr>
          <w:rFonts w:asciiTheme="minorHAnsi" w:eastAsiaTheme="minorEastAsia" w:hAnsiTheme="minorHAnsi" w:cstheme="minorBidi"/>
          <w:b w:val="0"/>
          <w:sz w:val="22"/>
          <w:szCs w:val="22"/>
          <w:lang w:eastAsia="en-AU"/>
        </w:rPr>
      </w:pPr>
      <w:hyperlink w:anchor="_Toc49868222" w:history="1">
        <w:r w:rsidR="00005EF2" w:rsidRPr="004327EB">
          <w:t>Part 4</w:t>
        </w:r>
        <w:r w:rsidR="00005EF2">
          <w:rPr>
            <w:rFonts w:asciiTheme="minorHAnsi" w:eastAsiaTheme="minorEastAsia" w:hAnsiTheme="minorHAnsi" w:cstheme="minorBidi"/>
            <w:b w:val="0"/>
            <w:sz w:val="22"/>
            <w:szCs w:val="22"/>
            <w:lang w:eastAsia="en-AU"/>
          </w:rPr>
          <w:tab/>
        </w:r>
        <w:r w:rsidR="00005EF2" w:rsidRPr="004327EB">
          <w:t>Tree management plans</w:t>
        </w:r>
        <w:r w:rsidR="00005EF2" w:rsidRPr="00005EF2">
          <w:rPr>
            <w:vanish/>
          </w:rPr>
          <w:tab/>
        </w:r>
        <w:r w:rsidR="00005EF2" w:rsidRPr="00005EF2">
          <w:rPr>
            <w:vanish/>
          </w:rPr>
          <w:fldChar w:fldCharType="begin"/>
        </w:r>
        <w:r w:rsidR="00005EF2" w:rsidRPr="00005EF2">
          <w:rPr>
            <w:vanish/>
          </w:rPr>
          <w:instrText xml:space="preserve"> PAGEREF _Toc49868222 \h </w:instrText>
        </w:r>
        <w:r w:rsidR="00005EF2" w:rsidRPr="00005EF2">
          <w:rPr>
            <w:vanish/>
          </w:rPr>
        </w:r>
        <w:r w:rsidR="00005EF2" w:rsidRPr="00005EF2">
          <w:rPr>
            <w:vanish/>
          </w:rPr>
          <w:fldChar w:fldCharType="separate"/>
        </w:r>
        <w:r w:rsidR="005A6547">
          <w:rPr>
            <w:vanish/>
          </w:rPr>
          <w:t>28</w:t>
        </w:r>
        <w:r w:rsidR="00005EF2" w:rsidRPr="00005EF2">
          <w:rPr>
            <w:vanish/>
          </w:rPr>
          <w:fldChar w:fldCharType="end"/>
        </w:r>
      </w:hyperlink>
    </w:p>
    <w:p w14:paraId="2A9D0A6A" w14:textId="4E7912A7" w:rsidR="00005EF2" w:rsidRDefault="00005EF2">
      <w:pPr>
        <w:pStyle w:val="TOC5"/>
        <w:rPr>
          <w:rFonts w:asciiTheme="minorHAnsi" w:eastAsiaTheme="minorEastAsia" w:hAnsiTheme="minorHAnsi" w:cstheme="minorBidi"/>
          <w:sz w:val="22"/>
          <w:szCs w:val="22"/>
          <w:lang w:eastAsia="en-AU"/>
        </w:rPr>
      </w:pPr>
      <w:r>
        <w:tab/>
      </w:r>
      <w:hyperlink w:anchor="_Toc49868223" w:history="1">
        <w:r w:rsidRPr="004327EB">
          <w:t>31</w:t>
        </w:r>
        <w:r>
          <w:rPr>
            <w:rFonts w:asciiTheme="minorHAnsi" w:eastAsiaTheme="minorEastAsia" w:hAnsiTheme="minorHAnsi" w:cstheme="minorBidi"/>
            <w:sz w:val="22"/>
            <w:szCs w:val="22"/>
            <w:lang w:eastAsia="en-AU"/>
          </w:rPr>
          <w:tab/>
        </w:r>
        <w:r w:rsidRPr="004327EB">
          <w:t>Guidelines for tree management plans</w:t>
        </w:r>
        <w:r>
          <w:tab/>
        </w:r>
        <w:r>
          <w:fldChar w:fldCharType="begin"/>
        </w:r>
        <w:r>
          <w:instrText xml:space="preserve"> PAGEREF _Toc49868223 \h </w:instrText>
        </w:r>
        <w:r>
          <w:fldChar w:fldCharType="separate"/>
        </w:r>
        <w:r w:rsidR="005A6547">
          <w:t>28</w:t>
        </w:r>
        <w:r>
          <w:fldChar w:fldCharType="end"/>
        </w:r>
      </w:hyperlink>
    </w:p>
    <w:p w14:paraId="65A53C2D" w14:textId="1C21956A" w:rsidR="00005EF2" w:rsidRDefault="00005EF2">
      <w:pPr>
        <w:pStyle w:val="TOC5"/>
        <w:rPr>
          <w:rFonts w:asciiTheme="minorHAnsi" w:eastAsiaTheme="minorEastAsia" w:hAnsiTheme="minorHAnsi" w:cstheme="minorBidi"/>
          <w:sz w:val="22"/>
          <w:szCs w:val="22"/>
          <w:lang w:eastAsia="en-AU"/>
        </w:rPr>
      </w:pPr>
      <w:r>
        <w:tab/>
      </w:r>
      <w:hyperlink w:anchor="_Toc49868224" w:history="1">
        <w:r w:rsidRPr="004327EB">
          <w:t>32</w:t>
        </w:r>
        <w:r>
          <w:rPr>
            <w:rFonts w:asciiTheme="minorHAnsi" w:eastAsiaTheme="minorEastAsia" w:hAnsiTheme="minorHAnsi" w:cstheme="minorBidi"/>
            <w:sz w:val="22"/>
            <w:szCs w:val="22"/>
            <w:lang w:eastAsia="en-AU"/>
          </w:rPr>
          <w:tab/>
        </w:r>
        <w:r w:rsidRPr="004327EB">
          <w:t>Proposal or application for approval of tree management plan</w:t>
        </w:r>
        <w:r>
          <w:tab/>
        </w:r>
        <w:r>
          <w:fldChar w:fldCharType="begin"/>
        </w:r>
        <w:r>
          <w:instrText xml:space="preserve"> PAGEREF _Toc49868224 \h </w:instrText>
        </w:r>
        <w:r>
          <w:fldChar w:fldCharType="separate"/>
        </w:r>
        <w:r w:rsidR="005A6547">
          <w:t>28</w:t>
        </w:r>
        <w:r>
          <w:fldChar w:fldCharType="end"/>
        </w:r>
      </w:hyperlink>
    </w:p>
    <w:p w14:paraId="0F0288FB" w14:textId="36EDF7F3" w:rsidR="00005EF2" w:rsidRDefault="00005EF2">
      <w:pPr>
        <w:pStyle w:val="TOC5"/>
        <w:rPr>
          <w:rFonts w:asciiTheme="minorHAnsi" w:eastAsiaTheme="minorEastAsia" w:hAnsiTheme="minorHAnsi" w:cstheme="minorBidi"/>
          <w:sz w:val="22"/>
          <w:szCs w:val="22"/>
          <w:lang w:eastAsia="en-AU"/>
        </w:rPr>
      </w:pPr>
      <w:r>
        <w:tab/>
      </w:r>
      <w:hyperlink w:anchor="_Toc49868225" w:history="1">
        <w:r w:rsidRPr="004327EB">
          <w:t>33</w:t>
        </w:r>
        <w:r>
          <w:rPr>
            <w:rFonts w:asciiTheme="minorHAnsi" w:eastAsiaTheme="minorEastAsia" w:hAnsiTheme="minorHAnsi" w:cstheme="minorBidi"/>
            <w:sz w:val="22"/>
            <w:szCs w:val="22"/>
            <w:lang w:eastAsia="en-AU"/>
          </w:rPr>
          <w:tab/>
        </w:r>
        <w:r w:rsidRPr="004327EB">
          <w:t>Further information for tree management plan application</w:t>
        </w:r>
        <w:r>
          <w:tab/>
        </w:r>
        <w:r>
          <w:fldChar w:fldCharType="begin"/>
        </w:r>
        <w:r>
          <w:instrText xml:space="preserve"> PAGEREF _Toc49868225 \h </w:instrText>
        </w:r>
        <w:r>
          <w:fldChar w:fldCharType="separate"/>
        </w:r>
        <w:r w:rsidR="005A6547">
          <w:t>29</w:t>
        </w:r>
        <w:r>
          <w:fldChar w:fldCharType="end"/>
        </w:r>
      </w:hyperlink>
    </w:p>
    <w:p w14:paraId="6F4DB79C" w14:textId="293A2C7A" w:rsidR="00005EF2" w:rsidRDefault="00005EF2">
      <w:pPr>
        <w:pStyle w:val="TOC5"/>
        <w:rPr>
          <w:rFonts w:asciiTheme="minorHAnsi" w:eastAsiaTheme="minorEastAsia" w:hAnsiTheme="minorHAnsi" w:cstheme="minorBidi"/>
          <w:sz w:val="22"/>
          <w:szCs w:val="22"/>
          <w:lang w:eastAsia="en-AU"/>
        </w:rPr>
      </w:pPr>
      <w:r>
        <w:tab/>
      </w:r>
      <w:hyperlink w:anchor="_Toc49868226" w:history="1">
        <w:r w:rsidRPr="004327EB">
          <w:t>34</w:t>
        </w:r>
        <w:r>
          <w:rPr>
            <w:rFonts w:asciiTheme="minorHAnsi" w:eastAsiaTheme="minorEastAsia" w:hAnsiTheme="minorHAnsi" w:cstheme="minorBidi"/>
            <w:sz w:val="22"/>
            <w:szCs w:val="22"/>
            <w:lang w:eastAsia="en-AU"/>
          </w:rPr>
          <w:tab/>
        </w:r>
        <w:r w:rsidRPr="004327EB">
          <w:t>Advisory panel advice on proposed tree management plan</w:t>
        </w:r>
        <w:r>
          <w:tab/>
        </w:r>
        <w:r>
          <w:fldChar w:fldCharType="begin"/>
        </w:r>
        <w:r>
          <w:instrText xml:space="preserve"> PAGEREF _Toc49868226 \h </w:instrText>
        </w:r>
        <w:r>
          <w:fldChar w:fldCharType="separate"/>
        </w:r>
        <w:r w:rsidR="005A6547">
          <w:t>29</w:t>
        </w:r>
        <w:r>
          <w:fldChar w:fldCharType="end"/>
        </w:r>
      </w:hyperlink>
    </w:p>
    <w:p w14:paraId="1389BEE1" w14:textId="4E183A40" w:rsidR="00005EF2" w:rsidRDefault="00005EF2">
      <w:pPr>
        <w:pStyle w:val="TOC5"/>
        <w:rPr>
          <w:rFonts w:asciiTheme="minorHAnsi" w:eastAsiaTheme="minorEastAsia" w:hAnsiTheme="minorHAnsi" w:cstheme="minorBidi"/>
          <w:sz w:val="22"/>
          <w:szCs w:val="22"/>
          <w:lang w:eastAsia="en-AU"/>
        </w:rPr>
      </w:pPr>
      <w:r>
        <w:tab/>
      </w:r>
      <w:hyperlink w:anchor="_Toc49868227" w:history="1">
        <w:r w:rsidRPr="004327EB">
          <w:t>34A</w:t>
        </w:r>
        <w:r>
          <w:rPr>
            <w:rFonts w:asciiTheme="minorHAnsi" w:eastAsiaTheme="minorEastAsia" w:hAnsiTheme="minorHAnsi" w:cstheme="minorBidi"/>
            <w:sz w:val="22"/>
            <w:szCs w:val="22"/>
            <w:lang w:eastAsia="en-AU"/>
          </w:rPr>
          <w:tab/>
        </w:r>
        <w:r w:rsidRPr="004327EB">
          <w:t>Proposal or application may need to be referred to other entities</w:t>
        </w:r>
        <w:r>
          <w:tab/>
        </w:r>
        <w:r>
          <w:fldChar w:fldCharType="begin"/>
        </w:r>
        <w:r>
          <w:instrText xml:space="preserve"> PAGEREF _Toc49868227 \h </w:instrText>
        </w:r>
        <w:r>
          <w:fldChar w:fldCharType="separate"/>
        </w:r>
        <w:r w:rsidR="005A6547">
          <w:t>29</w:t>
        </w:r>
        <w:r>
          <w:fldChar w:fldCharType="end"/>
        </w:r>
      </w:hyperlink>
    </w:p>
    <w:p w14:paraId="266C8419" w14:textId="7593C2D4" w:rsidR="00005EF2" w:rsidRDefault="00005EF2">
      <w:pPr>
        <w:pStyle w:val="TOC5"/>
        <w:rPr>
          <w:rFonts w:asciiTheme="minorHAnsi" w:eastAsiaTheme="minorEastAsia" w:hAnsiTheme="minorHAnsi" w:cstheme="minorBidi"/>
          <w:sz w:val="22"/>
          <w:szCs w:val="22"/>
          <w:lang w:eastAsia="en-AU"/>
        </w:rPr>
      </w:pPr>
      <w:r>
        <w:tab/>
      </w:r>
      <w:hyperlink w:anchor="_Toc49868228" w:history="1">
        <w:r w:rsidRPr="004327EB">
          <w:t>34B</w:t>
        </w:r>
        <w:r>
          <w:rPr>
            <w:rFonts w:asciiTheme="minorHAnsi" w:eastAsiaTheme="minorEastAsia" w:hAnsiTheme="minorHAnsi" w:cstheme="minorBidi"/>
            <w:sz w:val="22"/>
            <w:szCs w:val="22"/>
            <w:lang w:eastAsia="en-AU"/>
          </w:rPr>
          <w:tab/>
        </w:r>
        <w:r w:rsidRPr="004327EB">
          <w:t>Time for referral entity to give advice on proposal or application</w:t>
        </w:r>
        <w:r>
          <w:tab/>
        </w:r>
        <w:r>
          <w:fldChar w:fldCharType="begin"/>
        </w:r>
        <w:r>
          <w:instrText xml:space="preserve"> PAGEREF _Toc49868228 \h </w:instrText>
        </w:r>
        <w:r>
          <w:fldChar w:fldCharType="separate"/>
        </w:r>
        <w:r w:rsidR="005A6547">
          <w:t>30</w:t>
        </w:r>
        <w:r>
          <w:fldChar w:fldCharType="end"/>
        </w:r>
      </w:hyperlink>
    </w:p>
    <w:p w14:paraId="2C147C10" w14:textId="40FB4020" w:rsidR="00005EF2" w:rsidRDefault="00005EF2">
      <w:pPr>
        <w:pStyle w:val="TOC5"/>
        <w:rPr>
          <w:rFonts w:asciiTheme="minorHAnsi" w:eastAsiaTheme="minorEastAsia" w:hAnsiTheme="minorHAnsi" w:cstheme="minorBidi"/>
          <w:sz w:val="22"/>
          <w:szCs w:val="22"/>
          <w:lang w:eastAsia="en-AU"/>
        </w:rPr>
      </w:pPr>
      <w:r>
        <w:lastRenderedPageBreak/>
        <w:tab/>
      </w:r>
      <w:hyperlink w:anchor="_Toc49868229" w:history="1">
        <w:r w:rsidRPr="004327EB">
          <w:t>34C</w:t>
        </w:r>
        <w:r>
          <w:rPr>
            <w:rFonts w:asciiTheme="minorHAnsi" w:eastAsiaTheme="minorEastAsia" w:hAnsiTheme="minorHAnsi" w:cstheme="minorBidi"/>
            <w:sz w:val="22"/>
            <w:szCs w:val="22"/>
            <w:lang w:eastAsia="en-AU"/>
          </w:rPr>
          <w:tab/>
        </w:r>
        <w:r w:rsidRPr="004327EB">
          <w:t>Effect of no response by referral entity</w:t>
        </w:r>
        <w:r>
          <w:tab/>
        </w:r>
        <w:r>
          <w:fldChar w:fldCharType="begin"/>
        </w:r>
        <w:r>
          <w:instrText xml:space="preserve"> PAGEREF _Toc49868229 \h </w:instrText>
        </w:r>
        <w:r>
          <w:fldChar w:fldCharType="separate"/>
        </w:r>
        <w:r w:rsidR="005A6547">
          <w:t>31</w:t>
        </w:r>
        <w:r>
          <w:fldChar w:fldCharType="end"/>
        </w:r>
      </w:hyperlink>
    </w:p>
    <w:p w14:paraId="28E84882" w14:textId="7EBA274D" w:rsidR="00005EF2" w:rsidRDefault="00005EF2">
      <w:pPr>
        <w:pStyle w:val="TOC5"/>
        <w:rPr>
          <w:rFonts w:asciiTheme="minorHAnsi" w:eastAsiaTheme="minorEastAsia" w:hAnsiTheme="minorHAnsi" w:cstheme="minorBidi"/>
          <w:sz w:val="22"/>
          <w:szCs w:val="22"/>
          <w:lang w:eastAsia="en-AU"/>
        </w:rPr>
      </w:pPr>
      <w:r>
        <w:tab/>
      </w:r>
      <w:hyperlink w:anchor="_Toc49868230" w:history="1">
        <w:r w:rsidRPr="004327EB">
          <w:t>35</w:t>
        </w:r>
        <w:r>
          <w:rPr>
            <w:rFonts w:asciiTheme="minorHAnsi" w:eastAsiaTheme="minorEastAsia" w:hAnsiTheme="minorHAnsi" w:cstheme="minorBidi"/>
            <w:sz w:val="22"/>
            <w:szCs w:val="22"/>
            <w:lang w:eastAsia="en-AU"/>
          </w:rPr>
          <w:tab/>
        </w:r>
        <w:r w:rsidRPr="004327EB">
          <w:t>Decision on tree management plan</w:t>
        </w:r>
        <w:r>
          <w:tab/>
        </w:r>
        <w:r>
          <w:fldChar w:fldCharType="begin"/>
        </w:r>
        <w:r>
          <w:instrText xml:space="preserve"> PAGEREF _Toc49868230 \h </w:instrText>
        </w:r>
        <w:r>
          <w:fldChar w:fldCharType="separate"/>
        </w:r>
        <w:r w:rsidR="005A6547">
          <w:t>31</w:t>
        </w:r>
        <w:r>
          <w:fldChar w:fldCharType="end"/>
        </w:r>
      </w:hyperlink>
    </w:p>
    <w:p w14:paraId="72325CC5" w14:textId="3E627671" w:rsidR="00005EF2" w:rsidRDefault="00005EF2">
      <w:pPr>
        <w:pStyle w:val="TOC5"/>
        <w:rPr>
          <w:rFonts w:asciiTheme="minorHAnsi" w:eastAsiaTheme="minorEastAsia" w:hAnsiTheme="minorHAnsi" w:cstheme="minorBidi"/>
          <w:sz w:val="22"/>
          <w:szCs w:val="22"/>
          <w:lang w:eastAsia="en-AU"/>
        </w:rPr>
      </w:pPr>
      <w:r>
        <w:tab/>
      </w:r>
      <w:hyperlink w:anchor="_Toc49868231" w:history="1">
        <w:r w:rsidRPr="004327EB">
          <w:t>36</w:t>
        </w:r>
        <w:r>
          <w:rPr>
            <w:rFonts w:asciiTheme="minorHAnsi" w:eastAsiaTheme="minorEastAsia" w:hAnsiTheme="minorHAnsi" w:cstheme="minorBidi"/>
            <w:sz w:val="22"/>
            <w:szCs w:val="22"/>
            <w:lang w:eastAsia="en-AU"/>
          </w:rPr>
          <w:tab/>
        </w:r>
        <w:r w:rsidRPr="004327EB">
          <w:t>Notice of decision on tree management plan</w:t>
        </w:r>
        <w:r>
          <w:tab/>
        </w:r>
        <w:r>
          <w:fldChar w:fldCharType="begin"/>
        </w:r>
        <w:r>
          <w:instrText xml:space="preserve"> PAGEREF _Toc49868231 \h </w:instrText>
        </w:r>
        <w:r>
          <w:fldChar w:fldCharType="separate"/>
        </w:r>
        <w:r w:rsidR="005A6547">
          <w:t>32</w:t>
        </w:r>
        <w:r>
          <w:fldChar w:fldCharType="end"/>
        </w:r>
      </w:hyperlink>
    </w:p>
    <w:p w14:paraId="111DDE97" w14:textId="036436BB" w:rsidR="00005EF2" w:rsidRDefault="00005EF2">
      <w:pPr>
        <w:pStyle w:val="TOC5"/>
        <w:rPr>
          <w:rFonts w:asciiTheme="minorHAnsi" w:eastAsiaTheme="minorEastAsia" w:hAnsiTheme="minorHAnsi" w:cstheme="minorBidi"/>
          <w:sz w:val="22"/>
          <w:szCs w:val="22"/>
          <w:lang w:eastAsia="en-AU"/>
        </w:rPr>
      </w:pPr>
      <w:r>
        <w:tab/>
      </w:r>
      <w:hyperlink w:anchor="_Toc49868232" w:history="1">
        <w:r w:rsidRPr="004327EB">
          <w:t>37</w:t>
        </w:r>
        <w:r>
          <w:rPr>
            <w:rFonts w:asciiTheme="minorHAnsi" w:eastAsiaTheme="minorEastAsia" w:hAnsiTheme="minorHAnsi" w:cstheme="minorBidi"/>
            <w:sz w:val="22"/>
            <w:szCs w:val="22"/>
            <w:lang w:eastAsia="en-AU"/>
          </w:rPr>
          <w:tab/>
        </w:r>
        <w:r w:rsidRPr="004327EB">
          <w:t>Operation of tree management plan</w:t>
        </w:r>
        <w:r>
          <w:tab/>
        </w:r>
        <w:r>
          <w:fldChar w:fldCharType="begin"/>
        </w:r>
        <w:r>
          <w:instrText xml:space="preserve"> PAGEREF _Toc49868232 \h </w:instrText>
        </w:r>
        <w:r>
          <w:fldChar w:fldCharType="separate"/>
        </w:r>
        <w:r w:rsidR="005A6547">
          <w:t>33</w:t>
        </w:r>
        <w:r>
          <w:fldChar w:fldCharType="end"/>
        </w:r>
      </w:hyperlink>
    </w:p>
    <w:p w14:paraId="41F1056C" w14:textId="1E67A67E" w:rsidR="00005EF2" w:rsidRDefault="008D43B2">
      <w:pPr>
        <w:pStyle w:val="TOC2"/>
        <w:rPr>
          <w:rFonts w:asciiTheme="minorHAnsi" w:eastAsiaTheme="minorEastAsia" w:hAnsiTheme="minorHAnsi" w:cstheme="minorBidi"/>
          <w:b w:val="0"/>
          <w:sz w:val="22"/>
          <w:szCs w:val="22"/>
          <w:lang w:eastAsia="en-AU"/>
        </w:rPr>
      </w:pPr>
      <w:hyperlink w:anchor="_Toc49868233" w:history="1">
        <w:r w:rsidR="00005EF2" w:rsidRPr="004327EB">
          <w:t>Part 5</w:t>
        </w:r>
        <w:r w:rsidR="00005EF2">
          <w:rPr>
            <w:rFonts w:asciiTheme="minorHAnsi" w:eastAsiaTheme="minorEastAsia" w:hAnsiTheme="minorHAnsi" w:cstheme="minorBidi"/>
            <w:b w:val="0"/>
            <w:sz w:val="22"/>
            <w:szCs w:val="22"/>
            <w:lang w:eastAsia="en-AU"/>
          </w:rPr>
          <w:tab/>
        </w:r>
        <w:r w:rsidR="00005EF2" w:rsidRPr="004327EB">
          <w:t>Tree management precincts</w:t>
        </w:r>
        <w:r w:rsidR="00005EF2" w:rsidRPr="00005EF2">
          <w:rPr>
            <w:vanish/>
          </w:rPr>
          <w:tab/>
        </w:r>
        <w:r w:rsidR="00005EF2" w:rsidRPr="00005EF2">
          <w:rPr>
            <w:vanish/>
          </w:rPr>
          <w:fldChar w:fldCharType="begin"/>
        </w:r>
        <w:r w:rsidR="00005EF2" w:rsidRPr="00005EF2">
          <w:rPr>
            <w:vanish/>
          </w:rPr>
          <w:instrText xml:space="preserve"> PAGEREF _Toc49868233 \h </w:instrText>
        </w:r>
        <w:r w:rsidR="00005EF2" w:rsidRPr="00005EF2">
          <w:rPr>
            <w:vanish/>
          </w:rPr>
        </w:r>
        <w:r w:rsidR="00005EF2" w:rsidRPr="00005EF2">
          <w:rPr>
            <w:vanish/>
          </w:rPr>
          <w:fldChar w:fldCharType="separate"/>
        </w:r>
        <w:r w:rsidR="005A6547">
          <w:rPr>
            <w:vanish/>
          </w:rPr>
          <w:t>34</w:t>
        </w:r>
        <w:r w:rsidR="00005EF2" w:rsidRPr="00005EF2">
          <w:rPr>
            <w:vanish/>
          </w:rPr>
          <w:fldChar w:fldCharType="end"/>
        </w:r>
      </w:hyperlink>
    </w:p>
    <w:p w14:paraId="5669CD69" w14:textId="66CBDCF2" w:rsidR="00005EF2" w:rsidRDefault="00005EF2">
      <w:pPr>
        <w:pStyle w:val="TOC5"/>
        <w:rPr>
          <w:rFonts w:asciiTheme="minorHAnsi" w:eastAsiaTheme="minorEastAsia" w:hAnsiTheme="minorHAnsi" w:cstheme="minorBidi"/>
          <w:sz w:val="22"/>
          <w:szCs w:val="22"/>
          <w:lang w:eastAsia="en-AU"/>
        </w:rPr>
      </w:pPr>
      <w:r>
        <w:tab/>
      </w:r>
      <w:hyperlink w:anchor="_Toc49868234" w:history="1">
        <w:r w:rsidRPr="004327EB">
          <w:t>38</w:t>
        </w:r>
        <w:r>
          <w:rPr>
            <w:rFonts w:asciiTheme="minorHAnsi" w:eastAsiaTheme="minorEastAsia" w:hAnsiTheme="minorHAnsi" w:cstheme="minorBidi"/>
            <w:sz w:val="22"/>
            <w:szCs w:val="22"/>
            <w:lang w:eastAsia="en-AU"/>
          </w:rPr>
          <w:tab/>
        </w:r>
        <w:r w:rsidRPr="004327EB">
          <w:t>Criteria for tree management precincts</w:t>
        </w:r>
        <w:r>
          <w:tab/>
        </w:r>
        <w:r>
          <w:fldChar w:fldCharType="begin"/>
        </w:r>
        <w:r>
          <w:instrText xml:space="preserve"> PAGEREF _Toc49868234 \h </w:instrText>
        </w:r>
        <w:r>
          <w:fldChar w:fldCharType="separate"/>
        </w:r>
        <w:r w:rsidR="005A6547">
          <w:t>34</w:t>
        </w:r>
        <w:r>
          <w:fldChar w:fldCharType="end"/>
        </w:r>
      </w:hyperlink>
    </w:p>
    <w:p w14:paraId="33FA126E" w14:textId="71843371" w:rsidR="00005EF2" w:rsidRDefault="00005EF2">
      <w:pPr>
        <w:pStyle w:val="TOC5"/>
        <w:rPr>
          <w:rFonts w:asciiTheme="minorHAnsi" w:eastAsiaTheme="minorEastAsia" w:hAnsiTheme="minorHAnsi" w:cstheme="minorBidi"/>
          <w:sz w:val="22"/>
          <w:szCs w:val="22"/>
          <w:lang w:eastAsia="en-AU"/>
        </w:rPr>
      </w:pPr>
      <w:r>
        <w:tab/>
      </w:r>
      <w:hyperlink w:anchor="_Toc49868235" w:history="1">
        <w:r w:rsidRPr="004327EB">
          <w:t>39</w:t>
        </w:r>
        <w:r>
          <w:rPr>
            <w:rFonts w:asciiTheme="minorHAnsi" w:eastAsiaTheme="minorEastAsia" w:hAnsiTheme="minorHAnsi" w:cstheme="minorBidi"/>
            <w:sz w:val="22"/>
            <w:szCs w:val="22"/>
            <w:lang w:eastAsia="en-AU"/>
          </w:rPr>
          <w:tab/>
        </w:r>
        <w:r w:rsidRPr="004327EB">
          <w:t>Tree management precinct declaration</w:t>
        </w:r>
        <w:r>
          <w:tab/>
        </w:r>
        <w:r>
          <w:fldChar w:fldCharType="begin"/>
        </w:r>
        <w:r>
          <w:instrText xml:space="preserve"> PAGEREF _Toc49868235 \h </w:instrText>
        </w:r>
        <w:r>
          <w:fldChar w:fldCharType="separate"/>
        </w:r>
        <w:r w:rsidR="005A6547">
          <w:t>34</w:t>
        </w:r>
        <w:r>
          <w:fldChar w:fldCharType="end"/>
        </w:r>
      </w:hyperlink>
    </w:p>
    <w:p w14:paraId="1BA1E546" w14:textId="26A5C2E2" w:rsidR="00005EF2" w:rsidRDefault="008D43B2">
      <w:pPr>
        <w:pStyle w:val="TOC2"/>
        <w:rPr>
          <w:rFonts w:asciiTheme="minorHAnsi" w:eastAsiaTheme="minorEastAsia" w:hAnsiTheme="minorHAnsi" w:cstheme="minorBidi"/>
          <w:b w:val="0"/>
          <w:sz w:val="22"/>
          <w:szCs w:val="22"/>
          <w:lang w:eastAsia="en-AU"/>
        </w:rPr>
      </w:pPr>
      <w:hyperlink w:anchor="_Toc49868236" w:history="1">
        <w:r w:rsidR="00005EF2" w:rsidRPr="004327EB">
          <w:t>Part 6</w:t>
        </w:r>
        <w:r w:rsidR="00005EF2">
          <w:rPr>
            <w:rFonts w:asciiTheme="minorHAnsi" w:eastAsiaTheme="minorEastAsia" w:hAnsiTheme="minorHAnsi" w:cstheme="minorBidi"/>
            <w:b w:val="0"/>
            <w:sz w:val="22"/>
            <w:szCs w:val="22"/>
            <w:lang w:eastAsia="en-AU"/>
          </w:rPr>
          <w:tab/>
        </w:r>
        <w:r w:rsidR="00005EF2" w:rsidRPr="004327EB">
          <w:t>Tree register</w:t>
        </w:r>
        <w:r w:rsidR="00005EF2" w:rsidRPr="00005EF2">
          <w:rPr>
            <w:vanish/>
          </w:rPr>
          <w:tab/>
        </w:r>
        <w:r w:rsidR="00005EF2" w:rsidRPr="00005EF2">
          <w:rPr>
            <w:vanish/>
          </w:rPr>
          <w:fldChar w:fldCharType="begin"/>
        </w:r>
        <w:r w:rsidR="00005EF2" w:rsidRPr="00005EF2">
          <w:rPr>
            <w:vanish/>
          </w:rPr>
          <w:instrText xml:space="preserve"> PAGEREF _Toc49868236 \h </w:instrText>
        </w:r>
        <w:r w:rsidR="00005EF2" w:rsidRPr="00005EF2">
          <w:rPr>
            <w:vanish/>
          </w:rPr>
        </w:r>
        <w:r w:rsidR="00005EF2" w:rsidRPr="00005EF2">
          <w:rPr>
            <w:vanish/>
          </w:rPr>
          <w:fldChar w:fldCharType="separate"/>
        </w:r>
        <w:r w:rsidR="005A6547">
          <w:rPr>
            <w:vanish/>
          </w:rPr>
          <w:t>35</w:t>
        </w:r>
        <w:r w:rsidR="00005EF2" w:rsidRPr="00005EF2">
          <w:rPr>
            <w:vanish/>
          </w:rPr>
          <w:fldChar w:fldCharType="end"/>
        </w:r>
      </w:hyperlink>
    </w:p>
    <w:p w14:paraId="2CE563B5" w14:textId="7F49930A" w:rsidR="00005EF2" w:rsidRDefault="00005EF2">
      <w:pPr>
        <w:pStyle w:val="TOC5"/>
        <w:rPr>
          <w:rFonts w:asciiTheme="minorHAnsi" w:eastAsiaTheme="minorEastAsia" w:hAnsiTheme="minorHAnsi" w:cstheme="minorBidi"/>
          <w:sz w:val="22"/>
          <w:szCs w:val="22"/>
          <w:lang w:eastAsia="en-AU"/>
        </w:rPr>
      </w:pPr>
      <w:r>
        <w:tab/>
      </w:r>
      <w:hyperlink w:anchor="_Toc49868237" w:history="1">
        <w:r w:rsidRPr="004327EB">
          <w:t>40</w:t>
        </w:r>
        <w:r>
          <w:rPr>
            <w:rFonts w:asciiTheme="minorHAnsi" w:eastAsiaTheme="minorEastAsia" w:hAnsiTheme="minorHAnsi" w:cstheme="minorBidi"/>
            <w:sz w:val="22"/>
            <w:szCs w:val="22"/>
            <w:lang w:eastAsia="en-AU"/>
          </w:rPr>
          <w:tab/>
        </w:r>
        <w:r w:rsidRPr="004327EB">
          <w:t xml:space="preserve">Meaning of </w:t>
        </w:r>
        <w:r w:rsidRPr="004327EB">
          <w:rPr>
            <w:i/>
          </w:rPr>
          <w:t>registered tree</w:t>
        </w:r>
        <w:r w:rsidRPr="004327EB">
          <w:rPr>
            <w:bCs/>
          </w:rPr>
          <w:t xml:space="preserve"> </w:t>
        </w:r>
        <w:r w:rsidRPr="004327EB">
          <w:t>for pt 6</w:t>
        </w:r>
        <w:r>
          <w:tab/>
        </w:r>
        <w:r>
          <w:fldChar w:fldCharType="begin"/>
        </w:r>
        <w:r>
          <w:instrText xml:space="preserve"> PAGEREF _Toc49868237 \h </w:instrText>
        </w:r>
        <w:r>
          <w:fldChar w:fldCharType="separate"/>
        </w:r>
        <w:r w:rsidR="005A6547">
          <w:t>35</w:t>
        </w:r>
        <w:r>
          <w:fldChar w:fldCharType="end"/>
        </w:r>
      </w:hyperlink>
    </w:p>
    <w:p w14:paraId="772ECFD9" w14:textId="75678A7D" w:rsidR="00005EF2" w:rsidRDefault="00005EF2">
      <w:pPr>
        <w:pStyle w:val="TOC5"/>
        <w:rPr>
          <w:rFonts w:asciiTheme="minorHAnsi" w:eastAsiaTheme="minorEastAsia" w:hAnsiTheme="minorHAnsi" w:cstheme="minorBidi"/>
          <w:sz w:val="22"/>
          <w:szCs w:val="22"/>
          <w:lang w:eastAsia="en-AU"/>
        </w:rPr>
      </w:pPr>
      <w:r>
        <w:tab/>
      </w:r>
      <w:hyperlink w:anchor="_Toc49868238" w:history="1">
        <w:r w:rsidRPr="004327EB">
          <w:t>41</w:t>
        </w:r>
        <w:r>
          <w:rPr>
            <w:rFonts w:asciiTheme="minorHAnsi" w:eastAsiaTheme="minorEastAsia" w:hAnsiTheme="minorHAnsi" w:cstheme="minorBidi"/>
            <w:sz w:val="22"/>
            <w:szCs w:val="22"/>
            <w:lang w:eastAsia="en-AU"/>
          </w:rPr>
          <w:tab/>
        </w:r>
        <w:r w:rsidRPr="004327EB">
          <w:t>Tree register</w:t>
        </w:r>
        <w:r>
          <w:tab/>
        </w:r>
        <w:r>
          <w:fldChar w:fldCharType="begin"/>
        </w:r>
        <w:r>
          <w:instrText xml:space="preserve"> PAGEREF _Toc49868238 \h </w:instrText>
        </w:r>
        <w:r>
          <w:fldChar w:fldCharType="separate"/>
        </w:r>
        <w:r w:rsidR="005A6547">
          <w:t>35</w:t>
        </w:r>
        <w:r>
          <w:fldChar w:fldCharType="end"/>
        </w:r>
      </w:hyperlink>
    </w:p>
    <w:p w14:paraId="59E8A168" w14:textId="79ED1990" w:rsidR="00005EF2" w:rsidRDefault="00005EF2">
      <w:pPr>
        <w:pStyle w:val="TOC5"/>
        <w:rPr>
          <w:rFonts w:asciiTheme="minorHAnsi" w:eastAsiaTheme="minorEastAsia" w:hAnsiTheme="minorHAnsi" w:cstheme="minorBidi"/>
          <w:sz w:val="22"/>
          <w:szCs w:val="22"/>
          <w:lang w:eastAsia="en-AU"/>
        </w:rPr>
      </w:pPr>
      <w:r>
        <w:tab/>
      </w:r>
      <w:hyperlink w:anchor="_Toc49868239" w:history="1">
        <w:r w:rsidRPr="004327EB">
          <w:t>42</w:t>
        </w:r>
        <w:r>
          <w:rPr>
            <w:rFonts w:asciiTheme="minorHAnsi" w:eastAsiaTheme="minorEastAsia" w:hAnsiTheme="minorHAnsi" w:cstheme="minorBidi"/>
            <w:sz w:val="22"/>
            <w:szCs w:val="22"/>
            <w:lang w:eastAsia="en-AU"/>
          </w:rPr>
          <w:tab/>
        </w:r>
        <w:r w:rsidRPr="004327EB">
          <w:t>Correction of tree register</w:t>
        </w:r>
        <w:r>
          <w:tab/>
        </w:r>
        <w:r>
          <w:fldChar w:fldCharType="begin"/>
        </w:r>
        <w:r>
          <w:instrText xml:space="preserve"> PAGEREF _Toc49868239 \h </w:instrText>
        </w:r>
        <w:r>
          <w:fldChar w:fldCharType="separate"/>
        </w:r>
        <w:r w:rsidR="005A6547">
          <w:t>36</w:t>
        </w:r>
        <w:r>
          <w:fldChar w:fldCharType="end"/>
        </w:r>
      </w:hyperlink>
    </w:p>
    <w:p w14:paraId="4C84EA13" w14:textId="3470462C" w:rsidR="00005EF2" w:rsidRDefault="00005EF2">
      <w:pPr>
        <w:pStyle w:val="TOC5"/>
        <w:rPr>
          <w:rFonts w:asciiTheme="minorHAnsi" w:eastAsiaTheme="minorEastAsia" w:hAnsiTheme="minorHAnsi" w:cstheme="minorBidi"/>
          <w:sz w:val="22"/>
          <w:szCs w:val="22"/>
          <w:lang w:eastAsia="en-AU"/>
        </w:rPr>
      </w:pPr>
      <w:r>
        <w:tab/>
      </w:r>
      <w:hyperlink w:anchor="_Toc49868240" w:history="1">
        <w:r w:rsidRPr="004327EB">
          <w:t>43</w:t>
        </w:r>
        <w:r>
          <w:rPr>
            <w:rFonts w:asciiTheme="minorHAnsi" w:eastAsiaTheme="minorEastAsia" w:hAnsiTheme="minorHAnsi" w:cstheme="minorBidi"/>
            <w:sz w:val="22"/>
            <w:szCs w:val="22"/>
            <w:lang w:eastAsia="en-AU"/>
          </w:rPr>
          <w:tab/>
        </w:r>
        <w:r w:rsidRPr="004327EB">
          <w:t>Inspection of tree register</w:t>
        </w:r>
        <w:r>
          <w:tab/>
        </w:r>
        <w:r>
          <w:fldChar w:fldCharType="begin"/>
        </w:r>
        <w:r>
          <w:instrText xml:space="preserve"> PAGEREF _Toc49868240 \h </w:instrText>
        </w:r>
        <w:r>
          <w:fldChar w:fldCharType="separate"/>
        </w:r>
        <w:r w:rsidR="005A6547">
          <w:t>36</w:t>
        </w:r>
        <w:r>
          <w:fldChar w:fldCharType="end"/>
        </w:r>
      </w:hyperlink>
    </w:p>
    <w:p w14:paraId="2214A5D5" w14:textId="119DEB68" w:rsidR="00005EF2" w:rsidRDefault="00005EF2">
      <w:pPr>
        <w:pStyle w:val="TOC5"/>
        <w:rPr>
          <w:rFonts w:asciiTheme="minorHAnsi" w:eastAsiaTheme="minorEastAsia" w:hAnsiTheme="minorHAnsi" w:cstheme="minorBidi"/>
          <w:sz w:val="22"/>
          <w:szCs w:val="22"/>
          <w:lang w:eastAsia="en-AU"/>
        </w:rPr>
      </w:pPr>
      <w:r>
        <w:tab/>
      </w:r>
      <w:hyperlink w:anchor="_Toc49868241" w:history="1">
        <w:r w:rsidRPr="004327EB">
          <w:t>44</w:t>
        </w:r>
        <w:r>
          <w:rPr>
            <w:rFonts w:asciiTheme="minorHAnsi" w:eastAsiaTheme="minorEastAsia" w:hAnsiTheme="minorHAnsi" w:cstheme="minorBidi"/>
            <w:sz w:val="22"/>
            <w:szCs w:val="22"/>
            <w:lang w:eastAsia="en-AU"/>
          </w:rPr>
          <w:tab/>
        </w:r>
        <w:r w:rsidRPr="004327EB">
          <w:t>Restricted information in tree register</w:t>
        </w:r>
        <w:r>
          <w:tab/>
        </w:r>
        <w:r>
          <w:fldChar w:fldCharType="begin"/>
        </w:r>
        <w:r>
          <w:instrText xml:space="preserve"> PAGEREF _Toc49868241 \h </w:instrText>
        </w:r>
        <w:r>
          <w:fldChar w:fldCharType="separate"/>
        </w:r>
        <w:r w:rsidR="005A6547">
          <w:t>36</w:t>
        </w:r>
        <w:r>
          <w:fldChar w:fldCharType="end"/>
        </w:r>
      </w:hyperlink>
    </w:p>
    <w:p w14:paraId="0D2AA86F" w14:textId="7F9DAC17" w:rsidR="00005EF2" w:rsidRDefault="008D43B2">
      <w:pPr>
        <w:pStyle w:val="TOC2"/>
        <w:rPr>
          <w:rFonts w:asciiTheme="minorHAnsi" w:eastAsiaTheme="minorEastAsia" w:hAnsiTheme="minorHAnsi" w:cstheme="minorBidi"/>
          <w:b w:val="0"/>
          <w:sz w:val="22"/>
          <w:szCs w:val="22"/>
          <w:lang w:eastAsia="en-AU"/>
        </w:rPr>
      </w:pPr>
      <w:hyperlink w:anchor="_Toc49868242" w:history="1">
        <w:r w:rsidR="00005EF2" w:rsidRPr="004327EB">
          <w:t>Part 7</w:t>
        </w:r>
        <w:r w:rsidR="00005EF2">
          <w:rPr>
            <w:rFonts w:asciiTheme="minorHAnsi" w:eastAsiaTheme="minorEastAsia" w:hAnsiTheme="minorHAnsi" w:cstheme="minorBidi"/>
            <w:b w:val="0"/>
            <w:sz w:val="22"/>
            <w:szCs w:val="22"/>
            <w:lang w:eastAsia="en-AU"/>
          </w:rPr>
          <w:tab/>
        </w:r>
        <w:r w:rsidR="00005EF2" w:rsidRPr="004327EB">
          <w:t>Registration of trees</w:t>
        </w:r>
        <w:r w:rsidR="00005EF2" w:rsidRPr="00005EF2">
          <w:rPr>
            <w:vanish/>
          </w:rPr>
          <w:tab/>
        </w:r>
        <w:r w:rsidR="00005EF2" w:rsidRPr="00005EF2">
          <w:rPr>
            <w:vanish/>
          </w:rPr>
          <w:fldChar w:fldCharType="begin"/>
        </w:r>
        <w:r w:rsidR="00005EF2" w:rsidRPr="00005EF2">
          <w:rPr>
            <w:vanish/>
          </w:rPr>
          <w:instrText xml:space="preserve"> PAGEREF _Toc49868242 \h </w:instrText>
        </w:r>
        <w:r w:rsidR="00005EF2" w:rsidRPr="00005EF2">
          <w:rPr>
            <w:vanish/>
          </w:rPr>
        </w:r>
        <w:r w:rsidR="00005EF2" w:rsidRPr="00005EF2">
          <w:rPr>
            <w:vanish/>
          </w:rPr>
          <w:fldChar w:fldCharType="separate"/>
        </w:r>
        <w:r w:rsidR="005A6547">
          <w:rPr>
            <w:vanish/>
          </w:rPr>
          <w:t>37</w:t>
        </w:r>
        <w:r w:rsidR="00005EF2" w:rsidRPr="00005EF2">
          <w:rPr>
            <w:vanish/>
          </w:rPr>
          <w:fldChar w:fldCharType="end"/>
        </w:r>
      </w:hyperlink>
    </w:p>
    <w:p w14:paraId="388C6BD0" w14:textId="781EBF51" w:rsidR="00005EF2" w:rsidRDefault="008D43B2">
      <w:pPr>
        <w:pStyle w:val="TOC3"/>
        <w:rPr>
          <w:rFonts w:asciiTheme="minorHAnsi" w:eastAsiaTheme="minorEastAsia" w:hAnsiTheme="minorHAnsi" w:cstheme="minorBidi"/>
          <w:b w:val="0"/>
          <w:sz w:val="22"/>
          <w:szCs w:val="22"/>
          <w:lang w:eastAsia="en-AU"/>
        </w:rPr>
      </w:pPr>
      <w:hyperlink w:anchor="_Toc49868243" w:history="1">
        <w:r w:rsidR="00005EF2" w:rsidRPr="004327EB">
          <w:t>Division 7.1</w:t>
        </w:r>
        <w:r w:rsidR="00005EF2">
          <w:rPr>
            <w:rFonts w:asciiTheme="minorHAnsi" w:eastAsiaTheme="minorEastAsia" w:hAnsiTheme="minorHAnsi" w:cstheme="minorBidi"/>
            <w:b w:val="0"/>
            <w:sz w:val="22"/>
            <w:szCs w:val="22"/>
            <w:lang w:eastAsia="en-AU"/>
          </w:rPr>
          <w:tab/>
        </w:r>
        <w:r w:rsidR="00005EF2" w:rsidRPr="004327EB">
          <w:t>Criteria for registration and cancellation</w:t>
        </w:r>
        <w:r w:rsidR="00005EF2" w:rsidRPr="00005EF2">
          <w:rPr>
            <w:vanish/>
          </w:rPr>
          <w:tab/>
        </w:r>
        <w:r w:rsidR="00005EF2" w:rsidRPr="00005EF2">
          <w:rPr>
            <w:vanish/>
          </w:rPr>
          <w:fldChar w:fldCharType="begin"/>
        </w:r>
        <w:r w:rsidR="00005EF2" w:rsidRPr="00005EF2">
          <w:rPr>
            <w:vanish/>
          </w:rPr>
          <w:instrText xml:space="preserve"> PAGEREF _Toc49868243 \h </w:instrText>
        </w:r>
        <w:r w:rsidR="00005EF2" w:rsidRPr="00005EF2">
          <w:rPr>
            <w:vanish/>
          </w:rPr>
        </w:r>
        <w:r w:rsidR="00005EF2" w:rsidRPr="00005EF2">
          <w:rPr>
            <w:vanish/>
          </w:rPr>
          <w:fldChar w:fldCharType="separate"/>
        </w:r>
        <w:r w:rsidR="005A6547">
          <w:rPr>
            <w:vanish/>
          </w:rPr>
          <w:t>37</w:t>
        </w:r>
        <w:r w:rsidR="00005EF2" w:rsidRPr="00005EF2">
          <w:rPr>
            <w:vanish/>
          </w:rPr>
          <w:fldChar w:fldCharType="end"/>
        </w:r>
      </w:hyperlink>
    </w:p>
    <w:p w14:paraId="7E10DAF5" w14:textId="2D43703E" w:rsidR="00005EF2" w:rsidRDefault="00005EF2">
      <w:pPr>
        <w:pStyle w:val="TOC5"/>
        <w:rPr>
          <w:rFonts w:asciiTheme="minorHAnsi" w:eastAsiaTheme="minorEastAsia" w:hAnsiTheme="minorHAnsi" w:cstheme="minorBidi"/>
          <w:sz w:val="22"/>
          <w:szCs w:val="22"/>
          <w:lang w:eastAsia="en-AU"/>
        </w:rPr>
      </w:pPr>
      <w:r>
        <w:tab/>
      </w:r>
      <w:hyperlink w:anchor="_Toc49868244" w:history="1">
        <w:r w:rsidRPr="004327EB">
          <w:t>45</w:t>
        </w:r>
        <w:r>
          <w:rPr>
            <w:rFonts w:asciiTheme="minorHAnsi" w:eastAsiaTheme="minorEastAsia" w:hAnsiTheme="minorHAnsi" w:cstheme="minorBidi"/>
            <w:sz w:val="22"/>
            <w:szCs w:val="22"/>
            <w:lang w:eastAsia="en-AU"/>
          </w:rPr>
          <w:tab/>
        </w:r>
        <w:r w:rsidRPr="004327EB">
          <w:t>Criteria for registration and cancellation of registration</w:t>
        </w:r>
        <w:r>
          <w:tab/>
        </w:r>
        <w:r>
          <w:fldChar w:fldCharType="begin"/>
        </w:r>
        <w:r>
          <w:instrText xml:space="preserve"> PAGEREF _Toc49868244 \h </w:instrText>
        </w:r>
        <w:r>
          <w:fldChar w:fldCharType="separate"/>
        </w:r>
        <w:r w:rsidR="005A6547">
          <w:t>37</w:t>
        </w:r>
        <w:r>
          <w:fldChar w:fldCharType="end"/>
        </w:r>
      </w:hyperlink>
    </w:p>
    <w:p w14:paraId="67ACE562" w14:textId="595AE052" w:rsidR="00005EF2" w:rsidRDefault="008D43B2">
      <w:pPr>
        <w:pStyle w:val="TOC3"/>
        <w:rPr>
          <w:rFonts w:asciiTheme="minorHAnsi" w:eastAsiaTheme="minorEastAsia" w:hAnsiTheme="minorHAnsi" w:cstheme="minorBidi"/>
          <w:b w:val="0"/>
          <w:sz w:val="22"/>
          <w:szCs w:val="22"/>
          <w:lang w:eastAsia="en-AU"/>
        </w:rPr>
      </w:pPr>
      <w:hyperlink w:anchor="_Toc49868245" w:history="1">
        <w:r w:rsidR="00005EF2" w:rsidRPr="004327EB">
          <w:t>Division 7.2</w:t>
        </w:r>
        <w:r w:rsidR="00005EF2">
          <w:rPr>
            <w:rFonts w:asciiTheme="minorHAnsi" w:eastAsiaTheme="minorEastAsia" w:hAnsiTheme="minorHAnsi" w:cstheme="minorBidi"/>
            <w:b w:val="0"/>
            <w:sz w:val="22"/>
            <w:szCs w:val="22"/>
            <w:lang w:eastAsia="en-AU"/>
          </w:rPr>
          <w:tab/>
        </w:r>
        <w:r w:rsidR="00005EF2" w:rsidRPr="004327EB">
          <w:t>Registration process</w:t>
        </w:r>
        <w:r w:rsidR="00005EF2" w:rsidRPr="00005EF2">
          <w:rPr>
            <w:vanish/>
          </w:rPr>
          <w:tab/>
        </w:r>
        <w:r w:rsidR="00005EF2" w:rsidRPr="00005EF2">
          <w:rPr>
            <w:vanish/>
          </w:rPr>
          <w:fldChar w:fldCharType="begin"/>
        </w:r>
        <w:r w:rsidR="00005EF2" w:rsidRPr="00005EF2">
          <w:rPr>
            <w:vanish/>
          </w:rPr>
          <w:instrText xml:space="preserve"> PAGEREF _Toc49868245 \h </w:instrText>
        </w:r>
        <w:r w:rsidR="00005EF2" w:rsidRPr="00005EF2">
          <w:rPr>
            <w:vanish/>
          </w:rPr>
        </w:r>
        <w:r w:rsidR="00005EF2" w:rsidRPr="00005EF2">
          <w:rPr>
            <w:vanish/>
          </w:rPr>
          <w:fldChar w:fldCharType="separate"/>
        </w:r>
        <w:r w:rsidR="005A6547">
          <w:rPr>
            <w:vanish/>
          </w:rPr>
          <w:t>37</w:t>
        </w:r>
        <w:r w:rsidR="00005EF2" w:rsidRPr="00005EF2">
          <w:rPr>
            <w:vanish/>
          </w:rPr>
          <w:fldChar w:fldCharType="end"/>
        </w:r>
      </w:hyperlink>
    </w:p>
    <w:p w14:paraId="6EE8CE85" w14:textId="0010A172" w:rsidR="00005EF2" w:rsidRDefault="00005EF2">
      <w:pPr>
        <w:pStyle w:val="TOC5"/>
        <w:rPr>
          <w:rFonts w:asciiTheme="minorHAnsi" w:eastAsiaTheme="minorEastAsia" w:hAnsiTheme="minorHAnsi" w:cstheme="minorBidi"/>
          <w:sz w:val="22"/>
          <w:szCs w:val="22"/>
          <w:lang w:eastAsia="en-AU"/>
        </w:rPr>
      </w:pPr>
      <w:r>
        <w:tab/>
      </w:r>
      <w:hyperlink w:anchor="_Toc49868246" w:history="1">
        <w:r w:rsidRPr="004327EB">
          <w:t>46</w:t>
        </w:r>
        <w:r>
          <w:rPr>
            <w:rFonts w:asciiTheme="minorHAnsi" w:eastAsiaTheme="minorEastAsia" w:hAnsiTheme="minorHAnsi" w:cstheme="minorBidi"/>
            <w:sz w:val="22"/>
            <w:szCs w:val="22"/>
            <w:lang w:eastAsia="en-AU"/>
          </w:rPr>
          <w:tab/>
        </w:r>
        <w:r w:rsidRPr="004327EB">
          <w:t>Nomination for registration</w:t>
        </w:r>
        <w:r>
          <w:tab/>
        </w:r>
        <w:r>
          <w:fldChar w:fldCharType="begin"/>
        </w:r>
        <w:r>
          <w:instrText xml:space="preserve"> PAGEREF _Toc49868246 \h </w:instrText>
        </w:r>
        <w:r>
          <w:fldChar w:fldCharType="separate"/>
        </w:r>
        <w:r w:rsidR="005A6547">
          <w:t>37</w:t>
        </w:r>
        <w:r>
          <w:fldChar w:fldCharType="end"/>
        </w:r>
      </w:hyperlink>
    </w:p>
    <w:p w14:paraId="7447B00F" w14:textId="5A48E831" w:rsidR="00005EF2" w:rsidRDefault="00005EF2">
      <w:pPr>
        <w:pStyle w:val="TOC5"/>
        <w:rPr>
          <w:rFonts w:asciiTheme="minorHAnsi" w:eastAsiaTheme="minorEastAsia" w:hAnsiTheme="minorHAnsi" w:cstheme="minorBidi"/>
          <w:sz w:val="22"/>
          <w:szCs w:val="22"/>
          <w:lang w:eastAsia="en-AU"/>
        </w:rPr>
      </w:pPr>
      <w:r>
        <w:tab/>
      </w:r>
      <w:hyperlink w:anchor="_Toc49868247" w:history="1">
        <w:r w:rsidRPr="004327EB">
          <w:t>47</w:t>
        </w:r>
        <w:r>
          <w:rPr>
            <w:rFonts w:asciiTheme="minorHAnsi" w:eastAsiaTheme="minorEastAsia" w:hAnsiTheme="minorHAnsi" w:cstheme="minorBidi"/>
            <w:sz w:val="22"/>
            <w:szCs w:val="22"/>
            <w:lang w:eastAsia="en-AU"/>
          </w:rPr>
          <w:tab/>
        </w:r>
        <w:r w:rsidRPr="004327EB">
          <w:t>Decision on provisional registration</w:t>
        </w:r>
        <w:r>
          <w:tab/>
        </w:r>
        <w:r>
          <w:fldChar w:fldCharType="begin"/>
        </w:r>
        <w:r>
          <w:instrText xml:space="preserve"> PAGEREF _Toc49868247 \h </w:instrText>
        </w:r>
        <w:r>
          <w:fldChar w:fldCharType="separate"/>
        </w:r>
        <w:r w:rsidR="005A6547">
          <w:t>38</w:t>
        </w:r>
        <w:r>
          <w:fldChar w:fldCharType="end"/>
        </w:r>
      </w:hyperlink>
    </w:p>
    <w:p w14:paraId="7D3A3771" w14:textId="4E48D817" w:rsidR="00005EF2" w:rsidRDefault="00005EF2">
      <w:pPr>
        <w:pStyle w:val="TOC5"/>
        <w:rPr>
          <w:rFonts w:asciiTheme="minorHAnsi" w:eastAsiaTheme="minorEastAsia" w:hAnsiTheme="minorHAnsi" w:cstheme="minorBidi"/>
          <w:sz w:val="22"/>
          <w:szCs w:val="22"/>
          <w:lang w:eastAsia="en-AU"/>
        </w:rPr>
      </w:pPr>
      <w:r>
        <w:tab/>
      </w:r>
      <w:hyperlink w:anchor="_Toc49868248" w:history="1">
        <w:r w:rsidRPr="004327EB">
          <w:t>48</w:t>
        </w:r>
        <w:r>
          <w:rPr>
            <w:rFonts w:asciiTheme="minorHAnsi" w:eastAsiaTheme="minorEastAsia" w:hAnsiTheme="minorHAnsi" w:cstheme="minorBidi"/>
            <w:sz w:val="22"/>
            <w:szCs w:val="22"/>
            <w:lang w:eastAsia="en-AU"/>
          </w:rPr>
          <w:tab/>
        </w:r>
        <w:r w:rsidRPr="004327EB">
          <w:t>Provisional registration</w:t>
        </w:r>
        <w:r>
          <w:tab/>
        </w:r>
        <w:r>
          <w:fldChar w:fldCharType="begin"/>
        </w:r>
        <w:r>
          <w:instrText xml:space="preserve"> PAGEREF _Toc49868248 \h </w:instrText>
        </w:r>
        <w:r>
          <w:fldChar w:fldCharType="separate"/>
        </w:r>
        <w:r w:rsidR="005A6547">
          <w:t>38</w:t>
        </w:r>
        <w:r>
          <w:fldChar w:fldCharType="end"/>
        </w:r>
      </w:hyperlink>
    </w:p>
    <w:p w14:paraId="3D6DDDF7" w14:textId="18D39845" w:rsidR="00005EF2" w:rsidRDefault="00005EF2">
      <w:pPr>
        <w:pStyle w:val="TOC5"/>
        <w:rPr>
          <w:rFonts w:asciiTheme="minorHAnsi" w:eastAsiaTheme="minorEastAsia" w:hAnsiTheme="minorHAnsi" w:cstheme="minorBidi"/>
          <w:sz w:val="22"/>
          <w:szCs w:val="22"/>
          <w:lang w:eastAsia="en-AU"/>
        </w:rPr>
      </w:pPr>
      <w:r>
        <w:tab/>
      </w:r>
      <w:hyperlink w:anchor="_Toc49868249" w:history="1">
        <w:r w:rsidRPr="004327EB">
          <w:t>49</w:t>
        </w:r>
        <w:r>
          <w:rPr>
            <w:rFonts w:asciiTheme="minorHAnsi" w:eastAsiaTheme="minorEastAsia" w:hAnsiTheme="minorHAnsi" w:cstheme="minorBidi"/>
            <w:sz w:val="22"/>
            <w:szCs w:val="22"/>
            <w:lang w:eastAsia="en-AU"/>
          </w:rPr>
          <w:tab/>
        </w:r>
        <w:r w:rsidRPr="004327EB">
          <w:t>Notice of decision on provisional registration</w:t>
        </w:r>
        <w:r>
          <w:tab/>
        </w:r>
        <w:r>
          <w:fldChar w:fldCharType="begin"/>
        </w:r>
        <w:r>
          <w:instrText xml:space="preserve"> PAGEREF _Toc49868249 \h </w:instrText>
        </w:r>
        <w:r>
          <w:fldChar w:fldCharType="separate"/>
        </w:r>
        <w:r w:rsidR="005A6547">
          <w:t>38</w:t>
        </w:r>
        <w:r>
          <w:fldChar w:fldCharType="end"/>
        </w:r>
      </w:hyperlink>
    </w:p>
    <w:p w14:paraId="3AE92692" w14:textId="07A94CAF" w:rsidR="00005EF2" w:rsidRDefault="00005EF2">
      <w:pPr>
        <w:pStyle w:val="TOC5"/>
        <w:rPr>
          <w:rFonts w:asciiTheme="minorHAnsi" w:eastAsiaTheme="minorEastAsia" w:hAnsiTheme="minorHAnsi" w:cstheme="minorBidi"/>
          <w:sz w:val="22"/>
          <w:szCs w:val="22"/>
          <w:lang w:eastAsia="en-AU"/>
        </w:rPr>
      </w:pPr>
      <w:r>
        <w:tab/>
      </w:r>
      <w:hyperlink w:anchor="_Toc49868250" w:history="1">
        <w:r w:rsidRPr="004327EB">
          <w:t>50</w:t>
        </w:r>
        <w:r>
          <w:rPr>
            <w:rFonts w:asciiTheme="minorHAnsi" w:eastAsiaTheme="minorEastAsia" w:hAnsiTheme="minorHAnsi" w:cstheme="minorBidi"/>
            <w:sz w:val="22"/>
            <w:szCs w:val="22"/>
            <w:lang w:eastAsia="en-AU"/>
          </w:rPr>
          <w:tab/>
        </w:r>
        <w:r w:rsidRPr="004327EB">
          <w:t>Consultation on proposed registration</w:t>
        </w:r>
        <w:r>
          <w:tab/>
        </w:r>
        <w:r>
          <w:fldChar w:fldCharType="begin"/>
        </w:r>
        <w:r>
          <w:instrText xml:space="preserve"> PAGEREF _Toc49868250 \h </w:instrText>
        </w:r>
        <w:r>
          <w:fldChar w:fldCharType="separate"/>
        </w:r>
        <w:r w:rsidR="005A6547">
          <w:t>39</w:t>
        </w:r>
        <w:r>
          <w:fldChar w:fldCharType="end"/>
        </w:r>
      </w:hyperlink>
    </w:p>
    <w:p w14:paraId="1D7980B7" w14:textId="5EC71E33" w:rsidR="00005EF2" w:rsidRDefault="00005EF2">
      <w:pPr>
        <w:pStyle w:val="TOC5"/>
        <w:rPr>
          <w:rFonts w:asciiTheme="minorHAnsi" w:eastAsiaTheme="minorEastAsia" w:hAnsiTheme="minorHAnsi" w:cstheme="minorBidi"/>
          <w:sz w:val="22"/>
          <w:szCs w:val="22"/>
          <w:lang w:eastAsia="en-AU"/>
        </w:rPr>
      </w:pPr>
      <w:r>
        <w:tab/>
      </w:r>
      <w:hyperlink w:anchor="_Toc49868251" w:history="1">
        <w:r w:rsidRPr="004327EB">
          <w:t>51</w:t>
        </w:r>
        <w:r>
          <w:rPr>
            <w:rFonts w:asciiTheme="minorHAnsi" w:eastAsiaTheme="minorEastAsia" w:hAnsiTheme="minorHAnsi" w:cstheme="minorBidi"/>
            <w:sz w:val="22"/>
            <w:szCs w:val="22"/>
            <w:lang w:eastAsia="en-AU"/>
          </w:rPr>
          <w:tab/>
        </w:r>
        <w:r w:rsidRPr="004327EB">
          <w:t>Period of provisional registration</w:t>
        </w:r>
        <w:r>
          <w:tab/>
        </w:r>
        <w:r>
          <w:fldChar w:fldCharType="begin"/>
        </w:r>
        <w:r>
          <w:instrText xml:space="preserve"> PAGEREF _Toc49868251 \h </w:instrText>
        </w:r>
        <w:r>
          <w:fldChar w:fldCharType="separate"/>
        </w:r>
        <w:r w:rsidR="005A6547">
          <w:t>39</w:t>
        </w:r>
        <w:r>
          <w:fldChar w:fldCharType="end"/>
        </w:r>
      </w:hyperlink>
    </w:p>
    <w:p w14:paraId="594B9F81" w14:textId="49F06F28" w:rsidR="00005EF2" w:rsidRDefault="00005EF2">
      <w:pPr>
        <w:pStyle w:val="TOC5"/>
        <w:rPr>
          <w:rFonts w:asciiTheme="minorHAnsi" w:eastAsiaTheme="minorEastAsia" w:hAnsiTheme="minorHAnsi" w:cstheme="minorBidi"/>
          <w:sz w:val="22"/>
          <w:szCs w:val="22"/>
          <w:lang w:eastAsia="en-AU"/>
        </w:rPr>
      </w:pPr>
      <w:r>
        <w:tab/>
      </w:r>
      <w:hyperlink w:anchor="_Toc49868252" w:history="1">
        <w:r w:rsidRPr="004327EB">
          <w:t>52</w:t>
        </w:r>
        <w:r>
          <w:rPr>
            <w:rFonts w:asciiTheme="minorHAnsi" w:eastAsiaTheme="minorEastAsia" w:hAnsiTheme="minorHAnsi" w:cstheme="minorBidi"/>
            <w:sz w:val="22"/>
            <w:szCs w:val="22"/>
            <w:lang w:eastAsia="en-AU"/>
          </w:rPr>
          <w:tab/>
        </w:r>
        <w:r w:rsidRPr="004327EB">
          <w:t>Decision on registration</w:t>
        </w:r>
        <w:r>
          <w:tab/>
        </w:r>
        <w:r>
          <w:fldChar w:fldCharType="begin"/>
        </w:r>
        <w:r>
          <w:instrText xml:space="preserve"> PAGEREF _Toc49868252 \h </w:instrText>
        </w:r>
        <w:r>
          <w:fldChar w:fldCharType="separate"/>
        </w:r>
        <w:r w:rsidR="005A6547">
          <w:t>40</w:t>
        </w:r>
        <w:r>
          <w:fldChar w:fldCharType="end"/>
        </w:r>
      </w:hyperlink>
    </w:p>
    <w:p w14:paraId="45330C74" w14:textId="39B278C5" w:rsidR="00005EF2" w:rsidRDefault="00005EF2">
      <w:pPr>
        <w:pStyle w:val="TOC5"/>
        <w:rPr>
          <w:rFonts w:asciiTheme="minorHAnsi" w:eastAsiaTheme="minorEastAsia" w:hAnsiTheme="minorHAnsi" w:cstheme="minorBidi"/>
          <w:sz w:val="22"/>
          <w:szCs w:val="22"/>
          <w:lang w:eastAsia="en-AU"/>
        </w:rPr>
      </w:pPr>
      <w:r>
        <w:tab/>
      </w:r>
      <w:hyperlink w:anchor="_Toc49868253" w:history="1">
        <w:r w:rsidRPr="004327EB">
          <w:t>53</w:t>
        </w:r>
        <w:r>
          <w:rPr>
            <w:rFonts w:asciiTheme="minorHAnsi" w:eastAsiaTheme="minorEastAsia" w:hAnsiTheme="minorHAnsi" w:cstheme="minorBidi"/>
            <w:sz w:val="22"/>
            <w:szCs w:val="22"/>
            <w:lang w:eastAsia="en-AU"/>
          </w:rPr>
          <w:tab/>
        </w:r>
        <w:r w:rsidRPr="004327EB">
          <w:t>Notice of decision on registration</w:t>
        </w:r>
        <w:r>
          <w:tab/>
        </w:r>
        <w:r>
          <w:fldChar w:fldCharType="begin"/>
        </w:r>
        <w:r>
          <w:instrText xml:space="preserve"> PAGEREF _Toc49868253 \h </w:instrText>
        </w:r>
        <w:r>
          <w:fldChar w:fldCharType="separate"/>
        </w:r>
        <w:r w:rsidR="005A6547">
          <w:t>40</w:t>
        </w:r>
        <w:r>
          <w:fldChar w:fldCharType="end"/>
        </w:r>
      </w:hyperlink>
    </w:p>
    <w:p w14:paraId="527189E4" w14:textId="0E3F90F5" w:rsidR="00005EF2" w:rsidRDefault="00005EF2">
      <w:pPr>
        <w:pStyle w:val="TOC5"/>
        <w:rPr>
          <w:rFonts w:asciiTheme="minorHAnsi" w:eastAsiaTheme="minorEastAsia" w:hAnsiTheme="minorHAnsi" w:cstheme="minorBidi"/>
          <w:sz w:val="22"/>
          <w:szCs w:val="22"/>
          <w:lang w:eastAsia="en-AU"/>
        </w:rPr>
      </w:pPr>
      <w:r>
        <w:tab/>
      </w:r>
      <w:hyperlink w:anchor="_Toc49868254" w:history="1">
        <w:r w:rsidRPr="004327EB">
          <w:t>54</w:t>
        </w:r>
        <w:r>
          <w:rPr>
            <w:rFonts w:asciiTheme="minorHAnsi" w:eastAsiaTheme="minorEastAsia" w:hAnsiTheme="minorHAnsi" w:cstheme="minorBidi"/>
            <w:sz w:val="22"/>
            <w:szCs w:val="22"/>
            <w:lang w:eastAsia="en-AU"/>
          </w:rPr>
          <w:tab/>
        </w:r>
        <w:r w:rsidRPr="004327EB">
          <w:t>Registration</w:t>
        </w:r>
        <w:r>
          <w:tab/>
        </w:r>
        <w:r>
          <w:fldChar w:fldCharType="begin"/>
        </w:r>
        <w:r>
          <w:instrText xml:space="preserve"> PAGEREF _Toc49868254 \h </w:instrText>
        </w:r>
        <w:r>
          <w:fldChar w:fldCharType="separate"/>
        </w:r>
        <w:r w:rsidR="005A6547">
          <w:t>41</w:t>
        </w:r>
        <w:r>
          <w:fldChar w:fldCharType="end"/>
        </w:r>
      </w:hyperlink>
    </w:p>
    <w:p w14:paraId="68C3E22B" w14:textId="3CD7B299" w:rsidR="00005EF2" w:rsidRDefault="008D43B2">
      <w:pPr>
        <w:pStyle w:val="TOC3"/>
        <w:rPr>
          <w:rFonts w:asciiTheme="minorHAnsi" w:eastAsiaTheme="minorEastAsia" w:hAnsiTheme="minorHAnsi" w:cstheme="minorBidi"/>
          <w:b w:val="0"/>
          <w:sz w:val="22"/>
          <w:szCs w:val="22"/>
          <w:lang w:eastAsia="en-AU"/>
        </w:rPr>
      </w:pPr>
      <w:hyperlink w:anchor="_Toc49868255" w:history="1">
        <w:r w:rsidR="00005EF2" w:rsidRPr="004327EB">
          <w:t>Division 7.3</w:t>
        </w:r>
        <w:r w:rsidR="00005EF2">
          <w:rPr>
            <w:rFonts w:asciiTheme="minorHAnsi" w:eastAsiaTheme="minorEastAsia" w:hAnsiTheme="minorHAnsi" w:cstheme="minorBidi"/>
            <w:b w:val="0"/>
            <w:sz w:val="22"/>
            <w:szCs w:val="22"/>
            <w:lang w:eastAsia="en-AU"/>
          </w:rPr>
          <w:tab/>
        </w:r>
        <w:r w:rsidR="00005EF2" w:rsidRPr="004327EB">
          <w:t>Cancellation of registration</w:t>
        </w:r>
        <w:r w:rsidR="00005EF2" w:rsidRPr="00005EF2">
          <w:rPr>
            <w:vanish/>
          </w:rPr>
          <w:tab/>
        </w:r>
        <w:r w:rsidR="00005EF2" w:rsidRPr="00005EF2">
          <w:rPr>
            <w:vanish/>
          </w:rPr>
          <w:fldChar w:fldCharType="begin"/>
        </w:r>
        <w:r w:rsidR="00005EF2" w:rsidRPr="00005EF2">
          <w:rPr>
            <w:vanish/>
          </w:rPr>
          <w:instrText xml:space="preserve"> PAGEREF _Toc49868255 \h </w:instrText>
        </w:r>
        <w:r w:rsidR="00005EF2" w:rsidRPr="00005EF2">
          <w:rPr>
            <w:vanish/>
          </w:rPr>
        </w:r>
        <w:r w:rsidR="00005EF2" w:rsidRPr="00005EF2">
          <w:rPr>
            <w:vanish/>
          </w:rPr>
          <w:fldChar w:fldCharType="separate"/>
        </w:r>
        <w:r w:rsidR="005A6547">
          <w:rPr>
            <w:vanish/>
          </w:rPr>
          <w:t>42</w:t>
        </w:r>
        <w:r w:rsidR="00005EF2" w:rsidRPr="00005EF2">
          <w:rPr>
            <w:vanish/>
          </w:rPr>
          <w:fldChar w:fldCharType="end"/>
        </w:r>
      </w:hyperlink>
    </w:p>
    <w:p w14:paraId="3DC86C81" w14:textId="7D2A4655" w:rsidR="00005EF2" w:rsidRDefault="00005EF2">
      <w:pPr>
        <w:pStyle w:val="TOC5"/>
        <w:rPr>
          <w:rFonts w:asciiTheme="minorHAnsi" w:eastAsiaTheme="minorEastAsia" w:hAnsiTheme="minorHAnsi" w:cstheme="minorBidi"/>
          <w:sz w:val="22"/>
          <w:szCs w:val="22"/>
          <w:lang w:eastAsia="en-AU"/>
        </w:rPr>
      </w:pPr>
      <w:r>
        <w:tab/>
      </w:r>
      <w:hyperlink w:anchor="_Toc49868256" w:history="1">
        <w:r w:rsidRPr="004327EB">
          <w:t>55</w:t>
        </w:r>
        <w:r>
          <w:rPr>
            <w:rFonts w:asciiTheme="minorHAnsi" w:eastAsiaTheme="minorEastAsia" w:hAnsiTheme="minorHAnsi" w:cstheme="minorBidi"/>
            <w:sz w:val="22"/>
            <w:szCs w:val="22"/>
            <w:lang w:eastAsia="en-AU"/>
          </w:rPr>
          <w:tab/>
        </w:r>
        <w:r w:rsidRPr="004327EB">
          <w:t>Proposal for cancellation of registration</w:t>
        </w:r>
        <w:r>
          <w:tab/>
        </w:r>
        <w:r>
          <w:fldChar w:fldCharType="begin"/>
        </w:r>
        <w:r>
          <w:instrText xml:space="preserve"> PAGEREF _Toc49868256 \h </w:instrText>
        </w:r>
        <w:r>
          <w:fldChar w:fldCharType="separate"/>
        </w:r>
        <w:r w:rsidR="005A6547">
          <w:t>42</w:t>
        </w:r>
        <w:r>
          <w:fldChar w:fldCharType="end"/>
        </w:r>
      </w:hyperlink>
    </w:p>
    <w:p w14:paraId="4CF76562" w14:textId="0159A255" w:rsidR="00005EF2" w:rsidRDefault="00005EF2">
      <w:pPr>
        <w:pStyle w:val="TOC5"/>
        <w:rPr>
          <w:rFonts w:asciiTheme="minorHAnsi" w:eastAsiaTheme="minorEastAsia" w:hAnsiTheme="minorHAnsi" w:cstheme="minorBidi"/>
          <w:sz w:val="22"/>
          <w:szCs w:val="22"/>
          <w:lang w:eastAsia="en-AU"/>
        </w:rPr>
      </w:pPr>
      <w:r>
        <w:tab/>
      </w:r>
      <w:hyperlink w:anchor="_Toc49868257" w:history="1">
        <w:r w:rsidRPr="004327EB">
          <w:t>56</w:t>
        </w:r>
        <w:r>
          <w:rPr>
            <w:rFonts w:asciiTheme="minorHAnsi" w:eastAsiaTheme="minorEastAsia" w:hAnsiTheme="minorHAnsi" w:cstheme="minorBidi"/>
            <w:sz w:val="22"/>
            <w:szCs w:val="22"/>
            <w:lang w:eastAsia="en-AU"/>
          </w:rPr>
          <w:tab/>
        </w:r>
        <w:r w:rsidRPr="004327EB">
          <w:t>Notice of proposed cancellation of registration</w:t>
        </w:r>
        <w:r>
          <w:tab/>
        </w:r>
        <w:r>
          <w:fldChar w:fldCharType="begin"/>
        </w:r>
        <w:r>
          <w:instrText xml:space="preserve"> PAGEREF _Toc49868257 \h </w:instrText>
        </w:r>
        <w:r>
          <w:fldChar w:fldCharType="separate"/>
        </w:r>
        <w:r w:rsidR="005A6547">
          <w:t>42</w:t>
        </w:r>
        <w:r>
          <w:fldChar w:fldCharType="end"/>
        </w:r>
      </w:hyperlink>
    </w:p>
    <w:p w14:paraId="49F9363F" w14:textId="22A9BDBA" w:rsidR="00005EF2" w:rsidRDefault="00005EF2">
      <w:pPr>
        <w:pStyle w:val="TOC5"/>
        <w:rPr>
          <w:rFonts w:asciiTheme="minorHAnsi" w:eastAsiaTheme="minorEastAsia" w:hAnsiTheme="minorHAnsi" w:cstheme="minorBidi"/>
          <w:sz w:val="22"/>
          <w:szCs w:val="22"/>
          <w:lang w:eastAsia="en-AU"/>
        </w:rPr>
      </w:pPr>
      <w:r>
        <w:tab/>
      </w:r>
      <w:hyperlink w:anchor="_Toc49868258" w:history="1">
        <w:r w:rsidRPr="004327EB">
          <w:t>57</w:t>
        </w:r>
        <w:r>
          <w:rPr>
            <w:rFonts w:asciiTheme="minorHAnsi" w:eastAsiaTheme="minorEastAsia" w:hAnsiTheme="minorHAnsi" w:cstheme="minorBidi"/>
            <w:sz w:val="22"/>
            <w:szCs w:val="22"/>
            <w:lang w:eastAsia="en-AU"/>
          </w:rPr>
          <w:tab/>
        </w:r>
        <w:r w:rsidRPr="004327EB">
          <w:t>Consultation on proposed cancellation of registration</w:t>
        </w:r>
        <w:r>
          <w:tab/>
        </w:r>
        <w:r>
          <w:fldChar w:fldCharType="begin"/>
        </w:r>
        <w:r>
          <w:instrText xml:space="preserve"> PAGEREF _Toc49868258 \h </w:instrText>
        </w:r>
        <w:r>
          <w:fldChar w:fldCharType="separate"/>
        </w:r>
        <w:r w:rsidR="005A6547">
          <w:t>44</w:t>
        </w:r>
        <w:r>
          <w:fldChar w:fldCharType="end"/>
        </w:r>
      </w:hyperlink>
    </w:p>
    <w:p w14:paraId="78A2D9F6" w14:textId="1E71DFA8" w:rsidR="00005EF2" w:rsidRDefault="00005EF2">
      <w:pPr>
        <w:pStyle w:val="TOC5"/>
        <w:rPr>
          <w:rFonts w:asciiTheme="minorHAnsi" w:eastAsiaTheme="minorEastAsia" w:hAnsiTheme="minorHAnsi" w:cstheme="minorBidi"/>
          <w:sz w:val="22"/>
          <w:szCs w:val="22"/>
          <w:lang w:eastAsia="en-AU"/>
        </w:rPr>
      </w:pPr>
      <w:r>
        <w:tab/>
      </w:r>
      <w:hyperlink w:anchor="_Toc49868259" w:history="1">
        <w:r w:rsidRPr="004327EB">
          <w:t>58</w:t>
        </w:r>
        <w:r>
          <w:rPr>
            <w:rFonts w:asciiTheme="minorHAnsi" w:eastAsiaTheme="minorEastAsia" w:hAnsiTheme="minorHAnsi" w:cstheme="minorBidi"/>
            <w:sz w:val="22"/>
            <w:szCs w:val="22"/>
            <w:lang w:eastAsia="en-AU"/>
          </w:rPr>
          <w:tab/>
        </w:r>
        <w:r w:rsidRPr="004327EB">
          <w:t>Decision on cancellation of registration etc</w:t>
        </w:r>
        <w:r>
          <w:tab/>
        </w:r>
        <w:r>
          <w:fldChar w:fldCharType="begin"/>
        </w:r>
        <w:r>
          <w:instrText xml:space="preserve"> PAGEREF _Toc49868259 \h </w:instrText>
        </w:r>
        <w:r>
          <w:fldChar w:fldCharType="separate"/>
        </w:r>
        <w:r w:rsidR="005A6547">
          <w:t>44</w:t>
        </w:r>
        <w:r>
          <w:fldChar w:fldCharType="end"/>
        </w:r>
      </w:hyperlink>
    </w:p>
    <w:p w14:paraId="1A90B2B9" w14:textId="14FE49A1" w:rsidR="00005EF2" w:rsidRDefault="00005EF2">
      <w:pPr>
        <w:pStyle w:val="TOC5"/>
        <w:rPr>
          <w:rFonts w:asciiTheme="minorHAnsi" w:eastAsiaTheme="minorEastAsia" w:hAnsiTheme="minorHAnsi" w:cstheme="minorBidi"/>
          <w:sz w:val="22"/>
          <w:szCs w:val="22"/>
          <w:lang w:eastAsia="en-AU"/>
        </w:rPr>
      </w:pPr>
      <w:r>
        <w:tab/>
      </w:r>
      <w:hyperlink w:anchor="_Toc49868260" w:history="1">
        <w:r w:rsidRPr="004327EB">
          <w:t>59</w:t>
        </w:r>
        <w:r>
          <w:rPr>
            <w:rFonts w:asciiTheme="minorHAnsi" w:eastAsiaTheme="minorEastAsia" w:hAnsiTheme="minorHAnsi" w:cstheme="minorBidi"/>
            <w:sz w:val="22"/>
            <w:szCs w:val="22"/>
            <w:lang w:eastAsia="en-AU"/>
          </w:rPr>
          <w:tab/>
        </w:r>
        <w:r w:rsidRPr="004327EB">
          <w:t>Notice of decision on cancellation of registration</w:t>
        </w:r>
        <w:r>
          <w:tab/>
        </w:r>
        <w:r>
          <w:fldChar w:fldCharType="begin"/>
        </w:r>
        <w:r>
          <w:instrText xml:space="preserve"> PAGEREF _Toc49868260 \h </w:instrText>
        </w:r>
        <w:r>
          <w:fldChar w:fldCharType="separate"/>
        </w:r>
        <w:r w:rsidR="005A6547">
          <w:t>45</w:t>
        </w:r>
        <w:r>
          <w:fldChar w:fldCharType="end"/>
        </w:r>
      </w:hyperlink>
    </w:p>
    <w:p w14:paraId="3C251C87" w14:textId="036CBD47" w:rsidR="00005EF2" w:rsidRDefault="00005EF2">
      <w:pPr>
        <w:pStyle w:val="TOC5"/>
        <w:rPr>
          <w:rFonts w:asciiTheme="minorHAnsi" w:eastAsiaTheme="minorEastAsia" w:hAnsiTheme="minorHAnsi" w:cstheme="minorBidi"/>
          <w:sz w:val="22"/>
          <w:szCs w:val="22"/>
          <w:lang w:eastAsia="en-AU"/>
        </w:rPr>
      </w:pPr>
      <w:r>
        <w:lastRenderedPageBreak/>
        <w:tab/>
      </w:r>
      <w:hyperlink w:anchor="_Toc49868261" w:history="1">
        <w:r w:rsidRPr="004327EB">
          <w:t>60</w:t>
        </w:r>
        <w:r>
          <w:rPr>
            <w:rFonts w:asciiTheme="minorHAnsi" w:eastAsiaTheme="minorEastAsia" w:hAnsiTheme="minorHAnsi" w:cstheme="minorBidi"/>
            <w:sz w:val="22"/>
            <w:szCs w:val="22"/>
            <w:lang w:eastAsia="en-AU"/>
          </w:rPr>
          <w:tab/>
        </w:r>
        <w:r w:rsidRPr="004327EB">
          <w:t>Cancellation of registration</w:t>
        </w:r>
        <w:r>
          <w:tab/>
        </w:r>
        <w:r>
          <w:fldChar w:fldCharType="begin"/>
        </w:r>
        <w:r>
          <w:instrText xml:space="preserve"> PAGEREF _Toc49868261 \h </w:instrText>
        </w:r>
        <w:r>
          <w:fldChar w:fldCharType="separate"/>
        </w:r>
        <w:r w:rsidR="005A6547">
          <w:t>46</w:t>
        </w:r>
        <w:r>
          <w:fldChar w:fldCharType="end"/>
        </w:r>
      </w:hyperlink>
    </w:p>
    <w:p w14:paraId="76C43F28" w14:textId="3D13A74D" w:rsidR="00005EF2" w:rsidRDefault="00005EF2">
      <w:pPr>
        <w:pStyle w:val="TOC5"/>
        <w:rPr>
          <w:rFonts w:asciiTheme="minorHAnsi" w:eastAsiaTheme="minorEastAsia" w:hAnsiTheme="minorHAnsi" w:cstheme="minorBidi"/>
          <w:sz w:val="22"/>
          <w:szCs w:val="22"/>
          <w:lang w:eastAsia="en-AU"/>
        </w:rPr>
      </w:pPr>
      <w:r>
        <w:tab/>
      </w:r>
      <w:hyperlink w:anchor="_Toc49868262" w:history="1">
        <w:r w:rsidRPr="004327EB">
          <w:t>61</w:t>
        </w:r>
        <w:r>
          <w:rPr>
            <w:rFonts w:asciiTheme="minorHAnsi" w:eastAsiaTheme="minorEastAsia" w:hAnsiTheme="minorHAnsi" w:cstheme="minorBidi"/>
            <w:sz w:val="22"/>
            <w:szCs w:val="22"/>
            <w:lang w:eastAsia="en-AU"/>
          </w:rPr>
          <w:tab/>
        </w:r>
        <w:r w:rsidRPr="004327EB">
          <w:t>Site declarations</w:t>
        </w:r>
        <w:r>
          <w:tab/>
        </w:r>
        <w:r>
          <w:fldChar w:fldCharType="begin"/>
        </w:r>
        <w:r>
          <w:instrText xml:space="preserve"> PAGEREF _Toc49868262 \h </w:instrText>
        </w:r>
        <w:r>
          <w:fldChar w:fldCharType="separate"/>
        </w:r>
        <w:r w:rsidR="005A6547">
          <w:t>46</w:t>
        </w:r>
        <w:r>
          <w:fldChar w:fldCharType="end"/>
        </w:r>
      </w:hyperlink>
    </w:p>
    <w:p w14:paraId="61B7D2BF" w14:textId="4EFB10D3" w:rsidR="00005EF2" w:rsidRDefault="008D43B2">
      <w:pPr>
        <w:pStyle w:val="TOC3"/>
        <w:rPr>
          <w:rFonts w:asciiTheme="minorHAnsi" w:eastAsiaTheme="minorEastAsia" w:hAnsiTheme="minorHAnsi" w:cstheme="minorBidi"/>
          <w:b w:val="0"/>
          <w:sz w:val="22"/>
          <w:szCs w:val="22"/>
          <w:lang w:eastAsia="en-AU"/>
        </w:rPr>
      </w:pPr>
      <w:hyperlink w:anchor="_Toc49868263" w:history="1">
        <w:r w:rsidR="00005EF2" w:rsidRPr="004327EB">
          <w:t>Division 7.4</w:t>
        </w:r>
        <w:r w:rsidR="00005EF2">
          <w:rPr>
            <w:rFonts w:asciiTheme="minorHAnsi" w:eastAsiaTheme="minorEastAsia" w:hAnsiTheme="minorHAnsi" w:cstheme="minorBidi"/>
            <w:b w:val="0"/>
            <w:sz w:val="22"/>
            <w:szCs w:val="22"/>
            <w:lang w:eastAsia="en-AU"/>
          </w:rPr>
          <w:tab/>
        </w:r>
        <w:r w:rsidR="00005EF2" w:rsidRPr="004327EB">
          <w:t>Death of tree from natural causes</w:t>
        </w:r>
        <w:r w:rsidR="00005EF2" w:rsidRPr="00005EF2">
          <w:rPr>
            <w:vanish/>
          </w:rPr>
          <w:tab/>
        </w:r>
        <w:r w:rsidR="00005EF2" w:rsidRPr="00005EF2">
          <w:rPr>
            <w:vanish/>
          </w:rPr>
          <w:fldChar w:fldCharType="begin"/>
        </w:r>
        <w:r w:rsidR="00005EF2" w:rsidRPr="00005EF2">
          <w:rPr>
            <w:vanish/>
          </w:rPr>
          <w:instrText xml:space="preserve"> PAGEREF _Toc49868263 \h </w:instrText>
        </w:r>
        <w:r w:rsidR="00005EF2" w:rsidRPr="00005EF2">
          <w:rPr>
            <w:vanish/>
          </w:rPr>
        </w:r>
        <w:r w:rsidR="00005EF2" w:rsidRPr="00005EF2">
          <w:rPr>
            <w:vanish/>
          </w:rPr>
          <w:fldChar w:fldCharType="separate"/>
        </w:r>
        <w:r w:rsidR="005A6547">
          <w:rPr>
            <w:vanish/>
          </w:rPr>
          <w:t>47</w:t>
        </w:r>
        <w:r w:rsidR="00005EF2" w:rsidRPr="00005EF2">
          <w:rPr>
            <w:vanish/>
          </w:rPr>
          <w:fldChar w:fldCharType="end"/>
        </w:r>
      </w:hyperlink>
    </w:p>
    <w:p w14:paraId="641CD4E8" w14:textId="5DA9C5F5" w:rsidR="00005EF2" w:rsidRDefault="00005EF2">
      <w:pPr>
        <w:pStyle w:val="TOC5"/>
        <w:rPr>
          <w:rFonts w:asciiTheme="minorHAnsi" w:eastAsiaTheme="minorEastAsia" w:hAnsiTheme="minorHAnsi" w:cstheme="minorBidi"/>
          <w:sz w:val="22"/>
          <w:szCs w:val="22"/>
          <w:lang w:eastAsia="en-AU"/>
        </w:rPr>
      </w:pPr>
      <w:r>
        <w:tab/>
      </w:r>
      <w:hyperlink w:anchor="_Toc49868264" w:history="1">
        <w:r w:rsidRPr="004327EB">
          <w:t>61A</w:t>
        </w:r>
        <w:r>
          <w:rPr>
            <w:rFonts w:asciiTheme="minorHAnsi" w:eastAsiaTheme="minorEastAsia" w:hAnsiTheme="minorHAnsi" w:cstheme="minorBidi"/>
            <w:sz w:val="22"/>
            <w:szCs w:val="22"/>
            <w:lang w:eastAsia="en-AU"/>
          </w:rPr>
          <w:tab/>
        </w:r>
        <w:r w:rsidRPr="004327EB">
          <w:t>Application—div 7.4</w:t>
        </w:r>
        <w:r>
          <w:tab/>
        </w:r>
        <w:r>
          <w:fldChar w:fldCharType="begin"/>
        </w:r>
        <w:r>
          <w:instrText xml:space="preserve"> PAGEREF _Toc49868264 \h </w:instrText>
        </w:r>
        <w:r>
          <w:fldChar w:fldCharType="separate"/>
        </w:r>
        <w:r w:rsidR="005A6547">
          <w:t>47</w:t>
        </w:r>
        <w:r>
          <w:fldChar w:fldCharType="end"/>
        </w:r>
      </w:hyperlink>
    </w:p>
    <w:p w14:paraId="4120BB39" w14:textId="55FEAB35" w:rsidR="00005EF2" w:rsidRDefault="00005EF2">
      <w:pPr>
        <w:pStyle w:val="TOC5"/>
        <w:rPr>
          <w:rFonts w:asciiTheme="minorHAnsi" w:eastAsiaTheme="minorEastAsia" w:hAnsiTheme="minorHAnsi" w:cstheme="minorBidi"/>
          <w:sz w:val="22"/>
          <w:szCs w:val="22"/>
          <w:lang w:eastAsia="en-AU"/>
        </w:rPr>
      </w:pPr>
      <w:r>
        <w:tab/>
      </w:r>
      <w:hyperlink w:anchor="_Toc49868265" w:history="1">
        <w:r w:rsidRPr="004327EB">
          <w:t>61B</w:t>
        </w:r>
        <w:r>
          <w:rPr>
            <w:rFonts w:asciiTheme="minorHAnsi" w:eastAsiaTheme="minorEastAsia" w:hAnsiTheme="minorHAnsi" w:cstheme="minorBidi"/>
            <w:sz w:val="22"/>
            <w:szCs w:val="22"/>
            <w:lang w:eastAsia="en-AU"/>
          </w:rPr>
          <w:tab/>
        </w:r>
        <w:r w:rsidRPr="004327EB">
          <w:t>Cancellation of registration of dead tree</w:t>
        </w:r>
        <w:r>
          <w:tab/>
        </w:r>
        <w:r>
          <w:fldChar w:fldCharType="begin"/>
        </w:r>
        <w:r>
          <w:instrText xml:space="preserve"> PAGEREF _Toc49868265 \h </w:instrText>
        </w:r>
        <w:r>
          <w:fldChar w:fldCharType="separate"/>
        </w:r>
        <w:r w:rsidR="005A6547">
          <w:t>47</w:t>
        </w:r>
        <w:r>
          <w:fldChar w:fldCharType="end"/>
        </w:r>
      </w:hyperlink>
    </w:p>
    <w:p w14:paraId="1FBB459D" w14:textId="64C78F59" w:rsidR="00005EF2" w:rsidRDefault="00005EF2">
      <w:pPr>
        <w:pStyle w:val="TOC5"/>
        <w:rPr>
          <w:rFonts w:asciiTheme="minorHAnsi" w:eastAsiaTheme="minorEastAsia" w:hAnsiTheme="minorHAnsi" w:cstheme="minorBidi"/>
          <w:sz w:val="22"/>
          <w:szCs w:val="22"/>
          <w:lang w:eastAsia="en-AU"/>
        </w:rPr>
      </w:pPr>
      <w:r>
        <w:tab/>
      </w:r>
      <w:hyperlink w:anchor="_Toc49868266" w:history="1">
        <w:r w:rsidRPr="004327EB">
          <w:t>61C</w:t>
        </w:r>
        <w:r>
          <w:rPr>
            <w:rFonts w:asciiTheme="minorHAnsi" w:eastAsiaTheme="minorEastAsia" w:hAnsiTheme="minorHAnsi" w:cstheme="minorBidi"/>
            <w:sz w:val="22"/>
            <w:szCs w:val="22"/>
            <w:lang w:eastAsia="en-AU"/>
          </w:rPr>
          <w:tab/>
        </w:r>
        <w:r w:rsidRPr="004327EB">
          <w:rPr>
            <w:lang w:eastAsia="en-AU"/>
          </w:rPr>
          <w:t>Notice of cancellation of registration of dead tree</w:t>
        </w:r>
        <w:r>
          <w:tab/>
        </w:r>
        <w:r>
          <w:fldChar w:fldCharType="begin"/>
        </w:r>
        <w:r>
          <w:instrText xml:space="preserve"> PAGEREF _Toc49868266 \h </w:instrText>
        </w:r>
        <w:r>
          <w:fldChar w:fldCharType="separate"/>
        </w:r>
        <w:r w:rsidR="005A6547">
          <w:t>47</w:t>
        </w:r>
        <w:r>
          <w:fldChar w:fldCharType="end"/>
        </w:r>
      </w:hyperlink>
    </w:p>
    <w:p w14:paraId="6E6A4B95" w14:textId="01FC3582" w:rsidR="00005EF2" w:rsidRDefault="00005EF2">
      <w:pPr>
        <w:pStyle w:val="TOC5"/>
        <w:rPr>
          <w:rFonts w:asciiTheme="minorHAnsi" w:eastAsiaTheme="minorEastAsia" w:hAnsiTheme="minorHAnsi" w:cstheme="minorBidi"/>
          <w:sz w:val="22"/>
          <w:szCs w:val="22"/>
          <w:lang w:eastAsia="en-AU"/>
        </w:rPr>
      </w:pPr>
      <w:r>
        <w:tab/>
      </w:r>
      <w:hyperlink w:anchor="_Toc49868267" w:history="1">
        <w:r w:rsidRPr="004327EB">
          <w:t>61D</w:t>
        </w:r>
        <w:r>
          <w:rPr>
            <w:rFonts w:asciiTheme="minorHAnsi" w:eastAsiaTheme="minorEastAsia" w:hAnsiTheme="minorHAnsi" w:cstheme="minorBidi"/>
            <w:sz w:val="22"/>
            <w:szCs w:val="22"/>
            <w:lang w:eastAsia="en-AU"/>
          </w:rPr>
          <w:tab/>
        </w:r>
        <w:r w:rsidRPr="004327EB">
          <w:t>Cancellation of registration of dead tree—tree register</w:t>
        </w:r>
        <w:r>
          <w:tab/>
        </w:r>
        <w:r>
          <w:fldChar w:fldCharType="begin"/>
        </w:r>
        <w:r>
          <w:instrText xml:space="preserve"> PAGEREF _Toc49868267 \h </w:instrText>
        </w:r>
        <w:r>
          <w:fldChar w:fldCharType="separate"/>
        </w:r>
        <w:r w:rsidR="005A6547">
          <w:t>48</w:t>
        </w:r>
        <w:r>
          <w:fldChar w:fldCharType="end"/>
        </w:r>
      </w:hyperlink>
    </w:p>
    <w:p w14:paraId="7EE29221" w14:textId="2A37F657" w:rsidR="00005EF2" w:rsidRDefault="008D43B2">
      <w:pPr>
        <w:pStyle w:val="TOC2"/>
        <w:rPr>
          <w:rFonts w:asciiTheme="minorHAnsi" w:eastAsiaTheme="minorEastAsia" w:hAnsiTheme="minorHAnsi" w:cstheme="minorBidi"/>
          <w:b w:val="0"/>
          <w:sz w:val="22"/>
          <w:szCs w:val="22"/>
          <w:lang w:eastAsia="en-AU"/>
        </w:rPr>
      </w:pPr>
      <w:hyperlink w:anchor="_Toc49868268" w:history="1">
        <w:r w:rsidR="00005EF2" w:rsidRPr="004327EB">
          <w:t>Part 8</w:t>
        </w:r>
        <w:r w:rsidR="00005EF2">
          <w:rPr>
            <w:rFonts w:asciiTheme="minorHAnsi" w:eastAsiaTheme="minorEastAsia" w:hAnsiTheme="minorHAnsi" w:cstheme="minorBidi"/>
            <w:b w:val="0"/>
            <w:sz w:val="22"/>
            <w:szCs w:val="22"/>
            <w:lang w:eastAsia="en-AU"/>
          </w:rPr>
          <w:tab/>
        </w:r>
        <w:r w:rsidR="00005EF2" w:rsidRPr="004327EB">
          <w:t>Restricted information</w:t>
        </w:r>
        <w:r w:rsidR="00005EF2" w:rsidRPr="00005EF2">
          <w:rPr>
            <w:vanish/>
          </w:rPr>
          <w:tab/>
        </w:r>
        <w:r w:rsidR="00005EF2" w:rsidRPr="00005EF2">
          <w:rPr>
            <w:vanish/>
          </w:rPr>
          <w:fldChar w:fldCharType="begin"/>
        </w:r>
        <w:r w:rsidR="00005EF2" w:rsidRPr="00005EF2">
          <w:rPr>
            <w:vanish/>
          </w:rPr>
          <w:instrText xml:space="preserve"> PAGEREF _Toc49868268 \h </w:instrText>
        </w:r>
        <w:r w:rsidR="00005EF2" w:rsidRPr="00005EF2">
          <w:rPr>
            <w:vanish/>
          </w:rPr>
        </w:r>
        <w:r w:rsidR="00005EF2" w:rsidRPr="00005EF2">
          <w:rPr>
            <w:vanish/>
          </w:rPr>
          <w:fldChar w:fldCharType="separate"/>
        </w:r>
        <w:r w:rsidR="005A6547">
          <w:rPr>
            <w:vanish/>
          </w:rPr>
          <w:t>49</w:t>
        </w:r>
        <w:r w:rsidR="00005EF2" w:rsidRPr="00005EF2">
          <w:rPr>
            <w:vanish/>
          </w:rPr>
          <w:fldChar w:fldCharType="end"/>
        </w:r>
      </w:hyperlink>
    </w:p>
    <w:p w14:paraId="550CF7B2" w14:textId="38E5022F" w:rsidR="00005EF2" w:rsidRDefault="00005EF2">
      <w:pPr>
        <w:pStyle w:val="TOC5"/>
        <w:rPr>
          <w:rFonts w:asciiTheme="minorHAnsi" w:eastAsiaTheme="minorEastAsia" w:hAnsiTheme="minorHAnsi" w:cstheme="minorBidi"/>
          <w:sz w:val="22"/>
          <w:szCs w:val="22"/>
          <w:lang w:eastAsia="en-AU"/>
        </w:rPr>
      </w:pPr>
      <w:r>
        <w:tab/>
      </w:r>
      <w:hyperlink w:anchor="_Toc49868269" w:history="1">
        <w:r w:rsidRPr="004327EB">
          <w:t>62</w:t>
        </w:r>
        <w:r>
          <w:rPr>
            <w:rFonts w:asciiTheme="minorHAnsi" w:eastAsiaTheme="minorEastAsia" w:hAnsiTheme="minorHAnsi" w:cstheme="minorBidi"/>
            <w:sz w:val="22"/>
            <w:szCs w:val="22"/>
            <w:lang w:eastAsia="en-AU"/>
          </w:rPr>
          <w:tab/>
        </w:r>
        <w:r w:rsidRPr="004327EB">
          <w:t>Application of pt 8</w:t>
        </w:r>
        <w:r>
          <w:tab/>
        </w:r>
        <w:r>
          <w:fldChar w:fldCharType="begin"/>
        </w:r>
        <w:r>
          <w:instrText xml:space="preserve"> PAGEREF _Toc49868269 \h </w:instrText>
        </w:r>
        <w:r>
          <w:fldChar w:fldCharType="separate"/>
        </w:r>
        <w:r w:rsidR="005A6547">
          <w:t>49</w:t>
        </w:r>
        <w:r>
          <w:fldChar w:fldCharType="end"/>
        </w:r>
      </w:hyperlink>
    </w:p>
    <w:p w14:paraId="6D873D4E" w14:textId="0E57DB9D" w:rsidR="00005EF2" w:rsidRDefault="00005EF2">
      <w:pPr>
        <w:pStyle w:val="TOC5"/>
        <w:rPr>
          <w:rFonts w:asciiTheme="minorHAnsi" w:eastAsiaTheme="minorEastAsia" w:hAnsiTheme="minorHAnsi" w:cstheme="minorBidi"/>
          <w:sz w:val="22"/>
          <w:szCs w:val="22"/>
          <w:lang w:eastAsia="en-AU"/>
        </w:rPr>
      </w:pPr>
      <w:r>
        <w:tab/>
      </w:r>
      <w:hyperlink w:anchor="_Toc49868270" w:history="1">
        <w:r w:rsidRPr="004327EB">
          <w:t>63</w:t>
        </w:r>
        <w:r>
          <w:rPr>
            <w:rFonts w:asciiTheme="minorHAnsi" w:eastAsiaTheme="minorEastAsia" w:hAnsiTheme="minorHAnsi" w:cstheme="minorBidi"/>
            <w:sz w:val="22"/>
            <w:szCs w:val="22"/>
            <w:lang w:eastAsia="en-AU"/>
          </w:rPr>
          <w:tab/>
        </w:r>
        <w:r w:rsidRPr="004327EB">
          <w:t>Restricted non-Aboriginal information</w:t>
        </w:r>
        <w:r>
          <w:tab/>
        </w:r>
        <w:r>
          <w:fldChar w:fldCharType="begin"/>
        </w:r>
        <w:r>
          <w:instrText xml:space="preserve"> PAGEREF _Toc49868270 \h </w:instrText>
        </w:r>
        <w:r>
          <w:fldChar w:fldCharType="separate"/>
        </w:r>
        <w:r w:rsidR="005A6547">
          <w:t>49</w:t>
        </w:r>
        <w:r>
          <w:fldChar w:fldCharType="end"/>
        </w:r>
      </w:hyperlink>
    </w:p>
    <w:p w14:paraId="7847CAC6" w14:textId="0E62D1C6" w:rsidR="00005EF2" w:rsidRDefault="00005EF2">
      <w:pPr>
        <w:pStyle w:val="TOC5"/>
        <w:rPr>
          <w:rFonts w:asciiTheme="minorHAnsi" w:eastAsiaTheme="minorEastAsia" w:hAnsiTheme="minorHAnsi" w:cstheme="minorBidi"/>
          <w:sz w:val="22"/>
          <w:szCs w:val="22"/>
          <w:lang w:eastAsia="en-AU"/>
        </w:rPr>
      </w:pPr>
      <w:r>
        <w:tab/>
      </w:r>
      <w:hyperlink w:anchor="_Toc49868271" w:history="1">
        <w:r w:rsidRPr="004327EB">
          <w:t>64</w:t>
        </w:r>
        <w:r>
          <w:rPr>
            <w:rFonts w:asciiTheme="minorHAnsi" w:eastAsiaTheme="minorEastAsia" w:hAnsiTheme="minorHAnsi" w:cstheme="minorBidi"/>
            <w:sz w:val="22"/>
            <w:szCs w:val="22"/>
            <w:lang w:eastAsia="en-AU"/>
          </w:rPr>
          <w:tab/>
        </w:r>
        <w:r w:rsidRPr="004327EB">
          <w:t>Restricted Aboriginal information</w:t>
        </w:r>
        <w:r>
          <w:tab/>
        </w:r>
        <w:r>
          <w:fldChar w:fldCharType="begin"/>
        </w:r>
        <w:r>
          <w:instrText xml:space="preserve"> PAGEREF _Toc49868271 \h </w:instrText>
        </w:r>
        <w:r>
          <w:fldChar w:fldCharType="separate"/>
        </w:r>
        <w:r w:rsidR="005A6547">
          <w:t>50</w:t>
        </w:r>
        <w:r>
          <w:fldChar w:fldCharType="end"/>
        </w:r>
      </w:hyperlink>
    </w:p>
    <w:p w14:paraId="753B0E6E" w14:textId="2DE053A6" w:rsidR="00005EF2" w:rsidRDefault="00005EF2">
      <w:pPr>
        <w:pStyle w:val="TOC5"/>
        <w:rPr>
          <w:rFonts w:asciiTheme="minorHAnsi" w:eastAsiaTheme="minorEastAsia" w:hAnsiTheme="minorHAnsi" w:cstheme="minorBidi"/>
          <w:sz w:val="22"/>
          <w:szCs w:val="22"/>
          <w:lang w:eastAsia="en-AU"/>
        </w:rPr>
      </w:pPr>
      <w:r>
        <w:tab/>
      </w:r>
      <w:hyperlink w:anchor="_Toc49868272" w:history="1">
        <w:r w:rsidRPr="004327EB">
          <w:t>65</w:t>
        </w:r>
        <w:r>
          <w:rPr>
            <w:rFonts w:asciiTheme="minorHAnsi" w:eastAsiaTheme="minorEastAsia" w:hAnsiTheme="minorHAnsi" w:cstheme="minorBidi"/>
            <w:sz w:val="22"/>
            <w:szCs w:val="22"/>
            <w:lang w:eastAsia="en-AU"/>
          </w:rPr>
          <w:tab/>
        </w:r>
        <w:r w:rsidRPr="004327EB">
          <w:t>Restricted information not to be published without approval</w:t>
        </w:r>
        <w:r>
          <w:tab/>
        </w:r>
        <w:r>
          <w:fldChar w:fldCharType="begin"/>
        </w:r>
        <w:r>
          <w:instrText xml:space="preserve"> PAGEREF _Toc49868272 \h </w:instrText>
        </w:r>
        <w:r>
          <w:fldChar w:fldCharType="separate"/>
        </w:r>
        <w:r w:rsidR="005A6547">
          <w:t>50</w:t>
        </w:r>
        <w:r>
          <w:fldChar w:fldCharType="end"/>
        </w:r>
      </w:hyperlink>
    </w:p>
    <w:p w14:paraId="75A57F94" w14:textId="6FB5184C" w:rsidR="00005EF2" w:rsidRDefault="00005EF2">
      <w:pPr>
        <w:pStyle w:val="TOC5"/>
        <w:rPr>
          <w:rFonts w:asciiTheme="minorHAnsi" w:eastAsiaTheme="minorEastAsia" w:hAnsiTheme="minorHAnsi" w:cstheme="minorBidi"/>
          <w:sz w:val="22"/>
          <w:szCs w:val="22"/>
          <w:lang w:eastAsia="en-AU"/>
        </w:rPr>
      </w:pPr>
      <w:r>
        <w:tab/>
      </w:r>
      <w:hyperlink w:anchor="_Toc49868273" w:history="1">
        <w:r w:rsidRPr="004327EB">
          <w:t>66</w:t>
        </w:r>
        <w:r>
          <w:rPr>
            <w:rFonts w:asciiTheme="minorHAnsi" w:eastAsiaTheme="minorEastAsia" w:hAnsiTheme="minorHAnsi" w:cstheme="minorBidi"/>
            <w:sz w:val="22"/>
            <w:szCs w:val="22"/>
            <w:lang w:eastAsia="en-AU"/>
          </w:rPr>
          <w:tab/>
        </w:r>
        <w:r w:rsidRPr="004327EB">
          <w:t>Approval to publish restricted information</w:t>
        </w:r>
        <w:r>
          <w:tab/>
        </w:r>
        <w:r>
          <w:fldChar w:fldCharType="begin"/>
        </w:r>
        <w:r>
          <w:instrText xml:space="preserve"> PAGEREF _Toc49868273 \h </w:instrText>
        </w:r>
        <w:r>
          <w:fldChar w:fldCharType="separate"/>
        </w:r>
        <w:r w:rsidR="005A6547">
          <w:t>51</w:t>
        </w:r>
        <w:r>
          <w:fldChar w:fldCharType="end"/>
        </w:r>
      </w:hyperlink>
    </w:p>
    <w:p w14:paraId="691C4713" w14:textId="2B801C01" w:rsidR="00005EF2" w:rsidRDefault="00005EF2">
      <w:pPr>
        <w:pStyle w:val="TOC5"/>
        <w:rPr>
          <w:rFonts w:asciiTheme="minorHAnsi" w:eastAsiaTheme="minorEastAsia" w:hAnsiTheme="minorHAnsi" w:cstheme="minorBidi"/>
          <w:sz w:val="22"/>
          <w:szCs w:val="22"/>
          <w:lang w:eastAsia="en-AU"/>
        </w:rPr>
      </w:pPr>
      <w:r>
        <w:tab/>
      </w:r>
      <w:hyperlink w:anchor="_Toc49868274" w:history="1">
        <w:r w:rsidRPr="004327EB">
          <w:t>67</w:t>
        </w:r>
        <w:r>
          <w:rPr>
            <w:rFonts w:asciiTheme="minorHAnsi" w:eastAsiaTheme="minorEastAsia" w:hAnsiTheme="minorHAnsi" w:cstheme="minorBidi"/>
            <w:sz w:val="22"/>
            <w:szCs w:val="22"/>
            <w:lang w:eastAsia="en-AU"/>
          </w:rPr>
          <w:tab/>
        </w:r>
        <w:r w:rsidRPr="004327EB">
          <w:t>Limited access to restricted information</w:t>
        </w:r>
        <w:r>
          <w:tab/>
        </w:r>
        <w:r>
          <w:fldChar w:fldCharType="begin"/>
        </w:r>
        <w:r>
          <w:instrText xml:space="preserve"> PAGEREF _Toc49868274 \h </w:instrText>
        </w:r>
        <w:r>
          <w:fldChar w:fldCharType="separate"/>
        </w:r>
        <w:r w:rsidR="005A6547">
          <w:t>52</w:t>
        </w:r>
        <w:r>
          <w:fldChar w:fldCharType="end"/>
        </w:r>
      </w:hyperlink>
    </w:p>
    <w:p w14:paraId="7CDF9CE8" w14:textId="21FDACC8" w:rsidR="00005EF2" w:rsidRDefault="008D43B2">
      <w:pPr>
        <w:pStyle w:val="TOC2"/>
        <w:rPr>
          <w:rFonts w:asciiTheme="minorHAnsi" w:eastAsiaTheme="minorEastAsia" w:hAnsiTheme="minorHAnsi" w:cstheme="minorBidi"/>
          <w:b w:val="0"/>
          <w:sz w:val="22"/>
          <w:szCs w:val="22"/>
          <w:lang w:eastAsia="en-AU"/>
        </w:rPr>
      </w:pPr>
      <w:hyperlink w:anchor="_Toc49868275" w:history="1">
        <w:r w:rsidR="00005EF2" w:rsidRPr="004327EB">
          <w:t>Part 9</w:t>
        </w:r>
        <w:r w:rsidR="00005EF2">
          <w:rPr>
            <w:rFonts w:asciiTheme="minorHAnsi" w:eastAsiaTheme="minorEastAsia" w:hAnsiTheme="minorHAnsi" w:cstheme="minorBidi"/>
            <w:b w:val="0"/>
            <w:sz w:val="22"/>
            <w:szCs w:val="22"/>
            <w:lang w:eastAsia="en-AU"/>
          </w:rPr>
          <w:tab/>
        </w:r>
        <w:r w:rsidR="00005EF2" w:rsidRPr="004327EB">
          <w:t>Tree advisory panel</w:t>
        </w:r>
        <w:r w:rsidR="00005EF2" w:rsidRPr="00005EF2">
          <w:rPr>
            <w:vanish/>
          </w:rPr>
          <w:tab/>
        </w:r>
        <w:r w:rsidR="00005EF2" w:rsidRPr="00005EF2">
          <w:rPr>
            <w:vanish/>
          </w:rPr>
          <w:fldChar w:fldCharType="begin"/>
        </w:r>
        <w:r w:rsidR="00005EF2" w:rsidRPr="00005EF2">
          <w:rPr>
            <w:vanish/>
          </w:rPr>
          <w:instrText xml:space="preserve"> PAGEREF _Toc49868275 \h </w:instrText>
        </w:r>
        <w:r w:rsidR="00005EF2" w:rsidRPr="00005EF2">
          <w:rPr>
            <w:vanish/>
          </w:rPr>
        </w:r>
        <w:r w:rsidR="00005EF2" w:rsidRPr="00005EF2">
          <w:rPr>
            <w:vanish/>
          </w:rPr>
          <w:fldChar w:fldCharType="separate"/>
        </w:r>
        <w:r w:rsidR="005A6547">
          <w:rPr>
            <w:vanish/>
          </w:rPr>
          <w:t>53</w:t>
        </w:r>
        <w:r w:rsidR="00005EF2" w:rsidRPr="00005EF2">
          <w:rPr>
            <w:vanish/>
          </w:rPr>
          <w:fldChar w:fldCharType="end"/>
        </w:r>
      </w:hyperlink>
    </w:p>
    <w:p w14:paraId="29937DE6" w14:textId="2F0981E6" w:rsidR="00005EF2" w:rsidRDefault="00005EF2">
      <w:pPr>
        <w:pStyle w:val="TOC5"/>
        <w:rPr>
          <w:rFonts w:asciiTheme="minorHAnsi" w:eastAsiaTheme="minorEastAsia" w:hAnsiTheme="minorHAnsi" w:cstheme="minorBidi"/>
          <w:sz w:val="22"/>
          <w:szCs w:val="22"/>
          <w:lang w:eastAsia="en-AU"/>
        </w:rPr>
      </w:pPr>
      <w:r>
        <w:tab/>
      </w:r>
      <w:hyperlink w:anchor="_Toc49868276" w:history="1">
        <w:r w:rsidRPr="004327EB">
          <w:t>68</w:t>
        </w:r>
        <w:r>
          <w:rPr>
            <w:rFonts w:asciiTheme="minorHAnsi" w:eastAsiaTheme="minorEastAsia" w:hAnsiTheme="minorHAnsi" w:cstheme="minorBidi"/>
            <w:sz w:val="22"/>
            <w:szCs w:val="22"/>
            <w:lang w:eastAsia="en-AU"/>
          </w:rPr>
          <w:tab/>
        </w:r>
        <w:r w:rsidRPr="004327EB">
          <w:t>Establishment of advisory panel</w:t>
        </w:r>
        <w:r>
          <w:tab/>
        </w:r>
        <w:r>
          <w:fldChar w:fldCharType="begin"/>
        </w:r>
        <w:r>
          <w:instrText xml:space="preserve"> PAGEREF _Toc49868276 \h </w:instrText>
        </w:r>
        <w:r>
          <w:fldChar w:fldCharType="separate"/>
        </w:r>
        <w:r w:rsidR="005A6547">
          <w:t>53</w:t>
        </w:r>
        <w:r>
          <w:fldChar w:fldCharType="end"/>
        </w:r>
      </w:hyperlink>
    </w:p>
    <w:p w14:paraId="1A519FB9" w14:textId="131207B1" w:rsidR="00005EF2" w:rsidRDefault="00005EF2">
      <w:pPr>
        <w:pStyle w:val="TOC5"/>
        <w:rPr>
          <w:rFonts w:asciiTheme="minorHAnsi" w:eastAsiaTheme="minorEastAsia" w:hAnsiTheme="minorHAnsi" w:cstheme="minorBidi"/>
          <w:sz w:val="22"/>
          <w:szCs w:val="22"/>
          <w:lang w:eastAsia="en-AU"/>
        </w:rPr>
      </w:pPr>
      <w:r>
        <w:tab/>
      </w:r>
      <w:hyperlink w:anchor="_Toc49868277" w:history="1">
        <w:r w:rsidRPr="004327EB">
          <w:t>69</w:t>
        </w:r>
        <w:r>
          <w:rPr>
            <w:rFonts w:asciiTheme="minorHAnsi" w:eastAsiaTheme="minorEastAsia" w:hAnsiTheme="minorHAnsi" w:cstheme="minorBidi"/>
            <w:sz w:val="22"/>
            <w:szCs w:val="22"/>
            <w:lang w:eastAsia="en-AU"/>
          </w:rPr>
          <w:tab/>
        </w:r>
        <w:r w:rsidRPr="004327EB">
          <w:t>Members of advisory panel</w:t>
        </w:r>
        <w:r>
          <w:tab/>
        </w:r>
        <w:r>
          <w:fldChar w:fldCharType="begin"/>
        </w:r>
        <w:r>
          <w:instrText xml:space="preserve"> PAGEREF _Toc49868277 \h </w:instrText>
        </w:r>
        <w:r>
          <w:fldChar w:fldCharType="separate"/>
        </w:r>
        <w:r w:rsidR="005A6547">
          <w:t>53</w:t>
        </w:r>
        <w:r>
          <w:fldChar w:fldCharType="end"/>
        </w:r>
      </w:hyperlink>
    </w:p>
    <w:p w14:paraId="48693467" w14:textId="142411AA" w:rsidR="00005EF2" w:rsidRDefault="00005EF2">
      <w:pPr>
        <w:pStyle w:val="TOC5"/>
        <w:rPr>
          <w:rFonts w:asciiTheme="minorHAnsi" w:eastAsiaTheme="minorEastAsia" w:hAnsiTheme="minorHAnsi" w:cstheme="minorBidi"/>
          <w:sz w:val="22"/>
          <w:szCs w:val="22"/>
          <w:lang w:eastAsia="en-AU"/>
        </w:rPr>
      </w:pPr>
      <w:r>
        <w:tab/>
      </w:r>
      <w:hyperlink w:anchor="_Toc49868278" w:history="1">
        <w:r w:rsidRPr="004327EB">
          <w:t>70</w:t>
        </w:r>
        <w:r>
          <w:rPr>
            <w:rFonts w:asciiTheme="minorHAnsi" w:eastAsiaTheme="minorEastAsia" w:hAnsiTheme="minorHAnsi" w:cstheme="minorBidi"/>
            <w:sz w:val="22"/>
            <w:szCs w:val="22"/>
            <w:lang w:eastAsia="en-AU"/>
          </w:rPr>
          <w:tab/>
        </w:r>
        <w:r w:rsidRPr="004327EB">
          <w:t>Functions of advisory panel</w:t>
        </w:r>
        <w:r>
          <w:tab/>
        </w:r>
        <w:r>
          <w:fldChar w:fldCharType="begin"/>
        </w:r>
        <w:r>
          <w:instrText xml:space="preserve"> PAGEREF _Toc49868278 \h </w:instrText>
        </w:r>
        <w:r>
          <w:fldChar w:fldCharType="separate"/>
        </w:r>
        <w:r w:rsidR="005A6547">
          <w:t>54</w:t>
        </w:r>
        <w:r>
          <w:fldChar w:fldCharType="end"/>
        </w:r>
      </w:hyperlink>
    </w:p>
    <w:p w14:paraId="070C361A" w14:textId="317A8498" w:rsidR="00005EF2" w:rsidRDefault="00005EF2">
      <w:pPr>
        <w:pStyle w:val="TOC5"/>
        <w:rPr>
          <w:rFonts w:asciiTheme="minorHAnsi" w:eastAsiaTheme="minorEastAsia" w:hAnsiTheme="minorHAnsi" w:cstheme="minorBidi"/>
          <w:sz w:val="22"/>
          <w:szCs w:val="22"/>
          <w:lang w:eastAsia="en-AU"/>
        </w:rPr>
      </w:pPr>
      <w:r>
        <w:tab/>
      </w:r>
      <w:hyperlink w:anchor="_Toc49868279" w:history="1">
        <w:r w:rsidRPr="004327EB">
          <w:t>71</w:t>
        </w:r>
        <w:r>
          <w:rPr>
            <w:rFonts w:asciiTheme="minorHAnsi" w:eastAsiaTheme="minorEastAsia" w:hAnsiTheme="minorHAnsi" w:cstheme="minorBidi"/>
            <w:sz w:val="22"/>
            <w:szCs w:val="22"/>
            <w:lang w:eastAsia="en-AU"/>
          </w:rPr>
          <w:tab/>
        </w:r>
        <w:r w:rsidRPr="004327EB">
          <w:t>Ending appointment—advisory panel members</w:t>
        </w:r>
        <w:r>
          <w:tab/>
        </w:r>
        <w:r>
          <w:fldChar w:fldCharType="begin"/>
        </w:r>
        <w:r>
          <w:instrText xml:space="preserve"> PAGEREF _Toc49868279 \h </w:instrText>
        </w:r>
        <w:r>
          <w:fldChar w:fldCharType="separate"/>
        </w:r>
        <w:r w:rsidR="005A6547">
          <w:t>54</w:t>
        </w:r>
        <w:r>
          <w:fldChar w:fldCharType="end"/>
        </w:r>
      </w:hyperlink>
    </w:p>
    <w:p w14:paraId="7A843F62" w14:textId="626BA8A6" w:rsidR="00005EF2" w:rsidRDefault="00005EF2">
      <w:pPr>
        <w:pStyle w:val="TOC5"/>
        <w:rPr>
          <w:rFonts w:asciiTheme="minorHAnsi" w:eastAsiaTheme="minorEastAsia" w:hAnsiTheme="minorHAnsi" w:cstheme="minorBidi"/>
          <w:sz w:val="22"/>
          <w:szCs w:val="22"/>
          <w:lang w:eastAsia="en-AU"/>
        </w:rPr>
      </w:pPr>
      <w:r>
        <w:tab/>
      </w:r>
      <w:hyperlink w:anchor="_Toc49868280" w:history="1">
        <w:r w:rsidRPr="004327EB">
          <w:t>72</w:t>
        </w:r>
        <w:r>
          <w:rPr>
            <w:rFonts w:asciiTheme="minorHAnsi" w:eastAsiaTheme="minorEastAsia" w:hAnsiTheme="minorHAnsi" w:cstheme="minorBidi"/>
            <w:sz w:val="22"/>
            <w:szCs w:val="22"/>
            <w:lang w:eastAsia="en-AU"/>
          </w:rPr>
          <w:tab/>
        </w:r>
        <w:r w:rsidRPr="004327EB">
          <w:t>Disclosure of interests—advisory panel members</w:t>
        </w:r>
        <w:r>
          <w:tab/>
        </w:r>
        <w:r>
          <w:fldChar w:fldCharType="begin"/>
        </w:r>
        <w:r>
          <w:instrText xml:space="preserve"> PAGEREF _Toc49868280 \h </w:instrText>
        </w:r>
        <w:r>
          <w:fldChar w:fldCharType="separate"/>
        </w:r>
        <w:r w:rsidR="005A6547">
          <w:t>55</w:t>
        </w:r>
        <w:r>
          <w:fldChar w:fldCharType="end"/>
        </w:r>
      </w:hyperlink>
    </w:p>
    <w:p w14:paraId="3E809ECB" w14:textId="6307F7E4" w:rsidR="00005EF2" w:rsidRDefault="00005EF2">
      <w:pPr>
        <w:pStyle w:val="TOC5"/>
        <w:rPr>
          <w:rFonts w:asciiTheme="minorHAnsi" w:eastAsiaTheme="minorEastAsia" w:hAnsiTheme="minorHAnsi" w:cstheme="minorBidi"/>
          <w:sz w:val="22"/>
          <w:szCs w:val="22"/>
          <w:lang w:eastAsia="en-AU"/>
        </w:rPr>
      </w:pPr>
      <w:r>
        <w:tab/>
      </w:r>
      <w:hyperlink w:anchor="_Toc49868281" w:history="1">
        <w:r w:rsidRPr="004327EB">
          <w:t>73</w:t>
        </w:r>
        <w:r>
          <w:rPr>
            <w:rFonts w:asciiTheme="minorHAnsi" w:eastAsiaTheme="minorEastAsia" w:hAnsiTheme="minorHAnsi" w:cstheme="minorBidi"/>
            <w:sz w:val="22"/>
            <w:szCs w:val="22"/>
            <w:lang w:eastAsia="en-AU"/>
          </w:rPr>
          <w:tab/>
        </w:r>
        <w:r w:rsidRPr="004327EB">
          <w:t>Advisory panel’s procedures etc</w:t>
        </w:r>
        <w:r>
          <w:tab/>
        </w:r>
        <w:r>
          <w:fldChar w:fldCharType="begin"/>
        </w:r>
        <w:r>
          <w:instrText xml:space="preserve"> PAGEREF _Toc49868281 \h </w:instrText>
        </w:r>
        <w:r>
          <w:fldChar w:fldCharType="separate"/>
        </w:r>
        <w:r w:rsidR="005A6547">
          <w:t>55</w:t>
        </w:r>
        <w:r>
          <w:fldChar w:fldCharType="end"/>
        </w:r>
      </w:hyperlink>
    </w:p>
    <w:p w14:paraId="6758A5E3" w14:textId="71C12ADB" w:rsidR="00005EF2" w:rsidRDefault="00005EF2">
      <w:pPr>
        <w:pStyle w:val="TOC5"/>
        <w:rPr>
          <w:rFonts w:asciiTheme="minorHAnsi" w:eastAsiaTheme="minorEastAsia" w:hAnsiTheme="minorHAnsi" w:cstheme="minorBidi"/>
          <w:sz w:val="22"/>
          <w:szCs w:val="22"/>
          <w:lang w:eastAsia="en-AU"/>
        </w:rPr>
      </w:pPr>
      <w:r>
        <w:tab/>
      </w:r>
      <w:hyperlink w:anchor="_Toc49868282" w:history="1">
        <w:r w:rsidRPr="004327EB">
          <w:t>74</w:t>
        </w:r>
        <w:r>
          <w:rPr>
            <w:rFonts w:asciiTheme="minorHAnsi" w:eastAsiaTheme="minorEastAsia" w:hAnsiTheme="minorHAnsi" w:cstheme="minorBidi"/>
            <w:sz w:val="22"/>
            <w:szCs w:val="22"/>
            <w:lang w:eastAsia="en-AU"/>
          </w:rPr>
          <w:tab/>
        </w:r>
        <w:r w:rsidRPr="004327EB">
          <w:t>Delegation by advisory panel</w:t>
        </w:r>
        <w:r>
          <w:tab/>
        </w:r>
        <w:r>
          <w:fldChar w:fldCharType="begin"/>
        </w:r>
        <w:r>
          <w:instrText xml:space="preserve"> PAGEREF _Toc49868282 \h </w:instrText>
        </w:r>
        <w:r>
          <w:fldChar w:fldCharType="separate"/>
        </w:r>
        <w:r w:rsidR="005A6547">
          <w:t>56</w:t>
        </w:r>
        <w:r>
          <w:fldChar w:fldCharType="end"/>
        </w:r>
      </w:hyperlink>
    </w:p>
    <w:p w14:paraId="4EE0F4FE" w14:textId="33944B43" w:rsidR="00005EF2" w:rsidRDefault="008D43B2">
      <w:pPr>
        <w:pStyle w:val="TOC2"/>
        <w:rPr>
          <w:rFonts w:asciiTheme="minorHAnsi" w:eastAsiaTheme="minorEastAsia" w:hAnsiTheme="minorHAnsi" w:cstheme="minorBidi"/>
          <w:b w:val="0"/>
          <w:sz w:val="22"/>
          <w:szCs w:val="22"/>
          <w:lang w:eastAsia="en-AU"/>
        </w:rPr>
      </w:pPr>
      <w:hyperlink w:anchor="_Toc49868283" w:history="1">
        <w:r w:rsidR="00005EF2" w:rsidRPr="004327EB">
          <w:t>Part 10</w:t>
        </w:r>
        <w:r w:rsidR="00005EF2">
          <w:rPr>
            <w:rFonts w:asciiTheme="minorHAnsi" w:eastAsiaTheme="minorEastAsia" w:hAnsiTheme="minorHAnsi" w:cstheme="minorBidi"/>
            <w:b w:val="0"/>
            <w:sz w:val="22"/>
            <w:szCs w:val="22"/>
            <w:lang w:eastAsia="en-AU"/>
          </w:rPr>
          <w:tab/>
        </w:r>
        <w:r w:rsidR="00005EF2" w:rsidRPr="004327EB">
          <w:t>Tree protection directions</w:t>
        </w:r>
        <w:r w:rsidR="00005EF2" w:rsidRPr="00005EF2">
          <w:rPr>
            <w:vanish/>
          </w:rPr>
          <w:tab/>
        </w:r>
        <w:r w:rsidR="00005EF2" w:rsidRPr="00005EF2">
          <w:rPr>
            <w:vanish/>
          </w:rPr>
          <w:fldChar w:fldCharType="begin"/>
        </w:r>
        <w:r w:rsidR="00005EF2" w:rsidRPr="00005EF2">
          <w:rPr>
            <w:vanish/>
          </w:rPr>
          <w:instrText xml:space="preserve"> PAGEREF _Toc49868283 \h </w:instrText>
        </w:r>
        <w:r w:rsidR="00005EF2" w:rsidRPr="00005EF2">
          <w:rPr>
            <w:vanish/>
          </w:rPr>
        </w:r>
        <w:r w:rsidR="00005EF2" w:rsidRPr="00005EF2">
          <w:rPr>
            <w:vanish/>
          </w:rPr>
          <w:fldChar w:fldCharType="separate"/>
        </w:r>
        <w:r w:rsidR="005A6547">
          <w:rPr>
            <w:vanish/>
          </w:rPr>
          <w:t>57</w:t>
        </w:r>
        <w:r w:rsidR="00005EF2" w:rsidRPr="00005EF2">
          <w:rPr>
            <w:vanish/>
          </w:rPr>
          <w:fldChar w:fldCharType="end"/>
        </w:r>
      </w:hyperlink>
    </w:p>
    <w:p w14:paraId="272393F5" w14:textId="78E9A6B3" w:rsidR="00005EF2" w:rsidRDefault="00005EF2">
      <w:pPr>
        <w:pStyle w:val="TOC5"/>
        <w:rPr>
          <w:rFonts w:asciiTheme="minorHAnsi" w:eastAsiaTheme="minorEastAsia" w:hAnsiTheme="minorHAnsi" w:cstheme="minorBidi"/>
          <w:sz w:val="22"/>
          <w:szCs w:val="22"/>
          <w:lang w:eastAsia="en-AU"/>
        </w:rPr>
      </w:pPr>
      <w:r>
        <w:tab/>
      </w:r>
      <w:hyperlink w:anchor="_Toc49868284" w:history="1">
        <w:r w:rsidRPr="004327EB">
          <w:t>75</w:t>
        </w:r>
        <w:r>
          <w:rPr>
            <w:rFonts w:asciiTheme="minorHAnsi" w:eastAsiaTheme="minorEastAsia" w:hAnsiTheme="minorHAnsi" w:cstheme="minorBidi"/>
            <w:sz w:val="22"/>
            <w:szCs w:val="22"/>
            <w:lang w:eastAsia="en-AU"/>
          </w:rPr>
          <w:tab/>
        </w:r>
        <w:r w:rsidRPr="004327EB">
          <w:t>Criteria for tree protection directions</w:t>
        </w:r>
        <w:r>
          <w:tab/>
        </w:r>
        <w:r>
          <w:fldChar w:fldCharType="begin"/>
        </w:r>
        <w:r>
          <w:instrText xml:space="preserve"> PAGEREF _Toc49868284 \h </w:instrText>
        </w:r>
        <w:r>
          <w:fldChar w:fldCharType="separate"/>
        </w:r>
        <w:r w:rsidR="005A6547">
          <w:t>57</w:t>
        </w:r>
        <w:r>
          <w:fldChar w:fldCharType="end"/>
        </w:r>
      </w:hyperlink>
    </w:p>
    <w:p w14:paraId="1AEFF61F" w14:textId="198CFD7B" w:rsidR="00005EF2" w:rsidRDefault="00005EF2">
      <w:pPr>
        <w:pStyle w:val="TOC5"/>
        <w:rPr>
          <w:rFonts w:asciiTheme="minorHAnsi" w:eastAsiaTheme="minorEastAsia" w:hAnsiTheme="minorHAnsi" w:cstheme="minorBidi"/>
          <w:sz w:val="22"/>
          <w:szCs w:val="22"/>
          <w:lang w:eastAsia="en-AU"/>
        </w:rPr>
      </w:pPr>
      <w:r>
        <w:tab/>
      </w:r>
      <w:hyperlink w:anchor="_Toc49868285" w:history="1">
        <w:r w:rsidRPr="004327EB">
          <w:t>76</w:t>
        </w:r>
        <w:r>
          <w:rPr>
            <w:rFonts w:asciiTheme="minorHAnsi" w:eastAsiaTheme="minorEastAsia" w:hAnsiTheme="minorHAnsi" w:cstheme="minorBidi"/>
            <w:sz w:val="22"/>
            <w:szCs w:val="22"/>
            <w:lang w:eastAsia="en-AU"/>
          </w:rPr>
          <w:tab/>
        </w:r>
        <w:r w:rsidRPr="004327EB">
          <w:t>Conservator may give tree protection directions</w:t>
        </w:r>
        <w:r>
          <w:tab/>
        </w:r>
        <w:r>
          <w:fldChar w:fldCharType="begin"/>
        </w:r>
        <w:r>
          <w:instrText xml:space="preserve"> PAGEREF _Toc49868285 \h </w:instrText>
        </w:r>
        <w:r>
          <w:fldChar w:fldCharType="separate"/>
        </w:r>
        <w:r w:rsidR="005A6547">
          <w:t>57</w:t>
        </w:r>
        <w:r>
          <w:fldChar w:fldCharType="end"/>
        </w:r>
      </w:hyperlink>
    </w:p>
    <w:p w14:paraId="02C1CE1F" w14:textId="6E2484C8" w:rsidR="00005EF2" w:rsidRDefault="00005EF2">
      <w:pPr>
        <w:pStyle w:val="TOC5"/>
        <w:rPr>
          <w:rFonts w:asciiTheme="minorHAnsi" w:eastAsiaTheme="minorEastAsia" w:hAnsiTheme="minorHAnsi" w:cstheme="minorBidi"/>
          <w:sz w:val="22"/>
          <w:szCs w:val="22"/>
          <w:lang w:eastAsia="en-AU"/>
        </w:rPr>
      </w:pPr>
      <w:r>
        <w:tab/>
      </w:r>
      <w:hyperlink w:anchor="_Toc49868286" w:history="1">
        <w:r w:rsidRPr="004327EB">
          <w:t>77</w:t>
        </w:r>
        <w:r>
          <w:rPr>
            <w:rFonts w:asciiTheme="minorHAnsi" w:eastAsiaTheme="minorEastAsia" w:hAnsiTheme="minorHAnsi" w:cstheme="minorBidi"/>
            <w:sz w:val="22"/>
            <w:szCs w:val="22"/>
            <w:lang w:eastAsia="en-AU"/>
          </w:rPr>
          <w:tab/>
        </w:r>
        <w:r w:rsidRPr="004327EB">
          <w:t>Service of tree protection direction</w:t>
        </w:r>
        <w:r>
          <w:tab/>
        </w:r>
        <w:r>
          <w:fldChar w:fldCharType="begin"/>
        </w:r>
        <w:r>
          <w:instrText xml:space="preserve"> PAGEREF _Toc49868286 \h </w:instrText>
        </w:r>
        <w:r>
          <w:fldChar w:fldCharType="separate"/>
        </w:r>
        <w:r w:rsidR="005A6547">
          <w:t>58</w:t>
        </w:r>
        <w:r>
          <w:fldChar w:fldCharType="end"/>
        </w:r>
      </w:hyperlink>
    </w:p>
    <w:p w14:paraId="600D19FB" w14:textId="452BCCE7" w:rsidR="00005EF2" w:rsidRDefault="00005EF2">
      <w:pPr>
        <w:pStyle w:val="TOC5"/>
        <w:rPr>
          <w:rFonts w:asciiTheme="minorHAnsi" w:eastAsiaTheme="minorEastAsia" w:hAnsiTheme="minorHAnsi" w:cstheme="minorBidi"/>
          <w:sz w:val="22"/>
          <w:szCs w:val="22"/>
          <w:lang w:eastAsia="en-AU"/>
        </w:rPr>
      </w:pPr>
      <w:r>
        <w:tab/>
      </w:r>
      <w:hyperlink w:anchor="_Toc49868287" w:history="1">
        <w:r w:rsidRPr="004327EB">
          <w:t>78</w:t>
        </w:r>
        <w:r>
          <w:rPr>
            <w:rFonts w:asciiTheme="minorHAnsi" w:eastAsiaTheme="minorEastAsia" w:hAnsiTheme="minorHAnsi" w:cstheme="minorBidi"/>
            <w:sz w:val="22"/>
            <w:szCs w:val="22"/>
            <w:lang w:eastAsia="en-AU"/>
          </w:rPr>
          <w:tab/>
        </w:r>
        <w:r w:rsidRPr="004327EB">
          <w:t>Contravention of tree protection direction—offence</w:t>
        </w:r>
        <w:r>
          <w:tab/>
        </w:r>
        <w:r>
          <w:fldChar w:fldCharType="begin"/>
        </w:r>
        <w:r>
          <w:instrText xml:space="preserve"> PAGEREF _Toc49868287 \h </w:instrText>
        </w:r>
        <w:r>
          <w:fldChar w:fldCharType="separate"/>
        </w:r>
        <w:r w:rsidR="005A6547">
          <w:t>58</w:t>
        </w:r>
        <w:r>
          <w:fldChar w:fldCharType="end"/>
        </w:r>
      </w:hyperlink>
    </w:p>
    <w:p w14:paraId="71AA9E28" w14:textId="7A72F65B" w:rsidR="00005EF2" w:rsidRDefault="00005EF2">
      <w:pPr>
        <w:pStyle w:val="TOC5"/>
        <w:rPr>
          <w:rFonts w:asciiTheme="minorHAnsi" w:eastAsiaTheme="minorEastAsia" w:hAnsiTheme="minorHAnsi" w:cstheme="minorBidi"/>
          <w:sz w:val="22"/>
          <w:szCs w:val="22"/>
          <w:lang w:eastAsia="en-AU"/>
        </w:rPr>
      </w:pPr>
      <w:r>
        <w:tab/>
      </w:r>
      <w:hyperlink w:anchor="_Toc49868288" w:history="1">
        <w:r w:rsidRPr="004327EB">
          <w:t>79</w:t>
        </w:r>
        <w:r>
          <w:rPr>
            <w:rFonts w:asciiTheme="minorHAnsi" w:eastAsiaTheme="minorEastAsia" w:hAnsiTheme="minorHAnsi" w:cstheme="minorBidi"/>
            <w:sz w:val="22"/>
            <w:szCs w:val="22"/>
            <w:lang w:eastAsia="en-AU"/>
          </w:rPr>
          <w:tab/>
        </w:r>
        <w:r w:rsidRPr="004327EB">
          <w:t>Contravention of tree protection direction—action by authorised person</w:t>
        </w:r>
        <w:r>
          <w:tab/>
        </w:r>
        <w:r>
          <w:fldChar w:fldCharType="begin"/>
        </w:r>
        <w:r>
          <w:instrText xml:space="preserve"> PAGEREF _Toc49868288 \h </w:instrText>
        </w:r>
        <w:r>
          <w:fldChar w:fldCharType="separate"/>
        </w:r>
        <w:r w:rsidR="005A6547">
          <w:t>58</w:t>
        </w:r>
        <w:r>
          <w:fldChar w:fldCharType="end"/>
        </w:r>
      </w:hyperlink>
    </w:p>
    <w:p w14:paraId="39824B8F" w14:textId="063DF0F5" w:rsidR="00005EF2" w:rsidRDefault="008D43B2">
      <w:pPr>
        <w:pStyle w:val="TOC2"/>
        <w:rPr>
          <w:rFonts w:asciiTheme="minorHAnsi" w:eastAsiaTheme="minorEastAsia" w:hAnsiTheme="minorHAnsi" w:cstheme="minorBidi"/>
          <w:b w:val="0"/>
          <w:sz w:val="22"/>
          <w:szCs w:val="22"/>
          <w:lang w:eastAsia="en-AU"/>
        </w:rPr>
      </w:pPr>
      <w:hyperlink w:anchor="_Toc49868289" w:history="1">
        <w:r w:rsidR="00005EF2" w:rsidRPr="004327EB">
          <w:t>Part 11</w:t>
        </w:r>
        <w:r w:rsidR="00005EF2">
          <w:rPr>
            <w:rFonts w:asciiTheme="minorHAnsi" w:eastAsiaTheme="minorEastAsia" w:hAnsiTheme="minorHAnsi" w:cstheme="minorBidi"/>
            <w:b w:val="0"/>
            <w:sz w:val="22"/>
            <w:szCs w:val="22"/>
            <w:lang w:eastAsia="en-AU"/>
          </w:rPr>
          <w:tab/>
        </w:r>
        <w:r w:rsidR="00005EF2" w:rsidRPr="004327EB">
          <w:t>Land development applications</w:t>
        </w:r>
        <w:r w:rsidR="00005EF2" w:rsidRPr="00005EF2">
          <w:rPr>
            <w:vanish/>
          </w:rPr>
          <w:tab/>
        </w:r>
        <w:r w:rsidR="00005EF2" w:rsidRPr="00005EF2">
          <w:rPr>
            <w:vanish/>
          </w:rPr>
          <w:fldChar w:fldCharType="begin"/>
        </w:r>
        <w:r w:rsidR="00005EF2" w:rsidRPr="00005EF2">
          <w:rPr>
            <w:vanish/>
          </w:rPr>
          <w:instrText xml:space="preserve"> PAGEREF _Toc49868289 \h </w:instrText>
        </w:r>
        <w:r w:rsidR="00005EF2" w:rsidRPr="00005EF2">
          <w:rPr>
            <w:vanish/>
          </w:rPr>
        </w:r>
        <w:r w:rsidR="00005EF2" w:rsidRPr="00005EF2">
          <w:rPr>
            <w:vanish/>
          </w:rPr>
          <w:fldChar w:fldCharType="separate"/>
        </w:r>
        <w:r w:rsidR="005A6547">
          <w:rPr>
            <w:vanish/>
          </w:rPr>
          <w:t>60</w:t>
        </w:r>
        <w:r w:rsidR="00005EF2" w:rsidRPr="00005EF2">
          <w:rPr>
            <w:vanish/>
          </w:rPr>
          <w:fldChar w:fldCharType="end"/>
        </w:r>
      </w:hyperlink>
    </w:p>
    <w:p w14:paraId="56997D7F" w14:textId="68CF93E0" w:rsidR="00005EF2" w:rsidRDefault="00005EF2">
      <w:pPr>
        <w:pStyle w:val="TOC5"/>
        <w:rPr>
          <w:rFonts w:asciiTheme="minorHAnsi" w:eastAsiaTheme="minorEastAsia" w:hAnsiTheme="minorHAnsi" w:cstheme="minorBidi"/>
          <w:sz w:val="22"/>
          <w:szCs w:val="22"/>
          <w:lang w:eastAsia="en-AU"/>
        </w:rPr>
      </w:pPr>
      <w:r>
        <w:tab/>
      </w:r>
      <w:hyperlink w:anchor="_Toc49868290" w:history="1">
        <w:r w:rsidRPr="004327EB">
          <w:t>80</w:t>
        </w:r>
        <w:r>
          <w:rPr>
            <w:rFonts w:asciiTheme="minorHAnsi" w:eastAsiaTheme="minorEastAsia" w:hAnsiTheme="minorHAnsi" w:cstheme="minorBidi"/>
            <w:sz w:val="22"/>
            <w:szCs w:val="22"/>
            <w:lang w:eastAsia="en-AU"/>
          </w:rPr>
          <w:tab/>
        </w:r>
        <w:r w:rsidRPr="004327EB">
          <w:t xml:space="preserve">Meaning of </w:t>
        </w:r>
        <w:r w:rsidRPr="004327EB">
          <w:rPr>
            <w:i/>
          </w:rPr>
          <w:t>development—</w:t>
        </w:r>
        <w:r w:rsidRPr="004327EB">
          <w:t>pt 11</w:t>
        </w:r>
        <w:r>
          <w:tab/>
        </w:r>
        <w:r>
          <w:fldChar w:fldCharType="begin"/>
        </w:r>
        <w:r>
          <w:instrText xml:space="preserve"> PAGEREF _Toc49868290 \h </w:instrText>
        </w:r>
        <w:r>
          <w:fldChar w:fldCharType="separate"/>
        </w:r>
        <w:r w:rsidR="005A6547">
          <w:t>60</w:t>
        </w:r>
        <w:r>
          <w:fldChar w:fldCharType="end"/>
        </w:r>
      </w:hyperlink>
    </w:p>
    <w:p w14:paraId="59705517" w14:textId="2160DF6E" w:rsidR="00005EF2" w:rsidRDefault="00005EF2">
      <w:pPr>
        <w:pStyle w:val="TOC5"/>
        <w:rPr>
          <w:rFonts w:asciiTheme="minorHAnsi" w:eastAsiaTheme="minorEastAsia" w:hAnsiTheme="minorHAnsi" w:cstheme="minorBidi"/>
          <w:sz w:val="22"/>
          <w:szCs w:val="22"/>
          <w:lang w:eastAsia="en-AU"/>
        </w:rPr>
      </w:pPr>
      <w:r>
        <w:lastRenderedPageBreak/>
        <w:tab/>
      </w:r>
      <w:hyperlink w:anchor="_Toc49868291" w:history="1">
        <w:r w:rsidRPr="004327EB">
          <w:t>81</w:t>
        </w:r>
        <w:r>
          <w:rPr>
            <w:rFonts w:asciiTheme="minorHAnsi" w:eastAsiaTheme="minorEastAsia" w:hAnsiTheme="minorHAnsi" w:cstheme="minorBidi"/>
            <w:sz w:val="22"/>
            <w:szCs w:val="22"/>
            <w:lang w:eastAsia="en-AU"/>
          </w:rPr>
          <w:tab/>
        </w:r>
        <w:r w:rsidRPr="004327EB">
          <w:t>Simplified outline</w:t>
        </w:r>
        <w:r>
          <w:tab/>
        </w:r>
        <w:r>
          <w:fldChar w:fldCharType="begin"/>
        </w:r>
        <w:r>
          <w:instrText xml:space="preserve"> PAGEREF _Toc49868291 \h </w:instrText>
        </w:r>
        <w:r>
          <w:fldChar w:fldCharType="separate"/>
        </w:r>
        <w:r w:rsidR="005A6547">
          <w:t>60</w:t>
        </w:r>
        <w:r>
          <w:fldChar w:fldCharType="end"/>
        </w:r>
      </w:hyperlink>
    </w:p>
    <w:p w14:paraId="457D3908" w14:textId="15787ADD" w:rsidR="00005EF2" w:rsidRDefault="00005EF2">
      <w:pPr>
        <w:pStyle w:val="TOC5"/>
        <w:rPr>
          <w:rFonts w:asciiTheme="minorHAnsi" w:eastAsiaTheme="minorEastAsia" w:hAnsiTheme="minorHAnsi" w:cstheme="minorBidi"/>
          <w:sz w:val="22"/>
          <w:szCs w:val="22"/>
          <w:lang w:eastAsia="en-AU"/>
        </w:rPr>
      </w:pPr>
      <w:r>
        <w:tab/>
      </w:r>
      <w:hyperlink w:anchor="_Toc49868292" w:history="1">
        <w:r w:rsidRPr="004327EB">
          <w:t>82</w:t>
        </w:r>
        <w:r>
          <w:rPr>
            <w:rFonts w:asciiTheme="minorHAnsi" w:eastAsiaTheme="minorEastAsia" w:hAnsiTheme="minorHAnsi" w:cstheme="minorBidi"/>
            <w:sz w:val="22"/>
            <w:szCs w:val="22"/>
            <w:lang w:eastAsia="en-AU"/>
          </w:rPr>
          <w:tab/>
        </w:r>
        <w:r w:rsidRPr="004327EB">
          <w:t>Advice about tree protection on land subject to development</w:t>
        </w:r>
        <w:r>
          <w:tab/>
        </w:r>
        <w:r>
          <w:fldChar w:fldCharType="begin"/>
        </w:r>
        <w:r>
          <w:instrText xml:space="preserve"> PAGEREF _Toc49868292 \h </w:instrText>
        </w:r>
        <w:r>
          <w:fldChar w:fldCharType="separate"/>
        </w:r>
        <w:r w:rsidR="005A6547">
          <w:t>61</w:t>
        </w:r>
        <w:r>
          <w:fldChar w:fldCharType="end"/>
        </w:r>
      </w:hyperlink>
    </w:p>
    <w:p w14:paraId="7001D466" w14:textId="2356AF2E" w:rsidR="00005EF2" w:rsidRDefault="00005EF2">
      <w:pPr>
        <w:pStyle w:val="TOC5"/>
        <w:rPr>
          <w:rFonts w:asciiTheme="minorHAnsi" w:eastAsiaTheme="minorEastAsia" w:hAnsiTheme="minorHAnsi" w:cstheme="minorBidi"/>
          <w:sz w:val="22"/>
          <w:szCs w:val="22"/>
          <w:lang w:eastAsia="en-AU"/>
        </w:rPr>
      </w:pPr>
      <w:r>
        <w:tab/>
      </w:r>
      <w:hyperlink w:anchor="_Toc49868293" w:history="1">
        <w:r w:rsidRPr="004327EB">
          <w:t>83</w:t>
        </w:r>
        <w:r>
          <w:rPr>
            <w:rFonts w:asciiTheme="minorHAnsi" w:eastAsiaTheme="minorEastAsia" w:hAnsiTheme="minorHAnsi" w:cstheme="minorBidi"/>
            <w:sz w:val="22"/>
            <w:szCs w:val="22"/>
            <w:lang w:eastAsia="en-AU"/>
          </w:rPr>
          <w:tab/>
        </w:r>
        <w:r w:rsidRPr="004327EB">
          <w:t>Requirements for conservator’s advice about tree protection</w:t>
        </w:r>
        <w:r>
          <w:tab/>
        </w:r>
        <w:r>
          <w:fldChar w:fldCharType="begin"/>
        </w:r>
        <w:r>
          <w:instrText xml:space="preserve"> PAGEREF _Toc49868293 \h </w:instrText>
        </w:r>
        <w:r>
          <w:fldChar w:fldCharType="separate"/>
        </w:r>
        <w:r w:rsidR="005A6547">
          <w:t>61</w:t>
        </w:r>
        <w:r>
          <w:fldChar w:fldCharType="end"/>
        </w:r>
      </w:hyperlink>
    </w:p>
    <w:p w14:paraId="113E4DDC" w14:textId="7816AC76" w:rsidR="00005EF2" w:rsidRDefault="008D43B2">
      <w:pPr>
        <w:pStyle w:val="TOC2"/>
        <w:rPr>
          <w:rFonts w:asciiTheme="minorHAnsi" w:eastAsiaTheme="minorEastAsia" w:hAnsiTheme="minorHAnsi" w:cstheme="minorBidi"/>
          <w:b w:val="0"/>
          <w:sz w:val="22"/>
          <w:szCs w:val="22"/>
          <w:lang w:eastAsia="en-AU"/>
        </w:rPr>
      </w:pPr>
      <w:hyperlink w:anchor="_Toc49868294" w:history="1">
        <w:r w:rsidR="00005EF2" w:rsidRPr="004327EB">
          <w:t>Part 12</w:t>
        </w:r>
        <w:r w:rsidR="00005EF2">
          <w:rPr>
            <w:rFonts w:asciiTheme="minorHAnsi" w:eastAsiaTheme="minorEastAsia" w:hAnsiTheme="minorHAnsi" w:cstheme="minorBidi"/>
            <w:b w:val="0"/>
            <w:sz w:val="22"/>
            <w:szCs w:val="22"/>
            <w:lang w:eastAsia="en-AU"/>
          </w:rPr>
          <w:tab/>
        </w:r>
        <w:r w:rsidR="00005EF2" w:rsidRPr="004327EB">
          <w:t>Enforcement</w:t>
        </w:r>
        <w:r w:rsidR="00005EF2" w:rsidRPr="00005EF2">
          <w:rPr>
            <w:vanish/>
          </w:rPr>
          <w:tab/>
        </w:r>
        <w:r w:rsidR="00005EF2" w:rsidRPr="00005EF2">
          <w:rPr>
            <w:vanish/>
          </w:rPr>
          <w:fldChar w:fldCharType="begin"/>
        </w:r>
        <w:r w:rsidR="00005EF2" w:rsidRPr="00005EF2">
          <w:rPr>
            <w:vanish/>
          </w:rPr>
          <w:instrText xml:space="preserve"> PAGEREF _Toc49868294 \h </w:instrText>
        </w:r>
        <w:r w:rsidR="00005EF2" w:rsidRPr="00005EF2">
          <w:rPr>
            <w:vanish/>
          </w:rPr>
        </w:r>
        <w:r w:rsidR="00005EF2" w:rsidRPr="00005EF2">
          <w:rPr>
            <w:vanish/>
          </w:rPr>
          <w:fldChar w:fldCharType="separate"/>
        </w:r>
        <w:r w:rsidR="005A6547">
          <w:rPr>
            <w:vanish/>
          </w:rPr>
          <w:t>63</w:t>
        </w:r>
        <w:r w:rsidR="00005EF2" w:rsidRPr="00005EF2">
          <w:rPr>
            <w:vanish/>
          </w:rPr>
          <w:fldChar w:fldCharType="end"/>
        </w:r>
      </w:hyperlink>
    </w:p>
    <w:p w14:paraId="1E3DADB1" w14:textId="07C6F549" w:rsidR="00005EF2" w:rsidRDefault="008D43B2">
      <w:pPr>
        <w:pStyle w:val="TOC3"/>
        <w:rPr>
          <w:rFonts w:asciiTheme="minorHAnsi" w:eastAsiaTheme="minorEastAsia" w:hAnsiTheme="minorHAnsi" w:cstheme="minorBidi"/>
          <w:b w:val="0"/>
          <w:sz w:val="22"/>
          <w:szCs w:val="22"/>
          <w:lang w:eastAsia="en-AU"/>
        </w:rPr>
      </w:pPr>
      <w:hyperlink w:anchor="_Toc49868295" w:history="1">
        <w:r w:rsidR="00005EF2" w:rsidRPr="004327EB">
          <w:t>Division 12.1</w:t>
        </w:r>
        <w:r w:rsidR="00005EF2">
          <w:rPr>
            <w:rFonts w:asciiTheme="minorHAnsi" w:eastAsiaTheme="minorEastAsia" w:hAnsiTheme="minorHAnsi" w:cstheme="minorBidi"/>
            <w:b w:val="0"/>
            <w:sz w:val="22"/>
            <w:szCs w:val="22"/>
            <w:lang w:eastAsia="en-AU"/>
          </w:rPr>
          <w:tab/>
        </w:r>
        <w:r w:rsidR="00005EF2" w:rsidRPr="004327EB">
          <w:t>General</w:t>
        </w:r>
        <w:r w:rsidR="00005EF2" w:rsidRPr="00005EF2">
          <w:rPr>
            <w:vanish/>
          </w:rPr>
          <w:tab/>
        </w:r>
        <w:r w:rsidR="00005EF2" w:rsidRPr="00005EF2">
          <w:rPr>
            <w:vanish/>
          </w:rPr>
          <w:fldChar w:fldCharType="begin"/>
        </w:r>
        <w:r w:rsidR="00005EF2" w:rsidRPr="00005EF2">
          <w:rPr>
            <w:vanish/>
          </w:rPr>
          <w:instrText xml:space="preserve"> PAGEREF _Toc49868295 \h </w:instrText>
        </w:r>
        <w:r w:rsidR="00005EF2" w:rsidRPr="00005EF2">
          <w:rPr>
            <w:vanish/>
          </w:rPr>
        </w:r>
        <w:r w:rsidR="00005EF2" w:rsidRPr="00005EF2">
          <w:rPr>
            <w:vanish/>
          </w:rPr>
          <w:fldChar w:fldCharType="separate"/>
        </w:r>
        <w:r w:rsidR="005A6547">
          <w:rPr>
            <w:vanish/>
          </w:rPr>
          <w:t>63</w:t>
        </w:r>
        <w:r w:rsidR="00005EF2" w:rsidRPr="00005EF2">
          <w:rPr>
            <w:vanish/>
          </w:rPr>
          <w:fldChar w:fldCharType="end"/>
        </w:r>
      </w:hyperlink>
    </w:p>
    <w:p w14:paraId="3F3D1EB1" w14:textId="47CE6A3C" w:rsidR="00005EF2" w:rsidRDefault="00005EF2">
      <w:pPr>
        <w:pStyle w:val="TOC5"/>
        <w:rPr>
          <w:rFonts w:asciiTheme="minorHAnsi" w:eastAsiaTheme="minorEastAsia" w:hAnsiTheme="minorHAnsi" w:cstheme="minorBidi"/>
          <w:sz w:val="22"/>
          <w:szCs w:val="22"/>
          <w:lang w:eastAsia="en-AU"/>
        </w:rPr>
      </w:pPr>
      <w:r>
        <w:tab/>
      </w:r>
      <w:hyperlink w:anchor="_Toc49868296" w:history="1">
        <w:r w:rsidRPr="004327EB">
          <w:t>84</w:t>
        </w:r>
        <w:r>
          <w:rPr>
            <w:rFonts w:asciiTheme="minorHAnsi" w:eastAsiaTheme="minorEastAsia" w:hAnsiTheme="minorHAnsi" w:cstheme="minorBidi"/>
            <w:sz w:val="22"/>
            <w:szCs w:val="22"/>
            <w:lang w:eastAsia="en-AU"/>
          </w:rPr>
          <w:tab/>
        </w:r>
        <w:r w:rsidRPr="004327EB">
          <w:t>Definitions for pt 12</w:t>
        </w:r>
        <w:r>
          <w:tab/>
        </w:r>
        <w:r>
          <w:fldChar w:fldCharType="begin"/>
        </w:r>
        <w:r>
          <w:instrText xml:space="preserve"> PAGEREF _Toc49868296 \h </w:instrText>
        </w:r>
        <w:r>
          <w:fldChar w:fldCharType="separate"/>
        </w:r>
        <w:r w:rsidR="005A6547">
          <w:t>63</w:t>
        </w:r>
        <w:r>
          <w:fldChar w:fldCharType="end"/>
        </w:r>
      </w:hyperlink>
    </w:p>
    <w:p w14:paraId="26CF3967" w14:textId="0AF52577" w:rsidR="00005EF2" w:rsidRDefault="008D43B2">
      <w:pPr>
        <w:pStyle w:val="TOC3"/>
        <w:rPr>
          <w:rFonts w:asciiTheme="minorHAnsi" w:eastAsiaTheme="minorEastAsia" w:hAnsiTheme="minorHAnsi" w:cstheme="minorBidi"/>
          <w:b w:val="0"/>
          <w:sz w:val="22"/>
          <w:szCs w:val="22"/>
          <w:lang w:eastAsia="en-AU"/>
        </w:rPr>
      </w:pPr>
      <w:hyperlink w:anchor="_Toc49868297" w:history="1">
        <w:r w:rsidR="00005EF2" w:rsidRPr="004327EB">
          <w:t>Division 12.2</w:t>
        </w:r>
        <w:r w:rsidR="00005EF2">
          <w:rPr>
            <w:rFonts w:asciiTheme="minorHAnsi" w:eastAsiaTheme="minorEastAsia" w:hAnsiTheme="minorHAnsi" w:cstheme="minorBidi"/>
            <w:b w:val="0"/>
            <w:sz w:val="22"/>
            <w:szCs w:val="22"/>
            <w:lang w:eastAsia="en-AU"/>
          </w:rPr>
          <w:tab/>
        </w:r>
        <w:r w:rsidR="00005EF2" w:rsidRPr="004327EB">
          <w:t>Authorised people</w:t>
        </w:r>
        <w:r w:rsidR="00005EF2" w:rsidRPr="00005EF2">
          <w:rPr>
            <w:vanish/>
          </w:rPr>
          <w:tab/>
        </w:r>
        <w:r w:rsidR="00005EF2" w:rsidRPr="00005EF2">
          <w:rPr>
            <w:vanish/>
          </w:rPr>
          <w:fldChar w:fldCharType="begin"/>
        </w:r>
        <w:r w:rsidR="00005EF2" w:rsidRPr="00005EF2">
          <w:rPr>
            <w:vanish/>
          </w:rPr>
          <w:instrText xml:space="preserve"> PAGEREF _Toc49868297 \h </w:instrText>
        </w:r>
        <w:r w:rsidR="00005EF2" w:rsidRPr="00005EF2">
          <w:rPr>
            <w:vanish/>
          </w:rPr>
        </w:r>
        <w:r w:rsidR="00005EF2" w:rsidRPr="00005EF2">
          <w:rPr>
            <w:vanish/>
          </w:rPr>
          <w:fldChar w:fldCharType="separate"/>
        </w:r>
        <w:r w:rsidR="005A6547">
          <w:rPr>
            <w:vanish/>
          </w:rPr>
          <w:t>63</w:t>
        </w:r>
        <w:r w:rsidR="00005EF2" w:rsidRPr="00005EF2">
          <w:rPr>
            <w:vanish/>
          </w:rPr>
          <w:fldChar w:fldCharType="end"/>
        </w:r>
      </w:hyperlink>
    </w:p>
    <w:p w14:paraId="76D9FABB" w14:textId="4B434B22" w:rsidR="00005EF2" w:rsidRDefault="00005EF2">
      <w:pPr>
        <w:pStyle w:val="TOC5"/>
        <w:rPr>
          <w:rFonts w:asciiTheme="minorHAnsi" w:eastAsiaTheme="minorEastAsia" w:hAnsiTheme="minorHAnsi" w:cstheme="minorBidi"/>
          <w:sz w:val="22"/>
          <w:szCs w:val="22"/>
          <w:lang w:eastAsia="en-AU"/>
        </w:rPr>
      </w:pPr>
      <w:r>
        <w:tab/>
      </w:r>
      <w:hyperlink w:anchor="_Toc49868298" w:history="1">
        <w:r w:rsidRPr="004327EB">
          <w:t>85</w:t>
        </w:r>
        <w:r>
          <w:rPr>
            <w:rFonts w:asciiTheme="minorHAnsi" w:eastAsiaTheme="minorEastAsia" w:hAnsiTheme="minorHAnsi" w:cstheme="minorBidi"/>
            <w:sz w:val="22"/>
            <w:szCs w:val="22"/>
            <w:lang w:eastAsia="en-AU"/>
          </w:rPr>
          <w:tab/>
        </w:r>
        <w:r w:rsidRPr="004327EB">
          <w:t>Appointment of authorised people</w:t>
        </w:r>
        <w:r>
          <w:tab/>
        </w:r>
        <w:r>
          <w:fldChar w:fldCharType="begin"/>
        </w:r>
        <w:r>
          <w:instrText xml:space="preserve"> PAGEREF _Toc49868298 \h </w:instrText>
        </w:r>
        <w:r>
          <w:fldChar w:fldCharType="separate"/>
        </w:r>
        <w:r w:rsidR="005A6547">
          <w:t>63</w:t>
        </w:r>
        <w:r>
          <w:fldChar w:fldCharType="end"/>
        </w:r>
      </w:hyperlink>
    </w:p>
    <w:p w14:paraId="2374E1BB" w14:textId="11833A08" w:rsidR="00005EF2" w:rsidRDefault="00005EF2">
      <w:pPr>
        <w:pStyle w:val="TOC5"/>
        <w:rPr>
          <w:rFonts w:asciiTheme="minorHAnsi" w:eastAsiaTheme="minorEastAsia" w:hAnsiTheme="minorHAnsi" w:cstheme="minorBidi"/>
          <w:sz w:val="22"/>
          <w:szCs w:val="22"/>
          <w:lang w:eastAsia="en-AU"/>
        </w:rPr>
      </w:pPr>
      <w:r>
        <w:tab/>
      </w:r>
      <w:hyperlink w:anchor="_Toc49868299" w:history="1">
        <w:r w:rsidRPr="004327EB">
          <w:t>86</w:t>
        </w:r>
        <w:r>
          <w:rPr>
            <w:rFonts w:asciiTheme="minorHAnsi" w:eastAsiaTheme="minorEastAsia" w:hAnsiTheme="minorHAnsi" w:cstheme="minorBidi"/>
            <w:sz w:val="22"/>
            <w:szCs w:val="22"/>
            <w:lang w:eastAsia="en-AU"/>
          </w:rPr>
          <w:tab/>
        </w:r>
        <w:r w:rsidRPr="004327EB">
          <w:t>Identity cards</w:t>
        </w:r>
        <w:r>
          <w:tab/>
        </w:r>
        <w:r>
          <w:fldChar w:fldCharType="begin"/>
        </w:r>
        <w:r>
          <w:instrText xml:space="preserve"> PAGEREF _Toc49868299 \h </w:instrText>
        </w:r>
        <w:r>
          <w:fldChar w:fldCharType="separate"/>
        </w:r>
        <w:r w:rsidR="005A6547">
          <w:t>64</w:t>
        </w:r>
        <w:r>
          <w:fldChar w:fldCharType="end"/>
        </w:r>
      </w:hyperlink>
    </w:p>
    <w:p w14:paraId="560477E8" w14:textId="3B3271B9" w:rsidR="00005EF2" w:rsidRDefault="008D43B2">
      <w:pPr>
        <w:pStyle w:val="TOC3"/>
        <w:rPr>
          <w:rFonts w:asciiTheme="minorHAnsi" w:eastAsiaTheme="minorEastAsia" w:hAnsiTheme="minorHAnsi" w:cstheme="minorBidi"/>
          <w:b w:val="0"/>
          <w:sz w:val="22"/>
          <w:szCs w:val="22"/>
          <w:lang w:eastAsia="en-AU"/>
        </w:rPr>
      </w:pPr>
      <w:hyperlink w:anchor="_Toc49868300" w:history="1">
        <w:r w:rsidR="00005EF2" w:rsidRPr="004327EB">
          <w:t>Division 12.3</w:t>
        </w:r>
        <w:r w:rsidR="00005EF2">
          <w:rPr>
            <w:rFonts w:asciiTheme="minorHAnsi" w:eastAsiaTheme="minorEastAsia" w:hAnsiTheme="minorHAnsi" w:cstheme="minorBidi"/>
            <w:b w:val="0"/>
            <w:sz w:val="22"/>
            <w:szCs w:val="22"/>
            <w:lang w:eastAsia="en-AU"/>
          </w:rPr>
          <w:tab/>
        </w:r>
        <w:r w:rsidR="00005EF2" w:rsidRPr="004327EB">
          <w:t>Powers of authorised people</w:t>
        </w:r>
        <w:r w:rsidR="00005EF2" w:rsidRPr="00005EF2">
          <w:rPr>
            <w:vanish/>
          </w:rPr>
          <w:tab/>
        </w:r>
        <w:r w:rsidR="00005EF2" w:rsidRPr="00005EF2">
          <w:rPr>
            <w:vanish/>
          </w:rPr>
          <w:fldChar w:fldCharType="begin"/>
        </w:r>
        <w:r w:rsidR="00005EF2" w:rsidRPr="00005EF2">
          <w:rPr>
            <w:vanish/>
          </w:rPr>
          <w:instrText xml:space="preserve"> PAGEREF _Toc49868300 \h </w:instrText>
        </w:r>
        <w:r w:rsidR="00005EF2" w:rsidRPr="00005EF2">
          <w:rPr>
            <w:vanish/>
          </w:rPr>
        </w:r>
        <w:r w:rsidR="00005EF2" w:rsidRPr="00005EF2">
          <w:rPr>
            <w:vanish/>
          </w:rPr>
          <w:fldChar w:fldCharType="separate"/>
        </w:r>
        <w:r w:rsidR="005A6547">
          <w:rPr>
            <w:vanish/>
          </w:rPr>
          <w:t>64</w:t>
        </w:r>
        <w:r w:rsidR="00005EF2" w:rsidRPr="00005EF2">
          <w:rPr>
            <w:vanish/>
          </w:rPr>
          <w:fldChar w:fldCharType="end"/>
        </w:r>
      </w:hyperlink>
    </w:p>
    <w:p w14:paraId="0478E93C" w14:textId="2B480A36" w:rsidR="00005EF2" w:rsidRDefault="00005EF2">
      <w:pPr>
        <w:pStyle w:val="TOC5"/>
        <w:rPr>
          <w:rFonts w:asciiTheme="minorHAnsi" w:eastAsiaTheme="minorEastAsia" w:hAnsiTheme="minorHAnsi" w:cstheme="minorBidi"/>
          <w:sz w:val="22"/>
          <w:szCs w:val="22"/>
          <w:lang w:eastAsia="en-AU"/>
        </w:rPr>
      </w:pPr>
      <w:r>
        <w:tab/>
      </w:r>
      <w:hyperlink w:anchor="_Toc49868301" w:history="1">
        <w:r w:rsidRPr="004327EB">
          <w:t>87</w:t>
        </w:r>
        <w:r>
          <w:rPr>
            <w:rFonts w:asciiTheme="minorHAnsi" w:eastAsiaTheme="minorEastAsia" w:hAnsiTheme="minorHAnsi" w:cstheme="minorBidi"/>
            <w:sz w:val="22"/>
            <w:szCs w:val="22"/>
            <w:lang w:eastAsia="en-AU"/>
          </w:rPr>
          <w:tab/>
        </w:r>
        <w:r w:rsidRPr="004327EB">
          <w:t>Power to enter premises</w:t>
        </w:r>
        <w:r>
          <w:tab/>
        </w:r>
        <w:r>
          <w:fldChar w:fldCharType="begin"/>
        </w:r>
        <w:r>
          <w:instrText xml:space="preserve"> PAGEREF _Toc49868301 \h </w:instrText>
        </w:r>
        <w:r>
          <w:fldChar w:fldCharType="separate"/>
        </w:r>
        <w:r w:rsidR="005A6547">
          <w:t>64</w:t>
        </w:r>
        <w:r>
          <w:fldChar w:fldCharType="end"/>
        </w:r>
      </w:hyperlink>
    </w:p>
    <w:p w14:paraId="2D985021" w14:textId="41947796" w:rsidR="00005EF2" w:rsidRDefault="00005EF2">
      <w:pPr>
        <w:pStyle w:val="TOC5"/>
        <w:rPr>
          <w:rFonts w:asciiTheme="minorHAnsi" w:eastAsiaTheme="minorEastAsia" w:hAnsiTheme="minorHAnsi" w:cstheme="minorBidi"/>
          <w:sz w:val="22"/>
          <w:szCs w:val="22"/>
          <w:lang w:eastAsia="en-AU"/>
        </w:rPr>
      </w:pPr>
      <w:r>
        <w:tab/>
      </w:r>
      <w:hyperlink w:anchor="_Toc49868302" w:history="1">
        <w:r w:rsidRPr="004327EB">
          <w:t>88</w:t>
        </w:r>
        <w:r>
          <w:rPr>
            <w:rFonts w:asciiTheme="minorHAnsi" w:eastAsiaTheme="minorEastAsia" w:hAnsiTheme="minorHAnsi" w:cstheme="minorBidi"/>
            <w:sz w:val="22"/>
            <w:szCs w:val="22"/>
            <w:lang w:eastAsia="en-AU"/>
          </w:rPr>
          <w:tab/>
        </w:r>
        <w:r w:rsidRPr="004327EB">
          <w:t>Production of identity card</w:t>
        </w:r>
        <w:r>
          <w:tab/>
        </w:r>
        <w:r>
          <w:fldChar w:fldCharType="begin"/>
        </w:r>
        <w:r>
          <w:instrText xml:space="preserve"> PAGEREF _Toc49868302 \h </w:instrText>
        </w:r>
        <w:r>
          <w:fldChar w:fldCharType="separate"/>
        </w:r>
        <w:r w:rsidR="005A6547">
          <w:t>65</w:t>
        </w:r>
        <w:r>
          <w:fldChar w:fldCharType="end"/>
        </w:r>
      </w:hyperlink>
    </w:p>
    <w:p w14:paraId="4746D7B5" w14:textId="2C681452" w:rsidR="00005EF2" w:rsidRDefault="00005EF2">
      <w:pPr>
        <w:pStyle w:val="TOC5"/>
        <w:rPr>
          <w:rFonts w:asciiTheme="minorHAnsi" w:eastAsiaTheme="minorEastAsia" w:hAnsiTheme="minorHAnsi" w:cstheme="minorBidi"/>
          <w:sz w:val="22"/>
          <w:szCs w:val="22"/>
          <w:lang w:eastAsia="en-AU"/>
        </w:rPr>
      </w:pPr>
      <w:r>
        <w:tab/>
      </w:r>
      <w:hyperlink w:anchor="_Toc49868303" w:history="1">
        <w:r w:rsidRPr="004327EB">
          <w:t>89</w:t>
        </w:r>
        <w:r>
          <w:rPr>
            <w:rFonts w:asciiTheme="minorHAnsi" w:eastAsiaTheme="minorEastAsia" w:hAnsiTheme="minorHAnsi" w:cstheme="minorBidi"/>
            <w:sz w:val="22"/>
            <w:szCs w:val="22"/>
            <w:lang w:eastAsia="en-AU"/>
          </w:rPr>
          <w:tab/>
        </w:r>
        <w:r w:rsidRPr="004327EB">
          <w:t>Consent to entry</w:t>
        </w:r>
        <w:r>
          <w:tab/>
        </w:r>
        <w:r>
          <w:fldChar w:fldCharType="begin"/>
        </w:r>
        <w:r>
          <w:instrText xml:space="preserve"> PAGEREF _Toc49868303 \h </w:instrText>
        </w:r>
        <w:r>
          <w:fldChar w:fldCharType="separate"/>
        </w:r>
        <w:r w:rsidR="005A6547">
          <w:t>65</w:t>
        </w:r>
        <w:r>
          <w:fldChar w:fldCharType="end"/>
        </w:r>
      </w:hyperlink>
    </w:p>
    <w:p w14:paraId="03CE0CCE" w14:textId="0C7490B2" w:rsidR="00005EF2" w:rsidRDefault="00005EF2">
      <w:pPr>
        <w:pStyle w:val="TOC5"/>
        <w:rPr>
          <w:rFonts w:asciiTheme="minorHAnsi" w:eastAsiaTheme="minorEastAsia" w:hAnsiTheme="minorHAnsi" w:cstheme="minorBidi"/>
          <w:sz w:val="22"/>
          <w:szCs w:val="22"/>
          <w:lang w:eastAsia="en-AU"/>
        </w:rPr>
      </w:pPr>
      <w:r>
        <w:tab/>
      </w:r>
      <w:hyperlink w:anchor="_Toc49868304" w:history="1">
        <w:r w:rsidRPr="004327EB">
          <w:t>90</w:t>
        </w:r>
        <w:r>
          <w:rPr>
            <w:rFonts w:asciiTheme="minorHAnsi" w:eastAsiaTheme="minorEastAsia" w:hAnsiTheme="minorHAnsi" w:cstheme="minorBidi"/>
            <w:sz w:val="22"/>
            <w:szCs w:val="22"/>
            <w:lang w:eastAsia="en-AU"/>
          </w:rPr>
          <w:tab/>
        </w:r>
        <w:r w:rsidRPr="004327EB">
          <w:t>General powers on entry to premises</w:t>
        </w:r>
        <w:r>
          <w:tab/>
        </w:r>
        <w:r>
          <w:fldChar w:fldCharType="begin"/>
        </w:r>
        <w:r>
          <w:instrText xml:space="preserve"> PAGEREF _Toc49868304 \h </w:instrText>
        </w:r>
        <w:r>
          <w:fldChar w:fldCharType="separate"/>
        </w:r>
        <w:r w:rsidR="005A6547">
          <w:t>66</w:t>
        </w:r>
        <w:r>
          <w:fldChar w:fldCharType="end"/>
        </w:r>
      </w:hyperlink>
    </w:p>
    <w:p w14:paraId="12CDEA58" w14:textId="060E5F5A" w:rsidR="00005EF2" w:rsidRDefault="00005EF2">
      <w:pPr>
        <w:pStyle w:val="TOC5"/>
        <w:rPr>
          <w:rFonts w:asciiTheme="minorHAnsi" w:eastAsiaTheme="minorEastAsia" w:hAnsiTheme="minorHAnsi" w:cstheme="minorBidi"/>
          <w:sz w:val="22"/>
          <w:szCs w:val="22"/>
          <w:lang w:eastAsia="en-AU"/>
        </w:rPr>
      </w:pPr>
      <w:r>
        <w:tab/>
      </w:r>
      <w:hyperlink w:anchor="_Toc49868305" w:history="1">
        <w:r w:rsidRPr="004327EB">
          <w:t>91</w:t>
        </w:r>
        <w:r>
          <w:rPr>
            <w:rFonts w:asciiTheme="minorHAnsi" w:eastAsiaTheme="minorEastAsia" w:hAnsiTheme="minorHAnsi" w:cstheme="minorBidi"/>
            <w:sz w:val="22"/>
            <w:szCs w:val="22"/>
            <w:lang w:eastAsia="en-AU"/>
          </w:rPr>
          <w:tab/>
        </w:r>
        <w:r w:rsidRPr="004327EB">
          <w:t>Power to require name and address</w:t>
        </w:r>
        <w:r>
          <w:tab/>
        </w:r>
        <w:r>
          <w:fldChar w:fldCharType="begin"/>
        </w:r>
        <w:r>
          <w:instrText xml:space="preserve"> PAGEREF _Toc49868305 \h </w:instrText>
        </w:r>
        <w:r>
          <w:fldChar w:fldCharType="separate"/>
        </w:r>
        <w:r w:rsidR="005A6547">
          <w:t>67</w:t>
        </w:r>
        <w:r>
          <w:fldChar w:fldCharType="end"/>
        </w:r>
      </w:hyperlink>
    </w:p>
    <w:p w14:paraId="00A3EB98" w14:textId="261D0B6C" w:rsidR="00005EF2" w:rsidRDefault="00005EF2">
      <w:pPr>
        <w:pStyle w:val="TOC5"/>
        <w:rPr>
          <w:rFonts w:asciiTheme="minorHAnsi" w:eastAsiaTheme="minorEastAsia" w:hAnsiTheme="minorHAnsi" w:cstheme="minorBidi"/>
          <w:sz w:val="22"/>
          <w:szCs w:val="22"/>
          <w:lang w:eastAsia="en-AU"/>
        </w:rPr>
      </w:pPr>
      <w:r>
        <w:tab/>
      </w:r>
      <w:hyperlink w:anchor="_Toc49868306" w:history="1">
        <w:r w:rsidRPr="004327EB">
          <w:t>92</w:t>
        </w:r>
        <w:r>
          <w:rPr>
            <w:rFonts w:asciiTheme="minorHAnsi" w:eastAsiaTheme="minorEastAsia" w:hAnsiTheme="minorHAnsi" w:cstheme="minorBidi"/>
            <w:sz w:val="22"/>
            <w:szCs w:val="22"/>
            <w:lang w:eastAsia="en-AU"/>
          </w:rPr>
          <w:tab/>
        </w:r>
        <w:r w:rsidRPr="004327EB">
          <w:t>Power to seize things</w:t>
        </w:r>
        <w:r>
          <w:tab/>
        </w:r>
        <w:r>
          <w:fldChar w:fldCharType="begin"/>
        </w:r>
        <w:r>
          <w:instrText xml:space="preserve"> PAGEREF _Toc49868306 \h </w:instrText>
        </w:r>
        <w:r>
          <w:fldChar w:fldCharType="separate"/>
        </w:r>
        <w:r w:rsidR="005A6547">
          <w:t>68</w:t>
        </w:r>
        <w:r>
          <w:fldChar w:fldCharType="end"/>
        </w:r>
      </w:hyperlink>
    </w:p>
    <w:p w14:paraId="2B91CD7C" w14:textId="35EE262D" w:rsidR="00005EF2" w:rsidRDefault="008D43B2">
      <w:pPr>
        <w:pStyle w:val="TOC3"/>
        <w:rPr>
          <w:rFonts w:asciiTheme="minorHAnsi" w:eastAsiaTheme="minorEastAsia" w:hAnsiTheme="minorHAnsi" w:cstheme="minorBidi"/>
          <w:b w:val="0"/>
          <w:sz w:val="22"/>
          <w:szCs w:val="22"/>
          <w:lang w:eastAsia="en-AU"/>
        </w:rPr>
      </w:pPr>
      <w:hyperlink w:anchor="_Toc49868307" w:history="1">
        <w:r w:rsidR="00005EF2" w:rsidRPr="004327EB">
          <w:t>Division 12.4</w:t>
        </w:r>
        <w:r w:rsidR="00005EF2">
          <w:rPr>
            <w:rFonts w:asciiTheme="minorHAnsi" w:eastAsiaTheme="minorEastAsia" w:hAnsiTheme="minorHAnsi" w:cstheme="minorBidi"/>
            <w:b w:val="0"/>
            <w:sz w:val="22"/>
            <w:szCs w:val="22"/>
            <w:lang w:eastAsia="en-AU"/>
          </w:rPr>
          <w:tab/>
        </w:r>
        <w:r w:rsidR="00005EF2" w:rsidRPr="004327EB">
          <w:t>Search warrants</w:t>
        </w:r>
        <w:r w:rsidR="00005EF2" w:rsidRPr="00005EF2">
          <w:rPr>
            <w:vanish/>
          </w:rPr>
          <w:tab/>
        </w:r>
        <w:r w:rsidR="00005EF2" w:rsidRPr="00005EF2">
          <w:rPr>
            <w:vanish/>
          </w:rPr>
          <w:fldChar w:fldCharType="begin"/>
        </w:r>
        <w:r w:rsidR="00005EF2" w:rsidRPr="00005EF2">
          <w:rPr>
            <w:vanish/>
          </w:rPr>
          <w:instrText xml:space="preserve"> PAGEREF _Toc49868307 \h </w:instrText>
        </w:r>
        <w:r w:rsidR="00005EF2" w:rsidRPr="00005EF2">
          <w:rPr>
            <w:vanish/>
          </w:rPr>
        </w:r>
        <w:r w:rsidR="00005EF2" w:rsidRPr="00005EF2">
          <w:rPr>
            <w:vanish/>
          </w:rPr>
          <w:fldChar w:fldCharType="separate"/>
        </w:r>
        <w:r w:rsidR="005A6547">
          <w:rPr>
            <w:vanish/>
          </w:rPr>
          <w:t>69</w:t>
        </w:r>
        <w:r w:rsidR="00005EF2" w:rsidRPr="00005EF2">
          <w:rPr>
            <w:vanish/>
          </w:rPr>
          <w:fldChar w:fldCharType="end"/>
        </w:r>
      </w:hyperlink>
    </w:p>
    <w:p w14:paraId="1384C86C" w14:textId="5913D478" w:rsidR="00005EF2" w:rsidRDefault="00005EF2">
      <w:pPr>
        <w:pStyle w:val="TOC5"/>
        <w:rPr>
          <w:rFonts w:asciiTheme="minorHAnsi" w:eastAsiaTheme="minorEastAsia" w:hAnsiTheme="minorHAnsi" w:cstheme="minorBidi"/>
          <w:sz w:val="22"/>
          <w:szCs w:val="22"/>
          <w:lang w:eastAsia="en-AU"/>
        </w:rPr>
      </w:pPr>
      <w:r>
        <w:tab/>
      </w:r>
      <w:hyperlink w:anchor="_Toc49868308" w:history="1">
        <w:r w:rsidRPr="004327EB">
          <w:t>93</w:t>
        </w:r>
        <w:r>
          <w:rPr>
            <w:rFonts w:asciiTheme="minorHAnsi" w:eastAsiaTheme="minorEastAsia" w:hAnsiTheme="minorHAnsi" w:cstheme="minorBidi"/>
            <w:sz w:val="22"/>
            <w:szCs w:val="22"/>
            <w:lang w:eastAsia="en-AU"/>
          </w:rPr>
          <w:tab/>
        </w:r>
        <w:r w:rsidRPr="004327EB">
          <w:t>Warrants generally</w:t>
        </w:r>
        <w:r>
          <w:tab/>
        </w:r>
        <w:r>
          <w:fldChar w:fldCharType="begin"/>
        </w:r>
        <w:r>
          <w:instrText xml:space="preserve"> PAGEREF _Toc49868308 \h </w:instrText>
        </w:r>
        <w:r>
          <w:fldChar w:fldCharType="separate"/>
        </w:r>
        <w:r w:rsidR="005A6547">
          <w:t>69</w:t>
        </w:r>
        <w:r>
          <w:fldChar w:fldCharType="end"/>
        </w:r>
      </w:hyperlink>
    </w:p>
    <w:p w14:paraId="680982F4" w14:textId="61942684" w:rsidR="00005EF2" w:rsidRDefault="00005EF2">
      <w:pPr>
        <w:pStyle w:val="TOC5"/>
        <w:rPr>
          <w:rFonts w:asciiTheme="minorHAnsi" w:eastAsiaTheme="minorEastAsia" w:hAnsiTheme="minorHAnsi" w:cstheme="minorBidi"/>
          <w:sz w:val="22"/>
          <w:szCs w:val="22"/>
          <w:lang w:eastAsia="en-AU"/>
        </w:rPr>
      </w:pPr>
      <w:r>
        <w:tab/>
      </w:r>
      <w:hyperlink w:anchor="_Toc49868309" w:history="1">
        <w:r w:rsidRPr="004327EB">
          <w:t>94</w:t>
        </w:r>
        <w:r>
          <w:rPr>
            <w:rFonts w:asciiTheme="minorHAnsi" w:eastAsiaTheme="minorEastAsia" w:hAnsiTheme="minorHAnsi" w:cstheme="minorBidi"/>
            <w:sz w:val="22"/>
            <w:szCs w:val="22"/>
            <w:lang w:eastAsia="en-AU"/>
          </w:rPr>
          <w:tab/>
        </w:r>
        <w:r w:rsidRPr="004327EB">
          <w:t>Warrants—application made other than in person</w:t>
        </w:r>
        <w:r>
          <w:tab/>
        </w:r>
        <w:r>
          <w:fldChar w:fldCharType="begin"/>
        </w:r>
        <w:r>
          <w:instrText xml:space="preserve"> PAGEREF _Toc49868309 \h </w:instrText>
        </w:r>
        <w:r>
          <w:fldChar w:fldCharType="separate"/>
        </w:r>
        <w:r w:rsidR="005A6547">
          <w:t>70</w:t>
        </w:r>
        <w:r>
          <w:fldChar w:fldCharType="end"/>
        </w:r>
      </w:hyperlink>
    </w:p>
    <w:p w14:paraId="4FF1B72C" w14:textId="1F28F5A7" w:rsidR="00005EF2" w:rsidRDefault="00005EF2">
      <w:pPr>
        <w:pStyle w:val="TOC5"/>
        <w:rPr>
          <w:rFonts w:asciiTheme="minorHAnsi" w:eastAsiaTheme="minorEastAsia" w:hAnsiTheme="minorHAnsi" w:cstheme="minorBidi"/>
          <w:sz w:val="22"/>
          <w:szCs w:val="22"/>
          <w:lang w:eastAsia="en-AU"/>
        </w:rPr>
      </w:pPr>
      <w:r>
        <w:tab/>
      </w:r>
      <w:hyperlink w:anchor="_Toc49868310" w:history="1">
        <w:r w:rsidRPr="004327EB">
          <w:t>95</w:t>
        </w:r>
        <w:r>
          <w:rPr>
            <w:rFonts w:asciiTheme="minorHAnsi" w:eastAsiaTheme="minorEastAsia" w:hAnsiTheme="minorHAnsi" w:cstheme="minorBidi"/>
            <w:sz w:val="22"/>
            <w:szCs w:val="22"/>
            <w:lang w:eastAsia="en-AU"/>
          </w:rPr>
          <w:tab/>
        </w:r>
        <w:r w:rsidRPr="004327EB">
          <w:t>Search warrants—announcement before entry</w:t>
        </w:r>
        <w:r>
          <w:tab/>
        </w:r>
        <w:r>
          <w:fldChar w:fldCharType="begin"/>
        </w:r>
        <w:r>
          <w:instrText xml:space="preserve"> PAGEREF _Toc49868310 \h </w:instrText>
        </w:r>
        <w:r>
          <w:fldChar w:fldCharType="separate"/>
        </w:r>
        <w:r w:rsidR="005A6547">
          <w:t>71</w:t>
        </w:r>
        <w:r>
          <w:fldChar w:fldCharType="end"/>
        </w:r>
      </w:hyperlink>
    </w:p>
    <w:p w14:paraId="070D0421" w14:textId="7BAF29C4" w:rsidR="00005EF2" w:rsidRDefault="00005EF2">
      <w:pPr>
        <w:pStyle w:val="TOC5"/>
        <w:rPr>
          <w:rFonts w:asciiTheme="minorHAnsi" w:eastAsiaTheme="minorEastAsia" w:hAnsiTheme="minorHAnsi" w:cstheme="minorBidi"/>
          <w:sz w:val="22"/>
          <w:szCs w:val="22"/>
          <w:lang w:eastAsia="en-AU"/>
        </w:rPr>
      </w:pPr>
      <w:r>
        <w:tab/>
      </w:r>
      <w:hyperlink w:anchor="_Toc49868311" w:history="1">
        <w:r w:rsidRPr="004327EB">
          <w:t>96</w:t>
        </w:r>
        <w:r>
          <w:rPr>
            <w:rFonts w:asciiTheme="minorHAnsi" w:eastAsiaTheme="minorEastAsia" w:hAnsiTheme="minorHAnsi" w:cstheme="minorBidi"/>
            <w:sz w:val="22"/>
            <w:szCs w:val="22"/>
            <w:lang w:eastAsia="en-AU"/>
          </w:rPr>
          <w:tab/>
        </w:r>
        <w:r w:rsidRPr="004327EB">
          <w:t>Details of search warrant to be given to occupier etc</w:t>
        </w:r>
        <w:r>
          <w:tab/>
        </w:r>
        <w:r>
          <w:fldChar w:fldCharType="begin"/>
        </w:r>
        <w:r>
          <w:instrText xml:space="preserve"> PAGEREF _Toc49868311 \h </w:instrText>
        </w:r>
        <w:r>
          <w:fldChar w:fldCharType="separate"/>
        </w:r>
        <w:r w:rsidR="005A6547">
          <w:t>72</w:t>
        </w:r>
        <w:r>
          <w:fldChar w:fldCharType="end"/>
        </w:r>
      </w:hyperlink>
    </w:p>
    <w:p w14:paraId="1964241B" w14:textId="0BD866A2" w:rsidR="00005EF2" w:rsidRDefault="00005EF2">
      <w:pPr>
        <w:pStyle w:val="TOC5"/>
        <w:rPr>
          <w:rFonts w:asciiTheme="minorHAnsi" w:eastAsiaTheme="minorEastAsia" w:hAnsiTheme="minorHAnsi" w:cstheme="minorBidi"/>
          <w:sz w:val="22"/>
          <w:szCs w:val="22"/>
          <w:lang w:eastAsia="en-AU"/>
        </w:rPr>
      </w:pPr>
      <w:r>
        <w:tab/>
      </w:r>
      <w:hyperlink w:anchor="_Toc49868312" w:history="1">
        <w:r w:rsidRPr="004327EB">
          <w:t>97</w:t>
        </w:r>
        <w:r>
          <w:rPr>
            <w:rFonts w:asciiTheme="minorHAnsi" w:eastAsiaTheme="minorEastAsia" w:hAnsiTheme="minorHAnsi" w:cstheme="minorBidi"/>
            <w:sz w:val="22"/>
            <w:szCs w:val="22"/>
            <w:lang w:eastAsia="en-AU"/>
          </w:rPr>
          <w:tab/>
        </w:r>
        <w:r w:rsidRPr="004327EB">
          <w:t>Occupier entitled to be present during search etc</w:t>
        </w:r>
        <w:r>
          <w:tab/>
        </w:r>
        <w:r>
          <w:fldChar w:fldCharType="begin"/>
        </w:r>
        <w:r>
          <w:instrText xml:space="preserve"> PAGEREF _Toc49868312 \h </w:instrText>
        </w:r>
        <w:r>
          <w:fldChar w:fldCharType="separate"/>
        </w:r>
        <w:r w:rsidR="005A6547">
          <w:t>72</w:t>
        </w:r>
        <w:r>
          <w:fldChar w:fldCharType="end"/>
        </w:r>
      </w:hyperlink>
    </w:p>
    <w:p w14:paraId="31C9E98A" w14:textId="01105755" w:rsidR="00005EF2" w:rsidRDefault="008D43B2">
      <w:pPr>
        <w:pStyle w:val="TOC3"/>
        <w:rPr>
          <w:rFonts w:asciiTheme="minorHAnsi" w:eastAsiaTheme="minorEastAsia" w:hAnsiTheme="minorHAnsi" w:cstheme="minorBidi"/>
          <w:b w:val="0"/>
          <w:sz w:val="22"/>
          <w:szCs w:val="22"/>
          <w:lang w:eastAsia="en-AU"/>
        </w:rPr>
      </w:pPr>
      <w:hyperlink w:anchor="_Toc49868313" w:history="1">
        <w:r w:rsidR="00005EF2" w:rsidRPr="004327EB">
          <w:t>Division 12.5</w:t>
        </w:r>
        <w:r w:rsidR="00005EF2">
          <w:rPr>
            <w:rFonts w:asciiTheme="minorHAnsi" w:eastAsiaTheme="minorEastAsia" w:hAnsiTheme="minorHAnsi" w:cstheme="minorBidi"/>
            <w:b w:val="0"/>
            <w:sz w:val="22"/>
            <w:szCs w:val="22"/>
            <w:lang w:eastAsia="en-AU"/>
          </w:rPr>
          <w:tab/>
        </w:r>
        <w:r w:rsidR="00005EF2" w:rsidRPr="004327EB">
          <w:t>Return and forfeiture of things seized</w:t>
        </w:r>
        <w:r w:rsidR="00005EF2" w:rsidRPr="00005EF2">
          <w:rPr>
            <w:vanish/>
          </w:rPr>
          <w:tab/>
        </w:r>
        <w:r w:rsidR="00005EF2" w:rsidRPr="00005EF2">
          <w:rPr>
            <w:vanish/>
          </w:rPr>
          <w:fldChar w:fldCharType="begin"/>
        </w:r>
        <w:r w:rsidR="00005EF2" w:rsidRPr="00005EF2">
          <w:rPr>
            <w:vanish/>
          </w:rPr>
          <w:instrText xml:space="preserve"> PAGEREF _Toc49868313 \h </w:instrText>
        </w:r>
        <w:r w:rsidR="00005EF2" w:rsidRPr="00005EF2">
          <w:rPr>
            <w:vanish/>
          </w:rPr>
        </w:r>
        <w:r w:rsidR="00005EF2" w:rsidRPr="00005EF2">
          <w:rPr>
            <w:vanish/>
          </w:rPr>
          <w:fldChar w:fldCharType="separate"/>
        </w:r>
        <w:r w:rsidR="005A6547">
          <w:rPr>
            <w:vanish/>
          </w:rPr>
          <w:t>73</w:t>
        </w:r>
        <w:r w:rsidR="00005EF2" w:rsidRPr="00005EF2">
          <w:rPr>
            <w:vanish/>
          </w:rPr>
          <w:fldChar w:fldCharType="end"/>
        </w:r>
      </w:hyperlink>
    </w:p>
    <w:p w14:paraId="2A1122C9" w14:textId="254FC364" w:rsidR="00005EF2" w:rsidRDefault="00005EF2">
      <w:pPr>
        <w:pStyle w:val="TOC5"/>
        <w:rPr>
          <w:rFonts w:asciiTheme="minorHAnsi" w:eastAsiaTheme="minorEastAsia" w:hAnsiTheme="minorHAnsi" w:cstheme="minorBidi"/>
          <w:sz w:val="22"/>
          <w:szCs w:val="22"/>
          <w:lang w:eastAsia="en-AU"/>
        </w:rPr>
      </w:pPr>
      <w:r>
        <w:tab/>
      </w:r>
      <w:hyperlink w:anchor="_Toc49868314" w:history="1">
        <w:r w:rsidRPr="004327EB">
          <w:t>98</w:t>
        </w:r>
        <w:r>
          <w:rPr>
            <w:rFonts w:asciiTheme="minorHAnsi" w:eastAsiaTheme="minorEastAsia" w:hAnsiTheme="minorHAnsi" w:cstheme="minorBidi"/>
            <w:sz w:val="22"/>
            <w:szCs w:val="22"/>
            <w:lang w:eastAsia="en-AU"/>
          </w:rPr>
          <w:tab/>
        </w:r>
        <w:r w:rsidRPr="004327EB">
          <w:t>Receipt for things seized</w:t>
        </w:r>
        <w:r>
          <w:tab/>
        </w:r>
        <w:r>
          <w:fldChar w:fldCharType="begin"/>
        </w:r>
        <w:r>
          <w:instrText xml:space="preserve"> PAGEREF _Toc49868314 \h </w:instrText>
        </w:r>
        <w:r>
          <w:fldChar w:fldCharType="separate"/>
        </w:r>
        <w:r w:rsidR="005A6547">
          <w:t>73</w:t>
        </w:r>
        <w:r>
          <w:fldChar w:fldCharType="end"/>
        </w:r>
      </w:hyperlink>
    </w:p>
    <w:p w14:paraId="6E702FB7" w14:textId="18C22A37" w:rsidR="00005EF2" w:rsidRDefault="00005EF2">
      <w:pPr>
        <w:pStyle w:val="TOC5"/>
        <w:rPr>
          <w:rFonts w:asciiTheme="minorHAnsi" w:eastAsiaTheme="minorEastAsia" w:hAnsiTheme="minorHAnsi" w:cstheme="minorBidi"/>
          <w:sz w:val="22"/>
          <w:szCs w:val="22"/>
          <w:lang w:eastAsia="en-AU"/>
        </w:rPr>
      </w:pPr>
      <w:r>
        <w:tab/>
      </w:r>
      <w:hyperlink w:anchor="_Toc49868315" w:history="1">
        <w:r w:rsidRPr="004327EB">
          <w:t>99</w:t>
        </w:r>
        <w:r>
          <w:rPr>
            <w:rFonts w:asciiTheme="minorHAnsi" w:eastAsiaTheme="minorEastAsia" w:hAnsiTheme="minorHAnsi" w:cstheme="minorBidi"/>
            <w:sz w:val="22"/>
            <w:szCs w:val="22"/>
            <w:lang w:eastAsia="en-AU"/>
          </w:rPr>
          <w:tab/>
        </w:r>
        <w:r w:rsidRPr="004327EB">
          <w:t>Moving things to another place for examination or processing under search warrant</w:t>
        </w:r>
        <w:r>
          <w:tab/>
        </w:r>
        <w:r>
          <w:fldChar w:fldCharType="begin"/>
        </w:r>
        <w:r>
          <w:instrText xml:space="preserve"> PAGEREF _Toc49868315 \h </w:instrText>
        </w:r>
        <w:r>
          <w:fldChar w:fldCharType="separate"/>
        </w:r>
        <w:r w:rsidR="005A6547">
          <w:t>73</w:t>
        </w:r>
        <w:r>
          <w:fldChar w:fldCharType="end"/>
        </w:r>
      </w:hyperlink>
    </w:p>
    <w:p w14:paraId="60E3703F" w14:textId="1F8CCDD6" w:rsidR="00005EF2" w:rsidRDefault="00005EF2">
      <w:pPr>
        <w:pStyle w:val="TOC5"/>
        <w:rPr>
          <w:rFonts w:asciiTheme="minorHAnsi" w:eastAsiaTheme="minorEastAsia" w:hAnsiTheme="minorHAnsi" w:cstheme="minorBidi"/>
          <w:sz w:val="22"/>
          <w:szCs w:val="22"/>
          <w:lang w:eastAsia="en-AU"/>
        </w:rPr>
      </w:pPr>
      <w:r>
        <w:tab/>
      </w:r>
      <w:hyperlink w:anchor="_Toc49868316" w:history="1">
        <w:r w:rsidRPr="004327EB">
          <w:t>100</w:t>
        </w:r>
        <w:r>
          <w:rPr>
            <w:rFonts w:asciiTheme="minorHAnsi" w:eastAsiaTheme="minorEastAsia" w:hAnsiTheme="minorHAnsi" w:cstheme="minorBidi"/>
            <w:sz w:val="22"/>
            <w:szCs w:val="22"/>
            <w:lang w:eastAsia="en-AU"/>
          </w:rPr>
          <w:tab/>
        </w:r>
        <w:r w:rsidRPr="004327EB">
          <w:t>Access to things seized</w:t>
        </w:r>
        <w:r>
          <w:tab/>
        </w:r>
        <w:r>
          <w:fldChar w:fldCharType="begin"/>
        </w:r>
        <w:r>
          <w:instrText xml:space="preserve"> PAGEREF _Toc49868316 \h </w:instrText>
        </w:r>
        <w:r>
          <w:fldChar w:fldCharType="separate"/>
        </w:r>
        <w:r w:rsidR="005A6547">
          <w:t>74</w:t>
        </w:r>
        <w:r>
          <w:fldChar w:fldCharType="end"/>
        </w:r>
      </w:hyperlink>
    </w:p>
    <w:p w14:paraId="105608F7" w14:textId="7AB85E3A" w:rsidR="00005EF2" w:rsidRDefault="00005EF2">
      <w:pPr>
        <w:pStyle w:val="TOC5"/>
        <w:rPr>
          <w:rFonts w:asciiTheme="minorHAnsi" w:eastAsiaTheme="minorEastAsia" w:hAnsiTheme="minorHAnsi" w:cstheme="minorBidi"/>
          <w:sz w:val="22"/>
          <w:szCs w:val="22"/>
          <w:lang w:eastAsia="en-AU"/>
        </w:rPr>
      </w:pPr>
      <w:r>
        <w:tab/>
      </w:r>
      <w:hyperlink w:anchor="_Toc49868317" w:history="1">
        <w:r w:rsidRPr="004327EB">
          <w:t>101</w:t>
        </w:r>
        <w:r>
          <w:rPr>
            <w:rFonts w:asciiTheme="minorHAnsi" w:eastAsiaTheme="minorEastAsia" w:hAnsiTheme="minorHAnsi" w:cstheme="minorBidi"/>
            <w:sz w:val="22"/>
            <w:szCs w:val="22"/>
            <w:lang w:eastAsia="en-AU"/>
          </w:rPr>
          <w:tab/>
        </w:r>
        <w:r w:rsidRPr="004327EB">
          <w:t>Return of things seized</w:t>
        </w:r>
        <w:r>
          <w:tab/>
        </w:r>
        <w:r>
          <w:fldChar w:fldCharType="begin"/>
        </w:r>
        <w:r>
          <w:instrText xml:space="preserve"> PAGEREF _Toc49868317 \h </w:instrText>
        </w:r>
        <w:r>
          <w:fldChar w:fldCharType="separate"/>
        </w:r>
        <w:r w:rsidR="005A6547">
          <w:t>75</w:t>
        </w:r>
        <w:r>
          <w:fldChar w:fldCharType="end"/>
        </w:r>
      </w:hyperlink>
    </w:p>
    <w:p w14:paraId="4FA2AAAB" w14:textId="6CE19819" w:rsidR="00005EF2" w:rsidRDefault="008D43B2">
      <w:pPr>
        <w:pStyle w:val="TOC3"/>
        <w:rPr>
          <w:rFonts w:asciiTheme="minorHAnsi" w:eastAsiaTheme="minorEastAsia" w:hAnsiTheme="minorHAnsi" w:cstheme="minorBidi"/>
          <w:b w:val="0"/>
          <w:sz w:val="22"/>
          <w:szCs w:val="22"/>
          <w:lang w:eastAsia="en-AU"/>
        </w:rPr>
      </w:pPr>
      <w:hyperlink w:anchor="_Toc49868318" w:history="1">
        <w:r w:rsidR="00005EF2" w:rsidRPr="004327EB">
          <w:t>Division 12.6</w:t>
        </w:r>
        <w:r w:rsidR="00005EF2">
          <w:rPr>
            <w:rFonts w:asciiTheme="minorHAnsi" w:eastAsiaTheme="minorEastAsia" w:hAnsiTheme="minorHAnsi" w:cstheme="minorBidi"/>
            <w:b w:val="0"/>
            <w:sz w:val="22"/>
            <w:szCs w:val="22"/>
            <w:lang w:eastAsia="en-AU"/>
          </w:rPr>
          <w:tab/>
        </w:r>
        <w:r w:rsidR="00005EF2" w:rsidRPr="004327EB">
          <w:t>Miscellaneous</w:t>
        </w:r>
        <w:r w:rsidR="00005EF2" w:rsidRPr="00005EF2">
          <w:rPr>
            <w:vanish/>
          </w:rPr>
          <w:tab/>
        </w:r>
        <w:r w:rsidR="00005EF2" w:rsidRPr="00005EF2">
          <w:rPr>
            <w:vanish/>
          </w:rPr>
          <w:fldChar w:fldCharType="begin"/>
        </w:r>
        <w:r w:rsidR="00005EF2" w:rsidRPr="00005EF2">
          <w:rPr>
            <w:vanish/>
          </w:rPr>
          <w:instrText xml:space="preserve"> PAGEREF _Toc49868318 \h </w:instrText>
        </w:r>
        <w:r w:rsidR="00005EF2" w:rsidRPr="00005EF2">
          <w:rPr>
            <w:vanish/>
          </w:rPr>
        </w:r>
        <w:r w:rsidR="00005EF2" w:rsidRPr="00005EF2">
          <w:rPr>
            <w:vanish/>
          </w:rPr>
          <w:fldChar w:fldCharType="separate"/>
        </w:r>
        <w:r w:rsidR="005A6547">
          <w:rPr>
            <w:vanish/>
          </w:rPr>
          <w:t>76</w:t>
        </w:r>
        <w:r w:rsidR="00005EF2" w:rsidRPr="00005EF2">
          <w:rPr>
            <w:vanish/>
          </w:rPr>
          <w:fldChar w:fldCharType="end"/>
        </w:r>
      </w:hyperlink>
    </w:p>
    <w:p w14:paraId="2E7A5224" w14:textId="52951157" w:rsidR="00005EF2" w:rsidRDefault="00005EF2">
      <w:pPr>
        <w:pStyle w:val="TOC5"/>
        <w:rPr>
          <w:rFonts w:asciiTheme="minorHAnsi" w:eastAsiaTheme="minorEastAsia" w:hAnsiTheme="minorHAnsi" w:cstheme="minorBidi"/>
          <w:sz w:val="22"/>
          <w:szCs w:val="22"/>
          <w:lang w:eastAsia="en-AU"/>
        </w:rPr>
      </w:pPr>
      <w:r>
        <w:tab/>
      </w:r>
      <w:hyperlink w:anchor="_Toc49868319" w:history="1">
        <w:r w:rsidRPr="004327EB">
          <w:t>102</w:t>
        </w:r>
        <w:r>
          <w:rPr>
            <w:rFonts w:asciiTheme="minorHAnsi" w:eastAsiaTheme="minorEastAsia" w:hAnsiTheme="minorHAnsi" w:cstheme="minorBidi"/>
            <w:sz w:val="22"/>
            <w:szCs w:val="22"/>
            <w:lang w:eastAsia="en-AU"/>
          </w:rPr>
          <w:tab/>
        </w:r>
        <w:r w:rsidRPr="004327EB">
          <w:t>Damage etc to be minimised</w:t>
        </w:r>
        <w:r>
          <w:tab/>
        </w:r>
        <w:r>
          <w:fldChar w:fldCharType="begin"/>
        </w:r>
        <w:r>
          <w:instrText xml:space="preserve"> PAGEREF _Toc49868319 \h </w:instrText>
        </w:r>
        <w:r>
          <w:fldChar w:fldCharType="separate"/>
        </w:r>
        <w:r w:rsidR="005A6547">
          <w:t>76</w:t>
        </w:r>
        <w:r>
          <w:fldChar w:fldCharType="end"/>
        </w:r>
      </w:hyperlink>
    </w:p>
    <w:p w14:paraId="25ADF7C3" w14:textId="35217FC3" w:rsidR="00005EF2" w:rsidRDefault="00005EF2">
      <w:pPr>
        <w:pStyle w:val="TOC5"/>
        <w:rPr>
          <w:rFonts w:asciiTheme="minorHAnsi" w:eastAsiaTheme="minorEastAsia" w:hAnsiTheme="minorHAnsi" w:cstheme="minorBidi"/>
          <w:sz w:val="22"/>
          <w:szCs w:val="22"/>
          <w:lang w:eastAsia="en-AU"/>
        </w:rPr>
      </w:pPr>
      <w:r>
        <w:tab/>
      </w:r>
      <w:hyperlink w:anchor="_Toc49868320" w:history="1">
        <w:r w:rsidRPr="004327EB">
          <w:t>103</w:t>
        </w:r>
        <w:r>
          <w:rPr>
            <w:rFonts w:asciiTheme="minorHAnsi" w:eastAsiaTheme="minorEastAsia" w:hAnsiTheme="minorHAnsi" w:cstheme="minorBidi"/>
            <w:sz w:val="22"/>
            <w:szCs w:val="22"/>
            <w:lang w:eastAsia="en-AU"/>
          </w:rPr>
          <w:tab/>
        </w:r>
        <w:r w:rsidRPr="004327EB">
          <w:t>Compensation for exercise of enforcement powers</w:t>
        </w:r>
        <w:r>
          <w:tab/>
        </w:r>
        <w:r>
          <w:fldChar w:fldCharType="begin"/>
        </w:r>
        <w:r>
          <w:instrText xml:space="preserve"> PAGEREF _Toc49868320 \h </w:instrText>
        </w:r>
        <w:r>
          <w:fldChar w:fldCharType="separate"/>
        </w:r>
        <w:r w:rsidR="005A6547">
          <w:t>76</w:t>
        </w:r>
        <w:r>
          <w:fldChar w:fldCharType="end"/>
        </w:r>
      </w:hyperlink>
    </w:p>
    <w:p w14:paraId="1E06AEA9" w14:textId="00EDA054" w:rsidR="00005EF2" w:rsidRDefault="008D43B2">
      <w:pPr>
        <w:pStyle w:val="TOC2"/>
        <w:rPr>
          <w:rFonts w:asciiTheme="minorHAnsi" w:eastAsiaTheme="minorEastAsia" w:hAnsiTheme="minorHAnsi" w:cstheme="minorBidi"/>
          <w:b w:val="0"/>
          <w:sz w:val="22"/>
          <w:szCs w:val="22"/>
          <w:lang w:eastAsia="en-AU"/>
        </w:rPr>
      </w:pPr>
      <w:hyperlink w:anchor="_Toc49868321" w:history="1">
        <w:r w:rsidR="00005EF2" w:rsidRPr="004327EB">
          <w:t>Part 13</w:t>
        </w:r>
        <w:r w:rsidR="00005EF2">
          <w:rPr>
            <w:rFonts w:asciiTheme="minorHAnsi" w:eastAsiaTheme="minorEastAsia" w:hAnsiTheme="minorHAnsi" w:cstheme="minorBidi"/>
            <w:b w:val="0"/>
            <w:sz w:val="22"/>
            <w:szCs w:val="22"/>
            <w:lang w:eastAsia="en-AU"/>
          </w:rPr>
          <w:tab/>
        </w:r>
        <w:r w:rsidR="00005EF2" w:rsidRPr="004327EB">
          <w:t>Notification and review of decisions</w:t>
        </w:r>
        <w:r w:rsidR="00005EF2" w:rsidRPr="00005EF2">
          <w:rPr>
            <w:vanish/>
          </w:rPr>
          <w:tab/>
        </w:r>
        <w:r w:rsidR="00005EF2" w:rsidRPr="00005EF2">
          <w:rPr>
            <w:vanish/>
          </w:rPr>
          <w:fldChar w:fldCharType="begin"/>
        </w:r>
        <w:r w:rsidR="00005EF2" w:rsidRPr="00005EF2">
          <w:rPr>
            <w:vanish/>
          </w:rPr>
          <w:instrText xml:space="preserve"> PAGEREF _Toc49868321 \h </w:instrText>
        </w:r>
        <w:r w:rsidR="00005EF2" w:rsidRPr="00005EF2">
          <w:rPr>
            <w:vanish/>
          </w:rPr>
        </w:r>
        <w:r w:rsidR="00005EF2" w:rsidRPr="00005EF2">
          <w:rPr>
            <w:vanish/>
          </w:rPr>
          <w:fldChar w:fldCharType="separate"/>
        </w:r>
        <w:r w:rsidR="005A6547">
          <w:rPr>
            <w:vanish/>
          </w:rPr>
          <w:t>78</w:t>
        </w:r>
        <w:r w:rsidR="00005EF2" w:rsidRPr="00005EF2">
          <w:rPr>
            <w:vanish/>
          </w:rPr>
          <w:fldChar w:fldCharType="end"/>
        </w:r>
      </w:hyperlink>
    </w:p>
    <w:p w14:paraId="0167536E" w14:textId="55739CA2" w:rsidR="00005EF2" w:rsidRDefault="00005EF2">
      <w:pPr>
        <w:pStyle w:val="TOC5"/>
        <w:rPr>
          <w:rFonts w:asciiTheme="minorHAnsi" w:eastAsiaTheme="minorEastAsia" w:hAnsiTheme="minorHAnsi" w:cstheme="minorBidi"/>
          <w:sz w:val="22"/>
          <w:szCs w:val="22"/>
          <w:lang w:eastAsia="en-AU"/>
        </w:rPr>
      </w:pPr>
      <w:r>
        <w:tab/>
      </w:r>
      <w:hyperlink w:anchor="_Toc49868322" w:history="1">
        <w:r w:rsidRPr="004327EB">
          <w:t>104</w:t>
        </w:r>
        <w:r>
          <w:rPr>
            <w:rFonts w:asciiTheme="minorHAnsi" w:eastAsiaTheme="minorEastAsia" w:hAnsiTheme="minorHAnsi" w:cstheme="minorBidi"/>
            <w:sz w:val="22"/>
            <w:szCs w:val="22"/>
            <w:lang w:eastAsia="en-AU"/>
          </w:rPr>
          <w:tab/>
        </w:r>
        <w:r w:rsidRPr="004327EB">
          <w:t>Definitions</w:t>
        </w:r>
        <w:r w:rsidRPr="004327EB">
          <w:rPr>
            <w:rFonts w:cs="Arial"/>
          </w:rPr>
          <w:t>—pt 13</w:t>
        </w:r>
        <w:r>
          <w:tab/>
        </w:r>
        <w:r>
          <w:fldChar w:fldCharType="begin"/>
        </w:r>
        <w:r>
          <w:instrText xml:space="preserve"> PAGEREF _Toc49868322 \h </w:instrText>
        </w:r>
        <w:r>
          <w:fldChar w:fldCharType="separate"/>
        </w:r>
        <w:r w:rsidR="005A6547">
          <w:t>78</w:t>
        </w:r>
        <w:r>
          <w:fldChar w:fldCharType="end"/>
        </w:r>
      </w:hyperlink>
    </w:p>
    <w:p w14:paraId="73F841C1" w14:textId="00AC46E4" w:rsidR="00005EF2" w:rsidRDefault="00005EF2">
      <w:pPr>
        <w:pStyle w:val="TOC5"/>
        <w:rPr>
          <w:rFonts w:asciiTheme="minorHAnsi" w:eastAsiaTheme="minorEastAsia" w:hAnsiTheme="minorHAnsi" w:cstheme="minorBidi"/>
          <w:sz w:val="22"/>
          <w:szCs w:val="22"/>
          <w:lang w:eastAsia="en-AU"/>
        </w:rPr>
      </w:pPr>
      <w:r>
        <w:tab/>
      </w:r>
      <w:hyperlink w:anchor="_Toc49868323" w:history="1">
        <w:r w:rsidRPr="004327EB">
          <w:t>105</w:t>
        </w:r>
        <w:r>
          <w:rPr>
            <w:rFonts w:asciiTheme="minorHAnsi" w:eastAsiaTheme="minorEastAsia" w:hAnsiTheme="minorHAnsi" w:cstheme="minorBidi"/>
            <w:sz w:val="22"/>
            <w:szCs w:val="22"/>
            <w:lang w:eastAsia="en-AU"/>
          </w:rPr>
          <w:tab/>
        </w:r>
        <w:r w:rsidRPr="004327EB">
          <w:t>Internal review notices</w:t>
        </w:r>
        <w:r>
          <w:tab/>
        </w:r>
        <w:r>
          <w:fldChar w:fldCharType="begin"/>
        </w:r>
        <w:r>
          <w:instrText xml:space="preserve"> PAGEREF _Toc49868323 \h </w:instrText>
        </w:r>
        <w:r>
          <w:fldChar w:fldCharType="separate"/>
        </w:r>
        <w:r w:rsidR="005A6547">
          <w:t>78</w:t>
        </w:r>
        <w:r>
          <w:fldChar w:fldCharType="end"/>
        </w:r>
      </w:hyperlink>
    </w:p>
    <w:p w14:paraId="15FF7C0F" w14:textId="3C8918D9" w:rsidR="00005EF2" w:rsidRDefault="00005EF2">
      <w:pPr>
        <w:pStyle w:val="TOC5"/>
        <w:rPr>
          <w:rFonts w:asciiTheme="minorHAnsi" w:eastAsiaTheme="minorEastAsia" w:hAnsiTheme="minorHAnsi" w:cstheme="minorBidi"/>
          <w:sz w:val="22"/>
          <w:szCs w:val="22"/>
          <w:lang w:eastAsia="en-AU"/>
        </w:rPr>
      </w:pPr>
      <w:r>
        <w:tab/>
      </w:r>
      <w:hyperlink w:anchor="_Toc49868324" w:history="1">
        <w:r w:rsidRPr="004327EB">
          <w:t>106</w:t>
        </w:r>
        <w:r>
          <w:rPr>
            <w:rFonts w:asciiTheme="minorHAnsi" w:eastAsiaTheme="minorEastAsia" w:hAnsiTheme="minorHAnsi" w:cstheme="minorBidi"/>
            <w:sz w:val="22"/>
            <w:szCs w:val="22"/>
            <w:lang w:eastAsia="en-AU"/>
          </w:rPr>
          <w:tab/>
        </w:r>
        <w:r w:rsidRPr="004327EB">
          <w:t>Applications for reconsideration</w:t>
        </w:r>
        <w:r>
          <w:tab/>
        </w:r>
        <w:r>
          <w:fldChar w:fldCharType="begin"/>
        </w:r>
        <w:r>
          <w:instrText xml:space="preserve"> PAGEREF _Toc49868324 \h </w:instrText>
        </w:r>
        <w:r>
          <w:fldChar w:fldCharType="separate"/>
        </w:r>
        <w:r w:rsidR="005A6547">
          <w:t>78</w:t>
        </w:r>
        <w:r>
          <w:fldChar w:fldCharType="end"/>
        </w:r>
      </w:hyperlink>
    </w:p>
    <w:p w14:paraId="0546FC88" w14:textId="45385BD9" w:rsidR="00005EF2" w:rsidRDefault="00005EF2">
      <w:pPr>
        <w:pStyle w:val="TOC5"/>
        <w:rPr>
          <w:rFonts w:asciiTheme="minorHAnsi" w:eastAsiaTheme="minorEastAsia" w:hAnsiTheme="minorHAnsi" w:cstheme="minorBidi"/>
          <w:sz w:val="22"/>
          <w:szCs w:val="22"/>
          <w:lang w:eastAsia="en-AU"/>
        </w:rPr>
      </w:pPr>
      <w:r>
        <w:tab/>
      </w:r>
      <w:hyperlink w:anchor="_Toc49868325" w:history="1">
        <w:r w:rsidRPr="004327EB">
          <w:t>107</w:t>
        </w:r>
        <w:r>
          <w:rPr>
            <w:rFonts w:asciiTheme="minorHAnsi" w:eastAsiaTheme="minorEastAsia" w:hAnsiTheme="minorHAnsi" w:cstheme="minorBidi"/>
            <w:sz w:val="22"/>
            <w:szCs w:val="22"/>
            <w:lang w:eastAsia="en-AU"/>
          </w:rPr>
          <w:tab/>
        </w:r>
        <w:r w:rsidRPr="004327EB">
          <w:t>Reconsideration of decisions</w:t>
        </w:r>
        <w:r>
          <w:tab/>
        </w:r>
        <w:r>
          <w:fldChar w:fldCharType="begin"/>
        </w:r>
        <w:r>
          <w:instrText xml:space="preserve"> PAGEREF _Toc49868325 \h </w:instrText>
        </w:r>
        <w:r>
          <w:fldChar w:fldCharType="separate"/>
        </w:r>
        <w:r w:rsidR="005A6547">
          <w:t>79</w:t>
        </w:r>
        <w:r>
          <w:fldChar w:fldCharType="end"/>
        </w:r>
      </w:hyperlink>
    </w:p>
    <w:p w14:paraId="0F529FE9" w14:textId="230EAD03" w:rsidR="00005EF2" w:rsidRDefault="00005EF2">
      <w:pPr>
        <w:pStyle w:val="TOC5"/>
        <w:rPr>
          <w:rFonts w:asciiTheme="minorHAnsi" w:eastAsiaTheme="minorEastAsia" w:hAnsiTheme="minorHAnsi" w:cstheme="minorBidi"/>
          <w:sz w:val="22"/>
          <w:szCs w:val="22"/>
          <w:lang w:eastAsia="en-AU"/>
        </w:rPr>
      </w:pPr>
      <w:r>
        <w:tab/>
      </w:r>
      <w:hyperlink w:anchor="_Toc49868326" w:history="1">
        <w:r w:rsidRPr="004327EB">
          <w:t>107A</w:t>
        </w:r>
        <w:r>
          <w:rPr>
            <w:rFonts w:asciiTheme="minorHAnsi" w:eastAsiaTheme="minorEastAsia" w:hAnsiTheme="minorHAnsi" w:cstheme="minorBidi"/>
            <w:sz w:val="22"/>
            <w:szCs w:val="22"/>
            <w:lang w:eastAsia="en-AU"/>
          </w:rPr>
          <w:tab/>
        </w:r>
        <w:r w:rsidRPr="004327EB">
          <w:t>Reviewable decision notice</w:t>
        </w:r>
        <w:r>
          <w:tab/>
        </w:r>
        <w:r>
          <w:fldChar w:fldCharType="begin"/>
        </w:r>
        <w:r>
          <w:instrText xml:space="preserve"> PAGEREF _Toc49868326 \h </w:instrText>
        </w:r>
        <w:r>
          <w:fldChar w:fldCharType="separate"/>
        </w:r>
        <w:r w:rsidR="005A6547">
          <w:t>79</w:t>
        </w:r>
        <w:r>
          <w:fldChar w:fldCharType="end"/>
        </w:r>
      </w:hyperlink>
    </w:p>
    <w:p w14:paraId="6FCD7174" w14:textId="36E7BE11" w:rsidR="00005EF2" w:rsidRDefault="00005EF2">
      <w:pPr>
        <w:pStyle w:val="TOC5"/>
        <w:rPr>
          <w:rFonts w:asciiTheme="minorHAnsi" w:eastAsiaTheme="minorEastAsia" w:hAnsiTheme="minorHAnsi" w:cstheme="minorBidi"/>
          <w:sz w:val="22"/>
          <w:szCs w:val="22"/>
          <w:lang w:eastAsia="en-AU"/>
        </w:rPr>
      </w:pPr>
      <w:r>
        <w:tab/>
      </w:r>
      <w:hyperlink w:anchor="_Toc49868327" w:history="1">
        <w:r w:rsidRPr="004327EB">
          <w:t>107B</w:t>
        </w:r>
        <w:r>
          <w:rPr>
            <w:rFonts w:asciiTheme="minorHAnsi" w:eastAsiaTheme="minorEastAsia" w:hAnsiTheme="minorHAnsi" w:cstheme="minorBidi"/>
            <w:sz w:val="22"/>
            <w:szCs w:val="22"/>
            <w:lang w:eastAsia="en-AU"/>
          </w:rPr>
          <w:tab/>
        </w:r>
        <w:r w:rsidRPr="004327EB">
          <w:t>Applications for review</w:t>
        </w:r>
        <w:r>
          <w:tab/>
        </w:r>
        <w:r>
          <w:fldChar w:fldCharType="begin"/>
        </w:r>
        <w:r>
          <w:instrText xml:space="preserve"> PAGEREF _Toc49868327 \h </w:instrText>
        </w:r>
        <w:r>
          <w:fldChar w:fldCharType="separate"/>
        </w:r>
        <w:r w:rsidR="005A6547">
          <w:t>80</w:t>
        </w:r>
        <w:r>
          <w:fldChar w:fldCharType="end"/>
        </w:r>
      </w:hyperlink>
    </w:p>
    <w:p w14:paraId="378657BE" w14:textId="04CD9BC3" w:rsidR="00005EF2" w:rsidRDefault="008D43B2">
      <w:pPr>
        <w:pStyle w:val="TOC2"/>
        <w:rPr>
          <w:rFonts w:asciiTheme="minorHAnsi" w:eastAsiaTheme="minorEastAsia" w:hAnsiTheme="minorHAnsi" w:cstheme="minorBidi"/>
          <w:b w:val="0"/>
          <w:sz w:val="22"/>
          <w:szCs w:val="22"/>
          <w:lang w:eastAsia="en-AU"/>
        </w:rPr>
      </w:pPr>
      <w:hyperlink w:anchor="_Toc49868328" w:history="1">
        <w:r w:rsidR="00005EF2" w:rsidRPr="004327EB">
          <w:t>Part 14</w:t>
        </w:r>
        <w:r w:rsidR="00005EF2">
          <w:rPr>
            <w:rFonts w:asciiTheme="minorHAnsi" w:eastAsiaTheme="minorEastAsia" w:hAnsiTheme="minorHAnsi" w:cstheme="minorBidi"/>
            <w:b w:val="0"/>
            <w:sz w:val="22"/>
            <w:szCs w:val="22"/>
            <w:lang w:eastAsia="en-AU"/>
          </w:rPr>
          <w:tab/>
        </w:r>
        <w:r w:rsidR="00005EF2" w:rsidRPr="004327EB">
          <w:t>Miscellaneous</w:t>
        </w:r>
        <w:r w:rsidR="00005EF2" w:rsidRPr="00005EF2">
          <w:rPr>
            <w:vanish/>
          </w:rPr>
          <w:tab/>
        </w:r>
        <w:r w:rsidR="00005EF2" w:rsidRPr="00005EF2">
          <w:rPr>
            <w:vanish/>
          </w:rPr>
          <w:fldChar w:fldCharType="begin"/>
        </w:r>
        <w:r w:rsidR="00005EF2" w:rsidRPr="00005EF2">
          <w:rPr>
            <w:vanish/>
          </w:rPr>
          <w:instrText xml:space="preserve"> PAGEREF _Toc49868328 \h </w:instrText>
        </w:r>
        <w:r w:rsidR="00005EF2" w:rsidRPr="00005EF2">
          <w:rPr>
            <w:vanish/>
          </w:rPr>
        </w:r>
        <w:r w:rsidR="00005EF2" w:rsidRPr="00005EF2">
          <w:rPr>
            <w:vanish/>
          </w:rPr>
          <w:fldChar w:fldCharType="separate"/>
        </w:r>
        <w:r w:rsidR="005A6547">
          <w:rPr>
            <w:vanish/>
          </w:rPr>
          <w:t>81</w:t>
        </w:r>
        <w:r w:rsidR="00005EF2" w:rsidRPr="00005EF2">
          <w:rPr>
            <w:vanish/>
          </w:rPr>
          <w:fldChar w:fldCharType="end"/>
        </w:r>
      </w:hyperlink>
    </w:p>
    <w:p w14:paraId="37E0DD61" w14:textId="1A9F899C" w:rsidR="00005EF2" w:rsidRDefault="00005EF2">
      <w:pPr>
        <w:pStyle w:val="TOC5"/>
        <w:rPr>
          <w:rFonts w:asciiTheme="minorHAnsi" w:eastAsiaTheme="minorEastAsia" w:hAnsiTheme="minorHAnsi" w:cstheme="minorBidi"/>
          <w:sz w:val="22"/>
          <w:szCs w:val="22"/>
          <w:lang w:eastAsia="en-AU"/>
        </w:rPr>
      </w:pPr>
      <w:r>
        <w:tab/>
      </w:r>
      <w:hyperlink w:anchor="_Toc49868329" w:history="1">
        <w:r w:rsidRPr="004327EB">
          <w:t>108</w:t>
        </w:r>
        <w:r>
          <w:rPr>
            <w:rFonts w:asciiTheme="minorHAnsi" w:eastAsiaTheme="minorEastAsia" w:hAnsiTheme="minorHAnsi" w:cstheme="minorBidi"/>
            <w:sz w:val="22"/>
            <w:szCs w:val="22"/>
            <w:lang w:eastAsia="en-AU"/>
          </w:rPr>
          <w:tab/>
        </w:r>
        <w:r w:rsidRPr="004327EB">
          <w:t>Criminal liability of executive officers</w:t>
        </w:r>
        <w:r>
          <w:tab/>
        </w:r>
        <w:r>
          <w:fldChar w:fldCharType="begin"/>
        </w:r>
        <w:r>
          <w:instrText xml:space="preserve"> PAGEREF _Toc49868329 \h </w:instrText>
        </w:r>
        <w:r>
          <w:fldChar w:fldCharType="separate"/>
        </w:r>
        <w:r w:rsidR="005A6547">
          <w:t>81</w:t>
        </w:r>
        <w:r>
          <w:fldChar w:fldCharType="end"/>
        </w:r>
      </w:hyperlink>
    </w:p>
    <w:p w14:paraId="4899A569" w14:textId="0BE19E5F" w:rsidR="00005EF2" w:rsidRDefault="00005EF2">
      <w:pPr>
        <w:pStyle w:val="TOC5"/>
        <w:rPr>
          <w:rFonts w:asciiTheme="minorHAnsi" w:eastAsiaTheme="minorEastAsia" w:hAnsiTheme="minorHAnsi" w:cstheme="minorBidi"/>
          <w:sz w:val="22"/>
          <w:szCs w:val="22"/>
          <w:lang w:eastAsia="en-AU"/>
        </w:rPr>
      </w:pPr>
      <w:r>
        <w:tab/>
      </w:r>
      <w:hyperlink w:anchor="_Toc49868330" w:history="1">
        <w:r w:rsidRPr="004327EB">
          <w:t>109</w:t>
        </w:r>
        <w:r>
          <w:rPr>
            <w:rFonts w:asciiTheme="minorHAnsi" w:eastAsiaTheme="minorEastAsia" w:hAnsiTheme="minorHAnsi" w:cstheme="minorBidi"/>
            <w:sz w:val="22"/>
            <w:szCs w:val="22"/>
            <w:lang w:eastAsia="en-AU"/>
          </w:rPr>
          <w:tab/>
        </w:r>
        <w:r w:rsidRPr="004327EB">
          <w:t>Determination of fees</w:t>
        </w:r>
        <w:r>
          <w:tab/>
        </w:r>
        <w:r>
          <w:fldChar w:fldCharType="begin"/>
        </w:r>
        <w:r>
          <w:instrText xml:space="preserve"> PAGEREF _Toc49868330 \h </w:instrText>
        </w:r>
        <w:r>
          <w:fldChar w:fldCharType="separate"/>
        </w:r>
        <w:r w:rsidR="005A6547">
          <w:t>82</w:t>
        </w:r>
        <w:r>
          <w:fldChar w:fldCharType="end"/>
        </w:r>
      </w:hyperlink>
    </w:p>
    <w:p w14:paraId="496B7872" w14:textId="07E153C0" w:rsidR="00005EF2" w:rsidRDefault="00005EF2">
      <w:pPr>
        <w:pStyle w:val="TOC5"/>
        <w:rPr>
          <w:rFonts w:asciiTheme="minorHAnsi" w:eastAsiaTheme="minorEastAsia" w:hAnsiTheme="minorHAnsi" w:cstheme="minorBidi"/>
          <w:sz w:val="22"/>
          <w:szCs w:val="22"/>
          <w:lang w:eastAsia="en-AU"/>
        </w:rPr>
      </w:pPr>
      <w:r>
        <w:tab/>
      </w:r>
      <w:hyperlink w:anchor="_Toc49868331" w:history="1">
        <w:r w:rsidRPr="004327EB">
          <w:t>110</w:t>
        </w:r>
        <w:r>
          <w:rPr>
            <w:rFonts w:asciiTheme="minorHAnsi" w:eastAsiaTheme="minorEastAsia" w:hAnsiTheme="minorHAnsi" w:cstheme="minorBidi"/>
            <w:sz w:val="22"/>
            <w:szCs w:val="22"/>
            <w:lang w:eastAsia="en-AU"/>
          </w:rPr>
          <w:tab/>
        </w:r>
        <w:r w:rsidRPr="004327EB">
          <w:t>Approved forms</w:t>
        </w:r>
        <w:r>
          <w:tab/>
        </w:r>
        <w:r>
          <w:fldChar w:fldCharType="begin"/>
        </w:r>
        <w:r>
          <w:instrText xml:space="preserve"> PAGEREF _Toc49868331 \h </w:instrText>
        </w:r>
        <w:r>
          <w:fldChar w:fldCharType="separate"/>
        </w:r>
        <w:r w:rsidR="005A6547">
          <w:t>83</w:t>
        </w:r>
        <w:r>
          <w:fldChar w:fldCharType="end"/>
        </w:r>
      </w:hyperlink>
    </w:p>
    <w:p w14:paraId="3AF89C4F" w14:textId="56020289" w:rsidR="00005EF2" w:rsidRDefault="00005EF2">
      <w:pPr>
        <w:pStyle w:val="TOC5"/>
        <w:rPr>
          <w:rFonts w:asciiTheme="minorHAnsi" w:eastAsiaTheme="minorEastAsia" w:hAnsiTheme="minorHAnsi" w:cstheme="minorBidi"/>
          <w:sz w:val="22"/>
          <w:szCs w:val="22"/>
          <w:lang w:eastAsia="en-AU"/>
        </w:rPr>
      </w:pPr>
      <w:r>
        <w:tab/>
      </w:r>
      <w:hyperlink w:anchor="_Toc49868332" w:history="1">
        <w:r w:rsidRPr="004327EB">
          <w:t>111</w:t>
        </w:r>
        <w:r>
          <w:rPr>
            <w:rFonts w:asciiTheme="minorHAnsi" w:eastAsiaTheme="minorEastAsia" w:hAnsiTheme="minorHAnsi" w:cstheme="minorBidi"/>
            <w:sz w:val="22"/>
            <w:szCs w:val="22"/>
            <w:lang w:eastAsia="en-AU"/>
          </w:rPr>
          <w:tab/>
        </w:r>
        <w:r w:rsidRPr="004327EB">
          <w:t>Delegation of conservator’s functions</w:t>
        </w:r>
        <w:r>
          <w:tab/>
        </w:r>
        <w:r>
          <w:fldChar w:fldCharType="begin"/>
        </w:r>
        <w:r>
          <w:instrText xml:space="preserve"> PAGEREF _Toc49868332 \h </w:instrText>
        </w:r>
        <w:r>
          <w:fldChar w:fldCharType="separate"/>
        </w:r>
        <w:r w:rsidR="005A6547">
          <w:t>83</w:t>
        </w:r>
        <w:r>
          <w:fldChar w:fldCharType="end"/>
        </w:r>
      </w:hyperlink>
    </w:p>
    <w:p w14:paraId="6E9155F1" w14:textId="38463FF1" w:rsidR="00005EF2" w:rsidRDefault="00005EF2">
      <w:pPr>
        <w:pStyle w:val="TOC5"/>
        <w:rPr>
          <w:rFonts w:asciiTheme="minorHAnsi" w:eastAsiaTheme="minorEastAsia" w:hAnsiTheme="minorHAnsi" w:cstheme="minorBidi"/>
          <w:sz w:val="22"/>
          <w:szCs w:val="22"/>
          <w:lang w:eastAsia="en-AU"/>
        </w:rPr>
      </w:pPr>
      <w:r>
        <w:tab/>
      </w:r>
      <w:hyperlink w:anchor="_Toc49868333" w:history="1">
        <w:r w:rsidRPr="004327EB">
          <w:t>112</w:t>
        </w:r>
        <w:r>
          <w:rPr>
            <w:rFonts w:asciiTheme="minorHAnsi" w:eastAsiaTheme="minorEastAsia" w:hAnsiTheme="minorHAnsi" w:cstheme="minorBidi"/>
            <w:sz w:val="22"/>
            <w:szCs w:val="22"/>
            <w:lang w:eastAsia="en-AU"/>
          </w:rPr>
          <w:tab/>
        </w:r>
        <w:r w:rsidRPr="004327EB">
          <w:t>Incorporation of documents</w:t>
        </w:r>
        <w:r>
          <w:tab/>
        </w:r>
        <w:r>
          <w:fldChar w:fldCharType="begin"/>
        </w:r>
        <w:r>
          <w:instrText xml:space="preserve"> PAGEREF _Toc49868333 \h </w:instrText>
        </w:r>
        <w:r>
          <w:fldChar w:fldCharType="separate"/>
        </w:r>
        <w:r w:rsidR="005A6547">
          <w:t>83</w:t>
        </w:r>
        <w:r>
          <w:fldChar w:fldCharType="end"/>
        </w:r>
      </w:hyperlink>
    </w:p>
    <w:p w14:paraId="589AF72F" w14:textId="281B0828" w:rsidR="00005EF2" w:rsidRDefault="00005EF2">
      <w:pPr>
        <w:pStyle w:val="TOC5"/>
        <w:rPr>
          <w:rFonts w:asciiTheme="minorHAnsi" w:eastAsiaTheme="minorEastAsia" w:hAnsiTheme="minorHAnsi" w:cstheme="minorBidi"/>
          <w:sz w:val="22"/>
          <w:szCs w:val="22"/>
          <w:lang w:eastAsia="en-AU"/>
        </w:rPr>
      </w:pPr>
      <w:r>
        <w:tab/>
      </w:r>
      <w:hyperlink w:anchor="_Toc49868334" w:history="1">
        <w:r w:rsidRPr="004327EB">
          <w:t>113</w:t>
        </w:r>
        <w:r>
          <w:rPr>
            <w:rFonts w:asciiTheme="minorHAnsi" w:eastAsiaTheme="minorEastAsia" w:hAnsiTheme="minorHAnsi" w:cstheme="minorBidi"/>
            <w:sz w:val="22"/>
            <w:szCs w:val="22"/>
            <w:lang w:eastAsia="en-AU"/>
          </w:rPr>
          <w:tab/>
        </w:r>
        <w:r w:rsidRPr="004327EB">
          <w:t>Inspection of incorporated documents</w:t>
        </w:r>
        <w:r>
          <w:tab/>
        </w:r>
        <w:r>
          <w:fldChar w:fldCharType="begin"/>
        </w:r>
        <w:r>
          <w:instrText xml:space="preserve"> PAGEREF _Toc49868334 \h </w:instrText>
        </w:r>
        <w:r>
          <w:fldChar w:fldCharType="separate"/>
        </w:r>
        <w:r w:rsidR="005A6547">
          <w:t>84</w:t>
        </w:r>
        <w:r>
          <w:fldChar w:fldCharType="end"/>
        </w:r>
      </w:hyperlink>
    </w:p>
    <w:p w14:paraId="4C09B0FF" w14:textId="2D220630" w:rsidR="00005EF2" w:rsidRDefault="00005EF2">
      <w:pPr>
        <w:pStyle w:val="TOC5"/>
        <w:rPr>
          <w:rFonts w:asciiTheme="minorHAnsi" w:eastAsiaTheme="minorEastAsia" w:hAnsiTheme="minorHAnsi" w:cstheme="minorBidi"/>
          <w:sz w:val="22"/>
          <w:szCs w:val="22"/>
          <w:lang w:eastAsia="en-AU"/>
        </w:rPr>
      </w:pPr>
      <w:r>
        <w:tab/>
      </w:r>
      <w:hyperlink w:anchor="_Toc49868335" w:history="1">
        <w:r w:rsidRPr="004327EB">
          <w:t>114</w:t>
        </w:r>
        <w:r>
          <w:rPr>
            <w:rFonts w:asciiTheme="minorHAnsi" w:eastAsiaTheme="minorEastAsia" w:hAnsiTheme="minorHAnsi" w:cstheme="minorBidi"/>
            <w:sz w:val="22"/>
            <w:szCs w:val="22"/>
            <w:lang w:eastAsia="en-AU"/>
          </w:rPr>
          <w:tab/>
        </w:r>
        <w:r w:rsidRPr="004327EB">
          <w:t>Notification of certain incorporated documents</w:t>
        </w:r>
        <w:r>
          <w:tab/>
        </w:r>
        <w:r>
          <w:fldChar w:fldCharType="begin"/>
        </w:r>
        <w:r>
          <w:instrText xml:space="preserve"> PAGEREF _Toc49868335 \h </w:instrText>
        </w:r>
        <w:r>
          <w:fldChar w:fldCharType="separate"/>
        </w:r>
        <w:r w:rsidR="005A6547">
          <w:t>84</w:t>
        </w:r>
        <w:r>
          <w:fldChar w:fldCharType="end"/>
        </w:r>
      </w:hyperlink>
    </w:p>
    <w:p w14:paraId="2AD80832" w14:textId="6B99A63B" w:rsidR="00005EF2" w:rsidRDefault="00005EF2">
      <w:pPr>
        <w:pStyle w:val="TOC5"/>
        <w:rPr>
          <w:rFonts w:asciiTheme="minorHAnsi" w:eastAsiaTheme="minorEastAsia" w:hAnsiTheme="minorHAnsi" w:cstheme="minorBidi"/>
          <w:sz w:val="22"/>
          <w:szCs w:val="22"/>
          <w:lang w:eastAsia="en-AU"/>
        </w:rPr>
      </w:pPr>
      <w:r>
        <w:tab/>
      </w:r>
      <w:hyperlink w:anchor="_Toc49868336" w:history="1">
        <w:r w:rsidRPr="004327EB">
          <w:t>115</w:t>
        </w:r>
        <w:r>
          <w:rPr>
            <w:rFonts w:asciiTheme="minorHAnsi" w:eastAsiaTheme="minorEastAsia" w:hAnsiTheme="minorHAnsi" w:cstheme="minorBidi"/>
            <w:sz w:val="22"/>
            <w:szCs w:val="22"/>
            <w:lang w:eastAsia="en-AU"/>
          </w:rPr>
          <w:tab/>
        </w:r>
        <w:r w:rsidRPr="004327EB">
          <w:t>Regulation-making power</w:t>
        </w:r>
        <w:r>
          <w:tab/>
        </w:r>
        <w:r>
          <w:fldChar w:fldCharType="begin"/>
        </w:r>
        <w:r>
          <w:instrText xml:space="preserve"> PAGEREF _Toc49868336 \h </w:instrText>
        </w:r>
        <w:r>
          <w:fldChar w:fldCharType="separate"/>
        </w:r>
        <w:r w:rsidR="005A6547">
          <w:t>86</w:t>
        </w:r>
        <w:r>
          <w:fldChar w:fldCharType="end"/>
        </w:r>
      </w:hyperlink>
    </w:p>
    <w:p w14:paraId="3CBF2CAC" w14:textId="288681AF" w:rsidR="00005EF2" w:rsidRDefault="008D43B2">
      <w:pPr>
        <w:pStyle w:val="TOC6"/>
        <w:rPr>
          <w:rFonts w:asciiTheme="minorHAnsi" w:eastAsiaTheme="minorEastAsia" w:hAnsiTheme="minorHAnsi" w:cstheme="minorBidi"/>
          <w:b w:val="0"/>
          <w:sz w:val="22"/>
          <w:szCs w:val="22"/>
          <w:lang w:eastAsia="en-AU"/>
        </w:rPr>
      </w:pPr>
      <w:hyperlink w:anchor="_Toc49868337" w:history="1">
        <w:r w:rsidR="00005EF2" w:rsidRPr="004327EB">
          <w:t>Schedule 1</w:t>
        </w:r>
        <w:r w:rsidR="00005EF2">
          <w:rPr>
            <w:rFonts w:asciiTheme="minorHAnsi" w:eastAsiaTheme="minorEastAsia" w:hAnsiTheme="minorHAnsi" w:cstheme="minorBidi"/>
            <w:b w:val="0"/>
            <w:sz w:val="22"/>
            <w:szCs w:val="22"/>
            <w:lang w:eastAsia="en-AU"/>
          </w:rPr>
          <w:tab/>
        </w:r>
        <w:r w:rsidR="00005EF2" w:rsidRPr="004327EB">
          <w:t>Reviewable decisions</w:t>
        </w:r>
        <w:r w:rsidR="00005EF2">
          <w:tab/>
        </w:r>
        <w:r w:rsidR="00005EF2" w:rsidRPr="00005EF2">
          <w:rPr>
            <w:b w:val="0"/>
            <w:sz w:val="20"/>
          </w:rPr>
          <w:fldChar w:fldCharType="begin"/>
        </w:r>
        <w:r w:rsidR="00005EF2" w:rsidRPr="00005EF2">
          <w:rPr>
            <w:b w:val="0"/>
            <w:sz w:val="20"/>
          </w:rPr>
          <w:instrText xml:space="preserve"> PAGEREF _Toc49868337 \h </w:instrText>
        </w:r>
        <w:r w:rsidR="00005EF2" w:rsidRPr="00005EF2">
          <w:rPr>
            <w:b w:val="0"/>
            <w:sz w:val="20"/>
          </w:rPr>
        </w:r>
        <w:r w:rsidR="00005EF2" w:rsidRPr="00005EF2">
          <w:rPr>
            <w:b w:val="0"/>
            <w:sz w:val="20"/>
          </w:rPr>
          <w:fldChar w:fldCharType="separate"/>
        </w:r>
        <w:r w:rsidR="005A6547">
          <w:rPr>
            <w:b w:val="0"/>
            <w:sz w:val="20"/>
          </w:rPr>
          <w:t>87</w:t>
        </w:r>
        <w:r w:rsidR="00005EF2" w:rsidRPr="00005EF2">
          <w:rPr>
            <w:b w:val="0"/>
            <w:sz w:val="20"/>
          </w:rPr>
          <w:fldChar w:fldCharType="end"/>
        </w:r>
      </w:hyperlink>
    </w:p>
    <w:p w14:paraId="0D219968" w14:textId="4B93B510" w:rsidR="00005EF2" w:rsidRDefault="008D43B2">
      <w:pPr>
        <w:pStyle w:val="TOC7"/>
        <w:rPr>
          <w:rFonts w:asciiTheme="minorHAnsi" w:eastAsiaTheme="minorEastAsia" w:hAnsiTheme="minorHAnsi" w:cstheme="minorBidi"/>
          <w:b w:val="0"/>
          <w:sz w:val="22"/>
          <w:szCs w:val="22"/>
          <w:lang w:eastAsia="en-AU"/>
        </w:rPr>
      </w:pPr>
      <w:hyperlink w:anchor="_Toc49868338" w:history="1">
        <w:r w:rsidR="00005EF2" w:rsidRPr="004327EB">
          <w:t>Part 1.1</w:t>
        </w:r>
        <w:r w:rsidR="00005EF2">
          <w:rPr>
            <w:rFonts w:asciiTheme="minorHAnsi" w:eastAsiaTheme="minorEastAsia" w:hAnsiTheme="minorHAnsi" w:cstheme="minorBidi"/>
            <w:b w:val="0"/>
            <w:sz w:val="22"/>
            <w:szCs w:val="22"/>
            <w:lang w:eastAsia="en-AU"/>
          </w:rPr>
          <w:tab/>
        </w:r>
        <w:r w:rsidR="00005EF2" w:rsidRPr="004327EB">
          <w:t>Internally reviewable decisions</w:t>
        </w:r>
        <w:r w:rsidR="00005EF2">
          <w:tab/>
        </w:r>
        <w:r w:rsidR="00005EF2" w:rsidRPr="00005EF2">
          <w:rPr>
            <w:b w:val="0"/>
          </w:rPr>
          <w:fldChar w:fldCharType="begin"/>
        </w:r>
        <w:r w:rsidR="00005EF2" w:rsidRPr="00005EF2">
          <w:rPr>
            <w:b w:val="0"/>
          </w:rPr>
          <w:instrText xml:space="preserve"> PAGEREF _Toc49868338 \h </w:instrText>
        </w:r>
        <w:r w:rsidR="00005EF2" w:rsidRPr="00005EF2">
          <w:rPr>
            <w:b w:val="0"/>
          </w:rPr>
        </w:r>
        <w:r w:rsidR="00005EF2" w:rsidRPr="00005EF2">
          <w:rPr>
            <w:b w:val="0"/>
          </w:rPr>
          <w:fldChar w:fldCharType="separate"/>
        </w:r>
        <w:r w:rsidR="005A6547">
          <w:rPr>
            <w:b w:val="0"/>
          </w:rPr>
          <w:t>87</w:t>
        </w:r>
        <w:r w:rsidR="00005EF2" w:rsidRPr="00005EF2">
          <w:rPr>
            <w:b w:val="0"/>
          </w:rPr>
          <w:fldChar w:fldCharType="end"/>
        </w:r>
      </w:hyperlink>
    </w:p>
    <w:p w14:paraId="5D06D2DE" w14:textId="2DE67CDC" w:rsidR="00005EF2" w:rsidRDefault="008D43B2">
      <w:pPr>
        <w:pStyle w:val="TOC7"/>
        <w:rPr>
          <w:rFonts w:asciiTheme="minorHAnsi" w:eastAsiaTheme="minorEastAsia" w:hAnsiTheme="minorHAnsi" w:cstheme="minorBidi"/>
          <w:b w:val="0"/>
          <w:sz w:val="22"/>
          <w:szCs w:val="22"/>
          <w:lang w:eastAsia="en-AU"/>
        </w:rPr>
      </w:pPr>
      <w:hyperlink w:anchor="_Toc49868339" w:history="1">
        <w:r w:rsidR="00005EF2" w:rsidRPr="004327EB">
          <w:t>Part 1.2</w:t>
        </w:r>
        <w:r w:rsidR="00005EF2">
          <w:rPr>
            <w:rFonts w:asciiTheme="minorHAnsi" w:eastAsiaTheme="minorEastAsia" w:hAnsiTheme="minorHAnsi" w:cstheme="minorBidi"/>
            <w:b w:val="0"/>
            <w:sz w:val="22"/>
            <w:szCs w:val="22"/>
            <w:lang w:eastAsia="en-AU"/>
          </w:rPr>
          <w:tab/>
        </w:r>
        <w:r w:rsidR="00005EF2" w:rsidRPr="004327EB">
          <w:t>Reviewable decisions</w:t>
        </w:r>
        <w:r w:rsidR="00005EF2">
          <w:tab/>
        </w:r>
        <w:r w:rsidR="00005EF2" w:rsidRPr="00005EF2">
          <w:rPr>
            <w:b w:val="0"/>
          </w:rPr>
          <w:fldChar w:fldCharType="begin"/>
        </w:r>
        <w:r w:rsidR="00005EF2" w:rsidRPr="00005EF2">
          <w:rPr>
            <w:b w:val="0"/>
          </w:rPr>
          <w:instrText xml:space="preserve"> PAGEREF _Toc49868339 \h </w:instrText>
        </w:r>
        <w:r w:rsidR="00005EF2" w:rsidRPr="00005EF2">
          <w:rPr>
            <w:b w:val="0"/>
          </w:rPr>
        </w:r>
        <w:r w:rsidR="00005EF2" w:rsidRPr="00005EF2">
          <w:rPr>
            <w:b w:val="0"/>
          </w:rPr>
          <w:fldChar w:fldCharType="separate"/>
        </w:r>
        <w:r w:rsidR="005A6547">
          <w:rPr>
            <w:b w:val="0"/>
          </w:rPr>
          <w:t>88</w:t>
        </w:r>
        <w:r w:rsidR="00005EF2" w:rsidRPr="00005EF2">
          <w:rPr>
            <w:b w:val="0"/>
          </w:rPr>
          <w:fldChar w:fldCharType="end"/>
        </w:r>
      </w:hyperlink>
    </w:p>
    <w:p w14:paraId="69D46F4E" w14:textId="083635D3" w:rsidR="00005EF2" w:rsidRDefault="008D43B2">
      <w:pPr>
        <w:pStyle w:val="TOC6"/>
        <w:rPr>
          <w:rFonts w:asciiTheme="minorHAnsi" w:eastAsiaTheme="minorEastAsia" w:hAnsiTheme="minorHAnsi" w:cstheme="minorBidi"/>
          <w:b w:val="0"/>
          <w:sz w:val="22"/>
          <w:szCs w:val="22"/>
          <w:lang w:eastAsia="en-AU"/>
        </w:rPr>
      </w:pPr>
      <w:hyperlink w:anchor="_Toc49868340" w:history="1">
        <w:r w:rsidR="00005EF2" w:rsidRPr="004327EB">
          <w:t>Dictionary</w:t>
        </w:r>
        <w:r w:rsidR="00005EF2">
          <w:tab/>
        </w:r>
        <w:r w:rsidR="00005EF2">
          <w:tab/>
        </w:r>
        <w:r w:rsidR="00005EF2" w:rsidRPr="00005EF2">
          <w:rPr>
            <w:b w:val="0"/>
            <w:sz w:val="20"/>
          </w:rPr>
          <w:fldChar w:fldCharType="begin"/>
        </w:r>
        <w:r w:rsidR="00005EF2" w:rsidRPr="00005EF2">
          <w:rPr>
            <w:b w:val="0"/>
            <w:sz w:val="20"/>
          </w:rPr>
          <w:instrText xml:space="preserve"> PAGEREF _Toc49868340 \h </w:instrText>
        </w:r>
        <w:r w:rsidR="00005EF2" w:rsidRPr="00005EF2">
          <w:rPr>
            <w:b w:val="0"/>
            <w:sz w:val="20"/>
          </w:rPr>
        </w:r>
        <w:r w:rsidR="00005EF2" w:rsidRPr="00005EF2">
          <w:rPr>
            <w:b w:val="0"/>
            <w:sz w:val="20"/>
          </w:rPr>
          <w:fldChar w:fldCharType="separate"/>
        </w:r>
        <w:r w:rsidR="005A6547">
          <w:rPr>
            <w:b w:val="0"/>
            <w:sz w:val="20"/>
          </w:rPr>
          <w:t>89</w:t>
        </w:r>
        <w:r w:rsidR="00005EF2" w:rsidRPr="00005EF2">
          <w:rPr>
            <w:b w:val="0"/>
            <w:sz w:val="20"/>
          </w:rPr>
          <w:fldChar w:fldCharType="end"/>
        </w:r>
      </w:hyperlink>
    </w:p>
    <w:p w14:paraId="15BEE951" w14:textId="7EF6164A" w:rsidR="00005EF2" w:rsidRDefault="008D43B2" w:rsidP="00005EF2">
      <w:pPr>
        <w:pStyle w:val="TOC7"/>
        <w:spacing w:before="480"/>
        <w:rPr>
          <w:rFonts w:asciiTheme="minorHAnsi" w:eastAsiaTheme="minorEastAsia" w:hAnsiTheme="minorHAnsi" w:cstheme="minorBidi"/>
          <w:b w:val="0"/>
          <w:sz w:val="22"/>
          <w:szCs w:val="22"/>
          <w:lang w:eastAsia="en-AU"/>
        </w:rPr>
      </w:pPr>
      <w:hyperlink w:anchor="_Toc49868341" w:history="1">
        <w:r w:rsidR="00005EF2">
          <w:t>Endnotes</w:t>
        </w:r>
        <w:r w:rsidR="00005EF2" w:rsidRPr="00005EF2">
          <w:rPr>
            <w:vanish/>
          </w:rPr>
          <w:tab/>
        </w:r>
        <w:r w:rsidR="00005EF2">
          <w:rPr>
            <w:vanish/>
          </w:rPr>
          <w:tab/>
        </w:r>
        <w:r w:rsidR="00005EF2" w:rsidRPr="00005EF2">
          <w:rPr>
            <w:b w:val="0"/>
            <w:vanish/>
          </w:rPr>
          <w:fldChar w:fldCharType="begin"/>
        </w:r>
        <w:r w:rsidR="00005EF2" w:rsidRPr="00005EF2">
          <w:rPr>
            <w:b w:val="0"/>
            <w:vanish/>
          </w:rPr>
          <w:instrText xml:space="preserve"> PAGEREF _Toc49868341 \h </w:instrText>
        </w:r>
        <w:r w:rsidR="00005EF2" w:rsidRPr="00005EF2">
          <w:rPr>
            <w:b w:val="0"/>
            <w:vanish/>
          </w:rPr>
        </w:r>
        <w:r w:rsidR="00005EF2" w:rsidRPr="00005EF2">
          <w:rPr>
            <w:b w:val="0"/>
            <w:vanish/>
          </w:rPr>
          <w:fldChar w:fldCharType="separate"/>
        </w:r>
        <w:r w:rsidR="005A6547">
          <w:rPr>
            <w:b w:val="0"/>
            <w:vanish/>
          </w:rPr>
          <w:t>93</w:t>
        </w:r>
        <w:r w:rsidR="00005EF2" w:rsidRPr="00005EF2">
          <w:rPr>
            <w:b w:val="0"/>
            <w:vanish/>
          </w:rPr>
          <w:fldChar w:fldCharType="end"/>
        </w:r>
      </w:hyperlink>
    </w:p>
    <w:p w14:paraId="58098411" w14:textId="7FF7F198" w:rsidR="00005EF2" w:rsidRDefault="00005EF2">
      <w:pPr>
        <w:pStyle w:val="TOC5"/>
        <w:rPr>
          <w:rFonts w:asciiTheme="minorHAnsi" w:eastAsiaTheme="minorEastAsia" w:hAnsiTheme="minorHAnsi" w:cstheme="minorBidi"/>
          <w:sz w:val="22"/>
          <w:szCs w:val="22"/>
          <w:lang w:eastAsia="en-AU"/>
        </w:rPr>
      </w:pPr>
      <w:r>
        <w:tab/>
      </w:r>
      <w:hyperlink w:anchor="_Toc49868342" w:history="1">
        <w:r w:rsidRPr="004327EB">
          <w:t>1</w:t>
        </w:r>
        <w:r>
          <w:rPr>
            <w:rFonts w:asciiTheme="minorHAnsi" w:eastAsiaTheme="minorEastAsia" w:hAnsiTheme="minorHAnsi" w:cstheme="minorBidi"/>
            <w:sz w:val="22"/>
            <w:szCs w:val="22"/>
            <w:lang w:eastAsia="en-AU"/>
          </w:rPr>
          <w:tab/>
        </w:r>
        <w:r w:rsidRPr="004327EB">
          <w:t>About the endnotes</w:t>
        </w:r>
        <w:r>
          <w:tab/>
        </w:r>
        <w:r>
          <w:fldChar w:fldCharType="begin"/>
        </w:r>
        <w:r>
          <w:instrText xml:space="preserve"> PAGEREF _Toc49868342 \h </w:instrText>
        </w:r>
        <w:r>
          <w:fldChar w:fldCharType="separate"/>
        </w:r>
        <w:r w:rsidR="005A6547">
          <w:t>93</w:t>
        </w:r>
        <w:r>
          <w:fldChar w:fldCharType="end"/>
        </w:r>
      </w:hyperlink>
    </w:p>
    <w:p w14:paraId="001C707F" w14:textId="00EB16C4" w:rsidR="00005EF2" w:rsidRDefault="00005EF2">
      <w:pPr>
        <w:pStyle w:val="TOC5"/>
        <w:rPr>
          <w:rFonts w:asciiTheme="minorHAnsi" w:eastAsiaTheme="minorEastAsia" w:hAnsiTheme="minorHAnsi" w:cstheme="minorBidi"/>
          <w:sz w:val="22"/>
          <w:szCs w:val="22"/>
          <w:lang w:eastAsia="en-AU"/>
        </w:rPr>
      </w:pPr>
      <w:r>
        <w:tab/>
      </w:r>
      <w:hyperlink w:anchor="_Toc49868343" w:history="1">
        <w:r w:rsidRPr="004327EB">
          <w:t>2</w:t>
        </w:r>
        <w:r>
          <w:rPr>
            <w:rFonts w:asciiTheme="minorHAnsi" w:eastAsiaTheme="minorEastAsia" w:hAnsiTheme="minorHAnsi" w:cstheme="minorBidi"/>
            <w:sz w:val="22"/>
            <w:szCs w:val="22"/>
            <w:lang w:eastAsia="en-AU"/>
          </w:rPr>
          <w:tab/>
        </w:r>
        <w:r w:rsidRPr="004327EB">
          <w:t>Abbreviation key</w:t>
        </w:r>
        <w:r>
          <w:tab/>
        </w:r>
        <w:r>
          <w:fldChar w:fldCharType="begin"/>
        </w:r>
        <w:r>
          <w:instrText xml:space="preserve"> PAGEREF _Toc49868343 \h </w:instrText>
        </w:r>
        <w:r>
          <w:fldChar w:fldCharType="separate"/>
        </w:r>
        <w:r w:rsidR="005A6547">
          <w:t>93</w:t>
        </w:r>
        <w:r>
          <w:fldChar w:fldCharType="end"/>
        </w:r>
      </w:hyperlink>
    </w:p>
    <w:p w14:paraId="5E147653" w14:textId="72C28405" w:rsidR="00005EF2" w:rsidRDefault="00005EF2">
      <w:pPr>
        <w:pStyle w:val="TOC5"/>
        <w:rPr>
          <w:rFonts w:asciiTheme="minorHAnsi" w:eastAsiaTheme="minorEastAsia" w:hAnsiTheme="minorHAnsi" w:cstheme="minorBidi"/>
          <w:sz w:val="22"/>
          <w:szCs w:val="22"/>
          <w:lang w:eastAsia="en-AU"/>
        </w:rPr>
      </w:pPr>
      <w:r>
        <w:tab/>
      </w:r>
      <w:hyperlink w:anchor="_Toc49868344" w:history="1">
        <w:r w:rsidRPr="004327EB">
          <w:t>3</w:t>
        </w:r>
        <w:r>
          <w:rPr>
            <w:rFonts w:asciiTheme="minorHAnsi" w:eastAsiaTheme="minorEastAsia" w:hAnsiTheme="minorHAnsi" w:cstheme="minorBidi"/>
            <w:sz w:val="22"/>
            <w:szCs w:val="22"/>
            <w:lang w:eastAsia="en-AU"/>
          </w:rPr>
          <w:tab/>
        </w:r>
        <w:r w:rsidRPr="004327EB">
          <w:t>Legislation history</w:t>
        </w:r>
        <w:r>
          <w:tab/>
        </w:r>
        <w:r>
          <w:fldChar w:fldCharType="begin"/>
        </w:r>
        <w:r>
          <w:instrText xml:space="preserve"> PAGEREF _Toc49868344 \h </w:instrText>
        </w:r>
        <w:r>
          <w:fldChar w:fldCharType="separate"/>
        </w:r>
        <w:r w:rsidR="005A6547">
          <w:t>94</w:t>
        </w:r>
        <w:r>
          <w:fldChar w:fldCharType="end"/>
        </w:r>
      </w:hyperlink>
    </w:p>
    <w:p w14:paraId="520C4537" w14:textId="6D3DF368" w:rsidR="00005EF2" w:rsidRDefault="00005EF2">
      <w:pPr>
        <w:pStyle w:val="TOC5"/>
        <w:rPr>
          <w:rFonts w:asciiTheme="minorHAnsi" w:eastAsiaTheme="minorEastAsia" w:hAnsiTheme="minorHAnsi" w:cstheme="minorBidi"/>
          <w:sz w:val="22"/>
          <w:szCs w:val="22"/>
          <w:lang w:eastAsia="en-AU"/>
        </w:rPr>
      </w:pPr>
      <w:r>
        <w:tab/>
      </w:r>
      <w:hyperlink w:anchor="_Toc49868345" w:history="1">
        <w:r w:rsidRPr="004327EB">
          <w:t>4</w:t>
        </w:r>
        <w:r>
          <w:rPr>
            <w:rFonts w:asciiTheme="minorHAnsi" w:eastAsiaTheme="minorEastAsia" w:hAnsiTheme="minorHAnsi" w:cstheme="minorBidi"/>
            <w:sz w:val="22"/>
            <w:szCs w:val="22"/>
            <w:lang w:eastAsia="en-AU"/>
          </w:rPr>
          <w:tab/>
        </w:r>
        <w:r w:rsidRPr="004327EB">
          <w:t>Amendment history</w:t>
        </w:r>
        <w:r>
          <w:tab/>
        </w:r>
        <w:r>
          <w:fldChar w:fldCharType="begin"/>
        </w:r>
        <w:r>
          <w:instrText xml:space="preserve"> PAGEREF _Toc49868345 \h </w:instrText>
        </w:r>
        <w:r>
          <w:fldChar w:fldCharType="separate"/>
        </w:r>
        <w:r w:rsidR="005A6547">
          <w:t>97</w:t>
        </w:r>
        <w:r>
          <w:fldChar w:fldCharType="end"/>
        </w:r>
      </w:hyperlink>
    </w:p>
    <w:p w14:paraId="3BC828E5" w14:textId="38BBEA66" w:rsidR="00005EF2" w:rsidRDefault="00005EF2">
      <w:pPr>
        <w:pStyle w:val="TOC5"/>
        <w:rPr>
          <w:rFonts w:asciiTheme="minorHAnsi" w:eastAsiaTheme="minorEastAsia" w:hAnsiTheme="minorHAnsi" w:cstheme="minorBidi"/>
          <w:sz w:val="22"/>
          <w:szCs w:val="22"/>
          <w:lang w:eastAsia="en-AU"/>
        </w:rPr>
      </w:pPr>
      <w:r>
        <w:tab/>
      </w:r>
      <w:hyperlink w:anchor="_Toc49868346" w:history="1">
        <w:r w:rsidRPr="004327EB">
          <w:t>5</w:t>
        </w:r>
        <w:r>
          <w:rPr>
            <w:rFonts w:asciiTheme="minorHAnsi" w:eastAsiaTheme="minorEastAsia" w:hAnsiTheme="minorHAnsi" w:cstheme="minorBidi"/>
            <w:sz w:val="22"/>
            <w:szCs w:val="22"/>
            <w:lang w:eastAsia="en-AU"/>
          </w:rPr>
          <w:tab/>
        </w:r>
        <w:r w:rsidRPr="004327EB">
          <w:t>Earlier republications</w:t>
        </w:r>
        <w:r>
          <w:tab/>
        </w:r>
        <w:r>
          <w:fldChar w:fldCharType="begin"/>
        </w:r>
        <w:r>
          <w:instrText xml:space="preserve"> PAGEREF _Toc49868346 \h </w:instrText>
        </w:r>
        <w:r>
          <w:fldChar w:fldCharType="separate"/>
        </w:r>
        <w:r w:rsidR="005A6547">
          <w:t>102</w:t>
        </w:r>
        <w:r>
          <w:fldChar w:fldCharType="end"/>
        </w:r>
      </w:hyperlink>
    </w:p>
    <w:p w14:paraId="08D5B1D6" w14:textId="77777777" w:rsidR="001B2EC3" w:rsidRDefault="00005EF2" w:rsidP="00FE08ED">
      <w:pPr>
        <w:pStyle w:val="BillBasic"/>
      </w:pPr>
      <w:r>
        <w:fldChar w:fldCharType="end"/>
      </w:r>
    </w:p>
    <w:p w14:paraId="09140DA7" w14:textId="77777777" w:rsidR="001B2EC3" w:rsidRDefault="001B2EC3" w:rsidP="00FE08ED">
      <w:pPr>
        <w:pStyle w:val="01Contents"/>
        <w:sectPr w:rsidR="001B2EC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15C67E7" w14:textId="77777777" w:rsidR="001B2EC3" w:rsidRDefault="001B2EC3" w:rsidP="00FE08ED">
      <w:pPr>
        <w:jc w:val="center"/>
      </w:pPr>
      <w:r>
        <w:rPr>
          <w:noProof/>
          <w:lang w:eastAsia="en-AU"/>
        </w:rPr>
        <w:lastRenderedPageBreak/>
        <w:drawing>
          <wp:inline distT="0" distB="0" distL="0" distR="0" wp14:anchorId="44733AF1" wp14:editId="13A9095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0AF783" w14:textId="77777777" w:rsidR="001B2EC3" w:rsidRDefault="001B2EC3" w:rsidP="00FE08ED">
      <w:pPr>
        <w:jc w:val="center"/>
        <w:rPr>
          <w:rFonts w:ascii="Arial" w:hAnsi="Arial"/>
        </w:rPr>
      </w:pPr>
      <w:r>
        <w:rPr>
          <w:rFonts w:ascii="Arial" w:hAnsi="Arial"/>
        </w:rPr>
        <w:t>Australian Capital Territory</w:t>
      </w:r>
    </w:p>
    <w:p w14:paraId="0CC63A54" w14:textId="5232D49A" w:rsidR="001B2EC3" w:rsidRDefault="00FE08ED" w:rsidP="00FE08ED">
      <w:pPr>
        <w:pStyle w:val="Billname"/>
      </w:pPr>
      <w:bookmarkStart w:id="7" w:name="Citation"/>
      <w:r>
        <w:t>Tree Protection Act 2005</w:t>
      </w:r>
      <w:bookmarkEnd w:id="7"/>
    </w:p>
    <w:p w14:paraId="2BB864E9" w14:textId="77777777" w:rsidR="001B2EC3" w:rsidRDefault="001B2EC3" w:rsidP="00FE08ED">
      <w:pPr>
        <w:pStyle w:val="ActNo"/>
      </w:pPr>
    </w:p>
    <w:p w14:paraId="5C04018E" w14:textId="77777777" w:rsidR="001B2EC3" w:rsidRDefault="001B2EC3" w:rsidP="00FE08ED">
      <w:pPr>
        <w:pStyle w:val="N-line3"/>
      </w:pPr>
    </w:p>
    <w:p w14:paraId="20BC864B" w14:textId="77777777" w:rsidR="001B2EC3" w:rsidRDefault="001B2EC3" w:rsidP="00FE08ED">
      <w:pPr>
        <w:pStyle w:val="LongTitle"/>
      </w:pPr>
      <w:r>
        <w:t>An Act for the protection of trees, and for other purposes</w:t>
      </w:r>
    </w:p>
    <w:p w14:paraId="7B78BFB0" w14:textId="77777777" w:rsidR="001B2EC3" w:rsidRDefault="001B2EC3" w:rsidP="00FE08ED">
      <w:pPr>
        <w:pStyle w:val="N-line3"/>
      </w:pPr>
    </w:p>
    <w:p w14:paraId="625EB7F9" w14:textId="77777777" w:rsidR="001B2EC3" w:rsidRDefault="001B2EC3" w:rsidP="00FE08ED">
      <w:pPr>
        <w:pStyle w:val="Placeholder"/>
      </w:pPr>
      <w:r>
        <w:rPr>
          <w:rStyle w:val="charContents"/>
          <w:sz w:val="16"/>
        </w:rPr>
        <w:t xml:space="preserve">  </w:t>
      </w:r>
      <w:r>
        <w:rPr>
          <w:rStyle w:val="charPage"/>
        </w:rPr>
        <w:t xml:space="preserve">  </w:t>
      </w:r>
    </w:p>
    <w:p w14:paraId="66C4C12B" w14:textId="77777777" w:rsidR="001B2EC3" w:rsidRDefault="001B2EC3" w:rsidP="00FE08ED">
      <w:pPr>
        <w:pStyle w:val="Placeholder"/>
      </w:pPr>
      <w:r>
        <w:rPr>
          <w:rStyle w:val="CharChapNo"/>
        </w:rPr>
        <w:t xml:space="preserve">  </w:t>
      </w:r>
      <w:r>
        <w:rPr>
          <w:rStyle w:val="CharChapText"/>
        </w:rPr>
        <w:t xml:space="preserve">  </w:t>
      </w:r>
    </w:p>
    <w:p w14:paraId="2533762D" w14:textId="77777777" w:rsidR="001B2EC3" w:rsidRDefault="001B2EC3" w:rsidP="00FE08ED">
      <w:pPr>
        <w:pStyle w:val="Placeholder"/>
      </w:pPr>
      <w:r>
        <w:rPr>
          <w:rStyle w:val="CharPartNo"/>
        </w:rPr>
        <w:t xml:space="preserve">  </w:t>
      </w:r>
      <w:r>
        <w:rPr>
          <w:rStyle w:val="CharPartText"/>
        </w:rPr>
        <w:t xml:space="preserve">  </w:t>
      </w:r>
    </w:p>
    <w:p w14:paraId="424950DF" w14:textId="77777777" w:rsidR="001B2EC3" w:rsidRDefault="001B2EC3" w:rsidP="00FE08ED">
      <w:pPr>
        <w:pStyle w:val="Placeholder"/>
      </w:pPr>
      <w:r>
        <w:rPr>
          <w:rStyle w:val="CharDivNo"/>
        </w:rPr>
        <w:t xml:space="preserve">  </w:t>
      </w:r>
      <w:r>
        <w:rPr>
          <w:rStyle w:val="CharDivText"/>
        </w:rPr>
        <w:t xml:space="preserve">  </w:t>
      </w:r>
    </w:p>
    <w:p w14:paraId="11B06184" w14:textId="77777777" w:rsidR="001B2EC3" w:rsidRPr="00CA74E4" w:rsidRDefault="001B2EC3" w:rsidP="00FE08ED">
      <w:pPr>
        <w:pStyle w:val="PageBreak"/>
      </w:pPr>
      <w:r w:rsidRPr="00CA74E4">
        <w:br w:type="page"/>
      </w:r>
    </w:p>
    <w:p w14:paraId="3699CB03" w14:textId="77777777" w:rsidR="00F7148E" w:rsidRPr="00A119FC" w:rsidRDefault="00F7148E">
      <w:pPr>
        <w:pStyle w:val="AH2Part"/>
      </w:pPr>
      <w:bookmarkStart w:id="8" w:name="_Toc49868184"/>
      <w:r w:rsidRPr="00A119FC">
        <w:rPr>
          <w:rStyle w:val="CharPartNo"/>
        </w:rPr>
        <w:lastRenderedPageBreak/>
        <w:t>Part 1</w:t>
      </w:r>
      <w:r>
        <w:tab/>
      </w:r>
      <w:r w:rsidRPr="00A119FC">
        <w:rPr>
          <w:rStyle w:val="CharPartText"/>
        </w:rPr>
        <w:t>Preliminary</w:t>
      </w:r>
      <w:bookmarkEnd w:id="8"/>
    </w:p>
    <w:p w14:paraId="450E058F" w14:textId="77777777" w:rsidR="00F7148E" w:rsidRDefault="00F7148E">
      <w:pPr>
        <w:pStyle w:val="AH5Sec"/>
      </w:pPr>
      <w:bookmarkStart w:id="9" w:name="_Toc49868185"/>
      <w:r w:rsidRPr="00A119FC">
        <w:rPr>
          <w:rStyle w:val="CharSectNo"/>
        </w:rPr>
        <w:t>1</w:t>
      </w:r>
      <w:r>
        <w:tab/>
        <w:t>Name of Act</w:t>
      </w:r>
      <w:bookmarkEnd w:id="9"/>
    </w:p>
    <w:p w14:paraId="45F82620" w14:textId="77777777" w:rsidR="00F7148E" w:rsidRDefault="00F7148E">
      <w:pPr>
        <w:pStyle w:val="Amainreturn"/>
      </w:pPr>
      <w:r>
        <w:t xml:space="preserve">This Act is the </w:t>
      </w:r>
      <w:r>
        <w:rPr>
          <w:rStyle w:val="charItals"/>
        </w:rPr>
        <w:t>Tree Protection Act 2005</w:t>
      </w:r>
      <w:r>
        <w:t>.</w:t>
      </w:r>
    </w:p>
    <w:p w14:paraId="5BDB7809" w14:textId="77777777" w:rsidR="00F7148E" w:rsidRDefault="00F7148E">
      <w:pPr>
        <w:pStyle w:val="AH5Sec"/>
      </w:pPr>
      <w:bookmarkStart w:id="10" w:name="_Toc49868186"/>
      <w:r w:rsidRPr="00A119FC">
        <w:rPr>
          <w:rStyle w:val="CharSectNo"/>
        </w:rPr>
        <w:t>3</w:t>
      </w:r>
      <w:r>
        <w:tab/>
        <w:t>Objects of Act</w:t>
      </w:r>
      <w:bookmarkEnd w:id="10"/>
    </w:p>
    <w:p w14:paraId="0D98C604" w14:textId="77777777" w:rsidR="00F7148E" w:rsidRDefault="00F7148E">
      <w:pPr>
        <w:pStyle w:val="Amain"/>
      </w:pPr>
      <w:r>
        <w:tab/>
        <w:t>(1)</w:t>
      </w:r>
      <w:r>
        <w:tab/>
        <w:t>The objects of this Act are—</w:t>
      </w:r>
    </w:p>
    <w:p w14:paraId="38F14BA3" w14:textId="77777777" w:rsidR="00F7148E" w:rsidRDefault="00F7148E">
      <w:pPr>
        <w:pStyle w:val="Apara"/>
      </w:pPr>
      <w:r>
        <w:tab/>
        <w:t>(a)</w:t>
      </w:r>
      <w:r>
        <w:tab/>
        <w:t>to protect individual trees in the urban area that have exceptional qualities because of their natural and cultural heritage values or their contribution to the urban landscape; and</w:t>
      </w:r>
    </w:p>
    <w:p w14:paraId="1BEF914C" w14:textId="77777777" w:rsidR="00F7148E" w:rsidRDefault="00F7148E">
      <w:pPr>
        <w:pStyle w:val="Apara"/>
      </w:pPr>
      <w:r>
        <w:tab/>
        <w:t>(b)</w:t>
      </w:r>
      <w:r>
        <w:tab/>
        <w:t>to protect urban forest values that may be at risk because of unnecessary loss or degradation; and</w:t>
      </w:r>
    </w:p>
    <w:p w14:paraId="50A5C55C" w14:textId="77777777" w:rsidR="00F7148E" w:rsidRDefault="00F7148E">
      <w:pPr>
        <w:pStyle w:val="Apara"/>
      </w:pPr>
      <w:r>
        <w:tab/>
        <w:t>(c)</w:t>
      </w:r>
      <w:r>
        <w:tab/>
        <w:t>to protect urban forest values that contribute to the heritage significance of an area; and</w:t>
      </w:r>
    </w:p>
    <w:p w14:paraId="02912F78" w14:textId="77777777" w:rsidR="00F7148E" w:rsidRDefault="00F7148E">
      <w:pPr>
        <w:pStyle w:val="Apara"/>
      </w:pPr>
      <w:r>
        <w:tab/>
        <w:t>(d)</w:t>
      </w:r>
      <w:r>
        <w:tab/>
        <w:t>to ensure that trees of value are protected during periods of construction activity; and</w:t>
      </w:r>
    </w:p>
    <w:p w14:paraId="16D6C84B" w14:textId="77777777" w:rsidR="00F7148E" w:rsidRDefault="00F7148E">
      <w:pPr>
        <w:pStyle w:val="Apara"/>
      </w:pPr>
      <w:r>
        <w:tab/>
        <w:t>(e)</w:t>
      </w:r>
      <w:r>
        <w:tab/>
        <w:t>to promote the incorporation of the value of trees and their protection requirements into the design and planning of development; and</w:t>
      </w:r>
    </w:p>
    <w:p w14:paraId="48CE937B" w14:textId="77777777" w:rsidR="00F7148E" w:rsidRDefault="00F7148E">
      <w:pPr>
        <w:pStyle w:val="Apara"/>
      </w:pPr>
      <w:r>
        <w:tab/>
        <w:t>(f)</w:t>
      </w:r>
      <w:r>
        <w:tab/>
        <w:t>to promote a broad appreciation of the role of trees in the urban environment and the benefits of good tree management and sound arboricultural practices.</w:t>
      </w:r>
    </w:p>
    <w:p w14:paraId="37FCA2EF" w14:textId="77777777" w:rsidR="00F7148E" w:rsidRDefault="00F7148E">
      <w:pPr>
        <w:pStyle w:val="Amain"/>
        <w:keepNext/>
      </w:pPr>
      <w:r>
        <w:tab/>
        <w:t>(2)</w:t>
      </w:r>
      <w:r>
        <w:tab/>
        <w:t>In this section:</w:t>
      </w:r>
    </w:p>
    <w:p w14:paraId="72038F13" w14:textId="77777777" w:rsidR="00F7148E" w:rsidRDefault="00F7148E">
      <w:pPr>
        <w:pStyle w:val="aDef"/>
      </w:pPr>
      <w:r>
        <w:rPr>
          <w:rStyle w:val="charBoldItals"/>
        </w:rPr>
        <w:t>urban forest</w:t>
      </w:r>
      <w:r>
        <w:rPr>
          <w:bCs/>
          <w:iCs/>
        </w:rPr>
        <w:t xml:space="preserve"> means the </w:t>
      </w:r>
      <w:r>
        <w:t>trees located in the built-up urban area.</w:t>
      </w:r>
    </w:p>
    <w:p w14:paraId="0D94CD75" w14:textId="77777777" w:rsidR="00F7148E" w:rsidRDefault="00F7148E">
      <w:pPr>
        <w:pStyle w:val="aDef"/>
      </w:pPr>
      <w:r>
        <w:rPr>
          <w:rStyle w:val="charBoldItals"/>
        </w:rPr>
        <w:t>urban forest values</w:t>
      </w:r>
      <w:r>
        <w:rPr>
          <w:bCs/>
          <w:iCs/>
        </w:rPr>
        <w:t xml:space="preserve"> means the amenity and economic and environmental benefits derived from the urban forest</w:t>
      </w:r>
      <w:r>
        <w:t xml:space="preserve"> and the associated tree canopy cover.</w:t>
      </w:r>
    </w:p>
    <w:p w14:paraId="209AB73B" w14:textId="77777777" w:rsidR="00F7148E" w:rsidRDefault="00F7148E">
      <w:pPr>
        <w:pStyle w:val="AH5Sec"/>
      </w:pPr>
      <w:bookmarkStart w:id="11" w:name="_Toc49868187"/>
      <w:r w:rsidRPr="00A119FC">
        <w:rPr>
          <w:rStyle w:val="CharSectNo"/>
        </w:rPr>
        <w:lastRenderedPageBreak/>
        <w:t>4</w:t>
      </w:r>
      <w:r>
        <w:tab/>
        <w:t>Dictionary</w:t>
      </w:r>
      <w:bookmarkEnd w:id="11"/>
    </w:p>
    <w:p w14:paraId="6A740EF9" w14:textId="77777777" w:rsidR="00F7148E" w:rsidRDefault="00F7148E">
      <w:pPr>
        <w:pStyle w:val="Amainreturn"/>
        <w:keepNext/>
      </w:pPr>
      <w:r>
        <w:t>The dictionary at the end of this Act is part of this Act.</w:t>
      </w:r>
    </w:p>
    <w:p w14:paraId="016F5DAC" w14:textId="77777777" w:rsidR="00F7148E" w:rsidRDefault="00F7148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28694296" w14:textId="1C1C0F65" w:rsidR="00F7148E" w:rsidRDefault="00F7148E">
      <w:pPr>
        <w:pStyle w:val="aNote"/>
      </w:pPr>
      <w:r>
        <w:tab/>
        <w:t>For example, the signpost definition ‘</w:t>
      </w:r>
      <w:r>
        <w:rPr>
          <w:rStyle w:val="charBoldItals"/>
        </w:rPr>
        <w:t>heritage significance</w:t>
      </w:r>
      <w:r>
        <w:t xml:space="preserve">—see the </w:t>
      </w:r>
      <w:hyperlink r:id="rId27" w:tooltip="A2004-57" w:history="1">
        <w:r w:rsidR="007F7BD9" w:rsidRPr="007F7BD9">
          <w:rPr>
            <w:rStyle w:val="charCitHyperlinkItal"/>
          </w:rPr>
          <w:t>Heritage Act 2004</w:t>
        </w:r>
      </w:hyperlink>
      <w:r>
        <w:t>, section 10.’ means that the term ‘heritage significance’ is defined in that section and the definition applies to this Act.</w:t>
      </w:r>
    </w:p>
    <w:p w14:paraId="692C49AF" w14:textId="7B874771" w:rsidR="00F7148E" w:rsidRDefault="00F7148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F7BD9" w:rsidRPr="007F7BD9">
          <w:rPr>
            <w:rStyle w:val="charCitHyperlinkAbbrev"/>
          </w:rPr>
          <w:t>Legislation Act</w:t>
        </w:r>
      </w:hyperlink>
      <w:r>
        <w:t>, s 155 and s 156 (1)).</w:t>
      </w:r>
    </w:p>
    <w:p w14:paraId="6313B812" w14:textId="77777777" w:rsidR="00F7148E" w:rsidRDefault="00F7148E">
      <w:pPr>
        <w:pStyle w:val="AH5Sec"/>
      </w:pPr>
      <w:bookmarkStart w:id="12" w:name="_Toc49868188"/>
      <w:r w:rsidRPr="00A119FC">
        <w:rPr>
          <w:rStyle w:val="CharSectNo"/>
        </w:rPr>
        <w:t>5</w:t>
      </w:r>
      <w:r>
        <w:tab/>
        <w:t>Notes</w:t>
      </w:r>
      <w:bookmarkEnd w:id="12"/>
    </w:p>
    <w:p w14:paraId="06896581" w14:textId="77777777" w:rsidR="00F7148E" w:rsidRDefault="00F7148E">
      <w:pPr>
        <w:pStyle w:val="Amainreturn"/>
        <w:keepNext/>
      </w:pPr>
      <w:r>
        <w:t>A note included in this Act is explanatory and is not part of this Act.</w:t>
      </w:r>
    </w:p>
    <w:p w14:paraId="6007CCF8" w14:textId="0FCCAB45" w:rsidR="00F7148E" w:rsidRDefault="00F7148E">
      <w:pPr>
        <w:pStyle w:val="aNote"/>
      </w:pPr>
      <w:r>
        <w:rPr>
          <w:rStyle w:val="charItals"/>
        </w:rPr>
        <w:t>Note</w:t>
      </w:r>
      <w:r>
        <w:rPr>
          <w:rStyle w:val="charItals"/>
        </w:rPr>
        <w:tab/>
      </w:r>
      <w:r>
        <w:t xml:space="preserve">See the </w:t>
      </w:r>
      <w:hyperlink r:id="rId29" w:tooltip="A2001-14" w:history="1">
        <w:r w:rsidR="007F7BD9" w:rsidRPr="007F7BD9">
          <w:rPr>
            <w:rStyle w:val="charCitHyperlinkAbbrev"/>
          </w:rPr>
          <w:t>Legislation Act</w:t>
        </w:r>
      </w:hyperlink>
      <w:r>
        <w:t>, s 127 (1), (4) and (5) for the legal status of notes.</w:t>
      </w:r>
    </w:p>
    <w:p w14:paraId="264F2E65" w14:textId="77777777" w:rsidR="00F7148E" w:rsidRDefault="00F7148E">
      <w:pPr>
        <w:pStyle w:val="AH5Sec"/>
      </w:pPr>
      <w:bookmarkStart w:id="13" w:name="_Toc49868189"/>
      <w:r w:rsidRPr="00A119FC">
        <w:rPr>
          <w:rStyle w:val="CharSectNo"/>
        </w:rPr>
        <w:t>6</w:t>
      </w:r>
      <w:r>
        <w:tab/>
        <w:t>Offences against Act—application of Criminal Code etc</w:t>
      </w:r>
      <w:bookmarkEnd w:id="13"/>
    </w:p>
    <w:p w14:paraId="46B3AC89" w14:textId="77777777" w:rsidR="00F7148E" w:rsidRDefault="00F7148E">
      <w:pPr>
        <w:pStyle w:val="Amainreturn"/>
        <w:keepNext/>
      </w:pPr>
      <w:r>
        <w:t xml:space="preserve">Other legislation applies in relation to offences against this Act. </w:t>
      </w:r>
    </w:p>
    <w:p w14:paraId="75EEE76C" w14:textId="77777777" w:rsidR="00F7148E" w:rsidRDefault="00F7148E">
      <w:pPr>
        <w:pStyle w:val="aNote"/>
        <w:keepNext/>
      </w:pPr>
      <w:r>
        <w:rPr>
          <w:rStyle w:val="charItals"/>
        </w:rPr>
        <w:t>Note 1</w:t>
      </w:r>
      <w:r>
        <w:tab/>
      </w:r>
      <w:r>
        <w:rPr>
          <w:rStyle w:val="charItals"/>
        </w:rPr>
        <w:t>Criminal Code</w:t>
      </w:r>
    </w:p>
    <w:p w14:paraId="69310A66" w14:textId="39D33B3A" w:rsidR="00F7148E" w:rsidRDefault="00F7148E">
      <w:pPr>
        <w:pStyle w:val="aNote"/>
        <w:keepNext/>
        <w:spacing w:before="20"/>
        <w:ind w:firstLine="0"/>
      </w:pPr>
      <w:r>
        <w:t xml:space="preserve">The </w:t>
      </w:r>
      <w:hyperlink r:id="rId30" w:tooltip="A2002-51" w:history="1">
        <w:r w:rsidR="007F7BD9" w:rsidRPr="007F7BD9">
          <w:rPr>
            <w:rStyle w:val="charCitHyperlinkAbbrev"/>
          </w:rPr>
          <w:t>Criminal Code</w:t>
        </w:r>
      </w:hyperlink>
      <w:r>
        <w:t xml:space="preserve">, ch 2 applies to all offences against this Act (see Code, pt 2.1).  </w:t>
      </w:r>
    </w:p>
    <w:p w14:paraId="1968E81D" w14:textId="77777777" w:rsidR="00F7148E" w:rsidRDefault="00F7148E">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89D5A14" w14:textId="77777777" w:rsidR="00F7148E" w:rsidRDefault="00F7148E">
      <w:pPr>
        <w:pStyle w:val="aNote"/>
        <w:rPr>
          <w:rStyle w:val="charItals"/>
        </w:rPr>
      </w:pPr>
      <w:r>
        <w:rPr>
          <w:rStyle w:val="charItals"/>
        </w:rPr>
        <w:t>Note 2</w:t>
      </w:r>
      <w:r>
        <w:rPr>
          <w:rStyle w:val="charItals"/>
        </w:rPr>
        <w:tab/>
        <w:t>Penalty units</w:t>
      </w:r>
    </w:p>
    <w:p w14:paraId="77959E49" w14:textId="7793ECA5" w:rsidR="00F7148E" w:rsidRDefault="00F7148E">
      <w:pPr>
        <w:pStyle w:val="aNoteText"/>
      </w:pPr>
      <w:r>
        <w:t xml:space="preserve">The </w:t>
      </w:r>
      <w:hyperlink r:id="rId31" w:tooltip="A2001-14" w:history="1">
        <w:r w:rsidR="007F7BD9" w:rsidRPr="007F7BD9">
          <w:rPr>
            <w:rStyle w:val="charCitHyperlinkAbbrev"/>
          </w:rPr>
          <w:t>Legislation Act</w:t>
        </w:r>
      </w:hyperlink>
      <w:r>
        <w:t>, s 133 deals with the meaning of offence penalties that are expressed in penalty units.</w:t>
      </w:r>
    </w:p>
    <w:p w14:paraId="41E63B60" w14:textId="77777777" w:rsidR="00F7148E" w:rsidRDefault="00F7148E">
      <w:pPr>
        <w:pStyle w:val="AH5Sec"/>
      </w:pPr>
      <w:bookmarkStart w:id="14" w:name="_Toc49868190"/>
      <w:r w:rsidRPr="00A119FC">
        <w:rPr>
          <w:rStyle w:val="CharSectNo"/>
        </w:rPr>
        <w:lastRenderedPageBreak/>
        <w:t>7</w:t>
      </w:r>
      <w:r>
        <w:tab/>
        <w:t>Application of Act—built-up urban areas</w:t>
      </w:r>
      <w:bookmarkEnd w:id="14"/>
    </w:p>
    <w:p w14:paraId="3880983C" w14:textId="77777777" w:rsidR="00F7148E" w:rsidRDefault="00F7148E" w:rsidP="00AB2D55">
      <w:pPr>
        <w:pStyle w:val="Amain"/>
        <w:keepNext/>
      </w:pPr>
      <w:r>
        <w:tab/>
        <w:t>(1)</w:t>
      </w:r>
      <w:r>
        <w:tab/>
        <w:t>This Act applies to trees on land in built-up urban areas.</w:t>
      </w:r>
    </w:p>
    <w:p w14:paraId="385CFEC7" w14:textId="77777777" w:rsidR="00F7148E" w:rsidRDefault="00F7148E">
      <w:pPr>
        <w:pStyle w:val="Amain"/>
      </w:pPr>
      <w:r>
        <w:tab/>
        <w:t>(2)</w:t>
      </w:r>
      <w:r>
        <w:tab/>
        <w:t xml:space="preserve">A </w:t>
      </w:r>
      <w:r>
        <w:rPr>
          <w:rStyle w:val="charBoldItals"/>
        </w:rPr>
        <w:t>built-up urban area</w:t>
      </w:r>
      <w:r>
        <w:t xml:space="preserve"> is an area of land declared by the Minister to be a built-up urban area for this Act.</w:t>
      </w:r>
    </w:p>
    <w:p w14:paraId="62A6EEFC" w14:textId="77777777" w:rsidR="00F7148E" w:rsidRDefault="00F7148E">
      <w:pPr>
        <w:pStyle w:val="Amain"/>
        <w:keepNext/>
      </w:pPr>
      <w:r>
        <w:tab/>
        <w:t>(3)</w:t>
      </w:r>
      <w:r>
        <w:tab/>
        <w:t>A declaration is a notifiable instrument.</w:t>
      </w:r>
    </w:p>
    <w:p w14:paraId="392B1975" w14:textId="00EA6836" w:rsidR="00F7148E" w:rsidRDefault="00F7148E">
      <w:pPr>
        <w:pStyle w:val="aNote"/>
      </w:pPr>
      <w:r>
        <w:rPr>
          <w:rStyle w:val="charItals"/>
        </w:rPr>
        <w:t>Note</w:t>
      </w:r>
      <w:r>
        <w:rPr>
          <w:rStyle w:val="charItals"/>
        </w:rPr>
        <w:tab/>
      </w:r>
      <w:r>
        <w:t xml:space="preserve">A notifiable instrument must be notified under the </w:t>
      </w:r>
      <w:hyperlink r:id="rId32" w:tooltip="A2001-14" w:history="1">
        <w:r w:rsidR="007F7BD9" w:rsidRPr="007F7BD9">
          <w:rPr>
            <w:rStyle w:val="charCitHyperlinkAbbrev"/>
          </w:rPr>
          <w:t>Legislation Act</w:t>
        </w:r>
      </w:hyperlink>
      <w:r>
        <w:t>.</w:t>
      </w:r>
    </w:p>
    <w:p w14:paraId="457C6429" w14:textId="77777777" w:rsidR="00F7148E" w:rsidRDefault="00F7148E">
      <w:pPr>
        <w:pStyle w:val="PageBreak"/>
      </w:pPr>
      <w:r>
        <w:br w:type="page"/>
      </w:r>
    </w:p>
    <w:p w14:paraId="501B5DBF" w14:textId="77777777" w:rsidR="00F7148E" w:rsidRPr="00A119FC" w:rsidRDefault="00F7148E">
      <w:pPr>
        <w:pStyle w:val="AH2Part"/>
      </w:pPr>
      <w:bookmarkStart w:id="15" w:name="_Toc49868191"/>
      <w:r w:rsidRPr="00A119FC">
        <w:rPr>
          <w:rStyle w:val="CharPartNo"/>
        </w:rPr>
        <w:lastRenderedPageBreak/>
        <w:t>Part 2</w:t>
      </w:r>
      <w:r>
        <w:tab/>
      </w:r>
      <w:r w:rsidRPr="00A119FC">
        <w:rPr>
          <w:rStyle w:val="CharPartText"/>
        </w:rPr>
        <w:t>Important terms</w:t>
      </w:r>
      <w:bookmarkEnd w:id="15"/>
    </w:p>
    <w:p w14:paraId="44E854F5" w14:textId="77777777" w:rsidR="00F7148E" w:rsidRDefault="00F7148E">
      <w:pPr>
        <w:pStyle w:val="AH5Sec"/>
      </w:pPr>
      <w:bookmarkStart w:id="16" w:name="_Toc49868192"/>
      <w:r w:rsidRPr="00A119FC">
        <w:rPr>
          <w:rStyle w:val="CharSectNo"/>
        </w:rPr>
        <w:t>8</w:t>
      </w:r>
      <w:r>
        <w:tab/>
        <w:t>Protected trees</w:t>
      </w:r>
      <w:bookmarkEnd w:id="16"/>
      <w:r>
        <w:t xml:space="preserve"> </w:t>
      </w:r>
    </w:p>
    <w:p w14:paraId="20101C6A" w14:textId="77777777" w:rsidR="00F7148E" w:rsidRDefault="00F7148E">
      <w:pPr>
        <w:pStyle w:val="Amainreturn"/>
        <w:keepNext/>
      </w:pPr>
      <w:r>
        <w:t xml:space="preserve">For this Act, each of the following is a </w:t>
      </w:r>
      <w:r>
        <w:rPr>
          <w:rStyle w:val="charBoldItals"/>
        </w:rPr>
        <w:t>protected tree</w:t>
      </w:r>
      <w:r>
        <w:t xml:space="preserve">: </w:t>
      </w:r>
    </w:p>
    <w:p w14:paraId="251EC715" w14:textId="77777777" w:rsidR="00F7148E" w:rsidRDefault="00F7148E">
      <w:pPr>
        <w:pStyle w:val="Apara"/>
      </w:pPr>
      <w:r>
        <w:tab/>
        <w:t>(a)</w:t>
      </w:r>
      <w:r>
        <w:tab/>
        <w:t>a registered tree;</w:t>
      </w:r>
    </w:p>
    <w:p w14:paraId="28C8296D" w14:textId="77777777" w:rsidR="00F7148E" w:rsidRDefault="00F7148E">
      <w:pPr>
        <w:pStyle w:val="Apara"/>
      </w:pPr>
      <w:r>
        <w:tab/>
        <w:t>(b)</w:t>
      </w:r>
      <w:r>
        <w:tab/>
        <w:t>a regulated tree.</w:t>
      </w:r>
    </w:p>
    <w:p w14:paraId="21EA084D" w14:textId="77777777" w:rsidR="00F7148E" w:rsidRDefault="00F7148E">
      <w:pPr>
        <w:pStyle w:val="AH5Sec"/>
      </w:pPr>
      <w:bookmarkStart w:id="17" w:name="_Toc49868193"/>
      <w:r w:rsidRPr="00A119FC">
        <w:rPr>
          <w:rStyle w:val="CharSectNo"/>
        </w:rPr>
        <w:t>9</w:t>
      </w:r>
      <w:r>
        <w:tab/>
        <w:t>Registered trees</w:t>
      </w:r>
      <w:bookmarkEnd w:id="17"/>
    </w:p>
    <w:p w14:paraId="2A4D3350" w14:textId="77777777" w:rsidR="00F7148E" w:rsidRDefault="00F7148E">
      <w:pPr>
        <w:pStyle w:val="Amainreturn"/>
      </w:pPr>
      <w:r>
        <w:t xml:space="preserve">A </w:t>
      </w:r>
      <w:r>
        <w:rPr>
          <w:rStyle w:val="charBoldItals"/>
        </w:rPr>
        <w:t>registered tree</w:t>
      </w:r>
      <w:r>
        <w:t xml:space="preserve"> is a tree that is registered (or provisionally registered) under part 7 (Registration of trees).</w:t>
      </w:r>
    </w:p>
    <w:p w14:paraId="6EB64685" w14:textId="77777777" w:rsidR="00F7148E" w:rsidRDefault="00F7148E">
      <w:pPr>
        <w:pStyle w:val="AH5Sec"/>
      </w:pPr>
      <w:bookmarkStart w:id="18" w:name="_Toc49868194"/>
      <w:r w:rsidRPr="00A119FC">
        <w:rPr>
          <w:rStyle w:val="CharSectNo"/>
        </w:rPr>
        <w:t>10</w:t>
      </w:r>
      <w:r>
        <w:tab/>
        <w:t>Regulated trees and tree management precincts</w:t>
      </w:r>
      <w:bookmarkEnd w:id="18"/>
    </w:p>
    <w:p w14:paraId="61BC60F0" w14:textId="77777777" w:rsidR="00F7148E" w:rsidRDefault="00F7148E">
      <w:pPr>
        <w:pStyle w:val="Amain"/>
      </w:pPr>
      <w:r>
        <w:tab/>
        <w:t>(1)</w:t>
      </w:r>
      <w:r>
        <w:tab/>
        <w:t xml:space="preserve">A </w:t>
      </w:r>
      <w:r>
        <w:rPr>
          <w:rStyle w:val="charBoldItals"/>
        </w:rPr>
        <w:t>regulated tree</w:t>
      </w:r>
      <w:r>
        <w:t xml:space="preserve"> is a living tree (other than a registered tree or a palm tree) that is on leased land within a tree management precinct and—</w:t>
      </w:r>
    </w:p>
    <w:p w14:paraId="12DFC483" w14:textId="77777777" w:rsidR="00F7148E" w:rsidRDefault="00F7148E">
      <w:pPr>
        <w:pStyle w:val="Apara"/>
      </w:pPr>
      <w:r>
        <w:tab/>
        <w:t>(a)</w:t>
      </w:r>
      <w:r>
        <w:tab/>
        <w:t>is 12m or more high; or</w:t>
      </w:r>
    </w:p>
    <w:p w14:paraId="2D828997" w14:textId="77777777" w:rsidR="00F7148E" w:rsidRDefault="00F7148E">
      <w:pPr>
        <w:pStyle w:val="Apara"/>
      </w:pPr>
      <w:r>
        <w:tab/>
        <w:t>(b)</w:t>
      </w:r>
      <w:r>
        <w:tab/>
        <w:t>has a trunk with a circumference of 1.5m or more, 1m above natural ground level; or</w:t>
      </w:r>
    </w:p>
    <w:p w14:paraId="03E541F2" w14:textId="77777777" w:rsidR="00F7148E" w:rsidRDefault="00F7148E">
      <w:pPr>
        <w:pStyle w:val="Apara"/>
      </w:pPr>
      <w:r>
        <w:tab/>
        <w:t>(c)</w:t>
      </w:r>
      <w:r>
        <w:tab/>
        <w:t>has 2 or more trunks and the total circumference of all the trunks, 1m above natural ground level, is 1.5m or more; or</w:t>
      </w:r>
    </w:p>
    <w:p w14:paraId="0D1F9D76" w14:textId="77777777" w:rsidR="00F7148E" w:rsidRDefault="00F7148E">
      <w:pPr>
        <w:pStyle w:val="Apara"/>
      </w:pPr>
      <w:r>
        <w:tab/>
        <w:t>(d)</w:t>
      </w:r>
      <w:r>
        <w:tab/>
        <w:t xml:space="preserve">has a canopy 12m or more wide. </w:t>
      </w:r>
    </w:p>
    <w:p w14:paraId="10E8625B" w14:textId="3BAC933E" w:rsidR="00F7148E" w:rsidRDefault="00F7148E">
      <w:pPr>
        <w:pStyle w:val="Amain"/>
      </w:pPr>
      <w:r>
        <w:tab/>
        <w:t>(2)</w:t>
      </w:r>
      <w:r>
        <w:tab/>
        <w:t xml:space="preserve">However, a tree is not a regulated tree if it is a pest plant under the </w:t>
      </w:r>
      <w:hyperlink r:id="rId33" w:tooltip="A2005-21" w:history="1">
        <w:r w:rsidR="007F7BD9" w:rsidRPr="007F7BD9">
          <w:rPr>
            <w:rStyle w:val="charCitHyperlinkItal"/>
          </w:rPr>
          <w:t>Pest Plants and Animals Act 2005</w:t>
        </w:r>
      </w:hyperlink>
      <w:r>
        <w:t>.</w:t>
      </w:r>
    </w:p>
    <w:p w14:paraId="3E11F029" w14:textId="77777777" w:rsidR="00F7148E" w:rsidRDefault="00F7148E">
      <w:pPr>
        <w:pStyle w:val="Amain"/>
      </w:pPr>
      <w:r>
        <w:tab/>
        <w:t>(3)</w:t>
      </w:r>
      <w:r>
        <w:tab/>
        <w:t xml:space="preserve">A </w:t>
      </w:r>
      <w:r>
        <w:rPr>
          <w:rStyle w:val="charBoldItals"/>
        </w:rPr>
        <w:t>tree management precinct</w:t>
      </w:r>
      <w:r>
        <w:t xml:space="preserve"> is an area declared under part 5 to be a tree management precinct.</w:t>
      </w:r>
    </w:p>
    <w:p w14:paraId="51372A16" w14:textId="77777777" w:rsidR="00F7148E" w:rsidRDefault="00F7148E">
      <w:pPr>
        <w:pStyle w:val="AH5Sec"/>
      </w:pPr>
      <w:bookmarkStart w:id="19" w:name="_Toc49868195"/>
      <w:r w:rsidRPr="00A119FC">
        <w:rPr>
          <w:rStyle w:val="CharSectNo"/>
        </w:rPr>
        <w:lastRenderedPageBreak/>
        <w:t>11</w:t>
      </w:r>
      <w:r>
        <w:tab/>
        <w:t>Protection zone for protected tree</w:t>
      </w:r>
      <w:bookmarkEnd w:id="19"/>
    </w:p>
    <w:p w14:paraId="4C567BFD" w14:textId="77777777" w:rsidR="00F7148E" w:rsidRDefault="00F7148E">
      <w:pPr>
        <w:pStyle w:val="Amain"/>
        <w:keepNext/>
      </w:pPr>
      <w:r>
        <w:tab/>
        <w:t>(1)</w:t>
      </w:r>
      <w:r>
        <w:tab/>
        <w:t xml:space="preserve">The </w:t>
      </w:r>
      <w:r>
        <w:rPr>
          <w:rStyle w:val="charBoldItals"/>
        </w:rPr>
        <w:t>protection zone</w:t>
      </w:r>
      <w:r>
        <w:t xml:space="preserve"> for a protected tree is—</w:t>
      </w:r>
    </w:p>
    <w:p w14:paraId="2CDF6543" w14:textId="77777777" w:rsidR="00F7148E" w:rsidRDefault="00F7148E" w:rsidP="00AB2D55">
      <w:pPr>
        <w:pStyle w:val="Apara"/>
        <w:keepNext/>
      </w:pPr>
      <w:r>
        <w:tab/>
        <w:t>(a)</w:t>
      </w:r>
      <w:r>
        <w:tab/>
        <w:t>the area under the canopy of the tree; and</w:t>
      </w:r>
    </w:p>
    <w:p w14:paraId="113C98B4" w14:textId="77777777" w:rsidR="00F7148E" w:rsidRDefault="00F7148E">
      <w:pPr>
        <w:pStyle w:val="Apara"/>
      </w:pPr>
      <w:r>
        <w:tab/>
        <w:t>(b)</w:t>
      </w:r>
      <w:r>
        <w:tab/>
        <w:t>the 2m wide area surrounding the vertical projection of the canopy; and</w:t>
      </w:r>
    </w:p>
    <w:p w14:paraId="5CBAF14E" w14:textId="77777777" w:rsidR="00F7148E" w:rsidRDefault="00F7148E">
      <w:pPr>
        <w:pStyle w:val="Apara"/>
      </w:pPr>
      <w:r>
        <w:tab/>
        <w:t>(c)</w:t>
      </w:r>
      <w:r>
        <w:tab/>
        <w:t>the 4m wide area surrounding the trunk as measured at 1m above natural ground level.</w:t>
      </w:r>
    </w:p>
    <w:p w14:paraId="0AC814DB" w14:textId="77777777" w:rsidR="00F7148E" w:rsidRDefault="00F7148E">
      <w:pPr>
        <w:pStyle w:val="Amain"/>
      </w:pPr>
      <w:r>
        <w:tab/>
        <w:t>(2)</w:t>
      </w:r>
      <w:r>
        <w:tab/>
        <w:t xml:space="preserve">However, if another protection zone is defined in a tree management plan in force for the protected tree, that protection zone is the </w:t>
      </w:r>
      <w:r>
        <w:rPr>
          <w:rStyle w:val="charBoldItals"/>
        </w:rPr>
        <w:t>protection zone</w:t>
      </w:r>
      <w:r>
        <w:t xml:space="preserve"> for the tree.</w:t>
      </w:r>
    </w:p>
    <w:p w14:paraId="38D4CF08" w14:textId="77777777" w:rsidR="00F7148E" w:rsidRDefault="00F7148E">
      <w:pPr>
        <w:pStyle w:val="PageBreak"/>
      </w:pPr>
      <w:r>
        <w:br w:type="page"/>
      </w:r>
    </w:p>
    <w:p w14:paraId="57172598" w14:textId="77777777" w:rsidR="00F7148E" w:rsidRPr="00A119FC" w:rsidRDefault="00F7148E">
      <w:pPr>
        <w:pStyle w:val="AH2Part"/>
      </w:pPr>
      <w:bookmarkStart w:id="20" w:name="_Toc49868196"/>
      <w:r w:rsidRPr="00A119FC">
        <w:rPr>
          <w:rStyle w:val="CharPartNo"/>
        </w:rPr>
        <w:lastRenderedPageBreak/>
        <w:t>Part 3</w:t>
      </w:r>
      <w:r>
        <w:tab/>
      </w:r>
      <w:r w:rsidRPr="00A119FC">
        <w:rPr>
          <w:rStyle w:val="CharPartText"/>
        </w:rPr>
        <w:t>Protection of trees</w:t>
      </w:r>
      <w:bookmarkEnd w:id="20"/>
    </w:p>
    <w:p w14:paraId="2E0A2132" w14:textId="77777777" w:rsidR="00F7148E" w:rsidRPr="00A119FC" w:rsidRDefault="00F7148E">
      <w:pPr>
        <w:pStyle w:val="AH3Div"/>
      </w:pPr>
      <w:bookmarkStart w:id="21" w:name="_Toc49868197"/>
      <w:r w:rsidRPr="00A119FC">
        <w:rPr>
          <w:rStyle w:val="CharDivNo"/>
        </w:rPr>
        <w:t>Division 3.1</w:t>
      </w:r>
      <w:r>
        <w:tab/>
      </w:r>
      <w:r w:rsidRPr="00A119FC">
        <w:rPr>
          <w:rStyle w:val="CharDivText"/>
        </w:rPr>
        <w:t>Definitions</w:t>
      </w:r>
      <w:bookmarkEnd w:id="21"/>
    </w:p>
    <w:p w14:paraId="55A840FF" w14:textId="77777777" w:rsidR="00F7148E" w:rsidRPr="00115AFE" w:rsidRDefault="00F7148E">
      <w:pPr>
        <w:pStyle w:val="AH5Sec"/>
        <w:rPr>
          <w:rStyle w:val="charItals"/>
        </w:rPr>
      </w:pPr>
      <w:bookmarkStart w:id="22" w:name="_Toc49868198"/>
      <w:r w:rsidRPr="00A119FC">
        <w:rPr>
          <w:rStyle w:val="CharSectNo"/>
        </w:rPr>
        <w:t>12</w:t>
      </w:r>
      <w:r>
        <w:rPr>
          <w:iCs/>
        </w:rPr>
        <w:tab/>
      </w:r>
      <w:r>
        <w:t xml:space="preserve">Meaning of </w:t>
      </w:r>
      <w:r w:rsidRPr="00115AFE">
        <w:rPr>
          <w:rStyle w:val="charItals"/>
        </w:rPr>
        <w:t>damage</w:t>
      </w:r>
      <w:bookmarkEnd w:id="22"/>
    </w:p>
    <w:p w14:paraId="32D25B91" w14:textId="77777777" w:rsidR="00F7148E" w:rsidRDefault="00F7148E">
      <w:pPr>
        <w:pStyle w:val="Amainreturn"/>
        <w:keepNext/>
      </w:pPr>
      <w:r>
        <w:t>In this Act:</w:t>
      </w:r>
    </w:p>
    <w:p w14:paraId="4B0F96DA" w14:textId="77777777" w:rsidR="00F7148E" w:rsidRDefault="00F7148E">
      <w:pPr>
        <w:pStyle w:val="aDef"/>
        <w:keepNext/>
      </w:pPr>
      <w:r>
        <w:rPr>
          <w:rStyle w:val="charBoldItals"/>
        </w:rPr>
        <w:t>damage</w:t>
      </w:r>
      <w:r>
        <w:t xml:space="preserve"> a protected tree includes the following:</w:t>
      </w:r>
    </w:p>
    <w:p w14:paraId="301B067B" w14:textId="77777777" w:rsidR="00F7148E" w:rsidRDefault="00F7148E">
      <w:pPr>
        <w:pStyle w:val="aDefpara"/>
      </w:pPr>
      <w:r>
        <w:tab/>
        <w:t>(a)</w:t>
      </w:r>
      <w:r>
        <w:tab/>
        <w:t xml:space="preserve">kill or destroy the tree; </w:t>
      </w:r>
    </w:p>
    <w:p w14:paraId="17D47BFF" w14:textId="77777777" w:rsidR="00F7148E" w:rsidRDefault="00F7148E">
      <w:pPr>
        <w:pStyle w:val="aDefpara"/>
      </w:pPr>
      <w:r>
        <w:tab/>
        <w:t>(b)</w:t>
      </w:r>
      <w:r>
        <w:tab/>
        <w:t>poison the tree;</w:t>
      </w:r>
    </w:p>
    <w:p w14:paraId="4DA59AE9" w14:textId="77777777" w:rsidR="00F7148E" w:rsidRDefault="00F7148E">
      <w:pPr>
        <w:pStyle w:val="aDefpara"/>
      </w:pPr>
      <w:r>
        <w:tab/>
        <w:t>(c)</w:t>
      </w:r>
      <w:r>
        <w:tab/>
        <w:t>ringbark the tree (whether partially or completely);</w:t>
      </w:r>
    </w:p>
    <w:p w14:paraId="6534BC1A" w14:textId="77777777" w:rsidR="00F7148E" w:rsidRDefault="00F7148E">
      <w:pPr>
        <w:pStyle w:val="aDefpara"/>
      </w:pPr>
      <w:r>
        <w:tab/>
        <w:t>(d)</w:t>
      </w:r>
      <w:r>
        <w:tab/>
        <w:t xml:space="preserve">fell or remove the tree; </w:t>
      </w:r>
    </w:p>
    <w:p w14:paraId="33211B05" w14:textId="77777777" w:rsidR="00F7148E" w:rsidRDefault="00F7148E">
      <w:pPr>
        <w:pStyle w:val="aDefpara"/>
      </w:pPr>
      <w:r>
        <w:tab/>
        <w:t>(e)</w:t>
      </w:r>
      <w:r>
        <w:tab/>
        <w:t>cut branches or stems of the tree between branch unions (</w:t>
      </w:r>
      <w:r>
        <w:rPr>
          <w:rStyle w:val="charBoldItals"/>
        </w:rPr>
        <w:t>lopping</w:t>
      </w:r>
      <w:r>
        <w:t xml:space="preserve">); </w:t>
      </w:r>
    </w:p>
    <w:p w14:paraId="18166609" w14:textId="77777777" w:rsidR="00F7148E" w:rsidRDefault="00F7148E">
      <w:pPr>
        <w:pStyle w:val="aDefpara"/>
      </w:pPr>
      <w:r>
        <w:tab/>
        <w:t>(f)</w:t>
      </w:r>
      <w:r>
        <w:tab/>
        <w:t>remove branches of the tree to a previously pruned or lopped point (</w:t>
      </w:r>
      <w:r>
        <w:rPr>
          <w:rStyle w:val="charBoldItals"/>
        </w:rPr>
        <w:t>pollarding</w:t>
      </w:r>
      <w:r>
        <w:t>);</w:t>
      </w:r>
    </w:p>
    <w:p w14:paraId="2E552B3B" w14:textId="77777777" w:rsidR="00F7148E" w:rsidRDefault="00F7148E">
      <w:pPr>
        <w:pStyle w:val="aDefpara"/>
      </w:pPr>
      <w:r>
        <w:tab/>
        <w:t>(g)</w:t>
      </w:r>
      <w:r>
        <w:tab/>
        <w:t>major pruning of the tree;</w:t>
      </w:r>
    </w:p>
    <w:p w14:paraId="1468469C" w14:textId="77777777" w:rsidR="00F7148E" w:rsidRDefault="00F7148E">
      <w:pPr>
        <w:pStyle w:val="aDefpara"/>
      </w:pPr>
      <w:r>
        <w:tab/>
        <w:t>(h)</w:t>
      </w:r>
      <w:r>
        <w:tab/>
        <w:t>anything else done to or in relation to the tree that—</w:t>
      </w:r>
    </w:p>
    <w:p w14:paraId="7F698FC8" w14:textId="77777777" w:rsidR="00F7148E" w:rsidRDefault="00F7148E">
      <w:pPr>
        <w:pStyle w:val="Asubpara"/>
      </w:pPr>
      <w:r>
        <w:tab/>
        <w:t>(i)</w:t>
      </w:r>
      <w:r>
        <w:tab/>
        <w:t>causes it to die; or</w:t>
      </w:r>
    </w:p>
    <w:p w14:paraId="0FBDE5F1" w14:textId="77777777" w:rsidR="00F7148E" w:rsidRDefault="00F7148E">
      <w:pPr>
        <w:pStyle w:val="Asubpara"/>
      </w:pPr>
      <w:r>
        <w:tab/>
        <w:t>(ii)</w:t>
      </w:r>
      <w:r>
        <w:tab/>
        <w:t>significantly reduces its expected life; or</w:t>
      </w:r>
    </w:p>
    <w:p w14:paraId="032B12D1" w14:textId="77777777" w:rsidR="00F7148E" w:rsidRDefault="00F7148E">
      <w:pPr>
        <w:pStyle w:val="Asubpara"/>
      </w:pPr>
      <w:r>
        <w:tab/>
        <w:t>(iii)</w:t>
      </w:r>
      <w:r>
        <w:tab/>
        <w:t>significantly and adversely affects its health, stability or general appearance.</w:t>
      </w:r>
    </w:p>
    <w:p w14:paraId="267D7B3F" w14:textId="77777777" w:rsidR="00F7148E" w:rsidRPr="00115AFE" w:rsidRDefault="00F7148E">
      <w:pPr>
        <w:pStyle w:val="AH5Sec"/>
        <w:rPr>
          <w:rStyle w:val="charItals"/>
        </w:rPr>
      </w:pPr>
      <w:bookmarkStart w:id="23" w:name="_Toc49868199"/>
      <w:r w:rsidRPr="00A119FC">
        <w:rPr>
          <w:rStyle w:val="CharSectNo"/>
        </w:rPr>
        <w:lastRenderedPageBreak/>
        <w:t>13</w:t>
      </w:r>
      <w:r>
        <w:rPr>
          <w:iCs/>
        </w:rPr>
        <w:tab/>
      </w:r>
      <w:r>
        <w:t xml:space="preserve">Meaning of </w:t>
      </w:r>
      <w:r w:rsidRPr="00115AFE">
        <w:rPr>
          <w:rStyle w:val="charItals"/>
        </w:rPr>
        <w:t>major pruning</w:t>
      </w:r>
      <w:bookmarkEnd w:id="23"/>
    </w:p>
    <w:p w14:paraId="36EDF6E2" w14:textId="77777777" w:rsidR="00F7148E" w:rsidRDefault="00F7148E">
      <w:pPr>
        <w:pStyle w:val="Amain"/>
        <w:keepNext/>
      </w:pPr>
      <w:r>
        <w:tab/>
        <w:t>(1)</w:t>
      </w:r>
      <w:r>
        <w:tab/>
        <w:t>In this Act:</w:t>
      </w:r>
    </w:p>
    <w:p w14:paraId="62250228" w14:textId="77777777" w:rsidR="00F7148E" w:rsidRDefault="00F7148E">
      <w:pPr>
        <w:pStyle w:val="aDef"/>
        <w:keepNext/>
      </w:pPr>
      <w:r>
        <w:rPr>
          <w:rStyle w:val="charBoldItals"/>
        </w:rPr>
        <w:t xml:space="preserve">major pruning </w:t>
      </w:r>
      <w:r>
        <w:t>means pruning other than lopping, pollarding or minor pruning.</w:t>
      </w:r>
    </w:p>
    <w:p w14:paraId="40D0B25D" w14:textId="77777777" w:rsidR="00F7148E" w:rsidRDefault="00F7148E">
      <w:pPr>
        <w:pStyle w:val="Amain"/>
        <w:keepNext/>
      </w:pPr>
      <w:r>
        <w:tab/>
        <w:t>(2)</w:t>
      </w:r>
      <w:r>
        <w:tab/>
        <w:t>In this section:</w:t>
      </w:r>
    </w:p>
    <w:p w14:paraId="215780F7" w14:textId="77777777" w:rsidR="00F7148E" w:rsidRDefault="00F7148E">
      <w:pPr>
        <w:pStyle w:val="aDefpara"/>
      </w:pPr>
      <w:r>
        <w:tab/>
        <w:t>(a)</w:t>
      </w:r>
      <w:r>
        <w:tab/>
        <w:t>in relation to a registered tree—</w:t>
      </w:r>
      <w:r>
        <w:rPr>
          <w:rStyle w:val="charBoldItals"/>
        </w:rPr>
        <w:t xml:space="preserve">minor pruning </w:t>
      </w:r>
      <w:r>
        <w:t>means pruning (other than lopping or pollarding) done in accordance with AS 4373 that—</w:t>
      </w:r>
    </w:p>
    <w:p w14:paraId="34FB3BC7" w14:textId="77777777" w:rsidR="00F7148E" w:rsidRDefault="00F7148E">
      <w:pPr>
        <w:pStyle w:val="Asubpara"/>
      </w:pPr>
      <w:r>
        <w:tab/>
        <w:t>(i)</w:t>
      </w:r>
      <w:r>
        <w:tab/>
        <w:t>only involves removing deadwood; or</w:t>
      </w:r>
    </w:p>
    <w:p w14:paraId="2531160A" w14:textId="77777777" w:rsidR="00F7148E" w:rsidRDefault="00F7148E">
      <w:pPr>
        <w:pStyle w:val="Asubpara"/>
      </w:pPr>
      <w:r>
        <w:tab/>
        <w:t>(ii)</w:t>
      </w:r>
      <w:r>
        <w:tab/>
        <w:t>does not involve removing any limbs that have a diameter greater than 50mm; or</w:t>
      </w:r>
    </w:p>
    <w:p w14:paraId="672741D1" w14:textId="77777777" w:rsidR="00F7148E" w:rsidRDefault="00F7148E">
      <w:pPr>
        <w:pStyle w:val="Asubpara"/>
      </w:pPr>
      <w:r>
        <w:tab/>
        <w:t>(iii)</w:t>
      </w:r>
      <w:r>
        <w:tab/>
        <w:t>is the first pruning of the tree in the calendar year, affects less than 10% of the canopy and does not alter the overall shape of the canopy; and</w:t>
      </w:r>
    </w:p>
    <w:p w14:paraId="6814D400" w14:textId="77777777" w:rsidR="00F7148E" w:rsidRDefault="00F7148E">
      <w:pPr>
        <w:pStyle w:val="Apara"/>
      </w:pPr>
      <w:r>
        <w:tab/>
        <w:t>(b)</w:t>
      </w:r>
      <w:r>
        <w:tab/>
        <w:t>in relation to a regulated tree—</w:t>
      </w:r>
      <w:r>
        <w:rPr>
          <w:rStyle w:val="charBoldItals"/>
        </w:rPr>
        <w:t>minor pruning</w:t>
      </w:r>
      <w:r>
        <w:rPr>
          <w:bCs/>
          <w:iCs/>
        </w:rPr>
        <w:t xml:space="preserve"> means pruning </w:t>
      </w:r>
      <w:r>
        <w:t xml:space="preserve">(other than lopping or pollarding) </w:t>
      </w:r>
      <w:r>
        <w:rPr>
          <w:bCs/>
          <w:iCs/>
        </w:rPr>
        <w:t>done in accordance with AS 4373 that—</w:t>
      </w:r>
    </w:p>
    <w:p w14:paraId="0216057B" w14:textId="77777777" w:rsidR="00F7148E" w:rsidRDefault="00F7148E">
      <w:pPr>
        <w:pStyle w:val="Asubpara"/>
      </w:pPr>
      <w:r>
        <w:tab/>
        <w:t>(i)</w:t>
      </w:r>
      <w:r>
        <w:tab/>
        <w:t>does not adversely affect the general appearance of the tree; or</w:t>
      </w:r>
    </w:p>
    <w:p w14:paraId="21DCEE5E" w14:textId="77777777" w:rsidR="00F7148E" w:rsidRDefault="00F7148E">
      <w:pPr>
        <w:pStyle w:val="Asubpara"/>
      </w:pPr>
      <w:r>
        <w:tab/>
        <w:t>(ii)</w:t>
      </w:r>
      <w:r>
        <w:tab/>
        <w:t>for a fruit tree—is done for fruit production.</w:t>
      </w:r>
    </w:p>
    <w:p w14:paraId="33B145D9" w14:textId="77777777" w:rsidR="00F7148E" w:rsidRPr="00115AFE" w:rsidRDefault="00F7148E">
      <w:pPr>
        <w:pStyle w:val="AH5Sec"/>
        <w:rPr>
          <w:rStyle w:val="charItals"/>
        </w:rPr>
      </w:pPr>
      <w:bookmarkStart w:id="24" w:name="_Toc49868200"/>
      <w:r w:rsidRPr="00A119FC">
        <w:rPr>
          <w:rStyle w:val="CharSectNo"/>
        </w:rPr>
        <w:lastRenderedPageBreak/>
        <w:t>14</w:t>
      </w:r>
      <w:r>
        <w:rPr>
          <w:iCs/>
        </w:rPr>
        <w:tab/>
      </w:r>
      <w:r>
        <w:t xml:space="preserve">Meaning of </w:t>
      </w:r>
      <w:r w:rsidRPr="00115AFE">
        <w:rPr>
          <w:rStyle w:val="charItals"/>
        </w:rPr>
        <w:t>prohibited groundwork</w:t>
      </w:r>
      <w:bookmarkEnd w:id="24"/>
    </w:p>
    <w:p w14:paraId="32D15B11" w14:textId="77777777" w:rsidR="00F7148E" w:rsidRDefault="00F7148E">
      <w:pPr>
        <w:pStyle w:val="Amainreturn"/>
        <w:keepNext/>
      </w:pPr>
      <w:r>
        <w:t>In this Act:</w:t>
      </w:r>
    </w:p>
    <w:p w14:paraId="249F6EB9" w14:textId="77777777" w:rsidR="00F7148E" w:rsidRDefault="00F7148E">
      <w:pPr>
        <w:pStyle w:val="aDef"/>
        <w:keepNext/>
      </w:pPr>
      <w:r>
        <w:rPr>
          <w:rStyle w:val="charBoldItals"/>
        </w:rPr>
        <w:t>prohibited groundwork</w:t>
      </w:r>
      <w:r>
        <w:t>—</w:t>
      </w:r>
    </w:p>
    <w:p w14:paraId="136776FE" w14:textId="77777777" w:rsidR="00F7148E" w:rsidRDefault="00F7148E" w:rsidP="000F6478">
      <w:pPr>
        <w:pStyle w:val="aDefpara"/>
        <w:keepNext/>
      </w:pPr>
      <w:r>
        <w:tab/>
        <w:t>(a)</w:t>
      </w:r>
      <w:r>
        <w:tab/>
        <w:t xml:space="preserve">in relation to the protection zone for a protected tree—a person does </w:t>
      </w:r>
      <w:r>
        <w:rPr>
          <w:rStyle w:val="charBoldItals"/>
        </w:rPr>
        <w:t>prohibited groundwork</w:t>
      </w:r>
      <w:r>
        <w:t xml:space="preserve"> in the protection zone if the person—</w:t>
      </w:r>
    </w:p>
    <w:p w14:paraId="034CA234" w14:textId="77777777" w:rsidR="00F7148E" w:rsidRDefault="00F7148E">
      <w:pPr>
        <w:pStyle w:val="Asubpara"/>
      </w:pPr>
      <w:r>
        <w:tab/>
        <w:t>(i)</w:t>
      </w:r>
      <w:r>
        <w:tab/>
        <w:t>contaminates the soil in the protection zone with something that is poisonous to trees; or</w:t>
      </w:r>
    </w:p>
    <w:p w14:paraId="2DF753A6" w14:textId="77777777" w:rsidR="00F7148E" w:rsidRDefault="00F7148E">
      <w:pPr>
        <w:pStyle w:val="Asubpara"/>
      </w:pPr>
      <w:r>
        <w:tab/>
        <w:t>(ii)</w:t>
      </w:r>
      <w:r>
        <w:tab/>
        <w:t>cuts any of the tree’s roots in the protection zone that have a diameter greater than 50mm; or</w:t>
      </w:r>
    </w:p>
    <w:p w14:paraId="0450C7F9" w14:textId="77777777" w:rsidR="00F7148E" w:rsidRDefault="00F7148E">
      <w:pPr>
        <w:pStyle w:val="Asubpara"/>
        <w:keepNext/>
      </w:pPr>
      <w:r>
        <w:tab/>
        <w:t>(iii)</w:t>
      </w:r>
      <w:r>
        <w:tab/>
        <w:t>does either of the following in the protection zone, other than in cultivating the soil for horticultural purposes:</w:t>
      </w:r>
    </w:p>
    <w:p w14:paraId="2A145C92" w14:textId="77777777" w:rsidR="00F7148E" w:rsidRDefault="00F7148E">
      <w:pPr>
        <w:pStyle w:val="Asubsubpara"/>
      </w:pPr>
      <w:r>
        <w:tab/>
        <w:t>(A)</w:t>
      </w:r>
      <w:r>
        <w:tab/>
        <w:t>excavates to a depth greater than 10cm over an area 4m</w:t>
      </w:r>
      <w:r>
        <w:rPr>
          <w:vertAlign w:val="superscript"/>
        </w:rPr>
        <w:t>2</w:t>
      </w:r>
      <w:r>
        <w:t xml:space="preserve"> or larger; </w:t>
      </w:r>
    </w:p>
    <w:p w14:paraId="6A3020F5" w14:textId="77777777" w:rsidR="00F7148E" w:rsidRDefault="00F7148E">
      <w:pPr>
        <w:pStyle w:val="Asubsubpara"/>
      </w:pPr>
      <w:r>
        <w:tab/>
        <w:t>(B)</w:t>
      </w:r>
      <w:r>
        <w:tab/>
        <w:t>raises the soil level by more than 10cm above the natural soil level over an area 4m</w:t>
      </w:r>
      <w:r>
        <w:rPr>
          <w:vertAlign w:val="superscript"/>
        </w:rPr>
        <w:t>2</w:t>
      </w:r>
      <w:r>
        <w:t xml:space="preserve"> or larger; or</w:t>
      </w:r>
    </w:p>
    <w:p w14:paraId="536D41A0" w14:textId="77777777" w:rsidR="00F7148E" w:rsidRDefault="00F7148E">
      <w:pPr>
        <w:pStyle w:val="Asubpara"/>
        <w:keepNext/>
      </w:pPr>
      <w:r>
        <w:tab/>
        <w:t>(iv)</w:t>
      </w:r>
      <w:r>
        <w:tab/>
        <w:t>does anything else prescribed by regulation for this paragraph; and</w:t>
      </w:r>
    </w:p>
    <w:p w14:paraId="217B832C" w14:textId="77777777" w:rsidR="00F7148E" w:rsidRDefault="00F7148E">
      <w:pPr>
        <w:pStyle w:val="aDefpara"/>
      </w:pPr>
      <w:r>
        <w:tab/>
        <w:t>(b)</w:t>
      </w:r>
      <w:r>
        <w:tab/>
        <w:t xml:space="preserve">in relation to a declared site—a person does </w:t>
      </w:r>
      <w:r>
        <w:rPr>
          <w:rStyle w:val="charBoldItals"/>
        </w:rPr>
        <w:t>prohibited groundwork</w:t>
      </w:r>
      <w:r>
        <w:t xml:space="preserve"> in the declared site if the person—</w:t>
      </w:r>
    </w:p>
    <w:p w14:paraId="1A6405FB" w14:textId="77777777" w:rsidR="00F7148E" w:rsidRDefault="00F7148E">
      <w:pPr>
        <w:pStyle w:val="Asubpara"/>
      </w:pPr>
      <w:r>
        <w:tab/>
        <w:t>(i)</w:t>
      </w:r>
      <w:r>
        <w:tab/>
        <w:t>does either of the following in the declared site, other than in cultivating the soil for horticultural purposes:</w:t>
      </w:r>
    </w:p>
    <w:p w14:paraId="0A461D3E" w14:textId="77777777" w:rsidR="00F7148E" w:rsidRDefault="00F7148E">
      <w:pPr>
        <w:pStyle w:val="Asubsubpara"/>
      </w:pPr>
      <w:r>
        <w:tab/>
        <w:t>(A)</w:t>
      </w:r>
      <w:r>
        <w:tab/>
        <w:t>excavates to a depth greater than 10cm over an area 4m</w:t>
      </w:r>
      <w:r>
        <w:rPr>
          <w:vertAlign w:val="superscript"/>
        </w:rPr>
        <w:t>2</w:t>
      </w:r>
      <w:r>
        <w:t xml:space="preserve"> or larger; </w:t>
      </w:r>
    </w:p>
    <w:p w14:paraId="3EDC89B2" w14:textId="77777777" w:rsidR="00F7148E" w:rsidRDefault="00F7148E" w:rsidP="000F6478">
      <w:pPr>
        <w:pStyle w:val="Asubsubpara"/>
        <w:keepNext/>
      </w:pPr>
      <w:r>
        <w:lastRenderedPageBreak/>
        <w:tab/>
        <w:t>(B)</w:t>
      </w:r>
      <w:r>
        <w:tab/>
        <w:t>raises the soil level by more than 10cm above the natural soil level over an area 4m</w:t>
      </w:r>
      <w:r>
        <w:rPr>
          <w:vertAlign w:val="superscript"/>
        </w:rPr>
        <w:t>2</w:t>
      </w:r>
      <w:r>
        <w:t xml:space="preserve"> or larger; or</w:t>
      </w:r>
    </w:p>
    <w:p w14:paraId="2D9B5804" w14:textId="77777777" w:rsidR="00F7148E" w:rsidRDefault="00F7148E" w:rsidP="000F6478">
      <w:pPr>
        <w:pStyle w:val="Asubpara"/>
        <w:keepNext/>
      </w:pPr>
      <w:r>
        <w:tab/>
        <w:t>(ii)</w:t>
      </w:r>
      <w:r>
        <w:tab/>
        <w:t>does anything else prescribed by regulation for this paragraph.</w:t>
      </w:r>
    </w:p>
    <w:p w14:paraId="3B8C6FF0" w14:textId="77777777" w:rsidR="00F7148E" w:rsidRDefault="00F7148E">
      <w:pPr>
        <w:pStyle w:val="aExamHdgss"/>
      </w:pPr>
      <w:r>
        <w:t>Examples for par (a) (iii) and (b) (i) of cultivation for horticultural purposes</w:t>
      </w:r>
    </w:p>
    <w:p w14:paraId="15AF25E7" w14:textId="77777777" w:rsidR="00F7148E" w:rsidRDefault="00F7148E">
      <w:pPr>
        <w:pStyle w:val="aExamINumss"/>
      </w:pPr>
      <w:r>
        <w:t>1</w:t>
      </w:r>
      <w:r>
        <w:tab/>
        <w:t>preparing garden beds for planting</w:t>
      </w:r>
    </w:p>
    <w:p w14:paraId="7B4DCEFA" w14:textId="77777777" w:rsidR="00F7148E" w:rsidRDefault="00F7148E">
      <w:pPr>
        <w:pStyle w:val="aExamINumss"/>
        <w:keepNext/>
      </w:pPr>
      <w:r>
        <w:t>2</w:t>
      </w:r>
      <w:r>
        <w:tab/>
        <w:t>planting trees and shrubs</w:t>
      </w:r>
    </w:p>
    <w:p w14:paraId="730A58A2" w14:textId="66999122" w:rsidR="00F7148E" w:rsidRDefault="00F7148E">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4" w:tooltip="A2001-14" w:history="1">
        <w:r w:rsidR="007F7BD9" w:rsidRPr="007F7BD9">
          <w:rPr>
            <w:rStyle w:val="charCitHyperlinkAbbrev"/>
          </w:rPr>
          <w:t>Legislation Act</w:t>
        </w:r>
      </w:hyperlink>
      <w:r>
        <w:t>, s 126 and s 132).</w:t>
      </w:r>
    </w:p>
    <w:p w14:paraId="6EF73CF4" w14:textId="77777777" w:rsidR="00F7148E" w:rsidRPr="00A119FC" w:rsidRDefault="00F7148E">
      <w:pPr>
        <w:pStyle w:val="AH3Div"/>
      </w:pPr>
      <w:bookmarkStart w:id="25" w:name="_Toc49868201"/>
      <w:r w:rsidRPr="00A119FC">
        <w:rPr>
          <w:rStyle w:val="CharDivNo"/>
        </w:rPr>
        <w:t>Division 3.2</w:t>
      </w:r>
      <w:r>
        <w:tab/>
      </w:r>
      <w:r w:rsidRPr="00A119FC">
        <w:rPr>
          <w:rStyle w:val="CharDivText"/>
        </w:rPr>
        <w:t>Prohibited activities</w:t>
      </w:r>
      <w:bookmarkEnd w:id="25"/>
    </w:p>
    <w:p w14:paraId="1DEA5175" w14:textId="77777777" w:rsidR="00F7148E" w:rsidRDefault="00F7148E">
      <w:pPr>
        <w:pStyle w:val="AH5Sec"/>
      </w:pPr>
      <w:bookmarkStart w:id="26" w:name="_Toc49868202"/>
      <w:r w:rsidRPr="00A119FC">
        <w:rPr>
          <w:rStyle w:val="CharSectNo"/>
        </w:rPr>
        <w:t>15</w:t>
      </w:r>
      <w:r>
        <w:tab/>
        <w:t>Damaging protected trees—general</w:t>
      </w:r>
      <w:bookmarkEnd w:id="26"/>
    </w:p>
    <w:p w14:paraId="4143AFE0" w14:textId="77777777" w:rsidR="00F7148E" w:rsidRDefault="00F7148E">
      <w:pPr>
        <w:pStyle w:val="Amain"/>
      </w:pPr>
      <w:r>
        <w:tab/>
        <w:t>(1)</w:t>
      </w:r>
      <w:r>
        <w:tab/>
        <w:t>A person commits an offence if—</w:t>
      </w:r>
    </w:p>
    <w:p w14:paraId="5CBEEAF5" w14:textId="77777777" w:rsidR="00F7148E" w:rsidRDefault="00F7148E">
      <w:pPr>
        <w:pStyle w:val="Apara"/>
      </w:pPr>
      <w:r>
        <w:tab/>
        <w:t>(a)</w:t>
      </w:r>
      <w:r>
        <w:tab/>
        <w:t>the person does something that damages a protected tree; and</w:t>
      </w:r>
    </w:p>
    <w:p w14:paraId="234896E4" w14:textId="77777777" w:rsidR="00F7148E" w:rsidRDefault="00F7148E">
      <w:pPr>
        <w:pStyle w:val="Apara"/>
      </w:pPr>
      <w:r>
        <w:tab/>
        <w:t>(b)</w:t>
      </w:r>
      <w:r>
        <w:tab/>
        <w:t>the person is reckless about whether doing the thing would damage the protected tree.</w:t>
      </w:r>
    </w:p>
    <w:p w14:paraId="32D17328" w14:textId="77777777" w:rsidR="00F7148E" w:rsidRDefault="00F7148E">
      <w:pPr>
        <w:pStyle w:val="Amainreturn"/>
        <w:keepNext/>
      </w:pPr>
      <w:r>
        <w:t>Maximum penalty:  400 penalty units.</w:t>
      </w:r>
    </w:p>
    <w:p w14:paraId="283BA691" w14:textId="77777777" w:rsidR="00F7148E" w:rsidRDefault="00F7148E">
      <w:pPr>
        <w:pStyle w:val="Amain"/>
      </w:pPr>
      <w:r>
        <w:tab/>
        <w:t>(2)</w:t>
      </w:r>
      <w:r>
        <w:tab/>
        <w:t>A person commits an offence if the person does something and is reckless about whether doing the thing would damage a protected tree.</w:t>
      </w:r>
    </w:p>
    <w:p w14:paraId="1371C4C5" w14:textId="77777777" w:rsidR="00F7148E" w:rsidRDefault="00F7148E" w:rsidP="000F6478">
      <w:pPr>
        <w:pStyle w:val="Amainreturn"/>
      </w:pPr>
      <w:r>
        <w:t>Maximum penalty:  200 penalty units.</w:t>
      </w:r>
    </w:p>
    <w:p w14:paraId="0E9686F8" w14:textId="77777777" w:rsidR="00F7148E" w:rsidRDefault="00F7148E" w:rsidP="000F6478">
      <w:pPr>
        <w:pStyle w:val="Amain"/>
        <w:keepNext/>
      </w:pPr>
      <w:r>
        <w:lastRenderedPageBreak/>
        <w:tab/>
        <w:t>(3)</w:t>
      </w:r>
      <w:r>
        <w:tab/>
        <w:t>A person commits an offence if—</w:t>
      </w:r>
    </w:p>
    <w:p w14:paraId="3FC4A3EC" w14:textId="77777777" w:rsidR="00F7148E" w:rsidRDefault="00F7148E" w:rsidP="000F6478">
      <w:pPr>
        <w:pStyle w:val="Apara"/>
        <w:keepNext/>
      </w:pPr>
      <w:r>
        <w:tab/>
        <w:t>(a)</w:t>
      </w:r>
      <w:r>
        <w:tab/>
        <w:t>the person does something that damages a protected tree; and</w:t>
      </w:r>
    </w:p>
    <w:p w14:paraId="75D167AD" w14:textId="77777777" w:rsidR="00F7148E" w:rsidRDefault="00F7148E" w:rsidP="000F6478">
      <w:pPr>
        <w:pStyle w:val="Apara"/>
        <w:keepNext/>
      </w:pPr>
      <w:r>
        <w:tab/>
        <w:t>(b)</w:t>
      </w:r>
      <w:r>
        <w:tab/>
        <w:t>the person is negligent about whether doing the thing would damage the protected tree.</w:t>
      </w:r>
    </w:p>
    <w:p w14:paraId="7D835AF8" w14:textId="77777777" w:rsidR="00F7148E" w:rsidRDefault="00F7148E">
      <w:pPr>
        <w:pStyle w:val="Amainreturn"/>
        <w:keepNext/>
      </w:pPr>
      <w:r>
        <w:t>Maximum penalty:  100 penalty units.</w:t>
      </w:r>
    </w:p>
    <w:p w14:paraId="3345D780" w14:textId="77777777" w:rsidR="00F7148E" w:rsidRDefault="00F7148E">
      <w:pPr>
        <w:pStyle w:val="AH5Sec"/>
      </w:pPr>
      <w:bookmarkStart w:id="27" w:name="_Toc49868203"/>
      <w:r w:rsidRPr="00A119FC">
        <w:rPr>
          <w:rStyle w:val="CharSectNo"/>
        </w:rPr>
        <w:t>16</w:t>
      </w:r>
      <w:r>
        <w:tab/>
        <w:t>Damaging protected trees—work done as part of a business</w:t>
      </w:r>
      <w:bookmarkEnd w:id="27"/>
    </w:p>
    <w:p w14:paraId="196929A3" w14:textId="77777777" w:rsidR="00F7148E" w:rsidRDefault="00F7148E">
      <w:pPr>
        <w:pStyle w:val="Amain"/>
      </w:pPr>
      <w:r>
        <w:tab/>
        <w:t>(1)</w:t>
      </w:r>
      <w:r>
        <w:tab/>
        <w:t>This section applies to a person who is doing work as part of a business involved in—</w:t>
      </w:r>
    </w:p>
    <w:p w14:paraId="726F0769" w14:textId="77777777" w:rsidR="00F7148E" w:rsidRDefault="00F7148E">
      <w:pPr>
        <w:pStyle w:val="Apara"/>
      </w:pPr>
      <w:r>
        <w:tab/>
        <w:t>(a)</w:t>
      </w:r>
      <w:r>
        <w:tab/>
        <w:t xml:space="preserve">property development or maintenance; or </w:t>
      </w:r>
    </w:p>
    <w:p w14:paraId="287C4600" w14:textId="77777777" w:rsidR="00F7148E" w:rsidRDefault="00F7148E" w:rsidP="00CA4CBF">
      <w:pPr>
        <w:pStyle w:val="Apara"/>
        <w:keepNext/>
      </w:pPr>
      <w:r>
        <w:tab/>
        <w:t>(b)</w:t>
      </w:r>
      <w:r>
        <w:tab/>
        <w:t>any other activity in relation to land that may affect trees on the land.</w:t>
      </w:r>
    </w:p>
    <w:p w14:paraId="42963568" w14:textId="77777777" w:rsidR="00F7148E" w:rsidRDefault="00F7148E">
      <w:pPr>
        <w:pStyle w:val="aExamHdgss"/>
      </w:pPr>
      <w:r>
        <w:t>Examples of activities for par (b)</w:t>
      </w:r>
    </w:p>
    <w:p w14:paraId="178BB498" w14:textId="77777777" w:rsidR="00F7148E" w:rsidRDefault="00F7148E">
      <w:pPr>
        <w:pStyle w:val="aExamss"/>
        <w:keepNext/>
      </w:pPr>
      <w:r>
        <w:t>tree surgery, building, plumbing, landscaping, installing irrigation, concreting, earthwork, horticulture</w:t>
      </w:r>
    </w:p>
    <w:p w14:paraId="659BEE94" w14:textId="2C61A1F7"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7F7BD9" w:rsidRPr="007F7BD9">
          <w:rPr>
            <w:rStyle w:val="charCitHyperlinkAbbrev"/>
          </w:rPr>
          <w:t>Legislation Act</w:t>
        </w:r>
      </w:hyperlink>
      <w:r>
        <w:t>, s 126 and s 132).</w:t>
      </w:r>
    </w:p>
    <w:p w14:paraId="2A1C88EC" w14:textId="77777777" w:rsidR="00F7148E" w:rsidRDefault="00F7148E">
      <w:pPr>
        <w:pStyle w:val="Amain"/>
      </w:pPr>
      <w:r>
        <w:tab/>
        <w:t>(2)</w:t>
      </w:r>
      <w:r>
        <w:tab/>
        <w:t>The person commits an offence if—</w:t>
      </w:r>
    </w:p>
    <w:p w14:paraId="23BD8174" w14:textId="77777777" w:rsidR="00F7148E" w:rsidRDefault="00F7148E">
      <w:pPr>
        <w:pStyle w:val="Apara"/>
      </w:pPr>
      <w:r>
        <w:tab/>
        <w:t>(a)</w:t>
      </w:r>
      <w:r>
        <w:tab/>
        <w:t>the person does something that damages a protected tree; and</w:t>
      </w:r>
    </w:p>
    <w:p w14:paraId="381C1010" w14:textId="77777777" w:rsidR="00F7148E" w:rsidRDefault="00F7148E">
      <w:pPr>
        <w:pStyle w:val="Apara"/>
      </w:pPr>
      <w:r>
        <w:tab/>
        <w:t>(b)</w:t>
      </w:r>
      <w:r>
        <w:tab/>
        <w:t>the person is reckless about whether doing the thing would damage the protected tree.</w:t>
      </w:r>
    </w:p>
    <w:p w14:paraId="27A1163F" w14:textId="77777777" w:rsidR="00F7148E" w:rsidRDefault="00F7148E">
      <w:pPr>
        <w:pStyle w:val="Amainreturn"/>
        <w:keepNext/>
      </w:pPr>
      <w:r>
        <w:t>Maximum penalty:  400 penalty units.</w:t>
      </w:r>
    </w:p>
    <w:p w14:paraId="69DF3FF5" w14:textId="77777777" w:rsidR="00F7148E" w:rsidRDefault="00F7148E">
      <w:pPr>
        <w:pStyle w:val="Amain"/>
      </w:pPr>
      <w:r>
        <w:tab/>
        <w:t>(3)</w:t>
      </w:r>
      <w:r>
        <w:tab/>
        <w:t>The person commits an offence if the person does something and is reckless about whether doing the thing would damage a protected tree.</w:t>
      </w:r>
    </w:p>
    <w:p w14:paraId="34A58860" w14:textId="77777777" w:rsidR="00F7148E" w:rsidRDefault="00F7148E" w:rsidP="000F6478">
      <w:pPr>
        <w:pStyle w:val="Amainreturn"/>
      </w:pPr>
      <w:r>
        <w:t>Maximum penalty:  200 penalty units.</w:t>
      </w:r>
    </w:p>
    <w:p w14:paraId="4D6D93B4" w14:textId="77777777" w:rsidR="00F7148E" w:rsidRDefault="00F7148E" w:rsidP="000F6478">
      <w:pPr>
        <w:pStyle w:val="Amain"/>
        <w:keepNext/>
      </w:pPr>
      <w:r>
        <w:lastRenderedPageBreak/>
        <w:tab/>
        <w:t>(4)</w:t>
      </w:r>
      <w:r>
        <w:tab/>
        <w:t>The person commits an offence if—</w:t>
      </w:r>
    </w:p>
    <w:p w14:paraId="7FC84F81" w14:textId="77777777" w:rsidR="00F7148E" w:rsidRDefault="00F7148E">
      <w:pPr>
        <w:pStyle w:val="Apara"/>
      </w:pPr>
      <w:r>
        <w:tab/>
        <w:t>(a)</w:t>
      </w:r>
      <w:r>
        <w:tab/>
        <w:t>the person does something that damages a protected tree; and</w:t>
      </w:r>
    </w:p>
    <w:p w14:paraId="429F1661" w14:textId="77777777" w:rsidR="00F7148E" w:rsidRDefault="00F7148E">
      <w:pPr>
        <w:pStyle w:val="Apara"/>
      </w:pPr>
      <w:r>
        <w:tab/>
        <w:t>(b)</w:t>
      </w:r>
      <w:r>
        <w:tab/>
        <w:t>the person is negligent about whether doing the thing would damage the protected tree.</w:t>
      </w:r>
    </w:p>
    <w:p w14:paraId="6C2A4D4B" w14:textId="77777777" w:rsidR="00F7148E" w:rsidRDefault="00F7148E">
      <w:pPr>
        <w:pStyle w:val="Amainreturn"/>
        <w:keepNext/>
      </w:pPr>
      <w:r>
        <w:t>Maximum penalty:  100 penalty units.</w:t>
      </w:r>
    </w:p>
    <w:p w14:paraId="2DE43015" w14:textId="77777777" w:rsidR="00F7148E" w:rsidRDefault="00F7148E">
      <w:pPr>
        <w:pStyle w:val="Amain"/>
      </w:pPr>
      <w:r>
        <w:tab/>
        <w:t>(5)</w:t>
      </w:r>
      <w:r>
        <w:tab/>
        <w:t>The person commits an offence if the person does something that damages, or is likely to damage, a protected tree.</w:t>
      </w:r>
    </w:p>
    <w:p w14:paraId="26155698" w14:textId="77777777" w:rsidR="00F7148E" w:rsidRDefault="00F7148E">
      <w:pPr>
        <w:pStyle w:val="Amainreturn"/>
        <w:keepNext/>
      </w:pPr>
      <w:r>
        <w:t>Maximum penalty:  50 penalty units.</w:t>
      </w:r>
    </w:p>
    <w:p w14:paraId="1BA7CB34" w14:textId="77777777" w:rsidR="00F7148E" w:rsidRDefault="00F7148E">
      <w:pPr>
        <w:pStyle w:val="Amain"/>
      </w:pPr>
      <w:r>
        <w:tab/>
        <w:t>(6)</w:t>
      </w:r>
      <w:r>
        <w:tab/>
        <w:t>For subsections (2), (3) and (4), strict liability applies to the circumstance that the tree is a protected tree.</w:t>
      </w:r>
    </w:p>
    <w:p w14:paraId="0F2B5665" w14:textId="77777777" w:rsidR="00F7148E" w:rsidRDefault="00F7148E">
      <w:pPr>
        <w:pStyle w:val="Amain"/>
      </w:pPr>
      <w:r>
        <w:tab/>
        <w:t>(7)</w:t>
      </w:r>
      <w:r>
        <w:tab/>
        <w:t>An offence against subsection (5) is a strict liability offence.</w:t>
      </w:r>
    </w:p>
    <w:p w14:paraId="0C9E25A1" w14:textId="77777777" w:rsidR="00F7148E" w:rsidRDefault="00F7148E">
      <w:pPr>
        <w:pStyle w:val="AH5Sec"/>
      </w:pPr>
      <w:bookmarkStart w:id="28" w:name="_Toc49868204"/>
      <w:r w:rsidRPr="00A119FC">
        <w:rPr>
          <w:rStyle w:val="CharSectNo"/>
        </w:rPr>
        <w:t>17</w:t>
      </w:r>
      <w:r>
        <w:tab/>
        <w:t>Doing prohibited groundwork—general</w:t>
      </w:r>
      <w:bookmarkEnd w:id="28"/>
    </w:p>
    <w:p w14:paraId="2A164929" w14:textId="77777777" w:rsidR="00F7148E" w:rsidRDefault="00F7148E">
      <w:pPr>
        <w:pStyle w:val="Amain"/>
      </w:pPr>
      <w:r>
        <w:tab/>
        <w:t>(1)</w:t>
      </w:r>
      <w:r>
        <w:tab/>
        <w:t>A person commits an offence if—</w:t>
      </w:r>
    </w:p>
    <w:p w14:paraId="34018229" w14:textId="77777777" w:rsidR="00F7148E" w:rsidRDefault="00F7148E">
      <w:pPr>
        <w:pStyle w:val="Apara"/>
      </w:pPr>
      <w:r>
        <w:tab/>
        <w:t>(a)</w:t>
      </w:r>
      <w:r>
        <w:tab/>
        <w:t>the person does prohibited groundwork in—</w:t>
      </w:r>
    </w:p>
    <w:p w14:paraId="38EB37AF" w14:textId="77777777" w:rsidR="00F7148E" w:rsidRDefault="00F7148E">
      <w:pPr>
        <w:pStyle w:val="Asubpara"/>
      </w:pPr>
      <w:r>
        <w:tab/>
        <w:t>(i)</w:t>
      </w:r>
      <w:r>
        <w:tab/>
        <w:t>the protection zone for a protected tree; or</w:t>
      </w:r>
    </w:p>
    <w:p w14:paraId="32C417C8" w14:textId="77777777" w:rsidR="00F7148E" w:rsidRDefault="00F7148E">
      <w:pPr>
        <w:pStyle w:val="Asubpara"/>
      </w:pPr>
      <w:r>
        <w:tab/>
        <w:t>(ii)</w:t>
      </w:r>
      <w:r>
        <w:tab/>
        <w:t>a declared site; and</w:t>
      </w:r>
    </w:p>
    <w:p w14:paraId="27D11A04" w14:textId="77777777" w:rsidR="00F7148E" w:rsidRDefault="00F7148E">
      <w:pPr>
        <w:pStyle w:val="Apara"/>
      </w:pPr>
      <w:r>
        <w:tab/>
        <w:t>(b)</w:t>
      </w:r>
      <w:r>
        <w:tab/>
        <w:t>the person is reckless about whether the groundwork is prohibited groundwork in—</w:t>
      </w:r>
    </w:p>
    <w:p w14:paraId="1BDFD470" w14:textId="77777777" w:rsidR="00F7148E" w:rsidRDefault="00F7148E">
      <w:pPr>
        <w:pStyle w:val="Asubpara"/>
      </w:pPr>
      <w:r>
        <w:tab/>
        <w:t>(i)</w:t>
      </w:r>
      <w:r>
        <w:tab/>
        <w:t>the protection zone for a protected tree; or</w:t>
      </w:r>
    </w:p>
    <w:p w14:paraId="74E57D03" w14:textId="77777777" w:rsidR="00F7148E" w:rsidRDefault="00F7148E">
      <w:pPr>
        <w:pStyle w:val="Asubpara"/>
      </w:pPr>
      <w:r>
        <w:tab/>
        <w:t>(ii)</w:t>
      </w:r>
      <w:r>
        <w:tab/>
        <w:t>a declared site.</w:t>
      </w:r>
    </w:p>
    <w:p w14:paraId="22F9E25D" w14:textId="77777777" w:rsidR="00F7148E" w:rsidRDefault="00F7148E">
      <w:pPr>
        <w:pStyle w:val="Amainreturn"/>
        <w:keepNext/>
      </w:pPr>
      <w:r>
        <w:t>Maximum penalty:  200 penalty units.</w:t>
      </w:r>
    </w:p>
    <w:p w14:paraId="676DD071" w14:textId="77777777" w:rsidR="00F7148E" w:rsidRDefault="00F7148E">
      <w:pPr>
        <w:pStyle w:val="Amain"/>
      </w:pPr>
      <w:r>
        <w:tab/>
        <w:t>(2)</w:t>
      </w:r>
      <w:r>
        <w:tab/>
        <w:t>A person commits an offence if—</w:t>
      </w:r>
    </w:p>
    <w:p w14:paraId="7AE263E7" w14:textId="77777777" w:rsidR="00F7148E" w:rsidRDefault="00F7148E">
      <w:pPr>
        <w:pStyle w:val="Apara"/>
      </w:pPr>
      <w:r>
        <w:tab/>
        <w:t>(a)</w:t>
      </w:r>
      <w:r>
        <w:tab/>
        <w:t>the person does prohibited groundwork in—</w:t>
      </w:r>
    </w:p>
    <w:p w14:paraId="5A1F817D" w14:textId="77777777" w:rsidR="00F7148E" w:rsidRDefault="00F7148E">
      <w:pPr>
        <w:pStyle w:val="Asubpara"/>
      </w:pPr>
      <w:r>
        <w:tab/>
        <w:t>(i)</w:t>
      </w:r>
      <w:r>
        <w:tab/>
        <w:t>the protection zone for a protected tree; or</w:t>
      </w:r>
    </w:p>
    <w:p w14:paraId="05B779E5" w14:textId="77777777" w:rsidR="00F7148E" w:rsidRDefault="00F7148E">
      <w:pPr>
        <w:pStyle w:val="Asubpara"/>
      </w:pPr>
      <w:r>
        <w:tab/>
        <w:t>(ii)</w:t>
      </w:r>
      <w:r>
        <w:tab/>
        <w:t>a declared site; and</w:t>
      </w:r>
    </w:p>
    <w:p w14:paraId="6ACC05BA" w14:textId="77777777" w:rsidR="00F7148E" w:rsidRDefault="00F7148E">
      <w:pPr>
        <w:pStyle w:val="Apara"/>
      </w:pPr>
      <w:r>
        <w:lastRenderedPageBreak/>
        <w:tab/>
        <w:t>(b)</w:t>
      </w:r>
      <w:r>
        <w:tab/>
        <w:t>the person is negligent about whether the groundwork is prohibited groundwork in—</w:t>
      </w:r>
    </w:p>
    <w:p w14:paraId="3004B1F9" w14:textId="77777777" w:rsidR="00F7148E" w:rsidRDefault="00F7148E">
      <w:pPr>
        <w:pStyle w:val="Asubpara"/>
      </w:pPr>
      <w:r>
        <w:tab/>
        <w:t>(i)</w:t>
      </w:r>
      <w:r>
        <w:tab/>
        <w:t>the protection zone for a protected tree; or</w:t>
      </w:r>
    </w:p>
    <w:p w14:paraId="3F2C6B9C" w14:textId="77777777" w:rsidR="00F7148E" w:rsidRDefault="00F7148E">
      <w:pPr>
        <w:pStyle w:val="Asubpara"/>
      </w:pPr>
      <w:r>
        <w:tab/>
        <w:t>(ii)</w:t>
      </w:r>
      <w:r>
        <w:tab/>
        <w:t>a declared site.</w:t>
      </w:r>
    </w:p>
    <w:p w14:paraId="26290475" w14:textId="77777777" w:rsidR="00F7148E" w:rsidRDefault="00F7148E">
      <w:pPr>
        <w:pStyle w:val="Amainreturn"/>
        <w:keepNext/>
      </w:pPr>
      <w:r>
        <w:t>Maximum penalty:  100 penalty units.</w:t>
      </w:r>
    </w:p>
    <w:p w14:paraId="0E9CCC9B" w14:textId="77777777" w:rsidR="00F7148E" w:rsidRDefault="00F7148E">
      <w:pPr>
        <w:pStyle w:val="Amain"/>
      </w:pPr>
      <w:r>
        <w:tab/>
        <w:t>(3)</w:t>
      </w:r>
      <w:r>
        <w:tab/>
        <w:t>A person commits an offence if the person does prohibited groundwork in—</w:t>
      </w:r>
    </w:p>
    <w:p w14:paraId="30621074" w14:textId="77777777" w:rsidR="00F7148E" w:rsidRDefault="00F7148E">
      <w:pPr>
        <w:pStyle w:val="Apara"/>
      </w:pPr>
      <w:r>
        <w:tab/>
        <w:t>(a)</w:t>
      </w:r>
      <w:r>
        <w:tab/>
        <w:t>the protection zone for a protected tree; or</w:t>
      </w:r>
    </w:p>
    <w:p w14:paraId="3D1E0A2F" w14:textId="77777777" w:rsidR="00F7148E" w:rsidRDefault="00F7148E">
      <w:pPr>
        <w:pStyle w:val="Apara"/>
      </w:pPr>
      <w:r>
        <w:tab/>
        <w:t>(b)</w:t>
      </w:r>
      <w:r>
        <w:tab/>
        <w:t>a declared site.</w:t>
      </w:r>
    </w:p>
    <w:p w14:paraId="447970F6" w14:textId="77777777" w:rsidR="00F7148E" w:rsidRDefault="00F7148E">
      <w:pPr>
        <w:pStyle w:val="Amainreturn"/>
      </w:pPr>
      <w:r>
        <w:t>Maximum penalty:  50 penalty units.</w:t>
      </w:r>
    </w:p>
    <w:p w14:paraId="01EF5694" w14:textId="77777777" w:rsidR="00F7148E" w:rsidRDefault="00F7148E">
      <w:pPr>
        <w:pStyle w:val="AH5Sec"/>
      </w:pPr>
      <w:bookmarkStart w:id="29" w:name="_Toc49868205"/>
      <w:r w:rsidRPr="00A119FC">
        <w:rPr>
          <w:rStyle w:val="CharSectNo"/>
        </w:rPr>
        <w:t>18</w:t>
      </w:r>
      <w:r>
        <w:tab/>
        <w:t>Doing prohibited groundwork—work done as part of a business</w:t>
      </w:r>
      <w:bookmarkEnd w:id="29"/>
    </w:p>
    <w:p w14:paraId="55D90AA3" w14:textId="77777777" w:rsidR="00F7148E" w:rsidRDefault="00F7148E">
      <w:pPr>
        <w:pStyle w:val="Amain"/>
      </w:pPr>
      <w:r>
        <w:tab/>
        <w:t>(1)</w:t>
      </w:r>
      <w:r>
        <w:tab/>
        <w:t>This section applies to a person who is doing work as part of a business involved in—</w:t>
      </w:r>
    </w:p>
    <w:p w14:paraId="0279E2C4" w14:textId="77777777" w:rsidR="00F7148E" w:rsidRDefault="00F7148E">
      <w:pPr>
        <w:pStyle w:val="Apara"/>
      </w:pPr>
      <w:r>
        <w:tab/>
        <w:t>(a)</w:t>
      </w:r>
      <w:r>
        <w:tab/>
        <w:t xml:space="preserve">property development or maintenance; or </w:t>
      </w:r>
    </w:p>
    <w:p w14:paraId="18FD31A0" w14:textId="77777777" w:rsidR="00F7148E" w:rsidRDefault="00F7148E">
      <w:pPr>
        <w:pStyle w:val="Apara"/>
      </w:pPr>
      <w:r>
        <w:tab/>
        <w:t>(b)</w:t>
      </w:r>
      <w:r>
        <w:tab/>
        <w:t>any other activity in relation to land that may affect trees on the land.</w:t>
      </w:r>
    </w:p>
    <w:p w14:paraId="4465985A" w14:textId="77777777" w:rsidR="00F7148E" w:rsidRDefault="00F7148E">
      <w:pPr>
        <w:pStyle w:val="aExamHdgss"/>
      </w:pPr>
      <w:r>
        <w:t>Examples of activities for par (b)</w:t>
      </w:r>
    </w:p>
    <w:p w14:paraId="08927B48" w14:textId="77777777" w:rsidR="00F7148E" w:rsidRDefault="00F7148E">
      <w:pPr>
        <w:pStyle w:val="aExamss"/>
        <w:keepNext/>
      </w:pPr>
      <w:r>
        <w:t>tree surgery, building, plumbing, landscaping, installing irrigation, concreting, earthwork, horticulture</w:t>
      </w:r>
    </w:p>
    <w:p w14:paraId="769030AD" w14:textId="388F47B0"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7F7BD9" w:rsidRPr="007F7BD9">
          <w:rPr>
            <w:rStyle w:val="charCitHyperlinkAbbrev"/>
          </w:rPr>
          <w:t>Legislation Act</w:t>
        </w:r>
      </w:hyperlink>
      <w:r>
        <w:t>, s 126 and s 132).</w:t>
      </w:r>
    </w:p>
    <w:p w14:paraId="14A84D8B" w14:textId="77777777" w:rsidR="00F7148E" w:rsidRDefault="00F7148E">
      <w:pPr>
        <w:pStyle w:val="Amain"/>
      </w:pPr>
      <w:r>
        <w:tab/>
        <w:t>(2)</w:t>
      </w:r>
      <w:r>
        <w:tab/>
        <w:t>The person commits an offence if—</w:t>
      </w:r>
    </w:p>
    <w:p w14:paraId="17B3882B" w14:textId="77777777" w:rsidR="00F7148E" w:rsidRDefault="00F7148E">
      <w:pPr>
        <w:pStyle w:val="Apara"/>
      </w:pPr>
      <w:r>
        <w:tab/>
        <w:t>(a)</w:t>
      </w:r>
      <w:r>
        <w:tab/>
        <w:t>the person does prohibited groundwork in—</w:t>
      </w:r>
    </w:p>
    <w:p w14:paraId="5D7B95B6" w14:textId="77777777" w:rsidR="00F7148E" w:rsidRDefault="00F7148E">
      <w:pPr>
        <w:pStyle w:val="Asubpara"/>
      </w:pPr>
      <w:r>
        <w:tab/>
        <w:t>(i)</w:t>
      </w:r>
      <w:r>
        <w:tab/>
        <w:t>the protection zone for a protected tree; or</w:t>
      </w:r>
    </w:p>
    <w:p w14:paraId="692B5AE1" w14:textId="77777777" w:rsidR="00F7148E" w:rsidRDefault="00F7148E">
      <w:pPr>
        <w:pStyle w:val="Asubpara"/>
      </w:pPr>
      <w:r>
        <w:tab/>
        <w:t>(ii)</w:t>
      </w:r>
      <w:r>
        <w:tab/>
        <w:t>a declared site; and</w:t>
      </w:r>
    </w:p>
    <w:p w14:paraId="3F4A5BEE" w14:textId="77777777" w:rsidR="00F7148E" w:rsidRDefault="00F7148E">
      <w:pPr>
        <w:pStyle w:val="Apara"/>
      </w:pPr>
      <w:r>
        <w:lastRenderedPageBreak/>
        <w:tab/>
        <w:t>(b)</w:t>
      </w:r>
      <w:r>
        <w:tab/>
        <w:t>the person is reckless about whether the groundwork is prohibited groundwork in—</w:t>
      </w:r>
    </w:p>
    <w:p w14:paraId="22B58C69" w14:textId="77777777" w:rsidR="00F7148E" w:rsidRDefault="00F7148E">
      <w:pPr>
        <w:pStyle w:val="Asubpara"/>
      </w:pPr>
      <w:r>
        <w:tab/>
        <w:t>(i)</w:t>
      </w:r>
      <w:r>
        <w:tab/>
        <w:t>the protection zone for a protected tree; or</w:t>
      </w:r>
    </w:p>
    <w:p w14:paraId="29D84E8B" w14:textId="77777777" w:rsidR="00F7148E" w:rsidRDefault="00F7148E">
      <w:pPr>
        <w:pStyle w:val="Asubpara"/>
      </w:pPr>
      <w:r>
        <w:tab/>
        <w:t>(ii)</w:t>
      </w:r>
      <w:r>
        <w:tab/>
        <w:t>a declared site.</w:t>
      </w:r>
    </w:p>
    <w:p w14:paraId="6A49FF63" w14:textId="77777777" w:rsidR="00F7148E" w:rsidRDefault="00F7148E">
      <w:pPr>
        <w:pStyle w:val="Amainreturn"/>
        <w:keepNext/>
      </w:pPr>
      <w:r>
        <w:t>Maximum penalty:  200 penalty units.</w:t>
      </w:r>
    </w:p>
    <w:p w14:paraId="33D77173" w14:textId="77777777" w:rsidR="00F7148E" w:rsidRDefault="00F7148E">
      <w:pPr>
        <w:pStyle w:val="Amain"/>
      </w:pPr>
      <w:r>
        <w:tab/>
        <w:t>(3)</w:t>
      </w:r>
      <w:r>
        <w:tab/>
        <w:t>The person commits an offence if—</w:t>
      </w:r>
    </w:p>
    <w:p w14:paraId="6B28259C" w14:textId="77777777" w:rsidR="00F7148E" w:rsidRDefault="00F7148E">
      <w:pPr>
        <w:pStyle w:val="Apara"/>
      </w:pPr>
      <w:r>
        <w:tab/>
        <w:t>(a)</w:t>
      </w:r>
      <w:r>
        <w:tab/>
        <w:t>the person does prohibited groundwork in—</w:t>
      </w:r>
    </w:p>
    <w:p w14:paraId="7E37D3E5" w14:textId="77777777" w:rsidR="00F7148E" w:rsidRDefault="00F7148E">
      <w:pPr>
        <w:pStyle w:val="Asubpara"/>
      </w:pPr>
      <w:r>
        <w:tab/>
        <w:t>(i)</w:t>
      </w:r>
      <w:r>
        <w:tab/>
        <w:t>the protection zone for a protected tree; or</w:t>
      </w:r>
    </w:p>
    <w:p w14:paraId="3EC8ECB5" w14:textId="77777777" w:rsidR="00F7148E" w:rsidRDefault="00F7148E">
      <w:pPr>
        <w:pStyle w:val="Asubpara"/>
      </w:pPr>
      <w:r>
        <w:tab/>
        <w:t>(ii)</w:t>
      </w:r>
      <w:r>
        <w:tab/>
        <w:t>a declared site; and</w:t>
      </w:r>
    </w:p>
    <w:p w14:paraId="3D2DA09D" w14:textId="77777777" w:rsidR="00F7148E" w:rsidRDefault="00F7148E">
      <w:pPr>
        <w:pStyle w:val="Apara"/>
      </w:pPr>
      <w:r>
        <w:tab/>
        <w:t>(b)</w:t>
      </w:r>
      <w:r>
        <w:tab/>
        <w:t>the person is negligent about whether the groundwork is prohibited groundwork in—</w:t>
      </w:r>
    </w:p>
    <w:p w14:paraId="1A777E1B" w14:textId="77777777" w:rsidR="00F7148E" w:rsidRDefault="00F7148E">
      <w:pPr>
        <w:pStyle w:val="Asubpara"/>
      </w:pPr>
      <w:r>
        <w:tab/>
        <w:t>(i)</w:t>
      </w:r>
      <w:r>
        <w:tab/>
        <w:t>the protection zone for a protected tree; or</w:t>
      </w:r>
    </w:p>
    <w:p w14:paraId="752D87D4" w14:textId="77777777" w:rsidR="00F7148E" w:rsidRDefault="00F7148E">
      <w:pPr>
        <w:pStyle w:val="Asubpara"/>
      </w:pPr>
      <w:r>
        <w:tab/>
        <w:t>(ii)</w:t>
      </w:r>
      <w:r>
        <w:tab/>
        <w:t>a declared site.</w:t>
      </w:r>
    </w:p>
    <w:p w14:paraId="6EC0CECB" w14:textId="77777777" w:rsidR="00F7148E" w:rsidRDefault="00F7148E">
      <w:pPr>
        <w:pStyle w:val="Amainreturn"/>
        <w:keepNext/>
      </w:pPr>
      <w:r>
        <w:t>Maximum penalty:  100 penalty units.</w:t>
      </w:r>
    </w:p>
    <w:p w14:paraId="75CA2878" w14:textId="77777777" w:rsidR="00F7148E" w:rsidRDefault="00F7148E">
      <w:pPr>
        <w:pStyle w:val="Amain"/>
      </w:pPr>
      <w:r>
        <w:tab/>
        <w:t>(4)</w:t>
      </w:r>
      <w:r>
        <w:tab/>
        <w:t>The person commits an offence if the person does prohibited groundwork in—</w:t>
      </w:r>
    </w:p>
    <w:p w14:paraId="677F84FE" w14:textId="77777777" w:rsidR="00F7148E" w:rsidRDefault="00F7148E">
      <w:pPr>
        <w:pStyle w:val="Apara"/>
      </w:pPr>
      <w:r>
        <w:tab/>
        <w:t>(a)</w:t>
      </w:r>
      <w:r>
        <w:tab/>
        <w:t>the protection zone for a protected tree; or</w:t>
      </w:r>
    </w:p>
    <w:p w14:paraId="221DF8CA" w14:textId="77777777" w:rsidR="00F7148E" w:rsidRDefault="00F7148E">
      <w:pPr>
        <w:pStyle w:val="Apara"/>
      </w:pPr>
      <w:r>
        <w:tab/>
        <w:t>(b)</w:t>
      </w:r>
      <w:r>
        <w:tab/>
        <w:t>a declared site.</w:t>
      </w:r>
    </w:p>
    <w:p w14:paraId="72DE222A" w14:textId="77777777" w:rsidR="00F7148E" w:rsidRDefault="00F7148E">
      <w:pPr>
        <w:pStyle w:val="Amainreturn"/>
        <w:keepNext/>
      </w:pPr>
      <w:r>
        <w:t>Maximum penalty:  50 penalty units.</w:t>
      </w:r>
    </w:p>
    <w:p w14:paraId="4ED19BB8" w14:textId="77777777" w:rsidR="00F7148E" w:rsidRDefault="00F7148E">
      <w:pPr>
        <w:pStyle w:val="Amain"/>
      </w:pPr>
      <w:r>
        <w:tab/>
        <w:t>(5)</w:t>
      </w:r>
      <w:r>
        <w:tab/>
        <w:t>For subsections (2) and (3), strict liability applies to the circumstances that—</w:t>
      </w:r>
    </w:p>
    <w:p w14:paraId="5A4FC26D" w14:textId="77777777" w:rsidR="00F7148E" w:rsidRDefault="00F7148E">
      <w:pPr>
        <w:pStyle w:val="Apara"/>
      </w:pPr>
      <w:r>
        <w:tab/>
        <w:t>(a)</w:t>
      </w:r>
      <w:r>
        <w:tab/>
        <w:t>the tree is a protected tree; and</w:t>
      </w:r>
    </w:p>
    <w:p w14:paraId="40E2AE9B" w14:textId="77777777" w:rsidR="00F7148E" w:rsidRDefault="00F7148E">
      <w:pPr>
        <w:pStyle w:val="Apara"/>
      </w:pPr>
      <w:r>
        <w:tab/>
        <w:t>(b)</w:t>
      </w:r>
      <w:r>
        <w:tab/>
        <w:t>the groundwork is done in—</w:t>
      </w:r>
    </w:p>
    <w:p w14:paraId="5351566F" w14:textId="77777777" w:rsidR="00F7148E" w:rsidRDefault="00F7148E">
      <w:pPr>
        <w:pStyle w:val="Asubpara"/>
      </w:pPr>
      <w:r>
        <w:tab/>
        <w:t>(i)</w:t>
      </w:r>
      <w:r>
        <w:tab/>
        <w:t>the protection zone for the tree; or</w:t>
      </w:r>
    </w:p>
    <w:p w14:paraId="726DD044" w14:textId="77777777" w:rsidR="00F7148E" w:rsidRDefault="00F7148E">
      <w:pPr>
        <w:pStyle w:val="Asubpara"/>
      </w:pPr>
      <w:r>
        <w:tab/>
        <w:t>(ii)</w:t>
      </w:r>
      <w:r>
        <w:tab/>
        <w:t>a declared site.</w:t>
      </w:r>
    </w:p>
    <w:p w14:paraId="79DBA8C6" w14:textId="77777777" w:rsidR="00F7148E" w:rsidRDefault="00F7148E">
      <w:pPr>
        <w:pStyle w:val="Amain"/>
      </w:pPr>
      <w:r>
        <w:lastRenderedPageBreak/>
        <w:tab/>
        <w:t>(6)</w:t>
      </w:r>
      <w:r>
        <w:tab/>
        <w:t>An offence against subsection (4) is a strict liability offence.</w:t>
      </w:r>
    </w:p>
    <w:p w14:paraId="7AE6BFAB" w14:textId="77777777" w:rsidR="00F7148E" w:rsidRDefault="00F7148E">
      <w:pPr>
        <w:pStyle w:val="AH5Sec"/>
      </w:pPr>
      <w:bookmarkStart w:id="30" w:name="_Toc49868206"/>
      <w:r w:rsidRPr="00A119FC">
        <w:rPr>
          <w:rStyle w:val="CharSectNo"/>
        </w:rPr>
        <w:t>19</w:t>
      </w:r>
      <w:r>
        <w:tab/>
        <w:t>Exceptions—tree damaging and prohibited groundwork offences</w:t>
      </w:r>
      <w:bookmarkEnd w:id="30"/>
    </w:p>
    <w:p w14:paraId="0153FA30" w14:textId="77777777" w:rsidR="00F7148E" w:rsidRDefault="00F7148E">
      <w:pPr>
        <w:pStyle w:val="Amain"/>
      </w:pPr>
      <w:r>
        <w:tab/>
        <w:t>(1)</w:t>
      </w:r>
      <w:r>
        <w:tab/>
        <w:t>Sections 15 to 18 do not apply to—</w:t>
      </w:r>
    </w:p>
    <w:p w14:paraId="0DB1A8AE" w14:textId="77777777" w:rsidR="00F7148E" w:rsidRDefault="00F7148E">
      <w:pPr>
        <w:pStyle w:val="Apara"/>
      </w:pPr>
      <w:r>
        <w:tab/>
        <w:t>(a)</w:t>
      </w:r>
      <w:r>
        <w:tab/>
        <w:t>an activity approved under section 25 or section 29 that is done in accordance with the conditions (if any) of the approval (whether or not done by the person who applied for the approval); or</w:t>
      </w:r>
    </w:p>
    <w:p w14:paraId="73A0D940" w14:textId="77777777" w:rsidR="00F7148E" w:rsidRDefault="00F7148E">
      <w:pPr>
        <w:pStyle w:val="Apara"/>
      </w:pPr>
      <w:r>
        <w:tab/>
        <w:t>(b)</w:t>
      </w:r>
      <w:r>
        <w:tab/>
        <w:t>the removal of a tree if the registration of the tree is cancelled under division 7.3 for safety reasons; or</w:t>
      </w:r>
    </w:p>
    <w:p w14:paraId="7CBB60DF" w14:textId="77777777" w:rsidR="00F7148E" w:rsidRDefault="00F7148E">
      <w:pPr>
        <w:pStyle w:val="Apara"/>
      </w:pPr>
      <w:r>
        <w:tab/>
        <w:t>(c)</w:t>
      </w:r>
      <w:r>
        <w:tab/>
        <w:t>anything done in accordance with—</w:t>
      </w:r>
    </w:p>
    <w:p w14:paraId="3B8053E8" w14:textId="77777777" w:rsidR="00F7148E" w:rsidRDefault="00F7148E">
      <w:pPr>
        <w:pStyle w:val="Asubpara"/>
      </w:pPr>
      <w:r>
        <w:tab/>
        <w:t>(i)</w:t>
      </w:r>
      <w:r>
        <w:tab/>
        <w:t>a tree management plan; or</w:t>
      </w:r>
    </w:p>
    <w:p w14:paraId="451FBFBA" w14:textId="77777777" w:rsidR="00F7148E" w:rsidRDefault="00F7148E">
      <w:pPr>
        <w:pStyle w:val="Asubpara"/>
      </w:pPr>
      <w:r>
        <w:tab/>
        <w:t>(ii)</w:t>
      </w:r>
      <w:r>
        <w:tab/>
        <w:t>a tree protection direction; or</w:t>
      </w:r>
    </w:p>
    <w:p w14:paraId="6E0B113E" w14:textId="77777777" w:rsidR="00F7148E" w:rsidRDefault="00F7148E">
      <w:pPr>
        <w:pStyle w:val="Asubpara"/>
      </w:pPr>
      <w:r>
        <w:tab/>
        <w:t>(iii)</w:t>
      </w:r>
      <w:r>
        <w:tab/>
        <w:t>a condition of a development approval that requires a person to do or not do something in relation to—</w:t>
      </w:r>
    </w:p>
    <w:p w14:paraId="39A16D16" w14:textId="77777777" w:rsidR="00F7148E" w:rsidRDefault="00F7148E">
      <w:pPr>
        <w:pStyle w:val="Asubsubpara"/>
      </w:pPr>
      <w:r>
        <w:tab/>
        <w:t>(A)</w:t>
      </w:r>
      <w:r>
        <w:tab/>
        <w:t>a protected tree; or</w:t>
      </w:r>
    </w:p>
    <w:p w14:paraId="00E2BEAF" w14:textId="77777777" w:rsidR="00F7148E" w:rsidRDefault="00F7148E">
      <w:pPr>
        <w:pStyle w:val="Asubsubpara"/>
      </w:pPr>
      <w:r>
        <w:tab/>
        <w:t>(B)</w:t>
      </w:r>
      <w:r>
        <w:tab/>
        <w:t>the protection zone for a protected tree; or</w:t>
      </w:r>
    </w:p>
    <w:p w14:paraId="15BA0350" w14:textId="77777777" w:rsidR="00F7148E" w:rsidRDefault="00F7148E">
      <w:pPr>
        <w:pStyle w:val="Asubsubpara"/>
      </w:pPr>
      <w:r>
        <w:tab/>
        <w:t>(C)</w:t>
      </w:r>
      <w:r>
        <w:tab/>
        <w:t>a declared site; or</w:t>
      </w:r>
    </w:p>
    <w:p w14:paraId="1C1DCF56" w14:textId="6BBE054C" w:rsidR="00F7148E" w:rsidRDefault="00F7148E">
      <w:pPr>
        <w:pStyle w:val="Asubpara"/>
      </w:pPr>
      <w:r>
        <w:tab/>
        <w:t>(iv)</w:t>
      </w:r>
      <w:r>
        <w:tab/>
        <w:t xml:space="preserve">a direction under the </w:t>
      </w:r>
      <w:hyperlink r:id="rId37" w:tooltip="A2002-42" w:history="1">
        <w:r w:rsidR="007F7BD9" w:rsidRPr="007F7BD9">
          <w:rPr>
            <w:rStyle w:val="charCitHyperlinkItal"/>
          </w:rPr>
          <w:t>Plant Diseases Act 2002</w:t>
        </w:r>
      </w:hyperlink>
      <w:r>
        <w:t>, section 13 (Direction for seizure, disinfection, destruction etc of plants etc); or</w:t>
      </w:r>
    </w:p>
    <w:p w14:paraId="3EA7C8DB" w14:textId="77777777" w:rsidR="00F7148E" w:rsidRDefault="00F7148E" w:rsidP="0063139B">
      <w:pPr>
        <w:pStyle w:val="Apara"/>
        <w:keepNext/>
      </w:pPr>
      <w:r>
        <w:lastRenderedPageBreak/>
        <w:tab/>
        <w:t>(d)</w:t>
      </w:r>
      <w:r>
        <w:tab/>
        <w:t>anything done in relation to a regulated tree under—</w:t>
      </w:r>
    </w:p>
    <w:p w14:paraId="45D15B01" w14:textId="73DE370F" w:rsidR="00F7148E" w:rsidRDefault="00F7148E" w:rsidP="0063139B">
      <w:pPr>
        <w:pStyle w:val="Asubpara"/>
        <w:keepNext/>
      </w:pPr>
      <w:r>
        <w:tab/>
        <w:t>(i)</w:t>
      </w:r>
      <w:r>
        <w:tab/>
        <w:t xml:space="preserve">any of the following provisions of the </w:t>
      </w:r>
      <w:hyperlink r:id="rId38" w:tooltip="A2000-65" w:history="1">
        <w:r w:rsidR="00E67EF2">
          <w:rPr>
            <w:rStyle w:val="charCitHyperlinkItal"/>
          </w:rPr>
          <w:t>Utilities Act 2000</w:t>
        </w:r>
      </w:hyperlink>
      <w:r>
        <w:t>:</w:t>
      </w:r>
    </w:p>
    <w:p w14:paraId="0B9D04A4"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t>section 105 (Installation of network facilities);</w:t>
      </w:r>
    </w:p>
    <w:p w14:paraId="21C7C1CD"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t xml:space="preserve">section 106 (Maintenance of network facilities); </w:t>
      </w:r>
    </w:p>
    <w:p w14:paraId="07628E1F"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rsidR="00E67EF2">
        <w:t>section 231</w:t>
      </w:r>
      <w:r>
        <w:t xml:space="preserve"> (Installation of territory network facilities);</w:t>
      </w:r>
    </w:p>
    <w:p w14:paraId="6AF2FB06" w14:textId="77777777" w:rsidR="00F7148E" w:rsidRDefault="00F7148E">
      <w:pPr>
        <w:pStyle w:val="Asubparabullet"/>
        <w:tabs>
          <w:tab w:val="left" w:pos="2540"/>
        </w:tabs>
      </w:pPr>
      <w:r>
        <w:rPr>
          <w:rFonts w:ascii="Symbol" w:hAnsi="Symbol"/>
          <w:sz w:val="20"/>
        </w:rPr>
        <w:t></w:t>
      </w:r>
      <w:r>
        <w:rPr>
          <w:rFonts w:ascii="Symbol" w:hAnsi="Symbol"/>
          <w:sz w:val="20"/>
        </w:rPr>
        <w:tab/>
      </w:r>
      <w:r w:rsidR="00E67EF2">
        <w:t>section 232</w:t>
      </w:r>
      <w:r>
        <w:t xml:space="preserve"> (Maintenance of territory network facilities); or</w:t>
      </w:r>
    </w:p>
    <w:p w14:paraId="06950520" w14:textId="77777777" w:rsidR="00F7148E" w:rsidRDefault="00E32575">
      <w:pPr>
        <w:pStyle w:val="Asubpara"/>
      </w:pPr>
      <w:r>
        <w:tab/>
        <w:t>(ii</w:t>
      </w:r>
      <w:r w:rsidR="00F7148E">
        <w:t>)</w:t>
      </w:r>
      <w:r w:rsidR="00F7148E">
        <w:tab/>
        <w:t>a territory network protection notice gi</w:t>
      </w:r>
      <w:r w:rsidR="00E67EF2">
        <w:t>ven under that Act, section 249</w:t>
      </w:r>
      <w:r w:rsidR="00F7148E">
        <w:t>; or</w:t>
      </w:r>
    </w:p>
    <w:p w14:paraId="1DF25E7D" w14:textId="2EF31D6E" w:rsidR="00B817C5" w:rsidRPr="00B87EDD" w:rsidRDefault="00B817C5" w:rsidP="00B817C5">
      <w:pPr>
        <w:pStyle w:val="Asubpara"/>
      </w:pPr>
      <w:r w:rsidRPr="00B87EDD">
        <w:tab/>
        <w:t>(iii)</w:t>
      </w:r>
      <w:r w:rsidRPr="00B87EDD">
        <w:tab/>
        <w:t xml:space="preserve">any of the following under the </w:t>
      </w:r>
      <w:hyperlink r:id="rId39" w:tooltip="A2014-60" w:history="1">
        <w:r w:rsidRPr="00B87EDD">
          <w:rPr>
            <w:rStyle w:val="charCitHyperlinkItal"/>
          </w:rPr>
          <w:t>Utilities (Technical Regulation) Act 2014</w:t>
        </w:r>
      </w:hyperlink>
      <w:r w:rsidRPr="00B87EDD">
        <w:t>:</w:t>
      </w:r>
    </w:p>
    <w:p w14:paraId="761FAE49"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a network protection notice given under section 32;</w:t>
      </w:r>
    </w:p>
    <w:p w14:paraId="386E0E4C"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41D (Clearance from aerial lines—vegetation);</w:t>
      </w:r>
    </w:p>
    <w:p w14:paraId="7127431D"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41H (Maintenance of electrical infrastructure within network boundary—powers);</w:t>
      </w:r>
    </w:p>
    <w:p w14:paraId="0A4690A5"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41I (Inspection of electrical infrastructure outside network boundary)</w:t>
      </w:r>
      <w:r w:rsidRPr="00B87EDD">
        <w:rPr>
          <w:lang w:eastAsia="en-AU"/>
        </w:rPr>
        <w:t xml:space="preserve">; </w:t>
      </w:r>
      <w:r w:rsidRPr="00B87EDD">
        <w:t>or</w:t>
      </w:r>
    </w:p>
    <w:p w14:paraId="5027CD00" w14:textId="3FBCDCDA" w:rsidR="00BA234E" w:rsidRPr="00457575" w:rsidRDefault="00BA234E" w:rsidP="00D96D13">
      <w:pPr>
        <w:pStyle w:val="Asubpara"/>
      </w:pPr>
      <w:r w:rsidRPr="00457575">
        <w:tab/>
        <w:t>(iv)</w:t>
      </w:r>
      <w:r w:rsidRPr="00457575">
        <w:tab/>
        <w:t xml:space="preserve">a plant pruning direction under the </w:t>
      </w:r>
      <w:hyperlink r:id="rId40" w:tooltip="A2013-3" w:history="1">
        <w:r w:rsidRPr="00474203">
          <w:rPr>
            <w:rStyle w:val="charCitHyperlinkItal"/>
          </w:rPr>
          <w:t>Public Unleased Land Act 2013</w:t>
        </w:r>
      </w:hyperlink>
      <w:r w:rsidRPr="00457575">
        <w:t>, section 31 (Direction to prune tree etc overhanging public unleased land); or</w:t>
      </w:r>
    </w:p>
    <w:p w14:paraId="21F068A5" w14:textId="4B717382" w:rsidR="00BA234E" w:rsidRPr="00457575" w:rsidRDefault="00BA234E" w:rsidP="00D96D13">
      <w:pPr>
        <w:pStyle w:val="Asubpara"/>
      </w:pPr>
      <w:r w:rsidRPr="00457575">
        <w:tab/>
        <w:t>(v)</w:t>
      </w:r>
      <w:r w:rsidRPr="00457575">
        <w:tab/>
        <w:t xml:space="preserve">a plant removal direction under the </w:t>
      </w:r>
      <w:hyperlink r:id="rId41" w:tooltip="A2013-3" w:history="1">
        <w:r w:rsidRPr="00474203">
          <w:rPr>
            <w:rStyle w:val="charCitHyperlinkItal"/>
          </w:rPr>
          <w:t>Public Unleased Land Act 2013</w:t>
        </w:r>
      </w:hyperlink>
      <w:r w:rsidRPr="00457575">
        <w:t>, section 34 (Direction to remove tree etc endangering public on public unleased land); or</w:t>
      </w:r>
    </w:p>
    <w:p w14:paraId="1EEB4E25" w14:textId="5A6913AC" w:rsidR="00F7148E" w:rsidRDefault="00F7148E" w:rsidP="0063139B">
      <w:pPr>
        <w:pStyle w:val="Apara"/>
        <w:keepNext/>
        <w:keepLines/>
      </w:pPr>
      <w:r>
        <w:lastRenderedPageBreak/>
        <w:tab/>
        <w:t>(e)</w:t>
      </w:r>
      <w:r>
        <w:tab/>
        <w:t xml:space="preserve">anything done in relation to a registered tree under any of the following provisions of the </w:t>
      </w:r>
      <w:hyperlink r:id="rId42" w:tooltip="A2000-65" w:history="1">
        <w:r w:rsidR="007F7BD9" w:rsidRPr="007F7BD9">
          <w:rPr>
            <w:rStyle w:val="charCitHyperlinkItal"/>
          </w:rPr>
          <w:t>Utilities Act 2000</w:t>
        </w:r>
      </w:hyperlink>
      <w:r>
        <w:t xml:space="preserve"> for the purpose of protecting life or property if it is not practicable because of the urgency of the situation to obtain an approval under section 29:</w:t>
      </w:r>
    </w:p>
    <w:p w14:paraId="4421B0DE" w14:textId="77777777" w:rsidR="00F7148E" w:rsidRDefault="00F7148E" w:rsidP="0063139B">
      <w:pPr>
        <w:pStyle w:val="Asubpara"/>
        <w:keepNext/>
      </w:pPr>
      <w:r>
        <w:tab/>
        <w:t>(i)</w:t>
      </w:r>
      <w:r>
        <w:tab/>
        <w:t xml:space="preserve">section 106 (Maintenance of network facilities); or </w:t>
      </w:r>
    </w:p>
    <w:p w14:paraId="5B8AFCCE" w14:textId="77777777" w:rsidR="00F7148E" w:rsidRDefault="00F7148E">
      <w:pPr>
        <w:pStyle w:val="Asubpara"/>
      </w:pPr>
      <w:r>
        <w:tab/>
        <w:t>(ii)</w:t>
      </w:r>
      <w:r>
        <w:tab/>
        <w:t>section 2</w:t>
      </w:r>
      <w:r w:rsidR="00E67EF2">
        <w:t>32</w:t>
      </w:r>
      <w:r>
        <w:t xml:space="preserve"> (Maintenance of territory network facilities); or</w:t>
      </w:r>
    </w:p>
    <w:p w14:paraId="7E114199" w14:textId="0C249856" w:rsidR="00B817C5" w:rsidRPr="00B87EDD" w:rsidRDefault="00B817C5" w:rsidP="000F6478">
      <w:pPr>
        <w:pStyle w:val="Apara"/>
        <w:keepLines/>
        <w:rPr>
          <w:lang w:eastAsia="en-AU"/>
        </w:rPr>
      </w:pPr>
      <w:r>
        <w:tab/>
        <w:t>(f</w:t>
      </w:r>
      <w:r w:rsidRPr="00B87EDD">
        <w:t>)</w:t>
      </w:r>
      <w:r w:rsidRPr="00B87EDD">
        <w:tab/>
      </w:r>
      <w:r w:rsidRPr="00B87EDD">
        <w:rPr>
          <w:szCs w:val="24"/>
          <w:lang w:eastAsia="en-AU"/>
        </w:rPr>
        <w:t xml:space="preserve">anything done in relation to a registered tree under any of the following provisions of the </w:t>
      </w:r>
      <w:hyperlink r:id="rId43" w:tooltip="A2014-60" w:history="1">
        <w:r w:rsidRPr="00B87EDD">
          <w:rPr>
            <w:rStyle w:val="charCitHyperlinkItal"/>
          </w:rPr>
          <w:t>Utilities (Technical Regulation) Act 2014</w:t>
        </w:r>
      </w:hyperlink>
      <w:r w:rsidRPr="00B87EDD">
        <w:rPr>
          <w:rStyle w:val="charItals"/>
        </w:rPr>
        <w:t xml:space="preserve"> </w:t>
      </w:r>
      <w:r w:rsidRPr="00B87EDD">
        <w:rPr>
          <w:szCs w:val="24"/>
          <w:lang w:eastAsia="en-AU"/>
        </w:rPr>
        <w:t>for protecting life or property if it is not practicable because of the urgency of the situation to obtain an approval under section 29:</w:t>
      </w:r>
    </w:p>
    <w:p w14:paraId="770E97D2" w14:textId="77777777" w:rsidR="00B817C5" w:rsidRPr="00B87EDD" w:rsidRDefault="00B817C5" w:rsidP="00B817C5">
      <w:pPr>
        <w:pStyle w:val="Asubpara"/>
      </w:pPr>
      <w:r w:rsidRPr="00B87EDD">
        <w:tab/>
        <w:t>(i)</w:t>
      </w:r>
      <w:r w:rsidRPr="00B87EDD">
        <w:tab/>
        <w:t>section 41D (Clearance from aerial lines—vegetation);</w:t>
      </w:r>
    </w:p>
    <w:p w14:paraId="05E33C44" w14:textId="77777777" w:rsidR="00B817C5" w:rsidRPr="00B87EDD" w:rsidRDefault="00B817C5" w:rsidP="00B817C5">
      <w:pPr>
        <w:pStyle w:val="Asubpara"/>
      </w:pPr>
      <w:r w:rsidRPr="00B87EDD">
        <w:tab/>
        <w:t>(ii)</w:t>
      </w:r>
      <w:r w:rsidRPr="00B87EDD">
        <w:tab/>
        <w:t>section 41H (Maintenance of electrical infrastructure within network boundary—powers);</w:t>
      </w:r>
    </w:p>
    <w:p w14:paraId="798BC29C" w14:textId="77777777" w:rsidR="00B817C5" w:rsidRPr="00B87EDD" w:rsidRDefault="00B817C5" w:rsidP="00B817C5">
      <w:pPr>
        <w:pStyle w:val="Asubpara"/>
      </w:pPr>
      <w:r w:rsidRPr="00B87EDD">
        <w:tab/>
        <w:t>(iii)</w:t>
      </w:r>
      <w:r w:rsidRPr="00B87EDD">
        <w:tab/>
        <w:t>section 41I (Inspection of electrical infrastructure outside network boundary); or</w:t>
      </w:r>
    </w:p>
    <w:p w14:paraId="01B5C693" w14:textId="72F4CF77" w:rsidR="0026365E" w:rsidRPr="004C3CCB" w:rsidRDefault="00B817C5" w:rsidP="0026365E">
      <w:pPr>
        <w:pStyle w:val="Apara"/>
      </w:pPr>
      <w:r>
        <w:tab/>
        <w:t>(g</w:t>
      </w:r>
      <w:r w:rsidR="0026365E" w:rsidRPr="004C3CCB">
        <w:t>)</w:t>
      </w:r>
      <w:r w:rsidR="0026365E" w:rsidRPr="004C3CCB">
        <w:tab/>
        <w:t xml:space="preserve">anything done in the exercise or purported exercise by a relevant person of a function under the </w:t>
      </w:r>
      <w:hyperlink r:id="rId44" w:tooltip="A2004-28" w:history="1">
        <w:r w:rsidR="0026365E" w:rsidRPr="004C3CCB">
          <w:rPr>
            <w:rStyle w:val="charCitHyperlinkItal"/>
          </w:rPr>
          <w:t>Emergencies Act 2004</w:t>
        </w:r>
      </w:hyperlink>
      <w:r w:rsidR="0026365E" w:rsidRPr="004C3CCB">
        <w:t xml:space="preserve"> for the purpose of—</w:t>
      </w:r>
    </w:p>
    <w:p w14:paraId="358F9818" w14:textId="77777777" w:rsidR="0026365E" w:rsidRPr="004C3CCB" w:rsidRDefault="0026365E" w:rsidP="0026365E">
      <w:pPr>
        <w:pStyle w:val="Asubpara"/>
      </w:pPr>
      <w:r w:rsidRPr="004C3CCB">
        <w:tab/>
        <w:t>(i)</w:t>
      </w:r>
      <w:r w:rsidRPr="004C3CCB">
        <w:tab/>
        <w:t>protecting life or property; or</w:t>
      </w:r>
    </w:p>
    <w:p w14:paraId="60CAAE61" w14:textId="77777777" w:rsidR="0026365E" w:rsidRPr="004C3CCB" w:rsidRDefault="0026365E" w:rsidP="0026365E">
      <w:pPr>
        <w:pStyle w:val="Asubpara"/>
      </w:pPr>
      <w:r w:rsidRPr="004C3CCB">
        <w:tab/>
        <w:t>(ii)</w:t>
      </w:r>
      <w:r w:rsidRPr="004C3CCB">
        <w:tab/>
        <w:t>controlling, extinguishing or preventing the spread of a fire.</w:t>
      </w:r>
    </w:p>
    <w:p w14:paraId="5A90B207" w14:textId="77777777" w:rsidR="00161C86" w:rsidRDefault="00F7148E" w:rsidP="00161C86">
      <w:pPr>
        <w:pStyle w:val="Amain"/>
        <w:keepNext/>
      </w:pPr>
      <w:r>
        <w:tab/>
        <w:t>(2)</w:t>
      </w:r>
      <w:r>
        <w:tab/>
        <w:t>In this section:</w:t>
      </w:r>
    </w:p>
    <w:p w14:paraId="7C0A9ADE" w14:textId="34C7F939" w:rsidR="00F7148E" w:rsidRDefault="00F7148E">
      <w:pPr>
        <w:pStyle w:val="aDef"/>
      </w:pPr>
      <w:r>
        <w:rPr>
          <w:rStyle w:val="charBoldItals"/>
        </w:rPr>
        <w:t>development approval</w:t>
      </w:r>
      <w:r>
        <w:t xml:space="preserve">—see the </w:t>
      </w:r>
      <w:hyperlink r:id="rId45" w:tooltip="A2007-24" w:history="1">
        <w:r w:rsidR="007F7BD9" w:rsidRPr="007F7BD9">
          <w:rPr>
            <w:rStyle w:val="charCitHyperlinkItal"/>
          </w:rPr>
          <w:t>Planning and Development Act 2007</w:t>
        </w:r>
      </w:hyperlink>
      <w:r>
        <w:t>, dictionary.</w:t>
      </w:r>
    </w:p>
    <w:p w14:paraId="3DE43F2B" w14:textId="76B0D63F" w:rsidR="00161C86" w:rsidRDefault="00161C86" w:rsidP="00161C86">
      <w:pPr>
        <w:pStyle w:val="aDef"/>
      </w:pPr>
      <w:r w:rsidRPr="00091C12">
        <w:rPr>
          <w:rStyle w:val="charBoldItals"/>
        </w:rPr>
        <w:t>emergency controller</w:t>
      </w:r>
      <w:r w:rsidRPr="00091C12">
        <w:t xml:space="preserve">—see the </w:t>
      </w:r>
      <w:hyperlink r:id="rId46" w:tooltip="A2004-28" w:history="1">
        <w:r w:rsidRPr="00091C12">
          <w:rPr>
            <w:rStyle w:val="charCitHyperlinkItal"/>
          </w:rPr>
          <w:t>Emergencies Act 2004</w:t>
        </w:r>
      </w:hyperlink>
      <w:r w:rsidRPr="00091C12">
        <w:t>, dictionary.</w:t>
      </w:r>
    </w:p>
    <w:p w14:paraId="78582CA9" w14:textId="77777777" w:rsidR="0026365E" w:rsidRPr="004C3CCB" w:rsidRDefault="0026365E" w:rsidP="0063139B">
      <w:pPr>
        <w:pStyle w:val="aDef"/>
        <w:keepNext/>
      </w:pPr>
      <w:r w:rsidRPr="004C3CCB">
        <w:rPr>
          <w:rStyle w:val="charBoldItals"/>
        </w:rPr>
        <w:lastRenderedPageBreak/>
        <w:t xml:space="preserve">relevant person </w:t>
      </w:r>
      <w:r w:rsidRPr="004C3CCB">
        <w:rPr>
          <w:bCs/>
          <w:iCs/>
        </w:rPr>
        <w:t>means</w:t>
      </w:r>
      <w:r w:rsidRPr="004C3CCB">
        <w:t>—</w:t>
      </w:r>
    </w:p>
    <w:p w14:paraId="69B639A4" w14:textId="77777777" w:rsidR="005379E3" w:rsidRPr="004C3CCB" w:rsidRDefault="005379E3" w:rsidP="005379E3">
      <w:pPr>
        <w:pStyle w:val="Idefpara"/>
      </w:pPr>
      <w:r>
        <w:tab/>
      </w:r>
      <w:r w:rsidRPr="00091C12">
        <w:t>(</w:t>
      </w:r>
      <w:r>
        <w:t>a</w:t>
      </w:r>
      <w:r w:rsidRPr="00091C12">
        <w:t>)</w:t>
      </w:r>
      <w:r w:rsidRPr="00091C12">
        <w:tab/>
        <w:t>an emergency controller; or</w:t>
      </w:r>
    </w:p>
    <w:p w14:paraId="0ECE384D" w14:textId="77777777" w:rsidR="0026365E" w:rsidRDefault="0026365E" w:rsidP="0026365E">
      <w:pPr>
        <w:pStyle w:val="aDefpara"/>
      </w:pPr>
      <w:r w:rsidRPr="004C3CCB">
        <w:tab/>
        <w:t>(</w:t>
      </w:r>
      <w:r w:rsidR="005379E3">
        <w:t>b</w:t>
      </w:r>
      <w:r w:rsidRPr="004C3CCB">
        <w:t>)</w:t>
      </w:r>
      <w:r w:rsidRPr="004C3CCB">
        <w:tab/>
        <w:t>a member of the ambulance service; or</w:t>
      </w:r>
    </w:p>
    <w:p w14:paraId="18528EC8" w14:textId="77777777" w:rsidR="0026365E" w:rsidRPr="004C3CCB" w:rsidRDefault="0026365E" w:rsidP="0026365E">
      <w:pPr>
        <w:pStyle w:val="aDefpara"/>
      </w:pPr>
      <w:r w:rsidRPr="004C3CCB">
        <w:tab/>
        <w:t>(</w:t>
      </w:r>
      <w:r w:rsidR="00161C86">
        <w:t>c</w:t>
      </w:r>
      <w:r w:rsidRPr="004C3CCB">
        <w:t>)</w:t>
      </w:r>
      <w:r w:rsidRPr="004C3CCB">
        <w:tab/>
        <w:t>a member of the fire and rescue service; or</w:t>
      </w:r>
    </w:p>
    <w:p w14:paraId="323C59F6" w14:textId="77777777" w:rsidR="0026365E" w:rsidRPr="004C3CCB" w:rsidRDefault="0026365E" w:rsidP="0026365E">
      <w:pPr>
        <w:pStyle w:val="aDefpara"/>
      </w:pPr>
      <w:r w:rsidRPr="004C3CCB">
        <w:tab/>
        <w:t>(</w:t>
      </w:r>
      <w:r w:rsidR="00161C86">
        <w:t>d</w:t>
      </w:r>
      <w:r w:rsidRPr="004C3CCB">
        <w:t>)</w:t>
      </w:r>
      <w:r w:rsidRPr="004C3CCB">
        <w:tab/>
        <w:t>a member of the rural fire service; or</w:t>
      </w:r>
    </w:p>
    <w:p w14:paraId="5053FAE6" w14:textId="77777777" w:rsidR="0026365E" w:rsidRPr="004C3CCB" w:rsidRDefault="0026365E" w:rsidP="0026365E">
      <w:pPr>
        <w:pStyle w:val="aDefpara"/>
      </w:pPr>
      <w:r w:rsidRPr="004C3CCB">
        <w:tab/>
        <w:t>(</w:t>
      </w:r>
      <w:r w:rsidR="00161C86">
        <w:t>e</w:t>
      </w:r>
      <w:r w:rsidRPr="004C3CCB">
        <w:t>)</w:t>
      </w:r>
      <w:r w:rsidRPr="004C3CCB">
        <w:tab/>
        <w:t>a member of the SES; or</w:t>
      </w:r>
    </w:p>
    <w:p w14:paraId="40CD1CCD" w14:textId="77777777" w:rsidR="0026365E" w:rsidRPr="004C3CCB" w:rsidRDefault="0026365E" w:rsidP="00B6705A">
      <w:pPr>
        <w:pStyle w:val="aDefpara"/>
        <w:keepNext/>
      </w:pPr>
      <w:r w:rsidRPr="004C3CCB">
        <w:tab/>
        <w:t>(</w:t>
      </w:r>
      <w:r w:rsidR="00161C86">
        <w:t>f</w:t>
      </w:r>
      <w:r w:rsidRPr="004C3CCB">
        <w:t>)</w:t>
      </w:r>
      <w:r w:rsidRPr="004C3CCB">
        <w:tab/>
        <w:t>any other person under the control of—</w:t>
      </w:r>
    </w:p>
    <w:p w14:paraId="17D6B6BF" w14:textId="77777777" w:rsidR="005379E3" w:rsidRPr="004C3CCB" w:rsidRDefault="005379E3" w:rsidP="005379E3">
      <w:pPr>
        <w:pStyle w:val="aDefsubpara"/>
        <w:keepNext/>
      </w:pPr>
      <w:r>
        <w:tab/>
      </w:r>
      <w:r w:rsidRPr="00091C12">
        <w:t>(i)</w:t>
      </w:r>
      <w:r w:rsidRPr="00091C12">
        <w:tab/>
        <w:t>an emergency controller; or</w:t>
      </w:r>
    </w:p>
    <w:p w14:paraId="232D81CC" w14:textId="77777777" w:rsidR="0026365E" w:rsidRDefault="0026365E" w:rsidP="00B6705A">
      <w:pPr>
        <w:pStyle w:val="aDefsubpara"/>
        <w:keepNext/>
      </w:pPr>
      <w:r w:rsidRPr="004C3CCB">
        <w:tab/>
        <w:t>(i</w:t>
      </w:r>
      <w:r w:rsidR="005379E3">
        <w:t>i</w:t>
      </w:r>
      <w:r w:rsidRPr="004C3CCB">
        <w:t>)</w:t>
      </w:r>
      <w:r w:rsidRPr="004C3CCB">
        <w:tab/>
        <w:t>the chief officer (ambulance service); or</w:t>
      </w:r>
    </w:p>
    <w:p w14:paraId="23D942BB" w14:textId="77777777" w:rsidR="0026365E" w:rsidRPr="004C3CCB" w:rsidRDefault="0026365E" w:rsidP="0026365E">
      <w:pPr>
        <w:pStyle w:val="aDefsubpara"/>
      </w:pPr>
      <w:r w:rsidRPr="004C3CCB">
        <w:tab/>
        <w:t>(ii</w:t>
      </w:r>
      <w:r w:rsidR="00161C86">
        <w:t>i</w:t>
      </w:r>
      <w:r w:rsidRPr="004C3CCB">
        <w:t>)</w:t>
      </w:r>
      <w:r w:rsidRPr="004C3CCB">
        <w:tab/>
        <w:t>the chief officer (fire and rescue service); or</w:t>
      </w:r>
    </w:p>
    <w:p w14:paraId="60E1CEAE" w14:textId="77777777" w:rsidR="0026365E" w:rsidRPr="004C3CCB" w:rsidRDefault="0026365E" w:rsidP="0026365E">
      <w:pPr>
        <w:pStyle w:val="aDefsubpara"/>
      </w:pPr>
      <w:r w:rsidRPr="004C3CCB">
        <w:tab/>
        <w:t>(i</w:t>
      </w:r>
      <w:r w:rsidR="00161C86">
        <w:t>v</w:t>
      </w:r>
      <w:r w:rsidRPr="004C3CCB">
        <w:t>)</w:t>
      </w:r>
      <w:r w:rsidRPr="004C3CCB">
        <w:tab/>
        <w:t>the chief officer (rural fire service); or</w:t>
      </w:r>
    </w:p>
    <w:p w14:paraId="51C2E5BE" w14:textId="77777777" w:rsidR="0026365E" w:rsidRPr="004C3CCB" w:rsidRDefault="0026365E" w:rsidP="0026365E">
      <w:pPr>
        <w:pStyle w:val="aDefsubpara"/>
      </w:pPr>
      <w:r w:rsidRPr="004C3CCB">
        <w:tab/>
        <w:t>(v)</w:t>
      </w:r>
      <w:r w:rsidRPr="004C3CCB">
        <w:tab/>
        <w:t>the chief officer (SES); or</w:t>
      </w:r>
    </w:p>
    <w:p w14:paraId="3CF47F84" w14:textId="77777777" w:rsidR="0026365E" w:rsidRPr="004C3CCB" w:rsidRDefault="0026365E" w:rsidP="0026365E">
      <w:pPr>
        <w:pStyle w:val="aDefpara"/>
      </w:pPr>
      <w:r w:rsidRPr="004C3CCB">
        <w:tab/>
        <w:t>(</w:t>
      </w:r>
      <w:r w:rsidR="00161C86">
        <w:t>g</w:t>
      </w:r>
      <w:r w:rsidRPr="004C3CCB">
        <w:t>)</w:t>
      </w:r>
      <w:r w:rsidRPr="004C3CCB">
        <w:tab/>
        <w:t>a police officer.</w:t>
      </w:r>
    </w:p>
    <w:p w14:paraId="0ACCCE76" w14:textId="77777777" w:rsidR="00F7148E" w:rsidRDefault="00F7148E">
      <w:pPr>
        <w:pStyle w:val="AH5Sec"/>
      </w:pPr>
      <w:bookmarkStart w:id="31" w:name="_Toc49868207"/>
      <w:r w:rsidRPr="00A119FC">
        <w:rPr>
          <w:rStyle w:val="CharSectNo"/>
        </w:rPr>
        <w:t>20</w:t>
      </w:r>
      <w:r>
        <w:tab/>
        <w:t>Contravening tree protection conditions of development approval</w:t>
      </w:r>
      <w:bookmarkEnd w:id="31"/>
    </w:p>
    <w:p w14:paraId="6E1940BB" w14:textId="77777777" w:rsidR="00F7148E" w:rsidRDefault="00F7148E">
      <w:pPr>
        <w:pStyle w:val="Amain"/>
        <w:keepNext/>
      </w:pPr>
      <w:r>
        <w:tab/>
        <w:t>(1)</w:t>
      </w:r>
      <w:r>
        <w:tab/>
        <w:t>This section applies if—</w:t>
      </w:r>
    </w:p>
    <w:p w14:paraId="59D54B28" w14:textId="77777777" w:rsidR="00F7148E" w:rsidRDefault="00F7148E">
      <w:pPr>
        <w:pStyle w:val="Apara"/>
      </w:pPr>
      <w:r>
        <w:tab/>
        <w:t>(a)</w:t>
      </w:r>
      <w:r>
        <w:tab/>
        <w:t>the conservator gives advice under section 82 in relation to a development; and</w:t>
      </w:r>
    </w:p>
    <w:p w14:paraId="66B115DF" w14:textId="77777777" w:rsidR="00F7148E" w:rsidRDefault="00F7148E">
      <w:pPr>
        <w:pStyle w:val="Apara"/>
      </w:pPr>
      <w:r>
        <w:tab/>
        <w:t>(b)</w:t>
      </w:r>
      <w:r>
        <w:tab/>
        <w:t>the development has development approval; and</w:t>
      </w:r>
    </w:p>
    <w:p w14:paraId="32A0EBC5" w14:textId="77777777" w:rsidR="00F7148E" w:rsidRDefault="00F7148E">
      <w:pPr>
        <w:pStyle w:val="Apara"/>
      </w:pPr>
      <w:r>
        <w:tab/>
        <w:t>(c)</w:t>
      </w:r>
      <w:r>
        <w:tab/>
        <w:t xml:space="preserve">the approval is subject to a condition (a </w:t>
      </w:r>
      <w:r>
        <w:rPr>
          <w:rStyle w:val="charBoldItals"/>
        </w:rPr>
        <w:t>tree protection condition</w:t>
      </w:r>
      <w:r>
        <w:t>) requiring a person to do or not do something in relation to—</w:t>
      </w:r>
    </w:p>
    <w:p w14:paraId="6281C3A6" w14:textId="77777777" w:rsidR="00F7148E" w:rsidRDefault="00F7148E">
      <w:pPr>
        <w:pStyle w:val="Asubpara"/>
      </w:pPr>
      <w:r>
        <w:tab/>
        <w:t>(i)</w:t>
      </w:r>
      <w:r>
        <w:tab/>
        <w:t xml:space="preserve">a protected tree; or </w:t>
      </w:r>
    </w:p>
    <w:p w14:paraId="273BA467" w14:textId="77777777" w:rsidR="00F7148E" w:rsidRDefault="00F7148E">
      <w:pPr>
        <w:pStyle w:val="Asubpara"/>
      </w:pPr>
      <w:r>
        <w:tab/>
        <w:t>(ii)</w:t>
      </w:r>
      <w:r>
        <w:tab/>
        <w:t>the protection zone for a protected tree; or</w:t>
      </w:r>
    </w:p>
    <w:p w14:paraId="361EC8E1" w14:textId="77777777" w:rsidR="00F7148E" w:rsidRDefault="00F7148E" w:rsidP="0063139B">
      <w:pPr>
        <w:pStyle w:val="Asubpara"/>
        <w:keepNext/>
      </w:pPr>
      <w:r>
        <w:lastRenderedPageBreak/>
        <w:tab/>
        <w:t>(iii)</w:t>
      </w:r>
      <w:r>
        <w:tab/>
        <w:t>a declared site.</w:t>
      </w:r>
    </w:p>
    <w:p w14:paraId="560D21D3" w14:textId="77777777" w:rsidR="00F7148E" w:rsidRDefault="00F7148E">
      <w:pPr>
        <w:pStyle w:val="aExamHdgpar"/>
      </w:pPr>
      <w:r>
        <w:t>Example of tree protection condition for par (c)</w:t>
      </w:r>
    </w:p>
    <w:p w14:paraId="50D77D6F" w14:textId="77777777" w:rsidR="00F7148E" w:rsidRDefault="00F7148E">
      <w:pPr>
        <w:pStyle w:val="aExampar"/>
      </w:pPr>
      <w:r>
        <w:t>A condition that the applicant comply with tree protection requirements of a tree management plan.</w:t>
      </w:r>
    </w:p>
    <w:p w14:paraId="75F3E6BC" w14:textId="77777777" w:rsidR="00F7148E" w:rsidRDefault="00F7148E" w:rsidP="00B6705A">
      <w:pPr>
        <w:pStyle w:val="Amain"/>
        <w:keepNext/>
      </w:pPr>
      <w:r>
        <w:tab/>
        <w:t>(2)</w:t>
      </w:r>
      <w:r>
        <w:tab/>
        <w:t>A person commits an offence if the person contravenes a tree protection condition of the development approval.</w:t>
      </w:r>
    </w:p>
    <w:p w14:paraId="28E7AB37" w14:textId="77777777" w:rsidR="00F7148E" w:rsidRDefault="00F7148E" w:rsidP="00B6705A">
      <w:pPr>
        <w:pStyle w:val="Amainreturn"/>
      </w:pPr>
      <w:r>
        <w:t>Maximum penalty:  50 penalty units.</w:t>
      </w:r>
    </w:p>
    <w:p w14:paraId="5AA02CA1" w14:textId="77777777" w:rsidR="00F7148E" w:rsidRDefault="00F7148E" w:rsidP="00B6705A">
      <w:pPr>
        <w:pStyle w:val="Amain"/>
        <w:keepNext/>
      </w:pPr>
      <w:r>
        <w:tab/>
        <w:t>(3)</w:t>
      </w:r>
      <w:r>
        <w:tab/>
        <w:t>A person commits an offence if—</w:t>
      </w:r>
    </w:p>
    <w:p w14:paraId="4DDCF98C" w14:textId="77777777" w:rsidR="00F7148E" w:rsidRDefault="00F7148E">
      <w:pPr>
        <w:pStyle w:val="Apara"/>
      </w:pPr>
      <w:r>
        <w:tab/>
        <w:t>(a)</w:t>
      </w:r>
      <w:r>
        <w:tab/>
        <w:t>the person engages in conduct that contravenes a tree protection condition of the development approval; and</w:t>
      </w:r>
    </w:p>
    <w:p w14:paraId="315E60A1" w14:textId="77777777" w:rsidR="00F7148E" w:rsidRDefault="00F7148E">
      <w:pPr>
        <w:pStyle w:val="Apara"/>
        <w:rPr>
          <w:rFonts w:ascii="Times New (W1)" w:hAnsi="Times New (W1)"/>
          <w:spacing w:val="2"/>
        </w:rPr>
      </w:pPr>
      <w:r>
        <w:tab/>
        <w:t>(b)</w:t>
      </w:r>
      <w:r>
        <w:tab/>
      </w:r>
      <w:r>
        <w:rPr>
          <w:rFonts w:ascii="Times New (W1)" w:hAnsi="Times New (W1)"/>
          <w:spacing w:val="2"/>
        </w:rPr>
        <w:t>the person engages in the conduct in doing work as part of a business involved in—</w:t>
      </w:r>
    </w:p>
    <w:p w14:paraId="0CADC221" w14:textId="77777777" w:rsidR="00F7148E" w:rsidRDefault="00F7148E">
      <w:pPr>
        <w:pStyle w:val="Asubpara"/>
      </w:pPr>
      <w:r>
        <w:rPr>
          <w:rFonts w:ascii="Times New (W1)" w:hAnsi="Times New (W1)"/>
          <w:spacing w:val="2"/>
        </w:rPr>
        <w:tab/>
        <w:t>(i)</w:t>
      </w:r>
      <w:r>
        <w:rPr>
          <w:rFonts w:ascii="Times New (W1)" w:hAnsi="Times New (W1)"/>
          <w:spacing w:val="2"/>
        </w:rPr>
        <w:tab/>
        <w:t xml:space="preserve">property development or maintenance; or </w:t>
      </w:r>
    </w:p>
    <w:p w14:paraId="00FD23F7" w14:textId="77777777" w:rsidR="00F7148E" w:rsidRDefault="00F7148E">
      <w:pPr>
        <w:pStyle w:val="Asubpara"/>
        <w:keepNext/>
      </w:pPr>
      <w:r>
        <w:tab/>
        <w:t>(ii)</w:t>
      </w:r>
      <w:r>
        <w:tab/>
        <w:t>any other activity in relation to land that may affect trees on the land.</w:t>
      </w:r>
    </w:p>
    <w:p w14:paraId="0A596225" w14:textId="77777777" w:rsidR="00F7148E" w:rsidRDefault="00F7148E">
      <w:pPr>
        <w:pStyle w:val="Amainreturn"/>
        <w:keepNext/>
      </w:pPr>
      <w:r>
        <w:t>Maximum penalty:  50 penalty units.</w:t>
      </w:r>
    </w:p>
    <w:p w14:paraId="2216EDC0" w14:textId="77777777" w:rsidR="00F7148E" w:rsidRDefault="00F7148E">
      <w:pPr>
        <w:pStyle w:val="aExamHdgss"/>
      </w:pPr>
      <w:r>
        <w:t>Examples of activities for par (b) (ii)</w:t>
      </w:r>
    </w:p>
    <w:p w14:paraId="64ABA897" w14:textId="77777777" w:rsidR="00F7148E" w:rsidRDefault="00F7148E">
      <w:pPr>
        <w:pStyle w:val="aExamss"/>
        <w:keepNext/>
      </w:pPr>
      <w:r>
        <w:t>tree surgery, building, plumbing, landscaping, installing irrigation, concreting, earthwork, horticulture</w:t>
      </w:r>
    </w:p>
    <w:p w14:paraId="286F9624" w14:textId="79182738"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47" w:tooltip="A2001-14" w:history="1">
        <w:r w:rsidR="007F7BD9" w:rsidRPr="007F7BD9">
          <w:rPr>
            <w:rStyle w:val="charCitHyperlinkAbbrev"/>
          </w:rPr>
          <w:t>Legislation Act</w:t>
        </w:r>
      </w:hyperlink>
      <w:r>
        <w:t>, s 126 and s 132).</w:t>
      </w:r>
    </w:p>
    <w:p w14:paraId="5BDFA6D0" w14:textId="77777777" w:rsidR="00F7148E" w:rsidRDefault="00F7148E">
      <w:pPr>
        <w:pStyle w:val="Amain"/>
      </w:pPr>
      <w:r>
        <w:tab/>
        <w:t>(4)</w:t>
      </w:r>
      <w:r>
        <w:tab/>
        <w:t>An offence against subsection (3) is a strict liability offence.</w:t>
      </w:r>
    </w:p>
    <w:p w14:paraId="2E0F5B32" w14:textId="77777777" w:rsidR="00F7148E" w:rsidRDefault="00F7148E">
      <w:pPr>
        <w:pStyle w:val="Amain"/>
      </w:pPr>
      <w:r>
        <w:tab/>
        <w:t>(5)</w:t>
      </w:r>
      <w:r>
        <w:tab/>
        <w:t>In this section:</w:t>
      </w:r>
    </w:p>
    <w:p w14:paraId="1E2A5AA4" w14:textId="77777777" w:rsidR="00F7148E" w:rsidRDefault="00F7148E">
      <w:pPr>
        <w:pStyle w:val="aDef"/>
      </w:pPr>
      <w:r>
        <w:rPr>
          <w:rStyle w:val="charBoldItals"/>
        </w:rPr>
        <w:t>engage in conduct</w:t>
      </w:r>
      <w:r>
        <w:rPr>
          <w:bCs/>
          <w:iCs/>
        </w:rPr>
        <w:t xml:space="preserve"> means—</w:t>
      </w:r>
    </w:p>
    <w:p w14:paraId="59E4185F" w14:textId="77777777" w:rsidR="00F7148E" w:rsidRDefault="00F7148E">
      <w:pPr>
        <w:pStyle w:val="Apara"/>
      </w:pPr>
      <w:r>
        <w:tab/>
        <w:t>(a)</w:t>
      </w:r>
      <w:r>
        <w:tab/>
        <w:t xml:space="preserve">do an act; or </w:t>
      </w:r>
    </w:p>
    <w:p w14:paraId="1E87E9B4" w14:textId="77777777" w:rsidR="00F7148E" w:rsidRDefault="00F7148E">
      <w:pPr>
        <w:pStyle w:val="Apara"/>
      </w:pPr>
      <w:r>
        <w:tab/>
        <w:t>(b)</w:t>
      </w:r>
      <w:r>
        <w:tab/>
        <w:t>omit to do an act.</w:t>
      </w:r>
    </w:p>
    <w:p w14:paraId="5F1D5529" w14:textId="77777777" w:rsidR="00F7148E" w:rsidRPr="00A119FC" w:rsidRDefault="00F7148E">
      <w:pPr>
        <w:pStyle w:val="AH3Div"/>
      </w:pPr>
      <w:bookmarkStart w:id="32" w:name="_Toc49868208"/>
      <w:r w:rsidRPr="00A119FC">
        <w:rPr>
          <w:rStyle w:val="CharDivNo"/>
        </w:rPr>
        <w:lastRenderedPageBreak/>
        <w:t>Division 3.3</w:t>
      </w:r>
      <w:r>
        <w:tab/>
      </w:r>
      <w:r w:rsidRPr="00A119FC">
        <w:rPr>
          <w:rStyle w:val="CharDivText"/>
        </w:rPr>
        <w:t>Approved activities</w:t>
      </w:r>
      <w:bookmarkEnd w:id="32"/>
    </w:p>
    <w:p w14:paraId="0358FDA2" w14:textId="77777777" w:rsidR="00F7148E" w:rsidRDefault="00F7148E">
      <w:pPr>
        <w:pStyle w:val="AH5Sec"/>
      </w:pPr>
      <w:bookmarkStart w:id="33" w:name="_Toc49868209"/>
      <w:r w:rsidRPr="00A119FC">
        <w:rPr>
          <w:rStyle w:val="CharSectNo"/>
        </w:rPr>
        <w:t>21</w:t>
      </w:r>
      <w:r>
        <w:tab/>
        <w:t>Criteria for approval</w:t>
      </w:r>
      <w:bookmarkEnd w:id="33"/>
    </w:p>
    <w:p w14:paraId="0806ED5F" w14:textId="77777777" w:rsidR="00F7148E" w:rsidRDefault="00F7148E">
      <w:pPr>
        <w:pStyle w:val="Amain"/>
      </w:pPr>
      <w:r>
        <w:tab/>
        <w:t>(1)</w:t>
      </w:r>
      <w:r>
        <w:tab/>
        <w:t xml:space="preserve">The Minister may determine criteria (the </w:t>
      </w:r>
      <w:r>
        <w:rPr>
          <w:rStyle w:val="charBoldItals"/>
        </w:rPr>
        <w:t>approval criteria</w:t>
      </w:r>
      <w:r>
        <w:t>) for approving an activity that would or may—</w:t>
      </w:r>
    </w:p>
    <w:p w14:paraId="0CCD0DDC" w14:textId="77777777" w:rsidR="00F7148E" w:rsidRDefault="00F7148E">
      <w:pPr>
        <w:pStyle w:val="Apara"/>
      </w:pPr>
      <w:r>
        <w:tab/>
        <w:t>(a)</w:t>
      </w:r>
      <w:r>
        <w:tab/>
        <w:t>damage a protected tree; or</w:t>
      </w:r>
    </w:p>
    <w:p w14:paraId="31997B2D" w14:textId="77777777" w:rsidR="00F7148E" w:rsidRDefault="00F7148E" w:rsidP="00B6705A">
      <w:pPr>
        <w:pStyle w:val="Apara"/>
        <w:keepNext/>
      </w:pPr>
      <w:r>
        <w:tab/>
        <w:t>(b)</w:t>
      </w:r>
      <w:r>
        <w:tab/>
        <w:t>be prohibited groundwork in—</w:t>
      </w:r>
    </w:p>
    <w:p w14:paraId="68174769" w14:textId="77777777" w:rsidR="00F7148E" w:rsidRDefault="00F7148E">
      <w:pPr>
        <w:pStyle w:val="Asubpara"/>
      </w:pPr>
      <w:r>
        <w:tab/>
        <w:t>(i)</w:t>
      </w:r>
      <w:r>
        <w:tab/>
        <w:t xml:space="preserve">the protection zone for a protected tree; or </w:t>
      </w:r>
    </w:p>
    <w:p w14:paraId="601B6DB8" w14:textId="77777777" w:rsidR="00F7148E" w:rsidRDefault="00F7148E">
      <w:pPr>
        <w:pStyle w:val="Asubpara"/>
      </w:pPr>
      <w:r>
        <w:tab/>
        <w:t>(ii)</w:t>
      </w:r>
      <w:r>
        <w:tab/>
        <w:t>a declared site.</w:t>
      </w:r>
    </w:p>
    <w:p w14:paraId="174D1F3C" w14:textId="77777777" w:rsidR="00F7148E" w:rsidRDefault="00F7148E">
      <w:pPr>
        <w:pStyle w:val="Amain"/>
      </w:pPr>
      <w:r>
        <w:tab/>
        <w:t>(2)</w:t>
      </w:r>
      <w:r>
        <w:tab/>
        <w:t>A determination is a disallowable instrument.</w:t>
      </w:r>
    </w:p>
    <w:p w14:paraId="04B41026" w14:textId="2EA584C2" w:rsidR="00F7148E" w:rsidRDefault="00F7148E">
      <w:pPr>
        <w:pStyle w:val="aNote"/>
      </w:pPr>
      <w:r>
        <w:rPr>
          <w:rStyle w:val="charItals"/>
        </w:rPr>
        <w:t>Note</w:t>
      </w:r>
      <w:r>
        <w:tab/>
        <w:t xml:space="preserve">A disallowable instrument must be notified, and presented to the Legislative Assembly, under the </w:t>
      </w:r>
      <w:hyperlink r:id="rId48" w:tooltip="A2001-14" w:history="1">
        <w:r w:rsidR="007F7BD9" w:rsidRPr="007F7BD9">
          <w:rPr>
            <w:rStyle w:val="charCitHyperlinkAbbrev"/>
          </w:rPr>
          <w:t>Legislation Act</w:t>
        </w:r>
      </w:hyperlink>
      <w:r>
        <w:t>.</w:t>
      </w:r>
    </w:p>
    <w:p w14:paraId="0ADC42FF" w14:textId="77777777" w:rsidR="00F7148E" w:rsidRDefault="00F7148E">
      <w:pPr>
        <w:pStyle w:val="AH5Sec"/>
      </w:pPr>
      <w:bookmarkStart w:id="34" w:name="_Toc49868210"/>
      <w:r w:rsidRPr="00A119FC">
        <w:rPr>
          <w:rStyle w:val="CharSectNo"/>
        </w:rPr>
        <w:t>22</w:t>
      </w:r>
      <w:r>
        <w:tab/>
        <w:t>Application for approval of tree damaging etc activity</w:t>
      </w:r>
      <w:bookmarkEnd w:id="34"/>
    </w:p>
    <w:p w14:paraId="3F02E529" w14:textId="77777777" w:rsidR="00F7148E" w:rsidRDefault="00F7148E">
      <w:pPr>
        <w:pStyle w:val="Amainreturn"/>
      </w:pPr>
      <w:r>
        <w:t>A person may apply, in writing, to the conservator for approval for an activity that would or may—</w:t>
      </w:r>
    </w:p>
    <w:p w14:paraId="6D1E3C65" w14:textId="77777777" w:rsidR="00F7148E" w:rsidRDefault="00F7148E">
      <w:pPr>
        <w:pStyle w:val="Apara"/>
      </w:pPr>
      <w:r>
        <w:tab/>
        <w:t>(a)</w:t>
      </w:r>
      <w:r>
        <w:tab/>
        <w:t>damage a protected tree; or</w:t>
      </w:r>
    </w:p>
    <w:p w14:paraId="3BFFDB1D" w14:textId="77777777" w:rsidR="00F7148E" w:rsidRDefault="00F7148E">
      <w:pPr>
        <w:pStyle w:val="Apara"/>
      </w:pPr>
      <w:r>
        <w:tab/>
        <w:t>(b)</w:t>
      </w:r>
      <w:r>
        <w:tab/>
        <w:t>be prohibited groundwork in—</w:t>
      </w:r>
    </w:p>
    <w:p w14:paraId="6185BB14" w14:textId="77777777" w:rsidR="00F7148E" w:rsidRDefault="00F7148E">
      <w:pPr>
        <w:pStyle w:val="Asubpara"/>
      </w:pPr>
      <w:r>
        <w:tab/>
        <w:t>(i)</w:t>
      </w:r>
      <w:r>
        <w:tab/>
        <w:t xml:space="preserve">the protection zone for a protected tree; or </w:t>
      </w:r>
    </w:p>
    <w:p w14:paraId="6266DC69" w14:textId="77777777" w:rsidR="00F7148E" w:rsidRDefault="00F7148E">
      <w:pPr>
        <w:pStyle w:val="Asubpara"/>
        <w:keepNext/>
      </w:pPr>
      <w:r>
        <w:tab/>
        <w:t>(ii)</w:t>
      </w:r>
      <w:r>
        <w:tab/>
        <w:t>a declared site.</w:t>
      </w:r>
    </w:p>
    <w:p w14:paraId="1F22826F" w14:textId="77777777" w:rsidR="00F7148E" w:rsidRDefault="00F7148E">
      <w:pPr>
        <w:pStyle w:val="aNote"/>
        <w:keepNext/>
      </w:pPr>
      <w:r>
        <w:rPr>
          <w:rStyle w:val="charItals"/>
        </w:rPr>
        <w:t>Note 1</w:t>
      </w:r>
      <w:r>
        <w:tab/>
        <w:t>If a form is approved under s 110 for an application, the form must be used.</w:t>
      </w:r>
    </w:p>
    <w:p w14:paraId="09F2B172" w14:textId="77777777" w:rsidR="00F7148E" w:rsidRDefault="00F7148E">
      <w:pPr>
        <w:pStyle w:val="aNote"/>
      </w:pPr>
      <w:r>
        <w:rPr>
          <w:rStyle w:val="charItals"/>
        </w:rPr>
        <w:t>Note 2</w:t>
      </w:r>
      <w:r>
        <w:tab/>
        <w:t>A fee may be determined under s 109 for an application.</w:t>
      </w:r>
    </w:p>
    <w:p w14:paraId="3E8E2314" w14:textId="77777777" w:rsidR="00F7148E" w:rsidRDefault="00F7148E" w:rsidP="0063139B">
      <w:pPr>
        <w:pStyle w:val="AH5Sec"/>
        <w:keepLines/>
      </w:pPr>
      <w:bookmarkStart w:id="35" w:name="_Toc49868211"/>
      <w:r w:rsidRPr="00A119FC">
        <w:rPr>
          <w:rStyle w:val="CharSectNo"/>
        </w:rPr>
        <w:lastRenderedPageBreak/>
        <w:t>23</w:t>
      </w:r>
      <w:r>
        <w:tab/>
        <w:t>Further information for approval application</w:t>
      </w:r>
      <w:bookmarkEnd w:id="35"/>
    </w:p>
    <w:p w14:paraId="6DE486BC" w14:textId="77777777" w:rsidR="00F7148E" w:rsidRDefault="00F7148E" w:rsidP="0063139B">
      <w:pPr>
        <w:pStyle w:val="Amain"/>
        <w:keepNext/>
        <w:keepLines/>
      </w:pPr>
      <w:r>
        <w:tab/>
        <w:t>(1)</w:t>
      </w:r>
      <w:r>
        <w:tab/>
        <w:t>The conservator may, by written notice given to the applicant, require the applicant to give the conservator further stated information or a document that the conservator reasonably needs to decide the application.</w:t>
      </w:r>
    </w:p>
    <w:p w14:paraId="7311DDA5" w14:textId="77777777" w:rsidR="00F7148E" w:rsidRDefault="00F7148E">
      <w:pPr>
        <w:pStyle w:val="Amain"/>
      </w:pPr>
      <w:r>
        <w:tab/>
        <w:t>(2)</w:t>
      </w:r>
      <w:r>
        <w:tab/>
        <w:t>If the applicant fails to comply with a requirement under subsection (1), the conservator may refuse to consider the application further.</w:t>
      </w:r>
    </w:p>
    <w:p w14:paraId="0F70ECD2" w14:textId="77777777" w:rsidR="00F7148E" w:rsidRDefault="00F7148E">
      <w:pPr>
        <w:pStyle w:val="AH5Sec"/>
      </w:pPr>
      <w:bookmarkStart w:id="36" w:name="_Toc49868212"/>
      <w:r w:rsidRPr="00A119FC">
        <w:rPr>
          <w:rStyle w:val="CharSectNo"/>
        </w:rPr>
        <w:t>24</w:t>
      </w:r>
      <w:r>
        <w:tab/>
        <w:t>Advisory panel advice on approval application</w:t>
      </w:r>
      <w:bookmarkEnd w:id="36"/>
    </w:p>
    <w:p w14:paraId="7A39DAB9" w14:textId="77777777" w:rsidR="00F7148E" w:rsidRDefault="00F7148E">
      <w:pPr>
        <w:pStyle w:val="Amainreturn"/>
      </w:pPr>
      <w:r>
        <w:t>The conservator may ask the advisory panel for advice on the application.</w:t>
      </w:r>
    </w:p>
    <w:p w14:paraId="1888F261" w14:textId="77777777" w:rsidR="00803F19" w:rsidRPr="00E14A6A" w:rsidRDefault="00803F19" w:rsidP="00803F19">
      <w:pPr>
        <w:pStyle w:val="AH5Sec"/>
      </w:pPr>
      <w:bookmarkStart w:id="37" w:name="_Toc49868213"/>
      <w:r w:rsidRPr="00A119FC">
        <w:rPr>
          <w:rStyle w:val="CharSectNo"/>
        </w:rPr>
        <w:t>24A</w:t>
      </w:r>
      <w:r w:rsidRPr="00E14A6A">
        <w:tab/>
        <w:t>Approval application may need to be referred to other entities</w:t>
      </w:r>
      <w:bookmarkEnd w:id="37"/>
    </w:p>
    <w:p w14:paraId="58C740CA" w14:textId="77777777" w:rsidR="00803F19" w:rsidRPr="00E14A6A" w:rsidRDefault="00803F19" w:rsidP="00985DCC">
      <w:pPr>
        <w:pStyle w:val="Amain"/>
        <w:keepNext/>
      </w:pPr>
      <w:r w:rsidRPr="00E14A6A">
        <w:tab/>
        <w:t>(1)</w:t>
      </w:r>
      <w:r w:rsidRPr="00E14A6A">
        <w:tab/>
        <w:t>The conservator must, within 3 days after the day the conservator receives the application, give a copy of the application to the following:</w:t>
      </w:r>
    </w:p>
    <w:p w14:paraId="6F0D5F25" w14:textId="77777777" w:rsidR="00803F19" w:rsidRPr="00E14A6A" w:rsidRDefault="00803F19" w:rsidP="00803F19">
      <w:pPr>
        <w:pStyle w:val="Apara"/>
      </w:pPr>
      <w:r w:rsidRPr="00E14A6A">
        <w:tab/>
        <w:t>(a)</w:t>
      </w:r>
      <w:r w:rsidRPr="00E14A6A">
        <w:tab/>
        <w:t>if the application relates to a tree that forms part of a place with heritage significance—the heritage council;</w:t>
      </w:r>
    </w:p>
    <w:p w14:paraId="6F07FF81" w14:textId="77777777" w:rsidR="00803F19" w:rsidRPr="00E14A6A" w:rsidRDefault="00803F19" w:rsidP="00803F19">
      <w:pPr>
        <w:pStyle w:val="Apara"/>
      </w:pPr>
      <w:r w:rsidRPr="00E14A6A">
        <w:tab/>
        <w:t>(b)</w:t>
      </w:r>
      <w:r w:rsidRPr="00E14A6A">
        <w:tab/>
        <w:t>if the application relates to a tree that is an Aboriginal heritage tree—each representative Aboriginal organisation.</w:t>
      </w:r>
    </w:p>
    <w:p w14:paraId="20E1FBD0" w14:textId="77777777" w:rsidR="00803F19" w:rsidRPr="00E14A6A" w:rsidRDefault="00803F19" w:rsidP="00803F19">
      <w:pPr>
        <w:pStyle w:val="Amain"/>
      </w:pPr>
      <w:r w:rsidRPr="00E14A6A">
        <w:tab/>
        <w:t>(2)</w:t>
      </w:r>
      <w:r w:rsidRPr="00E14A6A">
        <w:tab/>
        <w:t>However, the conservator is not required to give a copy of the application to an entity mentioned in subsection (1) if the conservator is satisfied that—</w:t>
      </w:r>
    </w:p>
    <w:p w14:paraId="18862F76" w14:textId="77777777" w:rsidR="00803F19" w:rsidRPr="00E14A6A" w:rsidRDefault="00803F19" w:rsidP="00803F19">
      <w:pPr>
        <w:pStyle w:val="Apara"/>
      </w:pPr>
      <w:r w:rsidRPr="00E14A6A">
        <w:tab/>
        <w:t>(a)</w:t>
      </w:r>
      <w:r w:rsidRPr="00E14A6A">
        <w:tab/>
        <w:t>the—</w:t>
      </w:r>
    </w:p>
    <w:p w14:paraId="6ED76D9F" w14:textId="77777777"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14:paraId="59956FF6" w14:textId="77777777" w:rsidR="00803F19" w:rsidRPr="00E14A6A" w:rsidRDefault="00803F19" w:rsidP="00803F19">
      <w:pPr>
        <w:pStyle w:val="Asubpara"/>
      </w:pPr>
      <w:r w:rsidRPr="00E14A6A">
        <w:lastRenderedPageBreak/>
        <w:tab/>
        <w:t>(ii)</w:t>
      </w:r>
      <w:r w:rsidRPr="00E14A6A">
        <w:tab/>
        <w:t>entity agrees in writing to the activity proposed in the application; or</w:t>
      </w:r>
    </w:p>
    <w:p w14:paraId="54F50C4E" w14:textId="1EE2D23B"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given to the council under the </w:t>
      </w:r>
      <w:hyperlink r:id="rId49" w:tooltip="A2007-24" w:history="1">
        <w:r w:rsidRPr="00E14A6A">
          <w:rPr>
            <w:rStyle w:val="charCitHyperlinkItal"/>
          </w:rPr>
          <w:t>Planning and Development Act 2007</w:t>
        </w:r>
      </w:hyperlink>
      <w:r w:rsidRPr="00E14A6A">
        <w:t>, section 148.</w:t>
      </w:r>
    </w:p>
    <w:p w14:paraId="57E5E14E" w14:textId="77777777"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24B.</w:t>
      </w:r>
    </w:p>
    <w:p w14:paraId="2901466D" w14:textId="77777777" w:rsidR="00803F19" w:rsidRPr="00E14A6A" w:rsidRDefault="00803F19" w:rsidP="00803F19">
      <w:pPr>
        <w:pStyle w:val="AH5Sec"/>
      </w:pPr>
      <w:bookmarkStart w:id="38" w:name="_Toc49868214"/>
      <w:r w:rsidRPr="00A119FC">
        <w:rPr>
          <w:rStyle w:val="CharSectNo"/>
        </w:rPr>
        <w:t>24B</w:t>
      </w:r>
      <w:r w:rsidRPr="00E14A6A">
        <w:tab/>
        <w:t>Time for referral entity to give advice on application</w:t>
      </w:r>
      <w:bookmarkEnd w:id="38"/>
    </w:p>
    <w:p w14:paraId="30F79C50" w14:textId="77777777" w:rsidR="00803F19" w:rsidRPr="00E14A6A" w:rsidRDefault="00803F19" w:rsidP="00985DCC">
      <w:pPr>
        <w:pStyle w:val="Amain"/>
        <w:keepNext/>
      </w:pPr>
      <w:r w:rsidRPr="00E14A6A">
        <w:tab/>
        <w:t>(1)</w:t>
      </w:r>
      <w:r w:rsidRPr="00E14A6A">
        <w:tab/>
        <w:t>This section applies if an application is referred to an entity under section 24A.</w:t>
      </w:r>
    </w:p>
    <w:p w14:paraId="2634854D" w14:textId="77777777" w:rsidR="00803F19" w:rsidRPr="00E14A6A" w:rsidRDefault="00803F19" w:rsidP="00E36557">
      <w:pPr>
        <w:pStyle w:val="Amain"/>
        <w:keepNext/>
      </w:pPr>
      <w:r w:rsidRPr="00E14A6A">
        <w:tab/>
        <w:t>(2)</w:t>
      </w:r>
      <w:r w:rsidRPr="00E14A6A">
        <w:tab/>
        <w:t>The entity must give the conservator the entity’s advice on the application not later than 10 working days after the day the conservator gives the application to the entity or, if a shorter period is prescribed by regulation, not later than the end of the shorter period.</w:t>
      </w:r>
    </w:p>
    <w:p w14:paraId="47EAA574" w14:textId="77777777"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application is taken to be advice given in accordance with this section in relation to an application (see s 24A (3)).</w:t>
      </w:r>
    </w:p>
    <w:p w14:paraId="0FDA1BC0" w14:textId="7EA7ED68"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50" w:tooltip="A2001-14" w:history="1">
        <w:r w:rsidRPr="00E14A6A">
          <w:rPr>
            <w:rStyle w:val="charCitHyperlinkAbbrev"/>
          </w:rPr>
          <w:t>Legislation Act</w:t>
        </w:r>
      </w:hyperlink>
      <w:r w:rsidRPr="00E14A6A">
        <w:t>, pt 19.5.</w:t>
      </w:r>
    </w:p>
    <w:p w14:paraId="3D67489A" w14:textId="77777777" w:rsidR="00803F19" w:rsidRPr="00E14A6A" w:rsidRDefault="00803F19" w:rsidP="00803F19">
      <w:pPr>
        <w:pStyle w:val="AH5Sec"/>
      </w:pPr>
      <w:bookmarkStart w:id="39" w:name="_Toc49868215"/>
      <w:r w:rsidRPr="00A119FC">
        <w:rPr>
          <w:rStyle w:val="CharSectNo"/>
        </w:rPr>
        <w:t>24C</w:t>
      </w:r>
      <w:r w:rsidRPr="00E14A6A">
        <w:tab/>
        <w:t>Effect of no response by referral entity</w:t>
      </w:r>
      <w:bookmarkEnd w:id="39"/>
    </w:p>
    <w:p w14:paraId="3E590A19" w14:textId="77777777" w:rsidR="00803F19" w:rsidRPr="00E14A6A" w:rsidRDefault="00803F19" w:rsidP="00803F19">
      <w:pPr>
        <w:pStyle w:val="Amainreturn"/>
      </w:pPr>
      <w:r w:rsidRPr="00E14A6A">
        <w:t>If an entity does not give advice on an application referred to the entity in accordance with section 24B, the entity is taken to have given advice that the entity supports the application.</w:t>
      </w:r>
    </w:p>
    <w:p w14:paraId="78E525DD" w14:textId="77777777" w:rsidR="00F7148E" w:rsidRDefault="00F7148E" w:rsidP="0063139B">
      <w:pPr>
        <w:pStyle w:val="AH5Sec"/>
      </w:pPr>
      <w:bookmarkStart w:id="40" w:name="_Toc49868216"/>
      <w:r w:rsidRPr="00A119FC">
        <w:rPr>
          <w:rStyle w:val="CharSectNo"/>
        </w:rPr>
        <w:lastRenderedPageBreak/>
        <w:t>25</w:t>
      </w:r>
      <w:r>
        <w:tab/>
        <w:t>Decision on approval application</w:t>
      </w:r>
      <w:bookmarkEnd w:id="40"/>
    </w:p>
    <w:p w14:paraId="09EA85C0" w14:textId="77777777" w:rsidR="00F7148E" w:rsidRDefault="00F7148E" w:rsidP="0063139B">
      <w:pPr>
        <w:pStyle w:val="Amain"/>
        <w:keepNext/>
      </w:pPr>
      <w:r>
        <w:tab/>
        <w:t>(1)</w:t>
      </w:r>
      <w:r>
        <w:tab/>
        <w:t>Within 30 days after the day the conservator receives the application, the conservator must decide whether to approve the activity to which it relates.</w:t>
      </w:r>
    </w:p>
    <w:p w14:paraId="0519D0F9" w14:textId="77777777" w:rsidR="00F7148E" w:rsidRDefault="00F7148E">
      <w:pPr>
        <w:pStyle w:val="Amain"/>
      </w:pPr>
      <w:r>
        <w:tab/>
        <w:t>(2)</w:t>
      </w:r>
      <w:r>
        <w:tab/>
        <w:t>In working out the 30-day period, any period when a requirement under section 23 (1) was not complied with is disregarded.</w:t>
      </w:r>
    </w:p>
    <w:p w14:paraId="4A72991A" w14:textId="77777777" w:rsidR="00F7148E" w:rsidRDefault="00F7148E">
      <w:pPr>
        <w:pStyle w:val="Amain"/>
      </w:pPr>
      <w:r>
        <w:tab/>
        <w:t>(3)</w:t>
      </w:r>
      <w:r>
        <w:tab/>
        <w:t>In making a decision on the application, the conservator must have regard to—</w:t>
      </w:r>
    </w:p>
    <w:p w14:paraId="29686093" w14:textId="77777777" w:rsidR="00F7148E" w:rsidRDefault="00F7148E">
      <w:pPr>
        <w:pStyle w:val="Apara"/>
      </w:pPr>
      <w:r>
        <w:tab/>
        <w:t>(a)</w:t>
      </w:r>
      <w:r>
        <w:tab/>
        <w:t>the approval criteria; and</w:t>
      </w:r>
    </w:p>
    <w:p w14:paraId="244DB0FC" w14:textId="77777777" w:rsidR="00F7148E" w:rsidRDefault="00F7148E">
      <w:pPr>
        <w:pStyle w:val="Apara"/>
      </w:pPr>
      <w:r>
        <w:tab/>
        <w:t>(b)</w:t>
      </w:r>
      <w:r>
        <w:tab/>
        <w:t>the advice (if any) of the advisory panel; and</w:t>
      </w:r>
    </w:p>
    <w:p w14:paraId="538B7542" w14:textId="77777777" w:rsidR="00803F19" w:rsidRPr="00E14A6A" w:rsidRDefault="00803F19" w:rsidP="00B6705A">
      <w:pPr>
        <w:pStyle w:val="Apara"/>
        <w:keepNext/>
      </w:pPr>
      <w:r w:rsidRPr="00E14A6A">
        <w:tab/>
        <w:t>(</w:t>
      </w:r>
      <w:r>
        <w:t>c</w:t>
      </w:r>
      <w:r w:rsidRPr="00E14A6A">
        <w:t>)</w:t>
      </w:r>
      <w:r w:rsidRPr="00E14A6A">
        <w:tab/>
        <w:t>the advice (if any) of an entity to which the application was referred under section 24A; and</w:t>
      </w:r>
    </w:p>
    <w:p w14:paraId="281E4A48" w14:textId="77777777" w:rsidR="00F7148E" w:rsidRDefault="00F7148E">
      <w:pPr>
        <w:pStyle w:val="Apara"/>
      </w:pPr>
      <w:r>
        <w:tab/>
        <w:t>(</w:t>
      </w:r>
      <w:r w:rsidR="00803F19">
        <w:t>d</w:t>
      </w:r>
      <w:r>
        <w:t>)</w:t>
      </w:r>
      <w:r>
        <w:tab/>
        <w:t>anything else the conservator considers relevant.</w:t>
      </w:r>
    </w:p>
    <w:p w14:paraId="2D1475D0" w14:textId="77777777" w:rsidR="00F7148E" w:rsidRDefault="00F7148E">
      <w:pPr>
        <w:pStyle w:val="Amain"/>
      </w:pPr>
      <w:r>
        <w:tab/>
        <w:t>(4)</w:t>
      </w:r>
      <w:r>
        <w:tab/>
        <w:t>An approval may be given subject to conditions stated in the approval.</w:t>
      </w:r>
    </w:p>
    <w:p w14:paraId="04F8753F" w14:textId="77777777" w:rsidR="00F7148E" w:rsidRDefault="00F7148E">
      <w:pPr>
        <w:pStyle w:val="AH5Sec"/>
      </w:pPr>
      <w:bookmarkStart w:id="41" w:name="_Toc49868217"/>
      <w:r w:rsidRPr="00A119FC">
        <w:rPr>
          <w:rStyle w:val="CharSectNo"/>
        </w:rPr>
        <w:t>26</w:t>
      </w:r>
      <w:r>
        <w:tab/>
        <w:t>Notice of decision on approval application</w:t>
      </w:r>
      <w:bookmarkEnd w:id="41"/>
    </w:p>
    <w:p w14:paraId="4AB6ACB5" w14:textId="77777777" w:rsidR="00F7148E" w:rsidRDefault="00F7148E">
      <w:pPr>
        <w:pStyle w:val="Amain"/>
      </w:pPr>
      <w:r>
        <w:tab/>
        <w:t>(1)</w:t>
      </w:r>
      <w:r>
        <w:tab/>
        <w:t>For an application in relation to a declared site, the conservator must give written notice of the decision on the application to—</w:t>
      </w:r>
    </w:p>
    <w:p w14:paraId="5D0C65C8" w14:textId="77777777" w:rsidR="00F7148E" w:rsidRDefault="00F7148E">
      <w:pPr>
        <w:pStyle w:val="Apara"/>
      </w:pPr>
      <w:r>
        <w:tab/>
        <w:t>(a)</w:t>
      </w:r>
      <w:r>
        <w:tab/>
        <w:t>the applicant; and</w:t>
      </w:r>
    </w:p>
    <w:p w14:paraId="3FA9952E" w14:textId="77777777" w:rsidR="00F7148E" w:rsidRDefault="00F7148E">
      <w:pPr>
        <w:pStyle w:val="Apara"/>
      </w:pPr>
      <w:r>
        <w:tab/>
        <w:t>(b)</w:t>
      </w:r>
      <w:r>
        <w:tab/>
        <w:t xml:space="preserve">the lessee of, or land management agency for, the land where the site is located; and </w:t>
      </w:r>
    </w:p>
    <w:p w14:paraId="67CCD249" w14:textId="77777777" w:rsidR="00F7148E" w:rsidRDefault="00F7148E">
      <w:pPr>
        <w:pStyle w:val="Apara"/>
      </w:pPr>
      <w:r>
        <w:tab/>
        <w:t>(c)</w:t>
      </w:r>
      <w:r>
        <w:tab/>
        <w:t>the planning and land authority.</w:t>
      </w:r>
    </w:p>
    <w:p w14:paraId="37AC2CC9" w14:textId="77777777" w:rsidR="00F7148E" w:rsidRDefault="00F7148E">
      <w:pPr>
        <w:pStyle w:val="Amain"/>
      </w:pPr>
      <w:r>
        <w:tab/>
        <w:t>(2)</w:t>
      </w:r>
      <w:r>
        <w:tab/>
        <w:t>For any other application, the conservator must give written notice of the decision on the application to—</w:t>
      </w:r>
    </w:p>
    <w:p w14:paraId="633EF4EF" w14:textId="77777777" w:rsidR="00F7148E" w:rsidRDefault="00F7148E">
      <w:pPr>
        <w:pStyle w:val="Apara"/>
      </w:pPr>
      <w:r>
        <w:tab/>
        <w:t>(a)</w:t>
      </w:r>
      <w:r>
        <w:tab/>
        <w:t>the applicant; and</w:t>
      </w:r>
    </w:p>
    <w:p w14:paraId="01474D78" w14:textId="77777777" w:rsidR="00F7148E" w:rsidRDefault="00F7148E">
      <w:pPr>
        <w:pStyle w:val="Apara"/>
      </w:pPr>
      <w:r>
        <w:tab/>
        <w:t>(b)</w:t>
      </w:r>
      <w:r>
        <w:tab/>
        <w:t xml:space="preserve">the lessee of, or land management agency for, the land where the tree is located; and </w:t>
      </w:r>
    </w:p>
    <w:p w14:paraId="2773A380" w14:textId="77777777" w:rsidR="00F7148E" w:rsidRDefault="00F7148E">
      <w:pPr>
        <w:pStyle w:val="Apara"/>
      </w:pPr>
      <w:r>
        <w:lastRenderedPageBreak/>
        <w:tab/>
        <w:t>(c)</w:t>
      </w:r>
      <w:r>
        <w:tab/>
        <w:t>the lessee of, or land management agency for, the land where the activity is to be undertaken; and</w:t>
      </w:r>
    </w:p>
    <w:p w14:paraId="1A54341B" w14:textId="77777777" w:rsidR="00F7148E" w:rsidRDefault="00F7148E">
      <w:pPr>
        <w:pStyle w:val="Apara"/>
      </w:pPr>
      <w:r>
        <w:tab/>
        <w:t>(d)</w:t>
      </w:r>
      <w:r>
        <w:tab/>
        <w:t>the lessee of land that—</w:t>
      </w:r>
    </w:p>
    <w:p w14:paraId="2B5F9D2E" w14:textId="77777777" w:rsidR="00F7148E" w:rsidRDefault="00F7148E">
      <w:pPr>
        <w:pStyle w:val="Asubpara"/>
      </w:pPr>
      <w:r>
        <w:tab/>
        <w:t>(i)</w:t>
      </w:r>
      <w:r>
        <w:tab/>
        <w:t>adjoins the land where the tree is located; and</w:t>
      </w:r>
    </w:p>
    <w:p w14:paraId="0E1DB3BC" w14:textId="77777777" w:rsidR="00F7148E" w:rsidRDefault="00F7148E">
      <w:pPr>
        <w:pStyle w:val="Asubpara"/>
      </w:pPr>
      <w:r>
        <w:tab/>
        <w:t>(ii)</w:t>
      </w:r>
      <w:r>
        <w:tab/>
        <w:t>is within 50m of the tree; and</w:t>
      </w:r>
    </w:p>
    <w:p w14:paraId="2484F01A" w14:textId="77777777" w:rsidR="00F7148E" w:rsidRDefault="00F7148E">
      <w:pPr>
        <w:pStyle w:val="Apara"/>
      </w:pPr>
      <w:r>
        <w:tab/>
        <w:t>(e)</w:t>
      </w:r>
      <w:r>
        <w:tab/>
        <w:t>if the application relates to a tree that has heritage significance—the heritage council; and</w:t>
      </w:r>
    </w:p>
    <w:p w14:paraId="1AFBEB81" w14:textId="77777777" w:rsidR="00F7148E" w:rsidRDefault="00F7148E">
      <w:pPr>
        <w:pStyle w:val="Apara"/>
      </w:pPr>
      <w:r>
        <w:tab/>
        <w:t>(f)</w:t>
      </w:r>
      <w:r>
        <w:tab/>
        <w:t>if the application relates to an Aboriginal heritage tree—each representative Aboriginal organisation.</w:t>
      </w:r>
    </w:p>
    <w:p w14:paraId="4D866BB9" w14:textId="77777777" w:rsidR="00F7148E" w:rsidRDefault="00F7148E">
      <w:pPr>
        <w:pStyle w:val="Amain"/>
      </w:pPr>
      <w:r>
        <w:tab/>
        <w:t>(3)</w:t>
      </w:r>
      <w:r>
        <w:tab/>
        <w:t>However, the conservator need not give more than 1 notice to a particular person.</w:t>
      </w:r>
    </w:p>
    <w:p w14:paraId="38DF6EB6" w14:textId="77777777" w:rsidR="00F7148E" w:rsidRDefault="00F7148E">
      <w:pPr>
        <w:pStyle w:val="Amain"/>
      </w:pPr>
      <w:r>
        <w:tab/>
        <w:t>(4)</w:t>
      </w:r>
      <w:r>
        <w:tab/>
        <w:t>The conservator may give written notice of the decision to anyone else the conservator considers appropriate.</w:t>
      </w:r>
    </w:p>
    <w:p w14:paraId="6EA71DD2" w14:textId="77777777" w:rsidR="00F7148E" w:rsidRDefault="00F7148E">
      <w:pPr>
        <w:pStyle w:val="AH5Sec"/>
      </w:pPr>
      <w:bookmarkStart w:id="42" w:name="_Toc49868218"/>
      <w:r w:rsidRPr="00A119FC">
        <w:rPr>
          <w:rStyle w:val="CharSectNo"/>
        </w:rPr>
        <w:t>27</w:t>
      </w:r>
      <w:r>
        <w:tab/>
        <w:t>Operation of approval</w:t>
      </w:r>
      <w:bookmarkEnd w:id="42"/>
    </w:p>
    <w:p w14:paraId="1C2FFC19" w14:textId="77777777" w:rsidR="00005C81" w:rsidRDefault="00005C81" w:rsidP="00005C81">
      <w:pPr>
        <w:pStyle w:val="Amain"/>
      </w:pPr>
      <w:r>
        <w:tab/>
        <w:t>(1)</w:t>
      </w:r>
      <w:r>
        <w:tab/>
        <w:t>Subject to section 106 (Applications for reconsideration), an approval takes effect on the date stated in the notice of decision.</w:t>
      </w:r>
    </w:p>
    <w:p w14:paraId="77E719D4" w14:textId="77777777" w:rsidR="00F7148E" w:rsidRDefault="00F7148E">
      <w:pPr>
        <w:pStyle w:val="Amain"/>
      </w:pPr>
      <w:r>
        <w:tab/>
        <w:t>(2)</w:t>
      </w:r>
      <w:r>
        <w:tab/>
        <w:t>The date stated in the notice must be at least 14 days after the day the notice is given to the applicant.</w:t>
      </w:r>
    </w:p>
    <w:p w14:paraId="77D6D68B" w14:textId="77777777" w:rsidR="00F7148E" w:rsidRDefault="00F7148E">
      <w:pPr>
        <w:pStyle w:val="Amain"/>
      </w:pPr>
      <w:r>
        <w:tab/>
        <w:t>(3)</w:t>
      </w:r>
      <w:r>
        <w:tab/>
        <w:t>Unless sooner cancelled, the approval remains in force for the period stated in the approval.</w:t>
      </w:r>
    </w:p>
    <w:p w14:paraId="07F18E82" w14:textId="77777777" w:rsidR="00F7148E" w:rsidRDefault="00F7148E">
      <w:pPr>
        <w:pStyle w:val="Amain"/>
      </w:pPr>
      <w:r>
        <w:tab/>
        <w:t>(4)</w:t>
      </w:r>
      <w:r>
        <w:tab/>
        <w:t>The conservator may, in writing, extend the approval for a stated period if satisfied that the activity still satisfies the approval criteria.</w:t>
      </w:r>
    </w:p>
    <w:p w14:paraId="58F4B604" w14:textId="77777777" w:rsidR="00F7148E" w:rsidRDefault="00F7148E">
      <w:pPr>
        <w:pStyle w:val="Amain"/>
      </w:pPr>
      <w:r>
        <w:tab/>
        <w:t>(5)</w:t>
      </w:r>
      <w:r>
        <w:tab/>
        <w:t>The approval may be extended under subsection (4) even if it has already ended.</w:t>
      </w:r>
    </w:p>
    <w:p w14:paraId="3EF79869" w14:textId="77777777" w:rsidR="00F7148E" w:rsidRDefault="00F7148E">
      <w:pPr>
        <w:pStyle w:val="AH5Sec"/>
      </w:pPr>
      <w:bookmarkStart w:id="43" w:name="_Toc49868219"/>
      <w:r w:rsidRPr="00A119FC">
        <w:rPr>
          <w:rStyle w:val="CharSectNo"/>
        </w:rPr>
        <w:lastRenderedPageBreak/>
        <w:t>28</w:t>
      </w:r>
      <w:r>
        <w:tab/>
        <w:t>Cancellation of approval</w:t>
      </w:r>
      <w:bookmarkEnd w:id="43"/>
    </w:p>
    <w:p w14:paraId="3B9ECFA2" w14:textId="77777777" w:rsidR="00F7148E" w:rsidRDefault="00F7148E" w:rsidP="0063139B">
      <w:pPr>
        <w:pStyle w:val="Amain"/>
        <w:keepNext/>
      </w:pPr>
      <w:r>
        <w:tab/>
        <w:t>(1)</w:t>
      </w:r>
      <w:r>
        <w:tab/>
        <w:t xml:space="preserve">The conservator may cancel an approval if satisfied that the activity approved does not satisfy, or no longer satisfies, the approval criteria. </w:t>
      </w:r>
    </w:p>
    <w:p w14:paraId="56904B5F" w14:textId="77777777" w:rsidR="00F7148E" w:rsidRDefault="00F7148E">
      <w:pPr>
        <w:pStyle w:val="Amain"/>
      </w:pPr>
      <w:r>
        <w:tab/>
        <w:t>(2)</w:t>
      </w:r>
      <w:r>
        <w:tab/>
        <w:t>For an approval in relation to a declared site, the conservator must give written notice of the cancellation to—</w:t>
      </w:r>
    </w:p>
    <w:p w14:paraId="78A86D53" w14:textId="77777777" w:rsidR="00F7148E" w:rsidRDefault="00F7148E">
      <w:pPr>
        <w:pStyle w:val="Apara"/>
      </w:pPr>
      <w:r>
        <w:tab/>
        <w:t>(a)</w:t>
      </w:r>
      <w:r>
        <w:tab/>
        <w:t>the applicant; and</w:t>
      </w:r>
    </w:p>
    <w:p w14:paraId="707705FB" w14:textId="77777777" w:rsidR="00F7148E" w:rsidRDefault="00F7148E">
      <w:pPr>
        <w:pStyle w:val="Apara"/>
      </w:pPr>
      <w:r>
        <w:tab/>
        <w:t>(b)</w:t>
      </w:r>
      <w:r>
        <w:tab/>
        <w:t xml:space="preserve">the lessee of, or land management agency for, the land where the site is located; and </w:t>
      </w:r>
    </w:p>
    <w:p w14:paraId="212D5FB4" w14:textId="77777777" w:rsidR="00F7148E" w:rsidRDefault="00F7148E">
      <w:pPr>
        <w:pStyle w:val="Apara"/>
      </w:pPr>
      <w:r>
        <w:tab/>
        <w:t>(c)</w:t>
      </w:r>
      <w:r>
        <w:tab/>
        <w:t>the planning and land authority.</w:t>
      </w:r>
    </w:p>
    <w:p w14:paraId="64BD370F" w14:textId="77777777" w:rsidR="00F7148E" w:rsidRDefault="00F7148E" w:rsidP="00B6705A">
      <w:pPr>
        <w:pStyle w:val="Amain"/>
        <w:keepNext/>
      </w:pPr>
      <w:r>
        <w:tab/>
        <w:t>(3)</w:t>
      </w:r>
      <w:r>
        <w:tab/>
        <w:t>For any other approval, the conservator must give written notice of the cancellation to—</w:t>
      </w:r>
    </w:p>
    <w:p w14:paraId="49F61CE8" w14:textId="77777777" w:rsidR="00F7148E" w:rsidRDefault="00F7148E">
      <w:pPr>
        <w:pStyle w:val="Apara"/>
      </w:pPr>
      <w:r>
        <w:tab/>
        <w:t>(a)</w:t>
      </w:r>
      <w:r>
        <w:tab/>
        <w:t>the applicant; and</w:t>
      </w:r>
    </w:p>
    <w:p w14:paraId="01BFBDB0" w14:textId="77777777" w:rsidR="00F7148E" w:rsidRDefault="00F7148E">
      <w:pPr>
        <w:pStyle w:val="Apara"/>
      </w:pPr>
      <w:r>
        <w:tab/>
        <w:t>(b)</w:t>
      </w:r>
      <w:r>
        <w:tab/>
        <w:t xml:space="preserve">the lessee of, or land management agency for, the land where the tree is located; and </w:t>
      </w:r>
    </w:p>
    <w:p w14:paraId="33DCAE67" w14:textId="77777777" w:rsidR="00F7148E" w:rsidRDefault="00F7148E">
      <w:pPr>
        <w:pStyle w:val="Apara"/>
      </w:pPr>
      <w:r>
        <w:tab/>
        <w:t>(c)</w:t>
      </w:r>
      <w:r>
        <w:tab/>
        <w:t>the lessee of, or land management agency for, the land where the activity was approved to be undertaken; and</w:t>
      </w:r>
    </w:p>
    <w:p w14:paraId="341B785E" w14:textId="77777777" w:rsidR="00F7148E" w:rsidRDefault="00F7148E">
      <w:pPr>
        <w:pStyle w:val="Apara"/>
      </w:pPr>
      <w:r>
        <w:tab/>
        <w:t>(d)</w:t>
      </w:r>
      <w:r>
        <w:tab/>
        <w:t>the lessee of land that—</w:t>
      </w:r>
    </w:p>
    <w:p w14:paraId="1CE57B8D" w14:textId="77777777" w:rsidR="00F7148E" w:rsidRDefault="00F7148E">
      <w:pPr>
        <w:pStyle w:val="Asubpara"/>
      </w:pPr>
      <w:r>
        <w:tab/>
        <w:t>(i)</w:t>
      </w:r>
      <w:r>
        <w:tab/>
        <w:t xml:space="preserve">adjoins the land where the tree is located; and </w:t>
      </w:r>
    </w:p>
    <w:p w14:paraId="2AC19C0D" w14:textId="77777777" w:rsidR="00F7148E" w:rsidRDefault="00F7148E">
      <w:pPr>
        <w:pStyle w:val="Asubpara"/>
      </w:pPr>
      <w:r>
        <w:tab/>
        <w:t>(ii)</w:t>
      </w:r>
      <w:r>
        <w:tab/>
        <w:t xml:space="preserve">is within 50m of the tree. </w:t>
      </w:r>
    </w:p>
    <w:p w14:paraId="608C71AB" w14:textId="77777777" w:rsidR="00F7148E" w:rsidRDefault="00F7148E">
      <w:pPr>
        <w:pStyle w:val="Amain"/>
      </w:pPr>
      <w:r>
        <w:tab/>
        <w:t>(4)</w:t>
      </w:r>
      <w:r>
        <w:tab/>
        <w:t>However, the conservator need not give more than 1 notice to a particular person.</w:t>
      </w:r>
    </w:p>
    <w:p w14:paraId="06F189E3" w14:textId="77777777" w:rsidR="00F7148E" w:rsidRDefault="00F7148E">
      <w:pPr>
        <w:pStyle w:val="Amain"/>
      </w:pPr>
      <w:r>
        <w:tab/>
        <w:t>(5)</w:t>
      </w:r>
      <w:r>
        <w:tab/>
        <w:t>For subsection (2) (a) and (3) (a), it is sufficient if the conservator sends the notice to the applicant at the address last given to the conservator by the applicant.</w:t>
      </w:r>
    </w:p>
    <w:p w14:paraId="7B4377FE" w14:textId="77777777" w:rsidR="00F7148E" w:rsidRDefault="00F7148E">
      <w:pPr>
        <w:pStyle w:val="Amain"/>
      </w:pPr>
      <w:r>
        <w:tab/>
        <w:t>(6)</w:t>
      </w:r>
      <w:r>
        <w:tab/>
        <w:t>The conservator may give written notice of the cancellation to anyone else the conservator considers appropriate.</w:t>
      </w:r>
    </w:p>
    <w:p w14:paraId="665F43C2" w14:textId="77777777" w:rsidR="00005C81" w:rsidRDefault="00005C81" w:rsidP="00005C81">
      <w:pPr>
        <w:pStyle w:val="Amain"/>
      </w:pPr>
      <w:r>
        <w:lastRenderedPageBreak/>
        <w:tab/>
        <w:t>(7)</w:t>
      </w:r>
      <w:r>
        <w:tab/>
        <w:t>Subject to section 106 (Applications for reconsideration), the cancellation takes effect on the date stated in the notice of cancellation.</w:t>
      </w:r>
    </w:p>
    <w:p w14:paraId="6FB7464F" w14:textId="77777777" w:rsidR="00F7148E" w:rsidRDefault="00F7148E">
      <w:pPr>
        <w:pStyle w:val="Amain"/>
      </w:pPr>
      <w:r>
        <w:tab/>
        <w:t>(8)</w:t>
      </w:r>
      <w:r>
        <w:tab/>
        <w:t>The date stated in the notice must be at least 14 days after the day the notice is given to the applicant.</w:t>
      </w:r>
    </w:p>
    <w:p w14:paraId="651146EC" w14:textId="77777777" w:rsidR="00F7148E" w:rsidRDefault="00F7148E">
      <w:pPr>
        <w:pStyle w:val="AH5Sec"/>
      </w:pPr>
      <w:bookmarkStart w:id="44" w:name="_Toc49868220"/>
      <w:r w:rsidRPr="00A119FC">
        <w:rPr>
          <w:rStyle w:val="CharSectNo"/>
        </w:rPr>
        <w:t>29</w:t>
      </w:r>
      <w:r>
        <w:tab/>
        <w:t>Approval in urgent circumstances or for minor works</w:t>
      </w:r>
      <w:bookmarkEnd w:id="44"/>
    </w:p>
    <w:p w14:paraId="62DAC03F" w14:textId="77777777" w:rsidR="00F7148E" w:rsidRDefault="00F7148E" w:rsidP="00B6705A">
      <w:pPr>
        <w:pStyle w:val="Amain"/>
        <w:keepNext/>
      </w:pPr>
      <w:r>
        <w:tab/>
        <w:t>(1)</w:t>
      </w:r>
      <w:r>
        <w:tab/>
        <w:t>A person may apply to the conservator under this section for an approval for an activity that would or may—</w:t>
      </w:r>
    </w:p>
    <w:p w14:paraId="7D0E1C08" w14:textId="77777777" w:rsidR="00F7148E" w:rsidRDefault="00F7148E" w:rsidP="00B6705A">
      <w:pPr>
        <w:pStyle w:val="Apara"/>
        <w:keepNext/>
      </w:pPr>
      <w:r>
        <w:tab/>
        <w:t>(a)</w:t>
      </w:r>
      <w:r>
        <w:tab/>
        <w:t>damage a protected tree; or</w:t>
      </w:r>
    </w:p>
    <w:p w14:paraId="2156555F" w14:textId="77777777" w:rsidR="00F7148E" w:rsidRDefault="00F7148E" w:rsidP="000B6439">
      <w:pPr>
        <w:pStyle w:val="Apara"/>
        <w:keepNext/>
      </w:pPr>
      <w:r>
        <w:tab/>
        <w:t>(b)</w:t>
      </w:r>
      <w:r>
        <w:tab/>
        <w:t>be prohibited groundwork in—</w:t>
      </w:r>
    </w:p>
    <w:p w14:paraId="0815D7BC" w14:textId="77777777" w:rsidR="00F7148E" w:rsidRDefault="00F7148E">
      <w:pPr>
        <w:pStyle w:val="Asubpara"/>
      </w:pPr>
      <w:r>
        <w:tab/>
        <w:t>(i)</w:t>
      </w:r>
      <w:r>
        <w:tab/>
        <w:t xml:space="preserve">the protection zone for a protected tree; or </w:t>
      </w:r>
    </w:p>
    <w:p w14:paraId="4901FFF1" w14:textId="77777777" w:rsidR="00F7148E" w:rsidRDefault="00F7148E">
      <w:pPr>
        <w:pStyle w:val="Asubpara"/>
      </w:pPr>
      <w:r>
        <w:tab/>
        <w:t>(ii)</w:t>
      </w:r>
      <w:r>
        <w:tab/>
        <w:t>a declared site.</w:t>
      </w:r>
    </w:p>
    <w:p w14:paraId="6CC4A6AD" w14:textId="77777777" w:rsidR="00F7148E" w:rsidRDefault="00F7148E">
      <w:pPr>
        <w:pStyle w:val="Amain"/>
      </w:pPr>
      <w:r>
        <w:tab/>
        <w:t>(2)</w:t>
      </w:r>
      <w:r>
        <w:tab/>
        <w:t>The application may be made orally or in writing.</w:t>
      </w:r>
    </w:p>
    <w:p w14:paraId="4F3B2ACA" w14:textId="77777777" w:rsidR="00F7148E" w:rsidRDefault="00F7148E">
      <w:pPr>
        <w:pStyle w:val="Amain"/>
      </w:pPr>
      <w:r>
        <w:tab/>
        <w:t>(3)</w:t>
      </w:r>
      <w:r>
        <w:tab/>
        <w:t>The conservator may approve the activity if satisfied that—</w:t>
      </w:r>
    </w:p>
    <w:p w14:paraId="2BE56F9C" w14:textId="77777777" w:rsidR="00F7148E" w:rsidRDefault="00F7148E">
      <w:pPr>
        <w:pStyle w:val="Apara"/>
      </w:pPr>
      <w:r>
        <w:tab/>
        <w:t>(a)</w:t>
      </w:r>
      <w:r>
        <w:tab/>
        <w:t>the circumstances require the application to be considered urgently; and</w:t>
      </w:r>
    </w:p>
    <w:p w14:paraId="1BF7808D" w14:textId="77777777" w:rsidR="00F7148E" w:rsidRDefault="00F7148E">
      <w:pPr>
        <w:pStyle w:val="Apara"/>
      </w:pPr>
      <w:r>
        <w:tab/>
        <w:t>(b)</w:t>
      </w:r>
      <w:r>
        <w:tab/>
        <w:t>the activity is necessary to protect the health or safety of people or animals, or public or private property.</w:t>
      </w:r>
    </w:p>
    <w:p w14:paraId="010B62A4" w14:textId="77777777" w:rsidR="00F7148E" w:rsidRDefault="00F7148E">
      <w:pPr>
        <w:pStyle w:val="Amain"/>
      </w:pPr>
      <w:r>
        <w:tab/>
        <w:t>(4)</w:t>
      </w:r>
      <w:r>
        <w:tab/>
        <w:t>The conservator may also approve an activity that is, or may be, major pruning or prohibited groundwork in the protection zone for a protected tree if the conservator is satisfied the activity will have little or no adverse impact on the health or stability of the tree.</w:t>
      </w:r>
    </w:p>
    <w:p w14:paraId="2CD3D0A5" w14:textId="77777777" w:rsidR="00F7148E" w:rsidRDefault="00F7148E">
      <w:pPr>
        <w:pStyle w:val="Amain"/>
      </w:pPr>
      <w:r>
        <w:tab/>
        <w:t>(5)</w:t>
      </w:r>
      <w:r>
        <w:tab/>
        <w:t>The approval may be given orally or in writing but the conservator must make a written record of any oral approval as soon as practicable after giving it.</w:t>
      </w:r>
    </w:p>
    <w:p w14:paraId="54F82415" w14:textId="77777777" w:rsidR="00F7148E" w:rsidRDefault="00F7148E">
      <w:pPr>
        <w:pStyle w:val="Amain"/>
      </w:pPr>
      <w:r>
        <w:tab/>
        <w:t>(6)</w:t>
      </w:r>
      <w:r>
        <w:tab/>
        <w:t>The approval may be given subject to conditions stated in the approval.</w:t>
      </w:r>
    </w:p>
    <w:p w14:paraId="4E8D0C50" w14:textId="77777777" w:rsidR="00F7148E" w:rsidRDefault="00F7148E">
      <w:pPr>
        <w:pStyle w:val="Amain"/>
      </w:pPr>
      <w:r>
        <w:lastRenderedPageBreak/>
        <w:tab/>
        <w:t>(7)</w:t>
      </w:r>
      <w:r>
        <w:tab/>
        <w:t>The conservator must give written notice of the decision on the application to the applicant.</w:t>
      </w:r>
    </w:p>
    <w:p w14:paraId="141E3095" w14:textId="77777777" w:rsidR="00F7148E" w:rsidRDefault="00F7148E">
      <w:pPr>
        <w:pStyle w:val="Amain"/>
      </w:pPr>
      <w:r>
        <w:tab/>
        <w:t>(8)</w:t>
      </w:r>
      <w:r>
        <w:tab/>
        <w:t>Unless sooner cancelled, the approval has effect for the period stated in the approval.</w:t>
      </w:r>
    </w:p>
    <w:p w14:paraId="653A7D99" w14:textId="77777777" w:rsidR="00F7148E" w:rsidRDefault="00F7148E">
      <w:pPr>
        <w:pStyle w:val="AH5Sec"/>
      </w:pPr>
      <w:bookmarkStart w:id="45" w:name="_Toc49868221"/>
      <w:r w:rsidRPr="00A119FC">
        <w:rPr>
          <w:rStyle w:val="CharSectNo"/>
        </w:rPr>
        <w:t>30</w:t>
      </w:r>
      <w:r>
        <w:tab/>
        <w:t>Contravening conditions of approval</w:t>
      </w:r>
      <w:bookmarkEnd w:id="45"/>
    </w:p>
    <w:p w14:paraId="0FF13CA3" w14:textId="77777777" w:rsidR="00F7148E" w:rsidRDefault="00F7148E">
      <w:pPr>
        <w:pStyle w:val="Amain"/>
      </w:pPr>
      <w:r>
        <w:tab/>
        <w:t>(1)</w:t>
      </w:r>
      <w:r>
        <w:tab/>
        <w:t>A person commits an offence if the person contravenes a condition of an approval given to the person under section 25 or section 29.</w:t>
      </w:r>
    </w:p>
    <w:p w14:paraId="34AFFBD4" w14:textId="77777777" w:rsidR="00F7148E" w:rsidRDefault="00F7148E">
      <w:pPr>
        <w:pStyle w:val="Amainreturn"/>
        <w:keepNext/>
      </w:pPr>
      <w:r>
        <w:t>Maximum penalty:  50 penalty units.</w:t>
      </w:r>
    </w:p>
    <w:p w14:paraId="5E5CB9D9" w14:textId="77777777" w:rsidR="00F7148E" w:rsidRDefault="00F7148E">
      <w:pPr>
        <w:pStyle w:val="Amain"/>
      </w:pPr>
      <w:r>
        <w:tab/>
        <w:t>(2)</w:t>
      </w:r>
      <w:r>
        <w:tab/>
        <w:t>An offence against this section is a strict liability offence.</w:t>
      </w:r>
    </w:p>
    <w:p w14:paraId="26529EC3" w14:textId="77777777" w:rsidR="00F7148E" w:rsidRDefault="00F7148E">
      <w:pPr>
        <w:pStyle w:val="PageBreak"/>
      </w:pPr>
      <w:r>
        <w:br w:type="page"/>
      </w:r>
    </w:p>
    <w:p w14:paraId="4AA16C04" w14:textId="77777777" w:rsidR="00F7148E" w:rsidRPr="00A119FC" w:rsidRDefault="00F7148E">
      <w:pPr>
        <w:pStyle w:val="AH2Part"/>
      </w:pPr>
      <w:bookmarkStart w:id="46" w:name="_Toc49868222"/>
      <w:r w:rsidRPr="00A119FC">
        <w:rPr>
          <w:rStyle w:val="CharPartNo"/>
        </w:rPr>
        <w:lastRenderedPageBreak/>
        <w:t>Part 4</w:t>
      </w:r>
      <w:r>
        <w:rPr>
          <w:rStyle w:val="CharPartText"/>
        </w:rPr>
        <w:tab/>
      </w:r>
      <w:r w:rsidRPr="00A119FC">
        <w:rPr>
          <w:rStyle w:val="CharPartText"/>
        </w:rPr>
        <w:t>Tree management plans</w:t>
      </w:r>
      <w:bookmarkEnd w:id="46"/>
    </w:p>
    <w:p w14:paraId="2DB9B2BE" w14:textId="77777777" w:rsidR="00F7148E" w:rsidRDefault="00F7148E">
      <w:pPr>
        <w:pStyle w:val="aNote"/>
        <w:keepNext/>
      </w:pPr>
      <w:r>
        <w:rPr>
          <w:rStyle w:val="charItals"/>
        </w:rPr>
        <w:t>Note 1</w:t>
      </w:r>
      <w:r>
        <w:tab/>
        <w:t>A tree management plan may provide for activities that may be undertaken in relation to a tree and may set out conditions about how the activities are to be undertaken.  Anything done in relation to a protected tree in accordance with a tree management plan for the tree is an exception to the offences against s 15 (Damaging protected trees—general) and s 17 (Doing prohibited groundwork—general).</w:t>
      </w:r>
    </w:p>
    <w:p w14:paraId="480ADBF8" w14:textId="0B4BB608" w:rsidR="00F7148E" w:rsidRDefault="00F7148E">
      <w:pPr>
        <w:pStyle w:val="aNote"/>
        <w:rPr>
          <w:iCs/>
        </w:rPr>
      </w:pPr>
      <w:r>
        <w:rPr>
          <w:rStyle w:val="charItals"/>
        </w:rPr>
        <w:t>Note 2</w:t>
      </w:r>
      <w:r>
        <w:rPr>
          <w:rStyle w:val="charItals"/>
        </w:rPr>
        <w:tab/>
      </w:r>
      <w:r>
        <w:rPr>
          <w:iCs/>
        </w:rPr>
        <w:t xml:space="preserve">This part also operates for an amendment or repeal of a tree management plan (see </w:t>
      </w:r>
      <w:hyperlink r:id="rId51" w:tooltip="A2001-14" w:history="1">
        <w:r w:rsidR="007F7BD9" w:rsidRPr="007F7BD9">
          <w:rPr>
            <w:rStyle w:val="charCitHyperlinkAbbrev"/>
          </w:rPr>
          <w:t>Legislation Act</w:t>
        </w:r>
      </w:hyperlink>
      <w:r>
        <w:rPr>
          <w:iCs/>
        </w:rPr>
        <w:t>, s 46 (Power to make instrument includes power to amend or repeal)).</w:t>
      </w:r>
    </w:p>
    <w:p w14:paraId="63A594BB" w14:textId="77777777" w:rsidR="00F7148E" w:rsidRDefault="00F7148E">
      <w:pPr>
        <w:pStyle w:val="Placeholder"/>
      </w:pPr>
      <w:r>
        <w:rPr>
          <w:rStyle w:val="CharDivNo"/>
        </w:rPr>
        <w:t xml:space="preserve">  </w:t>
      </w:r>
      <w:r>
        <w:rPr>
          <w:rStyle w:val="CharDivText"/>
        </w:rPr>
        <w:t xml:space="preserve">  </w:t>
      </w:r>
    </w:p>
    <w:p w14:paraId="6247A964" w14:textId="77777777" w:rsidR="00F7148E" w:rsidRDefault="00F7148E">
      <w:pPr>
        <w:pStyle w:val="AH5Sec"/>
      </w:pPr>
      <w:bookmarkStart w:id="47" w:name="_Toc49868223"/>
      <w:r w:rsidRPr="00A119FC">
        <w:rPr>
          <w:rStyle w:val="CharSectNo"/>
        </w:rPr>
        <w:t>31</w:t>
      </w:r>
      <w:r>
        <w:tab/>
        <w:t>Guidelines for tree management plans</w:t>
      </w:r>
      <w:bookmarkEnd w:id="47"/>
    </w:p>
    <w:p w14:paraId="723A4AE6" w14:textId="77777777" w:rsidR="00F7148E" w:rsidRDefault="00F7148E">
      <w:pPr>
        <w:pStyle w:val="Amain"/>
      </w:pPr>
      <w:r>
        <w:tab/>
        <w:t>(1)</w:t>
      </w:r>
      <w:r>
        <w:tab/>
        <w:t>The conservator may determine guidelines for tree management plans.</w:t>
      </w:r>
    </w:p>
    <w:p w14:paraId="41585722" w14:textId="77777777" w:rsidR="00F7148E" w:rsidRDefault="00F7148E">
      <w:pPr>
        <w:pStyle w:val="Amain"/>
        <w:keepNext/>
      </w:pPr>
      <w:r>
        <w:tab/>
        <w:t>(2)</w:t>
      </w:r>
      <w:r>
        <w:tab/>
        <w:t>A determination is a notifiable instrument.</w:t>
      </w:r>
    </w:p>
    <w:p w14:paraId="75139DAC" w14:textId="7292FF22" w:rsidR="00F7148E" w:rsidRDefault="00F7148E">
      <w:pPr>
        <w:pStyle w:val="aNote"/>
      </w:pPr>
      <w:r>
        <w:rPr>
          <w:rStyle w:val="charItals"/>
        </w:rPr>
        <w:t>Note</w:t>
      </w:r>
      <w:r>
        <w:rPr>
          <w:rStyle w:val="charItals"/>
        </w:rPr>
        <w:tab/>
      </w:r>
      <w:r>
        <w:t xml:space="preserve">A notifiable instrument must be notified under the </w:t>
      </w:r>
      <w:hyperlink r:id="rId52" w:tooltip="A2001-14" w:history="1">
        <w:r w:rsidR="007F7BD9" w:rsidRPr="007F7BD9">
          <w:rPr>
            <w:rStyle w:val="charCitHyperlinkAbbrev"/>
          </w:rPr>
          <w:t>Legislation Act</w:t>
        </w:r>
      </w:hyperlink>
      <w:r>
        <w:t>.</w:t>
      </w:r>
    </w:p>
    <w:p w14:paraId="0C94C606" w14:textId="77777777" w:rsidR="00F7148E" w:rsidRDefault="00F7148E">
      <w:pPr>
        <w:pStyle w:val="AH5Sec"/>
      </w:pPr>
      <w:bookmarkStart w:id="48" w:name="_Toc49868224"/>
      <w:r w:rsidRPr="00A119FC">
        <w:rPr>
          <w:rStyle w:val="CharSectNo"/>
        </w:rPr>
        <w:t>32</w:t>
      </w:r>
      <w:r>
        <w:tab/>
        <w:t>Proposal or application for approval of tree management plan</w:t>
      </w:r>
      <w:bookmarkEnd w:id="48"/>
    </w:p>
    <w:p w14:paraId="427D9571" w14:textId="77777777" w:rsidR="00F7148E" w:rsidRDefault="00F7148E">
      <w:pPr>
        <w:pStyle w:val="Amain"/>
      </w:pPr>
      <w:r>
        <w:tab/>
        <w:t>(1)</w:t>
      </w:r>
      <w:r>
        <w:tab/>
        <w:t>The conservator may, on the conservator’s own initiative, propose a tree management plan for a registered tree.</w:t>
      </w:r>
    </w:p>
    <w:p w14:paraId="66DAF1E8" w14:textId="77777777" w:rsidR="00F7148E" w:rsidRDefault="00F7148E">
      <w:pPr>
        <w:pStyle w:val="Amain"/>
      </w:pPr>
      <w:r>
        <w:tab/>
        <w:t>(2)</w:t>
      </w:r>
      <w:r>
        <w:tab/>
        <w:t>The land management agency for the land where a registered tree is located may apply for a tree management plan for the tree.</w:t>
      </w:r>
    </w:p>
    <w:p w14:paraId="787F33A9" w14:textId="77777777" w:rsidR="00F7148E" w:rsidRDefault="00F7148E">
      <w:pPr>
        <w:pStyle w:val="Amain"/>
        <w:keepNext/>
      </w:pPr>
      <w:r>
        <w:tab/>
        <w:t>(3)</w:t>
      </w:r>
      <w:r>
        <w:tab/>
        <w:t>Anyone else may apply for approval of a tree management plan for any tree on leased land in a built-up urban area.</w:t>
      </w:r>
    </w:p>
    <w:p w14:paraId="42EDC731" w14:textId="77777777" w:rsidR="00F7148E" w:rsidRDefault="00F7148E">
      <w:pPr>
        <w:pStyle w:val="aNote"/>
        <w:keepNext/>
      </w:pPr>
      <w:r>
        <w:rPr>
          <w:rStyle w:val="charItals"/>
        </w:rPr>
        <w:t>Note 1</w:t>
      </w:r>
      <w:r>
        <w:tab/>
        <w:t>If a form is approved under s 110 for an application, the form must be used.</w:t>
      </w:r>
    </w:p>
    <w:p w14:paraId="36FF72C0" w14:textId="77777777" w:rsidR="00F7148E" w:rsidRDefault="00F7148E">
      <w:pPr>
        <w:pStyle w:val="aNote"/>
      </w:pPr>
      <w:r>
        <w:rPr>
          <w:rStyle w:val="charItals"/>
        </w:rPr>
        <w:t>Note 2</w:t>
      </w:r>
      <w:r>
        <w:tab/>
        <w:t>A fee may be determined under s 109 for an application.</w:t>
      </w:r>
    </w:p>
    <w:p w14:paraId="00E20253" w14:textId="77777777" w:rsidR="00F7148E" w:rsidRDefault="00F7148E">
      <w:pPr>
        <w:pStyle w:val="Amain"/>
      </w:pPr>
      <w:r>
        <w:tab/>
        <w:t>(4)</w:t>
      </w:r>
      <w:r>
        <w:tab/>
        <w:t>An application under subsection (2) or (3) must be in writing and must be given to the conservator.</w:t>
      </w:r>
    </w:p>
    <w:p w14:paraId="797FE412" w14:textId="77777777" w:rsidR="00F7148E" w:rsidRDefault="00F7148E">
      <w:pPr>
        <w:pStyle w:val="Amain"/>
      </w:pPr>
      <w:r>
        <w:lastRenderedPageBreak/>
        <w:tab/>
        <w:t>(5)</w:t>
      </w:r>
      <w:r>
        <w:tab/>
        <w:t>The conservator may refuse to consider an application if satisfied that an adequate tree management plan is already in force for the tree.</w:t>
      </w:r>
    </w:p>
    <w:p w14:paraId="3A5D700A" w14:textId="77777777" w:rsidR="00F7148E" w:rsidRDefault="00F7148E">
      <w:pPr>
        <w:pStyle w:val="AH5Sec"/>
      </w:pPr>
      <w:bookmarkStart w:id="49" w:name="_Toc49868225"/>
      <w:r w:rsidRPr="00A119FC">
        <w:rPr>
          <w:rStyle w:val="CharSectNo"/>
        </w:rPr>
        <w:t>33</w:t>
      </w:r>
      <w:r>
        <w:tab/>
        <w:t>Further information for tree management plan application</w:t>
      </w:r>
      <w:bookmarkEnd w:id="49"/>
    </w:p>
    <w:p w14:paraId="2DA00B6C" w14:textId="77777777" w:rsidR="00F7148E" w:rsidRDefault="00F7148E">
      <w:pPr>
        <w:pStyle w:val="Amain"/>
      </w:pPr>
      <w:r>
        <w:tab/>
        <w:t>(1)</w:t>
      </w:r>
      <w:r>
        <w:tab/>
        <w:t>The conservator may, by written notice given to the applicant, require the applicant to give the conservator further stated information or a document that the conservator reasonably needs to decide the application.</w:t>
      </w:r>
    </w:p>
    <w:p w14:paraId="6FE2F544" w14:textId="77777777" w:rsidR="00F7148E" w:rsidRDefault="00F7148E">
      <w:pPr>
        <w:pStyle w:val="Amain"/>
      </w:pPr>
      <w:r>
        <w:tab/>
        <w:t>(2)</w:t>
      </w:r>
      <w:r>
        <w:tab/>
        <w:t>If the applicant fails to comply with a requirement under subsection (1), the conservator may refuse to consider the application further.</w:t>
      </w:r>
    </w:p>
    <w:p w14:paraId="70E81308" w14:textId="77777777" w:rsidR="00F7148E" w:rsidRDefault="00F7148E">
      <w:pPr>
        <w:pStyle w:val="AH5Sec"/>
      </w:pPr>
      <w:bookmarkStart w:id="50" w:name="_Toc49868226"/>
      <w:r w:rsidRPr="00A119FC">
        <w:rPr>
          <w:rStyle w:val="CharSectNo"/>
        </w:rPr>
        <w:t>34</w:t>
      </w:r>
      <w:r>
        <w:tab/>
        <w:t>Advisory panel advice on proposed tree management plan</w:t>
      </w:r>
      <w:bookmarkEnd w:id="50"/>
    </w:p>
    <w:p w14:paraId="122F1850" w14:textId="77777777" w:rsidR="00F7148E" w:rsidRDefault="00F7148E">
      <w:pPr>
        <w:pStyle w:val="Amainreturn"/>
      </w:pPr>
      <w:r>
        <w:t>The conservator may ask the advisory panel for advice on the proposal or application.</w:t>
      </w:r>
    </w:p>
    <w:p w14:paraId="33C47906" w14:textId="77777777" w:rsidR="00803F19" w:rsidRPr="00E14A6A" w:rsidRDefault="00803F19" w:rsidP="00803F19">
      <w:pPr>
        <w:pStyle w:val="AH5Sec"/>
      </w:pPr>
      <w:bookmarkStart w:id="51" w:name="_Toc49868227"/>
      <w:r w:rsidRPr="00A119FC">
        <w:rPr>
          <w:rStyle w:val="CharSectNo"/>
        </w:rPr>
        <w:t>34A</w:t>
      </w:r>
      <w:r w:rsidRPr="00E14A6A">
        <w:tab/>
        <w:t>Proposal or application may need to be referred to other entities</w:t>
      </w:r>
      <w:bookmarkEnd w:id="51"/>
    </w:p>
    <w:p w14:paraId="1363AB5B" w14:textId="77777777" w:rsidR="00803F19" w:rsidRPr="00E14A6A" w:rsidRDefault="00803F19" w:rsidP="00803F19">
      <w:pPr>
        <w:pStyle w:val="Amain"/>
      </w:pPr>
      <w:r w:rsidRPr="00E14A6A">
        <w:tab/>
        <w:t>(1)</w:t>
      </w:r>
      <w:r w:rsidRPr="00E14A6A">
        <w:tab/>
        <w:t>The conservator must, within 3 days after the day the conservator makes the proposal, or receives the application, give a copy of the proposal or application to the following:</w:t>
      </w:r>
    </w:p>
    <w:p w14:paraId="71B1832B" w14:textId="77777777" w:rsidR="00803F19" w:rsidRPr="00E14A6A" w:rsidRDefault="00803F19" w:rsidP="00803F19">
      <w:pPr>
        <w:pStyle w:val="Apara"/>
      </w:pPr>
      <w:r w:rsidRPr="00E14A6A">
        <w:tab/>
        <w:t>(a)</w:t>
      </w:r>
      <w:r w:rsidRPr="00E14A6A">
        <w:tab/>
        <w:t>if the proposal or application relates to a tree that forms part of a place with heritage significance—the heritage council;</w:t>
      </w:r>
    </w:p>
    <w:p w14:paraId="420202E7" w14:textId="77777777" w:rsidR="00803F19" w:rsidRPr="00E14A6A" w:rsidRDefault="00803F19" w:rsidP="00803F19">
      <w:pPr>
        <w:pStyle w:val="Apara"/>
      </w:pPr>
      <w:r w:rsidRPr="00E14A6A">
        <w:tab/>
        <w:t>(b)</w:t>
      </w:r>
      <w:r w:rsidRPr="00E14A6A">
        <w:tab/>
        <w:t>if the proposal or application relates to a tree that is an Aboriginal heritage tree—each representative Aboriginal organisation.</w:t>
      </w:r>
    </w:p>
    <w:p w14:paraId="6236428A" w14:textId="77777777" w:rsidR="00803F19" w:rsidRPr="00E14A6A" w:rsidRDefault="00803F19" w:rsidP="00E8043B">
      <w:pPr>
        <w:pStyle w:val="Amain"/>
        <w:keepNext/>
      </w:pPr>
      <w:r w:rsidRPr="00E14A6A">
        <w:lastRenderedPageBreak/>
        <w:tab/>
        <w:t>(2)</w:t>
      </w:r>
      <w:r w:rsidRPr="00E14A6A">
        <w:tab/>
        <w:t>However, the conservator is not required to give a copy of the application to an entity mentioned in subsection (1) if the conservator is satisfied that—</w:t>
      </w:r>
    </w:p>
    <w:p w14:paraId="56A3942E" w14:textId="77777777" w:rsidR="00803F19" w:rsidRPr="00E14A6A" w:rsidRDefault="00803F19" w:rsidP="00E8043B">
      <w:pPr>
        <w:pStyle w:val="Apara"/>
        <w:keepNext/>
      </w:pPr>
      <w:r w:rsidRPr="00E14A6A">
        <w:tab/>
        <w:t>(a)</w:t>
      </w:r>
      <w:r w:rsidRPr="00E14A6A">
        <w:tab/>
        <w:t>the—</w:t>
      </w:r>
    </w:p>
    <w:p w14:paraId="5C787FB4" w14:textId="77777777"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14:paraId="15C7F1D0" w14:textId="77777777" w:rsidR="00803F19" w:rsidRPr="00E14A6A" w:rsidRDefault="00803F19" w:rsidP="00803F19">
      <w:pPr>
        <w:pStyle w:val="Asubpara"/>
      </w:pPr>
      <w:r w:rsidRPr="00E14A6A">
        <w:tab/>
        <w:t>(ii)</w:t>
      </w:r>
      <w:r w:rsidRPr="00E14A6A">
        <w:tab/>
        <w:t>entity agrees in writing to the activity proposed in the application; or</w:t>
      </w:r>
    </w:p>
    <w:p w14:paraId="32946EBD" w14:textId="0C52BE54"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given to the council under the </w:t>
      </w:r>
      <w:hyperlink r:id="rId53" w:tooltip="A2007-24" w:history="1">
        <w:r w:rsidRPr="00E14A6A">
          <w:rPr>
            <w:rStyle w:val="charCitHyperlinkItal"/>
          </w:rPr>
          <w:t>Planning and Development Act 2007</w:t>
        </w:r>
      </w:hyperlink>
      <w:r w:rsidRPr="00E14A6A">
        <w:t>, section 148.</w:t>
      </w:r>
    </w:p>
    <w:p w14:paraId="036908A7" w14:textId="77777777"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34B.</w:t>
      </w:r>
    </w:p>
    <w:p w14:paraId="6F7DA6C9" w14:textId="77777777" w:rsidR="00803F19" w:rsidRPr="00E14A6A" w:rsidRDefault="00803F19" w:rsidP="00803F19">
      <w:pPr>
        <w:pStyle w:val="AH5Sec"/>
      </w:pPr>
      <w:bookmarkStart w:id="52" w:name="_Toc49868228"/>
      <w:r w:rsidRPr="00A119FC">
        <w:rPr>
          <w:rStyle w:val="CharSectNo"/>
        </w:rPr>
        <w:t>34B</w:t>
      </w:r>
      <w:r w:rsidRPr="00E14A6A">
        <w:tab/>
        <w:t>Time for referral entity to give advice on proposal or application</w:t>
      </w:r>
      <w:bookmarkEnd w:id="52"/>
    </w:p>
    <w:p w14:paraId="42746F18" w14:textId="77777777" w:rsidR="00803F19" w:rsidRPr="00E14A6A" w:rsidRDefault="00803F19" w:rsidP="00803F19">
      <w:pPr>
        <w:pStyle w:val="Amain"/>
      </w:pPr>
      <w:r w:rsidRPr="00E14A6A">
        <w:tab/>
        <w:t>(1)</w:t>
      </w:r>
      <w:r w:rsidRPr="00E14A6A">
        <w:tab/>
        <w:t>This section applies if a proposal or application is referred to an entity under section 34A.</w:t>
      </w:r>
    </w:p>
    <w:p w14:paraId="07D6D226" w14:textId="77777777" w:rsidR="00803F19" w:rsidRPr="00E14A6A" w:rsidRDefault="00803F19" w:rsidP="00803F19">
      <w:pPr>
        <w:pStyle w:val="Amain"/>
      </w:pPr>
      <w:r w:rsidRPr="00E14A6A">
        <w:tab/>
        <w:t>(2)</w:t>
      </w:r>
      <w:r w:rsidRPr="00E14A6A">
        <w:tab/>
        <w:t>The entity must give the conservator the entity’s advice on the proposal or application not later than 10 working days after the day the conservator gives the proposal or application to the entity or, if a shorter period is prescribed by regulation, not later than the end of the shorter period.</w:t>
      </w:r>
    </w:p>
    <w:p w14:paraId="5748BAE5" w14:textId="77777777"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proposal or application is taken to be advice given in accordance with this section in relation to an application (see s 34A (3)).</w:t>
      </w:r>
    </w:p>
    <w:p w14:paraId="1C36BAC9" w14:textId="5D5C6379"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54" w:tooltip="A2001-14" w:history="1">
        <w:r w:rsidRPr="00E14A6A">
          <w:rPr>
            <w:rStyle w:val="charCitHyperlinkAbbrev"/>
          </w:rPr>
          <w:t>Legislation Act</w:t>
        </w:r>
      </w:hyperlink>
      <w:r w:rsidRPr="00E14A6A">
        <w:t>, pt 19.5.</w:t>
      </w:r>
    </w:p>
    <w:p w14:paraId="7AA87174" w14:textId="77777777" w:rsidR="00803F19" w:rsidRPr="00E14A6A" w:rsidRDefault="00803F19" w:rsidP="00803F19">
      <w:pPr>
        <w:pStyle w:val="AH5Sec"/>
      </w:pPr>
      <w:bookmarkStart w:id="53" w:name="_Toc49868229"/>
      <w:r w:rsidRPr="00A119FC">
        <w:rPr>
          <w:rStyle w:val="CharSectNo"/>
        </w:rPr>
        <w:lastRenderedPageBreak/>
        <w:t>34C</w:t>
      </w:r>
      <w:r w:rsidRPr="00E14A6A">
        <w:tab/>
        <w:t>Effect of no response by referral entity</w:t>
      </w:r>
      <w:bookmarkEnd w:id="53"/>
    </w:p>
    <w:p w14:paraId="2B157770" w14:textId="77777777" w:rsidR="00803F19" w:rsidRPr="00E14A6A" w:rsidRDefault="00803F19" w:rsidP="00803F19">
      <w:pPr>
        <w:pStyle w:val="Amainreturn"/>
      </w:pPr>
      <w:r w:rsidRPr="00E14A6A">
        <w:t>If an entity does not give advice on a proposal or application referred to the entity in accordance with section 34B, the entity is taken to have given advice that the entity supports the proposal or application.</w:t>
      </w:r>
    </w:p>
    <w:p w14:paraId="7193C6BF" w14:textId="77777777" w:rsidR="00F7148E" w:rsidRDefault="00F7148E">
      <w:pPr>
        <w:pStyle w:val="AH5Sec"/>
      </w:pPr>
      <w:bookmarkStart w:id="54" w:name="_Toc49868230"/>
      <w:r w:rsidRPr="00A119FC">
        <w:rPr>
          <w:rStyle w:val="CharSectNo"/>
        </w:rPr>
        <w:t>35</w:t>
      </w:r>
      <w:r>
        <w:tab/>
        <w:t>Decision on tree management plan</w:t>
      </w:r>
      <w:bookmarkEnd w:id="54"/>
    </w:p>
    <w:p w14:paraId="4D3C7D08" w14:textId="77777777" w:rsidR="00F7148E" w:rsidRDefault="00F7148E">
      <w:pPr>
        <w:pStyle w:val="Amain"/>
      </w:pPr>
      <w:r>
        <w:tab/>
        <w:t>(1)</w:t>
      </w:r>
      <w:r>
        <w:tab/>
        <w:t>If the conservator proposes, or receives an application for approval of, a tree management plan, the conservator must decide whether to approve the plan.</w:t>
      </w:r>
    </w:p>
    <w:p w14:paraId="24956843" w14:textId="77777777" w:rsidR="00F7148E" w:rsidRDefault="00F7148E">
      <w:pPr>
        <w:pStyle w:val="Amain"/>
      </w:pPr>
      <w:r>
        <w:tab/>
        <w:t>(2)</w:t>
      </w:r>
      <w:r>
        <w:tab/>
        <w:t>For a tree management plan for which approval is applied for, the conservator must make the decision within 30 days after the day the conservator receives the application.</w:t>
      </w:r>
    </w:p>
    <w:p w14:paraId="12CD8957" w14:textId="77777777" w:rsidR="00F7148E" w:rsidRDefault="00F7148E">
      <w:pPr>
        <w:pStyle w:val="Amain"/>
      </w:pPr>
      <w:r>
        <w:tab/>
        <w:t>(3)</w:t>
      </w:r>
      <w:r>
        <w:tab/>
        <w:t>In working out the 30-day period, any period when a requirement under section 33 (1) was not complied with is disregarded.</w:t>
      </w:r>
    </w:p>
    <w:p w14:paraId="721A8E84" w14:textId="77777777" w:rsidR="00F7148E" w:rsidRDefault="00F7148E">
      <w:pPr>
        <w:pStyle w:val="Amain"/>
      </w:pPr>
      <w:r>
        <w:tab/>
        <w:t>(4)</w:t>
      </w:r>
      <w:r>
        <w:tab/>
        <w:t>In making the decision, the conservator must have regard to—</w:t>
      </w:r>
    </w:p>
    <w:p w14:paraId="7FDA5BD4" w14:textId="77777777" w:rsidR="00F7148E" w:rsidRDefault="00F7148E">
      <w:pPr>
        <w:pStyle w:val="Apara"/>
      </w:pPr>
      <w:r>
        <w:tab/>
        <w:t>(a)</w:t>
      </w:r>
      <w:r>
        <w:tab/>
        <w:t>the guidelines approved under section 31; and</w:t>
      </w:r>
    </w:p>
    <w:p w14:paraId="7701DA36" w14:textId="77777777" w:rsidR="00F7148E" w:rsidRDefault="00F7148E">
      <w:pPr>
        <w:pStyle w:val="Apara"/>
      </w:pPr>
      <w:r>
        <w:tab/>
        <w:t>(b)</w:t>
      </w:r>
      <w:r>
        <w:tab/>
        <w:t>the advice (if any) of the advisory panel; and</w:t>
      </w:r>
    </w:p>
    <w:p w14:paraId="1D1D2FBF" w14:textId="77777777" w:rsidR="00803F19" w:rsidRPr="00E14A6A" w:rsidRDefault="00803F19" w:rsidP="00803F19">
      <w:pPr>
        <w:pStyle w:val="Apara"/>
      </w:pPr>
      <w:r w:rsidRPr="00E14A6A">
        <w:tab/>
        <w:t>(</w:t>
      </w:r>
      <w:r w:rsidR="008523E1">
        <w:t>c</w:t>
      </w:r>
      <w:r w:rsidRPr="00E14A6A">
        <w:t>)</w:t>
      </w:r>
      <w:r w:rsidRPr="00E14A6A">
        <w:tab/>
        <w:t>the advice (if any) of an entity to which the application was referred under section 34A; and</w:t>
      </w:r>
    </w:p>
    <w:p w14:paraId="03BD7C0C" w14:textId="77777777" w:rsidR="00F7148E" w:rsidRDefault="00F7148E">
      <w:pPr>
        <w:pStyle w:val="Apara"/>
      </w:pPr>
      <w:r>
        <w:tab/>
        <w:t>(</w:t>
      </w:r>
      <w:r w:rsidR="008523E1">
        <w:t>d</w:t>
      </w:r>
      <w:r>
        <w:t>)</w:t>
      </w:r>
      <w:r>
        <w:tab/>
        <w:t>anything else the conservator considers relevant.</w:t>
      </w:r>
    </w:p>
    <w:p w14:paraId="174C7AAE" w14:textId="77777777" w:rsidR="00F7148E" w:rsidRDefault="00F7148E">
      <w:pPr>
        <w:pStyle w:val="Amain"/>
      </w:pPr>
      <w:r>
        <w:tab/>
        <w:t>(5)</w:t>
      </w:r>
      <w:r>
        <w:tab/>
        <w:t xml:space="preserve">If the conservator approves a tree management plan for a registered tree, the conservator must include details of the plan in the tree register. </w:t>
      </w:r>
    </w:p>
    <w:p w14:paraId="6C0B2007" w14:textId="77777777" w:rsidR="00F7148E" w:rsidRDefault="00F7148E">
      <w:pPr>
        <w:pStyle w:val="AH5Sec"/>
      </w:pPr>
      <w:bookmarkStart w:id="55" w:name="_Toc49868231"/>
      <w:r w:rsidRPr="00A119FC">
        <w:rPr>
          <w:rStyle w:val="CharSectNo"/>
        </w:rPr>
        <w:lastRenderedPageBreak/>
        <w:t>36</w:t>
      </w:r>
      <w:r>
        <w:tab/>
        <w:t>Notice of decision on tree management plan</w:t>
      </w:r>
      <w:bookmarkEnd w:id="55"/>
    </w:p>
    <w:p w14:paraId="01D89CF1" w14:textId="77777777" w:rsidR="00F7148E" w:rsidRDefault="00F7148E" w:rsidP="00985DCC">
      <w:pPr>
        <w:pStyle w:val="Amain"/>
        <w:keepNext/>
      </w:pPr>
      <w:r>
        <w:tab/>
        <w:t>(1)</w:t>
      </w:r>
      <w:r>
        <w:tab/>
        <w:t>The conservator must give written notice of the decision on the tree management plan to the applicant (if any).</w:t>
      </w:r>
    </w:p>
    <w:p w14:paraId="6E096858" w14:textId="77777777" w:rsidR="00F7148E" w:rsidRDefault="00F7148E" w:rsidP="00FB058D">
      <w:pPr>
        <w:pStyle w:val="Amain"/>
        <w:keepNext/>
      </w:pPr>
      <w:r>
        <w:tab/>
        <w:t>(2)</w:t>
      </w:r>
      <w:r>
        <w:tab/>
        <w:t>If the decision is to approve the tree management plan, the conservator must also give written notice of the decision to—</w:t>
      </w:r>
    </w:p>
    <w:p w14:paraId="79F4EAE8" w14:textId="77777777" w:rsidR="00F7148E" w:rsidRDefault="00F7148E">
      <w:pPr>
        <w:pStyle w:val="Apara"/>
      </w:pPr>
      <w:r>
        <w:tab/>
        <w:t>(a)</w:t>
      </w:r>
      <w:r>
        <w:tab/>
        <w:t xml:space="preserve">the lessee of, or land management agency for, the land where the tree is located; and </w:t>
      </w:r>
    </w:p>
    <w:p w14:paraId="43E4CFA0" w14:textId="77777777" w:rsidR="00F7148E" w:rsidRDefault="00F7148E">
      <w:pPr>
        <w:pStyle w:val="Apara"/>
      </w:pPr>
      <w:r>
        <w:tab/>
        <w:t>(b)</w:t>
      </w:r>
      <w:r>
        <w:tab/>
        <w:t>if the tree is on leased land—the lessee of, or land management agency for, land that—</w:t>
      </w:r>
    </w:p>
    <w:p w14:paraId="3BFE0504" w14:textId="77777777" w:rsidR="00F7148E" w:rsidRDefault="00F7148E">
      <w:pPr>
        <w:pStyle w:val="Asubpara"/>
      </w:pPr>
      <w:r>
        <w:tab/>
        <w:t>(i)</w:t>
      </w:r>
      <w:r>
        <w:tab/>
        <w:t>adjoins the land where the tree is located; and</w:t>
      </w:r>
    </w:p>
    <w:p w14:paraId="1B1346C4" w14:textId="77777777" w:rsidR="00F7148E" w:rsidRDefault="00F7148E">
      <w:pPr>
        <w:pStyle w:val="Asubpara"/>
      </w:pPr>
      <w:r>
        <w:tab/>
        <w:t>(ii)</w:t>
      </w:r>
      <w:r>
        <w:tab/>
        <w:t>is within 50m of the tree; and</w:t>
      </w:r>
    </w:p>
    <w:p w14:paraId="4D8E9EA6" w14:textId="77777777" w:rsidR="00F7148E" w:rsidRDefault="00F7148E">
      <w:pPr>
        <w:pStyle w:val="Apara"/>
      </w:pPr>
      <w:r>
        <w:tab/>
        <w:t>(c)</w:t>
      </w:r>
      <w:r>
        <w:tab/>
        <w:t>if the plan is for a tree that the conservator considers may have heritage significance—the heritage council; and</w:t>
      </w:r>
    </w:p>
    <w:p w14:paraId="73693126" w14:textId="77777777" w:rsidR="00F7148E" w:rsidRDefault="00F7148E">
      <w:pPr>
        <w:pStyle w:val="Apara"/>
      </w:pPr>
      <w:r>
        <w:tab/>
        <w:t>(d)</w:t>
      </w:r>
      <w:r>
        <w:tab/>
        <w:t>if the plan is for an Aboriginal heritage tree—each representative Aboriginal organisation.</w:t>
      </w:r>
    </w:p>
    <w:p w14:paraId="258F7FC2" w14:textId="77777777" w:rsidR="00F7148E" w:rsidRDefault="00F7148E">
      <w:pPr>
        <w:pStyle w:val="Amain"/>
      </w:pPr>
      <w:r>
        <w:tab/>
        <w:t>(3)</w:t>
      </w:r>
      <w:r>
        <w:tab/>
        <w:t>However, the conservator need not give more than 1 notice to a particular person.</w:t>
      </w:r>
    </w:p>
    <w:p w14:paraId="0D25002F" w14:textId="77777777" w:rsidR="00F7148E" w:rsidRDefault="00F7148E">
      <w:pPr>
        <w:pStyle w:val="Amain"/>
      </w:pPr>
      <w:r>
        <w:tab/>
        <w:t>(4)</w:t>
      </w:r>
      <w:r>
        <w:tab/>
        <w:t>The conservator may give written notice of the decision to anyone else the conservator considers appropriate.</w:t>
      </w:r>
    </w:p>
    <w:p w14:paraId="5F84C238" w14:textId="77777777" w:rsidR="00F7148E" w:rsidRDefault="00F7148E">
      <w:pPr>
        <w:pStyle w:val="AH5Sec"/>
      </w:pPr>
      <w:bookmarkStart w:id="56" w:name="_Toc49868232"/>
      <w:r w:rsidRPr="00A119FC">
        <w:rPr>
          <w:rStyle w:val="CharSectNo"/>
        </w:rPr>
        <w:lastRenderedPageBreak/>
        <w:t>37</w:t>
      </w:r>
      <w:r>
        <w:tab/>
        <w:t>Operation of tree management plan</w:t>
      </w:r>
      <w:bookmarkEnd w:id="56"/>
    </w:p>
    <w:p w14:paraId="031BD290" w14:textId="77777777" w:rsidR="00005C81" w:rsidRDefault="00005C81" w:rsidP="00985DCC">
      <w:pPr>
        <w:pStyle w:val="Amain"/>
        <w:keepNext/>
      </w:pPr>
      <w:r>
        <w:tab/>
        <w:t>(1)</w:t>
      </w:r>
      <w:r>
        <w:tab/>
        <w:t>Subject to section 106 (Applications for reconsideration), a tree management plan takes effect on the date stated in the notice of decision.</w:t>
      </w:r>
    </w:p>
    <w:p w14:paraId="5D698739" w14:textId="77777777" w:rsidR="00F7148E" w:rsidRDefault="00F7148E" w:rsidP="00985DCC">
      <w:pPr>
        <w:pStyle w:val="Amain"/>
        <w:keepNext/>
      </w:pPr>
      <w:r>
        <w:tab/>
        <w:t>(2)</w:t>
      </w:r>
      <w:r>
        <w:tab/>
        <w:t>The date stated in the notice must be at least 14 days after the day the notice is given to—</w:t>
      </w:r>
    </w:p>
    <w:p w14:paraId="3475764B" w14:textId="77777777" w:rsidR="00F7148E" w:rsidRDefault="00F7148E" w:rsidP="00985DCC">
      <w:pPr>
        <w:pStyle w:val="Apara"/>
        <w:keepNext/>
      </w:pPr>
      <w:r>
        <w:tab/>
        <w:t>(a)</w:t>
      </w:r>
      <w:r>
        <w:tab/>
        <w:t>the applicant; or</w:t>
      </w:r>
    </w:p>
    <w:p w14:paraId="1947EAE6" w14:textId="77777777" w:rsidR="00F7148E" w:rsidRDefault="00F7148E">
      <w:pPr>
        <w:pStyle w:val="Apara"/>
      </w:pPr>
      <w:r>
        <w:tab/>
        <w:t>(b)</w:t>
      </w:r>
      <w:r>
        <w:tab/>
        <w:t>for a tree management plan proposed on the conservator’s own initiative—the people mentioned in section 36 (2).</w:t>
      </w:r>
    </w:p>
    <w:p w14:paraId="770B3040" w14:textId="77777777" w:rsidR="00F7148E" w:rsidRDefault="00F7148E">
      <w:pPr>
        <w:pStyle w:val="PageBreak"/>
      </w:pPr>
      <w:r>
        <w:br w:type="page"/>
      </w:r>
    </w:p>
    <w:p w14:paraId="0346F805" w14:textId="77777777" w:rsidR="00F7148E" w:rsidRPr="00A119FC" w:rsidRDefault="00F7148E">
      <w:pPr>
        <w:pStyle w:val="AH2Part"/>
      </w:pPr>
      <w:bookmarkStart w:id="57" w:name="_Toc49868233"/>
      <w:r w:rsidRPr="00A119FC">
        <w:rPr>
          <w:rStyle w:val="CharPartNo"/>
        </w:rPr>
        <w:lastRenderedPageBreak/>
        <w:t>Part 5</w:t>
      </w:r>
      <w:r>
        <w:tab/>
      </w:r>
      <w:r w:rsidRPr="00A119FC">
        <w:rPr>
          <w:rStyle w:val="CharPartText"/>
        </w:rPr>
        <w:t>Tree management precincts</w:t>
      </w:r>
      <w:bookmarkEnd w:id="57"/>
    </w:p>
    <w:p w14:paraId="54A59987" w14:textId="77777777" w:rsidR="00F7148E" w:rsidRDefault="00F7148E">
      <w:pPr>
        <w:pStyle w:val="AH5Sec"/>
      </w:pPr>
      <w:bookmarkStart w:id="58" w:name="_Toc49868234"/>
      <w:r w:rsidRPr="00A119FC">
        <w:rPr>
          <w:rStyle w:val="CharSectNo"/>
        </w:rPr>
        <w:t>38</w:t>
      </w:r>
      <w:r>
        <w:tab/>
        <w:t>Criteria for tree management precincts</w:t>
      </w:r>
      <w:bookmarkEnd w:id="58"/>
    </w:p>
    <w:p w14:paraId="6FFFB559" w14:textId="77777777" w:rsidR="00F7148E" w:rsidRDefault="00F7148E">
      <w:pPr>
        <w:pStyle w:val="Amain"/>
      </w:pPr>
      <w:r>
        <w:tab/>
        <w:t>(1)</w:t>
      </w:r>
      <w:r>
        <w:tab/>
        <w:t>The Minister may determine criteria for declaring an area of land in a built-up urban area to be a tree management precinct.</w:t>
      </w:r>
    </w:p>
    <w:p w14:paraId="3FDCF7FD" w14:textId="77777777" w:rsidR="00F7148E" w:rsidRDefault="00F7148E">
      <w:pPr>
        <w:pStyle w:val="Amain"/>
        <w:keepNext/>
      </w:pPr>
      <w:r>
        <w:tab/>
        <w:t>(2)</w:t>
      </w:r>
      <w:r>
        <w:tab/>
        <w:t>A determination is a disallowable instrument.</w:t>
      </w:r>
    </w:p>
    <w:p w14:paraId="1B228B0A" w14:textId="3C60F352" w:rsidR="00F7148E" w:rsidRDefault="00F7148E">
      <w:pPr>
        <w:pStyle w:val="aNote"/>
      </w:pPr>
      <w:r>
        <w:rPr>
          <w:rStyle w:val="charItals"/>
        </w:rPr>
        <w:t>Note</w:t>
      </w:r>
      <w:r>
        <w:tab/>
        <w:t xml:space="preserve">A disallowable instrument must be notified, and presented to the Legislative Assembly, under the </w:t>
      </w:r>
      <w:hyperlink r:id="rId55" w:tooltip="A2001-14" w:history="1">
        <w:r w:rsidR="007F7BD9" w:rsidRPr="007F7BD9">
          <w:rPr>
            <w:rStyle w:val="charCitHyperlinkAbbrev"/>
          </w:rPr>
          <w:t>Legislation Act</w:t>
        </w:r>
      </w:hyperlink>
      <w:r>
        <w:t>.</w:t>
      </w:r>
    </w:p>
    <w:p w14:paraId="173CC837" w14:textId="77777777" w:rsidR="00F7148E" w:rsidRDefault="00F7148E">
      <w:pPr>
        <w:pStyle w:val="AH5Sec"/>
      </w:pPr>
      <w:bookmarkStart w:id="59" w:name="_Toc49868235"/>
      <w:r w:rsidRPr="00A119FC">
        <w:rPr>
          <w:rStyle w:val="CharSectNo"/>
        </w:rPr>
        <w:t>39</w:t>
      </w:r>
      <w:r>
        <w:tab/>
        <w:t>Tree management precinct declaration</w:t>
      </w:r>
      <w:bookmarkEnd w:id="59"/>
    </w:p>
    <w:p w14:paraId="11D9A7B2" w14:textId="77777777" w:rsidR="00F7148E" w:rsidRDefault="00F7148E">
      <w:pPr>
        <w:pStyle w:val="Amain"/>
      </w:pPr>
      <w:r>
        <w:tab/>
        <w:t>(1)</w:t>
      </w:r>
      <w:r>
        <w:tab/>
        <w:t>The Minister may declare a stated area of land in a built</w:t>
      </w:r>
      <w:r>
        <w:noBreakHyphen/>
        <w:t>up urban area to be a tree management precinct.</w:t>
      </w:r>
    </w:p>
    <w:p w14:paraId="6603169A" w14:textId="77777777" w:rsidR="00F7148E" w:rsidRDefault="00F7148E">
      <w:pPr>
        <w:pStyle w:val="Amain"/>
      </w:pPr>
      <w:r>
        <w:tab/>
        <w:t>(2)</w:t>
      </w:r>
      <w:r>
        <w:tab/>
        <w:t>The Minister may declare an area of land in a built-up urban area to be a tree management precinct only if satisfied that the area satisfies the criteria determined under section 38.</w:t>
      </w:r>
    </w:p>
    <w:p w14:paraId="1F8701F7" w14:textId="77777777" w:rsidR="00F7148E" w:rsidRDefault="00F7148E">
      <w:pPr>
        <w:pStyle w:val="Amain"/>
        <w:keepNext/>
      </w:pPr>
      <w:r>
        <w:tab/>
        <w:t>(3)</w:t>
      </w:r>
      <w:r>
        <w:tab/>
        <w:t>A declaration is a notifiable instrument.</w:t>
      </w:r>
    </w:p>
    <w:p w14:paraId="1963296A" w14:textId="6E636CE0" w:rsidR="00F7148E" w:rsidRDefault="00F7148E">
      <w:pPr>
        <w:pStyle w:val="aNote"/>
      </w:pPr>
      <w:r>
        <w:rPr>
          <w:rStyle w:val="charItals"/>
        </w:rPr>
        <w:t>Note</w:t>
      </w:r>
      <w:r>
        <w:rPr>
          <w:rStyle w:val="charItals"/>
        </w:rPr>
        <w:tab/>
      </w:r>
      <w:r>
        <w:t xml:space="preserve">A notifiable instrument must be notified under the </w:t>
      </w:r>
      <w:hyperlink r:id="rId56" w:tooltip="A2001-14" w:history="1">
        <w:r w:rsidR="007F7BD9" w:rsidRPr="007F7BD9">
          <w:rPr>
            <w:rStyle w:val="charCitHyperlinkAbbrev"/>
          </w:rPr>
          <w:t>Legislation Act</w:t>
        </w:r>
      </w:hyperlink>
      <w:r>
        <w:t>.</w:t>
      </w:r>
    </w:p>
    <w:p w14:paraId="0C388254" w14:textId="77777777" w:rsidR="00F7148E" w:rsidRDefault="00F7148E">
      <w:pPr>
        <w:pStyle w:val="PageBreak"/>
      </w:pPr>
      <w:r>
        <w:br w:type="page"/>
      </w:r>
    </w:p>
    <w:p w14:paraId="6EEC9A8B" w14:textId="77777777" w:rsidR="00F7148E" w:rsidRPr="00A119FC" w:rsidRDefault="00F7148E">
      <w:pPr>
        <w:pStyle w:val="AH2Part"/>
      </w:pPr>
      <w:bookmarkStart w:id="60" w:name="_Toc49868236"/>
      <w:r w:rsidRPr="00A119FC">
        <w:rPr>
          <w:rStyle w:val="CharPartNo"/>
        </w:rPr>
        <w:lastRenderedPageBreak/>
        <w:t>Part 6</w:t>
      </w:r>
      <w:r>
        <w:tab/>
      </w:r>
      <w:r w:rsidRPr="00A119FC">
        <w:rPr>
          <w:rStyle w:val="CharPartText"/>
        </w:rPr>
        <w:t>Tree register</w:t>
      </w:r>
      <w:bookmarkEnd w:id="60"/>
    </w:p>
    <w:p w14:paraId="05F1B206" w14:textId="77777777" w:rsidR="00F7148E" w:rsidRDefault="00F7148E">
      <w:pPr>
        <w:pStyle w:val="AH5Sec"/>
      </w:pPr>
      <w:bookmarkStart w:id="61" w:name="_Toc49868237"/>
      <w:r w:rsidRPr="00A119FC">
        <w:rPr>
          <w:rStyle w:val="CharSectNo"/>
        </w:rPr>
        <w:t>40</w:t>
      </w:r>
      <w:r>
        <w:tab/>
        <w:t xml:space="preserve">Meaning of </w:t>
      </w:r>
      <w:r w:rsidRPr="00115AFE">
        <w:rPr>
          <w:rStyle w:val="charItals"/>
        </w:rPr>
        <w:t>registered tree</w:t>
      </w:r>
      <w:r>
        <w:rPr>
          <w:b w:val="0"/>
          <w:bCs/>
        </w:rPr>
        <w:t xml:space="preserve"> </w:t>
      </w:r>
      <w:r>
        <w:t>for pt 6</w:t>
      </w:r>
      <w:bookmarkEnd w:id="61"/>
    </w:p>
    <w:p w14:paraId="24473678" w14:textId="77777777" w:rsidR="00F7148E" w:rsidRDefault="00F7148E">
      <w:pPr>
        <w:pStyle w:val="Amainreturn"/>
        <w:keepNext/>
      </w:pPr>
      <w:r>
        <w:t>In this part:</w:t>
      </w:r>
    </w:p>
    <w:p w14:paraId="5B016C77" w14:textId="77777777" w:rsidR="00F7148E" w:rsidRDefault="00F7148E">
      <w:pPr>
        <w:pStyle w:val="aDef"/>
      </w:pPr>
      <w:r>
        <w:rPr>
          <w:rStyle w:val="charBoldItals"/>
        </w:rPr>
        <w:t>registered tree</w:t>
      </w:r>
      <w:r>
        <w:t xml:space="preserve"> does not include a provisionally registered tree.</w:t>
      </w:r>
    </w:p>
    <w:p w14:paraId="60AAE706" w14:textId="77777777" w:rsidR="00F7148E" w:rsidRDefault="00F7148E">
      <w:pPr>
        <w:pStyle w:val="AH5Sec"/>
      </w:pPr>
      <w:bookmarkStart w:id="62" w:name="_Toc49868238"/>
      <w:r w:rsidRPr="00A119FC">
        <w:rPr>
          <w:rStyle w:val="CharSectNo"/>
        </w:rPr>
        <w:t>41</w:t>
      </w:r>
      <w:r>
        <w:tab/>
        <w:t>Tree register</w:t>
      </w:r>
      <w:bookmarkEnd w:id="62"/>
    </w:p>
    <w:p w14:paraId="176DAA33" w14:textId="77777777" w:rsidR="00F7148E" w:rsidRDefault="00F7148E">
      <w:pPr>
        <w:pStyle w:val="Amain"/>
      </w:pPr>
      <w:r>
        <w:tab/>
        <w:t>(1)</w:t>
      </w:r>
      <w:r>
        <w:tab/>
        <w:t xml:space="preserve">The conservator must keep a register of trees (the </w:t>
      </w:r>
      <w:r>
        <w:rPr>
          <w:rStyle w:val="charBoldItals"/>
        </w:rPr>
        <w:t>tree register</w:t>
      </w:r>
      <w:r>
        <w:t>).</w:t>
      </w:r>
    </w:p>
    <w:p w14:paraId="652711E9" w14:textId="77777777" w:rsidR="00F7148E" w:rsidRDefault="00F7148E">
      <w:pPr>
        <w:pStyle w:val="Amain"/>
      </w:pPr>
      <w:r>
        <w:tab/>
        <w:t>(2)</w:t>
      </w:r>
      <w:r>
        <w:tab/>
        <w:t>The tree register must include—</w:t>
      </w:r>
    </w:p>
    <w:p w14:paraId="26E6F801" w14:textId="77777777" w:rsidR="00F7148E" w:rsidRDefault="00F7148E">
      <w:pPr>
        <w:pStyle w:val="Apara"/>
      </w:pPr>
      <w:r>
        <w:tab/>
        <w:t>(a)</w:t>
      </w:r>
      <w:r>
        <w:tab/>
        <w:t>for each provisionally registered tree—</w:t>
      </w:r>
    </w:p>
    <w:p w14:paraId="05C50879" w14:textId="77777777" w:rsidR="00F7148E" w:rsidRDefault="00F7148E">
      <w:pPr>
        <w:pStyle w:val="Asubpara"/>
      </w:pPr>
      <w:r>
        <w:tab/>
        <w:t>(i)</w:t>
      </w:r>
      <w:r>
        <w:tab/>
        <w:t>everything required to be entered in the register under section 48; and</w:t>
      </w:r>
    </w:p>
    <w:p w14:paraId="72E2AFB8" w14:textId="77777777" w:rsidR="00F7148E" w:rsidRDefault="00F7148E">
      <w:pPr>
        <w:pStyle w:val="Asubpara"/>
      </w:pPr>
      <w:r>
        <w:tab/>
        <w:t>(ii)</w:t>
      </w:r>
      <w:r>
        <w:tab/>
        <w:t>the tree management plan (if any) for the tree; and</w:t>
      </w:r>
    </w:p>
    <w:p w14:paraId="7D7C14A9" w14:textId="77777777" w:rsidR="00F7148E" w:rsidRDefault="00F7148E">
      <w:pPr>
        <w:pStyle w:val="Apara"/>
      </w:pPr>
      <w:r>
        <w:tab/>
        <w:t>(b)</w:t>
      </w:r>
      <w:r>
        <w:tab/>
        <w:t>for each registered tree—</w:t>
      </w:r>
    </w:p>
    <w:p w14:paraId="1C318A1D" w14:textId="77777777" w:rsidR="00F7148E" w:rsidRDefault="00F7148E">
      <w:pPr>
        <w:pStyle w:val="Asubpara"/>
      </w:pPr>
      <w:r>
        <w:tab/>
        <w:t>(i)</w:t>
      </w:r>
      <w:r>
        <w:tab/>
        <w:t>everything required to be entered in the register under section 54 (2); and</w:t>
      </w:r>
    </w:p>
    <w:p w14:paraId="338C319C" w14:textId="77777777" w:rsidR="00F7148E" w:rsidRDefault="00F7148E">
      <w:pPr>
        <w:pStyle w:val="Asubpara"/>
      </w:pPr>
      <w:r>
        <w:tab/>
        <w:t>(ii)</w:t>
      </w:r>
      <w:r>
        <w:tab/>
        <w:t>the tree management plan (if any) for the tree; and</w:t>
      </w:r>
    </w:p>
    <w:p w14:paraId="2457F48E" w14:textId="77777777" w:rsidR="00F7148E" w:rsidRDefault="00F7148E">
      <w:pPr>
        <w:pStyle w:val="Apara"/>
      </w:pPr>
      <w:r>
        <w:tab/>
        <w:t>(c)</w:t>
      </w:r>
      <w:r>
        <w:tab/>
        <w:t>for each declared site—</w:t>
      </w:r>
    </w:p>
    <w:p w14:paraId="5D4DBEFB" w14:textId="77777777" w:rsidR="00F7148E" w:rsidRDefault="00F7148E">
      <w:pPr>
        <w:pStyle w:val="Asubpara"/>
      </w:pPr>
      <w:r>
        <w:tab/>
        <w:t>(i)</w:t>
      </w:r>
      <w:r>
        <w:tab/>
        <w:t>a description of the area that is the declared site; and</w:t>
      </w:r>
    </w:p>
    <w:p w14:paraId="0AA48365" w14:textId="77777777" w:rsidR="00F7148E" w:rsidRDefault="00F7148E">
      <w:pPr>
        <w:pStyle w:val="Asubpara"/>
      </w:pPr>
      <w:r>
        <w:tab/>
        <w:t>(ii)</w:t>
      </w:r>
      <w:r>
        <w:tab/>
        <w:t>the date the declaration was made; and</w:t>
      </w:r>
    </w:p>
    <w:p w14:paraId="645175DB" w14:textId="77777777" w:rsidR="00F7148E" w:rsidRDefault="00F7148E">
      <w:pPr>
        <w:pStyle w:val="Apara"/>
        <w:keepNext/>
      </w:pPr>
      <w:r>
        <w:tab/>
        <w:t>(d)</w:t>
      </w:r>
      <w:r>
        <w:tab/>
        <w:t>the following information about any activity in relation to a provisionally registered or registered tree, or a declared site, for which an approval under division 3.3 is in force:</w:t>
      </w:r>
    </w:p>
    <w:p w14:paraId="24234D4B" w14:textId="77777777" w:rsidR="00F7148E" w:rsidRDefault="00F7148E">
      <w:pPr>
        <w:pStyle w:val="Asubpara"/>
      </w:pPr>
      <w:r>
        <w:tab/>
        <w:t>(i)</w:t>
      </w:r>
      <w:r>
        <w:tab/>
        <w:t xml:space="preserve">the activity approved; </w:t>
      </w:r>
    </w:p>
    <w:p w14:paraId="7958FDF3" w14:textId="77777777" w:rsidR="00F7148E" w:rsidRDefault="00F7148E">
      <w:pPr>
        <w:pStyle w:val="Asubpara"/>
      </w:pPr>
      <w:r>
        <w:tab/>
        <w:t>(ii)</w:t>
      </w:r>
      <w:r>
        <w:tab/>
        <w:t xml:space="preserve">any conditions to which the approval is subject; </w:t>
      </w:r>
    </w:p>
    <w:p w14:paraId="66134CF5" w14:textId="77777777" w:rsidR="00F7148E" w:rsidRDefault="00F7148E">
      <w:pPr>
        <w:pStyle w:val="Asubpara"/>
      </w:pPr>
      <w:r>
        <w:tab/>
        <w:t>(iii)</w:t>
      </w:r>
      <w:r>
        <w:tab/>
        <w:t>the period of the approval; and</w:t>
      </w:r>
    </w:p>
    <w:p w14:paraId="0D7C529C" w14:textId="77777777" w:rsidR="00F7148E" w:rsidRDefault="00F7148E">
      <w:pPr>
        <w:pStyle w:val="Apara"/>
      </w:pPr>
      <w:r>
        <w:lastRenderedPageBreak/>
        <w:tab/>
        <w:t>(e)</w:t>
      </w:r>
      <w:r>
        <w:tab/>
        <w:t>any changes to the information in the register that are necessary to keep the register up-to-date.</w:t>
      </w:r>
    </w:p>
    <w:p w14:paraId="7579EAF5" w14:textId="77777777" w:rsidR="00F7148E" w:rsidRDefault="00F7148E">
      <w:pPr>
        <w:pStyle w:val="Amain"/>
      </w:pPr>
      <w:r>
        <w:tab/>
        <w:t>(3)</w:t>
      </w:r>
      <w:r>
        <w:tab/>
        <w:t>The tree register may also include any other information the conservator considers relevant.</w:t>
      </w:r>
    </w:p>
    <w:p w14:paraId="6137B35C" w14:textId="77777777" w:rsidR="00F7148E" w:rsidRDefault="00F7148E">
      <w:pPr>
        <w:pStyle w:val="AH5Sec"/>
      </w:pPr>
      <w:bookmarkStart w:id="63" w:name="_Toc49868239"/>
      <w:r w:rsidRPr="00A119FC">
        <w:rPr>
          <w:rStyle w:val="CharSectNo"/>
        </w:rPr>
        <w:t>42</w:t>
      </w:r>
      <w:r>
        <w:tab/>
        <w:t>Correction of tree register</w:t>
      </w:r>
      <w:bookmarkEnd w:id="63"/>
    </w:p>
    <w:p w14:paraId="30E8C217" w14:textId="77777777" w:rsidR="00F7148E" w:rsidRDefault="00F7148E">
      <w:pPr>
        <w:pStyle w:val="Amainreturn"/>
      </w:pPr>
      <w:r>
        <w:t>The conservator may correct a mistake or omission in the tree register subject to the requirements (if any) prescribed by regulation.</w:t>
      </w:r>
    </w:p>
    <w:p w14:paraId="6C6AB4E2" w14:textId="77777777" w:rsidR="00F7148E" w:rsidRDefault="00F7148E">
      <w:pPr>
        <w:pStyle w:val="AH5Sec"/>
      </w:pPr>
      <w:bookmarkStart w:id="64" w:name="_Toc49868240"/>
      <w:r w:rsidRPr="00A119FC">
        <w:rPr>
          <w:rStyle w:val="CharSectNo"/>
        </w:rPr>
        <w:t>43</w:t>
      </w:r>
      <w:r>
        <w:tab/>
        <w:t>Inspection of tree register</w:t>
      </w:r>
      <w:bookmarkEnd w:id="64"/>
    </w:p>
    <w:p w14:paraId="54AA3BB6" w14:textId="77777777" w:rsidR="00F7148E" w:rsidRDefault="00F7148E">
      <w:pPr>
        <w:pStyle w:val="Amain"/>
      </w:pPr>
      <w:r>
        <w:tab/>
        <w:t>(1)</w:t>
      </w:r>
      <w:r>
        <w:tab/>
        <w:t>A person may, without charge, inspect the tree register during ordinary office hours at the office of the conservator.</w:t>
      </w:r>
    </w:p>
    <w:p w14:paraId="21C18777" w14:textId="77777777" w:rsidR="00F7148E" w:rsidRDefault="00F7148E">
      <w:pPr>
        <w:pStyle w:val="Amain"/>
        <w:keepNext/>
      </w:pPr>
      <w:r>
        <w:tab/>
        <w:t>(2)</w:t>
      </w:r>
      <w:r>
        <w:tab/>
        <w:t>A person may make a copy of all or part of the tree register.</w:t>
      </w:r>
    </w:p>
    <w:p w14:paraId="1876AB9C" w14:textId="77777777" w:rsidR="00F7148E" w:rsidRDefault="00F7148E">
      <w:pPr>
        <w:pStyle w:val="aNote"/>
      </w:pPr>
      <w:r>
        <w:rPr>
          <w:rStyle w:val="charItals"/>
        </w:rPr>
        <w:t>Note</w:t>
      </w:r>
      <w:r>
        <w:tab/>
        <w:t>A fee may be determined under s</w:t>
      </w:r>
      <w:r>
        <w:rPr>
          <w:color w:val="FF0000"/>
        </w:rPr>
        <w:t xml:space="preserve"> </w:t>
      </w:r>
      <w:r>
        <w:t>109 for s (2).</w:t>
      </w:r>
    </w:p>
    <w:p w14:paraId="1BA24F2C" w14:textId="77777777" w:rsidR="00F7148E" w:rsidRDefault="00F7148E">
      <w:pPr>
        <w:pStyle w:val="AH5Sec"/>
      </w:pPr>
      <w:bookmarkStart w:id="65" w:name="_Toc49868241"/>
      <w:r w:rsidRPr="00A119FC">
        <w:rPr>
          <w:rStyle w:val="CharSectNo"/>
        </w:rPr>
        <w:t>44</w:t>
      </w:r>
      <w:r>
        <w:tab/>
        <w:t>Restricted information in tree register</w:t>
      </w:r>
      <w:bookmarkEnd w:id="65"/>
    </w:p>
    <w:p w14:paraId="3CC41A1C" w14:textId="77777777" w:rsidR="00F7148E" w:rsidRDefault="00F7148E">
      <w:pPr>
        <w:pStyle w:val="Amain"/>
      </w:pPr>
      <w:r>
        <w:tab/>
        <w:t>(1)</w:t>
      </w:r>
      <w:r>
        <w:tab/>
        <w:t>This section applies if anything required to be entered in the tree register in relation to a tree is restricted information.</w:t>
      </w:r>
    </w:p>
    <w:p w14:paraId="4A2A76D1" w14:textId="77777777" w:rsidR="00F7148E" w:rsidRDefault="00F7148E">
      <w:pPr>
        <w:pStyle w:val="Amain"/>
      </w:pPr>
      <w:r>
        <w:tab/>
        <w:t>(2)</w:t>
      </w:r>
      <w:r>
        <w:tab/>
        <w:t>The conservator must include a statement in the register about the effect of subsections (3) and (4).</w:t>
      </w:r>
    </w:p>
    <w:p w14:paraId="5A1D172D" w14:textId="77777777" w:rsidR="00F7148E" w:rsidRDefault="00F7148E">
      <w:pPr>
        <w:pStyle w:val="Amain"/>
      </w:pPr>
      <w:r>
        <w:tab/>
        <w:t>(3)</w:t>
      </w:r>
      <w:r>
        <w:tab/>
        <w:t>The restricted information must not be disclosed or copied under section 43 except in accordance with subsection (4).</w:t>
      </w:r>
    </w:p>
    <w:p w14:paraId="290EFEBA" w14:textId="77777777" w:rsidR="00F7148E" w:rsidRDefault="00F7148E">
      <w:pPr>
        <w:pStyle w:val="Amain"/>
      </w:pPr>
      <w:r>
        <w:tab/>
        <w:t>(4)</w:t>
      </w:r>
      <w:r>
        <w:tab/>
        <w:t>The restricted information may be made available for inspection or copying only if the publication of the information is approved under section 66 (Approval to publish restricted information).</w:t>
      </w:r>
    </w:p>
    <w:p w14:paraId="3F4EF632" w14:textId="77777777" w:rsidR="00F7148E" w:rsidRDefault="00F7148E">
      <w:pPr>
        <w:pStyle w:val="PageBreak"/>
      </w:pPr>
      <w:r>
        <w:br w:type="page"/>
      </w:r>
    </w:p>
    <w:p w14:paraId="5347A0B9" w14:textId="77777777" w:rsidR="00F7148E" w:rsidRPr="00A119FC" w:rsidRDefault="00F7148E">
      <w:pPr>
        <w:pStyle w:val="AH2Part"/>
      </w:pPr>
      <w:bookmarkStart w:id="66" w:name="_Toc49868242"/>
      <w:r w:rsidRPr="00A119FC">
        <w:rPr>
          <w:rStyle w:val="CharPartNo"/>
        </w:rPr>
        <w:lastRenderedPageBreak/>
        <w:t>Part 7</w:t>
      </w:r>
      <w:r>
        <w:rPr>
          <w:rStyle w:val="CharPartText"/>
        </w:rPr>
        <w:tab/>
      </w:r>
      <w:r w:rsidRPr="00A119FC">
        <w:rPr>
          <w:rStyle w:val="CharPartText"/>
        </w:rPr>
        <w:t>Registration of trees</w:t>
      </w:r>
      <w:bookmarkEnd w:id="66"/>
    </w:p>
    <w:p w14:paraId="7DEDBAC3" w14:textId="77777777" w:rsidR="00F7148E" w:rsidRPr="00A119FC" w:rsidRDefault="00F7148E">
      <w:pPr>
        <w:pStyle w:val="AH3Div"/>
      </w:pPr>
      <w:bookmarkStart w:id="67" w:name="_Toc49868243"/>
      <w:r w:rsidRPr="00A119FC">
        <w:rPr>
          <w:rStyle w:val="CharDivNo"/>
        </w:rPr>
        <w:t>Division 7.1</w:t>
      </w:r>
      <w:r>
        <w:tab/>
      </w:r>
      <w:r w:rsidRPr="00A119FC">
        <w:rPr>
          <w:rStyle w:val="CharDivText"/>
        </w:rPr>
        <w:t>Criteria for registration and cancellation</w:t>
      </w:r>
      <w:bookmarkEnd w:id="67"/>
    </w:p>
    <w:p w14:paraId="2422B7B6" w14:textId="77777777" w:rsidR="00F7148E" w:rsidRDefault="00F7148E">
      <w:pPr>
        <w:pStyle w:val="AH5Sec"/>
      </w:pPr>
      <w:bookmarkStart w:id="68" w:name="_Toc49868244"/>
      <w:r w:rsidRPr="00A119FC">
        <w:rPr>
          <w:rStyle w:val="CharSectNo"/>
        </w:rPr>
        <w:t>45</w:t>
      </w:r>
      <w:r>
        <w:tab/>
        <w:t>Criteria for registration and cancellation of registration</w:t>
      </w:r>
      <w:bookmarkEnd w:id="68"/>
    </w:p>
    <w:p w14:paraId="62EE981B" w14:textId="77777777" w:rsidR="00F7148E" w:rsidRDefault="00F7148E">
      <w:pPr>
        <w:pStyle w:val="Amain"/>
      </w:pPr>
      <w:r>
        <w:tab/>
        <w:t>(1)</w:t>
      </w:r>
      <w:r>
        <w:tab/>
        <w:t>The Minister may determine—</w:t>
      </w:r>
    </w:p>
    <w:p w14:paraId="764E3F96" w14:textId="77777777" w:rsidR="00F7148E" w:rsidRDefault="00F7148E">
      <w:pPr>
        <w:pStyle w:val="Apara"/>
      </w:pPr>
      <w:r>
        <w:tab/>
        <w:t>(a)</w:t>
      </w:r>
      <w:r>
        <w:tab/>
        <w:t xml:space="preserve">criteria (the </w:t>
      </w:r>
      <w:r>
        <w:rPr>
          <w:rStyle w:val="charBoldItals"/>
        </w:rPr>
        <w:t>registration criteria</w:t>
      </w:r>
      <w:r>
        <w:t>) for the registration of a tree; and</w:t>
      </w:r>
    </w:p>
    <w:p w14:paraId="32EA6065" w14:textId="77777777" w:rsidR="00F7148E" w:rsidRDefault="00F7148E">
      <w:pPr>
        <w:pStyle w:val="Apara"/>
      </w:pPr>
      <w:r>
        <w:tab/>
        <w:t>(b)</w:t>
      </w:r>
      <w:r>
        <w:tab/>
        <w:t xml:space="preserve">criteria (the </w:t>
      </w:r>
      <w:r>
        <w:rPr>
          <w:rStyle w:val="charBoldItals"/>
        </w:rPr>
        <w:t>cancellation criteria</w:t>
      </w:r>
      <w:r>
        <w:t>) for the cancellation of the registration of a tree.</w:t>
      </w:r>
    </w:p>
    <w:p w14:paraId="6480C2C1" w14:textId="77777777" w:rsidR="00F7148E" w:rsidRDefault="00F7148E">
      <w:pPr>
        <w:pStyle w:val="Amain"/>
        <w:keepNext/>
      </w:pPr>
      <w:r>
        <w:tab/>
        <w:t>(2)</w:t>
      </w:r>
      <w:r>
        <w:tab/>
        <w:t>A determination is a disallowable instrument.</w:t>
      </w:r>
    </w:p>
    <w:p w14:paraId="3ABC4B91" w14:textId="7754B047" w:rsidR="00F7148E" w:rsidRDefault="00F7148E">
      <w:pPr>
        <w:pStyle w:val="aNote"/>
      </w:pPr>
      <w:r>
        <w:rPr>
          <w:rStyle w:val="charItals"/>
        </w:rPr>
        <w:t>Note</w:t>
      </w:r>
      <w:r>
        <w:tab/>
        <w:t xml:space="preserve">A disallowable instrument must be notified, and presented to the Legislative Assembly, under the </w:t>
      </w:r>
      <w:hyperlink r:id="rId57" w:tooltip="A2001-14" w:history="1">
        <w:r w:rsidR="007F7BD9" w:rsidRPr="007F7BD9">
          <w:rPr>
            <w:rStyle w:val="charCitHyperlinkAbbrev"/>
          </w:rPr>
          <w:t>Legislation Act</w:t>
        </w:r>
      </w:hyperlink>
      <w:r>
        <w:t>.</w:t>
      </w:r>
    </w:p>
    <w:p w14:paraId="64ABD144" w14:textId="77777777" w:rsidR="00F7148E" w:rsidRPr="00A119FC" w:rsidRDefault="00F7148E">
      <w:pPr>
        <w:pStyle w:val="AH3Div"/>
      </w:pPr>
      <w:bookmarkStart w:id="69" w:name="_Toc49868245"/>
      <w:r w:rsidRPr="00A119FC">
        <w:rPr>
          <w:rStyle w:val="CharDivNo"/>
        </w:rPr>
        <w:t>Division 7.2</w:t>
      </w:r>
      <w:r>
        <w:tab/>
      </w:r>
      <w:r w:rsidRPr="00A119FC">
        <w:rPr>
          <w:rStyle w:val="CharDivText"/>
        </w:rPr>
        <w:t>Registration process</w:t>
      </w:r>
      <w:bookmarkEnd w:id="69"/>
    </w:p>
    <w:p w14:paraId="2E880482" w14:textId="77777777" w:rsidR="00F7148E" w:rsidRDefault="00F7148E">
      <w:pPr>
        <w:pStyle w:val="AH5Sec"/>
      </w:pPr>
      <w:bookmarkStart w:id="70" w:name="_Toc49868246"/>
      <w:r w:rsidRPr="00A119FC">
        <w:rPr>
          <w:rStyle w:val="CharSectNo"/>
        </w:rPr>
        <w:t>46</w:t>
      </w:r>
      <w:r>
        <w:tab/>
        <w:t>Nomination for registration</w:t>
      </w:r>
      <w:bookmarkEnd w:id="70"/>
    </w:p>
    <w:p w14:paraId="3321AACC" w14:textId="77777777" w:rsidR="00F7148E" w:rsidRDefault="00F7148E">
      <w:pPr>
        <w:pStyle w:val="Amain"/>
        <w:keepNext/>
      </w:pPr>
      <w:r>
        <w:tab/>
        <w:t>(1)</w:t>
      </w:r>
      <w:r>
        <w:tab/>
        <w:t>Anyone (including the conservator) may nominate a tree in a built</w:t>
      </w:r>
      <w:r>
        <w:noBreakHyphen/>
        <w:t>up urban area for registration.</w:t>
      </w:r>
    </w:p>
    <w:p w14:paraId="2DA21719" w14:textId="77777777" w:rsidR="00F7148E" w:rsidRDefault="00F7148E">
      <w:pPr>
        <w:pStyle w:val="aNote"/>
        <w:keepNext/>
      </w:pPr>
      <w:r>
        <w:rPr>
          <w:rStyle w:val="charItals"/>
        </w:rPr>
        <w:t>Note 1</w:t>
      </w:r>
      <w:r>
        <w:tab/>
        <w:t>If a form is approved under s 110 for a nomination, the form must be used.</w:t>
      </w:r>
    </w:p>
    <w:p w14:paraId="3E5CDC65" w14:textId="77777777" w:rsidR="00F7148E" w:rsidRDefault="00F7148E">
      <w:pPr>
        <w:pStyle w:val="aNote"/>
      </w:pPr>
      <w:r>
        <w:rPr>
          <w:rStyle w:val="charItals"/>
        </w:rPr>
        <w:t>Note 2</w:t>
      </w:r>
      <w:r>
        <w:tab/>
        <w:t>A fee may be determined under s 109 for a nomination.</w:t>
      </w:r>
    </w:p>
    <w:p w14:paraId="0B7FDF05" w14:textId="77777777" w:rsidR="00F7148E" w:rsidRDefault="00F7148E">
      <w:pPr>
        <w:pStyle w:val="Amain"/>
      </w:pPr>
      <w:r>
        <w:tab/>
        <w:t>(2)</w:t>
      </w:r>
      <w:r>
        <w:tab/>
        <w:t>A nomination must be in writing and must be given to the conservator.</w:t>
      </w:r>
    </w:p>
    <w:p w14:paraId="439B6B81" w14:textId="77777777" w:rsidR="00F7148E" w:rsidRDefault="00F7148E">
      <w:pPr>
        <w:pStyle w:val="AH5Sec"/>
      </w:pPr>
      <w:bookmarkStart w:id="71" w:name="_Toc49868247"/>
      <w:r w:rsidRPr="00A119FC">
        <w:rPr>
          <w:rStyle w:val="CharSectNo"/>
        </w:rPr>
        <w:lastRenderedPageBreak/>
        <w:t>47</w:t>
      </w:r>
      <w:r>
        <w:tab/>
        <w:t>Decision on provisional registration</w:t>
      </w:r>
      <w:bookmarkEnd w:id="71"/>
    </w:p>
    <w:p w14:paraId="3C77FF8B" w14:textId="77777777" w:rsidR="00F7148E" w:rsidRDefault="00F7148E" w:rsidP="00985DCC">
      <w:pPr>
        <w:pStyle w:val="Amain"/>
        <w:keepNext/>
      </w:pPr>
      <w:r>
        <w:tab/>
        <w:t>(1)</w:t>
      </w:r>
      <w:r>
        <w:tab/>
        <w:t>Within 6 months after the day the conservator receives a nomination for a tree, the conservator must decide whether to provisionally register the tree.</w:t>
      </w:r>
    </w:p>
    <w:p w14:paraId="62933C81" w14:textId="77777777" w:rsidR="00F7148E" w:rsidRDefault="00F7148E">
      <w:pPr>
        <w:pStyle w:val="Amain"/>
      </w:pPr>
      <w:r>
        <w:tab/>
        <w:t>(2)</w:t>
      </w:r>
      <w:r>
        <w:tab/>
        <w:t>The conservator may provisionally register a tree only if the conservator considers the tree may satisfy the registration criteria.</w:t>
      </w:r>
    </w:p>
    <w:p w14:paraId="458505DE" w14:textId="77777777" w:rsidR="00F7148E" w:rsidRDefault="00F7148E">
      <w:pPr>
        <w:pStyle w:val="Amain"/>
      </w:pPr>
      <w:r>
        <w:tab/>
        <w:t>(3)</w:t>
      </w:r>
      <w:r>
        <w:tab/>
        <w:t>The conservator may refuse to consider a nomination if satisfied the nomination is frivolous or vexatious.</w:t>
      </w:r>
    </w:p>
    <w:p w14:paraId="1B3EE9CC" w14:textId="77777777" w:rsidR="00F7148E" w:rsidRDefault="00F7148E">
      <w:pPr>
        <w:pStyle w:val="AH5Sec"/>
      </w:pPr>
      <w:bookmarkStart w:id="72" w:name="_Toc49868248"/>
      <w:r w:rsidRPr="00A119FC">
        <w:rPr>
          <w:rStyle w:val="CharSectNo"/>
        </w:rPr>
        <w:t>48</w:t>
      </w:r>
      <w:r>
        <w:tab/>
        <w:t>Provisional registration</w:t>
      </w:r>
      <w:bookmarkEnd w:id="72"/>
    </w:p>
    <w:p w14:paraId="579BE9E9" w14:textId="77777777" w:rsidR="00F7148E" w:rsidRDefault="00F7148E">
      <w:pPr>
        <w:pStyle w:val="Amainreturn"/>
      </w:pPr>
      <w:r>
        <w:t>If the conservator decides to provisionally register a tree, the conservator must provisionally register the tree by entering in the tree register—</w:t>
      </w:r>
    </w:p>
    <w:p w14:paraId="13696F55" w14:textId="77777777" w:rsidR="00F7148E" w:rsidRDefault="00F7148E">
      <w:pPr>
        <w:pStyle w:val="Apara"/>
      </w:pPr>
      <w:r>
        <w:tab/>
        <w:t>(a)</w:t>
      </w:r>
      <w:r>
        <w:tab/>
        <w:t>enough information to enable the tree to be identified; and</w:t>
      </w:r>
    </w:p>
    <w:p w14:paraId="4EE0C1A1" w14:textId="77777777" w:rsidR="00F7148E" w:rsidRDefault="00F7148E">
      <w:pPr>
        <w:pStyle w:val="Apara"/>
      </w:pPr>
      <w:r>
        <w:tab/>
        <w:t>(b)</w:t>
      </w:r>
      <w:r>
        <w:tab/>
        <w:t>if practicable, the tree’s botanical name and any relevant horticultural information; and</w:t>
      </w:r>
    </w:p>
    <w:p w14:paraId="1F712EB5" w14:textId="77777777" w:rsidR="00F7148E" w:rsidRDefault="00F7148E">
      <w:pPr>
        <w:pStyle w:val="Apara"/>
      </w:pPr>
      <w:r>
        <w:tab/>
        <w:t>(c)</w:t>
      </w:r>
      <w:r>
        <w:tab/>
        <w:t>a description of the protection zone for the tree; and</w:t>
      </w:r>
    </w:p>
    <w:p w14:paraId="54199AD6" w14:textId="77777777" w:rsidR="00F7148E" w:rsidRDefault="00F7148E">
      <w:pPr>
        <w:pStyle w:val="Apara"/>
      </w:pPr>
      <w:r>
        <w:tab/>
        <w:t>(d)</w:t>
      </w:r>
      <w:r>
        <w:tab/>
        <w:t>an indication that the registration is provisional; and</w:t>
      </w:r>
    </w:p>
    <w:p w14:paraId="7555EFB6" w14:textId="77777777" w:rsidR="00F7148E" w:rsidRDefault="00F7148E">
      <w:pPr>
        <w:pStyle w:val="Apara"/>
      </w:pPr>
      <w:r>
        <w:tab/>
        <w:t>(e)</w:t>
      </w:r>
      <w:r>
        <w:tab/>
        <w:t>the period of the provisional registration.</w:t>
      </w:r>
    </w:p>
    <w:p w14:paraId="7CDA0F80" w14:textId="77777777" w:rsidR="00F7148E" w:rsidRDefault="00F7148E">
      <w:pPr>
        <w:pStyle w:val="AH5Sec"/>
      </w:pPr>
      <w:bookmarkStart w:id="73" w:name="_Toc49868249"/>
      <w:r w:rsidRPr="00A119FC">
        <w:rPr>
          <w:rStyle w:val="CharSectNo"/>
        </w:rPr>
        <w:t>49</w:t>
      </w:r>
      <w:r>
        <w:tab/>
        <w:t>Notice of decision on provisional registration</w:t>
      </w:r>
      <w:bookmarkEnd w:id="73"/>
    </w:p>
    <w:p w14:paraId="5491A167" w14:textId="77777777" w:rsidR="00F7148E" w:rsidRDefault="00F7148E">
      <w:pPr>
        <w:pStyle w:val="Amain"/>
      </w:pPr>
      <w:r>
        <w:tab/>
        <w:t>(1)</w:t>
      </w:r>
      <w:r>
        <w:tab/>
        <w:t>The conservator must give written notice of a decision under section 47 to—</w:t>
      </w:r>
    </w:p>
    <w:p w14:paraId="71E9C8A7" w14:textId="77777777" w:rsidR="00F7148E" w:rsidRDefault="00F7148E">
      <w:pPr>
        <w:pStyle w:val="Apara"/>
      </w:pPr>
      <w:r>
        <w:tab/>
        <w:t>(a)</w:t>
      </w:r>
      <w:r>
        <w:tab/>
        <w:t>the person who nominated the tree for registration; and</w:t>
      </w:r>
    </w:p>
    <w:p w14:paraId="30C39F83" w14:textId="77777777" w:rsidR="00F7148E" w:rsidRDefault="00F7148E">
      <w:pPr>
        <w:pStyle w:val="Apara"/>
      </w:pPr>
      <w:r>
        <w:tab/>
        <w:t>(b)</w:t>
      </w:r>
      <w:r>
        <w:tab/>
        <w:t xml:space="preserve">the lessee of, or land management agency for, the land that includes all or part of the protection zone for the tree; and </w:t>
      </w:r>
    </w:p>
    <w:p w14:paraId="5BCB2D58" w14:textId="77777777" w:rsidR="00F7148E" w:rsidRDefault="00F7148E">
      <w:pPr>
        <w:pStyle w:val="Apara"/>
      </w:pPr>
      <w:r>
        <w:tab/>
        <w:t>(c)</w:t>
      </w:r>
      <w:r>
        <w:tab/>
        <w:t>if the conservator considers the tree may have heritage significance—the heritage council.</w:t>
      </w:r>
    </w:p>
    <w:p w14:paraId="1C97711F" w14:textId="77777777" w:rsidR="00F7148E" w:rsidRDefault="00F7148E">
      <w:pPr>
        <w:pStyle w:val="Amain"/>
      </w:pPr>
      <w:r>
        <w:lastRenderedPageBreak/>
        <w:tab/>
        <w:t>(2)</w:t>
      </w:r>
      <w:r>
        <w:tab/>
        <w:t>However, the conservator need not give more than 1 notice to a particular person.</w:t>
      </w:r>
    </w:p>
    <w:p w14:paraId="78DB782B" w14:textId="77777777" w:rsidR="00F7148E" w:rsidRDefault="00F7148E">
      <w:pPr>
        <w:pStyle w:val="Amain"/>
      </w:pPr>
      <w:r>
        <w:tab/>
        <w:t>(3)</w:t>
      </w:r>
      <w:r>
        <w:tab/>
        <w:t>The conservator may give written notice of the decision to anyone else the conservator considers appropriate.</w:t>
      </w:r>
    </w:p>
    <w:p w14:paraId="169DF585" w14:textId="77777777" w:rsidR="00730C7D" w:rsidRPr="0092630A" w:rsidRDefault="00730C7D" w:rsidP="00730C7D">
      <w:pPr>
        <w:pStyle w:val="Amain"/>
        <w:rPr>
          <w:lang w:eastAsia="en-AU"/>
        </w:rPr>
      </w:pPr>
      <w:r w:rsidRPr="0092630A">
        <w:tab/>
        <w:t>(4)</w:t>
      </w:r>
      <w:r w:rsidRPr="0092630A">
        <w:tab/>
        <w:t>The conservator must also give public notice of a decision</w:t>
      </w:r>
      <w:r w:rsidRPr="0092630A">
        <w:rPr>
          <w:szCs w:val="24"/>
          <w:lang w:eastAsia="en-AU"/>
        </w:rPr>
        <w:t>.</w:t>
      </w:r>
    </w:p>
    <w:p w14:paraId="44E0B85F" w14:textId="06FB8B02"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14:paraId="7C0DF22B" w14:textId="77777777" w:rsidR="00F7148E" w:rsidRDefault="00F7148E">
      <w:pPr>
        <w:pStyle w:val="Amain"/>
      </w:pPr>
      <w:r>
        <w:tab/>
        <w:t>(5)</w:t>
      </w:r>
      <w:r>
        <w:tab/>
        <w:t>A notice under this section must include—</w:t>
      </w:r>
    </w:p>
    <w:p w14:paraId="3E105DC6" w14:textId="77777777" w:rsidR="00F7148E" w:rsidRDefault="00F7148E">
      <w:pPr>
        <w:pStyle w:val="Apara"/>
      </w:pPr>
      <w:r>
        <w:tab/>
        <w:t>(a)</w:t>
      </w:r>
      <w:r>
        <w:tab/>
        <w:t>enough information to enable the tree to be identified; and</w:t>
      </w:r>
    </w:p>
    <w:p w14:paraId="14EA3C0A" w14:textId="77777777" w:rsidR="00F7148E" w:rsidRDefault="00F7148E">
      <w:pPr>
        <w:pStyle w:val="Apara"/>
      </w:pPr>
      <w:r>
        <w:tab/>
        <w:t>(b)</w:t>
      </w:r>
      <w:r>
        <w:tab/>
        <w:t>a statement to the effect that any comments on the proposed registration of the tree may be given to the conservator on or before the closing date stated in the notice.</w:t>
      </w:r>
    </w:p>
    <w:p w14:paraId="790E0D91" w14:textId="77777777" w:rsidR="00F7148E" w:rsidRDefault="00F7148E">
      <w:pPr>
        <w:pStyle w:val="Amain"/>
      </w:pPr>
      <w:r>
        <w:tab/>
        <w:t>(6)</w:t>
      </w:r>
      <w:r>
        <w:tab/>
        <w:t xml:space="preserve">The closing date must be at least 21 days after the day </w:t>
      </w:r>
      <w:r w:rsidR="00730C7D" w:rsidRPr="0092630A">
        <w:t>public notice is given under subsection (4).</w:t>
      </w:r>
    </w:p>
    <w:p w14:paraId="2B2B6DE3" w14:textId="77777777" w:rsidR="00F7148E" w:rsidRDefault="00F7148E">
      <w:pPr>
        <w:pStyle w:val="Amain"/>
      </w:pPr>
      <w:r>
        <w:tab/>
        <w:t>(7)</w:t>
      </w:r>
      <w:r>
        <w:tab/>
        <w:t>A notice under this section must not include restricted information.</w:t>
      </w:r>
    </w:p>
    <w:p w14:paraId="3C235AD5" w14:textId="77777777" w:rsidR="00F7148E" w:rsidRDefault="00F7148E">
      <w:pPr>
        <w:pStyle w:val="AH5Sec"/>
      </w:pPr>
      <w:bookmarkStart w:id="74" w:name="_Toc49868250"/>
      <w:r w:rsidRPr="00A119FC">
        <w:rPr>
          <w:rStyle w:val="CharSectNo"/>
        </w:rPr>
        <w:t>50</w:t>
      </w:r>
      <w:r>
        <w:tab/>
        <w:t>Consultation on proposed registration</w:t>
      </w:r>
      <w:bookmarkEnd w:id="74"/>
    </w:p>
    <w:p w14:paraId="33606E27" w14:textId="77777777" w:rsidR="00F7148E" w:rsidRDefault="00F7148E">
      <w:pPr>
        <w:pStyle w:val="Amain"/>
      </w:pPr>
      <w:r>
        <w:tab/>
        <w:t>(1)</w:t>
      </w:r>
      <w:r>
        <w:tab/>
        <w:t>After making a decision under section 47, the conservator must ask the advisory panel for advice on the proposed registration of the tree.</w:t>
      </w:r>
    </w:p>
    <w:p w14:paraId="156EA0AB" w14:textId="77777777" w:rsidR="00F7148E" w:rsidRDefault="00F7148E">
      <w:pPr>
        <w:pStyle w:val="Amain"/>
      </w:pPr>
      <w:r>
        <w:tab/>
        <w:t>(2)</w:t>
      </w:r>
      <w:r>
        <w:tab/>
        <w:t>If the conservator considers the tree may have heritage significance, the conservator must also ask the heritage council for advice on the proposed registration.</w:t>
      </w:r>
    </w:p>
    <w:p w14:paraId="50167312" w14:textId="77777777"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registration.</w:t>
      </w:r>
    </w:p>
    <w:p w14:paraId="0849672A" w14:textId="77777777" w:rsidR="00F7148E" w:rsidRDefault="00F7148E">
      <w:pPr>
        <w:pStyle w:val="AH5Sec"/>
      </w:pPr>
      <w:bookmarkStart w:id="75" w:name="_Toc49868251"/>
      <w:r w:rsidRPr="00A119FC">
        <w:rPr>
          <w:rStyle w:val="CharSectNo"/>
        </w:rPr>
        <w:t>51</w:t>
      </w:r>
      <w:r>
        <w:tab/>
        <w:t>Period of provisional registration</w:t>
      </w:r>
      <w:bookmarkEnd w:id="75"/>
    </w:p>
    <w:p w14:paraId="03075FC6" w14:textId="77777777" w:rsidR="00F7148E" w:rsidRDefault="00F7148E">
      <w:pPr>
        <w:pStyle w:val="Amain"/>
      </w:pPr>
      <w:r>
        <w:tab/>
        <w:t>(1)</w:t>
      </w:r>
      <w:r>
        <w:tab/>
        <w:t>The provisional registration of a tree is for 1 year beginning on the day it is provisionally registered.</w:t>
      </w:r>
    </w:p>
    <w:p w14:paraId="4CF1D42B" w14:textId="77777777" w:rsidR="00F7148E" w:rsidRDefault="00F7148E">
      <w:pPr>
        <w:pStyle w:val="Amain"/>
      </w:pPr>
      <w:r>
        <w:lastRenderedPageBreak/>
        <w:tab/>
        <w:t>(2)</w:t>
      </w:r>
      <w:r>
        <w:tab/>
        <w:t>However, the provisional registration ends if, within the year—</w:t>
      </w:r>
    </w:p>
    <w:p w14:paraId="74655A06" w14:textId="77777777" w:rsidR="00F7148E" w:rsidRDefault="00F7148E">
      <w:pPr>
        <w:pStyle w:val="Apara"/>
      </w:pPr>
      <w:r>
        <w:tab/>
        <w:t>(a)</w:t>
      </w:r>
      <w:r>
        <w:tab/>
        <w:t>the tree is registered; or</w:t>
      </w:r>
    </w:p>
    <w:p w14:paraId="6F3B984E" w14:textId="77777777" w:rsidR="00F7148E" w:rsidRDefault="00F7148E" w:rsidP="00580AF6">
      <w:pPr>
        <w:pStyle w:val="Apara"/>
        <w:keepNext/>
      </w:pPr>
      <w:r>
        <w:tab/>
        <w:t>(b)</w:t>
      </w:r>
      <w:r>
        <w:tab/>
        <w:t>the conservator decides not to register the tree and either—</w:t>
      </w:r>
    </w:p>
    <w:p w14:paraId="5C4ED98D" w14:textId="77777777" w:rsidR="00F7148E" w:rsidRDefault="00F7148E">
      <w:pPr>
        <w:pStyle w:val="Asubpara"/>
      </w:pPr>
      <w:r>
        <w:tab/>
        <w:t>(i)</w:t>
      </w:r>
      <w:r>
        <w:tab/>
        <w:t>the appeal period has ended and no appeal has been made; or</w:t>
      </w:r>
    </w:p>
    <w:p w14:paraId="57FCE1BE" w14:textId="77777777" w:rsidR="00F7148E" w:rsidRDefault="00F7148E">
      <w:pPr>
        <w:pStyle w:val="Asubpara"/>
      </w:pPr>
      <w:r>
        <w:tab/>
        <w:t>(ii)</w:t>
      </w:r>
      <w:r>
        <w:tab/>
        <w:t>any appeal has been finally decided and is unsuccessful.</w:t>
      </w:r>
    </w:p>
    <w:p w14:paraId="1B6D28F7" w14:textId="77777777" w:rsidR="00F7148E" w:rsidRDefault="00F7148E">
      <w:pPr>
        <w:pStyle w:val="Amain"/>
      </w:pPr>
      <w:r>
        <w:tab/>
        <w:t>(3)</w:t>
      </w:r>
      <w:r>
        <w:tab/>
        <w:t>The conservator may provisionally register a tree more than once.</w:t>
      </w:r>
    </w:p>
    <w:p w14:paraId="45C957A2" w14:textId="77777777" w:rsidR="00F7148E" w:rsidRDefault="00F7148E">
      <w:pPr>
        <w:pStyle w:val="AH5Sec"/>
      </w:pPr>
      <w:bookmarkStart w:id="76" w:name="_Toc49868252"/>
      <w:r w:rsidRPr="00A119FC">
        <w:rPr>
          <w:rStyle w:val="CharSectNo"/>
        </w:rPr>
        <w:t>52</w:t>
      </w:r>
      <w:r>
        <w:tab/>
        <w:t>Decision on registration</w:t>
      </w:r>
      <w:bookmarkEnd w:id="76"/>
    </w:p>
    <w:p w14:paraId="5833BBC4" w14:textId="77777777" w:rsidR="00F7148E" w:rsidRDefault="00F7148E">
      <w:pPr>
        <w:pStyle w:val="Amain"/>
      </w:pPr>
      <w:r>
        <w:tab/>
        <w:t>(1)</w:t>
      </w:r>
      <w:r>
        <w:tab/>
        <w:t>Within 1 year after the day the tree is provisionally registered, the conservator must decide whether to register the tree.</w:t>
      </w:r>
    </w:p>
    <w:p w14:paraId="53B726D8" w14:textId="77777777" w:rsidR="00F7148E" w:rsidRDefault="00F7148E">
      <w:pPr>
        <w:pStyle w:val="Amain"/>
      </w:pPr>
      <w:r>
        <w:tab/>
        <w:t>(2)</w:t>
      </w:r>
      <w:r>
        <w:tab/>
        <w:t>In deciding whether to register the tree, the conservator must have regard to—</w:t>
      </w:r>
    </w:p>
    <w:p w14:paraId="345A01BD" w14:textId="77777777" w:rsidR="00F7148E" w:rsidRDefault="00F7148E">
      <w:pPr>
        <w:pStyle w:val="Apara"/>
      </w:pPr>
      <w:r>
        <w:tab/>
        <w:t>(a)</w:t>
      </w:r>
      <w:r>
        <w:tab/>
        <w:t>any advice on the proposed registration given to the conservator by the advisory panel or the heritage council; and</w:t>
      </w:r>
    </w:p>
    <w:p w14:paraId="7C017E42" w14:textId="77777777" w:rsidR="00F7148E" w:rsidRDefault="00F7148E">
      <w:pPr>
        <w:pStyle w:val="Apara"/>
      </w:pPr>
      <w:r>
        <w:tab/>
        <w:t>(b)</w:t>
      </w:r>
      <w:r>
        <w:tab/>
        <w:t>any comments received on the proposed registration on or before the closing date stated in the notice under section 49.</w:t>
      </w:r>
    </w:p>
    <w:p w14:paraId="60559892" w14:textId="77777777"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14:paraId="4ECAF6C6" w14:textId="77777777" w:rsidR="00F7148E" w:rsidRDefault="00F7148E">
      <w:pPr>
        <w:pStyle w:val="Amain"/>
      </w:pPr>
      <w:r>
        <w:tab/>
        <w:t>(3)</w:t>
      </w:r>
      <w:r>
        <w:tab/>
        <w:t>The conservator may register the tree only if the conservator considers the tree satisfies the registration criteria.</w:t>
      </w:r>
    </w:p>
    <w:p w14:paraId="5B69ECAF" w14:textId="77777777" w:rsidR="00F7148E" w:rsidRDefault="00F7148E">
      <w:pPr>
        <w:pStyle w:val="AH5Sec"/>
      </w:pPr>
      <w:bookmarkStart w:id="77" w:name="_Toc49868253"/>
      <w:r w:rsidRPr="00A119FC">
        <w:rPr>
          <w:rStyle w:val="CharSectNo"/>
        </w:rPr>
        <w:t>53</w:t>
      </w:r>
      <w:r>
        <w:tab/>
        <w:t>Notice of decision on registration</w:t>
      </w:r>
      <w:bookmarkEnd w:id="77"/>
    </w:p>
    <w:p w14:paraId="09A9DEDA" w14:textId="77777777" w:rsidR="00F7148E" w:rsidRDefault="00F7148E" w:rsidP="00985DCC">
      <w:pPr>
        <w:pStyle w:val="Amain"/>
        <w:keepNext/>
      </w:pPr>
      <w:r>
        <w:tab/>
        <w:t>(1)</w:t>
      </w:r>
      <w:r>
        <w:tab/>
        <w:t>The conservator must give written notice of a decision under section 52 to—</w:t>
      </w:r>
    </w:p>
    <w:p w14:paraId="54D70C8A" w14:textId="77777777" w:rsidR="00F7148E" w:rsidRDefault="00F7148E">
      <w:pPr>
        <w:pStyle w:val="Apara"/>
      </w:pPr>
      <w:r>
        <w:tab/>
        <w:t>(a)</w:t>
      </w:r>
      <w:r>
        <w:tab/>
        <w:t>the person who nominated the tree for registration; and</w:t>
      </w:r>
    </w:p>
    <w:p w14:paraId="5908DE93" w14:textId="77777777" w:rsidR="00F7148E" w:rsidRDefault="00F7148E">
      <w:pPr>
        <w:pStyle w:val="Apara"/>
      </w:pPr>
      <w:r>
        <w:tab/>
        <w:t>(b)</w:t>
      </w:r>
      <w:r>
        <w:tab/>
        <w:t xml:space="preserve">the lessee of, or land management agency for, the land where the tree is located; and </w:t>
      </w:r>
    </w:p>
    <w:p w14:paraId="444FA271" w14:textId="77777777" w:rsidR="00F7148E" w:rsidRDefault="00F7148E">
      <w:pPr>
        <w:pStyle w:val="Apara"/>
      </w:pPr>
      <w:r>
        <w:lastRenderedPageBreak/>
        <w:tab/>
        <w:t>(c)</w:t>
      </w:r>
      <w:r>
        <w:tab/>
        <w:t>if the tree is on leased land—the lessee of, or land management agency for, land that—</w:t>
      </w:r>
    </w:p>
    <w:p w14:paraId="3E179840" w14:textId="77777777" w:rsidR="00F7148E" w:rsidRDefault="00F7148E">
      <w:pPr>
        <w:pStyle w:val="Asubpara"/>
      </w:pPr>
      <w:r>
        <w:tab/>
        <w:t>(i)</w:t>
      </w:r>
      <w:r>
        <w:tab/>
        <w:t>adjoins the land where the tree is located; and</w:t>
      </w:r>
    </w:p>
    <w:p w14:paraId="2A38A8DE" w14:textId="77777777" w:rsidR="00F7148E" w:rsidRDefault="00F7148E">
      <w:pPr>
        <w:pStyle w:val="Asubpara"/>
      </w:pPr>
      <w:r>
        <w:tab/>
        <w:t>(ii)</w:t>
      </w:r>
      <w:r>
        <w:tab/>
        <w:t>is within 50m of the tree; and</w:t>
      </w:r>
    </w:p>
    <w:p w14:paraId="5AB3096A" w14:textId="77777777" w:rsidR="00F7148E" w:rsidRDefault="00F7148E">
      <w:pPr>
        <w:pStyle w:val="Apara"/>
      </w:pPr>
      <w:r>
        <w:tab/>
        <w:t>(d)</w:t>
      </w:r>
      <w:r>
        <w:tab/>
        <w:t>anyone who gave the conservator—</w:t>
      </w:r>
    </w:p>
    <w:p w14:paraId="217D0D43" w14:textId="77777777" w:rsidR="00F7148E" w:rsidRDefault="00F7148E">
      <w:pPr>
        <w:pStyle w:val="Asubpara"/>
      </w:pPr>
      <w:r>
        <w:tab/>
        <w:t>(i)</w:t>
      </w:r>
      <w:r>
        <w:tab/>
        <w:t>written comments about the proposed registration; and</w:t>
      </w:r>
    </w:p>
    <w:p w14:paraId="55729071" w14:textId="77777777" w:rsidR="00F7148E" w:rsidRDefault="00F7148E">
      <w:pPr>
        <w:pStyle w:val="Asubpara"/>
      </w:pPr>
      <w:r>
        <w:tab/>
        <w:t>(ii)</w:t>
      </w:r>
      <w:r>
        <w:tab/>
        <w:t>contact details for notification of the conservator’s decision; and</w:t>
      </w:r>
    </w:p>
    <w:p w14:paraId="271C155F" w14:textId="77777777" w:rsidR="00F7148E" w:rsidRDefault="00F7148E">
      <w:pPr>
        <w:pStyle w:val="Apara"/>
      </w:pPr>
      <w:r>
        <w:tab/>
        <w:t>(e)</w:t>
      </w:r>
      <w:r>
        <w:tab/>
        <w:t>if the heritage council gave advice on the proposed registration—the heritage council.</w:t>
      </w:r>
    </w:p>
    <w:p w14:paraId="7B6C9A93" w14:textId="77777777" w:rsidR="00F7148E" w:rsidRDefault="00F7148E">
      <w:pPr>
        <w:pStyle w:val="Amain"/>
      </w:pPr>
      <w:r>
        <w:tab/>
        <w:t>(2)</w:t>
      </w:r>
      <w:r>
        <w:tab/>
        <w:t>However, the conservator need not give more than 1 notice to a particular person.</w:t>
      </w:r>
    </w:p>
    <w:p w14:paraId="1072FB08" w14:textId="77777777" w:rsidR="00F7148E" w:rsidRDefault="00F7148E">
      <w:pPr>
        <w:pStyle w:val="Amain"/>
      </w:pPr>
      <w:r>
        <w:tab/>
        <w:t>(3)</w:t>
      </w:r>
      <w:r>
        <w:tab/>
        <w:t>The conservator may give written notice of the decision to anyone else the conservator considers appropriate.</w:t>
      </w:r>
    </w:p>
    <w:p w14:paraId="26151EAD" w14:textId="77777777" w:rsidR="00730C7D" w:rsidRPr="0092630A" w:rsidRDefault="00730C7D" w:rsidP="00730C7D">
      <w:pPr>
        <w:pStyle w:val="Amain"/>
        <w:rPr>
          <w:lang w:eastAsia="en-AU"/>
        </w:rPr>
      </w:pPr>
      <w:r w:rsidRPr="0092630A">
        <w:rPr>
          <w:lang w:eastAsia="en-AU"/>
        </w:rPr>
        <w:tab/>
        <w:t>(4)</w:t>
      </w:r>
      <w:r w:rsidRPr="0092630A">
        <w:rPr>
          <w:lang w:eastAsia="en-AU"/>
        </w:rPr>
        <w:tab/>
        <w:t>If the decision is to register the tree, the conservator must also give public notice of the decision.</w:t>
      </w:r>
    </w:p>
    <w:p w14:paraId="1346923D" w14:textId="7B107EE6"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1564FB44" w14:textId="77777777" w:rsidR="00F7148E" w:rsidRDefault="00F7148E">
      <w:pPr>
        <w:pStyle w:val="Amain"/>
      </w:pPr>
      <w:r>
        <w:tab/>
        <w:t>(5)</w:t>
      </w:r>
      <w:r>
        <w:tab/>
        <w:t>A notice under this section must not include restricted information.</w:t>
      </w:r>
    </w:p>
    <w:p w14:paraId="5E080FA8" w14:textId="77777777" w:rsidR="00F7148E" w:rsidRDefault="00F7148E">
      <w:pPr>
        <w:pStyle w:val="AH5Sec"/>
      </w:pPr>
      <w:bookmarkStart w:id="78" w:name="_Toc49868254"/>
      <w:r w:rsidRPr="00A119FC">
        <w:rPr>
          <w:rStyle w:val="CharSectNo"/>
        </w:rPr>
        <w:t>54</w:t>
      </w:r>
      <w:r>
        <w:tab/>
        <w:t>Registration</w:t>
      </w:r>
      <w:bookmarkEnd w:id="78"/>
    </w:p>
    <w:p w14:paraId="764D8375" w14:textId="77777777" w:rsidR="00F7148E" w:rsidRDefault="00F7148E" w:rsidP="00985DCC">
      <w:pPr>
        <w:pStyle w:val="Amain"/>
        <w:keepNext/>
      </w:pPr>
      <w:r>
        <w:tab/>
        <w:t>(1)</w:t>
      </w:r>
      <w:r>
        <w:tab/>
        <w:t>This section applies if—</w:t>
      </w:r>
    </w:p>
    <w:p w14:paraId="16B92122" w14:textId="77777777" w:rsidR="00F7148E" w:rsidRDefault="00F7148E">
      <w:pPr>
        <w:pStyle w:val="Apara"/>
      </w:pPr>
      <w:r>
        <w:tab/>
        <w:t>(a)</w:t>
      </w:r>
      <w:r>
        <w:tab/>
        <w:t>the conservator decides to register a tree; and</w:t>
      </w:r>
    </w:p>
    <w:p w14:paraId="5738D21E" w14:textId="77777777" w:rsidR="00F7148E" w:rsidRDefault="00F7148E">
      <w:pPr>
        <w:pStyle w:val="Apara"/>
      </w:pPr>
      <w:r>
        <w:tab/>
        <w:t>(b)</w:t>
      </w:r>
      <w:r>
        <w:tab/>
        <w:t>either—</w:t>
      </w:r>
    </w:p>
    <w:p w14:paraId="39E1AEA7" w14:textId="77777777" w:rsidR="00F7148E" w:rsidRDefault="00F7148E">
      <w:pPr>
        <w:pStyle w:val="Asubpara"/>
      </w:pPr>
      <w:r>
        <w:tab/>
        <w:t>(i)</w:t>
      </w:r>
      <w:r>
        <w:tab/>
        <w:t>the appeal period has ended and no appeal has been made; or</w:t>
      </w:r>
    </w:p>
    <w:p w14:paraId="21F609C5" w14:textId="77777777" w:rsidR="00F7148E" w:rsidRDefault="00F7148E">
      <w:pPr>
        <w:pStyle w:val="Asubpara"/>
      </w:pPr>
      <w:r>
        <w:tab/>
        <w:t>(ii)</w:t>
      </w:r>
      <w:r>
        <w:tab/>
        <w:t>any appeal has been finally decided and is unsuccessful.</w:t>
      </w:r>
    </w:p>
    <w:p w14:paraId="76E1A0E1" w14:textId="77777777" w:rsidR="00F7148E" w:rsidRDefault="00F7148E">
      <w:pPr>
        <w:pStyle w:val="Amain"/>
      </w:pPr>
      <w:r>
        <w:lastRenderedPageBreak/>
        <w:tab/>
        <w:t>(2)</w:t>
      </w:r>
      <w:r>
        <w:tab/>
        <w:t>The conservator must register the tree by entering in the tree register—</w:t>
      </w:r>
    </w:p>
    <w:p w14:paraId="48E5E188" w14:textId="77777777" w:rsidR="00F7148E" w:rsidRDefault="00F7148E">
      <w:pPr>
        <w:pStyle w:val="Apara"/>
      </w:pPr>
      <w:r>
        <w:tab/>
        <w:t>(a)</w:t>
      </w:r>
      <w:r>
        <w:tab/>
        <w:t>a photograph or other image of the tree; and</w:t>
      </w:r>
    </w:p>
    <w:p w14:paraId="3609F9BF" w14:textId="77777777" w:rsidR="00F7148E" w:rsidRDefault="00F7148E">
      <w:pPr>
        <w:pStyle w:val="Apara"/>
      </w:pPr>
      <w:r>
        <w:tab/>
        <w:t>(b)</w:t>
      </w:r>
      <w:r>
        <w:tab/>
        <w:t>the tree’s location; and</w:t>
      </w:r>
    </w:p>
    <w:p w14:paraId="37BED7F9" w14:textId="77777777" w:rsidR="00F7148E" w:rsidRDefault="00F7148E">
      <w:pPr>
        <w:pStyle w:val="Apara"/>
      </w:pPr>
      <w:r>
        <w:tab/>
        <w:t>(c)</w:t>
      </w:r>
      <w:r>
        <w:tab/>
        <w:t>the tree’s botanical name and any relevant horticultural information; and</w:t>
      </w:r>
    </w:p>
    <w:p w14:paraId="2F703F27" w14:textId="77777777" w:rsidR="00F7148E" w:rsidRDefault="00F7148E">
      <w:pPr>
        <w:pStyle w:val="Apara"/>
      </w:pPr>
      <w:r>
        <w:tab/>
        <w:t>(d)</w:t>
      </w:r>
      <w:r>
        <w:tab/>
        <w:t>a description of the protection zone for the tree; and</w:t>
      </w:r>
    </w:p>
    <w:p w14:paraId="003390E4" w14:textId="77777777" w:rsidR="00F7148E" w:rsidRDefault="00F7148E">
      <w:pPr>
        <w:pStyle w:val="Apara"/>
      </w:pPr>
      <w:r>
        <w:tab/>
        <w:t>(e)</w:t>
      </w:r>
      <w:r>
        <w:tab/>
        <w:t>a statement about the tree’s significance.</w:t>
      </w:r>
    </w:p>
    <w:p w14:paraId="554A2683" w14:textId="77777777" w:rsidR="00F7148E" w:rsidRPr="00A119FC" w:rsidRDefault="00F7148E">
      <w:pPr>
        <w:pStyle w:val="AH3Div"/>
      </w:pPr>
      <w:bookmarkStart w:id="79" w:name="_Toc49868255"/>
      <w:r w:rsidRPr="00A119FC">
        <w:rPr>
          <w:rStyle w:val="CharDivNo"/>
        </w:rPr>
        <w:t>Division 7.3</w:t>
      </w:r>
      <w:r>
        <w:tab/>
      </w:r>
      <w:r w:rsidRPr="00A119FC">
        <w:rPr>
          <w:rStyle w:val="CharDivText"/>
        </w:rPr>
        <w:t>Cancellation of registration</w:t>
      </w:r>
      <w:bookmarkEnd w:id="79"/>
    </w:p>
    <w:p w14:paraId="18B44576" w14:textId="77777777" w:rsidR="00F7148E" w:rsidRDefault="00F7148E">
      <w:pPr>
        <w:pStyle w:val="AH5Sec"/>
      </w:pPr>
      <w:bookmarkStart w:id="80" w:name="_Toc49868256"/>
      <w:r w:rsidRPr="00A119FC">
        <w:rPr>
          <w:rStyle w:val="CharSectNo"/>
        </w:rPr>
        <w:t>55</w:t>
      </w:r>
      <w:r>
        <w:tab/>
        <w:t>Proposal for cancellation of registration</w:t>
      </w:r>
      <w:bookmarkEnd w:id="80"/>
    </w:p>
    <w:p w14:paraId="56D987DF" w14:textId="77777777" w:rsidR="00F7148E" w:rsidRDefault="00F7148E">
      <w:pPr>
        <w:pStyle w:val="Amain"/>
        <w:keepNext/>
      </w:pPr>
      <w:r>
        <w:tab/>
        <w:t>(1)</w:t>
      </w:r>
      <w:r>
        <w:tab/>
        <w:t>Anyone (including the conservator) may propose that the registration of a tree be cancelled.</w:t>
      </w:r>
    </w:p>
    <w:p w14:paraId="723E6534" w14:textId="77777777" w:rsidR="00F7148E" w:rsidRDefault="00F7148E">
      <w:pPr>
        <w:pStyle w:val="aNote"/>
        <w:keepNext/>
      </w:pPr>
      <w:r>
        <w:rPr>
          <w:rStyle w:val="charItals"/>
        </w:rPr>
        <w:t>Note 1</w:t>
      </w:r>
      <w:r>
        <w:tab/>
        <w:t>If a form is approved under s 110 for a proposal, the form must be used.</w:t>
      </w:r>
    </w:p>
    <w:p w14:paraId="5EBD6B02" w14:textId="77777777" w:rsidR="00F7148E" w:rsidRDefault="00F7148E">
      <w:pPr>
        <w:pStyle w:val="aNote"/>
      </w:pPr>
      <w:r>
        <w:rPr>
          <w:rStyle w:val="charItals"/>
        </w:rPr>
        <w:t>Note 2</w:t>
      </w:r>
      <w:r>
        <w:tab/>
        <w:t>A fee may be determined under s 109 for a proposal.</w:t>
      </w:r>
    </w:p>
    <w:p w14:paraId="23BF13F4" w14:textId="77777777" w:rsidR="00F7148E" w:rsidRDefault="00F7148E">
      <w:pPr>
        <w:pStyle w:val="Amain"/>
      </w:pPr>
      <w:r>
        <w:tab/>
        <w:t>(2)</w:t>
      </w:r>
      <w:r>
        <w:tab/>
        <w:t>A proposal must be in writing and must be given to the conservator.</w:t>
      </w:r>
    </w:p>
    <w:p w14:paraId="746D4484" w14:textId="77777777" w:rsidR="00F7148E" w:rsidRDefault="00F7148E">
      <w:pPr>
        <w:pStyle w:val="Amain"/>
      </w:pPr>
      <w:r>
        <w:tab/>
        <w:t>(3)</w:t>
      </w:r>
      <w:r>
        <w:tab/>
        <w:t>The conservator may refuse to consider a proposal if satisfied the proposal is frivolous or vexatious.</w:t>
      </w:r>
    </w:p>
    <w:p w14:paraId="1EEA63BB" w14:textId="77777777" w:rsidR="00F7148E" w:rsidRDefault="00F7148E">
      <w:pPr>
        <w:pStyle w:val="AH5Sec"/>
      </w:pPr>
      <w:bookmarkStart w:id="81" w:name="_Toc49868257"/>
      <w:r w:rsidRPr="00A119FC">
        <w:rPr>
          <w:rStyle w:val="CharSectNo"/>
        </w:rPr>
        <w:t>56</w:t>
      </w:r>
      <w:r>
        <w:tab/>
        <w:t>Notice of proposed cancellation of registration</w:t>
      </w:r>
      <w:bookmarkEnd w:id="81"/>
    </w:p>
    <w:p w14:paraId="2100C671" w14:textId="77777777" w:rsidR="00F7148E" w:rsidRDefault="00F7148E">
      <w:pPr>
        <w:pStyle w:val="Amain"/>
      </w:pPr>
      <w:r>
        <w:tab/>
        <w:t>(1)</w:t>
      </w:r>
      <w:r>
        <w:tab/>
        <w:t>Before considering a proposal for the cancellation of the registration of a tree, the conservator must give written notice of the proposed cancellation to—</w:t>
      </w:r>
    </w:p>
    <w:p w14:paraId="35C997CC" w14:textId="77777777" w:rsidR="00F7148E" w:rsidRDefault="00F7148E">
      <w:pPr>
        <w:pStyle w:val="Apara"/>
      </w:pPr>
      <w:r>
        <w:tab/>
        <w:t>(a)</w:t>
      </w:r>
      <w:r>
        <w:tab/>
        <w:t>the person who proposed the cancellation; and</w:t>
      </w:r>
    </w:p>
    <w:p w14:paraId="11D1302C" w14:textId="77777777" w:rsidR="00F7148E" w:rsidRDefault="00F7148E">
      <w:pPr>
        <w:pStyle w:val="Apara"/>
      </w:pPr>
      <w:r>
        <w:tab/>
        <w:t>(b)</w:t>
      </w:r>
      <w:r>
        <w:tab/>
        <w:t xml:space="preserve">the lessee of, or land management agency for, the land where the tree is located; and </w:t>
      </w:r>
    </w:p>
    <w:p w14:paraId="2131D144" w14:textId="77777777" w:rsidR="00F7148E" w:rsidRDefault="00F7148E" w:rsidP="00FB058D">
      <w:pPr>
        <w:pStyle w:val="Apara"/>
        <w:keepNext/>
      </w:pPr>
      <w:r>
        <w:lastRenderedPageBreak/>
        <w:tab/>
        <w:t>(c)</w:t>
      </w:r>
      <w:r>
        <w:tab/>
        <w:t>if the tree is on leased land—the lessee of, or land management agency for, land that—</w:t>
      </w:r>
    </w:p>
    <w:p w14:paraId="0F35E9E9" w14:textId="77777777" w:rsidR="00F7148E" w:rsidRDefault="00F7148E">
      <w:pPr>
        <w:pStyle w:val="Asubpara"/>
      </w:pPr>
      <w:r>
        <w:tab/>
        <w:t>(i)</w:t>
      </w:r>
      <w:r>
        <w:tab/>
        <w:t>adjoins the land where the tree is located; and</w:t>
      </w:r>
    </w:p>
    <w:p w14:paraId="225B38B5" w14:textId="77777777" w:rsidR="00F7148E" w:rsidRDefault="00F7148E">
      <w:pPr>
        <w:pStyle w:val="Asubpara"/>
      </w:pPr>
      <w:r>
        <w:tab/>
        <w:t>(ii)</w:t>
      </w:r>
      <w:r>
        <w:tab/>
        <w:t>is within 50m of the tree; and</w:t>
      </w:r>
    </w:p>
    <w:p w14:paraId="209B3FE9" w14:textId="77777777" w:rsidR="00F7148E" w:rsidRDefault="00F7148E">
      <w:pPr>
        <w:pStyle w:val="Apara"/>
      </w:pPr>
      <w:r>
        <w:tab/>
        <w:t>(d)</w:t>
      </w:r>
      <w:r>
        <w:tab/>
        <w:t>if the tree register indicates that the tree has heritage significance—the heritage council.</w:t>
      </w:r>
    </w:p>
    <w:p w14:paraId="7EEFA468" w14:textId="77777777" w:rsidR="00F7148E" w:rsidRDefault="00F7148E">
      <w:pPr>
        <w:pStyle w:val="Amain"/>
      </w:pPr>
      <w:r>
        <w:tab/>
        <w:t>(2)</w:t>
      </w:r>
      <w:r>
        <w:tab/>
        <w:t>However, the conservator need not give more than 1 notice to a particular person.</w:t>
      </w:r>
    </w:p>
    <w:p w14:paraId="4A833705" w14:textId="77777777" w:rsidR="00F7148E" w:rsidRDefault="00F7148E">
      <w:pPr>
        <w:pStyle w:val="Amain"/>
      </w:pPr>
      <w:r>
        <w:tab/>
        <w:t>(3)</w:t>
      </w:r>
      <w:r>
        <w:tab/>
        <w:t>The conservator may give written notice of the proposed cancellation to anyone else the conservator considers appropriate.</w:t>
      </w:r>
    </w:p>
    <w:p w14:paraId="26E2A3CB" w14:textId="77777777" w:rsidR="00730C7D" w:rsidRPr="0092630A" w:rsidRDefault="00730C7D" w:rsidP="00730C7D">
      <w:pPr>
        <w:pStyle w:val="Amain"/>
        <w:rPr>
          <w:lang w:eastAsia="en-AU"/>
        </w:rPr>
      </w:pPr>
      <w:r w:rsidRPr="0092630A">
        <w:tab/>
        <w:t>(4)</w:t>
      </w:r>
      <w:r w:rsidRPr="0092630A">
        <w:tab/>
        <w:t>The conservator must also give public notice of the proposed cancellation</w:t>
      </w:r>
      <w:r w:rsidRPr="0092630A">
        <w:rPr>
          <w:szCs w:val="24"/>
          <w:lang w:eastAsia="en-AU"/>
        </w:rPr>
        <w:t>.</w:t>
      </w:r>
    </w:p>
    <w:p w14:paraId="5FB26894" w14:textId="42E14014"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w:t>
      </w:r>
    </w:p>
    <w:p w14:paraId="5A62DAB1" w14:textId="77777777" w:rsidR="00F7148E" w:rsidRDefault="00F7148E">
      <w:pPr>
        <w:pStyle w:val="Amain"/>
      </w:pPr>
      <w:r>
        <w:tab/>
        <w:t>(5)</w:t>
      </w:r>
      <w:r>
        <w:tab/>
        <w:t>A notice under this section must include—</w:t>
      </w:r>
    </w:p>
    <w:p w14:paraId="1D6CABD8" w14:textId="77777777" w:rsidR="00F7148E" w:rsidRDefault="00F7148E">
      <w:pPr>
        <w:pStyle w:val="Apara"/>
      </w:pPr>
      <w:r>
        <w:tab/>
        <w:t>(a)</w:t>
      </w:r>
      <w:r>
        <w:tab/>
        <w:t>an indication of whether the conservator considers that the proposed cancellation may satisfy the cancellation criteria; and</w:t>
      </w:r>
    </w:p>
    <w:p w14:paraId="6D093464" w14:textId="77777777" w:rsidR="00F7148E" w:rsidRDefault="00F7148E">
      <w:pPr>
        <w:pStyle w:val="Apara"/>
      </w:pPr>
      <w:r>
        <w:tab/>
        <w:t>(b)</w:t>
      </w:r>
      <w:r>
        <w:tab/>
        <w:t>if the conservator considers there may be grounds for making a declaration under section 61 in relation to the cancellation—an indication of that fact; and</w:t>
      </w:r>
    </w:p>
    <w:p w14:paraId="152BBFA4" w14:textId="77777777" w:rsidR="00F7148E" w:rsidRDefault="00F7148E">
      <w:pPr>
        <w:pStyle w:val="Apara"/>
      </w:pPr>
      <w:r>
        <w:tab/>
        <w:t>(c)</w:t>
      </w:r>
      <w:r>
        <w:tab/>
        <w:t>a statement to the effect that any comments about the proposed cancellation may be given to the conservator by the closing date stated in the notice.</w:t>
      </w:r>
    </w:p>
    <w:p w14:paraId="4A63ABDA" w14:textId="77777777" w:rsidR="00F7148E" w:rsidRDefault="00F7148E">
      <w:pPr>
        <w:pStyle w:val="Amain"/>
      </w:pPr>
      <w:r>
        <w:tab/>
        <w:t>(6)</w:t>
      </w:r>
      <w:r>
        <w:tab/>
        <w:t xml:space="preserve">The closing date must be at least 21 days after the day </w:t>
      </w:r>
      <w:r w:rsidR="00730C7D" w:rsidRPr="0092630A">
        <w:t>public notice is given under subsection (4).</w:t>
      </w:r>
    </w:p>
    <w:p w14:paraId="6CC4A9A7" w14:textId="77777777" w:rsidR="00F7148E" w:rsidRDefault="00F7148E">
      <w:pPr>
        <w:pStyle w:val="Amain"/>
      </w:pPr>
      <w:r>
        <w:tab/>
        <w:t>(7)</w:t>
      </w:r>
      <w:r>
        <w:tab/>
        <w:t>A notice under this section must not include restricted information.</w:t>
      </w:r>
    </w:p>
    <w:p w14:paraId="4FAD553E" w14:textId="77777777" w:rsidR="00F7148E" w:rsidRDefault="00F7148E">
      <w:pPr>
        <w:pStyle w:val="AH5Sec"/>
      </w:pPr>
      <w:bookmarkStart w:id="82" w:name="_Toc49868258"/>
      <w:r w:rsidRPr="00A119FC">
        <w:rPr>
          <w:rStyle w:val="CharSectNo"/>
        </w:rPr>
        <w:lastRenderedPageBreak/>
        <w:t>57</w:t>
      </w:r>
      <w:r>
        <w:tab/>
        <w:t>Consultation on proposed cancellation of registration</w:t>
      </w:r>
      <w:bookmarkEnd w:id="82"/>
    </w:p>
    <w:p w14:paraId="47AC02D1" w14:textId="77777777" w:rsidR="00F7148E" w:rsidRDefault="00F7148E">
      <w:pPr>
        <w:pStyle w:val="Amain"/>
      </w:pPr>
      <w:r>
        <w:tab/>
        <w:t>(1)</w:t>
      </w:r>
      <w:r>
        <w:tab/>
        <w:t>After giving notice under section 56, the conservator must ask the advisory panel for advice on the proposed cancellation and any proposed declaration under section 61.</w:t>
      </w:r>
    </w:p>
    <w:p w14:paraId="2CF4D6DB" w14:textId="77777777" w:rsidR="00F7148E" w:rsidRDefault="00F7148E">
      <w:pPr>
        <w:pStyle w:val="Amain"/>
      </w:pPr>
      <w:r>
        <w:tab/>
        <w:t>(2)</w:t>
      </w:r>
      <w:r>
        <w:tab/>
        <w:t>If the tree register indicates that the tree has heritage significance, the conservator must also ask the heritage council for advice on the proposed cancellation.</w:t>
      </w:r>
    </w:p>
    <w:p w14:paraId="47E35B9C" w14:textId="77777777"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cancellation.</w:t>
      </w:r>
    </w:p>
    <w:p w14:paraId="783E5785" w14:textId="77777777" w:rsidR="00F7148E" w:rsidRDefault="00F7148E">
      <w:pPr>
        <w:pStyle w:val="AH5Sec"/>
      </w:pPr>
      <w:bookmarkStart w:id="83" w:name="_Toc49868259"/>
      <w:r w:rsidRPr="00A119FC">
        <w:rPr>
          <w:rStyle w:val="CharSectNo"/>
        </w:rPr>
        <w:t>58</w:t>
      </w:r>
      <w:r>
        <w:tab/>
        <w:t>Decision on cancellation of registration etc</w:t>
      </w:r>
      <w:bookmarkEnd w:id="83"/>
    </w:p>
    <w:p w14:paraId="0AB08015" w14:textId="77777777" w:rsidR="00F7148E" w:rsidRDefault="00F7148E">
      <w:pPr>
        <w:pStyle w:val="Amain"/>
      </w:pPr>
      <w:r>
        <w:tab/>
        <w:t>(1)</w:t>
      </w:r>
      <w:r>
        <w:tab/>
        <w:t>Within 6 months after the day the conservator publishes the notice mentioned in section 56 (4), the conservator must decide whether to cancel the registration of the tree.</w:t>
      </w:r>
    </w:p>
    <w:p w14:paraId="302E555C" w14:textId="77777777" w:rsidR="00F7148E" w:rsidRDefault="00F7148E">
      <w:pPr>
        <w:pStyle w:val="Amain"/>
      </w:pPr>
      <w:r>
        <w:tab/>
        <w:t>(2)</w:t>
      </w:r>
      <w:r>
        <w:tab/>
        <w:t>In deciding whether to cancel the registration of the tree (and whether to make a declaration under section 61 in relation to the cancellation), the conservator must have regard to—</w:t>
      </w:r>
    </w:p>
    <w:p w14:paraId="7C8D78F1" w14:textId="77777777" w:rsidR="00F7148E" w:rsidRDefault="00F7148E">
      <w:pPr>
        <w:pStyle w:val="Apara"/>
      </w:pPr>
      <w:r>
        <w:tab/>
        <w:t>(a)</w:t>
      </w:r>
      <w:r>
        <w:tab/>
        <w:t>any advice on the proposed cancellation or declaration given to the conservator by the advisory panel or the heritage council; and</w:t>
      </w:r>
    </w:p>
    <w:p w14:paraId="5A65C38A" w14:textId="77777777" w:rsidR="00F7148E" w:rsidRDefault="00F7148E">
      <w:pPr>
        <w:pStyle w:val="Apara"/>
        <w:keepNext/>
      </w:pPr>
      <w:r>
        <w:tab/>
        <w:t>(b)</w:t>
      </w:r>
      <w:r>
        <w:tab/>
        <w:t>any comments received on the proposed cancellation or declaration on or before the closing date stated in the notice under section 56.</w:t>
      </w:r>
    </w:p>
    <w:p w14:paraId="0D0B6711" w14:textId="77777777"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14:paraId="097DBA2A" w14:textId="77777777" w:rsidR="00F7148E" w:rsidRDefault="00F7148E">
      <w:pPr>
        <w:pStyle w:val="Amain"/>
      </w:pPr>
      <w:r>
        <w:tab/>
        <w:t>(3)</w:t>
      </w:r>
      <w:r>
        <w:tab/>
        <w:t>The conservator may cancel the registration of the tree only if the conservator considers the cancellation satisfies the cancellation criteria.</w:t>
      </w:r>
    </w:p>
    <w:p w14:paraId="375B9F92" w14:textId="77777777" w:rsidR="00F7148E" w:rsidRDefault="00F7148E">
      <w:pPr>
        <w:pStyle w:val="AH5Sec"/>
      </w:pPr>
      <w:bookmarkStart w:id="84" w:name="_Toc49868260"/>
      <w:r w:rsidRPr="00A119FC">
        <w:rPr>
          <w:rStyle w:val="CharSectNo"/>
        </w:rPr>
        <w:lastRenderedPageBreak/>
        <w:t>59</w:t>
      </w:r>
      <w:r>
        <w:tab/>
        <w:t>Notice of decision on cancellation of registration</w:t>
      </w:r>
      <w:bookmarkEnd w:id="84"/>
    </w:p>
    <w:p w14:paraId="5105745D" w14:textId="77777777" w:rsidR="00F7148E" w:rsidRDefault="00F7148E">
      <w:pPr>
        <w:pStyle w:val="Amain"/>
      </w:pPr>
      <w:r>
        <w:tab/>
        <w:t>(1)</w:t>
      </w:r>
      <w:r>
        <w:tab/>
        <w:t>The conservator must give written notice of a decision under section 58 to—</w:t>
      </w:r>
    </w:p>
    <w:p w14:paraId="594DE2D5" w14:textId="77777777" w:rsidR="00F7148E" w:rsidRDefault="00F7148E">
      <w:pPr>
        <w:pStyle w:val="Apara"/>
      </w:pPr>
      <w:r>
        <w:tab/>
        <w:t>(a)</w:t>
      </w:r>
      <w:r>
        <w:tab/>
        <w:t>the person who proposed the cancellation; and</w:t>
      </w:r>
    </w:p>
    <w:p w14:paraId="1C03F76C" w14:textId="77777777" w:rsidR="00F7148E" w:rsidRDefault="00F7148E">
      <w:pPr>
        <w:pStyle w:val="Apara"/>
      </w:pPr>
      <w:r>
        <w:tab/>
        <w:t>(b)</w:t>
      </w:r>
      <w:r>
        <w:tab/>
        <w:t xml:space="preserve">the lessee of, or land management agency for, the land where the tree is located; and </w:t>
      </w:r>
    </w:p>
    <w:p w14:paraId="5F37AF3E" w14:textId="77777777" w:rsidR="00F7148E" w:rsidRDefault="00F7148E">
      <w:pPr>
        <w:pStyle w:val="Apara"/>
      </w:pPr>
      <w:r>
        <w:tab/>
        <w:t>(c)</w:t>
      </w:r>
      <w:r>
        <w:tab/>
        <w:t>if the tree is on leased land—the lessee of, or land management agency for, land that—</w:t>
      </w:r>
    </w:p>
    <w:p w14:paraId="764AC286" w14:textId="77777777" w:rsidR="00F7148E" w:rsidRDefault="00F7148E">
      <w:pPr>
        <w:pStyle w:val="Asubpara"/>
      </w:pPr>
      <w:r>
        <w:tab/>
        <w:t>(i)</w:t>
      </w:r>
      <w:r>
        <w:tab/>
        <w:t>adjoins the land where the tree is located; and</w:t>
      </w:r>
    </w:p>
    <w:p w14:paraId="2D158930" w14:textId="77777777" w:rsidR="00F7148E" w:rsidRDefault="00F7148E">
      <w:pPr>
        <w:pStyle w:val="Asubpara"/>
      </w:pPr>
      <w:r>
        <w:tab/>
        <w:t>(ii)</w:t>
      </w:r>
      <w:r>
        <w:tab/>
        <w:t>is within 50m of the tree; and</w:t>
      </w:r>
    </w:p>
    <w:p w14:paraId="2E3CCFAE" w14:textId="77777777" w:rsidR="00F7148E" w:rsidRDefault="00F7148E">
      <w:pPr>
        <w:pStyle w:val="Apara"/>
        <w:keepNext/>
      </w:pPr>
      <w:r>
        <w:tab/>
        <w:t>(d)</w:t>
      </w:r>
      <w:r>
        <w:tab/>
        <w:t>anyone who gave the conservator—</w:t>
      </w:r>
    </w:p>
    <w:p w14:paraId="6DF8067F" w14:textId="77777777" w:rsidR="00F7148E" w:rsidRDefault="00F7148E">
      <w:pPr>
        <w:pStyle w:val="Asubpara"/>
      </w:pPr>
      <w:r>
        <w:tab/>
        <w:t>(i)</w:t>
      </w:r>
      <w:r>
        <w:tab/>
        <w:t>written comments about the proposed cancellation of registration; and</w:t>
      </w:r>
    </w:p>
    <w:p w14:paraId="5F1E307E" w14:textId="77777777" w:rsidR="00F7148E" w:rsidRDefault="00F7148E">
      <w:pPr>
        <w:pStyle w:val="Asubpara"/>
      </w:pPr>
      <w:r>
        <w:tab/>
        <w:t>(ii)</w:t>
      </w:r>
      <w:r>
        <w:tab/>
        <w:t>contact details for notification of the conservator’s decision; and</w:t>
      </w:r>
    </w:p>
    <w:p w14:paraId="24374371" w14:textId="77777777" w:rsidR="00F7148E" w:rsidRDefault="00F7148E">
      <w:pPr>
        <w:pStyle w:val="Apara"/>
      </w:pPr>
      <w:r>
        <w:tab/>
        <w:t>(e)</w:t>
      </w:r>
      <w:r>
        <w:tab/>
        <w:t>if the heritage council gave advice on the proposed cancellation—the heritage council.</w:t>
      </w:r>
    </w:p>
    <w:p w14:paraId="77230E94" w14:textId="77777777" w:rsidR="00F7148E" w:rsidRDefault="00F7148E">
      <w:pPr>
        <w:pStyle w:val="Amain"/>
      </w:pPr>
      <w:r>
        <w:tab/>
        <w:t>(2)</w:t>
      </w:r>
      <w:r>
        <w:tab/>
        <w:t>However, the conservator need not give more than 1 notice to a particular person.</w:t>
      </w:r>
    </w:p>
    <w:p w14:paraId="16F33D61" w14:textId="77777777" w:rsidR="00F7148E" w:rsidRDefault="00F7148E">
      <w:pPr>
        <w:pStyle w:val="Amain"/>
      </w:pPr>
      <w:r>
        <w:tab/>
        <w:t>(3)</w:t>
      </w:r>
      <w:r>
        <w:tab/>
        <w:t>The conservator may give written notice of the decision to anyone else the conservator considers appropriate.</w:t>
      </w:r>
    </w:p>
    <w:p w14:paraId="0C865E3A" w14:textId="77777777" w:rsidR="00730C7D" w:rsidRPr="0092630A" w:rsidRDefault="00730C7D" w:rsidP="00730C7D">
      <w:pPr>
        <w:pStyle w:val="Amain"/>
        <w:rPr>
          <w:lang w:eastAsia="en-AU"/>
        </w:rPr>
      </w:pPr>
      <w:r w:rsidRPr="0092630A">
        <w:rPr>
          <w:lang w:eastAsia="en-AU"/>
        </w:rPr>
        <w:tab/>
        <w:t>(4)</w:t>
      </w:r>
      <w:r w:rsidRPr="0092630A">
        <w:rPr>
          <w:lang w:eastAsia="en-AU"/>
        </w:rPr>
        <w:tab/>
        <w:t>If the decision is to cancel the registration, the conservator must also give public notice of the decision.</w:t>
      </w:r>
    </w:p>
    <w:p w14:paraId="19D97C16" w14:textId="5664294A"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14:paraId="477A277E" w14:textId="77777777" w:rsidR="00F7148E" w:rsidRDefault="00F7148E">
      <w:pPr>
        <w:pStyle w:val="Amain"/>
      </w:pPr>
      <w:r>
        <w:tab/>
        <w:t>(5)</w:t>
      </w:r>
      <w:r>
        <w:tab/>
        <w:t>A notice under this section must not include restricted information.</w:t>
      </w:r>
    </w:p>
    <w:p w14:paraId="3449DBE6" w14:textId="77777777" w:rsidR="00F7148E" w:rsidRDefault="00F7148E">
      <w:pPr>
        <w:pStyle w:val="AH5Sec"/>
      </w:pPr>
      <w:bookmarkStart w:id="85" w:name="_Toc49868261"/>
      <w:r w:rsidRPr="00A119FC">
        <w:rPr>
          <w:rStyle w:val="CharSectNo"/>
        </w:rPr>
        <w:lastRenderedPageBreak/>
        <w:t>60</w:t>
      </w:r>
      <w:r>
        <w:tab/>
        <w:t>Cancellation of registration</w:t>
      </w:r>
      <w:bookmarkEnd w:id="85"/>
    </w:p>
    <w:p w14:paraId="1085D934" w14:textId="77777777" w:rsidR="00F7148E" w:rsidRDefault="00F7148E">
      <w:pPr>
        <w:pStyle w:val="Amain"/>
      </w:pPr>
      <w:r>
        <w:tab/>
        <w:t>(1)</w:t>
      </w:r>
      <w:r>
        <w:tab/>
        <w:t>This section applies if—</w:t>
      </w:r>
    </w:p>
    <w:p w14:paraId="79EA60C6" w14:textId="77777777" w:rsidR="00F7148E" w:rsidRDefault="00F7148E">
      <w:pPr>
        <w:pStyle w:val="Apara"/>
      </w:pPr>
      <w:r>
        <w:tab/>
        <w:t>(a)</w:t>
      </w:r>
      <w:r>
        <w:tab/>
        <w:t>the conservator decides to cancel the registration of a tree; and</w:t>
      </w:r>
    </w:p>
    <w:p w14:paraId="2F8F97AC" w14:textId="77777777" w:rsidR="00F7148E" w:rsidRDefault="00F7148E">
      <w:pPr>
        <w:pStyle w:val="Apara"/>
      </w:pPr>
      <w:r>
        <w:tab/>
        <w:t>(b)</w:t>
      </w:r>
      <w:r>
        <w:tab/>
        <w:t>either—</w:t>
      </w:r>
    </w:p>
    <w:p w14:paraId="32BA722F" w14:textId="77777777" w:rsidR="00F7148E" w:rsidRDefault="00F7148E">
      <w:pPr>
        <w:pStyle w:val="Asubpara"/>
      </w:pPr>
      <w:r>
        <w:tab/>
        <w:t>(i)</w:t>
      </w:r>
      <w:r>
        <w:tab/>
        <w:t>the appeal period has ended and no appeal has been made; or</w:t>
      </w:r>
    </w:p>
    <w:p w14:paraId="35BB409A" w14:textId="77777777" w:rsidR="00F7148E" w:rsidRDefault="00F7148E">
      <w:pPr>
        <w:pStyle w:val="Asubpara"/>
      </w:pPr>
      <w:r>
        <w:tab/>
        <w:t>(ii)</w:t>
      </w:r>
      <w:r>
        <w:tab/>
        <w:t>any appeal has been finally decided and is unsuccessful.</w:t>
      </w:r>
    </w:p>
    <w:p w14:paraId="6BAA3161" w14:textId="77777777" w:rsidR="00F7148E" w:rsidRDefault="00F7148E">
      <w:pPr>
        <w:pStyle w:val="Amain"/>
      </w:pPr>
      <w:r>
        <w:tab/>
        <w:t>(2)</w:t>
      </w:r>
      <w:r>
        <w:tab/>
        <w:t>The conservator must cancel the registration of the tree by removing the entry about the tree from the tree register.</w:t>
      </w:r>
    </w:p>
    <w:p w14:paraId="7B35437B" w14:textId="77777777" w:rsidR="00F7148E" w:rsidRDefault="00F7148E">
      <w:pPr>
        <w:pStyle w:val="Amain"/>
        <w:keepNext/>
        <w:keepLines/>
      </w:pPr>
      <w:r>
        <w:tab/>
        <w:t>(3)</w:t>
      </w:r>
      <w:r>
        <w:tab/>
        <w:t>However, if the conservator makes a declaration under section 61 in relation to the tree, the entry about the tree must remain in the register while the declaration is in force but must include a statement that the registration of the tree has been cancelled.</w:t>
      </w:r>
    </w:p>
    <w:p w14:paraId="456ABF98" w14:textId="77777777" w:rsidR="00F7148E" w:rsidRDefault="00F7148E">
      <w:pPr>
        <w:pStyle w:val="aNote"/>
      </w:pPr>
      <w:r>
        <w:rPr>
          <w:rStyle w:val="charItals"/>
        </w:rPr>
        <w:t>Note</w:t>
      </w:r>
      <w:r>
        <w:rPr>
          <w:rStyle w:val="charItals"/>
        </w:rPr>
        <w:tab/>
      </w:r>
      <w:r>
        <w:t>Details about declared sites must be entered in the register (see s 41).</w:t>
      </w:r>
    </w:p>
    <w:p w14:paraId="2B44F214" w14:textId="77777777" w:rsidR="00F7148E" w:rsidRDefault="00F7148E">
      <w:pPr>
        <w:pStyle w:val="AH5Sec"/>
      </w:pPr>
      <w:bookmarkStart w:id="86" w:name="_Toc49868262"/>
      <w:r w:rsidRPr="00A119FC">
        <w:rPr>
          <w:rStyle w:val="CharSectNo"/>
        </w:rPr>
        <w:t>61</w:t>
      </w:r>
      <w:r>
        <w:tab/>
        <w:t>Site declarations</w:t>
      </w:r>
      <w:bookmarkEnd w:id="86"/>
    </w:p>
    <w:p w14:paraId="0F07A42A" w14:textId="77777777" w:rsidR="00F7148E" w:rsidRDefault="00F7148E">
      <w:pPr>
        <w:pStyle w:val="Amain"/>
      </w:pPr>
      <w:r>
        <w:tab/>
        <w:t>(1)</w:t>
      </w:r>
      <w:r>
        <w:tab/>
        <w:t>This section applies if—</w:t>
      </w:r>
    </w:p>
    <w:p w14:paraId="333189E5" w14:textId="77777777" w:rsidR="00F7148E" w:rsidRDefault="00F7148E">
      <w:pPr>
        <w:pStyle w:val="Apara"/>
      </w:pPr>
      <w:r>
        <w:tab/>
        <w:t>(a)</w:t>
      </w:r>
      <w:r>
        <w:tab/>
        <w:t>a registered tree is damaged by conduct other than conduct mentioned in section 19 (1); and</w:t>
      </w:r>
    </w:p>
    <w:p w14:paraId="0E83D73C" w14:textId="77777777" w:rsidR="00F7148E" w:rsidRDefault="00F7148E">
      <w:pPr>
        <w:pStyle w:val="Apara"/>
      </w:pPr>
      <w:r>
        <w:tab/>
        <w:t>(b)</w:t>
      </w:r>
      <w:r>
        <w:tab/>
        <w:t>the registration of the tree is cancelled; and</w:t>
      </w:r>
    </w:p>
    <w:p w14:paraId="72E4BF62" w14:textId="77777777" w:rsidR="00F7148E" w:rsidRDefault="00F7148E">
      <w:pPr>
        <w:pStyle w:val="Apara"/>
      </w:pPr>
      <w:r>
        <w:tab/>
        <w:t>(c)</w:t>
      </w:r>
      <w:r>
        <w:tab/>
        <w:t>the conservator is satisfied, on reasonable grounds, that the cancellation is reasonably attributable to the damage caused by the conduct.</w:t>
      </w:r>
    </w:p>
    <w:p w14:paraId="4C8F0158" w14:textId="77777777" w:rsidR="00F7148E" w:rsidRDefault="00F7148E">
      <w:pPr>
        <w:pStyle w:val="Amain"/>
      </w:pPr>
      <w:r>
        <w:tab/>
        <w:t>(2)</w:t>
      </w:r>
      <w:r>
        <w:tab/>
        <w:t>The conservator may declare the area that was the protection zone for the tree immediately before the registration was cancelled to be a declared site.</w:t>
      </w:r>
    </w:p>
    <w:p w14:paraId="253378CB" w14:textId="77777777" w:rsidR="00F7148E" w:rsidRDefault="00F7148E">
      <w:pPr>
        <w:pStyle w:val="Amain"/>
        <w:keepNext/>
      </w:pPr>
      <w:r>
        <w:tab/>
        <w:t>(3)</w:t>
      </w:r>
      <w:r>
        <w:tab/>
        <w:t>A declaration is a notifiable instrument.</w:t>
      </w:r>
    </w:p>
    <w:p w14:paraId="42ADC5D5" w14:textId="5B90D68B" w:rsidR="00F7148E" w:rsidRDefault="00F7148E">
      <w:pPr>
        <w:pStyle w:val="aNote"/>
      </w:pPr>
      <w:r>
        <w:rPr>
          <w:rStyle w:val="charItals"/>
        </w:rPr>
        <w:t>Note</w:t>
      </w:r>
      <w:r>
        <w:rPr>
          <w:rStyle w:val="charItals"/>
        </w:rPr>
        <w:tab/>
      </w:r>
      <w:r>
        <w:t xml:space="preserve">A notifiable instrument must be notified under the </w:t>
      </w:r>
      <w:hyperlink r:id="rId62" w:tooltip="A2001-14" w:history="1">
        <w:r w:rsidR="007F7BD9" w:rsidRPr="007F7BD9">
          <w:rPr>
            <w:rStyle w:val="charCitHyperlinkAbbrev"/>
          </w:rPr>
          <w:t>Legislation Act</w:t>
        </w:r>
      </w:hyperlink>
      <w:r>
        <w:t>.</w:t>
      </w:r>
    </w:p>
    <w:p w14:paraId="1F8B5E2A" w14:textId="77777777" w:rsidR="00F7148E" w:rsidRDefault="00F7148E">
      <w:pPr>
        <w:pStyle w:val="Amain"/>
      </w:pPr>
      <w:r>
        <w:lastRenderedPageBreak/>
        <w:tab/>
        <w:t>(4)</w:t>
      </w:r>
      <w:r>
        <w:tab/>
        <w:t>Also—</w:t>
      </w:r>
    </w:p>
    <w:p w14:paraId="40A8264F" w14:textId="77777777" w:rsidR="00F7148E" w:rsidRDefault="00F7148E">
      <w:pPr>
        <w:pStyle w:val="Apara"/>
      </w:pPr>
      <w:r>
        <w:tab/>
        <w:t>(a)</w:t>
      </w:r>
      <w:r>
        <w:tab/>
        <w:t>the conservator must give written notice of the declaration to—</w:t>
      </w:r>
    </w:p>
    <w:p w14:paraId="0DD26F42" w14:textId="77777777" w:rsidR="00F7148E" w:rsidRDefault="00F7148E">
      <w:pPr>
        <w:pStyle w:val="Asubpara"/>
      </w:pPr>
      <w:r>
        <w:tab/>
        <w:t>(i)</w:t>
      </w:r>
      <w:r>
        <w:tab/>
        <w:t>the lessee of the land where the tree is located; and</w:t>
      </w:r>
    </w:p>
    <w:p w14:paraId="5D02E030" w14:textId="77777777" w:rsidR="00F7148E" w:rsidRDefault="00F7148E">
      <w:pPr>
        <w:pStyle w:val="Asubpara"/>
      </w:pPr>
      <w:r>
        <w:tab/>
        <w:t>(ii)</w:t>
      </w:r>
      <w:r>
        <w:tab/>
        <w:t>the planning and land authority; and</w:t>
      </w:r>
    </w:p>
    <w:p w14:paraId="525F6788" w14:textId="77777777" w:rsidR="00F7148E" w:rsidRDefault="00F7148E">
      <w:pPr>
        <w:pStyle w:val="Apara"/>
      </w:pPr>
      <w:r>
        <w:tab/>
        <w:t>(b)</w:t>
      </w:r>
      <w:r>
        <w:tab/>
        <w:t>the conservator may give written notice of the declaration to anyone else the conservator considers appropriate.</w:t>
      </w:r>
    </w:p>
    <w:p w14:paraId="31139AEF" w14:textId="77777777" w:rsidR="00F7148E" w:rsidRDefault="00F7148E">
      <w:pPr>
        <w:pStyle w:val="Amain"/>
      </w:pPr>
      <w:r>
        <w:tab/>
        <w:t>(5)</w:t>
      </w:r>
      <w:r>
        <w:tab/>
        <w:t>Unless sooner revoked, a declaration has effect for 5 years from the day it is made.</w:t>
      </w:r>
    </w:p>
    <w:p w14:paraId="582B8416" w14:textId="77777777" w:rsidR="00C54119" w:rsidRPr="00A119FC" w:rsidRDefault="00C54119" w:rsidP="00C54119">
      <w:pPr>
        <w:pStyle w:val="AH3Div"/>
      </w:pPr>
      <w:bookmarkStart w:id="87" w:name="_Toc49868263"/>
      <w:r w:rsidRPr="00A119FC">
        <w:rPr>
          <w:rStyle w:val="CharDivNo"/>
        </w:rPr>
        <w:t>Division 7.4</w:t>
      </w:r>
      <w:r w:rsidRPr="008E3394">
        <w:tab/>
      </w:r>
      <w:r w:rsidRPr="00A119FC">
        <w:rPr>
          <w:rStyle w:val="CharDivText"/>
        </w:rPr>
        <w:t>Death of tree from natural causes</w:t>
      </w:r>
      <w:bookmarkEnd w:id="87"/>
    </w:p>
    <w:p w14:paraId="187721DA" w14:textId="77777777" w:rsidR="00C54119" w:rsidRPr="008E3394" w:rsidRDefault="00C54119" w:rsidP="00C54119">
      <w:pPr>
        <w:pStyle w:val="AH5Sec"/>
      </w:pPr>
      <w:bookmarkStart w:id="88" w:name="_Toc49868264"/>
      <w:r w:rsidRPr="00A119FC">
        <w:rPr>
          <w:rStyle w:val="CharSectNo"/>
        </w:rPr>
        <w:t>61A</w:t>
      </w:r>
      <w:r w:rsidRPr="008E3394">
        <w:tab/>
        <w:t>Application—div 7.4</w:t>
      </w:r>
      <w:bookmarkEnd w:id="88"/>
    </w:p>
    <w:p w14:paraId="2D5A6437" w14:textId="77777777" w:rsidR="00C54119" w:rsidRPr="008E3394" w:rsidRDefault="00C54119" w:rsidP="00C54119">
      <w:pPr>
        <w:pStyle w:val="Amainreturn"/>
      </w:pPr>
      <w:r w:rsidRPr="008E3394">
        <w:t>This division applies if the conservator is satisfied, on reasonable grounds, that a registered tree has died of natural causes.</w:t>
      </w:r>
    </w:p>
    <w:p w14:paraId="7FC35869" w14:textId="77777777" w:rsidR="00C54119" w:rsidRPr="008E3394" w:rsidRDefault="00C54119" w:rsidP="00C54119">
      <w:pPr>
        <w:pStyle w:val="AH5Sec"/>
      </w:pPr>
      <w:bookmarkStart w:id="89" w:name="_Toc49868265"/>
      <w:r w:rsidRPr="00A119FC">
        <w:rPr>
          <w:rStyle w:val="CharSectNo"/>
        </w:rPr>
        <w:t>61B</w:t>
      </w:r>
      <w:r w:rsidRPr="008E3394">
        <w:tab/>
        <w:t>Cancellation of registration of dead tree</w:t>
      </w:r>
      <w:bookmarkEnd w:id="89"/>
    </w:p>
    <w:p w14:paraId="0423AA76" w14:textId="77777777" w:rsidR="00C54119" w:rsidRPr="008E3394" w:rsidRDefault="00C54119" w:rsidP="00C54119">
      <w:pPr>
        <w:pStyle w:val="Amain"/>
      </w:pPr>
      <w:r w:rsidRPr="008E3394">
        <w:tab/>
        <w:t>(1)</w:t>
      </w:r>
      <w:r w:rsidRPr="008E3394">
        <w:tab/>
        <w:t>The conservator may cancel the registration of the tree.</w:t>
      </w:r>
    </w:p>
    <w:p w14:paraId="674F1D26" w14:textId="77777777" w:rsidR="00C54119" w:rsidRPr="008E3394" w:rsidRDefault="00C54119" w:rsidP="00C54119">
      <w:pPr>
        <w:pStyle w:val="Amain"/>
      </w:pPr>
      <w:r w:rsidRPr="008E3394">
        <w:tab/>
        <w:t>(2)</w:t>
      </w:r>
      <w:r w:rsidRPr="008E3394">
        <w:tab/>
        <w:t>Division 7.3 does not apply to the cancellation.</w:t>
      </w:r>
    </w:p>
    <w:p w14:paraId="611E220E" w14:textId="77777777" w:rsidR="00C54119" w:rsidRPr="008E3394" w:rsidRDefault="00C54119" w:rsidP="00C54119">
      <w:pPr>
        <w:pStyle w:val="AH5Sec"/>
        <w:rPr>
          <w:lang w:eastAsia="en-AU"/>
        </w:rPr>
      </w:pPr>
      <w:bookmarkStart w:id="90" w:name="_Toc49868266"/>
      <w:r w:rsidRPr="00A119FC">
        <w:rPr>
          <w:rStyle w:val="CharSectNo"/>
        </w:rPr>
        <w:t>61C</w:t>
      </w:r>
      <w:r w:rsidRPr="008E3394">
        <w:rPr>
          <w:lang w:eastAsia="en-AU"/>
        </w:rPr>
        <w:tab/>
        <w:t>Notice of cancellation of registration of dead tree</w:t>
      </w:r>
      <w:bookmarkEnd w:id="90"/>
    </w:p>
    <w:p w14:paraId="5C0D5876" w14:textId="77777777" w:rsidR="00C54119" w:rsidRPr="008E3394" w:rsidRDefault="00C54119" w:rsidP="00C54119">
      <w:pPr>
        <w:pStyle w:val="Amain"/>
        <w:rPr>
          <w:lang w:eastAsia="en-AU"/>
        </w:rPr>
      </w:pPr>
      <w:r w:rsidRPr="008E3394">
        <w:rPr>
          <w:lang w:eastAsia="en-AU"/>
        </w:rPr>
        <w:tab/>
        <w:t>(1)</w:t>
      </w:r>
      <w:r w:rsidRPr="008E3394">
        <w:rPr>
          <w:lang w:eastAsia="en-AU"/>
        </w:rPr>
        <w:tab/>
        <w:t xml:space="preserve">The conservator must give written notice of a decision under </w:t>
      </w:r>
      <w:r w:rsidRPr="008E3394">
        <w:rPr>
          <w:szCs w:val="24"/>
          <w:lang w:eastAsia="en-AU"/>
        </w:rPr>
        <w:t>section 61B to—</w:t>
      </w:r>
    </w:p>
    <w:p w14:paraId="07079DDB" w14:textId="77777777" w:rsidR="00C54119" w:rsidRPr="008E3394" w:rsidRDefault="00C54119" w:rsidP="00C54119">
      <w:pPr>
        <w:pStyle w:val="Apara"/>
        <w:rPr>
          <w:lang w:eastAsia="en-AU"/>
        </w:rPr>
      </w:pPr>
      <w:r w:rsidRPr="008E3394">
        <w:rPr>
          <w:lang w:eastAsia="en-AU"/>
        </w:rPr>
        <w:tab/>
        <w:t>(a)</w:t>
      </w:r>
      <w:r w:rsidRPr="008E3394">
        <w:rPr>
          <w:lang w:eastAsia="en-AU"/>
        </w:rPr>
        <w:tab/>
        <w:t>the lessee of, or land management agency for, the land where the tree is located; and</w:t>
      </w:r>
    </w:p>
    <w:p w14:paraId="4A3F9F1E" w14:textId="77777777" w:rsidR="00C54119" w:rsidRPr="008E3394" w:rsidRDefault="00C54119" w:rsidP="00C54119">
      <w:pPr>
        <w:pStyle w:val="Apara"/>
        <w:rPr>
          <w:szCs w:val="24"/>
          <w:lang w:eastAsia="en-AU"/>
        </w:rPr>
      </w:pPr>
      <w:r w:rsidRPr="008E3394">
        <w:rPr>
          <w:lang w:eastAsia="en-AU"/>
        </w:rPr>
        <w:tab/>
        <w:t>(b)</w:t>
      </w:r>
      <w:r w:rsidRPr="008E3394">
        <w:rPr>
          <w:lang w:eastAsia="en-AU"/>
        </w:rPr>
        <w:tab/>
        <w:t xml:space="preserve">if the tree is on leased land—the lessee of, or land management </w:t>
      </w:r>
      <w:r w:rsidRPr="008E3394">
        <w:rPr>
          <w:szCs w:val="24"/>
          <w:lang w:eastAsia="en-AU"/>
        </w:rPr>
        <w:t>agency for, land that—</w:t>
      </w:r>
    </w:p>
    <w:p w14:paraId="05C82375" w14:textId="77777777" w:rsidR="00C54119" w:rsidRPr="008E3394" w:rsidRDefault="00C54119" w:rsidP="00C54119">
      <w:pPr>
        <w:pStyle w:val="Asubpara"/>
        <w:rPr>
          <w:lang w:eastAsia="en-AU"/>
        </w:rPr>
      </w:pPr>
      <w:r w:rsidRPr="008E3394">
        <w:rPr>
          <w:lang w:eastAsia="en-AU"/>
        </w:rPr>
        <w:tab/>
        <w:t>(i)</w:t>
      </w:r>
      <w:r w:rsidRPr="008E3394">
        <w:rPr>
          <w:lang w:eastAsia="en-AU"/>
        </w:rPr>
        <w:tab/>
        <w:t>adjoins the land where the tree is located; and</w:t>
      </w:r>
    </w:p>
    <w:p w14:paraId="6A050602" w14:textId="77777777" w:rsidR="00C54119" w:rsidRPr="008E3394" w:rsidRDefault="00C54119" w:rsidP="00C54119">
      <w:pPr>
        <w:pStyle w:val="Asubpara"/>
        <w:rPr>
          <w:lang w:eastAsia="en-AU"/>
        </w:rPr>
      </w:pPr>
      <w:r w:rsidRPr="008E3394">
        <w:rPr>
          <w:lang w:eastAsia="en-AU"/>
        </w:rPr>
        <w:tab/>
        <w:t>(ii)</w:t>
      </w:r>
      <w:r w:rsidRPr="008E3394">
        <w:rPr>
          <w:lang w:eastAsia="en-AU"/>
        </w:rPr>
        <w:tab/>
        <w:t>is within 50m of the tree.</w:t>
      </w:r>
    </w:p>
    <w:p w14:paraId="5DC47801" w14:textId="77777777" w:rsidR="00C54119" w:rsidRPr="008E3394" w:rsidRDefault="00C54119" w:rsidP="00C54119">
      <w:pPr>
        <w:pStyle w:val="Amain"/>
        <w:rPr>
          <w:lang w:eastAsia="en-AU"/>
        </w:rPr>
      </w:pPr>
      <w:r w:rsidRPr="008E3394">
        <w:rPr>
          <w:lang w:eastAsia="en-AU"/>
        </w:rPr>
        <w:lastRenderedPageBreak/>
        <w:tab/>
        <w:t>(2)</w:t>
      </w:r>
      <w:r w:rsidRPr="008E3394">
        <w:rPr>
          <w:lang w:eastAsia="en-AU"/>
        </w:rPr>
        <w:tab/>
        <w:t xml:space="preserve">However, the conservator need not give more than 1 notice to a </w:t>
      </w:r>
      <w:r w:rsidRPr="008E3394">
        <w:rPr>
          <w:color w:val="000000"/>
          <w:szCs w:val="24"/>
          <w:lang w:eastAsia="en-AU"/>
        </w:rPr>
        <w:t>particular person.</w:t>
      </w:r>
    </w:p>
    <w:p w14:paraId="553CB32D" w14:textId="77777777" w:rsidR="00C54119" w:rsidRPr="008E3394" w:rsidRDefault="00C54119" w:rsidP="00C54119">
      <w:pPr>
        <w:pStyle w:val="Amain"/>
        <w:rPr>
          <w:lang w:eastAsia="en-AU"/>
        </w:rPr>
      </w:pPr>
      <w:r w:rsidRPr="008E3394">
        <w:rPr>
          <w:lang w:eastAsia="en-AU"/>
        </w:rPr>
        <w:tab/>
        <w:t>(3)</w:t>
      </w:r>
      <w:r w:rsidRPr="008E3394">
        <w:rPr>
          <w:lang w:eastAsia="en-AU"/>
        </w:rPr>
        <w:tab/>
        <w:t>The conservator may give written notice of the decision to anyone else the conservator considers appropriate.</w:t>
      </w:r>
    </w:p>
    <w:p w14:paraId="14B2A602" w14:textId="77777777" w:rsidR="00C54119" w:rsidRPr="008E3394" w:rsidRDefault="00C54119" w:rsidP="00311F57">
      <w:pPr>
        <w:pStyle w:val="Amain"/>
        <w:keepNext/>
        <w:rPr>
          <w:lang w:eastAsia="en-AU"/>
        </w:rPr>
      </w:pPr>
      <w:r w:rsidRPr="008E3394">
        <w:rPr>
          <w:lang w:eastAsia="en-AU"/>
        </w:rPr>
        <w:tab/>
        <w:t>(4)</w:t>
      </w:r>
      <w:r w:rsidRPr="008E3394">
        <w:rPr>
          <w:lang w:eastAsia="en-AU"/>
        </w:rPr>
        <w:tab/>
        <w:t>The conservator must also give public notice of the decision.</w:t>
      </w:r>
    </w:p>
    <w:p w14:paraId="24975A58" w14:textId="5E838A74" w:rsidR="00C54119" w:rsidRPr="008E3394" w:rsidRDefault="00C54119" w:rsidP="00311F57">
      <w:pPr>
        <w:pStyle w:val="aNote"/>
        <w:keepNext/>
        <w:rPr>
          <w:color w:val="000000"/>
          <w:lang w:eastAsia="en-AU"/>
        </w:rPr>
      </w:pPr>
      <w:r w:rsidRPr="008E3394">
        <w:rPr>
          <w:rStyle w:val="charItals"/>
        </w:rPr>
        <w:t>Note</w:t>
      </w:r>
      <w:r w:rsidRPr="008E3394">
        <w:rPr>
          <w:rStyle w:val="charItals"/>
        </w:rPr>
        <w:tab/>
      </w:r>
      <w:r w:rsidRPr="008E3394">
        <w:rPr>
          <w:rStyle w:val="charBoldItals"/>
        </w:rPr>
        <w:t xml:space="preserve">Public notice </w:t>
      </w:r>
      <w:r w:rsidRPr="008E3394">
        <w:rPr>
          <w:lang w:eastAsia="en-AU"/>
        </w:rPr>
        <w:t xml:space="preserve">means notice on an ACT government website or in a daily </w:t>
      </w:r>
      <w:r w:rsidRPr="008E3394">
        <w:rPr>
          <w:color w:val="000000"/>
          <w:lang w:eastAsia="en-AU"/>
        </w:rPr>
        <w:t xml:space="preserve">newspaper circulating in the ACT (see </w:t>
      </w:r>
      <w:hyperlink r:id="rId63" w:tooltip="A2001-14" w:history="1">
        <w:r w:rsidRPr="008E3394">
          <w:rPr>
            <w:rStyle w:val="charCitHyperlinkAbbrev"/>
          </w:rPr>
          <w:t>Legislation Act</w:t>
        </w:r>
      </w:hyperlink>
      <w:r w:rsidRPr="008E3394">
        <w:rPr>
          <w:color w:val="000000"/>
          <w:lang w:eastAsia="en-AU"/>
        </w:rPr>
        <w:t>, dict, pt 1).</w:t>
      </w:r>
    </w:p>
    <w:p w14:paraId="5D719D9C" w14:textId="77777777" w:rsidR="00C54119" w:rsidRPr="008E3394" w:rsidRDefault="00C54119" w:rsidP="00C54119">
      <w:pPr>
        <w:pStyle w:val="Amain"/>
        <w:rPr>
          <w:lang w:eastAsia="en-AU"/>
        </w:rPr>
      </w:pPr>
      <w:r w:rsidRPr="008E3394">
        <w:rPr>
          <w:lang w:eastAsia="en-AU"/>
        </w:rPr>
        <w:tab/>
        <w:t>(5)</w:t>
      </w:r>
      <w:r w:rsidRPr="008E3394">
        <w:rPr>
          <w:lang w:eastAsia="en-AU"/>
        </w:rPr>
        <w:tab/>
        <w:t>A notice under this section must not include restricted information.</w:t>
      </w:r>
    </w:p>
    <w:p w14:paraId="6AB859FD" w14:textId="77777777" w:rsidR="00C54119" w:rsidRPr="008E3394" w:rsidRDefault="00C54119" w:rsidP="00C54119">
      <w:pPr>
        <w:pStyle w:val="AH5Sec"/>
      </w:pPr>
      <w:bookmarkStart w:id="91" w:name="_Toc49868267"/>
      <w:r w:rsidRPr="00A119FC">
        <w:rPr>
          <w:rStyle w:val="CharSectNo"/>
        </w:rPr>
        <w:t>61D</w:t>
      </w:r>
      <w:r w:rsidRPr="008E3394">
        <w:rPr>
          <w:lang w:eastAsia="en-AU"/>
        </w:rPr>
        <w:tab/>
      </w:r>
      <w:r w:rsidRPr="008E3394">
        <w:t>Cancellation of registration of dead tree—tree register</w:t>
      </w:r>
      <w:bookmarkEnd w:id="91"/>
    </w:p>
    <w:p w14:paraId="3D612377" w14:textId="77777777" w:rsidR="00C54119" w:rsidRPr="008E3394" w:rsidRDefault="00C54119" w:rsidP="00C54119">
      <w:pPr>
        <w:pStyle w:val="Amain"/>
        <w:rPr>
          <w:lang w:eastAsia="en-AU"/>
        </w:rPr>
      </w:pPr>
      <w:r w:rsidRPr="008E3394">
        <w:rPr>
          <w:lang w:eastAsia="en-AU"/>
        </w:rPr>
        <w:tab/>
        <w:t>(1)</w:t>
      </w:r>
      <w:r w:rsidRPr="008E3394">
        <w:rPr>
          <w:lang w:eastAsia="en-AU"/>
        </w:rPr>
        <w:tab/>
        <w:t>This section applies if the conservator cancels the registration of a tree under section 61B.</w:t>
      </w:r>
    </w:p>
    <w:p w14:paraId="529A5CED" w14:textId="77777777" w:rsidR="00C54119" w:rsidRPr="008E3394" w:rsidRDefault="00C54119" w:rsidP="00C54119">
      <w:pPr>
        <w:pStyle w:val="Amain"/>
      </w:pPr>
      <w:r w:rsidRPr="008E3394">
        <w:rPr>
          <w:lang w:eastAsia="en-AU"/>
        </w:rPr>
        <w:tab/>
        <w:t>(2)</w:t>
      </w:r>
      <w:r w:rsidRPr="008E3394">
        <w:rPr>
          <w:lang w:eastAsia="en-AU"/>
        </w:rPr>
        <w:tab/>
        <w:t>The conservator must remove the entry about the tree from the tree register.</w:t>
      </w:r>
    </w:p>
    <w:p w14:paraId="06EBE1FE" w14:textId="77777777" w:rsidR="00F7148E" w:rsidRDefault="00F7148E">
      <w:pPr>
        <w:pStyle w:val="PageBreak"/>
      </w:pPr>
      <w:r>
        <w:br w:type="page"/>
      </w:r>
    </w:p>
    <w:p w14:paraId="22498459" w14:textId="77777777" w:rsidR="00F7148E" w:rsidRPr="00A119FC" w:rsidRDefault="00F7148E">
      <w:pPr>
        <w:pStyle w:val="AH2Part"/>
      </w:pPr>
      <w:bookmarkStart w:id="92" w:name="_Toc49868268"/>
      <w:r w:rsidRPr="00A119FC">
        <w:rPr>
          <w:rStyle w:val="CharPartNo"/>
        </w:rPr>
        <w:lastRenderedPageBreak/>
        <w:t>Part 8</w:t>
      </w:r>
      <w:r>
        <w:rPr>
          <w:rStyle w:val="CharPartText"/>
        </w:rPr>
        <w:tab/>
      </w:r>
      <w:r w:rsidRPr="00A119FC">
        <w:rPr>
          <w:rStyle w:val="CharPartText"/>
        </w:rPr>
        <w:t>Restricted information</w:t>
      </w:r>
      <w:bookmarkEnd w:id="92"/>
    </w:p>
    <w:p w14:paraId="79671136" w14:textId="77777777" w:rsidR="00F7148E" w:rsidRDefault="00F7148E">
      <w:pPr>
        <w:pStyle w:val="Placeholder"/>
      </w:pPr>
      <w:r>
        <w:rPr>
          <w:rStyle w:val="CharDivNo"/>
        </w:rPr>
        <w:t xml:space="preserve">  </w:t>
      </w:r>
      <w:r>
        <w:rPr>
          <w:rStyle w:val="CharDivText"/>
        </w:rPr>
        <w:t xml:space="preserve">  </w:t>
      </w:r>
    </w:p>
    <w:p w14:paraId="020C3E61" w14:textId="77777777" w:rsidR="00F7148E" w:rsidRDefault="00F7148E">
      <w:pPr>
        <w:pStyle w:val="AH5Sec"/>
      </w:pPr>
      <w:bookmarkStart w:id="93" w:name="_Toc49868269"/>
      <w:r w:rsidRPr="00A119FC">
        <w:rPr>
          <w:rStyle w:val="CharSectNo"/>
        </w:rPr>
        <w:t>62</w:t>
      </w:r>
      <w:r>
        <w:tab/>
        <w:t>Application of pt 8</w:t>
      </w:r>
      <w:bookmarkEnd w:id="93"/>
    </w:p>
    <w:p w14:paraId="2AC1C929" w14:textId="77777777" w:rsidR="00F7148E" w:rsidRDefault="00F7148E">
      <w:pPr>
        <w:pStyle w:val="Amainreturn"/>
      </w:pPr>
      <w:r>
        <w:t>This part applies in relation to—</w:t>
      </w:r>
    </w:p>
    <w:p w14:paraId="674EED08" w14:textId="77777777" w:rsidR="00F7148E" w:rsidRDefault="00F7148E">
      <w:pPr>
        <w:pStyle w:val="Apara"/>
      </w:pPr>
      <w:r>
        <w:tab/>
        <w:t>(a)</w:t>
      </w:r>
      <w:r>
        <w:tab/>
        <w:t>a registered tree; or</w:t>
      </w:r>
    </w:p>
    <w:p w14:paraId="59E83328" w14:textId="77777777" w:rsidR="00F7148E" w:rsidRDefault="00F7148E">
      <w:pPr>
        <w:pStyle w:val="Apara"/>
      </w:pPr>
      <w:r>
        <w:tab/>
        <w:t>(b)</w:t>
      </w:r>
      <w:r>
        <w:tab/>
        <w:t>a tree that has been nominated for registration.</w:t>
      </w:r>
    </w:p>
    <w:p w14:paraId="3BFF6AE9" w14:textId="77777777" w:rsidR="00F7148E" w:rsidRDefault="00F7148E">
      <w:pPr>
        <w:pStyle w:val="AH5Sec"/>
        <w:rPr>
          <w:color w:val="000000"/>
        </w:rPr>
      </w:pPr>
      <w:bookmarkStart w:id="94" w:name="_Toc49868270"/>
      <w:r w:rsidRPr="00A119FC">
        <w:rPr>
          <w:rStyle w:val="CharSectNo"/>
        </w:rPr>
        <w:t>63</w:t>
      </w:r>
      <w:r>
        <w:rPr>
          <w:color w:val="000000"/>
        </w:rPr>
        <w:tab/>
        <w:t>Restricted non-Aboriginal information</w:t>
      </w:r>
      <w:bookmarkEnd w:id="94"/>
    </w:p>
    <w:p w14:paraId="50B53D44" w14:textId="77777777" w:rsidR="00F7148E" w:rsidRDefault="00F7148E">
      <w:pPr>
        <w:pStyle w:val="Amain"/>
      </w:pPr>
      <w:r>
        <w:tab/>
        <w:t>(1)</w:t>
      </w:r>
      <w:r>
        <w:tab/>
        <w:t>The conservator may, in writing, declare particular information about the location or nature of the tree to be restricted information.</w:t>
      </w:r>
    </w:p>
    <w:p w14:paraId="53FC44A0" w14:textId="77777777" w:rsidR="00F7148E" w:rsidRDefault="00F7148E">
      <w:pPr>
        <w:pStyle w:val="Amain"/>
      </w:pPr>
      <w:r>
        <w:tab/>
        <w:t>(2)</w:t>
      </w:r>
      <w:r>
        <w:tab/>
        <w:t>The conservator may make the declaration only if satisfied, on reasonable grounds, that public disclosure of the information would be likely to have a substantial adverse effect on the values for which the tree is or may be registered.</w:t>
      </w:r>
    </w:p>
    <w:p w14:paraId="0FE18FAF" w14:textId="77777777" w:rsidR="00F7148E" w:rsidRDefault="00F7148E">
      <w:pPr>
        <w:pStyle w:val="Amain"/>
      </w:pPr>
      <w:r>
        <w:tab/>
        <w:t>(3)</w:t>
      </w:r>
      <w:r>
        <w:tab/>
        <w:t>The conservator must use the conservator’s best endeavours to give a copy of the declaration to—</w:t>
      </w:r>
    </w:p>
    <w:p w14:paraId="5B51F315" w14:textId="77777777" w:rsidR="00F7148E" w:rsidRDefault="00F7148E">
      <w:pPr>
        <w:pStyle w:val="Apara"/>
      </w:pPr>
      <w:r>
        <w:tab/>
        <w:t>(a)</w:t>
      </w:r>
      <w:r>
        <w:tab/>
        <w:t>the person who nominated the tree for registration; and</w:t>
      </w:r>
    </w:p>
    <w:p w14:paraId="71E7438B" w14:textId="77777777" w:rsidR="00F7148E" w:rsidRDefault="00F7148E">
      <w:pPr>
        <w:pStyle w:val="Apara"/>
      </w:pPr>
      <w:r>
        <w:tab/>
        <w:t>(b)</w:t>
      </w:r>
      <w:r>
        <w:tab/>
        <w:t xml:space="preserve">the lessee of, or land management agency for, the land where the tree is located; and </w:t>
      </w:r>
    </w:p>
    <w:p w14:paraId="5017204F" w14:textId="77777777" w:rsidR="00F7148E" w:rsidRDefault="00F7148E">
      <w:pPr>
        <w:pStyle w:val="Apara"/>
      </w:pPr>
      <w:r>
        <w:tab/>
        <w:t>(c)</w:t>
      </w:r>
      <w:r>
        <w:tab/>
        <w:t>the lessee of, or land management agency for, land that—</w:t>
      </w:r>
    </w:p>
    <w:p w14:paraId="223F576F" w14:textId="77777777" w:rsidR="00F7148E" w:rsidRDefault="00F7148E">
      <w:pPr>
        <w:pStyle w:val="Asubpara"/>
      </w:pPr>
      <w:r>
        <w:tab/>
        <w:t>(i)</w:t>
      </w:r>
      <w:r>
        <w:tab/>
        <w:t>adjoins the land where the tree is located; and</w:t>
      </w:r>
    </w:p>
    <w:p w14:paraId="730A03E7" w14:textId="77777777" w:rsidR="00F7148E" w:rsidRDefault="00F7148E">
      <w:pPr>
        <w:pStyle w:val="Asubpara"/>
      </w:pPr>
      <w:r>
        <w:tab/>
        <w:t>(ii)</w:t>
      </w:r>
      <w:r>
        <w:tab/>
        <w:t>is within 50m of the tree; and</w:t>
      </w:r>
    </w:p>
    <w:p w14:paraId="6244B92A" w14:textId="77777777" w:rsidR="00F7148E" w:rsidRDefault="00F7148E">
      <w:pPr>
        <w:pStyle w:val="Apara"/>
      </w:pPr>
      <w:r>
        <w:tab/>
        <w:t>(d)</w:t>
      </w:r>
      <w:r>
        <w:tab/>
        <w:t>if the tree has or may have heritage significance—the heritage council.</w:t>
      </w:r>
    </w:p>
    <w:p w14:paraId="01807107" w14:textId="77777777" w:rsidR="00F7148E" w:rsidRDefault="00F7148E">
      <w:pPr>
        <w:pStyle w:val="AH5Sec"/>
        <w:rPr>
          <w:color w:val="000000"/>
        </w:rPr>
      </w:pPr>
      <w:bookmarkStart w:id="95" w:name="_Toc49868271"/>
      <w:r w:rsidRPr="00A119FC">
        <w:rPr>
          <w:rStyle w:val="CharSectNo"/>
        </w:rPr>
        <w:lastRenderedPageBreak/>
        <w:t>64</w:t>
      </w:r>
      <w:r>
        <w:rPr>
          <w:color w:val="000000"/>
        </w:rPr>
        <w:tab/>
        <w:t>Restricted Aboriginal information</w:t>
      </w:r>
      <w:bookmarkEnd w:id="95"/>
    </w:p>
    <w:p w14:paraId="377CDB2E" w14:textId="77777777" w:rsidR="00F7148E" w:rsidRDefault="00F7148E">
      <w:pPr>
        <w:pStyle w:val="Amain"/>
      </w:pPr>
      <w:r>
        <w:tab/>
        <w:t>(1)</w:t>
      </w:r>
      <w:r>
        <w:tab/>
        <w:t>If the tree is an Aboriginal heritage tree, information about the location or nature of the tree is restricted information unless the conservator declares in writing that it is not.</w:t>
      </w:r>
    </w:p>
    <w:p w14:paraId="4BF1520C" w14:textId="77777777" w:rsidR="00F7148E" w:rsidRDefault="00F7148E">
      <w:pPr>
        <w:pStyle w:val="Amain"/>
      </w:pPr>
      <w:r>
        <w:tab/>
        <w:t>(2)</w:t>
      </w:r>
      <w:r>
        <w:tab/>
        <w:t>Before making a declaration under subsection (1), the conservator must consult, and consider the views of, each representative Aboriginal organisation about the information.</w:t>
      </w:r>
    </w:p>
    <w:p w14:paraId="03E56F9A" w14:textId="77777777" w:rsidR="00F7148E" w:rsidRDefault="00F7148E">
      <w:pPr>
        <w:pStyle w:val="Amain"/>
      </w:pPr>
      <w:r>
        <w:tab/>
        <w:t>(3)</w:t>
      </w:r>
      <w:r>
        <w:tab/>
        <w:t>The conservator must use the conservator’s best endeavours to give a copy of the declaration to—</w:t>
      </w:r>
    </w:p>
    <w:p w14:paraId="13F7273D" w14:textId="77777777" w:rsidR="00F7148E" w:rsidRDefault="00F7148E">
      <w:pPr>
        <w:pStyle w:val="Apara"/>
      </w:pPr>
      <w:r>
        <w:tab/>
        <w:t>(a)</w:t>
      </w:r>
      <w:r>
        <w:tab/>
        <w:t>the person who nominated the tree for registration; and</w:t>
      </w:r>
    </w:p>
    <w:p w14:paraId="0BA8FCCC" w14:textId="77777777" w:rsidR="00F7148E" w:rsidRDefault="00F7148E">
      <w:pPr>
        <w:pStyle w:val="Apara"/>
      </w:pPr>
      <w:r>
        <w:tab/>
        <w:t>(b)</w:t>
      </w:r>
      <w:r>
        <w:tab/>
        <w:t xml:space="preserve">the lessee of, or land management agency for, the land where the tree is located; and </w:t>
      </w:r>
    </w:p>
    <w:p w14:paraId="6CF6C2F9" w14:textId="77777777" w:rsidR="00F7148E" w:rsidRDefault="00F7148E">
      <w:pPr>
        <w:pStyle w:val="Apara"/>
      </w:pPr>
      <w:r>
        <w:tab/>
        <w:t>(c)</w:t>
      </w:r>
      <w:r>
        <w:tab/>
        <w:t>the lessee of, or land management agency for, land that—</w:t>
      </w:r>
    </w:p>
    <w:p w14:paraId="51A2B262" w14:textId="77777777" w:rsidR="00F7148E" w:rsidRDefault="00F7148E">
      <w:pPr>
        <w:pStyle w:val="Asubpara"/>
      </w:pPr>
      <w:r>
        <w:tab/>
        <w:t>(i)</w:t>
      </w:r>
      <w:r>
        <w:tab/>
        <w:t>adjoins the land where the tree is located; and</w:t>
      </w:r>
    </w:p>
    <w:p w14:paraId="69A2310A" w14:textId="77777777" w:rsidR="00F7148E" w:rsidRDefault="00F7148E">
      <w:pPr>
        <w:pStyle w:val="Asubpara"/>
      </w:pPr>
      <w:r>
        <w:tab/>
        <w:t>(ii)</w:t>
      </w:r>
      <w:r>
        <w:tab/>
        <w:t>is within 50m of the tree; and</w:t>
      </w:r>
    </w:p>
    <w:p w14:paraId="0E404BDD" w14:textId="77777777" w:rsidR="00F7148E" w:rsidRDefault="00F7148E">
      <w:pPr>
        <w:pStyle w:val="Apara"/>
      </w:pPr>
      <w:r>
        <w:tab/>
        <w:t>(d)</w:t>
      </w:r>
      <w:r>
        <w:tab/>
        <w:t>the heritage council; and</w:t>
      </w:r>
    </w:p>
    <w:p w14:paraId="53AB2118" w14:textId="77777777" w:rsidR="00F7148E" w:rsidRDefault="00F7148E">
      <w:pPr>
        <w:pStyle w:val="Apara"/>
      </w:pPr>
      <w:r>
        <w:tab/>
        <w:t>(e)</w:t>
      </w:r>
      <w:r>
        <w:tab/>
        <w:t>each representative Aboriginal organisation.</w:t>
      </w:r>
    </w:p>
    <w:p w14:paraId="67217E51" w14:textId="77777777" w:rsidR="00F7148E" w:rsidRDefault="00F7148E">
      <w:pPr>
        <w:pStyle w:val="AH5Sec"/>
        <w:rPr>
          <w:color w:val="000000"/>
        </w:rPr>
      </w:pPr>
      <w:bookmarkStart w:id="96" w:name="_Toc49868272"/>
      <w:r w:rsidRPr="00A119FC">
        <w:rPr>
          <w:rStyle w:val="CharSectNo"/>
        </w:rPr>
        <w:t>65</w:t>
      </w:r>
      <w:r>
        <w:rPr>
          <w:color w:val="000000"/>
        </w:rPr>
        <w:tab/>
        <w:t>Restricted information not to be published without approval</w:t>
      </w:r>
      <w:bookmarkEnd w:id="96"/>
    </w:p>
    <w:p w14:paraId="0AF7D926" w14:textId="77777777" w:rsidR="00F7148E" w:rsidRDefault="00F7148E">
      <w:pPr>
        <w:pStyle w:val="Amain"/>
      </w:pPr>
      <w:r>
        <w:tab/>
        <w:t>(1)</w:t>
      </w:r>
      <w:r>
        <w:tab/>
        <w:t>A person commits an offence if the person—</w:t>
      </w:r>
    </w:p>
    <w:p w14:paraId="6152339C" w14:textId="77777777" w:rsidR="00F7148E" w:rsidRDefault="00F7148E">
      <w:pPr>
        <w:pStyle w:val="Apara"/>
      </w:pPr>
      <w:r>
        <w:tab/>
        <w:t>(a)</w:t>
      </w:r>
      <w:r>
        <w:tab/>
        <w:t>publishes restricted information about a tree; and</w:t>
      </w:r>
    </w:p>
    <w:p w14:paraId="2992D957" w14:textId="77777777" w:rsidR="00F7148E" w:rsidRDefault="00F7148E">
      <w:pPr>
        <w:pStyle w:val="Apara"/>
      </w:pPr>
      <w:r>
        <w:tab/>
        <w:t>(b)</w:t>
      </w:r>
      <w:r>
        <w:tab/>
        <w:t>knows that the information is restricted information.</w:t>
      </w:r>
    </w:p>
    <w:p w14:paraId="01A8A724" w14:textId="77777777" w:rsidR="00F7148E" w:rsidRDefault="00F7148E">
      <w:pPr>
        <w:pStyle w:val="Amainreturn"/>
        <w:keepNext/>
      </w:pPr>
      <w:r>
        <w:t>Maximum penalty:  50 penalty units.</w:t>
      </w:r>
    </w:p>
    <w:p w14:paraId="3E20BCF6" w14:textId="77777777" w:rsidR="00F7148E" w:rsidRDefault="00F7148E">
      <w:pPr>
        <w:pStyle w:val="Amain"/>
      </w:pPr>
      <w:r>
        <w:tab/>
        <w:t>(2)</w:t>
      </w:r>
      <w:r>
        <w:tab/>
        <w:t>Subsection (1) does not apply if the publication is—</w:t>
      </w:r>
    </w:p>
    <w:p w14:paraId="08FDFBA5" w14:textId="77777777" w:rsidR="00F7148E" w:rsidRDefault="00F7148E">
      <w:pPr>
        <w:pStyle w:val="Apara"/>
      </w:pPr>
      <w:r>
        <w:tab/>
        <w:t>(a)</w:t>
      </w:r>
      <w:r>
        <w:tab/>
        <w:t>in accordance with an approval under section 66; or</w:t>
      </w:r>
    </w:p>
    <w:p w14:paraId="12AB9274" w14:textId="77777777" w:rsidR="00F7148E" w:rsidRDefault="00F7148E">
      <w:pPr>
        <w:pStyle w:val="Apara"/>
      </w:pPr>
      <w:r>
        <w:lastRenderedPageBreak/>
        <w:tab/>
        <w:t>(b)</w:t>
      </w:r>
      <w:r>
        <w:tab/>
        <w:t>for the exercise of a function under this Act or another territory law; or</w:t>
      </w:r>
    </w:p>
    <w:p w14:paraId="5B1E37BE" w14:textId="77777777" w:rsidR="00F7148E" w:rsidRDefault="00F7148E">
      <w:pPr>
        <w:pStyle w:val="Apara"/>
      </w:pPr>
      <w:r>
        <w:tab/>
        <w:t>(c)</w:t>
      </w:r>
      <w:r>
        <w:tab/>
        <w:t>by an Aboriginal person to another Aboriginal person and is about an Aboriginal heritage tree.</w:t>
      </w:r>
    </w:p>
    <w:p w14:paraId="314D586E" w14:textId="77777777" w:rsidR="00F7148E" w:rsidRDefault="00F7148E">
      <w:pPr>
        <w:pStyle w:val="AH5Sec"/>
      </w:pPr>
      <w:bookmarkStart w:id="97" w:name="_Toc49868273"/>
      <w:r w:rsidRPr="00A119FC">
        <w:rPr>
          <w:rStyle w:val="CharSectNo"/>
        </w:rPr>
        <w:t>66</w:t>
      </w:r>
      <w:r>
        <w:tab/>
        <w:t>Approval to publish restricted information</w:t>
      </w:r>
      <w:bookmarkEnd w:id="97"/>
    </w:p>
    <w:p w14:paraId="7F4636B8" w14:textId="77777777" w:rsidR="00F7148E" w:rsidRDefault="00F7148E">
      <w:pPr>
        <w:pStyle w:val="Amain"/>
      </w:pPr>
      <w:r>
        <w:tab/>
        <w:t>(1)</w:t>
      </w:r>
      <w:r>
        <w:tab/>
        <w:t>The conservator may approve the publication of restricted information about a tree if satisfied that the publication will not have a substantial adverse effect on the values for which the tree is or may be registered.</w:t>
      </w:r>
    </w:p>
    <w:p w14:paraId="43AE2AFA" w14:textId="77777777" w:rsidR="00F7148E" w:rsidRDefault="00F7148E">
      <w:pPr>
        <w:pStyle w:val="Amain"/>
      </w:pPr>
      <w:r>
        <w:tab/>
        <w:t>(2)</w:t>
      </w:r>
      <w:r>
        <w:tab/>
        <w:t>An approval may be given only on application.</w:t>
      </w:r>
    </w:p>
    <w:p w14:paraId="0BB395A9" w14:textId="77777777" w:rsidR="00F7148E" w:rsidRDefault="00F7148E">
      <w:pPr>
        <w:pStyle w:val="Amain"/>
      </w:pPr>
      <w:r>
        <w:tab/>
        <w:t>(3)</w:t>
      </w:r>
      <w:r>
        <w:tab/>
        <w:t>An approval must be given in writing to the applicant.</w:t>
      </w:r>
    </w:p>
    <w:p w14:paraId="038129E6" w14:textId="77777777" w:rsidR="00F7148E" w:rsidRDefault="00F7148E">
      <w:pPr>
        <w:pStyle w:val="Amain"/>
      </w:pPr>
      <w:r>
        <w:tab/>
        <w:t>(4)</w:t>
      </w:r>
      <w:r>
        <w:tab/>
        <w:t>An application must be in writing and must—</w:t>
      </w:r>
    </w:p>
    <w:p w14:paraId="0D310432" w14:textId="77777777" w:rsidR="00F7148E" w:rsidRDefault="00F7148E">
      <w:pPr>
        <w:pStyle w:val="Apara"/>
        <w:rPr>
          <w:color w:val="000000"/>
        </w:rPr>
      </w:pPr>
      <w:r>
        <w:rPr>
          <w:color w:val="000000"/>
        </w:rPr>
        <w:tab/>
        <w:t>(a)</w:t>
      </w:r>
      <w:r>
        <w:rPr>
          <w:color w:val="000000"/>
        </w:rPr>
        <w:tab/>
        <w:t>identify the restricted information proposed to be published; and</w:t>
      </w:r>
    </w:p>
    <w:p w14:paraId="2C7AA903" w14:textId="77777777" w:rsidR="00F7148E" w:rsidRDefault="00F7148E">
      <w:pPr>
        <w:pStyle w:val="Apara"/>
        <w:rPr>
          <w:color w:val="000000"/>
        </w:rPr>
      </w:pPr>
      <w:r>
        <w:rPr>
          <w:color w:val="000000"/>
        </w:rPr>
        <w:tab/>
        <w:t>(b)</w:t>
      </w:r>
      <w:r>
        <w:rPr>
          <w:color w:val="000000"/>
        </w:rPr>
        <w:tab/>
        <w:t>state the reason for the publication; and</w:t>
      </w:r>
    </w:p>
    <w:p w14:paraId="78B2B06D" w14:textId="77777777" w:rsidR="00F7148E" w:rsidRDefault="00F7148E">
      <w:pPr>
        <w:pStyle w:val="Apara"/>
        <w:keepNext/>
        <w:rPr>
          <w:color w:val="000000"/>
        </w:rPr>
      </w:pPr>
      <w:r>
        <w:rPr>
          <w:color w:val="000000"/>
        </w:rPr>
        <w:tab/>
        <w:t>(c)</w:t>
      </w:r>
      <w:r>
        <w:rPr>
          <w:color w:val="000000"/>
        </w:rPr>
        <w:tab/>
        <w:t>state the nature of the publication, including the person, people or kind of people to whom it would be directed.</w:t>
      </w:r>
    </w:p>
    <w:p w14:paraId="7A274BB7" w14:textId="77777777" w:rsidR="00F7148E" w:rsidRDefault="00F7148E">
      <w:pPr>
        <w:pStyle w:val="aNote"/>
        <w:keepNext/>
      </w:pPr>
      <w:r>
        <w:rPr>
          <w:rStyle w:val="charItals"/>
        </w:rPr>
        <w:t>Note 1</w:t>
      </w:r>
      <w:r>
        <w:tab/>
        <w:t>If a form is approved under s 110 for an application, the form must be used.</w:t>
      </w:r>
    </w:p>
    <w:p w14:paraId="5090B114" w14:textId="77777777" w:rsidR="00F7148E" w:rsidRDefault="00F7148E">
      <w:pPr>
        <w:pStyle w:val="aNote"/>
      </w:pPr>
      <w:r>
        <w:rPr>
          <w:rStyle w:val="charItals"/>
        </w:rPr>
        <w:t>Note 2</w:t>
      </w:r>
      <w:r>
        <w:tab/>
        <w:t>A fee may be determined under s 109 for an application.</w:t>
      </w:r>
    </w:p>
    <w:p w14:paraId="59E62102" w14:textId="77777777" w:rsidR="00F7148E" w:rsidRDefault="00F7148E">
      <w:pPr>
        <w:pStyle w:val="AH5Sec"/>
        <w:rPr>
          <w:b w:val="0"/>
          <w:color w:val="000000"/>
        </w:rPr>
      </w:pPr>
      <w:bookmarkStart w:id="98" w:name="_Toc49868274"/>
      <w:r w:rsidRPr="00A119FC">
        <w:rPr>
          <w:rStyle w:val="CharSectNo"/>
        </w:rPr>
        <w:lastRenderedPageBreak/>
        <w:t>67</w:t>
      </w:r>
      <w:r>
        <w:rPr>
          <w:color w:val="000000"/>
        </w:rPr>
        <w:tab/>
        <w:t>Limited access to restricted information</w:t>
      </w:r>
      <w:bookmarkEnd w:id="98"/>
    </w:p>
    <w:p w14:paraId="6C8D3446" w14:textId="77777777" w:rsidR="00F7148E" w:rsidRDefault="00F7148E" w:rsidP="00985DCC">
      <w:pPr>
        <w:pStyle w:val="Amain"/>
        <w:keepNext/>
      </w:pPr>
      <w:r>
        <w:tab/>
        <w:t>(1)</w:t>
      </w:r>
      <w:r>
        <w:tab/>
        <w:t>This section applies if—</w:t>
      </w:r>
    </w:p>
    <w:p w14:paraId="001B4683" w14:textId="77777777" w:rsidR="00F7148E" w:rsidRDefault="00F7148E" w:rsidP="00985DCC">
      <w:pPr>
        <w:pStyle w:val="Apara"/>
        <w:keepNext/>
      </w:pPr>
      <w:r>
        <w:tab/>
        <w:t>(a)</w:t>
      </w:r>
      <w:r>
        <w:tab/>
        <w:t>land is offered for sale; and</w:t>
      </w:r>
    </w:p>
    <w:p w14:paraId="316CC46A" w14:textId="77777777" w:rsidR="00F7148E" w:rsidRDefault="00F7148E">
      <w:pPr>
        <w:pStyle w:val="Apara"/>
        <w:keepNext/>
      </w:pPr>
      <w:r>
        <w:tab/>
        <w:t>(b)</w:t>
      </w:r>
      <w:r>
        <w:tab/>
        <w:t>an interested person for the land applies to the conservator for access to restricted information relevant to the conservation and use of the land.</w:t>
      </w:r>
    </w:p>
    <w:p w14:paraId="34B7F286" w14:textId="77777777" w:rsidR="00F7148E" w:rsidRDefault="00F7148E">
      <w:pPr>
        <w:pStyle w:val="aNote"/>
        <w:keepNext/>
      </w:pPr>
      <w:r>
        <w:rPr>
          <w:rStyle w:val="charItals"/>
        </w:rPr>
        <w:t>Note 1</w:t>
      </w:r>
      <w:r>
        <w:tab/>
        <w:t>If a form is approved under s 110 for an application, the form must be used.</w:t>
      </w:r>
    </w:p>
    <w:p w14:paraId="0FDFC2A5" w14:textId="77777777" w:rsidR="00F7148E" w:rsidRDefault="00F7148E">
      <w:pPr>
        <w:pStyle w:val="aNote"/>
      </w:pPr>
      <w:r>
        <w:rPr>
          <w:rStyle w:val="charItals"/>
        </w:rPr>
        <w:t>Note 2</w:t>
      </w:r>
      <w:r>
        <w:tab/>
        <w:t>A fee may be determined under s 109 for an application.</w:t>
      </w:r>
    </w:p>
    <w:p w14:paraId="163ADDC1" w14:textId="77777777" w:rsidR="00F7148E" w:rsidRDefault="00F7148E">
      <w:pPr>
        <w:pStyle w:val="Amain"/>
      </w:pPr>
      <w:r>
        <w:tab/>
        <w:t>(2)</w:t>
      </w:r>
      <w:r>
        <w:tab/>
        <w:t>The conservator must give the applicant the restricted information sought, together with a written explanation about the operation of this part.</w:t>
      </w:r>
    </w:p>
    <w:p w14:paraId="6B59F639" w14:textId="77777777" w:rsidR="00F7148E" w:rsidRDefault="00F7148E">
      <w:pPr>
        <w:pStyle w:val="Amain"/>
        <w:keepNext/>
      </w:pPr>
      <w:r>
        <w:tab/>
        <w:t>(3)</w:t>
      </w:r>
      <w:r>
        <w:tab/>
        <w:t>In this section:</w:t>
      </w:r>
    </w:p>
    <w:p w14:paraId="7547E2FD" w14:textId="77777777" w:rsidR="00F7148E" w:rsidRDefault="00F7148E">
      <w:pPr>
        <w:pStyle w:val="aDef"/>
        <w:keepNext/>
      </w:pPr>
      <w:r>
        <w:rPr>
          <w:rStyle w:val="charBoldItals"/>
        </w:rPr>
        <w:t>interested person</w:t>
      </w:r>
      <w:r>
        <w:rPr>
          <w:bCs/>
          <w:iCs/>
        </w:rPr>
        <w:t xml:space="preserve">—each of the following is an </w:t>
      </w:r>
      <w:r>
        <w:rPr>
          <w:rStyle w:val="charBoldItals"/>
        </w:rPr>
        <w:t>interested person</w:t>
      </w:r>
      <w:r>
        <w:rPr>
          <w:bCs/>
          <w:iCs/>
        </w:rPr>
        <w:t xml:space="preserve"> for land where a tree is located:</w:t>
      </w:r>
    </w:p>
    <w:p w14:paraId="61DBEE88" w14:textId="77777777" w:rsidR="00F7148E" w:rsidRDefault="00F7148E">
      <w:pPr>
        <w:pStyle w:val="Apara"/>
      </w:pPr>
      <w:r>
        <w:tab/>
        <w:t>(a)</w:t>
      </w:r>
      <w:r>
        <w:tab/>
        <w:t xml:space="preserve">someone considering buying an interest in the land; </w:t>
      </w:r>
    </w:p>
    <w:p w14:paraId="4D5AC387" w14:textId="77777777" w:rsidR="00F7148E" w:rsidRDefault="00F7148E">
      <w:pPr>
        <w:pStyle w:val="Apara"/>
      </w:pPr>
      <w:r>
        <w:tab/>
        <w:t>(b)</w:t>
      </w:r>
      <w:r>
        <w:tab/>
        <w:t>the person who nominated the tree for registration;</w:t>
      </w:r>
    </w:p>
    <w:p w14:paraId="2E0BF001" w14:textId="77777777" w:rsidR="00F7148E" w:rsidRDefault="00F7148E">
      <w:pPr>
        <w:pStyle w:val="Apara"/>
      </w:pPr>
      <w:r>
        <w:tab/>
        <w:t>(c)</w:t>
      </w:r>
      <w:r>
        <w:tab/>
        <w:t>the lessee of, or land management agency for, the land where the tree is located;</w:t>
      </w:r>
    </w:p>
    <w:p w14:paraId="1B0327AA" w14:textId="77777777" w:rsidR="00F7148E" w:rsidRDefault="00F7148E">
      <w:pPr>
        <w:pStyle w:val="Apara"/>
      </w:pPr>
      <w:r>
        <w:tab/>
        <w:t>(d)</w:t>
      </w:r>
      <w:r>
        <w:tab/>
        <w:t>the lessee of, or land management agency for, land that—</w:t>
      </w:r>
    </w:p>
    <w:p w14:paraId="63155B4E" w14:textId="77777777" w:rsidR="00F7148E" w:rsidRDefault="00F7148E">
      <w:pPr>
        <w:pStyle w:val="Asubpara"/>
      </w:pPr>
      <w:r>
        <w:tab/>
        <w:t>(i)</w:t>
      </w:r>
      <w:r>
        <w:tab/>
        <w:t>adjoins the land where the tree is located; and</w:t>
      </w:r>
    </w:p>
    <w:p w14:paraId="455CA22B" w14:textId="77777777" w:rsidR="00F7148E" w:rsidRDefault="00F7148E">
      <w:pPr>
        <w:pStyle w:val="Asubpara"/>
      </w:pPr>
      <w:r>
        <w:tab/>
        <w:t>(ii)</w:t>
      </w:r>
      <w:r>
        <w:tab/>
        <w:t>is within 50m of the tree;</w:t>
      </w:r>
    </w:p>
    <w:p w14:paraId="0DC61581" w14:textId="77777777" w:rsidR="00F7148E" w:rsidRDefault="00F7148E">
      <w:pPr>
        <w:pStyle w:val="Apara"/>
      </w:pPr>
      <w:r>
        <w:tab/>
        <w:t>(e)</w:t>
      </w:r>
      <w:r>
        <w:tab/>
        <w:t>if the tree has or may have heritage significance—the heritage council;</w:t>
      </w:r>
    </w:p>
    <w:p w14:paraId="0333AD17" w14:textId="77777777" w:rsidR="00F7148E" w:rsidRDefault="00F7148E">
      <w:pPr>
        <w:pStyle w:val="Apara"/>
      </w:pPr>
      <w:r>
        <w:tab/>
        <w:t>(f)</w:t>
      </w:r>
      <w:r>
        <w:tab/>
        <w:t>if the tree is an Aboriginal heritage tree—each representative Aboriginal organisation.</w:t>
      </w:r>
    </w:p>
    <w:p w14:paraId="7083F9CF" w14:textId="77777777" w:rsidR="00F7148E" w:rsidRDefault="00F7148E">
      <w:pPr>
        <w:pStyle w:val="PageBreak"/>
      </w:pPr>
      <w:r>
        <w:br w:type="page"/>
      </w:r>
    </w:p>
    <w:p w14:paraId="12136BB9" w14:textId="77777777" w:rsidR="00F7148E" w:rsidRPr="00A119FC" w:rsidRDefault="00F7148E">
      <w:pPr>
        <w:pStyle w:val="AH2Part"/>
      </w:pPr>
      <w:bookmarkStart w:id="99" w:name="_Toc49868275"/>
      <w:r w:rsidRPr="00A119FC">
        <w:rPr>
          <w:rStyle w:val="CharPartNo"/>
        </w:rPr>
        <w:lastRenderedPageBreak/>
        <w:t>Part 9</w:t>
      </w:r>
      <w:r>
        <w:rPr>
          <w:rStyle w:val="CharPartText"/>
        </w:rPr>
        <w:tab/>
      </w:r>
      <w:r w:rsidRPr="00A119FC">
        <w:rPr>
          <w:rStyle w:val="CharPartText"/>
        </w:rPr>
        <w:t>Tree advisory panel</w:t>
      </w:r>
      <w:bookmarkEnd w:id="99"/>
    </w:p>
    <w:p w14:paraId="0E184372" w14:textId="77777777" w:rsidR="00F7148E" w:rsidRDefault="00F7148E">
      <w:pPr>
        <w:pStyle w:val="AH5Sec"/>
      </w:pPr>
      <w:bookmarkStart w:id="100" w:name="_Toc49868276"/>
      <w:r w:rsidRPr="00A119FC">
        <w:rPr>
          <w:rStyle w:val="CharSectNo"/>
        </w:rPr>
        <w:t>68</w:t>
      </w:r>
      <w:r>
        <w:tab/>
        <w:t>Establishment of advisory panel</w:t>
      </w:r>
      <w:bookmarkEnd w:id="100"/>
    </w:p>
    <w:p w14:paraId="53E01879" w14:textId="77777777" w:rsidR="00F7148E" w:rsidRDefault="00F7148E">
      <w:pPr>
        <w:pStyle w:val="Amainreturn"/>
      </w:pPr>
      <w:r>
        <w:t>The Tree Advisory Panel is established.</w:t>
      </w:r>
    </w:p>
    <w:p w14:paraId="5717AC4D" w14:textId="77777777" w:rsidR="00F7148E" w:rsidRDefault="00F7148E">
      <w:pPr>
        <w:pStyle w:val="AH5Sec"/>
      </w:pPr>
      <w:bookmarkStart w:id="101" w:name="_Toc49868277"/>
      <w:r w:rsidRPr="00A119FC">
        <w:rPr>
          <w:rStyle w:val="CharSectNo"/>
        </w:rPr>
        <w:t>69</w:t>
      </w:r>
      <w:r>
        <w:tab/>
        <w:t>Members of advisory panel</w:t>
      </w:r>
      <w:bookmarkEnd w:id="101"/>
    </w:p>
    <w:p w14:paraId="4239F7B7" w14:textId="77777777" w:rsidR="00F7148E" w:rsidRDefault="00F7148E">
      <w:pPr>
        <w:pStyle w:val="Amain"/>
        <w:keepNext/>
      </w:pPr>
      <w:r>
        <w:tab/>
        <w:t>(1)</w:t>
      </w:r>
      <w:r>
        <w:tab/>
        <w:t>The advisory panel consists of 3 or more members appointed by the Minister.</w:t>
      </w:r>
    </w:p>
    <w:p w14:paraId="44E0F6FB" w14:textId="77637CEC" w:rsidR="00F7148E" w:rsidRDefault="00F7148E">
      <w:pPr>
        <w:pStyle w:val="aNote"/>
        <w:keepNext/>
      </w:pPr>
      <w:r>
        <w:rPr>
          <w:rStyle w:val="charItals"/>
        </w:rPr>
        <w:t>Note 1</w:t>
      </w:r>
      <w:r>
        <w:tab/>
        <w:t xml:space="preserve">For the making of appointments (including acting appointments), see the </w:t>
      </w:r>
      <w:hyperlink r:id="rId64" w:tooltip="A2001-14" w:history="1">
        <w:r w:rsidR="007F7BD9" w:rsidRPr="007F7BD9">
          <w:rPr>
            <w:rStyle w:val="charCitHyperlinkAbbrev"/>
          </w:rPr>
          <w:t>Legislation Act</w:t>
        </w:r>
      </w:hyperlink>
      <w:r>
        <w:t xml:space="preserve">, pt 19.3.  </w:t>
      </w:r>
    </w:p>
    <w:p w14:paraId="056FCA50" w14:textId="3EBC6272" w:rsidR="00F7148E" w:rsidRDefault="00F7148E">
      <w:pPr>
        <w:pStyle w:val="aNote"/>
        <w:keepNext/>
      </w:pPr>
      <w:r>
        <w:rPr>
          <w:rStyle w:val="charItals"/>
        </w:rPr>
        <w:t>Note 2</w:t>
      </w:r>
      <w:r>
        <w:tab/>
        <w:t xml:space="preserve">In particular, a person may be appointed for a particular provision of a law (see </w:t>
      </w:r>
      <w:hyperlink r:id="rId65" w:tooltip="A2001-14" w:history="1">
        <w:r w:rsidR="007F7BD9" w:rsidRPr="007F7BD9">
          <w:rPr>
            <w:rStyle w:val="charCitHyperlinkAbbrev"/>
          </w:rPr>
          <w:t>Legislation Act</w:t>
        </w:r>
      </w:hyperlink>
      <w:r>
        <w:t>, s 7 (3)) and an appointment may be made by naming a person or nominating the occupant of a position (see s 207).</w:t>
      </w:r>
    </w:p>
    <w:p w14:paraId="2CB10B59" w14:textId="5C197ADE" w:rsidR="00F7148E" w:rsidRDefault="00F7148E">
      <w:pPr>
        <w:pStyle w:val="aNote"/>
      </w:pPr>
      <w:r>
        <w:rPr>
          <w:rStyle w:val="charItals"/>
        </w:rPr>
        <w:t>Note 3</w:t>
      </w:r>
      <w:r>
        <w:tab/>
        <w:t xml:space="preserve">Certain Ministerial appointments require consultation with an Assembly committee and are disallowable (see </w:t>
      </w:r>
      <w:hyperlink r:id="rId66" w:tooltip="A2001-14" w:history="1">
        <w:r w:rsidR="007F7BD9" w:rsidRPr="007F7BD9">
          <w:rPr>
            <w:rStyle w:val="charCitHyperlinkAbbrev"/>
          </w:rPr>
          <w:t>Legislation Act</w:t>
        </w:r>
      </w:hyperlink>
      <w:r>
        <w:t>, div 19.3.3).</w:t>
      </w:r>
    </w:p>
    <w:p w14:paraId="1F0D1639" w14:textId="77777777" w:rsidR="00F7148E" w:rsidRDefault="00F7148E">
      <w:pPr>
        <w:pStyle w:val="Amain"/>
      </w:pPr>
      <w:r>
        <w:tab/>
        <w:t>(2)</w:t>
      </w:r>
      <w:r>
        <w:tab/>
        <w:t>A member must be appointed to the advisory panel for a term of at least 1 year and not longer than 2 years.</w:t>
      </w:r>
    </w:p>
    <w:p w14:paraId="541A47B9" w14:textId="77777777" w:rsidR="00F7148E" w:rsidRDefault="00F7148E">
      <w:pPr>
        <w:pStyle w:val="Amain"/>
        <w:keepNext/>
      </w:pPr>
      <w:r>
        <w:tab/>
        <w:t>(3)</w:t>
      </w:r>
      <w:r>
        <w:tab/>
        <w:t>The Minister must not appoint a person to the advisory panel unless the person has extensive experience in 1 or more of the following fields:</w:t>
      </w:r>
    </w:p>
    <w:p w14:paraId="0F3E54D5" w14:textId="77777777" w:rsidR="00F7148E" w:rsidRDefault="00F7148E">
      <w:pPr>
        <w:pStyle w:val="Apara"/>
      </w:pPr>
      <w:r>
        <w:tab/>
        <w:t>(a)</w:t>
      </w:r>
      <w:r>
        <w:tab/>
        <w:t>arboriculture;</w:t>
      </w:r>
    </w:p>
    <w:p w14:paraId="654933F0" w14:textId="77777777" w:rsidR="00F7148E" w:rsidRDefault="00F7148E">
      <w:pPr>
        <w:pStyle w:val="Apara"/>
      </w:pPr>
      <w:r>
        <w:tab/>
        <w:t>(b)</w:t>
      </w:r>
      <w:r>
        <w:tab/>
        <w:t>forestry;</w:t>
      </w:r>
    </w:p>
    <w:p w14:paraId="445A5FBF" w14:textId="77777777" w:rsidR="00F7148E" w:rsidRDefault="00F7148E">
      <w:pPr>
        <w:pStyle w:val="Apara"/>
      </w:pPr>
      <w:r>
        <w:tab/>
        <w:t>(c)</w:t>
      </w:r>
      <w:r>
        <w:tab/>
        <w:t>horticulture;</w:t>
      </w:r>
    </w:p>
    <w:p w14:paraId="5A17E8E5" w14:textId="77777777" w:rsidR="00F7148E" w:rsidRDefault="00F7148E">
      <w:pPr>
        <w:pStyle w:val="Apara"/>
      </w:pPr>
      <w:r>
        <w:tab/>
        <w:t>(d)</w:t>
      </w:r>
      <w:r>
        <w:tab/>
        <w:t>landscape architecture;</w:t>
      </w:r>
    </w:p>
    <w:p w14:paraId="624E701B" w14:textId="77777777" w:rsidR="00F7148E" w:rsidRDefault="00F7148E">
      <w:pPr>
        <w:pStyle w:val="Apara"/>
      </w:pPr>
      <w:r>
        <w:tab/>
        <w:t>(e)</w:t>
      </w:r>
      <w:r>
        <w:tab/>
        <w:t>natural and cultural heritage.</w:t>
      </w:r>
    </w:p>
    <w:p w14:paraId="762FB09E" w14:textId="77777777" w:rsidR="00F7148E" w:rsidRDefault="00F7148E">
      <w:pPr>
        <w:pStyle w:val="Amain"/>
        <w:keepNext/>
      </w:pPr>
      <w:r>
        <w:lastRenderedPageBreak/>
        <w:tab/>
        <w:t>(4)</w:t>
      </w:r>
      <w:r>
        <w:tab/>
        <w:t>The panel must include—</w:t>
      </w:r>
    </w:p>
    <w:p w14:paraId="1E97A46C" w14:textId="77777777" w:rsidR="00F7148E" w:rsidRDefault="00F7148E">
      <w:pPr>
        <w:pStyle w:val="Apara"/>
        <w:keepNext/>
      </w:pPr>
      <w:r>
        <w:tab/>
        <w:t>(a)</w:t>
      </w:r>
      <w:r>
        <w:tab/>
        <w:t>1 or more members with extensive experience in arboriculture or forestry; and</w:t>
      </w:r>
    </w:p>
    <w:p w14:paraId="3A8B8300" w14:textId="77777777" w:rsidR="00F7148E" w:rsidRDefault="00F7148E">
      <w:pPr>
        <w:pStyle w:val="Apara"/>
      </w:pPr>
      <w:r>
        <w:tab/>
        <w:t>(b)</w:t>
      </w:r>
      <w:r>
        <w:tab/>
        <w:t>members who between them include people with extensive experience in 2 or more of the fields mentioned in subsection (3).</w:t>
      </w:r>
    </w:p>
    <w:p w14:paraId="152D6095" w14:textId="77777777" w:rsidR="00F7148E" w:rsidRDefault="00F7148E">
      <w:pPr>
        <w:pStyle w:val="AH5Sec"/>
      </w:pPr>
      <w:bookmarkStart w:id="102" w:name="_Toc49868278"/>
      <w:r w:rsidRPr="00A119FC">
        <w:rPr>
          <w:rStyle w:val="CharSectNo"/>
        </w:rPr>
        <w:t>70</w:t>
      </w:r>
      <w:r>
        <w:tab/>
        <w:t>Functions of advisory panel</w:t>
      </w:r>
      <w:bookmarkEnd w:id="102"/>
    </w:p>
    <w:p w14:paraId="08DEF5D8" w14:textId="77777777" w:rsidR="00F7148E" w:rsidRDefault="00F7148E">
      <w:pPr>
        <w:pStyle w:val="Amainreturn"/>
        <w:keepNext/>
      </w:pPr>
      <w:r>
        <w:t>The advisory panel has the following functions:</w:t>
      </w:r>
    </w:p>
    <w:p w14:paraId="6C8A1E68" w14:textId="77777777" w:rsidR="00F7148E" w:rsidRDefault="00F7148E">
      <w:pPr>
        <w:pStyle w:val="Apara"/>
        <w:keepNext/>
      </w:pPr>
      <w:r>
        <w:tab/>
        <w:t>(a)</w:t>
      </w:r>
      <w:r>
        <w:tab/>
        <w:t>to give any advice requested by the conservator, including advice on the following:</w:t>
      </w:r>
    </w:p>
    <w:p w14:paraId="09BD6BCD" w14:textId="77777777" w:rsidR="00F7148E" w:rsidRDefault="00F7148E">
      <w:pPr>
        <w:pStyle w:val="Asubpara"/>
      </w:pPr>
      <w:r>
        <w:tab/>
        <w:t>(i)</w:t>
      </w:r>
      <w:r>
        <w:tab/>
        <w:t xml:space="preserve">an application for approval of an activity under division 3.3; </w:t>
      </w:r>
    </w:p>
    <w:p w14:paraId="42DD603A" w14:textId="77777777" w:rsidR="00F7148E" w:rsidRDefault="00F7148E">
      <w:pPr>
        <w:pStyle w:val="Asubpara"/>
      </w:pPr>
      <w:r>
        <w:tab/>
        <w:t>(ii)</w:t>
      </w:r>
      <w:r>
        <w:tab/>
        <w:t xml:space="preserve">an application for approval of a tree management plan; </w:t>
      </w:r>
    </w:p>
    <w:p w14:paraId="41C17939" w14:textId="77777777" w:rsidR="00F7148E" w:rsidRDefault="00F7148E">
      <w:pPr>
        <w:pStyle w:val="Asubpara"/>
      </w:pPr>
      <w:r>
        <w:tab/>
        <w:t>(iii)</w:t>
      </w:r>
      <w:r>
        <w:tab/>
        <w:t xml:space="preserve">the proposed registration of a tree; </w:t>
      </w:r>
    </w:p>
    <w:p w14:paraId="3654459E" w14:textId="77777777" w:rsidR="00F7148E" w:rsidRDefault="00F7148E">
      <w:pPr>
        <w:pStyle w:val="Asubpara"/>
      </w:pPr>
      <w:r>
        <w:tab/>
        <w:t>(iv)</w:t>
      </w:r>
      <w:r>
        <w:tab/>
        <w:t xml:space="preserve">the proposed cancellation of registration of a tree; </w:t>
      </w:r>
    </w:p>
    <w:p w14:paraId="59FF83EE" w14:textId="77777777" w:rsidR="00F7148E" w:rsidRDefault="00F7148E">
      <w:pPr>
        <w:pStyle w:val="Asubpara"/>
      </w:pPr>
      <w:r>
        <w:tab/>
        <w:t>(v)</w:t>
      </w:r>
      <w:r>
        <w:tab/>
        <w:t>a request for reconsideration of a decision; and</w:t>
      </w:r>
    </w:p>
    <w:p w14:paraId="3A7530E1" w14:textId="77777777" w:rsidR="00F7148E" w:rsidRDefault="00F7148E">
      <w:pPr>
        <w:pStyle w:val="Apara"/>
      </w:pPr>
      <w:r>
        <w:tab/>
        <w:t>(b)</w:t>
      </w:r>
      <w:r>
        <w:tab/>
        <w:t>to give other advice to the conservator on anything relevant to the conservator’s functions in relation to tree protection.</w:t>
      </w:r>
    </w:p>
    <w:p w14:paraId="3CE10566" w14:textId="77777777" w:rsidR="00F7148E" w:rsidRDefault="00F7148E">
      <w:pPr>
        <w:pStyle w:val="AH5Sec"/>
      </w:pPr>
      <w:bookmarkStart w:id="103" w:name="_Toc49868279"/>
      <w:r w:rsidRPr="00A119FC">
        <w:rPr>
          <w:rStyle w:val="CharSectNo"/>
        </w:rPr>
        <w:t>71</w:t>
      </w:r>
      <w:r>
        <w:tab/>
        <w:t>Ending appointment—advisory panel members</w:t>
      </w:r>
      <w:bookmarkEnd w:id="103"/>
      <w:r>
        <w:t xml:space="preserve"> </w:t>
      </w:r>
    </w:p>
    <w:p w14:paraId="1F98F5D8" w14:textId="77777777" w:rsidR="00F7148E" w:rsidRDefault="00F7148E">
      <w:pPr>
        <w:pStyle w:val="Amainreturn"/>
      </w:pPr>
      <w:r>
        <w:t>The Minister may, by written notice to a member of the advisory panel, end the member’s appointment to the advisory panel—</w:t>
      </w:r>
    </w:p>
    <w:p w14:paraId="4A1C2680" w14:textId="77777777" w:rsidR="00F7148E" w:rsidRDefault="00F7148E">
      <w:pPr>
        <w:pStyle w:val="Apara"/>
      </w:pPr>
      <w:r>
        <w:tab/>
        <w:t>(a)</w:t>
      </w:r>
      <w:r>
        <w:tab/>
        <w:t>for misbehaviour or physical or mental incapacity; or</w:t>
      </w:r>
    </w:p>
    <w:p w14:paraId="34FDDDD5" w14:textId="77777777" w:rsidR="00F7148E" w:rsidRDefault="00F7148E">
      <w:pPr>
        <w:pStyle w:val="Apara"/>
        <w:keepNext/>
      </w:pPr>
      <w:r>
        <w:tab/>
        <w:t>(b)</w:t>
      </w:r>
      <w:r>
        <w:tab/>
        <w:t>for contravening section 72.</w:t>
      </w:r>
    </w:p>
    <w:p w14:paraId="0A340C59" w14:textId="588B6D1D" w:rsidR="00F7148E" w:rsidRDefault="00F7148E">
      <w:pPr>
        <w:pStyle w:val="aNote"/>
      </w:pPr>
      <w:r>
        <w:rPr>
          <w:rStyle w:val="charItals"/>
        </w:rPr>
        <w:t>Note</w:t>
      </w:r>
      <w:r>
        <w:tab/>
        <w:t xml:space="preserve">A person’s appointment also ends if the person resigns (see </w:t>
      </w:r>
      <w:hyperlink r:id="rId67" w:tooltip="A2001-14" w:history="1">
        <w:r w:rsidR="007F7BD9" w:rsidRPr="007F7BD9">
          <w:rPr>
            <w:rStyle w:val="charCitHyperlinkAbbrev"/>
          </w:rPr>
          <w:t>Legislation Act</w:t>
        </w:r>
      </w:hyperlink>
      <w:r>
        <w:t>, s 210).</w:t>
      </w:r>
    </w:p>
    <w:p w14:paraId="09CA6F41" w14:textId="77777777" w:rsidR="00F7148E" w:rsidRDefault="00F7148E">
      <w:pPr>
        <w:pStyle w:val="AH5Sec"/>
      </w:pPr>
      <w:bookmarkStart w:id="104" w:name="_Toc49868280"/>
      <w:r w:rsidRPr="00A119FC">
        <w:rPr>
          <w:rStyle w:val="CharSectNo"/>
        </w:rPr>
        <w:lastRenderedPageBreak/>
        <w:t>72</w:t>
      </w:r>
      <w:r>
        <w:tab/>
        <w:t>Disclosure of interests—advisory panel members</w:t>
      </w:r>
      <w:bookmarkEnd w:id="104"/>
    </w:p>
    <w:p w14:paraId="361AB794" w14:textId="77777777" w:rsidR="00F7148E" w:rsidRDefault="00F7148E">
      <w:pPr>
        <w:pStyle w:val="Amain"/>
      </w:pPr>
      <w:r>
        <w:tab/>
        <w:t>(1)</w:t>
      </w:r>
      <w:r>
        <w:tab/>
        <w:t>This section applies if—</w:t>
      </w:r>
    </w:p>
    <w:p w14:paraId="3A016DA0" w14:textId="77777777" w:rsidR="00F7148E" w:rsidRDefault="00F7148E">
      <w:pPr>
        <w:pStyle w:val="Apara"/>
      </w:pPr>
      <w:r>
        <w:tab/>
        <w:t>(a)</w:t>
      </w:r>
      <w:r>
        <w:tab/>
        <w:t>a member of the advisory panel has a direct or indirect financial interest or personal interest in an issue in relation to which the advisory panel has been asked to advise the conservator; and</w:t>
      </w:r>
    </w:p>
    <w:p w14:paraId="63D76A31" w14:textId="77777777" w:rsidR="00F7148E" w:rsidRDefault="00F7148E">
      <w:pPr>
        <w:pStyle w:val="Apara"/>
      </w:pPr>
      <w:r>
        <w:tab/>
        <w:t>(b)</w:t>
      </w:r>
      <w:r>
        <w:tab/>
        <w:t>the interest could conflict with the proper exercise of the advisory panel’s functions in relation to the advice.</w:t>
      </w:r>
    </w:p>
    <w:p w14:paraId="5A11B630" w14:textId="77777777" w:rsidR="00F7148E" w:rsidRDefault="00F7148E">
      <w:pPr>
        <w:pStyle w:val="Amain"/>
      </w:pPr>
      <w:r>
        <w:tab/>
        <w:t>(2)</w:t>
      </w:r>
      <w:r>
        <w:tab/>
        <w:t>As soon as practicable after the member or the advisory panel becomes aware of the relevant facts, the member or advisory panel must disclose the nature of the interest to the conservator.</w:t>
      </w:r>
    </w:p>
    <w:p w14:paraId="748727DA" w14:textId="77777777" w:rsidR="00F7148E" w:rsidRDefault="00F7148E">
      <w:pPr>
        <w:pStyle w:val="Amain"/>
      </w:pPr>
      <w:r>
        <w:tab/>
        <w:t>(3)</w:t>
      </w:r>
      <w:r>
        <w:tab/>
        <w:t>The member must not advise, or further advise, the conservator in relation to the issue, unless the conservator directs otherwise.</w:t>
      </w:r>
    </w:p>
    <w:p w14:paraId="0010BCED" w14:textId="77777777" w:rsidR="00F7148E" w:rsidRDefault="00F7148E">
      <w:pPr>
        <w:pStyle w:val="Amain"/>
      </w:pPr>
      <w:r>
        <w:tab/>
        <w:t>(4)</w:t>
      </w:r>
      <w:r>
        <w:tab/>
        <w:t>Within 14 days after the end of each financial year, the conservator must give the Minister a statement of any disclosure of interest made under this section, and any direction given by the conservator, during the financial year.</w:t>
      </w:r>
    </w:p>
    <w:p w14:paraId="1D2C84C6" w14:textId="77777777" w:rsidR="00F7148E" w:rsidRDefault="00F7148E">
      <w:pPr>
        <w:pStyle w:val="AH5Sec"/>
      </w:pPr>
      <w:bookmarkStart w:id="105" w:name="_Toc49868281"/>
      <w:r w:rsidRPr="00A119FC">
        <w:rPr>
          <w:rStyle w:val="CharSectNo"/>
        </w:rPr>
        <w:t>73</w:t>
      </w:r>
      <w:r>
        <w:tab/>
        <w:t>Advisory panel’s procedures etc</w:t>
      </w:r>
      <w:bookmarkEnd w:id="105"/>
    </w:p>
    <w:p w14:paraId="4FEE6E01" w14:textId="77777777" w:rsidR="00F7148E" w:rsidRDefault="00F7148E">
      <w:pPr>
        <w:pStyle w:val="Amainreturn"/>
        <w:rPr>
          <w:color w:val="000000"/>
        </w:rPr>
      </w:pPr>
      <w:r>
        <w:rPr>
          <w:color w:val="000000"/>
        </w:rPr>
        <w:t>A regulation may prescribe procedures of the advisory panel, including how decisions are made by the panel.</w:t>
      </w:r>
    </w:p>
    <w:p w14:paraId="08FF0E2F" w14:textId="77777777" w:rsidR="00F7148E" w:rsidRDefault="00F7148E">
      <w:pPr>
        <w:pStyle w:val="aExamHdgss"/>
      </w:pPr>
      <w:r>
        <w:t>Examples of what a regulation may prescribe</w:t>
      </w:r>
    </w:p>
    <w:p w14:paraId="3BCFD12E" w14:textId="77777777" w:rsidR="00F7148E" w:rsidRDefault="00F7148E">
      <w:pPr>
        <w:pStyle w:val="aExamINumss"/>
      </w:pPr>
      <w:r>
        <w:t>1</w:t>
      </w:r>
      <w:r>
        <w:tab/>
        <w:t>the quorum at meetings of the advisory panel</w:t>
      </w:r>
    </w:p>
    <w:p w14:paraId="2E989CB7" w14:textId="77777777" w:rsidR="00F7148E" w:rsidRDefault="00F7148E">
      <w:pPr>
        <w:pStyle w:val="aExamINumss"/>
        <w:rPr>
          <w:color w:val="000000"/>
        </w:rPr>
      </w:pPr>
      <w:r>
        <w:rPr>
          <w:color w:val="000000"/>
        </w:rPr>
        <w:t>2</w:t>
      </w:r>
      <w:r>
        <w:rPr>
          <w:color w:val="000000"/>
        </w:rPr>
        <w:tab/>
        <w:t>who is to preside at meetings of the advisory panel</w:t>
      </w:r>
    </w:p>
    <w:p w14:paraId="2FC0EB81" w14:textId="77777777" w:rsidR="00F7148E" w:rsidRDefault="00F7148E">
      <w:pPr>
        <w:pStyle w:val="aExamINumss"/>
        <w:keepNext/>
        <w:rPr>
          <w:color w:val="000000"/>
        </w:rPr>
      </w:pPr>
      <w:r>
        <w:rPr>
          <w:color w:val="000000"/>
        </w:rPr>
        <w:t>3</w:t>
      </w:r>
      <w:r>
        <w:rPr>
          <w:color w:val="000000"/>
        </w:rPr>
        <w:tab/>
        <w:t>how questions are to be resolved at meetings of the advisory panel</w:t>
      </w:r>
    </w:p>
    <w:p w14:paraId="1717713B" w14:textId="77E5E2E6"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68" w:tooltip="A2001-14" w:history="1">
        <w:r w:rsidR="007F7BD9" w:rsidRPr="007F7BD9">
          <w:rPr>
            <w:rStyle w:val="charCitHyperlinkAbbrev"/>
          </w:rPr>
          <w:t>Legislation Act</w:t>
        </w:r>
      </w:hyperlink>
      <w:r>
        <w:t>, s 126 and s 132).</w:t>
      </w:r>
    </w:p>
    <w:p w14:paraId="795FB534" w14:textId="77777777" w:rsidR="00F7148E" w:rsidRDefault="00F7148E">
      <w:pPr>
        <w:pStyle w:val="AH5Sec"/>
      </w:pPr>
      <w:bookmarkStart w:id="106" w:name="_Toc49868282"/>
      <w:r w:rsidRPr="00A119FC">
        <w:rPr>
          <w:rStyle w:val="CharSectNo"/>
        </w:rPr>
        <w:lastRenderedPageBreak/>
        <w:t>74</w:t>
      </w:r>
      <w:r>
        <w:tab/>
        <w:t>Delegation by advisory panel</w:t>
      </w:r>
      <w:bookmarkEnd w:id="106"/>
    </w:p>
    <w:p w14:paraId="67B784BF" w14:textId="77777777" w:rsidR="00F7148E" w:rsidRDefault="00F7148E">
      <w:pPr>
        <w:pStyle w:val="Amain"/>
        <w:keepNext/>
      </w:pPr>
      <w:r>
        <w:tab/>
        <w:t>(1)</w:t>
      </w:r>
      <w:r>
        <w:tab/>
        <w:t>The advisory panel may delegate any of its functions to a member of the advisory panel subject to the requirements (if any) prescribed by regulation.</w:t>
      </w:r>
    </w:p>
    <w:p w14:paraId="066C9325" w14:textId="493E8AF0" w:rsidR="00F7148E" w:rsidRDefault="00F7148E">
      <w:pPr>
        <w:pStyle w:val="aNote"/>
      </w:pPr>
      <w:r>
        <w:rPr>
          <w:rStyle w:val="charItals"/>
        </w:rPr>
        <w:t>Note</w:t>
      </w:r>
      <w:r>
        <w:rPr>
          <w:rStyle w:val="charItals"/>
        </w:rPr>
        <w:tab/>
      </w:r>
      <w:r>
        <w:t xml:space="preserve">For the making of delegations and the exercise of delegated functions, see the </w:t>
      </w:r>
      <w:hyperlink r:id="rId69" w:tooltip="A2001-14" w:history="1">
        <w:r w:rsidR="007F7BD9" w:rsidRPr="007F7BD9">
          <w:rPr>
            <w:rStyle w:val="charCitHyperlinkAbbrev"/>
          </w:rPr>
          <w:t>Legislation Act</w:t>
        </w:r>
      </w:hyperlink>
      <w:r>
        <w:t>, pt 19.4.</w:t>
      </w:r>
    </w:p>
    <w:p w14:paraId="0E559A4E" w14:textId="77777777" w:rsidR="00F7148E" w:rsidRDefault="00F7148E">
      <w:pPr>
        <w:pStyle w:val="Amain"/>
        <w:keepNext/>
      </w:pPr>
      <w:r>
        <w:tab/>
        <w:t>(2)</w:t>
      </w:r>
      <w:r>
        <w:tab/>
        <w:t>However, the advisory panel may only delegate the following functions to a member of the panel with extensive experience in arboriculture, forestry or horticulture:</w:t>
      </w:r>
    </w:p>
    <w:p w14:paraId="050D6E18" w14:textId="77777777" w:rsidR="00F7148E" w:rsidRDefault="00F7148E">
      <w:pPr>
        <w:pStyle w:val="Apara"/>
      </w:pPr>
      <w:r>
        <w:tab/>
        <w:t>(a)</w:t>
      </w:r>
      <w:r>
        <w:tab/>
        <w:t>giving advice to the conservator in relation to an approval of an activity under division 3.3;</w:t>
      </w:r>
    </w:p>
    <w:p w14:paraId="6F453455" w14:textId="77777777" w:rsidR="00F7148E" w:rsidRDefault="00F7148E">
      <w:pPr>
        <w:pStyle w:val="Apara"/>
      </w:pPr>
      <w:r>
        <w:tab/>
        <w:t>(b)</w:t>
      </w:r>
      <w:r>
        <w:tab/>
        <w:t>giving advice to the conservator in relation to an approval of a tree management plan.</w:t>
      </w:r>
    </w:p>
    <w:p w14:paraId="4CF581C3" w14:textId="77777777" w:rsidR="00F7148E" w:rsidRDefault="00F7148E">
      <w:pPr>
        <w:pStyle w:val="PageBreak"/>
      </w:pPr>
      <w:r>
        <w:br w:type="page"/>
      </w:r>
    </w:p>
    <w:p w14:paraId="017FEA70" w14:textId="77777777" w:rsidR="00F7148E" w:rsidRPr="00A119FC" w:rsidRDefault="00F7148E">
      <w:pPr>
        <w:pStyle w:val="AH2Part"/>
      </w:pPr>
      <w:bookmarkStart w:id="107" w:name="_Toc49868283"/>
      <w:r w:rsidRPr="00A119FC">
        <w:rPr>
          <w:rStyle w:val="CharPartNo"/>
        </w:rPr>
        <w:lastRenderedPageBreak/>
        <w:t>Part 10</w:t>
      </w:r>
      <w:r>
        <w:rPr>
          <w:rStyle w:val="CharPartText"/>
        </w:rPr>
        <w:tab/>
      </w:r>
      <w:r w:rsidRPr="00A119FC">
        <w:rPr>
          <w:rStyle w:val="CharPartText"/>
        </w:rPr>
        <w:t>Tree protection directions</w:t>
      </w:r>
      <w:bookmarkEnd w:id="107"/>
    </w:p>
    <w:p w14:paraId="235180F0" w14:textId="77777777" w:rsidR="00F7148E" w:rsidRDefault="00F7148E">
      <w:pPr>
        <w:pStyle w:val="AH5Sec"/>
      </w:pPr>
      <w:bookmarkStart w:id="108" w:name="_Toc49868284"/>
      <w:r w:rsidRPr="00A119FC">
        <w:rPr>
          <w:rStyle w:val="CharSectNo"/>
        </w:rPr>
        <w:t>75</w:t>
      </w:r>
      <w:r>
        <w:tab/>
        <w:t>Criteria for tree protection directions</w:t>
      </w:r>
      <w:bookmarkEnd w:id="108"/>
      <w:r>
        <w:t xml:space="preserve">  </w:t>
      </w:r>
    </w:p>
    <w:p w14:paraId="08CC3E26" w14:textId="77777777" w:rsidR="00F7148E" w:rsidRDefault="00F7148E">
      <w:pPr>
        <w:pStyle w:val="Amain"/>
      </w:pPr>
      <w:r>
        <w:tab/>
        <w:t>(1)</w:t>
      </w:r>
      <w:r>
        <w:tab/>
        <w:t>The conservator may determine criteria for the giving of tree protection directions.</w:t>
      </w:r>
    </w:p>
    <w:p w14:paraId="1E78F74F" w14:textId="77777777" w:rsidR="00F7148E" w:rsidRDefault="00F7148E">
      <w:pPr>
        <w:pStyle w:val="Amain"/>
        <w:keepNext/>
      </w:pPr>
      <w:r>
        <w:tab/>
        <w:t>(2)</w:t>
      </w:r>
      <w:r>
        <w:tab/>
        <w:t>A determination is a notifiable instrument.</w:t>
      </w:r>
    </w:p>
    <w:p w14:paraId="21B45613" w14:textId="7F64FCEA" w:rsidR="00F7148E" w:rsidRDefault="00F7148E">
      <w:pPr>
        <w:pStyle w:val="aNote"/>
      </w:pPr>
      <w:r>
        <w:rPr>
          <w:rStyle w:val="charItals"/>
        </w:rPr>
        <w:t>Note</w:t>
      </w:r>
      <w:r>
        <w:rPr>
          <w:rStyle w:val="charItals"/>
        </w:rPr>
        <w:tab/>
      </w:r>
      <w:r>
        <w:t xml:space="preserve">A notifiable instrument must be notified under the </w:t>
      </w:r>
      <w:hyperlink r:id="rId70" w:tooltip="A2001-14" w:history="1">
        <w:r w:rsidR="007F7BD9" w:rsidRPr="007F7BD9">
          <w:rPr>
            <w:rStyle w:val="charCitHyperlinkAbbrev"/>
          </w:rPr>
          <w:t>Legislation Act</w:t>
        </w:r>
      </w:hyperlink>
      <w:r>
        <w:t>.</w:t>
      </w:r>
    </w:p>
    <w:p w14:paraId="1E56D3DC" w14:textId="77777777" w:rsidR="00F7148E" w:rsidRDefault="00F7148E">
      <w:pPr>
        <w:pStyle w:val="AH5Sec"/>
      </w:pPr>
      <w:bookmarkStart w:id="109" w:name="_Toc49868285"/>
      <w:r w:rsidRPr="00A119FC">
        <w:rPr>
          <w:rStyle w:val="CharSectNo"/>
        </w:rPr>
        <w:t>76</w:t>
      </w:r>
      <w:r>
        <w:tab/>
        <w:t>Conservator may give tree protection directions</w:t>
      </w:r>
      <w:bookmarkEnd w:id="109"/>
    </w:p>
    <w:p w14:paraId="040A5C8E" w14:textId="77777777" w:rsidR="00F7148E" w:rsidRDefault="00F7148E">
      <w:pPr>
        <w:pStyle w:val="Amain"/>
      </w:pPr>
      <w:r>
        <w:tab/>
        <w:t>(1)</w:t>
      </w:r>
      <w:r>
        <w:tab/>
        <w:t xml:space="preserve">The conservator may give the owner or occupier of land where a protected tree is located, or anyone undertaking an activity that may affect a protected tree, a written direction (a </w:t>
      </w:r>
      <w:r>
        <w:rPr>
          <w:rStyle w:val="charBoldItals"/>
        </w:rPr>
        <w:t>tree protection direction</w:t>
      </w:r>
      <w:r>
        <w:t>) to do or not do something for the protection of the tree.</w:t>
      </w:r>
    </w:p>
    <w:p w14:paraId="1C8D6335" w14:textId="77777777" w:rsidR="00F7148E" w:rsidRDefault="00F7148E">
      <w:pPr>
        <w:pStyle w:val="aExamHdgss"/>
      </w:pPr>
      <w:r>
        <w:t>Example</w:t>
      </w:r>
    </w:p>
    <w:p w14:paraId="77239924" w14:textId="77777777" w:rsidR="00F7148E" w:rsidRDefault="00F7148E">
      <w:pPr>
        <w:pStyle w:val="aExamINumss"/>
        <w:keepNext/>
      </w:pPr>
      <w:r>
        <w:t>to erect a fence around a tree</w:t>
      </w:r>
    </w:p>
    <w:p w14:paraId="2BB6FB12" w14:textId="60479424"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71" w:tooltip="A2001-14" w:history="1">
        <w:r w:rsidR="007F7BD9" w:rsidRPr="007F7BD9">
          <w:rPr>
            <w:rStyle w:val="charCitHyperlinkAbbrev"/>
          </w:rPr>
          <w:t>Legislation Act</w:t>
        </w:r>
      </w:hyperlink>
      <w:r>
        <w:t>, s 126 and s 132).</w:t>
      </w:r>
    </w:p>
    <w:p w14:paraId="25CA9C82" w14:textId="77777777" w:rsidR="00F7148E" w:rsidRDefault="00F7148E">
      <w:pPr>
        <w:pStyle w:val="Amain"/>
      </w:pPr>
      <w:r>
        <w:tab/>
        <w:t>(2)</w:t>
      </w:r>
      <w:r>
        <w:tab/>
        <w:t>A direction may only be given in accordance with the criteria determined under section 75.</w:t>
      </w:r>
    </w:p>
    <w:p w14:paraId="68E2FF31" w14:textId="77777777" w:rsidR="00F7148E" w:rsidRDefault="00F7148E">
      <w:pPr>
        <w:pStyle w:val="Amain"/>
      </w:pPr>
      <w:r>
        <w:tab/>
        <w:t>(3)</w:t>
      </w:r>
      <w:r>
        <w:tab/>
        <w:t>The direction must state the period for which it is in force.</w:t>
      </w:r>
    </w:p>
    <w:p w14:paraId="6764DE14" w14:textId="77777777" w:rsidR="00F7148E" w:rsidRDefault="00F7148E">
      <w:pPr>
        <w:pStyle w:val="Amain"/>
        <w:keepNext/>
      </w:pPr>
      <w:r>
        <w:tab/>
        <w:t>(4)</w:t>
      </w:r>
      <w:r>
        <w:tab/>
        <w:t>In this section:</w:t>
      </w:r>
    </w:p>
    <w:p w14:paraId="23A898F5" w14:textId="77777777" w:rsidR="00F7148E" w:rsidRDefault="00F7148E">
      <w:pPr>
        <w:pStyle w:val="aDef"/>
      </w:pPr>
      <w:r>
        <w:rPr>
          <w:rStyle w:val="charBoldItals"/>
        </w:rPr>
        <w:t>protected tree</w:t>
      </w:r>
      <w:r>
        <w:t xml:space="preserve"> includes a tree that has been nominated for registration under section 46 if the conservator has not decided whether to provisionally register, or refused to consider the nomination, under section 47.</w:t>
      </w:r>
    </w:p>
    <w:p w14:paraId="1600B3DE" w14:textId="77777777" w:rsidR="00F7148E" w:rsidRDefault="00F7148E">
      <w:pPr>
        <w:pStyle w:val="AH5Sec"/>
      </w:pPr>
      <w:bookmarkStart w:id="110" w:name="_Toc49868286"/>
      <w:r w:rsidRPr="00A119FC">
        <w:rPr>
          <w:rStyle w:val="CharSectNo"/>
        </w:rPr>
        <w:lastRenderedPageBreak/>
        <w:t>77</w:t>
      </w:r>
      <w:r>
        <w:tab/>
        <w:t>Service of tree protection direction</w:t>
      </w:r>
      <w:bookmarkEnd w:id="110"/>
    </w:p>
    <w:p w14:paraId="3400FC5A" w14:textId="77777777" w:rsidR="00F7148E" w:rsidRDefault="00F7148E" w:rsidP="00985DCC">
      <w:pPr>
        <w:pStyle w:val="Amain"/>
        <w:keepNext/>
      </w:pPr>
      <w:r>
        <w:tab/>
        <w:t>(1)</w:t>
      </w:r>
      <w:r>
        <w:tab/>
        <w:t>A tree protection direction may be given to the owner or occupier of land by leaving it, secured conspicuously, on or at the land.</w:t>
      </w:r>
    </w:p>
    <w:p w14:paraId="24DDE515" w14:textId="77777777" w:rsidR="00F7148E" w:rsidRDefault="00F7148E">
      <w:pPr>
        <w:pStyle w:val="Amain"/>
        <w:keepNext/>
      </w:pPr>
      <w:r>
        <w:tab/>
        <w:t>(2)</w:t>
      </w:r>
      <w:r>
        <w:tab/>
        <w:t>A tree protection direction may be given to anyone undertaking an activity that may affect a protected tree by leaving it, secured conspicuously, at the place where the activity is being undertaken.</w:t>
      </w:r>
    </w:p>
    <w:p w14:paraId="6FAA2F0B" w14:textId="350B2217" w:rsidR="00F7148E" w:rsidRDefault="00F7148E">
      <w:pPr>
        <w:pStyle w:val="aNote"/>
      </w:pPr>
      <w:r>
        <w:rPr>
          <w:rStyle w:val="charItals"/>
        </w:rPr>
        <w:t>Note</w:t>
      </w:r>
      <w:r>
        <w:rPr>
          <w:rStyle w:val="charItals"/>
        </w:rPr>
        <w:tab/>
      </w:r>
      <w:r>
        <w:t xml:space="preserve">For how directions may be served generally, see the </w:t>
      </w:r>
      <w:hyperlink r:id="rId72" w:tooltip="A2001-14" w:history="1">
        <w:r w:rsidR="007F7BD9" w:rsidRPr="007F7BD9">
          <w:rPr>
            <w:rStyle w:val="charCitHyperlinkAbbrev"/>
          </w:rPr>
          <w:t>Legislation Act</w:t>
        </w:r>
      </w:hyperlink>
      <w:r>
        <w:t>, pt 19.5.</w:t>
      </w:r>
    </w:p>
    <w:p w14:paraId="6EDB9FB8" w14:textId="77777777" w:rsidR="00F7148E" w:rsidRDefault="00F7148E">
      <w:pPr>
        <w:pStyle w:val="AH5Sec"/>
      </w:pPr>
      <w:bookmarkStart w:id="111" w:name="_Toc49868287"/>
      <w:r w:rsidRPr="00A119FC">
        <w:rPr>
          <w:rStyle w:val="CharSectNo"/>
        </w:rPr>
        <w:t>78</w:t>
      </w:r>
      <w:r>
        <w:tab/>
        <w:t>Contravention of tree protection direction—offence</w:t>
      </w:r>
      <w:bookmarkEnd w:id="111"/>
    </w:p>
    <w:p w14:paraId="7A8B573E" w14:textId="77777777" w:rsidR="00F7148E" w:rsidRDefault="00F7148E">
      <w:pPr>
        <w:pStyle w:val="Amainreturn"/>
        <w:keepNext/>
      </w:pPr>
      <w:r>
        <w:t>A person commits an offence if the person intentionally contravenes a tree protection direction.</w:t>
      </w:r>
    </w:p>
    <w:p w14:paraId="4E9EDA09" w14:textId="77777777" w:rsidR="00F7148E" w:rsidRDefault="00F7148E">
      <w:pPr>
        <w:pStyle w:val="Penalty"/>
        <w:keepNext/>
      </w:pPr>
      <w:r>
        <w:t>Maximum penalty:  50 penalty units.</w:t>
      </w:r>
    </w:p>
    <w:p w14:paraId="3F1F767E" w14:textId="77777777" w:rsidR="00F7148E" w:rsidRDefault="00F7148E">
      <w:pPr>
        <w:pStyle w:val="AH5Sec"/>
        <w:rPr>
          <w:color w:val="000000"/>
        </w:rPr>
      </w:pPr>
      <w:bookmarkStart w:id="112" w:name="_Toc49868288"/>
      <w:r w:rsidRPr="00A119FC">
        <w:rPr>
          <w:rStyle w:val="CharSectNo"/>
        </w:rPr>
        <w:t>79</w:t>
      </w:r>
      <w:r>
        <w:rPr>
          <w:color w:val="000000"/>
        </w:rPr>
        <w:tab/>
        <w:t>Contravention of tree protection direction—action by authorised person</w:t>
      </w:r>
      <w:bookmarkEnd w:id="112"/>
    </w:p>
    <w:p w14:paraId="351196D7" w14:textId="77777777" w:rsidR="00F7148E" w:rsidRDefault="00F7148E">
      <w:pPr>
        <w:pStyle w:val="Amain"/>
      </w:pPr>
      <w:r>
        <w:tab/>
        <w:t>(1)</w:t>
      </w:r>
      <w:r>
        <w:tab/>
        <w:t>This section applies if a person does not comply with a tree protection direction requiring the person to do something in relation to a tree.</w:t>
      </w:r>
    </w:p>
    <w:p w14:paraId="7ED4927D" w14:textId="77777777" w:rsidR="00F7148E" w:rsidRDefault="00F7148E">
      <w:pPr>
        <w:pStyle w:val="Amain"/>
      </w:pPr>
      <w:r>
        <w:tab/>
        <w:t>(2)</w:t>
      </w:r>
      <w:r>
        <w:tab/>
        <w:t>An authorised person, or anyone else authorised by the conservator for this section, may enter the land where the tree is located and—</w:t>
      </w:r>
    </w:p>
    <w:p w14:paraId="3C04C430" w14:textId="77777777" w:rsidR="00F7148E" w:rsidRDefault="00F7148E">
      <w:pPr>
        <w:pStyle w:val="Apara"/>
        <w:rPr>
          <w:color w:val="000000"/>
        </w:rPr>
      </w:pPr>
      <w:r>
        <w:rPr>
          <w:color w:val="000000"/>
        </w:rPr>
        <w:tab/>
        <w:t>(a)</w:t>
      </w:r>
      <w:r>
        <w:rPr>
          <w:color w:val="000000"/>
        </w:rPr>
        <w:tab/>
        <w:t>do the thing stated in the direction; or</w:t>
      </w:r>
    </w:p>
    <w:p w14:paraId="1DE74C2B" w14:textId="77777777" w:rsidR="00F7148E" w:rsidRDefault="00F7148E">
      <w:pPr>
        <w:pStyle w:val="Apara"/>
        <w:rPr>
          <w:color w:val="000000"/>
        </w:rPr>
      </w:pPr>
      <w:r>
        <w:rPr>
          <w:color w:val="000000"/>
        </w:rPr>
        <w:tab/>
        <w:t>(b)</w:t>
      </w:r>
      <w:r>
        <w:rPr>
          <w:color w:val="000000"/>
        </w:rPr>
        <w:tab/>
        <w:t>do or finish any work stated in the direction.</w:t>
      </w:r>
    </w:p>
    <w:p w14:paraId="4D61C238" w14:textId="77777777" w:rsidR="00F7148E" w:rsidRDefault="00F7148E">
      <w:pPr>
        <w:pStyle w:val="Amain"/>
      </w:pPr>
      <w:r>
        <w:tab/>
        <w:t>(3)</w:t>
      </w:r>
      <w:r>
        <w:tab/>
        <w:t>The reasonable cost incurred by the Territory in doing anything under subsection (2) is a debt owing to the Territory by the person to whom the direction was given.</w:t>
      </w:r>
    </w:p>
    <w:p w14:paraId="3A64CBD1" w14:textId="77777777" w:rsidR="00F7148E" w:rsidRDefault="00F7148E">
      <w:pPr>
        <w:pStyle w:val="Amain"/>
      </w:pPr>
      <w:r>
        <w:tab/>
        <w:t>(4)</w:t>
      </w:r>
      <w:r>
        <w:tab/>
        <w:t>The conservator must give the lessee of the land where the tree is located written notice of the action proposed under subsection (2) at least 1 working day before the day the action is to begin.</w:t>
      </w:r>
    </w:p>
    <w:p w14:paraId="47EBD2DD" w14:textId="77777777" w:rsidR="00F7148E" w:rsidRDefault="00F7148E">
      <w:pPr>
        <w:pStyle w:val="Amain"/>
      </w:pPr>
      <w:r>
        <w:tab/>
        <w:t>(5)</w:t>
      </w:r>
      <w:r>
        <w:tab/>
        <w:t>The conservator may give written notice of the proposed action to anyone else the conservator considers appropriate.</w:t>
      </w:r>
    </w:p>
    <w:p w14:paraId="3D053C21" w14:textId="77777777" w:rsidR="00F7148E" w:rsidRDefault="00F7148E">
      <w:pPr>
        <w:pStyle w:val="Amain"/>
        <w:keepNext/>
      </w:pPr>
      <w:r>
        <w:lastRenderedPageBreak/>
        <w:tab/>
        <w:t>(6)</w:t>
      </w:r>
      <w:r>
        <w:tab/>
        <w:t>The notice must include the following:</w:t>
      </w:r>
    </w:p>
    <w:p w14:paraId="0CE0A1A5" w14:textId="77777777" w:rsidR="00F7148E" w:rsidRDefault="00F7148E">
      <w:pPr>
        <w:pStyle w:val="Apara"/>
      </w:pPr>
      <w:r>
        <w:tab/>
        <w:t>(a)</w:t>
      </w:r>
      <w:r>
        <w:tab/>
        <w:t xml:space="preserve">a statement about the operation of this section; </w:t>
      </w:r>
    </w:p>
    <w:p w14:paraId="20A600BF" w14:textId="77777777" w:rsidR="00F7148E" w:rsidRDefault="00F7148E">
      <w:pPr>
        <w:pStyle w:val="Apara"/>
      </w:pPr>
      <w:r>
        <w:tab/>
        <w:t>(b)</w:t>
      </w:r>
      <w:r>
        <w:tab/>
        <w:t>the purpose and nature of the proposed action;</w:t>
      </w:r>
    </w:p>
    <w:p w14:paraId="1B777602" w14:textId="77777777" w:rsidR="00F7148E" w:rsidRDefault="00F7148E">
      <w:pPr>
        <w:pStyle w:val="Apara"/>
      </w:pPr>
      <w:r>
        <w:tab/>
        <w:t>(c)</w:t>
      </w:r>
      <w:r>
        <w:tab/>
        <w:t>the time or times when the action is proposed to be taken;</w:t>
      </w:r>
    </w:p>
    <w:p w14:paraId="50F6DD4D" w14:textId="77777777" w:rsidR="00F7148E" w:rsidRDefault="00F7148E">
      <w:pPr>
        <w:pStyle w:val="Apara"/>
      </w:pPr>
      <w:r>
        <w:tab/>
        <w:t>(d)</w:t>
      </w:r>
      <w:r>
        <w:tab/>
        <w:t>a statement about the obligations of the authorised person and the Territory under subsection (8).</w:t>
      </w:r>
    </w:p>
    <w:p w14:paraId="2994C41E" w14:textId="77777777" w:rsidR="00F7148E" w:rsidRDefault="00F7148E">
      <w:pPr>
        <w:pStyle w:val="Amain"/>
      </w:pPr>
      <w:r>
        <w:tab/>
        <w:t>(7)</w:t>
      </w:r>
      <w:r>
        <w:tab/>
        <w:t>A person may waive the right to all or part of the minimum period of notice under subsection (4).</w:t>
      </w:r>
    </w:p>
    <w:p w14:paraId="4B347103" w14:textId="77777777" w:rsidR="00F7148E" w:rsidRDefault="00F7148E">
      <w:pPr>
        <w:pStyle w:val="Amain"/>
      </w:pPr>
      <w:r>
        <w:tab/>
        <w:t>(8)</w:t>
      </w:r>
      <w:r>
        <w:tab/>
        <w:t>Section 102 (Damage etc to be minimised) and section 103 (Compensation for exercise of enforcement powers) apply to any action taken under subsection (2) as if—</w:t>
      </w:r>
    </w:p>
    <w:p w14:paraId="35E0702F" w14:textId="77777777" w:rsidR="00F7148E" w:rsidRDefault="00F7148E">
      <w:pPr>
        <w:pStyle w:val="Apara"/>
      </w:pPr>
      <w:r>
        <w:tab/>
        <w:t>(a)</w:t>
      </w:r>
      <w:r>
        <w:tab/>
        <w:t>it were the exercise of a function under part 12 (Enforcement) by an authorised person or a person assisting an authorised person; and</w:t>
      </w:r>
    </w:p>
    <w:p w14:paraId="7E3C8AB8" w14:textId="77777777" w:rsidR="00F7148E" w:rsidRDefault="00F7148E">
      <w:pPr>
        <w:pStyle w:val="Apara"/>
      </w:pPr>
      <w:r>
        <w:tab/>
        <w:t>(b)</w:t>
      </w:r>
      <w:r>
        <w:tab/>
        <w:t>any changes prescribed by regulation, and all other necessary changes, were made.</w:t>
      </w:r>
    </w:p>
    <w:p w14:paraId="73A2B844" w14:textId="77777777" w:rsidR="00F7148E" w:rsidRDefault="00F7148E">
      <w:pPr>
        <w:pStyle w:val="PageBreak"/>
      </w:pPr>
      <w:r>
        <w:br w:type="page"/>
      </w:r>
    </w:p>
    <w:p w14:paraId="4483F99F" w14:textId="77777777" w:rsidR="00F7148E" w:rsidRPr="00A119FC" w:rsidRDefault="00F7148E">
      <w:pPr>
        <w:pStyle w:val="AH2Part"/>
      </w:pPr>
      <w:bookmarkStart w:id="113" w:name="_Toc49868289"/>
      <w:r w:rsidRPr="00A119FC">
        <w:rPr>
          <w:rStyle w:val="CharPartNo"/>
        </w:rPr>
        <w:lastRenderedPageBreak/>
        <w:t>Part 11</w:t>
      </w:r>
      <w:r>
        <w:tab/>
      </w:r>
      <w:r w:rsidRPr="00A119FC">
        <w:rPr>
          <w:rStyle w:val="CharPartText"/>
        </w:rPr>
        <w:t>Land development applications</w:t>
      </w:r>
      <w:bookmarkEnd w:id="113"/>
    </w:p>
    <w:p w14:paraId="160C186A" w14:textId="77777777" w:rsidR="00F7148E" w:rsidRDefault="00F7148E">
      <w:pPr>
        <w:pStyle w:val="AH5Sec"/>
      </w:pPr>
      <w:bookmarkStart w:id="114" w:name="_Toc49868290"/>
      <w:r w:rsidRPr="00A119FC">
        <w:rPr>
          <w:rStyle w:val="CharSectNo"/>
        </w:rPr>
        <w:t>80</w:t>
      </w:r>
      <w:r>
        <w:tab/>
        <w:t xml:space="preserve">Meaning of </w:t>
      </w:r>
      <w:r w:rsidRPr="00115AFE">
        <w:rPr>
          <w:rStyle w:val="charItals"/>
        </w:rPr>
        <w:t>development—</w:t>
      </w:r>
      <w:r>
        <w:t>pt 11</w:t>
      </w:r>
      <w:bookmarkEnd w:id="114"/>
    </w:p>
    <w:p w14:paraId="69115134" w14:textId="77777777" w:rsidR="00F7148E" w:rsidRDefault="00F7148E">
      <w:pPr>
        <w:pStyle w:val="Amainreturn"/>
        <w:keepNext/>
      </w:pPr>
      <w:r>
        <w:t>In this part:</w:t>
      </w:r>
    </w:p>
    <w:p w14:paraId="586528A8" w14:textId="07278D3F" w:rsidR="00F7148E" w:rsidRDefault="00F7148E">
      <w:pPr>
        <w:pStyle w:val="aDef"/>
      </w:pPr>
      <w:r>
        <w:rPr>
          <w:rStyle w:val="charBoldItals"/>
        </w:rPr>
        <w:t>development</w:t>
      </w:r>
      <w:r>
        <w:t xml:space="preserve"> means a proposed development to which an application for development approval under the </w:t>
      </w:r>
      <w:hyperlink r:id="rId73" w:tooltip="A2007-24" w:history="1">
        <w:r w:rsidR="007F7BD9" w:rsidRPr="007F7BD9">
          <w:rPr>
            <w:rStyle w:val="charCitHyperlinkItal"/>
          </w:rPr>
          <w:t>Planning and Development Act 2007</w:t>
        </w:r>
      </w:hyperlink>
      <w:r>
        <w:t>, chapter 7 applies.</w:t>
      </w:r>
    </w:p>
    <w:p w14:paraId="3BD59D08" w14:textId="77777777" w:rsidR="00F7148E" w:rsidRDefault="00F7148E">
      <w:pPr>
        <w:pStyle w:val="AH5Sec"/>
      </w:pPr>
      <w:bookmarkStart w:id="115" w:name="_Toc49868291"/>
      <w:r w:rsidRPr="00A119FC">
        <w:rPr>
          <w:rStyle w:val="CharSectNo"/>
        </w:rPr>
        <w:t>81</w:t>
      </w:r>
      <w:r>
        <w:tab/>
        <w:t>Simplified outline</w:t>
      </w:r>
      <w:bookmarkEnd w:id="115"/>
    </w:p>
    <w:p w14:paraId="0CF61A3F" w14:textId="136268E8" w:rsidR="00F7148E" w:rsidRDefault="00F7148E">
      <w:pPr>
        <w:pStyle w:val="Amainreturn"/>
        <w:keepNext/>
      </w:pPr>
      <w:r>
        <w:t xml:space="preserve">The following notes provide a simplified outline of this part and the </w:t>
      </w:r>
      <w:hyperlink r:id="rId74" w:tooltip="A2007-24" w:history="1">
        <w:r w:rsidR="007F7BD9" w:rsidRPr="007F7BD9">
          <w:rPr>
            <w:rStyle w:val="charCitHyperlinkItal"/>
          </w:rPr>
          <w:t>Planning and Development Act 2007</w:t>
        </w:r>
      </w:hyperlink>
      <w:r>
        <w:t>, chapter 7 (Development approvals):</w:t>
      </w:r>
    </w:p>
    <w:p w14:paraId="58598A4C" w14:textId="77777777" w:rsidR="00F7148E" w:rsidRDefault="00F7148E">
      <w:pPr>
        <w:pStyle w:val="aNote"/>
        <w:keepNext/>
        <w:rPr>
          <w:rStyle w:val="charItals"/>
        </w:rPr>
      </w:pPr>
      <w:r>
        <w:rPr>
          <w:rStyle w:val="charItals"/>
        </w:rPr>
        <w:t>Note 1</w:t>
      </w:r>
      <w:r>
        <w:rPr>
          <w:rStyle w:val="charItals"/>
        </w:rPr>
        <w:tab/>
        <w:t>Conservator to be given copy of development application</w:t>
      </w:r>
    </w:p>
    <w:p w14:paraId="7E1B7446" w14:textId="7CBC370D" w:rsidR="00F7148E" w:rsidRDefault="00F7148E">
      <w:pPr>
        <w:pStyle w:val="aNoteTextss"/>
      </w:pPr>
      <w:r>
        <w:t xml:space="preserve">The planning and land authority may be required to give the conservator a copy of each development application for a development proposal in the merit or impact track (see </w:t>
      </w:r>
      <w:hyperlink r:id="rId75" w:tooltip="A2007-24" w:history="1">
        <w:r w:rsidR="007F7BD9" w:rsidRPr="007F7BD9">
          <w:rPr>
            <w:rStyle w:val="charCitHyperlinkItal"/>
          </w:rPr>
          <w:t>Planning and Development Act 2007</w:t>
        </w:r>
      </w:hyperlink>
      <w:r>
        <w:t xml:space="preserve">, s 148). This requirement would not apply to a development application for a development proposal in the code track (see </w:t>
      </w:r>
      <w:hyperlink r:id="rId76" w:tooltip="A2007-24" w:history="1">
        <w:r w:rsidR="007F7BD9" w:rsidRPr="007F7BD9">
          <w:rPr>
            <w:rStyle w:val="charCitHyperlinkItal"/>
          </w:rPr>
          <w:t>Planning and Development Act 2007</w:t>
        </w:r>
      </w:hyperlink>
      <w:r>
        <w:t>, s 117 (c)).</w:t>
      </w:r>
    </w:p>
    <w:p w14:paraId="7E48AC7E" w14:textId="77777777" w:rsidR="00F7148E" w:rsidRDefault="00F7148E">
      <w:pPr>
        <w:pStyle w:val="aNote"/>
        <w:keepNext/>
        <w:rPr>
          <w:rStyle w:val="charItals"/>
        </w:rPr>
      </w:pPr>
      <w:r>
        <w:rPr>
          <w:rStyle w:val="charItals"/>
        </w:rPr>
        <w:t>Note 2</w:t>
      </w:r>
      <w:r>
        <w:rPr>
          <w:rStyle w:val="charItals"/>
        </w:rPr>
        <w:tab/>
        <w:t>Conservator to give advice on application</w:t>
      </w:r>
    </w:p>
    <w:p w14:paraId="450E62C5" w14:textId="5B98F5A4" w:rsidR="00F7148E" w:rsidRDefault="00F7148E">
      <w:pPr>
        <w:pStyle w:val="aNote"/>
      </w:pPr>
      <w:r w:rsidRPr="00115AFE">
        <w:tab/>
      </w:r>
      <w:r>
        <w:t xml:space="preserve">The conservator gives advice to the planning and land authority in relation to tree protection and the development (see s 82 and s 83) (see also </w:t>
      </w:r>
      <w:hyperlink r:id="rId77" w:tooltip="A2007-24" w:history="1">
        <w:r w:rsidR="007F7BD9" w:rsidRPr="007F7BD9">
          <w:rPr>
            <w:rStyle w:val="charCitHyperlinkItal"/>
          </w:rPr>
          <w:t>Planning and Development Act 2007</w:t>
        </w:r>
      </w:hyperlink>
      <w:r>
        <w:t xml:space="preserve">, s 149, s 150 and s 151). </w:t>
      </w:r>
    </w:p>
    <w:p w14:paraId="53F0094A" w14:textId="77777777" w:rsidR="00F7148E" w:rsidRDefault="00F7148E">
      <w:pPr>
        <w:pStyle w:val="aNote"/>
        <w:keepNext/>
        <w:rPr>
          <w:rStyle w:val="charItals"/>
        </w:rPr>
      </w:pPr>
      <w:r>
        <w:rPr>
          <w:rStyle w:val="charItals"/>
        </w:rPr>
        <w:t>Note 3</w:t>
      </w:r>
      <w:r>
        <w:rPr>
          <w:rStyle w:val="charItals"/>
        </w:rPr>
        <w:tab/>
        <w:t>Conservator’s advice to be considered</w:t>
      </w:r>
    </w:p>
    <w:p w14:paraId="3AA14109" w14:textId="1614819A" w:rsidR="00F7148E" w:rsidRDefault="00F7148E">
      <w:pPr>
        <w:pStyle w:val="aNote"/>
      </w:pPr>
      <w:r w:rsidRPr="00115AFE">
        <w:tab/>
      </w:r>
      <w:r>
        <w:t xml:space="preserve">The conservator’s advice is to be considered by the planning and land authority (or the Minister) in approving or refusing to approve a development application (see </w:t>
      </w:r>
      <w:hyperlink r:id="rId78" w:tooltip="A2007-24" w:history="1">
        <w:r w:rsidR="007F7BD9" w:rsidRPr="007F7BD9">
          <w:rPr>
            <w:rStyle w:val="charCitHyperlinkItal"/>
          </w:rPr>
          <w:t>Planning and Development Act 2007</w:t>
        </w:r>
      </w:hyperlink>
      <w:r>
        <w:t xml:space="preserve">, s 119 (2), s 120 (d), s 128 (2) and s 129 (e)). </w:t>
      </w:r>
    </w:p>
    <w:p w14:paraId="5748D859" w14:textId="77777777" w:rsidR="00F7148E" w:rsidRDefault="00F7148E">
      <w:pPr>
        <w:pStyle w:val="aNote"/>
        <w:keepNext/>
        <w:keepLines/>
        <w:rPr>
          <w:rStyle w:val="charItals"/>
        </w:rPr>
      </w:pPr>
      <w:r>
        <w:rPr>
          <w:rStyle w:val="charItals"/>
        </w:rPr>
        <w:t>Note 4</w:t>
      </w:r>
      <w:r>
        <w:rPr>
          <w:rStyle w:val="charItals"/>
        </w:rPr>
        <w:tab/>
        <w:t>Approvals</w:t>
      </w:r>
    </w:p>
    <w:p w14:paraId="20A0C59F" w14:textId="2BBCAF70" w:rsidR="00F7148E" w:rsidRDefault="00F7148E">
      <w:pPr>
        <w:pStyle w:val="aNoteTextss"/>
        <w:keepLines/>
      </w:pPr>
      <w:r>
        <w:t xml:space="preserve">A development approval that is inconsistent with the conservator’s advice in relation to a registered tree must not be given. A development approval that is inconsistent with the conservator’s advice in relation to a regulated tree may be given only in the circumstances prescribed in the </w:t>
      </w:r>
      <w:hyperlink r:id="rId79" w:tooltip="A2007-24" w:history="1">
        <w:r w:rsidR="007F7BD9" w:rsidRPr="007F7BD9">
          <w:rPr>
            <w:rStyle w:val="charCitHyperlinkItal"/>
          </w:rPr>
          <w:t>Planning and Development Act 2007</w:t>
        </w:r>
      </w:hyperlink>
      <w:r>
        <w:t>, s 119 (2) and s 128 (1) (b) (iii).</w:t>
      </w:r>
    </w:p>
    <w:p w14:paraId="52CA1ED5" w14:textId="77777777" w:rsidR="00F7148E" w:rsidRDefault="00F7148E">
      <w:pPr>
        <w:pStyle w:val="AH5Sec"/>
      </w:pPr>
      <w:bookmarkStart w:id="116" w:name="_Toc49868292"/>
      <w:r w:rsidRPr="00A119FC">
        <w:rPr>
          <w:rStyle w:val="CharSectNo"/>
        </w:rPr>
        <w:lastRenderedPageBreak/>
        <w:t>82</w:t>
      </w:r>
      <w:r>
        <w:tab/>
        <w:t>Advice about tree protection on land subject to development</w:t>
      </w:r>
      <w:bookmarkEnd w:id="116"/>
    </w:p>
    <w:p w14:paraId="2F0DA274" w14:textId="77777777" w:rsidR="00F7148E" w:rsidRDefault="00F7148E">
      <w:pPr>
        <w:pStyle w:val="Amain"/>
      </w:pPr>
      <w:r>
        <w:tab/>
        <w:t>(1)</w:t>
      </w:r>
      <w:r>
        <w:tab/>
        <w:t>This section applies if the conservator is satisfied, on reasonable grounds, that a development involves, or is likely to involve, an activity that would or may—</w:t>
      </w:r>
    </w:p>
    <w:p w14:paraId="391E0426" w14:textId="77777777" w:rsidR="00F7148E" w:rsidRDefault="00F7148E">
      <w:pPr>
        <w:pStyle w:val="Apara"/>
      </w:pPr>
      <w:r>
        <w:tab/>
        <w:t>(a)</w:t>
      </w:r>
      <w:r>
        <w:tab/>
        <w:t>damage a protected tree; or</w:t>
      </w:r>
    </w:p>
    <w:p w14:paraId="4F91EEA2" w14:textId="77777777" w:rsidR="00F7148E" w:rsidRDefault="00F7148E">
      <w:pPr>
        <w:pStyle w:val="Apara"/>
      </w:pPr>
      <w:r>
        <w:tab/>
        <w:t>(b)</w:t>
      </w:r>
      <w:r>
        <w:tab/>
        <w:t>be prohibited groundwork in—</w:t>
      </w:r>
    </w:p>
    <w:p w14:paraId="2C7CABF9" w14:textId="77777777" w:rsidR="00F7148E" w:rsidRDefault="00F7148E">
      <w:pPr>
        <w:pStyle w:val="Asubpara"/>
      </w:pPr>
      <w:r>
        <w:tab/>
        <w:t>(i)</w:t>
      </w:r>
      <w:r>
        <w:tab/>
        <w:t>the protection zone for a protected tree; or</w:t>
      </w:r>
    </w:p>
    <w:p w14:paraId="45DE313E" w14:textId="77777777" w:rsidR="00F7148E" w:rsidRDefault="00F7148E">
      <w:pPr>
        <w:pStyle w:val="Asubpara"/>
      </w:pPr>
      <w:r>
        <w:tab/>
        <w:t>(ii)</w:t>
      </w:r>
      <w:r>
        <w:tab/>
        <w:t>a declared site.</w:t>
      </w:r>
    </w:p>
    <w:p w14:paraId="781403CB" w14:textId="77777777" w:rsidR="00F7148E" w:rsidRDefault="00F7148E">
      <w:pPr>
        <w:pStyle w:val="Amain"/>
      </w:pPr>
      <w:r>
        <w:tab/>
        <w:t>(2)</w:t>
      </w:r>
      <w:r>
        <w:tab/>
        <w:t>The conservator may give the planning and land authority written advice in accordance with section 83 about the development.</w:t>
      </w:r>
    </w:p>
    <w:p w14:paraId="32E26EA5" w14:textId="0D582F9A" w:rsidR="00F7148E" w:rsidRDefault="00F7148E">
      <w:pPr>
        <w:pStyle w:val="aNote"/>
      </w:pPr>
      <w:r w:rsidRPr="00115AFE">
        <w:rPr>
          <w:rStyle w:val="charItals"/>
        </w:rPr>
        <w:t>Note</w:t>
      </w:r>
      <w:r w:rsidRPr="00115AFE">
        <w:rPr>
          <w:rStyle w:val="charItals"/>
        </w:rPr>
        <w:tab/>
      </w:r>
      <w:r>
        <w:t xml:space="preserve">If the planning and land authority refers a development application to the conservator under the </w:t>
      </w:r>
      <w:hyperlink r:id="rId80" w:tooltip="A2007-24" w:history="1">
        <w:r w:rsidR="007F7BD9" w:rsidRPr="007F7BD9">
          <w:rPr>
            <w:rStyle w:val="charCitHyperlinkItal"/>
          </w:rPr>
          <w:t>Planning and Development Act 2007</w:t>
        </w:r>
      </w:hyperlink>
      <w:r>
        <w:t xml:space="preserve">, s 148, the conservator must, not later than 15 working days after being given the application, give the planning and land authority its advice in relation to the development application (see </w:t>
      </w:r>
      <w:hyperlink r:id="rId81" w:tooltip="A2007-24" w:history="1">
        <w:r w:rsidR="007F7BD9" w:rsidRPr="007F7BD9">
          <w:rPr>
            <w:rStyle w:val="charCitHyperlinkItal"/>
          </w:rPr>
          <w:t>Planning and Development Act 2007</w:t>
        </w:r>
      </w:hyperlink>
      <w:r>
        <w:t>, s 149).</w:t>
      </w:r>
    </w:p>
    <w:p w14:paraId="33BB78FF" w14:textId="77777777" w:rsidR="00F7148E" w:rsidRDefault="00F7148E">
      <w:pPr>
        <w:pStyle w:val="AH5Sec"/>
      </w:pPr>
      <w:bookmarkStart w:id="117" w:name="_Toc49868293"/>
      <w:r w:rsidRPr="00A119FC">
        <w:rPr>
          <w:rStyle w:val="CharSectNo"/>
        </w:rPr>
        <w:t>83</w:t>
      </w:r>
      <w:r>
        <w:tab/>
        <w:t>Requirements for conservator’s advice about tree protection</w:t>
      </w:r>
      <w:bookmarkEnd w:id="117"/>
    </w:p>
    <w:p w14:paraId="3A1DAC4C" w14:textId="77777777" w:rsidR="00F7148E" w:rsidRDefault="00F7148E">
      <w:pPr>
        <w:pStyle w:val="Amain"/>
      </w:pPr>
      <w:r>
        <w:tab/>
        <w:t>(1)</w:t>
      </w:r>
      <w:r>
        <w:tab/>
        <w:t>This section applies if the conservator gives advice—</w:t>
      </w:r>
    </w:p>
    <w:p w14:paraId="1F67BB66" w14:textId="77777777" w:rsidR="00F7148E" w:rsidRDefault="00F7148E">
      <w:pPr>
        <w:pStyle w:val="Apara"/>
      </w:pPr>
      <w:r>
        <w:tab/>
        <w:t>(a)</w:t>
      </w:r>
      <w:r>
        <w:tab/>
        <w:t>under section 82 in relation to a development; or</w:t>
      </w:r>
    </w:p>
    <w:p w14:paraId="698CFF16" w14:textId="0B26DF85" w:rsidR="00F7148E" w:rsidRDefault="00F7148E">
      <w:pPr>
        <w:pStyle w:val="Apara"/>
      </w:pPr>
      <w:r>
        <w:tab/>
        <w:t>(b)</w:t>
      </w:r>
      <w:r>
        <w:tab/>
        <w:t xml:space="preserve">under the </w:t>
      </w:r>
      <w:hyperlink r:id="rId82" w:tooltip="A2007-24" w:history="1">
        <w:r w:rsidR="007F7BD9" w:rsidRPr="007F7BD9">
          <w:rPr>
            <w:rStyle w:val="charCitHyperlinkItal"/>
          </w:rPr>
          <w:t>Planning and Development Act 2007</w:t>
        </w:r>
      </w:hyperlink>
      <w:r>
        <w:t>, section 149 in relation to a development application.</w:t>
      </w:r>
    </w:p>
    <w:p w14:paraId="6122D053" w14:textId="77777777" w:rsidR="00F7148E" w:rsidRDefault="00F7148E">
      <w:pPr>
        <w:pStyle w:val="Amain"/>
      </w:pPr>
      <w:r>
        <w:tab/>
        <w:t>(2)</w:t>
      </w:r>
      <w:r>
        <w:tab/>
        <w:t>The advice must include advice about tree protection requirements for each protected tree with a protection zone on, or partly on, the land subject to the development.</w:t>
      </w:r>
    </w:p>
    <w:p w14:paraId="0F9ED81F" w14:textId="77777777" w:rsidR="00F7148E" w:rsidRDefault="00F7148E">
      <w:pPr>
        <w:pStyle w:val="Amain"/>
      </w:pPr>
      <w:r>
        <w:tab/>
        <w:t>(3)</w:t>
      </w:r>
      <w:r>
        <w:tab/>
        <w:t>Without limiting subsection (2), the advice may—</w:t>
      </w:r>
    </w:p>
    <w:p w14:paraId="5BD5DA2D" w14:textId="77777777" w:rsidR="00F7148E" w:rsidRDefault="00F7148E">
      <w:pPr>
        <w:pStyle w:val="Apara"/>
      </w:pPr>
      <w:r>
        <w:tab/>
        <w:t>(a)</w:t>
      </w:r>
      <w:r>
        <w:tab/>
        <w:t>include information about the trees on the land; and</w:t>
      </w:r>
    </w:p>
    <w:p w14:paraId="361FE40A" w14:textId="77777777" w:rsidR="00F7148E" w:rsidRDefault="00F7148E">
      <w:pPr>
        <w:pStyle w:val="Apara"/>
      </w:pPr>
      <w:r>
        <w:lastRenderedPageBreak/>
        <w:tab/>
        <w:t>(b)</w:t>
      </w:r>
      <w:r>
        <w:tab/>
        <w:t>set out the changes (if any) the conservator considers should be made to any tree management plan or proposed tree management plan that relates to the development application, having regard to—</w:t>
      </w:r>
    </w:p>
    <w:p w14:paraId="007C187F" w14:textId="77777777" w:rsidR="00F7148E" w:rsidRDefault="00F7148E">
      <w:pPr>
        <w:pStyle w:val="Asubpara"/>
      </w:pPr>
      <w:r>
        <w:tab/>
        <w:t>(i)</w:t>
      </w:r>
      <w:r>
        <w:tab/>
      </w:r>
      <w:r>
        <w:tab/>
        <w:t>the guidelines approved under section 31; and</w:t>
      </w:r>
    </w:p>
    <w:p w14:paraId="33C470D7" w14:textId="77777777" w:rsidR="00F7148E" w:rsidRDefault="00F7148E">
      <w:pPr>
        <w:pStyle w:val="Asubpara"/>
      </w:pPr>
      <w:r>
        <w:tab/>
        <w:t>(ii)</w:t>
      </w:r>
      <w:r>
        <w:tab/>
      </w:r>
      <w:r>
        <w:tab/>
        <w:t>the advice (if any) of the advisory panel; and</w:t>
      </w:r>
    </w:p>
    <w:p w14:paraId="1229C47F" w14:textId="77777777" w:rsidR="00F7148E" w:rsidRDefault="00F7148E">
      <w:pPr>
        <w:pStyle w:val="Asubpara"/>
      </w:pPr>
      <w:r>
        <w:tab/>
        <w:t>(iii)</w:t>
      </w:r>
      <w:r>
        <w:tab/>
        <w:t>anything else the conservator considers relevant.</w:t>
      </w:r>
    </w:p>
    <w:p w14:paraId="6763F9B0" w14:textId="77777777" w:rsidR="00F7148E" w:rsidRDefault="00F7148E">
      <w:pPr>
        <w:pStyle w:val="PageBreak"/>
      </w:pPr>
      <w:r>
        <w:br w:type="page"/>
      </w:r>
    </w:p>
    <w:p w14:paraId="016ECA51" w14:textId="77777777" w:rsidR="00F7148E" w:rsidRPr="00A119FC" w:rsidRDefault="00F7148E">
      <w:pPr>
        <w:pStyle w:val="AH2Part"/>
      </w:pPr>
      <w:bookmarkStart w:id="118" w:name="_Toc49868294"/>
      <w:r w:rsidRPr="00A119FC">
        <w:rPr>
          <w:rStyle w:val="CharPartNo"/>
        </w:rPr>
        <w:lastRenderedPageBreak/>
        <w:t>Part 12</w:t>
      </w:r>
      <w:r>
        <w:tab/>
      </w:r>
      <w:r w:rsidRPr="00A119FC">
        <w:rPr>
          <w:rStyle w:val="CharPartText"/>
        </w:rPr>
        <w:t>Enforcement</w:t>
      </w:r>
      <w:bookmarkEnd w:id="118"/>
    </w:p>
    <w:p w14:paraId="12543A7A" w14:textId="77777777" w:rsidR="00F7148E" w:rsidRPr="00A119FC" w:rsidRDefault="00F7148E">
      <w:pPr>
        <w:pStyle w:val="AH3Div"/>
      </w:pPr>
      <w:bookmarkStart w:id="119" w:name="_Toc49868295"/>
      <w:r w:rsidRPr="00A119FC">
        <w:rPr>
          <w:rStyle w:val="CharDivNo"/>
        </w:rPr>
        <w:t>Division 12.1</w:t>
      </w:r>
      <w:r>
        <w:tab/>
      </w:r>
      <w:r w:rsidRPr="00A119FC">
        <w:rPr>
          <w:rStyle w:val="CharDivText"/>
        </w:rPr>
        <w:t>General</w:t>
      </w:r>
      <w:bookmarkEnd w:id="119"/>
    </w:p>
    <w:p w14:paraId="445424E0" w14:textId="77777777" w:rsidR="00F7148E" w:rsidRDefault="00F7148E">
      <w:pPr>
        <w:pStyle w:val="AH5Sec"/>
      </w:pPr>
      <w:bookmarkStart w:id="120" w:name="_Toc49868296"/>
      <w:r w:rsidRPr="00A119FC">
        <w:rPr>
          <w:rStyle w:val="CharSectNo"/>
        </w:rPr>
        <w:t>84</w:t>
      </w:r>
      <w:r>
        <w:tab/>
        <w:t>Definitions for pt 12</w:t>
      </w:r>
      <w:bookmarkEnd w:id="120"/>
    </w:p>
    <w:p w14:paraId="6B178073" w14:textId="77777777" w:rsidR="00F7148E" w:rsidRDefault="00F7148E">
      <w:pPr>
        <w:pStyle w:val="Amainreturn"/>
        <w:keepNext/>
      </w:pPr>
      <w:r>
        <w:t>In this part:</w:t>
      </w:r>
    </w:p>
    <w:p w14:paraId="7FA7A07A" w14:textId="77777777" w:rsidR="00F7148E" w:rsidRDefault="00F7148E">
      <w:pPr>
        <w:pStyle w:val="Amainreturn"/>
        <w:keepNext/>
      </w:pPr>
      <w:r>
        <w:rPr>
          <w:rStyle w:val="charBoldItals"/>
        </w:rPr>
        <w:t>connected</w:t>
      </w:r>
      <w:r>
        <w:t xml:space="preserve">—a thing is </w:t>
      </w:r>
      <w:r>
        <w:rPr>
          <w:rStyle w:val="charBoldItals"/>
        </w:rPr>
        <w:t>connected</w:t>
      </w:r>
      <w:r>
        <w:t xml:space="preserve"> with an offence if—</w:t>
      </w:r>
    </w:p>
    <w:p w14:paraId="5CC46D51" w14:textId="77777777" w:rsidR="00F7148E" w:rsidRDefault="00F7148E">
      <w:pPr>
        <w:pStyle w:val="aDefpara"/>
      </w:pPr>
      <w:r>
        <w:tab/>
        <w:t>(a)</w:t>
      </w:r>
      <w:r>
        <w:tab/>
        <w:t>the offence has been committed in relation to it; or</w:t>
      </w:r>
    </w:p>
    <w:p w14:paraId="76A2A626" w14:textId="77777777" w:rsidR="00F7148E" w:rsidRDefault="00F7148E">
      <w:pPr>
        <w:pStyle w:val="aDefpara"/>
      </w:pPr>
      <w:r>
        <w:tab/>
        <w:t>(b)</w:t>
      </w:r>
      <w:r>
        <w:tab/>
        <w:t>it will provide evidence of the commission of the offence; or</w:t>
      </w:r>
    </w:p>
    <w:p w14:paraId="58CCE4F5" w14:textId="77777777" w:rsidR="00F7148E" w:rsidRDefault="00F7148E">
      <w:pPr>
        <w:pStyle w:val="aDefpara"/>
      </w:pPr>
      <w:r>
        <w:tab/>
        <w:t>(c)</w:t>
      </w:r>
      <w:r>
        <w:tab/>
        <w:t>it was used, is being used, or is intended to be used, to commit the offence.</w:t>
      </w:r>
    </w:p>
    <w:p w14:paraId="47786D3C" w14:textId="77777777" w:rsidR="00F7148E" w:rsidRDefault="00F7148E">
      <w:pPr>
        <w:pStyle w:val="aDef"/>
        <w:keepNext/>
      </w:pPr>
      <w:r>
        <w:rPr>
          <w:rStyle w:val="charBoldItals"/>
        </w:rPr>
        <w:t>occupier</w:t>
      </w:r>
      <w:r>
        <w:t>, of premises, includes—</w:t>
      </w:r>
    </w:p>
    <w:p w14:paraId="720375A7" w14:textId="77777777" w:rsidR="00F7148E" w:rsidRDefault="00F7148E">
      <w:pPr>
        <w:pStyle w:val="aDefpara"/>
      </w:pPr>
      <w:r>
        <w:tab/>
        <w:t>(a)</w:t>
      </w:r>
      <w:r>
        <w:tab/>
        <w:t>a person believed, on reasonable grounds, to be an occupier of the premises; and</w:t>
      </w:r>
    </w:p>
    <w:p w14:paraId="09C5863A" w14:textId="77777777" w:rsidR="00F7148E" w:rsidRDefault="00F7148E">
      <w:pPr>
        <w:pStyle w:val="aDefpara"/>
        <w:keepNext/>
      </w:pPr>
      <w:r>
        <w:tab/>
        <w:t>(b)</w:t>
      </w:r>
      <w:r>
        <w:tab/>
        <w:t>a person apparently in charge of the premises.</w:t>
      </w:r>
    </w:p>
    <w:p w14:paraId="79BB0A9A" w14:textId="77777777" w:rsidR="00F7148E" w:rsidRDefault="00F7148E">
      <w:pPr>
        <w:pStyle w:val="aNote"/>
      </w:pPr>
      <w:r>
        <w:rPr>
          <w:rStyle w:val="charItals"/>
        </w:rPr>
        <w:t>Note</w:t>
      </w:r>
      <w:r>
        <w:rPr>
          <w:rStyle w:val="charItals"/>
        </w:rPr>
        <w:tab/>
      </w:r>
      <w:r>
        <w:t xml:space="preserve">The dictionary defines </w:t>
      </w:r>
      <w:r>
        <w:rPr>
          <w:rStyle w:val="charBoldItals"/>
        </w:rPr>
        <w:t>premises</w:t>
      </w:r>
      <w:r>
        <w:t xml:space="preserve"> as including land.</w:t>
      </w:r>
    </w:p>
    <w:p w14:paraId="1792A43E" w14:textId="77777777" w:rsidR="00F7148E" w:rsidRDefault="00F7148E">
      <w:pPr>
        <w:pStyle w:val="aDef"/>
      </w:pPr>
      <w:r>
        <w:rPr>
          <w:rStyle w:val="charBoldItals"/>
        </w:rPr>
        <w:t>offence</w:t>
      </w:r>
      <w:r>
        <w:t xml:space="preserve"> includes an offence that there are reasonable grounds for believing has been, is being, or will be, committed. </w:t>
      </w:r>
    </w:p>
    <w:p w14:paraId="6FB3A062" w14:textId="77777777" w:rsidR="00F7148E" w:rsidRPr="00A119FC" w:rsidRDefault="00F7148E">
      <w:pPr>
        <w:pStyle w:val="AH3Div"/>
      </w:pPr>
      <w:bookmarkStart w:id="121" w:name="_Toc49868297"/>
      <w:r w:rsidRPr="00A119FC">
        <w:rPr>
          <w:rStyle w:val="CharDivNo"/>
        </w:rPr>
        <w:t>Division 12.2</w:t>
      </w:r>
      <w:r>
        <w:tab/>
      </w:r>
      <w:r w:rsidRPr="00A119FC">
        <w:rPr>
          <w:rStyle w:val="CharDivText"/>
        </w:rPr>
        <w:t>Authorised people</w:t>
      </w:r>
      <w:bookmarkEnd w:id="121"/>
    </w:p>
    <w:p w14:paraId="591CC2D7" w14:textId="77777777" w:rsidR="00F7148E" w:rsidRDefault="00F7148E">
      <w:pPr>
        <w:pStyle w:val="AH5Sec"/>
      </w:pPr>
      <w:bookmarkStart w:id="122" w:name="_Toc49868298"/>
      <w:r w:rsidRPr="00A119FC">
        <w:rPr>
          <w:rStyle w:val="CharSectNo"/>
        </w:rPr>
        <w:t>85</w:t>
      </w:r>
      <w:r>
        <w:tab/>
        <w:t>Appointment of authorised people</w:t>
      </w:r>
      <w:bookmarkEnd w:id="122"/>
    </w:p>
    <w:p w14:paraId="3F6B9A08" w14:textId="77777777" w:rsidR="00F7148E" w:rsidRDefault="00F7148E">
      <w:pPr>
        <w:pStyle w:val="Amainreturn"/>
        <w:keepNext/>
      </w:pPr>
      <w:r>
        <w:t xml:space="preserve">The </w:t>
      </w:r>
      <w:r w:rsidR="00A66F3F">
        <w:t>director</w:t>
      </w:r>
      <w:r w:rsidR="00A66F3F">
        <w:noBreakHyphen/>
        <w:t>general</w:t>
      </w:r>
      <w:r>
        <w:t xml:space="preserve"> may appoint a public servant </w:t>
      </w:r>
      <w:r w:rsidR="00A82376" w:rsidRPr="007B6AE8">
        <w:t>as</w:t>
      </w:r>
      <w:r>
        <w:t xml:space="preserve"> an authorised person for this Act. </w:t>
      </w:r>
    </w:p>
    <w:p w14:paraId="1E00FC46" w14:textId="6D59B59C" w:rsidR="00F7148E" w:rsidRDefault="00F7148E">
      <w:pPr>
        <w:pStyle w:val="aNote"/>
        <w:keepNext/>
      </w:pPr>
      <w:r>
        <w:rPr>
          <w:rStyle w:val="charItals"/>
        </w:rPr>
        <w:t>Note 1</w:t>
      </w:r>
      <w:r>
        <w:rPr>
          <w:rStyle w:val="charItals"/>
        </w:rPr>
        <w:tab/>
      </w:r>
      <w:r>
        <w:t xml:space="preserve">For the making of appointments (including acting appointments), see the </w:t>
      </w:r>
      <w:hyperlink r:id="rId83" w:tooltip="A2001-14" w:history="1">
        <w:r w:rsidR="007F7BD9" w:rsidRPr="007F7BD9">
          <w:rPr>
            <w:rStyle w:val="charCitHyperlinkAbbrev"/>
          </w:rPr>
          <w:t>Legislation Act</w:t>
        </w:r>
      </w:hyperlink>
      <w:r>
        <w:t xml:space="preserve">, pt 19.3.  </w:t>
      </w:r>
    </w:p>
    <w:p w14:paraId="26DADB54" w14:textId="25992463" w:rsidR="00F7148E" w:rsidRDefault="00F7148E">
      <w:pPr>
        <w:pStyle w:val="aNote"/>
      </w:pPr>
      <w:r>
        <w:rPr>
          <w:rStyle w:val="charItals"/>
        </w:rPr>
        <w:t>Note 2</w:t>
      </w:r>
      <w:r>
        <w:tab/>
        <w:t xml:space="preserve">In particular, a person may be appointed for a particular provision of a law (see </w:t>
      </w:r>
      <w:hyperlink r:id="rId84" w:tooltip="A2001-14" w:history="1">
        <w:r w:rsidR="007F7BD9" w:rsidRPr="007F7BD9">
          <w:rPr>
            <w:rStyle w:val="charCitHyperlinkAbbrev"/>
          </w:rPr>
          <w:t>Legislation Act</w:t>
        </w:r>
      </w:hyperlink>
      <w:r>
        <w:t>, s 7 (3)) and an appointment may be made by naming a person or nominating the occupant of a position (see s 207).</w:t>
      </w:r>
    </w:p>
    <w:p w14:paraId="351CED73" w14:textId="77777777" w:rsidR="00F7148E" w:rsidRDefault="00F7148E">
      <w:pPr>
        <w:pStyle w:val="AH5Sec"/>
      </w:pPr>
      <w:bookmarkStart w:id="123" w:name="_Toc49868299"/>
      <w:r w:rsidRPr="00A119FC">
        <w:rPr>
          <w:rStyle w:val="CharSectNo"/>
        </w:rPr>
        <w:lastRenderedPageBreak/>
        <w:t>86</w:t>
      </w:r>
      <w:r>
        <w:tab/>
        <w:t>Identity cards</w:t>
      </w:r>
      <w:bookmarkEnd w:id="123"/>
    </w:p>
    <w:p w14:paraId="31CE16A4" w14:textId="77777777" w:rsidR="00F7148E" w:rsidRDefault="00F7148E">
      <w:pPr>
        <w:pStyle w:val="Amain"/>
        <w:rPr>
          <w:b/>
          <w:bCs/>
        </w:rPr>
      </w:pPr>
      <w:r>
        <w:rPr>
          <w:bCs/>
        </w:rPr>
        <w:tab/>
        <w:t>(1)</w:t>
      </w:r>
      <w:r>
        <w:rPr>
          <w:bCs/>
        </w:rPr>
        <w:tab/>
      </w:r>
      <w:r>
        <w:t xml:space="preserve">The </w:t>
      </w:r>
      <w:r w:rsidR="00A66F3F">
        <w:t>director</w:t>
      </w:r>
      <w:r w:rsidR="00A66F3F">
        <w:noBreakHyphen/>
        <w:t>general</w:t>
      </w:r>
      <w:r>
        <w:t xml:space="preserve"> must give an authorised person an identity card stating the person’s name and that the person is an authorised person.</w:t>
      </w:r>
    </w:p>
    <w:p w14:paraId="4A475E74" w14:textId="77777777" w:rsidR="00F7148E" w:rsidRDefault="00F7148E">
      <w:pPr>
        <w:pStyle w:val="Amain"/>
      </w:pPr>
      <w:r>
        <w:tab/>
        <w:t>(2)</w:t>
      </w:r>
      <w:r>
        <w:tab/>
        <w:t>The identity card must show—</w:t>
      </w:r>
    </w:p>
    <w:p w14:paraId="2EFF6FEB" w14:textId="77777777" w:rsidR="00F7148E" w:rsidRDefault="00F7148E">
      <w:pPr>
        <w:pStyle w:val="Apara"/>
      </w:pPr>
      <w:r>
        <w:tab/>
        <w:t>(a)</w:t>
      </w:r>
      <w:r>
        <w:tab/>
        <w:t>a recent photograph of the person; and</w:t>
      </w:r>
    </w:p>
    <w:p w14:paraId="187553CE" w14:textId="77777777" w:rsidR="00F7148E" w:rsidRDefault="00F7148E">
      <w:pPr>
        <w:pStyle w:val="Apara"/>
      </w:pPr>
      <w:r>
        <w:tab/>
        <w:t>(b)</w:t>
      </w:r>
      <w:r>
        <w:tab/>
        <w:t>the card’s date of issue and expiry; and</w:t>
      </w:r>
    </w:p>
    <w:p w14:paraId="681CB99C" w14:textId="77777777" w:rsidR="00F7148E" w:rsidRDefault="00F7148E">
      <w:pPr>
        <w:pStyle w:val="Apara"/>
      </w:pPr>
      <w:r>
        <w:tab/>
        <w:t>(c)</w:t>
      </w:r>
      <w:r>
        <w:tab/>
        <w:t>anything else prescribed by regulation.</w:t>
      </w:r>
    </w:p>
    <w:p w14:paraId="31098338" w14:textId="77777777" w:rsidR="00F7148E" w:rsidRDefault="00F7148E">
      <w:pPr>
        <w:pStyle w:val="Amain"/>
      </w:pPr>
      <w:r>
        <w:tab/>
        <w:t>(3)</w:t>
      </w:r>
      <w:r>
        <w:tab/>
        <w:t>A person commits an offence if—</w:t>
      </w:r>
    </w:p>
    <w:p w14:paraId="54FBC43F" w14:textId="77777777" w:rsidR="00F7148E" w:rsidRDefault="00F7148E">
      <w:pPr>
        <w:pStyle w:val="Apara"/>
      </w:pPr>
      <w:r>
        <w:tab/>
        <w:t>(a)</w:t>
      </w:r>
      <w:r>
        <w:tab/>
        <w:t>the person stops being an authorised person; and</w:t>
      </w:r>
    </w:p>
    <w:p w14:paraId="59A49AF9" w14:textId="77777777" w:rsidR="00F7148E" w:rsidRDefault="00F7148E">
      <w:pPr>
        <w:pStyle w:val="Apara"/>
        <w:keepNext/>
      </w:pPr>
      <w:r>
        <w:tab/>
        <w:t>(b)</w:t>
      </w:r>
      <w:r>
        <w:tab/>
        <w:t xml:space="preserve">the person does not return the person’s identity card to the </w:t>
      </w:r>
      <w:r w:rsidR="00A66F3F">
        <w:t>director</w:t>
      </w:r>
      <w:r w:rsidR="00A66F3F">
        <w:noBreakHyphen/>
        <w:t>general</w:t>
      </w:r>
      <w:r>
        <w:t xml:space="preserve"> as soon as practicable, but no later than 7 days after the day the person stops being an authorised person.</w:t>
      </w:r>
    </w:p>
    <w:p w14:paraId="1ADA267D" w14:textId="77777777" w:rsidR="00F7148E" w:rsidRDefault="00F7148E">
      <w:pPr>
        <w:pStyle w:val="Penalty"/>
        <w:keepNext/>
      </w:pPr>
      <w:r>
        <w:t>Maximum penalty:  1 penalty unit.</w:t>
      </w:r>
    </w:p>
    <w:p w14:paraId="3E034FB1" w14:textId="77777777" w:rsidR="00F7148E" w:rsidRDefault="00F7148E">
      <w:pPr>
        <w:pStyle w:val="Amain"/>
      </w:pPr>
      <w:r>
        <w:tab/>
        <w:t>(4)</w:t>
      </w:r>
      <w:r>
        <w:tab/>
        <w:t>An offence against this section is a strict liability offence.</w:t>
      </w:r>
    </w:p>
    <w:p w14:paraId="201521AE" w14:textId="77777777" w:rsidR="00F7148E" w:rsidRPr="00A119FC" w:rsidRDefault="00F7148E">
      <w:pPr>
        <w:pStyle w:val="AH3Div"/>
      </w:pPr>
      <w:bookmarkStart w:id="124" w:name="_Toc49868300"/>
      <w:r w:rsidRPr="00A119FC">
        <w:rPr>
          <w:rStyle w:val="CharDivNo"/>
        </w:rPr>
        <w:t>Division 12.3</w:t>
      </w:r>
      <w:r>
        <w:tab/>
      </w:r>
      <w:r w:rsidRPr="00A119FC">
        <w:rPr>
          <w:rStyle w:val="CharDivText"/>
        </w:rPr>
        <w:t>Powers of authorised people</w:t>
      </w:r>
      <w:bookmarkEnd w:id="124"/>
    </w:p>
    <w:p w14:paraId="65B9C4A9" w14:textId="77777777" w:rsidR="00F7148E" w:rsidRDefault="00F7148E">
      <w:pPr>
        <w:pStyle w:val="AH5Sec"/>
      </w:pPr>
      <w:bookmarkStart w:id="125" w:name="_Toc49868301"/>
      <w:r w:rsidRPr="00A119FC">
        <w:rPr>
          <w:rStyle w:val="CharSectNo"/>
        </w:rPr>
        <w:t>87</w:t>
      </w:r>
      <w:r>
        <w:tab/>
        <w:t>Power to enter premises</w:t>
      </w:r>
      <w:bookmarkEnd w:id="125"/>
    </w:p>
    <w:p w14:paraId="22BA66EE" w14:textId="77777777" w:rsidR="00F7148E" w:rsidRDefault="00F7148E">
      <w:pPr>
        <w:pStyle w:val="Amain"/>
      </w:pPr>
      <w:r>
        <w:tab/>
        <w:t>(1)</w:t>
      </w:r>
      <w:r>
        <w:tab/>
        <w:t>For this Act, an authorised person may—</w:t>
      </w:r>
    </w:p>
    <w:p w14:paraId="640B82A3" w14:textId="77777777" w:rsidR="00F7148E" w:rsidRDefault="00F7148E">
      <w:pPr>
        <w:pStyle w:val="Apara"/>
      </w:pPr>
      <w:r>
        <w:tab/>
        <w:t>(a)</w:t>
      </w:r>
      <w:r>
        <w:tab/>
        <w:t>at any reasonable time, enter premises to—</w:t>
      </w:r>
    </w:p>
    <w:p w14:paraId="289FA0AD" w14:textId="77777777" w:rsidR="00F7148E" w:rsidRDefault="00F7148E">
      <w:pPr>
        <w:pStyle w:val="Asubpara"/>
      </w:pPr>
      <w:r>
        <w:tab/>
        <w:t>(i)</w:t>
      </w:r>
      <w:r>
        <w:tab/>
        <w:t>inspect a tree, or the area near a tree, that is registered or proposed to be registered; or</w:t>
      </w:r>
    </w:p>
    <w:p w14:paraId="0EE3D130" w14:textId="77777777" w:rsidR="00F7148E" w:rsidRDefault="00F7148E">
      <w:pPr>
        <w:pStyle w:val="Asubpara"/>
      </w:pPr>
      <w:r>
        <w:tab/>
        <w:t>(ii)</w:t>
      </w:r>
      <w:r>
        <w:tab/>
        <w:t>give a tree protection direction to the owner or occupier; or</w:t>
      </w:r>
    </w:p>
    <w:p w14:paraId="54DCC4BA" w14:textId="77777777" w:rsidR="00F7148E" w:rsidRDefault="00F7148E">
      <w:pPr>
        <w:pStyle w:val="Apara"/>
      </w:pPr>
      <w:r>
        <w:tab/>
        <w:t>(b)</w:t>
      </w:r>
      <w:r>
        <w:tab/>
        <w:t>at any reasonable time, enter premises that the public is entitled to use or that are open to the public (whether or not on payment of money); or</w:t>
      </w:r>
    </w:p>
    <w:p w14:paraId="3473E671" w14:textId="77777777" w:rsidR="00F7148E" w:rsidRDefault="00F7148E">
      <w:pPr>
        <w:pStyle w:val="Apara"/>
      </w:pPr>
      <w:r>
        <w:tab/>
        <w:t>(c)</w:t>
      </w:r>
      <w:r>
        <w:tab/>
        <w:t>at any time, enter premises with the occupier’s consent; or</w:t>
      </w:r>
    </w:p>
    <w:p w14:paraId="5D5C52D8" w14:textId="77777777" w:rsidR="00F7148E" w:rsidRDefault="00F7148E">
      <w:pPr>
        <w:pStyle w:val="Apara"/>
      </w:pPr>
      <w:r>
        <w:lastRenderedPageBreak/>
        <w:tab/>
        <w:t>(d)</w:t>
      </w:r>
      <w:r>
        <w:tab/>
        <w:t>enter premises in accordance with a search warrant.</w:t>
      </w:r>
    </w:p>
    <w:p w14:paraId="39E3017C" w14:textId="77777777" w:rsidR="00F7148E" w:rsidRDefault="00F7148E">
      <w:pPr>
        <w:pStyle w:val="Amain"/>
      </w:pPr>
      <w:r>
        <w:tab/>
        <w:t>(2)</w:t>
      </w:r>
      <w:r>
        <w:tab/>
        <w:t>However, subsection (1) (a) or (b) does not authorise entry into a part of premises that is being used only for residential purposes.</w:t>
      </w:r>
    </w:p>
    <w:p w14:paraId="54BCC3CB" w14:textId="77777777" w:rsidR="00F7148E" w:rsidRDefault="00F7148E">
      <w:pPr>
        <w:pStyle w:val="Amain"/>
      </w:pPr>
      <w:r>
        <w:tab/>
        <w:t>(3)</w:t>
      </w:r>
      <w:r>
        <w:tab/>
        <w:t>An authorised person may, without the consent of the occupier of premises, enter land around the premises to ask for consent to enter the premises.</w:t>
      </w:r>
    </w:p>
    <w:p w14:paraId="68B0231A" w14:textId="77777777" w:rsidR="00F7148E" w:rsidRDefault="00F7148E">
      <w:pPr>
        <w:pStyle w:val="Amain"/>
      </w:pPr>
      <w:r>
        <w:tab/>
        <w:t>(4)</w:t>
      </w:r>
      <w:r>
        <w:tab/>
        <w:t>To remove any doubt, an authorised person may enter premises under subsection (1) without payment of an entry fee or other charge.</w:t>
      </w:r>
    </w:p>
    <w:p w14:paraId="483F8CEA" w14:textId="77777777" w:rsidR="00F7148E" w:rsidRPr="00115AFE" w:rsidRDefault="00F7148E">
      <w:pPr>
        <w:pStyle w:val="AH5Sec"/>
        <w:rPr>
          <w:rStyle w:val="charItals"/>
        </w:rPr>
      </w:pPr>
      <w:bookmarkStart w:id="126" w:name="_Toc49868302"/>
      <w:r w:rsidRPr="00A119FC">
        <w:rPr>
          <w:rStyle w:val="CharSectNo"/>
        </w:rPr>
        <w:t>88</w:t>
      </w:r>
      <w:r>
        <w:rPr>
          <w:iCs/>
        </w:rPr>
        <w:tab/>
      </w:r>
      <w:r>
        <w:t>Production of identity card</w:t>
      </w:r>
      <w:bookmarkEnd w:id="126"/>
      <w:r>
        <w:t xml:space="preserve"> </w:t>
      </w:r>
    </w:p>
    <w:p w14:paraId="490DB922" w14:textId="77777777" w:rsidR="00F7148E" w:rsidRDefault="00F7148E">
      <w:pPr>
        <w:pStyle w:val="Amainreturn"/>
      </w:pPr>
      <w:r>
        <w:t>An authorised person must not remain at premises entered under this part if the authorised person does not produce his or her identity card when asked by the occupier.</w:t>
      </w:r>
    </w:p>
    <w:p w14:paraId="2E843C2C" w14:textId="77777777" w:rsidR="00F7148E" w:rsidRDefault="00F7148E">
      <w:pPr>
        <w:pStyle w:val="AH5Sec"/>
      </w:pPr>
      <w:bookmarkStart w:id="127" w:name="_Toc49868303"/>
      <w:r w:rsidRPr="00A119FC">
        <w:rPr>
          <w:rStyle w:val="CharSectNo"/>
        </w:rPr>
        <w:t>89</w:t>
      </w:r>
      <w:r>
        <w:tab/>
        <w:t>Consent to entry</w:t>
      </w:r>
      <w:bookmarkEnd w:id="127"/>
    </w:p>
    <w:p w14:paraId="22053043" w14:textId="77777777" w:rsidR="00F7148E" w:rsidRDefault="00F7148E">
      <w:pPr>
        <w:pStyle w:val="Amain"/>
      </w:pPr>
      <w:r>
        <w:tab/>
        <w:t>(1)</w:t>
      </w:r>
      <w:r>
        <w:tab/>
        <w:t>When seeking the consent of an occupier of premises to enter premises under section 87 (1) (c), an authorised person must—</w:t>
      </w:r>
    </w:p>
    <w:p w14:paraId="3C1950BC" w14:textId="77777777" w:rsidR="00F7148E" w:rsidRDefault="00F7148E">
      <w:pPr>
        <w:pStyle w:val="Apara"/>
      </w:pPr>
      <w:r>
        <w:tab/>
        <w:t>(a)</w:t>
      </w:r>
      <w:r>
        <w:tab/>
        <w:t>produce his or her identity card; and</w:t>
      </w:r>
    </w:p>
    <w:p w14:paraId="323B0055" w14:textId="77777777" w:rsidR="00F7148E" w:rsidRDefault="00F7148E">
      <w:pPr>
        <w:pStyle w:val="Apara"/>
      </w:pPr>
      <w:r>
        <w:tab/>
        <w:t>(b)</w:t>
      </w:r>
      <w:r>
        <w:tab/>
        <w:t>tell the occupier—</w:t>
      </w:r>
    </w:p>
    <w:p w14:paraId="1C889406" w14:textId="77777777" w:rsidR="00F7148E" w:rsidRDefault="00F7148E">
      <w:pPr>
        <w:pStyle w:val="Asubpara"/>
      </w:pPr>
      <w:r>
        <w:tab/>
        <w:t>(i)</w:t>
      </w:r>
      <w:r>
        <w:tab/>
        <w:t>the purpose of the entry; and</w:t>
      </w:r>
    </w:p>
    <w:p w14:paraId="3EA3672C" w14:textId="77777777" w:rsidR="00F7148E" w:rsidRDefault="00F7148E">
      <w:pPr>
        <w:pStyle w:val="Asubpara"/>
      </w:pPr>
      <w:r>
        <w:tab/>
        <w:t>(ii)</w:t>
      </w:r>
      <w:r>
        <w:tab/>
        <w:t>that anything found and seized under this part may be used in evidence in court; and</w:t>
      </w:r>
    </w:p>
    <w:p w14:paraId="1DB9D748" w14:textId="77777777" w:rsidR="00F7148E" w:rsidRDefault="00F7148E">
      <w:pPr>
        <w:pStyle w:val="Asubpara"/>
      </w:pPr>
      <w:r>
        <w:tab/>
        <w:t>(iii)</w:t>
      </w:r>
      <w:r>
        <w:tab/>
        <w:t>that consent may be refused.</w:t>
      </w:r>
    </w:p>
    <w:p w14:paraId="7D84A5E4" w14:textId="77777777" w:rsidR="00F7148E" w:rsidRDefault="00F7148E" w:rsidP="00580AF6">
      <w:pPr>
        <w:pStyle w:val="Amain"/>
        <w:keepNext/>
      </w:pPr>
      <w:r>
        <w:tab/>
        <w:t>(2)</w:t>
      </w:r>
      <w:r>
        <w:tab/>
        <w:t xml:space="preserve">If the occupier consents, the authorised person must ask the occupier to sign a written acknowledgment (an </w:t>
      </w:r>
      <w:r>
        <w:rPr>
          <w:rStyle w:val="charBoldItals"/>
        </w:rPr>
        <w:t>acknowledgment of consent</w:t>
      </w:r>
      <w:r>
        <w:t>)—</w:t>
      </w:r>
    </w:p>
    <w:p w14:paraId="64DD19A1" w14:textId="77777777" w:rsidR="00F7148E" w:rsidRDefault="00F7148E" w:rsidP="00580AF6">
      <w:pPr>
        <w:pStyle w:val="Apara"/>
        <w:keepNext/>
      </w:pPr>
      <w:r>
        <w:tab/>
        <w:t>(a)</w:t>
      </w:r>
      <w:r>
        <w:tab/>
        <w:t>that the occupier was told—</w:t>
      </w:r>
    </w:p>
    <w:p w14:paraId="112D34CB" w14:textId="77777777" w:rsidR="00F7148E" w:rsidRDefault="00F7148E">
      <w:pPr>
        <w:pStyle w:val="Asubpara"/>
      </w:pPr>
      <w:r>
        <w:tab/>
        <w:t>(i)</w:t>
      </w:r>
      <w:r>
        <w:tab/>
        <w:t>the purpose of the entry; and</w:t>
      </w:r>
    </w:p>
    <w:p w14:paraId="0E4F1A87" w14:textId="77777777" w:rsidR="00F7148E" w:rsidRDefault="00F7148E">
      <w:pPr>
        <w:pStyle w:val="Asubpara"/>
      </w:pPr>
      <w:r>
        <w:lastRenderedPageBreak/>
        <w:tab/>
        <w:t>(ii)</w:t>
      </w:r>
      <w:r>
        <w:tab/>
        <w:t>that anything found and seized under this part may be used in evidence in court; and</w:t>
      </w:r>
    </w:p>
    <w:p w14:paraId="0BB96B29" w14:textId="77777777" w:rsidR="00F7148E" w:rsidRDefault="00F7148E">
      <w:pPr>
        <w:pStyle w:val="Asubpara"/>
      </w:pPr>
      <w:r>
        <w:tab/>
        <w:t>(iii)</w:t>
      </w:r>
      <w:r>
        <w:tab/>
        <w:t>that consent may be refused; and</w:t>
      </w:r>
    </w:p>
    <w:p w14:paraId="6350CD9F" w14:textId="77777777" w:rsidR="00F7148E" w:rsidRDefault="00F7148E">
      <w:pPr>
        <w:pStyle w:val="Apara"/>
      </w:pPr>
      <w:r>
        <w:tab/>
        <w:t>(b)</w:t>
      </w:r>
      <w:r>
        <w:tab/>
        <w:t>that the occupier consented to the entry; and</w:t>
      </w:r>
    </w:p>
    <w:p w14:paraId="2DED42C6" w14:textId="77777777" w:rsidR="00F7148E" w:rsidRDefault="00F7148E">
      <w:pPr>
        <w:pStyle w:val="Apara"/>
      </w:pPr>
      <w:r>
        <w:tab/>
        <w:t>(c)</w:t>
      </w:r>
      <w:r>
        <w:tab/>
        <w:t>stating the time and date when consent was given.</w:t>
      </w:r>
    </w:p>
    <w:p w14:paraId="022782FF" w14:textId="77777777" w:rsidR="00F7148E" w:rsidRDefault="00F7148E">
      <w:pPr>
        <w:pStyle w:val="Amain"/>
      </w:pPr>
      <w:r>
        <w:tab/>
        <w:t>(3)</w:t>
      </w:r>
      <w:r>
        <w:tab/>
        <w:t>If the occupier signs an acknowledgment of consent, the authorised person must immediately give a copy to the occupier.</w:t>
      </w:r>
    </w:p>
    <w:p w14:paraId="40D914AD" w14:textId="77777777" w:rsidR="00F7148E" w:rsidRDefault="00F7148E">
      <w:pPr>
        <w:pStyle w:val="Amain"/>
      </w:pPr>
      <w:r>
        <w:tab/>
        <w:t>(4)</w:t>
      </w:r>
      <w:r>
        <w:tab/>
        <w:t>A court must find that the occupier did not consent to entry to the premises by the authorised person under this part if—</w:t>
      </w:r>
    </w:p>
    <w:p w14:paraId="62FB18D9" w14:textId="77777777" w:rsidR="00F7148E" w:rsidRDefault="00F7148E">
      <w:pPr>
        <w:pStyle w:val="Apara"/>
      </w:pPr>
      <w:r>
        <w:tab/>
        <w:t>(a)</w:t>
      </w:r>
      <w:r>
        <w:tab/>
        <w:t>the question arises in a proceeding in the court whether the occupier consented to the entry; and</w:t>
      </w:r>
    </w:p>
    <w:p w14:paraId="55F5322B" w14:textId="77777777" w:rsidR="00F7148E" w:rsidRDefault="00F7148E">
      <w:pPr>
        <w:pStyle w:val="Apara"/>
      </w:pPr>
      <w:r>
        <w:tab/>
        <w:t>(b)</w:t>
      </w:r>
      <w:r>
        <w:tab/>
        <w:t>an acknowledgment of consent for the entry is not produced in evidence; and</w:t>
      </w:r>
    </w:p>
    <w:p w14:paraId="3A9286B2" w14:textId="77777777" w:rsidR="00F7148E" w:rsidRDefault="00F7148E">
      <w:pPr>
        <w:pStyle w:val="Apara"/>
      </w:pPr>
      <w:r>
        <w:tab/>
        <w:t>(c)</w:t>
      </w:r>
      <w:r>
        <w:tab/>
        <w:t>it is not proved that the occupier consented to the entry.</w:t>
      </w:r>
    </w:p>
    <w:p w14:paraId="224623CC" w14:textId="77777777" w:rsidR="00F7148E" w:rsidRDefault="00F7148E">
      <w:pPr>
        <w:pStyle w:val="AH5Sec"/>
      </w:pPr>
      <w:bookmarkStart w:id="128" w:name="_Toc49868304"/>
      <w:r w:rsidRPr="00A119FC">
        <w:rPr>
          <w:rStyle w:val="CharSectNo"/>
        </w:rPr>
        <w:t>90</w:t>
      </w:r>
      <w:r>
        <w:tab/>
        <w:t>General powers on entry to premises</w:t>
      </w:r>
      <w:bookmarkEnd w:id="128"/>
    </w:p>
    <w:p w14:paraId="77D8075F" w14:textId="77777777" w:rsidR="00F7148E" w:rsidRDefault="00F7148E">
      <w:pPr>
        <w:pStyle w:val="Amain"/>
        <w:keepNext/>
      </w:pPr>
      <w:r>
        <w:tab/>
        <w:t>(1)</w:t>
      </w:r>
      <w:r>
        <w:tab/>
        <w:t>An authorised person who enters premises under this part may, for this Act, do 1 or more of the following in relation to the premises or anything at the premises:</w:t>
      </w:r>
    </w:p>
    <w:p w14:paraId="359FC58B" w14:textId="77777777" w:rsidR="00F7148E" w:rsidRDefault="00F7148E">
      <w:pPr>
        <w:pStyle w:val="Apara"/>
      </w:pPr>
      <w:r>
        <w:tab/>
        <w:t>(a)</w:t>
      </w:r>
      <w:r>
        <w:tab/>
        <w:t>inspect or examine;</w:t>
      </w:r>
    </w:p>
    <w:p w14:paraId="4D6A2D0D" w14:textId="77777777" w:rsidR="00F7148E" w:rsidRDefault="00F7148E">
      <w:pPr>
        <w:pStyle w:val="Apara"/>
      </w:pPr>
      <w:r>
        <w:tab/>
        <w:t>(b)</w:t>
      </w:r>
      <w:r>
        <w:tab/>
        <w:t>take measurements or conduct tests;</w:t>
      </w:r>
    </w:p>
    <w:p w14:paraId="7D4F3777" w14:textId="77777777" w:rsidR="00F7148E" w:rsidRDefault="00F7148E">
      <w:pPr>
        <w:pStyle w:val="Apara"/>
      </w:pPr>
      <w:r>
        <w:tab/>
        <w:t>(c)</w:t>
      </w:r>
      <w:r>
        <w:tab/>
        <w:t>take samples;</w:t>
      </w:r>
    </w:p>
    <w:p w14:paraId="630FD813" w14:textId="77777777" w:rsidR="00F7148E" w:rsidRDefault="00F7148E">
      <w:pPr>
        <w:pStyle w:val="Apara"/>
      </w:pPr>
      <w:r>
        <w:tab/>
        <w:t>(d)</w:t>
      </w:r>
      <w:r>
        <w:tab/>
        <w:t>take photographs, films, or audio, video or other recordings;</w:t>
      </w:r>
    </w:p>
    <w:p w14:paraId="71E136E1" w14:textId="77777777" w:rsidR="00F7148E" w:rsidRDefault="00F7148E">
      <w:pPr>
        <w:pStyle w:val="Apara"/>
        <w:keepNext/>
      </w:pPr>
      <w:r>
        <w:lastRenderedPageBreak/>
        <w:tab/>
        <w:t>(e)</w:t>
      </w:r>
      <w:r>
        <w:tab/>
        <w:t>require the occupier, or anyone at the premises, to give the authorised person reasonable help to exercise a power under this part.</w:t>
      </w:r>
    </w:p>
    <w:p w14:paraId="680337BE" w14:textId="7F15ABD3" w:rsidR="00F7148E" w:rsidRDefault="00F7148E">
      <w:pPr>
        <w:pStyle w:val="aNote"/>
        <w:keepNext/>
      </w:pPr>
      <w:r>
        <w:rPr>
          <w:rStyle w:val="charItals"/>
        </w:rPr>
        <w:t>Note</w:t>
      </w:r>
      <w:r>
        <w:rPr>
          <w:rStyle w:val="charItals"/>
        </w:rPr>
        <w:tab/>
      </w:r>
      <w:r>
        <w:t xml:space="preserve">The </w:t>
      </w:r>
      <w:hyperlink r:id="rId85" w:tooltip="A2001-14" w:history="1">
        <w:r w:rsidR="007F7BD9" w:rsidRPr="007F7BD9">
          <w:rPr>
            <w:rStyle w:val="charCitHyperlinkAbbrev"/>
          </w:rPr>
          <w:t>Legislation Act</w:t>
        </w:r>
      </w:hyperlink>
      <w:r>
        <w:t>, s 170 and s 171 deal with the application of the privilege against self</w:t>
      </w:r>
      <w:r w:rsidR="00B006BC">
        <w:t>-</w:t>
      </w:r>
      <w:r>
        <w:t>incrimination and client legal privilege.</w:t>
      </w:r>
    </w:p>
    <w:p w14:paraId="5E7E6457" w14:textId="77777777" w:rsidR="00F7148E" w:rsidRDefault="00F7148E">
      <w:pPr>
        <w:pStyle w:val="Amain"/>
      </w:pPr>
      <w:r>
        <w:tab/>
        <w:t>(2)</w:t>
      </w:r>
      <w:r>
        <w:tab/>
        <w:t>A person must take all reasonable steps to comply with a requirement made of the person under subsection (1) (e).</w:t>
      </w:r>
    </w:p>
    <w:p w14:paraId="31DC4229" w14:textId="77777777" w:rsidR="00F7148E" w:rsidRDefault="00F7148E">
      <w:pPr>
        <w:pStyle w:val="Amainreturn"/>
        <w:keepNext/>
      </w:pPr>
      <w:r>
        <w:t>Maximum penalty: 50 penalty units.</w:t>
      </w:r>
    </w:p>
    <w:p w14:paraId="69E2EF97" w14:textId="77777777" w:rsidR="00F7148E" w:rsidRDefault="00F7148E">
      <w:pPr>
        <w:pStyle w:val="AH5Sec"/>
      </w:pPr>
      <w:bookmarkStart w:id="129" w:name="_Toc49868305"/>
      <w:r w:rsidRPr="00A119FC">
        <w:rPr>
          <w:rStyle w:val="CharSectNo"/>
        </w:rPr>
        <w:t>91</w:t>
      </w:r>
      <w:r>
        <w:tab/>
        <w:t>Power to require name and address</w:t>
      </w:r>
      <w:bookmarkEnd w:id="129"/>
    </w:p>
    <w:p w14:paraId="420E65BF" w14:textId="77777777" w:rsidR="00F7148E" w:rsidRDefault="00F7148E">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14:paraId="3D622DD3" w14:textId="7D6DB0E3" w:rsidR="00F7148E" w:rsidRDefault="00F7148E">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6" w:tooltip="A2001-14" w:history="1">
        <w:r w:rsidR="007F7BD9" w:rsidRPr="007F7BD9">
          <w:rPr>
            <w:rStyle w:val="charCitHyperlinkAbbrev"/>
          </w:rPr>
          <w:t>Legislation Act</w:t>
        </w:r>
      </w:hyperlink>
      <w:r>
        <w:t>, s 104).</w:t>
      </w:r>
    </w:p>
    <w:p w14:paraId="7A84BE88" w14:textId="77777777" w:rsidR="00F7148E" w:rsidRDefault="00F7148E">
      <w:pPr>
        <w:pStyle w:val="Amain"/>
      </w:pPr>
      <w:r>
        <w:tab/>
        <w:t>(2)</w:t>
      </w:r>
      <w:r>
        <w:tab/>
        <w:t>The authorised person must tell the person the reason for the requirement and, as soon as practicable, record the reason.</w:t>
      </w:r>
    </w:p>
    <w:p w14:paraId="518E612A" w14:textId="77777777" w:rsidR="00F7148E" w:rsidRDefault="00F7148E">
      <w:pPr>
        <w:pStyle w:val="Amain"/>
      </w:pPr>
      <w:r>
        <w:tab/>
        <w:t>(3)</w:t>
      </w:r>
      <w:r>
        <w:tab/>
        <w:t>The person may ask the authorised person to produce his or her identity card for inspection by the person.</w:t>
      </w:r>
    </w:p>
    <w:p w14:paraId="5E32688A" w14:textId="77777777" w:rsidR="00F7148E" w:rsidRDefault="00F7148E">
      <w:pPr>
        <w:pStyle w:val="Amain"/>
      </w:pPr>
      <w:r>
        <w:tab/>
        <w:t>(4)</w:t>
      </w:r>
      <w:r>
        <w:tab/>
        <w:t>A person must comply with a requirement made of the person under subsection (1) if the authorised person—</w:t>
      </w:r>
    </w:p>
    <w:p w14:paraId="4EE15FA2" w14:textId="77777777" w:rsidR="00F7148E" w:rsidRDefault="00F7148E">
      <w:pPr>
        <w:pStyle w:val="Apara"/>
      </w:pPr>
      <w:r>
        <w:tab/>
        <w:t>(a)</w:t>
      </w:r>
      <w:r>
        <w:tab/>
        <w:t>tells the person the reason for the requirement; and</w:t>
      </w:r>
    </w:p>
    <w:p w14:paraId="371E9A1A" w14:textId="77777777" w:rsidR="00F7148E" w:rsidRDefault="00F7148E" w:rsidP="00ED570C">
      <w:pPr>
        <w:pStyle w:val="Apara"/>
        <w:keepNext/>
      </w:pPr>
      <w:r>
        <w:tab/>
        <w:t>(b)</w:t>
      </w:r>
      <w:r>
        <w:tab/>
        <w:t>complies with any request made by the person under subsection (3).</w:t>
      </w:r>
    </w:p>
    <w:p w14:paraId="2C0A9F87" w14:textId="77777777" w:rsidR="00F7148E" w:rsidRDefault="00F7148E">
      <w:pPr>
        <w:pStyle w:val="Amainreturn"/>
        <w:keepNext/>
      </w:pPr>
      <w:r>
        <w:t>Maximum penalty:  10 penalty units.</w:t>
      </w:r>
    </w:p>
    <w:p w14:paraId="2E96CDD8" w14:textId="77777777" w:rsidR="00F7148E" w:rsidRDefault="00F7148E">
      <w:pPr>
        <w:pStyle w:val="Amain"/>
      </w:pPr>
      <w:r>
        <w:tab/>
        <w:t>(5)</w:t>
      </w:r>
      <w:r>
        <w:tab/>
        <w:t>An offence against this section is a strict liability offence.</w:t>
      </w:r>
    </w:p>
    <w:p w14:paraId="6A639C1A" w14:textId="77777777" w:rsidR="00F7148E" w:rsidRDefault="00F7148E">
      <w:pPr>
        <w:pStyle w:val="AH5Sec"/>
      </w:pPr>
      <w:bookmarkStart w:id="130" w:name="_Toc49868306"/>
      <w:r w:rsidRPr="00A119FC">
        <w:rPr>
          <w:rStyle w:val="CharSectNo"/>
        </w:rPr>
        <w:lastRenderedPageBreak/>
        <w:t>92</w:t>
      </w:r>
      <w:r>
        <w:tab/>
        <w:t>Power to seize things</w:t>
      </w:r>
      <w:bookmarkEnd w:id="130"/>
    </w:p>
    <w:p w14:paraId="0A6879F9" w14:textId="77777777" w:rsidR="00F7148E" w:rsidRDefault="00F7148E">
      <w:pPr>
        <w:pStyle w:val="Amain"/>
      </w:pPr>
      <w:r>
        <w:tab/>
        <w:t>(1)</w:t>
      </w:r>
      <w:r>
        <w:tab/>
        <w:t>An authorised person who enters premises under this part with the occupier’s consent may seize anything at the premises if—</w:t>
      </w:r>
    </w:p>
    <w:p w14:paraId="651C07D7" w14:textId="77777777" w:rsidR="00F7148E" w:rsidRDefault="00F7148E">
      <w:pPr>
        <w:pStyle w:val="Apara"/>
      </w:pPr>
      <w:r>
        <w:tab/>
        <w:t>(a)</w:t>
      </w:r>
      <w:r>
        <w:tab/>
        <w:t>the authorised person is satisfied, on reasonable grounds, that the thing is connected with an offence against this Act; and</w:t>
      </w:r>
    </w:p>
    <w:p w14:paraId="7F65C0C2" w14:textId="77777777" w:rsidR="00F7148E" w:rsidRDefault="00F7148E">
      <w:pPr>
        <w:pStyle w:val="Apara"/>
      </w:pPr>
      <w:r>
        <w:tab/>
        <w:t>(b)</w:t>
      </w:r>
      <w:r>
        <w:tab/>
        <w:t>seizure of the thing is consistent with the purpose of the entry told to the occupier when seeking the occupier’s consent.</w:t>
      </w:r>
    </w:p>
    <w:p w14:paraId="7DA0C3C4" w14:textId="77777777" w:rsidR="00F7148E" w:rsidRDefault="00F7148E">
      <w:pPr>
        <w:pStyle w:val="Amain"/>
      </w:pPr>
      <w:r>
        <w:tab/>
        <w:t>(2)</w:t>
      </w:r>
      <w:r>
        <w:tab/>
        <w:t>An authorised person who enters premises under a warrant under this part may seize anything at the premises that the authorised person is authorised to seize under the warrant.</w:t>
      </w:r>
    </w:p>
    <w:p w14:paraId="1B83289F" w14:textId="77777777" w:rsidR="00F7148E" w:rsidRDefault="00F7148E">
      <w:pPr>
        <w:pStyle w:val="Amain"/>
      </w:pPr>
      <w:r>
        <w:tab/>
        <w:t>(3)</w:t>
      </w:r>
      <w:r>
        <w:tab/>
        <w:t>An authorised person who enters premises under this part (whether with the occupier’s consent, under a warrant or otherwise) may seize anything at the premises if satisfied, on reasonable grounds, that—</w:t>
      </w:r>
    </w:p>
    <w:p w14:paraId="11BA1D54" w14:textId="77777777" w:rsidR="00F7148E" w:rsidRDefault="00F7148E">
      <w:pPr>
        <w:pStyle w:val="Apara"/>
      </w:pPr>
      <w:r>
        <w:tab/>
        <w:t>(a)</w:t>
      </w:r>
      <w:r>
        <w:tab/>
        <w:t>the thing is connected with an offence against this Act; and</w:t>
      </w:r>
    </w:p>
    <w:p w14:paraId="2C03D085" w14:textId="77777777" w:rsidR="00F7148E" w:rsidRDefault="00F7148E">
      <w:pPr>
        <w:pStyle w:val="Apara"/>
        <w:keepNext/>
      </w:pPr>
      <w:r>
        <w:tab/>
        <w:t>(b)</w:t>
      </w:r>
      <w:r>
        <w:tab/>
        <w:t>the seizure is necessary to prevent the thing from being—</w:t>
      </w:r>
    </w:p>
    <w:p w14:paraId="29635037" w14:textId="77777777" w:rsidR="00F7148E" w:rsidRDefault="00F7148E">
      <w:pPr>
        <w:pStyle w:val="Asubpara"/>
      </w:pPr>
      <w:r>
        <w:tab/>
        <w:t>(i)</w:t>
      </w:r>
      <w:r>
        <w:tab/>
        <w:t>concealed, lost or destroyed; or</w:t>
      </w:r>
    </w:p>
    <w:p w14:paraId="620915E9" w14:textId="77777777" w:rsidR="00F7148E" w:rsidRDefault="00F7148E">
      <w:pPr>
        <w:pStyle w:val="Asubpara"/>
      </w:pPr>
      <w:r>
        <w:tab/>
        <w:t>(ii)</w:t>
      </w:r>
      <w:r>
        <w:tab/>
        <w:t>used to commit, continue or repeat the offence.</w:t>
      </w:r>
    </w:p>
    <w:p w14:paraId="119A73DF" w14:textId="77777777" w:rsidR="00F7148E" w:rsidRDefault="00F7148E">
      <w:pPr>
        <w:pStyle w:val="Amain"/>
      </w:pPr>
      <w:r>
        <w:tab/>
        <w:t>(4)</w:t>
      </w:r>
      <w:r>
        <w:tab/>
        <w:t>Having seized a thing, an authorised person may—</w:t>
      </w:r>
    </w:p>
    <w:p w14:paraId="6D5BFEE3" w14:textId="77777777" w:rsidR="00F7148E" w:rsidRDefault="00F7148E">
      <w:pPr>
        <w:pStyle w:val="Apara"/>
      </w:pPr>
      <w:r>
        <w:tab/>
        <w:t>(a)</w:t>
      </w:r>
      <w:r>
        <w:tab/>
        <w:t xml:space="preserve">remove the thing from the premises where it was seized (the </w:t>
      </w:r>
      <w:r>
        <w:rPr>
          <w:rStyle w:val="charBoldItals"/>
        </w:rPr>
        <w:t>place of seizure</w:t>
      </w:r>
      <w:r>
        <w:t>) to another place; or</w:t>
      </w:r>
    </w:p>
    <w:p w14:paraId="7D4E323D" w14:textId="77777777" w:rsidR="00F7148E" w:rsidRDefault="00F7148E">
      <w:pPr>
        <w:pStyle w:val="Apara"/>
      </w:pPr>
      <w:r>
        <w:tab/>
        <w:t>(b)</w:t>
      </w:r>
      <w:r>
        <w:tab/>
        <w:t>leave the thing at the place of seizure but restrict access to it.</w:t>
      </w:r>
    </w:p>
    <w:p w14:paraId="3BEA3E07" w14:textId="77777777" w:rsidR="00F7148E" w:rsidRDefault="00F7148E">
      <w:pPr>
        <w:pStyle w:val="Amain"/>
      </w:pPr>
      <w:r>
        <w:tab/>
        <w:t>(5)</w:t>
      </w:r>
      <w:r>
        <w:tab/>
        <w:t>A person commits an offence if—</w:t>
      </w:r>
    </w:p>
    <w:p w14:paraId="245A73BA" w14:textId="77777777" w:rsidR="00F7148E" w:rsidRDefault="00F7148E">
      <w:pPr>
        <w:pStyle w:val="Apara"/>
      </w:pPr>
      <w:r>
        <w:tab/>
        <w:t>(a)</w:t>
      </w:r>
      <w:r>
        <w:tab/>
        <w:t>the person interferes with a seized thing, or anything containing a seized thing, to which access has been restricted under subsection (4); and</w:t>
      </w:r>
    </w:p>
    <w:p w14:paraId="3D16709A" w14:textId="77777777" w:rsidR="00F7148E" w:rsidRDefault="00F7148E" w:rsidP="00AB2D55">
      <w:pPr>
        <w:pStyle w:val="Apara"/>
        <w:keepNext/>
      </w:pPr>
      <w:r>
        <w:lastRenderedPageBreak/>
        <w:tab/>
        <w:t>(b)</w:t>
      </w:r>
      <w:r>
        <w:tab/>
        <w:t>the person does not have an authorised person’s approval to interfere with the thing.</w:t>
      </w:r>
    </w:p>
    <w:p w14:paraId="20EA891B" w14:textId="77777777" w:rsidR="00F7148E" w:rsidRDefault="00F7148E">
      <w:pPr>
        <w:pStyle w:val="Amainreturn"/>
        <w:keepNext/>
      </w:pPr>
      <w:r>
        <w:t>Maximum penalty: 50 penalty units.</w:t>
      </w:r>
    </w:p>
    <w:p w14:paraId="609A9D62" w14:textId="77777777" w:rsidR="00F7148E" w:rsidRDefault="00F7148E">
      <w:pPr>
        <w:pStyle w:val="Amain"/>
      </w:pPr>
      <w:r>
        <w:tab/>
        <w:t>(6)</w:t>
      </w:r>
      <w:r>
        <w:tab/>
        <w:t>An offence against this section is a strict liability offence.</w:t>
      </w:r>
    </w:p>
    <w:p w14:paraId="2694AADE" w14:textId="77777777" w:rsidR="00F7148E" w:rsidRPr="00A119FC" w:rsidRDefault="00F7148E">
      <w:pPr>
        <w:pStyle w:val="AH3Div"/>
      </w:pPr>
      <w:bookmarkStart w:id="131" w:name="_Toc49868307"/>
      <w:r w:rsidRPr="00A119FC">
        <w:rPr>
          <w:rStyle w:val="CharDivNo"/>
        </w:rPr>
        <w:t>Division 12.4</w:t>
      </w:r>
      <w:r>
        <w:tab/>
      </w:r>
      <w:r w:rsidRPr="00A119FC">
        <w:rPr>
          <w:rStyle w:val="CharDivText"/>
        </w:rPr>
        <w:t>Search warrants</w:t>
      </w:r>
      <w:bookmarkEnd w:id="131"/>
    </w:p>
    <w:p w14:paraId="306BE090" w14:textId="77777777" w:rsidR="00F7148E" w:rsidRDefault="00F7148E">
      <w:pPr>
        <w:pStyle w:val="AH5Sec"/>
      </w:pPr>
      <w:bookmarkStart w:id="132" w:name="_Toc49868308"/>
      <w:r w:rsidRPr="00A119FC">
        <w:rPr>
          <w:rStyle w:val="CharSectNo"/>
        </w:rPr>
        <w:t>93</w:t>
      </w:r>
      <w:r>
        <w:tab/>
        <w:t>Warrants generally</w:t>
      </w:r>
      <w:bookmarkEnd w:id="132"/>
    </w:p>
    <w:p w14:paraId="3592CCF4" w14:textId="77777777" w:rsidR="00F7148E" w:rsidRDefault="00F7148E">
      <w:pPr>
        <w:pStyle w:val="Amain"/>
      </w:pPr>
      <w:r>
        <w:tab/>
        <w:t>(1)</w:t>
      </w:r>
      <w:r>
        <w:tab/>
        <w:t>An authorised person may apply to a magistrate for a warrant to enter premises.</w:t>
      </w:r>
    </w:p>
    <w:p w14:paraId="5BCD81E8" w14:textId="77777777" w:rsidR="00F7148E" w:rsidRDefault="00F7148E">
      <w:pPr>
        <w:pStyle w:val="Amain"/>
      </w:pPr>
      <w:r>
        <w:tab/>
        <w:t>(2)</w:t>
      </w:r>
      <w:r>
        <w:tab/>
        <w:t>The application must be sworn and state the grounds on which the warrant is sought.</w:t>
      </w:r>
    </w:p>
    <w:p w14:paraId="75FD963E" w14:textId="77777777" w:rsidR="00F7148E" w:rsidRDefault="00F7148E">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1C79B71F" w14:textId="77777777" w:rsidR="00F7148E" w:rsidRDefault="00F7148E">
      <w:pPr>
        <w:pStyle w:val="Amain"/>
      </w:pPr>
      <w:r>
        <w:tab/>
        <w:t>(4)</w:t>
      </w:r>
      <w:r>
        <w:tab/>
        <w:t>The magistrate may issue a warrant only if satisfied there are reasonable grounds for suspecting—</w:t>
      </w:r>
    </w:p>
    <w:p w14:paraId="0472D7A3" w14:textId="77777777" w:rsidR="00F7148E" w:rsidRDefault="00F7148E">
      <w:pPr>
        <w:pStyle w:val="Apara"/>
      </w:pPr>
      <w:r>
        <w:tab/>
        <w:t>(a)</w:t>
      </w:r>
      <w:r>
        <w:tab/>
        <w:t>there is a particular thing or activity connected with an offence against this Act; and</w:t>
      </w:r>
    </w:p>
    <w:p w14:paraId="44C7449B" w14:textId="77777777" w:rsidR="00F7148E" w:rsidRDefault="00F7148E">
      <w:pPr>
        <w:pStyle w:val="Apara"/>
      </w:pPr>
      <w:r>
        <w:tab/>
        <w:t>(b)</w:t>
      </w:r>
      <w:r>
        <w:tab/>
        <w:t>the thing or activity—</w:t>
      </w:r>
    </w:p>
    <w:p w14:paraId="2B9FD796" w14:textId="77777777" w:rsidR="00F7148E" w:rsidRDefault="00F7148E">
      <w:pPr>
        <w:pStyle w:val="Asubpara"/>
      </w:pPr>
      <w:r>
        <w:tab/>
        <w:t>(i)</w:t>
      </w:r>
      <w:r>
        <w:tab/>
        <w:t xml:space="preserve">is, or is being engaged in, at the premises; or </w:t>
      </w:r>
    </w:p>
    <w:p w14:paraId="2E1E50D6" w14:textId="77777777" w:rsidR="00F7148E" w:rsidRDefault="00F7148E">
      <w:pPr>
        <w:pStyle w:val="Asubpara"/>
      </w:pPr>
      <w:r>
        <w:tab/>
        <w:t>(ii)</w:t>
      </w:r>
      <w:r>
        <w:tab/>
        <w:t>may be, or may be engaged in, at the premises within the next 14 days.</w:t>
      </w:r>
    </w:p>
    <w:p w14:paraId="5C0FF62F" w14:textId="77777777" w:rsidR="00F7148E" w:rsidRDefault="00F7148E">
      <w:pPr>
        <w:pStyle w:val="Amain"/>
      </w:pPr>
      <w:r>
        <w:tab/>
        <w:t>(5)</w:t>
      </w:r>
      <w:r>
        <w:tab/>
        <w:t>The warrant must state—</w:t>
      </w:r>
    </w:p>
    <w:p w14:paraId="6B645E1C" w14:textId="77777777" w:rsidR="00F7148E" w:rsidRDefault="00F7148E">
      <w:pPr>
        <w:pStyle w:val="Apara"/>
      </w:pPr>
      <w:r>
        <w:tab/>
        <w:t>(a)</w:t>
      </w:r>
      <w:r>
        <w:tab/>
        <w:t>that an authorised person may, with any necessary assistance and force, enter the premises and exercise the authorised person’s powers under this part; and</w:t>
      </w:r>
    </w:p>
    <w:p w14:paraId="047B4DBD" w14:textId="77777777" w:rsidR="00F7148E" w:rsidRDefault="00F7148E">
      <w:pPr>
        <w:pStyle w:val="Apara"/>
      </w:pPr>
      <w:r>
        <w:tab/>
        <w:t>(b)</w:t>
      </w:r>
      <w:r>
        <w:tab/>
        <w:t>the offence for which the warrant is issued; and</w:t>
      </w:r>
    </w:p>
    <w:p w14:paraId="0961FEFD" w14:textId="77777777" w:rsidR="00F7148E" w:rsidRDefault="00F7148E">
      <w:pPr>
        <w:pStyle w:val="Apara"/>
      </w:pPr>
      <w:r>
        <w:lastRenderedPageBreak/>
        <w:tab/>
        <w:t>(c)</w:t>
      </w:r>
      <w:r>
        <w:tab/>
        <w:t>the things that may be seized under the warrant; and</w:t>
      </w:r>
    </w:p>
    <w:p w14:paraId="0F7FF3A6" w14:textId="77777777" w:rsidR="00F7148E" w:rsidRDefault="00F7148E">
      <w:pPr>
        <w:pStyle w:val="Apara"/>
      </w:pPr>
      <w:r>
        <w:tab/>
        <w:t>(d)</w:t>
      </w:r>
      <w:r>
        <w:tab/>
        <w:t>the hours when the premises may be entered; and</w:t>
      </w:r>
    </w:p>
    <w:p w14:paraId="3AB2E293" w14:textId="77777777" w:rsidR="00F7148E" w:rsidRDefault="00F7148E">
      <w:pPr>
        <w:pStyle w:val="Apara"/>
      </w:pPr>
      <w:r>
        <w:tab/>
        <w:t>(e)</w:t>
      </w:r>
      <w:r>
        <w:tab/>
        <w:t>the date, within 14 days after the day of the warrant’s issue, the warrant ends.</w:t>
      </w:r>
    </w:p>
    <w:p w14:paraId="7BAAEEE0" w14:textId="77777777" w:rsidR="00F7148E" w:rsidRDefault="00F7148E">
      <w:pPr>
        <w:pStyle w:val="AH5Sec"/>
      </w:pPr>
      <w:bookmarkStart w:id="133" w:name="_Toc49868309"/>
      <w:r w:rsidRPr="00A119FC">
        <w:rPr>
          <w:rStyle w:val="CharSectNo"/>
        </w:rPr>
        <w:t>94</w:t>
      </w:r>
      <w:r>
        <w:tab/>
        <w:t>Warrants—application made other than in person</w:t>
      </w:r>
      <w:bookmarkEnd w:id="133"/>
    </w:p>
    <w:p w14:paraId="679B0088" w14:textId="77777777" w:rsidR="00F7148E" w:rsidRDefault="00F7148E">
      <w:pPr>
        <w:pStyle w:val="Amain"/>
      </w:pPr>
      <w:r>
        <w:tab/>
        <w:t>(1)</w:t>
      </w:r>
      <w:r>
        <w:tab/>
        <w:t>An authorised person may apply for a warrant by phone, fax, radio or other form of communication if the authorised person considers it necessary because of—</w:t>
      </w:r>
    </w:p>
    <w:p w14:paraId="407056AB" w14:textId="77777777" w:rsidR="00F7148E" w:rsidRDefault="00F7148E">
      <w:pPr>
        <w:pStyle w:val="Apara"/>
      </w:pPr>
      <w:r>
        <w:tab/>
        <w:t>(a)</w:t>
      </w:r>
      <w:r>
        <w:tab/>
        <w:t>urgent circumstances; or</w:t>
      </w:r>
    </w:p>
    <w:p w14:paraId="30B9C23A" w14:textId="77777777" w:rsidR="00F7148E" w:rsidRDefault="00F7148E">
      <w:pPr>
        <w:pStyle w:val="Apara"/>
      </w:pPr>
      <w:r>
        <w:tab/>
        <w:t>(b)</w:t>
      </w:r>
      <w:r>
        <w:tab/>
        <w:t>other special circumstances.</w:t>
      </w:r>
    </w:p>
    <w:p w14:paraId="615CF852" w14:textId="77777777" w:rsidR="00F7148E" w:rsidRDefault="00F7148E">
      <w:pPr>
        <w:pStyle w:val="Amain"/>
      </w:pPr>
      <w:r>
        <w:tab/>
        <w:t>(2)</w:t>
      </w:r>
      <w:r>
        <w:tab/>
        <w:t>Before applying for the warrant, the authorised person must prepare an application stating the grounds on which the warrant is sought.</w:t>
      </w:r>
    </w:p>
    <w:p w14:paraId="46AF460B" w14:textId="77777777" w:rsidR="00F7148E" w:rsidRDefault="00F7148E">
      <w:pPr>
        <w:pStyle w:val="Amain"/>
      </w:pPr>
      <w:r>
        <w:tab/>
        <w:t>(3)</w:t>
      </w:r>
      <w:r>
        <w:tab/>
        <w:t>The authorised person may apply for the warrant before the application is sworn.</w:t>
      </w:r>
    </w:p>
    <w:p w14:paraId="4D1EEF2F" w14:textId="77777777" w:rsidR="00F7148E" w:rsidRDefault="00F7148E">
      <w:pPr>
        <w:pStyle w:val="Amain"/>
      </w:pPr>
      <w:r>
        <w:tab/>
        <w:t>(4)</w:t>
      </w:r>
      <w:r>
        <w:tab/>
        <w:t xml:space="preserve">After issuing the warrant, the magistrate must immediately </w:t>
      </w:r>
      <w:r w:rsidR="001C0EAD" w:rsidRPr="009F221C">
        <w:t>provide a written copy</w:t>
      </w:r>
      <w:r>
        <w:t xml:space="preserve"> to the authorised person if it is practicable to do so.</w:t>
      </w:r>
    </w:p>
    <w:p w14:paraId="36CABA16" w14:textId="77777777" w:rsidR="00F7148E" w:rsidRDefault="00F7148E">
      <w:pPr>
        <w:pStyle w:val="Amain"/>
      </w:pPr>
      <w:r>
        <w:tab/>
        <w:t>(5)</w:t>
      </w:r>
      <w:r>
        <w:tab/>
        <w:t xml:space="preserve">If it is not practicable to </w:t>
      </w:r>
      <w:r w:rsidR="001C0EAD" w:rsidRPr="009F221C">
        <w:t>provide a written copy</w:t>
      </w:r>
      <w:r w:rsidR="001C0EAD">
        <w:t xml:space="preserve"> </w:t>
      </w:r>
      <w:r>
        <w:t>to the authorised person—</w:t>
      </w:r>
    </w:p>
    <w:p w14:paraId="1A51B9EF" w14:textId="77777777" w:rsidR="00F7148E" w:rsidRDefault="00F7148E">
      <w:pPr>
        <w:pStyle w:val="Apara"/>
      </w:pPr>
      <w:r>
        <w:tab/>
        <w:t>(a)</w:t>
      </w:r>
      <w:r>
        <w:tab/>
        <w:t>the magistrate must—</w:t>
      </w:r>
    </w:p>
    <w:p w14:paraId="4C56B46E" w14:textId="77777777" w:rsidR="00F7148E" w:rsidRDefault="00F7148E">
      <w:pPr>
        <w:pStyle w:val="Asubpara"/>
      </w:pPr>
      <w:r>
        <w:tab/>
        <w:t>(i)</w:t>
      </w:r>
      <w:r>
        <w:tab/>
        <w:t>tell the authorised person the terms of the warrant; and</w:t>
      </w:r>
    </w:p>
    <w:p w14:paraId="3554B90D" w14:textId="77777777" w:rsidR="00F7148E" w:rsidRDefault="00F7148E">
      <w:pPr>
        <w:pStyle w:val="Asubpara"/>
      </w:pPr>
      <w:r>
        <w:tab/>
        <w:t>(ii)</w:t>
      </w:r>
      <w:r>
        <w:tab/>
        <w:t>tell the authorised person the date and time the warrant was issued; and</w:t>
      </w:r>
    </w:p>
    <w:p w14:paraId="0E4C0071" w14:textId="77777777" w:rsidR="00F7148E" w:rsidRDefault="00F7148E">
      <w:pPr>
        <w:pStyle w:val="Apara"/>
      </w:pPr>
      <w:r>
        <w:tab/>
        <w:t>(b)</w:t>
      </w:r>
      <w:r>
        <w:tab/>
        <w:t xml:space="preserve">the authorised person must complete a form of warrant (the </w:t>
      </w:r>
      <w:r>
        <w:rPr>
          <w:rStyle w:val="charBoldItals"/>
        </w:rPr>
        <w:t>warrant form</w:t>
      </w:r>
      <w:r>
        <w:t>) and write on it—</w:t>
      </w:r>
    </w:p>
    <w:p w14:paraId="14B9A4ED" w14:textId="77777777" w:rsidR="00F7148E" w:rsidRDefault="00F7148E">
      <w:pPr>
        <w:pStyle w:val="Asubpara"/>
      </w:pPr>
      <w:r>
        <w:tab/>
        <w:t>(i)</w:t>
      </w:r>
      <w:r>
        <w:tab/>
        <w:t>the magistrate’s name; and</w:t>
      </w:r>
    </w:p>
    <w:p w14:paraId="30F8E294" w14:textId="77777777" w:rsidR="00F7148E" w:rsidRDefault="00F7148E">
      <w:pPr>
        <w:pStyle w:val="Asubpara"/>
      </w:pPr>
      <w:r>
        <w:tab/>
        <w:t>(ii)</w:t>
      </w:r>
      <w:r>
        <w:tab/>
        <w:t>the date and time the magistrate issued the warrant; and</w:t>
      </w:r>
    </w:p>
    <w:p w14:paraId="5719105F" w14:textId="77777777" w:rsidR="00F7148E" w:rsidRDefault="00F7148E">
      <w:pPr>
        <w:pStyle w:val="Asubpara"/>
      </w:pPr>
      <w:r>
        <w:lastRenderedPageBreak/>
        <w:tab/>
        <w:t>(iii)</w:t>
      </w:r>
      <w:r>
        <w:tab/>
        <w:t>the warrant’s terms.</w:t>
      </w:r>
    </w:p>
    <w:p w14:paraId="7795E6B9" w14:textId="77777777" w:rsidR="00F7148E" w:rsidRDefault="00F7148E">
      <w:pPr>
        <w:pStyle w:val="Amain"/>
      </w:pPr>
      <w:r>
        <w:tab/>
        <w:t>(6)</w:t>
      </w:r>
      <w:r>
        <w:tab/>
        <w:t xml:space="preserve">The </w:t>
      </w:r>
      <w:r w:rsidR="001C0EAD" w:rsidRPr="009F221C">
        <w:t>written</w:t>
      </w:r>
      <w:r w:rsidR="001C0EAD">
        <w:t xml:space="preserve"> </w:t>
      </w:r>
      <w:r>
        <w:t>copy of the warrant, or the warrant form properly completed by the authorised person, authorises the entry and the exercise of the authorised person’s powers under this part.</w:t>
      </w:r>
    </w:p>
    <w:p w14:paraId="4CC13BB8" w14:textId="77777777" w:rsidR="00F7148E" w:rsidRDefault="00F7148E">
      <w:pPr>
        <w:pStyle w:val="Amain"/>
      </w:pPr>
      <w:r>
        <w:tab/>
        <w:t>(7)</w:t>
      </w:r>
      <w:r>
        <w:tab/>
        <w:t>The authorised person must, at the first reasonable opportunity, send to the magistrate—</w:t>
      </w:r>
    </w:p>
    <w:p w14:paraId="2C1CED11" w14:textId="77777777" w:rsidR="00F7148E" w:rsidRDefault="00F7148E">
      <w:pPr>
        <w:pStyle w:val="Apara"/>
      </w:pPr>
      <w:r>
        <w:tab/>
        <w:t>(a)</w:t>
      </w:r>
      <w:r>
        <w:tab/>
        <w:t>the sworn application; and</w:t>
      </w:r>
    </w:p>
    <w:p w14:paraId="6CBF7C3D" w14:textId="77777777" w:rsidR="00F7148E" w:rsidRDefault="00F7148E">
      <w:pPr>
        <w:pStyle w:val="Apara"/>
      </w:pPr>
      <w:r>
        <w:tab/>
        <w:t>(b)</w:t>
      </w:r>
      <w:r>
        <w:tab/>
        <w:t>if the authorised person completed a warrant form—the completed warrant form.</w:t>
      </w:r>
    </w:p>
    <w:p w14:paraId="090E32EA" w14:textId="77777777" w:rsidR="00F7148E" w:rsidRDefault="00F7148E">
      <w:pPr>
        <w:pStyle w:val="Amain"/>
      </w:pPr>
      <w:r>
        <w:tab/>
        <w:t>(8)</w:t>
      </w:r>
      <w:r>
        <w:tab/>
        <w:t>On receiving the documents, the magistrate must attach them to the warrant.</w:t>
      </w:r>
    </w:p>
    <w:p w14:paraId="00C3ED24" w14:textId="77777777" w:rsidR="00F7148E" w:rsidRDefault="00F7148E">
      <w:pPr>
        <w:pStyle w:val="Amain"/>
      </w:pPr>
      <w:r>
        <w:tab/>
        <w:t>(9)</w:t>
      </w:r>
      <w:r>
        <w:tab/>
        <w:t>A court must find that a power exercised by the authorised person was not authorised by a warrant under this section if—</w:t>
      </w:r>
    </w:p>
    <w:p w14:paraId="776D1F0B" w14:textId="77777777" w:rsidR="00F7148E" w:rsidRDefault="00F7148E">
      <w:pPr>
        <w:pStyle w:val="Apara"/>
      </w:pPr>
      <w:r>
        <w:tab/>
        <w:t>(a)</w:t>
      </w:r>
      <w:r>
        <w:tab/>
        <w:t>the question arises in a proceeding in the court whether the exercise of power was authorised by a warrant; and</w:t>
      </w:r>
    </w:p>
    <w:p w14:paraId="304CE634" w14:textId="77777777" w:rsidR="00F7148E" w:rsidRDefault="00F7148E">
      <w:pPr>
        <w:pStyle w:val="Apara"/>
      </w:pPr>
      <w:r>
        <w:tab/>
        <w:t>(b)</w:t>
      </w:r>
      <w:r>
        <w:tab/>
        <w:t>the warrant is not produced in evidence; and</w:t>
      </w:r>
    </w:p>
    <w:p w14:paraId="11282BFD" w14:textId="77777777" w:rsidR="00F7148E" w:rsidRDefault="00F7148E">
      <w:pPr>
        <w:pStyle w:val="Apara"/>
      </w:pPr>
      <w:r>
        <w:tab/>
        <w:t>(c)</w:t>
      </w:r>
      <w:r>
        <w:tab/>
        <w:t>it is not proved that the exercise of power was authorised by a warrant under this section.</w:t>
      </w:r>
    </w:p>
    <w:p w14:paraId="4D2C4D3F" w14:textId="77777777" w:rsidR="00F7148E" w:rsidRDefault="00F7148E">
      <w:pPr>
        <w:pStyle w:val="AH5Sec"/>
      </w:pPr>
      <w:bookmarkStart w:id="134" w:name="_Toc49868310"/>
      <w:r w:rsidRPr="00A119FC">
        <w:rPr>
          <w:rStyle w:val="CharSectNo"/>
        </w:rPr>
        <w:t>95</w:t>
      </w:r>
      <w:r>
        <w:tab/>
        <w:t>Search warrants—announcement before entry</w:t>
      </w:r>
      <w:bookmarkEnd w:id="134"/>
    </w:p>
    <w:p w14:paraId="379C368A" w14:textId="77777777" w:rsidR="00F7148E" w:rsidRDefault="00F7148E">
      <w:pPr>
        <w:pStyle w:val="Amain"/>
      </w:pPr>
      <w:r>
        <w:tab/>
        <w:t>(1)</w:t>
      </w:r>
      <w:r>
        <w:tab/>
        <w:t>An authorised person must, before anyone enters premises under a search warrant—</w:t>
      </w:r>
    </w:p>
    <w:p w14:paraId="7EE51F00" w14:textId="77777777" w:rsidR="00F7148E" w:rsidRDefault="00F7148E">
      <w:pPr>
        <w:pStyle w:val="Apara"/>
      </w:pPr>
      <w:r>
        <w:tab/>
        <w:t>(a)</w:t>
      </w:r>
      <w:r>
        <w:tab/>
        <w:t>announce that the authorised person is authorised to enter the premises; and</w:t>
      </w:r>
    </w:p>
    <w:p w14:paraId="36E33F28" w14:textId="77777777" w:rsidR="00F7148E" w:rsidRDefault="00F7148E">
      <w:pPr>
        <w:pStyle w:val="Apara"/>
      </w:pPr>
      <w:r>
        <w:tab/>
        <w:t>(b)</w:t>
      </w:r>
      <w:r>
        <w:tab/>
        <w:t>give anyone at the premises an opportunity to allow entry to the premises; and</w:t>
      </w:r>
    </w:p>
    <w:p w14:paraId="46FABA9F" w14:textId="77777777" w:rsidR="00F7148E" w:rsidRDefault="00F7148E">
      <w:pPr>
        <w:pStyle w:val="Apara"/>
      </w:pPr>
      <w:r>
        <w:tab/>
        <w:t>(c)</w:t>
      </w:r>
      <w:r>
        <w:tab/>
        <w:t>if the occupier of the premises, or someone else who apparently represents the occupier, is present at the premises—identify himself or herself to the person.</w:t>
      </w:r>
    </w:p>
    <w:p w14:paraId="1BD63E7B" w14:textId="77777777" w:rsidR="00F7148E" w:rsidRDefault="00F7148E">
      <w:pPr>
        <w:pStyle w:val="Amain"/>
      </w:pPr>
      <w:r>
        <w:lastRenderedPageBreak/>
        <w:tab/>
        <w:t>(2)</w:t>
      </w:r>
      <w:r>
        <w:tab/>
        <w:t>The authorised person is not required to comply with subsection (1) if the authorised person believes, on reasonable grounds, that immediate entry to the premises is required to ensure—</w:t>
      </w:r>
    </w:p>
    <w:p w14:paraId="0527AA90" w14:textId="77777777" w:rsidR="00F7148E" w:rsidRDefault="00F7148E">
      <w:pPr>
        <w:pStyle w:val="Apara"/>
      </w:pPr>
      <w:r>
        <w:tab/>
        <w:t>(a)</w:t>
      </w:r>
      <w:r>
        <w:tab/>
        <w:t>the safety of anyone (including the authorised person or any person assisting); or</w:t>
      </w:r>
    </w:p>
    <w:p w14:paraId="5DC6FA6D" w14:textId="77777777" w:rsidR="00F7148E" w:rsidRDefault="00F7148E">
      <w:pPr>
        <w:pStyle w:val="Apara"/>
      </w:pPr>
      <w:r>
        <w:tab/>
        <w:t>(b)</w:t>
      </w:r>
      <w:r>
        <w:tab/>
        <w:t>that the effective execution of the warrant is not frustrated.</w:t>
      </w:r>
    </w:p>
    <w:p w14:paraId="35821691" w14:textId="77777777" w:rsidR="00F7148E" w:rsidRDefault="00F7148E">
      <w:pPr>
        <w:pStyle w:val="AH5Sec"/>
      </w:pPr>
      <w:bookmarkStart w:id="135" w:name="_Toc49868311"/>
      <w:r w:rsidRPr="00A119FC">
        <w:rPr>
          <w:rStyle w:val="CharSectNo"/>
        </w:rPr>
        <w:t>96</w:t>
      </w:r>
      <w:r>
        <w:tab/>
        <w:t>Details of search warrant to be given to occupier etc</w:t>
      </w:r>
      <w:bookmarkEnd w:id="135"/>
    </w:p>
    <w:p w14:paraId="5AA892E3" w14:textId="77777777" w:rsidR="00F7148E" w:rsidRDefault="00F7148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101802FB" w14:textId="77777777" w:rsidR="00F7148E" w:rsidRDefault="00F7148E">
      <w:pPr>
        <w:pStyle w:val="Apara"/>
      </w:pPr>
      <w:r>
        <w:tab/>
        <w:t>(a)</w:t>
      </w:r>
      <w:r>
        <w:tab/>
        <w:t>a copy of the warrant; and</w:t>
      </w:r>
    </w:p>
    <w:p w14:paraId="04371BF9" w14:textId="77777777" w:rsidR="00F7148E" w:rsidRDefault="00F7148E">
      <w:pPr>
        <w:pStyle w:val="Apara"/>
      </w:pPr>
      <w:r>
        <w:tab/>
        <w:t>(b)</w:t>
      </w:r>
      <w:r>
        <w:tab/>
        <w:t>a document setting out the rights and obligations of the person.</w:t>
      </w:r>
    </w:p>
    <w:p w14:paraId="5138C931" w14:textId="77777777" w:rsidR="00F7148E" w:rsidRDefault="00F7148E">
      <w:pPr>
        <w:pStyle w:val="AH5Sec"/>
      </w:pPr>
      <w:bookmarkStart w:id="136" w:name="_Toc49868312"/>
      <w:r w:rsidRPr="00A119FC">
        <w:rPr>
          <w:rStyle w:val="CharSectNo"/>
        </w:rPr>
        <w:t>97</w:t>
      </w:r>
      <w:r>
        <w:tab/>
        <w:t>Occupier entitled to be present during search etc</w:t>
      </w:r>
      <w:bookmarkEnd w:id="136"/>
    </w:p>
    <w:p w14:paraId="0A8B3D50" w14:textId="77777777" w:rsidR="00F7148E" w:rsidRDefault="00F7148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1ABBD7BE" w14:textId="77777777" w:rsidR="00F7148E" w:rsidRDefault="00F7148E">
      <w:pPr>
        <w:pStyle w:val="Amain"/>
      </w:pPr>
      <w:r>
        <w:tab/>
        <w:t>(2)</w:t>
      </w:r>
      <w:r>
        <w:tab/>
        <w:t>However, the person is not entitled to observe the search if—</w:t>
      </w:r>
    </w:p>
    <w:p w14:paraId="335057E9" w14:textId="77777777" w:rsidR="00F7148E" w:rsidRDefault="00F7148E">
      <w:pPr>
        <w:pStyle w:val="Apara"/>
      </w:pPr>
      <w:r>
        <w:tab/>
        <w:t>(a)</w:t>
      </w:r>
      <w:r>
        <w:tab/>
        <w:t>to do so would impede the search; or</w:t>
      </w:r>
    </w:p>
    <w:p w14:paraId="2C494EDA" w14:textId="77777777" w:rsidR="00F7148E" w:rsidRDefault="00F7148E">
      <w:pPr>
        <w:pStyle w:val="Apara"/>
      </w:pPr>
      <w:r>
        <w:tab/>
        <w:t>(b)</w:t>
      </w:r>
      <w:r>
        <w:tab/>
        <w:t>the person is under arrest, and allowing the person to observe the search being conducted would interfere with the objectives of the search.</w:t>
      </w:r>
    </w:p>
    <w:p w14:paraId="1362C66F" w14:textId="77777777" w:rsidR="00F7148E" w:rsidRDefault="00F7148E">
      <w:pPr>
        <w:pStyle w:val="Amain"/>
      </w:pPr>
      <w:r>
        <w:tab/>
        <w:t>(3)</w:t>
      </w:r>
      <w:r>
        <w:tab/>
        <w:t>This section does not prevent 2 or more areas of the premises being searched at the same time.</w:t>
      </w:r>
    </w:p>
    <w:p w14:paraId="4F633D81" w14:textId="77777777" w:rsidR="00F7148E" w:rsidRPr="00A119FC" w:rsidRDefault="00F7148E">
      <w:pPr>
        <w:pStyle w:val="AH3Div"/>
      </w:pPr>
      <w:bookmarkStart w:id="137" w:name="_Toc49868313"/>
      <w:r w:rsidRPr="00A119FC">
        <w:rPr>
          <w:rStyle w:val="CharDivNo"/>
        </w:rPr>
        <w:lastRenderedPageBreak/>
        <w:t>Division 12.5</w:t>
      </w:r>
      <w:r>
        <w:tab/>
      </w:r>
      <w:r w:rsidRPr="00A119FC">
        <w:rPr>
          <w:rStyle w:val="CharDivText"/>
        </w:rPr>
        <w:t>Return and forfeiture of things seized</w:t>
      </w:r>
      <w:bookmarkEnd w:id="137"/>
    </w:p>
    <w:p w14:paraId="2D3B6C02" w14:textId="77777777" w:rsidR="00F7148E" w:rsidRDefault="00F7148E">
      <w:pPr>
        <w:pStyle w:val="AH5Sec"/>
      </w:pPr>
      <w:bookmarkStart w:id="138" w:name="_Toc49868314"/>
      <w:r w:rsidRPr="00A119FC">
        <w:rPr>
          <w:rStyle w:val="CharSectNo"/>
        </w:rPr>
        <w:t>98</w:t>
      </w:r>
      <w:r>
        <w:tab/>
        <w:t>Receipt for things seized</w:t>
      </w:r>
      <w:bookmarkEnd w:id="138"/>
    </w:p>
    <w:p w14:paraId="5BAB6304" w14:textId="77777777" w:rsidR="00F7148E" w:rsidRDefault="00F7148E">
      <w:pPr>
        <w:pStyle w:val="Amain"/>
      </w:pPr>
      <w:r>
        <w:tab/>
        <w:t>(1)</w:t>
      </w:r>
      <w:r>
        <w:tab/>
        <w:t>As soon as practicable after an authorised person seizes a thing under this part, the authorised person must give a receipt for it to the person from whom it was seized.</w:t>
      </w:r>
    </w:p>
    <w:p w14:paraId="59026592" w14:textId="77777777" w:rsidR="00F7148E" w:rsidRDefault="00F7148E">
      <w:pPr>
        <w:pStyle w:val="Amain"/>
      </w:pPr>
      <w:r>
        <w:tab/>
        <w:t>(2)</w:t>
      </w:r>
      <w:r>
        <w:tab/>
        <w:t>If, for any reason, it is not practicable to comply with subsection (1), the authorised person must leave the receipt, secured conspicuously, at the place of seizure under section 92 (Power to seize things).</w:t>
      </w:r>
    </w:p>
    <w:p w14:paraId="4BFF7911" w14:textId="77777777" w:rsidR="00F7148E" w:rsidRDefault="00F7148E">
      <w:pPr>
        <w:pStyle w:val="Amain"/>
        <w:keepNext/>
      </w:pPr>
      <w:r>
        <w:tab/>
        <w:t>(3)</w:t>
      </w:r>
      <w:r>
        <w:tab/>
        <w:t>A receipt under this section must include the following:</w:t>
      </w:r>
    </w:p>
    <w:p w14:paraId="22D451A7" w14:textId="77777777" w:rsidR="00F7148E" w:rsidRDefault="00F7148E">
      <w:pPr>
        <w:pStyle w:val="Apara"/>
      </w:pPr>
      <w:r>
        <w:tab/>
        <w:t>(a)</w:t>
      </w:r>
      <w:r>
        <w:tab/>
        <w:t>a description of the thing seized;</w:t>
      </w:r>
    </w:p>
    <w:p w14:paraId="464D2A4A" w14:textId="77777777" w:rsidR="00F7148E" w:rsidRDefault="00F7148E">
      <w:pPr>
        <w:pStyle w:val="Apara"/>
      </w:pPr>
      <w:r>
        <w:tab/>
        <w:t>(b)</w:t>
      </w:r>
      <w:r>
        <w:tab/>
        <w:t>an explanation of why the thing was seized;</w:t>
      </w:r>
    </w:p>
    <w:p w14:paraId="195C42AF" w14:textId="77777777" w:rsidR="00F7148E" w:rsidRDefault="00F7148E">
      <w:pPr>
        <w:pStyle w:val="Apara"/>
      </w:pPr>
      <w:r>
        <w:tab/>
        <w:t>(c)</w:t>
      </w:r>
      <w:r>
        <w:tab/>
        <w:t>the authorised person’s name, and how to contact the authorised person;</w:t>
      </w:r>
    </w:p>
    <w:p w14:paraId="0376F956" w14:textId="77777777" w:rsidR="00F7148E" w:rsidRDefault="00F7148E">
      <w:pPr>
        <w:pStyle w:val="Apara"/>
      </w:pPr>
      <w:r>
        <w:tab/>
        <w:t>(d)</w:t>
      </w:r>
      <w:r>
        <w:tab/>
        <w:t>if the thing is moved from the premises where it is seized—where the thing is to be taken.</w:t>
      </w:r>
    </w:p>
    <w:p w14:paraId="06480FD8" w14:textId="77777777" w:rsidR="00F7148E" w:rsidRDefault="00F7148E">
      <w:pPr>
        <w:pStyle w:val="AH5Sec"/>
      </w:pPr>
      <w:bookmarkStart w:id="139" w:name="_Toc49868315"/>
      <w:r w:rsidRPr="00A119FC">
        <w:rPr>
          <w:rStyle w:val="CharSectNo"/>
        </w:rPr>
        <w:t>99</w:t>
      </w:r>
      <w:r>
        <w:tab/>
        <w:t>Moving things to another place for examination or processing under search warrant</w:t>
      </w:r>
      <w:bookmarkEnd w:id="139"/>
    </w:p>
    <w:p w14:paraId="15947C68" w14:textId="77777777" w:rsidR="00F7148E" w:rsidRDefault="00F7148E">
      <w:pPr>
        <w:pStyle w:val="Amain"/>
      </w:pPr>
      <w:r>
        <w:tab/>
        <w:t>(1)</w:t>
      </w:r>
      <w:r>
        <w:tab/>
        <w:t>A thing found at premises entered under a search warrant may be moved to another place for examination or processing to decide whether it may be seized under the warrant if—</w:t>
      </w:r>
    </w:p>
    <w:p w14:paraId="7C755853" w14:textId="77777777" w:rsidR="00F7148E" w:rsidRDefault="00F7148E">
      <w:pPr>
        <w:pStyle w:val="Apara"/>
        <w:keepNext/>
      </w:pPr>
      <w:r>
        <w:tab/>
        <w:t>(a)</w:t>
      </w:r>
      <w:r>
        <w:tab/>
        <w:t>both of the following apply:</w:t>
      </w:r>
    </w:p>
    <w:p w14:paraId="3CCA7159" w14:textId="77777777" w:rsidR="00F7148E" w:rsidRDefault="00F7148E">
      <w:pPr>
        <w:pStyle w:val="Asubpara"/>
      </w:pPr>
      <w:r>
        <w:tab/>
        <w:t>(i)</w:t>
      </w:r>
      <w:r>
        <w:tab/>
        <w:t>there are reasonable grounds for believing that the thing is or contains something to which the warrant relates;</w:t>
      </w:r>
    </w:p>
    <w:p w14:paraId="3D6B2D49" w14:textId="77777777" w:rsidR="00F7148E" w:rsidRDefault="00F7148E">
      <w:pPr>
        <w:pStyle w:val="Asubpara"/>
      </w:pPr>
      <w:r>
        <w:tab/>
        <w:t>(ii)</w:t>
      </w:r>
      <w:r>
        <w:tab/>
        <w:t>it is significantly more practicable to do so having regard to the timeliness and cost of examining or processing the thing at another place and the availability of expert assistance; or</w:t>
      </w:r>
    </w:p>
    <w:p w14:paraId="53B52E13" w14:textId="77777777" w:rsidR="00F7148E" w:rsidRDefault="00F7148E">
      <w:pPr>
        <w:pStyle w:val="Apara"/>
      </w:pPr>
      <w:r>
        <w:lastRenderedPageBreak/>
        <w:tab/>
        <w:t>(b)</w:t>
      </w:r>
      <w:r>
        <w:tab/>
        <w:t>the occupier of the premises agrees in writing.</w:t>
      </w:r>
    </w:p>
    <w:p w14:paraId="68B55F99" w14:textId="77777777" w:rsidR="00F7148E" w:rsidRDefault="00F7148E">
      <w:pPr>
        <w:pStyle w:val="Amain"/>
      </w:pPr>
      <w:r>
        <w:tab/>
        <w:t>(2)</w:t>
      </w:r>
      <w:r>
        <w:tab/>
        <w:t>The thing may be moved to another place for examination or processing for no longer than 72 hours.</w:t>
      </w:r>
    </w:p>
    <w:p w14:paraId="1121627A" w14:textId="77777777" w:rsidR="00F7148E" w:rsidRDefault="00F7148E">
      <w:pPr>
        <w:pStyle w:val="Amain"/>
      </w:pPr>
      <w:r>
        <w:tab/>
        <w:t>(3)</w:t>
      </w:r>
      <w:r>
        <w:tab/>
        <w:t>An authorised person may apply to a magistrate for an extension of time if the authorised person believes, on reasonable grounds, that the thing cannot be examined or processed within 72 hours.</w:t>
      </w:r>
    </w:p>
    <w:p w14:paraId="48CB9964" w14:textId="77777777" w:rsidR="00F7148E" w:rsidRDefault="00F7148E">
      <w:pPr>
        <w:pStyle w:val="Amain"/>
      </w:pPr>
      <w:r>
        <w:tab/>
        <w:t>(4)</w:t>
      </w:r>
      <w:r>
        <w:tab/>
        <w:t>The authorised person must give notice of the application to the occupier of the premises, and the occupier is entitled to be heard on the application.</w:t>
      </w:r>
    </w:p>
    <w:p w14:paraId="45C87E93" w14:textId="77777777" w:rsidR="00F7148E" w:rsidRDefault="00F7148E">
      <w:pPr>
        <w:pStyle w:val="Amain"/>
      </w:pPr>
      <w:r>
        <w:tab/>
        <w:t>(5)</w:t>
      </w:r>
      <w:r>
        <w:tab/>
        <w:t>If a thing is moved to another place under this section, the authorised person must, if practicable—</w:t>
      </w:r>
    </w:p>
    <w:p w14:paraId="37ACA0CC" w14:textId="77777777" w:rsidR="00F7148E" w:rsidRDefault="00F7148E">
      <w:pPr>
        <w:pStyle w:val="Apara"/>
      </w:pPr>
      <w:r>
        <w:tab/>
        <w:t>(a)</w:t>
      </w:r>
      <w:r>
        <w:tab/>
        <w:t>tell the occupier of the premises the address of the place where, and time when, the examination or processing will be carried out; and</w:t>
      </w:r>
    </w:p>
    <w:p w14:paraId="74A19250" w14:textId="77777777" w:rsidR="00F7148E" w:rsidRDefault="00F7148E">
      <w:pPr>
        <w:pStyle w:val="Apara"/>
      </w:pPr>
      <w:r>
        <w:tab/>
        <w:t>(b)</w:t>
      </w:r>
      <w:r>
        <w:tab/>
        <w:t>allow the occupier or the occupier’s representative to be present during the examination or processing.</w:t>
      </w:r>
    </w:p>
    <w:p w14:paraId="75770FF4" w14:textId="77777777" w:rsidR="00F7148E" w:rsidRDefault="00F7148E">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73ABFE72" w14:textId="77777777" w:rsidR="00F7148E" w:rsidRDefault="00F7148E">
      <w:pPr>
        <w:pStyle w:val="AH5Sec"/>
      </w:pPr>
      <w:bookmarkStart w:id="140" w:name="_Toc49868316"/>
      <w:r w:rsidRPr="00A119FC">
        <w:rPr>
          <w:rStyle w:val="CharSectNo"/>
        </w:rPr>
        <w:t>100</w:t>
      </w:r>
      <w:r>
        <w:tab/>
        <w:t>Access to things seized</w:t>
      </w:r>
      <w:bookmarkEnd w:id="140"/>
    </w:p>
    <w:p w14:paraId="284D5087" w14:textId="77777777" w:rsidR="00F7148E" w:rsidRDefault="00F7148E">
      <w:pPr>
        <w:pStyle w:val="Amainreturn"/>
      </w:pPr>
      <w:r>
        <w:t>A person who would, apart from the seizure, be entitled to inspect a thing seized under this part may—</w:t>
      </w:r>
    </w:p>
    <w:p w14:paraId="39172149" w14:textId="77777777" w:rsidR="00F7148E" w:rsidRDefault="00F7148E">
      <w:pPr>
        <w:pStyle w:val="Apara"/>
      </w:pPr>
      <w:r>
        <w:tab/>
        <w:t>(a)</w:t>
      </w:r>
      <w:r>
        <w:tab/>
        <w:t>inspect it; and</w:t>
      </w:r>
    </w:p>
    <w:p w14:paraId="4764C9FB" w14:textId="77777777" w:rsidR="00F7148E" w:rsidRDefault="00F7148E">
      <w:pPr>
        <w:pStyle w:val="Apara"/>
      </w:pPr>
      <w:r>
        <w:tab/>
        <w:t>(b)</w:t>
      </w:r>
      <w:r>
        <w:tab/>
        <w:t>if it is a document—take extracts from it or make copies of it.</w:t>
      </w:r>
    </w:p>
    <w:p w14:paraId="00A58192" w14:textId="77777777" w:rsidR="00F7148E" w:rsidRDefault="00F7148E">
      <w:pPr>
        <w:pStyle w:val="AH5Sec"/>
      </w:pPr>
      <w:bookmarkStart w:id="141" w:name="_Toc49868317"/>
      <w:r w:rsidRPr="00A119FC">
        <w:rPr>
          <w:rStyle w:val="CharSectNo"/>
        </w:rPr>
        <w:lastRenderedPageBreak/>
        <w:t>101</w:t>
      </w:r>
      <w:r>
        <w:tab/>
        <w:t>Return of things seized</w:t>
      </w:r>
      <w:bookmarkEnd w:id="141"/>
    </w:p>
    <w:p w14:paraId="68687A47" w14:textId="77777777" w:rsidR="00F7148E" w:rsidRDefault="00F7148E" w:rsidP="00612FF0">
      <w:pPr>
        <w:pStyle w:val="Amain"/>
        <w:keepNext/>
      </w:pPr>
      <w:r>
        <w:tab/>
        <w:t>(1)</w:t>
      </w:r>
      <w:r>
        <w:tab/>
        <w:t>A thing seized under this part must be returned to its owner, or reasonable compensation must be paid by the Territory to the owner for the loss of the thing if—</w:t>
      </w:r>
    </w:p>
    <w:p w14:paraId="0B27F780" w14:textId="77777777" w:rsidR="00F7148E" w:rsidRDefault="00F7148E">
      <w:pPr>
        <w:pStyle w:val="Apara"/>
      </w:pPr>
      <w:r>
        <w:tab/>
        <w:t>(a)</w:t>
      </w:r>
      <w:r>
        <w:tab/>
        <w:t>an infringement notice for an offence relating to the thing is not served on the owner within 1 year after the day of the seizure and—</w:t>
      </w:r>
    </w:p>
    <w:p w14:paraId="174E9230" w14:textId="77777777" w:rsidR="00F7148E" w:rsidRDefault="00F7148E">
      <w:pPr>
        <w:pStyle w:val="Asubpara"/>
      </w:pPr>
      <w:r>
        <w:tab/>
        <w:t>(i)</w:t>
      </w:r>
      <w:r>
        <w:tab/>
        <w:t>a prosecution for an offence relating to the thing is not begun within the 1-year period; or</w:t>
      </w:r>
    </w:p>
    <w:p w14:paraId="3C4B071E" w14:textId="77777777" w:rsidR="00F7148E" w:rsidRDefault="00F7148E">
      <w:pPr>
        <w:pStyle w:val="Asubpara"/>
      </w:pPr>
      <w:r>
        <w:tab/>
        <w:t>(ii)</w:t>
      </w:r>
      <w:r>
        <w:tab/>
        <w:t>a prosecution for an offence relating to the thing is begun within the 1-year period but the court does not find the offence proved; or</w:t>
      </w:r>
    </w:p>
    <w:p w14:paraId="255CCEE9" w14:textId="77777777" w:rsidR="00F7148E" w:rsidRDefault="00F7148E">
      <w:pPr>
        <w:pStyle w:val="Apara"/>
      </w:pPr>
      <w:r>
        <w:tab/>
        <w:t>(b)</w:t>
      </w:r>
      <w:r>
        <w:tab/>
        <w:t>an infringement notice for an offence relating to the thing is served on the owner within 1 year after the day of the seizure, the infringement notice is withdrawn and—</w:t>
      </w:r>
    </w:p>
    <w:p w14:paraId="747A7F48" w14:textId="77777777" w:rsidR="00F7148E" w:rsidRDefault="00F7148E">
      <w:pPr>
        <w:pStyle w:val="Asubpara"/>
      </w:pPr>
      <w:r>
        <w:tab/>
        <w:t>(i)</w:t>
      </w:r>
      <w:r>
        <w:tab/>
        <w:t>a prosecution for an offence relating to the thing is not begun within the 1-year period; or</w:t>
      </w:r>
    </w:p>
    <w:p w14:paraId="1A71E7AB" w14:textId="77777777" w:rsidR="00F7148E" w:rsidRDefault="00F7148E">
      <w:pPr>
        <w:pStyle w:val="Asubpara"/>
      </w:pPr>
      <w:r>
        <w:tab/>
        <w:t>(ii)</w:t>
      </w:r>
      <w:r>
        <w:tab/>
        <w:t>a prosecution for an offence relating to the thing is so begun but the court does not find the offence proved; or</w:t>
      </w:r>
    </w:p>
    <w:p w14:paraId="1ED13E00" w14:textId="742802C0" w:rsidR="00F7148E" w:rsidRDefault="00F7148E">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87" w:tooltip="A1930-21" w:history="1">
        <w:r w:rsidR="007F7BD9" w:rsidRPr="007F7BD9">
          <w:rPr>
            <w:rStyle w:val="charCitHyperlinkItal"/>
          </w:rPr>
          <w:t>Magistrates Court Act 1930</w:t>
        </w:r>
      </w:hyperlink>
      <w:r>
        <w:t>, section 132 (Disputing liability for infringement notice offence) and—</w:t>
      </w:r>
    </w:p>
    <w:p w14:paraId="5C444649" w14:textId="77777777" w:rsidR="00F7148E" w:rsidRDefault="00F7148E">
      <w:pPr>
        <w:pStyle w:val="Asubpara"/>
      </w:pPr>
      <w:r>
        <w:tab/>
        <w:t>(i)</w:t>
      </w:r>
      <w:r>
        <w:tab/>
        <w:t>an information is not laid in the Magistrates Court against the person for the offence within 60 days after the day notice is given under section 132 that liability is disputed; or</w:t>
      </w:r>
    </w:p>
    <w:p w14:paraId="424958E1" w14:textId="77777777" w:rsidR="00F7148E" w:rsidRDefault="00F7148E">
      <w:pPr>
        <w:pStyle w:val="Asubpara"/>
      </w:pPr>
      <w:r>
        <w:lastRenderedPageBreak/>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14:paraId="12E37AF8" w14:textId="77777777" w:rsidR="00F7148E" w:rsidRDefault="00F7148E">
      <w:pPr>
        <w:pStyle w:val="Amain"/>
      </w:pPr>
      <w:r>
        <w:tab/>
        <w:t>(2)</w:t>
      </w:r>
      <w:r>
        <w:tab/>
        <w:t>If anything seized under this part is not required to be returned or reasonable compensation is not required to be paid under subsection (1), the thing—</w:t>
      </w:r>
    </w:p>
    <w:p w14:paraId="3BF13DA8" w14:textId="77777777" w:rsidR="00F7148E" w:rsidRDefault="00F7148E">
      <w:pPr>
        <w:pStyle w:val="Apara"/>
      </w:pPr>
      <w:r>
        <w:tab/>
        <w:t>(a)</w:t>
      </w:r>
      <w:r>
        <w:tab/>
        <w:t>is forfeited to the Territory; and</w:t>
      </w:r>
    </w:p>
    <w:p w14:paraId="30D72D66" w14:textId="77777777" w:rsidR="00F7148E" w:rsidRDefault="00F7148E">
      <w:pPr>
        <w:pStyle w:val="Apara"/>
      </w:pPr>
      <w:r>
        <w:tab/>
        <w:t>(b)</w:t>
      </w:r>
      <w:r>
        <w:tab/>
        <w:t xml:space="preserve">may be sold, destroyed or otherwise disposed of as the </w:t>
      </w:r>
      <w:r w:rsidR="00A66F3F">
        <w:t>director</w:t>
      </w:r>
      <w:r w:rsidR="00A66F3F">
        <w:noBreakHyphen/>
        <w:t>general</w:t>
      </w:r>
      <w:r>
        <w:t xml:space="preserve"> directs.</w:t>
      </w:r>
    </w:p>
    <w:p w14:paraId="49F573F3" w14:textId="77777777" w:rsidR="00F7148E" w:rsidRPr="00A119FC" w:rsidRDefault="00F7148E">
      <w:pPr>
        <w:pStyle w:val="AH3Div"/>
      </w:pPr>
      <w:bookmarkStart w:id="142" w:name="_Toc49868318"/>
      <w:r w:rsidRPr="00A119FC">
        <w:rPr>
          <w:rStyle w:val="CharDivNo"/>
        </w:rPr>
        <w:t>Division 12.6</w:t>
      </w:r>
      <w:r>
        <w:tab/>
      </w:r>
      <w:r w:rsidRPr="00A119FC">
        <w:rPr>
          <w:rStyle w:val="CharDivText"/>
        </w:rPr>
        <w:t>Miscellaneous</w:t>
      </w:r>
      <w:bookmarkEnd w:id="142"/>
    </w:p>
    <w:p w14:paraId="686E1F92" w14:textId="77777777" w:rsidR="00F7148E" w:rsidRDefault="00F7148E">
      <w:pPr>
        <w:pStyle w:val="AH5Sec"/>
      </w:pPr>
      <w:bookmarkStart w:id="143" w:name="_Toc49868319"/>
      <w:r w:rsidRPr="00A119FC">
        <w:rPr>
          <w:rStyle w:val="CharSectNo"/>
        </w:rPr>
        <w:t>102</w:t>
      </w:r>
      <w:r>
        <w:tab/>
        <w:t>Damage etc to be minimised</w:t>
      </w:r>
      <w:bookmarkEnd w:id="143"/>
    </w:p>
    <w:p w14:paraId="63BE0C43" w14:textId="77777777" w:rsidR="00F7148E" w:rsidRDefault="00F7148E">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0CE95995" w14:textId="77777777" w:rsidR="00F7148E" w:rsidRDefault="00F7148E">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6F1E6A8A" w14:textId="77777777" w:rsidR="00F7148E" w:rsidRDefault="00F7148E">
      <w:pPr>
        <w:pStyle w:val="Amain"/>
      </w:pPr>
      <w:r>
        <w:tab/>
        <w:t>(3)</w:t>
      </w:r>
      <w:r>
        <w:tab/>
        <w:t>If the damage happens at premises entered under this part in the absence of the occupier, the notice may be given by leaving it, secured conspicuously, at the premises.</w:t>
      </w:r>
    </w:p>
    <w:p w14:paraId="7CEA1FEC" w14:textId="77777777" w:rsidR="00F7148E" w:rsidRDefault="00F7148E">
      <w:pPr>
        <w:pStyle w:val="AH5Sec"/>
      </w:pPr>
      <w:bookmarkStart w:id="144" w:name="_Toc49868320"/>
      <w:r w:rsidRPr="00A119FC">
        <w:rPr>
          <w:rStyle w:val="CharSectNo"/>
        </w:rPr>
        <w:t>103</w:t>
      </w:r>
      <w:r>
        <w:tab/>
        <w:t>Compensation for exercise of enforcement powers</w:t>
      </w:r>
      <w:bookmarkEnd w:id="144"/>
    </w:p>
    <w:p w14:paraId="3CD7A13D" w14:textId="77777777" w:rsidR="00F7148E" w:rsidRDefault="00F7148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3751686B" w14:textId="77777777" w:rsidR="00F7148E" w:rsidRDefault="00F7148E">
      <w:pPr>
        <w:pStyle w:val="Amain"/>
      </w:pPr>
      <w:r>
        <w:lastRenderedPageBreak/>
        <w:tab/>
        <w:t>(2)</w:t>
      </w:r>
      <w:r>
        <w:tab/>
        <w:t>Compensation may be claimed and ordered in a proceeding for—</w:t>
      </w:r>
    </w:p>
    <w:p w14:paraId="491FA0BF" w14:textId="77777777" w:rsidR="00F7148E" w:rsidRDefault="00F7148E">
      <w:pPr>
        <w:pStyle w:val="Apara"/>
      </w:pPr>
      <w:r>
        <w:tab/>
        <w:t>(a)</w:t>
      </w:r>
      <w:r>
        <w:tab/>
        <w:t>compensation brought in a court of competent jurisdiction; or</w:t>
      </w:r>
    </w:p>
    <w:p w14:paraId="5D668AFD" w14:textId="77777777" w:rsidR="00F7148E" w:rsidRDefault="00F7148E">
      <w:pPr>
        <w:pStyle w:val="Apara"/>
      </w:pPr>
      <w:r>
        <w:tab/>
        <w:t>(b)</w:t>
      </w:r>
      <w:r>
        <w:tab/>
        <w:t>an offence against this Act brought against the person making the claim for compensation.</w:t>
      </w:r>
    </w:p>
    <w:p w14:paraId="41EEF050" w14:textId="77777777" w:rsidR="00F7148E" w:rsidRDefault="00F7148E">
      <w:pPr>
        <w:pStyle w:val="Amain"/>
      </w:pPr>
      <w:r>
        <w:tab/>
        <w:t>(3)</w:t>
      </w:r>
      <w:r>
        <w:tab/>
        <w:t>A court may order the payment of reasonable compensation for the loss or expense only if it is satisfied it is just to make the order in the circumstances of the particular case.</w:t>
      </w:r>
    </w:p>
    <w:p w14:paraId="06861631" w14:textId="77777777" w:rsidR="00F7148E" w:rsidRDefault="00F7148E">
      <w:pPr>
        <w:pStyle w:val="Amain"/>
      </w:pPr>
      <w:r>
        <w:tab/>
        <w:t>(4)</w:t>
      </w:r>
      <w:r>
        <w:tab/>
        <w:t>A regulation may prescribe matters that may, must or must not be taken into account by the court in considering whether it is just to make the order.</w:t>
      </w:r>
    </w:p>
    <w:p w14:paraId="610E0335" w14:textId="77777777" w:rsidR="00F7148E" w:rsidRDefault="00F7148E">
      <w:pPr>
        <w:pStyle w:val="PageBreak"/>
      </w:pPr>
      <w:r>
        <w:br w:type="page"/>
      </w:r>
    </w:p>
    <w:p w14:paraId="719DE4F0" w14:textId="77777777" w:rsidR="00F7148E" w:rsidRPr="00A119FC" w:rsidRDefault="00F7148E">
      <w:pPr>
        <w:pStyle w:val="AH2Part"/>
      </w:pPr>
      <w:bookmarkStart w:id="145" w:name="_Toc49868321"/>
      <w:r w:rsidRPr="00A119FC">
        <w:rPr>
          <w:rStyle w:val="CharPartNo"/>
        </w:rPr>
        <w:lastRenderedPageBreak/>
        <w:t>Part 13</w:t>
      </w:r>
      <w:r>
        <w:tab/>
      </w:r>
      <w:r w:rsidR="00005C81" w:rsidRPr="00A119FC">
        <w:rPr>
          <w:rStyle w:val="CharPartText"/>
        </w:rPr>
        <w:t>Notification and review of decisions</w:t>
      </w:r>
      <w:bookmarkEnd w:id="145"/>
    </w:p>
    <w:p w14:paraId="5164BF7A" w14:textId="77777777" w:rsidR="00F7148E" w:rsidRDefault="00F7148E">
      <w:pPr>
        <w:pStyle w:val="Placeholder"/>
      </w:pPr>
      <w:r>
        <w:rPr>
          <w:rStyle w:val="CharDivNo"/>
        </w:rPr>
        <w:t xml:space="preserve">  </w:t>
      </w:r>
      <w:r>
        <w:rPr>
          <w:rStyle w:val="CharDivText"/>
        </w:rPr>
        <w:t xml:space="preserve">  </w:t>
      </w:r>
    </w:p>
    <w:p w14:paraId="21128191" w14:textId="77777777" w:rsidR="00005C81" w:rsidRDefault="00005C81" w:rsidP="00005C81">
      <w:pPr>
        <w:pStyle w:val="AH5Sec"/>
      </w:pPr>
      <w:bookmarkStart w:id="146" w:name="_Toc49868322"/>
      <w:r w:rsidRPr="00A119FC">
        <w:rPr>
          <w:rStyle w:val="CharSectNo"/>
        </w:rPr>
        <w:t>104</w:t>
      </w:r>
      <w:r>
        <w:tab/>
        <w:t>Definitions</w:t>
      </w:r>
      <w:r w:rsidRPr="00115AFE">
        <w:rPr>
          <w:rFonts w:cs="Arial"/>
        </w:rPr>
        <w:t>—pt 13</w:t>
      </w:r>
      <w:bookmarkEnd w:id="146"/>
    </w:p>
    <w:p w14:paraId="5E014DC6" w14:textId="77777777" w:rsidR="00005C81" w:rsidRDefault="00005C81" w:rsidP="00005C81">
      <w:pPr>
        <w:pStyle w:val="Amainreturn"/>
        <w:keepNext/>
      </w:pPr>
      <w:r>
        <w:t>In this part:</w:t>
      </w:r>
    </w:p>
    <w:p w14:paraId="73118450" w14:textId="77777777" w:rsidR="00005C81" w:rsidRDefault="00005C81" w:rsidP="00005C81">
      <w:pPr>
        <w:pStyle w:val="aDef"/>
      </w:pPr>
      <w:r w:rsidRPr="00115AFE">
        <w:rPr>
          <w:rStyle w:val="charBoldItals"/>
        </w:rPr>
        <w:t>internally reviewable decision</w:t>
      </w:r>
      <w:r>
        <w:t xml:space="preserve"> means a decision mentioned in schedule 1, part 1.1, column 3 under a provision of this Act mentioned in column 2 in relation to the decision.</w:t>
      </w:r>
    </w:p>
    <w:p w14:paraId="020DD3AC" w14:textId="3DFE7D8E" w:rsidR="00005C81" w:rsidRDefault="00005C81" w:rsidP="00005C81">
      <w:pPr>
        <w:pStyle w:val="aDef"/>
      </w:pPr>
      <w:r w:rsidRPr="00115AFE">
        <w:rPr>
          <w:rStyle w:val="charBoldItals"/>
        </w:rPr>
        <w:t>internal review notice</w:t>
      </w:r>
      <w:r>
        <w:t xml:space="preserve">—see the </w:t>
      </w:r>
      <w:hyperlink r:id="rId88" w:tooltip="A2008-35" w:history="1">
        <w:r w:rsidR="007F7BD9" w:rsidRPr="007F7BD9">
          <w:rPr>
            <w:rStyle w:val="charCitHyperlinkItal"/>
          </w:rPr>
          <w:t>ACT Civil and Administrative Tribunal Act 2008</w:t>
        </w:r>
      </w:hyperlink>
      <w:r>
        <w:t>, section 67B (1).</w:t>
      </w:r>
    </w:p>
    <w:p w14:paraId="677E2275" w14:textId="77777777" w:rsidR="00005C81" w:rsidRDefault="00005C81" w:rsidP="00005C81">
      <w:pPr>
        <w:pStyle w:val="aDef"/>
      </w:pPr>
      <w:r>
        <w:rPr>
          <w:rStyle w:val="charBoldItals"/>
        </w:rPr>
        <w:t>reviewable decision</w:t>
      </w:r>
      <w:r>
        <w:t xml:space="preserve"> means a decision mentioned in schedule 1, part 1.2, column 3 under a provision of this Act mentioned in column 2 in relation to the decision.</w:t>
      </w:r>
    </w:p>
    <w:p w14:paraId="6CFCCC74" w14:textId="77777777" w:rsidR="00005C81" w:rsidRDefault="00005C81" w:rsidP="00005C81">
      <w:pPr>
        <w:pStyle w:val="AH5Sec"/>
      </w:pPr>
      <w:bookmarkStart w:id="147" w:name="_Toc49868323"/>
      <w:r w:rsidRPr="00A119FC">
        <w:rPr>
          <w:rStyle w:val="CharSectNo"/>
        </w:rPr>
        <w:t>105</w:t>
      </w:r>
      <w:r>
        <w:tab/>
        <w:t>Internal review notices</w:t>
      </w:r>
      <w:bookmarkEnd w:id="147"/>
    </w:p>
    <w:p w14:paraId="393C68D7" w14:textId="77777777" w:rsidR="00005C81" w:rsidRDefault="00005C81" w:rsidP="00005C81">
      <w:pPr>
        <w:pStyle w:val="Amainreturn"/>
        <w:keepNext/>
      </w:pPr>
      <w:r>
        <w:t>If the conservator makes an internally reviewable decision, the conservator must give an internal review notice only to each entity mentioned in schedule 1, part 1.1, column 4 in relation to the decision.</w:t>
      </w:r>
    </w:p>
    <w:p w14:paraId="5D8ECCC1" w14:textId="67238986" w:rsidR="00005C81" w:rsidRDefault="00005C81" w:rsidP="00005C81">
      <w:pPr>
        <w:pStyle w:val="aNote"/>
      </w:pPr>
      <w:r w:rsidRPr="00115AFE">
        <w:rPr>
          <w:rStyle w:val="charItals"/>
        </w:rPr>
        <w:t>Note</w:t>
      </w:r>
      <w:r w:rsidRPr="00115AFE">
        <w:rPr>
          <w:rStyle w:val="charItals"/>
        </w:rPr>
        <w:tab/>
      </w:r>
      <w:r>
        <w:t xml:space="preserve">The requirements for internal review notices are prescribed under the </w:t>
      </w:r>
      <w:hyperlink r:id="rId89" w:tooltip="A2008-35" w:history="1">
        <w:r w:rsidR="007F7BD9" w:rsidRPr="007F7BD9">
          <w:rPr>
            <w:rStyle w:val="charCitHyperlinkItal"/>
          </w:rPr>
          <w:t>ACT Civil and Administrative Tribunal Act 2008</w:t>
        </w:r>
      </w:hyperlink>
      <w:r>
        <w:t>.</w:t>
      </w:r>
    </w:p>
    <w:p w14:paraId="4A520159" w14:textId="77777777" w:rsidR="00005C81" w:rsidRDefault="00005C81" w:rsidP="00005C81">
      <w:pPr>
        <w:pStyle w:val="AH5Sec"/>
      </w:pPr>
      <w:bookmarkStart w:id="148" w:name="_Toc49868324"/>
      <w:r w:rsidRPr="00A119FC">
        <w:rPr>
          <w:rStyle w:val="CharSectNo"/>
        </w:rPr>
        <w:t>106</w:t>
      </w:r>
      <w:r>
        <w:tab/>
        <w:t>Applications for reconsideration</w:t>
      </w:r>
      <w:bookmarkEnd w:id="148"/>
    </w:p>
    <w:p w14:paraId="470A8920" w14:textId="77777777" w:rsidR="00005C81" w:rsidRDefault="00005C81" w:rsidP="00005C81">
      <w:pPr>
        <w:pStyle w:val="Amain"/>
      </w:pPr>
      <w:r>
        <w:tab/>
        <w:t>(1)</w:t>
      </w:r>
      <w:r>
        <w:tab/>
        <w:t>An entity mentioned in schedule 1, part 1.1, column 4 in relation to an internally reviewable decision may apply to the conservator for reconsideration of the decision.</w:t>
      </w:r>
    </w:p>
    <w:p w14:paraId="7A3B69A3" w14:textId="77777777" w:rsidR="00005C81" w:rsidRDefault="00005C81" w:rsidP="00005C81">
      <w:pPr>
        <w:pStyle w:val="Amain"/>
      </w:pPr>
      <w:r>
        <w:tab/>
        <w:t>(2)</w:t>
      </w:r>
      <w:r>
        <w:tab/>
        <w:t>The application must be made within 14 days after the day the notice of decision is given to the entity.</w:t>
      </w:r>
    </w:p>
    <w:p w14:paraId="54508A53" w14:textId="77777777" w:rsidR="00005C81" w:rsidRDefault="00005C81" w:rsidP="00AB2D55">
      <w:pPr>
        <w:pStyle w:val="Amain"/>
        <w:keepNext/>
      </w:pPr>
      <w:r>
        <w:lastRenderedPageBreak/>
        <w:tab/>
        <w:t>(3)</w:t>
      </w:r>
      <w:r>
        <w:tab/>
        <w:t>The application must be in writing and must set out the grounds on which reconsideration of the decision is sought.</w:t>
      </w:r>
    </w:p>
    <w:p w14:paraId="30D77296" w14:textId="77777777" w:rsidR="00005C81" w:rsidRDefault="00005C81" w:rsidP="00005C81">
      <w:pPr>
        <w:pStyle w:val="aNote"/>
      </w:pPr>
      <w:r w:rsidRPr="00115AFE">
        <w:rPr>
          <w:rStyle w:val="charItals"/>
        </w:rPr>
        <w:t>Note</w:t>
      </w:r>
      <w:r w:rsidRPr="00115AFE">
        <w:rPr>
          <w:rStyle w:val="charItals"/>
        </w:rPr>
        <w:tab/>
      </w:r>
      <w:r>
        <w:t>If a form is approved under s 110 for the application, the form must be used.</w:t>
      </w:r>
    </w:p>
    <w:p w14:paraId="5453B590" w14:textId="77777777" w:rsidR="00005C81" w:rsidRDefault="00005C81" w:rsidP="00005C81">
      <w:pPr>
        <w:pStyle w:val="Amain"/>
      </w:pPr>
      <w:r>
        <w:tab/>
        <w:t>(4)</w:t>
      </w:r>
      <w:r>
        <w:tab/>
        <w:t>If the application is made in accordance with this section, the making of the application automatically stays the operation of the decision until the application is finally dealt with.</w:t>
      </w:r>
    </w:p>
    <w:p w14:paraId="2A6943AF" w14:textId="77777777" w:rsidR="00005C81" w:rsidRDefault="00005C81" w:rsidP="00005C81">
      <w:pPr>
        <w:pStyle w:val="AH5Sec"/>
        <w:rPr>
          <w:rStyle w:val="charItals"/>
        </w:rPr>
      </w:pPr>
      <w:bookmarkStart w:id="149" w:name="_Toc49868325"/>
      <w:r w:rsidRPr="00A119FC">
        <w:rPr>
          <w:rStyle w:val="CharSectNo"/>
        </w:rPr>
        <w:t>107</w:t>
      </w:r>
      <w:r>
        <w:tab/>
        <w:t>Reconsideration of decisions</w:t>
      </w:r>
      <w:bookmarkEnd w:id="149"/>
    </w:p>
    <w:p w14:paraId="23565968" w14:textId="77777777" w:rsidR="00005C81" w:rsidRDefault="00005C81" w:rsidP="00005C81">
      <w:pPr>
        <w:pStyle w:val="Amain"/>
      </w:pPr>
      <w:r>
        <w:tab/>
        <w:t>(1)</w:t>
      </w:r>
      <w:r>
        <w:tab/>
        <w:t xml:space="preserve">As soon as practicable after receiving an application for reconsideration of a decision (the </w:t>
      </w:r>
      <w:r>
        <w:rPr>
          <w:rStyle w:val="charBoldItals"/>
        </w:rPr>
        <w:t>first decision</w:t>
      </w:r>
      <w:r>
        <w:t>), the conservator must, in writing, ask the advisory panel for advice on the application.</w:t>
      </w:r>
    </w:p>
    <w:p w14:paraId="42B0B389" w14:textId="77777777" w:rsidR="00005C81" w:rsidRDefault="00005C81" w:rsidP="00005C81">
      <w:pPr>
        <w:pStyle w:val="Amain"/>
      </w:pPr>
      <w:r>
        <w:tab/>
        <w:t>(2)</w:t>
      </w:r>
      <w:r>
        <w:tab/>
        <w:t>Within 30 days after the day the advisory panel receives the conservator’s request, the advisory panel must give the conservator its advice.</w:t>
      </w:r>
    </w:p>
    <w:p w14:paraId="0FE476EC" w14:textId="77777777" w:rsidR="00005C81" w:rsidRDefault="00005C81" w:rsidP="00005C81">
      <w:pPr>
        <w:pStyle w:val="Amain"/>
      </w:pPr>
      <w:r>
        <w:tab/>
        <w:t>(3)</w:t>
      </w:r>
      <w:r>
        <w:tab/>
        <w:t>Within 30 days after the day the conservator receives the advisory panel’s advice, the conservator must—</w:t>
      </w:r>
    </w:p>
    <w:p w14:paraId="4AB301A4" w14:textId="77777777" w:rsidR="00005C81" w:rsidRDefault="00005C81" w:rsidP="00005C81">
      <w:pPr>
        <w:pStyle w:val="Apara"/>
      </w:pPr>
      <w:r>
        <w:tab/>
        <w:t>(a)</w:t>
      </w:r>
      <w:r>
        <w:tab/>
        <w:t>reconsider the first decision having regard to the advisory panel’s advice; and</w:t>
      </w:r>
    </w:p>
    <w:p w14:paraId="5052DC79" w14:textId="77777777" w:rsidR="00005C81" w:rsidRDefault="00005C81" w:rsidP="00005C81">
      <w:pPr>
        <w:pStyle w:val="Apara"/>
      </w:pPr>
      <w:r>
        <w:tab/>
        <w:t>(b)</w:t>
      </w:r>
      <w:r>
        <w:tab/>
        <w:t>confirm, vary or set aside the first decision.</w:t>
      </w:r>
    </w:p>
    <w:p w14:paraId="15E0FD61" w14:textId="77777777" w:rsidR="00005C81" w:rsidRDefault="00005C81" w:rsidP="00005C81">
      <w:pPr>
        <w:pStyle w:val="AH5Sec"/>
      </w:pPr>
      <w:bookmarkStart w:id="150" w:name="_Toc49868326"/>
      <w:r w:rsidRPr="00A119FC">
        <w:rPr>
          <w:rStyle w:val="CharSectNo"/>
        </w:rPr>
        <w:t>107A</w:t>
      </w:r>
      <w:r>
        <w:tab/>
        <w:t>Reviewable decision notice</w:t>
      </w:r>
      <w:bookmarkEnd w:id="150"/>
    </w:p>
    <w:p w14:paraId="73652988" w14:textId="77777777" w:rsidR="00005C81" w:rsidRDefault="00005C81" w:rsidP="00005C81">
      <w:pPr>
        <w:pStyle w:val="Amainreturn"/>
        <w:keepNext/>
      </w:pPr>
      <w:r>
        <w:t>If a person makes a reviewable decision, the person must give a reviewable decision notice only to ea</w:t>
      </w:r>
      <w:r w:rsidR="00FB058D">
        <w:t>ch entity mentioned in schedule </w:t>
      </w:r>
      <w:r>
        <w:t>1, part 1.2, column 4 in relation to the decision.</w:t>
      </w:r>
    </w:p>
    <w:p w14:paraId="0AF7488F" w14:textId="595FCAD2" w:rsidR="00005C81" w:rsidRDefault="00005C81" w:rsidP="00005C81">
      <w:pPr>
        <w:pStyle w:val="aNote"/>
      </w:pPr>
      <w:r w:rsidRPr="00115AFE">
        <w:rPr>
          <w:rStyle w:val="charItals"/>
        </w:rPr>
        <w:t>Note</w:t>
      </w:r>
      <w:r w:rsidRPr="00115AFE">
        <w:rPr>
          <w:rStyle w:val="charItals"/>
        </w:rPr>
        <w:tab/>
      </w:r>
      <w:r>
        <w:t xml:space="preserve">The requirements for reviewable decision notices are prescribed under the </w:t>
      </w:r>
      <w:hyperlink r:id="rId90" w:tooltip="A2008-35" w:history="1">
        <w:r w:rsidR="007F7BD9" w:rsidRPr="007F7BD9">
          <w:rPr>
            <w:rStyle w:val="charCitHyperlinkItal"/>
          </w:rPr>
          <w:t>ACT Civil and Administrative Tribunal Act 2008</w:t>
        </w:r>
      </w:hyperlink>
      <w:r>
        <w:t>.</w:t>
      </w:r>
    </w:p>
    <w:p w14:paraId="4BA75D0E" w14:textId="77777777" w:rsidR="00005C81" w:rsidRDefault="00005C81" w:rsidP="00005C81">
      <w:pPr>
        <w:pStyle w:val="AH5Sec"/>
      </w:pPr>
      <w:bookmarkStart w:id="151" w:name="_Toc49868327"/>
      <w:r w:rsidRPr="00A119FC">
        <w:rPr>
          <w:rStyle w:val="CharSectNo"/>
        </w:rPr>
        <w:lastRenderedPageBreak/>
        <w:t>107B</w:t>
      </w:r>
      <w:r>
        <w:tab/>
        <w:t>Applications for review</w:t>
      </w:r>
      <w:bookmarkEnd w:id="151"/>
    </w:p>
    <w:p w14:paraId="6EA9CA62" w14:textId="77777777" w:rsidR="00005C81" w:rsidRDefault="00005C81" w:rsidP="00005C81">
      <w:pPr>
        <w:pStyle w:val="Amainreturn"/>
        <w:keepNext/>
      </w:pPr>
      <w:r>
        <w:t>An entity mentioned in schedule 1, part 1.2, column 4 in relation to a reviewable decision may apply to the ACAT for review of the decision.</w:t>
      </w:r>
    </w:p>
    <w:p w14:paraId="02C60BD0" w14:textId="4AF4BEC4" w:rsidR="00005C81" w:rsidRDefault="00005C81" w:rsidP="00005C81">
      <w:pPr>
        <w:pStyle w:val="aNote"/>
      </w:pPr>
      <w:r w:rsidRPr="00115AFE">
        <w:rPr>
          <w:rStyle w:val="charItals"/>
        </w:rPr>
        <w:t>Note</w:t>
      </w:r>
      <w:r w:rsidRPr="00115AFE">
        <w:rPr>
          <w:rStyle w:val="charItals"/>
        </w:rPr>
        <w:tab/>
      </w:r>
      <w:r>
        <w:t xml:space="preserve">If a form is approved under the </w:t>
      </w:r>
      <w:hyperlink r:id="rId91" w:tooltip="A2008-35" w:history="1">
        <w:r w:rsidR="007F7BD9" w:rsidRPr="007F7BD9">
          <w:rPr>
            <w:rStyle w:val="charCitHyperlinkItal"/>
          </w:rPr>
          <w:t>ACT Civil and Administrative Tribunal Act 2008</w:t>
        </w:r>
      </w:hyperlink>
      <w:r>
        <w:t xml:space="preserve"> for the application, the form must be used.</w:t>
      </w:r>
    </w:p>
    <w:p w14:paraId="02BFE7EF" w14:textId="77777777" w:rsidR="00F7148E" w:rsidRDefault="00F7148E">
      <w:pPr>
        <w:pStyle w:val="PageBreak"/>
      </w:pPr>
      <w:r>
        <w:br w:type="page"/>
      </w:r>
    </w:p>
    <w:p w14:paraId="1731663D" w14:textId="77777777" w:rsidR="00F7148E" w:rsidRPr="00A119FC" w:rsidRDefault="00F7148E">
      <w:pPr>
        <w:pStyle w:val="AH2Part"/>
      </w:pPr>
      <w:bookmarkStart w:id="152" w:name="_Toc49868328"/>
      <w:r w:rsidRPr="00A119FC">
        <w:rPr>
          <w:rStyle w:val="CharPartNo"/>
        </w:rPr>
        <w:lastRenderedPageBreak/>
        <w:t>Part 14</w:t>
      </w:r>
      <w:r>
        <w:tab/>
      </w:r>
      <w:r w:rsidRPr="00A119FC">
        <w:rPr>
          <w:rStyle w:val="CharPartText"/>
        </w:rPr>
        <w:t>Miscellaneous</w:t>
      </w:r>
      <w:bookmarkEnd w:id="152"/>
    </w:p>
    <w:p w14:paraId="5D2BF54A" w14:textId="77777777" w:rsidR="001E19D8" w:rsidRPr="005E609D" w:rsidRDefault="001E19D8" w:rsidP="001E19D8">
      <w:pPr>
        <w:pStyle w:val="AH5Sec"/>
      </w:pPr>
      <w:bookmarkStart w:id="153" w:name="_Toc49868329"/>
      <w:r w:rsidRPr="00A119FC">
        <w:rPr>
          <w:rStyle w:val="CharSectNo"/>
        </w:rPr>
        <w:t>108</w:t>
      </w:r>
      <w:r w:rsidRPr="005E609D">
        <w:tab/>
        <w:t>Criminal liability of executive officers</w:t>
      </w:r>
      <w:bookmarkEnd w:id="153"/>
    </w:p>
    <w:p w14:paraId="7A6E06DE" w14:textId="77777777" w:rsidR="001E19D8" w:rsidRPr="005E609D" w:rsidRDefault="001E19D8" w:rsidP="001E19D8">
      <w:pPr>
        <w:pStyle w:val="Amain"/>
      </w:pPr>
      <w:r w:rsidRPr="005E609D">
        <w:tab/>
        <w:t>(1)</w:t>
      </w:r>
      <w:r w:rsidRPr="005E609D">
        <w:tab/>
        <w:t>An executive officer of a corporation commits an offence if—</w:t>
      </w:r>
    </w:p>
    <w:p w14:paraId="6A0A6B5B" w14:textId="77777777" w:rsidR="001E19D8" w:rsidRPr="005E609D" w:rsidRDefault="001E19D8" w:rsidP="001E19D8">
      <w:pPr>
        <w:pStyle w:val="Apara"/>
      </w:pPr>
      <w:r w:rsidRPr="005E609D">
        <w:tab/>
        <w:t>(a)</w:t>
      </w:r>
      <w:r w:rsidRPr="005E609D">
        <w:tab/>
        <w:t>the corporation commits a relevant offence; and</w:t>
      </w:r>
    </w:p>
    <w:p w14:paraId="2CC573E0" w14:textId="77777777" w:rsidR="001E19D8" w:rsidRPr="005E609D" w:rsidRDefault="001E19D8" w:rsidP="001E19D8">
      <w:pPr>
        <w:pStyle w:val="Apara"/>
      </w:pPr>
      <w:r w:rsidRPr="005E609D">
        <w:tab/>
        <w:t>(b)</w:t>
      </w:r>
      <w:r w:rsidRPr="005E609D">
        <w:tab/>
        <w:t>the officer was reckless about whether the relevant offence would be committed; and</w:t>
      </w:r>
    </w:p>
    <w:p w14:paraId="2DFB2ED8" w14:textId="77777777" w:rsidR="001E19D8" w:rsidRPr="005E609D" w:rsidRDefault="001E19D8" w:rsidP="001E19D8">
      <w:pPr>
        <w:pStyle w:val="Apara"/>
      </w:pPr>
      <w:r w:rsidRPr="005E609D">
        <w:tab/>
        <w:t>(c)</w:t>
      </w:r>
      <w:r w:rsidRPr="005E609D">
        <w:tab/>
        <w:t>the officer was in a position to influence the conduct of the corporation in relation to the commission of the relevant offence; and</w:t>
      </w:r>
    </w:p>
    <w:p w14:paraId="1840DF7A" w14:textId="77777777" w:rsidR="001E19D8" w:rsidRPr="005E609D" w:rsidRDefault="001E19D8" w:rsidP="001E19D8">
      <w:pPr>
        <w:pStyle w:val="Apara"/>
      </w:pPr>
      <w:r w:rsidRPr="005E609D">
        <w:tab/>
        <w:t>(d)</w:t>
      </w:r>
      <w:r w:rsidRPr="005E609D">
        <w:tab/>
        <w:t>the officer failed to take reasonable steps to prevent the commission of the relevant offence.</w:t>
      </w:r>
    </w:p>
    <w:p w14:paraId="0BC9F7FB" w14:textId="77777777" w:rsidR="001E19D8" w:rsidRPr="005E609D" w:rsidRDefault="001E19D8" w:rsidP="001E19D8">
      <w:pPr>
        <w:pStyle w:val="Penalty"/>
        <w:keepNext/>
      </w:pPr>
      <w:r w:rsidRPr="005E609D">
        <w:t xml:space="preserve">Maximum penalty:  The maximum penalty that may be imposed for the commission of the relevant offence by an individual. </w:t>
      </w:r>
    </w:p>
    <w:p w14:paraId="5E3B158C" w14:textId="77777777" w:rsidR="001E19D8" w:rsidRPr="005E609D" w:rsidRDefault="001E19D8" w:rsidP="001E19D8">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1BB692FF" w14:textId="77777777" w:rsidR="001E19D8" w:rsidRPr="005E609D" w:rsidRDefault="001E19D8" w:rsidP="001E19D8">
      <w:pPr>
        <w:pStyle w:val="Apara"/>
      </w:pPr>
      <w:r w:rsidRPr="005E609D">
        <w:tab/>
        <w:t>(a)</w:t>
      </w:r>
      <w:r w:rsidRPr="005E609D">
        <w:tab/>
        <w:t>that the corporation arranges regular professional assessments of the corporation’s compliance with the provision to which the relevant offence relates;</w:t>
      </w:r>
    </w:p>
    <w:p w14:paraId="46321322" w14:textId="77777777" w:rsidR="001E19D8" w:rsidRPr="005E609D" w:rsidRDefault="001E19D8" w:rsidP="001E19D8">
      <w:pPr>
        <w:pStyle w:val="Apara"/>
      </w:pPr>
      <w:r w:rsidRPr="005E609D">
        <w:tab/>
        <w:t>(b)</w:t>
      </w:r>
      <w:r w:rsidRPr="005E609D">
        <w:tab/>
        <w:t>that the corporation implements any appropriate recommendation arising from such an assessment;</w:t>
      </w:r>
    </w:p>
    <w:p w14:paraId="0A14D8AB" w14:textId="77777777" w:rsidR="001E19D8" w:rsidRPr="005E609D" w:rsidRDefault="001E19D8" w:rsidP="001E19D8">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5CC8DF60" w14:textId="77777777" w:rsidR="001E19D8" w:rsidRPr="005E609D" w:rsidRDefault="001E19D8" w:rsidP="001E19D8">
      <w:pPr>
        <w:pStyle w:val="Apara"/>
      </w:pPr>
      <w:r w:rsidRPr="005E609D">
        <w:tab/>
        <w:t>(d)</w:t>
      </w:r>
      <w:r w:rsidRPr="005E609D">
        <w:tab/>
        <w:t>any action the officer took when the officer became aware that the relevant offence was, or might be, about to be committed.</w:t>
      </w:r>
    </w:p>
    <w:p w14:paraId="212E5C1D" w14:textId="77777777" w:rsidR="001E19D8" w:rsidRPr="005E609D" w:rsidRDefault="001E19D8" w:rsidP="001E19D8">
      <w:pPr>
        <w:pStyle w:val="Amain"/>
      </w:pPr>
      <w:r w:rsidRPr="005E609D">
        <w:lastRenderedPageBreak/>
        <w:tab/>
        <w:t>(3)</w:t>
      </w:r>
      <w:r w:rsidRPr="005E609D">
        <w:tab/>
        <w:t>Subsection (2) does not limit the matters the court may consider.</w:t>
      </w:r>
    </w:p>
    <w:p w14:paraId="0A909024" w14:textId="77777777" w:rsidR="001E19D8" w:rsidRPr="005E609D" w:rsidRDefault="001E19D8" w:rsidP="001E19D8">
      <w:pPr>
        <w:pStyle w:val="Amain"/>
      </w:pPr>
      <w:r w:rsidRPr="005E609D">
        <w:tab/>
        <w:t>(4)</w:t>
      </w:r>
      <w:r w:rsidRPr="005E609D">
        <w:tab/>
        <w:t>Subsection (1) does not apply if the corporation would have a defence to a prosecution for the relevant offence.</w:t>
      </w:r>
    </w:p>
    <w:p w14:paraId="66F6731E" w14:textId="2A47554C" w:rsidR="001E19D8" w:rsidRPr="005E609D" w:rsidRDefault="001E19D8" w:rsidP="001E19D8">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2" w:tooltip="A2002-51" w:history="1">
        <w:r w:rsidRPr="00A07371">
          <w:rPr>
            <w:rStyle w:val="charCitHyperlinkAbbrev"/>
          </w:rPr>
          <w:t>Criminal Code</w:t>
        </w:r>
      </w:hyperlink>
      <w:r w:rsidRPr="005E609D">
        <w:t>, s 58).</w:t>
      </w:r>
    </w:p>
    <w:p w14:paraId="17AB2F07" w14:textId="77777777" w:rsidR="001E19D8" w:rsidRPr="005E609D" w:rsidRDefault="001E19D8" w:rsidP="001E19D8">
      <w:pPr>
        <w:pStyle w:val="Amain"/>
      </w:pPr>
      <w:r w:rsidRPr="005E609D">
        <w:tab/>
        <w:t>(5)</w:t>
      </w:r>
      <w:r w:rsidRPr="005E609D">
        <w:tab/>
        <w:t>This section applies whether or not the corporation is prosecuted for, or convicted of, the relevant offence.</w:t>
      </w:r>
    </w:p>
    <w:p w14:paraId="1D37CCF4" w14:textId="77777777" w:rsidR="001E19D8" w:rsidRPr="005E609D" w:rsidRDefault="001E19D8" w:rsidP="001E19D8">
      <w:pPr>
        <w:pStyle w:val="Amain"/>
      </w:pPr>
      <w:r w:rsidRPr="005E609D">
        <w:tab/>
        <w:t>(6)</w:t>
      </w:r>
      <w:r w:rsidRPr="005E609D">
        <w:tab/>
        <w:t>In this section:</w:t>
      </w:r>
    </w:p>
    <w:p w14:paraId="00BE62F8" w14:textId="77777777" w:rsidR="001E19D8" w:rsidRPr="005E609D" w:rsidRDefault="001E19D8" w:rsidP="001E19D8">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22E76BA8" w14:textId="77777777" w:rsidR="001E19D8" w:rsidRPr="005E609D" w:rsidRDefault="001E19D8" w:rsidP="001E19D8">
      <w:pPr>
        <w:pStyle w:val="aDef"/>
        <w:keepNext/>
      </w:pPr>
      <w:r w:rsidRPr="002B612F">
        <w:rPr>
          <w:rStyle w:val="charBoldItals"/>
        </w:rPr>
        <w:t>relevant offence</w:t>
      </w:r>
      <w:r w:rsidRPr="005E609D">
        <w:t xml:space="preserve"> means an offence against any of the following:</w:t>
      </w:r>
    </w:p>
    <w:p w14:paraId="2319E247" w14:textId="77777777" w:rsidR="001E19D8" w:rsidRPr="005E609D" w:rsidRDefault="001E19D8" w:rsidP="001E19D8">
      <w:pPr>
        <w:pStyle w:val="aDefpara"/>
      </w:pPr>
      <w:r w:rsidRPr="005E609D">
        <w:tab/>
        <w:t>(a)</w:t>
      </w:r>
      <w:r w:rsidRPr="005E609D">
        <w:tab/>
        <w:t xml:space="preserve">section 15 (Damaging protected trees—general); </w:t>
      </w:r>
    </w:p>
    <w:p w14:paraId="330A7F65" w14:textId="77777777" w:rsidR="001E19D8" w:rsidRPr="005E609D" w:rsidRDefault="001E19D8" w:rsidP="001E19D8">
      <w:pPr>
        <w:pStyle w:val="aDefpara"/>
      </w:pPr>
      <w:r w:rsidRPr="005E609D">
        <w:tab/>
        <w:t>(b)</w:t>
      </w:r>
      <w:r w:rsidRPr="005E609D">
        <w:tab/>
        <w:t>section 16 (2), (3) or (4) (Damaging protected trees—work done as part of a business);</w:t>
      </w:r>
    </w:p>
    <w:p w14:paraId="34C60D5D" w14:textId="77777777" w:rsidR="001E19D8" w:rsidRPr="005E609D" w:rsidRDefault="001E19D8" w:rsidP="001E19D8">
      <w:pPr>
        <w:pStyle w:val="aDefpara"/>
      </w:pPr>
      <w:r w:rsidRPr="005E609D">
        <w:tab/>
        <w:t>(c)</w:t>
      </w:r>
      <w:r w:rsidRPr="005E609D">
        <w:tab/>
        <w:t>section 17 (1) or (2) (Doing prohibited groundwork—general);</w:t>
      </w:r>
    </w:p>
    <w:p w14:paraId="2CFB6571" w14:textId="77777777" w:rsidR="001E19D8" w:rsidRPr="005E609D" w:rsidRDefault="001E19D8" w:rsidP="001E19D8">
      <w:pPr>
        <w:pStyle w:val="aDefpara"/>
      </w:pPr>
      <w:r w:rsidRPr="005E609D">
        <w:tab/>
        <w:t>(d)</w:t>
      </w:r>
      <w:r w:rsidRPr="005E609D">
        <w:tab/>
        <w:t>section 18 (2) or (3) (Doing prohibited groundwork—work done as part of a business).</w:t>
      </w:r>
    </w:p>
    <w:p w14:paraId="436F682B" w14:textId="77777777" w:rsidR="00F7148E" w:rsidRDefault="00F7148E">
      <w:pPr>
        <w:pStyle w:val="AH5Sec"/>
      </w:pPr>
      <w:bookmarkStart w:id="154" w:name="_Toc49868330"/>
      <w:r w:rsidRPr="00A119FC">
        <w:rPr>
          <w:rStyle w:val="CharSectNo"/>
        </w:rPr>
        <w:t>109</w:t>
      </w:r>
      <w:r>
        <w:tab/>
        <w:t>Determination of fees</w:t>
      </w:r>
      <w:bookmarkEnd w:id="154"/>
    </w:p>
    <w:p w14:paraId="23FC2016" w14:textId="77777777" w:rsidR="00F7148E" w:rsidRDefault="00F7148E">
      <w:pPr>
        <w:pStyle w:val="Amain"/>
        <w:keepNext/>
      </w:pPr>
      <w:r>
        <w:tab/>
        <w:t>(1)</w:t>
      </w:r>
      <w:r>
        <w:tab/>
        <w:t>The Minister may determine fees for this Act.</w:t>
      </w:r>
    </w:p>
    <w:p w14:paraId="1A67C1B6" w14:textId="0DA01443" w:rsidR="00F7148E" w:rsidRDefault="00F7148E">
      <w:pPr>
        <w:pStyle w:val="aNote"/>
      </w:pPr>
      <w:r>
        <w:rPr>
          <w:rStyle w:val="charItals"/>
        </w:rPr>
        <w:t>Note</w:t>
      </w:r>
      <w:r>
        <w:tab/>
        <w:t xml:space="preserve">The </w:t>
      </w:r>
      <w:hyperlink r:id="rId93" w:tooltip="A2001-14" w:history="1">
        <w:r w:rsidR="007F7BD9" w:rsidRPr="007F7BD9">
          <w:rPr>
            <w:rStyle w:val="charCitHyperlinkAbbrev"/>
          </w:rPr>
          <w:t>Legislation Act</w:t>
        </w:r>
      </w:hyperlink>
      <w:r>
        <w:t xml:space="preserve"> contains provisions about the making of determinations and regulations relating to fees (see pt 6.3).</w:t>
      </w:r>
    </w:p>
    <w:p w14:paraId="197F352B" w14:textId="77777777" w:rsidR="00F7148E" w:rsidRDefault="00F7148E">
      <w:pPr>
        <w:pStyle w:val="Amain"/>
        <w:keepNext/>
      </w:pPr>
      <w:r>
        <w:tab/>
        <w:t>(2)</w:t>
      </w:r>
      <w:r>
        <w:tab/>
        <w:t>A determination is a disallowable instrument.</w:t>
      </w:r>
    </w:p>
    <w:p w14:paraId="40276220" w14:textId="51360509" w:rsidR="00F7148E" w:rsidRDefault="00F7148E">
      <w:pPr>
        <w:pStyle w:val="aNote"/>
      </w:pPr>
      <w:r>
        <w:rPr>
          <w:rStyle w:val="charItals"/>
        </w:rPr>
        <w:t>Note</w:t>
      </w:r>
      <w:r>
        <w:rPr>
          <w:rStyle w:val="charItals"/>
        </w:rPr>
        <w:tab/>
      </w:r>
      <w:r>
        <w:t xml:space="preserve">A disallowable instrument must be notified, and presented to the Legislative Assembly, under the </w:t>
      </w:r>
      <w:hyperlink r:id="rId94" w:tooltip="A2001-14" w:history="1">
        <w:r w:rsidR="007F7BD9" w:rsidRPr="007F7BD9">
          <w:rPr>
            <w:rStyle w:val="charCitHyperlinkAbbrev"/>
          </w:rPr>
          <w:t>Legislation Act</w:t>
        </w:r>
      </w:hyperlink>
      <w:r>
        <w:t>.</w:t>
      </w:r>
    </w:p>
    <w:p w14:paraId="41EC459C" w14:textId="77777777" w:rsidR="00F7148E" w:rsidRDefault="00F7148E">
      <w:pPr>
        <w:pStyle w:val="AH5Sec"/>
      </w:pPr>
      <w:bookmarkStart w:id="155" w:name="_Toc49868331"/>
      <w:r w:rsidRPr="00A119FC">
        <w:rPr>
          <w:rStyle w:val="CharSectNo"/>
        </w:rPr>
        <w:lastRenderedPageBreak/>
        <w:t>110</w:t>
      </w:r>
      <w:r>
        <w:tab/>
        <w:t>Approved forms</w:t>
      </w:r>
      <w:bookmarkEnd w:id="155"/>
    </w:p>
    <w:p w14:paraId="20373F4D" w14:textId="77777777" w:rsidR="00F7148E" w:rsidRDefault="00F7148E">
      <w:pPr>
        <w:pStyle w:val="Amain"/>
      </w:pPr>
      <w:r>
        <w:tab/>
        <w:t>(1)</w:t>
      </w:r>
      <w:r>
        <w:tab/>
        <w:t>The Minister may approve forms for this Act.</w:t>
      </w:r>
    </w:p>
    <w:p w14:paraId="02842759" w14:textId="77777777" w:rsidR="00F7148E" w:rsidRDefault="00F7148E">
      <w:pPr>
        <w:pStyle w:val="Amain"/>
        <w:keepNext/>
      </w:pPr>
      <w:r>
        <w:tab/>
        <w:t>(2)</w:t>
      </w:r>
      <w:r>
        <w:tab/>
        <w:t>If the Minister approves a form for a particular purpose, the approved form must be used for that purpose.</w:t>
      </w:r>
    </w:p>
    <w:p w14:paraId="22E6218E" w14:textId="206C1B0A" w:rsidR="00F7148E" w:rsidRDefault="00F7148E">
      <w:pPr>
        <w:pStyle w:val="aNote"/>
      </w:pPr>
      <w:r>
        <w:rPr>
          <w:rStyle w:val="charItals"/>
        </w:rPr>
        <w:t>Note</w:t>
      </w:r>
      <w:r>
        <w:tab/>
        <w:t xml:space="preserve">For other provisions about forms, see the </w:t>
      </w:r>
      <w:hyperlink r:id="rId95" w:tooltip="A2001-14" w:history="1">
        <w:r w:rsidR="007F7BD9" w:rsidRPr="007F7BD9">
          <w:rPr>
            <w:rStyle w:val="charCitHyperlinkAbbrev"/>
          </w:rPr>
          <w:t>Legislation Act</w:t>
        </w:r>
      </w:hyperlink>
      <w:r>
        <w:t>, s 255.</w:t>
      </w:r>
    </w:p>
    <w:p w14:paraId="71A1FC1C" w14:textId="77777777" w:rsidR="00F7148E" w:rsidRDefault="00F7148E">
      <w:pPr>
        <w:pStyle w:val="Amain"/>
        <w:keepNext/>
      </w:pPr>
      <w:r>
        <w:tab/>
        <w:t>(3)</w:t>
      </w:r>
      <w:r>
        <w:tab/>
        <w:t>An approved form is a notifiable instrument.</w:t>
      </w:r>
    </w:p>
    <w:p w14:paraId="6E519F80" w14:textId="6E561044" w:rsidR="00F7148E" w:rsidRDefault="00F7148E">
      <w:pPr>
        <w:pStyle w:val="aNote"/>
      </w:pPr>
      <w:r>
        <w:rPr>
          <w:rStyle w:val="charItals"/>
        </w:rPr>
        <w:t>Note</w:t>
      </w:r>
      <w:r>
        <w:rPr>
          <w:rStyle w:val="charItals"/>
        </w:rPr>
        <w:tab/>
      </w:r>
      <w:r>
        <w:t xml:space="preserve">A notifiable instrument must be notified under the </w:t>
      </w:r>
      <w:hyperlink r:id="rId96" w:tooltip="A2001-14" w:history="1">
        <w:r w:rsidR="007F7BD9" w:rsidRPr="007F7BD9">
          <w:rPr>
            <w:rStyle w:val="charCitHyperlinkAbbrev"/>
          </w:rPr>
          <w:t>Legislation Act</w:t>
        </w:r>
      </w:hyperlink>
      <w:r>
        <w:t>.</w:t>
      </w:r>
    </w:p>
    <w:p w14:paraId="4C60EFE7" w14:textId="77777777" w:rsidR="00F7148E" w:rsidRPr="00115AFE" w:rsidRDefault="00F7148E">
      <w:pPr>
        <w:pStyle w:val="AH5Sec"/>
        <w:rPr>
          <w:rStyle w:val="charItals"/>
        </w:rPr>
      </w:pPr>
      <w:bookmarkStart w:id="156" w:name="_Toc49868332"/>
      <w:r w:rsidRPr="00A119FC">
        <w:rPr>
          <w:rStyle w:val="CharSectNo"/>
        </w:rPr>
        <w:t>111</w:t>
      </w:r>
      <w:r>
        <w:rPr>
          <w:iCs/>
        </w:rPr>
        <w:tab/>
      </w:r>
      <w:r>
        <w:rPr>
          <w:noProof/>
        </w:rPr>
        <w:t>Delegation</w:t>
      </w:r>
      <w:r>
        <w:t xml:space="preserve"> of conservator’s functions</w:t>
      </w:r>
      <w:bookmarkEnd w:id="156"/>
    </w:p>
    <w:p w14:paraId="3DE05B3E" w14:textId="77777777" w:rsidR="00F7148E" w:rsidRDefault="00F7148E">
      <w:pPr>
        <w:pStyle w:val="Amain"/>
      </w:pPr>
      <w:r>
        <w:tab/>
        <w:t>(1)</w:t>
      </w:r>
      <w:r>
        <w:tab/>
        <w:t>The conservator may delegate the conservator’s functions under this Act to—</w:t>
      </w:r>
    </w:p>
    <w:p w14:paraId="631929B2" w14:textId="77777777" w:rsidR="00F7148E" w:rsidRDefault="00F7148E">
      <w:pPr>
        <w:pStyle w:val="Apara"/>
      </w:pPr>
      <w:r>
        <w:tab/>
        <w:t>(a)</w:t>
      </w:r>
      <w:r>
        <w:tab/>
        <w:t>a public employee; or</w:t>
      </w:r>
    </w:p>
    <w:p w14:paraId="57617924" w14:textId="77777777" w:rsidR="00F7148E" w:rsidRDefault="00F7148E">
      <w:pPr>
        <w:pStyle w:val="Apara"/>
      </w:pPr>
      <w:r>
        <w:tab/>
        <w:t>(b)</w:t>
      </w:r>
      <w:r>
        <w:tab/>
        <w:t>an authorised person; or</w:t>
      </w:r>
    </w:p>
    <w:p w14:paraId="51712DFF" w14:textId="77777777" w:rsidR="00F7148E" w:rsidRDefault="00F7148E">
      <w:pPr>
        <w:pStyle w:val="Apara"/>
        <w:keepNext/>
      </w:pPr>
      <w:r>
        <w:tab/>
        <w:t>(c)</w:t>
      </w:r>
      <w:r>
        <w:tab/>
        <w:t>a person prescribed by regulation.</w:t>
      </w:r>
    </w:p>
    <w:p w14:paraId="7DFE7A42" w14:textId="76BB0566" w:rsidR="00F7148E" w:rsidRDefault="00F7148E">
      <w:pPr>
        <w:pStyle w:val="aNote"/>
      </w:pPr>
      <w:r>
        <w:rPr>
          <w:rStyle w:val="charItals"/>
        </w:rPr>
        <w:t>Note</w:t>
      </w:r>
      <w:r>
        <w:rPr>
          <w:rStyle w:val="charItals"/>
        </w:rPr>
        <w:tab/>
      </w:r>
      <w:r>
        <w:t xml:space="preserve">For the making of delegations and the exercise of delegated functions, see the </w:t>
      </w:r>
      <w:hyperlink r:id="rId97" w:tooltip="A2001-14" w:history="1">
        <w:r w:rsidR="007F7BD9" w:rsidRPr="007F7BD9">
          <w:rPr>
            <w:rStyle w:val="charCitHyperlinkAbbrev"/>
          </w:rPr>
          <w:t>Legislation Act</w:t>
        </w:r>
      </w:hyperlink>
      <w:r>
        <w:t>, pt 19.4.</w:t>
      </w:r>
    </w:p>
    <w:p w14:paraId="26A52206" w14:textId="77777777" w:rsidR="00F7148E" w:rsidRDefault="00F7148E">
      <w:pPr>
        <w:pStyle w:val="Amain"/>
      </w:pPr>
      <w:r>
        <w:tab/>
        <w:t>(2)</w:t>
      </w:r>
      <w:r>
        <w:tab/>
        <w:t>However, the conservator must not delegate the function of—</w:t>
      </w:r>
    </w:p>
    <w:p w14:paraId="28171753" w14:textId="77777777" w:rsidR="00F7148E" w:rsidRDefault="00F7148E">
      <w:pPr>
        <w:pStyle w:val="Apara"/>
      </w:pPr>
      <w:r>
        <w:tab/>
        <w:t>(a)</w:t>
      </w:r>
      <w:r>
        <w:tab/>
        <w:t>deciding under section 52 whether to register a tree; or</w:t>
      </w:r>
    </w:p>
    <w:p w14:paraId="18E68826" w14:textId="77777777" w:rsidR="00F7148E" w:rsidRDefault="00F7148E">
      <w:pPr>
        <w:pStyle w:val="Apara"/>
      </w:pPr>
      <w:r>
        <w:tab/>
        <w:t>(b)</w:t>
      </w:r>
      <w:r>
        <w:tab/>
        <w:t>deciding under section 58 whether to cancel the registration of a tree; or</w:t>
      </w:r>
    </w:p>
    <w:p w14:paraId="5F01C7BC" w14:textId="77777777" w:rsidR="00005C81" w:rsidRDefault="00005C81" w:rsidP="00005C81">
      <w:pPr>
        <w:pStyle w:val="Apara"/>
      </w:pPr>
      <w:r>
        <w:tab/>
        <w:t>(c)</w:t>
      </w:r>
      <w:r>
        <w:tab/>
        <w:t>reconsidering a decision under section 107 (Reconsideration of decisions).</w:t>
      </w:r>
    </w:p>
    <w:p w14:paraId="62585E65" w14:textId="77777777" w:rsidR="00F7148E" w:rsidRDefault="00F7148E">
      <w:pPr>
        <w:pStyle w:val="AH5Sec"/>
      </w:pPr>
      <w:bookmarkStart w:id="157" w:name="_Toc49868333"/>
      <w:r w:rsidRPr="00A119FC">
        <w:rPr>
          <w:rStyle w:val="CharSectNo"/>
        </w:rPr>
        <w:t>112</w:t>
      </w:r>
      <w:r>
        <w:tab/>
        <w:t>Incorporation of documents</w:t>
      </w:r>
      <w:bookmarkEnd w:id="157"/>
    </w:p>
    <w:p w14:paraId="732A467E" w14:textId="77777777" w:rsidR="00F7148E" w:rsidRDefault="00F7148E" w:rsidP="00B614BE">
      <w:pPr>
        <w:pStyle w:val="Amainreturn"/>
        <w:keepNext/>
      </w:pPr>
      <w:r>
        <w:t>A statutory instrument under this Act may apply, adopt or incorporate an instrument as in force from time to time.</w:t>
      </w:r>
    </w:p>
    <w:p w14:paraId="37DF4F01" w14:textId="7FCB0E44" w:rsidR="0092612B" w:rsidRPr="00383099" w:rsidRDefault="0092612B" w:rsidP="0092612B">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98" w:tooltip="A2001-14" w:history="1">
        <w:r w:rsidRPr="00383099">
          <w:rPr>
            <w:rStyle w:val="charCitHyperlinkAbbrev"/>
          </w:rPr>
          <w:t>Legislation Act</w:t>
        </w:r>
      </w:hyperlink>
      <w:r w:rsidRPr="00383099">
        <w:rPr>
          <w:lang w:eastAsia="en-AU"/>
        </w:rPr>
        <w:t>, s 14 (2)).</w:t>
      </w:r>
    </w:p>
    <w:p w14:paraId="0CE69D54" w14:textId="77777777" w:rsidR="00F7148E" w:rsidRDefault="00F7148E">
      <w:pPr>
        <w:pStyle w:val="AH5Sec"/>
      </w:pPr>
      <w:bookmarkStart w:id="158" w:name="_Toc49868334"/>
      <w:r w:rsidRPr="00A119FC">
        <w:rPr>
          <w:rStyle w:val="CharSectNo"/>
        </w:rPr>
        <w:lastRenderedPageBreak/>
        <w:t>113</w:t>
      </w:r>
      <w:r>
        <w:tab/>
        <w:t>Inspection of incorporated documents</w:t>
      </w:r>
      <w:bookmarkEnd w:id="158"/>
    </w:p>
    <w:p w14:paraId="062E4954" w14:textId="77777777" w:rsidR="00F7148E" w:rsidRDefault="00F7148E">
      <w:pPr>
        <w:pStyle w:val="Amain"/>
        <w:keepNext/>
      </w:pPr>
      <w:r>
        <w:tab/>
        <w:t>(1)</w:t>
      </w:r>
      <w:r>
        <w:tab/>
        <w:t>This section applies to an incorporated document, or an amendment or replacement of an incorporated document.</w:t>
      </w:r>
    </w:p>
    <w:p w14:paraId="38BFDCA1" w14:textId="77777777" w:rsidR="00F7148E" w:rsidRDefault="00F7148E">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337FE069" w14:textId="77777777" w:rsidR="00F7148E" w:rsidRDefault="00F7148E">
      <w:pPr>
        <w:pStyle w:val="Amain"/>
      </w:pPr>
      <w:r>
        <w:tab/>
        <w:t>(2)</w:t>
      </w:r>
      <w:r>
        <w:tab/>
        <w:t xml:space="preserve">The </w:t>
      </w:r>
      <w:r w:rsidR="00A66F3F">
        <w:t>director</w:t>
      </w:r>
      <w:r w:rsidR="00A66F3F">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A66F3F">
        <w:t>director</w:t>
      </w:r>
      <w:r w:rsidR="00A66F3F">
        <w:noBreakHyphen/>
        <w:t>general</w:t>
      </w:r>
      <w:r>
        <w:t>.</w:t>
      </w:r>
    </w:p>
    <w:p w14:paraId="4BD0E067" w14:textId="77777777" w:rsidR="00F7148E" w:rsidRDefault="00F7148E">
      <w:pPr>
        <w:pStyle w:val="Amain"/>
        <w:keepNext/>
      </w:pPr>
      <w:r>
        <w:tab/>
        <w:t>(3)</w:t>
      </w:r>
      <w:r>
        <w:tab/>
        <w:t>In this section:</w:t>
      </w:r>
    </w:p>
    <w:p w14:paraId="273DBB77" w14:textId="77777777" w:rsidR="00F7148E" w:rsidRDefault="00F7148E">
      <w:pPr>
        <w:pStyle w:val="aDef"/>
      </w:pPr>
      <w:r>
        <w:rPr>
          <w:rStyle w:val="charBoldItals"/>
        </w:rPr>
        <w:t>amendment</w:t>
      </w:r>
      <w:r>
        <w:t>, of an incorporated document—see section 114 (6).</w:t>
      </w:r>
    </w:p>
    <w:p w14:paraId="064D9B3A" w14:textId="77777777" w:rsidR="00F7148E" w:rsidRDefault="00F7148E">
      <w:pPr>
        <w:pStyle w:val="AH5Sec"/>
      </w:pPr>
      <w:bookmarkStart w:id="159" w:name="_Toc49868335"/>
      <w:r w:rsidRPr="00A119FC">
        <w:rPr>
          <w:rStyle w:val="CharSectNo"/>
        </w:rPr>
        <w:t>114</w:t>
      </w:r>
      <w:r>
        <w:tab/>
        <w:t>Notification of certain incorporated documents</w:t>
      </w:r>
      <w:bookmarkEnd w:id="159"/>
    </w:p>
    <w:p w14:paraId="6A48AF1F" w14:textId="77777777" w:rsidR="00F7148E" w:rsidRDefault="00F7148E">
      <w:pPr>
        <w:pStyle w:val="Amain"/>
      </w:pPr>
      <w:r>
        <w:tab/>
        <w:t>(1)</w:t>
      </w:r>
      <w:r>
        <w:tab/>
        <w:t>This section applies to an incorporated document, or an amendment or replacement of an incorporated document.</w:t>
      </w:r>
    </w:p>
    <w:p w14:paraId="01733B2A" w14:textId="77777777" w:rsidR="00F7148E" w:rsidRDefault="00F7148E">
      <w:pPr>
        <w:pStyle w:val="aExamHdgss"/>
      </w:pPr>
      <w:r>
        <w:t>Example of replacement document</w:t>
      </w:r>
    </w:p>
    <w:p w14:paraId="3CB17A3F" w14:textId="77777777" w:rsidR="00F7148E" w:rsidRDefault="00F7148E">
      <w:pPr>
        <w:pStyle w:val="aExam"/>
        <w:keepNext/>
        <w:rPr>
          <w:lang w:val="en-US"/>
        </w:rPr>
      </w:pPr>
      <w:r>
        <w:rPr>
          <w:lang w:val="en-US"/>
        </w:rPr>
        <w:t>a new edition of the incorporated document</w:t>
      </w:r>
    </w:p>
    <w:p w14:paraId="7FABA15E" w14:textId="2BEF3C6B"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99" w:tooltip="A2001-14" w:history="1">
        <w:r w:rsidR="007F7BD9" w:rsidRPr="007F7BD9">
          <w:rPr>
            <w:rStyle w:val="charCitHyperlinkAbbrev"/>
          </w:rPr>
          <w:t>Legislation Act</w:t>
        </w:r>
      </w:hyperlink>
      <w:r>
        <w:t>, s 126 and s 132).</w:t>
      </w:r>
    </w:p>
    <w:p w14:paraId="765AA0AF" w14:textId="77777777" w:rsidR="00F7148E" w:rsidRDefault="00F7148E">
      <w:pPr>
        <w:pStyle w:val="Amain"/>
        <w:keepNext/>
      </w:pPr>
      <w:r>
        <w:tab/>
        <w:t>(2)</w:t>
      </w:r>
      <w:r>
        <w:tab/>
        <w:t xml:space="preserve">The </w:t>
      </w:r>
      <w:r w:rsidR="00A66F3F">
        <w:t>director</w:t>
      </w:r>
      <w:r w:rsidR="00A66F3F">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0DD35E6D" w14:textId="77777777" w:rsidR="00F7148E" w:rsidRDefault="00F7148E">
      <w:pPr>
        <w:pStyle w:val="Apara"/>
      </w:pPr>
      <w:r>
        <w:tab/>
        <w:t>(a)</w:t>
      </w:r>
      <w:r>
        <w:tab/>
        <w:t>for an incorporated document—details of the document, including its title, author and date of publication;</w:t>
      </w:r>
    </w:p>
    <w:p w14:paraId="00DA3107" w14:textId="77777777" w:rsidR="00F7148E" w:rsidRDefault="00F7148E">
      <w:pPr>
        <w:pStyle w:val="Apara"/>
      </w:pPr>
      <w:r>
        <w:tab/>
        <w:t>(b)</w:t>
      </w:r>
      <w:r>
        <w:tab/>
        <w:t>for a replacement of an incorporated document—details of the replacement, including its title, author and date of publication;</w:t>
      </w:r>
    </w:p>
    <w:p w14:paraId="4D977A36" w14:textId="77777777" w:rsidR="00F7148E" w:rsidRDefault="00F7148E">
      <w:pPr>
        <w:pStyle w:val="Apara"/>
      </w:pPr>
      <w:r>
        <w:tab/>
        <w:t>(c)</w:t>
      </w:r>
      <w:r>
        <w:tab/>
        <w:t>for an amendment of an incorporated document—the date of publication of the amendment (or of the document as amended) and a brief summary of the effect of the amendment;</w:t>
      </w:r>
    </w:p>
    <w:p w14:paraId="47384AF3" w14:textId="77777777" w:rsidR="00F7148E" w:rsidRDefault="00F7148E">
      <w:pPr>
        <w:pStyle w:val="Apara"/>
      </w:pPr>
      <w:r>
        <w:lastRenderedPageBreak/>
        <w:tab/>
        <w:t>(d)</w:t>
      </w:r>
      <w:r>
        <w:tab/>
        <w:t>for an incorporated document or any amendment or replacement—</w:t>
      </w:r>
    </w:p>
    <w:p w14:paraId="55A02FB5" w14:textId="77777777" w:rsidR="00F7148E" w:rsidRDefault="00F7148E">
      <w:pPr>
        <w:pStyle w:val="Asubpara"/>
      </w:pPr>
      <w:r>
        <w:tab/>
        <w:t>(i)</w:t>
      </w:r>
      <w:r>
        <w:tab/>
        <w:t>a date of effect (no earlier than the day after the day of notification of the notice); and</w:t>
      </w:r>
    </w:p>
    <w:p w14:paraId="7D530E03" w14:textId="77777777" w:rsidR="00F7148E" w:rsidRDefault="00F7148E">
      <w:pPr>
        <w:pStyle w:val="Asubpara"/>
      </w:pPr>
      <w:r>
        <w:tab/>
        <w:t>(ii)</w:t>
      </w:r>
      <w:r>
        <w:tab/>
        <w:t>details of how access to inspect the document, amendment or replacement may be obtained under section 113 (Inspection of incorporated documents); and</w:t>
      </w:r>
    </w:p>
    <w:p w14:paraId="764D926E" w14:textId="77777777" w:rsidR="00F7148E" w:rsidRDefault="00F7148E">
      <w:pPr>
        <w:pStyle w:val="Asubpara"/>
      </w:pPr>
      <w:r>
        <w:tab/>
        <w:t>(iii)</w:t>
      </w:r>
      <w:r>
        <w:tab/>
        <w:t>details of how copies may be obtained, including an indication of whether there is a cost involved.</w:t>
      </w:r>
    </w:p>
    <w:p w14:paraId="18F78438" w14:textId="77777777" w:rsidR="00F7148E" w:rsidRDefault="00F7148E">
      <w:pPr>
        <w:pStyle w:val="Amain"/>
        <w:keepNext/>
      </w:pPr>
      <w:r>
        <w:tab/>
        <w:t>(3)</w:t>
      </w:r>
      <w:r>
        <w:tab/>
        <w:t>An incorporated document notice is a notifiable instrument.</w:t>
      </w:r>
    </w:p>
    <w:p w14:paraId="6A980E5D" w14:textId="13ED9623" w:rsidR="00F7148E" w:rsidRDefault="00F7148E">
      <w:pPr>
        <w:pStyle w:val="aNote"/>
      </w:pPr>
      <w:r>
        <w:rPr>
          <w:rStyle w:val="charItals"/>
        </w:rPr>
        <w:t>Note</w:t>
      </w:r>
      <w:r>
        <w:rPr>
          <w:rStyle w:val="charItals"/>
        </w:rPr>
        <w:tab/>
      </w:r>
      <w:r>
        <w:t xml:space="preserve">A notifiable instrument must be notified under the </w:t>
      </w:r>
      <w:hyperlink r:id="rId100" w:tooltip="A2001-14" w:history="1">
        <w:r w:rsidR="007F7BD9" w:rsidRPr="007F7BD9">
          <w:rPr>
            <w:rStyle w:val="charCitHyperlinkAbbrev"/>
          </w:rPr>
          <w:t>Legislation Act</w:t>
        </w:r>
      </w:hyperlink>
      <w:r>
        <w:t>.</w:t>
      </w:r>
    </w:p>
    <w:p w14:paraId="666C0490" w14:textId="77777777" w:rsidR="00F7148E" w:rsidRDefault="00F7148E">
      <w:pPr>
        <w:pStyle w:val="Amain"/>
      </w:pPr>
      <w:r>
        <w:tab/>
        <w:t>(4)</w:t>
      </w:r>
      <w:r>
        <w:tab/>
        <w:t>An incorporated document, and any amendment or replacement of an incorporated document, has no effect under this Act unless—</w:t>
      </w:r>
    </w:p>
    <w:p w14:paraId="58F7EF0A" w14:textId="77777777" w:rsidR="00F7148E" w:rsidRDefault="00F7148E">
      <w:pPr>
        <w:pStyle w:val="Apara"/>
      </w:pPr>
      <w:r>
        <w:tab/>
        <w:t>(a)</w:t>
      </w:r>
      <w:r>
        <w:tab/>
        <w:t>an incorporated document notice is notified in relation to the document, amendment or replacement; or</w:t>
      </w:r>
    </w:p>
    <w:p w14:paraId="3A9A2D99" w14:textId="1CA57836" w:rsidR="00F7148E" w:rsidRDefault="00F7148E">
      <w:pPr>
        <w:pStyle w:val="Apara"/>
      </w:pPr>
      <w:r>
        <w:tab/>
        <w:t>(b)</w:t>
      </w:r>
      <w:r>
        <w:tab/>
        <w:t xml:space="preserve">the document, amendment or replacement is notified under the </w:t>
      </w:r>
      <w:hyperlink r:id="rId101" w:tooltip="A2001-14" w:history="1">
        <w:r w:rsidR="007F7BD9" w:rsidRPr="007F7BD9">
          <w:rPr>
            <w:rStyle w:val="charCitHyperlinkAbbrev"/>
          </w:rPr>
          <w:t>Legislation Act</w:t>
        </w:r>
      </w:hyperlink>
      <w:r>
        <w:t>, section 47 (6).</w:t>
      </w:r>
    </w:p>
    <w:p w14:paraId="47D40DB0" w14:textId="13016BA3" w:rsidR="00F7148E" w:rsidRDefault="00F7148E">
      <w:pPr>
        <w:pStyle w:val="Amain"/>
      </w:pPr>
      <w:r>
        <w:tab/>
        <w:t>(5)</w:t>
      </w:r>
      <w:r>
        <w:tab/>
        <w:t xml:space="preserve">The </w:t>
      </w:r>
      <w:hyperlink r:id="rId102" w:tooltip="A2001-14" w:history="1">
        <w:r w:rsidR="007F7BD9" w:rsidRPr="007F7BD9">
          <w:rPr>
            <w:rStyle w:val="charCitHyperlinkAbbrev"/>
          </w:rPr>
          <w:t>Legislation Act</w:t>
        </w:r>
      </w:hyperlink>
      <w:r>
        <w:t>, section 47 (7) does not apply in relation to incorporated documents.</w:t>
      </w:r>
    </w:p>
    <w:p w14:paraId="2D1E013D" w14:textId="77777777" w:rsidR="00F7148E" w:rsidRDefault="00F7148E">
      <w:pPr>
        <w:pStyle w:val="Amain"/>
        <w:keepNext/>
      </w:pPr>
      <w:r>
        <w:tab/>
        <w:t>(6)</w:t>
      </w:r>
      <w:r>
        <w:tab/>
        <w:t>In this section:</w:t>
      </w:r>
    </w:p>
    <w:p w14:paraId="73225501" w14:textId="77777777" w:rsidR="00F7148E" w:rsidRDefault="00F7148E">
      <w:pPr>
        <w:pStyle w:val="aDef"/>
      </w:pPr>
      <w:r>
        <w:rPr>
          <w:rStyle w:val="charBoldItals"/>
        </w:rPr>
        <w:t>amendment</w:t>
      </w:r>
      <w:r>
        <w:t>, of an incorporated document, includes an amendment of a replacement for the incorporated document.</w:t>
      </w:r>
    </w:p>
    <w:p w14:paraId="0723EB06" w14:textId="77777777" w:rsidR="00F7148E" w:rsidRDefault="00F7148E">
      <w:pPr>
        <w:pStyle w:val="aDef"/>
        <w:keepNext/>
      </w:pPr>
      <w:r>
        <w:rPr>
          <w:rStyle w:val="charBoldItals"/>
        </w:rPr>
        <w:t>replacement</w:t>
      </w:r>
      <w:r>
        <w:t>, for an incorporated document, means—</w:t>
      </w:r>
    </w:p>
    <w:p w14:paraId="07FBE8C6" w14:textId="77777777" w:rsidR="00F7148E" w:rsidRDefault="00F7148E">
      <w:pPr>
        <w:pStyle w:val="aDefpara"/>
      </w:pPr>
      <w:r>
        <w:tab/>
        <w:t>(a)</w:t>
      </w:r>
      <w:r>
        <w:tab/>
        <w:t>a document that replaces the incorporated document; or</w:t>
      </w:r>
    </w:p>
    <w:p w14:paraId="661DB21E" w14:textId="77777777" w:rsidR="00F7148E" w:rsidRDefault="00F7148E">
      <w:pPr>
        <w:pStyle w:val="aDefpara"/>
      </w:pPr>
      <w:r>
        <w:tab/>
        <w:t>(b)</w:t>
      </w:r>
      <w:r>
        <w:tab/>
        <w:t xml:space="preserve">a document (an </w:t>
      </w:r>
      <w:r>
        <w:rPr>
          <w:rStyle w:val="charBoldItals"/>
        </w:rPr>
        <w:t>initial replacement</w:t>
      </w:r>
      <w:r>
        <w:t>) that replaces a document mentioned in paragraph (a); or</w:t>
      </w:r>
    </w:p>
    <w:p w14:paraId="1C471FF6" w14:textId="77777777" w:rsidR="00F7148E" w:rsidRDefault="00F7148E">
      <w:pPr>
        <w:pStyle w:val="aDefpara"/>
      </w:pPr>
      <w:r>
        <w:tab/>
        <w:t>(c)</w:t>
      </w:r>
      <w:r>
        <w:tab/>
        <w:t xml:space="preserve">a document (a </w:t>
      </w:r>
      <w:r>
        <w:rPr>
          <w:rStyle w:val="charBoldItals"/>
        </w:rPr>
        <w:t>further replacement</w:t>
      </w:r>
      <w:r>
        <w:t>) that replaces an initial replacement or any further replacement.</w:t>
      </w:r>
    </w:p>
    <w:p w14:paraId="6FA1EBE4" w14:textId="77777777" w:rsidR="00F7148E" w:rsidRDefault="00F7148E">
      <w:pPr>
        <w:pStyle w:val="AH5Sec"/>
      </w:pPr>
      <w:bookmarkStart w:id="160" w:name="_Toc49868336"/>
      <w:r w:rsidRPr="00A119FC">
        <w:rPr>
          <w:rStyle w:val="CharSectNo"/>
        </w:rPr>
        <w:lastRenderedPageBreak/>
        <w:t>115</w:t>
      </w:r>
      <w:r>
        <w:tab/>
        <w:t>Regulation-making power</w:t>
      </w:r>
      <w:bookmarkEnd w:id="160"/>
    </w:p>
    <w:p w14:paraId="31E38DA1" w14:textId="77777777" w:rsidR="00F7148E" w:rsidRDefault="00F7148E">
      <w:pPr>
        <w:pStyle w:val="Amain"/>
        <w:keepNext/>
      </w:pPr>
      <w:r>
        <w:tab/>
        <w:t>(1)</w:t>
      </w:r>
      <w:r>
        <w:tab/>
        <w:t>The Executive may make regulations for this Act.</w:t>
      </w:r>
    </w:p>
    <w:p w14:paraId="01BD2073" w14:textId="388B12A6" w:rsidR="00F7148E" w:rsidRDefault="00F7148E">
      <w:pPr>
        <w:pStyle w:val="aNote"/>
      </w:pPr>
      <w:r>
        <w:rPr>
          <w:rStyle w:val="charItals"/>
        </w:rPr>
        <w:t>Note</w:t>
      </w:r>
      <w:r>
        <w:rPr>
          <w:rStyle w:val="charItals"/>
        </w:rPr>
        <w:tab/>
      </w:r>
      <w:r>
        <w:t xml:space="preserve">A regulation must be notified, and presented to the Legislative Assembly, under the </w:t>
      </w:r>
      <w:hyperlink r:id="rId103" w:tooltip="A2001-14" w:history="1">
        <w:r w:rsidR="007F7BD9" w:rsidRPr="007F7BD9">
          <w:rPr>
            <w:rStyle w:val="charCitHyperlinkAbbrev"/>
          </w:rPr>
          <w:t>Legislation Act</w:t>
        </w:r>
      </w:hyperlink>
      <w:r>
        <w:t>.</w:t>
      </w:r>
    </w:p>
    <w:p w14:paraId="4F928FC7" w14:textId="77777777" w:rsidR="00F7148E" w:rsidRDefault="00F7148E">
      <w:pPr>
        <w:pStyle w:val="Amain"/>
      </w:pPr>
      <w:r>
        <w:tab/>
        <w:t>(2)</w:t>
      </w:r>
      <w:r>
        <w:tab/>
        <w:t>A regulation may create offences and fix maximum penalties of not more than 10 penalty units for the offences.</w:t>
      </w:r>
    </w:p>
    <w:p w14:paraId="2658A6EC" w14:textId="77777777" w:rsidR="00FE08ED" w:rsidRDefault="00FE08ED">
      <w:pPr>
        <w:pStyle w:val="02Text"/>
        <w:sectPr w:rsidR="00FE08ED">
          <w:headerReference w:type="even" r:id="rId104"/>
          <w:headerReference w:type="default" r:id="rId105"/>
          <w:footerReference w:type="even" r:id="rId106"/>
          <w:footerReference w:type="default" r:id="rId107"/>
          <w:footerReference w:type="first" r:id="rId108"/>
          <w:pgSz w:w="11907" w:h="16839" w:code="9"/>
          <w:pgMar w:top="3880" w:right="1900" w:bottom="3100" w:left="2300" w:header="2280" w:footer="1760" w:gutter="0"/>
          <w:pgNumType w:start="1"/>
          <w:cols w:space="720"/>
          <w:titlePg/>
          <w:docGrid w:linePitch="254"/>
        </w:sectPr>
      </w:pPr>
    </w:p>
    <w:p w14:paraId="2E160026" w14:textId="77777777" w:rsidR="00F7148E" w:rsidRDefault="00F7148E">
      <w:pPr>
        <w:pStyle w:val="PageBreak"/>
      </w:pPr>
      <w:r>
        <w:br w:type="page"/>
      </w:r>
    </w:p>
    <w:p w14:paraId="1D107997" w14:textId="77777777" w:rsidR="001F3C5A" w:rsidRPr="00A119FC" w:rsidRDefault="001F3C5A" w:rsidP="001F3C5A">
      <w:pPr>
        <w:pStyle w:val="Sched-heading"/>
      </w:pPr>
      <w:bookmarkStart w:id="161" w:name="_Toc49868337"/>
      <w:r w:rsidRPr="00A119FC">
        <w:rPr>
          <w:rStyle w:val="CharChapNo"/>
        </w:rPr>
        <w:lastRenderedPageBreak/>
        <w:t>Schedule 1</w:t>
      </w:r>
      <w:r>
        <w:tab/>
      </w:r>
      <w:r w:rsidRPr="00A119FC">
        <w:rPr>
          <w:rStyle w:val="CharChapText"/>
        </w:rPr>
        <w:t>Reviewable decisions</w:t>
      </w:r>
      <w:bookmarkEnd w:id="161"/>
    </w:p>
    <w:p w14:paraId="1C1549C9" w14:textId="77777777" w:rsidR="001F3C5A" w:rsidRDefault="001F3C5A" w:rsidP="001F3C5A">
      <w:pPr>
        <w:pStyle w:val="ref"/>
      </w:pPr>
      <w:r>
        <w:t>(see pt 13)</w:t>
      </w:r>
    </w:p>
    <w:p w14:paraId="77BC52C6" w14:textId="77777777" w:rsidR="008523E1" w:rsidRPr="00A119FC" w:rsidRDefault="008523E1" w:rsidP="00E36557">
      <w:pPr>
        <w:pStyle w:val="Sched-Part"/>
      </w:pPr>
      <w:bookmarkStart w:id="162" w:name="_Toc49868338"/>
      <w:r w:rsidRPr="00A119FC">
        <w:rPr>
          <w:rStyle w:val="CharPartNo"/>
        </w:rPr>
        <w:t>Part 1.1</w:t>
      </w:r>
      <w:r w:rsidRPr="00E14A6A">
        <w:tab/>
      </w:r>
      <w:r w:rsidRPr="00A119FC">
        <w:rPr>
          <w:rStyle w:val="CharPartText"/>
        </w:rPr>
        <w:t>Internally reviewable decisions</w:t>
      </w:r>
      <w:bookmarkEnd w:id="162"/>
    </w:p>
    <w:p w14:paraId="0EC05CF6" w14:textId="77777777" w:rsidR="008523E1" w:rsidRPr="00E14A6A" w:rsidRDefault="008523E1" w:rsidP="008523E1">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E14A6A" w14:paraId="725F099D" w14:textId="77777777" w:rsidTr="008523E1">
        <w:trPr>
          <w:cantSplit/>
          <w:tblHeader/>
        </w:trPr>
        <w:tc>
          <w:tcPr>
            <w:tcW w:w="1200" w:type="dxa"/>
            <w:tcBorders>
              <w:bottom w:val="single" w:sz="4" w:space="0" w:color="auto"/>
            </w:tcBorders>
          </w:tcPr>
          <w:p w14:paraId="04BAF38E" w14:textId="77777777" w:rsidR="008523E1" w:rsidRPr="00E14A6A" w:rsidRDefault="008523E1" w:rsidP="008523E1">
            <w:pPr>
              <w:pStyle w:val="TableColHd"/>
            </w:pPr>
            <w:r w:rsidRPr="00E14A6A">
              <w:t>column 1</w:t>
            </w:r>
          </w:p>
          <w:p w14:paraId="131E4C2E" w14:textId="77777777" w:rsidR="008523E1" w:rsidRPr="00E14A6A" w:rsidRDefault="008523E1" w:rsidP="008523E1">
            <w:pPr>
              <w:pStyle w:val="TableColHd"/>
            </w:pPr>
            <w:r w:rsidRPr="00E14A6A">
              <w:t>item</w:t>
            </w:r>
          </w:p>
        </w:tc>
        <w:tc>
          <w:tcPr>
            <w:tcW w:w="1176" w:type="dxa"/>
            <w:tcBorders>
              <w:bottom w:val="single" w:sz="4" w:space="0" w:color="auto"/>
            </w:tcBorders>
          </w:tcPr>
          <w:p w14:paraId="0C5D4007" w14:textId="77777777" w:rsidR="008523E1" w:rsidRPr="00E14A6A" w:rsidRDefault="008523E1" w:rsidP="008523E1">
            <w:pPr>
              <w:pStyle w:val="TableColHd"/>
            </w:pPr>
            <w:r w:rsidRPr="00E14A6A">
              <w:t>column 2</w:t>
            </w:r>
          </w:p>
          <w:p w14:paraId="706E12AC" w14:textId="77777777" w:rsidR="008523E1" w:rsidRPr="00E14A6A" w:rsidRDefault="008523E1" w:rsidP="008523E1">
            <w:pPr>
              <w:pStyle w:val="TableColHd"/>
            </w:pPr>
            <w:r w:rsidRPr="00E14A6A">
              <w:t>section</w:t>
            </w:r>
          </w:p>
        </w:tc>
        <w:tc>
          <w:tcPr>
            <w:tcW w:w="2694" w:type="dxa"/>
            <w:tcBorders>
              <w:bottom w:val="single" w:sz="4" w:space="0" w:color="auto"/>
            </w:tcBorders>
          </w:tcPr>
          <w:p w14:paraId="49CF5149" w14:textId="77777777" w:rsidR="008523E1" w:rsidRPr="00E14A6A" w:rsidRDefault="008523E1" w:rsidP="008523E1">
            <w:pPr>
              <w:pStyle w:val="TableColHd"/>
            </w:pPr>
            <w:r w:rsidRPr="00E14A6A">
              <w:t>column 3</w:t>
            </w:r>
          </w:p>
          <w:p w14:paraId="316E40A7" w14:textId="77777777" w:rsidR="008523E1" w:rsidRPr="00E14A6A" w:rsidRDefault="008523E1" w:rsidP="008523E1">
            <w:pPr>
              <w:pStyle w:val="TableColHd"/>
            </w:pPr>
            <w:r w:rsidRPr="00E14A6A">
              <w:t>decision</w:t>
            </w:r>
          </w:p>
        </w:tc>
        <w:tc>
          <w:tcPr>
            <w:tcW w:w="2878" w:type="dxa"/>
            <w:tcBorders>
              <w:bottom w:val="single" w:sz="4" w:space="0" w:color="auto"/>
            </w:tcBorders>
          </w:tcPr>
          <w:p w14:paraId="6DB3060E" w14:textId="77777777" w:rsidR="008523E1" w:rsidRPr="00E14A6A" w:rsidRDefault="008523E1" w:rsidP="008523E1">
            <w:pPr>
              <w:pStyle w:val="TableColHd"/>
            </w:pPr>
            <w:r w:rsidRPr="00E14A6A">
              <w:t>column 4</w:t>
            </w:r>
          </w:p>
          <w:p w14:paraId="07FC3A8E" w14:textId="77777777" w:rsidR="008523E1" w:rsidRPr="00E14A6A" w:rsidRDefault="008523E1" w:rsidP="008523E1">
            <w:pPr>
              <w:pStyle w:val="TableColHd"/>
            </w:pPr>
            <w:r w:rsidRPr="00E14A6A">
              <w:t>entity</w:t>
            </w:r>
          </w:p>
        </w:tc>
      </w:tr>
      <w:tr w:rsidR="008523E1" w:rsidRPr="00E14A6A" w14:paraId="7B72C71E" w14:textId="77777777" w:rsidTr="008523E1">
        <w:trPr>
          <w:cantSplit/>
        </w:trPr>
        <w:tc>
          <w:tcPr>
            <w:tcW w:w="1200" w:type="dxa"/>
            <w:tcBorders>
              <w:top w:val="single" w:sz="4" w:space="0" w:color="auto"/>
            </w:tcBorders>
          </w:tcPr>
          <w:p w14:paraId="4300B66F" w14:textId="77777777" w:rsidR="008523E1" w:rsidRPr="00E14A6A" w:rsidRDefault="008523E1" w:rsidP="008523E1">
            <w:pPr>
              <w:pStyle w:val="TableText10"/>
            </w:pPr>
            <w:r w:rsidRPr="00E14A6A">
              <w:t>1</w:t>
            </w:r>
          </w:p>
        </w:tc>
        <w:tc>
          <w:tcPr>
            <w:tcW w:w="1176" w:type="dxa"/>
            <w:tcBorders>
              <w:top w:val="single" w:sz="4" w:space="0" w:color="auto"/>
            </w:tcBorders>
          </w:tcPr>
          <w:p w14:paraId="0D639778" w14:textId="77777777" w:rsidR="008523E1" w:rsidRPr="00E14A6A" w:rsidRDefault="008523E1" w:rsidP="008523E1">
            <w:pPr>
              <w:pStyle w:val="TableText10"/>
            </w:pPr>
            <w:r w:rsidRPr="00E14A6A">
              <w:t>25</w:t>
            </w:r>
          </w:p>
        </w:tc>
        <w:tc>
          <w:tcPr>
            <w:tcW w:w="2694" w:type="dxa"/>
            <w:tcBorders>
              <w:top w:val="single" w:sz="4" w:space="0" w:color="auto"/>
            </w:tcBorders>
          </w:tcPr>
          <w:p w14:paraId="40B69396" w14:textId="77777777" w:rsidR="008523E1" w:rsidRPr="00E14A6A" w:rsidRDefault="008523E1" w:rsidP="008523E1">
            <w:pPr>
              <w:pStyle w:val="TableText10"/>
            </w:pPr>
            <w:r w:rsidRPr="00E14A6A">
              <w:t>approve, or refuse to approve, activity</w:t>
            </w:r>
          </w:p>
        </w:tc>
        <w:tc>
          <w:tcPr>
            <w:tcW w:w="2878" w:type="dxa"/>
            <w:tcBorders>
              <w:top w:val="single" w:sz="4" w:space="0" w:color="auto"/>
            </w:tcBorders>
          </w:tcPr>
          <w:p w14:paraId="3748B5CA" w14:textId="77777777" w:rsidR="008523E1" w:rsidRPr="00E14A6A" w:rsidRDefault="008523E1" w:rsidP="008523E1">
            <w:pPr>
              <w:pStyle w:val="TableText10"/>
            </w:pPr>
            <w:r w:rsidRPr="00E14A6A">
              <w:t>applicant for approval, heritage council, representative Aboriginal organisation</w:t>
            </w:r>
          </w:p>
        </w:tc>
      </w:tr>
      <w:tr w:rsidR="008523E1" w:rsidRPr="00E14A6A" w14:paraId="16DE9236" w14:textId="77777777" w:rsidTr="008523E1">
        <w:trPr>
          <w:cantSplit/>
        </w:trPr>
        <w:tc>
          <w:tcPr>
            <w:tcW w:w="1200" w:type="dxa"/>
          </w:tcPr>
          <w:p w14:paraId="7D4DC7B3" w14:textId="77777777" w:rsidR="008523E1" w:rsidRPr="00E14A6A" w:rsidRDefault="008523E1" w:rsidP="008523E1">
            <w:pPr>
              <w:pStyle w:val="TableText10"/>
            </w:pPr>
            <w:r w:rsidRPr="00E14A6A">
              <w:t>2</w:t>
            </w:r>
          </w:p>
        </w:tc>
        <w:tc>
          <w:tcPr>
            <w:tcW w:w="1176" w:type="dxa"/>
          </w:tcPr>
          <w:p w14:paraId="2BF31D55" w14:textId="77777777" w:rsidR="008523E1" w:rsidRPr="00E14A6A" w:rsidRDefault="008523E1" w:rsidP="008523E1">
            <w:pPr>
              <w:pStyle w:val="TableText10"/>
            </w:pPr>
            <w:r w:rsidRPr="00E14A6A">
              <w:t>28</w:t>
            </w:r>
          </w:p>
        </w:tc>
        <w:tc>
          <w:tcPr>
            <w:tcW w:w="2694" w:type="dxa"/>
          </w:tcPr>
          <w:p w14:paraId="28B910BC" w14:textId="77777777" w:rsidR="008523E1" w:rsidRPr="00E14A6A" w:rsidRDefault="008523E1" w:rsidP="008523E1">
            <w:pPr>
              <w:pStyle w:val="TableText10"/>
            </w:pPr>
            <w:r w:rsidRPr="00E14A6A">
              <w:t>cancel approval of activity</w:t>
            </w:r>
          </w:p>
        </w:tc>
        <w:tc>
          <w:tcPr>
            <w:tcW w:w="2878" w:type="dxa"/>
          </w:tcPr>
          <w:p w14:paraId="5EC3C161" w14:textId="77777777" w:rsidR="008523E1" w:rsidRPr="00E14A6A" w:rsidRDefault="008523E1" w:rsidP="008523E1">
            <w:pPr>
              <w:pStyle w:val="TableText10"/>
            </w:pPr>
            <w:r w:rsidRPr="00E14A6A">
              <w:t>person who held approval</w:t>
            </w:r>
          </w:p>
        </w:tc>
      </w:tr>
      <w:tr w:rsidR="008523E1" w:rsidRPr="00E14A6A" w14:paraId="6FF0E0C4" w14:textId="77777777" w:rsidTr="008523E1">
        <w:trPr>
          <w:cantSplit/>
        </w:trPr>
        <w:tc>
          <w:tcPr>
            <w:tcW w:w="1200" w:type="dxa"/>
          </w:tcPr>
          <w:p w14:paraId="739BF1A3" w14:textId="77777777" w:rsidR="008523E1" w:rsidRPr="00E14A6A" w:rsidRDefault="008523E1" w:rsidP="008523E1">
            <w:pPr>
              <w:pStyle w:val="TableText10"/>
            </w:pPr>
            <w:r w:rsidRPr="00E14A6A">
              <w:t>3</w:t>
            </w:r>
          </w:p>
        </w:tc>
        <w:tc>
          <w:tcPr>
            <w:tcW w:w="1176" w:type="dxa"/>
          </w:tcPr>
          <w:p w14:paraId="4091FA1E" w14:textId="77777777" w:rsidR="008523E1" w:rsidRPr="00E14A6A" w:rsidRDefault="008523E1" w:rsidP="008523E1">
            <w:pPr>
              <w:pStyle w:val="TableText10"/>
            </w:pPr>
            <w:r w:rsidRPr="00E14A6A">
              <w:t>35</w:t>
            </w:r>
          </w:p>
        </w:tc>
        <w:tc>
          <w:tcPr>
            <w:tcW w:w="2694" w:type="dxa"/>
          </w:tcPr>
          <w:p w14:paraId="3B352D23" w14:textId="77777777" w:rsidR="008523E1" w:rsidRPr="00E14A6A" w:rsidRDefault="008523E1" w:rsidP="008523E1">
            <w:pPr>
              <w:pStyle w:val="TableText10"/>
            </w:pPr>
            <w:r w:rsidRPr="00E14A6A">
              <w:t>approve, or refuse to approve, tree management plan</w:t>
            </w:r>
          </w:p>
        </w:tc>
        <w:tc>
          <w:tcPr>
            <w:tcW w:w="2878" w:type="dxa"/>
          </w:tcPr>
          <w:p w14:paraId="02116233" w14:textId="77777777" w:rsidR="008523E1" w:rsidRPr="00E14A6A" w:rsidRDefault="008523E1" w:rsidP="008523E1">
            <w:pPr>
              <w:pStyle w:val="TableText10"/>
            </w:pPr>
            <w:r w:rsidRPr="00E14A6A">
              <w:t>applicant for approval, heritage council, representative Aboriginal organisation</w:t>
            </w:r>
          </w:p>
        </w:tc>
      </w:tr>
    </w:tbl>
    <w:p w14:paraId="06EBBFC9" w14:textId="77777777" w:rsidR="00E8043B" w:rsidRPr="00E32575" w:rsidRDefault="00E8043B" w:rsidP="00E8043B">
      <w:pPr>
        <w:pStyle w:val="PageBreak"/>
        <w:rPr>
          <w:rStyle w:val="CharPartNo"/>
        </w:rPr>
      </w:pPr>
      <w:r w:rsidRPr="00E32575">
        <w:rPr>
          <w:rStyle w:val="CharPartNo"/>
        </w:rPr>
        <w:br w:type="page"/>
      </w:r>
    </w:p>
    <w:p w14:paraId="1D2940E3" w14:textId="77777777" w:rsidR="001F3C5A" w:rsidRPr="00A119FC" w:rsidRDefault="001F3C5A" w:rsidP="001F3C5A">
      <w:pPr>
        <w:pStyle w:val="Sched-Part"/>
      </w:pPr>
      <w:bookmarkStart w:id="163" w:name="_Toc49868339"/>
      <w:r w:rsidRPr="00A119FC">
        <w:rPr>
          <w:rStyle w:val="CharPartNo"/>
        </w:rPr>
        <w:lastRenderedPageBreak/>
        <w:t>Part 1.2</w:t>
      </w:r>
      <w:r>
        <w:tab/>
      </w:r>
      <w:r w:rsidRPr="00A119FC">
        <w:rPr>
          <w:rStyle w:val="CharPartText"/>
        </w:rPr>
        <w:t>Reviewable decisions</w:t>
      </w:r>
      <w:bookmarkEnd w:id="163"/>
    </w:p>
    <w:p w14:paraId="52AB0726" w14:textId="77777777" w:rsidR="008523E1" w:rsidRPr="008523E1" w:rsidRDefault="008523E1" w:rsidP="008523E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CB3D59" w14:paraId="4336A203" w14:textId="77777777" w:rsidTr="008523E1">
        <w:trPr>
          <w:cantSplit/>
          <w:tblHeader/>
        </w:trPr>
        <w:tc>
          <w:tcPr>
            <w:tcW w:w="1200" w:type="dxa"/>
            <w:tcBorders>
              <w:bottom w:val="single" w:sz="4" w:space="0" w:color="auto"/>
            </w:tcBorders>
          </w:tcPr>
          <w:p w14:paraId="063E2FF9" w14:textId="77777777" w:rsidR="008523E1" w:rsidRPr="00CB3D59" w:rsidRDefault="008523E1" w:rsidP="008523E1">
            <w:pPr>
              <w:pStyle w:val="TableColHd"/>
            </w:pPr>
            <w:r w:rsidRPr="00783A18">
              <w:t>column 1</w:t>
            </w:r>
          </w:p>
          <w:p w14:paraId="1AC31DE7" w14:textId="77777777" w:rsidR="008523E1" w:rsidRPr="00CB3D59" w:rsidRDefault="008523E1" w:rsidP="008523E1">
            <w:pPr>
              <w:pStyle w:val="TableColHd"/>
            </w:pPr>
            <w:r>
              <w:t>item</w:t>
            </w:r>
          </w:p>
        </w:tc>
        <w:tc>
          <w:tcPr>
            <w:tcW w:w="1176" w:type="dxa"/>
            <w:tcBorders>
              <w:bottom w:val="single" w:sz="4" w:space="0" w:color="auto"/>
            </w:tcBorders>
          </w:tcPr>
          <w:p w14:paraId="4A5EF478" w14:textId="77777777" w:rsidR="008523E1" w:rsidRDefault="008523E1" w:rsidP="008523E1">
            <w:pPr>
              <w:pStyle w:val="TableColHd"/>
            </w:pPr>
            <w:r w:rsidRPr="00783A18">
              <w:t>column 2</w:t>
            </w:r>
          </w:p>
          <w:p w14:paraId="37D5795C" w14:textId="77777777" w:rsidR="008523E1" w:rsidRPr="00CB3D59" w:rsidRDefault="008523E1" w:rsidP="008523E1">
            <w:pPr>
              <w:pStyle w:val="TableColHd"/>
            </w:pPr>
            <w:r>
              <w:t>section</w:t>
            </w:r>
          </w:p>
        </w:tc>
        <w:tc>
          <w:tcPr>
            <w:tcW w:w="2694" w:type="dxa"/>
            <w:tcBorders>
              <w:bottom w:val="single" w:sz="4" w:space="0" w:color="auto"/>
            </w:tcBorders>
          </w:tcPr>
          <w:p w14:paraId="139D8921" w14:textId="77777777" w:rsidR="008523E1" w:rsidRDefault="008523E1" w:rsidP="008523E1">
            <w:pPr>
              <w:pStyle w:val="TableColHd"/>
            </w:pPr>
            <w:r w:rsidRPr="00783A18">
              <w:t>column 3</w:t>
            </w:r>
          </w:p>
          <w:p w14:paraId="1DA26E23" w14:textId="77777777" w:rsidR="008523E1" w:rsidRPr="00CB3D59" w:rsidRDefault="008523E1" w:rsidP="008523E1">
            <w:pPr>
              <w:pStyle w:val="TableColHd"/>
            </w:pPr>
            <w:r>
              <w:t>decision</w:t>
            </w:r>
          </w:p>
        </w:tc>
        <w:tc>
          <w:tcPr>
            <w:tcW w:w="2878" w:type="dxa"/>
            <w:tcBorders>
              <w:bottom w:val="single" w:sz="4" w:space="0" w:color="auto"/>
            </w:tcBorders>
          </w:tcPr>
          <w:p w14:paraId="7B680290" w14:textId="77777777" w:rsidR="008523E1" w:rsidRDefault="008523E1" w:rsidP="008523E1">
            <w:pPr>
              <w:pStyle w:val="TableColHd"/>
            </w:pPr>
            <w:r w:rsidRPr="00783A18">
              <w:t>column 4</w:t>
            </w:r>
          </w:p>
          <w:p w14:paraId="603743F3" w14:textId="77777777" w:rsidR="008523E1" w:rsidRPr="00CB3D59" w:rsidRDefault="008523E1" w:rsidP="008523E1">
            <w:pPr>
              <w:pStyle w:val="TableColHd"/>
            </w:pPr>
            <w:r>
              <w:t>entity</w:t>
            </w:r>
          </w:p>
        </w:tc>
      </w:tr>
      <w:tr w:rsidR="00C54119" w:rsidRPr="00CB3D59" w14:paraId="41F7A32C" w14:textId="77777777" w:rsidTr="008523E1">
        <w:trPr>
          <w:cantSplit/>
        </w:trPr>
        <w:tc>
          <w:tcPr>
            <w:tcW w:w="1200" w:type="dxa"/>
            <w:tcBorders>
              <w:top w:val="single" w:sz="4" w:space="0" w:color="auto"/>
            </w:tcBorders>
          </w:tcPr>
          <w:p w14:paraId="21F213AD" w14:textId="77777777" w:rsidR="00C54119" w:rsidRPr="008E3394" w:rsidRDefault="00C54119" w:rsidP="00C54119">
            <w:pPr>
              <w:pStyle w:val="TableText10"/>
            </w:pPr>
            <w:r w:rsidRPr="008E3394">
              <w:t>1</w:t>
            </w:r>
          </w:p>
        </w:tc>
        <w:tc>
          <w:tcPr>
            <w:tcW w:w="1176" w:type="dxa"/>
            <w:tcBorders>
              <w:top w:val="single" w:sz="4" w:space="0" w:color="auto"/>
            </w:tcBorders>
          </w:tcPr>
          <w:p w14:paraId="5EE98B5E" w14:textId="77777777" w:rsidR="00C54119" w:rsidRPr="008E3394" w:rsidRDefault="00C54119" w:rsidP="00C54119">
            <w:pPr>
              <w:pStyle w:val="TableText10"/>
            </w:pPr>
            <w:r w:rsidRPr="008E3394">
              <w:t>52</w:t>
            </w:r>
          </w:p>
        </w:tc>
        <w:tc>
          <w:tcPr>
            <w:tcW w:w="2694" w:type="dxa"/>
            <w:tcBorders>
              <w:top w:val="single" w:sz="4" w:space="0" w:color="auto"/>
            </w:tcBorders>
          </w:tcPr>
          <w:p w14:paraId="409485D7" w14:textId="77777777" w:rsidR="00C54119" w:rsidRPr="008E3394" w:rsidRDefault="00C54119" w:rsidP="00C54119">
            <w:pPr>
              <w:pStyle w:val="TableText10"/>
            </w:pPr>
            <w:r w:rsidRPr="008E3394">
              <w:t>approve, or refuse to approve, registration of tree</w:t>
            </w:r>
          </w:p>
        </w:tc>
        <w:tc>
          <w:tcPr>
            <w:tcW w:w="2878" w:type="dxa"/>
            <w:tcBorders>
              <w:top w:val="single" w:sz="4" w:space="0" w:color="auto"/>
            </w:tcBorders>
          </w:tcPr>
          <w:p w14:paraId="1CDF6A24" w14:textId="77777777" w:rsidR="00C54119" w:rsidRPr="008E3394" w:rsidRDefault="00C54119" w:rsidP="00C54119">
            <w:pPr>
              <w:pStyle w:val="TableText10"/>
            </w:pPr>
            <w:r w:rsidRPr="008E3394">
              <w:t>person given written notice, under section 53 (1) (a), (b), (c) or (e), of registration decision</w:t>
            </w:r>
          </w:p>
        </w:tc>
      </w:tr>
      <w:tr w:rsidR="00C54119" w:rsidRPr="00CB3D59" w14:paraId="658A60B4" w14:textId="77777777" w:rsidTr="008523E1">
        <w:trPr>
          <w:cantSplit/>
        </w:trPr>
        <w:tc>
          <w:tcPr>
            <w:tcW w:w="1200" w:type="dxa"/>
          </w:tcPr>
          <w:p w14:paraId="543B9C62" w14:textId="77777777" w:rsidR="00C54119" w:rsidRPr="008E3394" w:rsidRDefault="00C54119" w:rsidP="00C54119">
            <w:pPr>
              <w:pStyle w:val="TableText10"/>
            </w:pPr>
            <w:r w:rsidRPr="008E3394">
              <w:t>2</w:t>
            </w:r>
          </w:p>
        </w:tc>
        <w:tc>
          <w:tcPr>
            <w:tcW w:w="1176" w:type="dxa"/>
          </w:tcPr>
          <w:p w14:paraId="0DEB4DCC" w14:textId="77777777" w:rsidR="00C54119" w:rsidRPr="008E3394" w:rsidRDefault="00C54119" w:rsidP="00C54119">
            <w:pPr>
              <w:pStyle w:val="TableText10"/>
            </w:pPr>
            <w:r w:rsidRPr="008E3394">
              <w:t>58</w:t>
            </w:r>
          </w:p>
        </w:tc>
        <w:tc>
          <w:tcPr>
            <w:tcW w:w="2694" w:type="dxa"/>
          </w:tcPr>
          <w:p w14:paraId="171437B2" w14:textId="77777777" w:rsidR="00C54119" w:rsidRPr="008E3394" w:rsidRDefault="00C54119" w:rsidP="00C54119">
            <w:pPr>
              <w:pStyle w:val="TableText10"/>
            </w:pPr>
            <w:r w:rsidRPr="008E3394">
              <w:t>cancel, or refuse to cancel, registration of tree</w:t>
            </w:r>
          </w:p>
        </w:tc>
        <w:tc>
          <w:tcPr>
            <w:tcW w:w="2878" w:type="dxa"/>
          </w:tcPr>
          <w:p w14:paraId="7DA95E0F" w14:textId="77777777" w:rsidR="00C54119" w:rsidRPr="008E3394" w:rsidRDefault="00C54119" w:rsidP="00C54119">
            <w:pPr>
              <w:pStyle w:val="TableText10"/>
            </w:pPr>
            <w:r w:rsidRPr="008E3394">
              <w:t>person given written notice, under section 59 (1) (a), (b), (c) or (e), of decision to cancel, or refuse to cancel, registration</w:t>
            </w:r>
          </w:p>
        </w:tc>
      </w:tr>
      <w:tr w:rsidR="00E36557" w:rsidRPr="00CB3D59" w14:paraId="5BE84C27" w14:textId="77777777" w:rsidTr="008523E1">
        <w:trPr>
          <w:cantSplit/>
        </w:trPr>
        <w:tc>
          <w:tcPr>
            <w:tcW w:w="1200" w:type="dxa"/>
          </w:tcPr>
          <w:p w14:paraId="08ACD1F4" w14:textId="77777777" w:rsidR="00E36557" w:rsidRPr="00E36557" w:rsidRDefault="00E36557" w:rsidP="00E36557">
            <w:pPr>
              <w:pStyle w:val="TableText10"/>
            </w:pPr>
            <w:r w:rsidRPr="00E36557">
              <w:t>3</w:t>
            </w:r>
          </w:p>
        </w:tc>
        <w:tc>
          <w:tcPr>
            <w:tcW w:w="1176" w:type="dxa"/>
          </w:tcPr>
          <w:p w14:paraId="68FF3B14" w14:textId="77777777" w:rsidR="00E36557" w:rsidRPr="00E36557" w:rsidRDefault="00E36557" w:rsidP="00E36557">
            <w:pPr>
              <w:pStyle w:val="TableText10"/>
            </w:pPr>
            <w:r w:rsidRPr="00E36557">
              <w:t>61</w:t>
            </w:r>
          </w:p>
        </w:tc>
        <w:tc>
          <w:tcPr>
            <w:tcW w:w="2694" w:type="dxa"/>
          </w:tcPr>
          <w:p w14:paraId="228A6C5F" w14:textId="77777777" w:rsidR="00E36557" w:rsidRPr="00E36557" w:rsidRDefault="00E36557" w:rsidP="00E36557">
            <w:pPr>
              <w:pStyle w:val="TableText10"/>
            </w:pPr>
            <w:r w:rsidRPr="00E36557">
              <w:t>make declaration</w:t>
            </w:r>
          </w:p>
        </w:tc>
        <w:tc>
          <w:tcPr>
            <w:tcW w:w="2878" w:type="dxa"/>
          </w:tcPr>
          <w:p w14:paraId="336C46E3" w14:textId="77777777" w:rsidR="00E36557" w:rsidRPr="00E36557" w:rsidRDefault="00E36557" w:rsidP="00E36557">
            <w:pPr>
              <w:pStyle w:val="TableText10"/>
            </w:pPr>
            <w:r w:rsidRPr="00E36557">
              <w:t>lessee of land to which declaration relates</w:t>
            </w:r>
          </w:p>
        </w:tc>
      </w:tr>
      <w:tr w:rsidR="00E36557" w:rsidRPr="00CB3D59" w14:paraId="13F1C54C" w14:textId="77777777" w:rsidTr="008523E1">
        <w:trPr>
          <w:cantSplit/>
        </w:trPr>
        <w:tc>
          <w:tcPr>
            <w:tcW w:w="1200" w:type="dxa"/>
          </w:tcPr>
          <w:p w14:paraId="79BE5E43" w14:textId="77777777" w:rsidR="00E36557" w:rsidRPr="00E36557" w:rsidRDefault="00E36557" w:rsidP="00E36557">
            <w:pPr>
              <w:pStyle w:val="TableText10"/>
            </w:pPr>
            <w:r w:rsidRPr="00E36557">
              <w:t>4</w:t>
            </w:r>
          </w:p>
        </w:tc>
        <w:tc>
          <w:tcPr>
            <w:tcW w:w="1176" w:type="dxa"/>
          </w:tcPr>
          <w:p w14:paraId="17333856" w14:textId="77777777" w:rsidR="00E36557" w:rsidRPr="00E36557" w:rsidRDefault="00E36557" w:rsidP="00E36557">
            <w:pPr>
              <w:pStyle w:val="TableText10"/>
            </w:pPr>
            <w:r w:rsidRPr="00E36557">
              <w:t>66</w:t>
            </w:r>
          </w:p>
        </w:tc>
        <w:tc>
          <w:tcPr>
            <w:tcW w:w="2694" w:type="dxa"/>
          </w:tcPr>
          <w:p w14:paraId="230508CC" w14:textId="77777777" w:rsidR="00E36557" w:rsidRPr="00E36557" w:rsidRDefault="00E36557" w:rsidP="00E36557">
            <w:pPr>
              <w:pStyle w:val="TableText10"/>
            </w:pPr>
            <w:r w:rsidRPr="00E36557">
              <w:t>approve, or refuse to approve, publication of restricted information</w:t>
            </w:r>
          </w:p>
        </w:tc>
        <w:tc>
          <w:tcPr>
            <w:tcW w:w="2878" w:type="dxa"/>
          </w:tcPr>
          <w:p w14:paraId="132F2D83" w14:textId="77777777" w:rsidR="00E36557" w:rsidRPr="00E36557" w:rsidRDefault="00E36557" w:rsidP="00E36557">
            <w:pPr>
              <w:pStyle w:val="TableText10"/>
            </w:pPr>
            <w:r w:rsidRPr="00E36557">
              <w:t>applicant for approval</w:t>
            </w:r>
          </w:p>
        </w:tc>
      </w:tr>
      <w:tr w:rsidR="00E36557" w:rsidRPr="00CB3D59" w14:paraId="1C519BBE" w14:textId="77777777" w:rsidTr="008523E1">
        <w:trPr>
          <w:cantSplit/>
        </w:trPr>
        <w:tc>
          <w:tcPr>
            <w:tcW w:w="1200" w:type="dxa"/>
          </w:tcPr>
          <w:p w14:paraId="3D2AABC2" w14:textId="77777777" w:rsidR="00E36557" w:rsidRPr="00E36557" w:rsidRDefault="00E36557" w:rsidP="00E36557">
            <w:pPr>
              <w:pStyle w:val="TableText10"/>
            </w:pPr>
            <w:r w:rsidRPr="00E36557">
              <w:t>5</w:t>
            </w:r>
          </w:p>
        </w:tc>
        <w:tc>
          <w:tcPr>
            <w:tcW w:w="1176" w:type="dxa"/>
          </w:tcPr>
          <w:p w14:paraId="290BFF54" w14:textId="77777777" w:rsidR="00E36557" w:rsidRPr="00E36557" w:rsidRDefault="00E36557" w:rsidP="00E36557">
            <w:pPr>
              <w:pStyle w:val="TableText10"/>
            </w:pPr>
            <w:r w:rsidRPr="00E36557">
              <w:t>76</w:t>
            </w:r>
          </w:p>
        </w:tc>
        <w:tc>
          <w:tcPr>
            <w:tcW w:w="2694" w:type="dxa"/>
          </w:tcPr>
          <w:p w14:paraId="4C4F08CA" w14:textId="77777777" w:rsidR="00E36557" w:rsidRPr="00E36557" w:rsidRDefault="00E36557" w:rsidP="00E36557">
            <w:pPr>
              <w:pStyle w:val="TableText10"/>
            </w:pPr>
            <w:r w:rsidRPr="00E36557">
              <w:t>give tree protection direction</w:t>
            </w:r>
          </w:p>
        </w:tc>
        <w:tc>
          <w:tcPr>
            <w:tcW w:w="2878" w:type="dxa"/>
          </w:tcPr>
          <w:p w14:paraId="0F110DF8" w14:textId="77777777" w:rsidR="00E36557" w:rsidRPr="00E36557" w:rsidRDefault="00E36557" w:rsidP="00E36557">
            <w:pPr>
              <w:pStyle w:val="TableText10"/>
            </w:pPr>
            <w:r w:rsidRPr="00E36557">
              <w:t>owner or occupier of land to which direction relates</w:t>
            </w:r>
          </w:p>
        </w:tc>
      </w:tr>
      <w:tr w:rsidR="00E36557" w:rsidRPr="00CB3D59" w14:paraId="6FB61315" w14:textId="77777777" w:rsidTr="008523E1">
        <w:trPr>
          <w:cantSplit/>
        </w:trPr>
        <w:tc>
          <w:tcPr>
            <w:tcW w:w="1200" w:type="dxa"/>
          </w:tcPr>
          <w:p w14:paraId="01D087CB" w14:textId="77777777" w:rsidR="00E36557" w:rsidRPr="00E36557" w:rsidRDefault="00E36557" w:rsidP="00E36557">
            <w:pPr>
              <w:pStyle w:val="TableText10"/>
            </w:pPr>
            <w:r w:rsidRPr="00E36557">
              <w:t>6</w:t>
            </w:r>
          </w:p>
        </w:tc>
        <w:tc>
          <w:tcPr>
            <w:tcW w:w="1176" w:type="dxa"/>
          </w:tcPr>
          <w:p w14:paraId="37F619F7" w14:textId="77777777" w:rsidR="00E36557" w:rsidRPr="00E36557" w:rsidRDefault="00E36557" w:rsidP="00E36557">
            <w:pPr>
              <w:pStyle w:val="TableText10"/>
            </w:pPr>
            <w:r w:rsidRPr="00E36557">
              <w:t>107</w:t>
            </w:r>
          </w:p>
        </w:tc>
        <w:tc>
          <w:tcPr>
            <w:tcW w:w="2694" w:type="dxa"/>
          </w:tcPr>
          <w:p w14:paraId="774EDA71" w14:textId="77777777" w:rsidR="00E36557" w:rsidRPr="00E36557" w:rsidRDefault="00E36557" w:rsidP="00E36557">
            <w:pPr>
              <w:pStyle w:val="TableText10"/>
            </w:pPr>
            <w:r w:rsidRPr="00E36557">
              <w:t>confirm, vary or set aside first decision</w:t>
            </w:r>
          </w:p>
        </w:tc>
        <w:tc>
          <w:tcPr>
            <w:tcW w:w="2878" w:type="dxa"/>
          </w:tcPr>
          <w:p w14:paraId="271F1D5C" w14:textId="77777777" w:rsidR="00E36557" w:rsidRPr="00E36557" w:rsidRDefault="00E36557" w:rsidP="00E36557">
            <w:pPr>
              <w:pStyle w:val="TableText10"/>
            </w:pPr>
            <w:r w:rsidRPr="00E36557">
              <w:t>entity who is given internal review notice for decision mentioned in schedule 1, part</w:t>
            </w:r>
            <w:r>
              <w:t> </w:t>
            </w:r>
            <w:r w:rsidRPr="00E36557">
              <w:t>1.1, in relation to decision to be reviewed</w:t>
            </w:r>
          </w:p>
        </w:tc>
      </w:tr>
    </w:tbl>
    <w:p w14:paraId="37070377" w14:textId="77777777" w:rsidR="008523E1" w:rsidRDefault="008523E1"/>
    <w:p w14:paraId="76DCE9E2" w14:textId="77777777" w:rsidR="00FE08ED" w:rsidRDefault="00FE08ED">
      <w:pPr>
        <w:pStyle w:val="03Schedule"/>
        <w:sectPr w:rsidR="00FE08ED">
          <w:headerReference w:type="even" r:id="rId109"/>
          <w:headerReference w:type="default" r:id="rId110"/>
          <w:footerReference w:type="even" r:id="rId111"/>
          <w:footerReference w:type="default" r:id="rId112"/>
          <w:type w:val="continuous"/>
          <w:pgSz w:w="11907" w:h="16839" w:code="9"/>
          <w:pgMar w:top="3880" w:right="1900" w:bottom="3100" w:left="2300" w:header="2280" w:footer="1760" w:gutter="0"/>
          <w:cols w:space="720"/>
        </w:sectPr>
      </w:pPr>
    </w:p>
    <w:p w14:paraId="2265EC86" w14:textId="77777777" w:rsidR="001F3C5A" w:rsidRDefault="001F3C5A" w:rsidP="001F3C5A">
      <w:pPr>
        <w:pStyle w:val="PageBreak"/>
      </w:pPr>
      <w:r>
        <w:br w:type="page"/>
      </w:r>
    </w:p>
    <w:p w14:paraId="3B2F8E32" w14:textId="77777777" w:rsidR="00F7148E" w:rsidRDefault="00F7148E">
      <w:pPr>
        <w:pStyle w:val="Dict-Heading"/>
      </w:pPr>
      <w:bookmarkStart w:id="164" w:name="_Toc49868340"/>
      <w:r>
        <w:lastRenderedPageBreak/>
        <w:t>Dictionary</w:t>
      </w:r>
      <w:bookmarkEnd w:id="164"/>
    </w:p>
    <w:p w14:paraId="2A6EF2E0" w14:textId="77777777" w:rsidR="00F7148E" w:rsidRDefault="00F7148E">
      <w:pPr>
        <w:pStyle w:val="ref"/>
        <w:keepNext/>
      </w:pPr>
      <w:r>
        <w:t>(see s 4)</w:t>
      </w:r>
    </w:p>
    <w:p w14:paraId="7D6845A0" w14:textId="4A573A41" w:rsidR="00F7148E" w:rsidRDefault="00F7148E">
      <w:pPr>
        <w:pStyle w:val="aNote"/>
        <w:keepNext/>
      </w:pPr>
      <w:r>
        <w:rPr>
          <w:rStyle w:val="charItals"/>
        </w:rPr>
        <w:t>Note 1</w:t>
      </w:r>
      <w:r>
        <w:rPr>
          <w:rStyle w:val="charItals"/>
        </w:rPr>
        <w:tab/>
      </w:r>
      <w:r>
        <w:t xml:space="preserve">The </w:t>
      </w:r>
      <w:hyperlink r:id="rId113" w:tooltip="A2001-14" w:history="1">
        <w:r w:rsidR="007F7BD9" w:rsidRPr="007F7BD9">
          <w:rPr>
            <w:rStyle w:val="charCitHyperlinkAbbrev"/>
          </w:rPr>
          <w:t>Legislation Act</w:t>
        </w:r>
      </w:hyperlink>
      <w:r>
        <w:t xml:space="preserve"> contains definitions and other provisions relevant to this Act.</w:t>
      </w:r>
    </w:p>
    <w:p w14:paraId="24440B8E" w14:textId="0F62A230" w:rsidR="00F7148E" w:rsidRDefault="00F7148E">
      <w:pPr>
        <w:pStyle w:val="aNote"/>
        <w:keepNext/>
      </w:pPr>
      <w:r>
        <w:rPr>
          <w:rStyle w:val="charItals"/>
        </w:rPr>
        <w:t>Note 2</w:t>
      </w:r>
      <w:r>
        <w:rPr>
          <w:rStyle w:val="charItals"/>
        </w:rPr>
        <w:tab/>
      </w:r>
      <w:r>
        <w:t xml:space="preserve">For example, the </w:t>
      </w:r>
      <w:hyperlink r:id="rId114" w:tooltip="A2001-14" w:history="1">
        <w:r w:rsidR="007F7BD9" w:rsidRPr="007F7BD9">
          <w:rPr>
            <w:rStyle w:val="charCitHyperlinkAbbrev"/>
          </w:rPr>
          <w:t>Legislation Act</w:t>
        </w:r>
      </w:hyperlink>
      <w:r>
        <w:t>, dict, pt 1, defines the following terms:</w:t>
      </w:r>
    </w:p>
    <w:p w14:paraId="617C06F3" w14:textId="77777777" w:rsidR="001F3C5A" w:rsidRDefault="001F3C5A" w:rsidP="001F3C5A">
      <w:pPr>
        <w:pStyle w:val="aNoteBulletss"/>
        <w:tabs>
          <w:tab w:val="left" w:pos="2300"/>
        </w:tabs>
      </w:pPr>
      <w:r>
        <w:rPr>
          <w:rFonts w:ascii="Symbol" w:hAnsi="Symbol" w:cs="Symbol"/>
        </w:rPr>
        <w:t></w:t>
      </w:r>
      <w:r>
        <w:rPr>
          <w:rFonts w:ascii="Symbol" w:hAnsi="Symbol" w:cs="Symbol"/>
        </w:rPr>
        <w:tab/>
      </w:r>
      <w:r>
        <w:t>ACAT</w:t>
      </w:r>
    </w:p>
    <w:p w14:paraId="6E23733D" w14:textId="77777777" w:rsidR="00F7148E" w:rsidRDefault="00F7148E">
      <w:pPr>
        <w:pStyle w:val="aNoteBulletss"/>
        <w:tabs>
          <w:tab w:val="left" w:pos="2300"/>
        </w:tabs>
      </w:pPr>
      <w:r>
        <w:rPr>
          <w:rFonts w:ascii="Symbol" w:hAnsi="Symbol"/>
        </w:rPr>
        <w:t></w:t>
      </w:r>
      <w:r>
        <w:rPr>
          <w:rFonts w:ascii="Symbol" w:hAnsi="Symbol"/>
        </w:rPr>
        <w:tab/>
      </w:r>
      <w:r>
        <w:t>appoint</w:t>
      </w:r>
    </w:p>
    <w:p w14:paraId="6108D8A1" w14:textId="77777777"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(fire and rescue</w:t>
      </w:r>
      <w:r w:rsidR="0026365E">
        <w:t xml:space="preserve"> service</w:t>
      </w:r>
      <w:r w:rsidRPr="00D97824">
        <w:t>)</w:t>
      </w:r>
    </w:p>
    <w:p w14:paraId="2B6B80DD" w14:textId="77777777"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(rural fire service)</w:t>
      </w:r>
    </w:p>
    <w:p w14:paraId="563B7919" w14:textId="77777777" w:rsidR="00F7148E" w:rsidRDefault="00F7148E">
      <w:pPr>
        <w:pStyle w:val="aNoteBulletss"/>
        <w:tabs>
          <w:tab w:val="left" w:pos="2300"/>
        </w:tabs>
      </w:pPr>
      <w:r>
        <w:rPr>
          <w:rFonts w:ascii="Symbol" w:hAnsi="Symbol"/>
        </w:rPr>
        <w:t></w:t>
      </w:r>
      <w:r>
        <w:rPr>
          <w:rFonts w:ascii="Symbol" w:hAnsi="Symbol"/>
        </w:rPr>
        <w:tab/>
      </w:r>
      <w:r>
        <w:t>conservator of flora and fauna</w:t>
      </w:r>
    </w:p>
    <w:p w14:paraId="42A1939E" w14:textId="77777777" w:rsidR="00F7148E" w:rsidRDefault="00F7148E">
      <w:pPr>
        <w:pStyle w:val="aNoteBulletss"/>
        <w:tabs>
          <w:tab w:val="left" w:pos="2300"/>
        </w:tabs>
      </w:pPr>
      <w:r>
        <w:rPr>
          <w:rFonts w:ascii="Symbol" w:hAnsi="Symbol"/>
        </w:rPr>
        <w:t></w:t>
      </w:r>
      <w:r>
        <w:rPr>
          <w:rFonts w:ascii="Symbol" w:hAnsi="Symbol"/>
        </w:rPr>
        <w:tab/>
      </w:r>
      <w:r>
        <w:t>contravene</w:t>
      </w:r>
    </w:p>
    <w:p w14:paraId="4BA8DE94" w14:textId="77777777" w:rsidR="00F7148E" w:rsidRDefault="00F7148E">
      <w:pPr>
        <w:pStyle w:val="aNoteBulletss"/>
        <w:tabs>
          <w:tab w:val="left" w:pos="2300"/>
        </w:tabs>
      </w:pPr>
      <w:r>
        <w:rPr>
          <w:rFonts w:ascii="Symbol" w:hAnsi="Symbol"/>
        </w:rPr>
        <w:t></w:t>
      </w:r>
      <w:r>
        <w:rPr>
          <w:rFonts w:ascii="Symbol" w:hAnsi="Symbol"/>
        </w:rPr>
        <w:tab/>
      </w:r>
      <w:r>
        <w:t xml:space="preserve">exercise </w:t>
      </w:r>
    </w:p>
    <w:p w14:paraId="286FA6DD" w14:textId="77777777" w:rsidR="00F7148E" w:rsidRDefault="00F7148E">
      <w:pPr>
        <w:pStyle w:val="aNoteBulletss"/>
        <w:tabs>
          <w:tab w:val="left" w:pos="2300"/>
        </w:tabs>
      </w:pPr>
      <w:r>
        <w:rPr>
          <w:rFonts w:ascii="Symbol" w:hAnsi="Symbol"/>
        </w:rPr>
        <w:t></w:t>
      </w:r>
      <w:r>
        <w:rPr>
          <w:rFonts w:ascii="Symbol" w:hAnsi="Symbol"/>
        </w:rPr>
        <w:tab/>
      </w:r>
      <w:r>
        <w:t>function</w:t>
      </w:r>
    </w:p>
    <w:p w14:paraId="5E61309E" w14:textId="77777777" w:rsidR="00F7148E" w:rsidRDefault="00F7148E">
      <w:pPr>
        <w:pStyle w:val="aNoteBulletss"/>
        <w:tabs>
          <w:tab w:val="left" w:pos="2300"/>
        </w:tabs>
      </w:pPr>
      <w:r>
        <w:rPr>
          <w:rFonts w:ascii="Symbol" w:hAnsi="Symbol"/>
        </w:rPr>
        <w:t></w:t>
      </w:r>
      <w:r>
        <w:rPr>
          <w:rFonts w:ascii="Symbol" w:hAnsi="Symbol"/>
        </w:rPr>
        <w:tab/>
      </w:r>
      <w:r>
        <w:t>heritage council</w:t>
      </w:r>
    </w:p>
    <w:p w14:paraId="5193106A" w14:textId="77777777" w:rsidR="00EB7FE1" w:rsidRPr="0076515F" w:rsidRDefault="00EB7FE1" w:rsidP="00EB7FE1">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11E98562" w14:textId="77777777" w:rsidR="00F7148E" w:rsidRDefault="00F7148E">
      <w:pPr>
        <w:pStyle w:val="aNoteBulletss"/>
        <w:tabs>
          <w:tab w:val="left" w:pos="2300"/>
        </w:tabs>
      </w:pPr>
      <w:r>
        <w:rPr>
          <w:rFonts w:ascii="Symbol" w:hAnsi="Symbol"/>
        </w:rPr>
        <w:t></w:t>
      </w:r>
      <w:r>
        <w:rPr>
          <w:rFonts w:ascii="Symbol" w:hAnsi="Symbol"/>
        </w:rPr>
        <w:tab/>
      </w:r>
      <w:r>
        <w:t>planning and land authority</w:t>
      </w:r>
    </w:p>
    <w:p w14:paraId="46AEB008" w14:textId="77777777" w:rsidR="00F7148E" w:rsidRDefault="00F7148E">
      <w:pPr>
        <w:pStyle w:val="aNoteBulletss"/>
        <w:tabs>
          <w:tab w:val="left" w:pos="2300"/>
        </w:tabs>
      </w:pPr>
      <w:r>
        <w:rPr>
          <w:rFonts w:ascii="Symbol" w:hAnsi="Symbol"/>
        </w:rPr>
        <w:t></w:t>
      </w:r>
      <w:r>
        <w:rPr>
          <w:rFonts w:ascii="Symbol" w:hAnsi="Symbol"/>
        </w:rPr>
        <w:tab/>
      </w:r>
      <w:r>
        <w:t>public employee</w:t>
      </w:r>
    </w:p>
    <w:p w14:paraId="36A3FBEC" w14:textId="77777777" w:rsidR="001F3C5A" w:rsidRDefault="00F7148E">
      <w:pPr>
        <w:pStyle w:val="aNoteBulletss"/>
        <w:tabs>
          <w:tab w:val="left" w:pos="2300"/>
        </w:tabs>
      </w:pPr>
      <w:r>
        <w:rPr>
          <w:rFonts w:ascii="Symbol" w:hAnsi="Symbol"/>
        </w:rPr>
        <w:t></w:t>
      </w:r>
      <w:r>
        <w:rPr>
          <w:rFonts w:ascii="Symbol" w:hAnsi="Symbol"/>
        </w:rPr>
        <w:tab/>
      </w:r>
      <w:r>
        <w:t>public servant</w:t>
      </w:r>
    </w:p>
    <w:p w14:paraId="4C045E7B" w14:textId="77777777" w:rsidR="00F7148E" w:rsidRDefault="001F3C5A">
      <w:pPr>
        <w:pStyle w:val="aNoteBulletss"/>
        <w:tabs>
          <w:tab w:val="left" w:pos="2300"/>
        </w:tabs>
      </w:pPr>
      <w:r>
        <w:rPr>
          <w:rFonts w:ascii="Symbol" w:hAnsi="Symbol" w:cs="Symbol"/>
        </w:rPr>
        <w:t></w:t>
      </w:r>
      <w:r>
        <w:rPr>
          <w:rFonts w:ascii="Symbol" w:hAnsi="Symbol" w:cs="Symbol"/>
        </w:rPr>
        <w:tab/>
      </w:r>
      <w:r>
        <w:t>reviewable decision notice.</w:t>
      </w:r>
    </w:p>
    <w:p w14:paraId="5EA9750A" w14:textId="77777777" w:rsidR="00F7148E" w:rsidRDefault="00F7148E">
      <w:pPr>
        <w:pStyle w:val="aDef"/>
        <w:keepNext/>
        <w:rPr>
          <w:color w:val="000000"/>
        </w:rPr>
      </w:pPr>
      <w:r>
        <w:rPr>
          <w:rStyle w:val="charBoldItals"/>
        </w:rPr>
        <w:t>Aboriginal heritage tree</w:t>
      </w:r>
      <w:r>
        <w:t xml:space="preserve">—a tree is an </w:t>
      </w:r>
      <w:r>
        <w:rPr>
          <w:rStyle w:val="charBoldItals"/>
        </w:rPr>
        <w:t>Aboriginal heritage tree</w:t>
      </w:r>
      <w:r>
        <w:t xml:space="preserve"> if it is of particular significance to</w:t>
      </w:r>
      <w:r>
        <w:rPr>
          <w:color w:val="000000"/>
        </w:rPr>
        <w:t xml:space="preserve"> Aboriginal people because of either or both of the following:</w:t>
      </w:r>
    </w:p>
    <w:p w14:paraId="25FBF11A" w14:textId="77777777" w:rsidR="00F7148E" w:rsidRDefault="00F7148E">
      <w:pPr>
        <w:pStyle w:val="aDefpara"/>
      </w:pPr>
      <w:r>
        <w:tab/>
        <w:t>(a)</w:t>
      </w:r>
      <w:r>
        <w:tab/>
        <w:t xml:space="preserve">Aboriginal tradition; </w:t>
      </w:r>
    </w:p>
    <w:p w14:paraId="4D5D3E92" w14:textId="77777777" w:rsidR="00F7148E" w:rsidRDefault="00F7148E">
      <w:pPr>
        <w:pStyle w:val="Apara"/>
      </w:pPr>
      <w:r>
        <w:tab/>
        <w:t>(b)</w:t>
      </w:r>
      <w:r>
        <w:tab/>
        <w:t>the history, including contemporary history, of any Aboriginal people of the area where the tree is located.</w:t>
      </w:r>
    </w:p>
    <w:p w14:paraId="0D3655DD" w14:textId="77777777" w:rsidR="00F7148E" w:rsidRPr="00115AFE" w:rsidRDefault="00F7148E">
      <w:pPr>
        <w:pStyle w:val="aDef"/>
      </w:pPr>
      <w:r>
        <w:rPr>
          <w:rStyle w:val="charBoldItals"/>
        </w:rPr>
        <w:t>advisory panel</w:t>
      </w:r>
      <w:r>
        <w:t xml:space="preserve"> means the Tree Advisory Panel established under section 68.</w:t>
      </w:r>
    </w:p>
    <w:p w14:paraId="7888A532" w14:textId="77777777" w:rsidR="001F3C5A" w:rsidRDefault="001F3C5A" w:rsidP="001F3C5A">
      <w:pPr>
        <w:pStyle w:val="aDef"/>
      </w:pPr>
      <w:r>
        <w:rPr>
          <w:rStyle w:val="charBoldItals"/>
        </w:rPr>
        <w:t>appeal</w:t>
      </w:r>
      <w:r>
        <w:t xml:space="preserve">, in relation to a reviewable decision, means an application to the ACAT to review the decision.  </w:t>
      </w:r>
    </w:p>
    <w:p w14:paraId="2D366BEC" w14:textId="77777777" w:rsidR="00F7148E" w:rsidRDefault="00F7148E">
      <w:pPr>
        <w:pStyle w:val="aDef"/>
      </w:pPr>
      <w:r>
        <w:rPr>
          <w:rStyle w:val="charBoldItals"/>
        </w:rPr>
        <w:t>appeal period</w:t>
      </w:r>
      <w:r>
        <w:t xml:space="preserve"> means the period within which an appeal may be made.</w:t>
      </w:r>
    </w:p>
    <w:p w14:paraId="1BD700D9" w14:textId="77777777" w:rsidR="00F7148E" w:rsidRDefault="00F7148E">
      <w:pPr>
        <w:pStyle w:val="aDef"/>
      </w:pPr>
      <w:r>
        <w:rPr>
          <w:rStyle w:val="charBoldItals"/>
        </w:rPr>
        <w:lastRenderedPageBreak/>
        <w:t>approval criteria</w:t>
      </w:r>
      <w:r>
        <w:t>—see section 21.</w:t>
      </w:r>
    </w:p>
    <w:p w14:paraId="22483C95" w14:textId="77777777" w:rsidR="00A82376" w:rsidRPr="007B6AE8" w:rsidRDefault="00A82376" w:rsidP="00A82376">
      <w:pPr>
        <w:pStyle w:val="aDef"/>
        <w:keepNext/>
      </w:pPr>
      <w:r w:rsidRPr="00E31226">
        <w:rPr>
          <w:rStyle w:val="charBoldItals"/>
        </w:rPr>
        <w:t xml:space="preserve">AS 4373 </w:t>
      </w:r>
      <w:r w:rsidRPr="007B6AE8">
        <w:rPr>
          <w:lang w:eastAsia="en-AU"/>
        </w:rPr>
        <w:t>means AS 4373-2007 (</w:t>
      </w:r>
      <w:r w:rsidRPr="007B6AE8">
        <w:rPr>
          <w:szCs w:val="24"/>
          <w:lang w:eastAsia="en-AU"/>
        </w:rPr>
        <w:t>Pruning of amenity trees), as in force from time to time.</w:t>
      </w:r>
    </w:p>
    <w:p w14:paraId="4848D900" w14:textId="55F4C55B" w:rsidR="00A82376" w:rsidRPr="007B6AE8" w:rsidRDefault="00A82376" w:rsidP="00A82376">
      <w:pPr>
        <w:pStyle w:val="aNote"/>
      </w:pPr>
      <w:r w:rsidRPr="00E31226">
        <w:rPr>
          <w:rStyle w:val="charItals"/>
        </w:rPr>
        <w:t>Note</w:t>
      </w:r>
      <w:r w:rsidRPr="00E31226">
        <w:rPr>
          <w:rStyle w:val="charItals"/>
        </w:rPr>
        <w:tab/>
      </w:r>
      <w:r w:rsidRPr="007B6AE8">
        <w:t xml:space="preserve">AS 4373 may be purchased at </w:t>
      </w:r>
      <w:hyperlink r:id="rId115" w:history="1">
        <w:r w:rsidRPr="00E31226">
          <w:rPr>
            <w:rStyle w:val="charCitHyperlinkAbbrev"/>
          </w:rPr>
          <w:t>www.standards.org.au</w:t>
        </w:r>
      </w:hyperlink>
      <w:r w:rsidRPr="007B6AE8">
        <w:t>.</w:t>
      </w:r>
    </w:p>
    <w:p w14:paraId="2DB9A9AC" w14:textId="77777777" w:rsidR="00F7148E" w:rsidRPr="00115AFE" w:rsidRDefault="00F7148E">
      <w:pPr>
        <w:pStyle w:val="aDef"/>
      </w:pPr>
      <w:r>
        <w:rPr>
          <w:rStyle w:val="charBoldItals"/>
        </w:rPr>
        <w:t>at</w:t>
      </w:r>
      <w:r>
        <w:t xml:space="preserve"> premises includes in or on the premises.</w:t>
      </w:r>
    </w:p>
    <w:p w14:paraId="46AEE8B3" w14:textId="77777777" w:rsidR="00F7148E" w:rsidRPr="00115AFE" w:rsidRDefault="00F7148E">
      <w:pPr>
        <w:pStyle w:val="aDef"/>
      </w:pPr>
      <w:r>
        <w:rPr>
          <w:rStyle w:val="charBoldItals"/>
        </w:rPr>
        <w:t xml:space="preserve">authorised person </w:t>
      </w:r>
      <w:r>
        <w:t>means an authorised person under section 85.</w:t>
      </w:r>
    </w:p>
    <w:p w14:paraId="3F22043A" w14:textId="77777777" w:rsidR="00F7148E" w:rsidRDefault="00F7148E">
      <w:pPr>
        <w:pStyle w:val="aDef"/>
      </w:pPr>
      <w:r>
        <w:rPr>
          <w:rStyle w:val="charBoldItals"/>
        </w:rPr>
        <w:t>built-up urban area</w:t>
      </w:r>
      <w:r>
        <w:t>—see section 7.</w:t>
      </w:r>
    </w:p>
    <w:p w14:paraId="1708FFD0" w14:textId="77777777" w:rsidR="00F7148E" w:rsidRDefault="00F7148E">
      <w:pPr>
        <w:pStyle w:val="aDef"/>
      </w:pPr>
      <w:r>
        <w:rPr>
          <w:rStyle w:val="charBoldItals"/>
        </w:rPr>
        <w:t>cancellation criteria</w:t>
      </w:r>
      <w:r>
        <w:t>—see section 45 (1).</w:t>
      </w:r>
    </w:p>
    <w:p w14:paraId="4F4A80C4" w14:textId="77777777" w:rsidR="00F7148E" w:rsidRDefault="00F7148E">
      <w:pPr>
        <w:pStyle w:val="aDef"/>
      </w:pPr>
      <w:r>
        <w:rPr>
          <w:rStyle w:val="charBoldItals"/>
        </w:rPr>
        <w:t>connected</w:t>
      </w:r>
      <w:r>
        <w:t>, for part 12 (Enforcement)—see section 84.</w:t>
      </w:r>
    </w:p>
    <w:p w14:paraId="783AAD80" w14:textId="77777777" w:rsidR="00F7148E" w:rsidRPr="00115AFE" w:rsidRDefault="00F7148E">
      <w:pPr>
        <w:pStyle w:val="aDef"/>
      </w:pPr>
      <w:r>
        <w:rPr>
          <w:rStyle w:val="charBoldItals"/>
        </w:rPr>
        <w:t>conservator</w:t>
      </w:r>
      <w:r>
        <w:t xml:space="preserve"> means the conservator of flora and fauna.</w:t>
      </w:r>
    </w:p>
    <w:p w14:paraId="7E1F0095" w14:textId="77777777" w:rsidR="00F7148E" w:rsidRPr="00115AFE" w:rsidRDefault="00F7148E">
      <w:pPr>
        <w:pStyle w:val="aDef"/>
      </w:pPr>
      <w:r>
        <w:rPr>
          <w:rStyle w:val="charBoldItals"/>
        </w:rPr>
        <w:t>damage</w:t>
      </w:r>
      <w:r>
        <w:t xml:space="preserve"> a protected tree—see section 12.</w:t>
      </w:r>
    </w:p>
    <w:p w14:paraId="0666425A" w14:textId="77777777" w:rsidR="00F7148E" w:rsidRDefault="00F7148E">
      <w:pPr>
        <w:pStyle w:val="aDef"/>
      </w:pPr>
      <w:r>
        <w:rPr>
          <w:rStyle w:val="charBoldItals"/>
        </w:rPr>
        <w:t>declared site</w:t>
      </w:r>
      <w:r>
        <w:t xml:space="preserve"> means an area declared to be a declared site under section 61.</w:t>
      </w:r>
    </w:p>
    <w:p w14:paraId="1C0C31AB" w14:textId="77777777" w:rsidR="00F7148E" w:rsidRDefault="00F7148E">
      <w:pPr>
        <w:pStyle w:val="aDef"/>
      </w:pPr>
      <w:r>
        <w:rPr>
          <w:rStyle w:val="charBoldItals"/>
        </w:rPr>
        <w:t>development</w:t>
      </w:r>
      <w:r>
        <w:t>, for part 11 (Land development applications)—see section 80.</w:t>
      </w:r>
    </w:p>
    <w:p w14:paraId="1ADA1EBA" w14:textId="2A441D8F" w:rsidR="00F7148E" w:rsidRDefault="00F7148E">
      <w:pPr>
        <w:pStyle w:val="aDef"/>
      </w:pPr>
      <w:r>
        <w:rPr>
          <w:rStyle w:val="charBoldItals"/>
        </w:rPr>
        <w:t>development approval</w:t>
      </w:r>
      <w:r w:rsidRPr="00115AFE">
        <w:t>, for section 19 (</w:t>
      </w:r>
      <w:r>
        <w:t xml:space="preserve">Exceptions—tree damaging and prohibited groundwork offences)—see the </w:t>
      </w:r>
      <w:hyperlink r:id="rId116" w:tooltip="A2007-24" w:history="1">
        <w:r w:rsidR="007F7BD9" w:rsidRPr="007F7BD9">
          <w:rPr>
            <w:rStyle w:val="charCitHyperlinkItal"/>
          </w:rPr>
          <w:t>Planning and Development Act 2007</w:t>
        </w:r>
      </w:hyperlink>
      <w:r>
        <w:t>, dictionary.</w:t>
      </w:r>
    </w:p>
    <w:p w14:paraId="3CD9827D" w14:textId="122EC733" w:rsidR="00F7148E" w:rsidRDefault="00F7148E">
      <w:pPr>
        <w:pStyle w:val="aDef"/>
      </w:pPr>
      <w:r>
        <w:rPr>
          <w:rStyle w:val="charBoldItals"/>
        </w:rPr>
        <w:t>heritage significance</w:t>
      </w:r>
      <w:r>
        <w:t xml:space="preserve">—see the </w:t>
      </w:r>
      <w:hyperlink r:id="rId117" w:tooltip="A2004-57" w:history="1">
        <w:r w:rsidR="007F7BD9" w:rsidRPr="007F7BD9">
          <w:rPr>
            <w:rStyle w:val="charCitHyperlinkItal"/>
          </w:rPr>
          <w:t>Heritage Act 2004</w:t>
        </w:r>
      </w:hyperlink>
      <w:r>
        <w:t>, section 10.</w:t>
      </w:r>
    </w:p>
    <w:p w14:paraId="7F6FC2BC" w14:textId="77777777" w:rsidR="00F7148E" w:rsidRDefault="00F7148E">
      <w:pPr>
        <w:pStyle w:val="aDef"/>
        <w:keepNext/>
        <w:rPr>
          <w:lang w:val="en-US"/>
        </w:rPr>
      </w:pPr>
      <w:r>
        <w:rPr>
          <w:rStyle w:val="charBoldItals"/>
        </w:rPr>
        <w:t>incorporated document</w:t>
      </w:r>
      <w:r>
        <w:t xml:space="preserve"> means </w:t>
      </w:r>
      <w:r>
        <w:rPr>
          <w:snapToGrid w:val="0"/>
        </w:rPr>
        <w:t>an instrument applied, adopted or incorporated by a statutory instrument under this Act.</w:t>
      </w:r>
    </w:p>
    <w:p w14:paraId="7D8E9184" w14:textId="279CB79C" w:rsidR="008B7B3A" w:rsidRPr="00383099" w:rsidRDefault="008B7B3A" w:rsidP="008B7B3A">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118" w:tooltip="A2001-14" w:history="1">
        <w:r w:rsidRPr="00383099">
          <w:rPr>
            <w:rStyle w:val="charCitHyperlinkAbbrev"/>
          </w:rPr>
          <w:t>Legislation Act</w:t>
        </w:r>
      </w:hyperlink>
      <w:r w:rsidRPr="00383099">
        <w:rPr>
          <w:lang w:eastAsia="en-AU"/>
        </w:rPr>
        <w:t>, s 14 (2)).</w:t>
      </w:r>
    </w:p>
    <w:p w14:paraId="61717275" w14:textId="77777777" w:rsidR="001F3C5A" w:rsidRDefault="001F3C5A" w:rsidP="001F3C5A">
      <w:pPr>
        <w:pStyle w:val="aDef"/>
      </w:pPr>
      <w:r w:rsidRPr="00115AFE">
        <w:rPr>
          <w:rStyle w:val="charBoldItals"/>
        </w:rPr>
        <w:t>internally reviewable decision</w:t>
      </w:r>
      <w:r>
        <w:t>, for part 13 (Notification and review of decisions)—see section 104.</w:t>
      </w:r>
    </w:p>
    <w:p w14:paraId="5840D5EF" w14:textId="77777777" w:rsidR="001F3C5A" w:rsidRDefault="001F3C5A" w:rsidP="001F3C5A">
      <w:pPr>
        <w:pStyle w:val="aDef"/>
      </w:pPr>
      <w:r w:rsidRPr="00115AFE">
        <w:rPr>
          <w:rStyle w:val="charBoldItals"/>
        </w:rPr>
        <w:t>internal review notice</w:t>
      </w:r>
      <w:r>
        <w:t xml:space="preserve">, for part 13 (Notification and review of decisions)—see section 104. </w:t>
      </w:r>
    </w:p>
    <w:p w14:paraId="4A5C0D16" w14:textId="77777777" w:rsidR="00F7148E" w:rsidRDefault="00F7148E">
      <w:pPr>
        <w:pStyle w:val="aDef"/>
      </w:pPr>
      <w:r>
        <w:rPr>
          <w:rStyle w:val="charBoldItals"/>
        </w:rPr>
        <w:lastRenderedPageBreak/>
        <w:t>land management agency</w:t>
      </w:r>
      <w:r>
        <w:t>, for land where a tree is located, means the entity responsible for managing the use of the land under a law of the Territory or Commonwealth.</w:t>
      </w:r>
    </w:p>
    <w:p w14:paraId="486EE7F9" w14:textId="77777777" w:rsidR="00F7148E" w:rsidRDefault="00F7148E">
      <w:pPr>
        <w:pStyle w:val="aDef"/>
      </w:pPr>
      <w:r>
        <w:rPr>
          <w:rStyle w:val="charBoldItals"/>
        </w:rPr>
        <w:t>lopping</w:t>
      </w:r>
      <w:r>
        <w:t>—see section 12.</w:t>
      </w:r>
    </w:p>
    <w:p w14:paraId="61C61345" w14:textId="77777777" w:rsidR="00F7148E" w:rsidRDefault="00F7148E">
      <w:pPr>
        <w:pStyle w:val="aDef"/>
      </w:pPr>
      <w:r>
        <w:rPr>
          <w:rStyle w:val="charBoldItals"/>
        </w:rPr>
        <w:t xml:space="preserve">leased land </w:t>
      </w:r>
      <w:r>
        <w:t>means leased territory land, other than land leased for rural purposes, or purposes including rural purposes.</w:t>
      </w:r>
    </w:p>
    <w:p w14:paraId="06DE39C7" w14:textId="77777777" w:rsidR="00F7148E" w:rsidRDefault="00F7148E">
      <w:pPr>
        <w:pStyle w:val="aDef"/>
      </w:pPr>
      <w:r>
        <w:rPr>
          <w:rStyle w:val="charBoldItals"/>
        </w:rPr>
        <w:t>major pruning</w:t>
      </w:r>
      <w:r>
        <w:t>—see section 13.</w:t>
      </w:r>
    </w:p>
    <w:p w14:paraId="165B3680" w14:textId="77777777" w:rsidR="00F7148E" w:rsidRDefault="00F7148E">
      <w:pPr>
        <w:pStyle w:val="aDef"/>
      </w:pPr>
      <w:r>
        <w:rPr>
          <w:rStyle w:val="charBoldItals"/>
        </w:rPr>
        <w:t>occupier</w:t>
      </w:r>
      <w:r>
        <w:t>, of premises, for part 12 (Enforcement)—see section 84.</w:t>
      </w:r>
    </w:p>
    <w:p w14:paraId="4446909C" w14:textId="77777777" w:rsidR="00F7148E" w:rsidRDefault="00F7148E">
      <w:pPr>
        <w:pStyle w:val="aDef"/>
      </w:pPr>
      <w:r>
        <w:rPr>
          <w:rStyle w:val="charBoldItals"/>
        </w:rPr>
        <w:t>offence</w:t>
      </w:r>
      <w:r>
        <w:t>, for part 12 (Enforcement)—see section 84.</w:t>
      </w:r>
    </w:p>
    <w:p w14:paraId="62268EC8" w14:textId="77777777" w:rsidR="00F7148E" w:rsidRDefault="00F7148E">
      <w:pPr>
        <w:pStyle w:val="aDef"/>
      </w:pPr>
      <w:r>
        <w:rPr>
          <w:rStyle w:val="charBoldItals"/>
        </w:rPr>
        <w:t>pollarding</w:t>
      </w:r>
      <w:r>
        <w:t>—see section 12.</w:t>
      </w:r>
    </w:p>
    <w:p w14:paraId="7C406DE3" w14:textId="77777777" w:rsidR="00F7148E" w:rsidRDefault="00F7148E">
      <w:pPr>
        <w:pStyle w:val="aDef"/>
      </w:pPr>
      <w:r>
        <w:rPr>
          <w:rStyle w:val="charBoldItals"/>
        </w:rPr>
        <w:t>premises</w:t>
      </w:r>
      <w:r>
        <w:t xml:space="preserve"> includes land.</w:t>
      </w:r>
    </w:p>
    <w:p w14:paraId="4EC4987F" w14:textId="77777777" w:rsidR="00F7148E" w:rsidRPr="00115AFE" w:rsidRDefault="00F7148E">
      <w:pPr>
        <w:pStyle w:val="aDef"/>
      </w:pPr>
      <w:r>
        <w:rPr>
          <w:rStyle w:val="charBoldItals"/>
        </w:rPr>
        <w:t>prohibited groundwork</w:t>
      </w:r>
      <w:r>
        <w:t>—see section 14.</w:t>
      </w:r>
    </w:p>
    <w:p w14:paraId="671B23DD" w14:textId="77777777" w:rsidR="00F7148E" w:rsidRPr="00115AFE" w:rsidRDefault="00F7148E">
      <w:pPr>
        <w:pStyle w:val="aDef"/>
      </w:pPr>
      <w:r>
        <w:rPr>
          <w:rStyle w:val="charBoldItals"/>
        </w:rPr>
        <w:t>protected tree</w:t>
      </w:r>
      <w:r>
        <w:t>—see section 8.</w:t>
      </w:r>
    </w:p>
    <w:p w14:paraId="173BCC6D" w14:textId="77777777" w:rsidR="00F7148E" w:rsidRDefault="00F7148E">
      <w:pPr>
        <w:pStyle w:val="aDef"/>
      </w:pPr>
      <w:r>
        <w:rPr>
          <w:rStyle w:val="charBoldItals"/>
        </w:rPr>
        <w:t>protection zone</w:t>
      </w:r>
      <w:r>
        <w:t>, for a protected tree—see section 11.</w:t>
      </w:r>
    </w:p>
    <w:p w14:paraId="6C1E1DBA" w14:textId="77777777" w:rsidR="00F7148E" w:rsidRDefault="00F7148E">
      <w:pPr>
        <w:pStyle w:val="aDef"/>
      </w:pPr>
      <w:r>
        <w:rPr>
          <w:rStyle w:val="charBoldItals"/>
        </w:rPr>
        <w:t>provisionally register</w:t>
      </w:r>
      <w:r>
        <w:t xml:space="preserve"> a tree means provisionally register the tree under </w:t>
      </w:r>
      <w:r w:rsidR="00A82376" w:rsidRPr="007B6AE8">
        <w:t>section 48</w:t>
      </w:r>
      <w:r>
        <w:t>.</w:t>
      </w:r>
    </w:p>
    <w:p w14:paraId="5A67683F" w14:textId="77777777" w:rsidR="00F7148E" w:rsidRPr="00115AFE" w:rsidRDefault="00F7148E">
      <w:pPr>
        <w:pStyle w:val="aDef"/>
      </w:pPr>
      <w:r>
        <w:rPr>
          <w:rStyle w:val="charBoldItals"/>
        </w:rPr>
        <w:t>register</w:t>
      </w:r>
      <w:r>
        <w:t xml:space="preserve"> a tree means register the tree under section 54. </w:t>
      </w:r>
    </w:p>
    <w:p w14:paraId="4C172682" w14:textId="77777777" w:rsidR="00F7148E" w:rsidRPr="00115AFE" w:rsidRDefault="00F7148E">
      <w:pPr>
        <w:pStyle w:val="aDef"/>
        <w:keepNext/>
      </w:pPr>
      <w:r>
        <w:rPr>
          <w:rStyle w:val="charBoldItals"/>
        </w:rPr>
        <w:t>registered tree</w:t>
      </w:r>
      <w:r>
        <w:t>—</w:t>
      </w:r>
    </w:p>
    <w:p w14:paraId="2F2D191A" w14:textId="77777777" w:rsidR="00F7148E" w:rsidRPr="00115AFE" w:rsidRDefault="00F7148E">
      <w:pPr>
        <w:pStyle w:val="aDefpara"/>
      </w:pPr>
      <w:r>
        <w:rPr>
          <w:bCs/>
          <w:iCs/>
        </w:rPr>
        <w:tab/>
        <w:t>(a)</w:t>
      </w:r>
      <w:r>
        <w:rPr>
          <w:bCs/>
          <w:iCs/>
        </w:rPr>
        <w:tab/>
      </w:r>
      <w:r>
        <w:t>for the Act—see section 9; but</w:t>
      </w:r>
    </w:p>
    <w:p w14:paraId="7028C60C" w14:textId="77777777" w:rsidR="00F7148E" w:rsidRPr="00115AFE" w:rsidRDefault="00F7148E">
      <w:pPr>
        <w:pStyle w:val="aDefpara"/>
      </w:pPr>
      <w:r>
        <w:rPr>
          <w:bCs/>
          <w:iCs/>
        </w:rPr>
        <w:tab/>
        <w:t>(b)</w:t>
      </w:r>
      <w:r>
        <w:rPr>
          <w:bCs/>
          <w:iCs/>
        </w:rPr>
        <w:tab/>
      </w:r>
      <w:r>
        <w:t>for part 6 (Tree register)—see section 40.</w:t>
      </w:r>
    </w:p>
    <w:p w14:paraId="67429EC3" w14:textId="77777777" w:rsidR="00F7148E" w:rsidRDefault="00F7148E">
      <w:pPr>
        <w:pStyle w:val="aDef"/>
      </w:pPr>
      <w:r>
        <w:rPr>
          <w:rStyle w:val="charBoldItals"/>
        </w:rPr>
        <w:t>registration criteria</w:t>
      </w:r>
      <w:r>
        <w:t>—see section 45 (1).</w:t>
      </w:r>
    </w:p>
    <w:p w14:paraId="01D187F8" w14:textId="77777777" w:rsidR="00F7148E" w:rsidRDefault="00F7148E">
      <w:pPr>
        <w:pStyle w:val="aDef"/>
      </w:pPr>
      <w:r>
        <w:rPr>
          <w:rStyle w:val="charBoldItals"/>
        </w:rPr>
        <w:t>regulated tree</w:t>
      </w:r>
      <w:r>
        <w:t>—see section 10.</w:t>
      </w:r>
    </w:p>
    <w:p w14:paraId="5E59E280" w14:textId="77777777" w:rsidR="00F7148E" w:rsidRDefault="00F7148E">
      <w:pPr>
        <w:pStyle w:val="aDef"/>
        <w:keepNext/>
      </w:pPr>
      <w:r>
        <w:rPr>
          <w:rStyle w:val="charBoldItals"/>
        </w:rPr>
        <w:lastRenderedPageBreak/>
        <w:t>representative Aboriginal organisation</w:t>
      </w:r>
      <w:r>
        <w:t xml:space="preserve"> means—</w:t>
      </w:r>
    </w:p>
    <w:p w14:paraId="39532530" w14:textId="423CAB78" w:rsidR="00F7148E" w:rsidRDefault="00F7148E" w:rsidP="00BE649F">
      <w:pPr>
        <w:pStyle w:val="aDefpara"/>
        <w:keepNext/>
      </w:pPr>
      <w:r>
        <w:tab/>
        <w:t>(a)</w:t>
      </w:r>
      <w:r>
        <w:tab/>
        <w:t xml:space="preserve">an organisation declared under the </w:t>
      </w:r>
      <w:hyperlink r:id="rId119" w:tooltip="A2004-57" w:history="1">
        <w:r w:rsidR="007F7BD9" w:rsidRPr="007F7BD9">
          <w:rPr>
            <w:rStyle w:val="charCitHyperlinkItal"/>
          </w:rPr>
          <w:t>Heritage Act 2004</w:t>
        </w:r>
      </w:hyperlink>
      <w:r>
        <w:t>, section 14 to be a representative Aboriginal organisation for that Act; or</w:t>
      </w:r>
    </w:p>
    <w:p w14:paraId="45C6875E" w14:textId="77777777" w:rsidR="00F7148E" w:rsidRDefault="00F7148E">
      <w:pPr>
        <w:pStyle w:val="aDefpara"/>
      </w:pPr>
      <w:r>
        <w:tab/>
        <w:t>(b)</w:t>
      </w:r>
      <w:r>
        <w:tab/>
        <w:t>an organisation prescribed by regulation for this definition.</w:t>
      </w:r>
    </w:p>
    <w:p w14:paraId="6C43EE52" w14:textId="77777777" w:rsidR="00F7148E" w:rsidRDefault="00F7148E">
      <w:pPr>
        <w:pStyle w:val="aDef"/>
        <w:rPr>
          <w:color w:val="000000"/>
        </w:rPr>
      </w:pPr>
      <w:r>
        <w:rPr>
          <w:rStyle w:val="charBoldItals"/>
        </w:rPr>
        <w:t>restricted information</w:t>
      </w:r>
      <w:r w:rsidRPr="00115AFE">
        <w:t xml:space="preserve"> means information restricted under </w:t>
      </w:r>
      <w:r>
        <w:rPr>
          <w:color w:val="000000"/>
        </w:rPr>
        <w:t>section 63 (Restricted non-Aboriginal information) or section 64 (Restricted Aboriginal information).</w:t>
      </w:r>
    </w:p>
    <w:p w14:paraId="051AC371" w14:textId="77777777" w:rsidR="001F3C5A" w:rsidRDefault="001F3C5A" w:rsidP="001F3C5A">
      <w:pPr>
        <w:pStyle w:val="aDef"/>
      </w:pPr>
      <w:r w:rsidRPr="00115AFE">
        <w:rPr>
          <w:rStyle w:val="charBoldItals"/>
        </w:rPr>
        <w:t>reviewable decision</w:t>
      </w:r>
      <w:r>
        <w:t>, for part 13 (Notification and review of decisions)—see section 104.</w:t>
      </w:r>
    </w:p>
    <w:p w14:paraId="6EC87F12" w14:textId="77777777" w:rsidR="00F7148E" w:rsidRDefault="00F7148E">
      <w:pPr>
        <w:pStyle w:val="aDef"/>
      </w:pPr>
      <w:r>
        <w:rPr>
          <w:rStyle w:val="charBoldItals"/>
        </w:rPr>
        <w:t>tree</w:t>
      </w:r>
      <w:r>
        <w:t xml:space="preserve"> includes a palm tree.</w:t>
      </w:r>
    </w:p>
    <w:p w14:paraId="1CBFB826" w14:textId="77777777" w:rsidR="00F7148E" w:rsidRDefault="00F7148E">
      <w:pPr>
        <w:pStyle w:val="aDef"/>
        <w:keepNext/>
      </w:pPr>
      <w:r>
        <w:rPr>
          <w:rStyle w:val="charBoldItals"/>
        </w:rPr>
        <w:t>tree management plan</w:t>
      </w:r>
      <w:r>
        <w:t>—</w:t>
      </w:r>
    </w:p>
    <w:p w14:paraId="02083EC8" w14:textId="77777777" w:rsidR="00F7148E" w:rsidRDefault="00F7148E">
      <w:pPr>
        <w:pStyle w:val="aDefpara"/>
        <w:keepNext/>
      </w:pPr>
      <w:r>
        <w:tab/>
        <w:t>(a)</w:t>
      </w:r>
      <w:r>
        <w:tab/>
        <w:t>for this Act generally—means a tree management plan approved under section 35; and</w:t>
      </w:r>
    </w:p>
    <w:p w14:paraId="115D423F" w14:textId="2C8B0598" w:rsidR="00F7148E" w:rsidRDefault="00F7148E">
      <w:pPr>
        <w:pStyle w:val="aDefpara"/>
      </w:pPr>
      <w:r>
        <w:tab/>
        <w:t>(b)</w:t>
      </w:r>
      <w:r>
        <w:tab/>
        <w:t xml:space="preserve">in parts 2 to 4—includes a tree management plan approved under the </w:t>
      </w:r>
      <w:hyperlink r:id="rId120" w:tooltip="A2007-24" w:history="1">
        <w:r w:rsidR="007F7BD9" w:rsidRPr="007F7BD9">
          <w:rPr>
            <w:rStyle w:val="charCitHyperlinkItal"/>
          </w:rPr>
          <w:t>Planning and Development Act 2007</w:t>
        </w:r>
      </w:hyperlink>
      <w:r>
        <w:t>, section 162 (</w:t>
      </w:r>
      <w:r w:rsidR="00777193">
        <w:t>5</w:t>
      </w:r>
      <w:r>
        <w:t>) (b) (Deciding development applications).</w:t>
      </w:r>
    </w:p>
    <w:p w14:paraId="41C31839" w14:textId="77777777" w:rsidR="00F7148E" w:rsidRDefault="00F7148E">
      <w:pPr>
        <w:pStyle w:val="aDef"/>
      </w:pPr>
      <w:r>
        <w:rPr>
          <w:rStyle w:val="charBoldItals"/>
        </w:rPr>
        <w:t>tree management precinct</w:t>
      </w:r>
      <w:r>
        <w:t>—see section 10 (3).</w:t>
      </w:r>
    </w:p>
    <w:p w14:paraId="74850910" w14:textId="77777777" w:rsidR="00F7148E" w:rsidRDefault="00F7148E">
      <w:pPr>
        <w:pStyle w:val="aDef"/>
      </w:pPr>
      <w:r>
        <w:rPr>
          <w:rStyle w:val="charBoldItals"/>
        </w:rPr>
        <w:t>tree protection direction</w:t>
      </w:r>
      <w:r>
        <w:t>—see section 76.</w:t>
      </w:r>
    </w:p>
    <w:p w14:paraId="2EB99A28" w14:textId="77777777" w:rsidR="00F7148E" w:rsidRDefault="00F7148E">
      <w:pPr>
        <w:pStyle w:val="aDef"/>
      </w:pPr>
      <w:r>
        <w:rPr>
          <w:rStyle w:val="charBoldItals"/>
        </w:rPr>
        <w:t>tree register</w:t>
      </w:r>
      <w:r>
        <w:t>—see section 41.</w:t>
      </w:r>
    </w:p>
    <w:p w14:paraId="215BC760" w14:textId="77777777" w:rsidR="00F7148E" w:rsidRDefault="00F7148E">
      <w:pPr>
        <w:pStyle w:val="04Dictionary"/>
        <w:sectPr w:rsidR="00F7148E">
          <w:headerReference w:type="even" r:id="rId121"/>
          <w:headerReference w:type="default" r:id="rId122"/>
          <w:footerReference w:type="even" r:id="rId123"/>
          <w:footerReference w:type="default" r:id="rId124"/>
          <w:type w:val="continuous"/>
          <w:pgSz w:w="11907" w:h="16839" w:code="9"/>
          <w:pgMar w:top="3000" w:right="1900" w:bottom="2500" w:left="2300" w:header="2480" w:footer="2100" w:gutter="0"/>
          <w:cols w:space="720"/>
          <w:docGrid w:linePitch="254"/>
        </w:sectPr>
      </w:pPr>
    </w:p>
    <w:p w14:paraId="58FC755B" w14:textId="77777777" w:rsidR="00AB2D55" w:rsidRDefault="00AB2D55">
      <w:pPr>
        <w:pStyle w:val="Endnote1"/>
      </w:pPr>
      <w:bookmarkStart w:id="165" w:name="_Toc49868341"/>
      <w:r>
        <w:lastRenderedPageBreak/>
        <w:t>Endnotes</w:t>
      </w:r>
      <w:bookmarkEnd w:id="165"/>
    </w:p>
    <w:p w14:paraId="682F08D6" w14:textId="77777777" w:rsidR="00AB2D55" w:rsidRPr="00A119FC" w:rsidRDefault="00AB2D55">
      <w:pPr>
        <w:pStyle w:val="Endnote20"/>
      </w:pPr>
      <w:bookmarkStart w:id="166" w:name="_Toc49868342"/>
      <w:r w:rsidRPr="00A119FC">
        <w:rPr>
          <w:rStyle w:val="charTableNo"/>
        </w:rPr>
        <w:t>1</w:t>
      </w:r>
      <w:r>
        <w:tab/>
      </w:r>
      <w:r w:rsidRPr="00A119FC">
        <w:rPr>
          <w:rStyle w:val="charTableText"/>
        </w:rPr>
        <w:t>About the endnotes</w:t>
      </w:r>
      <w:bookmarkEnd w:id="166"/>
    </w:p>
    <w:p w14:paraId="6F72DF58" w14:textId="77777777" w:rsidR="00AB2D55" w:rsidRDefault="00AB2D55">
      <w:pPr>
        <w:pStyle w:val="EndNoteTextPub"/>
      </w:pPr>
      <w:r>
        <w:t>Amending and modifying laws are annotated in the legislation history and the amendment history.  Current modifications are not included in the republished law but are set out in the endnotes.</w:t>
      </w:r>
    </w:p>
    <w:p w14:paraId="24EF1880" w14:textId="6C625A61" w:rsidR="00AB2D55" w:rsidRDefault="00AB2D55">
      <w:pPr>
        <w:pStyle w:val="EndNoteTextPub"/>
      </w:pPr>
      <w:r>
        <w:t xml:space="preserve">Not all editorial amendments made under the </w:t>
      </w:r>
      <w:hyperlink r:id="rId125" w:tooltip="A2001-14" w:history="1">
        <w:r w:rsidR="007F7BD9" w:rsidRPr="007F7BD9">
          <w:rPr>
            <w:rStyle w:val="charCitHyperlinkItal"/>
          </w:rPr>
          <w:t>Legislation Act 2001</w:t>
        </w:r>
      </w:hyperlink>
      <w:r>
        <w:t>, part 11.3 are annotated in the amendment history.  Full details of any amendments can be obtained from the Parliamentary Counsel’s Office.</w:t>
      </w:r>
    </w:p>
    <w:p w14:paraId="038B9EC6" w14:textId="77777777" w:rsidR="00AB2D55" w:rsidRDefault="00AB2D55" w:rsidP="0017390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E56D538" w14:textId="77777777" w:rsidR="00AB2D55" w:rsidRDefault="00AB2D55">
      <w:pPr>
        <w:pStyle w:val="EndNoteTextPub"/>
      </w:pPr>
      <w:r>
        <w:t xml:space="preserve">If all the provisions of the law have been renumbered, a table of renumbered provisions gives details of previous and current numbering.  </w:t>
      </w:r>
    </w:p>
    <w:p w14:paraId="043E7D2B" w14:textId="77777777" w:rsidR="00AB2D55" w:rsidRDefault="00AB2D55">
      <w:pPr>
        <w:pStyle w:val="EndNoteTextPub"/>
      </w:pPr>
      <w:r>
        <w:t>The endnotes also include a table of earlier republications.</w:t>
      </w:r>
    </w:p>
    <w:p w14:paraId="6C549A75" w14:textId="77777777" w:rsidR="00AB2D55" w:rsidRPr="00A119FC" w:rsidRDefault="00AB2D55">
      <w:pPr>
        <w:pStyle w:val="Endnote20"/>
      </w:pPr>
      <w:bookmarkStart w:id="167" w:name="_Toc49868343"/>
      <w:r w:rsidRPr="00A119FC">
        <w:rPr>
          <w:rStyle w:val="charTableNo"/>
        </w:rPr>
        <w:t>2</w:t>
      </w:r>
      <w:r>
        <w:tab/>
      </w:r>
      <w:r w:rsidRPr="00A119FC">
        <w:rPr>
          <w:rStyle w:val="charTableText"/>
        </w:rPr>
        <w:t>Abbreviation key</w:t>
      </w:r>
      <w:bookmarkEnd w:id="167"/>
    </w:p>
    <w:p w14:paraId="04B6716B" w14:textId="77777777" w:rsidR="00AB2D55" w:rsidRDefault="00AB2D55">
      <w:pPr>
        <w:rPr>
          <w:sz w:val="4"/>
        </w:rPr>
      </w:pPr>
    </w:p>
    <w:tbl>
      <w:tblPr>
        <w:tblW w:w="7372" w:type="dxa"/>
        <w:tblInd w:w="1100" w:type="dxa"/>
        <w:tblLayout w:type="fixed"/>
        <w:tblLook w:val="0000" w:firstRow="0" w:lastRow="0" w:firstColumn="0" w:lastColumn="0" w:noHBand="0" w:noVBand="0"/>
      </w:tblPr>
      <w:tblGrid>
        <w:gridCol w:w="3720"/>
        <w:gridCol w:w="3652"/>
      </w:tblGrid>
      <w:tr w:rsidR="00AB2D55" w14:paraId="721999E1" w14:textId="77777777" w:rsidTr="0017390D">
        <w:tc>
          <w:tcPr>
            <w:tcW w:w="3720" w:type="dxa"/>
          </w:tcPr>
          <w:p w14:paraId="6629D389" w14:textId="77777777" w:rsidR="00AB2D55" w:rsidRDefault="00AB2D55">
            <w:pPr>
              <w:pStyle w:val="EndnotesAbbrev"/>
            </w:pPr>
            <w:r>
              <w:t>A = Act</w:t>
            </w:r>
          </w:p>
        </w:tc>
        <w:tc>
          <w:tcPr>
            <w:tcW w:w="3652" w:type="dxa"/>
          </w:tcPr>
          <w:p w14:paraId="6DA51B6A" w14:textId="77777777" w:rsidR="00AB2D55" w:rsidRDefault="00AB2D55" w:rsidP="0017390D">
            <w:pPr>
              <w:pStyle w:val="EndnotesAbbrev"/>
            </w:pPr>
            <w:r>
              <w:t>NI = Notifiable instrument</w:t>
            </w:r>
          </w:p>
        </w:tc>
      </w:tr>
      <w:tr w:rsidR="00AB2D55" w14:paraId="7A038D6F" w14:textId="77777777" w:rsidTr="0017390D">
        <w:tc>
          <w:tcPr>
            <w:tcW w:w="3720" w:type="dxa"/>
          </w:tcPr>
          <w:p w14:paraId="5B314DFD" w14:textId="77777777" w:rsidR="00AB2D55" w:rsidRDefault="00AB2D55" w:rsidP="0017390D">
            <w:pPr>
              <w:pStyle w:val="EndnotesAbbrev"/>
            </w:pPr>
            <w:r>
              <w:t>AF = Approved form</w:t>
            </w:r>
          </w:p>
        </w:tc>
        <w:tc>
          <w:tcPr>
            <w:tcW w:w="3652" w:type="dxa"/>
          </w:tcPr>
          <w:p w14:paraId="0D89C97E" w14:textId="77777777" w:rsidR="00AB2D55" w:rsidRDefault="00AB2D55" w:rsidP="0017390D">
            <w:pPr>
              <w:pStyle w:val="EndnotesAbbrev"/>
            </w:pPr>
            <w:r>
              <w:t>o = order</w:t>
            </w:r>
          </w:p>
        </w:tc>
      </w:tr>
      <w:tr w:rsidR="00AB2D55" w14:paraId="778A8C1F" w14:textId="77777777" w:rsidTr="0017390D">
        <w:tc>
          <w:tcPr>
            <w:tcW w:w="3720" w:type="dxa"/>
          </w:tcPr>
          <w:p w14:paraId="7555D109" w14:textId="77777777" w:rsidR="00AB2D55" w:rsidRDefault="00AB2D55">
            <w:pPr>
              <w:pStyle w:val="EndnotesAbbrev"/>
            </w:pPr>
            <w:r>
              <w:t>am = amended</w:t>
            </w:r>
          </w:p>
        </w:tc>
        <w:tc>
          <w:tcPr>
            <w:tcW w:w="3652" w:type="dxa"/>
          </w:tcPr>
          <w:p w14:paraId="78412DE4" w14:textId="77777777" w:rsidR="00AB2D55" w:rsidRDefault="00AB2D55" w:rsidP="0017390D">
            <w:pPr>
              <w:pStyle w:val="EndnotesAbbrev"/>
            </w:pPr>
            <w:r>
              <w:t>om = omitted/repealed</w:t>
            </w:r>
          </w:p>
        </w:tc>
      </w:tr>
      <w:tr w:rsidR="00AB2D55" w14:paraId="681B2F6A" w14:textId="77777777" w:rsidTr="0017390D">
        <w:tc>
          <w:tcPr>
            <w:tcW w:w="3720" w:type="dxa"/>
          </w:tcPr>
          <w:p w14:paraId="192E6AB0" w14:textId="77777777" w:rsidR="00AB2D55" w:rsidRDefault="00AB2D55">
            <w:pPr>
              <w:pStyle w:val="EndnotesAbbrev"/>
            </w:pPr>
            <w:r>
              <w:t>amdt = amendment</w:t>
            </w:r>
          </w:p>
        </w:tc>
        <w:tc>
          <w:tcPr>
            <w:tcW w:w="3652" w:type="dxa"/>
          </w:tcPr>
          <w:p w14:paraId="24BFAB4B" w14:textId="77777777" w:rsidR="00AB2D55" w:rsidRDefault="00AB2D55" w:rsidP="0017390D">
            <w:pPr>
              <w:pStyle w:val="EndnotesAbbrev"/>
            </w:pPr>
            <w:r>
              <w:t>ord = ordinance</w:t>
            </w:r>
          </w:p>
        </w:tc>
      </w:tr>
      <w:tr w:rsidR="00AB2D55" w14:paraId="179097FD" w14:textId="77777777" w:rsidTr="0017390D">
        <w:tc>
          <w:tcPr>
            <w:tcW w:w="3720" w:type="dxa"/>
          </w:tcPr>
          <w:p w14:paraId="75F6E72C" w14:textId="77777777" w:rsidR="00AB2D55" w:rsidRDefault="00AB2D55">
            <w:pPr>
              <w:pStyle w:val="EndnotesAbbrev"/>
            </w:pPr>
            <w:r>
              <w:t>AR = Assembly resolution</w:t>
            </w:r>
          </w:p>
        </w:tc>
        <w:tc>
          <w:tcPr>
            <w:tcW w:w="3652" w:type="dxa"/>
          </w:tcPr>
          <w:p w14:paraId="1C0F71E1" w14:textId="77777777" w:rsidR="00AB2D55" w:rsidRDefault="00AB2D55" w:rsidP="0017390D">
            <w:pPr>
              <w:pStyle w:val="EndnotesAbbrev"/>
            </w:pPr>
            <w:r>
              <w:t>orig = original</w:t>
            </w:r>
          </w:p>
        </w:tc>
      </w:tr>
      <w:tr w:rsidR="00AB2D55" w14:paraId="49A462A6" w14:textId="77777777" w:rsidTr="0017390D">
        <w:tc>
          <w:tcPr>
            <w:tcW w:w="3720" w:type="dxa"/>
          </w:tcPr>
          <w:p w14:paraId="212370D2" w14:textId="77777777" w:rsidR="00AB2D55" w:rsidRDefault="00AB2D55">
            <w:pPr>
              <w:pStyle w:val="EndnotesAbbrev"/>
            </w:pPr>
            <w:r>
              <w:t>ch = chapter</w:t>
            </w:r>
          </w:p>
        </w:tc>
        <w:tc>
          <w:tcPr>
            <w:tcW w:w="3652" w:type="dxa"/>
          </w:tcPr>
          <w:p w14:paraId="67ABECB2" w14:textId="77777777" w:rsidR="00AB2D55" w:rsidRDefault="00AB2D55" w:rsidP="0017390D">
            <w:pPr>
              <w:pStyle w:val="EndnotesAbbrev"/>
            </w:pPr>
            <w:r>
              <w:t>par = paragraph/subparagraph</w:t>
            </w:r>
          </w:p>
        </w:tc>
      </w:tr>
      <w:tr w:rsidR="00AB2D55" w14:paraId="7D8CB71A" w14:textId="77777777" w:rsidTr="0017390D">
        <w:tc>
          <w:tcPr>
            <w:tcW w:w="3720" w:type="dxa"/>
          </w:tcPr>
          <w:p w14:paraId="4269490E" w14:textId="77777777" w:rsidR="00AB2D55" w:rsidRDefault="00AB2D55">
            <w:pPr>
              <w:pStyle w:val="EndnotesAbbrev"/>
            </w:pPr>
            <w:r>
              <w:t>CN = Commencement notice</w:t>
            </w:r>
          </w:p>
        </w:tc>
        <w:tc>
          <w:tcPr>
            <w:tcW w:w="3652" w:type="dxa"/>
          </w:tcPr>
          <w:p w14:paraId="5C247441" w14:textId="77777777" w:rsidR="00AB2D55" w:rsidRDefault="00AB2D55" w:rsidP="0017390D">
            <w:pPr>
              <w:pStyle w:val="EndnotesAbbrev"/>
            </w:pPr>
            <w:r>
              <w:t>pres = present</w:t>
            </w:r>
          </w:p>
        </w:tc>
      </w:tr>
      <w:tr w:rsidR="00AB2D55" w14:paraId="6DB1591A" w14:textId="77777777" w:rsidTr="0017390D">
        <w:tc>
          <w:tcPr>
            <w:tcW w:w="3720" w:type="dxa"/>
          </w:tcPr>
          <w:p w14:paraId="1A596A51" w14:textId="77777777" w:rsidR="00AB2D55" w:rsidRDefault="00AB2D55">
            <w:pPr>
              <w:pStyle w:val="EndnotesAbbrev"/>
            </w:pPr>
            <w:r>
              <w:t>def = definition</w:t>
            </w:r>
          </w:p>
        </w:tc>
        <w:tc>
          <w:tcPr>
            <w:tcW w:w="3652" w:type="dxa"/>
          </w:tcPr>
          <w:p w14:paraId="7350614A" w14:textId="77777777" w:rsidR="00AB2D55" w:rsidRDefault="00AB2D55" w:rsidP="0017390D">
            <w:pPr>
              <w:pStyle w:val="EndnotesAbbrev"/>
            </w:pPr>
            <w:r>
              <w:t>prev = previous</w:t>
            </w:r>
          </w:p>
        </w:tc>
      </w:tr>
      <w:tr w:rsidR="00AB2D55" w14:paraId="13FFC145" w14:textId="77777777" w:rsidTr="0017390D">
        <w:tc>
          <w:tcPr>
            <w:tcW w:w="3720" w:type="dxa"/>
          </w:tcPr>
          <w:p w14:paraId="47B43926" w14:textId="77777777" w:rsidR="00AB2D55" w:rsidRDefault="00AB2D55">
            <w:pPr>
              <w:pStyle w:val="EndnotesAbbrev"/>
            </w:pPr>
            <w:r>
              <w:t>DI = Disallowable instrument</w:t>
            </w:r>
          </w:p>
        </w:tc>
        <w:tc>
          <w:tcPr>
            <w:tcW w:w="3652" w:type="dxa"/>
          </w:tcPr>
          <w:p w14:paraId="680146A3" w14:textId="77777777" w:rsidR="00AB2D55" w:rsidRDefault="00AB2D55" w:rsidP="0017390D">
            <w:pPr>
              <w:pStyle w:val="EndnotesAbbrev"/>
            </w:pPr>
            <w:r>
              <w:t>(prev...) = previously</w:t>
            </w:r>
          </w:p>
        </w:tc>
      </w:tr>
      <w:tr w:rsidR="00AB2D55" w14:paraId="7BBFC5EC" w14:textId="77777777" w:rsidTr="0017390D">
        <w:tc>
          <w:tcPr>
            <w:tcW w:w="3720" w:type="dxa"/>
          </w:tcPr>
          <w:p w14:paraId="55A636AD" w14:textId="77777777" w:rsidR="00AB2D55" w:rsidRDefault="00AB2D55">
            <w:pPr>
              <w:pStyle w:val="EndnotesAbbrev"/>
            </w:pPr>
            <w:r>
              <w:t>dict = dictionary</w:t>
            </w:r>
          </w:p>
        </w:tc>
        <w:tc>
          <w:tcPr>
            <w:tcW w:w="3652" w:type="dxa"/>
          </w:tcPr>
          <w:p w14:paraId="648C770B" w14:textId="77777777" w:rsidR="00AB2D55" w:rsidRDefault="00AB2D55" w:rsidP="0017390D">
            <w:pPr>
              <w:pStyle w:val="EndnotesAbbrev"/>
            </w:pPr>
            <w:r>
              <w:t>pt = part</w:t>
            </w:r>
          </w:p>
        </w:tc>
      </w:tr>
      <w:tr w:rsidR="00AB2D55" w14:paraId="79692F87" w14:textId="77777777" w:rsidTr="0017390D">
        <w:tc>
          <w:tcPr>
            <w:tcW w:w="3720" w:type="dxa"/>
          </w:tcPr>
          <w:p w14:paraId="0718E247" w14:textId="77777777" w:rsidR="00AB2D55" w:rsidRDefault="00AB2D55">
            <w:pPr>
              <w:pStyle w:val="EndnotesAbbrev"/>
            </w:pPr>
            <w:r>
              <w:t xml:space="preserve">disallowed = disallowed by the Legislative </w:t>
            </w:r>
          </w:p>
        </w:tc>
        <w:tc>
          <w:tcPr>
            <w:tcW w:w="3652" w:type="dxa"/>
          </w:tcPr>
          <w:p w14:paraId="60AD74DD" w14:textId="77777777" w:rsidR="00AB2D55" w:rsidRDefault="00AB2D55" w:rsidP="0017390D">
            <w:pPr>
              <w:pStyle w:val="EndnotesAbbrev"/>
            </w:pPr>
            <w:r>
              <w:t>r = rule/subrule</w:t>
            </w:r>
          </w:p>
        </w:tc>
      </w:tr>
      <w:tr w:rsidR="00AB2D55" w14:paraId="57CBCC9C" w14:textId="77777777" w:rsidTr="0017390D">
        <w:tc>
          <w:tcPr>
            <w:tcW w:w="3720" w:type="dxa"/>
          </w:tcPr>
          <w:p w14:paraId="535147CD" w14:textId="77777777" w:rsidR="00AB2D55" w:rsidRDefault="00AB2D55">
            <w:pPr>
              <w:pStyle w:val="EndnotesAbbrev"/>
              <w:ind w:left="972"/>
            </w:pPr>
            <w:r>
              <w:t>Assembly</w:t>
            </w:r>
          </w:p>
        </w:tc>
        <w:tc>
          <w:tcPr>
            <w:tcW w:w="3652" w:type="dxa"/>
          </w:tcPr>
          <w:p w14:paraId="703C63C1" w14:textId="77777777" w:rsidR="00AB2D55" w:rsidRDefault="00AB2D55" w:rsidP="0017390D">
            <w:pPr>
              <w:pStyle w:val="EndnotesAbbrev"/>
            </w:pPr>
            <w:r>
              <w:t>reloc = relocated</w:t>
            </w:r>
          </w:p>
        </w:tc>
      </w:tr>
      <w:tr w:rsidR="00AB2D55" w14:paraId="173006BF" w14:textId="77777777" w:rsidTr="0017390D">
        <w:tc>
          <w:tcPr>
            <w:tcW w:w="3720" w:type="dxa"/>
          </w:tcPr>
          <w:p w14:paraId="40757349" w14:textId="77777777" w:rsidR="00AB2D55" w:rsidRDefault="00AB2D55">
            <w:pPr>
              <w:pStyle w:val="EndnotesAbbrev"/>
            </w:pPr>
            <w:r>
              <w:t>div = division</w:t>
            </w:r>
          </w:p>
        </w:tc>
        <w:tc>
          <w:tcPr>
            <w:tcW w:w="3652" w:type="dxa"/>
          </w:tcPr>
          <w:p w14:paraId="74D47F99" w14:textId="77777777" w:rsidR="00AB2D55" w:rsidRDefault="00AB2D55" w:rsidP="0017390D">
            <w:pPr>
              <w:pStyle w:val="EndnotesAbbrev"/>
            </w:pPr>
            <w:r>
              <w:t>renum = renumbered</w:t>
            </w:r>
          </w:p>
        </w:tc>
      </w:tr>
      <w:tr w:rsidR="00AB2D55" w14:paraId="4D3A063F" w14:textId="77777777" w:rsidTr="0017390D">
        <w:tc>
          <w:tcPr>
            <w:tcW w:w="3720" w:type="dxa"/>
          </w:tcPr>
          <w:p w14:paraId="287F9219" w14:textId="77777777" w:rsidR="00AB2D55" w:rsidRDefault="00AB2D55">
            <w:pPr>
              <w:pStyle w:val="EndnotesAbbrev"/>
            </w:pPr>
            <w:r>
              <w:t>exp = expires/expired</w:t>
            </w:r>
          </w:p>
        </w:tc>
        <w:tc>
          <w:tcPr>
            <w:tcW w:w="3652" w:type="dxa"/>
          </w:tcPr>
          <w:p w14:paraId="41149236" w14:textId="77777777" w:rsidR="00AB2D55" w:rsidRDefault="00AB2D55" w:rsidP="0017390D">
            <w:pPr>
              <w:pStyle w:val="EndnotesAbbrev"/>
            </w:pPr>
            <w:r>
              <w:t>R[X] = Republication No</w:t>
            </w:r>
          </w:p>
        </w:tc>
      </w:tr>
      <w:tr w:rsidR="00AB2D55" w14:paraId="3D1EAA16" w14:textId="77777777" w:rsidTr="0017390D">
        <w:tc>
          <w:tcPr>
            <w:tcW w:w="3720" w:type="dxa"/>
          </w:tcPr>
          <w:p w14:paraId="460E768E" w14:textId="77777777" w:rsidR="00AB2D55" w:rsidRDefault="00AB2D55">
            <w:pPr>
              <w:pStyle w:val="EndnotesAbbrev"/>
            </w:pPr>
            <w:r>
              <w:t>Gaz = gazette</w:t>
            </w:r>
          </w:p>
        </w:tc>
        <w:tc>
          <w:tcPr>
            <w:tcW w:w="3652" w:type="dxa"/>
          </w:tcPr>
          <w:p w14:paraId="33E6ECFE" w14:textId="77777777" w:rsidR="00AB2D55" w:rsidRDefault="00AB2D55" w:rsidP="0017390D">
            <w:pPr>
              <w:pStyle w:val="EndnotesAbbrev"/>
            </w:pPr>
            <w:r>
              <w:t>RI = reissue</w:t>
            </w:r>
          </w:p>
        </w:tc>
      </w:tr>
      <w:tr w:rsidR="00AB2D55" w14:paraId="6E40BCE9" w14:textId="77777777" w:rsidTr="0017390D">
        <w:tc>
          <w:tcPr>
            <w:tcW w:w="3720" w:type="dxa"/>
          </w:tcPr>
          <w:p w14:paraId="5C6FD15A" w14:textId="77777777" w:rsidR="00AB2D55" w:rsidRDefault="00AB2D55">
            <w:pPr>
              <w:pStyle w:val="EndnotesAbbrev"/>
            </w:pPr>
            <w:r>
              <w:t>hdg = heading</w:t>
            </w:r>
          </w:p>
        </w:tc>
        <w:tc>
          <w:tcPr>
            <w:tcW w:w="3652" w:type="dxa"/>
          </w:tcPr>
          <w:p w14:paraId="48BF4ED9" w14:textId="77777777" w:rsidR="00AB2D55" w:rsidRDefault="00AB2D55" w:rsidP="0017390D">
            <w:pPr>
              <w:pStyle w:val="EndnotesAbbrev"/>
            </w:pPr>
            <w:r>
              <w:t>s = section/subsection</w:t>
            </w:r>
          </w:p>
        </w:tc>
      </w:tr>
      <w:tr w:rsidR="00AB2D55" w14:paraId="6F259943" w14:textId="77777777" w:rsidTr="0017390D">
        <w:tc>
          <w:tcPr>
            <w:tcW w:w="3720" w:type="dxa"/>
          </w:tcPr>
          <w:p w14:paraId="449C2DEE" w14:textId="77777777" w:rsidR="00AB2D55" w:rsidRDefault="00AB2D55">
            <w:pPr>
              <w:pStyle w:val="EndnotesAbbrev"/>
            </w:pPr>
            <w:r>
              <w:t>IA = Interpretation Act 1967</w:t>
            </w:r>
          </w:p>
        </w:tc>
        <w:tc>
          <w:tcPr>
            <w:tcW w:w="3652" w:type="dxa"/>
          </w:tcPr>
          <w:p w14:paraId="369AE3E5" w14:textId="77777777" w:rsidR="00AB2D55" w:rsidRDefault="00AB2D55" w:rsidP="0017390D">
            <w:pPr>
              <w:pStyle w:val="EndnotesAbbrev"/>
            </w:pPr>
            <w:r>
              <w:t>sch = schedule</w:t>
            </w:r>
          </w:p>
        </w:tc>
      </w:tr>
      <w:tr w:rsidR="00AB2D55" w14:paraId="5339DDE7" w14:textId="77777777" w:rsidTr="0017390D">
        <w:tc>
          <w:tcPr>
            <w:tcW w:w="3720" w:type="dxa"/>
          </w:tcPr>
          <w:p w14:paraId="10758DB6" w14:textId="77777777" w:rsidR="00AB2D55" w:rsidRDefault="00AB2D55">
            <w:pPr>
              <w:pStyle w:val="EndnotesAbbrev"/>
            </w:pPr>
            <w:r>
              <w:t>ins = inserted/added</w:t>
            </w:r>
          </w:p>
        </w:tc>
        <w:tc>
          <w:tcPr>
            <w:tcW w:w="3652" w:type="dxa"/>
          </w:tcPr>
          <w:p w14:paraId="08CA4807" w14:textId="77777777" w:rsidR="00AB2D55" w:rsidRDefault="00AB2D55" w:rsidP="0017390D">
            <w:pPr>
              <w:pStyle w:val="EndnotesAbbrev"/>
            </w:pPr>
            <w:r>
              <w:t>sdiv = subdivision</w:t>
            </w:r>
          </w:p>
        </w:tc>
      </w:tr>
      <w:tr w:rsidR="00AB2D55" w14:paraId="6E736079" w14:textId="77777777" w:rsidTr="0017390D">
        <w:tc>
          <w:tcPr>
            <w:tcW w:w="3720" w:type="dxa"/>
          </w:tcPr>
          <w:p w14:paraId="6E02CAF2" w14:textId="77777777" w:rsidR="00AB2D55" w:rsidRDefault="00AB2D55">
            <w:pPr>
              <w:pStyle w:val="EndnotesAbbrev"/>
            </w:pPr>
            <w:r>
              <w:t>LA = Legislation Act 2001</w:t>
            </w:r>
          </w:p>
        </w:tc>
        <w:tc>
          <w:tcPr>
            <w:tcW w:w="3652" w:type="dxa"/>
          </w:tcPr>
          <w:p w14:paraId="7C30928F" w14:textId="77777777" w:rsidR="00AB2D55" w:rsidRDefault="00AB2D55" w:rsidP="0017390D">
            <w:pPr>
              <w:pStyle w:val="EndnotesAbbrev"/>
            </w:pPr>
            <w:r>
              <w:t>SL = Subordinate law</w:t>
            </w:r>
          </w:p>
        </w:tc>
      </w:tr>
      <w:tr w:rsidR="00AB2D55" w14:paraId="6C88560C" w14:textId="77777777" w:rsidTr="0017390D">
        <w:tc>
          <w:tcPr>
            <w:tcW w:w="3720" w:type="dxa"/>
          </w:tcPr>
          <w:p w14:paraId="5B48EAC8" w14:textId="77777777" w:rsidR="00AB2D55" w:rsidRDefault="00AB2D55">
            <w:pPr>
              <w:pStyle w:val="EndnotesAbbrev"/>
            </w:pPr>
            <w:r>
              <w:t>LR = legislation register</w:t>
            </w:r>
          </w:p>
        </w:tc>
        <w:tc>
          <w:tcPr>
            <w:tcW w:w="3652" w:type="dxa"/>
          </w:tcPr>
          <w:p w14:paraId="1763D8FE" w14:textId="77777777" w:rsidR="00AB2D55" w:rsidRDefault="00AB2D55" w:rsidP="0017390D">
            <w:pPr>
              <w:pStyle w:val="EndnotesAbbrev"/>
            </w:pPr>
            <w:r>
              <w:t>sub = substituted</w:t>
            </w:r>
          </w:p>
        </w:tc>
      </w:tr>
      <w:tr w:rsidR="00AB2D55" w14:paraId="28693D65" w14:textId="77777777" w:rsidTr="0017390D">
        <w:tc>
          <w:tcPr>
            <w:tcW w:w="3720" w:type="dxa"/>
          </w:tcPr>
          <w:p w14:paraId="4559F907" w14:textId="77777777" w:rsidR="00AB2D55" w:rsidRDefault="00AB2D55">
            <w:pPr>
              <w:pStyle w:val="EndnotesAbbrev"/>
            </w:pPr>
            <w:r>
              <w:t>LRA = Legislation (Republication) Act 1996</w:t>
            </w:r>
          </w:p>
        </w:tc>
        <w:tc>
          <w:tcPr>
            <w:tcW w:w="3652" w:type="dxa"/>
          </w:tcPr>
          <w:p w14:paraId="27B36653" w14:textId="77777777" w:rsidR="00AB2D55" w:rsidRDefault="00AB2D55" w:rsidP="0017390D">
            <w:pPr>
              <w:pStyle w:val="EndnotesAbbrev"/>
            </w:pPr>
            <w:r w:rsidRPr="00115AFE">
              <w:rPr>
                <w:rStyle w:val="charUnderline"/>
              </w:rPr>
              <w:t>underlining</w:t>
            </w:r>
            <w:r>
              <w:t xml:space="preserve"> = whole or part not commenced</w:t>
            </w:r>
          </w:p>
        </w:tc>
      </w:tr>
      <w:tr w:rsidR="00AB2D55" w14:paraId="48812B94" w14:textId="77777777" w:rsidTr="0017390D">
        <w:tc>
          <w:tcPr>
            <w:tcW w:w="3720" w:type="dxa"/>
          </w:tcPr>
          <w:p w14:paraId="68650ADB" w14:textId="77777777" w:rsidR="00AB2D55" w:rsidRDefault="00AB2D55">
            <w:pPr>
              <w:pStyle w:val="EndnotesAbbrev"/>
            </w:pPr>
            <w:r>
              <w:t>mod = modified/modification</w:t>
            </w:r>
          </w:p>
        </w:tc>
        <w:tc>
          <w:tcPr>
            <w:tcW w:w="3652" w:type="dxa"/>
          </w:tcPr>
          <w:p w14:paraId="075E521F" w14:textId="77777777" w:rsidR="00AB2D55" w:rsidRDefault="00AB2D55" w:rsidP="0017390D">
            <w:pPr>
              <w:pStyle w:val="EndnotesAbbrev"/>
              <w:ind w:left="1073"/>
            </w:pPr>
            <w:r>
              <w:t>or to be expired</w:t>
            </w:r>
          </w:p>
        </w:tc>
      </w:tr>
    </w:tbl>
    <w:p w14:paraId="1E71AF13" w14:textId="77777777" w:rsidR="00F7148E" w:rsidRPr="00A119FC" w:rsidRDefault="00F7148E">
      <w:pPr>
        <w:pStyle w:val="Endnote20"/>
      </w:pPr>
      <w:bookmarkStart w:id="168" w:name="_Toc49868344"/>
      <w:r w:rsidRPr="00A119FC">
        <w:rPr>
          <w:rStyle w:val="charTableNo"/>
        </w:rPr>
        <w:lastRenderedPageBreak/>
        <w:t>3</w:t>
      </w:r>
      <w:r>
        <w:tab/>
      </w:r>
      <w:r w:rsidRPr="00A119FC">
        <w:rPr>
          <w:rStyle w:val="charTableText"/>
        </w:rPr>
        <w:t>Legislation history</w:t>
      </w:r>
      <w:bookmarkEnd w:id="168"/>
    </w:p>
    <w:p w14:paraId="0A562B5F" w14:textId="77777777" w:rsidR="00F7148E" w:rsidRDefault="00F7148E">
      <w:pPr>
        <w:pStyle w:val="NewReg"/>
      </w:pPr>
      <w:r>
        <w:t>Tree Protection Act 2005 A2005-51</w:t>
      </w:r>
    </w:p>
    <w:p w14:paraId="26CA8938" w14:textId="77777777" w:rsidR="00F7148E" w:rsidRDefault="00F7148E">
      <w:pPr>
        <w:pStyle w:val="Actdetails"/>
        <w:keepNext/>
      </w:pPr>
      <w:r>
        <w:t>notified LR 29 September 2005</w:t>
      </w:r>
    </w:p>
    <w:p w14:paraId="42FEFB8A" w14:textId="77777777" w:rsidR="00F7148E" w:rsidRDefault="00F7148E">
      <w:pPr>
        <w:pStyle w:val="Actdetails"/>
        <w:keepNext/>
      </w:pPr>
      <w:r>
        <w:t>s 1, s 2 commenced 29 September 2005 (LA s 75 (1))</w:t>
      </w:r>
    </w:p>
    <w:p w14:paraId="4B04C0F0" w14:textId="77777777" w:rsidR="00F7148E" w:rsidRDefault="00F7148E">
      <w:pPr>
        <w:pStyle w:val="Actdetails"/>
      </w:pPr>
      <w:r>
        <w:t>remainder commenced 29 March 2006 (s 2 and LA s 79)</w:t>
      </w:r>
    </w:p>
    <w:p w14:paraId="106A8EEF" w14:textId="77777777" w:rsidR="00F7148E" w:rsidRDefault="00F7148E">
      <w:pPr>
        <w:pStyle w:val="Asamby"/>
      </w:pPr>
      <w:r>
        <w:t>as amended by</w:t>
      </w:r>
    </w:p>
    <w:p w14:paraId="62FA0ED6" w14:textId="143223FE" w:rsidR="00F7148E" w:rsidRDefault="008D43B2">
      <w:pPr>
        <w:pStyle w:val="NewReg"/>
      </w:pPr>
      <w:hyperlink r:id="rId126" w:tooltip="A2005-21" w:history="1">
        <w:r w:rsidR="007F7BD9" w:rsidRPr="007F7BD9">
          <w:rPr>
            <w:rStyle w:val="charCitHyperlinkAbbrev"/>
          </w:rPr>
          <w:t>Pest Plants and Animals Act 2005</w:t>
        </w:r>
      </w:hyperlink>
      <w:r w:rsidR="00F7148E">
        <w:t xml:space="preserve"> A2005-21 sch 1 pt 1.4</w:t>
      </w:r>
    </w:p>
    <w:p w14:paraId="2E18016F" w14:textId="77777777" w:rsidR="00F7148E" w:rsidRDefault="00F7148E">
      <w:pPr>
        <w:pStyle w:val="Actdetails"/>
      </w:pPr>
      <w:r>
        <w:t>notified LR 12 May 2005</w:t>
      </w:r>
      <w:r>
        <w:br/>
        <w:t>s 1, s 2 commenced 12 May 2005 (LA s 75 (1))</w:t>
      </w:r>
      <w:r>
        <w:br/>
        <w:t>sch 1 pt 1.4 commenced 29 March 2006 (LA s 79A and A2005-51)</w:t>
      </w:r>
    </w:p>
    <w:p w14:paraId="69FBC30F" w14:textId="629B785A" w:rsidR="00F7148E" w:rsidRDefault="008D43B2">
      <w:pPr>
        <w:pStyle w:val="NewAct"/>
      </w:pPr>
      <w:hyperlink r:id="rId127" w:tooltip="A2007-25" w:history="1">
        <w:r w:rsidR="007F7BD9" w:rsidRPr="007F7BD9">
          <w:rPr>
            <w:rStyle w:val="charCitHyperlinkAbbrev"/>
          </w:rPr>
          <w:t>Planning and Development (Consequential Amendments) Act 2007</w:t>
        </w:r>
      </w:hyperlink>
      <w:r w:rsidR="00F7148E">
        <w:t xml:space="preserve"> A2007-25 sch 1 pt 1.30</w:t>
      </w:r>
    </w:p>
    <w:p w14:paraId="7A76F814" w14:textId="77777777" w:rsidR="00F7148E" w:rsidRDefault="00F7148E">
      <w:pPr>
        <w:pStyle w:val="Actdetails"/>
      </w:pPr>
      <w:r>
        <w:t>notified LR 13 September 2007</w:t>
      </w:r>
      <w:r>
        <w:br/>
        <w:t>s 1, s 2 commenced 13 September 2007 (LA s 75 (1))</w:t>
      </w:r>
    </w:p>
    <w:p w14:paraId="41180B1B" w14:textId="17FA7120" w:rsidR="00F7148E" w:rsidRPr="00115AFE" w:rsidRDefault="00F7148E">
      <w:pPr>
        <w:pStyle w:val="Actdetails"/>
        <w:rPr>
          <w:rFonts w:cs="Arial"/>
        </w:rPr>
      </w:pPr>
      <w:r w:rsidRPr="00115AFE">
        <w:rPr>
          <w:rFonts w:cs="Arial"/>
        </w:rPr>
        <w:t xml:space="preserve">sch 1 pt 1.30 commenced 31 March 2008 (s 2 and see </w:t>
      </w:r>
      <w:hyperlink r:id="rId128" w:tooltip="A2007-24" w:history="1">
        <w:r w:rsidR="007F7BD9" w:rsidRPr="007F7BD9">
          <w:rPr>
            <w:rStyle w:val="charCitHyperlinkAbbrev"/>
          </w:rPr>
          <w:t>Planning and Development Act 2007</w:t>
        </w:r>
      </w:hyperlink>
      <w:r w:rsidRPr="00115AFE">
        <w:rPr>
          <w:rFonts w:cs="Arial"/>
        </w:rPr>
        <w:t xml:space="preserve"> A2007-24, s 2 and </w:t>
      </w:r>
      <w:hyperlink r:id="rId129" w:tooltip="CN2008-1" w:history="1">
        <w:r w:rsidR="007F7BD9" w:rsidRPr="007F7BD9">
          <w:rPr>
            <w:rStyle w:val="charCitHyperlinkAbbrev"/>
          </w:rPr>
          <w:t>CN2008-1</w:t>
        </w:r>
      </w:hyperlink>
      <w:r w:rsidRPr="00115AFE">
        <w:rPr>
          <w:rFonts w:cs="Arial"/>
        </w:rPr>
        <w:t>)</w:t>
      </w:r>
    </w:p>
    <w:p w14:paraId="526EDDC1" w14:textId="7DD29ADC" w:rsidR="00D14B04" w:rsidRDefault="008D43B2" w:rsidP="00D14B04">
      <w:pPr>
        <w:pStyle w:val="NewAct"/>
      </w:pPr>
      <w:hyperlink r:id="rId130" w:tooltip="A2008-37" w:history="1">
        <w:r w:rsidR="007F7BD9" w:rsidRPr="007F7BD9">
          <w:rPr>
            <w:rStyle w:val="charCitHyperlinkAbbrev"/>
          </w:rPr>
          <w:t>ACT Civil and Administrative Tribunal Legislation Amendment Act 2008 (No 2)</w:t>
        </w:r>
      </w:hyperlink>
      <w:r w:rsidR="00D14B04">
        <w:t xml:space="preserve"> A2008-37 sch 1 pt 1.101</w:t>
      </w:r>
    </w:p>
    <w:p w14:paraId="023E11E1" w14:textId="77777777" w:rsidR="00D14B04" w:rsidRDefault="00D14B04" w:rsidP="00D14B04">
      <w:pPr>
        <w:pStyle w:val="Actdetails"/>
        <w:keepNext/>
      </w:pPr>
      <w:r>
        <w:t>notified LR 4 September 2008</w:t>
      </w:r>
    </w:p>
    <w:p w14:paraId="22409345" w14:textId="77777777" w:rsidR="00D14B04" w:rsidRDefault="00D14B04" w:rsidP="00D14B04">
      <w:pPr>
        <w:pStyle w:val="Actdetails"/>
        <w:keepNext/>
      </w:pPr>
      <w:r>
        <w:t>s 1, s 2 commenced 4 September 2008 (LA s 75 (1))</w:t>
      </w:r>
    </w:p>
    <w:p w14:paraId="225E9031" w14:textId="78E27802" w:rsidR="00D14B04" w:rsidRPr="00912621" w:rsidRDefault="00D14B04" w:rsidP="00D14B04">
      <w:pPr>
        <w:pStyle w:val="Actdetails"/>
        <w:keepNext/>
      </w:pPr>
      <w:r>
        <w:t xml:space="preserve">sch 1 pt 1.101 commenced 2 February 2009 (s 2 (1) and see </w:t>
      </w:r>
      <w:hyperlink r:id="rId131" w:tooltip="A2008-35" w:history="1">
        <w:r w:rsidR="007F7BD9" w:rsidRPr="007F7BD9">
          <w:rPr>
            <w:rStyle w:val="charCitHyperlinkAbbrev"/>
          </w:rPr>
          <w:t>ACT Civil and Administrative Tribunal Act 2008</w:t>
        </w:r>
      </w:hyperlink>
      <w:r>
        <w:t xml:space="preserve"> A2008-35, s 2 (1) and </w:t>
      </w:r>
      <w:hyperlink r:id="rId132" w:tooltip="CN2009-2" w:history="1">
        <w:r w:rsidR="007F7BD9" w:rsidRPr="007F7BD9">
          <w:rPr>
            <w:rStyle w:val="charCitHyperlinkAbbrev"/>
          </w:rPr>
          <w:t>CN2009-2</w:t>
        </w:r>
      </w:hyperlink>
      <w:r>
        <w:t>)</w:t>
      </w:r>
    </w:p>
    <w:p w14:paraId="20CE7547" w14:textId="2322CE14" w:rsidR="00E51B7B" w:rsidRDefault="008D43B2" w:rsidP="00E51B7B">
      <w:pPr>
        <w:pStyle w:val="NewAct"/>
      </w:pPr>
      <w:hyperlink r:id="rId133" w:tooltip="A2009-20" w:history="1">
        <w:r w:rsidR="007F7BD9" w:rsidRPr="007F7BD9">
          <w:rPr>
            <w:rStyle w:val="charCitHyperlinkAbbrev"/>
          </w:rPr>
          <w:t>Statute Law Amendment Act 2009</w:t>
        </w:r>
      </w:hyperlink>
      <w:r w:rsidR="00E51B7B">
        <w:t xml:space="preserve"> A2009-20 sch 3 pt 3.71</w:t>
      </w:r>
    </w:p>
    <w:p w14:paraId="2B75F797" w14:textId="77777777" w:rsidR="00E51B7B" w:rsidRDefault="00E51B7B" w:rsidP="00E51B7B">
      <w:pPr>
        <w:pStyle w:val="Actdetails"/>
        <w:keepNext/>
      </w:pPr>
      <w:r>
        <w:t>notified LR 1 September 2009</w:t>
      </w:r>
    </w:p>
    <w:p w14:paraId="67A82AAE" w14:textId="77777777" w:rsidR="00E51B7B" w:rsidRDefault="00E51B7B" w:rsidP="00E51B7B">
      <w:pPr>
        <w:pStyle w:val="Actdetails"/>
        <w:keepNext/>
      </w:pPr>
      <w:r>
        <w:t>s 1, s 2 commenced 1 September 2009 (LA s 75 (1))</w:t>
      </w:r>
    </w:p>
    <w:p w14:paraId="397A3259" w14:textId="77777777" w:rsidR="00E51B7B" w:rsidRDefault="00E51B7B" w:rsidP="00E51B7B">
      <w:pPr>
        <w:pStyle w:val="Actdetails"/>
      </w:pPr>
      <w:r>
        <w:t>sch 3 pt 3.71 commenced 22 September 2009 (s 2)</w:t>
      </w:r>
    </w:p>
    <w:p w14:paraId="1FEA51B5" w14:textId="094897BB" w:rsidR="00994B42" w:rsidRPr="00574BD0" w:rsidRDefault="008D43B2" w:rsidP="00994B42">
      <w:pPr>
        <w:pStyle w:val="NewAct"/>
      </w:pPr>
      <w:hyperlink r:id="rId134" w:tooltip="A2009-49" w:history="1">
        <w:r w:rsidR="007F7BD9" w:rsidRPr="007F7BD9">
          <w:rPr>
            <w:rStyle w:val="charCitHyperlinkAbbrev"/>
          </w:rPr>
          <w:t>Statute Law Amendment Act 2009 (No 2)</w:t>
        </w:r>
      </w:hyperlink>
      <w:r w:rsidR="00994B42" w:rsidRPr="00574BD0">
        <w:t> A2009-</w:t>
      </w:r>
      <w:r w:rsidR="00994B42">
        <w:t>49 sch 3 pt 3</w:t>
      </w:r>
      <w:r w:rsidR="00994B42" w:rsidRPr="00574BD0">
        <w:t>.</w:t>
      </w:r>
      <w:r w:rsidR="00994B42">
        <w:t>80</w:t>
      </w:r>
    </w:p>
    <w:p w14:paraId="7B4D4A44" w14:textId="77777777" w:rsidR="00994B42" w:rsidRPr="00DB3D5E" w:rsidRDefault="00994B42" w:rsidP="00994B42">
      <w:pPr>
        <w:pStyle w:val="Actdetails"/>
        <w:keepNext/>
      </w:pPr>
      <w:r>
        <w:t>notified LR 26</w:t>
      </w:r>
      <w:r w:rsidRPr="00DB3D5E">
        <w:t xml:space="preserve"> </w:t>
      </w:r>
      <w:r>
        <w:t>November</w:t>
      </w:r>
      <w:r w:rsidRPr="00DB3D5E">
        <w:t xml:space="preserve"> 2009</w:t>
      </w:r>
    </w:p>
    <w:p w14:paraId="5F2717C6" w14:textId="77777777" w:rsidR="00994B42" w:rsidRDefault="00994B42" w:rsidP="00994B42">
      <w:pPr>
        <w:pStyle w:val="Actdetails"/>
        <w:keepNext/>
      </w:pPr>
      <w:r>
        <w:t>s 1, s 2 commenced 26 November 2009 (LA s 75 (1))</w:t>
      </w:r>
    </w:p>
    <w:p w14:paraId="79C7F78B" w14:textId="77777777" w:rsidR="00994B42" w:rsidRPr="00BF40E8" w:rsidRDefault="00994B42" w:rsidP="00994B42">
      <w:pPr>
        <w:pStyle w:val="Actdetails"/>
      </w:pPr>
      <w:r>
        <w:t>sch 3 pt 3.80 commenced 17</w:t>
      </w:r>
      <w:r w:rsidRPr="00BF40E8">
        <w:t xml:space="preserve"> </w:t>
      </w:r>
      <w:r>
        <w:t>December 2009 (s 2)</w:t>
      </w:r>
    </w:p>
    <w:p w14:paraId="07708FED" w14:textId="40F198D5" w:rsidR="00903720" w:rsidRDefault="008D43B2" w:rsidP="00903720">
      <w:pPr>
        <w:pStyle w:val="NewAct"/>
      </w:pPr>
      <w:hyperlink r:id="rId135" w:tooltip="A2011-3" w:history="1">
        <w:r w:rsidR="007F7BD9" w:rsidRPr="007F7BD9">
          <w:rPr>
            <w:rStyle w:val="charCitHyperlinkAbbrev"/>
          </w:rPr>
          <w:t>Statute Law Amendment Act 2011</w:t>
        </w:r>
      </w:hyperlink>
      <w:r w:rsidR="00903720">
        <w:t xml:space="preserve"> A2011-3 sch 3 pt 3.31</w:t>
      </w:r>
    </w:p>
    <w:p w14:paraId="044E3777" w14:textId="77777777" w:rsidR="00903720" w:rsidRDefault="00903720" w:rsidP="00903720">
      <w:pPr>
        <w:pStyle w:val="Actdetails"/>
        <w:keepNext/>
      </w:pPr>
      <w:r>
        <w:t>notified LR 22 February 2011</w:t>
      </w:r>
    </w:p>
    <w:p w14:paraId="47B284D4" w14:textId="77777777" w:rsidR="00903720" w:rsidRDefault="00903720" w:rsidP="00903720">
      <w:pPr>
        <w:pStyle w:val="Actdetails"/>
        <w:keepNext/>
      </w:pPr>
      <w:r>
        <w:t>s 1, s 2 commenced 22 February 2011 (LA s 75 (1))</w:t>
      </w:r>
    </w:p>
    <w:p w14:paraId="269EA67D" w14:textId="77777777" w:rsidR="00903720" w:rsidRPr="00CB0D40" w:rsidRDefault="00903720" w:rsidP="00903720">
      <w:pPr>
        <w:pStyle w:val="Actdetails"/>
      </w:pPr>
      <w:r>
        <w:t>sch 3 pt 3.31</w:t>
      </w:r>
      <w:r w:rsidRPr="00CB0D40">
        <w:t xml:space="preserve"> commenced </w:t>
      </w:r>
      <w:r>
        <w:t>1 March 2011 (s 2)</w:t>
      </w:r>
    </w:p>
    <w:p w14:paraId="2F65CB59" w14:textId="0F80EA30" w:rsidR="00534951" w:rsidRDefault="008D43B2" w:rsidP="00534951">
      <w:pPr>
        <w:pStyle w:val="NewAct"/>
      </w:pPr>
      <w:hyperlink r:id="rId136" w:tooltip="A2011-22" w:history="1">
        <w:r w:rsidR="007F7BD9" w:rsidRPr="007F7BD9">
          <w:rPr>
            <w:rStyle w:val="charCitHyperlinkAbbrev"/>
          </w:rPr>
          <w:t>Administrative (One ACT Public Service Miscellaneous Amendments) Act 2011</w:t>
        </w:r>
      </w:hyperlink>
      <w:r w:rsidR="00534951">
        <w:t xml:space="preserve"> A2011-22 sch 1 pt 1.156</w:t>
      </w:r>
    </w:p>
    <w:p w14:paraId="6F36E92D" w14:textId="77777777" w:rsidR="00534951" w:rsidRDefault="00534951" w:rsidP="00534951">
      <w:pPr>
        <w:pStyle w:val="Actdetails"/>
        <w:keepNext/>
      </w:pPr>
      <w:r>
        <w:t>notified LR 30 June 2011</w:t>
      </w:r>
    </w:p>
    <w:p w14:paraId="289C4701" w14:textId="77777777" w:rsidR="00534951" w:rsidRDefault="00534951" w:rsidP="00534951">
      <w:pPr>
        <w:pStyle w:val="Actdetails"/>
        <w:keepNext/>
      </w:pPr>
      <w:r>
        <w:t>s 1, s 2 commenced 30 June 2011 (LA s 75 (1))</w:t>
      </w:r>
    </w:p>
    <w:p w14:paraId="0E5CBB52" w14:textId="77777777" w:rsidR="00534951" w:rsidRPr="00CB0D40" w:rsidRDefault="00534951" w:rsidP="00534951">
      <w:pPr>
        <w:pStyle w:val="Actdetails"/>
      </w:pPr>
      <w:r>
        <w:t>sch 1 pt 1.156</w:t>
      </w:r>
      <w:r w:rsidRPr="00CB0D40">
        <w:t xml:space="preserve"> commenced </w:t>
      </w:r>
      <w:r>
        <w:t>1 July 2011 (s 2 (1</w:t>
      </w:r>
      <w:r w:rsidRPr="00CB0D40">
        <w:t>)</w:t>
      </w:r>
      <w:r>
        <w:t>)</w:t>
      </w:r>
    </w:p>
    <w:p w14:paraId="168AF6FB" w14:textId="5FA4FFDD" w:rsidR="00A474A7" w:rsidRDefault="008D43B2" w:rsidP="00A474A7">
      <w:pPr>
        <w:pStyle w:val="NewAct"/>
      </w:pPr>
      <w:hyperlink r:id="rId137" w:tooltip="A2012-21" w:history="1">
        <w:r w:rsidR="007F7BD9" w:rsidRPr="007F7BD9">
          <w:rPr>
            <w:rStyle w:val="charCitHyperlinkAbbrev"/>
          </w:rPr>
          <w:t>Statute Law Amendment Act 2012</w:t>
        </w:r>
      </w:hyperlink>
      <w:r w:rsidR="00A474A7">
        <w:t xml:space="preserve"> A2012-21 sch 3 pt 3.49</w:t>
      </w:r>
    </w:p>
    <w:p w14:paraId="6C31CBE1" w14:textId="77777777" w:rsidR="00A474A7" w:rsidRDefault="00A474A7" w:rsidP="00A474A7">
      <w:pPr>
        <w:pStyle w:val="Actdetails"/>
        <w:keepNext/>
      </w:pPr>
      <w:r>
        <w:t>notified LR 22 May 2012</w:t>
      </w:r>
    </w:p>
    <w:p w14:paraId="4D6768A1" w14:textId="77777777" w:rsidR="00A474A7" w:rsidRDefault="00A474A7" w:rsidP="00A474A7">
      <w:pPr>
        <w:pStyle w:val="Actdetails"/>
        <w:keepNext/>
      </w:pPr>
      <w:r>
        <w:t>s 1, s 2 commenced 22 May 2012 (LA s 75 (1))</w:t>
      </w:r>
    </w:p>
    <w:p w14:paraId="1325C5ED" w14:textId="77777777" w:rsidR="00A474A7" w:rsidRDefault="00A474A7" w:rsidP="00A474A7">
      <w:pPr>
        <w:pStyle w:val="Actdetails"/>
      </w:pPr>
      <w:r>
        <w:t>sch 3 pt 3.49 commenced 5 June 2012 (s 2 (2))</w:t>
      </w:r>
    </w:p>
    <w:p w14:paraId="2B26DBFB" w14:textId="57F8A59D" w:rsidR="00E627B6" w:rsidRPr="005E7D56" w:rsidRDefault="008D43B2" w:rsidP="00E627B6">
      <w:pPr>
        <w:pStyle w:val="NewAct"/>
      </w:pPr>
      <w:hyperlink r:id="rId138" w:tooltip="A2013-3" w:history="1">
        <w:r w:rsidR="00E627B6" w:rsidRPr="00A1481A">
          <w:rPr>
            <w:rStyle w:val="charCitHyperlinkAbbrev"/>
          </w:rPr>
          <w:t>Public Unleased Land Act 2013</w:t>
        </w:r>
      </w:hyperlink>
      <w:r w:rsidR="00E627B6">
        <w:t xml:space="preserve"> A2013-3 sch 2 pt 2.10</w:t>
      </w:r>
    </w:p>
    <w:p w14:paraId="0CD1FF95" w14:textId="77777777" w:rsidR="00E627B6" w:rsidRDefault="00E627B6" w:rsidP="00E627B6">
      <w:pPr>
        <w:pStyle w:val="Actdetails"/>
        <w:keepNext/>
      </w:pPr>
      <w:r>
        <w:t>notified LR 21 February 2013</w:t>
      </w:r>
    </w:p>
    <w:p w14:paraId="6F46B0F9" w14:textId="77777777" w:rsidR="00E627B6" w:rsidRDefault="00E627B6" w:rsidP="00E627B6">
      <w:pPr>
        <w:pStyle w:val="Actdetails"/>
        <w:keepNext/>
      </w:pPr>
      <w:r>
        <w:t>s 1, s 2 commenced 21 February 2013 (LA s 75 (1))</w:t>
      </w:r>
    </w:p>
    <w:p w14:paraId="060022FE" w14:textId="78F65A30" w:rsidR="00E627B6" w:rsidRDefault="00E627B6" w:rsidP="00E627B6">
      <w:pPr>
        <w:pStyle w:val="Actdetails"/>
      </w:pPr>
      <w:r>
        <w:t xml:space="preserve">sch 2 pt 2.10 commenced 1 July 2013 (s 2 and </w:t>
      </w:r>
      <w:hyperlink r:id="rId139" w:tooltip="Public Unleased Land Commencement Notice 2013" w:history="1">
        <w:r w:rsidRPr="00C85ADD">
          <w:rPr>
            <w:rStyle w:val="charCitHyperlinkAbbrev"/>
          </w:rPr>
          <w:t>CN2013-9</w:t>
        </w:r>
      </w:hyperlink>
      <w:r>
        <w:t>)</w:t>
      </w:r>
    </w:p>
    <w:p w14:paraId="4E4B185B" w14:textId="1DEEE1B2" w:rsidR="001E19D8" w:rsidRPr="00F10921" w:rsidRDefault="008D43B2" w:rsidP="001E19D8">
      <w:pPr>
        <w:pStyle w:val="NewAct"/>
      </w:pPr>
      <w:hyperlink r:id="rId140" w:tooltip="A2013-4" w:history="1">
        <w:r w:rsidR="001E19D8" w:rsidRPr="00F10921">
          <w:rPr>
            <w:rStyle w:val="charCitHyperlinkAbbrev"/>
          </w:rPr>
          <w:t>Directors Liability Legislation Amendment Act 2013</w:t>
        </w:r>
      </w:hyperlink>
      <w:r w:rsidR="001E19D8">
        <w:t xml:space="preserve"> A2013-4 sch 1 pt 1.9</w:t>
      </w:r>
    </w:p>
    <w:p w14:paraId="31F229BC" w14:textId="77777777" w:rsidR="001E19D8" w:rsidRDefault="001E19D8" w:rsidP="001E19D8">
      <w:pPr>
        <w:pStyle w:val="Actdetails"/>
        <w:keepNext/>
      </w:pPr>
      <w:r>
        <w:t>notified LR 21 February 2013</w:t>
      </w:r>
    </w:p>
    <w:p w14:paraId="3237E07F" w14:textId="77777777" w:rsidR="001E19D8" w:rsidRDefault="001E19D8" w:rsidP="001E19D8">
      <w:pPr>
        <w:pStyle w:val="Actdetails"/>
        <w:keepNext/>
      </w:pPr>
      <w:r>
        <w:t>s 1, s 2 commenced 21 February 2013 (LA s 75 (1))</w:t>
      </w:r>
    </w:p>
    <w:p w14:paraId="24AC41C1" w14:textId="77777777" w:rsidR="001E19D8" w:rsidRDefault="001E19D8" w:rsidP="001E19D8">
      <w:pPr>
        <w:pStyle w:val="Actdetails"/>
      </w:pPr>
      <w:r w:rsidRPr="00D6142D">
        <w:t xml:space="preserve">sch </w:t>
      </w:r>
      <w:r>
        <w:t>1 pt 1.9</w:t>
      </w:r>
      <w:r w:rsidRPr="00D6142D">
        <w:t xml:space="preserve"> </w:t>
      </w:r>
      <w:r>
        <w:t>commenced 22 February 2013</w:t>
      </w:r>
      <w:r w:rsidRPr="00D6142D">
        <w:t xml:space="preserve"> (s 2</w:t>
      </w:r>
      <w:r>
        <w:t>)</w:t>
      </w:r>
    </w:p>
    <w:p w14:paraId="7F6345E0" w14:textId="70551FAF" w:rsidR="006437E0" w:rsidRDefault="008D43B2" w:rsidP="006437E0">
      <w:pPr>
        <w:pStyle w:val="NewAct"/>
      </w:pPr>
      <w:hyperlink r:id="rId141" w:tooltip="A2013-19" w:history="1">
        <w:r w:rsidR="006437E0">
          <w:rPr>
            <w:rStyle w:val="charCitHyperlinkAbbrev"/>
          </w:rPr>
          <w:t>Statute Law Amendment Act 2013</w:t>
        </w:r>
      </w:hyperlink>
      <w:r w:rsidR="006437E0">
        <w:t xml:space="preserve"> A2013-19 sch 3 pt 3.</w:t>
      </w:r>
      <w:r w:rsidR="008513B7">
        <w:t>48</w:t>
      </w:r>
    </w:p>
    <w:p w14:paraId="1E7CAE7E" w14:textId="77777777" w:rsidR="006437E0" w:rsidRDefault="006437E0" w:rsidP="006437E0">
      <w:pPr>
        <w:pStyle w:val="Actdetails"/>
        <w:keepNext/>
      </w:pPr>
      <w:r>
        <w:t>notified LR 24 May 2013</w:t>
      </w:r>
    </w:p>
    <w:p w14:paraId="303EE507" w14:textId="77777777" w:rsidR="006437E0" w:rsidRDefault="006437E0" w:rsidP="006437E0">
      <w:pPr>
        <w:pStyle w:val="Actdetails"/>
        <w:keepNext/>
      </w:pPr>
      <w:r>
        <w:t>s 1, s 2 commenced 24 May 2013 (LA s 75 (1))</w:t>
      </w:r>
    </w:p>
    <w:p w14:paraId="77E4FB6E" w14:textId="77777777" w:rsidR="006437E0" w:rsidRDefault="006437E0" w:rsidP="001E19D8">
      <w:pPr>
        <w:pStyle w:val="Actdetails"/>
      </w:pPr>
      <w:r>
        <w:t>sch 3 pt 3.</w:t>
      </w:r>
      <w:r w:rsidR="008513B7">
        <w:t>48</w:t>
      </w:r>
      <w:r w:rsidRPr="002D2CC3">
        <w:t xml:space="preserve"> </w:t>
      </w:r>
      <w:r w:rsidRPr="009A7FDA">
        <w:t xml:space="preserve">commenced </w:t>
      </w:r>
      <w:r>
        <w:t>14 June</w:t>
      </w:r>
      <w:r w:rsidRPr="009A7FDA">
        <w:t xml:space="preserve"> 201</w:t>
      </w:r>
      <w:r>
        <w:t>3</w:t>
      </w:r>
      <w:r w:rsidRPr="009A7FDA">
        <w:t xml:space="preserve"> (s 2)</w:t>
      </w:r>
    </w:p>
    <w:p w14:paraId="268EAC84" w14:textId="0CAD7B5B" w:rsidR="00E85894" w:rsidRDefault="008D43B2" w:rsidP="00E85894">
      <w:pPr>
        <w:pStyle w:val="NewAct"/>
      </w:pPr>
      <w:hyperlink r:id="rId142" w:tooltip="A2013-44" w:history="1">
        <w:r w:rsidR="00E85894">
          <w:rPr>
            <w:rStyle w:val="charCitHyperlinkAbbrev"/>
          </w:rPr>
          <w:t>Statute Law Amendment Act 2013 (No 2)</w:t>
        </w:r>
      </w:hyperlink>
      <w:r w:rsidR="00E85894">
        <w:t xml:space="preserve"> A2013-44 sch 3</w:t>
      </w:r>
      <w:r w:rsidR="00835355">
        <w:t xml:space="preserve"> pt 3.23</w:t>
      </w:r>
    </w:p>
    <w:p w14:paraId="4A7CF9AD" w14:textId="77777777" w:rsidR="00E85894" w:rsidRDefault="00E85894" w:rsidP="00E85894">
      <w:pPr>
        <w:pStyle w:val="Actdetails"/>
        <w:keepNext/>
      </w:pPr>
      <w:r>
        <w:t>notified LR 11 November 2013</w:t>
      </w:r>
    </w:p>
    <w:p w14:paraId="378344C1" w14:textId="77777777" w:rsidR="00E85894" w:rsidRDefault="00E85894" w:rsidP="00E85894">
      <w:pPr>
        <w:pStyle w:val="Actdetails"/>
        <w:keepNext/>
      </w:pPr>
      <w:r>
        <w:t>s 1, s 2 commenced 11 November 2013 (LA s 75 (1))</w:t>
      </w:r>
    </w:p>
    <w:p w14:paraId="41F170F6" w14:textId="77777777" w:rsidR="00E85894" w:rsidRDefault="00835355" w:rsidP="00E85894">
      <w:pPr>
        <w:pStyle w:val="Actdetails"/>
      </w:pPr>
      <w:r>
        <w:t>sch 3 pt 3.23</w:t>
      </w:r>
      <w:r w:rsidR="00E85894" w:rsidRPr="00D6142D">
        <w:t xml:space="preserve"> </w:t>
      </w:r>
      <w:r w:rsidR="00E85894">
        <w:t>commenced 25 November 2013</w:t>
      </w:r>
      <w:r w:rsidR="00E85894" w:rsidRPr="00D6142D">
        <w:t xml:space="preserve"> (s 2)</w:t>
      </w:r>
    </w:p>
    <w:p w14:paraId="668766D4" w14:textId="7662126B" w:rsidR="001E336B" w:rsidRDefault="008D43B2" w:rsidP="001E336B">
      <w:pPr>
        <w:pStyle w:val="NewAct"/>
      </w:pPr>
      <w:hyperlink r:id="rId143" w:tooltip="A2014-43" w:history="1">
        <w:r w:rsidR="001E336B">
          <w:rPr>
            <w:rStyle w:val="charCitHyperlinkAbbrev"/>
          </w:rPr>
          <w:t>Heritage Legislation Amendment Act 2014</w:t>
        </w:r>
      </w:hyperlink>
      <w:r w:rsidR="001E336B">
        <w:t xml:space="preserve"> A2014</w:t>
      </w:r>
      <w:r w:rsidR="001E336B">
        <w:noBreakHyphen/>
        <w:t>43 pt 3</w:t>
      </w:r>
    </w:p>
    <w:p w14:paraId="7380CE92" w14:textId="77777777" w:rsidR="001E336B" w:rsidRDefault="001E336B" w:rsidP="001E336B">
      <w:pPr>
        <w:pStyle w:val="Actdetails"/>
        <w:keepNext/>
      </w:pPr>
      <w:r>
        <w:t>notified LR 3 October 2014</w:t>
      </w:r>
    </w:p>
    <w:p w14:paraId="2F81A509" w14:textId="77777777" w:rsidR="001E336B" w:rsidRDefault="001E336B" w:rsidP="001E336B">
      <w:pPr>
        <w:pStyle w:val="Actdetails"/>
        <w:keepNext/>
      </w:pPr>
      <w:r>
        <w:t>s 1, s 2 commenced 3 October 2014 (LA s 75 (1))</w:t>
      </w:r>
    </w:p>
    <w:p w14:paraId="1BA516A0" w14:textId="77777777" w:rsidR="001E336B" w:rsidRPr="00AE7C72" w:rsidRDefault="001E336B" w:rsidP="001E336B">
      <w:pPr>
        <w:pStyle w:val="Actdetails"/>
      </w:pPr>
      <w:r>
        <w:t xml:space="preserve">pt 3 </w:t>
      </w:r>
      <w:r w:rsidRPr="00AE7C72">
        <w:t xml:space="preserve">commenced </w:t>
      </w:r>
      <w:r>
        <w:t>4 October 2014</w:t>
      </w:r>
      <w:r w:rsidRPr="00AE7C72">
        <w:t xml:space="preserve"> (</w:t>
      </w:r>
      <w:r>
        <w:t>s 2 (1))</w:t>
      </w:r>
    </w:p>
    <w:p w14:paraId="2761AF20" w14:textId="2B699433" w:rsidR="007C066C" w:rsidRDefault="008D43B2" w:rsidP="007C066C">
      <w:pPr>
        <w:pStyle w:val="NewAct"/>
      </w:pPr>
      <w:hyperlink r:id="rId144" w:tooltip="A2014-60" w:history="1">
        <w:r w:rsidR="007C066C" w:rsidRPr="004C1702">
          <w:rPr>
            <w:rStyle w:val="charCitHyperlinkAbbrev"/>
          </w:rPr>
          <w:t>Utilities (Technical Regulation) Act 2014</w:t>
        </w:r>
      </w:hyperlink>
      <w:r w:rsidR="007C066C">
        <w:t xml:space="preserve"> A2014-60 sch 2 pt 2.3</w:t>
      </w:r>
    </w:p>
    <w:p w14:paraId="69881E89" w14:textId="77777777" w:rsidR="007C066C" w:rsidRDefault="007C066C" w:rsidP="007C066C">
      <w:pPr>
        <w:pStyle w:val="Actdetails"/>
      </w:pPr>
      <w:r>
        <w:t>notified LR 8 December 2014</w:t>
      </w:r>
    </w:p>
    <w:p w14:paraId="26086BA7" w14:textId="77777777" w:rsidR="007C066C" w:rsidRDefault="007C066C" w:rsidP="007C066C">
      <w:pPr>
        <w:pStyle w:val="Actdetails"/>
      </w:pPr>
      <w:r>
        <w:t>s 1, s 2 commenced 8 December 2014 (LA s 75 (1))</w:t>
      </w:r>
    </w:p>
    <w:p w14:paraId="2C169F24" w14:textId="0C672FCA" w:rsidR="007C066C" w:rsidRPr="004C1702" w:rsidRDefault="007C066C" w:rsidP="007C066C">
      <w:pPr>
        <w:pStyle w:val="Actdetails"/>
      </w:pPr>
      <w:r>
        <w:t>sch 2 pt 2.3</w:t>
      </w:r>
      <w:r w:rsidRPr="004C1702">
        <w:t xml:space="preserve"> commenced 1 March 2015 (s 2 and </w:t>
      </w:r>
      <w:hyperlink r:id="rId145" w:tooltip="CN2015-1" w:history="1">
        <w:r w:rsidR="00960F67" w:rsidRPr="00960F67">
          <w:rPr>
            <w:rStyle w:val="charCitHyperlinkAbbrev"/>
          </w:rPr>
          <w:t>CN2015-1</w:t>
        </w:r>
      </w:hyperlink>
      <w:r w:rsidRPr="004C1702">
        <w:t>)</w:t>
      </w:r>
    </w:p>
    <w:p w14:paraId="7AE3E7C4" w14:textId="6DA101E4" w:rsidR="00A63119" w:rsidRDefault="008D43B2" w:rsidP="00A63119">
      <w:pPr>
        <w:pStyle w:val="NewAct"/>
      </w:pPr>
      <w:hyperlink r:id="rId146" w:tooltip="A2015-33" w:history="1">
        <w:r w:rsidR="00A63119" w:rsidRPr="000A645B">
          <w:rPr>
            <w:rStyle w:val="charCitHyperlinkAbbrev"/>
          </w:rPr>
          <w:t>Red Tape Reduction Legislation Amendment Act 2015</w:t>
        </w:r>
      </w:hyperlink>
      <w:r w:rsidR="00A63119">
        <w:t xml:space="preserve"> </w:t>
      </w:r>
      <w:r w:rsidR="00A63119" w:rsidRPr="000A645B">
        <w:t xml:space="preserve">A2015-33 </w:t>
      </w:r>
      <w:r w:rsidR="00A63119">
        <w:t>sch 1 pt 1.63</w:t>
      </w:r>
    </w:p>
    <w:p w14:paraId="143F332E" w14:textId="77777777" w:rsidR="00A63119" w:rsidRDefault="00A63119" w:rsidP="00A63119">
      <w:pPr>
        <w:pStyle w:val="Actdetails"/>
      </w:pPr>
      <w:r>
        <w:t>notified LR 30 September 2015</w:t>
      </w:r>
    </w:p>
    <w:p w14:paraId="579B319E" w14:textId="77777777" w:rsidR="00A63119" w:rsidRDefault="00A63119" w:rsidP="00A63119">
      <w:pPr>
        <w:pStyle w:val="Actdetails"/>
      </w:pPr>
      <w:r>
        <w:t>s 1, s 2 commenced 30 September 2015 (LA s 75 (1))</w:t>
      </w:r>
    </w:p>
    <w:p w14:paraId="77CB664B" w14:textId="77777777" w:rsidR="00A63119" w:rsidRDefault="00A63119" w:rsidP="00A63119">
      <w:pPr>
        <w:pStyle w:val="Actdetails"/>
      </w:pPr>
      <w:r>
        <w:t>sch 1 pt 1.63 commenced 14 October 2015 (s 2)</w:t>
      </w:r>
    </w:p>
    <w:p w14:paraId="51203AAA" w14:textId="54D279CB" w:rsidR="00585E8A" w:rsidRDefault="008D43B2" w:rsidP="00585E8A">
      <w:pPr>
        <w:pStyle w:val="NewAct"/>
      </w:pPr>
      <w:hyperlink r:id="rId147" w:tooltip="A2016-33" w:history="1">
        <w:r w:rsidR="00585E8A">
          <w:rPr>
            <w:rStyle w:val="charCitHyperlinkAbbrev"/>
          </w:rPr>
          <w:t>Emergencies Amendment Act 2016</w:t>
        </w:r>
      </w:hyperlink>
      <w:r w:rsidR="00585E8A">
        <w:t xml:space="preserve"> A2016</w:t>
      </w:r>
      <w:r w:rsidR="00585E8A">
        <w:noBreakHyphen/>
        <w:t>33 sch 1 pt 1.22</w:t>
      </w:r>
    </w:p>
    <w:p w14:paraId="5C77697E" w14:textId="77777777" w:rsidR="00585E8A" w:rsidRDefault="00585E8A" w:rsidP="00585E8A">
      <w:pPr>
        <w:pStyle w:val="Actdetails"/>
        <w:keepNext/>
      </w:pPr>
      <w:r>
        <w:t>notified LR 20 June 2016</w:t>
      </w:r>
    </w:p>
    <w:p w14:paraId="6C16E987" w14:textId="77777777" w:rsidR="00585E8A" w:rsidRDefault="00585E8A" w:rsidP="00585E8A">
      <w:pPr>
        <w:pStyle w:val="Actdetails"/>
        <w:keepNext/>
      </w:pPr>
      <w:r>
        <w:t>s 1, s 2 commenced 20 June 2016 (LA s 75 (1))</w:t>
      </w:r>
    </w:p>
    <w:p w14:paraId="4609C951" w14:textId="77777777" w:rsidR="00585E8A" w:rsidRDefault="00585E8A" w:rsidP="00585E8A">
      <w:pPr>
        <w:pStyle w:val="Actdetails"/>
      </w:pPr>
      <w:r>
        <w:t>sch 1 pt 1.</w:t>
      </w:r>
      <w:r w:rsidR="00CB438F">
        <w:t>22</w:t>
      </w:r>
      <w:r>
        <w:t xml:space="preserve"> commenced 21 June 2016 (s 2)</w:t>
      </w:r>
    </w:p>
    <w:p w14:paraId="007D0A36" w14:textId="2997453A" w:rsidR="002D10C9" w:rsidRDefault="008D43B2" w:rsidP="002D10C9">
      <w:pPr>
        <w:pStyle w:val="NewAct"/>
      </w:pPr>
      <w:hyperlink r:id="rId148" w:tooltip="A2017-34" w:history="1">
        <w:r w:rsidR="002D10C9">
          <w:rPr>
            <w:rStyle w:val="charCitHyperlinkAbbrev"/>
          </w:rPr>
          <w:t>Utilities (Technical Regulation) Amendment Act 2017</w:t>
        </w:r>
      </w:hyperlink>
      <w:r w:rsidR="002D10C9">
        <w:t xml:space="preserve"> A2017</w:t>
      </w:r>
      <w:r w:rsidR="002D10C9">
        <w:noBreakHyphen/>
        <w:t>34 sch 1</w:t>
      </w:r>
    </w:p>
    <w:p w14:paraId="57FD6EAA" w14:textId="77777777" w:rsidR="002D10C9" w:rsidRDefault="002D10C9" w:rsidP="002D10C9">
      <w:pPr>
        <w:pStyle w:val="Actdetails"/>
        <w:keepNext/>
      </w:pPr>
      <w:r>
        <w:t>notified LR 8 November 2017</w:t>
      </w:r>
    </w:p>
    <w:p w14:paraId="308B60AD" w14:textId="77777777" w:rsidR="002D10C9" w:rsidRDefault="002D10C9" w:rsidP="002D10C9">
      <w:pPr>
        <w:pStyle w:val="Actdetails"/>
        <w:keepNext/>
      </w:pPr>
      <w:r>
        <w:t>s 1, s 2 commenced 8 November 2017 (LA s 75 (1))</w:t>
      </w:r>
    </w:p>
    <w:p w14:paraId="6E08A7E2" w14:textId="2B478BCD" w:rsidR="002D10C9" w:rsidRPr="00D62FF7" w:rsidRDefault="002D10C9" w:rsidP="002D10C9">
      <w:pPr>
        <w:pStyle w:val="Actdetails"/>
      </w:pPr>
      <w:r w:rsidRPr="00D62FF7">
        <w:t xml:space="preserve">sch 1 </w:t>
      </w:r>
      <w:r w:rsidR="00D62FF7" w:rsidRPr="00D62FF7">
        <w:t>commenced 1 July 2018</w:t>
      </w:r>
      <w:r w:rsidR="00213FFB" w:rsidRPr="00D62FF7">
        <w:t xml:space="preserve"> </w:t>
      </w:r>
      <w:r w:rsidR="00C80EE9" w:rsidRPr="00387C70">
        <w:t xml:space="preserve">(s 2 (1) and </w:t>
      </w:r>
      <w:hyperlink r:id="rId149" w:tooltip="CN2018-5" w:history="1">
        <w:r w:rsidR="00C80EE9" w:rsidRPr="005C4A71">
          <w:rPr>
            <w:rStyle w:val="charCitHyperlinkAbbrev"/>
          </w:rPr>
          <w:t>CN2018-5</w:t>
        </w:r>
      </w:hyperlink>
      <w:r w:rsidR="00C80EE9" w:rsidRPr="00387C70">
        <w:t>)</w:t>
      </w:r>
    </w:p>
    <w:p w14:paraId="5D1D7D8A" w14:textId="72CB071E" w:rsidR="002D10C9" w:rsidRDefault="008D43B2" w:rsidP="002D10C9">
      <w:pPr>
        <w:pStyle w:val="NewAct"/>
      </w:pPr>
      <w:hyperlink r:id="rId150" w:tooltip="A2017-37" w:history="1">
        <w:r w:rsidR="002D10C9">
          <w:rPr>
            <w:rStyle w:val="charCitHyperlinkAbbrev"/>
          </w:rPr>
          <w:t>Tree Protection Amendment Act 2017</w:t>
        </w:r>
      </w:hyperlink>
      <w:r w:rsidR="002D10C9">
        <w:t xml:space="preserve"> A2017</w:t>
      </w:r>
      <w:r w:rsidR="002D10C9">
        <w:noBreakHyphen/>
        <w:t>37</w:t>
      </w:r>
    </w:p>
    <w:p w14:paraId="4F65FB76" w14:textId="77777777" w:rsidR="002D10C9" w:rsidRDefault="007B778A" w:rsidP="002D10C9">
      <w:pPr>
        <w:pStyle w:val="Actdetails"/>
        <w:keepNext/>
      </w:pPr>
      <w:r>
        <w:t>notified LR 9</w:t>
      </w:r>
      <w:r w:rsidR="002D10C9">
        <w:t xml:space="preserve"> November 2017</w:t>
      </w:r>
    </w:p>
    <w:p w14:paraId="166CC007" w14:textId="77777777" w:rsidR="002D10C9" w:rsidRDefault="007B778A" w:rsidP="002D10C9">
      <w:pPr>
        <w:pStyle w:val="Actdetails"/>
        <w:keepNext/>
      </w:pPr>
      <w:r>
        <w:t>s 1, s 2 commenced 9</w:t>
      </w:r>
      <w:r w:rsidR="002D10C9">
        <w:t xml:space="preserve"> November 2017 (LA s 75 (1))</w:t>
      </w:r>
    </w:p>
    <w:p w14:paraId="650F7E12" w14:textId="77777777" w:rsidR="002D10C9" w:rsidRDefault="007B778A" w:rsidP="002D10C9">
      <w:pPr>
        <w:pStyle w:val="Actdetails"/>
      </w:pPr>
      <w:r>
        <w:t>remainder commenced 10</w:t>
      </w:r>
      <w:r w:rsidR="008E3392">
        <w:t xml:space="preserve"> November 2017 (s 2)</w:t>
      </w:r>
    </w:p>
    <w:p w14:paraId="1E6454DA" w14:textId="71DD0D52" w:rsidR="00384E2E" w:rsidRPr="00935D4E" w:rsidRDefault="008D43B2" w:rsidP="00384E2E">
      <w:pPr>
        <w:pStyle w:val="NewAct"/>
      </w:pPr>
      <w:hyperlink r:id="rId151" w:tooltip="A2018-33" w:history="1">
        <w:r w:rsidR="00384E2E">
          <w:rPr>
            <w:rStyle w:val="charCitHyperlinkAbbrev"/>
          </w:rPr>
          <w:t>Red Tape Reduction Legislation Amendment Act 2018</w:t>
        </w:r>
      </w:hyperlink>
      <w:r w:rsidR="00384E2E" w:rsidRPr="006F1B5B">
        <w:rPr>
          <w:rStyle w:val="charCitHyperlinkAbbrev"/>
        </w:rPr>
        <w:t xml:space="preserve"> </w:t>
      </w:r>
      <w:r w:rsidR="00384E2E">
        <w:t>A2018-33 sch 1 pt 1.36</w:t>
      </w:r>
    </w:p>
    <w:p w14:paraId="0A1800A5" w14:textId="77777777" w:rsidR="00384E2E" w:rsidRDefault="00384E2E" w:rsidP="00384E2E">
      <w:pPr>
        <w:pStyle w:val="Actdetails"/>
      </w:pPr>
      <w:r>
        <w:t>notified LR 25 September 2018</w:t>
      </w:r>
    </w:p>
    <w:p w14:paraId="55DD7E6D" w14:textId="77777777" w:rsidR="00384E2E" w:rsidRDefault="00384E2E" w:rsidP="00384E2E">
      <w:pPr>
        <w:pStyle w:val="Actdetails"/>
      </w:pPr>
      <w:r>
        <w:t>s 1, s 2 commenced 25 September 2018 (LA s 75 (1))</w:t>
      </w:r>
    </w:p>
    <w:p w14:paraId="2D47F630" w14:textId="77777777" w:rsidR="00384E2E" w:rsidRDefault="00384E2E" w:rsidP="00384E2E">
      <w:pPr>
        <w:pStyle w:val="Actdetails"/>
      </w:pPr>
      <w:r>
        <w:t>sch 1 pt 1.36 commenced</w:t>
      </w:r>
      <w:r w:rsidRPr="006F3A6F">
        <w:t xml:space="preserve"> </w:t>
      </w:r>
      <w:r>
        <w:t>23 October 2018 (s 2 (4))</w:t>
      </w:r>
    </w:p>
    <w:p w14:paraId="3CBC5A11" w14:textId="4854F3B5" w:rsidR="00041F10" w:rsidRDefault="008D43B2" w:rsidP="00041F10">
      <w:pPr>
        <w:pStyle w:val="NewAct"/>
      </w:pPr>
      <w:hyperlink r:id="rId152" w:tooltip="A2020-47" w:history="1">
        <w:r w:rsidR="00041F10">
          <w:rPr>
            <w:rStyle w:val="charCitHyperlinkAbbrev"/>
          </w:rPr>
          <w:t>Emergencies Amendment Act 2020</w:t>
        </w:r>
      </w:hyperlink>
      <w:r w:rsidR="00041F10">
        <w:t xml:space="preserve"> A2020</w:t>
      </w:r>
      <w:r w:rsidR="00041F10">
        <w:noBreakHyphen/>
        <w:t>47 sch 1 pt 1.7</w:t>
      </w:r>
    </w:p>
    <w:p w14:paraId="20D814B8" w14:textId="77777777" w:rsidR="00041F10" w:rsidRDefault="00041F10" w:rsidP="00041F10">
      <w:pPr>
        <w:pStyle w:val="Actdetails"/>
        <w:keepNext/>
      </w:pPr>
      <w:r>
        <w:t>notified LR 3 September 2020</w:t>
      </w:r>
    </w:p>
    <w:p w14:paraId="1C9FA8D1" w14:textId="77777777" w:rsidR="00041F10" w:rsidRDefault="00041F10" w:rsidP="00041F10">
      <w:pPr>
        <w:pStyle w:val="Actdetails"/>
        <w:keepNext/>
      </w:pPr>
      <w:r>
        <w:t>s 1, s 2 commenced 3 September 2020 (LA s 75 (1))</w:t>
      </w:r>
    </w:p>
    <w:p w14:paraId="341C28D4" w14:textId="77777777" w:rsidR="00041F10" w:rsidRPr="008E3392" w:rsidRDefault="00041F10" w:rsidP="00041F10">
      <w:pPr>
        <w:pStyle w:val="Actdetails"/>
      </w:pPr>
      <w:r>
        <w:t>sch 1 pt 1.7 commenced 4 September 2020 (s 2)</w:t>
      </w:r>
    </w:p>
    <w:p w14:paraId="37570AC2" w14:textId="77777777" w:rsidR="00AB2D55" w:rsidRPr="00AB2D55" w:rsidRDefault="00AB2D55" w:rsidP="00AB2D55">
      <w:pPr>
        <w:pStyle w:val="PageBreak"/>
      </w:pPr>
      <w:r w:rsidRPr="00AB2D55">
        <w:br w:type="page"/>
      </w:r>
    </w:p>
    <w:p w14:paraId="214481BB" w14:textId="77777777" w:rsidR="00F7148E" w:rsidRPr="00A119FC" w:rsidRDefault="00F7148E">
      <w:pPr>
        <w:pStyle w:val="Endnote20"/>
      </w:pPr>
      <w:bookmarkStart w:id="169" w:name="_Toc49868345"/>
      <w:r w:rsidRPr="00A119FC">
        <w:rPr>
          <w:rStyle w:val="charTableNo"/>
        </w:rPr>
        <w:lastRenderedPageBreak/>
        <w:t>4</w:t>
      </w:r>
      <w:r>
        <w:tab/>
      </w:r>
      <w:r w:rsidRPr="00A119FC">
        <w:rPr>
          <w:rStyle w:val="charTableText"/>
        </w:rPr>
        <w:t>Amendment history</w:t>
      </w:r>
      <w:bookmarkEnd w:id="169"/>
    </w:p>
    <w:p w14:paraId="5C31A0D3" w14:textId="77777777" w:rsidR="00F7148E" w:rsidRDefault="00F7148E">
      <w:pPr>
        <w:pStyle w:val="AmdtsEntryHd"/>
      </w:pPr>
      <w:r>
        <w:t>Commencement</w:t>
      </w:r>
    </w:p>
    <w:p w14:paraId="76F399D6" w14:textId="77777777" w:rsidR="00F7148E" w:rsidRDefault="00F7148E">
      <w:pPr>
        <w:pStyle w:val="AmdtsEntries"/>
      </w:pPr>
      <w:r>
        <w:t>s 2</w:t>
      </w:r>
      <w:r>
        <w:tab/>
        <w:t>om LA s 89 (4)</w:t>
      </w:r>
    </w:p>
    <w:p w14:paraId="7A61A91D" w14:textId="77777777" w:rsidR="00A05227" w:rsidRDefault="00A05227">
      <w:pPr>
        <w:pStyle w:val="AmdtsEntryHd"/>
      </w:pPr>
      <w:r>
        <w:t>Application of Act—built-up urban areas</w:t>
      </w:r>
    </w:p>
    <w:p w14:paraId="0FA1BFD7" w14:textId="7E163666" w:rsidR="00A05227" w:rsidRPr="00A05227" w:rsidRDefault="00A05227" w:rsidP="00A05227">
      <w:pPr>
        <w:pStyle w:val="AmdtsEntries"/>
      </w:pPr>
      <w:r>
        <w:t>s 7</w:t>
      </w:r>
      <w:r>
        <w:tab/>
        <w:t xml:space="preserve">am </w:t>
      </w:r>
      <w:hyperlink r:id="rId153"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4B4949C9" w14:textId="77777777" w:rsidR="00F7148E" w:rsidRDefault="00F7148E">
      <w:pPr>
        <w:pStyle w:val="AmdtsEntryHd"/>
      </w:pPr>
      <w:r>
        <w:t>Regulated trees and tree management precincts</w:t>
      </w:r>
    </w:p>
    <w:p w14:paraId="55A08414" w14:textId="3531EA7B" w:rsidR="00F7148E" w:rsidRDefault="00F7148E">
      <w:pPr>
        <w:pStyle w:val="AmdtsEntries"/>
      </w:pPr>
      <w:r>
        <w:t>s 10</w:t>
      </w:r>
      <w:r>
        <w:tab/>
        <w:t xml:space="preserve">am </w:t>
      </w:r>
      <w:hyperlink r:id="rId154" w:tooltip="Pest Plants and Animals Act 2005" w:history="1">
        <w:r w:rsidR="007F7BD9" w:rsidRPr="007F7BD9">
          <w:rPr>
            <w:rStyle w:val="charCitHyperlinkAbbrev"/>
          </w:rPr>
          <w:t>A2005</w:t>
        </w:r>
        <w:r w:rsidR="007F7BD9" w:rsidRPr="007F7BD9">
          <w:rPr>
            <w:rStyle w:val="charCitHyperlinkAbbrev"/>
          </w:rPr>
          <w:noBreakHyphen/>
          <w:t>21</w:t>
        </w:r>
      </w:hyperlink>
      <w:r>
        <w:t xml:space="preserve"> amdt 1.15</w:t>
      </w:r>
    </w:p>
    <w:p w14:paraId="09F7C7DD" w14:textId="77777777" w:rsidR="00F7148E" w:rsidRDefault="00F7148E">
      <w:pPr>
        <w:pStyle w:val="AmdtsEntryHd"/>
      </w:pPr>
      <w:r>
        <w:t>Exceptions—tree damaging and prohibited groundwork offences</w:t>
      </w:r>
    </w:p>
    <w:p w14:paraId="01BB1F8A" w14:textId="6233EFB1" w:rsidR="00F7148E" w:rsidRPr="00390ED4" w:rsidRDefault="00F7148E">
      <w:pPr>
        <w:pStyle w:val="AmdtsEntries"/>
      </w:pPr>
      <w:r>
        <w:t>s 19</w:t>
      </w:r>
      <w:r>
        <w:tab/>
        <w:t xml:space="preserve">am </w:t>
      </w:r>
      <w:hyperlink r:id="rId155"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1.170</w:t>
      </w:r>
      <w:r w:rsidR="00A474A7">
        <w:t xml:space="preserve">; </w:t>
      </w:r>
      <w:hyperlink r:id="rId156"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3.193, amdt</w:t>
      </w:r>
      <w:r w:rsidR="0073137A">
        <w:t> </w:t>
      </w:r>
      <w:r w:rsidR="00A474A7">
        <w:t>3.194</w:t>
      </w:r>
      <w:r w:rsidR="0073137A">
        <w:t xml:space="preserve">; </w:t>
      </w:r>
      <w:hyperlink r:id="rId157" w:tooltip="Public Unleased Land Act 2013" w:history="1">
        <w:r w:rsidR="0073137A">
          <w:rPr>
            <w:rStyle w:val="charCitHyperlinkAbbrev"/>
          </w:rPr>
          <w:t>A2013</w:t>
        </w:r>
        <w:r w:rsidR="0073137A">
          <w:rPr>
            <w:rStyle w:val="charCitHyperlinkAbbrev"/>
          </w:rPr>
          <w:noBreakHyphen/>
          <w:t>3</w:t>
        </w:r>
      </w:hyperlink>
      <w:r w:rsidR="0073137A">
        <w:t xml:space="preserve"> amdt 2.32</w:t>
      </w:r>
      <w:r w:rsidR="007C066C">
        <w:t xml:space="preserve">; </w:t>
      </w:r>
      <w:hyperlink r:id="rId158" w:tooltip="Utilities (Technical Regulation) Act 2014" w:history="1">
        <w:r w:rsidR="007C066C">
          <w:rPr>
            <w:rStyle w:val="charCitHyperlinkAbbrev"/>
          </w:rPr>
          <w:t>A2014</w:t>
        </w:r>
        <w:r w:rsidR="007C066C">
          <w:rPr>
            <w:rStyle w:val="charCitHyperlinkAbbrev"/>
          </w:rPr>
          <w:noBreakHyphen/>
          <w:t>60</w:t>
        </w:r>
      </w:hyperlink>
      <w:r w:rsidR="007C066C">
        <w:t xml:space="preserve"> amdt 2.5, amdt 2.6; pars renum R15 LA</w:t>
      </w:r>
      <w:r w:rsidR="0026365E">
        <w:t xml:space="preserve">; </w:t>
      </w:r>
      <w:hyperlink r:id="rId159" w:tooltip="Emergencies Amendment Act 2016" w:history="1">
        <w:r w:rsidR="0026365E">
          <w:rPr>
            <w:rStyle w:val="charCitHyperlinkAbbrev"/>
          </w:rPr>
          <w:t>A2016</w:t>
        </w:r>
        <w:r w:rsidR="0026365E">
          <w:rPr>
            <w:rStyle w:val="charCitHyperlinkAbbrev"/>
          </w:rPr>
          <w:noBreakHyphen/>
          <w:t>33</w:t>
        </w:r>
      </w:hyperlink>
      <w:r w:rsidR="0026365E">
        <w:t xml:space="preserve"> amdt 1.50, amdt 1.51</w:t>
      </w:r>
      <w:r w:rsidR="00D62FF7">
        <w:t xml:space="preserve">; </w:t>
      </w:r>
      <w:hyperlink r:id="rId160" w:tooltip="Utilities (Technical Regulation) Amendment Act 2017" w:history="1">
        <w:r w:rsidR="00D62FF7" w:rsidRPr="00F63042">
          <w:rPr>
            <w:rStyle w:val="charCitHyperlinkAbbrev"/>
          </w:rPr>
          <w:t>A2017-34</w:t>
        </w:r>
      </w:hyperlink>
      <w:r w:rsidR="00D62FF7">
        <w:t xml:space="preserve"> amdt 1.1, amdt 1.2; pars renum R19 LA</w:t>
      </w:r>
      <w:r w:rsidR="00390ED4">
        <w:t xml:space="preserve">; </w:t>
      </w:r>
      <w:hyperlink r:id="rId161" w:tooltip="Emergencies Amendment Act 2020" w:history="1">
        <w:r w:rsidR="00390ED4">
          <w:rPr>
            <w:rStyle w:val="charCitHyperlinkAbbrev"/>
          </w:rPr>
          <w:t>A2020</w:t>
        </w:r>
        <w:r w:rsidR="00390ED4">
          <w:rPr>
            <w:rStyle w:val="charCitHyperlinkAbbrev"/>
          </w:rPr>
          <w:noBreakHyphen/>
          <w:t>47</w:t>
        </w:r>
      </w:hyperlink>
      <w:r w:rsidR="00390ED4">
        <w:t xml:space="preserve"> amdts 1.16-1.18; pars renum R21 LA</w:t>
      </w:r>
    </w:p>
    <w:p w14:paraId="02B591BB" w14:textId="77777777" w:rsidR="00F7148E" w:rsidRDefault="00F7148E">
      <w:pPr>
        <w:pStyle w:val="AmdtsEntryHd"/>
      </w:pPr>
      <w:r>
        <w:t>Contravening tree protection conditions of development approval</w:t>
      </w:r>
    </w:p>
    <w:p w14:paraId="0AA466F1" w14:textId="7D7F41F9" w:rsidR="00F7148E" w:rsidRDefault="00F7148E">
      <w:pPr>
        <w:pStyle w:val="AmdtsEntries"/>
      </w:pPr>
      <w:r>
        <w:t>s 20</w:t>
      </w:r>
      <w:r>
        <w:tab/>
        <w:t xml:space="preserve">am </w:t>
      </w:r>
      <w:hyperlink r:id="rId162"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1.171</w:t>
      </w:r>
    </w:p>
    <w:p w14:paraId="600DD1E8" w14:textId="77777777" w:rsidR="00A05227" w:rsidRDefault="00A05227" w:rsidP="00A05227">
      <w:pPr>
        <w:pStyle w:val="AmdtsEntryHd"/>
      </w:pPr>
      <w:r>
        <w:t>Criteria for approval</w:t>
      </w:r>
    </w:p>
    <w:p w14:paraId="0D3AA9DD" w14:textId="1612E425" w:rsidR="00A05227" w:rsidRPr="00A05227" w:rsidRDefault="00A05227" w:rsidP="00A05227">
      <w:pPr>
        <w:pStyle w:val="AmdtsEntries"/>
      </w:pPr>
      <w:r>
        <w:t>s 21</w:t>
      </w:r>
      <w:r>
        <w:tab/>
        <w:t xml:space="preserve">am </w:t>
      </w:r>
      <w:hyperlink r:id="rId163"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1E9338DC" w14:textId="77777777" w:rsidR="001E336B" w:rsidRDefault="001E336B" w:rsidP="00D14B04">
      <w:pPr>
        <w:pStyle w:val="AmdtsEntryHd"/>
      </w:pPr>
      <w:r w:rsidRPr="00E14A6A">
        <w:t>Approval application may need to be referred to other entities</w:t>
      </w:r>
    </w:p>
    <w:p w14:paraId="10F924E5" w14:textId="6DC72E7D" w:rsidR="001E336B" w:rsidRPr="001E336B" w:rsidRDefault="001E336B" w:rsidP="001E336B">
      <w:pPr>
        <w:pStyle w:val="AmdtsEntries"/>
      </w:pPr>
      <w:r>
        <w:t>s 24A</w:t>
      </w:r>
      <w:r>
        <w:tab/>
        <w:t xml:space="preserve">ins </w:t>
      </w:r>
      <w:hyperlink r:id="rId164" w:tooltip="Heritage Legislation Amendment Act 2014" w:history="1">
        <w:r>
          <w:rPr>
            <w:rStyle w:val="charCitHyperlinkAbbrev"/>
          </w:rPr>
          <w:t>A2014</w:t>
        </w:r>
        <w:r>
          <w:rPr>
            <w:rStyle w:val="charCitHyperlinkAbbrev"/>
          </w:rPr>
          <w:noBreakHyphen/>
          <w:t>43</w:t>
        </w:r>
      </w:hyperlink>
      <w:r>
        <w:t xml:space="preserve"> s 88</w:t>
      </w:r>
    </w:p>
    <w:p w14:paraId="410917EB" w14:textId="77777777" w:rsidR="001E336B" w:rsidRDefault="001E336B" w:rsidP="001E336B">
      <w:pPr>
        <w:pStyle w:val="AmdtsEntryHd"/>
      </w:pPr>
      <w:r w:rsidRPr="00E14A6A">
        <w:t>Time for referral entity to give advice on application</w:t>
      </w:r>
    </w:p>
    <w:p w14:paraId="14E76B17" w14:textId="0D4F6374" w:rsidR="001E336B" w:rsidRPr="001E336B" w:rsidRDefault="001E336B" w:rsidP="001E336B">
      <w:pPr>
        <w:pStyle w:val="AmdtsEntries"/>
      </w:pPr>
      <w:r>
        <w:t>s 24B</w:t>
      </w:r>
      <w:r>
        <w:tab/>
        <w:t xml:space="preserve">ins </w:t>
      </w:r>
      <w:hyperlink r:id="rId165" w:tooltip="Heritage Legislation Amendment Act 2014" w:history="1">
        <w:r>
          <w:rPr>
            <w:rStyle w:val="charCitHyperlinkAbbrev"/>
          </w:rPr>
          <w:t>A2014</w:t>
        </w:r>
        <w:r>
          <w:rPr>
            <w:rStyle w:val="charCitHyperlinkAbbrev"/>
          </w:rPr>
          <w:noBreakHyphen/>
          <w:t>43</w:t>
        </w:r>
      </w:hyperlink>
      <w:r>
        <w:t xml:space="preserve"> s 88</w:t>
      </w:r>
    </w:p>
    <w:p w14:paraId="0D04073B" w14:textId="77777777" w:rsidR="001E336B" w:rsidRDefault="001E336B" w:rsidP="001E336B">
      <w:pPr>
        <w:pStyle w:val="AmdtsEntryHd"/>
      </w:pPr>
      <w:r w:rsidRPr="00E14A6A">
        <w:t>Effect of no response by referral entity</w:t>
      </w:r>
    </w:p>
    <w:p w14:paraId="6E962CE9" w14:textId="39A71E4D" w:rsidR="001E336B" w:rsidRPr="001E336B" w:rsidRDefault="001E336B" w:rsidP="001E336B">
      <w:pPr>
        <w:pStyle w:val="AmdtsEntries"/>
      </w:pPr>
      <w:r>
        <w:t>s 24C</w:t>
      </w:r>
      <w:r>
        <w:tab/>
        <w:t xml:space="preserve">ins </w:t>
      </w:r>
      <w:hyperlink r:id="rId166" w:tooltip="Heritage Legislation Amendment Act 2014" w:history="1">
        <w:r>
          <w:rPr>
            <w:rStyle w:val="charCitHyperlinkAbbrev"/>
          </w:rPr>
          <w:t>A2014</w:t>
        </w:r>
        <w:r>
          <w:rPr>
            <w:rStyle w:val="charCitHyperlinkAbbrev"/>
          </w:rPr>
          <w:noBreakHyphen/>
          <w:t>43</w:t>
        </w:r>
      </w:hyperlink>
      <w:r>
        <w:t xml:space="preserve"> s 88</w:t>
      </w:r>
    </w:p>
    <w:p w14:paraId="1245D59E" w14:textId="77777777" w:rsidR="001E336B" w:rsidRDefault="001E336B" w:rsidP="00D14B04">
      <w:pPr>
        <w:pStyle w:val="AmdtsEntryHd"/>
      </w:pPr>
      <w:r>
        <w:t>Decision on approval application</w:t>
      </w:r>
    </w:p>
    <w:p w14:paraId="1C20C254" w14:textId="5B423C8C" w:rsidR="001E336B" w:rsidRPr="001E336B" w:rsidRDefault="001E336B" w:rsidP="001E336B">
      <w:pPr>
        <w:pStyle w:val="AmdtsEntries"/>
      </w:pPr>
      <w:r>
        <w:t>s 25</w:t>
      </w:r>
      <w:r>
        <w:tab/>
        <w:t xml:space="preserve">am </w:t>
      </w:r>
      <w:hyperlink r:id="rId167" w:tooltip="Heritage Legislation Amendment Act 2014" w:history="1">
        <w:r>
          <w:rPr>
            <w:rStyle w:val="charCitHyperlinkAbbrev"/>
          </w:rPr>
          <w:t>A2014</w:t>
        </w:r>
        <w:r>
          <w:rPr>
            <w:rStyle w:val="charCitHyperlinkAbbrev"/>
          </w:rPr>
          <w:noBreakHyphen/>
          <w:t>43</w:t>
        </w:r>
      </w:hyperlink>
      <w:r>
        <w:t xml:space="preserve"> s 89; pars renum R14 LA</w:t>
      </w:r>
    </w:p>
    <w:p w14:paraId="2FCBBF46" w14:textId="77777777" w:rsidR="00D14B04" w:rsidRDefault="00D14B04" w:rsidP="00D14B04">
      <w:pPr>
        <w:pStyle w:val="AmdtsEntryHd"/>
      </w:pPr>
      <w:r>
        <w:t>Operation of approval</w:t>
      </w:r>
    </w:p>
    <w:p w14:paraId="3675A118" w14:textId="1719B921" w:rsidR="00D14B04" w:rsidRDefault="00D14B04" w:rsidP="00D14B04">
      <w:pPr>
        <w:pStyle w:val="AmdtsEntries"/>
      </w:pPr>
      <w:r>
        <w:t>s 27</w:t>
      </w:r>
      <w:r>
        <w:tab/>
        <w:t xml:space="preserve">am </w:t>
      </w:r>
      <w:hyperlink r:id="rId16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1.494</w:t>
      </w:r>
    </w:p>
    <w:p w14:paraId="59B1E631" w14:textId="77777777" w:rsidR="00D14B04" w:rsidRDefault="00D14B04" w:rsidP="00D14B04">
      <w:pPr>
        <w:pStyle w:val="AmdtsEntryHd"/>
      </w:pPr>
      <w:r>
        <w:t>Cancellation of approval</w:t>
      </w:r>
    </w:p>
    <w:p w14:paraId="18D8C2CA" w14:textId="50DFDA8A" w:rsidR="00D14B04" w:rsidRDefault="00D14B04" w:rsidP="00D14B04">
      <w:pPr>
        <w:pStyle w:val="AmdtsEntries"/>
      </w:pPr>
      <w:r>
        <w:t>s 28</w:t>
      </w:r>
      <w:r>
        <w:tab/>
        <w:t xml:space="preserve">am </w:t>
      </w:r>
      <w:hyperlink r:id="rId16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1.495</w:t>
      </w:r>
    </w:p>
    <w:p w14:paraId="4EB582D1" w14:textId="77777777" w:rsidR="00A05227" w:rsidRDefault="00A05227" w:rsidP="00A05227">
      <w:pPr>
        <w:pStyle w:val="AmdtsEntryHd"/>
      </w:pPr>
      <w:r>
        <w:t>Guidelines for tree management plans</w:t>
      </w:r>
    </w:p>
    <w:p w14:paraId="2468780D" w14:textId="36CFB8C6" w:rsidR="00A05227" w:rsidRPr="00A05227" w:rsidRDefault="00A05227" w:rsidP="00A05227">
      <w:pPr>
        <w:pStyle w:val="AmdtsEntries"/>
      </w:pPr>
      <w:r>
        <w:t>s 31</w:t>
      </w:r>
      <w:r>
        <w:tab/>
        <w:t xml:space="preserve">am </w:t>
      </w:r>
      <w:hyperlink r:id="rId170"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56D24252" w14:textId="77777777" w:rsidR="004814B4" w:rsidRDefault="004814B4" w:rsidP="004814B4">
      <w:pPr>
        <w:pStyle w:val="AmdtsEntryHd"/>
      </w:pPr>
      <w:r w:rsidRPr="00E14A6A">
        <w:t>Proposal or application may need to be referred to other entities</w:t>
      </w:r>
    </w:p>
    <w:p w14:paraId="5B471516" w14:textId="59F05932" w:rsidR="004814B4" w:rsidRPr="001E336B" w:rsidRDefault="004814B4" w:rsidP="004814B4">
      <w:pPr>
        <w:pStyle w:val="AmdtsEntries"/>
      </w:pPr>
      <w:r>
        <w:t>s 34A</w:t>
      </w:r>
      <w:r>
        <w:tab/>
        <w:t xml:space="preserve">ins </w:t>
      </w:r>
      <w:hyperlink r:id="rId171" w:tooltip="Heritage Legislation Amendment Act 2014" w:history="1">
        <w:r>
          <w:rPr>
            <w:rStyle w:val="charCitHyperlinkAbbrev"/>
          </w:rPr>
          <w:t>A2014</w:t>
        </w:r>
        <w:r>
          <w:rPr>
            <w:rStyle w:val="charCitHyperlinkAbbrev"/>
          </w:rPr>
          <w:noBreakHyphen/>
          <w:t>43</w:t>
        </w:r>
      </w:hyperlink>
      <w:r>
        <w:t xml:space="preserve"> s 90</w:t>
      </w:r>
    </w:p>
    <w:p w14:paraId="5100C9E7" w14:textId="77777777" w:rsidR="004814B4" w:rsidRDefault="004814B4" w:rsidP="004814B4">
      <w:pPr>
        <w:pStyle w:val="AmdtsEntryHd"/>
      </w:pPr>
      <w:r w:rsidRPr="00E14A6A">
        <w:t>Time for referral entity to give advice on proposal or application</w:t>
      </w:r>
    </w:p>
    <w:p w14:paraId="264E85C0" w14:textId="749AC820" w:rsidR="004814B4" w:rsidRPr="001E336B" w:rsidRDefault="004814B4" w:rsidP="004814B4">
      <w:pPr>
        <w:pStyle w:val="AmdtsEntries"/>
      </w:pPr>
      <w:r>
        <w:t>s 34B</w:t>
      </w:r>
      <w:r>
        <w:tab/>
        <w:t xml:space="preserve">ins </w:t>
      </w:r>
      <w:hyperlink r:id="rId172" w:tooltip="Heritage Legislation Amendment Act 2014" w:history="1">
        <w:r>
          <w:rPr>
            <w:rStyle w:val="charCitHyperlinkAbbrev"/>
          </w:rPr>
          <w:t>A2014</w:t>
        </w:r>
        <w:r>
          <w:rPr>
            <w:rStyle w:val="charCitHyperlinkAbbrev"/>
          </w:rPr>
          <w:noBreakHyphen/>
          <w:t>43</w:t>
        </w:r>
      </w:hyperlink>
      <w:r>
        <w:t xml:space="preserve"> s 90</w:t>
      </w:r>
    </w:p>
    <w:p w14:paraId="2D6DE0A1" w14:textId="77777777" w:rsidR="004814B4" w:rsidRDefault="004814B4" w:rsidP="004814B4">
      <w:pPr>
        <w:pStyle w:val="AmdtsEntryHd"/>
      </w:pPr>
      <w:r w:rsidRPr="00E14A6A">
        <w:t>Effect of no response by referral entity</w:t>
      </w:r>
    </w:p>
    <w:p w14:paraId="6B4F5E12" w14:textId="70FC6237" w:rsidR="004814B4" w:rsidRPr="001E336B" w:rsidRDefault="004814B4" w:rsidP="004814B4">
      <w:pPr>
        <w:pStyle w:val="AmdtsEntries"/>
      </w:pPr>
      <w:r>
        <w:t>s 34C</w:t>
      </w:r>
      <w:r>
        <w:tab/>
        <w:t xml:space="preserve">ins </w:t>
      </w:r>
      <w:hyperlink r:id="rId173" w:tooltip="Heritage Legislation Amendment Act 2014" w:history="1">
        <w:r>
          <w:rPr>
            <w:rStyle w:val="charCitHyperlinkAbbrev"/>
          </w:rPr>
          <w:t>A2014</w:t>
        </w:r>
        <w:r>
          <w:rPr>
            <w:rStyle w:val="charCitHyperlinkAbbrev"/>
          </w:rPr>
          <w:noBreakHyphen/>
          <w:t>43</w:t>
        </w:r>
      </w:hyperlink>
      <w:r>
        <w:t xml:space="preserve"> s 90</w:t>
      </w:r>
    </w:p>
    <w:p w14:paraId="5ED8D3B8" w14:textId="77777777" w:rsidR="004814B4" w:rsidRDefault="004814B4" w:rsidP="00D14B04">
      <w:pPr>
        <w:pStyle w:val="AmdtsEntryHd"/>
      </w:pPr>
      <w:r>
        <w:lastRenderedPageBreak/>
        <w:t>Decision on tree management plan</w:t>
      </w:r>
    </w:p>
    <w:p w14:paraId="3F3F2B5C" w14:textId="1D50DC15" w:rsidR="004814B4" w:rsidRPr="004814B4" w:rsidRDefault="004814B4" w:rsidP="004814B4">
      <w:pPr>
        <w:pStyle w:val="AmdtsEntries"/>
      </w:pPr>
      <w:r>
        <w:t>s 35</w:t>
      </w:r>
      <w:r>
        <w:tab/>
        <w:t xml:space="preserve">am </w:t>
      </w:r>
      <w:hyperlink r:id="rId174" w:tooltip="Heritage Legislation Amendment Act 2014" w:history="1">
        <w:r>
          <w:rPr>
            <w:rStyle w:val="charCitHyperlinkAbbrev"/>
          </w:rPr>
          <w:t>A2014</w:t>
        </w:r>
        <w:r>
          <w:rPr>
            <w:rStyle w:val="charCitHyperlinkAbbrev"/>
          </w:rPr>
          <w:noBreakHyphen/>
          <w:t>43</w:t>
        </w:r>
      </w:hyperlink>
      <w:r>
        <w:t xml:space="preserve"> s 91; pars renum R14 LA</w:t>
      </w:r>
    </w:p>
    <w:p w14:paraId="756F4960" w14:textId="77777777" w:rsidR="00D14B04" w:rsidRDefault="00D14B04" w:rsidP="00D14B04">
      <w:pPr>
        <w:pStyle w:val="AmdtsEntryHd"/>
      </w:pPr>
      <w:r>
        <w:t>Operation of tree management plan</w:t>
      </w:r>
    </w:p>
    <w:p w14:paraId="495EE9BA" w14:textId="4217CE19" w:rsidR="00D14B04" w:rsidRDefault="00D14B04" w:rsidP="00D14B04">
      <w:pPr>
        <w:pStyle w:val="AmdtsEntries"/>
      </w:pPr>
      <w:r>
        <w:t>s 37</w:t>
      </w:r>
      <w:r>
        <w:tab/>
        <w:t xml:space="preserve">am </w:t>
      </w:r>
      <w:hyperlink r:id="rId17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1.496</w:t>
      </w:r>
    </w:p>
    <w:p w14:paraId="5939562A" w14:textId="77777777" w:rsidR="00A05227" w:rsidRDefault="00A05227" w:rsidP="00A05227">
      <w:pPr>
        <w:pStyle w:val="AmdtsEntryHd"/>
      </w:pPr>
      <w:r>
        <w:t>Criteria for tree management precincts</w:t>
      </w:r>
    </w:p>
    <w:p w14:paraId="07AB820C" w14:textId="264A5EF7" w:rsidR="00A05227" w:rsidRPr="00A05227" w:rsidRDefault="00A05227" w:rsidP="00A05227">
      <w:pPr>
        <w:pStyle w:val="AmdtsEntries"/>
      </w:pPr>
      <w:r>
        <w:t>s 38</w:t>
      </w:r>
      <w:r>
        <w:tab/>
        <w:t xml:space="preserve">am </w:t>
      </w:r>
      <w:hyperlink r:id="rId176"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59A8B257" w14:textId="77777777" w:rsidR="00A05227" w:rsidRDefault="00A05227" w:rsidP="00A05227">
      <w:pPr>
        <w:pStyle w:val="AmdtsEntryHd"/>
      </w:pPr>
      <w:r>
        <w:t>Tree management precinct declaration</w:t>
      </w:r>
    </w:p>
    <w:p w14:paraId="37CEA559" w14:textId="0E29E0F5" w:rsidR="00A05227" w:rsidRPr="00A05227" w:rsidRDefault="00A05227" w:rsidP="00A05227">
      <w:pPr>
        <w:pStyle w:val="AmdtsEntries"/>
      </w:pPr>
      <w:r>
        <w:t>s 39</w:t>
      </w:r>
      <w:r>
        <w:tab/>
        <w:t xml:space="preserve">am </w:t>
      </w:r>
      <w:hyperlink r:id="rId177"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0DAA16D6" w14:textId="77777777" w:rsidR="00BA4BC2" w:rsidRDefault="00BA4BC2" w:rsidP="00BA4BC2">
      <w:pPr>
        <w:pStyle w:val="AmdtsEntryHd"/>
      </w:pPr>
      <w:r>
        <w:t>Criteria for registration and cancellation of registration</w:t>
      </w:r>
    </w:p>
    <w:p w14:paraId="513AB881" w14:textId="77A7C575" w:rsidR="00BA4BC2" w:rsidRPr="00A05227" w:rsidRDefault="00BA4BC2" w:rsidP="00BA4BC2">
      <w:pPr>
        <w:pStyle w:val="AmdtsEntries"/>
      </w:pPr>
      <w:r>
        <w:t>s 45</w:t>
      </w:r>
      <w:r>
        <w:tab/>
        <w:t xml:space="preserve">am </w:t>
      </w:r>
      <w:hyperlink r:id="rId178"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54C4FF82" w14:textId="77777777" w:rsidR="00E51B7B" w:rsidRDefault="00E51B7B" w:rsidP="00E51B7B">
      <w:pPr>
        <w:pStyle w:val="AmdtsEntryHd"/>
      </w:pPr>
      <w:r>
        <w:t>Notice of decision on provisional registration</w:t>
      </w:r>
    </w:p>
    <w:p w14:paraId="248B057B" w14:textId="45669FD9" w:rsidR="00E51B7B" w:rsidRPr="00E51B7B" w:rsidRDefault="00E51B7B" w:rsidP="00E51B7B">
      <w:pPr>
        <w:pStyle w:val="AmdtsEntries"/>
      </w:pPr>
      <w:r>
        <w:t>s 49</w:t>
      </w:r>
      <w:r>
        <w:tab/>
        <w:t xml:space="preserve">am </w:t>
      </w:r>
      <w:hyperlink r:id="rId179"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0"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1.220, amdt 1.221</w:t>
      </w:r>
    </w:p>
    <w:p w14:paraId="045DFEB4" w14:textId="77777777" w:rsidR="00D14B04" w:rsidRDefault="00D14B04" w:rsidP="00D14B04">
      <w:pPr>
        <w:pStyle w:val="AmdtsEntryHd"/>
      </w:pPr>
      <w:r>
        <w:t>Decision on registration</w:t>
      </w:r>
    </w:p>
    <w:p w14:paraId="2500E9A7" w14:textId="0D0F2A5E" w:rsidR="00D14B04" w:rsidRDefault="00D14B04" w:rsidP="00D14B04">
      <w:pPr>
        <w:pStyle w:val="AmdtsEntries"/>
      </w:pPr>
      <w:r>
        <w:t>s 52</w:t>
      </w:r>
      <w:r>
        <w:tab/>
        <w:t xml:space="preserve">am </w:t>
      </w:r>
      <w:hyperlink r:id="rId18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14:paraId="2F10703B" w14:textId="77777777" w:rsidR="00E51B7B" w:rsidRDefault="00E51B7B" w:rsidP="00E51B7B">
      <w:pPr>
        <w:pStyle w:val="AmdtsEntryHd"/>
      </w:pPr>
      <w:r>
        <w:t>Notice of decision on registration</w:t>
      </w:r>
    </w:p>
    <w:p w14:paraId="24AE42A1" w14:textId="35CDF43D" w:rsidR="00E51B7B" w:rsidRPr="00E51B7B" w:rsidRDefault="00E51B7B" w:rsidP="00E51B7B">
      <w:pPr>
        <w:pStyle w:val="AmdtsEntries"/>
      </w:pPr>
      <w:r>
        <w:t>s 53</w:t>
      </w:r>
      <w:r>
        <w:tab/>
        <w:t xml:space="preserve">am </w:t>
      </w:r>
      <w:hyperlink r:id="rId182"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3"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1.222</w:t>
      </w:r>
    </w:p>
    <w:p w14:paraId="4C3EE0FF" w14:textId="77777777" w:rsidR="00E51B7B" w:rsidRDefault="00E51B7B" w:rsidP="00E51B7B">
      <w:pPr>
        <w:pStyle w:val="AmdtsEntryHd"/>
      </w:pPr>
      <w:r>
        <w:t>Notice of proposed cancellation of registration</w:t>
      </w:r>
    </w:p>
    <w:p w14:paraId="234A6D8E" w14:textId="0C9C96ED" w:rsidR="00E51B7B" w:rsidRPr="00E51B7B" w:rsidRDefault="00E51B7B" w:rsidP="00E51B7B">
      <w:pPr>
        <w:pStyle w:val="AmdtsEntries"/>
      </w:pPr>
      <w:r>
        <w:t>s 56</w:t>
      </w:r>
      <w:r>
        <w:tab/>
        <w:t xml:space="preserve">am </w:t>
      </w:r>
      <w:hyperlink r:id="rId184"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5"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1.223, amdt 1.224</w:t>
      </w:r>
    </w:p>
    <w:p w14:paraId="7959AF08" w14:textId="77777777" w:rsidR="00D14B04" w:rsidRDefault="00D14B04" w:rsidP="00D14B04">
      <w:pPr>
        <w:pStyle w:val="AmdtsEntryHd"/>
      </w:pPr>
      <w:r>
        <w:t>Decision on cancellation of registration etc</w:t>
      </w:r>
    </w:p>
    <w:p w14:paraId="009CCCEE" w14:textId="6E56C262" w:rsidR="00D14B04" w:rsidRDefault="00D14B04" w:rsidP="00D14B04">
      <w:pPr>
        <w:pStyle w:val="AmdtsEntries"/>
      </w:pPr>
      <w:r>
        <w:t>s 58</w:t>
      </w:r>
      <w:r>
        <w:tab/>
        <w:t xml:space="preserve">am </w:t>
      </w:r>
      <w:hyperlink r:id="rId18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14:paraId="1A6E863A" w14:textId="77777777" w:rsidR="00E51B7B" w:rsidRDefault="00E51B7B" w:rsidP="00E51B7B">
      <w:pPr>
        <w:pStyle w:val="AmdtsEntryHd"/>
      </w:pPr>
      <w:r>
        <w:t>Notice of decision on cancellation of registration</w:t>
      </w:r>
    </w:p>
    <w:p w14:paraId="1D2028A7" w14:textId="7CAC5FAB" w:rsidR="00E51B7B" w:rsidRPr="00E51B7B" w:rsidRDefault="00E51B7B" w:rsidP="00E51B7B">
      <w:pPr>
        <w:pStyle w:val="AmdtsEntries"/>
      </w:pPr>
      <w:r>
        <w:t>s 59</w:t>
      </w:r>
      <w:r>
        <w:tab/>
        <w:t xml:space="preserve">am </w:t>
      </w:r>
      <w:hyperlink r:id="rId187"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8"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1.225</w:t>
      </w:r>
    </w:p>
    <w:p w14:paraId="75C45BE1" w14:textId="77777777" w:rsidR="00BA4BC2" w:rsidRDefault="00BA4BC2" w:rsidP="00BA4BC2">
      <w:pPr>
        <w:pStyle w:val="AmdtsEntryHd"/>
      </w:pPr>
      <w:r>
        <w:t>Site declarations</w:t>
      </w:r>
    </w:p>
    <w:p w14:paraId="0905BAB2" w14:textId="7BDF1203" w:rsidR="00BA4BC2" w:rsidRDefault="00BA4BC2" w:rsidP="00BA4BC2">
      <w:pPr>
        <w:pStyle w:val="AmdtsEntries"/>
      </w:pPr>
      <w:r>
        <w:t>s 61</w:t>
      </w:r>
      <w:r>
        <w:tab/>
        <w:t xml:space="preserve">am </w:t>
      </w:r>
      <w:hyperlink r:id="rId189"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3BD7E268" w14:textId="77777777" w:rsidR="008E3392" w:rsidRDefault="008E3392" w:rsidP="003A4A3F">
      <w:pPr>
        <w:pStyle w:val="AmdtsEntryHd"/>
      </w:pPr>
      <w:r w:rsidRPr="008E3392">
        <w:t>Death of tree from natural causes</w:t>
      </w:r>
    </w:p>
    <w:p w14:paraId="64157BE8" w14:textId="37C2F6B3" w:rsidR="008E3392" w:rsidRPr="008E3392" w:rsidRDefault="008E3392" w:rsidP="008E3392">
      <w:pPr>
        <w:pStyle w:val="AmdtsEntries"/>
      </w:pPr>
      <w:r>
        <w:t>div 7.4 hdg</w:t>
      </w:r>
      <w:r>
        <w:tab/>
        <w:t xml:space="preserve">ins </w:t>
      </w:r>
      <w:hyperlink r:id="rId190" w:tooltip="Tree Protection Amendment Act 2017" w:history="1">
        <w:r>
          <w:rPr>
            <w:rStyle w:val="charCitHyperlinkAbbrev"/>
          </w:rPr>
          <w:t>A2017</w:t>
        </w:r>
        <w:r>
          <w:rPr>
            <w:rStyle w:val="charCitHyperlinkAbbrev"/>
          </w:rPr>
          <w:noBreakHyphen/>
          <w:t>37</w:t>
        </w:r>
      </w:hyperlink>
      <w:r>
        <w:t xml:space="preserve"> s 4</w:t>
      </w:r>
    </w:p>
    <w:p w14:paraId="273F621A" w14:textId="77777777" w:rsidR="008E3392" w:rsidRDefault="008E3392" w:rsidP="003A4A3F">
      <w:pPr>
        <w:pStyle w:val="AmdtsEntryHd"/>
      </w:pPr>
      <w:r w:rsidRPr="008E3392">
        <w:t>Application—div 7.4</w:t>
      </w:r>
    </w:p>
    <w:p w14:paraId="45A34BB9" w14:textId="4D7F035F" w:rsidR="008E3392" w:rsidRPr="008E3392" w:rsidRDefault="008E3392" w:rsidP="008E3392">
      <w:pPr>
        <w:pStyle w:val="AmdtsEntries"/>
      </w:pPr>
      <w:r>
        <w:t>s 61A</w:t>
      </w:r>
      <w:r>
        <w:tab/>
        <w:t xml:space="preserve">ins </w:t>
      </w:r>
      <w:hyperlink r:id="rId191" w:tooltip="Tree Protection Amendment Act 2017" w:history="1">
        <w:r>
          <w:rPr>
            <w:rStyle w:val="charCitHyperlinkAbbrev"/>
          </w:rPr>
          <w:t>A2017</w:t>
        </w:r>
        <w:r>
          <w:rPr>
            <w:rStyle w:val="charCitHyperlinkAbbrev"/>
          </w:rPr>
          <w:noBreakHyphen/>
          <w:t>37</w:t>
        </w:r>
      </w:hyperlink>
      <w:r>
        <w:t xml:space="preserve"> s 4</w:t>
      </w:r>
    </w:p>
    <w:p w14:paraId="249CCE9A" w14:textId="77777777" w:rsidR="008E3392" w:rsidRDefault="008E3392" w:rsidP="003A4A3F">
      <w:pPr>
        <w:pStyle w:val="AmdtsEntryHd"/>
      </w:pPr>
      <w:r w:rsidRPr="008E3392">
        <w:t>Cancellation of registration of dead tree</w:t>
      </w:r>
    </w:p>
    <w:p w14:paraId="2EAEADFB" w14:textId="1CB14541" w:rsidR="008E3392" w:rsidRPr="008E3392" w:rsidRDefault="008E3392" w:rsidP="008E3392">
      <w:pPr>
        <w:pStyle w:val="AmdtsEntries"/>
      </w:pPr>
      <w:r>
        <w:t>s 61B</w:t>
      </w:r>
      <w:r>
        <w:tab/>
        <w:t xml:space="preserve">ins </w:t>
      </w:r>
      <w:hyperlink r:id="rId192" w:tooltip="Tree Protection Amendment Act 2017" w:history="1">
        <w:r>
          <w:rPr>
            <w:rStyle w:val="charCitHyperlinkAbbrev"/>
          </w:rPr>
          <w:t>A2017</w:t>
        </w:r>
        <w:r>
          <w:rPr>
            <w:rStyle w:val="charCitHyperlinkAbbrev"/>
          </w:rPr>
          <w:noBreakHyphen/>
          <w:t>37</w:t>
        </w:r>
      </w:hyperlink>
      <w:r>
        <w:t xml:space="preserve"> s 4</w:t>
      </w:r>
    </w:p>
    <w:p w14:paraId="7E554D52" w14:textId="77777777" w:rsidR="008E3392" w:rsidRDefault="008E3392" w:rsidP="003A4A3F">
      <w:pPr>
        <w:pStyle w:val="AmdtsEntryHd"/>
      </w:pPr>
      <w:r w:rsidRPr="008E3392">
        <w:t>Notice of cancellation of registration of dead tree</w:t>
      </w:r>
    </w:p>
    <w:p w14:paraId="29844C82" w14:textId="57BA9E1C" w:rsidR="008E3392" w:rsidRPr="008E3392" w:rsidRDefault="008E3392" w:rsidP="008E3392">
      <w:pPr>
        <w:pStyle w:val="AmdtsEntries"/>
      </w:pPr>
      <w:r>
        <w:t>s 61C</w:t>
      </w:r>
      <w:r>
        <w:tab/>
        <w:t xml:space="preserve">ins </w:t>
      </w:r>
      <w:hyperlink r:id="rId193" w:tooltip="Tree Protection Amendment Act 2017" w:history="1">
        <w:r>
          <w:rPr>
            <w:rStyle w:val="charCitHyperlinkAbbrev"/>
          </w:rPr>
          <w:t>A2017</w:t>
        </w:r>
        <w:r>
          <w:rPr>
            <w:rStyle w:val="charCitHyperlinkAbbrev"/>
          </w:rPr>
          <w:noBreakHyphen/>
          <w:t>37</w:t>
        </w:r>
      </w:hyperlink>
      <w:r>
        <w:t xml:space="preserve"> s 4</w:t>
      </w:r>
    </w:p>
    <w:p w14:paraId="5377EBAB" w14:textId="77777777" w:rsidR="008E3392" w:rsidRDefault="008E3392" w:rsidP="003A4A3F">
      <w:pPr>
        <w:pStyle w:val="AmdtsEntryHd"/>
      </w:pPr>
      <w:r w:rsidRPr="008E3392">
        <w:t>Cancellation of registration of dead tree—tree register</w:t>
      </w:r>
    </w:p>
    <w:p w14:paraId="3A98F429" w14:textId="2D508DA9" w:rsidR="008E3392" w:rsidRPr="008E3392" w:rsidRDefault="008E3392" w:rsidP="008E3392">
      <w:pPr>
        <w:pStyle w:val="AmdtsEntries"/>
      </w:pPr>
      <w:r>
        <w:t>s 61D</w:t>
      </w:r>
      <w:r>
        <w:tab/>
        <w:t xml:space="preserve">ins </w:t>
      </w:r>
      <w:hyperlink r:id="rId194" w:tooltip="Tree Protection Amendment Act 2017" w:history="1">
        <w:r>
          <w:rPr>
            <w:rStyle w:val="charCitHyperlinkAbbrev"/>
          </w:rPr>
          <w:t>A2017</w:t>
        </w:r>
        <w:r>
          <w:rPr>
            <w:rStyle w:val="charCitHyperlinkAbbrev"/>
          </w:rPr>
          <w:noBreakHyphen/>
          <w:t>37</w:t>
        </w:r>
      </w:hyperlink>
      <w:r>
        <w:t xml:space="preserve"> s 4</w:t>
      </w:r>
    </w:p>
    <w:p w14:paraId="18DB9819" w14:textId="4542D8CB" w:rsidR="003A4A3F" w:rsidRDefault="001051F0" w:rsidP="003A4A3F">
      <w:pPr>
        <w:pStyle w:val="AmdtsEntryHd"/>
      </w:pPr>
      <w:r>
        <w:t>Establishment of advisory panel</w:t>
      </w:r>
    </w:p>
    <w:p w14:paraId="3B66AA55" w14:textId="06575F0B" w:rsidR="003A4A3F" w:rsidRPr="003A4A3F" w:rsidRDefault="00284E38" w:rsidP="003A4A3F">
      <w:pPr>
        <w:pStyle w:val="AmdtsEntries"/>
      </w:pPr>
      <w:r>
        <w:t>s 68</w:t>
      </w:r>
      <w:r>
        <w:tab/>
        <w:t>a</w:t>
      </w:r>
      <w:r w:rsidR="00B67D26">
        <w:t xml:space="preserve">m </w:t>
      </w:r>
      <w:hyperlink r:id="rId195" w:tooltip="Statute Law Amendment Act 2013" w:history="1">
        <w:r w:rsidR="00B67D26">
          <w:rPr>
            <w:rStyle w:val="charCitHyperlinkAbbrev"/>
          </w:rPr>
          <w:t>A2013</w:t>
        </w:r>
        <w:r w:rsidR="00B67D26">
          <w:rPr>
            <w:rStyle w:val="charCitHyperlinkAbbrev"/>
          </w:rPr>
          <w:noBreakHyphen/>
          <w:t>19</w:t>
        </w:r>
      </w:hyperlink>
      <w:r w:rsidR="00B67D26">
        <w:t xml:space="preserve"> amdt 3.471</w:t>
      </w:r>
    </w:p>
    <w:p w14:paraId="6CA16202" w14:textId="77777777" w:rsidR="00BA4BC2" w:rsidRDefault="00BA4BC2" w:rsidP="00BA4BC2">
      <w:pPr>
        <w:pStyle w:val="AmdtsEntryHd"/>
      </w:pPr>
      <w:r>
        <w:lastRenderedPageBreak/>
        <w:t>Criteria for tree protection directions</w:t>
      </w:r>
    </w:p>
    <w:p w14:paraId="0639CC7C" w14:textId="60E5E9E2" w:rsidR="00BA4BC2" w:rsidRPr="00A05227" w:rsidRDefault="00BA4BC2" w:rsidP="00BA4BC2">
      <w:pPr>
        <w:pStyle w:val="AmdtsEntries"/>
      </w:pPr>
      <w:r>
        <w:t>s 75</w:t>
      </w:r>
      <w:r>
        <w:tab/>
        <w:t xml:space="preserve">am </w:t>
      </w:r>
      <w:hyperlink r:id="rId196"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726657EF" w14:textId="77777777" w:rsidR="00F7148E" w:rsidRDefault="00F7148E">
      <w:pPr>
        <w:pStyle w:val="AmdtsEntryHd"/>
      </w:pPr>
      <w:r>
        <w:t xml:space="preserve">Meaning of </w:t>
      </w:r>
      <w:r w:rsidRPr="00115AFE">
        <w:rPr>
          <w:rStyle w:val="charItals"/>
        </w:rPr>
        <w:t>development—</w:t>
      </w:r>
      <w:r>
        <w:t>pt 11</w:t>
      </w:r>
    </w:p>
    <w:p w14:paraId="5B485014" w14:textId="6F4A687A" w:rsidR="00F7148E" w:rsidRDefault="00F7148E">
      <w:pPr>
        <w:pStyle w:val="AmdtsEntries"/>
      </w:pPr>
      <w:r>
        <w:t>s 80</w:t>
      </w:r>
      <w:r>
        <w:tab/>
        <w:t xml:space="preserve">sub </w:t>
      </w:r>
      <w:hyperlink r:id="rId19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p>
    <w:p w14:paraId="0034EA9C" w14:textId="77777777" w:rsidR="00F7148E" w:rsidRDefault="00F7148E">
      <w:pPr>
        <w:pStyle w:val="AmdtsEntryHd"/>
      </w:pPr>
      <w:r>
        <w:t>Simplified outline</w:t>
      </w:r>
    </w:p>
    <w:p w14:paraId="0918FFE6" w14:textId="1497074F" w:rsidR="00F7148E" w:rsidRDefault="00F7148E">
      <w:pPr>
        <w:pStyle w:val="AmdtsEntries"/>
      </w:pPr>
      <w:r>
        <w:t>s 81</w:t>
      </w:r>
      <w:r>
        <w:tab/>
        <w:t xml:space="preserve">sub </w:t>
      </w:r>
      <w:hyperlink r:id="rId198"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p>
    <w:p w14:paraId="1F1DC7E4" w14:textId="77777777" w:rsidR="00F7148E" w:rsidRDefault="00F7148E">
      <w:pPr>
        <w:pStyle w:val="AmdtsEntryHd"/>
      </w:pPr>
      <w:r>
        <w:t>Advice about tree protection on land subject to development</w:t>
      </w:r>
    </w:p>
    <w:p w14:paraId="548A338F" w14:textId="01002643" w:rsidR="00F7148E" w:rsidRDefault="00F7148E">
      <w:pPr>
        <w:pStyle w:val="AmdtsEntries"/>
      </w:pPr>
      <w:r>
        <w:t>s 82</w:t>
      </w:r>
      <w:r>
        <w:tab/>
        <w:t xml:space="preserve">am </w:t>
      </w:r>
      <w:hyperlink r:id="rId199"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1.173</w:t>
      </w:r>
    </w:p>
    <w:p w14:paraId="54E8D951" w14:textId="77777777" w:rsidR="00F7148E" w:rsidRDefault="00F7148E">
      <w:pPr>
        <w:pStyle w:val="AmdtsEntryHd"/>
      </w:pPr>
      <w:r>
        <w:t>Requirements for conservator’s advice about tree protection</w:t>
      </w:r>
    </w:p>
    <w:p w14:paraId="03E5CADA" w14:textId="7DC89388" w:rsidR="00F7148E" w:rsidRDefault="00F7148E">
      <w:pPr>
        <w:pStyle w:val="AmdtsEntries"/>
      </w:pPr>
      <w:r>
        <w:t>s 83</w:t>
      </w:r>
      <w:r>
        <w:tab/>
        <w:t xml:space="preserve">sub </w:t>
      </w:r>
      <w:hyperlink r:id="rId200"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1.174</w:t>
      </w:r>
    </w:p>
    <w:p w14:paraId="21A3B92E" w14:textId="77777777" w:rsidR="007B1BD2" w:rsidRDefault="00A66F3F" w:rsidP="00A66F3F">
      <w:pPr>
        <w:pStyle w:val="AmdtsEntryHd"/>
      </w:pPr>
      <w:r>
        <w:t>Appointment of authorised people</w:t>
      </w:r>
    </w:p>
    <w:p w14:paraId="2103E517" w14:textId="6BC74752" w:rsidR="00A66F3F" w:rsidRPr="00A66F3F" w:rsidRDefault="00A66F3F" w:rsidP="00A66F3F">
      <w:pPr>
        <w:pStyle w:val="AmdtsEntries"/>
      </w:pPr>
      <w:r>
        <w:t>s 85</w:t>
      </w:r>
      <w:r>
        <w:tab/>
        <w:t xml:space="preserve">am </w:t>
      </w:r>
      <w:hyperlink r:id="rId201"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B67D26">
        <w:t xml:space="preserve">; </w:t>
      </w:r>
      <w:hyperlink r:id="rId202" w:tooltip="Statute Law Amendment Act 2013" w:history="1">
        <w:r w:rsidR="00B67D26">
          <w:rPr>
            <w:rStyle w:val="charCitHyperlinkAbbrev"/>
          </w:rPr>
          <w:t>A2013</w:t>
        </w:r>
        <w:r w:rsidR="00B67D26">
          <w:rPr>
            <w:rStyle w:val="charCitHyperlinkAbbrev"/>
          </w:rPr>
          <w:noBreakHyphen/>
          <w:t>19</w:t>
        </w:r>
      </w:hyperlink>
      <w:r w:rsidR="00B67D26">
        <w:t xml:space="preserve"> amdt 3.472</w:t>
      </w:r>
    </w:p>
    <w:p w14:paraId="2D7872DB" w14:textId="77777777" w:rsidR="00A66F3F" w:rsidRDefault="00A66F3F" w:rsidP="00A66F3F">
      <w:pPr>
        <w:pStyle w:val="AmdtsEntryHd"/>
      </w:pPr>
      <w:r>
        <w:t>Identity cards</w:t>
      </w:r>
    </w:p>
    <w:p w14:paraId="00DB0AB0" w14:textId="57080F85" w:rsidR="00A66F3F" w:rsidRPr="00A66F3F" w:rsidRDefault="00A66F3F" w:rsidP="00A66F3F">
      <w:pPr>
        <w:pStyle w:val="AmdtsEntries"/>
      </w:pPr>
      <w:r>
        <w:t>s 86</w:t>
      </w:r>
      <w:r>
        <w:tab/>
        <w:t xml:space="preserve">am </w:t>
      </w:r>
      <w:hyperlink r:id="rId203"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6E35AE38" w14:textId="77777777" w:rsidR="00994B42" w:rsidRDefault="00994B42" w:rsidP="00D14B04">
      <w:pPr>
        <w:pStyle w:val="AmdtsEntryHd"/>
      </w:pPr>
      <w:r>
        <w:t>Power to require name and address</w:t>
      </w:r>
    </w:p>
    <w:p w14:paraId="1C698199" w14:textId="6B484F89" w:rsidR="00994B42" w:rsidRPr="00994B42" w:rsidRDefault="00994B42" w:rsidP="00994B42">
      <w:pPr>
        <w:pStyle w:val="AmdtsEntries"/>
      </w:pPr>
      <w:r>
        <w:t>s 91</w:t>
      </w:r>
      <w:r>
        <w:tab/>
        <w:t xml:space="preserve">am </w:t>
      </w:r>
      <w:hyperlink r:id="rId204" w:tooltip="Statute Law Amendment Act 2009 (No 2)" w:history="1">
        <w:r w:rsidR="007F7BD9" w:rsidRPr="007F7BD9">
          <w:rPr>
            <w:rStyle w:val="charCitHyperlinkAbbrev"/>
          </w:rPr>
          <w:t>A2009</w:t>
        </w:r>
        <w:r w:rsidR="007F7BD9" w:rsidRPr="007F7BD9">
          <w:rPr>
            <w:rStyle w:val="charCitHyperlinkAbbrev"/>
          </w:rPr>
          <w:noBreakHyphen/>
          <w:t>49</w:t>
        </w:r>
      </w:hyperlink>
      <w:r>
        <w:t xml:space="preserve"> amdt 3.202</w:t>
      </w:r>
    </w:p>
    <w:p w14:paraId="169D9523" w14:textId="77777777" w:rsidR="001C0EAD" w:rsidRDefault="001C0EAD" w:rsidP="00A66F3F">
      <w:pPr>
        <w:pStyle w:val="AmdtsEntryHd"/>
      </w:pPr>
      <w:r>
        <w:t>Warrants—application made other than in person</w:t>
      </w:r>
    </w:p>
    <w:p w14:paraId="366F2F4A" w14:textId="50201C07" w:rsidR="001C0EAD" w:rsidRPr="001C0EAD" w:rsidRDefault="001C0EAD" w:rsidP="001C0EAD">
      <w:pPr>
        <w:pStyle w:val="AmdtsEntries"/>
      </w:pPr>
      <w:r>
        <w:t>s 94</w:t>
      </w:r>
      <w:r>
        <w:tab/>
        <w:t xml:space="preserve">am </w:t>
      </w:r>
      <w:hyperlink r:id="rId205" w:tooltip="Red Tape Reduction Legislation Amendment Act 2018" w:history="1">
        <w:r>
          <w:rPr>
            <w:rStyle w:val="charCitHyperlinkAbbrev"/>
          </w:rPr>
          <w:t>A2018</w:t>
        </w:r>
        <w:r>
          <w:rPr>
            <w:rStyle w:val="charCitHyperlinkAbbrev"/>
          </w:rPr>
          <w:noBreakHyphen/>
          <w:t>33</w:t>
        </w:r>
      </w:hyperlink>
      <w:r>
        <w:t xml:space="preserve"> amdt 1.69, amdt 1.70</w:t>
      </w:r>
    </w:p>
    <w:p w14:paraId="6275FFF9" w14:textId="77777777" w:rsidR="00A66F3F" w:rsidRDefault="00A66F3F" w:rsidP="00A66F3F">
      <w:pPr>
        <w:pStyle w:val="AmdtsEntryHd"/>
      </w:pPr>
      <w:r>
        <w:t>Return of things seized</w:t>
      </w:r>
    </w:p>
    <w:p w14:paraId="63E9E858" w14:textId="7AE009B0" w:rsidR="00A66F3F" w:rsidRPr="00A66F3F" w:rsidRDefault="00A66F3F" w:rsidP="00A66F3F">
      <w:pPr>
        <w:pStyle w:val="AmdtsEntries"/>
      </w:pPr>
      <w:r>
        <w:t>s 101</w:t>
      </w:r>
      <w:r>
        <w:tab/>
        <w:t xml:space="preserve">am </w:t>
      </w:r>
      <w:hyperlink r:id="rId206"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1F835F99" w14:textId="77777777" w:rsidR="00D14B04" w:rsidRDefault="00D14B04" w:rsidP="00D14B04">
      <w:pPr>
        <w:pStyle w:val="AmdtsEntryHd"/>
      </w:pPr>
      <w:r>
        <w:rPr>
          <w:noProof/>
        </w:rPr>
        <w:t>Notification and review of decisions</w:t>
      </w:r>
    </w:p>
    <w:p w14:paraId="0DF72C14" w14:textId="7FE09A46" w:rsidR="00D14B04" w:rsidRPr="00115AFE" w:rsidRDefault="00D14B04" w:rsidP="00D14B04">
      <w:pPr>
        <w:pStyle w:val="AmdtsEntries"/>
      </w:pPr>
      <w:r>
        <w:t>pt 13 hdg</w:t>
      </w:r>
      <w:r>
        <w:tab/>
      </w:r>
      <w:r w:rsidRPr="00115AFE">
        <w:rPr>
          <w:rFonts w:cs="Arial"/>
        </w:rPr>
        <w:t xml:space="preserve">sub </w:t>
      </w:r>
      <w:hyperlink r:id="rId20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5E62B748" w14:textId="77777777" w:rsidR="00D14B04" w:rsidRDefault="006D3F88" w:rsidP="00D14B04">
      <w:pPr>
        <w:pStyle w:val="AmdtsEntryHd"/>
      </w:pPr>
      <w:r>
        <w:t>Definitions</w:t>
      </w:r>
      <w:r w:rsidRPr="00115AFE">
        <w:rPr>
          <w:rFonts w:cs="Arial"/>
        </w:rPr>
        <w:t>—pt 13</w:t>
      </w:r>
    </w:p>
    <w:p w14:paraId="0C1E31F5" w14:textId="668B5AA6" w:rsidR="00D14B04" w:rsidRPr="00115AFE" w:rsidRDefault="00D14B04" w:rsidP="00AE29F1">
      <w:pPr>
        <w:pStyle w:val="AmdtsEntries"/>
        <w:keepNext/>
        <w:rPr>
          <w:rFonts w:cs="Arial"/>
        </w:rPr>
      </w:pPr>
      <w:r>
        <w:t>s 104</w:t>
      </w:r>
      <w:r>
        <w:tab/>
      </w:r>
      <w:r w:rsidRPr="00115AFE">
        <w:rPr>
          <w:rFonts w:cs="Arial"/>
        </w:rPr>
        <w:t xml:space="preserve">sub </w:t>
      </w:r>
      <w:hyperlink r:id="rId20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7D6F2D96" w14:textId="0B218FD0"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internally reviewable decision</w:t>
      </w:r>
      <w:r w:rsidRPr="00115AFE">
        <w:rPr>
          <w:rFonts w:cs="Arial"/>
        </w:rPr>
        <w:t xml:space="preserve"> ins </w:t>
      </w:r>
      <w:hyperlink r:id="rId20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2D34CC6E" w14:textId="2196DB8E"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 review notice</w:t>
      </w:r>
      <w:r w:rsidRPr="00115AFE">
        <w:rPr>
          <w:rFonts w:cs="Arial"/>
        </w:rPr>
        <w:t xml:space="preserve"> ins </w:t>
      </w:r>
      <w:hyperlink r:id="rId21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5D935207" w14:textId="3371AAE2" w:rsidR="006D3F88" w:rsidRPr="00115AFE" w:rsidRDefault="006D3F88" w:rsidP="006D3F88">
      <w:pPr>
        <w:pStyle w:val="AmdtsEntries"/>
        <w:rPr>
          <w:rFonts w:cs="Arial"/>
        </w:rPr>
      </w:pPr>
      <w:r w:rsidRPr="00115AFE">
        <w:rPr>
          <w:rFonts w:cs="Arial"/>
        </w:rPr>
        <w:tab/>
        <w:t xml:space="preserve">def </w:t>
      </w:r>
      <w:r w:rsidRPr="00AE29F1">
        <w:rPr>
          <w:rStyle w:val="charBoldItals"/>
        </w:rPr>
        <w:t>reviewable decision</w:t>
      </w:r>
      <w:r w:rsidRPr="00115AFE">
        <w:rPr>
          <w:rFonts w:cs="Arial"/>
        </w:rPr>
        <w:t xml:space="preserve"> ins </w:t>
      </w:r>
      <w:hyperlink r:id="rId21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77BECDFA" w14:textId="77777777" w:rsidR="00D14B04" w:rsidRDefault="00D14B04" w:rsidP="00D14B04">
      <w:pPr>
        <w:pStyle w:val="AmdtsEntryHd"/>
      </w:pPr>
      <w:r>
        <w:rPr>
          <w:noProof/>
        </w:rPr>
        <w:t>Internal review notices</w:t>
      </w:r>
    </w:p>
    <w:p w14:paraId="6DF0DE30" w14:textId="2AB560D7" w:rsidR="00D14B04" w:rsidRPr="00115AFE" w:rsidRDefault="00D14B04" w:rsidP="00D14B04">
      <w:pPr>
        <w:pStyle w:val="AmdtsEntries"/>
      </w:pPr>
      <w:r>
        <w:t>s 105</w:t>
      </w:r>
      <w:r>
        <w:tab/>
      </w:r>
      <w:r w:rsidRPr="00115AFE">
        <w:rPr>
          <w:rFonts w:cs="Arial"/>
        </w:rPr>
        <w:t xml:space="preserve">sub </w:t>
      </w:r>
      <w:hyperlink r:id="rId21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4C88C6B5" w14:textId="77777777" w:rsidR="00D14B04" w:rsidRDefault="00D14B04" w:rsidP="00D14B04">
      <w:pPr>
        <w:pStyle w:val="AmdtsEntryHd"/>
      </w:pPr>
      <w:r>
        <w:rPr>
          <w:noProof/>
        </w:rPr>
        <w:t>Applications for reconsideration</w:t>
      </w:r>
    </w:p>
    <w:p w14:paraId="363BDD8E" w14:textId="0B50EF8D" w:rsidR="00D14B04" w:rsidRPr="00115AFE" w:rsidRDefault="00D14B04" w:rsidP="00D14B04">
      <w:pPr>
        <w:pStyle w:val="AmdtsEntries"/>
      </w:pPr>
      <w:r>
        <w:t>s 106</w:t>
      </w:r>
      <w:r>
        <w:tab/>
      </w:r>
      <w:r w:rsidRPr="00115AFE">
        <w:rPr>
          <w:rFonts w:cs="Arial"/>
        </w:rPr>
        <w:t xml:space="preserve">sub </w:t>
      </w:r>
      <w:hyperlink r:id="rId21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31AF5539" w14:textId="77777777" w:rsidR="00D14B04" w:rsidRDefault="00D14B04" w:rsidP="00D14B04">
      <w:pPr>
        <w:pStyle w:val="AmdtsEntryHd"/>
      </w:pPr>
      <w:r>
        <w:rPr>
          <w:noProof/>
        </w:rPr>
        <w:t>Reconsideration of decisions</w:t>
      </w:r>
    </w:p>
    <w:p w14:paraId="2E652DDF" w14:textId="3B02A6BA" w:rsidR="00D14B04" w:rsidRPr="00115AFE" w:rsidRDefault="00D14B04" w:rsidP="00D14B04">
      <w:pPr>
        <w:pStyle w:val="AmdtsEntries"/>
      </w:pPr>
      <w:r>
        <w:t>s 107</w:t>
      </w:r>
      <w:r>
        <w:tab/>
      </w:r>
      <w:r w:rsidRPr="00115AFE">
        <w:rPr>
          <w:rFonts w:cs="Arial"/>
        </w:rPr>
        <w:t xml:space="preserve">sub </w:t>
      </w:r>
      <w:hyperlink r:id="rId214"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7A9D8665" w14:textId="77777777" w:rsidR="00D14B04" w:rsidRDefault="00D14B04" w:rsidP="00D14B04">
      <w:pPr>
        <w:pStyle w:val="AmdtsEntryHd"/>
      </w:pPr>
      <w:r>
        <w:rPr>
          <w:noProof/>
        </w:rPr>
        <w:t>Reviewable decision notice</w:t>
      </w:r>
    </w:p>
    <w:p w14:paraId="0839CE5A" w14:textId="6FC2F161" w:rsidR="00D14B04" w:rsidRPr="00115AFE" w:rsidRDefault="00D14B04" w:rsidP="00D14B04">
      <w:pPr>
        <w:pStyle w:val="AmdtsEntries"/>
      </w:pPr>
      <w:r>
        <w:t>s 107A</w:t>
      </w:r>
      <w:r>
        <w:tab/>
      </w:r>
      <w:r w:rsidR="00AC4C1F">
        <w:t>ins</w:t>
      </w:r>
      <w:r w:rsidRPr="00115AFE">
        <w:rPr>
          <w:rFonts w:cs="Arial"/>
        </w:rPr>
        <w:t xml:space="preserve"> </w:t>
      </w:r>
      <w:hyperlink r:id="rId21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2CADF756" w14:textId="77777777" w:rsidR="00D14B04" w:rsidRDefault="00D14B04" w:rsidP="00D14B04">
      <w:pPr>
        <w:pStyle w:val="AmdtsEntryHd"/>
      </w:pPr>
      <w:r>
        <w:rPr>
          <w:noProof/>
        </w:rPr>
        <w:t>Applications for review</w:t>
      </w:r>
    </w:p>
    <w:p w14:paraId="28F67144" w14:textId="24B2FED7" w:rsidR="00D14B04" w:rsidRPr="00115AFE" w:rsidRDefault="00D14B04" w:rsidP="00D14B04">
      <w:pPr>
        <w:pStyle w:val="AmdtsEntries"/>
      </w:pPr>
      <w:r>
        <w:t>s 107B</w:t>
      </w:r>
      <w:r>
        <w:tab/>
      </w:r>
      <w:r w:rsidR="00AC4C1F" w:rsidRPr="00115AFE">
        <w:rPr>
          <w:rFonts w:cs="Arial"/>
        </w:rPr>
        <w:t>ins</w:t>
      </w:r>
      <w:r w:rsidRPr="00115AFE">
        <w:rPr>
          <w:rFonts w:cs="Arial"/>
        </w:rPr>
        <w:t xml:space="preserve"> </w:t>
      </w:r>
      <w:hyperlink r:id="rId21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1163FB13" w14:textId="77777777" w:rsidR="00903720" w:rsidRDefault="00903720" w:rsidP="00D14B04">
      <w:pPr>
        <w:pStyle w:val="AmdtsEntryHd"/>
      </w:pPr>
      <w:r>
        <w:lastRenderedPageBreak/>
        <w:t>Criminal liability of executive officers</w:t>
      </w:r>
    </w:p>
    <w:p w14:paraId="43A3B250" w14:textId="01E74777" w:rsidR="00903720" w:rsidRPr="00903720" w:rsidRDefault="00903720" w:rsidP="00903720">
      <w:pPr>
        <w:pStyle w:val="AmdtsEntries"/>
      </w:pPr>
      <w:r>
        <w:t>s 108</w:t>
      </w:r>
      <w:r>
        <w:tab/>
        <w:t xml:space="preserve">am </w:t>
      </w:r>
      <w:hyperlink r:id="rId217"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3.284</w:t>
      </w:r>
    </w:p>
    <w:p w14:paraId="79FC798E" w14:textId="20AD4D0A" w:rsidR="001E19D8" w:rsidRPr="002B05E4" w:rsidRDefault="001E19D8" w:rsidP="001E19D8">
      <w:pPr>
        <w:pStyle w:val="AmdtsEntries"/>
      </w:pPr>
      <w:r>
        <w:tab/>
        <w:t xml:space="preserve">sub </w:t>
      </w:r>
      <w:hyperlink r:id="rId218" w:tooltip="Directors Liability Legislation Amendment Act 2013" w:history="1">
        <w:r w:rsidRPr="00822097">
          <w:rPr>
            <w:rStyle w:val="charCitHyperlinkAbbrev"/>
          </w:rPr>
          <w:t>A2013-4</w:t>
        </w:r>
      </w:hyperlink>
      <w:r>
        <w:t xml:space="preserve"> amdt 1.11</w:t>
      </w:r>
    </w:p>
    <w:p w14:paraId="65D03C43" w14:textId="77777777" w:rsidR="00BA4BC2" w:rsidRDefault="00BA4BC2" w:rsidP="00BA4BC2">
      <w:pPr>
        <w:pStyle w:val="AmdtsEntryHd"/>
      </w:pPr>
      <w:r>
        <w:t>Determination of fees</w:t>
      </w:r>
    </w:p>
    <w:p w14:paraId="00A4C3F7" w14:textId="337143F0" w:rsidR="00BA4BC2" w:rsidRPr="00A05227" w:rsidRDefault="00BA4BC2" w:rsidP="00BA4BC2">
      <w:pPr>
        <w:pStyle w:val="AmdtsEntries"/>
      </w:pPr>
      <w:r>
        <w:t>s 109</w:t>
      </w:r>
      <w:r>
        <w:tab/>
        <w:t xml:space="preserve">am </w:t>
      </w:r>
      <w:hyperlink r:id="rId219"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4BFE843E" w14:textId="77777777" w:rsidR="00BA4BC2" w:rsidRDefault="00BA4BC2" w:rsidP="00BA4BC2">
      <w:pPr>
        <w:pStyle w:val="AmdtsEntryHd"/>
      </w:pPr>
      <w:r>
        <w:t>Approved forms</w:t>
      </w:r>
    </w:p>
    <w:p w14:paraId="7E240A20" w14:textId="1B482DB9" w:rsidR="00BA4BC2" w:rsidRPr="00A05227" w:rsidRDefault="00BA4BC2" w:rsidP="00BA4BC2">
      <w:pPr>
        <w:pStyle w:val="AmdtsEntries"/>
      </w:pPr>
      <w:r>
        <w:t>s 110</w:t>
      </w:r>
      <w:r>
        <w:tab/>
        <w:t xml:space="preserve">am </w:t>
      </w:r>
      <w:hyperlink r:id="rId220"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47A55D7E" w14:textId="77777777" w:rsidR="00D14B04" w:rsidRDefault="00D14B04" w:rsidP="00D14B04">
      <w:pPr>
        <w:pStyle w:val="AmdtsEntryHd"/>
      </w:pPr>
      <w:r>
        <w:t>Delegation of conservator’s functions</w:t>
      </w:r>
    </w:p>
    <w:p w14:paraId="2E008BF5" w14:textId="3B0EDC63" w:rsidR="00D14B04" w:rsidRDefault="00D14B04" w:rsidP="00D14B04">
      <w:pPr>
        <w:pStyle w:val="AmdtsEntries"/>
        <w:rPr>
          <w:rFonts w:cs="Arial"/>
        </w:rPr>
      </w:pPr>
      <w:r>
        <w:t>s 111</w:t>
      </w:r>
      <w:r>
        <w:tab/>
        <w:t>am</w:t>
      </w:r>
      <w:r w:rsidRPr="00115AFE">
        <w:rPr>
          <w:rFonts w:cs="Arial"/>
        </w:rPr>
        <w:t xml:space="preserve"> </w:t>
      </w:r>
      <w:hyperlink r:id="rId22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1.499</w:t>
      </w:r>
    </w:p>
    <w:p w14:paraId="66060008" w14:textId="77777777" w:rsidR="00F74FD3" w:rsidRDefault="00050770" w:rsidP="00F74FD3">
      <w:pPr>
        <w:pStyle w:val="AmdtsEntryHd"/>
      </w:pPr>
      <w:r>
        <w:t>Incorporation of documents</w:t>
      </w:r>
    </w:p>
    <w:p w14:paraId="0F3C1E6F" w14:textId="4429950F" w:rsidR="00F74FD3" w:rsidRPr="00F74FD3" w:rsidRDefault="00F74FD3" w:rsidP="00F74FD3">
      <w:pPr>
        <w:pStyle w:val="AmdtsEntries"/>
      </w:pPr>
      <w:r>
        <w:t>s 112</w:t>
      </w:r>
      <w:r>
        <w:tab/>
        <w:t xml:space="preserve">am </w:t>
      </w:r>
      <w:hyperlink r:id="rId222" w:tooltip="Statute Law Amendment Act 2013 (No 2)" w:history="1">
        <w:r>
          <w:rPr>
            <w:rStyle w:val="charCitHyperlinkAbbrev"/>
          </w:rPr>
          <w:t>A2013</w:t>
        </w:r>
        <w:r>
          <w:rPr>
            <w:rStyle w:val="charCitHyperlinkAbbrev"/>
          </w:rPr>
          <w:noBreakHyphen/>
          <w:t>44</w:t>
        </w:r>
      </w:hyperlink>
      <w:r>
        <w:t xml:space="preserve"> amdt 3.197, amdt 3.198</w:t>
      </w:r>
    </w:p>
    <w:p w14:paraId="10682E8A" w14:textId="77777777" w:rsidR="00A66F3F" w:rsidRDefault="00A66F3F" w:rsidP="00A66F3F">
      <w:pPr>
        <w:pStyle w:val="AmdtsEntryHd"/>
      </w:pPr>
      <w:r>
        <w:t>Inspection of incorporated documents</w:t>
      </w:r>
    </w:p>
    <w:p w14:paraId="07CE300A" w14:textId="0A484B27" w:rsidR="00A66F3F" w:rsidRPr="00A66F3F" w:rsidRDefault="00A66F3F" w:rsidP="00A66F3F">
      <w:pPr>
        <w:pStyle w:val="AmdtsEntries"/>
      </w:pPr>
      <w:r>
        <w:t>s 113</w:t>
      </w:r>
      <w:r>
        <w:tab/>
        <w:t xml:space="preserve">am </w:t>
      </w:r>
      <w:hyperlink r:id="rId223"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0C15A330" w14:textId="77777777" w:rsidR="00A66F3F" w:rsidRDefault="00A66F3F" w:rsidP="00A66F3F">
      <w:pPr>
        <w:pStyle w:val="AmdtsEntryHd"/>
      </w:pPr>
      <w:r>
        <w:t>Notification of certain incorporated documents</w:t>
      </w:r>
    </w:p>
    <w:p w14:paraId="35221AB7" w14:textId="16AC0461" w:rsidR="00A66F3F" w:rsidRPr="00A66F3F" w:rsidRDefault="00A66F3F" w:rsidP="00A66F3F">
      <w:pPr>
        <w:pStyle w:val="AmdtsEntries"/>
      </w:pPr>
      <w:r>
        <w:t>s 114</w:t>
      </w:r>
      <w:r>
        <w:tab/>
        <w:t xml:space="preserve">am </w:t>
      </w:r>
      <w:hyperlink r:id="rId224"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1A0D09">
        <w:t xml:space="preserve">; </w:t>
      </w:r>
      <w:hyperlink r:id="rId225" w:tooltip="Statute Law Amendment Act 2013 (No 2)" w:history="1">
        <w:r w:rsidR="001A0D09">
          <w:rPr>
            <w:rStyle w:val="charCitHyperlinkAbbrev"/>
          </w:rPr>
          <w:t>A2013</w:t>
        </w:r>
        <w:r w:rsidR="001A0D09">
          <w:rPr>
            <w:rStyle w:val="charCitHyperlinkAbbrev"/>
          </w:rPr>
          <w:noBreakHyphen/>
          <w:t>44</w:t>
        </w:r>
      </w:hyperlink>
      <w:r w:rsidR="001A0D09">
        <w:t xml:space="preserve"> amdt 3.199</w:t>
      </w:r>
    </w:p>
    <w:p w14:paraId="7867B3BF" w14:textId="77777777" w:rsidR="00F7148E" w:rsidRDefault="00F7148E">
      <w:pPr>
        <w:pStyle w:val="AmdtsEntryHd"/>
      </w:pPr>
      <w:r>
        <w:rPr>
          <w:noProof/>
        </w:rPr>
        <w:t>Transitional</w:t>
      </w:r>
    </w:p>
    <w:p w14:paraId="3D679B5A" w14:textId="77777777" w:rsidR="00F7148E" w:rsidRPr="00115AFE" w:rsidRDefault="00F7148E">
      <w:pPr>
        <w:pStyle w:val="AmdtsEntries"/>
      </w:pPr>
      <w:r>
        <w:t>pt 15 hdg</w:t>
      </w:r>
      <w:r>
        <w:tab/>
      </w:r>
      <w:r w:rsidRPr="00115AFE">
        <w:rPr>
          <w:rFonts w:cs="Arial"/>
        </w:rPr>
        <w:t>exp 29 March 2008 (s 123)</w:t>
      </w:r>
    </w:p>
    <w:p w14:paraId="4ABF9400" w14:textId="77777777" w:rsidR="00F7148E" w:rsidRDefault="00F7148E">
      <w:pPr>
        <w:pStyle w:val="AmdtsEntryHd"/>
      </w:pPr>
      <w:r>
        <w:rPr>
          <w:szCs w:val="24"/>
        </w:rPr>
        <w:t>Definitions for pt 15</w:t>
      </w:r>
    </w:p>
    <w:p w14:paraId="329DA8B4" w14:textId="77777777" w:rsidR="00F7148E" w:rsidRDefault="00F7148E">
      <w:pPr>
        <w:pStyle w:val="AmdtsEntries"/>
      </w:pPr>
      <w:r>
        <w:t>s 116</w:t>
      </w:r>
      <w:r>
        <w:tab/>
      </w:r>
      <w:r w:rsidRPr="00115AFE">
        <w:rPr>
          <w:rFonts w:cs="Arial"/>
        </w:rPr>
        <w:t>exp 29 March 2008 (s 123)</w:t>
      </w:r>
    </w:p>
    <w:p w14:paraId="655DE006" w14:textId="77777777" w:rsidR="00F7148E" w:rsidRDefault="00F7148E">
      <w:pPr>
        <w:pStyle w:val="AmdtsEntryHd"/>
      </w:pPr>
      <w:r>
        <w:t>Legislation repealed</w:t>
      </w:r>
    </w:p>
    <w:p w14:paraId="5D682FD4" w14:textId="77777777" w:rsidR="00F7148E" w:rsidRDefault="00F7148E">
      <w:pPr>
        <w:pStyle w:val="AmdtsEntries"/>
      </w:pPr>
      <w:r>
        <w:t>s 117</w:t>
      </w:r>
      <w:r>
        <w:tab/>
        <w:t>om LA s 89 (3)</w:t>
      </w:r>
    </w:p>
    <w:p w14:paraId="00FFB634" w14:textId="77777777" w:rsidR="00F7148E" w:rsidRDefault="00F7148E">
      <w:pPr>
        <w:pStyle w:val="AmdtsEntryHd"/>
      </w:pPr>
      <w:r>
        <w:rPr>
          <w:szCs w:val="24"/>
        </w:rPr>
        <w:t>Heritage trees</w:t>
      </w:r>
    </w:p>
    <w:p w14:paraId="6CFDA8BA" w14:textId="77777777" w:rsidR="00F7148E" w:rsidRDefault="00F7148E">
      <w:pPr>
        <w:pStyle w:val="AmdtsEntries"/>
      </w:pPr>
      <w:r>
        <w:t>s 118</w:t>
      </w:r>
      <w:r>
        <w:tab/>
      </w:r>
      <w:r w:rsidRPr="00115AFE">
        <w:rPr>
          <w:rFonts w:cs="Arial"/>
        </w:rPr>
        <w:t>exp 29 March 2008 (s 123)</w:t>
      </w:r>
    </w:p>
    <w:p w14:paraId="5A3EDE7B" w14:textId="77777777" w:rsidR="00F7148E" w:rsidRDefault="00F7148E">
      <w:pPr>
        <w:pStyle w:val="AmdtsEntryHd"/>
      </w:pPr>
      <w:r>
        <w:t>Interim tree management precincts</w:t>
      </w:r>
    </w:p>
    <w:p w14:paraId="38EA0441" w14:textId="77777777" w:rsidR="00F7148E" w:rsidRDefault="00F7148E">
      <w:pPr>
        <w:pStyle w:val="AmdtsEntries"/>
      </w:pPr>
      <w:r>
        <w:t>s 119</w:t>
      </w:r>
      <w:r>
        <w:tab/>
      </w:r>
      <w:r w:rsidRPr="00115AFE">
        <w:rPr>
          <w:rFonts w:cs="Arial"/>
        </w:rPr>
        <w:t>exp 29 March 2008 (s 123)</w:t>
      </w:r>
    </w:p>
    <w:p w14:paraId="04B1F6DA" w14:textId="77777777" w:rsidR="00F7148E" w:rsidRDefault="00F7148E">
      <w:pPr>
        <w:pStyle w:val="AmdtsEntryHd"/>
      </w:pPr>
      <w:r>
        <w:rPr>
          <w:szCs w:val="24"/>
        </w:rPr>
        <w:t>Approved activities</w:t>
      </w:r>
    </w:p>
    <w:p w14:paraId="3A57B661" w14:textId="77777777" w:rsidR="00F7148E" w:rsidRDefault="00F7148E">
      <w:pPr>
        <w:pStyle w:val="AmdtsEntries"/>
      </w:pPr>
      <w:r>
        <w:t>s 120</w:t>
      </w:r>
      <w:r>
        <w:tab/>
      </w:r>
      <w:r w:rsidRPr="00115AFE">
        <w:rPr>
          <w:rFonts w:cs="Arial"/>
        </w:rPr>
        <w:t>exp 29 March 2008 (s 123)</w:t>
      </w:r>
    </w:p>
    <w:p w14:paraId="51FC6F05" w14:textId="77777777" w:rsidR="00F7148E" w:rsidRDefault="00F7148E">
      <w:pPr>
        <w:pStyle w:val="AmdtsEntryHd"/>
      </w:pPr>
      <w:r>
        <w:rPr>
          <w:szCs w:val="24"/>
        </w:rPr>
        <w:t>Transitional regulations</w:t>
      </w:r>
    </w:p>
    <w:p w14:paraId="5C3BED1B" w14:textId="77777777" w:rsidR="00F7148E" w:rsidRDefault="00F7148E">
      <w:pPr>
        <w:pStyle w:val="AmdtsEntries"/>
      </w:pPr>
      <w:r>
        <w:t>s 121</w:t>
      </w:r>
      <w:r>
        <w:tab/>
      </w:r>
      <w:r w:rsidRPr="00115AFE">
        <w:rPr>
          <w:rFonts w:cs="Arial"/>
        </w:rPr>
        <w:t>exp 29 March 2008 (s 123)</w:t>
      </w:r>
    </w:p>
    <w:p w14:paraId="0203F9EE" w14:textId="77777777" w:rsidR="00F7148E" w:rsidRDefault="00F7148E">
      <w:pPr>
        <w:pStyle w:val="AmdtsEntryHd"/>
      </w:pPr>
      <w:r>
        <w:rPr>
          <w:szCs w:val="24"/>
        </w:rPr>
        <w:t>Legislation amended—sch 1</w:t>
      </w:r>
    </w:p>
    <w:p w14:paraId="6D97E01F" w14:textId="77777777" w:rsidR="00F7148E" w:rsidRDefault="00F7148E">
      <w:pPr>
        <w:pStyle w:val="AmdtsEntries"/>
      </w:pPr>
      <w:r>
        <w:t>s 122</w:t>
      </w:r>
      <w:r>
        <w:tab/>
        <w:t>om LA s 89 (3)</w:t>
      </w:r>
    </w:p>
    <w:p w14:paraId="767DFC19" w14:textId="77777777" w:rsidR="00F7148E" w:rsidRDefault="00F7148E">
      <w:pPr>
        <w:pStyle w:val="AmdtsEntryHd"/>
      </w:pPr>
      <w:r>
        <w:rPr>
          <w:szCs w:val="24"/>
        </w:rPr>
        <w:t>Expiry of pt 15</w:t>
      </w:r>
    </w:p>
    <w:p w14:paraId="5A3D3F25" w14:textId="77777777" w:rsidR="00F7148E" w:rsidRDefault="00F7148E">
      <w:pPr>
        <w:pStyle w:val="AmdtsEntries"/>
      </w:pPr>
      <w:r>
        <w:t>s 123</w:t>
      </w:r>
      <w:r>
        <w:tab/>
      </w:r>
      <w:r w:rsidRPr="00115AFE">
        <w:rPr>
          <w:rFonts w:cs="Arial"/>
        </w:rPr>
        <w:t>exp 29 March 2008 (s 123)</w:t>
      </w:r>
    </w:p>
    <w:p w14:paraId="7AAC5637" w14:textId="77777777" w:rsidR="00F7148E" w:rsidRDefault="00D14B04">
      <w:pPr>
        <w:pStyle w:val="AmdtsEntryHd"/>
      </w:pPr>
      <w:r>
        <w:t>Reviewable decisions</w:t>
      </w:r>
    </w:p>
    <w:p w14:paraId="40746BC6" w14:textId="77777777" w:rsidR="00F7148E" w:rsidRDefault="00F7148E">
      <w:pPr>
        <w:pStyle w:val="AmdtsEntries"/>
      </w:pPr>
      <w:r>
        <w:t>sch 1</w:t>
      </w:r>
      <w:r>
        <w:tab/>
        <w:t>om LA s 89 (3)</w:t>
      </w:r>
    </w:p>
    <w:p w14:paraId="4D576511" w14:textId="6030ACAB" w:rsidR="00D14B04" w:rsidRDefault="00D14B04">
      <w:pPr>
        <w:pStyle w:val="AmdtsEntries"/>
      </w:pPr>
      <w:r>
        <w:tab/>
        <w:t xml:space="preserve">ins </w:t>
      </w:r>
      <w:hyperlink r:id="rId22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1.500</w:t>
      </w:r>
    </w:p>
    <w:p w14:paraId="2CCD2AB9" w14:textId="77777777" w:rsidR="00AC4C1F" w:rsidRDefault="00AC4C1F" w:rsidP="00AC4C1F">
      <w:pPr>
        <w:pStyle w:val="AmdtsEntryHd"/>
      </w:pPr>
      <w:r>
        <w:lastRenderedPageBreak/>
        <w:t>Internally reviewable decisions</w:t>
      </w:r>
    </w:p>
    <w:p w14:paraId="55ECC41C" w14:textId="465CF523" w:rsidR="00AC4C1F" w:rsidRDefault="00E33F2D" w:rsidP="00FB058D">
      <w:pPr>
        <w:pStyle w:val="AmdtsEntries"/>
        <w:keepNext/>
      </w:pPr>
      <w:r>
        <w:t xml:space="preserve">sch 1 </w:t>
      </w:r>
      <w:r w:rsidR="00AC4C1F">
        <w:t>pt 1.1</w:t>
      </w:r>
      <w:r w:rsidR="00AC4C1F">
        <w:tab/>
        <w:t xml:space="preserve">ins </w:t>
      </w:r>
      <w:hyperlink r:id="rId22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14:paraId="772C5C41" w14:textId="77351175" w:rsidR="004814B4" w:rsidRDefault="004814B4" w:rsidP="00AC4C1F">
      <w:pPr>
        <w:pStyle w:val="AmdtsEntries"/>
      </w:pPr>
      <w:r>
        <w:tab/>
        <w:t xml:space="preserve">sub </w:t>
      </w:r>
      <w:hyperlink r:id="rId228" w:tooltip="Heritage Legislation Amendment Act 2014" w:history="1">
        <w:r>
          <w:rPr>
            <w:rStyle w:val="charCitHyperlinkAbbrev"/>
          </w:rPr>
          <w:t>A2014</w:t>
        </w:r>
        <w:r>
          <w:rPr>
            <w:rStyle w:val="charCitHyperlinkAbbrev"/>
          </w:rPr>
          <w:noBreakHyphen/>
          <w:t>43</w:t>
        </w:r>
      </w:hyperlink>
      <w:r>
        <w:t xml:space="preserve"> s 92</w:t>
      </w:r>
    </w:p>
    <w:p w14:paraId="7BDC3401" w14:textId="77777777" w:rsidR="00AC4C1F" w:rsidRDefault="00AC4C1F" w:rsidP="00AC4C1F">
      <w:pPr>
        <w:pStyle w:val="AmdtsEntryHd"/>
      </w:pPr>
      <w:r>
        <w:t>Reviewable decisions</w:t>
      </w:r>
    </w:p>
    <w:p w14:paraId="49C3F715" w14:textId="49EBBC3A" w:rsidR="00AC4C1F" w:rsidRDefault="00E33F2D" w:rsidP="00192086">
      <w:pPr>
        <w:pStyle w:val="AmdtsEntries"/>
        <w:keepNext/>
      </w:pPr>
      <w:r>
        <w:t xml:space="preserve">sch 1 </w:t>
      </w:r>
      <w:r w:rsidR="00AC4C1F">
        <w:t>pt 1.2</w:t>
      </w:r>
      <w:r w:rsidR="00AC4C1F">
        <w:tab/>
        <w:t xml:space="preserve">ins </w:t>
      </w:r>
      <w:hyperlink r:id="rId22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14:paraId="7DEAD00B" w14:textId="7A0B9537" w:rsidR="00A05227" w:rsidRDefault="00A05227" w:rsidP="00AC4C1F">
      <w:pPr>
        <w:pStyle w:val="AmdtsEntries"/>
      </w:pPr>
      <w:r>
        <w:tab/>
        <w:t xml:space="preserve">am </w:t>
      </w:r>
      <w:hyperlink r:id="rId230"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3.285</w:t>
      </w:r>
      <w:r w:rsidR="008E3392">
        <w:t xml:space="preserve">; </w:t>
      </w:r>
      <w:hyperlink r:id="rId231" w:tooltip="Tree Protection Amendment Act 2017" w:history="1">
        <w:r w:rsidR="008E3392">
          <w:rPr>
            <w:rStyle w:val="charCitHyperlinkAbbrev"/>
          </w:rPr>
          <w:t>A2017</w:t>
        </w:r>
        <w:r w:rsidR="008E3392">
          <w:rPr>
            <w:rStyle w:val="charCitHyperlinkAbbrev"/>
          </w:rPr>
          <w:noBreakHyphen/>
          <w:t>37</w:t>
        </w:r>
      </w:hyperlink>
      <w:r w:rsidR="008E3392">
        <w:t xml:space="preserve"> s 5</w:t>
      </w:r>
    </w:p>
    <w:p w14:paraId="343C3A05" w14:textId="77777777" w:rsidR="00F7148E" w:rsidRDefault="00F7148E">
      <w:pPr>
        <w:pStyle w:val="AmdtsEntryHd"/>
      </w:pPr>
      <w:r>
        <w:t>Dictionary</w:t>
      </w:r>
    </w:p>
    <w:p w14:paraId="058AADC2" w14:textId="58A492B2" w:rsidR="00D14B04" w:rsidRDefault="00F7148E" w:rsidP="00E634B1">
      <w:pPr>
        <w:pStyle w:val="AmdtsEntries"/>
        <w:keepNext/>
      </w:pPr>
      <w:r>
        <w:t>dict</w:t>
      </w:r>
      <w:r>
        <w:tab/>
      </w:r>
      <w:r w:rsidR="00D14B04">
        <w:t xml:space="preserve">am </w:t>
      </w:r>
      <w:hyperlink r:id="rId23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D14B04">
        <w:t xml:space="preserve"> amdt 1.501</w:t>
      </w:r>
      <w:r w:rsidR="00E634B1">
        <w:t xml:space="preserve">; </w:t>
      </w:r>
      <w:hyperlink r:id="rId233" w:tooltip="Statute Law Amendment Act 2009" w:history="1">
        <w:r w:rsidR="007F7BD9" w:rsidRPr="007F7BD9">
          <w:rPr>
            <w:rStyle w:val="charCitHyperlinkAbbrev"/>
          </w:rPr>
          <w:t>A2009</w:t>
        </w:r>
        <w:r w:rsidR="007F7BD9" w:rsidRPr="007F7BD9">
          <w:rPr>
            <w:rStyle w:val="charCitHyperlinkAbbrev"/>
          </w:rPr>
          <w:noBreakHyphen/>
          <w:t>20</w:t>
        </w:r>
      </w:hyperlink>
      <w:r w:rsidR="00E634B1">
        <w:t xml:space="preserve"> amdt 3.209</w:t>
      </w:r>
      <w:r w:rsidR="00994B42">
        <w:t xml:space="preserve">; </w:t>
      </w:r>
      <w:hyperlink r:id="rId234" w:tooltip="Statute Law Amendment Act 2009 (No 2)" w:history="1">
        <w:r w:rsidR="007F7BD9" w:rsidRPr="007F7BD9">
          <w:rPr>
            <w:rStyle w:val="charCitHyperlinkAbbrev"/>
          </w:rPr>
          <w:t>A2009</w:t>
        </w:r>
        <w:r w:rsidR="007F7BD9" w:rsidRPr="007F7BD9">
          <w:rPr>
            <w:rStyle w:val="charCitHyperlinkAbbrev"/>
          </w:rPr>
          <w:noBreakHyphen/>
          <w:t>49</w:t>
        </w:r>
      </w:hyperlink>
      <w:r w:rsidR="00994B42">
        <w:t xml:space="preserve"> amdt 3.203</w:t>
      </w:r>
      <w:r w:rsidR="00A474A7">
        <w:t xml:space="preserve">; </w:t>
      </w:r>
      <w:hyperlink r:id="rId235"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3.195</w:t>
      </w:r>
      <w:r w:rsidR="00B71B24">
        <w:t xml:space="preserve">; </w:t>
      </w:r>
      <w:hyperlink r:id="rId236"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1.226</w:t>
      </w:r>
      <w:r w:rsidR="0026365E">
        <w:t xml:space="preserve">; </w:t>
      </w:r>
      <w:hyperlink r:id="rId237" w:tooltip="Emergencies Amendment Act 2016" w:history="1">
        <w:r w:rsidR="0026365E">
          <w:rPr>
            <w:rStyle w:val="charCitHyperlinkAbbrev"/>
          </w:rPr>
          <w:t>A2016</w:t>
        </w:r>
        <w:r w:rsidR="0026365E">
          <w:rPr>
            <w:rStyle w:val="charCitHyperlinkAbbrev"/>
          </w:rPr>
          <w:noBreakHyphen/>
          <w:t>33</w:t>
        </w:r>
      </w:hyperlink>
      <w:r w:rsidR="0026365E">
        <w:t xml:space="preserve"> amdt 1.52</w:t>
      </w:r>
    </w:p>
    <w:p w14:paraId="34389A15" w14:textId="3C9C923A" w:rsidR="00D14B04" w:rsidRDefault="00D14B04">
      <w:pPr>
        <w:pStyle w:val="AmdtsEntries"/>
      </w:pPr>
      <w:r>
        <w:tab/>
        <w:t xml:space="preserve">def </w:t>
      </w:r>
      <w:r w:rsidRPr="00115AFE">
        <w:rPr>
          <w:rStyle w:val="charBoldItals"/>
        </w:rPr>
        <w:t>appeal</w:t>
      </w:r>
      <w:r>
        <w:t xml:space="preserve"> sub </w:t>
      </w:r>
      <w:hyperlink r:id="rId23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1.502</w:t>
      </w:r>
    </w:p>
    <w:p w14:paraId="7A7BF0B7" w14:textId="5DA2938F" w:rsidR="00B67D26" w:rsidRPr="00B67D26" w:rsidRDefault="00B67D26">
      <w:pPr>
        <w:pStyle w:val="AmdtsEntries"/>
      </w:pPr>
      <w:r>
        <w:tab/>
        <w:t xml:space="preserve">def </w:t>
      </w:r>
      <w:r>
        <w:rPr>
          <w:rStyle w:val="charBoldItals"/>
        </w:rPr>
        <w:t xml:space="preserve">AS 4373 </w:t>
      </w:r>
      <w:r w:rsidR="00291597">
        <w:t>sub</w:t>
      </w:r>
      <w:r w:rsidR="00134949">
        <w:t xml:space="preserve"> </w:t>
      </w:r>
      <w:hyperlink r:id="rId239" w:tooltip="Statute Law Amendment Act 2013" w:history="1">
        <w:r w:rsidR="00134949">
          <w:rPr>
            <w:rStyle w:val="charCitHyperlinkAbbrev"/>
          </w:rPr>
          <w:t>A2013</w:t>
        </w:r>
        <w:r w:rsidR="00134949">
          <w:rPr>
            <w:rStyle w:val="charCitHyperlinkAbbrev"/>
          </w:rPr>
          <w:noBreakHyphen/>
          <w:t>19</w:t>
        </w:r>
      </w:hyperlink>
      <w:r w:rsidR="00134949">
        <w:t xml:space="preserve"> amdt 3.473</w:t>
      </w:r>
    </w:p>
    <w:p w14:paraId="7FCE9B8E" w14:textId="4103C2A5" w:rsidR="00F7148E" w:rsidRDefault="00D14B04">
      <w:pPr>
        <w:pStyle w:val="AmdtsEntries"/>
      </w:pPr>
      <w:r>
        <w:tab/>
      </w:r>
      <w:r w:rsidR="00F7148E">
        <w:t xml:space="preserve">def </w:t>
      </w:r>
      <w:r w:rsidR="00F7148E">
        <w:rPr>
          <w:rStyle w:val="charBoldItals"/>
        </w:rPr>
        <w:t xml:space="preserve">development approval </w:t>
      </w:r>
      <w:r w:rsidR="00F7148E">
        <w:t xml:space="preserve">ins </w:t>
      </w:r>
      <w:hyperlink r:id="rId240"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rsidR="00F7148E">
        <w:t xml:space="preserve"> amdt 1.175</w:t>
      </w:r>
    </w:p>
    <w:p w14:paraId="34329930" w14:textId="484F0AC8" w:rsidR="001A0D09" w:rsidRPr="001A0D09" w:rsidRDefault="001A0D09">
      <w:pPr>
        <w:pStyle w:val="AmdtsEntries"/>
      </w:pPr>
      <w:r>
        <w:tab/>
        <w:t xml:space="preserve">def </w:t>
      </w:r>
      <w:r>
        <w:rPr>
          <w:rStyle w:val="charBoldItals"/>
        </w:rPr>
        <w:t xml:space="preserve">incorporated document </w:t>
      </w:r>
      <w:r>
        <w:t xml:space="preserve">am </w:t>
      </w:r>
      <w:hyperlink r:id="rId241" w:tooltip="Statute Law Amendment Act 2013 (No 2)" w:history="1">
        <w:r>
          <w:rPr>
            <w:rStyle w:val="charCitHyperlinkAbbrev"/>
          </w:rPr>
          <w:t>A2013</w:t>
        </w:r>
        <w:r>
          <w:rPr>
            <w:rStyle w:val="charCitHyperlinkAbbrev"/>
          </w:rPr>
          <w:noBreakHyphen/>
          <w:t>44</w:t>
        </w:r>
      </w:hyperlink>
      <w:r>
        <w:t xml:space="preserve"> amdt 3.200</w:t>
      </w:r>
      <w:r w:rsidR="00BD218F">
        <w:t>, amdt</w:t>
      </w:r>
      <w:r w:rsidR="00625CA4">
        <w:t> </w:t>
      </w:r>
      <w:r w:rsidR="00BD218F">
        <w:t>3.201</w:t>
      </w:r>
    </w:p>
    <w:p w14:paraId="142B90FF" w14:textId="1B5D8881" w:rsidR="00D14B04" w:rsidRDefault="00D14B04">
      <w:pPr>
        <w:pStyle w:val="AmdtsEntries"/>
      </w:pPr>
      <w:r>
        <w:tab/>
        <w:t xml:space="preserve">def </w:t>
      </w:r>
      <w:r w:rsidRPr="00115AFE">
        <w:rPr>
          <w:rStyle w:val="charBoldItals"/>
        </w:rPr>
        <w:t>internally reviewable decision</w:t>
      </w:r>
      <w:r>
        <w:t xml:space="preserve"> ins </w:t>
      </w:r>
      <w:hyperlink r:id="rId24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66662FD8" w14:textId="6E4A7B47" w:rsidR="00D14B04" w:rsidRDefault="00D14B04">
      <w:pPr>
        <w:pStyle w:val="AmdtsEntries"/>
      </w:pPr>
      <w:r>
        <w:tab/>
        <w:t xml:space="preserve">def </w:t>
      </w:r>
      <w:r w:rsidRPr="00115AFE">
        <w:rPr>
          <w:rStyle w:val="charBoldItals"/>
        </w:rPr>
        <w:t>internal review notice</w:t>
      </w:r>
      <w:r>
        <w:t xml:space="preserve"> ins </w:t>
      </w:r>
      <w:hyperlink r:id="rId24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79466DEC" w14:textId="3A683865" w:rsidR="00F7148E" w:rsidRDefault="00F7148E" w:rsidP="00E8043B">
      <w:pPr>
        <w:pStyle w:val="AmdtsEntries"/>
        <w:keepNext/>
      </w:pPr>
      <w:r>
        <w:tab/>
        <w:t xml:space="preserve">def </w:t>
      </w:r>
      <w:r>
        <w:rPr>
          <w:rStyle w:val="charBoldItals"/>
        </w:rPr>
        <w:t xml:space="preserve">Land Act </w:t>
      </w:r>
      <w:r>
        <w:t xml:space="preserve">om </w:t>
      </w:r>
      <w:hyperlink r:id="rId244"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1.176</w:t>
      </w:r>
    </w:p>
    <w:p w14:paraId="1DF3EBA0" w14:textId="4B486038" w:rsidR="00291597" w:rsidRPr="00291597" w:rsidRDefault="00291597" w:rsidP="00E8043B">
      <w:pPr>
        <w:pStyle w:val="AmdtsEntries"/>
        <w:keepNext/>
      </w:pPr>
      <w:r>
        <w:tab/>
        <w:t xml:space="preserve">def </w:t>
      </w:r>
      <w:r>
        <w:rPr>
          <w:rStyle w:val="charBoldItals"/>
        </w:rPr>
        <w:t xml:space="preserve">provisionally register </w:t>
      </w:r>
      <w:r>
        <w:t xml:space="preserve">am </w:t>
      </w:r>
      <w:hyperlink r:id="rId245" w:tooltip="Statute Law Amendment Act 2013" w:history="1">
        <w:r>
          <w:rPr>
            <w:rStyle w:val="charCitHyperlinkAbbrev"/>
          </w:rPr>
          <w:t>A2013</w:t>
        </w:r>
        <w:r>
          <w:rPr>
            <w:rStyle w:val="charCitHyperlinkAbbrev"/>
          </w:rPr>
          <w:noBreakHyphen/>
          <w:t>19</w:t>
        </w:r>
      </w:hyperlink>
      <w:r>
        <w:t xml:space="preserve"> amdt 3.474</w:t>
      </w:r>
    </w:p>
    <w:p w14:paraId="31A31A64" w14:textId="32A022E8" w:rsidR="00D14B04" w:rsidRDefault="00D14B04" w:rsidP="00E8043B">
      <w:pPr>
        <w:pStyle w:val="AmdtsEntries"/>
        <w:keepNext/>
      </w:pPr>
      <w:r>
        <w:tab/>
        <w:t xml:space="preserve">def </w:t>
      </w:r>
      <w:r w:rsidRPr="00115AFE">
        <w:rPr>
          <w:rStyle w:val="charBoldItals"/>
        </w:rPr>
        <w:t>reviewable decision</w:t>
      </w:r>
      <w:r>
        <w:t xml:space="preserve"> ins </w:t>
      </w:r>
      <w:hyperlink r:id="rId24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593829D2" w14:textId="4467DA99" w:rsidR="00F7148E" w:rsidRDefault="00F7148E">
      <w:pPr>
        <w:pStyle w:val="AmdtsEntries"/>
      </w:pPr>
      <w:r>
        <w:tab/>
        <w:t xml:space="preserve">def </w:t>
      </w:r>
      <w:r>
        <w:rPr>
          <w:rStyle w:val="charBoldItals"/>
        </w:rPr>
        <w:t xml:space="preserve">tree management plan </w:t>
      </w:r>
      <w:r>
        <w:t xml:space="preserve">sub </w:t>
      </w:r>
      <w:hyperlink r:id="rId24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1.177</w:t>
      </w:r>
    </w:p>
    <w:p w14:paraId="5AA93FAB" w14:textId="77777777" w:rsidR="00203E5B" w:rsidRPr="00203E5B" w:rsidRDefault="00203E5B" w:rsidP="00203E5B">
      <w:pPr>
        <w:pStyle w:val="PageBreak"/>
      </w:pPr>
      <w:r w:rsidRPr="00203E5B">
        <w:br w:type="page"/>
      </w:r>
    </w:p>
    <w:p w14:paraId="29FC6FEB" w14:textId="77777777" w:rsidR="00F7148E" w:rsidRPr="00A119FC" w:rsidRDefault="00F7148E">
      <w:pPr>
        <w:pStyle w:val="Endnote20"/>
      </w:pPr>
      <w:bookmarkStart w:id="170" w:name="_Toc49868346"/>
      <w:r w:rsidRPr="00A119FC">
        <w:rPr>
          <w:rStyle w:val="charTableNo"/>
        </w:rPr>
        <w:lastRenderedPageBreak/>
        <w:t>5</w:t>
      </w:r>
      <w:r>
        <w:tab/>
      </w:r>
      <w:r w:rsidRPr="00A119FC">
        <w:rPr>
          <w:rStyle w:val="charTableText"/>
        </w:rPr>
        <w:t>Earlier republications</w:t>
      </w:r>
      <w:bookmarkEnd w:id="170"/>
    </w:p>
    <w:p w14:paraId="545E5A52" w14:textId="77777777" w:rsidR="00F7148E" w:rsidRDefault="00F7148E">
      <w:pPr>
        <w:pStyle w:val="EndNoteTextPub"/>
      </w:pPr>
      <w:r>
        <w:t xml:space="preserve">Some earlier republications were not numbered. The number in column 1 refers to the publication order.  </w:t>
      </w:r>
    </w:p>
    <w:p w14:paraId="42BBCE5C" w14:textId="77777777" w:rsidR="00F7148E" w:rsidRDefault="00F714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9E87FB5" w14:textId="77777777" w:rsidR="00F7148E" w:rsidRDefault="00F714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148E" w14:paraId="7385E5FC" w14:textId="77777777" w:rsidTr="00F27247">
        <w:trPr>
          <w:cantSplit/>
          <w:tblHeader/>
        </w:trPr>
        <w:tc>
          <w:tcPr>
            <w:tcW w:w="1576" w:type="dxa"/>
            <w:tcBorders>
              <w:bottom w:val="single" w:sz="4" w:space="0" w:color="auto"/>
            </w:tcBorders>
          </w:tcPr>
          <w:p w14:paraId="277805E4" w14:textId="77777777" w:rsidR="00F7148E" w:rsidRDefault="00F7148E">
            <w:pPr>
              <w:pStyle w:val="EarlierRepubHdg"/>
            </w:pPr>
            <w:r>
              <w:t>Republication No and date</w:t>
            </w:r>
          </w:p>
        </w:tc>
        <w:tc>
          <w:tcPr>
            <w:tcW w:w="1681" w:type="dxa"/>
            <w:tcBorders>
              <w:bottom w:val="single" w:sz="4" w:space="0" w:color="auto"/>
            </w:tcBorders>
          </w:tcPr>
          <w:p w14:paraId="4286CC14" w14:textId="77777777" w:rsidR="00F7148E" w:rsidRDefault="00F7148E">
            <w:pPr>
              <w:pStyle w:val="EarlierRepubHdg"/>
            </w:pPr>
            <w:r>
              <w:t>Effective</w:t>
            </w:r>
          </w:p>
        </w:tc>
        <w:tc>
          <w:tcPr>
            <w:tcW w:w="1783" w:type="dxa"/>
            <w:tcBorders>
              <w:bottom w:val="single" w:sz="4" w:space="0" w:color="auto"/>
            </w:tcBorders>
          </w:tcPr>
          <w:p w14:paraId="484FE359" w14:textId="77777777" w:rsidR="00F7148E" w:rsidRDefault="00F7148E">
            <w:pPr>
              <w:pStyle w:val="EarlierRepubHdg"/>
            </w:pPr>
            <w:r>
              <w:t>Last amendment made by</w:t>
            </w:r>
          </w:p>
        </w:tc>
        <w:tc>
          <w:tcPr>
            <w:tcW w:w="1783" w:type="dxa"/>
            <w:tcBorders>
              <w:bottom w:val="single" w:sz="4" w:space="0" w:color="auto"/>
            </w:tcBorders>
          </w:tcPr>
          <w:p w14:paraId="3BD19D22" w14:textId="77777777" w:rsidR="00F7148E" w:rsidRDefault="00F7148E">
            <w:pPr>
              <w:pStyle w:val="EarlierRepubHdg"/>
            </w:pPr>
            <w:r>
              <w:t>Republication for</w:t>
            </w:r>
          </w:p>
        </w:tc>
      </w:tr>
      <w:tr w:rsidR="00F7148E" w14:paraId="49B520E2" w14:textId="77777777" w:rsidTr="00F27247">
        <w:trPr>
          <w:cantSplit/>
        </w:trPr>
        <w:tc>
          <w:tcPr>
            <w:tcW w:w="1576" w:type="dxa"/>
            <w:tcBorders>
              <w:top w:val="single" w:sz="4" w:space="0" w:color="auto"/>
              <w:bottom w:val="single" w:sz="4" w:space="0" w:color="auto"/>
            </w:tcBorders>
          </w:tcPr>
          <w:p w14:paraId="72D4DD12" w14:textId="77777777" w:rsidR="00F7148E" w:rsidRDefault="00F7148E">
            <w:pPr>
              <w:pStyle w:val="EarlierRepubEntries"/>
            </w:pPr>
            <w:r>
              <w:t>R1</w:t>
            </w:r>
            <w:r>
              <w:br/>
              <w:t>29 Mar 2006</w:t>
            </w:r>
          </w:p>
        </w:tc>
        <w:tc>
          <w:tcPr>
            <w:tcW w:w="1681" w:type="dxa"/>
            <w:tcBorders>
              <w:top w:val="single" w:sz="4" w:space="0" w:color="auto"/>
              <w:bottom w:val="single" w:sz="4" w:space="0" w:color="auto"/>
            </w:tcBorders>
          </w:tcPr>
          <w:p w14:paraId="6B31E45D" w14:textId="77777777" w:rsidR="00F7148E" w:rsidRDefault="00F7148E">
            <w:pPr>
              <w:pStyle w:val="EarlierRepubEntries"/>
            </w:pPr>
            <w:r>
              <w:t>29 Mar 2006–</w:t>
            </w:r>
            <w:r>
              <w:br/>
              <w:t>29 Mar 2008</w:t>
            </w:r>
          </w:p>
        </w:tc>
        <w:tc>
          <w:tcPr>
            <w:tcW w:w="1783" w:type="dxa"/>
            <w:tcBorders>
              <w:top w:val="single" w:sz="4" w:space="0" w:color="auto"/>
              <w:bottom w:val="single" w:sz="4" w:space="0" w:color="auto"/>
            </w:tcBorders>
          </w:tcPr>
          <w:p w14:paraId="7412A21E" w14:textId="5F3A01E3" w:rsidR="00F7148E" w:rsidRDefault="008D43B2">
            <w:pPr>
              <w:pStyle w:val="EarlierRepubEntries"/>
            </w:pPr>
            <w:hyperlink r:id="rId248"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14:paraId="09E24D1E" w14:textId="4F67474B" w:rsidR="00F7148E" w:rsidRDefault="00F7148E">
            <w:pPr>
              <w:pStyle w:val="EarlierRepubEntries"/>
            </w:pPr>
            <w:r>
              <w:t xml:space="preserve">new Act and amendments by </w:t>
            </w:r>
            <w:hyperlink r:id="rId249" w:tooltip="Pest Plants and Animals Act 2005" w:history="1">
              <w:r w:rsidR="007F7BD9" w:rsidRPr="007F7BD9">
                <w:rPr>
                  <w:rStyle w:val="charCitHyperlinkAbbrev"/>
                </w:rPr>
                <w:t>A2005</w:t>
              </w:r>
              <w:r w:rsidR="007F7BD9" w:rsidRPr="007F7BD9">
                <w:rPr>
                  <w:rStyle w:val="charCitHyperlinkAbbrev"/>
                </w:rPr>
                <w:noBreakHyphen/>
                <w:t>21</w:t>
              </w:r>
            </w:hyperlink>
          </w:p>
        </w:tc>
      </w:tr>
      <w:tr w:rsidR="00F7148E" w14:paraId="694305FA" w14:textId="77777777" w:rsidTr="00F27247">
        <w:trPr>
          <w:cantSplit/>
        </w:trPr>
        <w:tc>
          <w:tcPr>
            <w:tcW w:w="1576" w:type="dxa"/>
            <w:tcBorders>
              <w:top w:val="single" w:sz="4" w:space="0" w:color="auto"/>
              <w:bottom w:val="single" w:sz="4" w:space="0" w:color="auto"/>
            </w:tcBorders>
          </w:tcPr>
          <w:p w14:paraId="44BB65A7" w14:textId="77777777" w:rsidR="00F7148E" w:rsidRDefault="00F7148E">
            <w:pPr>
              <w:pStyle w:val="EarlierRepubEntries"/>
            </w:pPr>
            <w:r>
              <w:t>R2</w:t>
            </w:r>
            <w:r>
              <w:br/>
              <w:t>30 Mar 2008</w:t>
            </w:r>
          </w:p>
        </w:tc>
        <w:tc>
          <w:tcPr>
            <w:tcW w:w="1681" w:type="dxa"/>
            <w:tcBorders>
              <w:top w:val="single" w:sz="4" w:space="0" w:color="auto"/>
              <w:bottom w:val="single" w:sz="4" w:space="0" w:color="auto"/>
            </w:tcBorders>
          </w:tcPr>
          <w:p w14:paraId="6437928E" w14:textId="77777777" w:rsidR="00F7148E" w:rsidRDefault="00F7148E">
            <w:pPr>
              <w:pStyle w:val="EarlierRepubEntries"/>
            </w:pPr>
            <w:r>
              <w:t>30 Mar 2008–</w:t>
            </w:r>
            <w:r>
              <w:br/>
              <w:t>30 Mar 2008</w:t>
            </w:r>
          </w:p>
        </w:tc>
        <w:tc>
          <w:tcPr>
            <w:tcW w:w="1783" w:type="dxa"/>
            <w:tcBorders>
              <w:top w:val="single" w:sz="4" w:space="0" w:color="auto"/>
              <w:bottom w:val="single" w:sz="4" w:space="0" w:color="auto"/>
            </w:tcBorders>
          </w:tcPr>
          <w:p w14:paraId="42FE3817" w14:textId="4826DC51" w:rsidR="00F7148E" w:rsidRDefault="008D43B2">
            <w:pPr>
              <w:pStyle w:val="EarlierRepubEntries"/>
            </w:pPr>
            <w:hyperlink r:id="rId250"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14:paraId="2DBA906A" w14:textId="77777777" w:rsidR="00F7148E" w:rsidRDefault="00F7148E">
            <w:pPr>
              <w:pStyle w:val="EarlierRepubEntries"/>
            </w:pPr>
            <w:r>
              <w:t>commenced expiry</w:t>
            </w:r>
          </w:p>
        </w:tc>
      </w:tr>
      <w:tr w:rsidR="00A25CAA" w14:paraId="0109885B" w14:textId="77777777" w:rsidTr="00F27247">
        <w:trPr>
          <w:cantSplit/>
        </w:trPr>
        <w:tc>
          <w:tcPr>
            <w:tcW w:w="1576" w:type="dxa"/>
            <w:tcBorders>
              <w:top w:val="single" w:sz="4" w:space="0" w:color="auto"/>
              <w:bottom w:val="single" w:sz="4" w:space="0" w:color="auto"/>
            </w:tcBorders>
          </w:tcPr>
          <w:p w14:paraId="4B492EFF" w14:textId="77777777" w:rsidR="00A25CAA" w:rsidRDefault="00A25CAA">
            <w:pPr>
              <w:pStyle w:val="EarlierRepubEntries"/>
            </w:pPr>
            <w:r>
              <w:t>R3</w:t>
            </w:r>
            <w:r>
              <w:br/>
              <w:t>31 Mar 2008</w:t>
            </w:r>
          </w:p>
        </w:tc>
        <w:tc>
          <w:tcPr>
            <w:tcW w:w="1681" w:type="dxa"/>
            <w:tcBorders>
              <w:top w:val="single" w:sz="4" w:space="0" w:color="auto"/>
              <w:bottom w:val="single" w:sz="4" w:space="0" w:color="auto"/>
            </w:tcBorders>
          </w:tcPr>
          <w:p w14:paraId="519CCB0C" w14:textId="77777777" w:rsidR="00A25CAA" w:rsidRDefault="00A25CAA">
            <w:pPr>
              <w:pStyle w:val="EarlierRepubEntries"/>
            </w:pPr>
            <w:r>
              <w:t>31 Mar 2008–</w:t>
            </w:r>
            <w:r>
              <w:br/>
              <w:t>1 Feb 2009</w:t>
            </w:r>
          </w:p>
        </w:tc>
        <w:tc>
          <w:tcPr>
            <w:tcW w:w="1783" w:type="dxa"/>
            <w:tcBorders>
              <w:top w:val="single" w:sz="4" w:space="0" w:color="auto"/>
              <w:bottom w:val="single" w:sz="4" w:space="0" w:color="auto"/>
            </w:tcBorders>
          </w:tcPr>
          <w:p w14:paraId="0726601B" w14:textId="15DEE1A0" w:rsidR="00A25CAA" w:rsidRDefault="008D43B2">
            <w:pPr>
              <w:pStyle w:val="EarlierRepubEntries"/>
            </w:pPr>
            <w:hyperlink r:id="rId251"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c>
          <w:tcPr>
            <w:tcW w:w="1783" w:type="dxa"/>
            <w:tcBorders>
              <w:top w:val="single" w:sz="4" w:space="0" w:color="auto"/>
              <w:bottom w:val="single" w:sz="4" w:space="0" w:color="auto"/>
            </w:tcBorders>
          </w:tcPr>
          <w:p w14:paraId="6641AFFE" w14:textId="22827491" w:rsidR="00A25CAA" w:rsidRDefault="00A25CAA">
            <w:pPr>
              <w:pStyle w:val="EarlierRepubEntries"/>
            </w:pPr>
            <w:r>
              <w:t>amendment</w:t>
            </w:r>
            <w:r w:rsidR="00C664BB">
              <w:t>s</w:t>
            </w:r>
            <w:r>
              <w:t xml:space="preserve"> by </w:t>
            </w:r>
            <w:hyperlink r:id="rId252"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r>
      <w:tr w:rsidR="007F7B87" w14:paraId="05BC9218" w14:textId="77777777" w:rsidTr="00F27247">
        <w:trPr>
          <w:cantSplit/>
        </w:trPr>
        <w:tc>
          <w:tcPr>
            <w:tcW w:w="1576" w:type="dxa"/>
            <w:tcBorders>
              <w:top w:val="single" w:sz="4" w:space="0" w:color="auto"/>
              <w:bottom w:val="single" w:sz="4" w:space="0" w:color="auto"/>
            </w:tcBorders>
          </w:tcPr>
          <w:p w14:paraId="65C0BFCE" w14:textId="77777777" w:rsidR="007F7B87" w:rsidRDefault="007F7B87">
            <w:pPr>
              <w:pStyle w:val="EarlierRepubEntries"/>
            </w:pPr>
            <w:r>
              <w:t>R4</w:t>
            </w:r>
            <w:r>
              <w:br/>
              <w:t>2 Feb 2009</w:t>
            </w:r>
          </w:p>
        </w:tc>
        <w:tc>
          <w:tcPr>
            <w:tcW w:w="1681" w:type="dxa"/>
            <w:tcBorders>
              <w:top w:val="single" w:sz="4" w:space="0" w:color="auto"/>
              <w:bottom w:val="single" w:sz="4" w:space="0" w:color="auto"/>
            </w:tcBorders>
          </w:tcPr>
          <w:p w14:paraId="2E8B3D3F" w14:textId="77777777" w:rsidR="007F7B87" w:rsidRDefault="007F7B87">
            <w:pPr>
              <w:pStyle w:val="EarlierRepubEntries"/>
            </w:pPr>
            <w:r>
              <w:t>2 Feb 20</w:t>
            </w:r>
            <w:r w:rsidR="00FA46DA">
              <w:t>0</w:t>
            </w:r>
            <w:r>
              <w:t>9–</w:t>
            </w:r>
            <w:r>
              <w:br/>
              <w:t>21 Sept 2009</w:t>
            </w:r>
          </w:p>
        </w:tc>
        <w:tc>
          <w:tcPr>
            <w:tcW w:w="1783" w:type="dxa"/>
            <w:tcBorders>
              <w:top w:val="single" w:sz="4" w:space="0" w:color="auto"/>
              <w:bottom w:val="single" w:sz="4" w:space="0" w:color="auto"/>
            </w:tcBorders>
          </w:tcPr>
          <w:p w14:paraId="2EB95F0C" w14:textId="01BEB66C" w:rsidR="007F7B87" w:rsidRDefault="008D43B2">
            <w:pPr>
              <w:pStyle w:val="EarlierRepubEntries"/>
            </w:pPr>
            <w:hyperlink r:id="rId25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c>
          <w:tcPr>
            <w:tcW w:w="1783" w:type="dxa"/>
            <w:tcBorders>
              <w:top w:val="single" w:sz="4" w:space="0" w:color="auto"/>
              <w:bottom w:val="single" w:sz="4" w:space="0" w:color="auto"/>
            </w:tcBorders>
          </w:tcPr>
          <w:p w14:paraId="18801BF0" w14:textId="0C68F540" w:rsidR="007F7B87" w:rsidRDefault="007F7B87">
            <w:pPr>
              <w:pStyle w:val="EarlierRepubEntries"/>
            </w:pPr>
            <w:r>
              <w:t xml:space="preserve">amendments by </w:t>
            </w:r>
            <w:hyperlink r:id="rId254"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r>
      <w:tr w:rsidR="00152EF3" w14:paraId="23F6B9E4" w14:textId="77777777" w:rsidTr="00F27247">
        <w:trPr>
          <w:cantSplit/>
        </w:trPr>
        <w:tc>
          <w:tcPr>
            <w:tcW w:w="1576" w:type="dxa"/>
            <w:tcBorders>
              <w:top w:val="single" w:sz="4" w:space="0" w:color="auto"/>
              <w:bottom w:val="single" w:sz="4" w:space="0" w:color="auto"/>
            </w:tcBorders>
          </w:tcPr>
          <w:p w14:paraId="2E3D5645" w14:textId="77777777" w:rsidR="00152EF3" w:rsidRDefault="00152EF3">
            <w:pPr>
              <w:pStyle w:val="EarlierRepubEntries"/>
            </w:pPr>
            <w:r>
              <w:t>R5</w:t>
            </w:r>
            <w:r>
              <w:br/>
              <w:t>22 Sept 2009</w:t>
            </w:r>
          </w:p>
        </w:tc>
        <w:tc>
          <w:tcPr>
            <w:tcW w:w="1681" w:type="dxa"/>
            <w:tcBorders>
              <w:top w:val="single" w:sz="4" w:space="0" w:color="auto"/>
              <w:bottom w:val="single" w:sz="4" w:space="0" w:color="auto"/>
            </w:tcBorders>
          </w:tcPr>
          <w:p w14:paraId="02236DB6" w14:textId="77777777" w:rsidR="00152EF3" w:rsidRDefault="00152EF3">
            <w:pPr>
              <w:pStyle w:val="EarlierRepubEntries"/>
            </w:pPr>
            <w:r>
              <w:t>22 Sept 2009–</w:t>
            </w:r>
            <w:r>
              <w:br/>
              <w:t>16 Dec 2009</w:t>
            </w:r>
          </w:p>
        </w:tc>
        <w:tc>
          <w:tcPr>
            <w:tcW w:w="1783" w:type="dxa"/>
            <w:tcBorders>
              <w:top w:val="single" w:sz="4" w:space="0" w:color="auto"/>
              <w:bottom w:val="single" w:sz="4" w:space="0" w:color="auto"/>
            </w:tcBorders>
          </w:tcPr>
          <w:p w14:paraId="24348E06" w14:textId="31954B94" w:rsidR="00152EF3" w:rsidRDefault="008D43B2">
            <w:pPr>
              <w:pStyle w:val="EarlierRepubEntries"/>
            </w:pPr>
            <w:hyperlink r:id="rId255" w:tooltip="Statute Law Amendment Act 2009" w:history="1">
              <w:r w:rsidR="007F7BD9" w:rsidRPr="007F7BD9">
                <w:rPr>
                  <w:rStyle w:val="charCitHyperlinkAbbrev"/>
                </w:rPr>
                <w:t>A2009</w:t>
              </w:r>
              <w:r w:rsidR="007F7BD9" w:rsidRPr="007F7BD9">
                <w:rPr>
                  <w:rStyle w:val="charCitHyperlinkAbbrev"/>
                </w:rPr>
                <w:noBreakHyphen/>
                <w:t>20</w:t>
              </w:r>
            </w:hyperlink>
          </w:p>
        </w:tc>
        <w:tc>
          <w:tcPr>
            <w:tcW w:w="1783" w:type="dxa"/>
            <w:tcBorders>
              <w:top w:val="single" w:sz="4" w:space="0" w:color="auto"/>
              <w:bottom w:val="single" w:sz="4" w:space="0" w:color="auto"/>
            </w:tcBorders>
          </w:tcPr>
          <w:p w14:paraId="0F394AC9" w14:textId="4781477F" w:rsidR="00152EF3" w:rsidRDefault="00152EF3">
            <w:pPr>
              <w:pStyle w:val="EarlierRepubEntries"/>
            </w:pPr>
            <w:r>
              <w:t xml:space="preserve">amendments by </w:t>
            </w:r>
            <w:hyperlink r:id="rId256" w:tooltip="Statute Law Amendment Act 2009" w:history="1">
              <w:r w:rsidR="007F7BD9" w:rsidRPr="007F7BD9">
                <w:rPr>
                  <w:rStyle w:val="charCitHyperlinkAbbrev"/>
                </w:rPr>
                <w:t>A2009</w:t>
              </w:r>
              <w:r w:rsidR="007F7BD9" w:rsidRPr="007F7BD9">
                <w:rPr>
                  <w:rStyle w:val="charCitHyperlinkAbbrev"/>
                </w:rPr>
                <w:noBreakHyphen/>
                <w:t>20</w:t>
              </w:r>
            </w:hyperlink>
          </w:p>
        </w:tc>
      </w:tr>
      <w:tr w:rsidR="00BA4BC2" w14:paraId="1F6323EB" w14:textId="77777777" w:rsidTr="00F27247">
        <w:trPr>
          <w:cantSplit/>
        </w:trPr>
        <w:tc>
          <w:tcPr>
            <w:tcW w:w="1576" w:type="dxa"/>
            <w:tcBorders>
              <w:top w:val="single" w:sz="4" w:space="0" w:color="auto"/>
              <w:bottom w:val="single" w:sz="4" w:space="0" w:color="auto"/>
            </w:tcBorders>
          </w:tcPr>
          <w:p w14:paraId="4B46347F" w14:textId="77777777" w:rsidR="00BA4BC2" w:rsidRDefault="00BA4BC2">
            <w:pPr>
              <w:pStyle w:val="EarlierRepubEntries"/>
            </w:pPr>
            <w:r>
              <w:t>R6</w:t>
            </w:r>
            <w:r>
              <w:br/>
              <w:t>17 Dec 2009</w:t>
            </w:r>
          </w:p>
        </w:tc>
        <w:tc>
          <w:tcPr>
            <w:tcW w:w="1681" w:type="dxa"/>
            <w:tcBorders>
              <w:top w:val="single" w:sz="4" w:space="0" w:color="auto"/>
              <w:bottom w:val="single" w:sz="4" w:space="0" w:color="auto"/>
            </w:tcBorders>
          </w:tcPr>
          <w:p w14:paraId="5F58CFB7" w14:textId="77777777" w:rsidR="00BA4BC2" w:rsidRDefault="00BA4BC2">
            <w:pPr>
              <w:pStyle w:val="EarlierRepubEntries"/>
            </w:pPr>
            <w:r>
              <w:t>17 Dec 2009–</w:t>
            </w:r>
            <w:r>
              <w:br/>
            </w:r>
            <w:r w:rsidR="00B06FB2">
              <w:t>28 Feb 2011</w:t>
            </w:r>
          </w:p>
        </w:tc>
        <w:tc>
          <w:tcPr>
            <w:tcW w:w="1783" w:type="dxa"/>
            <w:tcBorders>
              <w:top w:val="single" w:sz="4" w:space="0" w:color="auto"/>
              <w:bottom w:val="single" w:sz="4" w:space="0" w:color="auto"/>
            </w:tcBorders>
          </w:tcPr>
          <w:p w14:paraId="6D2588AD" w14:textId="45A09C74" w:rsidR="00BA4BC2" w:rsidRDefault="008D43B2">
            <w:pPr>
              <w:pStyle w:val="EarlierRepubEntries"/>
            </w:pPr>
            <w:hyperlink r:id="rId257" w:tooltip="Statute Law Amendment Act 2009 (No 2)" w:history="1">
              <w:r w:rsidR="007F7BD9" w:rsidRPr="007F7BD9">
                <w:rPr>
                  <w:rStyle w:val="charCitHyperlinkAbbrev"/>
                </w:rPr>
                <w:t>A2009</w:t>
              </w:r>
              <w:r w:rsidR="007F7BD9" w:rsidRPr="007F7BD9">
                <w:rPr>
                  <w:rStyle w:val="charCitHyperlinkAbbrev"/>
                </w:rPr>
                <w:noBreakHyphen/>
                <w:t>49</w:t>
              </w:r>
            </w:hyperlink>
          </w:p>
        </w:tc>
        <w:tc>
          <w:tcPr>
            <w:tcW w:w="1783" w:type="dxa"/>
            <w:tcBorders>
              <w:top w:val="single" w:sz="4" w:space="0" w:color="auto"/>
              <w:bottom w:val="single" w:sz="4" w:space="0" w:color="auto"/>
            </w:tcBorders>
          </w:tcPr>
          <w:p w14:paraId="53F955F3" w14:textId="3D9EF10C" w:rsidR="00BA4BC2" w:rsidRDefault="00B06FB2">
            <w:pPr>
              <w:pStyle w:val="EarlierRepubEntries"/>
            </w:pPr>
            <w:r>
              <w:t xml:space="preserve">amendments by </w:t>
            </w:r>
            <w:hyperlink r:id="rId258" w:tooltip="Statute Law Amendment Act 2009 (No 2)" w:history="1">
              <w:r w:rsidR="007F7BD9" w:rsidRPr="007F7BD9">
                <w:rPr>
                  <w:rStyle w:val="charCitHyperlinkAbbrev"/>
                </w:rPr>
                <w:t>A2009</w:t>
              </w:r>
              <w:r w:rsidR="007F7BD9" w:rsidRPr="007F7BD9">
                <w:rPr>
                  <w:rStyle w:val="charCitHyperlinkAbbrev"/>
                </w:rPr>
                <w:noBreakHyphen/>
                <w:t>49</w:t>
              </w:r>
            </w:hyperlink>
          </w:p>
        </w:tc>
      </w:tr>
      <w:tr w:rsidR="00E6025D" w14:paraId="0D672B47" w14:textId="77777777" w:rsidTr="00F27247">
        <w:trPr>
          <w:cantSplit/>
        </w:trPr>
        <w:tc>
          <w:tcPr>
            <w:tcW w:w="1576" w:type="dxa"/>
            <w:tcBorders>
              <w:top w:val="single" w:sz="4" w:space="0" w:color="auto"/>
              <w:bottom w:val="single" w:sz="4" w:space="0" w:color="auto"/>
            </w:tcBorders>
          </w:tcPr>
          <w:p w14:paraId="3965C3A4" w14:textId="77777777" w:rsidR="00E6025D" w:rsidRDefault="00E6025D">
            <w:pPr>
              <w:pStyle w:val="EarlierRepubEntries"/>
            </w:pPr>
            <w:r>
              <w:t>R7</w:t>
            </w:r>
            <w:r>
              <w:br/>
              <w:t>1 Mar 2011</w:t>
            </w:r>
          </w:p>
        </w:tc>
        <w:tc>
          <w:tcPr>
            <w:tcW w:w="1681" w:type="dxa"/>
            <w:tcBorders>
              <w:top w:val="single" w:sz="4" w:space="0" w:color="auto"/>
              <w:bottom w:val="single" w:sz="4" w:space="0" w:color="auto"/>
            </w:tcBorders>
          </w:tcPr>
          <w:p w14:paraId="100F392E" w14:textId="77777777" w:rsidR="00E6025D" w:rsidRDefault="00E6025D">
            <w:pPr>
              <w:pStyle w:val="EarlierRepubEntries"/>
            </w:pPr>
            <w:r>
              <w:t>1 Mar 2011–</w:t>
            </w:r>
            <w:r>
              <w:br/>
              <w:t>30 June 2011</w:t>
            </w:r>
          </w:p>
        </w:tc>
        <w:tc>
          <w:tcPr>
            <w:tcW w:w="1783" w:type="dxa"/>
            <w:tcBorders>
              <w:top w:val="single" w:sz="4" w:space="0" w:color="auto"/>
              <w:bottom w:val="single" w:sz="4" w:space="0" w:color="auto"/>
            </w:tcBorders>
          </w:tcPr>
          <w:p w14:paraId="331161F1" w14:textId="15922A36" w:rsidR="00E6025D" w:rsidRDefault="008D43B2">
            <w:pPr>
              <w:pStyle w:val="EarlierRepubEntries"/>
            </w:pPr>
            <w:hyperlink r:id="rId259" w:tooltip="Statute Law Amendment Act 2011" w:history="1">
              <w:r w:rsidR="007F7BD9" w:rsidRPr="007F7BD9">
                <w:rPr>
                  <w:rStyle w:val="charCitHyperlinkAbbrev"/>
                </w:rPr>
                <w:t>A2011</w:t>
              </w:r>
              <w:r w:rsidR="007F7BD9" w:rsidRPr="007F7BD9">
                <w:rPr>
                  <w:rStyle w:val="charCitHyperlinkAbbrev"/>
                </w:rPr>
                <w:noBreakHyphen/>
                <w:t>3</w:t>
              </w:r>
            </w:hyperlink>
          </w:p>
        </w:tc>
        <w:tc>
          <w:tcPr>
            <w:tcW w:w="1783" w:type="dxa"/>
            <w:tcBorders>
              <w:top w:val="single" w:sz="4" w:space="0" w:color="auto"/>
              <w:bottom w:val="single" w:sz="4" w:space="0" w:color="auto"/>
            </w:tcBorders>
          </w:tcPr>
          <w:p w14:paraId="3CE73849" w14:textId="236A0CB8" w:rsidR="00E6025D" w:rsidRDefault="00E6025D">
            <w:pPr>
              <w:pStyle w:val="EarlierRepubEntries"/>
            </w:pPr>
            <w:r>
              <w:t xml:space="preserve">amendments by </w:t>
            </w:r>
            <w:hyperlink r:id="rId260" w:tooltip="Statute Law Amendment Act 2011" w:history="1">
              <w:r w:rsidR="007F7BD9" w:rsidRPr="007F7BD9">
                <w:rPr>
                  <w:rStyle w:val="charCitHyperlinkAbbrev"/>
                </w:rPr>
                <w:t>A2011</w:t>
              </w:r>
              <w:r w:rsidR="007F7BD9" w:rsidRPr="007F7BD9">
                <w:rPr>
                  <w:rStyle w:val="charCitHyperlinkAbbrev"/>
                </w:rPr>
                <w:noBreakHyphen/>
                <w:t>3</w:t>
              </w:r>
            </w:hyperlink>
          </w:p>
        </w:tc>
      </w:tr>
      <w:tr w:rsidR="00A474A7" w14:paraId="61236E0B" w14:textId="77777777" w:rsidTr="00F27247">
        <w:trPr>
          <w:cantSplit/>
        </w:trPr>
        <w:tc>
          <w:tcPr>
            <w:tcW w:w="1576" w:type="dxa"/>
            <w:tcBorders>
              <w:top w:val="single" w:sz="4" w:space="0" w:color="auto"/>
              <w:bottom w:val="single" w:sz="4" w:space="0" w:color="auto"/>
            </w:tcBorders>
          </w:tcPr>
          <w:p w14:paraId="49F405B4" w14:textId="77777777" w:rsidR="00A474A7" w:rsidRDefault="00A474A7">
            <w:pPr>
              <w:pStyle w:val="EarlierRepubEntries"/>
            </w:pPr>
            <w:r>
              <w:t>R8</w:t>
            </w:r>
            <w:r>
              <w:br/>
              <w:t>1 July 2011</w:t>
            </w:r>
          </w:p>
        </w:tc>
        <w:tc>
          <w:tcPr>
            <w:tcW w:w="1681" w:type="dxa"/>
            <w:tcBorders>
              <w:top w:val="single" w:sz="4" w:space="0" w:color="auto"/>
              <w:bottom w:val="single" w:sz="4" w:space="0" w:color="auto"/>
            </w:tcBorders>
          </w:tcPr>
          <w:p w14:paraId="318BAC19" w14:textId="77777777" w:rsidR="00A474A7" w:rsidRDefault="00A474A7">
            <w:pPr>
              <w:pStyle w:val="EarlierRepubEntries"/>
            </w:pPr>
            <w:r>
              <w:t>1 July 2011–</w:t>
            </w:r>
            <w:r>
              <w:br/>
              <w:t>4 June 2012</w:t>
            </w:r>
          </w:p>
        </w:tc>
        <w:tc>
          <w:tcPr>
            <w:tcW w:w="1783" w:type="dxa"/>
            <w:tcBorders>
              <w:top w:val="single" w:sz="4" w:space="0" w:color="auto"/>
              <w:bottom w:val="single" w:sz="4" w:space="0" w:color="auto"/>
            </w:tcBorders>
          </w:tcPr>
          <w:p w14:paraId="56560F86" w14:textId="3676C40A" w:rsidR="00A474A7" w:rsidRDefault="008D43B2">
            <w:pPr>
              <w:pStyle w:val="EarlierRepubEntries"/>
            </w:pPr>
            <w:hyperlink r:id="rId261"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c>
          <w:tcPr>
            <w:tcW w:w="1783" w:type="dxa"/>
            <w:tcBorders>
              <w:top w:val="single" w:sz="4" w:space="0" w:color="auto"/>
              <w:bottom w:val="single" w:sz="4" w:space="0" w:color="auto"/>
            </w:tcBorders>
          </w:tcPr>
          <w:p w14:paraId="3E9E7CB8" w14:textId="054B7B45" w:rsidR="00A474A7" w:rsidRDefault="00A474A7">
            <w:pPr>
              <w:pStyle w:val="EarlierRepubEntries"/>
            </w:pPr>
            <w:r>
              <w:t xml:space="preserve">amendments by </w:t>
            </w:r>
            <w:hyperlink r:id="rId262"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r>
      <w:tr w:rsidR="0017390D" w14:paraId="250C164E" w14:textId="77777777" w:rsidTr="00F27247">
        <w:trPr>
          <w:cantSplit/>
        </w:trPr>
        <w:tc>
          <w:tcPr>
            <w:tcW w:w="1576" w:type="dxa"/>
            <w:tcBorders>
              <w:top w:val="single" w:sz="4" w:space="0" w:color="auto"/>
              <w:bottom w:val="single" w:sz="4" w:space="0" w:color="auto"/>
            </w:tcBorders>
          </w:tcPr>
          <w:p w14:paraId="2741759D" w14:textId="77777777" w:rsidR="0017390D" w:rsidRDefault="0017390D">
            <w:pPr>
              <w:pStyle w:val="EarlierRepubEntries"/>
            </w:pPr>
            <w:r>
              <w:t>R9</w:t>
            </w:r>
            <w:r>
              <w:br/>
              <w:t>5 June 2012</w:t>
            </w:r>
          </w:p>
        </w:tc>
        <w:tc>
          <w:tcPr>
            <w:tcW w:w="1681" w:type="dxa"/>
            <w:tcBorders>
              <w:top w:val="single" w:sz="4" w:space="0" w:color="auto"/>
              <w:bottom w:val="single" w:sz="4" w:space="0" w:color="auto"/>
            </w:tcBorders>
          </w:tcPr>
          <w:p w14:paraId="1549C4CE" w14:textId="77777777" w:rsidR="0017390D" w:rsidRDefault="0017390D" w:rsidP="00B71B24">
            <w:pPr>
              <w:pStyle w:val="EarlierRepubEntries"/>
            </w:pPr>
            <w:r>
              <w:t>5 June 2012–</w:t>
            </w:r>
            <w:r>
              <w:br/>
              <w:t>21 Feb 2013</w:t>
            </w:r>
          </w:p>
        </w:tc>
        <w:tc>
          <w:tcPr>
            <w:tcW w:w="1783" w:type="dxa"/>
            <w:tcBorders>
              <w:top w:val="single" w:sz="4" w:space="0" w:color="auto"/>
              <w:bottom w:val="single" w:sz="4" w:space="0" w:color="auto"/>
            </w:tcBorders>
          </w:tcPr>
          <w:p w14:paraId="4A0FD23A" w14:textId="3BC4AC0E" w:rsidR="0017390D" w:rsidRPr="007F7BD9" w:rsidRDefault="008D43B2">
            <w:pPr>
              <w:pStyle w:val="EarlierRepubEntries"/>
              <w:rPr>
                <w:rStyle w:val="charCitHyperlinkAbbrev"/>
              </w:rPr>
            </w:pPr>
            <w:hyperlink r:id="rId263" w:tooltip="Statute Law Amendment Act 2012" w:history="1">
              <w:r w:rsidR="001E19D8" w:rsidRPr="001E19D8">
                <w:rPr>
                  <w:rStyle w:val="charCitHyperlinkAbbrev"/>
                </w:rPr>
                <w:t>A2012-21</w:t>
              </w:r>
            </w:hyperlink>
          </w:p>
        </w:tc>
        <w:tc>
          <w:tcPr>
            <w:tcW w:w="1783" w:type="dxa"/>
            <w:tcBorders>
              <w:top w:val="single" w:sz="4" w:space="0" w:color="auto"/>
              <w:bottom w:val="single" w:sz="4" w:space="0" w:color="auto"/>
            </w:tcBorders>
          </w:tcPr>
          <w:p w14:paraId="5C00C82C" w14:textId="03097273" w:rsidR="0017390D" w:rsidRDefault="001E19D8" w:rsidP="001E19D8">
            <w:pPr>
              <w:pStyle w:val="EarlierRepubEntries"/>
            </w:pPr>
            <w:r>
              <w:t xml:space="preserve">amendments by </w:t>
            </w:r>
            <w:hyperlink r:id="rId264" w:tooltip="Statute Law Amendment Act 2012" w:history="1">
              <w:r w:rsidRPr="001E19D8">
                <w:rPr>
                  <w:rStyle w:val="charCitHyperlinkAbbrev"/>
                </w:rPr>
                <w:t>A2012-21</w:t>
              </w:r>
            </w:hyperlink>
          </w:p>
        </w:tc>
      </w:tr>
      <w:tr w:rsidR="00291597" w14:paraId="622D689C" w14:textId="77777777" w:rsidTr="00F27247">
        <w:trPr>
          <w:cantSplit/>
        </w:trPr>
        <w:tc>
          <w:tcPr>
            <w:tcW w:w="1576" w:type="dxa"/>
            <w:tcBorders>
              <w:top w:val="single" w:sz="4" w:space="0" w:color="auto"/>
              <w:bottom w:val="single" w:sz="4" w:space="0" w:color="auto"/>
            </w:tcBorders>
          </w:tcPr>
          <w:p w14:paraId="5BC06B67" w14:textId="77777777" w:rsidR="00291597" w:rsidRDefault="00A17F8C">
            <w:pPr>
              <w:pStyle w:val="EarlierRepubEntries"/>
            </w:pPr>
            <w:r>
              <w:t>R10</w:t>
            </w:r>
            <w:r>
              <w:br/>
              <w:t>22 Feb 2013</w:t>
            </w:r>
          </w:p>
        </w:tc>
        <w:tc>
          <w:tcPr>
            <w:tcW w:w="1681" w:type="dxa"/>
            <w:tcBorders>
              <w:top w:val="single" w:sz="4" w:space="0" w:color="auto"/>
              <w:bottom w:val="single" w:sz="4" w:space="0" w:color="auto"/>
            </w:tcBorders>
          </w:tcPr>
          <w:p w14:paraId="7FE529AD" w14:textId="77777777" w:rsidR="00291597" w:rsidRDefault="00A17F8C">
            <w:pPr>
              <w:pStyle w:val="EarlierRepubEntries"/>
            </w:pPr>
            <w:r>
              <w:t>22 Feb 2013</w:t>
            </w:r>
            <w:r w:rsidR="0073137A">
              <w:t>–</w:t>
            </w:r>
            <w:r>
              <w:br/>
              <w:t>13 June 2013</w:t>
            </w:r>
          </w:p>
        </w:tc>
        <w:tc>
          <w:tcPr>
            <w:tcW w:w="1783" w:type="dxa"/>
            <w:tcBorders>
              <w:top w:val="single" w:sz="4" w:space="0" w:color="auto"/>
              <w:bottom w:val="single" w:sz="4" w:space="0" w:color="auto"/>
            </w:tcBorders>
          </w:tcPr>
          <w:p w14:paraId="157CDB32" w14:textId="1C7865B2" w:rsidR="00291597" w:rsidRDefault="008D43B2">
            <w:pPr>
              <w:pStyle w:val="EarlierRepubEntries"/>
            </w:pPr>
            <w:hyperlink r:id="rId265" w:tooltip="Directors Liability Legislation Amendment Act 2013" w:history="1">
              <w:r w:rsidR="00C07591">
                <w:rPr>
                  <w:rStyle w:val="charCitHyperlinkAbbrev"/>
                </w:rPr>
                <w:t>A2013-4</w:t>
              </w:r>
            </w:hyperlink>
          </w:p>
        </w:tc>
        <w:tc>
          <w:tcPr>
            <w:tcW w:w="1783" w:type="dxa"/>
            <w:tcBorders>
              <w:top w:val="single" w:sz="4" w:space="0" w:color="auto"/>
              <w:bottom w:val="single" w:sz="4" w:space="0" w:color="auto"/>
            </w:tcBorders>
          </w:tcPr>
          <w:p w14:paraId="71F1BEB0" w14:textId="51E20ED2" w:rsidR="00291597" w:rsidRDefault="009153D1" w:rsidP="001E19D8">
            <w:pPr>
              <w:pStyle w:val="EarlierRepubEntries"/>
            </w:pPr>
            <w:r>
              <w:t xml:space="preserve">amendments by </w:t>
            </w:r>
            <w:hyperlink r:id="rId266" w:tooltip="Directors Liability Legislation Amendment Act 2013" w:history="1">
              <w:r w:rsidR="00C07591">
                <w:rPr>
                  <w:rStyle w:val="charCitHyperlinkAbbrev"/>
                </w:rPr>
                <w:t>A2013-4</w:t>
              </w:r>
            </w:hyperlink>
          </w:p>
        </w:tc>
      </w:tr>
      <w:tr w:rsidR="0073137A" w14:paraId="017F0C8C" w14:textId="77777777" w:rsidTr="00F27247">
        <w:trPr>
          <w:cantSplit/>
        </w:trPr>
        <w:tc>
          <w:tcPr>
            <w:tcW w:w="1576" w:type="dxa"/>
            <w:tcBorders>
              <w:top w:val="single" w:sz="4" w:space="0" w:color="auto"/>
              <w:bottom w:val="single" w:sz="4" w:space="0" w:color="auto"/>
            </w:tcBorders>
          </w:tcPr>
          <w:p w14:paraId="0313207C" w14:textId="77777777" w:rsidR="0073137A" w:rsidRDefault="0073137A">
            <w:pPr>
              <w:pStyle w:val="EarlierRepubEntries"/>
            </w:pPr>
            <w:r>
              <w:t>R11</w:t>
            </w:r>
            <w:r>
              <w:br/>
              <w:t>14 June 2013</w:t>
            </w:r>
          </w:p>
        </w:tc>
        <w:tc>
          <w:tcPr>
            <w:tcW w:w="1681" w:type="dxa"/>
            <w:tcBorders>
              <w:top w:val="single" w:sz="4" w:space="0" w:color="auto"/>
              <w:bottom w:val="single" w:sz="4" w:space="0" w:color="auto"/>
            </w:tcBorders>
          </w:tcPr>
          <w:p w14:paraId="0FD1F989" w14:textId="77777777" w:rsidR="0073137A" w:rsidRDefault="0073137A">
            <w:pPr>
              <w:pStyle w:val="EarlierRepubEntries"/>
            </w:pPr>
            <w:r>
              <w:t>14 June 2013–</w:t>
            </w:r>
            <w:r>
              <w:br/>
              <w:t>30 June 2013</w:t>
            </w:r>
          </w:p>
        </w:tc>
        <w:tc>
          <w:tcPr>
            <w:tcW w:w="1783" w:type="dxa"/>
            <w:tcBorders>
              <w:top w:val="single" w:sz="4" w:space="0" w:color="auto"/>
              <w:bottom w:val="single" w:sz="4" w:space="0" w:color="auto"/>
            </w:tcBorders>
          </w:tcPr>
          <w:p w14:paraId="055EB100" w14:textId="685F5EC3" w:rsidR="0073137A" w:rsidRDefault="008D43B2">
            <w:pPr>
              <w:pStyle w:val="EarlierRepubEntries"/>
            </w:pPr>
            <w:hyperlink r:id="rId267" w:tooltip="Statute Law Amendment Act 2013" w:history="1">
              <w:r w:rsidR="0073137A">
                <w:rPr>
                  <w:rStyle w:val="charCitHyperlinkAbbrev"/>
                </w:rPr>
                <w:t>A2013</w:t>
              </w:r>
              <w:r w:rsidR="0073137A">
                <w:rPr>
                  <w:rStyle w:val="charCitHyperlinkAbbrev"/>
                </w:rPr>
                <w:noBreakHyphen/>
                <w:t>19</w:t>
              </w:r>
            </w:hyperlink>
          </w:p>
        </w:tc>
        <w:tc>
          <w:tcPr>
            <w:tcW w:w="1783" w:type="dxa"/>
            <w:tcBorders>
              <w:top w:val="single" w:sz="4" w:space="0" w:color="auto"/>
              <w:bottom w:val="single" w:sz="4" w:space="0" w:color="auto"/>
            </w:tcBorders>
          </w:tcPr>
          <w:p w14:paraId="1CB90845" w14:textId="2DC33BD4" w:rsidR="0073137A" w:rsidRDefault="0073137A" w:rsidP="001E19D8">
            <w:pPr>
              <w:pStyle w:val="EarlierRepubEntries"/>
            </w:pPr>
            <w:r>
              <w:t xml:space="preserve">amendments by </w:t>
            </w:r>
            <w:hyperlink r:id="rId268" w:tooltip="Statute Law Amendment Act 2013" w:history="1">
              <w:r w:rsidR="00BA234E">
                <w:rPr>
                  <w:rStyle w:val="charCitHyperlinkAbbrev"/>
                </w:rPr>
                <w:t>A2013</w:t>
              </w:r>
              <w:r w:rsidR="00BA234E">
                <w:rPr>
                  <w:rStyle w:val="charCitHyperlinkAbbrev"/>
                </w:rPr>
                <w:noBreakHyphen/>
                <w:t>19</w:t>
              </w:r>
            </w:hyperlink>
          </w:p>
        </w:tc>
      </w:tr>
      <w:tr w:rsidR="00CA0899" w14:paraId="5DDEBA27" w14:textId="77777777" w:rsidTr="00F27247">
        <w:trPr>
          <w:cantSplit/>
        </w:trPr>
        <w:tc>
          <w:tcPr>
            <w:tcW w:w="1576" w:type="dxa"/>
            <w:tcBorders>
              <w:top w:val="single" w:sz="4" w:space="0" w:color="auto"/>
              <w:bottom w:val="single" w:sz="4" w:space="0" w:color="auto"/>
            </w:tcBorders>
          </w:tcPr>
          <w:p w14:paraId="0211034C" w14:textId="77777777" w:rsidR="00CA0899" w:rsidRDefault="00CA0899">
            <w:pPr>
              <w:pStyle w:val="EarlierRepubEntries"/>
            </w:pPr>
            <w:r>
              <w:t>R12</w:t>
            </w:r>
            <w:r>
              <w:br/>
              <w:t>1 July 2013</w:t>
            </w:r>
          </w:p>
        </w:tc>
        <w:tc>
          <w:tcPr>
            <w:tcW w:w="1681" w:type="dxa"/>
            <w:tcBorders>
              <w:top w:val="single" w:sz="4" w:space="0" w:color="auto"/>
              <w:bottom w:val="single" w:sz="4" w:space="0" w:color="auto"/>
            </w:tcBorders>
          </w:tcPr>
          <w:p w14:paraId="61B82312" w14:textId="77777777" w:rsidR="00CA0899" w:rsidRDefault="00CA0899">
            <w:pPr>
              <w:pStyle w:val="EarlierRepubEntries"/>
            </w:pPr>
            <w:r>
              <w:t>1 July 2013–</w:t>
            </w:r>
            <w:r>
              <w:br/>
              <w:t>24 Nov 2013</w:t>
            </w:r>
          </w:p>
        </w:tc>
        <w:tc>
          <w:tcPr>
            <w:tcW w:w="1783" w:type="dxa"/>
            <w:tcBorders>
              <w:top w:val="single" w:sz="4" w:space="0" w:color="auto"/>
              <w:bottom w:val="single" w:sz="4" w:space="0" w:color="auto"/>
            </w:tcBorders>
          </w:tcPr>
          <w:p w14:paraId="7026522C" w14:textId="35DAF774" w:rsidR="00CA0899" w:rsidRDefault="008D43B2">
            <w:pPr>
              <w:pStyle w:val="EarlierRepubEntries"/>
            </w:pPr>
            <w:hyperlink r:id="rId269" w:tooltip="Statute Law Amendment Act 2013" w:history="1">
              <w:r w:rsidR="00CA0899">
                <w:rPr>
                  <w:rStyle w:val="charCitHyperlinkAbbrev"/>
                </w:rPr>
                <w:t>A2013</w:t>
              </w:r>
              <w:r w:rsidR="00CA0899">
                <w:rPr>
                  <w:rStyle w:val="charCitHyperlinkAbbrev"/>
                </w:rPr>
                <w:noBreakHyphen/>
                <w:t>19</w:t>
              </w:r>
            </w:hyperlink>
          </w:p>
        </w:tc>
        <w:tc>
          <w:tcPr>
            <w:tcW w:w="1783" w:type="dxa"/>
            <w:tcBorders>
              <w:top w:val="single" w:sz="4" w:space="0" w:color="auto"/>
              <w:bottom w:val="single" w:sz="4" w:space="0" w:color="auto"/>
            </w:tcBorders>
          </w:tcPr>
          <w:p w14:paraId="092B5168" w14:textId="2C53E2E7" w:rsidR="00CA0899" w:rsidRDefault="00322F93" w:rsidP="001E19D8">
            <w:pPr>
              <w:pStyle w:val="EarlierRepubEntries"/>
            </w:pPr>
            <w:r>
              <w:t xml:space="preserve">amendments by </w:t>
            </w:r>
            <w:hyperlink r:id="rId270" w:tooltip="Public Unleased Land Act 2013" w:history="1">
              <w:r>
                <w:rPr>
                  <w:rStyle w:val="charCitHyperlinkAbbrev"/>
                </w:rPr>
                <w:t>A2013</w:t>
              </w:r>
              <w:r>
                <w:rPr>
                  <w:rStyle w:val="charCitHyperlinkAbbrev"/>
                </w:rPr>
                <w:noBreakHyphen/>
                <w:t>3</w:t>
              </w:r>
            </w:hyperlink>
          </w:p>
        </w:tc>
      </w:tr>
      <w:tr w:rsidR="004814B4" w14:paraId="2A04BF3E" w14:textId="77777777" w:rsidTr="00F27247">
        <w:trPr>
          <w:cantSplit/>
        </w:trPr>
        <w:tc>
          <w:tcPr>
            <w:tcW w:w="1576" w:type="dxa"/>
            <w:tcBorders>
              <w:top w:val="single" w:sz="4" w:space="0" w:color="auto"/>
              <w:bottom w:val="single" w:sz="4" w:space="0" w:color="auto"/>
            </w:tcBorders>
          </w:tcPr>
          <w:p w14:paraId="44984CEC" w14:textId="77777777" w:rsidR="004814B4" w:rsidRDefault="004814B4">
            <w:pPr>
              <w:pStyle w:val="EarlierRepubEntries"/>
            </w:pPr>
            <w:r>
              <w:lastRenderedPageBreak/>
              <w:t>R13</w:t>
            </w:r>
            <w:r>
              <w:br/>
              <w:t>25 Nov 2013</w:t>
            </w:r>
          </w:p>
        </w:tc>
        <w:tc>
          <w:tcPr>
            <w:tcW w:w="1681" w:type="dxa"/>
            <w:tcBorders>
              <w:top w:val="single" w:sz="4" w:space="0" w:color="auto"/>
              <w:bottom w:val="single" w:sz="4" w:space="0" w:color="auto"/>
            </w:tcBorders>
          </w:tcPr>
          <w:p w14:paraId="21CBE303" w14:textId="77777777" w:rsidR="004814B4" w:rsidRDefault="004814B4">
            <w:pPr>
              <w:pStyle w:val="EarlierRepubEntries"/>
            </w:pPr>
            <w:r>
              <w:t>25 Nov 2013–</w:t>
            </w:r>
            <w:r>
              <w:br/>
              <w:t>3 Oct 2014</w:t>
            </w:r>
          </w:p>
        </w:tc>
        <w:tc>
          <w:tcPr>
            <w:tcW w:w="1783" w:type="dxa"/>
            <w:tcBorders>
              <w:top w:val="single" w:sz="4" w:space="0" w:color="auto"/>
              <w:bottom w:val="single" w:sz="4" w:space="0" w:color="auto"/>
            </w:tcBorders>
          </w:tcPr>
          <w:p w14:paraId="25D0A56F" w14:textId="29346F84" w:rsidR="004814B4" w:rsidRDefault="008D43B2">
            <w:pPr>
              <w:pStyle w:val="EarlierRepubEntries"/>
            </w:pPr>
            <w:hyperlink r:id="rId271" w:tooltip="Statute Law Amendment Act 2013 (No 2)" w:history="1">
              <w:r w:rsidR="004814B4" w:rsidRPr="004814B4">
                <w:rPr>
                  <w:rStyle w:val="charCitHyperlinkAbbrev"/>
                </w:rPr>
                <w:t>A2013-44</w:t>
              </w:r>
            </w:hyperlink>
          </w:p>
        </w:tc>
        <w:tc>
          <w:tcPr>
            <w:tcW w:w="1783" w:type="dxa"/>
            <w:tcBorders>
              <w:top w:val="single" w:sz="4" w:space="0" w:color="auto"/>
              <w:bottom w:val="single" w:sz="4" w:space="0" w:color="auto"/>
            </w:tcBorders>
          </w:tcPr>
          <w:p w14:paraId="506767C5" w14:textId="5BA6EC40" w:rsidR="004814B4" w:rsidRDefault="004814B4" w:rsidP="001E19D8">
            <w:pPr>
              <w:pStyle w:val="EarlierRepubEntries"/>
            </w:pPr>
            <w:r>
              <w:t xml:space="preserve">amendments by </w:t>
            </w:r>
            <w:hyperlink r:id="rId272" w:tooltip="Statute Law Amendment Act 2013 (No 2)" w:history="1">
              <w:r w:rsidRPr="004814B4">
                <w:rPr>
                  <w:rStyle w:val="charCitHyperlinkAbbrev"/>
                </w:rPr>
                <w:t>A2013-44</w:t>
              </w:r>
            </w:hyperlink>
          </w:p>
        </w:tc>
      </w:tr>
      <w:tr w:rsidR="007C066C" w14:paraId="1F9AC63B" w14:textId="77777777" w:rsidTr="00F27247">
        <w:trPr>
          <w:cantSplit/>
        </w:trPr>
        <w:tc>
          <w:tcPr>
            <w:tcW w:w="1576" w:type="dxa"/>
            <w:tcBorders>
              <w:top w:val="single" w:sz="4" w:space="0" w:color="auto"/>
              <w:bottom w:val="single" w:sz="4" w:space="0" w:color="auto"/>
            </w:tcBorders>
          </w:tcPr>
          <w:p w14:paraId="13297CBA" w14:textId="77777777" w:rsidR="007C066C" w:rsidRDefault="007C066C">
            <w:pPr>
              <w:pStyle w:val="EarlierRepubEntries"/>
            </w:pPr>
            <w:r>
              <w:t>R14</w:t>
            </w:r>
            <w:r>
              <w:br/>
              <w:t>4 Oct 2014</w:t>
            </w:r>
          </w:p>
        </w:tc>
        <w:tc>
          <w:tcPr>
            <w:tcW w:w="1681" w:type="dxa"/>
            <w:tcBorders>
              <w:top w:val="single" w:sz="4" w:space="0" w:color="auto"/>
              <w:bottom w:val="single" w:sz="4" w:space="0" w:color="auto"/>
            </w:tcBorders>
          </w:tcPr>
          <w:p w14:paraId="39A29ED2" w14:textId="77777777" w:rsidR="007C066C" w:rsidRDefault="007C066C">
            <w:pPr>
              <w:pStyle w:val="EarlierRepubEntries"/>
            </w:pPr>
            <w:r>
              <w:t>4 Oct 2014–</w:t>
            </w:r>
            <w:r>
              <w:br/>
              <w:t>28 Feb 2015</w:t>
            </w:r>
          </w:p>
        </w:tc>
        <w:tc>
          <w:tcPr>
            <w:tcW w:w="1783" w:type="dxa"/>
            <w:tcBorders>
              <w:top w:val="single" w:sz="4" w:space="0" w:color="auto"/>
              <w:bottom w:val="single" w:sz="4" w:space="0" w:color="auto"/>
            </w:tcBorders>
          </w:tcPr>
          <w:p w14:paraId="2EB3C16C" w14:textId="2DC2302A" w:rsidR="007C066C" w:rsidRDefault="008D43B2">
            <w:pPr>
              <w:pStyle w:val="EarlierRepubEntries"/>
            </w:pPr>
            <w:hyperlink r:id="rId273" w:tooltip="Heritage Legislation Amendment Act 2014" w:history="1">
              <w:r w:rsidR="00E97BBB" w:rsidRPr="00E97BBB">
                <w:rPr>
                  <w:rStyle w:val="charCitHyperlinkAbbrev"/>
                </w:rPr>
                <w:t>A2014-43</w:t>
              </w:r>
            </w:hyperlink>
          </w:p>
        </w:tc>
        <w:tc>
          <w:tcPr>
            <w:tcW w:w="1783" w:type="dxa"/>
            <w:tcBorders>
              <w:top w:val="single" w:sz="4" w:space="0" w:color="auto"/>
              <w:bottom w:val="single" w:sz="4" w:space="0" w:color="auto"/>
            </w:tcBorders>
          </w:tcPr>
          <w:p w14:paraId="41100BA0" w14:textId="0DBE77BA" w:rsidR="007C066C" w:rsidRDefault="007C066C" w:rsidP="001E19D8">
            <w:pPr>
              <w:pStyle w:val="EarlierRepubEntries"/>
            </w:pPr>
            <w:r>
              <w:t xml:space="preserve">amendments by </w:t>
            </w:r>
            <w:hyperlink r:id="rId274" w:tooltip="Heritage Legislation Amendment Act 2014" w:history="1">
              <w:r w:rsidR="00E97BBB" w:rsidRPr="00E97BBB">
                <w:rPr>
                  <w:rStyle w:val="charCitHyperlinkAbbrev"/>
                </w:rPr>
                <w:t>A2014-43</w:t>
              </w:r>
            </w:hyperlink>
          </w:p>
        </w:tc>
      </w:tr>
      <w:tr w:rsidR="00B71B24" w14:paraId="599DF951" w14:textId="77777777" w:rsidTr="00F27247">
        <w:trPr>
          <w:cantSplit/>
        </w:trPr>
        <w:tc>
          <w:tcPr>
            <w:tcW w:w="1576" w:type="dxa"/>
            <w:tcBorders>
              <w:top w:val="single" w:sz="4" w:space="0" w:color="auto"/>
              <w:bottom w:val="single" w:sz="4" w:space="0" w:color="auto"/>
            </w:tcBorders>
          </w:tcPr>
          <w:p w14:paraId="0FB37564" w14:textId="77777777" w:rsidR="00B71B24" w:rsidRDefault="00B71B24">
            <w:pPr>
              <w:pStyle w:val="EarlierRepubEntries"/>
            </w:pPr>
            <w:r>
              <w:t>R15</w:t>
            </w:r>
            <w:r>
              <w:br/>
            </w:r>
            <w:r w:rsidR="00B0581E">
              <w:t>1 Mar 2015</w:t>
            </w:r>
          </w:p>
        </w:tc>
        <w:tc>
          <w:tcPr>
            <w:tcW w:w="1681" w:type="dxa"/>
            <w:tcBorders>
              <w:top w:val="single" w:sz="4" w:space="0" w:color="auto"/>
              <w:bottom w:val="single" w:sz="4" w:space="0" w:color="auto"/>
            </w:tcBorders>
          </w:tcPr>
          <w:p w14:paraId="72AB3A64" w14:textId="77777777" w:rsidR="00B71B24" w:rsidRDefault="00B0581E">
            <w:pPr>
              <w:pStyle w:val="EarlierRepubEntries"/>
            </w:pPr>
            <w:r>
              <w:t>1 Mar 2015–</w:t>
            </w:r>
            <w:r>
              <w:br/>
              <w:t>13 Oct 2015</w:t>
            </w:r>
          </w:p>
        </w:tc>
        <w:tc>
          <w:tcPr>
            <w:tcW w:w="1783" w:type="dxa"/>
            <w:tcBorders>
              <w:top w:val="single" w:sz="4" w:space="0" w:color="auto"/>
              <w:bottom w:val="single" w:sz="4" w:space="0" w:color="auto"/>
            </w:tcBorders>
          </w:tcPr>
          <w:p w14:paraId="2DEC0FF5" w14:textId="5F03E473" w:rsidR="00B71B24" w:rsidRDefault="008D43B2">
            <w:pPr>
              <w:pStyle w:val="EarlierRepubEntries"/>
            </w:pPr>
            <w:hyperlink r:id="rId275" w:tooltip="Utilities (Technical Regulation) Act 2014" w:history="1">
              <w:r w:rsidR="00B0581E" w:rsidRPr="00B0581E">
                <w:rPr>
                  <w:rStyle w:val="charCitHyperlinkAbbrev"/>
                </w:rPr>
                <w:t>A2014-60</w:t>
              </w:r>
            </w:hyperlink>
          </w:p>
        </w:tc>
        <w:tc>
          <w:tcPr>
            <w:tcW w:w="1783" w:type="dxa"/>
            <w:tcBorders>
              <w:top w:val="single" w:sz="4" w:space="0" w:color="auto"/>
              <w:bottom w:val="single" w:sz="4" w:space="0" w:color="auto"/>
            </w:tcBorders>
          </w:tcPr>
          <w:p w14:paraId="542CE6C5" w14:textId="335FED5D" w:rsidR="00B71B24" w:rsidRDefault="00B0581E" w:rsidP="001E19D8">
            <w:pPr>
              <w:pStyle w:val="EarlierRepubEntries"/>
            </w:pPr>
            <w:r>
              <w:t xml:space="preserve">amendments by </w:t>
            </w:r>
            <w:hyperlink r:id="rId276" w:tooltip="Utilities (Technical Regulation) Act 2014" w:history="1">
              <w:r w:rsidRPr="00B0581E">
                <w:rPr>
                  <w:rStyle w:val="charCitHyperlinkAbbrev"/>
                </w:rPr>
                <w:t>A2014-60</w:t>
              </w:r>
            </w:hyperlink>
          </w:p>
        </w:tc>
      </w:tr>
      <w:tr w:rsidR="00676AFC" w14:paraId="0B1F8C49" w14:textId="77777777" w:rsidTr="00F27247">
        <w:trPr>
          <w:cantSplit/>
        </w:trPr>
        <w:tc>
          <w:tcPr>
            <w:tcW w:w="1576" w:type="dxa"/>
            <w:tcBorders>
              <w:top w:val="single" w:sz="4" w:space="0" w:color="auto"/>
              <w:bottom w:val="single" w:sz="4" w:space="0" w:color="auto"/>
            </w:tcBorders>
          </w:tcPr>
          <w:p w14:paraId="1C728BE5" w14:textId="77777777" w:rsidR="00676AFC" w:rsidRDefault="00676AFC">
            <w:pPr>
              <w:pStyle w:val="EarlierRepubEntries"/>
            </w:pPr>
            <w:r>
              <w:t>R16</w:t>
            </w:r>
            <w:r>
              <w:br/>
              <w:t>14 Oct 2015</w:t>
            </w:r>
          </w:p>
        </w:tc>
        <w:tc>
          <w:tcPr>
            <w:tcW w:w="1681" w:type="dxa"/>
            <w:tcBorders>
              <w:top w:val="single" w:sz="4" w:space="0" w:color="auto"/>
              <w:bottom w:val="single" w:sz="4" w:space="0" w:color="auto"/>
            </w:tcBorders>
          </w:tcPr>
          <w:p w14:paraId="716D8025" w14:textId="77777777" w:rsidR="00676AFC" w:rsidRDefault="00676AFC">
            <w:pPr>
              <w:pStyle w:val="EarlierRepubEntries"/>
            </w:pPr>
            <w:r>
              <w:t>14 Oct 2015–</w:t>
            </w:r>
            <w:r>
              <w:br/>
              <w:t>20 June 2016</w:t>
            </w:r>
          </w:p>
        </w:tc>
        <w:tc>
          <w:tcPr>
            <w:tcW w:w="1783" w:type="dxa"/>
            <w:tcBorders>
              <w:top w:val="single" w:sz="4" w:space="0" w:color="auto"/>
              <w:bottom w:val="single" w:sz="4" w:space="0" w:color="auto"/>
            </w:tcBorders>
          </w:tcPr>
          <w:p w14:paraId="10D9EEE0" w14:textId="0221DD9C" w:rsidR="00676AFC" w:rsidRDefault="008D43B2">
            <w:pPr>
              <w:pStyle w:val="EarlierRepubEntries"/>
            </w:pPr>
            <w:hyperlink r:id="rId277" w:tooltip="Red Tape Reduction Legislation Amendment Act 2015" w:history="1">
              <w:r w:rsidR="00676AFC">
                <w:rPr>
                  <w:rStyle w:val="charCitHyperlinkAbbrev"/>
                </w:rPr>
                <w:t>A2015</w:t>
              </w:r>
              <w:r w:rsidR="00676AFC">
                <w:rPr>
                  <w:rStyle w:val="charCitHyperlinkAbbrev"/>
                </w:rPr>
                <w:noBreakHyphen/>
                <w:t>33</w:t>
              </w:r>
            </w:hyperlink>
          </w:p>
        </w:tc>
        <w:tc>
          <w:tcPr>
            <w:tcW w:w="1783" w:type="dxa"/>
            <w:tcBorders>
              <w:top w:val="single" w:sz="4" w:space="0" w:color="auto"/>
              <w:bottom w:val="single" w:sz="4" w:space="0" w:color="auto"/>
            </w:tcBorders>
          </w:tcPr>
          <w:p w14:paraId="13ADBC5A" w14:textId="683F4E76" w:rsidR="00676AFC" w:rsidRDefault="00676AFC" w:rsidP="001E19D8">
            <w:pPr>
              <w:pStyle w:val="EarlierRepubEntries"/>
            </w:pPr>
            <w:r>
              <w:t xml:space="preserve">amendments by </w:t>
            </w:r>
            <w:hyperlink r:id="rId278" w:tooltip="Red Tape Reduction Legislation Amendment Act 2015" w:history="1">
              <w:r>
                <w:rPr>
                  <w:rStyle w:val="charCitHyperlinkAbbrev"/>
                </w:rPr>
                <w:t>A2015</w:t>
              </w:r>
              <w:r>
                <w:rPr>
                  <w:rStyle w:val="charCitHyperlinkAbbrev"/>
                </w:rPr>
                <w:noBreakHyphen/>
                <w:t>33</w:t>
              </w:r>
            </w:hyperlink>
          </w:p>
        </w:tc>
      </w:tr>
      <w:tr w:rsidR="00A12590" w14:paraId="287F4A7F" w14:textId="77777777" w:rsidTr="00F27247">
        <w:trPr>
          <w:cantSplit/>
        </w:trPr>
        <w:tc>
          <w:tcPr>
            <w:tcW w:w="1576" w:type="dxa"/>
            <w:tcBorders>
              <w:top w:val="single" w:sz="4" w:space="0" w:color="auto"/>
              <w:bottom w:val="single" w:sz="4" w:space="0" w:color="auto"/>
            </w:tcBorders>
          </w:tcPr>
          <w:p w14:paraId="545579DA" w14:textId="77777777" w:rsidR="00A12590" w:rsidRDefault="00A12590">
            <w:pPr>
              <w:pStyle w:val="EarlierRepubEntries"/>
            </w:pPr>
            <w:r>
              <w:t>R17</w:t>
            </w:r>
            <w:r>
              <w:br/>
              <w:t>21 June 2016</w:t>
            </w:r>
          </w:p>
        </w:tc>
        <w:tc>
          <w:tcPr>
            <w:tcW w:w="1681" w:type="dxa"/>
            <w:tcBorders>
              <w:top w:val="single" w:sz="4" w:space="0" w:color="auto"/>
              <w:bottom w:val="single" w:sz="4" w:space="0" w:color="auto"/>
            </w:tcBorders>
          </w:tcPr>
          <w:p w14:paraId="6E3075E9" w14:textId="77777777" w:rsidR="00A12590" w:rsidRDefault="00A12590">
            <w:pPr>
              <w:pStyle w:val="EarlierRepubEntries"/>
            </w:pPr>
            <w:r>
              <w:t>21 June 2016</w:t>
            </w:r>
            <w:r w:rsidR="00D62FF7">
              <w:t>–</w:t>
            </w:r>
            <w:r>
              <w:br/>
              <w:t>9 Nov 2017</w:t>
            </w:r>
          </w:p>
        </w:tc>
        <w:tc>
          <w:tcPr>
            <w:tcW w:w="1783" w:type="dxa"/>
            <w:tcBorders>
              <w:top w:val="single" w:sz="4" w:space="0" w:color="auto"/>
              <w:bottom w:val="single" w:sz="4" w:space="0" w:color="auto"/>
            </w:tcBorders>
          </w:tcPr>
          <w:p w14:paraId="5428640E" w14:textId="5FB1E5D3" w:rsidR="00A12590" w:rsidRDefault="008D43B2">
            <w:pPr>
              <w:pStyle w:val="EarlierRepubEntries"/>
            </w:pPr>
            <w:hyperlink r:id="rId279" w:tooltip="Emergencies Amendment Act 2016" w:history="1">
              <w:r w:rsidR="00A12590">
                <w:rPr>
                  <w:rStyle w:val="charCitHyperlinkAbbrev"/>
                </w:rPr>
                <w:t>A2016</w:t>
              </w:r>
              <w:r w:rsidR="00A12590">
                <w:rPr>
                  <w:rStyle w:val="charCitHyperlinkAbbrev"/>
                </w:rPr>
                <w:noBreakHyphen/>
                <w:t>33</w:t>
              </w:r>
            </w:hyperlink>
          </w:p>
        </w:tc>
        <w:tc>
          <w:tcPr>
            <w:tcW w:w="1783" w:type="dxa"/>
            <w:tcBorders>
              <w:top w:val="single" w:sz="4" w:space="0" w:color="auto"/>
              <w:bottom w:val="single" w:sz="4" w:space="0" w:color="auto"/>
            </w:tcBorders>
          </w:tcPr>
          <w:p w14:paraId="2C934308" w14:textId="46CAC225" w:rsidR="00A12590" w:rsidRDefault="00A12590" w:rsidP="001E19D8">
            <w:pPr>
              <w:pStyle w:val="EarlierRepubEntries"/>
            </w:pPr>
            <w:r>
              <w:t xml:space="preserve">amendments by </w:t>
            </w:r>
            <w:hyperlink r:id="rId280" w:tooltip="Emergencies Amendment Act 2016" w:history="1">
              <w:r>
                <w:rPr>
                  <w:rStyle w:val="charCitHyperlinkAbbrev"/>
                </w:rPr>
                <w:t>A2016</w:t>
              </w:r>
              <w:r>
                <w:rPr>
                  <w:rStyle w:val="charCitHyperlinkAbbrev"/>
                </w:rPr>
                <w:noBreakHyphen/>
                <w:t>33</w:t>
              </w:r>
            </w:hyperlink>
          </w:p>
        </w:tc>
      </w:tr>
      <w:tr w:rsidR="00D62FF7" w14:paraId="64BF7D82" w14:textId="77777777" w:rsidTr="00F27247">
        <w:trPr>
          <w:cantSplit/>
        </w:trPr>
        <w:tc>
          <w:tcPr>
            <w:tcW w:w="1576" w:type="dxa"/>
            <w:tcBorders>
              <w:top w:val="single" w:sz="4" w:space="0" w:color="auto"/>
              <w:bottom w:val="single" w:sz="4" w:space="0" w:color="auto"/>
            </w:tcBorders>
          </w:tcPr>
          <w:p w14:paraId="3659B3A4" w14:textId="77777777" w:rsidR="00D62FF7" w:rsidRDefault="00D62FF7">
            <w:pPr>
              <w:pStyle w:val="EarlierRepubEntries"/>
            </w:pPr>
            <w:r>
              <w:t>R18</w:t>
            </w:r>
            <w:r>
              <w:br/>
              <w:t>10 Nov 2017</w:t>
            </w:r>
          </w:p>
        </w:tc>
        <w:tc>
          <w:tcPr>
            <w:tcW w:w="1681" w:type="dxa"/>
            <w:tcBorders>
              <w:top w:val="single" w:sz="4" w:space="0" w:color="auto"/>
              <w:bottom w:val="single" w:sz="4" w:space="0" w:color="auto"/>
            </w:tcBorders>
          </w:tcPr>
          <w:p w14:paraId="2A4D7BB0" w14:textId="77777777" w:rsidR="00D62FF7" w:rsidRDefault="00D62FF7">
            <w:pPr>
              <w:pStyle w:val="EarlierRepubEntries"/>
            </w:pPr>
            <w:r>
              <w:t>10 Nov 2017–</w:t>
            </w:r>
            <w:r>
              <w:br/>
              <w:t>30 June 2018</w:t>
            </w:r>
          </w:p>
        </w:tc>
        <w:tc>
          <w:tcPr>
            <w:tcW w:w="1783" w:type="dxa"/>
            <w:tcBorders>
              <w:top w:val="single" w:sz="4" w:space="0" w:color="auto"/>
              <w:bottom w:val="single" w:sz="4" w:space="0" w:color="auto"/>
            </w:tcBorders>
          </w:tcPr>
          <w:p w14:paraId="798ED1FF" w14:textId="6B86CDE5" w:rsidR="00D62FF7" w:rsidRDefault="008D43B2">
            <w:pPr>
              <w:pStyle w:val="EarlierRepubEntries"/>
            </w:pPr>
            <w:hyperlink r:id="rId281" w:tooltip="Tree Protection Amendment Act 2017 " w:history="1">
              <w:r w:rsidR="00D62FF7" w:rsidRPr="00D62FF7">
                <w:rPr>
                  <w:rStyle w:val="charCitHyperlinkAbbrev"/>
                </w:rPr>
                <w:t>A2017-37</w:t>
              </w:r>
            </w:hyperlink>
          </w:p>
        </w:tc>
        <w:tc>
          <w:tcPr>
            <w:tcW w:w="1783" w:type="dxa"/>
            <w:tcBorders>
              <w:top w:val="single" w:sz="4" w:space="0" w:color="auto"/>
              <w:bottom w:val="single" w:sz="4" w:space="0" w:color="auto"/>
            </w:tcBorders>
          </w:tcPr>
          <w:p w14:paraId="771B1347" w14:textId="2D95BCD5" w:rsidR="00D62FF7" w:rsidRDefault="00D62FF7" w:rsidP="001E19D8">
            <w:pPr>
              <w:pStyle w:val="EarlierRepubEntries"/>
            </w:pPr>
            <w:r>
              <w:t xml:space="preserve">amendments by </w:t>
            </w:r>
            <w:hyperlink r:id="rId282" w:tooltip="Tree Protection Amendment Act 2017 " w:history="1">
              <w:r w:rsidRPr="00D62FF7">
                <w:rPr>
                  <w:rStyle w:val="charCitHyperlinkAbbrev"/>
                </w:rPr>
                <w:t>A2017-37</w:t>
              </w:r>
            </w:hyperlink>
          </w:p>
        </w:tc>
      </w:tr>
      <w:tr w:rsidR="00384E2E" w14:paraId="23D19329" w14:textId="77777777" w:rsidTr="00F27247">
        <w:trPr>
          <w:cantSplit/>
        </w:trPr>
        <w:tc>
          <w:tcPr>
            <w:tcW w:w="1576" w:type="dxa"/>
            <w:tcBorders>
              <w:top w:val="single" w:sz="4" w:space="0" w:color="auto"/>
              <w:bottom w:val="single" w:sz="4" w:space="0" w:color="auto"/>
            </w:tcBorders>
          </w:tcPr>
          <w:p w14:paraId="213EC1AA" w14:textId="77777777" w:rsidR="00384E2E" w:rsidRDefault="00384E2E">
            <w:pPr>
              <w:pStyle w:val="EarlierRepubEntries"/>
            </w:pPr>
            <w:r>
              <w:t>R19</w:t>
            </w:r>
            <w:r>
              <w:br/>
              <w:t>1 July 2018</w:t>
            </w:r>
          </w:p>
        </w:tc>
        <w:tc>
          <w:tcPr>
            <w:tcW w:w="1681" w:type="dxa"/>
            <w:tcBorders>
              <w:top w:val="single" w:sz="4" w:space="0" w:color="auto"/>
              <w:bottom w:val="single" w:sz="4" w:space="0" w:color="auto"/>
            </w:tcBorders>
          </w:tcPr>
          <w:p w14:paraId="7F985DA3" w14:textId="77777777" w:rsidR="00384E2E" w:rsidRDefault="00384E2E">
            <w:pPr>
              <w:pStyle w:val="EarlierRepubEntries"/>
            </w:pPr>
            <w:r>
              <w:t>1 July 2018–</w:t>
            </w:r>
            <w:r>
              <w:br/>
              <w:t>22 Oct 2018</w:t>
            </w:r>
          </w:p>
        </w:tc>
        <w:tc>
          <w:tcPr>
            <w:tcW w:w="1783" w:type="dxa"/>
            <w:tcBorders>
              <w:top w:val="single" w:sz="4" w:space="0" w:color="auto"/>
              <w:bottom w:val="single" w:sz="4" w:space="0" w:color="auto"/>
            </w:tcBorders>
          </w:tcPr>
          <w:p w14:paraId="134D2FFA" w14:textId="647A0DEB" w:rsidR="00384E2E" w:rsidRDefault="008D43B2">
            <w:pPr>
              <w:pStyle w:val="EarlierRepubEntries"/>
              <w:rPr>
                <w:rStyle w:val="charCitHyperlinkAbbrev"/>
              </w:rPr>
            </w:pPr>
            <w:hyperlink r:id="rId283" w:tooltip="Tree Protection Amendment Act 2017" w:history="1">
              <w:r w:rsidR="00384E2E">
                <w:rPr>
                  <w:rStyle w:val="charCitHyperlinkAbbrev"/>
                </w:rPr>
                <w:t>A2017</w:t>
              </w:r>
              <w:r w:rsidR="00384E2E">
                <w:rPr>
                  <w:rStyle w:val="charCitHyperlinkAbbrev"/>
                </w:rPr>
                <w:noBreakHyphen/>
                <w:t>37</w:t>
              </w:r>
            </w:hyperlink>
          </w:p>
        </w:tc>
        <w:tc>
          <w:tcPr>
            <w:tcW w:w="1783" w:type="dxa"/>
            <w:tcBorders>
              <w:top w:val="single" w:sz="4" w:space="0" w:color="auto"/>
              <w:bottom w:val="single" w:sz="4" w:space="0" w:color="auto"/>
            </w:tcBorders>
          </w:tcPr>
          <w:p w14:paraId="133643BE" w14:textId="3974E8B5" w:rsidR="00384E2E" w:rsidRDefault="00384E2E" w:rsidP="001E19D8">
            <w:pPr>
              <w:pStyle w:val="EarlierRepubEntries"/>
            </w:pPr>
            <w:r>
              <w:t xml:space="preserve">amendments by </w:t>
            </w:r>
            <w:hyperlink r:id="rId284" w:tooltip="Utilities (Technical Regulation) Amendment Act 2017" w:history="1">
              <w:r w:rsidRPr="00F63042">
                <w:rPr>
                  <w:rStyle w:val="charCitHyperlinkAbbrev"/>
                </w:rPr>
                <w:t>A2017-34</w:t>
              </w:r>
            </w:hyperlink>
          </w:p>
        </w:tc>
      </w:tr>
      <w:tr w:rsidR="00BB0437" w14:paraId="5F6151F3" w14:textId="77777777" w:rsidTr="00F27247">
        <w:trPr>
          <w:cantSplit/>
        </w:trPr>
        <w:tc>
          <w:tcPr>
            <w:tcW w:w="1576" w:type="dxa"/>
            <w:tcBorders>
              <w:top w:val="single" w:sz="4" w:space="0" w:color="auto"/>
              <w:bottom w:val="single" w:sz="4" w:space="0" w:color="auto"/>
            </w:tcBorders>
          </w:tcPr>
          <w:p w14:paraId="3A075C25" w14:textId="77777777" w:rsidR="00BB0437" w:rsidRDefault="00BB0437">
            <w:pPr>
              <w:pStyle w:val="EarlierRepubEntries"/>
            </w:pPr>
            <w:r>
              <w:t>R20</w:t>
            </w:r>
            <w:r>
              <w:br/>
              <w:t>23 Oct 2018</w:t>
            </w:r>
          </w:p>
        </w:tc>
        <w:tc>
          <w:tcPr>
            <w:tcW w:w="1681" w:type="dxa"/>
            <w:tcBorders>
              <w:top w:val="single" w:sz="4" w:space="0" w:color="auto"/>
              <w:bottom w:val="single" w:sz="4" w:space="0" w:color="auto"/>
            </w:tcBorders>
          </w:tcPr>
          <w:p w14:paraId="4766BF86" w14:textId="77777777" w:rsidR="00BB0437" w:rsidRDefault="00BB0437">
            <w:pPr>
              <w:pStyle w:val="EarlierRepubEntries"/>
            </w:pPr>
            <w:r>
              <w:t>23 Oct 2018–</w:t>
            </w:r>
            <w:r>
              <w:br/>
              <w:t>3 Sept 2020</w:t>
            </w:r>
          </w:p>
        </w:tc>
        <w:tc>
          <w:tcPr>
            <w:tcW w:w="1783" w:type="dxa"/>
            <w:tcBorders>
              <w:top w:val="single" w:sz="4" w:space="0" w:color="auto"/>
              <w:bottom w:val="single" w:sz="4" w:space="0" w:color="auto"/>
            </w:tcBorders>
          </w:tcPr>
          <w:p w14:paraId="4BCE477A" w14:textId="551036A7" w:rsidR="00BB0437" w:rsidRDefault="008D43B2">
            <w:pPr>
              <w:pStyle w:val="EarlierRepubEntries"/>
            </w:pPr>
            <w:hyperlink r:id="rId285" w:tooltip="Red Tape Reduction Legislation Amendment Act 2018" w:history="1">
              <w:r w:rsidR="00BB0437">
                <w:rPr>
                  <w:rStyle w:val="charCitHyperlinkAbbrev"/>
                </w:rPr>
                <w:t>A2018</w:t>
              </w:r>
              <w:r w:rsidR="00BB0437">
                <w:rPr>
                  <w:rStyle w:val="charCitHyperlinkAbbrev"/>
                </w:rPr>
                <w:noBreakHyphen/>
                <w:t>33</w:t>
              </w:r>
            </w:hyperlink>
          </w:p>
        </w:tc>
        <w:tc>
          <w:tcPr>
            <w:tcW w:w="1783" w:type="dxa"/>
            <w:tcBorders>
              <w:top w:val="single" w:sz="4" w:space="0" w:color="auto"/>
              <w:bottom w:val="single" w:sz="4" w:space="0" w:color="auto"/>
            </w:tcBorders>
          </w:tcPr>
          <w:p w14:paraId="4398FE51" w14:textId="6A0D88C5" w:rsidR="00BB0437" w:rsidRDefault="00BB0437" w:rsidP="001E19D8">
            <w:pPr>
              <w:pStyle w:val="EarlierRepubEntries"/>
            </w:pPr>
            <w:r>
              <w:t xml:space="preserve">amendments by </w:t>
            </w:r>
            <w:hyperlink r:id="rId286" w:tooltip="Red Tape Reduction Legislation Amendment Act 2018" w:history="1">
              <w:r>
                <w:rPr>
                  <w:rStyle w:val="charCitHyperlinkAbbrev"/>
                </w:rPr>
                <w:t>A2018</w:t>
              </w:r>
              <w:r>
                <w:rPr>
                  <w:rStyle w:val="charCitHyperlinkAbbrev"/>
                </w:rPr>
                <w:noBreakHyphen/>
                <w:t>33</w:t>
              </w:r>
            </w:hyperlink>
          </w:p>
        </w:tc>
      </w:tr>
    </w:tbl>
    <w:p w14:paraId="5B8736EF" w14:textId="77777777" w:rsidR="00FE08ED" w:rsidRDefault="00FE08ED" w:rsidP="00FE08ED">
      <w:pPr>
        <w:pStyle w:val="05EndNote"/>
        <w:sectPr w:rsidR="00FE08ED">
          <w:headerReference w:type="even" r:id="rId287"/>
          <w:headerReference w:type="default" r:id="rId288"/>
          <w:footerReference w:type="even" r:id="rId289"/>
          <w:footerReference w:type="default" r:id="rId290"/>
          <w:pgSz w:w="11907" w:h="16839" w:code="9"/>
          <w:pgMar w:top="3000" w:right="1900" w:bottom="2500" w:left="2300" w:header="2480" w:footer="2100" w:gutter="0"/>
          <w:cols w:space="720"/>
          <w:docGrid w:linePitch="254"/>
        </w:sectPr>
      </w:pPr>
    </w:p>
    <w:p w14:paraId="7980A3D5" w14:textId="77777777" w:rsidR="001E19D8" w:rsidRDefault="001E19D8">
      <w:pPr>
        <w:rPr>
          <w:color w:val="000000"/>
          <w:sz w:val="22"/>
        </w:rPr>
      </w:pPr>
    </w:p>
    <w:p w14:paraId="571A13AB" w14:textId="77777777" w:rsidR="00ED570C" w:rsidRDefault="00ED570C">
      <w:pPr>
        <w:rPr>
          <w:color w:val="000000"/>
          <w:sz w:val="22"/>
        </w:rPr>
      </w:pPr>
    </w:p>
    <w:p w14:paraId="1E71798A" w14:textId="77777777" w:rsidR="00E627B6" w:rsidRDefault="00E627B6">
      <w:pPr>
        <w:rPr>
          <w:color w:val="000000"/>
          <w:sz w:val="22"/>
        </w:rPr>
      </w:pPr>
    </w:p>
    <w:p w14:paraId="025064A0" w14:textId="77777777" w:rsidR="00E627B6" w:rsidRDefault="00E627B6">
      <w:pPr>
        <w:rPr>
          <w:color w:val="000000"/>
          <w:sz w:val="22"/>
        </w:rPr>
      </w:pPr>
    </w:p>
    <w:p w14:paraId="6130F828" w14:textId="77777777" w:rsidR="00E627B6" w:rsidRDefault="00E627B6">
      <w:pPr>
        <w:rPr>
          <w:color w:val="000000"/>
          <w:sz w:val="22"/>
        </w:rPr>
      </w:pPr>
    </w:p>
    <w:p w14:paraId="2EAD12EA" w14:textId="77777777" w:rsidR="00005EF2" w:rsidRDefault="00005EF2">
      <w:pPr>
        <w:rPr>
          <w:color w:val="000000"/>
          <w:sz w:val="22"/>
        </w:rPr>
      </w:pPr>
    </w:p>
    <w:p w14:paraId="40BB7991" w14:textId="77777777" w:rsidR="00005EF2" w:rsidRDefault="00005EF2">
      <w:pPr>
        <w:rPr>
          <w:color w:val="000000"/>
          <w:sz w:val="22"/>
        </w:rPr>
      </w:pPr>
    </w:p>
    <w:p w14:paraId="7333925B" w14:textId="77777777" w:rsidR="00005EF2" w:rsidRDefault="00005EF2">
      <w:pPr>
        <w:rPr>
          <w:color w:val="000000"/>
          <w:sz w:val="22"/>
        </w:rPr>
      </w:pPr>
    </w:p>
    <w:p w14:paraId="1C828F5E" w14:textId="77777777" w:rsidR="00E627B6" w:rsidRDefault="00E627B6">
      <w:pPr>
        <w:rPr>
          <w:color w:val="000000"/>
          <w:sz w:val="22"/>
        </w:rPr>
      </w:pPr>
    </w:p>
    <w:p w14:paraId="57C2C89D" w14:textId="77777777" w:rsidR="00E627B6" w:rsidRDefault="00E627B6">
      <w:pPr>
        <w:rPr>
          <w:color w:val="000000"/>
          <w:sz w:val="22"/>
        </w:rPr>
      </w:pPr>
    </w:p>
    <w:p w14:paraId="6697031A" w14:textId="77777777" w:rsidR="00E627B6" w:rsidRDefault="00E627B6">
      <w:pPr>
        <w:rPr>
          <w:color w:val="000000"/>
          <w:sz w:val="22"/>
        </w:rPr>
      </w:pPr>
    </w:p>
    <w:p w14:paraId="4A5EF501" w14:textId="77777777" w:rsidR="00F7148E" w:rsidRPr="00D71006" w:rsidRDefault="00F7148E">
      <w:pPr>
        <w:rPr>
          <w:color w:val="000000"/>
          <w:sz w:val="22"/>
        </w:rPr>
      </w:pPr>
      <w:r>
        <w:rPr>
          <w:color w:val="000000"/>
          <w:sz w:val="22"/>
        </w:rPr>
        <w:t xml:space="preserve">©  Australian Capital Territory </w:t>
      </w:r>
      <w:r w:rsidR="00A119FC">
        <w:rPr>
          <w:noProof/>
          <w:color w:val="000000"/>
          <w:sz w:val="22"/>
        </w:rPr>
        <w:t>2020</w:t>
      </w:r>
    </w:p>
    <w:p w14:paraId="37EA0B2B" w14:textId="77777777" w:rsidR="00F7148E" w:rsidRDefault="00F7148E">
      <w:pPr>
        <w:pStyle w:val="06Copyright"/>
        <w:sectPr w:rsidR="00F7148E">
          <w:headerReference w:type="even" r:id="rId291"/>
          <w:headerReference w:type="default" r:id="rId292"/>
          <w:footerReference w:type="even" r:id="rId293"/>
          <w:footerReference w:type="default" r:id="rId294"/>
          <w:headerReference w:type="first" r:id="rId295"/>
          <w:footerReference w:type="first" r:id="rId296"/>
          <w:type w:val="continuous"/>
          <w:pgSz w:w="11907" w:h="16839" w:code="9"/>
          <w:pgMar w:top="3000" w:right="1900" w:bottom="2500" w:left="2300" w:header="2480" w:footer="2100" w:gutter="0"/>
          <w:pgNumType w:fmt="lowerRoman"/>
          <w:cols w:space="720"/>
          <w:titlePg/>
          <w:docGrid w:linePitch="254"/>
        </w:sectPr>
      </w:pPr>
    </w:p>
    <w:p w14:paraId="28BB485D" w14:textId="77777777" w:rsidR="00F7148E" w:rsidRDefault="00F7148E"/>
    <w:sectPr w:rsidR="00F7148E" w:rsidSect="00984AB6">
      <w:headerReference w:type="first" r:id="rId297"/>
      <w:footerReference w:type="first" r:id="rId29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72DC" w14:textId="77777777" w:rsidR="00FE08ED" w:rsidRDefault="00FE08ED" w:rsidP="00F7148E">
      <w:pPr>
        <w:pStyle w:val="aNoteBulletann"/>
      </w:pPr>
      <w:r>
        <w:separator/>
      </w:r>
    </w:p>
  </w:endnote>
  <w:endnote w:type="continuationSeparator" w:id="0">
    <w:p w14:paraId="32AD2685" w14:textId="77777777" w:rsidR="00FE08ED" w:rsidRDefault="00FE08ED" w:rsidP="00F7148E">
      <w:pPr>
        <w:pStyle w:val="aNoteBullet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5DF6" w14:textId="77A750C4" w:rsidR="008D43B2" w:rsidRPr="008D43B2" w:rsidRDefault="008D43B2" w:rsidP="008D43B2">
    <w:pPr>
      <w:pStyle w:val="Footer"/>
      <w:jc w:val="center"/>
      <w:rPr>
        <w:rFonts w:cs="Arial"/>
        <w:sz w:val="14"/>
      </w:rPr>
    </w:pPr>
    <w:r w:rsidRPr="008D43B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61F9" w14:textId="77777777" w:rsidR="00FE08ED" w:rsidRDefault="00FE08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08ED" w:rsidRPr="00CB3D59" w14:paraId="0BAAFEEA" w14:textId="77777777">
      <w:tc>
        <w:tcPr>
          <w:tcW w:w="847" w:type="pct"/>
        </w:tcPr>
        <w:p w14:paraId="03776859" w14:textId="77777777" w:rsidR="00FE08ED" w:rsidRPr="00F02A14" w:rsidRDefault="00FE08ED" w:rsidP="00FE08E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6EADE79" w14:textId="1CD84F0D" w:rsidR="00FE08ED" w:rsidRPr="00F02A14" w:rsidRDefault="00FE08ED" w:rsidP="00FE08E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E08ED">
            <w:rPr>
              <w:rFonts w:cs="Arial"/>
              <w:szCs w:val="18"/>
            </w:rPr>
            <w:t>Tree Protection Act 2005</w:t>
          </w:r>
          <w:r>
            <w:rPr>
              <w:rFonts w:cs="Arial"/>
              <w:szCs w:val="18"/>
            </w:rPr>
            <w:fldChar w:fldCharType="end"/>
          </w:r>
        </w:p>
        <w:p w14:paraId="4B658E04" w14:textId="2C4AB14E" w:rsidR="00FE08ED" w:rsidRPr="00F02A14" w:rsidRDefault="00FE08ED" w:rsidP="00FE08E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120602ED" w14:textId="1DB8C3FF" w:rsidR="00FE08ED" w:rsidRPr="00F02A14" w:rsidRDefault="00FE08ED" w:rsidP="00FE08E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04/09/20</w:t>
          </w:r>
          <w:r w:rsidRPr="00F02A14">
            <w:rPr>
              <w:rFonts w:cs="Arial"/>
              <w:szCs w:val="18"/>
            </w:rPr>
            <w:fldChar w:fldCharType="end"/>
          </w:r>
        </w:p>
      </w:tc>
    </w:tr>
  </w:tbl>
  <w:p w14:paraId="3A020F0E" w14:textId="499B27C7"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8F90" w14:textId="77777777" w:rsidR="00FE08ED" w:rsidRDefault="00FE08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08ED" w:rsidRPr="00CB3D59" w14:paraId="475530A0" w14:textId="77777777">
      <w:tc>
        <w:tcPr>
          <w:tcW w:w="1061" w:type="pct"/>
        </w:tcPr>
        <w:p w14:paraId="4DCB6C8A" w14:textId="2236126E" w:rsidR="00FE08ED" w:rsidRPr="00F02A14" w:rsidRDefault="00FE08ED" w:rsidP="00FE08E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04/09/20</w:t>
          </w:r>
          <w:r w:rsidRPr="00F02A14">
            <w:rPr>
              <w:rFonts w:cs="Arial"/>
              <w:szCs w:val="18"/>
            </w:rPr>
            <w:fldChar w:fldCharType="end"/>
          </w:r>
        </w:p>
      </w:tc>
      <w:tc>
        <w:tcPr>
          <w:tcW w:w="3092" w:type="pct"/>
        </w:tcPr>
        <w:p w14:paraId="100FD32F" w14:textId="4E6E77FD" w:rsidR="00FE08ED" w:rsidRPr="00F02A14" w:rsidRDefault="00FE08ED" w:rsidP="00FE08E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E08ED">
            <w:rPr>
              <w:rFonts w:cs="Arial"/>
              <w:szCs w:val="18"/>
            </w:rPr>
            <w:t>Tree Protection Act 2005</w:t>
          </w:r>
          <w:r>
            <w:rPr>
              <w:rFonts w:cs="Arial"/>
              <w:szCs w:val="18"/>
            </w:rPr>
            <w:fldChar w:fldCharType="end"/>
          </w:r>
        </w:p>
        <w:p w14:paraId="4A257EE0" w14:textId="65BFF8F1" w:rsidR="00FE08ED" w:rsidRPr="00F02A14" w:rsidRDefault="00FE08ED" w:rsidP="00FE08E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1B81382F" w14:textId="77777777" w:rsidR="00FE08ED" w:rsidRPr="00F02A14" w:rsidRDefault="00FE08ED" w:rsidP="00FE08E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A3743E4" w14:textId="619FC6D1"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8726" w14:textId="77777777" w:rsidR="00FE08ED" w:rsidRDefault="00FE08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08ED" w14:paraId="3D6093A5" w14:textId="77777777">
      <w:tc>
        <w:tcPr>
          <w:tcW w:w="847" w:type="pct"/>
        </w:tcPr>
        <w:p w14:paraId="415ACB3E" w14:textId="77777777" w:rsidR="00FE08ED" w:rsidRDefault="00FE08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5333EEE7" w14:textId="7F53BF56" w:rsidR="00FE08ED" w:rsidRDefault="008D43B2">
          <w:pPr>
            <w:pStyle w:val="Footer"/>
            <w:jc w:val="center"/>
          </w:pPr>
          <w:r>
            <w:fldChar w:fldCharType="begin"/>
          </w:r>
          <w:r>
            <w:instrText xml:space="preserve"> REF Citation *\charformat </w:instrText>
          </w:r>
          <w:r>
            <w:fldChar w:fldCharType="separate"/>
          </w:r>
          <w:r w:rsidR="00FE08ED">
            <w:t>Tree Protection Act 2005</w:t>
          </w:r>
          <w:r>
            <w:fldChar w:fldCharType="end"/>
          </w:r>
        </w:p>
        <w:p w14:paraId="0A60E48B" w14:textId="3B6BF012" w:rsidR="00FE08ED" w:rsidRDefault="008D43B2">
          <w:pPr>
            <w:pStyle w:val="FooterInfoCentre"/>
          </w:pPr>
          <w:r>
            <w:fldChar w:fldCharType="begin"/>
          </w:r>
          <w:r>
            <w:instrText xml:space="preserve"> DOCPROPERTY "Eff"  *\charformat </w:instrText>
          </w:r>
          <w:r>
            <w:fldChar w:fldCharType="separate"/>
          </w:r>
          <w:r w:rsidR="00FE08ED">
            <w:t xml:space="preserve">Effective:  </w:t>
          </w:r>
          <w:r>
            <w:fldChar w:fldCharType="end"/>
          </w:r>
          <w:r>
            <w:fldChar w:fldCharType="begin"/>
          </w:r>
          <w:r>
            <w:instrText xml:space="preserve"> DOCPROPERTY "StartDt"  *\charformat </w:instrText>
          </w:r>
          <w:r>
            <w:fldChar w:fldCharType="separate"/>
          </w:r>
          <w:r w:rsidR="00FE08ED">
            <w:t>04/09/20</w:t>
          </w:r>
          <w:r>
            <w:fldChar w:fldCharType="end"/>
          </w:r>
          <w:r>
            <w:fldChar w:fldCharType="begin"/>
          </w:r>
          <w:r>
            <w:instrText xml:space="preserve"> DOCPROPERTY "EndDt"  *\charformat </w:instrText>
          </w:r>
          <w:r>
            <w:fldChar w:fldCharType="separate"/>
          </w:r>
          <w:r w:rsidR="00FE08ED">
            <w:t>-22/06/21</w:t>
          </w:r>
          <w:r>
            <w:fldChar w:fldCharType="end"/>
          </w:r>
        </w:p>
      </w:tc>
      <w:tc>
        <w:tcPr>
          <w:tcW w:w="1061" w:type="pct"/>
        </w:tcPr>
        <w:p w14:paraId="422C6D0E" w14:textId="733E15EA" w:rsidR="00FE08ED" w:rsidRDefault="008D43B2">
          <w:pPr>
            <w:pStyle w:val="Footer"/>
            <w:jc w:val="right"/>
          </w:pPr>
          <w:r>
            <w:fldChar w:fldCharType="begin"/>
          </w:r>
          <w:r>
            <w:instrText xml:space="preserve"> DOCPROPERTY "Category"  </w:instrText>
          </w:r>
          <w:r>
            <w:instrText xml:space="preserve">*\charformat  </w:instrText>
          </w:r>
          <w:r>
            <w:fldChar w:fldCharType="separate"/>
          </w:r>
          <w:r w:rsidR="00FE08ED">
            <w:t>R21</w:t>
          </w:r>
          <w:r>
            <w:fldChar w:fldCharType="end"/>
          </w:r>
          <w:r w:rsidR="00FE08ED">
            <w:br/>
          </w:r>
          <w:r>
            <w:fldChar w:fldCharType="begin"/>
          </w:r>
          <w:r>
            <w:instrText xml:space="preserve"> DOCPROPERTY "RepubDt"  *\charformat  </w:instrText>
          </w:r>
          <w:r>
            <w:fldChar w:fldCharType="separate"/>
          </w:r>
          <w:r w:rsidR="00FE08ED">
            <w:t>04/09/20</w:t>
          </w:r>
          <w:r>
            <w:fldChar w:fldCharType="end"/>
          </w:r>
        </w:p>
      </w:tc>
    </w:tr>
  </w:tbl>
  <w:p w14:paraId="3D0CE773" w14:textId="3D4CD552"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641D" w14:textId="77777777" w:rsidR="00FE08ED" w:rsidRDefault="00FE08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08ED" w14:paraId="11E17B6A" w14:textId="77777777">
      <w:tc>
        <w:tcPr>
          <w:tcW w:w="1061" w:type="pct"/>
        </w:tcPr>
        <w:p w14:paraId="6B498D31" w14:textId="44950CFE" w:rsidR="00FE08ED" w:rsidRDefault="008D43B2">
          <w:pPr>
            <w:pStyle w:val="Footer"/>
          </w:pPr>
          <w:r>
            <w:fldChar w:fldCharType="begin"/>
          </w:r>
          <w:r>
            <w:instrText xml:space="preserve"> DOCPROPERTY "Category"  *\charformat  </w:instrText>
          </w:r>
          <w:r>
            <w:fldChar w:fldCharType="separate"/>
          </w:r>
          <w:r w:rsidR="00FE08ED">
            <w:t>R21</w:t>
          </w:r>
          <w:r>
            <w:fldChar w:fldCharType="end"/>
          </w:r>
          <w:r w:rsidR="00FE08ED">
            <w:br/>
          </w:r>
          <w:r>
            <w:fldChar w:fldCharType="begin"/>
          </w:r>
          <w:r>
            <w:instrText xml:space="preserve"> DOCPROPERTY "RepubDt"  *\charformat  </w:instrText>
          </w:r>
          <w:r>
            <w:fldChar w:fldCharType="separate"/>
          </w:r>
          <w:r w:rsidR="00FE08ED">
            <w:t>04/09/20</w:t>
          </w:r>
          <w:r>
            <w:fldChar w:fldCharType="end"/>
          </w:r>
        </w:p>
      </w:tc>
      <w:tc>
        <w:tcPr>
          <w:tcW w:w="3092" w:type="pct"/>
        </w:tcPr>
        <w:p w14:paraId="7FBA76C6" w14:textId="63D7C15F" w:rsidR="00FE08ED" w:rsidRDefault="008D43B2">
          <w:pPr>
            <w:pStyle w:val="Footer"/>
            <w:jc w:val="center"/>
          </w:pPr>
          <w:r>
            <w:fldChar w:fldCharType="begin"/>
          </w:r>
          <w:r>
            <w:instrText xml:space="preserve"> REF Citation *\charformat </w:instrText>
          </w:r>
          <w:r>
            <w:fldChar w:fldCharType="separate"/>
          </w:r>
          <w:r w:rsidR="00FE08ED">
            <w:t>Tree Protection Act 2005</w:t>
          </w:r>
          <w:r>
            <w:fldChar w:fldCharType="end"/>
          </w:r>
        </w:p>
        <w:p w14:paraId="2F6B9260" w14:textId="504BF366" w:rsidR="00FE08ED" w:rsidRDefault="008D43B2">
          <w:pPr>
            <w:pStyle w:val="FooterInfoCentre"/>
          </w:pPr>
          <w:r>
            <w:fldChar w:fldCharType="begin"/>
          </w:r>
          <w:r>
            <w:instrText xml:space="preserve"> DOCPROPERTY "Eff"  *\charformat </w:instrText>
          </w:r>
          <w:r>
            <w:fldChar w:fldCharType="separate"/>
          </w:r>
          <w:r w:rsidR="00FE08ED">
            <w:t xml:space="preserve">Effective:  </w:t>
          </w:r>
          <w:r>
            <w:fldChar w:fldCharType="end"/>
          </w:r>
          <w:r>
            <w:fldChar w:fldCharType="begin"/>
          </w:r>
          <w:r>
            <w:instrText xml:space="preserve"> DOCPROPERTY "StartDt"  *\charformat </w:instrText>
          </w:r>
          <w:r>
            <w:fldChar w:fldCharType="separate"/>
          </w:r>
          <w:r w:rsidR="00FE08ED">
            <w:t>04/09/20</w:t>
          </w:r>
          <w:r>
            <w:fldChar w:fldCharType="end"/>
          </w:r>
          <w:r>
            <w:fldChar w:fldCharType="begin"/>
          </w:r>
          <w:r>
            <w:instrText xml:space="preserve"> DOCPROPERTY "EndDt"  *\charformat </w:instrText>
          </w:r>
          <w:r>
            <w:fldChar w:fldCharType="separate"/>
          </w:r>
          <w:r w:rsidR="00FE08ED">
            <w:t>-22/06/21</w:t>
          </w:r>
          <w:r>
            <w:fldChar w:fldCharType="end"/>
          </w:r>
        </w:p>
      </w:tc>
      <w:tc>
        <w:tcPr>
          <w:tcW w:w="847" w:type="pct"/>
        </w:tcPr>
        <w:p w14:paraId="4CDB3DDF" w14:textId="77777777" w:rsidR="00FE08ED" w:rsidRDefault="00FE08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12485E76" w14:textId="6051CDB0"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E77A" w14:textId="77777777" w:rsidR="00FE08ED" w:rsidRDefault="00FE08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08ED" w14:paraId="0E3F551C" w14:textId="77777777">
      <w:tc>
        <w:tcPr>
          <w:tcW w:w="847" w:type="pct"/>
        </w:tcPr>
        <w:p w14:paraId="0C75E24E" w14:textId="77777777" w:rsidR="00FE08ED" w:rsidRDefault="00FE08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177798B" w14:textId="56CD2D8A" w:rsidR="00FE08ED" w:rsidRDefault="008D43B2">
          <w:pPr>
            <w:pStyle w:val="Footer"/>
            <w:jc w:val="center"/>
          </w:pPr>
          <w:r>
            <w:fldChar w:fldCharType="begin"/>
          </w:r>
          <w:r>
            <w:instrText xml:space="preserve"> REF Citation *\charformat </w:instrText>
          </w:r>
          <w:r>
            <w:fldChar w:fldCharType="separate"/>
          </w:r>
          <w:r w:rsidR="00FE08ED">
            <w:t>Tree Protection Act 2005</w:t>
          </w:r>
          <w:r>
            <w:fldChar w:fldCharType="end"/>
          </w:r>
        </w:p>
        <w:p w14:paraId="7F7E8D9A" w14:textId="2D53AE09" w:rsidR="00FE08ED" w:rsidRDefault="008D43B2">
          <w:pPr>
            <w:pStyle w:val="FooterInfoCentre"/>
          </w:pPr>
          <w:r>
            <w:fldChar w:fldCharType="begin"/>
          </w:r>
          <w:r>
            <w:instrText xml:space="preserve"> DOCPROPERTY "Eff"  *\charformat </w:instrText>
          </w:r>
          <w:r>
            <w:fldChar w:fldCharType="separate"/>
          </w:r>
          <w:r w:rsidR="00FE08ED">
            <w:t xml:space="preserve">Effective:  </w:t>
          </w:r>
          <w:r>
            <w:fldChar w:fldCharType="end"/>
          </w:r>
          <w:r>
            <w:fldChar w:fldCharType="begin"/>
          </w:r>
          <w:r>
            <w:instrText xml:space="preserve"> DOCPROPERTY "StartDt"  *\charformat </w:instrText>
          </w:r>
          <w:r>
            <w:fldChar w:fldCharType="separate"/>
          </w:r>
          <w:r w:rsidR="00FE08ED">
            <w:t>04/09/20</w:t>
          </w:r>
          <w:r>
            <w:fldChar w:fldCharType="end"/>
          </w:r>
          <w:r>
            <w:fldChar w:fldCharType="begin"/>
          </w:r>
          <w:r>
            <w:instrText xml:space="preserve"> DOCPROPERTY "EndDt"  *\charformat </w:instrText>
          </w:r>
          <w:r>
            <w:fldChar w:fldCharType="separate"/>
          </w:r>
          <w:r w:rsidR="00FE08ED">
            <w:t>-22/06/21</w:t>
          </w:r>
          <w:r>
            <w:fldChar w:fldCharType="end"/>
          </w:r>
        </w:p>
      </w:tc>
      <w:tc>
        <w:tcPr>
          <w:tcW w:w="1061" w:type="pct"/>
        </w:tcPr>
        <w:p w14:paraId="350B516B" w14:textId="777F23B9" w:rsidR="00FE08ED" w:rsidRDefault="008D43B2">
          <w:pPr>
            <w:pStyle w:val="Footer"/>
            <w:jc w:val="right"/>
          </w:pPr>
          <w:r>
            <w:fldChar w:fldCharType="begin"/>
          </w:r>
          <w:r>
            <w:instrText xml:space="preserve"> DOCPROPERTY "Category"  *\charformat  </w:instrText>
          </w:r>
          <w:r>
            <w:fldChar w:fldCharType="separate"/>
          </w:r>
          <w:r w:rsidR="00FE08ED">
            <w:t>R21</w:t>
          </w:r>
          <w:r>
            <w:fldChar w:fldCharType="end"/>
          </w:r>
          <w:r w:rsidR="00FE08ED">
            <w:br/>
          </w:r>
          <w:r>
            <w:fldChar w:fldCharType="begin"/>
          </w:r>
          <w:r>
            <w:instrText xml:space="preserve"> DOCPROPERTY "RepubDt"  *\charformat  </w:instrText>
          </w:r>
          <w:r>
            <w:fldChar w:fldCharType="separate"/>
          </w:r>
          <w:r w:rsidR="00FE08ED">
            <w:t>04/09/20</w:t>
          </w:r>
          <w:r>
            <w:fldChar w:fldCharType="end"/>
          </w:r>
        </w:p>
      </w:tc>
    </w:tr>
  </w:tbl>
  <w:p w14:paraId="2EB0C17B" w14:textId="714F85B7"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88C1" w14:textId="77777777" w:rsidR="00FE08ED" w:rsidRDefault="00FE08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08ED" w14:paraId="4610EB1C" w14:textId="77777777">
      <w:tc>
        <w:tcPr>
          <w:tcW w:w="1061" w:type="pct"/>
        </w:tcPr>
        <w:p w14:paraId="7A132ED9" w14:textId="3EA35D7C" w:rsidR="00FE08ED" w:rsidRDefault="008D43B2">
          <w:pPr>
            <w:pStyle w:val="Footer"/>
          </w:pPr>
          <w:r>
            <w:fldChar w:fldCharType="begin"/>
          </w:r>
          <w:r>
            <w:instrText xml:space="preserve"> DOCPROPERTY "Category"  *\charformat  </w:instrText>
          </w:r>
          <w:r>
            <w:fldChar w:fldCharType="separate"/>
          </w:r>
          <w:r w:rsidR="00FE08ED">
            <w:t>R21</w:t>
          </w:r>
          <w:r>
            <w:fldChar w:fldCharType="end"/>
          </w:r>
          <w:r w:rsidR="00FE08ED">
            <w:br/>
          </w:r>
          <w:r>
            <w:fldChar w:fldCharType="begin"/>
          </w:r>
          <w:r>
            <w:instrText xml:space="preserve"> DOCPROPERTY "RepubDt"  *\charformat  </w:instrText>
          </w:r>
          <w:r>
            <w:fldChar w:fldCharType="separate"/>
          </w:r>
          <w:r w:rsidR="00FE08ED">
            <w:t>04/09/20</w:t>
          </w:r>
          <w:r>
            <w:fldChar w:fldCharType="end"/>
          </w:r>
        </w:p>
      </w:tc>
      <w:tc>
        <w:tcPr>
          <w:tcW w:w="3092" w:type="pct"/>
        </w:tcPr>
        <w:p w14:paraId="4CF939C3" w14:textId="5B6D090B" w:rsidR="00FE08ED" w:rsidRDefault="008D43B2">
          <w:pPr>
            <w:pStyle w:val="Footer"/>
            <w:jc w:val="center"/>
          </w:pPr>
          <w:r>
            <w:fldChar w:fldCharType="begin"/>
          </w:r>
          <w:r>
            <w:instrText xml:space="preserve"> REF Citation *\charformat </w:instrText>
          </w:r>
          <w:r>
            <w:fldChar w:fldCharType="separate"/>
          </w:r>
          <w:r w:rsidR="00FE08ED">
            <w:t>Tree Protection Act 2005</w:t>
          </w:r>
          <w:r>
            <w:fldChar w:fldCharType="end"/>
          </w:r>
        </w:p>
        <w:p w14:paraId="1029BC4B" w14:textId="63E21B17" w:rsidR="00FE08ED" w:rsidRDefault="008D43B2">
          <w:pPr>
            <w:pStyle w:val="FooterInfoCentre"/>
          </w:pPr>
          <w:r>
            <w:fldChar w:fldCharType="begin"/>
          </w:r>
          <w:r>
            <w:instrText xml:space="preserve"> DOCPROPERTY "Eff"  *\cha</w:instrText>
          </w:r>
          <w:r>
            <w:instrText xml:space="preserve">rformat </w:instrText>
          </w:r>
          <w:r>
            <w:fldChar w:fldCharType="separate"/>
          </w:r>
          <w:r w:rsidR="00FE08ED">
            <w:t xml:space="preserve">Effective:  </w:t>
          </w:r>
          <w:r>
            <w:fldChar w:fldCharType="end"/>
          </w:r>
          <w:r>
            <w:fldChar w:fldCharType="begin"/>
          </w:r>
          <w:r>
            <w:instrText xml:space="preserve"> DOCPROPERTY "StartDt"  *\charformat </w:instrText>
          </w:r>
          <w:r>
            <w:fldChar w:fldCharType="separate"/>
          </w:r>
          <w:r w:rsidR="00FE08ED">
            <w:t>04/09/20</w:t>
          </w:r>
          <w:r>
            <w:fldChar w:fldCharType="end"/>
          </w:r>
          <w:r>
            <w:fldChar w:fldCharType="begin"/>
          </w:r>
          <w:r>
            <w:instrText xml:space="preserve"> DOCPROPERTY "EndDt"  *\charformat </w:instrText>
          </w:r>
          <w:r>
            <w:fldChar w:fldCharType="separate"/>
          </w:r>
          <w:r w:rsidR="00FE08ED">
            <w:t>-22/06/21</w:t>
          </w:r>
          <w:r>
            <w:fldChar w:fldCharType="end"/>
          </w:r>
        </w:p>
      </w:tc>
      <w:tc>
        <w:tcPr>
          <w:tcW w:w="847" w:type="pct"/>
        </w:tcPr>
        <w:p w14:paraId="2C29438B" w14:textId="77777777" w:rsidR="00FE08ED" w:rsidRDefault="00FE08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218732E" w14:textId="47A07258"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E9AB" w14:textId="5B12F6F9" w:rsidR="00FE08ED" w:rsidRPr="008D43B2" w:rsidRDefault="008D43B2" w:rsidP="008D43B2">
    <w:pPr>
      <w:pStyle w:val="Footer"/>
      <w:jc w:val="center"/>
      <w:rPr>
        <w:rFonts w:cs="Arial"/>
        <w:sz w:val="14"/>
      </w:rPr>
    </w:pPr>
    <w:r w:rsidRPr="008D43B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0C14" w14:textId="5BE42958" w:rsidR="00FE08ED" w:rsidRPr="008D43B2" w:rsidRDefault="00FE08ED" w:rsidP="008D43B2">
    <w:pPr>
      <w:pStyle w:val="Footer"/>
      <w:jc w:val="center"/>
      <w:rPr>
        <w:rFonts w:cs="Arial"/>
        <w:sz w:val="14"/>
      </w:rPr>
    </w:pPr>
    <w:r w:rsidRPr="008D43B2">
      <w:rPr>
        <w:rFonts w:cs="Arial"/>
        <w:sz w:val="14"/>
      </w:rPr>
      <w:fldChar w:fldCharType="begin"/>
    </w:r>
    <w:r w:rsidRPr="008D43B2">
      <w:rPr>
        <w:rFonts w:cs="Arial"/>
        <w:sz w:val="14"/>
      </w:rPr>
      <w:instrText xml:space="preserve"> COMMENTS  \* MERGEFORMAT </w:instrText>
    </w:r>
    <w:r w:rsidRPr="008D43B2">
      <w:rPr>
        <w:rFonts w:cs="Arial"/>
        <w:sz w:val="14"/>
      </w:rPr>
      <w:fldChar w:fldCharType="end"/>
    </w:r>
    <w:r w:rsidR="008D43B2" w:rsidRPr="008D43B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050B4" w14:textId="12C99EF7" w:rsidR="00FE08ED" w:rsidRPr="008D43B2" w:rsidRDefault="008D43B2" w:rsidP="008D43B2">
    <w:pPr>
      <w:pStyle w:val="Footer"/>
      <w:jc w:val="center"/>
      <w:rPr>
        <w:rFonts w:cs="Arial"/>
        <w:sz w:val="14"/>
      </w:rPr>
    </w:pPr>
    <w:r w:rsidRPr="008D43B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9D87D" w14:textId="77777777" w:rsidR="00FE08ED" w:rsidRDefault="00FE0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BF56" w14:textId="6B92BE9C" w:rsidR="00FE08ED" w:rsidRPr="008D43B2" w:rsidRDefault="00FE08ED" w:rsidP="008D43B2">
    <w:pPr>
      <w:pStyle w:val="Footer"/>
      <w:jc w:val="center"/>
      <w:rPr>
        <w:rFonts w:cs="Arial"/>
        <w:sz w:val="14"/>
      </w:rPr>
    </w:pPr>
    <w:r w:rsidRPr="008D43B2">
      <w:rPr>
        <w:rFonts w:cs="Arial"/>
        <w:sz w:val="14"/>
      </w:rPr>
      <w:fldChar w:fldCharType="begin"/>
    </w:r>
    <w:r w:rsidRPr="008D43B2">
      <w:rPr>
        <w:rFonts w:cs="Arial"/>
        <w:sz w:val="14"/>
      </w:rPr>
      <w:instrText xml:space="preserve"> DOCPROPERTY "Status" </w:instrText>
    </w:r>
    <w:r w:rsidRPr="008D43B2">
      <w:rPr>
        <w:rFonts w:cs="Arial"/>
        <w:sz w:val="14"/>
      </w:rPr>
      <w:fldChar w:fldCharType="separate"/>
    </w:r>
    <w:r w:rsidRPr="008D43B2">
      <w:rPr>
        <w:rFonts w:cs="Arial"/>
        <w:sz w:val="14"/>
      </w:rPr>
      <w:t xml:space="preserve"> </w:t>
    </w:r>
    <w:r w:rsidRPr="008D43B2">
      <w:rPr>
        <w:rFonts w:cs="Arial"/>
        <w:sz w:val="14"/>
      </w:rPr>
      <w:fldChar w:fldCharType="end"/>
    </w:r>
    <w:r w:rsidRPr="008D43B2">
      <w:rPr>
        <w:rFonts w:cs="Arial"/>
        <w:sz w:val="14"/>
      </w:rPr>
      <w:fldChar w:fldCharType="begin"/>
    </w:r>
    <w:r w:rsidRPr="008D43B2">
      <w:rPr>
        <w:rFonts w:cs="Arial"/>
        <w:sz w:val="14"/>
      </w:rPr>
      <w:instrText xml:space="preserve"> COMMENTS  \* MERGEFORMAT </w:instrText>
    </w:r>
    <w:r w:rsidRPr="008D43B2">
      <w:rPr>
        <w:rFonts w:cs="Arial"/>
        <w:sz w:val="14"/>
      </w:rPr>
      <w:fldChar w:fldCharType="end"/>
    </w:r>
    <w:r w:rsidR="008D43B2" w:rsidRPr="008D43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61AC" w14:textId="5E2FD1DC" w:rsidR="008D43B2" w:rsidRPr="008D43B2" w:rsidRDefault="008D43B2" w:rsidP="008D43B2">
    <w:pPr>
      <w:pStyle w:val="Footer"/>
      <w:jc w:val="center"/>
      <w:rPr>
        <w:rFonts w:cs="Arial"/>
        <w:sz w:val="14"/>
      </w:rPr>
    </w:pPr>
    <w:r w:rsidRPr="008D43B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A32E" w14:textId="77777777" w:rsidR="00FE08ED" w:rsidRDefault="00FE08E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E08ED" w14:paraId="1C4E82EC" w14:textId="77777777">
      <w:tc>
        <w:tcPr>
          <w:tcW w:w="846" w:type="pct"/>
        </w:tcPr>
        <w:p w14:paraId="2055C630" w14:textId="77777777" w:rsidR="00FE08ED" w:rsidRDefault="00FE08E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5A0E9A6" w14:textId="5EB0B94F" w:rsidR="00FE08ED" w:rsidRDefault="008D43B2">
          <w:pPr>
            <w:pStyle w:val="Footer"/>
            <w:jc w:val="center"/>
          </w:pPr>
          <w:r>
            <w:fldChar w:fldCharType="begin"/>
          </w:r>
          <w:r>
            <w:instrText xml:space="preserve"> REF Citation *\charformat </w:instrText>
          </w:r>
          <w:r>
            <w:fldChar w:fldCharType="separate"/>
          </w:r>
          <w:r w:rsidR="00FE08ED">
            <w:t>Tree Protection Act 2005</w:t>
          </w:r>
          <w:r>
            <w:fldChar w:fldCharType="end"/>
          </w:r>
        </w:p>
        <w:p w14:paraId="59303974" w14:textId="6CB4B1D6" w:rsidR="00FE08ED" w:rsidRDefault="008D43B2">
          <w:pPr>
            <w:pStyle w:val="FooterInfoCentre"/>
          </w:pPr>
          <w:r>
            <w:fldChar w:fldCharType="begin"/>
          </w:r>
          <w:r>
            <w:instrText xml:space="preserve"> DOCPROPERTY "Eff"  </w:instrText>
          </w:r>
          <w:r>
            <w:fldChar w:fldCharType="separate"/>
          </w:r>
          <w:r w:rsidR="00FE08ED">
            <w:t xml:space="preserve">Effective:  </w:t>
          </w:r>
          <w:r>
            <w:fldChar w:fldCharType="end"/>
          </w:r>
          <w:r>
            <w:fldChar w:fldCharType="begin"/>
          </w:r>
          <w:r>
            <w:instrText xml:space="preserve"> DOCPROPERTY "StartDt"   </w:instrText>
          </w:r>
          <w:r>
            <w:fldChar w:fldCharType="separate"/>
          </w:r>
          <w:r w:rsidR="00FE08ED">
            <w:t>04/09/20</w:t>
          </w:r>
          <w:r>
            <w:fldChar w:fldCharType="end"/>
          </w:r>
          <w:r>
            <w:fldChar w:fldCharType="begin"/>
          </w:r>
          <w:r>
            <w:instrText xml:space="preserve"> DOCPROPERTY "EndDt"  </w:instrText>
          </w:r>
          <w:r>
            <w:fldChar w:fldCharType="separate"/>
          </w:r>
          <w:r w:rsidR="00FE08ED">
            <w:t>-22/06/21</w:t>
          </w:r>
          <w:r>
            <w:fldChar w:fldCharType="end"/>
          </w:r>
        </w:p>
      </w:tc>
      <w:tc>
        <w:tcPr>
          <w:tcW w:w="1061" w:type="pct"/>
        </w:tcPr>
        <w:p w14:paraId="2A19012A" w14:textId="6AE36035" w:rsidR="00FE08ED" w:rsidRDefault="008D43B2">
          <w:pPr>
            <w:pStyle w:val="Footer"/>
            <w:jc w:val="right"/>
          </w:pPr>
          <w:r>
            <w:fldChar w:fldCharType="begin"/>
          </w:r>
          <w:r>
            <w:instrText xml:space="preserve"> DOCPROPERTY "Category"  </w:instrText>
          </w:r>
          <w:r>
            <w:fldChar w:fldCharType="separate"/>
          </w:r>
          <w:r w:rsidR="00FE08ED">
            <w:t>R21</w:t>
          </w:r>
          <w:r>
            <w:fldChar w:fldCharType="end"/>
          </w:r>
          <w:r w:rsidR="00FE08ED">
            <w:br/>
          </w:r>
          <w:r>
            <w:fldChar w:fldCharType="begin"/>
          </w:r>
          <w:r>
            <w:instrText xml:space="preserve"> DOCPROPERTY "RepubDt"  </w:instrText>
          </w:r>
          <w:r>
            <w:fldChar w:fldCharType="separate"/>
          </w:r>
          <w:r w:rsidR="00FE08ED">
            <w:t>04/09/20</w:t>
          </w:r>
          <w:r>
            <w:fldChar w:fldCharType="end"/>
          </w:r>
        </w:p>
      </w:tc>
    </w:tr>
  </w:tbl>
  <w:p w14:paraId="0B016956" w14:textId="7283B207"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C052" w14:textId="77777777" w:rsidR="00FE08ED" w:rsidRDefault="00FE08E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08ED" w14:paraId="46DE8DEC" w14:textId="77777777">
      <w:tc>
        <w:tcPr>
          <w:tcW w:w="1061" w:type="pct"/>
        </w:tcPr>
        <w:p w14:paraId="434DD52B" w14:textId="07014AC3" w:rsidR="00FE08ED" w:rsidRDefault="008D43B2">
          <w:pPr>
            <w:pStyle w:val="Footer"/>
          </w:pPr>
          <w:r>
            <w:fldChar w:fldCharType="begin"/>
          </w:r>
          <w:r>
            <w:instrText xml:space="preserve"> DOCPROPERTY "Category"  </w:instrText>
          </w:r>
          <w:r>
            <w:fldChar w:fldCharType="separate"/>
          </w:r>
          <w:r w:rsidR="00FE08ED">
            <w:t>R21</w:t>
          </w:r>
          <w:r>
            <w:fldChar w:fldCharType="end"/>
          </w:r>
          <w:r w:rsidR="00FE08ED">
            <w:br/>
          </w:r>
          <w:r>
            <w:fldChar w:fldCharType="begin"/>
          </w:r>
          <w:r>
            <w:instrText xml:space="preserve"> DOCPROPERTY "RepubDt"  </w:instrText>
          </w:r>
          <w:r>
            <w:fldChar w:fldCharType="separate"/>
          </w:r>
          <w:r w:rsidR="00FE08ED">
            <w:t>04/09/20</w:t>
          </w:r>
          <w:r>
            <w:fldChar w:fldCharType="end"/>
          </w:r>
        </w:p>
      </w:tc>
      <w:tc>
        <w:tcPr>
          <w:tcW w:w="3093" w:type="pct"/>
        </w:tcPr>
        <w:p w14:paraId="1BF7A21F" w14:textId="6A072E13" w:rsidR="00FE08ED" w:rsidRDefault="008D43B2">
          <w:pPr>
            <w:pStyle w:val="Footer"/>
            <w:jc w:val="center"/>
          </w:pPr>
          <w:r>
            <w:fldChar w:fldCharType="begin"/>
          </w:r>
          <w:r>
            <w:instrText xml:space="preserve"> REF Citation *\charformat </w:instrText>
          </w:r>
          <w:r>
            <w:fldChar w:fldCharType="separate"/>
          </w:r>
          <w:r w:rsidR="00FE08ED">
            <w:t>Tree Protection Act 2005</w:t>
          </w:r>
          <w:r>
            <w:fldChar w:fldCharType="end"/>
          </w:r>
        </w:p>
        <w:p w14:paraId="06134E64" w14:textId="7468A5B4" w:rsidR="00FE08ED" w:rsidRDefault="008D43B2">
          <w:pPr>
            <w:pStyle w:val="FooterInfoCentre"/>
          </w:pPr>
          <w:r>
            <w:fldChar w:fldCharType="begin"/>
          </w:r>
          <w:r>
            <w:instrText xml:space="preserve"> DOCPROPERTY "Eff"  </w:instrText>
          </w:r>
          <w:r>
            <w:fldChar w:fldCharType="separate"/>
          </w:r>
          <w:r w:rsidR="00FE08ED">
            <w:t xml:space="preserve">Effective:  </w:t>
          </w:r>
          <w:r>
            <w:fldChar w:fldCharType="end"/>
          </w:r>
          <w:r>
            <w:fldChar w:fldCharType="begin"/>
          </w:r>
          <w:r>
            <w:instrText xml:space="preserve"> DOCPROPERTY "StartDt"  </w:instrText>
          </w:r>
          <w:r>
            <w:fldChar w:fldCharType="separate"/>
          </w:r>
          <w:r w:rsidR="00FE08ED">
            <w:t>04/09/20</w:t>
          </w:r>
          <w:r>
            <w:fldChar w:fldCharType="end"/>
          </w:r>
          <w:r>
            <w:fldChar w:fldCharType="begin"/>
          </w:r>
          <w:r>
            <w:instrText xml:space="preserve"> DOCPROPERTY "EndDt"  </w:instrText>
          </w:r>
          <w:r>
            <w:fldChar w:fldCharType="separate"/>
          </w:r>
          <w:r w:rsidR="00FE08ED">
            <w:t>-22/06/21</w:t>
          </w:r>
          <w:r>
            <w:fldChar w:fldCharType="end"/>
          </w:r>
        </w:p>
      </w:tc>
      <w:tc>
        <w:tcPr>
          <w:tcW w:w="846" w:type="pct"/>
        </w:tcPr>
        <w:p w14:paraId="2DB2FE9D" w14:textId="77777777" w:rsidR="00FE08ED" w:rsidRDefault="00FE08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77C1C" w14:textId="6D33AD13"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2A74" w14:textId="77777777" w:rsidR="00FE08ED" w:rsidRDefault="00FE08E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08ED" w14:paraId="56806D07" w14:textId="77777777">
      <w:tc>
        <w:tcPr>
          <w:tcW w:w="1061" w:type="pct"/>
        </w:tcPr>
        <w:p w14:paraId="3E0685B3" w14:textId="5CE78E41" w:rsidR="00FE08ED" w:rsidRDefault="008D43B2">
          <w:pPr>
            <w:pStyle w:val="Footer"/>
          </w:pPr>
          <w:r>
            <w:fldChar w:fldCharType="begin"/>
          </w:r>
          <w:r>
            <w:instrText xml:space="preserve"> DOCPROPERTY "Category"  </w:instrText>
          </w:r>
          <w:r>
            <w:fldChar w:fldCharType="separate"/>
          </w:r>
          <w:r w:rsidR="00FE08ED">
            <w:t>R21</w:t>
          </w:r>
          <w:r>
            <w:fldChar w:fldCharType="end"/>
          </w:r>
          <w:r w:rsidR="00FE08ED">
            <w:br/>
          </w:r>
          <w:r>
            <w:fldChar w:fldCharType="begin"/>
          </w:r>
          <w:r>
            <w:instrText xml:space="preserve"> DOCPROPERTY "RepubDt"  </w:instrText>
          </w:r>
          <w:r>
            <w:fldChar w:fldCharType="separate"/>
          </w:r>
          <w:r w:rsidR="00FE08ED">
            <w:t>04/09/20</w:t>
          </w:r>
          <w:r>
            <w:fldChar w:fldCharType="end"/>
          </w:r>
        </w:p>
      </w:tc>
      <w:tc>
        <w:tcPr>
          <w:tcW w:w="3093" w:type="pct"/>
        </w:tcPr>
        <w:p w14:paraId="1B43EAB0" w14:textId="1C0C1738" w:rsidR="00FE08ED" w:rsidRDefault="008D43B2">
          <w:pPr>
            <w:pStyle w:val="Footer"/>
            <w:jc w:val="center"/>
          </w:pPr>
          <w:r>
            <w:fldChar w:fldCharType="begin"/>
          </w:r>
          <w:r>
            <w:instrText xml:space="preserve"> REF Citation *\charformat </w:instrText>
          </w:r>
          <w:r>
            <w:fldChar w:fldCharType="separate"/>
          </w:r>
          <w:r w:rsidR="00FE08ED">
            <w:t>Tree Protection Act 2005</w:t>
          </w:r>
          <w:r>
            <w:fldChar w:fldCharType="end"/>
          </w:r>
        </w:p>
        <w:p w14:paraId="178F206E" w14:textId="55AE58EC" w:rsidR="00FE08ED" w:rsidRDefault="008D43B2">
          <w:pPr>
            <w:pStyle w:val="FooterInfoCentre"/>
          </w:pPr>
          <w:r>
            <w:fldChar w:fldCharType="begin"/>
          </w:r>
          <w:r>
            <w:instrText xml:space="preserve"> DOCPROPERTY "Eff"  </w:instrText>
          </w:r>
          <w:r>
            <w:fldChar w:fldCharType="separate"/>
          </w:r>
          <w:r w:rsidR="00FE08ED">
            <w:t xml:space="preserve">Effective:  </w:t>
          </w:r>
          <w:r>
            <w:fldChar w:fldCharType="end"/>
          </w:r>
          <w:r>
            <w:fldChar w:fldCharType="begin"/>
          </w:r>
          <w:r>
            <w:instrText xml:space="preserve"> DOCPROPERTY "StartDt"   </w:instrText>
          </w:r>
          <w:r>
            <w:fldChar w:fldCharType="separate"/>
          </w:r>
          <w:r w:rsidR="00FE08ED">
            <w:t>04/09/20</w:t>
          </w:r>
          <w:r>
            <w:fldChar w:fldCharType="end"/>
          </w:r>
          <w:r>
            <w:fldChar w:fldCharType="begin"/>
          </w:r>
          <w:r>
            <w:instrText xml:space="preserve"> DOCPROPERTY "EndDt"  </w:instrText>
          </w:r>
          <w:r>
            <w:fldChar w:fldCharType="separate"/>
          </w:r>
          <w:r w:rsidR="00FE08ED">
            <w:t>-22/06/21</w:t>
          </w:r>
          <w:r>
            <w:fldChar w:fldCharType="end"/>
          </w:r>
        </w:p>
      </w:tc>
      <w:tc>
        <w:tcPr>
          <w:tcW w:w="846" w:type="pct"/>
        </w:tcPr>
        <w:p w14:paraId="68DBE22B" w14:textId="77777777" w:rsidR="00FE08ED" w:rsidRDefault="00FE08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E3847B" w14:textId="68D27732" w:rsidR="00FE08ED" w:rsidRPr="008D43B2" w:rsidRDefault="008D43B2" w:rsidP="008D43B2">
    <w:pPr>
      <w:pStyle w:val="Status"/>
      <w:rPr>
        <w:rFonts w:cs="Arial"/>
      </w:rPr>
    </w:pPr>
    <w:r w:rsidRPr="008D43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BFBF" w14:textId="77777777" w:rsidR="00FE08ED" w:rsidRDefault="00FE08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08ED" w14:paraId="02C7B598" w14:textId="77777777">
      <w:tc>
        <w:tcPr>
          <w:tcW w:w="847" w:type="pct"/>
        </w:tcPr>
        <w:p w14:paraId="3BF1E511" w14:textId="77777777" w:rsidR="00FE08ED" w:rsidRDefault="00FE08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9ED9F7B" w14:textId="11A2BF93" w:rsidR="00FE08ED" w:rsidRDefault="008D43B2">
          <w:pPr>
            <w:pStyle w:val="Footer"/>
            <w:jc w:val="center"/>
          </w:pPr>
          <w:r>
            <w:fldChar w:fldCharType="begin"/>
          </w:r>
          <w:r>
            <w:instrText xml:space="preserve"> REF Citation *\charformat </w:instrText>
          </w:r>
          <w:r>
            <w:fldChar w:fldCharType="separate"/>
          </w:r>
          <w:r w:rsidR="00FE08ED">
            <w:t>Tree Protection Act 2005</w:t>
          </w:r>
          <w:r>
            <w:fldChar w:fldCharType="end"/>
          </w:r>
        </w:p>
        <w:p w14:paraId="3C0C1783" w14:textId="62D37D88" w:rsidR="00FE08ED" w:rsidRDefault="008D43B2">
          <w:pPr>
            <w:pStyle w:val="FooterInfoCentre"/>
          </w:pPr>
          <w:r>
            <w:fldChar w:fldCharType="begin"/>
          </w:r>
          <w:r>
            <w:instrText xml:space="preserve"> DOCPROPERTY "Eff"  *\charformat </w:instrText>
          </w:r>
          <w:r>
            <w:fldChar w:fldCharType="separate"/>
          </w:r>
          <w:r w:rsidR="00FE08ED">
            <w:t xml:space="preserve">Effective:  </w:t>
          </w:r>
          <w:r>
            <w:fldChar w:fldCharType="end"/>
          </w:r>
          <w:r>
            <w:fldChar w:fldCharType="begin"/>
          </w:r>
          <w:r>
            <w:instrText xml:space="preserve"> DOCPROPERTY "StartDt"  *\charformat </w:instrText>
          </w:r>
          <w:r>
            <w:fldChar w:fldCharType="separate"/>
          </w:r>
          <w:r w:rsidR="00FE08ED">
            <w:t>04/09/20</w:t>
          </w:r>
          <w:r>
            <w:fldChar w:fldCharType="end"/>
          </w:r>
          <w:r>
            <w:fldChar w:fldCharType="begin"/>
          </w:r>
          <w:r>
            <w:instrText xml:space="preserve"> DOCPROPERTY "EndDt"  *\charformat </w:instrText>
          </w:r>
          <w:r>
            <w:fldChar w:fldCharType="separate"/>
          </w:r>
          <w:r w:rsidR="00FE08ED">
            <w:t>-22/06/21</w:t>
          </w:r>
          <w:r>
            <w:fldChar w:fldCharType="end"/>
          </w:r>
        </w:p>
      </w:tc>
      <w:tc>
        <w:tcPr>
          <w:tcW w:w="1061" w:type="pct"/>
        </w:tcPr>
        <w:p w14:paraId="36EED0A9" w14:textId="2679AA7E" w:rsidR="00FE08ED" w:rsidRDefault="008D43B2">
          <w:pPr>
            <w:pStyle w:val="Footer"/>
            <w:jc w:val="right"/>
          </w:pPr>
          <w:r>
            <w:fldChar w:fldCharType="begin"/>
          </w:r>
          <w:r>
            <w:instrText xml:space="preserve"> DOCPROPERTY "Category"  *\charformat  </w:instrText>
          </w:r>
          <w:r>
            <w:fldChar w:fldCharType="separate"/>
          </w:r>
          <w:r w:rsidR="00FE08ED">
            <w:t>R21</w:t>
          </w:r>
          <w:r>
            <w:fldChar w:fldCharType="end"/>
          </w:r>
          <w:r w:rsidR="00FE08ED">
            <w:br/>
          </w:r>
          <w:r>
            <w:fldChar w:fldCharType="begin"/>
          </w:r>
          <w:r>
            <w:instrText xml:space="preserve"> DOCPROPERTY "RepubDt"  *\charformat  </w:instrText>
          </w:r>
          <w:r>
            <w:fldChar w:fldCharType="separate"/>
          </w:r>
          <w:r w:rsidR="00FE08ED">
            <w:t>04/09/20</w:t>
          </w:r>
          <w:r>
            <w:fldChar w:fldCharType="end"/>
          </w:r>
        </w:p>
      </w:tc>
    </w:tr>
  </w:tbl>
  <w:p w14:paraId="428E45A9" w14:textId="5F693193"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F017" w14:textId="77777777" w:rsidR="00FE08ED" w:rsidRDefault="00FE08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08ED" w14:paraId="60CE140E" w14:textId="77777777">
      <w:tc>
        <w:tcPr>
          <w:tcW w:w="1061" w:type="pct"/>
        </w:tcPr>
        <w:p w14:paraId="07659958" w14:textId="668CD330" w:rsidR="00FE08ED" w:rsidRDefault="008D43B2">
          <w:pPr>
            <w:pStyle w:val="Footer"/>
          </w:pPr>
          <w:r>
            <w:fldChar w:fldCharType="begin"/>
          </w:r>
          <w:r>
            <w:instrText xml:space="preserve"> DOCPROPERTY "Category"  *\charformat  </w:instrText>
          </w:r>
          <w:r>
            <w:fldChar w:fldCharType="separate"/>
          </w:r>
          <w:r w:rsidR="00FE08ED">
            <w:t>R21</w:t>
          </w:r>
          <w:r>
            <w:fldChar w:fldCharType="end"/>
          </w:r>
          <w:r w:rsidR="00FE08ED">
            <w:br/>
          </w:r>
          <w:r>
            <w:fldChar w:fldCharType="begin"/>
          </w:r>
          <w:r>
            <w:instrText xml:space="preserve"> DOCPROPERTY "RepubDt"  *\charformat  </w:instrText>
          </w:r>
          <w:r>
            <w:fldChar w:fldCharType="separate"/>
          </w:r>
          <w:r w:rsidR="00FE08ED">
            <w:t>04/09/20</w:t>
          </w:r>
          <w:r>
            <w:fldChar w:fldCharType="end"/>
          </w:r>
        </w:p>
      </w:tc>
      <w:tc>
        <w:tcPr>
          <w:tcW w:w="3092" w:type="pct"/>
        </w:tcPr>
        <w:p w14:paraId="5FB88987" w14:textId="66CC85C0" w:rsidR="00FE08ED" w:rsidRDefault="008D43B2">
          <w:pPr>
            <w:pStyle w:val="Footer"/>
            <w:jc w:val="center"/>
          </w:pPr>
          <w:r>
            <w:fldChar w:fldCharType="begin"/>
          </w:r>
          <w:r>
            <w:instrText xml:space="preserve"> REF Citation *\charformat </w:instrText>
          </w:r>
          <w:r>
            <w:fldChar w:fldCharType="separate"/>
          </w:r>
          <w:r w:rsidR="00FE08ED">
            <w:t>Tree Protection Act 2005</w:t>
          </w:r>
          <w:r>
            <w:fldChar w:fldCharType="end"/>
          </w:r>
        </w:p>
        <w:p w14:paraId="4580E199" w14:textId="3CFE8E2B" w:rsidR="00FE08ED" w:rsidRDefault="008D43B2">
          <w:pPr>
            <w:pStyle w:val="FooterInfoCentre"/>
          </w:pPr>
          <w:r>
            <w:fldChar w:fldCharType="begin"/>
          </w:r>
          <w:r>
            <w:instrText xml:space="preserve"> DOCPROPERTY "Eff"  *\charformat </w:instrText>
          </w:r>
          <w:r>
            <w:fldChar w:fldCharType="separate"/>
          </w:r>
          <w:r w:rsidR="00FE08ED">
            <w:t xml:space="preserve">Effective:  </w:t>
          </w:r>
          <w:r>
            <w:fldChar w:fldCharType="end"/>
          </w:r>
          <w:r>
            <w:fldChar w:fldCharType="begin"/>
          </w:r>
          <w:r>
            <w:instrText xml:space="preserve"> DOCPROPERTY "StartDt"  *\charformat </w:instrText>
          </w:r>
          <w:r>
            <w:fldChar w:fldCharType="separate"/>
          </w:r>
          <w:r w:rsidR="00FE08ED">
            <w:t>04/09/20</w:t>
          </w:r>
          <w:r>
            <w:fldChar w:fldCharType="end"/>
          </w:r>
          <w:r>
            <w:fldChar w:fldCharType="begin"/>
          </w:r>
          <w:r>
            <w:instrText xml:space="preserve"> DOCPROPE</w:instrText>
          </w:r>
          <w:r>
            <w:instrText xml:space="preserve">RTY "EndDt"  *\charformat </w:instrText>
          </w:r>
          <w:r>
            <w:fldChar w:fldCharType="separate"/>
          </w:r>
          <w:r w:rsidR="00FE08ED">
            <w:t>-22/06/21</w:t>
          </w:r>
          <w:r>
            <w:fldChar w:fldCharType="end"/>
          </w:r>
        </w:p>
      </w:tc>
      <w:tc>
        <w:tcPr>
          <w:tcW w:w="847" w:type="pct"/>
        </w:tcPr>
        <w:p w14:paraId="7C5B9773" w14:textId="77777777" w:rsidR="00FE08ED" w:rsidRDefault="00FE08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CE451E6" w14:textId="749DA8FF"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8E98" w14:textId="77777777" w:rsidR="00FE08ED" w:rsidRDefault="00FE08E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E08ED" w14:paraId="4D6D680E" w14:textId="77777777">
      <w:tc>
        <w:tcPr>
          <w:tcW w:w="1061" w:type="pct"/>
        </w:tcPr>
        <w:p w14:paraId="76333F39" w14:textId="2228329F" w:rsidR="00FE08ED" w:rsidRDefault="008D43B2">
          <w:pPr>
            <w:pStyle w:val="Footer"/>
          </w:pPr>
          <w:r>
            <w:fldChar w:fldCharType="begin"/>
          </w:r>
          <w:r>
            <w:instrText xml:space="preserve"> DOCPROPERTY "Category"  *\charformat  </w:instrText>
          </w:r>
          <w:r>
            <w:fldChar w:fldCharType="separate"/>
          </w:r>
          <w:r w:rsidR="00FE08ED">
            <w:t>R21</w:t>
          </w:r>
          <w:r>
            <w:fldChar w:fldCharType="end"/>
          </w:r>
          <w:r w:rsidR="00FE08ED">
            <w:br/>
          </w:r>
          <w:r>
            <w:fldChar w:fldCharType="begin"/>
          </w:r>
          <w:r>
            <w:instrText xml:space="preserve"> DOCPROPERTY "RepubDt"  *\charformat  </w:instrText>
          </w:r>
          <w:r>
            <w:fldChar w:fldCharType="separate"/>
          </w:r>
          <w:r w:rsidR="00FE08ED">
            <w:t>04/09/20</w:t>
          </w:r>
          <w:r>
            <w:fldChar w:fldCharType="end"/>
          </w:r>
        </w:p>
      </w:tc>
      <w:tc>
        <w:tcPr>
          <w:tcW w:w="3092" w:type="pct"/>
        </w:tcPr>
        <w:p w14:paraId="270D5E07" w14:textId="68A0BED7" w:rsidR="00FE08ED" w:rsidRDefault="008D43B2">
          <w:pPr>
            <w:pStyle w:val="Footer"/>
            <w:jc w:val="center"/>
          </w:pPr>
          <w:r>
            <w:fldChar w:fldCharType="begin"/>
          </w:r>
          <w:r>
            <w:instrText xml:space="preserve"> REF Citation *\charformat </w:instrText>
          </w:r>
          <w:r>
            <w:fldChar w:fldCharType="separate"/>
          </w:r>
          <w:r w:rsidR="00FE08ED">
            <w:t>Tree Protection Act 2005</w:t>
          </w:r>
          <w:r>
            <w:fldChar w:fldCharType="end"/>
          </w:r>
        </w:p>
        <w:p w14:paraId="46DCF0CF" w14:textId="27AC68C9" w:rsidR="00FE08ED" w:rsidRDefault="008D43B2">
          <w:pPr>
            <w:pStyle w:val="FooterInfoCentre"/>
          </w:pPr>
          <w:r>
            <w:fldChar w:fldCharType="begin"/>
          </w:r>
          <w:r>
            <w:instrText xml:space="preserve"> DOCPROPERTY "Eff"  *\charformat </w:instrText>
          </w:r>
          <w:r>
            <w:fldChar w:fldCharType="separate"/>
          </w:r>
          <w:r w:rsidR="00FE08ED">
            <w:t xml:space="preserve">Effective:  </w:t>
          </w:r>
          <w:r>
            <w:fldChar w:fldCharType="end"/>
          </w:r>
          <w:r>
            <w:fldChar w:fldCharType="begin"/>
          </w:r>
          <w:r>
            <w:instrText xml:space="preserve"> DOCPROPERTY "StartDt"  *\charformat </w:instrText>
          </w:r>
          <w:r>
            <w:fldChar w:fldCharType="separate"/>
          </w:r>
          <w:r w:rsidR="00FE08ED">
            <w:t>04/09/20</w:t>
          </w:r>
          <w:r>
            <w:fldChar w:fldCharType="end"/>
          </w:r>
          <w:r>
            <w:fldChar w:fldCharType="begin"/>
          </w:r>
          <w:r>
            <w:instrText xml:space="preserve"> DOCPROPERTY "EndDt"  *\charformat </w:instrText>
          </w:r>
          <w:r>
            <w:fldChar w:fldCharType="separate"/>
          </w:r>
          <w:r w:rsidR="00FE08ED">
            <w:t>-22/06/21</w:t>
          </w:r>
          <w:r>
            <w:fldChar w:fldCharType="end"/>
          </w:r>
        </w:p>
      </w:tc>
      <w:tc>
        <w:tcPr>
          <w:tcW w:w="847" w:type="pct"/>
        </w:tcPr>
        <w:p w14:paraId="250F0CDE" w14:textId="77777777" w:rsidR="00FE08ED" w:rsidRDefault="00FE08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3DBEE5" w14:textId="4151A7C3" w:rsidR="00FE08ED" w:rsidRPr="008D43B2" w:rsidRDefault="008D43B2" w:rsidP="008D43B2">
    <w:pPr>
      <w:pStyle w:val="Status"/>
      <w:rPr>
        <w:rFonts w:cs="Arial"/>
      </w:rPr>
    </w:pPr>
    <w:r w:rsidRPr="008D43B2">
      <w:rPr>
        <w:rFonts w:cs="Arial"/>
      </w:rPr>
      <w:fldChar w:fldCharType="begin"/>
    </w:r>
    <w:r w:rsidRPr="008D43B2">
      <w:rPr>
        <w:rFonts w:cs="Arial"/>
      </w:rPr>
      <w:instrText xml:space="preserve"> DOCPROPERTY "Status" </w:instrText>
    </w:r>
    <w:r w:rsidRPr="008D43B2">
      <w:rPr>
        <w:rFonts w:cs="Arial"/>
      </w:rPr>
      <w:fldChar w:fldCharType="separate"/>
    </w:r>
    <w:r w:rsidR="00FE08ED" w:rsidRPr="008D43B2">
      <w:rPr>
        <w:rFonts w:cs="Arial"/>
      </w:rPr>
      <w:t xml:space="preserve"> </w:t>
    </w:r>
    <w:r w:rsidRPr="008D43B2">
      <w:rPr>
        <w:rFonts w:cs="Arial"/>
      </w:rPr>
      <w:fldChar w:fldCharType="end"/>
    </w:r>
    <w:r w:rsidRPr="008D43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5680" w14:textId="77777777" w:rsidR="00FE08ED" w:rsidRDefault="00FE08ED" w:rsidP="00F7148E">
      <w:pPr>
        <w:pStyle w:val="aNoteBulletann"/>
      </w:pPr>
      <w:r>
        <w:separator/>
      </w:r>
    </w:p>
  </w:footnote>
  <w:footnote w:type="continuationSeparator" w:id="0">
    <w:p w14:paraId="67FB5DF8" w14:textId="77777777" w:rsidR="00FE08ED" w:rsidRDefault="00FE08ED" w:rsidP="00F7148E">
      <w:pPr>
        <w:pStyle w:val="aNoteBullet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CC51" w14:textId="77777777" w:rsidR="008D43B2" w:rsidRDefault="008D43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E08ED" w14:paraId="0F2F85B5" w14:textId="77777777">
      <w:trPr>
        <w:jc w:val="center"/>
      </w:trPr>
      <w:tc>
        <w:tcPr>
          <w:tcW w:w="1340" w:type="dxa"/>
        </w:tcPr>
        <w:p w14:paraId="0686DA82" w14:textId="77777777" w:rsidR="00FE08ED" w:rsidRDefault="00FE08ED">
          <w:pPr>
            <w:pStyle w:val="HeaderEven"/>
          </w:pPr>
        </w:p>
      </w:tc>
      <w:tc>
        <w:tcPr>
          <w:tcW w:w="6583" w:type="dxa"/>
        </w:tcPr>
        <w:p w14:paraId="7E795143" w14:textId="77777777" w:rsidR="00FE08ED" w:rsidRDefault="00FE08ED">
          <w:pPr>
            <w:pStyle w:val="HeaderEven"/>
          </w:pPr>
        </w:p>
      </w:tc>
    </w:tr>
    <w:tr w:rsidR="00FE08ED" w14:paraId="1F0C3559" w14:textId="77777777">
      <w:trPr>
        <w:jc w:val="center"/>
      </w:trPr>
      <w:tc>
        <w:tcPr>
          <w:tcW w:w="7923" w:type="dxa"/>
          <w:gridSpan w:val="2"/>
          <w:tcBorders>
            <w:bottom w:val="single" w:sz="4" w:space="0" w:color="auto"/>
          </w:tcBorders>
        </w:tcPr>
        <w:p w14:paraId="2D2928BA" w14:textId="77777777" w:rsidR="00FE08ED" w:rsidRDefault="00FE08ED">
          <w:pPr>
            <w:pStyle w:val="HeaderEven6"/>
          </w:pPr>
          <w:r>
            <w:t>Dictionary</w:t>
          </w:r>
        </w:p>
      </w:tc>
    </w:tr>
  </w:tbl>
  <w:p w14:paraId="32675FA4" w14:textId="77777777" w:rsidR="00FE08ED" w:rsidRDefault="00FE08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E08ED" w14:paraId="31CB8B47" w14:textId="77777777">
      <w:trPr>
        <w:jc w:val="center"/>
      </w:trPr>
      <w:tc>
        <w:tcPr>
          <w:tcW w:w="6583" w:type="dxa"/>
        </w:tcPr>
        <w:p w14:paraId="47111A01" w14:textId="77777777" w:rsidR="00FE08ED" w:rsidRDefault="00FE08ED">
          <w:pPr>
            <w:pStyle w:val="HeaderOdd"/>
          </w:pPr>
        </w:p>
      </w:tc>
      <w:tc>
        <w:tcPr>
          <w:tcW w:w="1340" w:type="dxa"/>
        </w:tcPr>
        <w:p w14:paraId="761F8202" w14:textId="77777777" w:rsidR="00FE08ED" w:rsidRDefault="00FE08ED">
          <w:pPr>
            <w:pStyle w:val="HeaderOdd"/>
          </w:pPr>
        </w:p>
      </w:tc>
    </w:tr>
    <w:tr w:rsidR="00FE08ED" w14:paraId="7EC81144" w14:textId="77777777">
      <w:trPr>
        <w:jc w:val="center"/>
      </w:trPr>
      <w:tc>
        <w:tcPr>
          <w:tcW w:w="7923" w:type="dxa"/>
          <w:gridSpan w:val="2"/>
          <w:tcBorders>
            <w:bottom w:val="single" w:sz="4" w:space="0" w:color="auto"/>
          </w:tcBorders>
        </w:tcPr>
        <w:p w14:paraId="68AAE2B4" w14:textId="77777777" w:rsidR="00FE08ED" w:rsidRDefault="00FE08ED">
          <w:pPr>
            <w:pStyle w:val="HeaderOdd6"/>
          </w:pPr>
          <w:r>
            <w:t>Dictionary</w:t>
          </w:r>
        </w:p>
      </w:tc>
    </w:tr>
  </w:tbl>
  <w:p w14:paraId="5C4B63E6" w14:textId="77777777" w:rsidR="00FE08ED" w:rsidRDefault="00FE08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E08ED" w14:paraId="5C658194" w14:textId="77777777">
      <w:trPr>
        <w:jc w:val="center"/>
      </w:trPr>
      <w:tc>
        <w:tcPr>
          <w:tcW w:w="1234" w:type="dxa"/>
          <w:gridSpan w:val="2"/>
        </w:tcPr>
        <w:p w14:paraId="6D5361E9" w14:textId="77777777" w:rsidR="00FE08ED" w:rsidRDefault="00FE08ED">
          <w:pPr>
            <w:pStyle w:val="HeaderEven"/>
            <w:rPr>
              <w:b/>
            </w:rPr>
          </w:pPr>
          <w:r>
            <w:rPr>
              <w:b/>
            </w:rPr>
            <w:t>Endnotes</w:t>
          </w:r>
        </w:p>
      </w:tc>
      <w:tc>
        <w:tcPr>
          <w:tcW w:w="6062" w:type="dxa"/>
        </w:tcPr>
        <w:p w14:paraId="32E027D9" w14:textId="77777777" w:rsidR="00FE08ED" w:rsidRDefault="00FE08ED">
          <w:pPr>
            <w:pStyle w:val="HeaderEven"/>
          </w:pPr>
        </w:p>
      </w:tc>
    </w:tr>
    <w:tr w:rsidR="00FE08ED" w14:paraId="65D0F4BA" w14:textId="77777777">
      <w:trPr>
        <w:cantSplit/>
        <w:jc w:val="center"/>
      </w:trPr>
      <w:tc>
        <w:tcPr>
          <w:tcW w:w="7296" w:type="dxa"/>
          <w:gridSpan w:val="3"/>
        </w:tcPr>
        <w:p w14:paraId="3D28EB20" w14:textId="77777777" w:rsidR="00FE08ED" w:rsidRDefault="00FE08ED">
          <w:pPr>
            <w:pStyle w:val="HeaderEven"/>
          </w:pPr>
        </w:p>
      </w:tc>
    </w:tr>
    <w:tr w:rsidR="00FE08ED" w14:paraId="2C3A7F58" w14:textId="77777777">
      <w:trPr>
        <w:cantSplit/>
        <w:jc w:val="center"/>
      </w:trPr>
      <w:tc>
        <w:tcPr>
          <w:tcW w:w="700" w:type="dxa"/>
          <w:tcBorders>
            <w:bottom w:val="single" w:sz="4" w:space="0" w:color="auto"/>
          </w:tcBorders>
        </w:tcPr>
        <w:p w14:paraId="1C497610" w14:textId="2FC3CE4B" w:rsidR="00FE08ED" w:rsidRDefault="00FE08ED">
          <w:pPr>
            <w:pStyle w:val="HeaderEven6"/>
          </w:pPr>
          <w:r>
            <w:rPr>
              <w:noProof/>
            </w:rPr>
            <w:fldChar w:fldCharType="begin"/>
          </w:r>
          <w:r>
            <w:rPr>
              <w:noProof/>
            </w:rPr>
            <w:instrText xml:space="preserve"> STYLEREF charTableNo \*charformat </w:instrText>
          </w:r>
          <w:r>
            <w:rPr>
              <w:noProof/>
            </w:rPr>
            <w:fldChar w:fldCharType="separate"/>
          </w:r>
          <w:r w:rsidR="008D43B2">
            <w:rPr>
              <w:noProof/>
            </w:rPr>
            <w:t>5</w:t>
          </w:r>
          <w:r>
            <w:rPr>
              <w:noProof/>
            </w:rPr>
            <w:fldChar w:fldCharType="end"/>
          </w:r>
          <w:r>
            <w:rPr>
              <w:noProof/>
            </w:rPr>
            <w:t xml:space="preserve">                                                                               </w:t>
          </w:r>
        </w:p>
      </w:tc>
      <w:tc>
        <w:tcPr>
          <w:tcW w:w="6600" w:type="dxa"/>
          <w:gridSpan w:val="2"/>
          <w:tcBorders>
            <w:bottom w:val="single" w:sz="4" w:space="0" w:color="auto"/>
          </w:tcBorders>
        </w:tcPr>
        <w:p w14:paraId="49430C45" w14:textId="44168451" w:rsidR="00FE08ED" w:rsidRDefault="00FE08ED">
          <w:pPr>
            <w:pStyle w:val="HeaderEven6"/>
          </w:pPr>
          <w:r>
            <w:rPr>
              <w:noProof/>
            </w:rPr>
            <w:fldChar w:fldCharType="begin"/>
          </w:r>
          <w:r>
            <w:rPr>
              <w:noProof/>
            </w:rPr>
            <w:instrText xml:space="preserve"> STYLEREF charTableText \*charformat </w:instrText>
          </w:r>
          <w:r>
            <w:rPr>
              <w:noProof/>
            </w:rPr>
            <w:fldChar w:fldCharType="separate"/>
          </w:r>
          <w:r w:rsidR="008D43B2">
            <w:rPr>
              <w:noProof/>
            </w:rPr>
            <w:t>Earlier republications</w:t>
          </w:r>
          <w:r>
            <w:rPr>
              <w:noProof/>
            </w:rPr>
            <w:fldChar w:fldCharType="end"/>
          </w:r>
          <w:r>
            <w:rPr>
              <w:noProof/>
            </w:rPr>
            <w:t xml:space="preserve">                                                                                                              </w:t>
          </w:r>
        </w:p>
      </w:tc>
    </w:tr>
  </w:tbl>
  <w:p w14:paraId="5B34295C" w14:textId="77777777" w:rsidR="00FE08ED" w:rsidRDefault="00FE08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E08ED" w14:paraId="4C705997" w14:textId="77777777">
      <w:trPr>
        <w:jc w:val="center"/>
      </w:trPr>
      <w:tc>
        <w:tcPr>
          <w:tcW w:w="5741" w:type="dxa"/>
        </w:tcPr>
        <w:p w14:paraId="1FAA876F" w14:textId="77777777" w:rsidR="00FE08ED" w:rsidRDefault="00FE08ED">
          <w:pPr>
            <w:pStyle w:val="HeaderEven"/>
            <w:jc w:val="right"/>
          </w:pPr>
        </w:p>
      </w:tc>
      <w:tc>
        <w:tcPr>
          <w:tcW w:w="1560" w:type="dxa"/>
          <w:gridSpan w:val="2"/>
        </w:tcPr>
        <w:p w14:paraId="6C1A6A63" w14:textId="77777777" w:rsidR="00FE08ED" w:rsidRDefault="00FE08ED">
          <w:pPr>
            <w:pStyle w:val="HeaderEven"/>
            <w:jc w:val="right"/>
            <w:rPr>
              <w:b/>
            </w:rPr>
          </w:pPr>
          <w:r>
            <w:rPr>
              <w:b/>
            </w:rPr>
            <w:t>Endnotes</w:t>
          </w:r>
        </w:p>
      </w:tc>
    </w:tr>
    <w:tr w:rsidR="00FE08ED" w14:paraId="1976214D" w14:textId="77777777">
      <w:trPr>
        <w:jc w:val="center"/>
      </w:trPr>
      <w:tc>
        <w:tcPr>
          <w:tcW w:w="7301" w:type="dxa"/>
          <w:gridSpan w:val="3"/>
        </w:tcPr>
        <w:p w14:paraId="0D29D8FD" w14:textId="77777777" w:rsidR="00FE08ED" w:rsidRDefault="00FE08ED">
          <w:pPr>
            <w:pStyle w:val="HeaderEven"/>
            <w:jc w:val="right"/>
            <w:rPr>
              <w:b/>
            </w:rPr>
          </w:pPr>
        </w:p>
      </w:tc>
    </w:tr>
    <w:tr w:rsidR="00FE08ED" w14:paraId="672FCEC6" w14:textId="77777777">
      <w:trPr>
        <w:jc w:val="center"/>
      </w:trPr>
      <w:tc>
        <w:tcPr>
          <w:tcW w:w="6600" w:type="dxa"/>
          <w:gridSpan w:val="2"/>
          <w:tcBorders>
            <w:bottom w:val="single" w:sz="4" w:space="0" w:color="auto"/>
          </w:tcBorders>
        </w:tcPr>
        <w:p w14:paraId="63E85412" w14:textId="7060F85A" w:rsidR="00FE08ED" w:rsidRDefault="00FE08ED">
          <w:pPr>
            <w:pStyle w:val="HeaderOdd6"/>
          </w:pPr>
          <w:r>
            <w:rPr>
              <w:noProof/>
            </w:rPr>
            <w:fldChar w:fldCharType="begin"/>
          </w:r>
          <w:r>
            <w:rPr>
              <w:noProof/>
            </w:rPr>
            <w:instrText xml:space="preserve"> STYLEREF charTableText \*charformat </w:instrText>
          </w:r>
          <w:r>
            <w:rPr>
              <w:noProof/>
            </w:rPr>
            <w:fldChar w:fldCharType="separate"/>
          </w:r>
          <w:r w:rsidR="008D43B2">
            <w:rPr>
              <w:noProof/>
            </w:rPr>
            <w:t>Earlier republications</w:t>
          </w:r>
          <w:r>
            <w:rPr>
              <w:noProof/>
            </w:rPr>
            <w:fldChar w:fldCharType="end"/>
          </w:r>
          <w:r>
            <w:rPr>
              <w:noProof/>
            </w:rPr>
            <w:t xml:space="preserve">                                                                                                                                                                                                                                                                 </w:t>
          </w:r>
        </w:p>
      </w:tc>
      <w:tc>
        <w:tcPr>
          <w:tcW w:w="700" w:type="dxa"/>
          <w:tcBorders>
            <w:bottom w:val="single" w:sz="4" w:space="0" w:color="auto"/>
          </w:tcBorders>
        </w:tcPr>
        <w:p w14:paraId="62EE3338" w14:textId="3CCD34C0" w:rsidR="00FE08ED" w:rsidRDefault="00FE08ED">
          <w:pPr>
            <w:pStyle w:val="HeaderOdd6"/>
          </w:pPr>
          <w:r>
            <w:rPr>
              <w:noProof/>
            </w:rPr>
            <w:fldChar w:fldCharType="begin"/>
          </w:r>
          <w:r>
            <w:rPr>
              <w:noProof/>
            </w:rPr>
            <w:instrText xml:space="preserve"> STYLEREF charTableNo \*charformat </w:instrText>
          </w:r>
          <w:r>
            <w:rPr>
              <w:noProof/>
            </w:rPr>
            <w:fldChar w:fldCharType="separate"/>
          </w:r>
          <w:r w:rsidR="008D43B2">
            <w:rPr>
              <w:noProof/>
            </w:rPr>
            <w:t>5</w:t>
          </w:r>
          <w:r>
            <w:rPr>
              <w:noProof/>
            </w:rPr>
            <w:fldChar w:fldCharType="end"/>
          </w:r>
          <w:r>
            <w:rPr>
              <w:noProof/>
            </w:rPr>
            <w:t xml:space="preserve">                                                                                                                                         </w:t>
          </w:r>
        </w:p>
      </w:tc>
    </w:tr>
  </w:tbl>
  <w:p w14:paraId="301C5D32" w14:textId="77777777" w:rsidR="00FE08ED" w:rsidRDefault="00FE08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58CD" w14:textId="77777777" w:rsidR="00FE08ED" w:rsidRDefault="00FE08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D1C5" w14:textId="77777777" w:rsidR="00FE08ED" w:rsidRDefault="00FE08E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A63E" w14:textId="77777777" w:rsidR="00FE08ED" w:rsidRDefault="00FE08E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FC07" w14:textId="77777777" w:rsidR="00FE08ED" w:rsidRDefault="00FE0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7F01" w14:textId="77777777" w:rsidR="008D43B2" w:rsidRDefault="008D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DD79" w14:textId="77777777" w:rsidR="008D43B2" w:rsidRDefault="008D43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E08ED" w14:paraId="71B5BF9E" w14:textId="77777777">
      <w:tc>
        <w:tcPr>
          <w:tcW w:w="900" w:type="pct"/>
        </w:tcPr>
        <w:p w14:paraId="6B74967A" w14:textId="77777777" w:rsidR="00FE08ED" w:rsidRDefault="00FE08ED">
          <w:pPr>
            <w:pStyle w:val="HeaderEven"/>
          </w:pPr>
        </w:p>
      </w:tc>
      <w:tc>
        <w:tcPr>
          <w:tcW w:w="4100" w:type="pct"/>
        </w:tcPr>
        <w:p w14:paraId="72BDAD7E" w14:textId="77777777" w:rsidR="00FE08ED" w:rsidRDefault="00FE08ED">
          <w:pPr>
            <w:pStyle w:val="HeaderEven"/>
          </w:pPr>
        </w:p>
      </w:tc>
    </w:tr>
    <w:tr w:rsidR="00FE08ED" w14:paraId="60257254" w14:textId="77777777">
      <w:tc>
        <w:tcPr>
          <w:tcW w:w="4100" w:type="pct"/>
          <w:gridSpan w:val="2"/>
          <w:tcBorders>
            <w:bottom w:val="single" w:sz="4" w:space="0" w:color="auto"/>
          </w:tcBorders>
        </w:tcPr>
        <w:p w14:paraId="6485128C" w14:textId="1084769F" w:rsidR="00FE08ED" w:rsidRDefault="008D43B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79FE8D2" w14:textId="33FEBEBE" w:rsidR="00FE08ED" w:rsidRDefault="00FE08ED">
    <w:pPr>
      <w:pStyle w:val="N-9pt"/>
    </w:pPr>
    <w:r>
      <w:tab/>
    </w:r>
    <w:r w:rsidR="008D43B2">
      <w:fldChar w:fldCharType="begin"/>
    </w:r>
    <w:r w:rsidR="008D43B2">
      <w:instrText xml:space="preserve"> STYLEREF charPage \* MERGEFORMAT </w:instrText>
    </w:r>
    <w:r w:rsidR="008D43B2">
      <w:fldChar w:fldCharType="separate"/>
    </w:r>
    <w:r w:rsidR="008D43B2">
      <w:rPr>
        <w:noProof/>
      </w:rPr>
      <w:t>Page</w:t>
    </w:r>
    <w:r w:rsidR="008D43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E08ED" w14:paraId="3AD84DF3" w14:textId="77777777">
      <w:tc>
        <w:tcPr>
          <w:tcW w:w="4100" w:type="pct"/>
        </w:tcPr>
        <w:p w14:paraId="3A870239" w14:textId="77777777" w:rsidR="00FE08ED" w:rsidRDefault="00FE08ED">
          <w:pPr>
            <w:pStyle w:val="HeaderOdd"/>
          </w:pPr>
        </w:p>
      </w:tc>
      <w:tc>
        <w:tcPr>
          <w:tcW w:w="900" w:type="pct"/>
        </w:tcPr>
        <w:p w14:paraId="686D0EA9" w14:textId="77777777" w:rsidR="00FE08ED" w:rsidRDefault="00FE08ED">
          <w:pPr>
            <w:pStyle w:val="HeaderOdd"/>
          </w:pPr>
        </w:p>
      </w:tc>
    </w:tr>
    <w:tr w:rsidR="00FE08ED" w14:paraId="225DC95A" w14:textId="77777777">
      <w:tc>
        <w:tcPr>
          <w:tcW w:w="900" w:type="pct"/>
          <w:gridSpan w:val="2"/>
          <w:tcBorders>
            <w:bottom w:val="single" w:sz="4" w:space="0" w:color="auto"/>
          </w:tcBorders>
        </w:tcPr>
        <w:p w14:paraId="173333FA" w14:textId="29396BD6" w:rsidR="00FE08ED" w:rsidRDefault="008D43B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0238C6" w14:textId="389EF383" w:rsidR="00FE08ED" w:rsidRDefault="00FE08ED">
    <w:pPr>
      <w:pStyle w:val="N-9pt"/>
    </w:pPr>
    <w:r>
      <w:tab/>
    </w:r>
    <w:r w:rsidR="008D43B2">
      <w:fldChar w:fldCharType="begin"/>
    </w:r>
    <w:r w:rsidR="008D43B2">
      <w:instrText xml:space="preserve"> STYLEREF charPage \* MERGEFORMAT </w:instrText>
    </w:r>
    <w:r w:rsidR="008D43B2">
      <w:fldChar w:fldCharType="separate"/>
    </w:r>
    <w:r w:rsidR="008D43B2">
      <w:rPr>
        <w:noProof/>
      </w:rPr>
      <w:t>Page</w:t>
    </w:r>
    <w:r w:rsidR="008D43B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FE08ED" w14:paraId="289E4954" w14:textId="77777777" w:rsidTr="00FE08ED">
      <w:tc>
        <w:tcPr>
          <w:tcW w:w="1701" w:type="dxa"/>
        </w:tcPr>
        <w:p w14:paraId="32086AD3" w14:textId="4031FE3F" w:rsidR="00FE08ED" w:rsidRDefault="00FE08ED">
          <w:pPr>
            <w:pStyle w:val="HeaderEven"/>
            <w:rPr>
              <w:b/>
            </w:rPr>
          </w:pPr>
          <w:r>
            <w:rPr>
              <w:b/>
            </w:rPr>
            <w:fldChar w:fldCharType="begin"/>
          </w:r>
          <w:r>
            <w:rPr>
              <w:b/>
            </w:rPr>
            <w:instrText xml:space="preserve"> STYLEREF CharPartNo \*charformat </w:instrText>
          </w:r>
          <w:r>
            <w:rPr>
              <w:b/>
            </w:rPr>
            <w:fldChar w:fldCharType="separate"/>
          </w:r>
          <w:r w:rsidR="008D43B2">
            <w:rPr>
              <w:b/>
              <w:noProof/>
            </w:rPr>
            <w:t>Part 14</w:t>
          </w:r>
          <w:r>
            <w:rPr>
              <w:b/>
            </w:rPr>
            <w:fldChar w:fldCharType="end"/>
          </w:r>
          <w:r>
            <w:rPr>
              <w:b/>
            </w:rPr>
            <w:t xml:space="preserve">                                                                                                                                                                </w:t>
          </w:r>
        </w:p>
      </w:tc>
      <w:tc>
        <w:tcPr>
          <w:tcW w:w="6320" w:type="dxa"/>
        </w:tcPr>
        <w:p w14:paraId="07F6F83F" w14:textId="106EDEFE" w:rsidR="00FE08ED" w:rsidRDefault="00FE08ED">
          <w:pPr>
            <w:pStyle w:val="HeaderEven"/>
          </w:pPr>
          <w:r>
            <w:rPr>
              <w:noProof/>
            </w:rPr>
            <w:fldChar w:fldCharType="begin"/>
          </w:r>
          <w:r>
            <w:rPr>
              <w:noProof/>
            </w:rPr>
            <w:instrText xml:space="preserve"> STYLEREF CharPartText \*charformat </w:instrText>
          </w:r>
          <w:r>
            <w:rPr>
              <w:noProof/>
            </w:rPr>
            <w:fldChar w:fldCharType="separate"/>
          </w:r>
          <w:r w:rsidR="008D43B2">
            <w:rPr>
              <w:noProof/>
            </w:rPr>
            <w:t>Miscellaneous</w:t>
          </w:r>
          <w:r>
            <w:rPr>
              <w:noProof/>
            </w:rPr>
            <w:fldChar w:fldCharType="end"/>
          </w:r>
          <w:r>
            <w:rPr>
              <w:noProof/>
            </w:rPr>
            <w:t xml:space="preserve">                                                                                                                                                                                                                                                                                                                                                        </w:t>
          </w:r>
        </w:p>
      </w:tc>
    </w:tr>
    <w:tr w:rsidR="00FE08ED" w14:paraId="17A6447F" w14:textId="77777777" w:rsidTr="00FE08ED">
      <w:tc>
        <w:tcPr>
          <w:tcW w:w="1701" w:type="dxa"/>
        </w:tcPr>
        <w:p w14:paraId="5B6FD715" w14:textId="66BE5098" w:rsidR="00FE08ED" w:rsidRDefault="00FE08E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C9B29FA" w14:textId="21AD6CB9" w:rsidR="00FE08ED" w:rsidRDefault="00FE08ED">
          <w:pPr>
            <w:pStyle w:val="HeaderEven"/>
          </w:pPr>
          <w:r>
            <w:fldChar w:fldCharType="begin"/>
          </w:r>
          <w:r>
            <w:instrText xml:space="preserve"> STYLEREF CharDivText \*charformat </w:instrText>
          </w:r>
          <w:r>
            <w:fldChar w:fldCharType="end"/>
          </w:r>
          <w:r>
            <w:t xml:space="preserve">                                                                                                                                                                                                                                                                                                                </w:t>
          </w:r>
        </w:p>
      </w:tc>
    </w:tr>
    <w:tr w:rsidR="00FE08ED" w14:paraId="3D8239CA" w14:textId="77777777" w:rsidTr="00FE08ED">
      <w:trPr>
        <w:cantSplit/>
      </w:trPr>
      <w:tc>
        <w:tcPr>
          <w:tcW w:w="1701" w:type="dxa"/>
          <w:gridSpan w:val="2"/>
          <w:tcBorders>
            <w:bottom w:val="single" w:sz="4" w:space="0" w:color="auto"/>
          </w:tcBorders>
        </w:tcPr>
        <w:p w14:paraId="609E8C88" w14:textId="067F165B" w:rsidR="00FE08ED" w:rsidRDefault="008D43B2">
          <w:pPr>
            <w:pStyle w:val="HeaderEven6"/>
          </w:pPr>
          <w:r>
            <w:fldChar w:fldCharType="begin"/>
          </w:r>
          <w:r>
            <w:instrText xml:space="preserve"> DOCPROPERTY "Company"  \* MERGEFORMAT </w:instrText>
          </w:r>
          <w:r>
            <w:fldChar w:fldCharType="separate"/>
          </w:r>
          <w:r w:rsidR="00FE08ED">
            <w:t>Section</w:t>
          </w:r>
          <w:r>
            <w:fldChar w:fldCharType="end"/>
          </w:r>
          <w:r w:rsidR="00FE08ED">
            <w:t xml:space="preserve"> </w:t>
          </w:r>
          <w:r w:rsidR="00FE08ED">
            <w:rPr>
              <w:noProof/>
            </w:rPr>
            <w:fldChar w:fldCharType="begin"/>
          </w:r>
          <w:r w:rsidR="00FE08ED">
            <w:rPr>
              <w:noProof/>
            </w:rPr>
            <w:instrText xml:space="preserve"> STYLEREF CharSectNo \*charformat </w:instrText>
          </w:r>
          <w:r w:rsidR="00FE08ED">
            <w:rPr>
              <w:noProof/>
            </w:rPr>
            <w:fldChar w:fldCharType="separate"/>
          </w:r>
          <w:r>
            <w:rPr>
              <w:noProof/>
            </w:rPr>
            <w:t>115</w:t>
          </w:r>
          <w:r w:rsidR="00FE08ED">
            <w:rPr>
              <w:noProof/>
            </w:rPr>
            <w:fldChar w:fldCharType="end"/>
          </w:r>
          <w:r w:rsidR="00FE08ED">
            <w:rPr>
              <w:noProof/>
            </w:rPr>
            <w:t xml:space="preserve">                                                                                                                                                                                                                                                                                                                   </w:t>
          </w:r>
        </w:p>
      </w:tc>
    </w:tr>
  </w:tbl>
  <w:p w14:paraId="47EFC1F0" w14:textId="77777777" w:rsidR="00FE08ED" w:rsidRDefault="00FE08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FE08ED" w14:paraId="03D63A34" w14:textId="77777777" w:rsidTr="00FE08ED">
      <w:tc>
        <w:tcPr>
          <w:tcW w:w="6320" w:type="dxa"/>
        </w:tcPr>
        <w:p w14:paraId="393A554F" w14:textId="7D83D4E0" w:rsidR="00FE08ED" w:rsidRDefault="00FE08ED">
          <w:pPr>
            <w:pStyle w:val="HeaderEven"/>
            <w:jc w:val="right"/>
          </w:pPr>
          <w:r>
            <w:rPr>
              <w:noProof/>
            </w:rPr>
            <w:fldChar w:fldCharType="begin"/>
          </w:r>
          <w:r>
            <w:rPr>
              <w:noProof/>
            </w:rPr>
            <w:instrText xml:space="preserve"> STYLEREF CharPartText \*charformat </w:instrText>
          </w:r>
          <w:r>
            <w:rPr>
              <w:noProof/>
            </w:rPr>
            <w:fldChar w:fldCharType="separate"/>
          </w:r>
          <w:r w:rsidR="008D43B2">
            <w:rPr>
              <w:noProof/>
            </w:rPr>
            <w:t>Miscellaneous</w:t>
          </w:r>
          <w:r>
            <w:rPr>
              <w:noProof/>
            </w:rPr>
            <w:fldChar w:fldCharType="end"/>
          </w:r>
          <w:r>
            <w:rPr>
              <w:noProof/>
            </w:rPr>
            <w:t xml:space="preserve">                                                                                                                                                                                                                                                                                                                                                                                                             </w:t>
          </w:r>
        </w:p>
      </w:tc>
      <w:tc>
        <w:tcPr>
          <w:tcW w:w="1701" w:type="dxa"/>
        </w:tcPr>
        <w:p w14:paraId="0DE7773E" w14:textId="726DAB81" w:rsidR="00FE08ED" w:rsidRDefault="00FE08ED">
          <w:pPr>
            <w:pStyle w:val="HeaderEven"/>
            <w:jc w:val="right"/>
            <w:rPr>
              <w:b/>
            </w:rPr>
          </w:pPr>
          <w:r>
            <w:rPr>
              <w:b/>
            </w:rPr>
            <w:fldChar w:fldCharType="begin"/>
          </w:r>
          <w:r>
            <w:rPr>
              <w:b/>
            </w:rPr>
            <w:instrText xml:space="preserve"> STYLEREF CharPartNo \*charformat </w:instrText>
          </w:r>
          <w:r>
            <w:rPr>
              <w:b/>
            </w:rPr>
            <w:fldChar w:fldCharType="separate"/>
          </w:r>
          <w:r w:rsidR="008D43B2">
            <w:rPr>
              <w:b/>
              <w:noProof/>
            </w:rPr>
            <w:t>Part 14</w:t>
          </w:r>
          <w:r>
            <w:rPr>
              <w:b/>
            </w:rPr>
            <w:fldChar w:fldCharType="end"/>
          </w:r>
          <w:r>
            <w:rPr>
              <w:b/>
            </w:rPr>
            <w:t xml:space="preserve">                                                                                                                                            </w:t>
          </w:r>
        </w:p>
      </w:tc>
    </w:tr>
    <w:tr w:rsidR="00FE08ED" w14:paraId="75A95BD7" w14:textId="77777777" w:rsidTr="00FE08ED">
      <w:tc>
        <w:tcPr>
          <w:tcW w:w="6320" w:type="dxa"/>
        </w:tcPr>
        <w:p w14:paraId="4C83849A" w14:textId="25DDAC7A" w:rsidR="00FE08ED" w:rsidRDefault="00FE08ED">
          <w:pPr>
            <w:pStyle w:val="HeaderEven"/>
            <w:jc w:val="right"/>
          </w:pPr>
          <w:r>
            <w:fldChar w:fldCharType="begin"/>
          </w:r>
          <w:r>
            <w:instrText xml:space="preserve"> STYLEREF CharDivText \*charformat </w:instrText>
          </w:r>
          <w:r>
            <w:fldChar w:fldCharType="end"/>
          </w:r>
          <w:r>
            <w:t xml:space="preserve">                                                                                                                                                                                                                                                                                                                                          </w:t>
          </w:r>
        </w:p>
      </w:tc>
      <w:tc>
        <w:tcPr>
          <w:tcW w:w="1701" w:type="dxa"/>
        </w:tcPr>
        <w:p w14:paraId="6C82EC1F" w14:textId="46071B29" w:rsidR="00FE08ED" w:rsidRDefault="00FE08E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E08ED" w14:paraId="00EEE896" w14:textId="77777777" w:rsidTr="00FE08ED">
      <w:trPr>
        <w:cantSplit/>
      </w:trPr>
      <w:tc>
        <w:tcPr>
          <w:tcW w:w="1701" w:type="dxa"/>
          <w:gridSpan w:val="2"/>
          <w:tcBorders>
            <w:bottom w:val="single" w:sz="4" w:space="0" w:color="auto"/>
          </w:tcBorders>
        </w:tcPr>
        <w:p w14:paraId="7D354D99" w14:textId="2229B844" w:rsidR="00FE08ED" w:rsidRDefault="008D43B2">
          <w:pPr>
            <w:pStyle w:val="HeaderOdd6"/>
          </w:pPr>
          <w:r>
            <w:fldChar w:fldCharType="begin"/>
          </w:r>
          <w:r>
            <w:instrText xml:space="preserve"> DOCPROPERTY "Company"  \* MERGEFORMAT </w:instrText>
          </w:r>
          <w:r>
            <w:fldChar w:fldCharType="separate"/>
          </w:r>
          <w:r w:rsidR="00FE08ED">
            <w:t>Section</w:t>
          </w:r>
          <w:r>
            <w:fldChar w:fldCharType="end"/>
          </w:r>
          <w:r w:rsidR="00FE08ED">
            <w:t xml:space="preserve"> </w:t>
          </w:r>
          <w:r w:rsidR="00FE08ED">
            <w:rPr>
              <w:noProof/>
            </w:rPr>
            <w:fldChar w:fldCharType="begin"/>
          </w:r>
          <w:r w:rsidR="00FE08ED">
            <w:rPr>
              <w:noProof/>
            </w:rPr>
            <w:instrText xml:space="preserve"> STYLEREF CharSectNo \*charformat </w:instrText>
          </w:r>
          <w:r w:rsidR="00FE08ED">
            <w:rPr>
              <w:noProof/>
            </w:rPr>
            <w:fldChar w:fldCharType="separate"/>
          </w:r>
          <w:r>
            <w:rPr>
              <w:noProof/>
            </w:rPr>
            <w:t>114</w:t>
          </w:r>
          <w:r w:rsidR="00FE08ED">
            <w:rPr>
              <w:noProof/>
            </w:rPr>
            <w:fldChar w:fldCharType="end"/>
          </w:r>
          <w:r w:rsidR="00FE08ED">
            <w:rPr>
              <w:noProof/>
            </w:rPr>
            <w:t xml:space="preserve">                                                                                                                                                                                                                                                                    </w:t>
          </w:r>
        </w:p>
      </w:tc>
    </w:tr>
  </w:tbl>
  <w:p w14:paraId="685D7BA9" w14:textId="77777777" w:rsidR="00FE08ED" w:rsidRDefault="00FE08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E08ED" w:rsidRPr="00CB3D59" w14:paraId="7A73A06E" w14:textId="77777777">
      <w:trPr>
        <w:jc w:val="center"/>
      </w:trPr>
      <w:tc>
        <w:tcPr>
          <w:tcW w:w="1560" w:type="dxa"/>
        </w:tcPr>
        <w:p w14:paraId="14056B1B" w14:textId="5EAC0BEB" w:rsidR="00FE08ED" w:rsidRPr="00F02A14" w:rsidRDefault="00FE08E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43B2">
            <w:rPr>
              <w:rFonts w:cs="Arial"/>
              <w:b/>
              <w:noProof/>
              <w:szCs w:val="18"/>
            </w:rPr>
            <w:t>Schedule 1</w:t>
          </w:r>
          <w:r w:rsidRPr="00F02A14">
            <w:rPr>
              <w:rFonts w:cs="Arial"/>
              <w:b/>
              <w:szCs w:val="18"/>
            </w:rPr>
            <w:fldChar w:fldCharType="end"/>
          </w:r>
          <w:r>
            <w:t xml:space="preserve">                                                                                                                                                                                                                                                                      </w:t>
          </w:r>
        </w:p>
      </w:tc>
      <w:tc>
        <w:tcPr>
          <w:tcW w:w="5741" w:type="dxa"/>
        </w:tcPr>
        <w:p w14:paraId="2EEAA2C8" w14:textId="2F107917" w:rsidR="00FE08ED" w:rsidRPr="00F02A14" w:rsidRDefault="00FE08E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43B2">
            <w:rPr>
              <w:rFonts w:cs="Arial"/>
              <w:noProof/>
              <w:szCs w:val="18"/>
            </w:rPr>
            <w:t>Reviewable decisions</w:t>
          </w:r>
          <w:r w:rsidRPr="00F02A14">
            <w:rPr>
              <w:rFonts w:cs="Arial"/>
              <w:szCs w:val="18"/>
            </w:rPr>
            <w:fldChar w:fldCharType="end"/>
          </w:r>
          <w:r>
            <w:t xml:space="preserve">                                                                                                                                                                                                                                                                      </w:t>
          </w:r>
        </w:p>
      </w:tc>
    </w:tr>
    <w:tr w:rsidR="00FE08ED" w:rsidRPr="00CB3D59" w14:paraId="26E4414F" w14:textId="77777777">
      <w:trPr>
        <w:jc w:val="center"/>
      </w:trPr>
      <w:tc>
        <w:tcPr>
          <w:tcW w:w="1560" w:type="dxa"/>
        </w:tcPr>
        <w:p w14:paraId="40DE8AA1" w14:textId="3B2DBF25" w:rsidR="00FE08ED" w:rsidRPr="00F02A14" w:rsidRDefault="00FE08E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D43B2">
            <w:rPr>
              <w:rFonts w:cs="Arial"/>
              <w:b/>
              <w:noProof/>
              <w:szCs w:val="18"/>
            </w:rPr>
            <w:t>Part 1.2</w:t>
          </w:r>
          <w:r w:rsidRPr="00F02A14">
            <w:rPr>
              <w:rFonts w:cs="Arial"/>
              <w:b/>
              <w:szCs w:val="18"/>
            </w:rPr>
            <w:fldChar w:fldCharType="end"/>
          </w:r>
          <w:r>
            <w:t xml:space="preserve">                                                                                                                                                                                                                                                                      </w:t>
          </w:r>
        </w:p>
      </w:tc>
      <w:tc>
        <w:tcPr>
          <w:tcW w:w="5741" w:type="dxa"/>
        </w:tcPr>
        <w:p w14:paraId="34792745" w14:textId="6867B2B3" w:rsidR="00FE08ED" w:rsidRPr="00F02A14" w:rsidRDefault="00FE08E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D43B2">
            <w:rPr>
              <w:rFonts w:cs="Arial"/>
              <w:noProof/>
              <w:szCs w:val="18"/>
            </w:rPr>
            <w:t>Reviewable decisions</w:t>
          </w:r>
          <w:r w:rsidRPr="00F02A14">
            <w:rPr>
              <w:rFonts w:cs="Arial"/>
              <w:szCs w:val="18"/>
            </w:rPr>
            <w:fldChar w:fldCharType="end"/>
          </w:r>
          <w:r>
            <w:t xml:space="preserve">                                                                                                                                                                                                                                                                      </w:t>
          </w:r>
        </w:p>
      </w:tc>
    </w:tr>
    <w:tr w:rsidR="00FE08ED" w:rsidRPr="00CB3D59" w14:paraId="256E26D9" w14:textId="77777777">
      <w:trPr>
        <w:jc w:val="center"/>
      </w:trPr>
      <w:tc>
        <w:tcPr>
          <w:tcW w:w="7296" w:type="dxa"/>
          <w:gridSpan w:val="2"/>
          <w:tcBorders>
            <w:bottom w:val="single" w:sz="4" w:space="0" w:color="auto"/>
          </w:tcBorders>
        </w:tcPr>
        <w:p w14:paraId="1DAA32DE" w14:textId="77777777" w:rsidR="00FE08ED" w:rsidRPr="00783A18" w:rsidRDefault="00FE08ED" w:rsidP="00FE08ED">
          <w:pPr>
            <w:pStyle w:val="HeaderEven6"/>
            <w:spacing w:before="0" w:after="0"/>
            <w:rPr>
              <w:rFonts w:ascii="Times New Roman" w:hAnsi="Times New Roman"/>
              <w:sz w:val="24"/>
              <w:szCs w:val="24"/>
            </w:rPr>
          </w:pPr>
        </w:p>
      </w:tc>
    </w:tr>
  </w:tbl>
  <w:p w14:paraId="0DD50F27" w14:textId="77777777" w:rsidR="00FE08ED" w:rsidRDefault="00FE08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E08ED" w:rsidRPr="00CB3D59" w14:paraId="084B83BD" w14:textId="77777777">
      <w:trPr>
        <w:jc w:val="center"/>
      </w:trPr>
      <w:tc>
        <w:tcPr>
          <w:tcW w:w="5741" w:type="dxa"/>
        </w:tcPr>
        <w:p w14:paraId="0C24A301" w14:textId="30FEBA27" w:rsidR="00FE08ED" w:rsidRPr="00F02A14" w:rsidRDefault="00FE08E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43B2">
            <w:rPr>
              <w:rFonts w:cs="Arial"/>
              <w:noProof/>
              <w:szCs w:val="18"/>
            </w:rPr>
            <w:t>Reviewable decisions</w:t>
          </w:r>
          <w:r w:rsidRPr="00F02A14">
            <w:rPr>
              <w:rFonts w:cs="Arial"/>
              <w:szCs w:val="18"/>
            </w:rPr>
            <w:fldChar w:fldCharType="end"/>
          </w:r>
          <w:r>
            <w:t xml:space="preserve">                                                                                                                                                                                                                                                                      </w:t>
          </w:r>
        </w:p>
      </w:tc>
      <w:tc>
        <w:tcPr>
          <w:tcW w:w="1560" w:type="dxa"/>
        </w:tcPr>
        <w:p w14:paraId="748E0B11" w14:textId="03A45D44" w:rsidR="00FE08ED" w:rsidRPr="00F02A14" w:rsidRDefault="00FE08E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43B2">
            <w:rPr>
              <w:rFonts w:cs="Arial"/>
              <w:b/>
              <w:noProof/>
              <w:szCs w:val="18"/>
            </w:rPr>
            <w:t>Schedule 1</w:t>
          </w:r>
          <w:r w:rsidRPr="00F02A14">
            <w:rPr>
              <w:rFonts w:cs="Arial"/>
              <w:b/>
              <w:szCs w:val="18"/>
            </w:rPr>
            <w:fldChar w:fldCharType="end"/>
          </w:r>
          <w:r>
            <w:t xml:space="preserve">                                                                                                                                                                                                                                                                      </w:t>
          </w:r>
        </w:p>
      </w:tc>
    </w:tr>
    <w:tr w:rsidR="00FE08ED" w:rsidRPr="00CB3D59" w14:paraId="0F5C31B5" w14:textId="77777777">
      <w:trPr>
        <w:jc w:val="center"/>
      </w:trPr>
      <w:tc>
        <w:tcPr>
          <w:tcW w:w="5741" w:type="dxa"/>
        </w:tcPr>
        <w:p w14:paraId="5409A72D" w14:textId="7003CE9B" w:rsidR="00FE08ED" w:rsidRPr="00F02A14" w:rsidRDefault="00FE08E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D43B2">
            <w:rPr>
              <w:rFonts w:cs="Arial"/>
              <w:noProof/>
              <w:szCs w:val="18"/>
            </w:rPr>
            <w:t>Internally reviewable decisions</w:t>
          </w:r>
          <w:r w:rsidRPr="00F02A14">
            <w:rPr>
              <w:rFonts w:cs="Arial"/>
              <w:szCs w:val="18"/>
            </w:rPr>
            <w:fldChar w:fldCharType="end"/>
          </w:r>
          <w:r>
            <w:t xml:space="preserve">                                                                                                                                                                                                                                                                      </w:t>
          </w:r>
        </w:p>
      </w:tc>
      <w:tc>
        <w:tcPr>
          <w:tcW w:w="1560" w:type="dxa"/>
        </w:tcPr>
        <w:p w14:paraId="115F480F" w14:textId="48326ECA" w:rsidR="00FE08ED" w:rsidRPr="00F02A14" w:rsidRDefault="00FE08E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D43B2">
            <w:rPr>
              <w:rFonts w:cs="Arial"/>
              <w:b/>
              <w:noProof/>
              <w:szCs w:val="18"/>
            </w:rPr>
            <w:t>Part 1.1</w:t>
          </w:r>
          <w:r w:rsidRPr="00F02A14">
            <w:rPr>
              <w:rFonts w:cs="Arial"/>
              <w:b/>
              <w:szCs w:val="18"/>
            </w:rPr>
            <w:fldChar w:fldCharType="end"/>
          </w:r>
          <w:r>
            <w:t xml:space="preserve">                                                                                                                                                                                                                                                                      </w:t>
          </w:r>
        </w:p>
      </w:tc>
    </w:tr>
    <w:tr w:rsidR="00FE08ED" w:rsidRPr="00CB3D59" w14:paraId="107768B8" w14:textId="77777777">
      <w:trPr>
        <w:jc w:val="center"/>
      </w:trPr>
      <w:tc>
        <w:tcPr>
          <w:tcW w:w="7296" w:type="dxa"/>
          <w:gridSpan w:val="2"/>
          <w:tcBorders>
            <w:bottom w:val="single" w:sz="4" w:space="0" w:color="auto"/>
          </w:tcBorders>
        </w:tcPr>
        <w:p w14:paraId="5EEBA074" w14:textId="77777777" w:rsidR="00FE08ED" w:rsidRPr="00783A18" w:rsidRDefault="00FE08ED" w:rsidP="00FE08ED">
          <w:pPr>
            <w:pStyle w:val="HeaderOdd6"/>
            <w:spacing w:before="0" w:after="0"/>
            <w:jc w:val="left"/>
            <w:rPr>
              <w:rFonts w:ascii="Times New Roman" w:hAnsi="Times New Roman"/>
              <w:sz w:val="24"/>
              <w:szCs w:val="24"/>
            </w:rPr>
          </w:pPr>
        </w:p>
      </w:tc>
    </w:tr>
  </w:tbl>
  <w:p w14:paraId="4FF927DF" w14:textId="77777777" w:rsidR="00FE08ED" w:rsidRDefault="00FE0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518AE"/>
    <w:multiLevelType w:val="multilevel"/>
    <w:tmpl w:val="6E460968"/>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79439D8"/>
    <w:multiLevelType w:val="singleLevel"/>
    <w:tmpl w:val="A6A0C7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17"/>
  </w:num>
  <w:num w:numId="5">
    <w:abstractNumId w:val="15"/>
  </w:num>
  <w:num w:numId="6">
    <w:abstractNumId w:val="13"/>
  </w:num>
  <w:num w:numId="7">
    <w:abstractNumId w:val="10"/>
  </w:num>
  <w:num w:numId="8">
    <w:abstractNumId w:val="12"/>
  </w:num>
  <w:num w:numId="9">
    <w:abstractNumId w:val="18"/>
  </w:num>
  <w:num w:numId="10">
    <w:abstractNumId w:val="20"/>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8E"/>
    <w:rsid w:val="00002AEC"/>
    <w:rsid w:val="00005C81"/>
    <w:rsid w:val="00005EF2"/>
    <w:rsid w:val="00041F10"/>
    <w:rsid w:val="00050770"/>
    <w:rsid w:val="00057279"/>
    <w:rsid w:val="000722B0"/>
    <w:rsid w:val="0008223C"/>
    <w:rsid w:val="00095BD1"/>
    <w:rsid w:val="000A366D"/>
    <w:rsid w:val="000B0084"/>
    <w:rsid w:val="000B6439"/>
    <w:rsid w:val="000C7891"/>
    <w:rsid w:val="000D1E0A"/>
    <w:rsid w:val="000D2386"/>
    <w:rsid w:val="000D2740"/>
    <w:rsid w:val="000D3ADA"/>
    <w:rsid w:val="000D7170"/>
    <w:rsid w:val="000F6478"/>
    <w:rsid w:val="001051F0"/>
    <w:rsid w:val="00115AFE"/>
    <w:rsid w:val="001311FB"/>
    <w:rsid w:val="00134949"/>
    <w:rsid w:val="00152EF3"/>
    <w:rsid w:val="001605E1"/>
    <w:rsid w:val="00161C86"/>
    <w:rsid w:val="0017390D"/>
    <w:rsid w:val="001823AD"/>
    <w:rsid w:val="0018643C"/>
    <w:rsid w:val="00192086"/>
    <w:rsid w:val="00195317"/>
    <w:rsid w:val="001A0D09"/>
    <w:rsid w:val="001B2EC3"/>
    <w:rsid w:val="001C0EAD"/>
    <w:rsid w:val="001C4CEB"/>
    <w:rsid w:val="001E19D8"/>
    <w:rsid w:val="001E336B"/>
    <w:rsid w:val="001E6296"/>
    <w:rsid w:val="001F3C5A"/>
    <w:rsid w:val="00203E5B"/>
    <w:rsid w:val="00205CF7"/>
    <w:rsid w:val="00213FFB"/>
    <w:rsid w:val="0022171B"/>
    <w:rsid w:val="00227FBA"/>
    <w:rsid w:val="0026365E"/>
    <w:rsid w:val="00272606"/>
    <w:rsid w:val="00284E38"/>
    <w:rsid w:val="00285A0C"/>
    <w:rsid w:val="00285A4D"/>
    <w:rsid w:val="00291597"/>
    <w:rsid w:val="002A5394"/>
    <w:rsid w:val="002D10C9"/>
    <w:rsid w:val="002E5870"/>
    <w:rsid w:val="002E7F3B"/>
    <w:rsid w:val="00306845"/>
    <w:rsid w:val="00311F57"/>
    <w:rsid w:val="003154A1"/>
    <w:rsid w:val="00322F93"/>
    <w:rsid w:val="003315E9"/>
    <w:rsid w:val="00370E7A"/>
    <w:rsid w:val="00376F60"/>
    <w:rsid w:val="00384E2E"/>
    <w:rsid w:val="00390ED4"/>
    <w:rsid w:val="003A4A3F"/>
    <w:rsid w:val="003A624A"/>
    <w:rsid w:val="00403263"/>
    <w:rsid w:val="00404B9B"/>
    <w:rsid w:val="00436315"/>
    <w:rsid w:val="00475E81"/>
    <w:rsid w:val="00480060"/>
    <w:rsid w:val="004814B4"/>
    <w:rsid w:val="00495F0F"/>
    <w:rsid w:val="004967E7"/>
    <w:rsid w:val="004A6557"/>
    <w:rsid w:val="004B25C1"/>
    <w:rsid w:val="004C333C"/>
    <w:rsid w:val="004D1A05"/>
    <w:rsid w:val="004D3DA1"/>
    <w:rsid w:val="004D6207"/>
    <w:rsid w:val="004D7DBD"/>
    <w:rsid w:val="004E4818"/>
    <w:rsid w:val="00515894"/>
    <w:rsid w:val="00534951"/>
    <w:rsid w:val="005378FF"/>
    <w:rsid w:val="005379E3"/>
    <w:rsid w:val="00574B6F"/>
    <w:rsid w:val="00580AF6"/>
    <w:rsid w:val="00580D1C"/>
    <w:rsid w:val="00585E8A"/>
    <w:rsid w:val="005A6547"/>
    <w:rsid w:val="005D4D51"/>
    <w:rsid w:val="005E7B01"/>
    <w:rsid w:val="00612FF0"/>
    <w:rsid w:val="00622319"/>
    <w:rsid w:val="00625CA4"/>
    <w:rsid w:val="0063139B"/>
    <w:rsid w:val="006437E0"/>
    <w:rsid w:val="00676AFC"/>
    <w:rsid w:val="00680DC6"/>
    <w:rsid w:val="006928DE"/>
    <w:rsid w:val="00693727"/>
    <w:rsid w:val="006941FD"/>
    <w:rsid w:val="00696D95"/>
    <w:rsid w:val="006A137E"/>
    <w:rsid w:val="006C25B0"/>
    <w:rsid w:val="006D3F88"/>
    <w:rsid w:val="00704101"/>
    <w:rsid w:val="00730C7D"/>
    <w:rsid w:val="0073137A"/>
    <w:rsid w:val="00762D3E"/>
    <w:rsid w:val="00776D23"/>
    <w:rsid w:val="00777193"/>
    <w:rsid w:val="007827F1"/>
    <w:rsid w:val="00796EC3"/>
    <w:rsid w:val="00797042"/>
    <w:rsid w:val="007B1BD2"/>
    <w:rsid w:val="007B778A"/>
    <w:rsid w:val="007C066C"/>
    <w:rsid w:val="007D6D6C"/>
    <w:rsid w:val="007F7B87"/>
    <w:rsid w:val="007F7BD9"/>
    <w:rsid w:val="00802012"/>
    <w:rsid w:val="00803F19"/>
    <w:rsid w:val="00812E2E"/>
    <w:rsid w:val="00835355"/>
    <w:rsid w:val="00847DD8"/>
    <w:rsid w:val="008513B7"/>
    <w:rsid w:val="008523E1"/>
    <w:rsid w:val="00881BDD"/>
    <w:rsid w:val="008A3DDA"/>
    <w:rsid w:val="008B112A"/>
    <w:rsid w:val="008B7B3A"/>
    <w:rsid w:val="008C4E4F"/>
    <w:rsid w:val="008D3CF4"/>
    <w:rsid w:val="008D43B2"/>
    <w:rsid w:val="008E3392"/>
    <w:rsid w:val="00903720"/>
    <w:rsid w:val="009153D1"/>
    <w:rsid w:val="0092612B"/>
    <w:rsid w:val="0094423E"/>
    <w:rsid w:val="00947D93"/>
    <w:rsid w:val="009557A6"/>
    <w:rsid w:val="00960F67"/>
    <w:rsid w:val="0096568E"/>
    <w:rsid w:val="00972842"/>
    <w:rsid w:val="00984AB6"/>
    <w:rsid w:val="00985DCC"/>
    <w:rsid w:val="00994B42"/>
    <w:rsid w:val="0099721E"/>
    <w:rsid w:val="009A58E3"/>
    <w:rsid w:val="009E3154"/>
    <w:rsid w:val="009E7BCB"/>
    <w:rsid w:val="00A05227"/>
    <w:rsid w:val="00A119FC"/>
    <w:rsid w:val="00A12590"/>
    <w:rsid w:val="00A17850"/>
    <w:rsid w:val="00A17F8C"/>
    <w:rsid w:val="00A25CAA"/>
    <w:rsid w:val="00A474A7"/>
    <w:rsid w:val="00A63119"/>
    <w:rsid w:val="00A66F3F"/>
    <w:rsid w:val="00A807FC"/>
    <w:rsid w:val="00A82376"/>
    <w:rsid w:val="00A82B65"/>
    <w:rsid w:val="00A94FDB"/>
    <w:rsid w:val="00AA550D"/>
    <w:rsid w:val="00AB2D55"/>
    <w:rsid w:val="00AB52D8"/>
    <w:rsid w:val="00AB5F18"/>
    <w:rsid w:val="00AC4C1F"/>
    <w:rsid w:val="00AC58AD"/>
    <w:rsid w:val="00AE1593"/>
    <w:rsid w:val="00AE29F1"/>
    <w:rsid w:val="00B006BC"/>
    <w:rsid w:val="00B0581E"/>
    <w:rsid w:val="00B06FB2"/>
    <w:rsid w:val="00B220AD"/>
    <w:rsid w:val="00B614BE"/>
    <w:rsid w:val="00B6705A"/>
    <w:rsid w:val="00B67D26"/>
    <w:rsid w:val="00B71B24"/>
    <w:rsid w:val="00B817C5"/>
    <w:rsid w:val="00B920A9"/>
    <w:rsid w:val="00BA234E"/>
    <w:rsid w:val="00BA4BC2"/>
    <w:rsid w:val="00BB0437"/>
    <w:rsid w:val="00BB2470"/>
    <w:rsid w:val="00BB660F"/>
    <w:rsid w:val="00BD190D"/>
    <w:rsid w:val="00BD218F"/>
    <w:rsid w:val="00BE649F"/>
    <w:rsid w:val="00C00B80"/>
    <w:rsid w:val="00C05139"/>
    <w:rsid w:val="00C07591"/>
    <w:rsid w:val="00C15812"/>
    <w:rsid w:val="00C16B35"/>
    <w:rsid w:val="00C21158"/>
    <w:rsid w:val="00C2225A"/>
    <w:rsid w:val="00C24F4D"/>
    <w:rsid w:val="00C41828"/>
    <w:rsid w:val="00C54119"/>
    <w:rsid w:val="00C6182B"/>
    <w:rsid w:val="00C64A7C"/>
    <w:rsid w:val="00C664BB"/>
    <w:rsid w:val="00C7645C"/>
    <w:rsid w:val="00C80EE9"/>
    <w:rsid w:val="00C87732"/>
    <w:rsid w:val="00C937FE"/>
    <w:rsid w:val="00CA0899"/>
    <w:rsid w:val="00CA4CBF"/>
    <w:rsid w:val="00CB034F"/>
    <w:rsid w:val="00CB3B8F"/>
    <w:rsid w:val="00CB438F"/>
    <w:rsid w:val="00CE684B"/>
    <w:rsid w:val="00CE6BD8"/>
    <w:rsid w:val="00CE717C"/>
    <w:rsid w:val="00D11286"/>
    <w:rsid w:val="00D14B04"/>
    <w:rsid w:val="00D36FB6"/>
    <w:rsid w:val="00D62FF7"/>
    <w:rsid w:val="00D63795"/>
    <w:rsid w:val="00D71006"/>
    <w:rsid w:val="00D8024D"/>
    <w:rsid w:val="00D96D13"/>
    <w:rsid w:val="00DA6791"/>
    <w:rsid w:val="00DB0785"/>
    <w:rsid w:val="00DD44C0"/>
    <w:rsid w:val="00DF622C"/>
    <w:rsid w:val="00E03CA4"/>
    <w:rsid w:val="00E06533"/>
    <w:rsid w:val="00E11A76"/>
    <w:rsid w:val="00E32575"/>
    <w:rsid w:val="00E33F2D"/>
    <w:rsid w:val="00E36557"/>
    <w:rsid w:val="00E51B7B"/>
    <w:rsid w:val="00E52DB7"/>
    <w:rsid w:val="00E54392"/>
    <w:rsid w:val="00E6025D"/>
    <w:rsid w:val="00E627B6"/>
    <w:rsid w:val="00E634B1"/>
    <w:rsid w:val="00E67EF2"/>
    <w:rsid w:val="00E8043B"/>
    <w:rsid w:val="00E85894"/>
    <w:rsid w:val="00E956E7"/>
    <w:rsid w:val="00E97BBB"/>
    <w:rsid w:val="00EB7FE1"/>
    <w:rsid w:val="00ED570C"/>
    <w:rsid w:val="00EE2BAE"/>
    <w:rsid w:val="00EF65D1"/>
    <w:rsid w:val="00F27247"/>
    <w:rsid w:val="00F3791A"/>
    <w:rsid w:val="00F42158"/>
    <w:rsid w:val="00F47C28"/>
    <w:rsid w:val="00F623B5"/>
    <w:rsid w:val="00F63042"/>
    <w:rsid w:val="00F7148E"/>
    <w:rsid w:val="00F74FD3"/>
    <w:rsid w:val="00F81CC1"/>
    <w:rsid w:val="00FA46DA"/>
    <w:rsid w:val="00FB058D"/>
    <w:rsid w:val="00FC0E5C"/>
    <w:rsid w:val="00FD036A"/>
    <w:rsid w:val="00FD27A0"/>
    <w:rsid w:val="00FE08ED"/>
    <w:rsid w:val="00FE3D3C"/>
    <w:rsid w:val="00FE6788"/>
    <w:rsid w:val="00FF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DFEB8A7"/>
  <w15:docId w15:val="{2138C6CC-A479-44B9-9175-A4AD242A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D93"/>
    <w:pPr>
      <w:tabs>
        <w:tab w:val="left" w:pos="0"/>
      </w:tabs>
    </w:pPr>
    <w:rPr>
      <w:sz w:val="24"/>
      <w:lang w:eastAsia="en-US"/>
    </w:rPr>
  </w:style>
  <w:style w:type="paragraph" w:styleId="Heading1">
    <w:name w:val="heading 1"/>
    <w:basedOn w:val="Normal"/>
    <w:next w:val="Normal"/>
    <w:qFormat/>
    <w:rsid w:val="00947D9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47D9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47D93"/>
    <w:pPr>
      <w:keepNext/>
      <w:spacing w:before="140"/>
      <w:outlineLvl w:val="2"/>
    </w:pPr>
    <w:rPr>
      <w:b/>
    </w:rPr>
  </w:style>
  <w:style w:type="paragraph" w:styleId="Heading4">
    <w:name w:val="heading 4"/>
    <w:basedOn w:val="Normal"/>
    <w:next w:val="Normal"/>
    <w:qFormat/>
    <w:rsid w:val="00947D93"/>
    <w:pPr>
      <w:keepNext/>
      <w:spacing w:before="240" w:after="60"/>
      <w:outlineLvl w:val="3"/>
    </w:pPr>
    <w:rPr>
      <w:rFonts w:ascii="Arial" w:hAnsi="Arial"/>
      <w:b/>
      <w:bCs/>
      <w:sz w:val="22"/>
      <w:szCs w:val="28"/>
    </w:rPr>
  </w:style>
  <w:style w:type="paragraph" w:styleId="Heading5">
    <w:name w:val="heading 5"/>
    <w:basedOn w:val="Normal"/>
    <w:next w:val="Normal"/>
    <w:qFormat/>
    <w:rsid w:val="00984AB6"/>
    <w:pPr>
      <w:numPr>
        <w:ilvl w:val="4"/>
        <w:numId w:val="1"/>
      </w:numPr>
      <w:spacing w:before="240" w:after="60"/>
      <w:outlineLvl w:val="4"/>
    </w:pPr>
    <w:rPr>
      <w:sz w:val="22"/>
    </w:rPr>
  </w:style>
  <w:style w:type="paragraph" w:styleId="Heading6">
    <w:name w:val="heading 6"/>
    <w:basedOn w:val="Normal"/>
    <w:next w:val="Normal"/>
    <w:qFormat/>
    <w:rsid w:val="00984AB6"/>
    <w:pPr>
      <w:numPr>
        <w:ilvl w:val="5"/>
        <w:numId w:val="1"/>
      </w:numPr>
      <w:spacing w:before="240" w:after="60"/>
      <w:outlineLvl w:val="5"/>
    </w:pPr>
    <w:rPr>
      <w:i/>
      <w:sz w:val="22"/>
    </w:rPr>
  </w:style>
  <w:style w:type="paragraph" w:styleId="Heading7">
    <w:name w:val="heading 7"/>
    <w:basedOn w:val="Normal"/>
    <w:next w:val="Normal"/>
    <w:qFormat/>
    <w:rsid w:val="00984AB6"/>
    <w:pPr>
      <w:numPr>
        <w:ilvl w:val="6"/>
        <w:numId w:val="1"/>
      </w:numPr>
      <w:spacing w:before="240" w:after="60"/>
      <w:outlineLvl w:val="6"/>
    </w:pPr>
    <w:rPr>
      <w:rFonts w:ascii="Arial" w:hAnsi="Arial"/>
      <w:sz w:val="20"/>
    </w:rPr>
  </w:style>
  <w:style w:type="paragraph" w:styleId="Heading8">
    <w:name w:val="heading 8"/>
    <w:basedOn w:val="Normal"/>
    <w:next w:val="Normal"/>
    <w:qFormat/>
    <w:rsid w:val="00984AB6"/>
    <w:pPr>
      <w:numPr>
        <w:ilvl w:val="7"/>
        <w:numId w:val="1"/>
      </w:numPr>
      <w:spacing w:before="240" w:after="60"/>
      <w:outlineLvl w:val="7"/>
    </w:pPr>
    <w:rPr>
      <w:rFonts w:ascii="Arial" w:hAnsi="Arial"/>
      <w:i/>
      <w:sz w:val="20"/>
    </w:rPr>
  </w:style>
  <w:style w:type="paragraph" w:styleId="Heading9">
    <w:name w:val="heading 9"/>
    <w:basedOn w:val="Normal"/>
    <w:next w:val="Normal"/>
    <w:qFormat/>
    <w:rsid w:val="00984AB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47D9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47D93"/>
  </w:style>
  <w:style w:type="paragraph" w:customStyle="1" w:styleId="00ClientCover">
    <w:name w:val="00ClientCover"/>
    <w:basedOn w:val="Normal"/>
    <w:rsid w:val="00947D93"/>
  </w:style>
  <w:style w:type="paragraph" w:customStyle="1" w:styleId="02Text">
    <w:name w:val="02Text"/>
    <w:basedOn w:val="Normal"/>
    <w:rsid w:val="00947D93"/>
  </w:style>
  <w:style w:type="paragraph" w:customStyle="1" w:styleId="BillBasic">
    <w:name w:val="BillBasic"/>
    <w:rsid w:val="00947D93"/>
    <w:pPr>
      <w:spacing w:before="140"/>
      <w:jc w:val="both"/>
    </w:pPr>
    <w:rPr>
      <w:sz w:val="24"/>
      <w:lang w:eastAsia="en-US"/>
    </w:rPr>
  </w:style>
  <w:style w:type="paragraph" w:styleId="Header">
    <w:name w:val="header"/>
    <w:basedOn w:val="Normal"/>
    <w:link w:val="HeaderChar"/>
    <w:rsid w:val="00947D93"/>
    <w:pPr>
      <w:tabs>
        <w:tab w:val="center" w:pos="4153"/>
        <w:tab w:val="right" w:pos="8306"/>
      </w:tabs>
    </w:pPr>
  </w:style>
  <w:style w:type="paragraph" w:styleId="Footer">
    <w:name w:val="footer"/>
    <w:basedOn w:val="Normal"/>
    <w:link w:val="FooterChar"/>
    <w:rsid w:val="00947D93"/>
    <w:pPr>
      <w:spacing w:before="120" w:line="240" w:lineRule="exact"/>
    </w:pPr>
    <w:rPr>
      <w:rFonts w:ascii="Arial" w:hAnsi="Arial"/>
      <w:sz w:val="18"/>
    </w:rPr>
  </w:style>
  <w:style w:type="paragraph" w:customStyle="1" w:styleId="Billname">
    <w:name w:val="Billname"/>
    <w:basedOn w:val="Normal"/>
    <w:rsid w:val="00947D93"/>
    <w:pPr>
      <w:spacing w:before="1220"/>
    </w:pPr>
    <w:rPr>
      <w:rFonts w:ascii="Arial" w:hAnsi="Arial"/>
      <w:b/>
      <w:sz w:val="40"/>
    </w:rPr>
  </w:style>
  <w:style w:type="paragraph" w:customStyle="1" w:styleId="BillBasicHeading">
    <w:name w:val="BillBasicHeading"/>
    <w:basedOn w:val="BillBasic"/>
    <w:rsid w:val="00947D93"/>
    <w:pPr>
      <w:keepNext/>
      <w:tabs>
        <w:tab w:val="left" w:pos="2600"/>
      </w:tabs>
      <w:jc w:val="left"/>
    </w:pPr>
    <w:rPr>
      <w:rFonts w:ascii="Arial" w:hAnsi="Arial"/>
      <w:b/>
    </w:rPr>
  </w:style>
  <w:style w:type="paragraph" w:customStyle="1" w:styleId="EnactingWordsRules">
    <w:name w:val="EnactingWordsRules"/>
    <w:basedOn w:val="EnactingWords"/>
    <w:rsid w:val="00947D93"/>
    <w:pPr>
      <w:spacing w:before="240"/>
    </w:pPr>
  </w:style>
  <w:style w:type="paragraph" w:customStyle="1" w:styleId="EnactingWords">
    <w:name w:val="EnactingWords"/>
    <w:basedOn w:val="BillBasic"/>
    <w:rsid w:val="00947D93"/>
    <w:pPr>
      <w:spacing w:before="120"/>
    </w:pPr>
  </w:style>
  <w:style w:type="paragraph" w:customStyle="1" w:styleId="BillCrest">
    <w:name w:val="Bill Crest"/>
    <w:basedOn w:val="Normal"/>
    <w:next w:val="Normal"/>
    <w:rsid w:val="00947D93"/>
    <w:pPr>
      <w:tabs>
        <w:tab w:val="center" w:pos="3160"/>
      </w:tabs>
      <w:spacing w:after="60"/>
    </w:pPr>
    <w:rPr>
      <w:sz w:val="216"/>
    </w:rPr>
  </w:style>
  <w:style w:type="paragraph" w:customStyle="1" w:styleId="Amain">
    <w:name w:val="A main"/>
    <w:basedOn w:val="BillBasic"/>
    <w:rsid w:val="00947D93"/>
    <w:pPr>
      <w:tabs>
        <w:tab w:val="right" w:pos="900"/>
        <w:tab w:val="left" w:pos="1100"/>
      </w:tabs>
      <w:ind w:left="1100" w:hanging="1100"/>
      <w:outlineLvl w:val="5"/>
    </w:pPr>
  </w:style>
  <w:style w:type="paragraph" w:customStyle="1" w:styleId="Amainreturn">
    <w:name w:val="A main return"/>
    <w:basedOn w:val="BillBasic"/>
    <w:link w:val="AmainreturnChar"/>
    <w:rsid w:val="00947D93"/>
    <w:pPr>
      <w:ind w:left="1100"/>
    </w:pPr>
  </w:style>
  <w:style w:type="paragraph" w:customStyle="1" w:styleId="Apara">
    <w:name w:val="A para"/>
    <w:basedOn w:val="BillBasic"/>
    <w:link w:val="AparaChar"/>
    <w:rsid w:val="00947D93"/>
    <w:pPr>
      <w:tabs>
        <w:tab w:val="right" w:pos="1400"/>
        <w:tab w:val="left" w:pos="1600"/>
      </w:tabs>
      <w:ind w:left="1600" w:hanging="1600"/>
      <w:outlineLvl w:val="6"/>
    </w:pPr>
  </w:style>
  <w:style w:type="paragraph" w:customStyle="1" w:styleId="Asubpara">
    <w:name w:val="A subpara"/>
    <w:basedOn w:val="BillBasic"/>
    <w:rsid w:val="00947D93"/>
    <w:pPr>
      <w:tabs>
        <w:tab w:val="right" w:pos="1900"/>
        <w:tab w:val="left" w:pos="2100"/>
      </w:tabs>
      <w:ind w:left="2100" w:hanging="2100"/>
      <w:outlineLvl w:val="7"/>
    </w:pPr>
  </w:style>
  <w:style w:type="paragraph" w:customStyle="1" w:styleId="Asubsubpara">
    <w:name w:val="A subsubpara"/>
    <w:basedOn w:val="BillBasic"/>
    <w:rsid w:val="00947D93"/>
    <w:pPr>
      <w:tabs>
        <w:tab w:val="right" w:pos="2400"/>
        <w:tab w:val="left" w:pos="2600"/>
      </w:tabs>
      <w:ind w:left="2600" w:hanging="2600"/>
      <w:outlineLvl w:val="8"/>
    </w:pPr>
  </w:style>
  <w:style w:type="paragraph" w:customStyle="1" w:styleId="aDef">
    <w:name w:val="aDef"/>
    <w:basedOn w:val="BillBasic"/>
    <w:link w:val="aDefChar"/>
    <w:rsid w:val="00947D93"/>
    <w:pPr>
      <w:ind w:left="1100"/>
    </w:pPr>
  </w:style>
  <w:style w:type="paragraph" w:customStyle="1" w:styleId="aExamHead">
    <w:name w:val="aExam Head"/>
    <w:basedOn w:val="BillBasicHeading"/>
    <w:next w:val="aExam"/>
    <w:rsid w:val="00947D93"/>
    <w:pPr>
      <w:tabs>
        <w:tab w:val="clear" w:pos="2600"/>
      </w:tabs>
      <w:ind w:left="1100"/>
    </w:pPr>
    <w:rPr>
      <w:sz w:val="18"/>
    </w:rPr>
  </w:style>
  <w:style w:type="paragraph" w:customStyle="1" w:styleId="aExam">
    <w:name w:val="aExam"/>
    <w:basedOn w:val="aNoteSymb"/>
    <w:rsid w:val="00947D93"/>
    <w:pPr>
      <w:spacing w:before="60"/>
      <w:ind w:left="1100" w:firstLine="0"/>
    </w:pPr>
  </w:style>
  <w:style w:type="paragraph" w:customStyle="1" w:styleId="aNote">
    <w:name w:val="aNote"/>
    <w:basedOn w:val="BillBasic"/>
    <w:link w:val="aNoteChar"/>
    <w:rsid w:val="00947D93"/>
    <w:pPr>
      <w:ind w:left="1900" w:hanging="800"/>
    </w:pPr>
    <w:rPr>
      <w:sz w:val="20"/>
    </w:rPr>
  </w:style>
  <w:style w:type="paragraph" w:customStyle="1" w:styleId="HeaderEven">
    <w:name w:val="HeaderEven"/>
    <w:basedOn w:val="Normal"/>
    <w:rsid w:val="00947D93"/>
    <w:rPr>
      <w:rFonts w:ascii="Arial" w:hAnsi="Arial"/>
      <w:sz w:val="18"/>
    </w:rPr>
  </w:style>
  <w:style w:type="paragraph" w:customStyle="1" w:styleId="HeaderEven6">
    <w:name w:val="HeaderEven6"/>
    <w:basedOn w:val="HeaderEven"/>
    <w:rsid w:val="00947D93"/>
    <w:pPr>
      <w:spacing w:before="120" w:after="60"/>
    </w:pPr>
  </w:style>
  <w:style w:type="paragraph" w:customStyle="1" w:styleId="HeaderOdd6">
    <w:name w:val="HeaderOdd6"/>
    <w:basedOn w:val="HeaderEven6"/>
    <w:rsid w:val="00947D93"/>
    <w:pPr>
      <w:jc w:val="right"/>
    </w:pPr>
  </w:style>
  <w:style w:type="paragraph" w:customStyle="1" w:styleId="HeaderOdd">
    <w:name w:val="HeaderOdd"/>
    <w:basedOn w:val="HeaderEven"/>
    <w:rsid w:val="00947D93"/>
    <w:pPr>
      <w:jc w:val="right"/>
    </w:pPr>
  </w:style>
  <w:style w:type="paragraph" w:customStyle="1" w:styleId="BillNo">
    <w:name w:val="BillNo"/>
    <w:basedOn w:val="BillBasicHeading"/>
    <w:rsid w:val="00947D93"/>
    <w:pPr>
      <w:keepNext w:val="0"/>
      <w:spacing w:before="240"/>
      <w:jc w:val="both"/>
    </w:pPr>
  </w:style>
  <w:style w:type="paragraph" w:customStyle="1" w:styleId="N-TOCheading">
    <w:name w:val="N-TOCheading"/>
    <w:basedOn w:val="BillBasicHeading"/>
    <w:next w:val="N-9pt"/>
    <w:rsid w:val="00947D93"/>
    <w:pPr>
      <w:pBdr>
        <w:bottom w:val="single" w:sz="4" w:space="1" w:color="auto"/>
      </w:pBdr>
      <w:spacing w:before="800"/>
    </w:pPr>
    <w:rPr>
      <w:sz w:val="32"/>
    </w:rPr>
  </w:style>
  <w:style w:type="paragraph" w:customStyle="1" w:styleId="N-9pt">
    <w:name w:val="N-9pt"/>
    <w:basedOn w:val="BillBasic"/>
    <w:next w:val="BillBasic"/>
    <w:rsid w:val="00947D93"/>
    <w:pPr>
      <w:keepNext/>
      <w:tabs>
        <w:tab w:val="right" w:pos="7707"/>
      </w:tabs>
      <w:spacing w:before="120"/>
    </w:pPr>
    <w:rPr>
      <w:rFonts w:ascii="Arial" w:hAnsi="Arial"/>
      <w:sz w:val="18"/>
    </w:rPr>
  </w:style>
  <w:style w:type="paragraph" w:customStyle="1" w:styleId="N-14pt">
    <w:name w:val="N-14pt"/>
    <w:basedOn w:val="BillBasic"/>
    <w:rsid w:val="00947D93"/>
    <w:pPr>
      <w:spacing w:before="0"/>
    </w:pPr>
    <w:rPr>
      <w:b/>
      <w:sz w:val="28"/>
    </w:rPr>
  </w:style>
  <w:style w:type="paragraph" w:customStyle="1" w:styleId="N-16pt">
    <w:name w:val="N-16pt"/>
    <w:basedOn w:val="BillBasic"/>
    <w:rsid w:val="00947D93"/>
    <w:pPr>
      <w:spacing w:before="800"/>
    </w:pPr>
    <w:rPr>
      <w:b/>
      <w:sz w:val="32"/>
    </w:rPr>
  </w:style>
  <w:style w:type="paragraph" w:customStyle="1" w:styleId="N-line3">
    <w:name w:val="N-line3"/>
    <w:basedOn w:val="BillBasic"/>
    <w:next w:val="BillBasic"/>
    <w:rsid w:val="00947D93"/>
    <w:pPr>
      <w:pBdr>
        <w:bottom w:val="single" w:sz="12" w:space="1" w:color="auto"/>
      </w:pBdr>
      <w:spacing w:before="60"/>
    </w:pPr>
  </w:style>
  <w:style w:type="paragraph" w:customStyle="1" w:styleId="Comment">
    <w:name w:val="Comment"/>
    <w:basedOn w:val="BillBasic"/>
    <w:rsid w:val="00947D93"/>
    <w:pPr>
      <w:tabs>
        <w:tab w:val="left" w:pos="1800"/>
      </w:tabs>
      <w:ind w:left="1300"/>
      <w:jc w:val="left"/>
    </w:pPr>
    <w:rPr>
      <w:b/>
      <w:sz w:val="18"/>
    </w:rPr>
  </w:style>
  <w:style w:type="paragraph" w:customStyle="1" w:styleId="FooterInfo">
    <w:name w:val="FooterInfo"/>
    <w:basedOn w:val="Normal"/>
    <w:rsid w:val="00947D93"/>
    <w:pPr>
      <w:tabs>
        <w:tab w:val="right" w:pos="7707"/>
      </w:tabs>
    </w:pPr>
    <w:rPr>
      <w:rFonts w:ascii="Arial" w:hAnsi="Arial"/>
      <w:sz w:val="18"/>
    </w:rPr>
  </w:style>
  <w:style w:type="paragraph" w:customStyle="1" w:styleId="AH1Chapter">
    <w:name w:val="A H1 Chapter"/>
    <w:basedOn w:val="BillBasicHeading"/>
    <w:next w:val="AH2Part"/>
    <w:rsid w:val="00947D93"/>
    <w:pPr>
      <w:spacing w:before="320"/>
      <w:ind w:left="2600" w:hanging="2600"/>
      <w:outlineLvl w:val="0"/>
    </w:pPr>
    <w:rPr>
      <w:sz w:val="34"/>
    </w:rPr>
  </w:style>
  <w:style w:type="paragraph" w:customStyle="1" w:styleId="AH2Part">
    <w:name w:val="A H2 Part"/>
    <w:basedOn w:val="BillBasicHeading"/>
    <w:next w:val="AH3Div"/>
    <w:rsid w:val="00947D93"/>
    <w:pPr>
      <w:spacing w:before="380"/>
      <w:ind w:left="2600" w:hanging="2600"/>
      <w:outlineLvl w:val="1"/>
    </w:pPr>
    <w:rPr>
      <w:sz w:val="32"/>
    </w:rPr>
  </w:style>
  <w:style w:type="paragraph" w:customStyle="1" w:styleId="AH3Div">
    <w:name w:val="A H3 Div"/>
    <w:basedOn w:val="BillBasicHeading"/>
    <w:next w:val="AH5Sec"/>
    <w:rsid w:val="00947D93"/>
    <w:pPr>
      <w:spacing w:before="240"/>
      <w:ind w:left="2600" w:hanging="2600"/>
      <w:outlineLvl w:val="2"/>
    </w:pPr>
    <w:rPr>
      <w:sz w:val="28"/>
    </w:rPr>
  </w:style>
  <w:style w:type="paragraph" w:customStyle="1" w:styleId="AH5Sec">
    <w:name w:val="A H5 Sec"/>
    <w:basedOn w:val="BillBasicHeading"/>
    <w:next w:val="Amain"/>
    <w:link w:val="AH5SecChar"/>
    <w:rsid w:val="00947D93"/>
    <w:pPr>
      <w:tabs>
        <w:tab w:val="clear" w:pos="2600"/>
        <w:tab w:val="left" w:pos="1100"/>
      </w:tabs>
      <w:spacing w:before="240"/>
      <w:ind w:left="1100" w:hanging="1100"/>
      <w:outlineLvl w:val="4"/>
    </w:pPr>
  </w:style>
  <w:style w:type="paragraph" w:customStyle="1" w:styleId="AH4SubDiv">
    <w:name w:val="A H4 SubDiv"/>
    <w:basedOn w:val="BillBasicHeading"/>
    <w:next w:val="AH5Sec"/>
    <w:rsid w:val="00947D93"/>
    <w:pPr>
      <w:spacing w:before="240"/>
      <w:ind w:left="2600" w:hanging="2600"/>
      <w:outlineLvl w:val="3"/>
    </w:pPr>
    <w:rPr>
      <w:sz w:val="26"/>
    </w:rPr>
  </w:style>
  <w:style w:type="paragraph" w:customStyle="1" w:styleId="Sched-heading">
    <w:name w:val="Sched-heading"/>
    <w:basedOn w:val="BillBasicHeading"/>
    <w:next w:val="refSymb"/>
    <w:rsid w:val="00947D93"/>
    <w:pPr>
      <w:spacing w:before="380"/>
      <w:ind w:left="2600" w:hanging="2600"/>
      <w:outlineLvl w:val="0"/>
    </w:pPr>
    <w:rPr>
      <w:sz w:val="34"/>
    </w:rPr>
  </w:style>
  <w:style w:type="paragraph" w:customStyle="1" w:styleId="ref">
    <w:name w:val="ref"/>
    <w:basedOn w:val="BillBasic"/>
    <w:next w:val="Normal"/>
    <w:rsid w:val="00947D93"/>
    <w:pPr>
      <w:spacing w:before="60"/>
    </w:pPr>
    <w:rPr>
      <w:sz w:val="18"/>
    </w:rPr>
  </w:style>
  <w:style w:type="paragraph" w:customStyle="1" w:styleId="Sched-Part">
    <w:name w:val="Sched-Part"/>
    <w:basedOn w:val="BillBasicHeading"/>
    <w:next w:val="Sched-Form"/>
    <w:rsid w:val="00947D93"/>
    <w:pPr>
      <w:spacing w:before="380"/>
      <w:ind w:left="2600" w:hanging="2600"/>
      <w:outlineLvl w:val="1"/>
    </w:pPr>
    <w:rPr>
      <w:sz w:val="32"/>
    </w:rPr>
  </w:style>
  <w:style w:type="paragraph" w:customStyle="1" w:styleId="ShadedSchClause">
    <w:name w:val="Shaded Sch Clause"/>
    <w:basedOn w:val="Schclauseheading"/>
    <w:next w:val="direction"/>
    <w:rsid w:val="00947D93"/>
    <w:pPr>
      <w:shd w:val="pct25" w:color="auto" w:fill="auto"/>
      <w:outlineLvl w:val="3"/>
    </w:pPr>
  </w:style>
  <w:style w:type="paragraph" w:customStyle="1" w:styleId="direction">
    <w:name w:val="direction"/>
    <w:basedOn w:val="BillBasic"/>
    <w:next w:val="AmainreturnSymb"/>
    <w:rsid w:val="00947D93"/>
    <w:pPr>
      <w:ind w:left="1100"/>
    </w:pPr>
    <w:rPr>
      <w:i/>
    </w:rPr>
  </w:style>
  <w:style w:type="paragraph" w:customStyle="1" w:styleId="Sched-Form">
    <w:name w:val="Sched-Form"/>
    <w:basedOn w:val="BillBasicHeading"/>
    <w:next w:val="Schclauseheading"/>
    <w:rsid w:val="00947D9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47D9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47D93"/>
    <w:pPr>
      <w:spacing w:before="320"/>
      <w:ind w:left="2600" w:hanging="2600"/>
      <w:jc w:val="both"/>
      <w:outlineLvl w:val="0"/>
    </w:pPr>
    <w:rPr>
      <w:sz w:val="34"/>
    </w:rPr>
  </w:style>
  <w:style w:type="paragraph" w:styleId="TOC7">
    <w:name w:val="toc 7"/>
    <w:basedOn w:val="TOC2"/>
    <w:next w:val="Normal"/>
    <w:autoRedefine/>
    <w:uiPriority w:val="39"/>
    <w:rsid w:val="00947D93"/>
    <w:pPr>
      <w:keepNext w:val="0"/>
      <w:spacing w:before="120"/>
    </w:pPr>
    <w:rPr>
      <w:sz w:val="20"/>
    </w:rPr>
  </w:style>
  <w:style w:type="paragraph" w:styleId="TOC2">
    <w:name w:val="toc 2"/>
    <w:basedOn w:val="Normal"/>
    <w:next w:val="Normal"/>
    <w:autoRedefine/>
    <w:uiPriority w:val="39"/>
    <w:rsid w:val="00947D9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47D93"/>
    <w:pPr>
      <w:keepNext/>
      <w:tabs>
        <w:tab w:val="left" w:pos="400"/>
      </w:tabs>
      <w:spacing w:before="0"/>
      <w:jc w:val="left"/>
    </w:pPr>
    <w:rPr>
      <w:rFonts w:ascii="Arial" w:hAnsi="Arial"/>
      <w:b/>
      <w:sz w:val="28"/>
    </w:rPr>
  </w:style>
  <w:style w:type="paragraph" w:customStyle="1" w:styleId="EndNote2">
    <w:name w:val="EndNote2"/>
    <w:basedOn w:val="BillBasic"/>
    <w:rsid w:val="00984AB6"/>
    <w:pPr>
      <w:keepNext/>
      <w:tabs>
        <w:tab w:val="left" w:pos="240"/>
      </w:tabs>
      <w:spacing w:before="160" w:after="80"/>
      <w:jc w:val="left"/>
    </w:pPr>
    <w:rPr>
      <w:b/>
      <w:sz w:val="18"/>
    </w:rPr>
  </w:style>
  <w:style w:type="paragraph" w:customStyle="1" w:styleId="IH1Chap">
    <w:name w:val="I H1 Chap"/>
    <w:basedOn w:val="BillBasicHeading"/>
    <w:next w:val="Normal"/>
    <w:rsid w:val="00947D93"/>
    <w:pPr>
      <w:spacing w:before="320"/>
      <w:ind w:left="2600" w:hanging="2600"/>
    </w:pPr>
    <w:rPr>
      <w:sz w:val="34"/>
    </w:rPr>
  </w:style>
  <w:style w:type="paragraph" w:customStyle="1" w:styleId="IH2Part">
    <w:name w:val="I H2 Part"/>
    <w:basedOn w:val="BillBasicHeading"/>
    <w:next w:val="Normal"/>
    <w:rsid w:val="00947D93"/>
    <w:pPr>
      <w:spacing w:before="380"/>
      <w:ind w:left="2600" w:hanging="2600"/>
    </w:pPr>
    <w:rPr>
      <w:sz w:val="32"/>
    </w:rPr>
  </w:style>
  <w:style w:type="paragraph" w:customStyle="1" w:styleId="IH3Div">
    <w:name w:val="I H3 Div"/>
    <w:basedOn w:val="BillBasicHeading"/>
    <w:next w:val="Normal"/>
    <w:rsid w:val="00947D93"/>
    <w:pPr>
      <w:spacing w:before="240"/>
      <w:ind w:left="2600" w:hanging="2600"/>
    </w:pPr>
    <w:rPr>
      <w:sz w:val="28"/>
    </w:rPr>
  </w:style>
  <w:style w:type="paragraph" w:customStyle="1" w:styleId="IH5Sec">
    <w:name w:val="I H5 Sec"/>
    <w:basedOn w:val="BillBasicHeading"/>
    <w:next w:val="Normal"/>
    <w:rsid w:val="00947D93"/>
    <w:pPr>
      <w:tabs>
        <w:tab w:val="clear" w:pos="2600"/>
        <w:tab w:val="left" w:pos="1100"/>
      </w:tabs>
      <w:spacing w:before="240"/>
      <w:ind w:left="1100" w:hanging="1100"/>
    </w:pPr>
  </w:style>
  <w:style w:type="paragraph" w:customStyle="1" w:styleId="IH4SubDiv">
    <w:name w:val="I H4 SubDiv"/>
    <w:basedOn w:val="BillBasicHeading"/>
    <w:next w:val="Normal"/>
    <w:rsid w:val="00947D93"/>
    <w:pPr>
      <w:spacing w:before="240"/>
      <w:ind w:left="2600" w:hanging="2600"/>
      <w:jc w:val="both"/>
    </w:pPr>
    <w:rPr>
      <w:sz w:val="26"/>
    </w:rPr>
  </w:style>
  <w:style w:type="character" w:styleId="LineNumber">
    <w:name w:val="line number"/>
    <w:basedOn w:val="DefaultParagraphFont"/>
    <w:rsid w:val="00947D93"/>
    <w:rPr>
      <w:rFonts w:ascii="Arial" w:hAnsi="Arial"/>
      <w:sz w:val="16"/>
    </w:rPr>
  </w:style>
  <w:style w:type="paragraph" w:customStyle="1" w:styleId="PageBreak">
    <w:name w:val="PageBreak"/>
    <w:basedOn w:val="Normal"/>
    <w:rsid w:val="00947D93"/>
    <w:rPr>
      <w:sz w:val="4"/>
    </w:rPr>
  </w:style>
  <w:style w:type="paragraph" w:customStyle="1" w:styleId="04Dictionary">
    <w:name w:val="04Dictionary"/>
    <w:basedOn w:val="Normal"/>
    <w:rsid w:val="00947D93"/>
  </w:style>
  <w:style w:type="paragraph" w:customStyle="1" w:styleId="N-line1">
    <w:name w:val="N-line1"/>
    <w:basedOn w:val="BillBasic"/>
    <w:rsid w:val="00947D93"/>
    <w:pPr>
      <w:pBdr>
        <w:bottom w:val="single" w:sz="4" w:space="0" w:color="auto"/>
      </w:pBdr>
      <w:spacing w:before="100"/>
      <w:ind w:left="2980" w:right="3020"/>
      <w:jc w:val="center"/>
    </w:pPr>
  </w:style>
  <w:style w:type="paragraph" w:customStyle="1" w:styleId="N-line2">
    <w:name w:val="N-line2"/>
    <w:basedOn w:val="Normal"/>
    <w:rsid w:val="00947D93"/>
    <w:pPr>
      <w:pBdr>
        <w:bottom w:val="single" w:sz="8" w:space="0" w:color="auto"/>
      </w:pBdr>
    </w:pPr>
  </w:style>
  <w:style w:type="paragraph" w:customStyle="1" w:styleId="EndNote">
    <w:name w:val="EndNote"/>
    <w:basedOn w:val="BillBasicHeading"/>
    <w:rsid w:val="00947D9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47D93"/>
    <w:pPr>
      <w:tabs>
        <w:tab w:val="left" w:pos="700"/>
      </w:tabs>
      <w:spacing w:before="160"/>
      <w:ind w:left="700" w:hanging="700"/>
    </w:pPr>
    <w:rPr>
      <w:rFonts w:ascii="Arial (W1)" w:hAnsi="Arial (W1)"/>
    </w:rPr>
  </w:style>
  <w:style w:type="paragraph" w:customStyle="1" w:styleId="PenaltyHeading">
    <w:name w:val="PenaltyHeading"/>
    <w:basedOn w:val="Normal"/>
    <w:rsid w:val="00947D93"/>
    <w:pPr>
      <w:tabs>
        <w:tab w:val="left" w:pos="1100"/>
      </w:tabs>
      <w:spacing w:before="120"/>
      <w:ind w:left="1100" w:hanging="1100"/>
    </w:pPr>
    <w:rPr>
      <w:rFonts w:ascii="Arial" w:hAnsi="Arial"/>
      <w:b/>
      <w:sz w:val="20"/>
    </w:rPr>
  </w:style>
  <w:style w:type="paragraph" w:customStyle="1" w:styleId="05EndNote">
    <w:name w:val="05EndNote"/>
    <w:basedOn w:val="Normal"/>
    <w:rsid w:val="00947D93"/>
  </w:style>
  <w:style w:type="paragraph" w:customStyle="1" w:styleId="03Schedule">
    <w:name w:val="03Schedule"/>
    <w:basedOn w:val="Normal"/>
    <w:rsid w:val="00947D93"/>
  </w:style>
  <w:style w:type="paragraph" w:customStyle="1" w:styleId="ISched-heading">
    <w:name w:val="I Sched-heading"/>
    <w:basedOn w:val="BillBasicHeading"/>
    <w:next w:val="Normal"/>
    <w:rsid w:val="00947D93"/>
    <w:pPr>
      <w:spacing w:before="320"/>
      <w:ind w:left="2600" w:hanging="2600"/>
    </w:pPr>
    <w:rPr>
      <w:sz w:val="34"/>
    </w:rPr>
  </w:style>
  <w:style w:type="paragraph" w:customStyle="1" w:styleId="ISched-Part">
    <w:name w:val="I Sched-Part"/>
    <w:basedOn w:val="BillBasicHeading"/>
    <w:rsid w:val="00947D93"/>
    <w:pPr>
      <w:spacing w:before="380"/>
      <w:ind w:left="2600" w:hanging="2600"/>
    </w:pPr>
    <w:rPr>
      <w:sz w:val="32"/>
    </w:rPr>
  </w:style>
  <w:style w:type="paragraph" w:customStyle="1" w:styleId="ISched-form">
    <w:name w:val="I Sched-form"/>
    <w:basedOn w:val="BillBasicHeading"/>
    <w:rsid w:val="00947D93"/>
    <w:pPr>
      <w:tabs>
        <w:tab w:val="right" w:pos="7200"/>
      </w:tabs>
      <w:spacing w:before="240"/>
      <w:ind w:left="2600" w:hanging="2600"/>
    </w:pPr>
    <w:rPr>
      <w:sz w:val="28"/>
    </w:rPr>
  </w:style>
  <w:style w:type="paragraph" w:customStyle="1" w:styleId="ISchclauseheading">
    <w:name w:val="I Sch clause heading"/>
    <w:basedOn w:val="BillBasic"/>
    <w:rsid w:val="00947D93"/>
    <w:pPr>
      <w:keepNext/>
      <w:tabs>
        <w:tab w:val="left" w:pos="1100"/>
      </w:tabs>
      <w:spacing w:before="240"/>
      <w:ind w:left="1100" w:hanging="1100"/>
      <w:jc w:val="left"/>
    </w:pPr>
    <w:rPr>
      <w:rFonts w:ascii="Arial" w:hAnsi="Arial"/>
      <w:b/>
    </w:rPr>
  </w:style>
  <w:style w:type="paragraph" w:customStyle="1" w:styleId="IMain">
    <w:name w:val="I Main"/>
    <w:basedOn w:val="Amain"/>
    <w:rsid w:val="00947D93"/>
  </w:style>
  <w:style w:type="paragraph" w:customStyle="1" w:styleId="Ipara">
    <w:name w:val="I para"/>
    <w:basedOn w:val="Apara"/>
    <w:rsid w:val="00947D93"/>
    <w:pPr>
      <w:outlineLvl w:val="9"/>
    </w:pPr>
  </w:style>
  <w:style w:type="paragraph" w:customStyle="1" w:styleId="Isubpara">
    <w:name w:val="I subpara"/>
    <w:basedOn w:val="Asubpara"/>
    <w:rsid w:val="00947D9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47D93"/>
    <w:pPr>
      <w:tabs>
        <w:tab w:val="clear" w:pos="2400"/>
        <w:tab w:val="clear" w:pos="2600"/>
        <w:tab w:val="right" w:pos="2460"/>
        <w:tab w:val="left" w:pos="2660"/>
      </w:tabs>
      <w:ind w:left="2660" w:hanging="2660"/>
    </w:pPr>
  </w:style>
  <w:style w:type="character" w:customStyle="1" w:styleId="CharSectNo">
    <w:name w:val="CharSectNo"/>
    <w:basedOn w:val="DefaultParagraphFont"/>
    <w:rsid w:val="00947D93"/>
  </w:style>
  <w:style w:type="character" w:customStyle="1" w:styleId="CharDivNo">
    <w:name w:val="CharDivNo"/>
    <w:basedOn w:val="DefaultParagraphFont"/>
    <w:rsid w:val="00947D93"/>
  </w:style>
  <w:style w:type="character" w:customStyle="1" w:styleId="CharDivText">
    <w:name w:val="CharDivText"/>
    <w:basedOn w:val="DefaultParagraphFont"/>
    <w:rsid w:val="00947D93"/>
  </w:style>
  <w:style w:type="character" w:customStyle="1" w:styleId="CharPartNo">
    <w:name w:val="CharPartNo"/>
    <w:basedOn w:val="DefaultParagraphFont"/>
    <w:rsid w:val="00947D93"/>
  </w:style>
  <w:style w:type="paragraph" w:customStyle="1" w:styleId="Placeholder">
    <w:name w:val="Placeholder"/>
    <w:basedOn w:val="Normal"/>
    <w:rsid w:val="00947D93"/>
    <w:rPr>
      <w:sz w:val="10"/>
    </w:rPr>
  </w:style>
  <w:style w:type="paragraph" w:styleId="PlainText">
    <w:name w:val="Plain Text"/>
    <w:basedOn w:val="Normal"/>
    <w:rsid w:val="00947D93"/>
    <w:rPr>
      <w:rFonts w:ascii="Courier New" w:hAnsi="Courier New"/>
      <w:sz w:val="20"/>
    </w:rPr>
  </w:style>
  <w:style w:type="character" w:customStyle="1" w:styleId="CharChapNo">
    <w:name w:val="CharChapNo"/>
    <w:basedOn w:val="DefaultParagraphFont"/>
    <w:rsid w:val="00947D93"/>
  </w:style>
  <w:style w:type="character" w:customStyle="1" w:styleId="CharChapText">
    <w:name w:val="CharChapText"/>
    <w:basedOn w:val="DefaultParagraphFont"/>
    <w:rsid w:val="00947D93"/>
  </w:style>
  <w:style w:type="character" w:customStyle="1" w:styleId="CharPartText">
    <w:name w:val="CharPartText"/>
    <w:basedOn w:val="DefaultParagraphFont"/>
    <w:rsid w:val="00947D93"/>
  </w:style>
  <w:style w:type="paragraph" w:styleId="TOC1">
    <w:name w:val="toc 1"/>
    <w:basedOn w:val="Normal"/>
    <w:next w:val="Normal"/>
    <w:autoRedefine/>
    <w:uiPriority w:val="39"/>
    <w:rsid w:val="00947D9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47D9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47D93"/>
  </w:style>
  <w:style w:type="paragraph" w:styleId="Title">
    <w:name w:val="Title"/>
    <w:basedOn w:val="Normal"/>
    <w:qFormat/>
    <w:rsid w:val="00984AB6"/>
    <w:pPr>
      <w:spacing w:before="240" w:after="60"/>
      <w:jc w:val="center"/>
      <w:outlineLvl w:val="0"/>
    </w:pPr>
    <w:rPr>
      <w:rFonts w:ascii="Arial" w:hAnsi="Arial"/>
      <w:b/>
      <w:kern w:val="28"/>
      <w:sz w:val="32"/>
    </w:rPr>
  </w:style>
  <w:style w:type="paragraph" w:styleId="Signature">
    <w:name w:val="Signature"/>
    <w:basedOn w:val="Normal"/>
    <w:rsid w:val="00947D93"/>
    <w:pPr>
      <w:ind w:left="4252"/>
    </w:pPr>
  </w:style>
  <w:style w:type="paragraph" w:customStyle="1" w:styleId="ActNo">
    <w:name w:val="ActNo"/>
    <w:basedOn w:val="BillBasicHeading"/>
    <w:rsid w:val="00947D93"/>
    <w:pPr>
      <w:keepNext w:val="0"/>
      <w:tabs>
        <w:tab w:val="clear" w:pos="2600"/>
      </w:tabs>
      <w:spacing w:before="220"/>
    </w:pPr>
  </w:style>
  <w:style w:type="paragraph" w:customStyle="1" w:styleId="aParaNote">
    <w:name w:val="aParaNote"/>
    <w:basedOn w:val="BillBasic"/>
    <w:rsid w:val="00947D93"/>
    <w:pPr>
      <w:ind w:left="2840" w:hanging="1240"/>
    </w:pPr>
    <w:rPr>
      <w:sz w:val="20"/>
    </w:rPr>
  </w:style>
  <w:style w:type="paragraph" w:customStyle="1" w:styleId="aExamNum">
    <w:name w:val="aExamNum"/>
    <w:basedOn w:val="aExam"/>
    <w:rsid w:val="00947D93"/>
    <w:pPr>
      <w:ind w:left="1500" w:hanging="400"/>
    </w:pPr>
  </w:style>
  <w:style w:type="paragraph" w:customStyle="1" w:styleId="LongTitle">
    <w:name w:val="LongTitle"/>
    <w:basedOn w:val="BillBasic"/>
    <w:rsid w:val="00947D93"/>
    <w:pPr>
      <w:spacing w:before="300"/>
    </w:pPr>
  </w:style>
  <w:style w:type="paragraph" w:customStyle="1" w:styleId="Minister">
    <w:name w:val="Minister"/>
    <w:basedOn w:val="BillBasic"/>
    <w:rsid w:val="00947D93"/>
    <w:pPr>
      <w:spacing w:before="640"/>
      <w:jc w:val="right"/>
    </w:pPr>
    <w:rPr>
      <w:caps/>
    </w:rPr>
  </w:style>
  <w:style w:type="paragraph" w:customStyle="1" w:styleId="DateLine">
    <w:name w:val="DateLine"/>
    <w:basedOn w:val="BillBasic"/>
    <w:rsid w:val="00947D93"/>
    <w:pPr>
      <w:tabs>
        <w:tab w:val="left" w:pos="4320"/>
      </w:tabs>
    </w:pPr>
  </w:style>
  <w:style w:type="paragraph" w:customStyle="1" w:styleId="madeunder">
    <w:name w:val="made under"/>
    <w:basedOn w:val="BillBasic"/>
    <w:rsid w:val="00947D93"/>
    <w:pPr>
      <w:spacing w:before="240"/>
    </w:pPr>
  </w:style>
  <w:style w:type="paragraph" w:customStyle="1" w:styleId="EndNoteSubHeading">
    <w:name w:val="EndNoteSubHeading"/>
    <w:basedOn w:val="Normal"/>
    <w:next w:val="EndNoteText"/>
    <w:rsid w:val="00984AB6"/>
    <w:pPr>
      <w:keepNext/>
      <w:tabs>
        <w:tab w:val="left" w:pos="700"/>
      </w:tabs>
      <w:spacing w:before="120"/>
      <w:ind w:left="700" w:hanging="700"/>
    </w:pPr>
    <w:rPr>
      <w:rFonts w:ascii="Arial" w:hAnsi="Arial"/>
      <w:b/>
      <w:sz w:val="20"/>
    </w:rPr>
  </w:style>
  <w:style w:type="paragraph" w:customStyle="1" w:styleId="EndNoteText">
    <w:name w:val="EndNoteText"/>
    <w:basedOn w:val="BillBasic"/>
    <w:rsid w:val="00947D93"/>
    <w:pPr>
      <w:tabs>
        <w:tab w:val="left" w:pos="700"/>
        <w:tab w:val="right" w:pos="6160"/>
      </w:tabs>
      <w:spacing w:before="80"/>
      <w:ind w:left="700" w:hanging="700"/>
    </w:pPr>
    <w:rPr>
      <w:sz w:val="20"/>
    </w:rPr>
  </w:style>
  <w:style w:type="paragraph" w:customStyle="1" w:styleId="BillBasicItalics">
    <w:name w:val="BillBasicItalics"/>
    <w:basedOn w:val="BillBasic"/>
    <w:rsid w:val="00947D93"/>
    <w:rPr>
      <w:i/>
    </w:rPr>
  </w:style>
  <w:style w:type="paragraph" w:customStyle="1" w:styleId="00SigningPage">
    <w:name w:val="00SigningPage"/>
    <w:basedOn w:val="Normal"/>
    <w:rsid w:val="00947D93"/>
  </w:style>
  <w:style w:type="paragraph" w:customStyle="1" w:styleId="Aparareturn">
    <w:name w:val="A para return"/>
    <w:basedOn w:val="BillBasic"/>
    <w:rsid w:val="00947D93"/>
    <w:pPr>
      <w:ind w:left="1600"/>
    </w:pPr>
  </w:style>
  <w:style w:type="paragraph" w:customStyle="1" w:styleId="Asubparareturn">
    <w:name w:val="A subpara return"/>
    <w:basedOn w:val="BillBasic"/>
    <w:rsid w:val="00947D93"/>
    <w:pPr>
      <w:ind w:left="2100"/>
    </w:pPr>
  </w:style>
  <w:style w:type="paragraph" w:customStyle="1" w:styleId="CommentNum">
    <w:name w:val="CommentNum"/>
    <w:basedOn w:val="Comment"/>
    <w:rsid w:val="00947D93"/>
    <w:pPr>
      <w:ind w:left="1800" w:hanging="1800"/>
    </w:pPr>
  </w:style>
  <w:style w:type="paragraph" w:styleId="TOC8">
    <w:name w:val="toc 8"/>
    <w:basedOn w:val="TOC3"/>
    <w:next w:val="Normal"/>
    <w:autoRedefine/>
    <w:uiPriority w:val="39"/>
    <w:rsid w:val="00947D93"/>
    <w:pPr>
      <w:keepNext w:val="0"/>
      <w:spacing w:before="120"/>
    </w:pPr>
  </w:style>
  <w:style w:type="paragraph" w:customStyle="1" w:styleId="Judges">
    <w:name w:val="Judges"/>
    <w:basedOn w:val="Minister"/>
    <w:rsid w:val="00947D93"/>
    <w:pPr>
      <w:spacing w:before="180"/>
    </w:pPr>
  </w:style>
  <w:style w:type="paragraph" w:customStyle="1" w:styleId="BillFor">
    <w:name w:val="BillFor"/>
    <w:basedOn w:val="BillBasicHeading"/>
    <w:rsid w:val="00947D93"/>
    <w:pPr>
      <w:keepNext w:val="0"/>
      <w:spacing w:before="320"/>
      <w:jc w:val="both"/>
    </w:pPr>
    <w:rPr>
      <w:sz w:val="28"/>
    </w:rPr>
  </w:style>
  <w:style w:type="paragraph" w:customStyle="1" w:styleId="draft">
    <w:name w:val="draft"/>
    <w:basedOn w:val="Normal"/>
    <w:rsid w:val="00947D9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47D93"/>
    <w:pPr>
      <w:spacing w:line="260" w:lineRule="atLeast"/>
      <w:jc w:val="center"/>
    </w:pPr>
  </w:style>
  <w:style w:type="paragraph" w:customStyle="1" w:styleId="Amainbullet">
    <w:name w:val="A main bullet"/>
    <w:basedOn w:val="BillBasic"/>
    <w:rsid w:val="00947D93"/>
    <w:pPr>
      <w:spacing w:before="60"/>
      <w:ind w:left="1500" w:hanging="400"/>
    </w:pPr>
  </w:style>
  <w:style w:type="paragraph" w:customStyle="1" w:styleId="Aparabullet">
    <w:name w:val="A para bullet"/>
    <w:basedOn w:val="BillBasic"/>
    <w:rsid w:val="00947D93"/>
    <w:pPr>
      <w:spacing w:before="60"/>
      <w:ind w:left="2000" w:hanging="400"/>
    </w:pPr>
  </w:style>
  <w:style w:type="paragraph" w:customStyle="1" w:styleId="Asubparabullet">
    <w:name w:val="A subpara bullet"/>
    <w:basedOn w:val="BillBasic"/>
    <w:rsid w:val="00947D93"/>
    <w:pPr>
      <w:spacing w:before="60"/>
      <w:ind w:left="2540" w:hanging="400"/>
    </w:pPr>
  </w:style>
  <w:style w:type="paragraph" w:customStyle="1" w:styleId="aDefpara">
    <w:name w:val="aDef para"/>
    <w:basedOn w:val="Apara"/>
    <w:rsid w:val="00947D93"/>
  </w:style>
  <w:style w:type="paragraph" w:customStyle="1" w:styleId="aDefsubpara">
    <w:name w:val="aDef subpara"/>
    <w:basedOn w:val="Asubpara"/>
    <w:rsid w:val="00947D93"/>
  </w:style>
  <w:style w:type="paragraph" w:customStyle="1" w:styleId="Idefpara">
    <w:name w:val="I def para"/>
    <w:basedOn w:val="Ipara"/>
    <w:rsid w:val="00947D93"/>
  </w:style>
  <w:style w:type="paragraph" w:customStyle="1" w:styleId="Idefsubpara">
    <w:name w:val="I def subpara"/>
    <w:basedOn w:val="Isubpara"/>
    <w:rsid w:val="00947D93"/>
  </w:style>
  <w:style w:type="paragraph" w:customStyle="1" w:styleId="Notified">
    <w:name w:val="Notified"/>
    <w:basedOn w:val="BillBasic"/>
    <w:rsid w:val="00947D93"/>
    <w:pPr>
      <w:spacing w:before="360"/>
      <w:jc w:val="right"/>
    </w:pPr>
    <w:rPr>
      <w:i/>
    </w:rPr>
  </w:style>
  <w:style w:type="paragraph" w:customStyle="1" w:styleId="03ScheduleLandscape">
    <w:name w:val="03ScheduleLandscape"/>
    <w:basedOn w:val="Normal"/>
    <w:rsid w:val="00947D93"/>
  </w:style>
  <w:style w:type="paragraph" w:customStyle="1" w:styleId="IDict-Heading">
    <w:name w:val="I Dict-Heading"/>
    <w:basedOn w:val="BillBasicHeading"/>
    <w:rsid w:val="00947D93"/>
    <w:pPr>
      <w:spacing w:before="320"/>
      <w:ind w:left="2600" w:hanging="2600"/>
      <w:jc w:val="both"/>
    </w:pPr>
    <w:rPr>
      <w:sz w:val="34"/>
    </w:rPr>
  </w:style>
  <w:style w:type="paragraph" w:customStyle="1" w:styleId="02TextLandscape">
    <w:name w:val="02TextLandscape"/>
    <w:basedOn w:val="Normal"/>
    <w:rsid w:val="00947D93"/>
  </w:style>
  <w:style w:type="paragraph" w:styleId="Salutation">
    <w:name w:val="Salutation"/>
    <w:basedOn w:val="Normal"/>
    <w:next w:val="Normal"/>
    <w:rsid w:val="00984AB6"/>
  </w:style>
  <w:style w:type="paragraph" w:customStyle="1" w:styleId="aNoteBullet">
    <w:name w:val="aNoteBullet"/>
    <w:basedOn w:val="aNoteSymb"/>
    <w:rsid w:val="00947D93"/>
    <w:pPr>
      <w:tabs>
        <w:tab w:val="left" w:pos="2200"/>
      </w:tabs>
      <w:spacing w:before="60"/>
      <w:ind w:left="2600" w:hanging="700"/>
    </w:pPr>
  </w:style>
  <w:style w:type="paragraph" w:customStyle="1" w:styleId="aNotess">
    <w:name w:val="aNotess"/>
    <w:basedOn w:val="BillBasic"/>
    <w:rsid w:val="00984AB6"/>
    <w:pPr>
      <w:ind w:left="1900" w:hanging="800"/>
    </w:pPr>
    <w:rPr>
      <w:sz w:val="20"/>
    </w:rPr>
  </w:style>
  <w:style w:type="paragraph" w:customStyle="1" w:styleId="aParaNoteBullet">
    <w:name w:val="aParaNoteBullet"/>
    <w:basedOn w:val="aParaNote"/>
    <w:rsid w:val="00947D93"/>
    <w:pPr>
      <w:tabs>
        <w:tab w:val="left" w:pos="2700"/>
      </w:tabs>
      <w:spacing w:before="60"/>
      <w:ind w:left="3100" w:hanging="700"/>
    </w:pPr>
  </w:style>
  <w:style w:type="paragraph" w:customStyle="1" w:styleId="aNotepar">
    <w:name w:val="aNotepar"/>
    <w:basedOn w:val="BillBasic"/>
    <w:next w:val="Normal"/>
    <w:rsid w:val="00947D93"/>
    <w:pPr>
      <w:ind w:left="2400" w:hanging="800"/>
    </w:pPr>
    <w:rPr>
      <w:sz w:val="20"/>
    </w:rPr>
  </w:style>
  <w:style w:type="paragraph" w:customStyle="1" w:styleId="aNoteTextpar">
    <w:name w:val="aNoteTextpar"/>
    <w:basedOn w:val="aNotepar"/>
    <w:rsid w:val="00947D93"/>
    <w:pPr>
      <w:spacing w:before="60"/>
      <w:ind w:firstLine="0"/>
    </w:pPr>
  </w:style>
  <w:style w:type="paragraph" w:customStyle="1" w:styleId="MinisterWord">
    <w:name w:val="MinisterWord"/>
    <w:basedOn w:val="Normal"/>
    <w:rsid w:val="00947D93"/>
    <w:pPr>
      <w:spacing w:before="60"/>
      <w:jc w:val="right"/>
    </w:pPr>
  </w:style>
  <w:style w:type="paragraph" w:customStyle="1" w:styleId="aExamPara">
    <w:name w:val="aExamPara"/>
    <w:basedOn w:val="aExam"/>
    <w:rsid w:val="00947D93"/>
    <w:pPr>
      <w:tabs>
        <w:tab w:val="right" w:pos="1720"/>
        <w:tab w:val="left" w:pos="2000"/>
        <w:tab w:val="left" w:pos="2300"/>
      </w:tabs>
      <w:ind w:left="2400" w:hanging="1300"/>
    </w:pPr>
  </w:style>
  <w:style w:type="paragraph" w:customStyle="1" w:styleId="aExamNumText">
    <w:name w:val="aExamNumText"/>
    <w:basedOn w:val="aExam"/>
    <w:rsid w:val="00947D93"/>
    <w:pPr>
      <w:ind w:left="1500"/>
    </w:pPr>
  </w:style>
  <w:style w:type="paragraph" w:customStyle="1" w:styleId="aExamBullet">
    <w:name w:val="aExamBullet"/>
    <w:basedOn w:val="aExam"/>
    <w:rsid w:val="00947D93"/>
    <w:pPr>
      <w:tabs>
        <w:tab w:val="left" w:pos="1500"/>
        <w:tab w:val="left" w:pos="2300"/>
      </w:tabs>
      <w:ind w:left="1900" w:hanging="800"/>
    </w:pPr>
  </w:style>
  <w:style w:type="paragraph" w:customStyle="1" w:styleId="aNotePara">
    <w:name w:val="aNotePara"/>
    <w:basedOn w:val="aNote"/>
    <w:rsid w:val="00947D93"/>
    <w:pPr>
      <w:tabs>
        <w:tab w:val="right" w:pos="2140"/>
        <w:tab w:val="left" w:pos="2400"/>
      </w:tabs>
      <w:spacing w:before="60"/>
      <w:ind w:left="2400" w:hanging="1300"/>
    </w:pPr>
  </w:style>
  <w:style w:type="paragraph" w:customStyle="1" w:styleId="aExplanHeading">
    <w:name w:val="aExplanHeading"/>
    <w:basedOn w:val="BillBasicHeading"/>
    <w:next w:val="Normal"/>
    <w:rsid w:val="00947D93"/>
    <w:rPr>
      <w:rFonts w:ascii="Arial (W1)" w:hAnsi="Arial (W1)"/>
      <w:sz w:val="18"/>
    </w:rPr>
  </w:style>
  <w:style w:type="paragraph" w:customStyle="1" w:styleId="aExplanText">
    <w:name w:val="aExplanText"/>
    <w:basedOn w:val="BillBasic"/>
    <w:rsid w:val="00947D93"/>
    <w:rPr>
      <w:sz w:val="20"/>
    </w:rPr>
  </w:style>
  <w:style w:type="paragraph" w:customStyle="1" w:styleId="aParaNotePara">
    <w:name w:val="aParaNotePara"/>
    <w:basedOn w:val="aNoteParaSymb"/>
    <w:rsid w:val="00947D93"/>
    <w:pPr>
      <w:tabs>
        <w:tab w:val="clear" w:pos="2140"/>
        <w:tab w:val="clear" w:pos="2400"/>
        <w:tab w:val="right" w:pos="2644"/>
      </w:tabs>
      <w:ind w:left="3320" w:hanging="1720"/>
    </w:pPr>
  </w:style>
  <w:style w:type="character" w:customStyle="1" w:styleId="charBold">
    <w:name w:val="charBold"/>
    <w:basedOn w:val="DefaultParagraphFont"/>
    <w:rsid w:val="00947D93"/>
    <w:rPr>
      <w:b/>
    </w:rPr>
  </w:style>
  <w:style w:type="character" w:customStyle="1" w:styleId="charBoldItals">
    <w:name w:val="charBoldItals"/>
    <w:basedOn w:val="DefaultParagraphFont"/>
    <w:rsid w:val="00947D93"/>
    <w:rPr>
      <w:b/>
      <w:i/>
    </w:rPr>
  </w:style>
  <w:style w:type="character" w:customStyle="1" w:styleId="charItals">
    <w:name w:val="charItals"/>
    <w:basedOn w:val="DefaultParagraphFont"/>
    <w:rsid w:val="00947D93"/>
    <w:rPr>
      <w:i/>
    </w:rPr>
  </w:style>
  <w:style w:type="character" w:customStyle="1" w:styleId="charUnderline">
    <w:name w:val="charUnderline"/>
    <w:basedOn w:val="DefaultParagraphFont"/>
    <w:rsid w:val="00947D93"/>
    <w:rPr>
      <w:u w:val="single"/>
    </w:rPr>
  </w:style>
  <w:style w:type="paragraph" w:customStyle="1" w:styleId="TableHd">
    <w:name w:val="TableHd"/>
    <w:basedOn w:val="Normal"/>
    <w:rsid w:val="00947D93"/>
    <w:pPr>
      <w:keepNext/>
      <w:spacing w:before="300"/>
      <w:ind w:left="1200" w:hanging="1200"/>
    </w:pPr>
    <w:rPr>
      <w:rFonts w:ascii="Arial" w:hAnsi="Arial"/>
      <w:b/>
      <w:sz w:val="20"/>
    </w:rPr>
  </w:style>
  <w:style w:type="paragraph" w:customStyle="1" w:styleId="TableColHd">
    <w:name w:val="TableColHd"/>
    <w:basedOn w:val="Normal"/>
    <w:rsid w:val="00947D93"/>
    <w:pPr>
      <w:keepNext/>
      <w:spacing w:after="60"/>
    </w:pPr>
    <w:rPr>
      <w:rFonts w:ascii="Arial" w:hAnsi="Arial"/>
      <w:b/>
      <w:sz w:val="18"/>
    </w:rPr>
  </w:style>
  <w:style w:type="paragraph" w:customStyle="1" w:styleId="PenaltyPara">
    <w:name w:val="PenaltyPara"/>
    <w:basedOn w:val="Normal"/>
    <w:rsid w:val="00947D93"/>
    <w:pPr>
      <w:tabs>
        <w:tab w:val="right" w:pos="1360"/>
      </w:tabs>
      <w:spacing w:before="60"/>
      <w:ind w:left="1600" w:hanging="1600"/>
      <w:jc w:val="both"/>
    </w:pPr>
  </w:style>
  <w:style w:type="paragraph" w:customStyle="1" w:styleId="tablepara">
    <w:name w:val="table para"/>
    <w:basedOn w:val="Normal"/>
    <w:rsid w:val="00947D93"/>
    <w:pPr>
      <w:tabs>
        <w:tab w:val="right" w:pos="800"/>
        <w:tab w:val="left" w:pos="1100"/>
      </w:tabs>
      <w:spacing w:before="80" w:after="60"/>
      <w:ind w:left="1100" w:hanging="1100"/>
    </w:pPr>
  </w:style>
  <w:style w:type="paragraph" w:customStyle="1" w:styleId="tablesubpara">
    <w:name w:val="table subpara"/>
    <w:basedOn w:val="Normal"/>
    <w:rsid w:val="00947D93"/>
    <w:pPr>
      <w:tabs>
        <w:tab w:val="right" w:pos="1500"/>
        <w:tab w:val="left" w:pos="1800"/>
      </w:tabs>
      <w:spacing w:before="80" w:after="60"/>
      <w:ind w:left="1800" w:hanging="1800"/>
    </w:pPr>
  </w:style>
  <w:style w:type="paragraph" w:customStyle="1" w:styleId="TableText">
    <w:name w:val="TableText"/>
    <w:basedOn w:val="Normal"/>
    <w:rsid w:val="00947D93"/>
    <w:pPr>
      <w:spacing w:before="60" w:after="60"/>
    </w:pPr>
  </w:style>
  <w:style w:type="paragraph" w:customStyle="1" w:styleId="IshadedH5Sec">
    <w:name w:val="I shaded H5 Sec"/>
    <w:basedOn w:val="AH5Sec"/>
    <w:rsid w:val="00947D93"/>
    <w:pPr>
      <w:shd w:val="pct25" w:color="auto" w:fill="auto"/>
      <w:outlineLvl w:val="9"/>
    </w:pPr>
  </w:style>
  <w:style w:type="paragraph" w:customStyle="1" w:styleId="IshadedSchClause">
    <w:name w:val="I shaded Sch Clause"/>
    <w:basedOn w:val="IshadedH5Sec"/>
    <w:rsid w:val="00947D93"/>
  </w:style>
  <w:style w:type="paragraph" w:customStyle="1" w:styleId="Penalty">
    <w:name w:val="Penalty"/>
    <w:basedOn w:val="Amainreturn"/>
    <w:rsid w:val="00947D93"/>
  </w:style>
  <w:style w:type="paragraph" w:customStyle="1" w:styleId="aNoteText">
    <w:name w:val="aNoteText"/>
    <w:basedOn w:val="aNoteSymb"/>
    <w:rsid w:val="00947D93"/>
    <w:pPr>
      <w:spacing w:before="60"/>
      <w:ind w:firstLine="0"/>
    </w:pPr>
  </w:style>
  <w:style w:type="paragraph" w:customStyle="1" w:styleId="Letterhead">
    <w:name w:val="Letterhead"/>
    <w:rsid w:val="00984AB6"/>
    <w:pPr>
      <w:widowControl w:val="0"/>
      <w:spacing w:after="180"/>
      <w:jc w:val="right"/>
    </w:pPr>
    <w:rPr>
      <w:rFonts w:ascii="Arial" w:hAnsi="Arial"/>
      <w:sz w:val="32"/>
      <w:lang w:eastAsia="en-US"/>
    </w:rPr>
  </w:style>
  <w:style w:type="paragraph" w:customStyle="1" w:styleId="Actbullet">
    <w:name w:val="Act bullet"/>
    <w:basedOn w:val="Normal"/>
    <w:uiPriority w:val="99"/>
    <w:rsid w:val="00947D93"/>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984AB6"/>
    <w:pPr>
      <w:shd w:val="pct15" w:color="auto" w:fill="FFFFFF"/>
    </w:pPr>
  </w:style>
  <w:style w:type="character" w:styleId="PageNumber">
    <w:name w:val="page number"/>
    <w:basedOn w:val="DefaultParagraphFont"/>
    <w:rsid w:val="00947D93"/>
  </w:style>
  <w:style w:type="paragraph" w:styleId="ListBullet2">
    <w:name w:val="List Bullet 2"/>
    <w:basedOn w:val="Normal"/>
    <w:autoRedefine/>
    <w:rsid w:val="00984AB6"/>
    <w:pPr>
      <w:numPr>
        <w:numId w:val="2"/>
      </w:numPr>
      <w:tabs>
        <w:tab w:val="left" w:pos="2880"/>
      </w:tabs>
    </w:pPr>
    <w:rPr>
      <w:lang w:val="en-US"/>
    </w:rPr>
  </w:style>
  <w:style w:type="paragraph" w:customStyle="1" w:styleId="aExamINum">
    <w:name w:val="aExamINum"/>
    <w:basedOn w:val="aExam"/>
    <w:rsid w:val="00984AB6"/>
    <w:pPr>
      <w:tabs>
        <w:tab w:val="left" w:pos="1500"/>
      </w:tabs>
      <w:ind w:left="1500" w:hanging="400"/>
    </w:pPr>
  </w:style>
  <w:style w:type="paragraph" w:customStyle="1" w:styleId="AExamIPara">
    <w:name w:val="AExamIPara"/>
    <w:basedOn w:val="aExam"/>
    <w:rsid w:val="00947D93"/>
    <w:pPr>
      <w:tabs>
        <w:tab w:val="right" w:pos="1720"/>
        <w:tab w:val="left" w:pos="2000"/>
      </w:tabs>
      <w:ind w:left="2000" w:hanging="900"/>
    </w:pPr>
  </w:style>
  <w:style w:type="paragraph" w:customStyle="1" w:styleId="AH3sec">
    <w:name w:val="A H3 sec"/>
    <w:basedOn w:val="Normal"/>
    <w:next w:val="Amain"/>
    <w:rsid w:val="00984AB6"/>
    <w:pPr>
      <w:keepNext/>
      <w:keepLines/>
      <w:numPr>
        <w:numId w:val="4"/>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47D93"/>
    <w:pPr>
      <w:tabs>
        <w:tab w:val="clear" w:pos="2600"/>
      </w:tabs>
      <w:ind w:left="1100"/>
    </w:pPr>
    <w:rPr>
      <w:sz w:val="18"/>
    </w:rPr>
  </w:style>
  <w:style w:type="paragraph" w:customStyle="1" w:styleId="aExamss">
    <w:name w:val="aExamss"/>
    <w:basedOn w:val="aNoteSymb"/>
    <w:rsid w:val="00947D93"/>
    <w:pPr>
      <w:spacing w:before="60"/>
      <w:ind w:left="1100" w:firstLine="0"/>
    </w:pPr>
  </w:style>
  <w:style w:type="paragraph" w:customStyle="1" w:styleId="aExamHdgpar">
    <w:name w:val="aExamHdgpar"/>
    <w:basedOn w:val="aExamHdgss"/>
    <w:next w:val="Normal"/>
    <w:rsid w:val="00947D93"/>
    <w:pPr>
      <w:ind w:left="1600"/>
    </w:pPr>
  </w:style>
  <w:style w:type="paragraph" w:customStyle="1" w:styleId="aExampar">
    <w:name w:val="aExampar"/>
    <w:basedOn w:val="aExamss"/>
    <w:rsid w:val="00947D93"/>
    <w:pPr>
      <w:ind w:left="1600"/>
    </w:pPr>
  </w:style>
  <w:style w:type="paragraph" w:customStyle="1" w:styleId="aExamINumss">
    <w:name w:val="aExamINumss"/>
    <w:basedOn w:val="aExamss"/>
    <w:rsid w:val="00947D93"/>
    <w:pPr>
      <w:tabs>
        <w:tab w:val="left" w:pos="1500"/>
      </w:tabs>
      <w:ind w:left="1500" w:hanging="400"/>
    </w:pPr>
  </w:style>
  <w:style w:type="paragraph" w:customStyle="1" w:styleId="aExamINumpar">
    <w:name w:val="aExamINumpar"/>
    <w:basedOn w:val="aExampar"/>
    <w:rsid w:val="00947D93"/>
    <w:pPr>
      <w:tabs>
        <w:tab w:val="left" w:pos="2000"/>
      </w:tabs>
      <w:ind w:left="2000" w:hanging="400"/>
    </w:pPr>
  </w:style>
  <w:style w:type="paragraph" w:customStyle="1" w:styleId="aExamNumTextss">
    <w:name w:val="aExamNumTextss"/>
    <w:basedOn w:val="aExamss"/>
    <w:rsid w:val="00947D93"/>
    <w:pPr>
      <w:ind w:left="1500"/>
    </w:pPr>
  </w:style>
  <w:style w:type="paragraph" w:customStyle="1" w:styleId="aExamNumTextpar">
    <w:name w:val="aExamNumTextpar"/>
    <w:basedOn w:val="aExampar"/>
    <w:rsid w:val="00984AB6"/>
    <w:pPr>
      <w:ind w:left="2000"/>
    </w:pPr>
  </w:style>
  <w:style w:type="paragraph" w:customStyle="1" w:styleId="aExamBulletss">
    <w:name w:val="aExamBulletss"/>
    <w:basedOn w:val="aExamss"/>
    <w:rsid w:val="00947D93"/>
    <w:pPr>
      <w:ind w:left="1500" w:hanging="400"/>
    </w:pPr>
  </w:style>
  <w:style w:type="paragraph" w:customStyle="1" w:styleId="aExamBulletpar">
    <w:name w:val="aExamBulletpar"/>
    <w:basedOn w:val="aExampar"/>
    <w:rsid w:val="00947D93"/>
    <w:pPr>
      <w:ind w:left="2000" w:hanging="400"/>
    </w:pPr>
  </w:style>
  <w:style w:type="paragraph" w:customStyle="1" w:styleId="aExamHdgsubpar">
    <w:name w:val="aExamHdgsubpar"/>
    <w:basedOn w:val="aExamHdgss"/>
    <w:next w:val="Normal"/>
    <w:rsid w:val="00947D93"/>
    <w:pPr>
      <w:ind w:left="2140"/>
    </w:pPr>
  </w:style>
  <w:style w:type="paragraph" w:customStyle="1" w:styleId="aExamsubpar">
    <w:name w:val="aExamsubpar"/>
    <w:basedOn w:val="aExamss"/>
    <w:rsid w:val="00947D93"/>
    <w:pPr>
      <w:ind w:left="2140"/>
    </w:pPr>
  </w:style>
  <w:style w:type="paragraph" w:customStyle="1" w:styleId="aExamNumsubpar">
    <w:name w:val="aExamNumsubpar"/>
    <w:basedOn w:val="aExamsubpar"/>
    <w:rsid w:val="00984AB6"/>
    <w:pPr>
      <w:tabs>
        <w:tab w:val="left" w:pos="2540"/>
      </w:tabs>
      <w:ind w:left="2540" w:hanging="400"/>
    </w:pPr>
  </w:style>
  <w:style w:type="paragraph" w:customStyle="1" w:styleId="aExamNumTextsubpar">
    <w:name w:val="aExamNumTextsubpar"/>
    <w:basedOn w:val="aExampar"/>
    <w:rsid w:val="00984AB6"/>
    <w:pPr>
      <w:ind w:left="2540"/>
    </w:pPr>
  </w:style>
  <w:style w:type="paragraph" w:customStyle="1" w:styleId="aExamBulletsubpar">
    <w:name w:val="aExamBulletsubpar"/>
    <w:basedOn w:val="aExamsubpar"/>
    <w:rsid w:val="00984AB6"/>
    <w:pPr>
      <w:numPr>
        <w:numId w:val="7"/>
      </w:numPr>
    </w:pPr>
  </w:style>
  <w:style w:type="paragraph" w:customStyle="1" w:styleId="aNoteTextss">
    <w:name w:val="aNoteTextss"/>
    <w:basedOn w:val="Normal"/>
    <w:rsid w:val="00947D93"/>
    <w:pPr>
      <w:spacing w:before="60"/>
      <w:ind w:left="1900"/>
      <w:jc w:val="both"/>
    </w:pPr>
    <w:rPr>
      <w:sz w:val="20"/>
    </w:rPr>
  </w:style>
  <w:style w:type="paragraph" w:customStyle="1" w:styleId="aNoteParass">
    <w:name w:val="aNoteParass"/>
    <w:basedOn w:val="Normal"/>
    <w:rsid w:val="00947D93"/>
    <w:pPr>
      <w:tabs>
        <w:tab w:val="right" w:pos="2140"/>
        <w:tab w:val="left" w:pos="2400"/>
      </w:tabs>
      <w:spacing w:before="60"/>
      <w:ind w:left="2400" w:hanging="1300"/>
      <w:jc w:val="both"/>
    </w:pPr>
    <w:rPr>
      <w:sz w:val="20"/>
    </w:rPr>
  </w:style>
  <w:style w:type="paragraph" w:customStyle="1" w:styleId="aNoteParapar">
    <w:name w:val="aNoteParapar"/>
    <w:basedOn w:val="aNotepar"/>
    <w:rsid w:val="00947D93"/>
    <w:pPr>
      <w:tabs>
        <w:tab w:val="right" w:pos="2640"/>
      </w:tabs>
      <w:spacing w:before="60"/>
      <w:ind w:left="2920" w:hanging="1320"/>
    </w:pPr>
  </w:style>
  <w:style w:type="paragraph" w:customStyle="1" w:styleId="aNotesubpar">
    <w:name w:val="aNotesubpar"/>
    <w:basedOn w:val="BillBasic"/>
    <w:next w:val="Normal"/>
    <w:rsid w:val="00947D93"/>
    <w:pPr>
      <w:ind w:left="2940" w:hanging="800"/>
    </w:pPr>
    <w:rPr>
      <w:sz w:val="20"/>
    </w:rPr>
  </w:style>
  <w:style w:type="paragraph" w:customStyle="1" w:styleId="aNoteTextsubpar">
    <w:name w:val="aNoteTextsubpar"/>
    <w:basedOn w:val="aNotesubpar"/>
    <w:rsid w:val="00947D93"/>
    <w:pPr>
      <w:spacing w:before="60"/>
      <w:ind w:firstLine="0"/>
    </w:pPr>
  </w:style>
  <w:style w:type="paragraph" w:customStyle="1" w:styleId="aNoteParasubpar">
    <w:name w:val="aNoteParasubpar"/>
    <w:basedOn w:val="aNotesubpar"/>
    <w:rsid w:val="00984AB6"/>
    <w:pPr>
      <w:tabs>
        <w:tab w:val="right" w:pos="3180"/>
      </w:tabs>
      <w:spacing w:before="0"/>
      <w:ind w:left="3460" w:hanging="1320"/>
    </w:pPr>
  </w:style>
  <w:style w:type="paragraph" w:customStyle="1" w:styleId="aNoteBulletann">
    <w:name w:val="aNoteBulletann"/>
    <w:basedOn w:val="aNotess"/>
    <w:rsid w:val="00984AB6"/>
    <w:pPr>
      <w:tabs>
        <w:tab w:val="left" w:pos="2200"/>
      </w:tabs>
      <w:spacing w:before="0"/>
      <w:ind w:left="0" w:firstLine="0"/>
    </w:pPr>
  </w:style>
  <w:style w:type="paragraph" w:customStyle="1" w:styleId="aNoteBulletparann">
    <w:name w:val="aNoteBulletparann"/>
    <w:basedOn w:val="aNotepar"/>
    <w:rsid w:val="00984AB6"/>
    <w:pPr>
      <w:tabs>
        <w:tab w:val="left" w:pos="2700"/>
      </w:tabs>
      <w:spacing w:before="0"/>
      <w:ind w:left="0" w:firstLine="0"/>
    </w:pPr>
  </w:style>
  <w:style w:type="paragraph" w:customStyle="1" w:styleId="aNoteBulletsubpar">
    <w:name w:val="aNoteBulletsubpar"/>
    <w:basedOn w:val="aNotesubpar"/>
    <w:rsid w:val="00984AB6"/>
    <w:pPr>
      <w:numPr>
        <w:numId w:val="6"/>
      </w:numPr>
      <w:tabs>
        <w:tab w:val="left" w:pos="3240"/>
      </w:tabs>
      <w:spacing w:before="0"/>
    </w:pPr>
  </w:style>
  <w:style w:type="paragraph" w:customStyle="1" w:styleId="aNoteBulletss">
    <w:name w:val="aNoteBulletss"/>
    <w:basedOn w:val="Normal"/>
    <w:rsid w:val="00947D93"/>
    <w:pPr>
      <w:spacing w:before="60"/>
      <w:ind w:left="2300" w:hanging="400"/>
      <w:jc w:val="both"/>
    </w:pPr>
    <w:rPr>
      <w:sz w:val="20"/>
    </w:rPr>
  </w:style>
  <w:style w:type="paragraph" w:customStyle="1" w:styleId="aNoteBulletpar">
    <w:name w:val="aNoteBulletpar"/>
    <w:basedOn w:val="aNotepar"/>
    <w:rsid w:val="00947D93"/>
    <w:pPr>
      <w:spacing w:before="60"/>
      <w:ind w:left="2800" w:hanging="400"/>
    </w:pPr>
  </w:style>
  <w:style w:type="paragraph" w:customStyle="1" w:styleId="aExplanBullet">
    <w:name w:val="aExplanBullet"/>
    <w:basedOn w:val="Normal"/>
    <w:rsid w:val="00947D93"/>
    <w:pPr>
      <w:spacing w:before="140"/>
      <w:ind w:left="400" w:hanging="400"/>
      <w:jc w:val="both"/>
    </w:pPr>
    <w:rPr>
      <w:snapToGrid w:val="0"/>
      <w:sz w:val="20"/>
    </w:rPr>
  </w:style>
  <w:style w:type="paragraph" w:customStyle="1" w:styleId="AuthLaw">
    <w:name w:val="AuthLaw"/>
    <w:basedOn w:val="BillBasic"/>
    <w:rsid w:val="00984AB6"/>
    <w:rPr>
      <w:rFonts w:ascii="Arial" w:hAnsi="Arial"/>
      <w:b/>
      <w:sz w:val="20"/>
    </w:rPr>
  </w:style>
  <w:style w:type="character" w:customStyle="1" w:styleId="charContents">
    <w:name w:val="charContents"/>
    <w:basedOn w:val="DefaultParagraphFont"/>
    <w:rsid w:val="00947D93"/>
  </w:style>
  <w:style w:type="character" w:customStyle="1" w:styleId="charPage">
    <w:name w:val="charPage"/>
    <w:basedOn w:val="DefaultParagraphFont"/>
    <w:rsid w:val="00947D93"/>
  </w:style>
  <w:style w:type="paragraph" w:customStyle="1" w:styleId="SchAmain">
    <w:name w:val="Sch A main"/>
    <w:basedOn w:val="Amain"/>
    <w:rsid w:val="00947D93"/>
  </w:style>
  <w:style w:type="paragraph" w:customStyle="1" w:styleId="SchApara">
    <w:name w:val="Sch A para"/>
    <w:basedOn w:val="Apara"/>
    <w:rsid w:val="00947D93"/>
  </w:style>
  <w:style w:type="paragraph" w:customStyle="1" w:styleId="SchAsubpara">
    <w:name w:val="Sch A subpara"/>
    <w:basedOn w:val="Asubpara"/>
    <w:rsid w:val="00947D93"/>
  </w:style>
  <w:style w:type="paragraph" w:customStyle="1" w:styleId="SchAsubsubpara">
    <w:name w:val="Sch A subsubpara"/>
    <w:basedOn w:val="Asubsubpara"/>
    <w:rsid w:val="00947D93"/>
  </w:style>
  <w:style w:type="paragraph" w:customStyle="1" w:styleId="00Spine">
    <w:name w:val="00Spine"/>
    <w:basedOn w:val="Normal"/>
    <w:rsid w:val="00947D93"/>
  </w:style>
  <w:style w:type="paragraph" w:customStyle="1" w:styleId="05Endnote0">
    <w:name w:val="05Endnote"/>
    <w:basedOn w:val="Normal"/>
    <w:rsid w:val="00947D93"/>
  </w:style>
  <w:style w:type="paragraph" w:customStyle="1" w:styleId="06Copyright">
    <w:name w:val="06Copyright"/>
    <w:basedOn w:val="Normal"/>
    <w:rsid w:val="00947D93"/>
  </w:style>
  <w:style w:type="paragraph" w:customStyle="1" w:styleId="RepubNo">
    <w:name w:val="RepubNo"/>
    <w:basedOn w:val="BillBasicHeading"/>
    <w:rsid w:val="00947D93"/>
    <w:pPr>
      <w:keepNext w:val="0"/>
      <w:spacing w:before="600"/>
      <w:jc w:val="both"/>
    </w:pPr>
    <w:rPr>
      <w:sz w:val="26"/>
    </w:rPr>
  </w:style>
  <w:style w:type="paragraph" w:customStyle="1" w:styleId="EffectiveDate">
    <w:name w:val="EffectiveDate"/>
    <w:basedOn w:val="Normal"/>
    <w:rsid w:val="00947D93"/>
    <w:pPr>
      <w:spacing w:before="120"/>
    </w:pPr>
    <w:rPr>
      <w:rFonts w:ascii="Arial" w:hAnsi="Arial"/>
      <w:b/>
      <w:sz w:val="26"/>
    </w:rPr>
  </w:style>
  <w:style w:type="paragraph" w:customStyle="1" w:styleId="CoverInForce">
    <w:name w:val="CoverInForce"/>
    <w:basedOn w:val="BillBasicHeading"/>
    <w:rsid w:val="00947D93"/>
    <w:pPr>
      <w:keepNext w:val="0"/>
      <w:spacing w:before="400"/>
    </w:pPr>
    <w:rPr>
      <w:b w:val="0"/>
    </w:rPr>
  </w:style>
  <w:style w:type="paragraph" w:customStyle="1" w:styleId="CoverHeading">
    <w:name w:val="CoverHeading"/>
    <w:basedOn w:val="Normal"/>
    <w:rsid w:val="00947D93"/>
    <w:rPr>
      <w:rFonts w:ascii="Arial" w:hAnsi="Arial"/>
      <w:b/>
    </w:rPr>
  </w:style>
  <w:style w:type="paragraph" w:customStyle="1" w:styleId="CoverSubHdg">
    <w:name w:val="CoverSubHdg"/>
    <w:basedOn w:val="CoverHeading"/>
    <w:rsid w:val="00947D93"/>
    <w:pPr>
      <w:spacing w:before="120"/>
    </w:pPr>
    <w:rPr>
      <w:sz w:val="20"/>
    </w:rPr>
  </w:style>
  <w:style w:type="paragraph" w:customStyle="1" w:styleId="CoverActName">
    <w:name w:val="CoverActName"/>
    <w:basedOn w:val="BillBasicHeading"/>
    <w:rsid w:val="00947D93"/>
    <w:pPr>
      <w:keepNext w:val="0"/>
      <w:spacing w:before="260"/>
    </w:pPr>
  </w:style>
  <w:style w:type="paragraph" w:customStyle="1" w:styleId="CoverText">
    <w:name w:val="CoverText"/>
    <w:basedOn w:val="Normal"/>
    <w:uiPriority w:val="99"/>
    <w:rsid w:val="00947D93"/>
    <w:pPr>
      <w:spacing w:before="100"/>
      <w:jc w:val="both"/>
    </w:pPr>
    <w:rPr>
      <w:sz w:val="20"/>
    </w:rPr>
  </w:style>
  <w:style w:type="paragraph" w:customStyle="1" w:styleId="CoverTextPara">
    <w:name w:val="CoverTextPara"/>
    <w:basedOn w:val="CoverText"/>
    <w:rsid w:val="00947D93"/>
    <w:pPr>
      <w:tabs>
        <w:tab w:val="right" w:pos="600"/>
        <w:tab w:val="left" w:pos="840"/>
      </w:tabs>
      <w:ind w:left="840" w:hanging="840"/>
    </w:pPr>
  </w:style>
  <w:style w:type="paragraph" w:customStyle="1" w:styleId="AH1ChapterSymb">
    <w:name w:val="A H1 Chapter Symb"/>
    <w:basedOn w:val="AH1Chapter"/>
    <w:next w:val="AH2Part"/>
    <w:rsid w:val="00947D93"/>
    <w:pPr>
      <w:tabs>
        <w:tab w:val="clear" w:pos="2600"/>
        <w:tab w:val="left" w:pos="0"/>
      </w:tabs>
      <w:ind w:left="2480" w:hanging="2960"/>
    </w:pPr>
  </w:style>
  <w:style w:type="paragraph" w:customStyle="1" w:styleId="AH2PartSymb">
    <w:name w:val="A H2 Part Symb"/>
    <w:basedOn w:val="AH2Part"/>
    <w:next w:val="AH3Div"/>
    <w:rsid w:val="00947D93"/>
    <w:pPr>
      <w:tabs>
        <w:tab w:val="clear" w:pos="2600"/>
        <w:tab w:val="left" w:pos="0"/>
      </w:tabs>
      <w:ind w:left="2480" w:hanging="2960"/>
    </w:pPr>
  </w:style>
  <w:style w:type="paragraph" w:customStyle="1" w:styleId="AH3DivSymb">
    <w:name w:val="A H3 Div Symb"/>
    <w:basedOn w:val="AH3Div"/>
    <w:next w:val="AH5Sec"/>
    <w:rsid w:val="00947D93"/>
    <w:pPr>
      <w:tabs>
        <w:tab w:val="clear" w:pos="2600"/>
        <w:tab w:val="left" w:pos="0"/>
      </w:tabs>
      <w:ind w:left="2480" w:hanging="2960"/>
    </w:pPr>
  </w:style>
  <w:style w:type="paragraph" w:customStyle="1" w:styleId="AH4SubDivSymb">
    <w:name w:val="A H4 SubDiv Symb"/>
    <w:basedOn w:val="AH4SubDiv"/>
    <w:next w:val="AH5Sec"/>
    <w:rsid w:val="00947D93"/>
    <w:pPr>
      <w:tabs>
        <w:tab w:val="clear" w:pos="2600"/>
        <w:tab w:val="left" w:pos="0"/>
      </w:tabs>
      <w:ind w:left="2480" w:hanging="2960"/>
    </w:pPr>
  </w:style>
  <w:style w:type="paragraph" w:customStyle="1" w:styleId="AH5SecSymb">
    <w:name w:val="A H5 Sec Symb"/>
    <w:basedOn w:val="AH5Sec"/>
    <w:next w:val="Amain"/>
    <w:rsid w:val="00947D93"/>
    <w:pPr>
      <w:tabs>
        <w:tab w:val="clear" w:pos="1100"/>
        <w:tab w:val="left" w:pos="0"/>
      </w:tabs>
      <w:ind w:hanging="1580"/>
    </w:pPr>
  </w:style>
  <w:style w:type="paragraph" w:customStyle="1" w:styleId="AmainSymb">
    <w:name w:val="A main Symb"/>
    <w:basedOn w:val="Amain"/>
    <w:rsid w:val="00947D93"/>
    <w:pPr>
      <w:tabs>
        <w:tab w:val="left" w:pos="0"/>
      </w:tabs>
      <w:ind w:left="1120" w:hanging="1600"/>
    </w:pPr>
  </w:style>
  <w:style w:type="paragraph" w:customStyle="1" w:styleId="AparaSymb">
    <w:name w:val="A para Symb"/>
    <w:basedOn w:val="Apara"/>
    <w:rsid w:val="00947D93"/>
    <w:pPr>
      <w:tabs>
        <w:tab w:val="right" w:pos="0"/>
      </w:tabs>
      <w:ind w:hanging="2080"/>
    </w:pPr>
  </w:style>
  <w:style w:type="paragraph" w:customStyle="1" w:styleId="Assectheading">
    <w:name w:val="A ssect heading"/>
    <w:basedOn w:val="Amain"/>
    <w:rsid w:val="00947D93"/>
    <w:pPr>
      <w:keepNext/>
      <w:tabs>
        <w:tab w:val="clear" w:pos="900"/>
        <w:tab w:val="clear" w:pos="1100"/>
      </w:tabs>
      <w:spacing w:before="300"/>
      <w:ind w:left="0" w:firstLine="0"/>
      <w:outlineLvl w:val="9"/>
    </w:pPr>
    <w:rPr>
      <w:i/>
    </w:rPr>
  </w:style>
  <w:style w:type="paragraph" w:customStyle="1" w:styleId="AsubparaSymb">
    <w:name w:val="A subpara Symb"/>
    <w:basedOn w:val="Asubpara"/>
    <w:rsid w:val="00947D93"/>
    <w:pPr>
      <w:tabs>
        <w:tab w:val="left" w:pos="0"/>
      </w:tabs>
      <w:ind w:left="2098" w:hanging="2580"/>
    </w:pPr>
  </w:style>
  <w:style w:type="paragraph" w:customStyle="1" w:styleId="Actdetails">
    <w:name w:val="Act details"/>
    <w:basedOn w:val="Normal"/>
    <w:rsid w:val="00947D93"/>
    <w:pPr>
      <w:spacing w:before="20"/>
      <w:ind w:left="1400"/>
    </w:pPr>
    <w:rPr>
      <w:rFonts w:ascii="Arial" w:hAnsi="Arial"/>
      <w:sz w:val="20"/>
    </w:rPr>
  </w:style>
  <w:style w:type="paragraph" w:customStyle="1" w:styleId="AmdtEntries">
    <w:name w:val="AmdtEntries"/>
    <w:basedOn w:val="BillBasicHeading"/>
    <w:rsid w:val="00947D93"/>
    <w:pPr>
      <w:keepNext w:val="0"/>
      <w:tabs>
        <w:tab w:val="clear" w:pos="2600"/>
      </w:tabs>
      <w:spacing w:before="0"/>
      <w:ind w:left="3200" w:hanging="2100"/>
    </w:pPr>
    <w:rPr>
      <w:sz w:val="18"/>
    </w:rPr>
  </w:style>
  <w:style w:type="paragraph" w:customStyle="1" w:styleId="AmdtEntriesDefL2">
    <w:name w:val="AmdtEntriesDefL2"/>
    <w:basedOn w:val="AmdtEntries"/>
    <w:rsid w:val="00947D93"/>
    <w:pPr>
      <w:tabs>
        <w:tab w:val="left" w:pos="3000"/>
      </w:tabs>
      <w:ind w:left="3600" w:hanging="2500"/>
    </w:pPr>
  </w:style>
  <w:style w:type="paragraph" w:customStyle="1" w:styleId="AmdtsEntriesDefL2">
    <w:name w:val="AmdtsEntriesDefL2"/>
    <w:basedOn w:val="Normal"/>
    <w:rsid w:val="00947D93"/>
    <w:pPr>
      <w:tabs>
        <w:tab w:val="left" w:pos="3000"/>
      </w:tabs>
      <w:ind w:left="3100" w:hanging="2000"/>
    </w:pPr>
    <w:rPr>
      <w:rFonts w:ascii="Arial" w:hAnsi="Arial"/>
      <w:sz w:val="18"/>
    </w:rPr>
  </w:style>
  <w:style w:type="paragraph" w:customStyle="1" w:styleId="AmdtsEntries">
    <w:name w:val="AmdtsEntries"/>
    <w:basedOn w:val="BillBasicHeading"/>
    <w:rsid w:val="00947D9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47D93"/>
    <w:pPr>
      <w:tabs>
        <w:tab w:val="clear" w:pos="2600"/>
      </w:tabs>
      <w:spacing w:before="120"/>
      <w:ind w:left="1100"/>
    </w:pPr>
    <w:rPr>
      <w:sz w:val="18"/>
    </w:rPr>
  </w:style>
  <w:style w:type="paragraph" w:customStyle="1" w:styleId="Asamby">
    <w:name w:val="As am by"/>
    <w:basedOn w:val="Normal"/>
    <w:next w:val="Normal"/>
    <w:rsid w:val="00947D93"/>
    <w:pPr>
      <w:spacing w:before="240"/>
      <w:ind w:left="1100"/>
    </w:pPr>
    <w:rPr>
      <w:rFonts w:ascii="Arial" w:hAnsi="Arial"/>
      <w:sz w:val="20"/>
    </w:rPr>
  </w:style>
  <w:style w:type="character" w:customStyle="1" w:styleId="charSymb">
    <w:name w:val="charSymb"/>
    <w:basedOn w:val="DefaultParagraphFont"/>
    <w:rsid w:val="00947D93"/>
    <w:rPr>
      <w:rFonts w:ascii="Arial" w:hAnsi="Arial"/>
      <w:sz w:val="24"/>
      <w:bdr w:val="single" w:sz="4" w:space="0" w:color="auto"/>
    </w:rPr>
  </w:style>
  <w:style w:type="character" w:customStyle="1" w:styleId="charTableNo">
    <w:name w:val="charTableNo"/>
    <w:basedOn w:val="DefaultParagraphFont"/>
    <w:rsid w:val="00947D93"/>
  </w:style>
  <w:style w:type="character" w:customStyle="1" w:styleId="charTableText">
    <w:name w:val="charTableText"/>
    <w:basedOn w:val="DefaultParagraphFont"/>
    <w:rsid w:val="00947D93"/>
  </w:style>
  <w:style w:type="paragraph" w:customStyle="1" w:styleId="Dict-HeadingSymb">
    <w:name w:val="Dict-Heading Symb"/>
    <w:basedOn w:val="Dict-Heading"/>
    <w:rsid w:val="00947D93"/>
    <w:pPr>
      <w:tabs>
        <w:tab w:val="left" w:pos="0"/>
      </w:tabs>
      <w:ind w:left="2480" w:hanging="2960"/>
    </w:pPr>
  </w:style>
  <w:style w:type="paragraph" w:customStyle="1" w:styleId="EarlierRepubEntries">
    <w:name w:val="EarlierRepubEntries"/>
    <w:basedOn w:val="Normal"/>
    <w:rsid w:val="00947D93"/>
    <w:pPr>
      <w:spacing w:before="60" w:after="60"/>
    </w:pPr>
    <w:rPr>
      <w:rFonts w:ascii="Arial" w:hAnsi="Arial"/>
      <w:sz w:val="18"/>
    </w:rPr>
  </w:style>
  <w:style w:type="paragraph" w:customStyle="1" w:styleId="EarlierRepubHdg">
    <w:name w:val="EarlierRepubHdg"/>
    <w:basedOn w:val="Normal"/>
    <w:rsid w:val="00947D93"/>
    <w:pPr>
      <w:keepNext/>
    </w:pPr>
    <w:rPr>
      <w:rFonts w:ascii="Arial" w:hAnsi="Arial"/>
      <w:b/>
      <w:sz w:val="20"/>
    </w:rPr>
  </w:style>
  <w:style w:type="paragraph" w:customStyle="1" w:styleId="Endnote20">
    <w:name w:val="Endnote2"/>
    <w:basedOn w:val="Normal"/>
    <w:rsid w:val="00947D93"/>
    <w:pPr>
      <w:keepNext/>
      <w:tabs>
        <w:tab w:val="left" w:pos="1100"/>
      </w:tabs>
      <w:spacing w:before="360"/>
    </w:pPr>
    <w:rPr>
      <w:rFonts w:ascii="Arial" w:hAnsi="Arial"/>
      <w:b/>
    </w:rPr>
  </w:style>
  <w:style w:type="paragraph" w:customStyle="1" w:styleId="Endnote3">
    <w:name w:val="Endnote3"/>
    <w:basedOn w:val="Normal"/>
    <w:rsid w:val="00947D9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47D9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47D93"/>
    <w:pPr>
      <w:spacing w:before="60"/>
      <w:ind w:left="1100"/>
      <w:jc w:val="both"/>
    </w:pPr>
    <w:rPr>
      <w:sz w:val="20"/>
    </w:rPr>
  </w:style>
  <w:style w:type="paragraph" w:customStyle="1" w:styleId="EndNoteParas">
    <w:name w:val="EndNoteParas"/>
    <w:basedOn w:val="EndNoteTextEPS"/>
    <w:rsid w:val="00947D93"/>
    <w:pPr>
      <w:tabs>
        <w:tab w:val="right" w:pos="1432"/>
      </w:tabs>
      <w:ind w:left="1840" w:hanging="1840"/>
    </w:pPr>
  </w:style>
  <w:style w:type="paragraph" w:customStyle="1" w:styleId="EndnotesAbbrev">
    <w:name w:val="EndnotesAbbrev"/>
    <w:basedOn w:val="Normal"/>
    <w:rsid w:val="00947D93"/>
    <w:pPr>
      <w:spacing w:before="20"/>
    </w:pPr>
    <w:rPr>
      <w:rFonts w:ascii="Arial" w:hAnsi="Arial"/>
      <w:color w:val="000000"/>
      <w:sz w:val="16"/>
    </w:rPr>
  </w:style>
  <w:style w:type="paragraph" w:customStyle="1" w:styleId="EPSCoverTop">
    <w:name w:val="EPSCoverTop"/>
    <w:basedOn w:val="Normal"/>
    <w:rsid w:val="00947D93"/>
    <w:pPr>
      <w:jc w:val="right"/>
    </w:pPr>
    <w:rPr>
      <w:rFonts w:ascii="Arial" w:hAnsi="Arial"/>
      <w:sz w:val="20"/>
    </w:rPr>
  </w:style>
  <w:style w:type="paragraph" w:customStyle="1" w:styleId="FooterInfoCentre">
    <w:name w:val="FooterInfoCentre"/>
    <w:basedOn w:val="FooterInfo"/>
    <w:rsid w:val="00947D93"/>
    <w:pPr>
      <w:spacing w:before="60"/>
      <w:jc w:val="center"/>
    </w:pPr>
  </w:style>
  <w:style w:type="paragraph" w:customStyle="1" w:styleId="LegHistNote">
    <w:name w:val="LegHistNote"/>
    <w:basedOn w:val="Actdetails"/>
    <w:rsid w:val="00947D93"/>
    <w:pPr>
      <w:spacing w:before="60"/>
      <w:ind w:left="2700" w:right="-60" w:hanging="1300"/>
    </w:pPr>
    <w:rPr>
      <w:sz w:val="18"/>
    </w:rPr>
  </w:style>
  <w:style w:type="paragraph" w:customStyle="1" w:styleId="LongTitleSymb">
    <w:name w:val="LongTitleSymb"/>
    <w:basedOn w:val="LongTitle"/>
    <w:rsid w:val="00947D93"/>
    <w:pPr>
      <w:ind w:hanging="480"/>
    </w:pPr>
  </w:style>
  <w:style w:type="paragraph" w:styleId="MacroText">
    <w:name w:val="macro"/>
    <w:semiHidden/>
    <w:rsid w:val="00947D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47D93"/>
    <w:pPr>
      <w:tabs>
        <w:tab w:val="left" w:pos="2600"/>
      </w:tabs>
      <w:ind w:left="2600"/>
    </w:pPr>
  </w:style>
  <w:style w:type="paragraph" w:customStyle="1" w:styleId="ModH1Chapter">
    <w:name w:val="Mod H1 Chapter"/>
    <w:basedOn w:val="IH1ChapSymb"/>
    <w:rsid w:val="00947D93"/>
    <w:pPr>
      <w:tabs>
        <w:tab w:val="clear" w:pos="2600"/>
        <w:tab w:val="left" w:pos="3300"/>
      </w:tabs>
      <w:ind w:left="3300"/>
    </w:pPr>
  </w:style>
  <w:style w:type="paragraph" w:customStyle="1" w:styleId="ModH2Part">
    <w:name w:val="Mod H2 Part"/>
    <w:basedOn w:val="IH2PartSymb"/>
    <w:rsid w:val="00947D93"/>
    <w:pPr>
      <w:tabs>
        <w:tab w:val="clear" w:pos="2600"/>
        <w:tab w:val="left" w:pos="3300"/>
      </w:tabs>
      <w:ind w:left="3300"/>
    </w:pPr>
  </w:style>
  <w:style w:type="paragraph" w:customStyle="1" w:styleId="ModH3Div">
    <w:name w:val="Mod H3 Div"/>
    <w:basedOn w:val="IH3DivSymb"/>
    <w:rsid w:val="00947D93"/>
    <w:pPr>
      <w:tabs>
        <w:tab w:val="clear" w:pos="2600"/>
        <w:tab w:val="left" w:pos="3300"/>
      </w:tabs>
      <w:ind w:left="3300"/>
    </w:pPr>
  </w:style>
  <w:style w:type="paragraph" w:customStyle="1" w:styleId="ModH4SubDiv">
    <w:name w:val="Mod H4 SubDiv"/>
    <w:basedOn w:val="IH4SubDivSymb"/>
    <w:rsid w:val="00947D93"/>
    <w:pPr>
      <w:tabs>
        <w:tab w:val="clear" w:pos="2600"/>
        <w:tab w:val="left" w:pos="3300"/>
      </w:tabs>
      <w:ind w:left="3300"/>
    </w:pPr>
  </w:style>
  <w:style w:type="paragraph" w:customStyle="1" w:styleId="ModH5Sec">
    <w:name w:val="Mod H5 Sec"/>
    <w:basedOn w:val="IH5SecSymb"/>
    <w:rsid w:val="00947D93"/>
    <w:pPr>
      <w:tabs>
        <w:tab w:val="clear" w:pos="1100"/>
        <w:tab w:val="left" w:pos="1800"/>
      </w:tabs>
      <w:ind w:left="2200"/>
    </w:pPr>
  </w:style>
  <w:style w:type="paragraph" w:customStyle="1" w:styleId="Modmain">
    <w:name w:val="Mod main"/>
    <w:basedOn w:val="Amain"/>
    <w:rsid w:val="00947D93"/>
    <w:pPr>
      <w:tabs>
        <w:tab w:val="clear" w:pos="900"/>
        <w:tab w:val="clear" w:pos="1100"/>
        <w:tab w:val="right" w:pos="1600"/>
        <w:tab w:val="left" w:pos="1800"/>
      </w:tabs>
      <w:ind w:left="2200"/>
    </w:pPr>
  </w:style>
  <w:style w:type="paragraph" w:customStyle="1" w:styleId="Modmainreturn">
    <w:name w:val="Mod main return"/>
    <w:basedOn w:val="AmainreturnSymb"/>
    <w:rsid w:val="00947D93"/>
    <w:pPr>
      <w:ind w:left="1800"/>
    </w:pPr>
  </w:style>
  <w:style w:type="paragraph" w:customStyle="1" w:styleId="ModNote">
    <w:name w:val="Mod Note"/>
    <w:basedOn w:val="aNoteSymb"/>
    <w:rsid w:val="00947D93"/>
    <w:pPr>
      <w:tabs>
        <w:tab w:val="left" w:pos="2600"/>
      </w:tabs>
      <w:ind w:left="2600"/>
    </w:pPr>
  </w:style>
  <w:style w:type="paragraph" w:customStyle="1" w:styleId="Modpara">
    <w:name w:val="Mod para"/>
    <w:basedOn w:val="BillBasic"/>
    <w:rsid w:val="00947D93"/>
    <w:pPr>
      <w:tabs>
        <w:tab w:val="right" w:pos="2100"/>
        <w:tab w:val="left" w:pos="2300"/>
      </w:tabs>
      <w:ind w:left="2700" w:hanging="1600"/>
      <w:outlineLvl w:val="6"/>
    </w:pPr>
  </w:style>
  <w:style w:type="paragraph" w:customStyle="1" w:styleId="Modparareturn">
    <w:name w:val="Mod para return"/>
    <w:basedOn w:val="AparareturnSymb"/>
    <w:rsid w:val="00947D93"/>
    <w:pPr>
      <w:ind w:left="2300"/>
    </w:pPr>
  </w:style>
  <w:style w:type="paragraph" w:customStyle="1" w:styleId="Modref">
    <w:name w:val="Mod ref"/>
    <w:basedOn w:val="refSymb"/>
    <w:rsid w:val="00947D93"/>
    <w:pPr>
      <w:ind w:left="1100"/>
    </w:pPr>
  </w:style>
  <w:style w:type="paragraph" w:customStyle="1" w:styleId="Modsubpara">
    <w:name w:val="Mod subpara"/>
    <w:basedOn w:val="Asubpara"/>
    <w:rsid w:val="00947D9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47D93"/>
    <w:pPr>
      <w:ind w:left="3040"/>
    </w:pPr>
  </w:style>
  <w:style w:type="paragraph" w:customStyle="1" w:styleId="Modsubsubpara">
    <w:name w:val="Mod subsubpara"/>
    <w:basedOn w:val="AsubsubparaSymb"/>
    <w:rsid w:val="00947D93"/>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47D93"/>
    <w:pPr>
      <w:keepNext/>
      <w:spacing w:before="180"/>
      <w:ind w:left="1100"/>
    </w:pPr>
    <w:rPr>
      <w:rFonts w:ascii="Arial" w:hAnsi="Arial"/>
      <w:b/>
      <w:sz w:val="20"/>
    </w:rPr>
  </w:style>
  <w:style w:type="paragraph" w:customStyle="1" w:styleId="NewReg">
    <w:name w:val="New Reg"/>
    <w:basedOn w:val="NewAct"/>
    <w:next w:val="Actdetails"/>
    <w:rsid w:val="00947D93"/>
  </w:style>
  <w:style w:type="paragraph" w:customStyle="1" w:styleId="RenumProvEntries">
    <w:name w:val="RenumProvEntries"/>
    <w:basedOn w:val="Normal"/>
    <w:rsid w:val="00947D93"/>
    <w:pPr>
      <w:spacing w:before="60"/>
    </w:pPr>
    <w:rPr>
      <w:rFonts w:ascii="Arial" w:hAnsi="Arial"/>
      <w:sz w:val="20"/>
    </w:rPr>
  </w:style>
  <w:style w:type="paragraph" w:customStyle="1" w:styleId="RenumProvHdg">
    <w:name w:val="RenumProvHdg"/>
    <w:basedOn w:val="Normal"/>
    <w:rsid w:val="00947D93"/>
    <w:rPr>
      <w:rFonts w:ascii="Arial" w:hAnsi="Arial"/>
      <w:b/>
      <w:sz w:val="22"/>
    </w:rPr>
  </w:style>
  <w:style w:type="paragraph" w:customStyle="1" w:styleId="RenumProvHeader">
    <w:name w:val="RenumProvHeader"/>
    <w:basedOn w:val="Normal"/>
    <w:rsid w:val="00947D93"/>
    <w:rPr>
      <w:rFonts w:ascii="Arial" w:hAnsi="Arial"/>
      <w:b/>
      <w:sz w:val="22"/>
    </w:rPr>
  </w:style>
  <w:style w:type="paragraph" w:customStyle="1" w:styleId="RenumProvSubsectEntries">
    <w:name w:val="RenumProvSubsectEntries"/>
    <w:basedOn w:val="RenumProvEntries"/>
    <w:rsid w:val="00947D93"/>
    <w:pPr>
      <w:ind w:left="252"/>
    </w:pPr>
  </w:style>
  <w:style w:type="paragraph" w:customStyle="1" w:styleId="RenumTableHdg">
    <w:name w:val="RenumTableHdg"/>
    <w:basedOn w:val="Normal"/>
    <w:rsid w:val="00947D93"/>
    <w:pPr>
      <w:spacing w:before="120"/>
    </w:pPr>
    <w:rPr>
      <w:rFonts w:ascii="Arial" w:hAnsi="Arial"/>
      <w:b/>
      <w:sz w:val="20"/>
    </w:rPr>
  </w:style>
  <w:style w:type="paragraph" w:customStyle="1" w:styleId="SchclauseheadingSymb">
    <w:name w:val="Sch clause heading Symb"/>
    <w:basedOn w:val="Schclauseheading"/>
    <w:rsid w:val="00947D93"/>
    <w:pPr>
      <w:tabs>
        <w:tab w:val="left" w:pos="0"/>
      </w:tabs>
      <w:ind w:left="980" w:hanging="1460"/>
    </w:pPr>
  </w:style>
  <w:style w:type="paragraph" w:customStyle="1" w:styleId="SchSubClause">
    <w:name w:val="Sch SubClause"/>
    <w:basedOn w:val="Schclauseheading"/>
    <w:rsid w:val="00947D93"/>
    <w:rPr>
      <w:b w:val="0"/>
    </w:rPr>
  </w:style>
  <w:style w:type="paragraph" w:customStyle="1" w:styleId="Sched-FormSymb">
    <w:name w:val="Sched-Form Symb"/>
    <w:basedOn w:val="Sched-Form"/>
    <w:rsid w:val="00947D93"/>
    <w:pPr>
      <w:tabs>
        <w:tab w:val="left" w:pos="0"/>
      </w:tabs>
      <w:ind w:left="2480" w:hanging="2960"/>
    </w:pPr>
  </w:style>
  <w:style w:type="paragraph" w:customStyle="1" w:styleId="Sched-Form-18Space">
    <w:name w:val="Sched-Form-18Space"/>
    <w:basedOn w:val="Normal"/>
    <w:rsid w:val="00947D93"/>
    <w:pPr>
      <w:spacing w:before="360" w:after="60"/>
    </w:pPr>
    <w:rPr>
      <w:sz w:val="22"/>
    </w:rPr>
  </w:style>
  <w:style w:type="paragraph" w:customStyle="1" w:styleId="Sched-headingSymb">
    <w:name w:val="Sched-heading Symb"/>
    <w:basedOn w:val="Sched-heading"/>
    <w:rsid w:val="00947D93"/>
    <w:pPr>
      <w:tabs>
        <w:tab w:val="left" w:pos="0"/>
      </w:tabs>
      <w:ind w:left="2480" w:hanging="2960"/>
    </w:pPr>
  </w:style>
  <w:style w:type="paragraph" w:customStyle="1" w:styleId="Sched-PartSymb">
    <w:name w:val="Sched-Part Symb"/>
    <w:basedOn w:val="Sched-Part"/>
    <w:rsid w:val="00947D93"/>
    <w:pPr>
      <w:tabs>
        <w:tab w:val="left" w:pos="0"/>
      </w:tabs>
      <w:ind w:left="2480" w:hanging="2960"/>
    </w:pPr>
  </w:style>
  <w:style w:type="paragraph" w:customStyle="1" w:styleId="Status">
    <w:name w:val="Status"/>
    <w:basedOn w:val="Normal"/>
    <w:rsid w:val="00947D93"/>
    <w:pPr>
      <w:spacing w:before="280"/>
      <w:jc w:val="center"/>
    </w:pPr>
    <w:rPr>
      <w:rFonts w:ascii="Arial" w:hAnsi="Arial"/>
      <w:sz w:val="14"/>
    </w:rPr>
  </w:style>
  <w:style w:type="paragraph" w:styleId="Subtitle">
    <w:name w:val="Subtitle"/>
    <w:basedOn w:val="Normal"/>
    <w:qFormat/>
    <w:rsid w:val="00947D93"/>
    <w:pPr>
      <w:spacing w:after="60"/>
      <w:jc w:val="center"/>
      <w:outlineLvl w:val="1"/>
    </w:pPr>
    <w:rPr>
      <w:rFonts w:ascii="Arial" w:hAnsi="Arial"/>
    </w:rPr>
  </w:style>
  <w:style w:type="paragraph" w:customStyle="1" w:styleId="TLegEntries">
    <w:name w:val="TLegEntries"/>
    <w:basedOn w:val="Normal"/>
    <w:rsid w:val="00947D9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47D93"/>
    <w:pPr>
      <w:ind w:firstLine="0"/>
    </w:pPr>
    <w:rPr>
      <w:b/>
    </w:rPr>
  </w:style>
  <w:style w:type="paragraph" w:styleId="TOC9">
    <w:name w:val="toc 9"/>
    <w:basedOn w:val="Normal"/>
    <w:next w:val="Normal"/>
    <w:autoRedefine/>
    <w:uiPriority w:val="39"/>
    <w:rsid w:val="00947D93"/>
    <w:pPr>
      <w:ind w:left="1920" w:right="600"/>
    </w:pPr>
  </w:style>
  <w:style w:type="paragraph" w:customStyle="1" w:styleId="EndNoteTextPub">
    <w:name w:val="EndNoteTextPub"/>
    <w:basedOn w:val="Normal"/>
    <w:rsid w:val="00947D93"/>
    <w:pPr>
      <w:spacing w:before="60"/>
      <w:ind w:left="1100"/>
      <w:jc w:val="both"/>
    </w:pPr>
    <w:rPr>
      <w:sz w:val="20"/>
    </w:rPr>
  </w:style>
  <w:style w:type="paragraph" w:customStyle="1" w:styleId="aExamNumpar">
    <w:name w:val="aExamNumpar"/>
    <w:basedOn w:val="aExamINumss"/>
    <w:rsid w:val="00984AB6"/>
    <w:pPr>
      <w:tabs>
        <w:tab w:val="clear" w:pos="1500"/>
        <w:tab w:val="left" w:pos="2000"/>
      </w:tabs>
      <w:ind w:left="2000"/>
    </w:pPr>
  </w:style>
  <w:style w:type="paragraph" w:customStyle="1" w:styleId="Schsectionheading">
    <w:name w:val="Sch section heading"/>
    <w:basedOn w:val="BillBasic"/>
    <w:next w:val="Amain"/>
    <w:rsid w:val="00984AB6"/>
    <w:pPr>
      <w:spacing w:before="160"/>
      <w:jc w:val="left"/>
      <w:outlineLvl w:val="4"/>
    </w:pPr>
    <w:rPr>
      <w:rFonts w:ascii="Arial" w:hAnsi="Arial"/>
      <w:b/>
    </w:rPr>
  </w:style>
  <w:style w:type="paragraph" w:customStyle="1" w:styleId="DetailsNo">
    <w:name w:val="Details No"/>
    <w:basedOn w:val="Actdetails"/>
    <w:uiPriority w:val="99"/>
    <w:rsid w:val="00947D93"/>
    <w:pPr>
      <w:ind w:left="0"/>
    </w:pPr>
    <w:rPr>
      <w:sz w:val="18"/>
    </w:rPr>
  </w:style>
  <w:style w:type="paragraph" w:customStyle="1" w:styleId="TOCOL1">
    <w:name w:val="TOCOL 1"/>
    <w:basedOn w:val="TOC1"/>
    <w:rsid w:val="00947D93"/>
  </w:style>
  <w:style w:type="paragraph" w:customStyle="1" w:styleId="TOCOL2">
    <w:name w:val="TOCOL 2"/>
    <w:basedOn w:val="TOC2"/>
    <w:rsid w:val="00947D93"/>
    <w:pPr>
      <w:keepNext w:val="0"/>
    </w:pPr>
  </w:style>
  <w:style w:type="paragraph" w:customStyle="1" w:styleId="TOCOL3">
    <w:name w:val="TOCOL 3"/>
    <w:basedOn w:val="TOC3"/>
    <w:rsid w:val="00947D93"/>
    <w:pPr>
      <w:keepNext w:val="0"/>
    </w:pPr>
  </w:style>
  <w:style w:type="paragraph" w:customStyle="1" w:styleId="TOCOL4">
    <w:name w:val="TOCOL 4"/>
    <w:basedOn w:val="TOC4"/>
    <w:rsid w:val="00947D93"/>
    <w:pPr>
      <w:keepNext w:val="0"/>
    </w:pPr>
  </w:style>
  <w:style w:type="paragraph" w:customStyle="1" w:styleId="TOCOL5">
    <w:name w:val="TOCOL 5"/>
    <w:basedOn w:val="TOC5"/>
    <w:rsid w:val="00947D93"/>
    <w:pPr>
      <w:tabs>
        <w:tab w:val="left" w:pos="400"/>
      </w:tabs>
    </w:pPr>
  </w:style>
  <w:style w:type="paragraph" w:customStyle="1" w:styleId="TOCOL6">
    <w:name w:val="TOCOL 6"/>
    <w:basedOn w:val="TOC6"/>
    <w:rsid w:val="00947D93"/>
    <w:pPr>
      <w:keepNext w:val="0"/>
    </w:pPr>
  </w:style>
  <w:style w:type="paragraph" w:customStyle="1" w:styleId="TOCOL7">
    <w:name w:val="TOCOL 7"/>
    <w:basedOn w:val="TOC7"/>
    <w:rsid w:val="00947D93"/>
  </w:style>
  <w:style w:type="paragraph" w:customStyle="1" w:styleId="TOCOL8">
    <w:name w:val="TOCOL 8"/>
    <w:basedOn w:val="TOC8"/>
    <w:rsid w:val="00947D93"/>
  </w:style>
  <w:style w:type="paragraph" w:customStyle="1" w:styleId="TOCOL9">
    <w:name w:val="TOCOL 9"/>
    <w:basedOn w:val="TOC9"/>
    <w:rsid w:val="00947D93"/>
    <w:pPr>
      <w:ind w:right="0"/>
    </w:pPr>
  </w:style>
  <w:style w:type="paragraph" w:customStyle="1" w:styleId="TOC10">
    <w:name w:val="TOC 10"/>
    <w:basedOn w:val="TOC5"/>
    <w:rsid w:val="00947D93"/>
    <w:rPr>
      <w:szCs w:val="24"/>
    </w:rPr>
  </w:style>
  <w:style w:type="character" w:customStyle="1" w:styleId="charNotBold">
    <w:name w:val="charNotBold"/>
    <w:basedOn w:val="DefaultParagraphFont"/>
    <w:rsid w:val="00947D93"/>
    <w:rPr>
      <w:rFonts w:ascii="Arial" w:hAnsi="Arial"/>
      <w:sz w:val="20"/>
    </w:rPr>
  </w:style>
  <w:style w:type="paragraph" w:customStyle="1" w:styleId="Billname1">
    <w:name w:val="Billname1"/>
    <w:basedOn w:val="Normal"/>
    <w:rsid w:val="00947D93"/>
    <w:pPr>
      <w:tabs>
        <w:tab w:val="left" w:pos="2400"/>
      </w:tabs>
      <w:spacing w:before="1220"/>
    </w:pPr>
    <w:rPr>
      <w:rFonts w:ascii="Arial" w:hAnsi="Arial"/>
      <w:b/>
      <w:sz w:val="40"/>
    </w:rPr>
  </w:style>
  <w:style w:type="paragraph" w:customStyle="1" w:styleId="Char">
    <w:name w:val="Char"/>
    <w:basedOn w:val="Placeholder"/>
    <w:rsid w:val="001F3C5A"/>
  </w:style>
  <w:style w:type="paragraph" w:styleId="BalloonText">
    <w:name w:val="Balloon Text"/>
    <w:basedOn w:val="Normal"/>
    <w:link w:val="BalloonTextChar"/>
    <w:uiPriority w:val="99"/>
    <w:unhideWhenUsed/>
    <w:rsid w:val="00947D93"/>
    <w:rPr>
      <w:rFonts w:ascii="Tahoma" w:hAnsi="Tahoma" w:cs="Tahoma"/>
      <w:sz w:val="16"/>
      <w:szCs w:val="16"/>
    </w:rPr>
  </w:style>
  <w:style w:type="character" w:customStyle="1" w:styleId="BalloonTextChar">
    <w:name w:val="Balloon Text Char"/>
    <w:basedOn w:val="DefaultParagraphFont"/>
    <w:link w:val="BalloonText"/>
    <w:uiPriority w:val="99"/>
    <w:rsid w:val="00947D93"/>
    <w:rPr>
      <w:rFonts w:ascii="Tahoma" w:hAnsi="Tahoma" w:cs="Tahoma"/>
      <w:sz w:val="16"/>
      <w:szCs w:val="16"/>
      <w:lang w:eastAsia="en-US"/>
    </w:rPr>
  </w:style>
  <w:style w:type="character" w:customStyle="1" w:styleId="FooterChar">
    <w:name w:val="Footer Char"/>
    <w:basedOn w:val="DefaultParagraphFont"/>
    <w:link w:val="Footer"/>
    <w:rsid w:val="00947D93"/>
    <w:rPr>
      <w:rFonts w:ascii="Arial" w:hAnsi="Arial"/>
      <w:sz w:val="18"/>
      <w:lang w:eastAsia="en-US"/>
    </w:rPr>
  </w:style>
  <w:style w:type="paragraph" w:customStyle="1" w:styleId="TablePara10">
    <w:name w:val="TablePara10"/>
    <w:basedOn w:val="tablepara"/>
    <w:rsid w:val="00947D9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47D9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47D93"/>
    <w:rPr>
      <w:sz w:val="20"/>
    </w:rPr>
  </w:style>
  <w:style w:type="paragraph" w:customStyle="1" w:styleId="ShadedSchClauseSymb">
    <w:name w:val="Shaded Sch Clause Symb"/>
    <w:basedOn w:val="ShadedSchClause"/>
    <w:rsid w:val="00947D93"/>
    <w:pPr>
      <w:tabs>
        <w:tab w:val="left" w:pos="0"/>
      </w:tabs>
      <w:ind w:left="975" w:hanging="1457"/>
    </w:pPr>
  </w:style>
  <w:style w:type="paragraph" w:customStyle="1" w:styleId="CoverTextBullet">
    <w:name w:val="CoverTextBullet"/>
    <w:basedOn w:val="CoverText"/>
    <w:qFormat/>
    <w:rsid w:val="00947D93"/>
    <w:pPr>
      <w:numPr>
        <w:numId w:val="3"/>
      </w:numPr>
    </w:pPr>
    <w:rPr>
      <w:color w:val="000000"/>
    </w:rPr>
  </w:style>
  <w:style w:type="character" w:styleId="Hyperlink">
    <w:name w:val="Hyperlink"/>
    <w:basedOn w:val="DefaultParagraphFont"/>
    <w:uiPriority w:val="99"/>
    <w:unhideWhenUsed/>
    <w:rsid w:val="00947D93"/>
    <w:rPr>
      <w:color w:val="0000FF" w:themeColor="hyperlink"/>
      <w:u w:val="single"/>
    </w:rPr>
  </w:style>
  <w:style w:type="paragraph" w:customStyle="1" w:styleId="01aPreamble">
    <w:name w:val="01aPreamble"/>
    <w:basedOn w:val="Normal"/>
    <w:qFormat/>
    <w:rsid w:val="00947D93"/>
  </w:style>
  <w:style w:type="paragraph" w:customStyle="1" w:styleId="TableBullet">
    <w:name w:val="TableBullet"/>
    <w:basedOn w:val="TableText10"/>
    <w:qFormat/>
    <w:rsid w:val="00947D93"/>
    <w:pPr>
      <w:numPr>
        <w:numId w:val="9"/>
      </w:numPr>
    </w:pPr>
  </w:style>
  <w:style w:type="paragraph" w:customStyle="1" w:styleId="TableNumbered">
    <w:name w:val="TableNumbered"/>
    <w:basedOn w:val="TableText10"/>
    <w:qFormat/>
    <w:rsid w:val="00947D93"/>
    <w:pPr>
      <w:numPr>
        <w:numId w:val="10"/>
      </w:numPr>
    </w:pPr>
  </w:style>
  <w:style w:type="character" w:customStyle="1" w:styleId="charCitHyperlinkItal">
    <w:name w:val="charCitHyperlinkItal"/>
    <w:basedOn w:val="Hyperlink"/>
    <w:uiPriority w:val="1"/>
    <w:rsid w:val="00947D93"/>
    <w:rPr>
      <w:i/>
      <w:color w:val="0000FF" w:themeColor="hyperlink"/>
      <w:u w:val="none"/>
    </w:rPr>
  </w:style>
  <w:style w:type="character" w:customStyle="1" w:styleId="charCitHyperlinkAbbrev">
    <w:name w:val="charCitHyperlinkAbbrev"/>
    <w:basedOn w:val="Hyperlink"/>
    <w:uiPriority w:val="1"/>
    <w:rsid w:val="00947D93"/>
    <w:rPr>
      <w:color w:val="0000FF" w:themeColor="hyperlink"/>
      <w:u w:val="none"/>
    </w:rPr>
  </w:style>
  <w:style w:type="character" w:customStyle="1" w:styleId="Heading3Char">
    <w:name w:val="Heading 3 Char"/>
    <w:aliases w:val="h3 Char,sec Char"/>
    <w:basedOn w:val="DefaultParagraphFont"/>
    <w:link w:val="Heading3"/>
    <w:rsid w:val="00947D93"/>
    <w:rPr>
      <w:b/>
      <w:sz w:val="24"/>
      <w:lang w:eastAsia="en-US"/>
    </w:rPr>
  </w:style>
  <w:style w:type="paragraph" w:customStyle="1" w:styleId="FormRule">
    <w:name w:val="FormRule"/>
    <w:basedOn w:val="Normal"/>
    <w:rsid w:val="00947D93"/>
    <w:pPr>
      <w:pBdr>
        <w:top w:val="single" w:sz="4" w:space="1" w:color="auto"/>
      </w:pBdr>
      <w:spacing w:before="160" w:after="40"/>
      <w:ind w:left="3220" w:right="3260"/>
    </w:pPr>
    <w:rPr>
      <w:sz w:val="8"/>
    </w:rPr>
  </w:style>
  <w:style w:type="paragraph" w:customStyle="1" w:styleId="OldAmdtsEntries">
    <w:name w:val="OldAmdtsEntries"/>
    <w:basedOn w:val="BillBasicHeading"/>
    <w:rsid w:val="00947D93"/>
    <w:pPr>
      <w:tabs>
        <w:tab w:val="clear" w:pos="2600"/>
        <w:tab w:val="left" w:leader="dot" w:pos="2700"/>
      </w:tabs>
      <w:ind w:left="2700" w:hanging="2000"/>
    </w:pPr>
    <w:rPr>
      <w:sz w:val="18"/>
    </w:rPr>
  </w:style>
  <w:style w:type="paragraph" w:customStyle="1" w:styleId="OldAmdt2ndLine">
    <w:name w:val="OldAmdt2ndLine"/>
    <w:basedOn w:val="OldAmdtsEntries"/>
    <w:rsid w:val="00947D93"/>
    <w:pPr>
      <w:tabs>
        <w:tab w:val="left" w:pos="2700"/>
      </w:tabs>
      <w:spacing w:before="0"/>
    </w:pPr>
  </w:style>
  <w:style w:type="paragraph" w:customStyle="1" w:styleId="parainpara">
    <w:name w:val="para in para"/>
    <w:rsid w:val="00947D9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47D93"/>
    <w:pPr>
      <w:spacing w:after="60"/>
      <w:ind w:left="2800"/>
    </w:pPr>
    <w:rPr>
      <w:rFonts w:ascii="ACTCrest" w:hAnsi="ACTCrest"/>
      <w:sz w:val="216"/>
    </w:rPr>
  </w:style>
  <w:style w:type="paragraph" w:customStyle="1" w:styleId="AuthorisedBlock">
    <w:name w:val="AuthorisedBlock"/>
    <w:basedOn w:val="Normal"/>
    <w:rsid w:val="00947D9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47D93"/>
    <w:rPr>
      <w:b w:val="0"/>
      <w:sz w:val="32"/>
    </w:rPr>
  </w:style>
  <w:style w:type="paragraph" w:customStyle="1" w:styleId="MH1Chapter">
    <w:name w:val="M H1 Chapter"/>
    <w:basedOn w:val="AH1Chapter"/>
    <w:rsid w:val="00947D93"/>
    <w:pPr>
      <w:tabs>
        <w:tab w:val="clear" w:pos="2600"/>
        <w:tab w:val="left" w:pos="2720"/>
      </w:tabs>
      <w:ind w:left="4000" w:hanging="3300"/>
    </w:pPr>
  </w:style>
  <w:style w:type="paragraph" w:customStyle="1" w:styleId="ApprFormHd">
    <w:name w:val="ApprFormHd"/>
    <w:basedOn w:val="Sched-heading"/>
    <w:rsid w:val="00947D93"/>
    <w:pPr>
      <w:ind w:left="0" w:firstLine="0"/>
    </w:pPr>
  </w:style>
  <w:style w:type="paragraph" w:customStyle="1" w:styleId="Actdetailsnote">
    <w:name w:val="Act details note"/>
    <w:basedOn w:val="Actdetails"/>
    <w:uiPriority w:val="99"/>
    <w:rsid w:val="00947D93"/>
    <w:pPr>
      <w:ind w:left="1620" w:right="-60" w:hanging="720"/>
    </w:pPr>
    <w:rPr>
      <w:sz w:val="18"/>
    </w:rPr>
  </w:style>
  <w:style w:type="paragraph" w:customStyle="1" w:styleId="ISchMain">
    <w:name w:val="I Sch Main"/>
    <w:basedOn w:val="BillBasic"/>
    <w:rsid w:val="00947D93"/>
    <w:pPr>
      <w:tabs>
        <w:tab w:val="right" w:pos="900"/>
        <w:tab w:val="left" w:pos="1100"/>
      </w:tabs>
      <w:ind w:left="1100" w:hanging="1100"/>
    </w:pPr>
  </w:style>
  <w:style w:type="paragraph" w:customStyle="1" w:styleId="ISchpara">
    <w:name w:val="I Sch para"/>
    <w:basedOn w:val="BillBasic"/>
    <w:rsid w:val="00947D93"/>
    <w:pPr>
      <w:tabs>
        <w:tab w:val="right" w:pos="1400"/>
        <w:tab w:val="left" w:pos="1600"/>
      </w:tabs>
      <w:ind w:left="1600" w:hanging="1600"/>
    </w:pPr>
  </w:style>
  <w:style w:type="paragraph" w:customStyle="1" w:styleId="ISchsubpara">
    <w:name w:val="I Sch subpara"/>
    <w:basedOn w:val="BillBasic"/>
    <w:rsid w:val="00947D93"/>
    <w:pPr>
      <w:tabs>
        <w:tab w:val="right" w:pos="1940"/>
        <w:tab w:val="left" w:pos="2140"/>
      </w:tabs>
      <w:ind w:left="2140" w:hanging="2140"/>
    </w:pPr>
  </w:style>
  <w:style w:type="paragraph" w:customStyle="1" w:styleId="ISchsubsubpara">
    <w:name w:val="I Sch subsubpara"/>
    <w:basedOn w:val="BillBasic"/>
    <w:rsid w:val="00947D93"/>
    <w:pPr>
      <w:tabs>
        <w:tab w:val="right" w:pos="2460"/>
        <w:tab w:val="left" w:pos="2660"/>
      </w:tabs>
      <w:ind w:left="2660" w:hanging="2660"/>
    </w:pPr>
  </w:style>
  <w:style w:type="paragraph" w:customStyle="1" w:styleId="AssectheadingSymb">
    <w:name w:val="A ssect heading Symb"/>
    <w:basedOn w:val="Amain"/>
    <w:rsid w:val="00947D9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47D93"/>
    <w:pPr>
      <w:tabs>
        <w:tab w:val="left" w:pos="0"/>
        <w:tab w:val="right" w:pos="2400"/>
        <w:tab w:val="left" w:pos="2600"/>
      </w:tabs>
      <w:ind w:left="2602" w:hanging="3084"/>
      <w:outlineLvl w:val="8"/>
    </w:pPr>
  </w:style>
  <w:style w:type="paragraph" w:customStyle="1" w:styleId="AmainreturnSymb">
    <w:name w:val="A main return Symb"/>
    <w:basedOn w:val="BillBasic"/>
    <w:rsid w:val="00947D93"/>
    <w:pPr>
      <w:tabs>
        <w:tab w:val="left" w:pos="1582"/>
      </w:tabs>
      <w:ind w:left="1100" w:hanging="1582"/>
    </w:pPr>
  </w:style>
  <w:style w:type="paragraph" w:customStyle="1" w:styleId="AparareturnSymb">
    <w:name w:val="A para return Symb"/>
    <w:basedOn w:val="BillBasic"/>
    <w:rsid w:val="00947D93"/>
    <w:pPr>
      <w:tabs>
        <w:tab w:val="left" w:pos="2081"/>
      </w:tabs>
      <w:ind w:left="1599" w:hanging="2081"/>
    </w:pPr>
  </w:style>
  <w:style w:type="paragraph" w:customStyle="1" w:styleId="AsubparareturnSymb">
    <w:name w:val="A subpara return Symb"/>
    <w:basedOn w:val="BillBasic"/>
    <w:rsid w:val="00947D93"/>
    <w:pPr>
      <w:tabs>
        <w:tab w:val="left" w:pos="2580"/>
      </w:tabs>
      <w:ind w:left="2098" w:hanging="2580"/>
    </w:pPr>
  </w:style>
  <w:style w:type="paragraph" w:customStyle="1" w:styleId="aDefSymb">
    <w:name w:val="aDef Symb"/>
    <w:basedOn w:val="BillBasic"/>
    <w:rsid w:val="00947D93"/>
    <w:pPr>
      <w:tabs>
        <w:tab w:val="left" w:pos="1582"/>
      </w:tabs>
      <w:ind w:left="1100" w:hanging="1582"/>
    </w:pPr>
  </w:style>
  <w:style w:type="paragraph" w:customStyle="1" w:styleId="aDefparaSymb">
    <w:name w:val="aDef para Symb"/>
    <w:basedOn w:val="Apara"/>
    <w:rsid w:val="00947D93"/>
    <w:pPr>
      <w:tabs>
        <w:tab w:val="clear" w:pos="1600"/>
        <w:tab w:val="left" w:pos="0"/>
        <w:tab w:val="left" w:pos="1599"/>
      </w:tabs>
      <w:ind w:left="1599" w:hanging="2081"/>
    </w:pPr>
  </w:style>
  <w:style w:type="paragraph" w:customStyle="1" w:styleId="aDefsubparaSymb">
    <w:name w:val="aDef subpara Symb"/>
    <w:basedOn w:val="Asubpara"/>
    <w:rsid w:val="00947D93"/>
    <w:pPr>
      <w:tabs>
        <w:tab w:val="left" w:pos="0"/>
      </w:tabs>
      <w:ind w:left="2098" w:hanging="2580"/>
    </w:pPr>
  </w:style>
  <w:style w:type="paragraph" w:customStyle="1" w:styleId="SchAmainSymb">
    <w:name w:val="Sch A main Symb"/>
    <w:basedOn w:val="Amain"/>
    <w:rsid w:val="00947D93"/>
    <w:pPr>
      <w:tabs>
        <w:tab w:val="left" w:pos="0"/>
      </w:tabs>
      <w:ind w:hanging="1580"/>
    </w:pPr>
  </w:style>
  <w:style w:type="paragraph" w:customStyle="1" w:styleId="SchAparaSymb">
    <w:name w:val="Sch A para Symb"/>
    <w:basedOn w:val="Apara"/>
    <w:rsid w:val="00947D93"/>
    <w:pPr>
      <w:tabs>
        <w:tab w:val="left" w:pos="0"/>
      </w:tabs>
      <w:ind w:hanging="2080"/>
    </w:pPr>
  </w:style>
  <w:style w:type="paragraph" w:customStyle="1" w:styleId="SchAsubparaSymb">
    <w:name w:val="Sch A subpara Symb"/>
    <w:basedOn w:val="Asubpara"/>
    <w:rsid w:val="00947D93"/>
    <w:pPr>
      <w:tabs>
        <w:tab w:val="left" w:pos="0"/>
      </w:tabs>
      <w:ind w:hanging="2580"/>
    </w:pPr>
  </w:style>
  <w:style w:type="paragraph" w:customStyle="1" w:styleId="SchAsubsubparaSymb">
    <w:name w:val="Sch A subsubpara Symb"/>
    <w:basedOn w:val="AsubsubparaSymb"/>
    <w:rsid w:val="00947D93"/>
  </w:style>
  <w:style w:type="paragraph" w:customStyle="1" w:styleId="refSymb">
    <w:name w:val="ref Symb"/>
    <w:basedOn w:val="BillBasic"/>
    <w:next w:val="Normal"/>
    <w:rsid w:val="00947D93"/>
    <w:pPr>
      <w:tabs>
        <w:tab w:val="left" w:pos="-480"/>
      </w:tabs>
      <w:spacing w:before="60"/>
      <w:ind w:hanging="480"/>
    </w:pPr>
    <w:rPr>
      <w:sz w:val="18"/>
    </w:rPr>
  </w:style>
  <w:style w:type="paragraph" w:customStyle="1" w:styleId="IshadedH5SecSymb">
    <w:name w:val="I shaded H5 Sec Symb"/>
    <w:basedOn w:val="AH5Sec"/>
    <w:rsid w:val="00947D9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47D93"/>
    <w:pPr>
      <w:tabs>
        <w:tab w:val="clear" w:pos="-1580"/>
      </w:tabs>
      <w:ind w:left="975" w:hanging="1457"/>
    </w:pPr>
  </w:style>
  <w:style w:type="paragraph" w:customStyle="1" w:styleId="IH1ChapSymb">
    <w:name w:val="I H1 Chap Symb"/>
    <w:basedOn w:val="BillBasicHeading"/>
    <w:next w:val="Normal"/>
    <w:rsid w:val="00947D9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47D9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47D9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47D9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47D93"/>
    <w:pPr>
      <w:tabs>
        <w:tab w:val="clear" w:pos="2600"/>
        <w:tab w:val="left" w:pos="-1580"/>
        <w:tab w:val="left" w:pos="0"/>
        <w:tab w:val="left" w:pos="1100"/>
      </w:tabs>
      <w:spacing w:before="240"/>
      <w:ind w:left="1100" w:hanging="1580"/>
    </w:pPr>
  </w:style>
  <w:style w:type="paragraph" w:customStyle="1" w:styleId="IMainSymb">
    <w:name w:val="I Main Symb"/>
    <w:basedOn w:val="Amain"/>
    <w:rsid w:val="00947D93"/>
    <w:pPr>
      <w:tabs>
        <w:tab w:val="left" w:pos="0"/>
      </w:tabs>
      <w:ind w:hanging="1580"/>
    </w:pPr>
  </w:style>
  <w:style w:type="paragraph" w:customStyle="1" w:styleId="IparaSymb">
    <w:name w:val="I para Symb"/>
    <w:basedOn w:val="Apara"/>
    <w:rsid w:val="00947D93"/>
    <w:pPr>
      <w:tabs>
        <w:tab w:val="left" w:pos="0"/>
      </w:tabs>
      <w:ind w:hanging="2080"/>
      <w:outlineLvl w:val="9"/>
    </w:pPr>
  </w:style>
  <w:style w:type="paragraph" w:customStyle="1" w:styleId="IsubparaSymb">
    <w:name w:val="I subpara Symb"/>
    <w:basedOn w:val="Asubpara"/>
    <w:rsid w:val="00947D9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47D93"/>
    <w:pPr>
      <w:tabs>
        <w:tab w:val="clear" w:pos="2400"/>
        <w:tab w:val="clear" w:pos="2600"/>
        <w:tab w:val="right" w:pos="2460"/>
        <w:tab w:val="left" w:pos="2660"/>
      </w:tabs>
      <w:ind w:left="2660" w:hanging="3140"/>
    </w:pPr>
  </w:style>
  <w:style w:type="paragraph" w:customStyle="1" w:styleId="IdefparaSymb">
    <w:name w:val="I def para Symb"/>
    <w:basedOn w:val="IparaSymb"/>
    <w:rsid w:val="00947D93"/>
    <w:pPr>
      <w:ind w:left="1599" w:hanging="2081"/>
    </w:pPr>
  </w:style>
  <w:style w:type="paragraph" w:customStyle="1" w:styleId="IdefsubparaSymb">
    <w:name w:val="I def subpara Symb"/>
    <w:basedOn w:val="IsubparaSymb"/>
    <w:rsid w:val="00947D93"/>
    <w:pPr>
      <w:ind w:left="2138"/>
    </w:pPr>
  </w:style>
  <w:style w:type="paragraph" w:customStyle="1" w:styleId="ISched-headingSymb">
    <w:name w:val="I Sched-heading Symb"/>
    <w:basedOn w:val="BillBasicHeading"/>
    <w:next w:val="Normal"/>
    <w:rsid w:val="00947D93"/>
    <w:pPr>
      <w:tabs>
        <w:tab w:val="left" w:pos="-3080"/>
        <w:tab w:val="left" w:pos="0"/>
      </w:tabs>
      <w:spacing w:before="320"/>
      <w:ind w:left="2600" w:hanging="3080"/>
    </w:pPr>
    <w:rPr>
      <w:sz w:val="34"/>
    </w:rPr>
  </w:style>
  <w:style w:type="paragraph" w:customStyle="1" w:styleId="ISched-PartSymb">
    <w:name w:val="I Sched-Part Symb"/>
    <w:basedOn w:val="BillBasicHeading"/>
    <w:rsid w:val="00947D93"/>
    <w:pPr>
      <w:tabs>
        <w:tab w:val="left" w:pos="-3080"/>
        <w:tab w:val="left" w:pos="0"/>
      </w:tabs>
      <w:spacing w:before="380"/>
      <w:ind w:left="2600" w:hanging="3080"/>
    </w:pPr>
    <w:rPr>
      <w:sz w:val="32"/>
    </w:rPr>
  </w:style>
  <w:style w:type="paragraph" w:customStyle="1" w:styleId="ISched-formSymb">
    <w:name w:val="I Sched-form Symb"/>
    <w:basedOn w:val="BillBasicHeading"/>
    <w:rsid w:val="00947D9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47D9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47D9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47D93"/>
    <w:pPr>
      <w:tabs>
        <w:tab w:val="left" w:pos="1100"/>
      </w:tabs>
      <w:spacing w:before="60"/>
      <w:ind w:left="1500" w:hanging="1986"/>
    </w:pPr>
  </w:style>
  <w:style w:type="paragraph" w:customStyle="1" w:styleId="aExamHdgssSymb">
    <w:name w:val="aExamHdgss Symb"/>
    <w:basedOn w:val="BillBasicHeading"/>
    <w:next w:val="Normal"/>
    <w:rsid w:val="00947D93"/>
    <w:pPr>
      <w:tabs>
        <w:tab w:val="clear" w:pos="2600"/>
        <w:tab w:val="left" w:pos="1582"/>
      </w:tabs>
      <w:ind w:left="1100" w:hanging="1582"/>
    </w:pPr>
    <w:rPr>
      <w:sz w:val="18"/>
    </w:rPr>
  </w:style>
  <w:style w:type="paragraph" w:customStyle="1" w:styleId="aExamssSymb">
    <w:name w:val="aExamss Symb"/>
    <w:basedOn w:val="aNote"/>
    <w:rsid w:val="00947D93"/>
    <w:pPr>
      <w:tabs>
        <w:tab w:val="left" w:pos="1582"/>
      </w:tabs>
      <w:spacing w:before="60"/>
      <w:ind w:left="1100" w:hanging="1582"/>
    </w:pPr>
  </w:style>
  <w:style w:type="paragraph" w:customStyle="1" w:styleId="aExamINumssSymb">
    <w:name w:val="aExamINumss Symb"/>
    <w:basedOn w:val="aExamssSymb"/>
    <w:rsid w:val="00947D93"/>
    <w:pPr>
      <w:tabs>
        <w:tab w:val="left" w:pos="1100"/>
      </w:tabs>
      <w:ind w:left="1500" w:hanging="1986"/>
    </w:pPr>
  </w:style>
  <w:style w:type="paragraph" w:customStyle="1" w:styleId="aExamNumTextssSymb">
    <w:name w:val="aExamNumTextss Symb"/>
    <w:basedOn w:val="aExamssSymb"/>
    <w:rsid w:val="00947D93"/>
    <w:pPr>
      <w:tabs>
        <w:tab w:val="clear" w:pos="1582"/>
        <w:tab w:val="left" w:pos="1985"/>
      </w:tabs>
      <w:ind w:left="1503" w:hanging="1985"/>
    </w:pPr>
  </w:style>
  <w:style w:type="paragraph" w:customStyle="1" w:styleId="AExamIParaSymb">
    <w:name w:val="AExamIPara Symb"/>
    <w:basedOn w:val="aExam"/>
    <w:rsid w:val="00947D93"/>
    <w:pPr>
      <w:tabs>
        <w:tab w:val="right" w:pos="1718"/>
      </w:tabs>
      <w:ind w:left="1984" w:hanging="2466"/>
    </w:pPr>
  </w:style>
  <w:style w:type="paragraph" w:customStyle="1" w:styleId="aExamBulletssSymb">
    <w:name w:val="aExamBulletss Symb"/>
    <w:basedOn w:val="aExamssSymb"/>
    <w:rsid w:val="00947D93"/>
    <w:pPr>
      <w:tabs>
        <w:tab w:val="left" w:pos="1100"/>
      </w:tabs>
      <w:ind w:left="1500" w:hanging="1986"/>
    </w:pPr>
  </w:style>
  <w:style w:type="paragraph" w:customStyle="1" w:styleId="aNoteSymb">
    <w:name w:val="aNote Symb"/>
    <w:basedOn w:val="BillBasic"/>
    <w:rsid w:val="00947D93"/>
    <w:pPr>
      <w:tabs>
        <w:tab w:val="left" w:pos="1100"/>
        <w:tab w:val="left" w:pos="2381"/>
      </w:tabs>
      <w:ind w:left="1899" w:hanging="2381"/>
    </w:pPr>
    <w:rPr>
      <w:sz w:val="20"/>
    </w:rPr>
  </w:style>
  <w:style w:type="paragraph" w:customStyle="1" w:styleId="aNoteTextssSymb">
    <w:name w:val="aNoteTextss Symb"/>
    <w:basedOn w:val="Normal"/>
    <w:rsid w:val="00947D93"/>
    <w:pPr>
      <w:tabs>
        <w:tab w:val="clear" w:pos="0"/>
        <w:tab w:val="left" w:pos="1418"/>
      </w:tabs>
      <w:spacing w:before="60"/>
      <w:ind w:left="1417" w:hanging="1899"/>
      <w:jc w:val="both"/>
    </w:pPr>
    <w:rPr>
      <w:sz w:val="20"/>
    </w:rPr>
  </w:style>
  <w:style w:type="paragraph" w:customStyle="1" w:styleId="aNoteParaSymb">
    <w:name w:val="aNotePara Symb"/>
    <w:basedOn w:val="aNoteSymb"/>
    <w:rsid w:val="00947D9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47D9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47D93"/>
    <w:pPr>
      <w:tabs>
        <w:tab w:val="left" w:pos="1616"/>
        <w:tab w:val="left" w:pos="2495"/>
      </w:tabs>
      <w:spacing w:before="60"/>
      <w:ind w:left="2013" w:hanging="2495"/>
    </w:pPr>
  </w:style>
  <w:style w:type="paragraph" w:customStyle="1" w:styleId="aExamHdgparSymb">
    <w:name w:val="aExamHdgpar Symb"/>
    <w:basedOn w:val="aExamHdgssSymb"/>
    <w:next w:val="Normal"/>
    <w:rsid w:val="00947D93"/>
    <w:pPr>
      <w:tabs>
        <w:tab w:val="clear" w:pos="1582"/>
        <w:tab w:val="left" w:pos="1599"/>
      </w:tabs>
      <w:ind w:left="1599" w:hanging="2081"/>
    </w:pPr>
  </w:style>
  <w:style w:type="paragraph" w:customStyle="1" w:styleId="aExamparSymb">
    <w:name w:val="aExampar Symb"/>
    <w:basedOn w:val="aExamssSymb"/>
    <w:rsid w:val="00947D93"/>
    <w:pPr>
      <w:tabs>
        <w:tab w:val="clear" w:pos="1582"/>
        <w:tab w:val="left" w:pos="1599"/>
      </w:tabs>
      <w:ind w:left="1599" w:hanging="2081"/>
    </w:pPr>
  </w:style>
  <w:style w:type="paragraph" w:customStyle="1" w:styleId="aExamINumparSymb">
    <w:name w:val="aExamINumpar Symb"/>
    <w:basedOn w:val="aExamparSymb"/>
    <w:rsid w:val="00947D93"/>
    <w:pPr>
      <w:tabs>
        <w:tab w:val="left" w:pos="2000"/>
      </w:tabs>
      <w:ind w:left="2041" w:hanging="2495"/>
    </w:pPr>
  </w:style>
  <w:style w:type="paragraph" w:customStyle="1" w:styleId="aExamBulletparSymb">
    <w:name w:val="aExamBulletpar Symb"/>
    <w:basedOn w:val="aExamparSymb"/>
    <w:rsid w:val="00947D93"/>
    <w:pPr>
      <w:tabs>
        <w:tab w:val="clear" w:pos="1599"/>
        <w:tab w:val="left" w:pos="1616"/>
        <w:tab w:val="left" w:pos="2495"/>
      </w:tabs>
      <w:ind w:left="2013" w:hanging="2495"/>
    </w:pPr>
  </w:style>
  <w:style w:type="paragraph" w:customStyle="1" w:styleId="aNoteparSymb">
    <w:name w:val="aNotepar Symb"/>
    <w:basedOn w:val="BillBasic"/>
    <w:next w:val="Normal"/>
    <w:rsid w:val="00947D93"/>
    <w:pPr>
      <w:tabs>
        <w:tab w:val="left" w:pos="1599"/>
        <w:tab w:val="left" w:pos="2398"/>
      </w:tabs>
      <w:ind w:left="2410" w:hanging="2892"/>
    </w:pPr>
    <w:rPr>
      <w:sz w:val="20"/>
    </w:rPr>
  </w:style>
  <w:style w:type="paragraph" w:customStyle="1" w:styleId="aNoteTextparSymb">
    <w:name w:val="aNoteTextpar Symb"/>
    <w:basedOn w:val="aNoteparSymb"/>
    <w:rsid w:val="00947D93"/>
    <w:pPr>
      <w:tabs>
        <w:tab w:val="clear" w:pos="1599"/>
        <w:tab w:val="clear" w:pos="2398"/>
        <w:tab w:val="left" w:pos="2880"/>
      </w:tabs>
      <w:spacing w:before="60"/>
      <w:ind w:left="2398" w:hanging="2880"/>
    </w:pPr>
  </w:style>
  <w:style w:type="paragraph" w:customStyle="1" w:styleId="aNoteParaparSymb">
    <w:name w:val="aNoteParapar Symb"/>
    <w:basedOn w:val="aNoteparSymb"/>
    <w:rsid w:val="00947D93"/>
    <w:pPr>
      <w:tabs>
        <w:tab w:val="right" w:pos="2640"/>
      </w:tabs>
      <w:spacing w:before="60"/>
      <w:ind w:left="2920" w:hanging="3402"/>
    </w:pPr>
  </w:style>
  <w:style w:type="paragraph" w:customStyle="1" w:styleId="aNoteBulletparSymb">
    <w:name w:val="aNoteBulletpar Symb"/>
    <w:basedOn w:val="aNoteparSymb"/>
    <w:rsid w:val="00947D93"/>
    <w:pPr>
      <w:tabs>
        <w:tab w:val="clear" w:pos="1599"/>
        <w:tab w:val="left" w:pos="3289"/>
      </w:tabs>
      <w:spacing w:before="60"/>
      <w:ind w:left="2807" w:hanging="3289"/>
    </w:pPr>
  </w:style>
  <w:style w:type="paragraph" w:customStyle="1" w:styleId="AsubparabulletSymb">
    <w:name w:val="A subpara bullet Symb"/>
    <w:basedOn w:val="BillBasic"/>
    <w:rsid w:val="00947D93"/>
    <w:pPr>
      <w:tabs>
        <w:tab w:val="left" w:pos="2138"/>
        <w:tab w:val="left" w:pos="3005"/>
      </w:tabs>
      <w:spacing w:before="60"/>
      <w:ind w:left="2523" w:hanging="3005"/>
    </w:pPr>
  </w:style>
  <w:style w:type="paragraph" w:customStyle="1" w:styleId="aExamHdgsubparSymb">
    <w:name w:val="aExamHdgsubpar Symb"/>
    <w:basedOn w:val="aExamHdgssSymb"/>
    <w:next w:val="Normal"/>
    <w:rsid w:val="00947D93"/>
    <w:pPr>
      <w:tabs>
        <w:tab w:val="clear" w:pos="1582"/>
        <w:tab w:val="left" w:pos="2620"/>
      </w:tabs>
      <w:ind w:left="2138" w:hanging="2620"/>
    </w:pPr>
  </w:style>
  <w:style w:type="paragraph" w:customStyle="1" w:styleId="aExamsubparSymb">
    <w:name w:val="aExamsubpar Symb"/>
    <w:basedOn w:val="aExamssSymb"/>
    <w:rsid w:val="00947D93"/>
    <w:pPr>
      <w:tabs>
        <w:tab w:val="clear" w:pos="1582"/>
        <w:tab w:val="left" w:pos="2620"/>
      </w:tabs>
      <w:ind w:left="2138" w:hanging="2620"/>
    </w:pPr>
  </w:style>
  <w:style w:type="paragraph" w:customStyle="1" w:styleId="aNotesubparSymb">
    <w:name w:val="aNotesubpar Symb"/>
    <w:basedOn w:val="BillBasic"/>
    <w:next w:val="Normal"/>
    <w:rsid w:val="00947D93"/>
    <w:pPr>
      <w:tabs>
        <w:tab w:val="left" w:pos="2138"/>
        <w:tab w:val="left" w:pos="2937"/>
      </w:tabs>
      <w:ind w:left="2455" w:hanging="2937"/>
    </w:pPr>
    <w:rPr>
      <w:sz w:val="20"/>
    </w:rPr>
  </w:style>
  <w:style w:type="paragraph" w:customStyle="1" w:styleId="aNoteTextsubparSymb">
    <w:name w:val="aNoteTextsubpar Symb"/>
    <w:basedOn w:val="aNotesubparSymb"/>
    <w:rsid w:val="00947D93"/>
    <w:pPr>
      <w:tabs>
        <w:tab w:val="clear" w:pos="2138"/>
        <w:tab w:val="clear" w:pos="2937"/>
        <w:tab w:val="left" w:pos="2943"/>
      </w:tabs>
      <w:spacing w:before="60"/>
      <w:ind w:left="2943" w:hanging="3425"/>
    </w:pPr>
  </w:style>
  <w:style w:type="paragraph" w:customStyle="1" w:styleId="PenaltySymb">
    <w:name w:val="Penalty Symb"/>
    <w:basedOn w:val="AmainreturnSymb"/>
    <w:rsid w:val="00947D93"/>
  </w:style>
  <w:style w:type="paragraph" w:customStyle="1" w:styleId="PenaltyParaSymb">
    <w:name w:val="PenaltyPara Symb"/>
    <w:basedOn w:val="Normal"/>
    <w:rsid w:val="00947D93"/>
    <w:pPr>
      <w:tabs>
        <w:tab w:val="right" w:pos="1360"/>
      </w:tabs>
      <w:spacing w:before="60"/>
      <w:ind w:left="1599" w:hanging="2081"/>
      <w:jc w:val="both"/>
    </w:pPr>
  </w:style>
  <w:style w:type="paragraph" w:customStyle="1" w:styleId="FormulaSymb">
    <w:name w:val="Formula Symb"/>
    <w:basedOn w:val="BillBasic"/>
    <w:rsid w:val="00947D93"/>
    <w:pPr>
      <w:tabs>
        <w:tab w:val="left" w:pos="-480"/>
      </w:tabs>
      <w:spacing w:line="260" w:lineRule="atLeast"/>
      <w:ind w:hanging="480"/>
      <w:jc w:val="center"/>
    </w:pPr>
  </w:style>
  <w:style w:type="paragraph" w:customStyle="1" w:styleId="NormalSymb">
    <w:name w:val="Normal Symb"/>
    <w:basedOn w:val="Normal"/>
    <w:qFormat/>
    <w:rsid w:val="00947D93"/>
    <w:pPr>
      <w:ind w:hanging="482"/>
    </w:pPr>
  </w:style>
  <w:style w:type="character" w:styleId="PlaceholderText">
    <w:name w:val="Placeholder Text"/>
    <w:basedOn w:val="DefaultParagraphFont"/>
    <w:uiPriority w:val="99"/>
    <w:semiHidden/>
    <w:rsid w:val="00947D93"/>
    <w:rPr>
      <w:color w:val="808080"/>
    </w:rPr>
  </w:style>
  <w:style w:type="character" w:customStyle="1" w:styleId="aNoteChar">
    <w:name w:val="aNote Char"/>
    <w:basedOn w:val="DefaultParagraphFont"/>
    <w:link w:val="aNote"/>
    <w:locked/>
    <w:rsid w:val="001E19D8"/>
    <w:rPr>
      <w:lang w:eastAsia="en-US"/>
    </w:rPr>
  </w:style>
  <w:style w:type="character" w:customStyle="1" w:styleId="aDefChar">
    <w:name w:val="aDef Char"/>
    <w:basedOn w:val="DefaultParagraphFont"/>
    <w:link w:val="aDef"/>
    <w:locked/>
    <w:rsid w:val="00A82376"/>
    <w:rPr>
      <w:sz w:val="24"/>
      <w:lang w:eastAsia="en-US"/>
    </w:rPr>
  </w:style>
  <w:style w:type="character" w:customStyle="1" w:styleId="NewActChar">
    <w:name w:val="New Act Char"/>
    <w:basedOn w:val="DefaultParagraphFont"/>
    <w:link w:val="NewAct"/>
    <w:rsid w:val="00E85894"/>
    <w:rPr>
      <w:rFonts w:ascii="Arial" w:hAnsi="Arial"/>
      <w:b/>
      <w:lang w:eastAsia="en-US"/>
    </w:rPr>
  </w:style>
  <w:style w:type="character" w:customStyle="1" w:styleId="AmainreturnChar">
    <w:name w:val="A main return Char"/>
    <w:basedOn w:val="DefaultParagraphFont"/>
    <w:link w:val="Amainreturn"/>
    <w:locked/>
    <w:rsid w:val="00803F19"/>
    <w:rPr>
      <w:sz w:val="24"/>
      <w:lang w:eastAsia="en-US"/>
    </w:rPr>
  </w:style>
  <w:style w:type="character" w:customStyle="1" w:styleId="AparaChar">
    <w:name w:val="A para Char"/>
    <w:basedOn w:val="DefaultParagraphFont"/>
    <w:link w:val="Apara"/>
    <w:locked/>
    <w:rsid w:val="0026365E"/>
    <w:rPr>
      <w:sz w:val="24"/>
      <w:lang w:eastAsia="en-US"/>
    </w:rPr>
  </w:style>
  <w:style w:type="character" w:customStyle="1" w:styleId="AH5SecChar">
    <w:name w:val="A H5 Sec Char"/>
    <w:basedOn w:val="DefaultParagraphFont"/>
    <w:link w:val="AH5Sec"/>
    <w:locked/>
    <w:rsid w:val="00C54119"/>
    <w:rPr>
      <w:rFonts w:ascii="Arial" w:hAnsi="Arial"/>
      <w:b/>
      <w:sz w:val="24"/>
      <w:lang w:eastAsia="en-US"/>
    </w:rPr>
  </w:style>
  <w:style w:type="character" w:styleId="UnresolvedMention">
    <w:name w:val="Unresolved Mention"/>
    <w:basedOn w:val="DefaultParagraphFont"/>
    <w:uiPriority w:val="99"/>
    <w:semiHidden/>
    <w:unhideWhenUsed/>
    <w:rsid w:val="001B2EC3"/>
    <w:rPr>
      <w:color w:val="605E5C"/>
      <w:shd w:val="clear" w:color="auto" w:fill="E1DFDD"/>
    </w:rPr>
  </w:style>
  <w:style w:type="character" w:customStyle="1" w:styleId="HeaderChar">
    <w:name w:val="Header Char"/>
    <w:basedOn w:val="DefaultParagraphFont"/>
    <w:link w:val="Header"/>
    <w:rsid w:val="00FE08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57" TargetMode="External"/><Relationship Id="rId299" Type="http://schemas.openxmlformats.org/officeDocument/2006/relationships/fontTable" Target="fontTable.xml"/><Relationship Id="rId21" Type="http://schemas.openxmlformats.org/officeDocument/2006/relationships/footer" Target="footer3.xml"/><Relationship Id="rId42" Type="http://schemas.openxmlformats.org/officeDocument/2006/relationships/hyperlink" Target="http://www.legislation.act.gov.au/a/2000-6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3-3/default.asp" TargetMode="External"/><Relationship Id="rId159" Type="http://schemas.openxmlformats.org/officeDocument/2006/relationships/hyperlink" Target="http://www.legislation.act.gov.au/a/2016-33" TargetMode="External"/><Relationship Id="rId170" Type="http://schemas.openxmlformats.org/officeDocument/2006/relationships/hyperlink" Target="http://www.legislation.act.gov.au/a/2011-3" TargetMode="External"/><Relationship Id="rId191" Type="http://schemas.openxmlformats.org/officeDocument/2006/relationships/hyperlink" Target="http://www.legislation.act.gov.au/a/2017-37/default.asp" TargetMode="External"/><Relationship Id="rId205" Type="http://schemas.openxmlformats.org/officeDocument/2006/relationships/hyperlink" Target="http://www.legislation.act.gov.au/a/2018-33/default.asp" TargetMode="External"/><Relationship Id="rId226" Type="http://schemas.openxmlformats.org/officeDocument/2006/relationships/hyperlink" Target="http://www.legislation.act.gov.au/a/2008-37" TargetMode="External"/><Relationship Id="rId247" Type="http://schemas.openxmlformats.org/officeDocument/2006/relationships/hyperlink" Target="http://www.legislation.act.gov.au/a/2007-25" TargetMode="External"/><Relationship Id="rId107" Type="http://schemas.openxmlformats.org/officeDocument/2006/relationships/footer" Target="footer8.xml"/><Relationship Id="rId268" Type="http://schemas.openxmlformats.org/officeDocument/2006/relationships/hyperlink" Target="http://www.legislation.act.gov.au/a/2013-19" TargetMode="External"/><Relationship Id="rId289" Type="http://schemas.openxmlformats.org/officeDocument/2006/relationships/footer" Target="footer14.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07-24" TargetMode="External"/><Relationship Id="rId149" Type="http://schemas.openxmlformats.org/officeDocument/2006/relationships/hyperlink" Target="http://www.legislation.act.gov.au/cn/2018-5/default.asp"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34/default.asp" TargetMode="External"/><Relationship Id="rId181" Type="http://schemas.openxmlformats.org/officeDocument/2006/relationships/hyperlink" Target="http://www.legislation.act.gov.au/a/2008-37" TargetMode="External"/><Relationship Id="rId216" Type="http://schemas.openxmlformats.org/officeDocument/2006/relationships/hyperlink" Target="http://www.legislation.act.gov.au/a/2008-37" TargetMode="External"/><Relationship Id="rId237" Type="http://schemas.openxmlformats.org/officeDocument/2006/relationships/hyperlink" Target="http://www.legislation.act.gov.au/a/2016-33" TargetMode="External"/><Relationship Id="rId258" Type="http://schemas.openxmlformats.org/officeDocument/2006/relationships/hyperlink" Target="http://www.legislation.act.gov.au/a/2009-49" TargetMode="External"/><Relationship Id="rId279" Type="http://schemas.openxmlformats.org/officeDocument/2006/relationships/hyperlink" Target="http://www.legislation.act.gov.au/a/2016-33" TargetMode="External"/><Relationship Id="rId22" Type="http://schemas.openxmlformats.org/officeDocument/2006/relationships/header" Target="header4.xml"/><Relationship Id="rId43" Type="http://schemas.openxmlformats.org/officeDocument/2006/relationships/hyperlink" Target="http://www.legislation.act.gov.au/a/2014-60"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cn/2013-9/default.asp" TargetMode="External"/><Relationship Id="rId290" Type="http://schemas.openxmlformats.org/officeDocument/2006/relationships/footer" Target="foot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7-37" TargetMode="External"/><Relationship Id="rId171" Type="http://schemas.openxmlformats.org/officeDocument/2006/relationships/hyperlink" Target="http://www.legislation.act.gov.au/a/2014-43" TargetMode="External"/><Relationship Id="rId192" Type="http://schemas.openxmlformats.org/officeDocument/2006/relationships/hyperlink" Target="http://www.legislation.act.gov.au/a/2017-37/default.asp" TargetMode="External"/><Relationship Id="rId206" Type="http://schemas.openxmlformats.org/officeDocument/2006/relationships/hyperlink" Target="http://www.legislation.act.gov.au/a/2011-22" TargetMode="External"/><Relationship Id="rId227" Type="http://schemas.openxmlformats.org/officeDocument/2006/relationships/hyperlink" Target="http://www.legislation.act.gov.au/a/2008-37" TargetMode="External"/><Relationship Id="rId248" Type="http://schemas.openxmlformats.org/officeDocument/2006/relationships/hyperlink" Target="http://www.legislation.act.gov.au/a/2005-21" TargetMode="External"/><Relationship Id="rId269" Type="http://schemas.openxmlformats.org/officeDocument/2006/relationships/hyperlink" Target="http://www.legislation.act.gov.au/a/2013-1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5-21" TargetMode="External"/><Relationship Id="rId108" Type="http://schemas.openxmlformats.org/officeDocument/2006/relationships/footer" Target="footer9.xml"/><Relationship Id="rId129" Type="http://schemas.openxmlformats.org/officeDocument/2006/relationships/hyperlink" Target="http://www.legislation.act.gov.au/cn/2008-1/default.asp" TargetMode="External"/><Relationship Id="rId280" Type="http://schemas.openxmlformats.org/officeDocument/2006/relationships/hyperlink" Target="http://www.legislation.act.gov.au/a/2016-33"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7-2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3-4/default.asp" TargetMode="External"/><Relationship Id="rId161" Type="http://schemas.openxmlformats.org/officeDocument/2006/relationships/hyperlink" Target="http://www.legislation.act.gov.au/a/2020-47/" TargetMode="External"/><Relationship Id="rId182" Type="http://schemas.openxmlformats.org/officeDocument/2006/relationships/hyperlink" Target="http://www.legislation.act.gov.au/a/2009-20" TargetMode="External"/><Relationship Id="rId217" Type="http://schemas.openxmlformats.org/officeDocument/2006/relationships/hyperlink" Target="http://www.legislation.act.gov.au/a/2011-3"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59" Type="http://schemas.openxmlformats.org/officeDocument/2006/relationships/hyperlink" Target="http://www.legislation.act.gov.au/a/2011-3" TargetMode="External"/><Relationship Id="rId23" Type="http://schemas.openxmlformats.org/officeDocument/2006/relationships/header" Target="header5.xml"/><Relationship Id="rId119" Type="http://schemas.openxmlformats.org/officeDocument/2006/relationships/hyperlink" Target="http://www.legislation.act.gov.au/a/2004-57" TargetMode="External"/><Relationship Id="rId270" Type="http://schemas.openxmlformats.org/officeDocument/2006/relationships/hyperlink" Target="http://www.legislation.act.gov.au/a/2013-3" TargetMode="External"/><Relationship Id="rId291" Type="http://schemas.openxmlformats.org/officeDocument/2006/relationships/header" Target="header14.xml"/><Relationship Id="rId44" Type="http://schemas.openxmlformats.org/officeDocument/2006/relationships/hyperlink" Target="http://www.legislation.act.gov.au/a/2004-28"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37" TargetMode="External"/><Relationship Id="rId151" Type="http://schemas.openxmlformats.org/officeDocument/2006/relationships/hyperlink" Target="http://www.legislation.act.gov.au/a/2018-33/default.asp" TargetMode="External"/><Relationship Id="rId172" Type="http://schemas.openxmlformats.org/officeDocument/2006/relationships/hyperlink" Target="http://www.legislation.act.gov.au/a/2014-43" TargetMode="External"/><Relationship Id="rId193" Type="http://schemas.openxmlformats.org/officeDocument/2006/relationships/hyperlink" Target="http://www.legislation.act.gov.au/a/2017-37/default.asp" TargetMode="External"/><Relationship Id="rId207" Type="http://schemas.openxmlformats.org/officeDocument/2006/relationships/hyperlink" Target="http://www.legislation.act.gov.au/a/2008-37" TargetMode="External"/><Relationship Id="rId228" Type="http://schemas.openxmlformats.org/officeDocument/2006/relationships/hyperlink" Target="http://www.legislation.act.gov.au/a/2014-43" TargetMode="External"/><Relationship Id="rId249" Type="http://schemas.openxmlformats.org/officeDocument/2006/relationships/hyperlink" Target="http://www.legislation.act.gov.au/a/2005-21" TargetMode="Externa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yperlink" Target="http://www.legislation.act.gov.au/a/2011-3" TargetMode="External"/><Relationship Id="rId281" Type="http://schemas.openxmlformats.org/officeDocument/2006/relationships/hyperlink" Target="http://www.legislation.act.gov.au/a/2017-37/default.asp"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7-2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7-24" TargetMode="External"/><Relationship Id="rId141" Type="http://schemas.openxmlformats.org/officeDocument/2006/relationships/hyperlink" Target="http://www.legislation.act.gov.au/a/2013-19"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a/2007-25" TargetMode="External"/><Relationship Id="rId183" Type="http://schemas.openxmlformats.org/officeDocument/2006/relationships/hyperlink" Target="http://www.legislation.act.gov.au/a/2015-33" TargetMode="External"/><Relationship Id="rId213" Type="http://schemas.openxmlformats.org/officeDocument/2006/relationships/hyperlink" Target="http://www.legislation.act.gov.au/a/2008-37" TargetMode="External"/><Relationship Id="rId218" Type="http://schemas.openxmlformats.org/officeDocument/2006/relationships/hyperlink" Target="http://www.legislation.act.gov.au/a/2013-4/default.asp" TargetMode="External"/><Relationship Id="rId234" Type="http://schemas.openxmlformats.org/officeDocument/2006/relationships/hyperlink" Target="http://www.legislation.act.gov.au/a/2009-49" TargetMode="External"/><Relationship Id="rId239" Type="http://schemas.openxmlformats.org/officeDocument/2006/relationships/hyperlink" Target="http://www.legislation.act.gov.au/a/2013-1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5-21" TargetMode="External"/><Relationship Id="rId255" Type="http://schemas.openxmlformats.org/officeDocument/2006/relationships/hyperlink" Target="http://www.legislation.act.gov.au/a/2009-20" TargetMode="External"/><Relationship Id="rId271" Type="http://schemas.openxmlformats.org/officeDocument/2006/relationships/hyperlink" Target="http://www.legislation.act.gov.au/a/2013-44/default.asp" TargetMode="External"/><Relationship Id="rId276" Type="http://schemas.openxmlformats.org/officeDocument/2006/relationships/hyperlink" Target="http://www.legislation.act.gov.au/a/2014-60/default.asp" TargetMode="External"/><Relationship Id="rId292" Type="http://schemas.openxmlformats.org/officeDocument/2006/relationships/header" Target="header15.xml"/><Relationship Id="rId297" Type="http://schemas.openxmlformats.org/officeDocument/2006/relationships/header" Target="header17.xml"/><Relationship Id="rId24" Type="http://schemas.openxmlformats.org/officeDocument/2006/relationships/footer" Target="footer4.xml"/><Relationship Id="rId40" Type="http://schemas.openxmlformats.org/officeDocument/2006/relationships/hyperlink" Target="http://www.legislation.act.gov.au/a/2013-3/default.asp" TargetMode="External"/><Relationship Id="rId45" Type="http://schemas.openxmlformats.org/officeDocument/2006/relationships/hyperlink" Target="http://www.legislation.act.gov.au/a/2007-2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30-21" TargetMode="External"/><Relationship Id="rId110" Type="http://schemas.openxmlformats.org/officeDocument/2006/relationships/header" Target="header9.xml"/><Relationship Id="rId115" Type="http://schemas.openxmlformats.org/officeDocument/2006/relationships/hyperlink" Target="http://www.standards.org.au" TargetMode="External"/><Relationship Id="rId131" Type="http://schemas.openxmlformats.org/officeDocument/2006/relationships/hyperlink" Target="http://www.legislation.act.gov.au/a/2008-35"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13-3" TargetMode="External"/><Relationship Id="rId178" Type="http://schemas.openxmlformats.org/officeDocument/2006/relationships/hyperlink" Target="http://www.legislation.act.gov.au/a/2011-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7-24" TargetMode="External"/><Relationship Id="rId152" Type="http://schemas.openxmlformats.org/officeDocument/2006/relationships/hyperlink" Target="http://www.legislation.act.gov.au/a/2020-47/" TargetMode="External"/><Relationship Id="rId173" Type="http://schemas.openxmlformats.org/officeDocument/2006/relationships/hyperlink" Target="http://www.legislation.act.gov.au/a/2014-43" TargetMode="External"/><Relationship Id="rId194" Type="http://schemas.openxmlformats.org/officeDocument/2006/relationships/hyperlink" Target="http://www.legislation.act.gov.au/a/2017-37/default.asp" TargetMode="External"/><Relationship Id="rId199" Type="http://schemas.openxmlformats.org/officeDocument/2006/relationships/hyperlink" Target="http://www.legislation.act.gov.au/a/2007-25" TargetMode="External"/><Relationship Id="rId203" Type="http://schemas.openxmlformats.org/officeDocument/2006/relationships/hyperlink" Target="http://www.legislation.act.gov.au/a/2011-22"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40" Type="http://schemas.openxmlformats.org/officeDocument/2006/relationships/hyperlink" Target="http://www.legislation.act.gov.au/a/2007-25" TargetMode="External"/><Relationship Id="rId245" Type="http://schemas.openxmlformats.org/officeDocument/2006/relationships/hyperlink" Target="http://www.legislation.act.gov.au/a/2013-19" TargetMode="External"/><Relationship Id="rId261" Type="http://schemas.openxmlformats.org/officeDocument/2006/relationships/hyperlink" Target="http://www.legislation.act.gov.au/a/2011-22" TargetMode="External"/><Relationship Id="rId266" Type="http://schemas.openxmlformats.org/officeDocument/2006/relationships/hyperlink" Target="http://www.legislation.act.gov.au/a/2013-4" TargetMode="External"/><Relationship Id="rId287" Type="http://schemas.openxmlformats.org/officeDocument/2006/relationships/header" Target="header1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1-14" TargetMode="External"/><Relationship Id="rId105" Type="http://schemas.openxmlformats.org/officeDocument/2006/relationships/header" Target="header7.xml"/><Relationship Id="rId126" Type="http://schemas.openxmlformats.org/officeDocument/2006/relationships/hyperlink" Target="http://www.legislation.act.gov.au/a/2005-21" TargetMode="External"/><Relationship Id="rId147" Type="http://schemas.openxmlformats.org/officeDocument/2006/relationships/hyperlink" Target="http://www.legislation.act.gov.au/a/2016-33" TargetMode="External"/><Relationship Id="rId168" Type="http://schemas.openxmlformats.org/officeDocument/2006/relationships/hyperlink" Target="http://www.legislation.act.gov.au/a/2008-37" TargetMode="External"/><Relationship Id="rId282" Type="http://schemas.openxmlformats.org/officeDocument/2006/relationships/hyperlink" Target="http://www.legislation.act.gov.au/a/2017-37/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eader" Target="header10.xml"/><Relationship Id="rId142" Type="http://schemas.openxmlformats.org/officeDocument/2006/relationships/hyperlink" Target="http://www.legislation.act.gov.au/a/2013-44" TargetMode="External"/><Relationship Id="rId163" Type="http://schemas.openxmlformats.org/officeDocument/2006/relationships/hyperlink" Target="http://www.legislation.act.gov.au/a/2011-3" TargetMode="External"/><Relationship Id="rId184" Type="http://schemas.openxmlformats.org/officeDocument/2006/relationships/hyperlink" Target="http://www.legislation.act.gov.au/a/2009-20" TargetMode="External"/><Relationship Id="rId189" Type="http://schemas.openxmlformats.org/officeDocument/2006/relationships/hyperlink" Target="http://www.legislation.act.gov.au/a/2011-3" TargetMode="External"/><Relationship Id="rId219" Type="http://schemas.openxmlformats.org/officeDocument/2006/relationships/hyperlink" Target="http://www.legislation.act.gov.au/a/2011-3" TargetMode="External"/><Relationship Id="rId3" Type="http://schemas.openxmlformats.org/officeDocument/2006/relationships/settings" Target="settings.xml"/><Relationship Id="rId214" Type="http://schemas.openxmlformats.org/officeDocument/2006/relationships/hyperlink" Target="http://www.legislation.act.gov.au/a/2008-37" TargetMode="External"/><Relationship Id="rId230" Type="http://schemas.openxmlformats.org/officeDocument/2006/relationships/hyperlink" Target="http://www.legislation.act.gov.au/a/2011-3" TargetMode="External"/><Relationship Id="rId235" Type="http://schemas.openxmlformats.org/officeDocument/2006/relationships/hyperlink" Target="http://www.legislation.act.gov.au/a/2012-21" TargetMode="External"/><Relationship Id="rId251" Type="http://schemas.openxmlformats.org/officeDocument/2006/relationships/hyperlink" Target="http://www.legislation.act.gov.au/a/2007-25" TargetMode="External"/><Relationship Id="rId256" Type="http://schemas.openxmlformats.org/officeDocument/2006/relationships/hyperlink" Target="http://www.legislation.act.gov.au/a/2009-20" TargetMode="External"/><Relationship Id="rId277" Type="http://schemas.openxmlformats.org/officeDocument/2006/relationships/hyperlink" Target="http://www.legislation.act.gov.au/a/2015-33" TargetMode="External"/><Relationship Id="rId298" Type="http://schemas.openxmlformats.org/officeDocument/2006/relationships/footer" Target="footer19.xml"/><Relationship Id="rId25" Type="http://schemas.openxmlformats.org/officeDocument/2006/relationships/footer" Target="footer5.xml"/><Relationship Id="rId46" Type="http://schemas.openxmlformats.org/officeDocument/2006/relationships/hyperlink" Target="http://www.legislation.act.gov.au/a/2004-2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7-24" TargetMode="External"/><Relationship Id="rId137" Type="http://schemas.openxmlformats.org/officeDocument/2006/relationships/hyperlink" Target="http://www.legislation.act.gov.au/a/2012-21" TargetMode="External"/><Relationship Id="rId158" Type="http://schemas.openxmlformats.org/officeDocument/2006/relationships/hyperlink" Target="http://www.legislation.act.gov.au/a/2014-60" TargetMode="External"/><Relationship Id="rId272" Type="http://schemas.openxmlformats.org/officeDocument/2006/relationships/hyperlink" Target="http://www.legislation.act.gov.au/a/2013-44/default.asp" TargetMode="External"/><Relationship Id="rId293"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yperlink" Target="http://www.legislation.act.gov.au/a/2013-3/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111" Type="http://schemas.openxmlformats.org/officeDocument/2006/relationships/footer" Target="footer10.xml"/><Relationship Id="rId132" Type="http://schemas.openxmlformats.org/officeDocument/2006/relationships/hyperlink" Target="http://www.legislation.act.gov.au/cn/2009-2/default.asp" TargetMode="External"/><Relationship Id="rId153" Type="http://schemas.openxmlformats.org/officeDocument/2006/relationships/hyperlink" Target="http://www.legislation.act.gov.au/a/2011-3" TargetMode="External"/><Relationship Id="rId174" Type="http://schemas.openxmlformats.org/officeDocument/2006/relationships/hyperlink" Target="http://www.legislation.act.gov.au/a/2014-43" TargetMode="External"/><Relationship Id="rId179" Type="http://schemas.openxmlformats.org/officeDocument/2006/relationships/hyperlink" Target="http://www.legislation.act.gov.au/a/2009-20" TargetMode="External"/><Relationship Id="rId195" Type="http://schemas.openxmlformats.org/officeDocument/2006/relationships/hyperlink" Target="http://www.legislation.act.gov.au/a/2013-19" TargetMode="External"/><Relationship Id="rId209" Type="http://schemas.openxmlformats.org/officeDocument/2006/relationships/hyperlink" Target="http://www.legislation.act.gov.au/a/2008-37" TargetMode="External"/><Relationship Id="rId190" Type="http://schemas.openxmlformats.org/officeDocument/2006/relationships/hyperlink" Target="http://www.legislation.act.gov.au/a/2017-37/default.asp" TargetMode="External"/><Relationship Id="rId204" Type="http://schemas.openxmlformats.org/officeDocument/2006/relationships/hyperlink" Target="http://www.legislation.act.gov.au/a/2009-49" TargetMode="External"/><Relationship Id="rId220" Type="http://schemas.openxmlformats.org/officeDocument/2006/relationships/hyperlink" Target="http://www.legislation.act.gov.au/a/2011-3" TargetMode="External"/><Relationship Id="rId225" Type="http://schemas.openxmlformats.org/officeDocument/2006/relationships/hyperlink" Target="http://www.legislation.act.gov.au/a/2013-44" TargetMode="External"/><Relationship Id="rId241" Type="http://schemas.openxmlformats.org/officeDocument/2006/relationships/hyperlink" Target="http://www.legislation.act.gov.au/a/2013-44" TargetMode="External"/><Relationship Id="rId246" Type="http://schemas.openxmlformats.org/officeDocument/2006/relationships/hyperlink" Target="http://www.legislation.act.gov.au/a/2008-37" TargetMode="External"/><Relationship Id="rId267" Type="http://schemas.openxmlformats.org/officeDocument/2006/relationships/hyperlink" Target="http://www.legislation.act.gov.au/a/2013-19" TargetMode="External"/><Relationship Id="rId288"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7.xml"/><Relationship Id="rId127" Type="http://schemas.openxmlformats.org/officeDocument/2006/relationships/hyperlink" Target="http://www.legislation.act.gov.au/a/2007-25" TargetMode="External"/><Relationship Id="rId262" Type="http://schemas.openxmlformats.org/officeDocument/2006/relationships/hyperlink" Target="http://www.legislation.act.gov.au/a/2011-22" TargetMode="External"/><Relationship Id="rId283" Type="http://schemas.openxmlformats.org/officeDocument/2006/relationships/hyperlink" Target="http://www.legislation.act.gov.au/a/2017-37/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7-24" TargetMode="External"/><Relationship Id="rId78" Type="http://schemas.openxmlformats.org/officeDocument/2006/relationships/hyperlink" Target="http://www.legislation.act.gov.au/a/2007-2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eader" Target="header11.xml"/><Relationship Id="rId143" Type="http://schemas.openxmlformats.org/officeDocument/2006/relationships/hyperlink" Target="http://www.legislation.act.gov.au/a/2014-43" TargetMode="External"/><Relationship Id="rId148" Type="http://schemas.openxmlformats.org/officeDocument/2006/relationships/hyperlink" Target="http://www.legislation.act.gov.au/a/2017-34" TargetMode="External"/><Relationship Id="rId164" Type="http://schemas.openxmlformats.org/officeDocument/2006/relationships/hyperlink" Target="http://www.legislation.act.gov.au/a/2014-43" TargetMode="External"/><Relationship Id="rId169" Type="http://schemas.openxmlformats.org/officeDocument/2006/relationships/hyperlink" Target="http://www.legislation.act.gov.au/a/2008-37" TargetMode="External"/><Relationship Id="rId185" Type="http://schemas.openxmlformats.org/officeDocument/2006/relationships/hyperlink" Target="http://www.legislation.act.gov.au/a/2015-3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5-33" TargetMode="External"/><Relationship Id="rId210" Type="http://schemas.openxmlformats.org/officeDocument/2006/relationships/hyperlink" Target="http://www.legislation.act.gov.au/a/2008-37"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15-33" TargetMode="External"/><Relationship Id="rId257" Type="http://schemas.openxmlformats.org/officeDocument/2006/relationships/hyperlink" Target="http://www.legislation.act.gov.au/a/2009-49" TargetMode="External"/><Relationship Id="rId278" Type="http://schemas.openxmlformats.org/officeDocument/2006/relationships/hyperlink" Target="http://www.legislation.act.gov.au/a/2015-33" TargetMode="External"/><Relationship Id="rId26" Type="http://schemas.openxmlformats.org/officeDocument/2006/relationships/footer" Target="footer6.xml"/><Relationship Id="rId231" Type="http://schemas.openxmlformats.org/officeDocument/2006/relationships/hyperlink" Target="http://www.legislation.act.gov.au/a/2017-37/default.asp" TargetMode="External"/><Relationship Id="rId252" Type="http://schemas.openxmlformats.org/officeDocument/2006/relationships/hyperlink" Target="http://www.legislation.act.gov.au/a/2007-25" TargetMode="External"/><Relationship Id="rId273" Type="http://schemas.openxmlformats.org/officeDocument/2006/relationships/hyperlink" Target="http://www.legislation.act.gov.au/a/2014-43/default.asp" TargetMode="External"/><Relationship Id="rId294" Type="http://schemas.openxmlformats.org/officeDocument/2006/relationships/footer" Target="foot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8-35" TargetMode="External"/><Relationship Id="rId112" Type="http://schemas.openxmlformats.org/officeDocument/2006/relationships/footer" Target="footer11.xml"/><Relationship Id="rId133" Type="http://schemas.openxmlformats.org/officeDocument/2006/relationships/hyperlink" Target="http://www.legislation.act.gov.au/a/2009-20" TargetMode="External"/><Relationship Id="rId154" Type="http://schemas.openxmlformats.org/officeDocument/2006/relationships/hyperlink" Target="http://www.legislation.act.gov.au/a/2005-21" TargetMode="External"/><Relationship Id="rId175" Type="http://schemas.openxmlformats.org/officeDocument/2006/relationships/hyperlink" Target="http://www.legislation.act.gov.au/a/2008-37" TargetMode="External"/><Relationship Id="rId196" Type="http://schemas.openxmlformats.org/officeDocument/2006/relationships/hyperlink" Target="http://www.legislation.act.gov.au/a/2011-3" TargetMode="External"/><Relationship Id="rId200" Type="http://schemas.openxmlformats.org/officeDocument/2006/relationships/hyperlink" Target="http://www.legislation.act.gov.au/a/2007-25" TargetMode="External"/><Relationship Id="rId16" Type="http://schemas.openxmlformats.org/officeDocument/2006/relationships/header" Target="header1.xml"/><Relationship Id="rId221" Type="http://schemas.openxmlformats.org/officeDocument/2006/relationships/hyperlink" Target="http://www.legislation.act.gov.au/a/2008-37"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a/2012-21/default.asp" TargetMode="External"/><Relationship Id="rId284" Type="http://schemas.openxmlformats.org/officeDocument/2006/relationships/hyperlink" Target="http://www.legislation.act.gov.au/a/2017-34/default.asp" TargetMode="External"/><Relationship Id="rId37" Type="http://schemas.openxmlformats.org/officeDocument/2006/relationships/hyperlink" Target="http://www.legislation.act.gov.au/a/2002-4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2001-14" TargetMode="External"/><Relationship Id="rId123" Type="http://schemas.openxmlformats.org/officeDocument/2006/relationships/footer" Target="footer12.xml"/><Relationship Id="rId144" Type="http://schemas.openxmlformats.org/officeDocument/2006/relationships/hyperlink" Target="http://www.legislation.act.gov.au/a/2014-60/default.asp"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14-43" TargetMode="External"/><Relationship Id="rId186" Type="http://schemas.openxmlformats.org/officeDocument/2006/relationships/hyperlink" Target="http://www.legislation.act.gov.au/a/2008-37"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08-37" TargetMode="External"/><Relationship Id="rId253" Type="http://schemas.openxmlformats.org/officeDocument/2006/relationships/hyperlink" Target="http://www.legislation.act.gov.au/a/2008-37" TargetMode="External"/><Relationship Id="rId274" Type="http://schemas.openxmlformats.org/officeDocument/2006/relationships/hyperlink" Target="http://www.legislation.act.gov.au/a/2014-43/default.asp" TargetMode="External"/><Relationship Id="rId295" Type="http://schemas.openxmlformats.org/officeDocument/2006/relationships/header" Target="header16.xml"/><Relationship Id="rId27" Type="http://schemas.openxmlformats.org/officeDocument/2006/relationships/hyperlink" Target="http://www.legislation.act.gov.au/a/2004-57"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9-49" TargetMode="External"/><Relationship Id="rId80" Type="http://schemas.openxmlformats.org/officeDocument/2006/relationships/hyperlink" Target="http://www.legislation.act.gov.au/a/2007-24" TargetMode="External"/><Relationship Id="rId155" Type="http://schemas.openxmlformats.org/officeDocument/2006/relationships/hyperlink" Target="http://www.legislation.act.gov.au/a/2007-25" TargetMode="External"/><Relationship Id="rId176" Type="http://schemas.openxmlformats.org/officeDocument/2006/relationships/hyperlink" Target="http://www.legislation.act.gov.au/a/2011-3" TargetMode="External"/><Relationship Id="rId197" Type="http://schemas.openxmlformats.org/officeDocument/2006/relationships/hyperlink" Target="http://www.legislation.act.gov.au/a/2007-25" TargetMode="External"/><Relationship Id="rId201" Type="http://schemas.openxmlformats.org/officeDocument/2006/relationships/hyperlink" Target="http://www.legislation.act.gov.au/a/2011-22" TargetMode="External"/><Relationship Id="rId222" Type="http://schemas.openxmlformats.org/officeDocument/2006/relationships/hyperlink" Target="http://www.legislation.act.gov.au/a/2013-44"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12-21/default.asp" TargetMode="External"/><Relationship Id="rId285" Type="http://schemas.openxmlformats.org/officeDocument/2006/relationships/hyperlink" Target="http://www.legislation.act.gov.au/a/2018-33/default.asp" TargetMode="External"/><Relationship Id="rId17" Type="http://schemas.openxmlformats.org/officeDocument/2006/relationships/header" Target="header2.xml"/><Relationship Id="rId38" Type="http://schemas.openxmlformats.org/officeDocument/2006/relationships/hyperlink" Target="http://www.legislation.act.gov.au/a/2000-6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footer" Target="footer13.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cn/2015-1/default.asp" TargetMode="External"/><Relationship Id="rId166" Type="http://schemas.openxmlformats.org/officeDocument/2006/relationships/hyperlink" Target="http://www.legislation.act.gov.au/a/2014-43" TargetMode="External"/><Relationship Id="rId187" Type="http://schemas.openxmlformats.org/officeDocument/2006/relationships/hyperlink" Target="http://www.legislation.act.gov.au/a/2009-20" TargetMode="External"/><Relationship Id="rId1" Type="http://schemas.openxmlformats.org/officeDocument/2006/relationships/numbering" Target="numbering.xml"/><Relationship Id="rId212" Type="http://schemas.openxmlformats.org/officeDocument/2006/relationships/hyperlink" Target="http://www.legislation.act.gov.au/a/2008-37" TargetMode="External"/><Relationship Id="rId233" Type="http://schemas.openxmlformats.org/officeDocument/2006/relationships/hyperlink" Target="http://www.legislation.act.gov.au/a/2009-20" TargetMode="External"/><Relationship Id="rId254"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4-60/default.asp" TargetMode="External"/><Relationship Id="rId296" Type="http://schemas.openxmlformats.org/officeDocument/2006/relationships/footer" Target="footer18.xml"/><Relationship Id="rId300" Type="http://schemas.openxmlformats.org/officeDocument/2006/relationships/theme" Target="theme/theme1.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11-3" TargetMode="External"/><Relationship Id="rId156" Type="http://schemas.openxmlformats.org/officeDocument/2006/relationships/hyperlink" Target="http://www.legislation.act.gov.au/a/2012-21" TargetMode="External"/><Relationship Id="rId177" Type="http://schemas.openxmlformats.org/officeDocument/2006/relationships/hyperlink" Target="http://www.legislation.act.gov.au/a/2011-3" TargetMode="External"/><Relationship Id="rId198" Type="http://schemas.openxmlformats.org/officeDocument/2006/relationships/hyperlink" Target="http://www.legislation.act.gov.au/a/2007-25" TargetMode="External"/><Relationship Id="rId202" Type="http://schemas.openxmlformats.org/officeDocument/2006/relationships/hyperlink" Target="http://www.legislation.act.gov.au/a/2013-19" TargetMode="External"/><Relationship Id="rId223" Type="http://schemas.openxmlformats.org/officeDocument/2006/relationships/hyperlink" Target="http://www.legislation.act.gov.au/a/2011-22" TargetMode="External"/><Relationship Id="rId244" Type="http://schemas.openxmlformats.org/officeDocument/2006/relationships/hyperlink" Target="http://www.legislation.act.gov.au/a/2007-25" TargetMode="External"/><Relationship Id="rId18" Type="http://schemas.openxmlformats.org/officeDocument/2006/relationships/footer" Target="footer1.xml"/><Relationship Id="rId39" Type="http://schemas.openxmlformats.org/officeDocument/2006/relationships/hyperlink" Target="http://www.legislation.act.gov.au/a/2014-60" TargetMode="External"/><Relationship Id="rId265" Type="http://schemas.openxmlformats.org/officeDocument/2006/relationships/hyperlink" Target="http://www.legislation.act.gov.au/a/2013-4" TargetMode="External"/><Relationship Id="rId286" Type="http://schemas.openxmlformats.org/officeDocument/2006/relationships/hyperlink" Target="http://www.legislation.act.gov.au/a/2018-33/default.asp" TargetMode="External"/><Relationship Id="rId50" Type="http://schemas.openxmlformats.org/officeDocument/2006/relationships/hyperlink" Target="http://www.legislation.act.gov.au/a/2001-14" TargetMode="External"/><Relationship Id="rId104" Type="http://schemas.openxmlformats.org/officeDocument/2006/relationships/header" Target="header6.xm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15-33/default.asp" TargetMode="External"/><Relationship Id="rId167" Type="http://schemas.openxmlformats.org/officeDocument/2006/relationships/hyperlink" Target="http://www.legislation.act.gov.au/a/2014-43" TargetMode="External"/><Relationship Id="rId188" Type="http://schemas.openxmlformats.org/officeDocument/2006/relationships/hyperlink" Target="http://www.legislation.act.gov.au/a/2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21048</Words>
  <Characters>104580</Characters>
  <Application>Microsoft Office Word</Application>
  <DocSecurity>0</DocSecurity>
  <Lines>2891</Lines>
  <Paragraphs>1871</Paragraphs>
  <ScaleCrop>false</ScaleCrop>
  <HeadingPairs>
    <vt:vector size="2" baseType="variant">
      <vt:variant>
        <vt:lpstr>Title</vt:lpstr>
      </vt:variant>
      <vt:variant>
        <vt:i4>1</vt:i4>
      </vt:variant>
    </vt:vector>
  </HeadingPairs>
  <TitlesOfParts>
    <vt:vector size="1" baseType="lpstr">
      <vt:lpstr>Tree Protection Act 2005</vt:lpstr>
    </vt:vector>
  </TitlesOfParts>
  <Manager>Section</Manager>
  <Company>Section</Company>
  <LinksUpToDate>false</LinksUpToDate>
  <CharactersWithSpaces>124787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Protection Act 2005</dc:title>
  <dc:creator>Ann Moxon</dc:creator>
  <cp:keywords>R21</cp:keywords>
  <dc:description/>
  <cp:lastModifiedBy>Moxon, KarenL</cp:lastModifiedBy>
  <cp:revision>4</cp:revision>
  <cp:lastPrinted>2018-06-24T23:45:00Z</cp:lastPrinted>
  <dcterms:created xsi:type="dcterms:W3CDTF">2021-06-22T05:22:00Z</dcterms:created>
  <dcterms:modified xsi:type="dcterms:W3CDTF">2021-06-22T05:22:00Z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04/09/20</vt:lpwstr>
  </property>
  <property fmtid="{D5CDD505-2E9C-101B-9397-08002B2CF9AE}" pid="6" name="StartDt">
    <vt:lpwstr>04/09/20</vt:lpwstr>
  </property>
  <property fmtid="{D5CDD505-2E9C-101B-9397-08002B2CF9AE}" pid="7" name="DMSID">
    <vt:lpwstr>1241161</vt:lpwstr>
  </property>
  <property fmtid="{D5CDD505-2E9C-101B-9397-08002B2CF9AE}" pid="8" name="CHECKEDOUTFROMJMS">
    <vt:lpwstr/>
  </property>
  <property fmtid="{D5CDD505-2E9C-101B-9397-08002B2CF9AE}" pid="9" name="JMSREQUIREDCHECKIN">
    <vt:lpwstr/>
  </property>
</Properties>
</file>