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DD1B3" w14:textId="77777777" w:rsidR="001B2EC3" w:rsidRDefault="001B2EC3" w:rsidP="003D27FD">
      <w:pPr>
        <w:jc w:val="center"/>
      </w:pPr>
      <w:bookmarkStart w:id="0" w:name="_Hlk49868100"/>
      <w:r>
        <w:rPr>
          <w:noProof/>
          <w:lang w:eastAsia="en-AU"/>
        </w:rPr>
        <w:drawing>
          <wp:inline distT="0" distB="0" distL="0" distR="0" wp14:anchorId="7CE259BB" wp14:editId="1299470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E27381" w14:textId="77777777" w:rsidR="001B2EC3" w:rsidRDefault="001B2EC3" w:rsidP="003D27FD">
      <w:pPr>
        <w:jc w:val="center"/>
        <w:rPr>
          <w:rFonts w:ascii="Arial" w:hAnsi="Arial"/>
        </w:rPr>
      </w:pPr>
      <w:r>
        <w:rPr>
          <w:rFonts w:ascii="Arial" w:hAnsi="Arial"/>
        </w:rPr>
        <w:t>Australian Capital Territory</w:t>
      </w:r>
    </w:p>
    <w:p w14:paraId="1D75ED8A" w14:textId="241DC70E" w:rsidR="001B2EC3" w:rsidRDefault="00A94A7C" w:rsidP="003D27FD">
      <w:pPr>
        <w:pStyle w:val="Billname1"/>
      </w:pPr>
      <w:r>
        <w:fldChar w:fldCharType="begin"/>
      </w:r>
      <w:r>
        <w:instrText xml:space="preserve"> REF Citation \*charformat </w:instrText>
      </w:r>
      <w:r>
        <w:fldChar w:fldCharType="separate"/>
      </w:r>
      <w:r w:rsidR="003E7F4E">
        <w:t>Tree Protection Act 2005</w:t>
      </w:r>
      <w:r>
        <w:fldChar w:fldCharType="end"/>
      </w:r>
      <w:r w:rsidR="001B2EC3">
        <w:t xml:space="preserve">    </w:t>
      </w:r>
    </w:p>
    <w:p w14:paraId="50269129" w14:textId="3B0C2316" w:rsidR="001B2EC3" w:rsidRDefault="001A11B7" w:rsidP="003D27FD">
      <w:pPr>
        <w:pStyle w:val="ActNo"/>
      </w:pPr>
      <w:bookmarkStart w:id="1" w:name="LawNo"/>
      <w:r>
        <w:t>A2005-51</w:t>
      </w:r>
      <w:bookmarkEnd w:id="1"/>
    </w:p>
    <w:p w14:paraId="729BBD6A" w14:textId="44F4B371" w:rsidR="001B2EC3" w:rsidRDefault="001B2EC3" w:rsidP="003D27FD">
      <w:pPr>
        <w:pStyle w:val="RepubNo"/>
      </w:pPr>
      <w:r>
        <w:t xml:space="preserve">Republication No </w:t>
      </w:r>
      <w:bookmarkStart w:id="2" w:name="RepubNo"/>
      <w:r w:rsidR="001A11B7">
        <w:t>22</w:t>
      </w:r>
      <w:bookmarkEnd w:id="2"/>
    </w:p>
    <w:p w14:paraId="5BBE7E72" w14:textId="60449604" w:rsidR="001B2EC3" w:rsidRDefault="001B2EC3" w:rsidP="003D27FD">
      <w:pPr>
        <w:pStyle w:val="EffectiveDate"/>
      </w:pPr>
      <w:r>
        <w:t xml:space="preserve">Effective:  </w:t>
      </w:r>
      <w:bookmarkStart w:id="3" w:name="EffectiveDate"/>
      <w:r w:rsidR="001A11B7">
        <w:t>23 June 2021</w:t>
      </w:r>
      <w:bookmarkEnd w:id="3"/>
      <w:r w:rsidR="001A11B7">
        <w:t xml:space="preserve"> – </w:t>
      </w:r>
      <w:bookmarkStart w:id="4" w:name="EndEffDate"/>
      <w:r w:rsidR="001A11B7">
        <w:t>26 November 2023</w:t>
      </w:r>
      <w:bookmarkEnd w:id="4"/>
    </w:p>
    <w:p w14:paraId="3605CDD5" w14:textId="430F3E43" w:rsidR="001B2EC3" w:rsidRDefault="001B2EC3" w:rsidP="003D27FD">
      <w:pPr>
        <w:pStyle w:val="CoverInForce"/>
      </w:pPr>
      <w:r>
        <w:t xml:space="preserve">Republication date: </w:t>
      </w:r>
      <w:bookmarkStart w:id="5" w:name="InForceDate"/>
      <w:r w:rsidR="001A11B7">
        <w:t>23 June 2021</w:t>
      </w:r>
      <w:bookmarkEnd w:id="5"/>
    </w:p>
    <w:p w14:paraId="17B625DE" w14:textId="6BD2EA9F" w:rsidR="001B2EC3" w:rsidRDefault="001B2EC3" w:rsidP="003D27FD">
      <w:pPr>
        <w:pStyle w:val="CoverInForce"/>
      </w:pPr>
      <w:r>
        <w:t xml:space="preserve">Last amendment made by </w:t>
      </w:r>
      <w:bookmarkStart w:id="6" w:name="LastAmdt"/>
      <w:r w:rsidRPr="001B2EC3">
        <w:rPr>
          <w:rStyle w:val="charCitHyperlinkAbbrev"/>
        </w:rPr>
        <w:fldChar w:fldCharType="begin"/>
      </w:r>
      <w:r w:rsidR="001A11B7">
        <w:rPr>
          <w:rStyle w:val="charCitHyperlinkAbbrev"/>
        </w:rPr>
        <w:instrText>HYPERLINK "http://www.legislation.act.gov.au/a/2021-12/" \o "Statute Law Amendment Act 2021"</w:instrText>
      </w:r>
      <w:r w:rsidRPr="001B2EC3">
        <w:rPr>
          <w:rStyle w:val="charCitHyperlinkAbbrev"/>
        </w:rPr>
      </w:r>
      <w:r w:rsidRPr="001B2EC3">
        <w:rPr>
          <w:rStyle w:val="charCitHyperlinkAbbrev"/>
        </w:rPr>
        <w:fldChar w:fldCharType="separate"/>
      </w:r>
      <w:r w:rsidR="001A11B7">
        <w:rPr>
          <w:rStyle w:val="charCitHyperlinkAbbrev"/>
        </w:rPr>
        <w:t>A2021</w:t>
      </w:r>
      <w:r w:rsidR="001A11B7">
        <w:rPr>
          <w:rStyle w:val="charCitHyperlinkAbbrev"/>
        </w:rPr>
        <w:noBreakHyphen/>
        <w:t>12</w:t>
      </w:r>
      <w:r w:rsidRPr="001B2EC3">
        <w:rPr>
          <w:rStyle w:val="charCitHyperlinkAbbrev"/>
        </w:rPr>
        <w:fldChar w:fldCharType="end"/>
      </w:r>
      <w:bookmarkEnd w:id="6"/>
    </w:p>
    <w:p w14:paraId="40ECA984" w14:textId="77777777" w:rsidR="001B2EC3" w:rsidRDefault="001B2EC3" w:rsidP="003D27FD">
      <w:pPr>
        <w:spacing w:after="240"/>
        <w:rPr>
          <w:rFonts w:ascii="Arial" w:hAnsi="Arial"/>
        </w:rPr>
      </w:pPr>
    </w:p>
    <w:p w14:paraId="523007FD" w14:textId="77777777" w:rsidR="001B2EC3" w:rsidRPr="00101B4C" w:rsidRDefault="001B2EC3" w:rsidP="003D27FD">
      <w:pPr>
        <w:pStyle w:val="PageBreak"/>
      </w:pPr>
      <w:r w:rsidRPr="00101B4C">
        <w:br w:type="page"/>
      </w:r>
    </w:p>
    <w:bookmarkEnd w:id="0"/>
    <w:p w14:paraId="17AF695A" w14:textId="77777777" w:rsidR="001B2EC3" w:rsidRDefault="001B2EC3" w:rsidP="003D27FD">
      <w:pPr>
        <w:pStyle w:val="CoverHeading"/>
      </w:pPr>
      <w:r>
        <w:lastRenderedPageBreak/>
        <w:t>About this republication</w:t>
      </w:r>
    </w:p>
    <w:p w14:paraId="3F695F83" w14:textId="77777777" w:rsidR="001B2EC3" w:rsidRDefault="001B2EC3" w:rsidP="003D27FD">
      <w:pPr>
        <w:pStyle w:val="CoverSubHdg"/>
      </w:pPr>
      <w:r>
        <w:t>The republished law</w:t>
      </w:r>
    </w:p>
    <w:p w14:paraId="4881F8CF" w14:textId="3BE86103" w:rsidR="001B2EC3" w:rsidRDefault="001B2EC3" w:rsidP="003D27FD">
      <w:pPr>
        <w:pStyle w:val="CoverText"/>
      </w:pPr>
      <w:r>
        <w:t xml:space="preserve">This is a republication of the </w:t>
      </w:r>
      <w:r w:rsidRPr="001A11B7">
        <w:rPr>
          <w:i/>
        </w:rPr>
        <w:fldChar w:fldCharType="begin"/>
      </w:r>
      <w:r w:rsidRPr="001A11B7">
        <w:rPr>
          <w:i/>
        </w:rPr>
        <w:instrText xml:space="preserve"> REF citation *\charformat  \* MERGEFORMAT </w:instrText>
      </w:r>
      <w:r w:rsidRPr="001A11B7">
        <w:rPr>
          <w:i/>
        </w:rPr>
        <w:fldChar w:fldCharType="separate"/>
      </w:r>
      <w:r w:rsidR="003E7F4E" w:rsidRPr="003E7F4E">
        <w:rPr>
          <w:i/>
        </w:rPr>
        <w:t>Tree Protection Act 2005</w:t>
      </w:r>
      <w:r w:rsidRPr="001A11B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94A7C">
        <w:fldChar w:fldCharType="begin"/>
      </w:r>
      <w:r w:rsidR="00A94A7C">
        <w:instrText xml:space="preserve"> REF InForceDate </w:instrText>
      </w:r>
      <w:r w:rsidR="00A94A7C">
        <w:instrText xml:space="preserve">*\charformat </w:instrText>
      </w:r>
      <w:r w:rsidR="00A94A7C">
        <w:fldChar w:fldCharType="separate"/>
      </w:r>
      <w:r w:rsidR="003E7F4E">
        <w:t>23 June 2021</w:t>
      </w:r>
      <w:r w:rsidR="00A94A7C">
        <w:fldChar w:fldCharType="end"/>
      </w:r>
      <w:r w:rsidRPr="0074598E">
        <w:rPr>
          <w:rStyle w:val="charItals"/>
        </w:rPr>
        <w:t xml:space="preserve">.  </w:t>
      </w:r>
      <w:r>
        <w:t xml:space="preserve">It also includes any commencement, amendment, repeal or expiry affecting this republished law to </w:t>
      </w:r>
      <w:r w:rsidR="00A94A7C">
        <w:fldChar w:fldCharType="begin"/>
      </w:r>
      <w:r w:rsidR="00A94A7C">
        <w:instrText xml:space="preserve"> REF EffectiveDate *\charformat </w:instrText>
      </w:r>
      <w:r w:rsidR="00A94A7C">
        <w:fldChar w:fldCharType="separate"/>
      </w:r>
      <w:r w:rsidR="003E7F4E">
        <w:t>23 June 2021</w:t>
      </w:r>
      <w:r w:rsidR="00A94A7C">
        <w:fldChar w:fldCharType="end"/>
      </w:r>
      <w:r>
        <w:t xml:space="preserve">.  </w:t>
      </w:r>
    </w:p>
    <w:p w14:paraId="3D32FD55" w14:textId="77777777" w:rsidR="001B2EC3" w:rsidRDefault="001B2EC3" w:rsidP="003D27FD">
      <w:pPr>
        <w:pStyle w:val="CoverText"/>
      </w:pPr>
      <w:r>
        <w:t xml:space="preserve">The legislation history and amendment history of the republished law are set out in endnotes 3 and 4. </w:t>
      </w:r>
    </w:p>
    <w:p w14:paraId="682D8170" w14:textId="77777777" w:rsidR="001B2EC3" w:rsidRDefault="001B2EC3" w:rsidP="003D27FD">
      <w:pPr>
        <w:pStyle w:val="CoverSubHdg"/>
      </w:pPr>
      <w:r>
        <w:t>Kinds of republications</w:t>
      </w:r>
    </w:p>
    <w:p w14:paraId="34CBA48B" w14:textId="1C81B8FA" w:rsidR="001B2EC3" w:rsidRDefault="001B2EC3" w:rsidP="003D27FD">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3742FD5" w14:textId="5CB2159E" w:rsidR="001B2EC3" w:rsidRDefault="001B2EC3" w:rsidP="003D27FD">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B5BAEDC" w14:textId="77777777" w:rsidR="001B2EC3" w:rsidRDefault="001B2EC3" w:rsidP="003D27FD">
      <w:pPr>
        <w:pStyle w:val="CoverTextBullet"/>
        <w:tabs>
          <w:tab w:val="clear" w:pos="0"/>
        </w:tabs>
        <w:ind w:left="357" w:hanging="357"/>
      </w:pPr>
      <w:r>
        <w:t>unauthorised republications.</w:t>
      </w:r>
    </w:p>
    <w:p w14:paraId="274FF568" w14:textId="77777777" w:rsidR="001B2EC3" w:rsidRDefault="001B2EC3" w:rsidP="003D27FD">
      <w:pPr>
        <w:pStyle w:val="CoverText"/>
      </w:pPr>
      <w:r>
        <w:t>The status of this republication appears on the bottom of each page.</w:t>
      </w:r>
    </w:p>
    <w:p w14:paraId="41865532" w14:textId="77777777" w:rsidR="001B2EC3" w:rsidRDefault="001B2EC3" w:rsidP="003D27FD">
      <w:pPr>
        <w:pStyle w:val="CoverSubHdg"/>
      </w:pPr>
      <w:r>
        <w:t>Editorial changes</w:t>
      </w:r>
    </w:p>
    <w:p w14:paraId="597F44C4" w14:textId="581D16F3" w:rsidR="001B2EC3" w:rsidRDefault="001B2EC3" w:rsidP="003D27FD">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27DF8BC" w14:textId="77777777" w:rsidR="001B2EC3" w:rsidRDefault="001B2EC3" w:rsidP="003D27FD">
      <w:pPr>
        <w:pStyle w:val="CoverText"/>
      </w:pPr>
      <w:r>
        <w:t>This republication includes amendments made under part 11.3 (see endnote 1).</w:t>
      </w:r>
    </w:p>
    <w:p w14:paraId="35BBFC7E" w14:textId="77777777" w:rsidR="001B2EC3" w:rsidRDefault="001B2EC3" w:rsidP="003D27FD">
      <w:pPr>
        <w:pStyle w:val="CoverSubHdg"/>
      </w:pPr>
      <w:r>
        <w:t>Uncommenced provisions and amendments</w:t>
      </w:r>
    </w:p>
    <w:p w14:paraId="07D25076" w14:textId="5CEFB868" w:rsidR="001B2EC3" w:rsidRDefault="001B2EC3" w:rsidP="003D27F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A656B73" w14:textId="77777777" w:rsidR="001B2EC3" w:rsidRDefault="001B2EC3" w:rsidP="003D27FD">
      <w:pPr>
        <w:pStyle w:val="CoverSubHdg"/>
      </w:pPr>
      <w:r>
        <w:t>Modifications</w:t>
      </w:r>
    </w:p>
    <w:p w14:paraId="0FD7F78B" w14:textId="6ACB505C" w:rsidR="001B2EC3" w:rsidRDefault="001B2EC3" w:rsidP="003D27F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B403E06" w14:textId="77777777" w:rsidR="001B2EC3" w:rsidRDefault="001B2EC3" w:rsidP="003D27FD">
      <w:pPr>
        <w:pStyle w:val="CoverSubHdg"/>
      </w:pPr>
      <w:r>
        <w:t>Penalties</w:t>
      </w:r>
    </w:p>
    <w:p w14:paraId="1A9864AB" w14:textId="0DAD4BD0" w:rsidR="001B2EC3" w:rsidRPr="003765DF" w:rsidRDefault="001B2EC3" w:rsidP="003D27FD">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35AAA98" w14:textId="77777777" w:rsidR="001B2EC3" w:rsidRDefault="001B2EC3" w:rsidP="003D27FD">
      <w:pPr>
        <w:pStyle w:val="00SigningPage"/>
        <w:sectPr w:rsidR="001B2EC3" w:rsidSect="003D27FD">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84F6515" w14:textId="77777777" w:rsidR="001B2EC3" w:rsidRDefault="001B2EC3" w:rsidP="003D27FD">
      <w:pPr>
        <w:jc w:val="center"/>
      </w:pPr>
      <w:r>
        <w:rPr>
          <w:noProof/>
          <w:lang w:eastAsia="en-AU"/>
        </w:rPr>
        <w:lastRenderedPageBreak/>
        <w:drawing>
          <wp:inline distT="0" distB="0" distL="0" distR="0" wp14:anchorId="1D47C220" wp14:editId="64EEF78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E5A4A2" w14:textId="77777777" w:rsidR="001B2EC3" w:rsidRDefault="001B2EC3" w:rsidP="003D27FD">
      <w:pPr>
        <w:jc w:val="center"/>
        <w:rPr>
          <w:rFonts w:ascii="Arial" w:hAnsi="Arial"/>
        </w:rPr>
      </w:pPr>
      <w:r>
        <w:rPr>
          <w:rFonts w:ascii="Arial" w:hAnsi="Arial"/>
        </w:rPr>
        <w:t>Australian Capital Territory</w:t>
      </w:r>
    </w:p>
    <w:p w14:paraId="6CE991B2" w14:textId="3A5762F2" w:rsidR="001B2EC3" w:rsidRDefault="00A94A7C" w:rsidP="003D27FD">
      <w:pPr>
        <w:pStyle w:val="Billname"/>
      </w:pPr>
      <w:r>
        <w:fldChar w:fldCharType="begin"/>
      </w:r>
      <w:r>
        <w:instrText xml:space="preserve"> REF Citation \*charformat  \* MERGEFORMAT </w:instrText>
      </w:r>
      <w:r>
        <w:fldChar w:fldCharType="separate"/>
      </w:r>
      <w:r w:rsidR="003E7F4E">
        <w:t>Tree Protection Act 2005</w:t>
      </w:r>
      <w:r>
        <w:fldChar w:fldCharType="end"/>
      </w:r>
    </w:p>
    <w:p w14:paraId="5787585E" w14:textId="77777777" w:rsidR="001B2EC3" w:rsidRDefault="001B2EC3" w:rsidP="003D27FD">
      <w:pPr>
        <w:pStyle w:val="ActNo"/>
      </w:pPr>
    </w:p>
    <w:p w14:paraId="7E55EDFA" w14:textId="77777777" w:rsidR="001B2EC3" w:rsidRDefault="001B2EC3" w:rsidP="003D27FD">
      <w:pPr>
        <w:pStyle w:val="Placeholder"/>
      </w:pPr>
      <w:r>
        <w:rPr>
          <w:rStyle w:val="charContents"/>
          <w:sz w:val="16"/>
        </w:rPr>
        <w:t xml:space="preserve">  </w:t>
      </w:r>
      <w:r>
        <w:rPr>
          <w:rStyle w:val="charPage"/>
        </w:rPr>
        <w:t xml:space="preserve">  </w:t>
      </w:r>
    </w:p>
    <w:p w14:paraId="41979C3C" w14:textId="77777777" w:rsidR="001B2EC3" w:rsidRDefault="001B2EC3" w:rsidP="003D27FD">
      <w:pPr>
        <w:pStyle w:val="N-TOCheading"/>
      </w:pPr>
      <w:r>
        <w:rPr>
          <w:rStyle w:val="charContents"/>
        </w:rPr>
        <w:t>Contents</w:t>
      </w:r>
    </w:p>
    <w:p w14:paraId="705192EB" w14:textId="77777777" w:rsidR="001B2EC3" w:rsidRDefault="001B2EC3" w:rsidP="003D27FD">
      <w:pPr>
        <w:pStyle w:val="N-9pt"/>
      </w:pPr>
      <w:r>
        <w:tab/>
      </w:r>
      <w:r>
        <w:rPr>
          <w:rStyle w:val="charPage"/>
        </w:rPr>
        <w:t>Page</w:t>
      </w:r>
    </w:p>
    <w:p w14:paraId="2FAB5E3D" w14:textId="4F428596" w:rsidR="007159D5" w:rsidRDefault="007159D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905581" w:history="1">
        <w:r w:rsidRPr="00241E52">
          <w:t>Part 1</w:t>
        </w:r>
        <w:r>
          <w:rPr>
            <w:rFonts w:asciiTheme="minorHAnsi" w:eastAsiaTheme="minorEastAsia" w:hAnsiTheme="minorHAnsi" w:cstheme="minorBidi"/>
            <w:b w:val="0"/>
            <w:sz w:val="22"/>
            <w:szCs w:val="22"/>
            <w:lang w:eastAsia="en-AU"/>
          </w:rPr>
          <w:tab/>
        </w:r>
        <w:r w:rsidRPr="00241E52">
          <w:t>Preliminary</w:t>
        </w:r>
        <w:r w:rsidRPr="007159D5">
          <w:rPr>
            <w:vanish/>
          </w:rPr>
          <w:tab/>
        </w:r>
        <w:r w:rsidRPr="007159D5">
          <w:rPr>
            <w:vanish/>
          </w:rPr>
          <w:fldChar w:fldCharType="begin"/>
        </w:r>
        <w:r w:rsidRPr="007159D5">
          <w:rPr>
            <w:vanish/>
          </w:rPr>
          <w:instrText xml:space="preserve"> PAGEREF _Toc74905581 \h </w:instrText>
        </w:r>
        <w:r w:rsidRPr="007159D5">
          <w:rPr>
            <w:vanish/>
          </w:rPr>
        </w:r>
        <w:r w:rsidRPr="007159D5">
          <w:rPr>
            <w:vanish/>
          </w:rPr>
          <w:fldChar w:fldCharType="separate"/>
        </w:r>
        <w:r w:rsidR="003E7F4E">
          <w:rPr>
            <w:vanish/>
          </w:rPr>
          <w:t>2</w:t>
        </w:r>
        <w:r w:rsidRPr="007159D5">
          <w:rPr>
            <w:vanish/>
          </w:rPr>
          <w:fldChar w:fldCharType="end"/>
        </w:r>
      </w:hyperlink>
    </w:p>
    <w:p w14:paraId="5C4B1623" w14:textId="47626498" w:rsidR="007159D5" w:rsidRDefault="007159D5">
      <w:pPr>
        <w:pStyle w:val="TOC5"/>
        <w:rPr>
          <w:rFonts w:asciiTheme="minorHAnsi" w:eastAsiaTheme="minorEastAsia" w:hAnsiTheme="minorHAnsi" w:cstheme="minorBidi"/>
          <w:sz w:val="22"/>
          <w:szCs w:val="22"/>
          <w:lang w:eastAsia="en-AU"/>
        </w:rPr>
      </w:pPr>
      <w:r>
        <w:tab/>
      </w:r>
      <w:hyperlink w:anchor="_Toc74905582" w:history="1">
        <w:r w:rsidRPr="00241E52">
          <w:t>1</w:t>
        </w:r>
        <w:r>
          <w:rPr>
            <w:rFonts w:asciiTheme="minorHAnsi" w:eastAsiaTheme="minorEastAsia" w:hAnsiTheme="minorHAnsi" w:cstheme="minorBidi"/>
            <w:sz w:val="22"/>
            <w:szCs w:val="22"/>
            <w:lang w:eastAsia="en-AU"/>
          </w:rPr>
          <w:tab/>
        </w:r>
        <w:r w:rsidRPr="00241E52">
          <w:t>Name of Act</w:t>
        </w:r>
        <w:r>
          <w:tab/>
        </w:r>
        <w:r>
          <w:fldChar w:fldCharType="begin"/>
        </w:r>
        <w:r>
          <w:instrText xml:space="preserve"> PAGEREF _Toc74905582 \h </w:instrText>
        </w:r>
        <w:r>
          <w:fldChar w:fldCharType="separate"/>
        </w:r>
        <w:r w:rsidR="003E7F4E">
          <w:t>2</w:t>
        </w:r>
        <w:r>
          <w:fldChar w:fldCharType="end"/>
        </w:r>
      </w:hyperlink>
    </w:p>
    <w:p w14:paraId="479D1D99" w14:textId="0E00A65B" w:rsidR="007159D5" w:rsidRDefault="007159D5">
      <w:pPr>
        <w:pStyle w:val="TOC5"/>
        <w:rPr>
          <w:rFonts w:asciiTheme="minorHAnsi" w:eastAsiaTheme="minorEastAsia" w:hAnsiTheme="minorHAnsi" w:cstheme="minorBidi"/>
          <w:sz w:val="22"/>
          <w:szCs w:val="22"/>
          <w:lang w:eastAsia="en-AU"/>
        </w:rPr>
      </w:pPr>
      <w:r>
        <w:tab/>
      </w:r>
      <w:hyperlink w:anchor="_Toc74905583" w:history="1">
        <w:r w:rsidRPr="00241E52">
          <w:t>3</w:t>
        </w:r>
        <w:r>
          <w:rPr>
            <w:rFonts w:asciiTheme="minorHAnsi" w:eastAsiaTheme="minorEastAsia" w:hAnsiTheme="minorHAnsi" w:cstheme="minorBidi"/>
            <w:sz w:val="22"/>
            <w:szCs w:val="22"/>
            <w:lang w:eastAsia="en-AU"/>
          </w:rPr>
          <w:tab/>
        </w:r>
        <w:r w:rsidRPr="00241E52">
          <w:t>Objects of Act</w:t>
        </w:r>
        <w:r>
          <w:tab/>
        </w:r>
        <w:r>
          <w:fldChar w:fldCharType="begin"/>
        </w:r>
        <w:r>
          <w:instrText xml:space="preserve"> PAGEREF _Toc74905583 \h </w:instrText>
        </w:r>
        <w:r>
          <w:fldChar w:fldCharType="separate"/>
        </w:r>
        <w:r w:rsidR="003E7F4E">
          <w:t>2</w:t>
        </w:r>
        <w:r>
          <w:fldChar w:fldCharType="end"/>
        </w:r>
      </w:hyperlink>
    </w:p>
    <w:p w14:paraId="71854B19" w14:textId="30C03F59" w:rsidR="007159D5" w:rsidRDefault="007159D5">
      <w:pPr>
        <w:pStyle w:val="TOC5"/>
        <w:rPr>
          <w:rFonts w:asciiTheme="minorHAnsi" w:eastAsiaTheme="minorEastAsia" w:hAnsiTheme="minorHAnsi" w:cstheme="minorBidi"/>
          <w:sz w:val="22"/>
          <w:szCs w:val="22"/>
          <w:lang w:eastAsia="en-AU"/>
        </w:rPr>
      </w:pPr>
      <w:r>
        <w:tab/>
      </w:r>
      <w:hyperlink w:anchor="_Toc74905584" w:history="1">
        <w:r w:rsidRPr="00241E52">
          <w:t>4</w:t>
        </w:r>
        <w:r>
          <w:rPr>
            <w:rFonts w:asciiTheme="minorHAnsi" w:eastAsiaTheme="minorEastAsia" w:hAnsiTheme="minorHAnsi" w:cstheme="minorBidi"/>
            <w:sz w:val="22"/>
            <w:szCs w:val="22"/>
            <w:lang w:eastAsia="en-AU"/>
          </w:rPr>
          <w:tab/>
        </w:r>
        <w:r w:rsidRPr="00241E52">
          <w:t>Dictionary</w:t>
        </w:r>
        <w:r>
          <w:tab/>
        </w:r>
        <w:r>
          <w:fldChar w:fldCharType="begin"/>
        </w:r>
        <w:r>
          <w:instrText xml:space="preserve"> PAGEREF _Toc74905584 \h </w:instrText>
        </w:r>
        <w:r>
          <w:fldChar w:fldCharType="separate"/>
        </w:r>
        <w:r w:rsidR="003E7F4E">
          <w:t>3</w:t>
        </w:r>
        <w:r>
          <w:fldChar w:fldCharType="end"/>
        </w:r>
      </w:hyperlink>
    </w:p>
    <w:p w14:paraId="219EFA17" w14:textId="0906A062" w:rsidR="007159D5" w:rsidRDefault="007159D5">
      <w:pPr>
        <w:pStyle w:val="TOC5"/>
        <w:rPr>
          <w:rFonts w:asciiTheme="minorHAnsi" w:eastAsiaTheme="minorEastAsia" w:hAnsiTheme="minorHAnsi" w:cstheme="minorBidi"/>
          <w:sz w:val="22"/>
          <w:szCs w:val="22"/>
          <w:lang w:eastAsia="en-AU"/>
        </w:rPr>
      </w:pPr>
      <w:r>
        <w:tab/>
      </w:r>
      <w:hyperlink w:anchor="_Toc74905585" w:history="1">
        <w:r w:rsidRPr="00241E52">
          <w:t>5</w:t>
        </w:r>
        <w:r>
          <w:rPr>
            <w:rFonts w:asciiTheme="minorHAnsi" w:eastAsiaTheme="minorEastAsia" w:hAnsiTheme="minorHAnsi" w:cstheme="minorBidi"/>
            <w:sz w:val="22"/>
            <w:szCs w:val="22"/>
            <w:lang w:eastAsia="en-AU"/>
          </w:rPr>
          <w:tab/>
        </w:r>
        <w:r w:rsidRPr="00241E52">
          <w:t>Notes</w:t>
        </w:r>
        <w:r>
          <w:tab/>
        </w:r>
        <w:r>
          <w:fldChar w:fldCharType="begin"/>
        </w:r>
        <w:r>
          <w:instrText xml:space="preserve"> PAGEREF _Toc74905585 \h </w:instrText>
        </w:r>
        <w:r>
          <w:fldChar w:fldCharType="separate"/>
        </w:r>
        <w:r w:rsidR="003E7F4E">
          <w:t>3</w:t>
        </w:r>
        <w:r>
          <w:fldChar w:fldCharType="end"/>
        </w:r>
      </w:hyperlink>
    </w:p>
    <w:p w14:paraId="6AED0F82" w14:textId="5CE360A3" w:rsidR="007159D5" w:rsidRDefault="007159D5">
      <w:pPr>
        <w:pStyle w:val="TOC5"/>
        <w:rPr>
          <w:rFonts w:asciiTheme="minorHAnsi" w:eastAsiaTheme="minorEastAsia" w:hAnsiTheme="minorHAnsi" w:cstheme="minorBidi"/>
          <w:sz w:val="22"/>
          <w:szCs w:val="22"/>
          <w:lang w:eastAsia="en-AU"/>
        </w:rPr>
      </w:pPr>
      <w:r>
        <w:tab/>
      </w:r>
      <w:hyperlink w:anchor="_Toc74905586" w:history="1">
        <w:r w:rsidRPr="00241E52">
          <w:t>6</w:t>
        </w:r>
        <w:r>
          <w:rPr>
            <w:rFonts w:asciiTheme="minorHAnsi" w:eastAsiaTheme="minorEastAsia" w:hAnsiTheme="minorHAnsi" w:cstheme="minorBidi"/>
            <w:sz w:val="22"/>
            <w:szCs w:val="22"/>
            <w:lang w:eastAsia="en-AU"/>
          </w:rPr>
          <w:tab/>
        </w:r>
        <w:r w:rsidRPr="00241E52">
          <w:t>Offences against Act—application of Criminal Code etc</w:t>
        </w:r>
        <w:r>
          <w:tab/>
        </w:r>
        <w:r>
          <w:fldChar w:fldCharType="begin"/>
        </w:r>
        <w:r>
          <w:instrText xml:space="preserve"> PAGEREF _Toc74905586 \h </w:instrText>
        </w:r>
        <w:r>
          <w:fldChar w:fldCharType="separate"/>
        </w:r>
        <w:r w:rsidR="003E7F4E">
          <w:t>3</w:t>
        </w:r>
        <w:r>
          <w:fldChar w:fldCharType="end"/>
        </w:r>
      </w:hyperlink>
    </w:p>
    <w:p w14:paraId="2378CF30" w14:textId="6F729443" w:rsidR="007159D5" w:rsidRDefault="007159D5">
      <w:pPr>
        <w:pStyle w:val="TOC5"/>
        <w:rPr>
          <w:rFonts w:asciiTheme="minorHAnsi" w:eastAsiaTheme="minorEastAsia" w:hAnsiTheme="minorHAnsi" w:cstheme="minorBidi"/>
          <w:sz w:val="22"/>
          <w:szCs w:val="22"/>
          <w:lang w:eastAsia="en-AU"/>
        </w:rPr>
      </w:pPr>
      <w:r>
        <w:tab/>
      </w:r>
      <w:hyperlink w:anchor="_Toc74905587" w:history="1">
        <w:r w:rsidRPr="00241E52">
          <w:t>7</w:t>
        </w:r>
        <w:r>
          <w:rPr>
            <w:rFonts w:asciiTheme="minorHAnsi" w:eastAsiaTheme="minorEastAsia" w:hAnsiTheme="minorHAnsi" w:cstheme="minorBidi"/>
            <w:sz w:val="22"/>
            <w:szCs w:val="22"/>
            <w:lang w:eastAsia="en-AU"/>
          </w:rPr>
          <w:tab/>
        </w:r>
        <w:r w:rsidRPr="00241E52">
          <w:t>Application of Act—built-up urban areas</w:t>
        </w:r>
        <w:r>
          <w:tab/>
        </w:r>
        <w:r>
          <w:fldChar w:fldCharType="begin"/>
        </w:r>
        <w:r>
          <w:instrText xml:space="preserve"> PAGEREF _Toc74905587 \h </w:instrText>
        </w:r>
        <w:r>
          <w:fldChar w:fldCharType="separate"/>
        </w:r>
        <w:r w:rsidR="003E7F4E">
          <w:t>4</w:t>
        </w:r>
        <w:r>
          <w:fldChar w:fldCharType="end"/>
        </w:r>
      </w:hyperlink>
    </w:p>
    <w:p w14:paraId="6CB119B6" w14:textId="5D6B1363" w:rsidR="007159D5" w:rsidRDefault="00A94A7C">
      <w:pPr>
        <w:pStyle w:val="TOC2"/>
        <w:rPr>
          <w:rFonts w:asciiTheme="minorHAnsi" w:eastAsiaTheme="minorEastAsia" w:hAnsiTheme="minorHAnsi" w:cstheme="minorBidi"/>
          <w:b w:val="0"/>
          <w:sz w:val="22"/>
          <w:szCs w:val="22"/>
          <w:lang w:eastAsia="en-AU"/>
        </w:rPr>
      </w:pPr>
      <w:hyperlink w:anchor="_Toc74905588" w:history="1">
        <w:r w:rsidR="007159D5" w:rsidRPr="00241E52">
          <w:t>Part 2</w:t>
        </w:r>
        <w:r w:rsidR="007159D5">
          <w:rPr>
            <w:rFonts w:asciiTheme="minorHAnsi" w:eastAsiaTheme="minorEastAsia" w:hAnsiTheme="minorHAnsi" w:cstheme="minorBidi"/>
            <w:b w:val="0"/>
            <w:sz w:val="22"/>
            <w:szCs w:val="22"/>
            <w:lang w:eastAsia="en-AU"/>
          </w:rPr>
          <w:tab/>
        </w:r>
        <w:r w:rsidR="007159D5" w:rsidRPr="00241E52">
          <w:t>Important terms</w:t>
        </w:r>
        <w:r w:rsidR="007159D5" w:rsidRPr="007159D5">
          <w:rPr>
            <w:vanish/>
          </w:rPr>
          <w:tab/>
        </w:r>
        <w:r w:rsidR="007159D5" w:rsidRPr="007159D5">
          <w:rPr>
            <w:vanish/>
          </w:rPr>
          <w:fldChar w:fldCharType="begin"/>
        </w:r>
        <w:r w:rsidR="007159D5" w:rsidRPr="007159D5">
          <w:rPr>
            <w:vanish/>
          </w:rPr>
          <w:instrText xml:space="preserve"> PAGEREF _Toc74905588 \h </w:instrText>
        </w:r>
        <w:r w:rsidR="007159D5" w:rsidRPr="007159D5">
          <w:rPr>
            <w:vanish/>
          </w:rPr>
        </w:r>
        <w:r w:rsidR="007159D5" w:rsidRPr="007159D5">
          <w:rPr>
            <w:vanish/>
          </w:rPr>
          <w:fldChar w:fldCharType="separate"/>
        </w:r>
        <w:r w:rsidR="003E7F4E">
          <w:rPr>
            <w:vanish/>
          </w:rPr>
          <w:t>5</w:t>
        </w:r>
        <w:r w:rsidR="007159D5" w:rsidRPr="007159D5">
          <w:rPr>
            <w:vanish/>
          </w:rPr>
          <w:fldChar w:fldCharType="end"/>
        </w:r>
      </w:hyperlink>
    </w:p>
    <w:p w14:paraId="61343A93" w14:textId="283B15BC" w:rsidR="007159D5" w:rsidRDefault="007159D5">
      <w:pPr>
        <w:pStyle w:val="TOC5"/>
        <w:rPr>
          <w:rFonts w:asciiTheme="minorHAnsi" w:eastAsiaTheme="minorEastAsia" w:hAnsiTheme="minorHAnsi" w:cstheme="minorBidi"/>
          <w:sz w:val="22"/>
          <w:szCs w:val="22"/>
          <w:lang w:eastAsia="en-AU"/>
        </w:rPr>
      </w:pPr>
      <w:r>
        <w:tab/>
      </w:r>
      <w:hyperlink w:anchor="_Toc74905589" w:history="1">
        <w:r w:rsidRPr="00241E52">
          <w:t>8</w:t>
        </w:r>
        <w:r>
          <w:rPr>
            <w:rFonts w:asciiTheme="minorHAnsi" w:eastAsiaTheme="minorEastAsia" w:hAnsiTheme="minorHAnsi" w:cstheme="minorBidi"/>
            <w:sz w:val="22"/>
            <w:szCs w:val="22"/>
            <w:lang w:eastAsia="en-AU"/>
          </w:rPr>
          <w:tab/>
        </w:r>
        <w:r w:rsidRPr="00241E52">
          <w:t>Protected trees</w:t>
        </w:r>
        <w:r>
          <w:tab/>
        </w:r>
        <w:r>
          <w:fldChar w:fldCharType="begin"/>
        </w:r>
        <w:r>
          <w:instrText xml:space="preserve"> PAGEREF _Toc74905589 \h </w:instrText>
        </w:r>
        <w:r>
          <w:fldChar w:fldCharType="separate"/>
        </w:r>
        <w:r w:rsidR="003E7F4E">
          <w:t>5</w:t>
        </w:r>
        <w:r>
          <w:fldChar w:fldCharType="end"/>
        </w:r>
      </w:hyperlink>
    </w:p>
    <w:p w14:paraId="2BB80321" w14:textId="6ECA8682" w:rsidR="007159D5" w:rsidRDefault="007159D5">
      <w:pPr>
        <w:pStyle w:val="TOC5"/>
        <w:rPr>
          <w:rFonts w:asciiTheme="minorHAnsi" w:eastAsiaTheme="minorEastAsia" w:hAnsiTheme="minorHAnsi" w:cstheme="minorBidi"/>
          <w:sz w:val="22"/>
          <w:szCs w:val="22"/>
          <w:lang w:eastAsia="en-AU"/>
        </w:rPr>
      </w:pPr>
      <w:r>
        <w:tab/>
      </w:r>
      <w:hyperlink w:anchor="_Toc74905590" w:history="1">
        <w:r w:rsidRPr="00241E52">
          <w:t>9</w:t>
        </w:r>
        <w:r>
          <w:rPr>
            <w:rFonts w:asciiTheme="minorHAnsi" w:eastAsiaTheme="minorEastAsia" w:hAnsiTheme="minorHAnsi" w:cstheme="minorBidi"/>
            <w:sz w:val="22"/>
            <w:szCs w:val="22"/>
            <w:lang w:eastAsia="en-AU"/>
          </w:rPr>
          <w:tab/>
        </w:r>
        <w:r w:rsidRPr="00241E52">
          <w:t>Registered trees</w:t>
        </w:r>
        <w:r>
          <w:tab/>
        </w:r>
        <w:r>
          <w:fldChar w:fldCharType="begin"/>
        </w:r>
        <w:r>
          <w:instrText xml:space="preserve"> PAGEREF _Toc74905590 \h </w:instrText>
        </w:r>
        <w:r>
          <w:fldChar w:fldCharType="separate"/>
        </w:r>
        <w:r w:rsidR="003E7F4E">
          <w:t>5</w:t>
        </w:r>
        <w:r>
          <w:fldChar w:fldCharType="end"/>
        </w:r>
      </w:hyperlink>
    </w:p>
    <w:p w14:paraId="4D5CC7C7" w14:textId="3FAAE5EC" w:rsidR="007159D5" w:rsidRDefault="007159D5">
      <w:pPr>
        <w:pStyle w:val="TOC5"/>
        <w:rPr>
          <w:rFonts w:asciiTheme="minorHAnsi" w:eastAsiaTheme="minorEastAsia" w:hAnsiTheme="minorHAnsi" w:cstheme="minorBidi"/>
          <w:sz w:val="22"/>
          <w:szCs w:val="22"/>
          <w:lang w:eastAsia="en-AU"/>
        </w:rPr>
      </w:pPr>
      <w:r>
        <w:tab/>
      </w:r>
      <w:hyperlink w:anchor="_Toc74905591" w:history="1">
        <w:r w:rsidRPr="00241E52">
          <w:t>10</w:t>
        </w:r>
        <w:r>
          <w:rPr>
            <w:rFonts w:asciiTheme="minorHAnsi" w:eastAsiaTheme="minorEastAsia" w:hAnsiTheme="minorHAnsi" w:cstheme="minorBidi"/>
            <w:sz w:val="22"/>
            <w:szCs w:val="22"/>
            <w:lang w:eastAsia="en-AU"/>
          </w:rPr>
          <w:tab/>
        </w:r>
        <w:r w:rsidRPr="00241E52">
          <w:t>Regulated trees and tree management precincts</w:t>
        </w:r>
        <w:r>
          <w:tab/>
        </w:r>
        <w:r>
          <w:fldChar w:fldCharType="begin"/>
        </w:r>
        <w:r>
          <w:instrText xml:space="preserve"> PAGEREF _Toc74905591 \h </w:instrText>
        </w:r>
        <w:r>
          <w:fldChar w:fldCharType="separate"/>
        </w:r>
        <w:r w:rsidR="003E7F4E">
          <w:t>5</w:t>
        </w:r>
        <w:r>
          <w:fldChar w:fldCharType="end"/>
        </w:r>
      </w:hyperlink>
    </w:p>
    <w:p w14:paraId="7B68FF5F" w14:textId="25635458" w:rsidR="007159D5" w:rsidRDefault="007159D5">
      <w:pPr>
        <w:pStyle w:val="TOC5"/>
        <w:rPr>
          <w:rFonts w:asciiTheme="minorHAnsi" w:eastAsiaTheme="minorEastAsia" w:hAnsiTheme="minorHAnsi" w:cstheme="minorBidi"/>
          <w:sz w:val="22"/>
          <w:szCs w:val="22"/>
          <w:lang w:eastAsia="en-AU"/>
        </w:rPr>
      </w:pPr>
      <w:r>
        <w:lastRenderedPageBreak/>
        <w:tab/>
      </w:r>
      <w:hyperlink w:anchor="_Toc74905592" w:history="1">
        <w:r w:rsidRPr="00241E52">
          <w:t>11</w:t>
        </w:r>
        <w:r>
          <w:rPr>
            <w:rFonts w:asciiTheme="minorHAnsi" w:eastAsiaTheme="minorEastAsia" w:hAnsiTheme="minorHAnsi" w:cstheme="minorBidi"/>
            <w:sz w:val="22"/>
            <w:szCs w:val="22"/>
            <w:lang w:eastAsia="en-AU"/>
          </w:rPr>
          <w:tab/>
        </w:r>
        <w:r w:rsidRPr="00241E52">
          <w:t>Protection zone for protected tree</w:t>
        </w:r>
        <w:r>
          <w:tab/>
        </w:r>
        <w:r>
          <w:fldChar w:fldCharType="begin"/>
        </w:r>
        <w:r>
          <w:instrText xml:space="preserve"> PAGEREF _Toc74905592 \h </w:instrText>
        </w:r>
        <w:r>
          <w:fldChar w:fldCharType="separate"/>
        </w:r>
        <w:r w:rsidR="003E7F4E">
          <w:t>6</w:t>
        </w:r>
        <w:r>
          <w:fldChar w:fldCharType="end"/>
        </w:r>
      </w:hyperlink>
    </w:p>
    <w:p w14:paraId="0619D6CD" w14:textId="2CEF7043" w:rsidR="007159D5" w:rsidRDefault="00A94A7C">
      <w:pPr>
        <w:pStyle w:val="TOC2"/>
        <w:rPr>
          <w:rFonts w:asciiTheme="minorHAnsi" w:eastAsiaTheme="minorEastAsia" w:hAnsiTheme="minorHAnsi" w:cstheme="minorBidi"/>
          <w:b w:val="0"/>
          <w:sz w:val="22"/>
          <w:szCs w:val="22"/>
          <w:lang w:eastAsia="en-AU"/>
        </w:rPr>
      </w:pPr>
      <w:hyperlink w:anchor="_Toc74905593" w:history="1">
        <w:r w:rsidR="007159D5" w:rsidRPr="00241E52">
          <w:t>Part 3</w:t>
        </w:r>
        <w:r w:rsidR="007159D5">
          <w:rPr>
            <w:rFonts w:asciiTheme="minorHAnsi" w:eastAsiaTheme="minorEastAsia" w:hAnsiTheme="minorHAnsi" w:cstheme="minorBidi"/>
            <w:b w:val="0"/>
            <w:sz w:val="22"/>
            <w:szCs w:val="22"/>
            <w:lang w:eastAsia="en-AU"/>
          </w:rPr>
          <w:tab/>
        </w:r>
        <w:r w:rsidR="007159D5" w:rsidRPr="00241E52">
          <w:t>Protection of trees</w:t>
        </w:r>
        <w:r w:rsidR="007159D5" w:rsidRPr="007159D5">
          <w:rPr>
            <w:vanish/>
          </w:rPr>
          <w:tab/>
        </w:r>
        <w:r w:rsidR="007159D5" w:rsidRPr="007159D5">
          <w:rPr>
            <w:vanish/>
          </w:rPr>
          <w:fldChar w:fldCharType="begin"/>
        </w:r>
        <w:r w:rsidR="007159D5" w:rsidRPr="007159D5">
          <w:rPr>
            <w:vanish/>
          </w:rPr>
          <w:instrText xml:space="preserve"> PAGEREF _Toc74905593 \h </w:instrText>
        </w:r>
        <w:r w:rsidR="007159D5" w:rsidRPr="007159D5">
          <w:rPr>
            <w:vanish/>
          </w:rPr>
        </w:r>
        <w:r w:rsidR="007159D5" w:rsidRPr="007159D5">
          <w:rPr>
            <w:vanish/>
          </w:rPr>
          <w:fldChar w:fldCharType="separate"/>
        </w:r>
        <w:r w:rsidR="003E7F4E">
          <w:rPr>
            <w:vanish/>
          </w:rPr>
          <w:t>7</w:t>
        </w:r>
        <w:r w:rsidR="007159D5" w:rsidRPr="007159D5">
          <w:rPr>
            <w:vanish/>
          </w:rPr>
          <w:fldChar w:fldCharType="end"/>
        </w:r>
      </w:hyperlink>
    </w:p>
    <w:p w14:paraId="2852308B" w14:textId="71F7A7E7" w:rsidR="007159D5" w:rsidRDefault="00A94A7C">
      <w:pPr>
        <w:pStyle w:val="TOC3"/>
        <w:rPr>
          <w:rFonts w:asciiTheme="minorHAnsi" w:eastAsiaTheme="minorEastAsia" w:hAnsiTheme="minorHAnsi" w:cstheme="minorBidi"/>
          <w:b w:val="0"/>
          <w:sz w:val="22"/>
          <w:szCs w:val="22"/>
          <w:lang w:eastAsia="en-AU"/>
        </w:rPr>
      </w:pPr>
      <w:hyperlink w:anchor="_Toc74905594" w:history="1">
        <w:r w:rsidR="007159D5" w:rsidRPr="00241E52">
          <w:t>Division 3.1</w:t>
        </w:r>
        <w:r w:rsidR="007159D5">
          <w:rPr>
            <w:rFonts w:asciiTheme="minorHAnsi" w:eastAsiaTheme="minorEastAsia" w:hAnsiTheme="minorHAnsi" w:cstheme="minorBidi"/>
            <w:b w:val="0"/>
            <w:sz w:val="22"/>
            <w:szCs w:val="22"/>
            <w:lang w:eastAsia="en-AU"/>
          </w:rPr>
          <w:tab/>
        </w:r>
        <w:r w:rsidR="007159D5" w:rsidRPr="00241E52">
          <w:t>Definitions</w:t>
        </w:r>
        <w:r w:rsidR="007159D5" w:rsidRPr="007159D5">
          <w:rPr>
            <w:vanish/>
          </w:rPr>
          <w:tab/>
        </w:r>
        <w:r w:rsidR="007159D5" w:rsidRPr="007159D5">
          <w:rPr>
            <w:vanish/>
          </w:rPr>
          <w:fldChar w:fldCharType="begin"/>
        </w:r>
        <w:r w:rsidR="007159D5" w:rsidRPr="007159D5">
          <w:rPr>
            <w:vanish/>
          </w:rPr>
          <w:instrText xml:space="preserve"> PAGEREF _Toc74905594 \h </w:instrText>
        </w:r>
        <w:r w:rsidR="007159D5" w:rsidRPr="007159D5">
          <w:rPr>
            <w:vanish/>
          </w:rPr>
        </w:r>
        <w:r w:rsidR="007159D5" w:rsidRPr="007159D5">
          <w:rPr>
            <w:vanish/>
          </w:rPr>
          <w:fldChar w:fldCharType="separate"/>
        </w:r>
        <w:r w:rsidR="003E7F4E">
          <w:rPr>
            <w:vanish/>
          </w:rPr>
          <w:t>7</w:t>
        </w:r>
        <w:r w:rsidR="007159D5" w:rsidRPr="007159D5">
          <w:rPr>
            <w:vanish/>
          </w:rPr>
          <w:fldChar w:fldCharType="end"/>
        </w:r>
      </w:hyperlink>
    </w:p>
    <w:p w14:paraId="741D1591" w14:textId="766F88F0" w:rsidR="007159D5" w:rsidRDefault="007159D5">
      <w:pPr>
        <w:pStyle w:val="TOC5"/>
        <w:rPr>
          <w:rFonts w:asciiTheme="minorHAnsi" w:eastAsiaTheme="minorEastAsia" w:hAnsiTheme="minorHAnsi" w:cstheme="minorBidi"/>
          <w:sz w:val="22"/>
          <w:szCs w:val="22"/>
          <w:lang w:eastAsia="en-AU"/>
        </w:rPr>
      </w:pPr>
      <w:r>
        <w:tab/>
      </w:r>
      <w:hyperlink w:anchor="_Toc74905595" w:history="1">
        <w:r w:rsidRPr="00241E52">
          <w:t>12</w:t>
        </w:r>
        <w:r>
          <w:rPr>
            <w:rFonts w:asciiTheme="minorHAnsi" w:eastAsiaTheme="minorEastAsia" w:hAnsiTheme="minorHAnsi" w:cstheme="minorBidi"/>
            <w:sz w:val="22"/>
            <w:szCs w:val="22"/>
            <w:lang w:eastAsia="en-AU"/>
          </w:rPr>
          <w:tab/>
        </w:r>
        <w:r w:rsidRPr="00241E52">
          <w:t xml:space="preserve">Meaning of </w:t>
        </w:r>
        <w:r w:rsidRPr="00241E52">
          <w:rPr>
            <w:i/>
          </w:rPr>
          <w:t>damage</w:t>
        </w:r>
        <w:r>
          <w:tab/>
        </w:r>
        <w:r>
          <w:fldChar w:fldCharType="begin"/>
        </w:r>
        <w:r>
          <w:instrText xml:space="preserve"> PAGEREF _Toc74905595 \h </w:instrText>
        </w:r>
        <w:r>
          <w:fldChar w:fldCharType="separate"/>
        </w:r>
        <w:r w:rsidR="003E7F4E">
          <w:t>7</w:t>
        </w:r>
        <w:r>
          <w:fldChar w:fldCharType="end"/>
        </w:r>
      </w:hyperlink>
    </w:p>
    <w:p w14:paraId="1AD14A0C" w14:textId="0D07F6F9" w:rsidR="007159D5" w:rsidRDefault="007159D5">
      <w:pPr>
        <w:pStyle w:val="TOC5"/>
        <w:rPr>
          <w:rFonts w:asciiTheme="minorHAnsi" w:eastAsiaTheme="minorEastAsia" w:hAnsiTheme="minorHAnsi" w:cstheme="minorBidi"/>
          <w:sz w:val="22"/>
          <w:szCs w:val="22"/>
          <w:lang w:eastAsia="en-AU"/>
        </w:rPr>
      </w:pPr>
      <w:r>
        <w:tab/>
      </w:r>
      <w:hyperlink w:anchor="_Toc74905596" w:history="1">
        <w:r w:rsidRPr="00241E52">
          <w:t>13</w:t>
        </w:r>
        <w:r>
          <w:rPr>
            <w:rFonts w:asciiTheme="minorHAnsi" w:eastAsiaTheme="minorEastAsia" w:hAnsiTheme="minorHAnsi" w:cstheme="minorBidi"/>
            <w:sz w:val="22"/>
            <w:szCs w:val="22"/>
            <w:lang w:eastAsia="en-AU"/>
          </w:rPr>
          <w:tab/>
        </w:r>
        <w:r w:rsidRPr="00241E52">
          <w:t xml:space="preserve">Meaning of </w:t>
        </w:r>
        <w:r w:rsidRPr="00241E52">
          <w:rPr>
            <w:i/>
          </w:rPr>
          <w:t>major pruning</w:t>
        </w:r>
        <w:r>
          <w:tab/>
        </w:r>
        <w:r>
          <w:fldChar w:fldCharType="begin"/>
        </w:r>
        <w:r>
          <w:instrText xml:space="preserve"> PAGEREF _Toc74905596 \h </w:instrText>
        </w:r>
        <w:r>
          <w:fldChar w:fldCharType="separate"/>
        </w:r>
        <w:r w:rsidR="003E7F4E">
          <w:t>8</w:t>
        </w:r>
        <w:r>
          <w:fldChar w:fldCharType="end"/>
        </w:r>
      </w:hyperlink>
    </w:p>
    <w:p w14:paraId="6A127743" w14:textId="0FBCF337" w:rsidR="007159D5" w:rsidRDefault="007159D5">
      <w:pPr>
        <w:pStyle w:val="TOC5"/>
        <w:rPr>
          <w:rFonts w:asciiTheme="minorHAnsi" w:eastAsiaTheme="minorEastAsia" w:hAnsiTheme="minorHAnsi" w:cstheme="minorBidi"/>
          <w:sz w:val="22"/>
          <w:szCs w:val="22"/>
          <w:lang w:eastAsia="en-AU"/>
        </w:rPr>
      </w:pPr>
      <w:r>
        <w:tab/>
      </w:r>
      <w:hyperlink w:anchor="_Toc74905597" w:history="1">
        <w:r w:rsidRPr="00241E52">
          <w:t>14</w:t>
        </w:r>
        <w:r>
          <w:rPr>
            <w:rFonts w:asciiTheme="minorHAnsi" w:eastAsiaTheme="minorEastAsia" w:hAnsiTheme="minorHAnsi" w:cstheme="minorBidi"/>
            <w:sz w:val="22"/>
            <w:szCs w:val="22"/>
            <w:lang w:eastAsia="en-AU"/>
          </w:rPr>
          <w:tab/>
        </w:r>
        <w:r w:rsidRPr="00241E52">
          <w:t xml:space="preserve">Meaning of </w:t>
        </w:r>
        <w:r w:rsidRPr="00241E52">
          <w:rPr>
            <w:i/>
          </w:rPr>
          <w:t>prohibited groundwork</w:t>
        </w:r>
        <w:r>
          <w:tab/>
        </w:r>
        <w:r>
          <w:fldChar w:fldCharType="begin"/>
        </w:r>
        <w:r>
          <w:instrText xml:space="preserve"> PAGEREF _Toc74905597 \h </w:instrText>
        </w:r>
        <w:r>
          <w:fldChar w:fldCharType="separate"/>
        </w:r>
        <w:r w:rsidR="003E7F4E">
          <w:t>9</w:t>
        </w:r>
        <w:r>
          <w:fldChar w:fldCharType="end"/>
        </w:r>
      </w:hyperlink>
    </w:p>
    <w:p w14:paraId="61763B6D" w14:textId="3402A088" w:rsidR="007159D5" w:rsidRDefault="00A94A7C">
      <w:pPr>
        <w:pStyle w:val="TOC3"/>
        <w:rPr>
          <w:rFonts w:asciiTheme="minorHAnsi" w:eastAsiaTheme="minorEastAsia" w:hAnsiTheme="minorHAnsi" w:cstheme="minorBidi"/>
          <w:b w:val="0"/>
          <w:sz w:val="22"/>
          <w:szCs w:val="22"/>
          <w:lang w:eastAsia="en-AU"/>
        </w:rPr>
      </w:pPr>
      <w:hyperlink w:anchor="_Toc74905598" w:history="1">
        <w:r w:rsidR="007159D5" w:rsidRPr="00241E52">
          <w:t>Division 3.2</w:t>
        </w:r>
        <w:r w:rsidR="007159D5">
          <w:rPr>
            <w:rFonts w:asciiTheme="minorHAnsi" w:eastAsiaTheme="minorEastAsia" w:hAnsiTheme="minorHAnsi" w:cstheme="minorBidi"/>
            <w:b w:val="0"/>
            <w:sz w:val="22"/>
            <w:szCs w:val="22"/>
            <w:lang w:eastAsia="en-AU"/>
          </w:rPr>
          <w:tab/>
        </w:r>
        <w:r w:rsidR="007159D5" w:rsidRPr="00241E52">
          <w:t>Prohibited activities</w:t>
        </w:r>
        <w:r w:rsidR="007159D5" w:rsidRPr="007159D5">
          <w:rPr>
            <w:vanish/>
          </w:rPr>
          <w:tab/>
        </w:r>
        <w:r w:rsidR="007159D5" w:rsidRPr="007159D5">
          <w:rPr>
            <w:vanish/>
          </w:rPr>
          <w:fldChar w:fldCharType="begin"/>
        </w:r>
        <w:r w:rsidR="007159D5" w:rsidRPr="007159D5">
          <w:rPr>
            <w:vanish/>
          </w:rPr>
          <w:instrText xml:space="preserve"> PAGEREF _Toc74905598 \h </w:instrText>
        </w:r>
        <w:r w:rsidR="007159D5" w:rsidRPr="007159D5">
          <w:rPr>
            <w:vanish/>
          </w:rPr>
        </w:r>
        <w:r w:rsidR="007159D5" w:rsidRPr="007159D5">
          <w:rPr>
            <w:vanish/>
          </w:rPr>
          <w:fldChar w:fldCharType="separate"/>
        </w:r>
        <w:r w:rsidR="003E7F4E">
          <w:rPr>
            <w:vanish/>
          </w:rPr>
          <w:t>10</w:t>
        </w:r>
        <w:r w:rsidR="007159D5" w:rsidRPr="007159D5">
          <w:rPr>
            <w:vanish/>
          </w:rPr>
          <w:fldChar w:fldCharType="end"/>
        </w:r>
      </w:hyperlink>
    </w:p>
    <w:p w14:paraId="0FD2A8A1" w14:textId="0A98F762" w:rsidR="007159D5" w:rsidRDefault="007159D5">
      <w:pPr>
        <w:pStyle w:val="TOC5"/>
        <w:rPr>
          <w:rFonts w:asciiTheme="minorHAnsi" w:eastAsiaTheme="minorEastAsia" w:hAnsiTheme="minorHAnsi" w:cstheme="minorBidi"/>
          <w:sz w:val="22"/>
          <w:szCs w:val="22"/>
          <w:lang w:eastAsia="en-AU"/>
        </w:rPr>
      </w:pPr>
      <w:r>
        <w:tab/>
      </w:r>
      <w:hyperlink w:anchor="_Toc74905599" w:history="1">
        <w:r w:rsidRPr="00241E52">
          <w:t>15</w:t>
        </w:r>
        <w:r>
          <w:rPr>
            <w:rFonts w:asciiTheme="minorHAnsi" w:eastAsiaTheme="minorEastAsia" w:hAnsiTheme="minorHAnsi" w:cstheme="minorBidi"/>
            <w:sz w:val="22"/>
            <w:szCs w:val="22"/>
            <w:lang w:eastAsia="en-AU"/>
          </w:rPr>
          <w:tab/>
        </w:r>
        <w:r w:rsidRPr="00241E52">
          <w:t>Damaging protected trees—general</w:t>
        </w:r>
        <w:r>
          <w:tab/>
        </w:r>
        <w:r>
          <w:fldChar w:fldCharType="begin"/>
        </w:r>
        <w:r>
          <w:instrText xml:space="preserve"> PAGEREF _Toc74905599 \h </w:instrText>
        </w:r>
        <w:r>
          <w:fldChar w:fldCharType="separate"/>
        </w:r>
        <w:r w:rsidR="003E7F4E">
          <w:t>10</w:t>
        </w:r>
        <w:r>
          <w:fldChar w:fldCharType="end"/>
        </w:r>
      </w:hyperlink>
    </w:p>
    <w:p w14:paraId="1F9BEEC6" w14:textId="0D2422B6" w:rsidR="007159D5" w:rsidRDefault="007159D5">
      <w:pPr>
        <w:pStyle w:val="TOC5"/>
        <w:rPr>
          <w:rFonts w:asciiTheme="minorHAnsi" w:eastAsiaTheme="minorEastAsia" w:hAnsiTheme="minorHAnsi" w:cstheme="minorBidi"/>
          <w:sz w:val="22"/>
          <w:szCs w:val="22"/>
          <w:lang w:eastAsia="en-AU"/>
        </w:rPr>
      </w:pPr>
      <w:r>
        <w:tab/>
      </w:r>
      <w:hyperlink w:anchor="_Toc74905600" w:history="1">
        <w:r w:rsidRPr="00241E52">
          <w:t>16</w:t>
        </w:r>
        <w:r>
          <w:rPr>
            <w:rFonts w:asciiTheme="minorHAnsi" w:eastAsiaTheme="minorEastAsia" w:hAnsiTheme="minorHAnsi" w:cstheme="minorBidi"/>
            <w:sz w:val="22"/>
            <w:szCs w:val="22"/>
            <w:lang w:eastAsia="en-AU"/>
          </w:rPr>
          <w:tab/>
        </w:r>
        <w:r w:rsidRPr="00241E52">
          <w:t>Damaging protected trees—work done as part of a business</w:t>
        </w:r>
        <w:r>
          <w:tab/>
        </w:r>
        <w:r>
          <w:fldChar w:fldCharType="begin"/>
        </w:r>
        <w:r>
          <w:instrText xml:space="preserve"> PAGEREF _Toc74905600 \h </w:instrText>
        </w:r>
        <w:r>
          <w:fldChar w:fldCharType="separate"/>
        </w:r>
        <w:r w:rsidR="003E7F4E">
          <w:t>11</w:t>
        </w:r>
        <w:r>
          <w:fldChar w:fldCharType="end"/>
        </w:r>
      </w:hyperlink>
    </w:p>
    <w:p w14:paraId="3C23E3F1" w14:textId="42BBEF8A" w:rsidR="007159D5" w:rsidRDefault="007159D5">
      <w:pPr>
        <w:pStyle w:val="TOC5"/>
        <w:rPr>
          <w:rFonts w:asciiTheme="minorHAnsi" w:eastAsiaTheme="minorEastAsia" w:hAnsiTheme="minorHAnsi" w:cstheme="minorBidi"/>
          <w:sz w:val="22"/>
          <w:szCs w:val="22"/>
          <w:lang w:eastAsia="en-AU"/>
        </w:rPr>
      </w:pPr>
      <w:r>
        <w:tab/>
      </w:r>
      <w:hyperlink w:anchor="_Toc74905601" w:history="1">
        <w:r w:rsidRPr="00241E52">
          <w:t>17</w:t>
        </w:r>
        <w:r>
          <w:rPr>
            <w:rFonts w:asciiTheme="minorHAnsi" w:eastAsiaTheme="minorEastAsia" w:hAnsiTheme="minorHAnsi" w:cstheme="minorBidi"/>
            <w:sz w:val="22"/>
            <w:szCs w:val="22"/>
            <w:lang w:eastAsia="en-AU"/>
          </w:rPr>
          <w:tab/>
        </w:r>
        <w:r w:rsidRPr="00241E52">
          <w:t>Doing prohibited groundwork—general</w:t>
        </w:r>
        <w:r>
          <w:tab/>
        </w:r>
        <w:r>
          <w:fldChar w:fldCharType="begin"/>
        </w:r>
        <w:r>
          <w:instrText xml:space="preserve"> PAGEREF _Toc74905601 \h </w:instrText>
        </w:r>
        <w:r>
          <w:fldChar w:fldCharType="separate"/>
        </w:r>
        <w:r w:rsidR="003E7F4E">
          <w:t>12</w:t>
        </w:r>
        <w:r>
          <w:fldChar w:fldCharType="end"/>
        </w:r>
      </w:hyperlink>
    </w:p>
    <w:p w14:paraId="47EC6F5D" w14:textId="6657B508" w:rsidR="007159D5" w:rsidRDefault="007159D5">
      <w:pPr>
        <w:pStyle w:val="TOC5"/>
        <w:rPr>
          <w:rFonts w:asciiTheme="minorHAnsi" w:eastAsiaTheme="minorEastAsia" w:hAnsiTheme="minorHAnsi" w:cstheme="minorBidi"/>
          <w:sz w:val="22"/>
          <w:szCs w:val="22"/>
          <w:lang w:eastAsia="en-AU"/>
        </w:rPr>
      </w:pPr>
      <w:r>
        <w:tab/>
      </w:r>
      <w:hyperlink w:anchor="_Toc74905602" w:history="1">
        <w:r w:rsidRPr="00241E52">
          <w:t>18</w:t>
        </w:r>
        <w:r>
          <w:rPr>
            <w:rFonts w:asciiTheme="minorHAnsi" w:eastAsiaTheme="minorEastAsia" w:hAnsiTheme="minorHAnsi" w:cstheme="minorBidi"/>
            <w:sz w:val="22"/>
            <w:szCs w:val="22"/>
            <w:lang w:eastAsia="en-AU"/>
          </w:rPr>
          <w:tab/>
        </w:r>
        <w:r w:rsidRPr="00241E52">
          <w:t>Doing prohibited groundwork—work done as part of a business</w:t>
        </w:r>
        <w:r>
          <w:tab/>
        </w:r>
        <w:r>
          <w:fldChar w:fldCharType="begin"/>
        </w:r>
        <w:r>
          <w:instrText xml:space="preserve"> PAGEREF _Toc74905602 \h </w:instrText>
        </w:r>
        <w:r>
          <w:fldChar w:fldCharType="separate"/>
        </w:r>
        <w:r w:rsidR="003E7F4E">
          <w:t>13</w:t>
        </w:r>
        <w:r>
          <w:fldChar w:fldCharType="end"/>
        </w:r>
      </w:hyperlink>
    </w:p>
    <w:p w14:paraId="54792251" w14:textId="2FCB590C" w:rsidR="007159D5" w:rsidRDefault="007159D5">
      <w:pPr>
        <w:pStyle w:val="TOC5"/>
        <w:rPr>
          <w:rFonts w:asciiTheme="minorHAnsi" w:eastAsiaTheme="minorEastAsia" w:hAnsiTheme="minorHAnsi" w:cstheme="minorBidi"/>
          <w:sz w:val="22"/>
          <w:szCs w:val="22"/>
          <w:lang w:eastAsia="en-AU"/>
        </w:rPr>
      </w:pPr>
      <w:r>
        <w:tab/>
      </w:r>
      <w:hyperlink w:anchor="_Toc74905603" w:history="1">
        <w:r w:rsidRPr="00241E52">
          <w:t>19</w:t>
        </w:r>
        <w:r>
          <w:rPr>
            <w:rFonts w:asciiTheme="minorHAnsi" w:eastAsiaTheme="minorEastAsia" w:hAnsiTheme="minorHAnsi" w:cstheme="minorBidi"/>
            <w:sz w:val="22"/>
            <w:szCs w:val="22"/>
            <w:lang w:eastAsia="en-AU"/>
          </w:rPr>
          <w:tab/>
        </w:r>
        <w:r w:rsidRPr="00241E52">
          <w:t>Exceptions—tree damaging and prohibited groundwork offences</w:t>
        </w:r>
        <w:r>
          <w:tab/>
        </w:r>
        <w:r>
          <w:fldChar w:fldCharType="begin"/>
        </w:r>
        <w:r>
          <w:instrText xml:space="preserve"> PAGEREF _Toc74905603 \h </w:instrText>
        </w:r>
        <w:r>
          <w:fldChar w:fldCharType="separate"/>
        </w:r>
        <w:r w:rsidR="003E7F4E">
          <w:t>15</w:t>
        </w:r>
        <w:r>
          <w:fldChar w:fldCharType="end"/>
        </w:r>
      </w:hyperlink>
    </w:p>
    <w:p w14:paraId="46266DF8" w14:textId="263E352E" w:rsidR="007159D5" w:rsidRDefault="007159D5">
      <w:pPr>
        <w:pStyle w:val="TOC5"/>
        <w:rPr>
          <w:rFonts w:asciiTheme="minorHAnsi" w:eastAsiaTheme="minorEastAsia" w:hAnsiTheme="minorHAnsi" w:cstheme="minorBidi"/>
          <w:sz w:val="22"/>
          <w:szCs w:val="22"/>
          <w:lang w:eastAsia="en-AU"/>
        </w:rPr>
      </w:pPr>
      <w:r>
        <w:tab/>
      </w:r>
      <w:hyperlink w:anchor="_Toc74905604" w:history="1">
        <w:r w:rsidRPr="00241E52">
          <w:t>20</w:t>
        </w:r>
        <w:r>
          <w:rPr>
            <w:rFonts w:asciiTheme="minorHAnsi" w:eastAsiaTheme="minorEastAsia" w:hAnsiTheme="minorHAnsi" w:cstheme="minorBidi"/>
            <w:sz w:val="22"/>
            <w:szCs w:val="22"/>
            <w:lang w:eastAsia="en-AU"/>
          </w:rPr>
          <w:tab/>
        </w:r>
        <w:r w:rsidRPr="00241E52">
          <w:t>Contravening tree protection conditions of development approval</w:t>
        </w:r>
        <w:r>
          <w:tab/>
        </w:r>
        <w:r>
          <w:fldChar w:fldCharType="begin"/>
        </w:r>
        <w:r>
          <w:instrText xml:space="preserve"> PAGEREF _Toc74905604 \h </w:instrText>
        </w:r>
        <w:r>
          <w:fldChar w:fldCharType="separate"/>
        </w:r>
        <w:r w:rsidR="003E7F4E">
          <w:t>18</w:t>
        </w:r>
        <w:r>
          <w:fldChar w:fldCharType="end"/>
        </w:r>
      </w:hyperlink>
    </w:p>
    <w:p w14:paraId="4B559630" w14:textId="5D91C05E" w:rsidR="007159D5" w:rsidRDefault="00A94A7C">
      <w:pPr>
        <w:pStyle w:val="TOC3"/>
        <w:rPr>
          <w:rFonts w:asciiTheme="minorHAnsi" w:eastAsiaTheme="minorEastAsia" w:hAnsiTheme="minorHAnsi" w:cstheme="minorBidi"/>
          <w:b w:val="0"/>
          <w:sz w:val="22"/>
          <w:szCs w:val="22"/>
          <w:lang w:eastAsia="en-AU"/>
        </w:rPr>
      </w:pPr>
      <w:hyperlink w:anchor="_Toc74905605" w:history="1">
        <w:r w:rsidR="007159D5" w:rsidRPr="00241E52">
          <w:t>Division 3.3</w:t>
        </w:r>
        <w:r w:rsidR="007159D5">
          <w:rPr>
            <w:rFonts w:asciiTheme="minorHAnsi" w:eastAsiaTheme="minorEastAsia" w:hAnsiTheme="minorHAnsi" w:cstheme="minorBidi"/>
            <w:b w:val="0"/>
            <w:sz w:val="22"/>
            <w:szCs w:val="22"/>
            <w:lang w:eastAsia="en-AU"/>
          </w:rPr>
          <w:tab/>
        </w:r>
        <w:r w:rsidR="007159D5" w:rsidRPr="00241E52">
          <w:t>Approved activities</w:t>
        </w:r>
        <w:r w:rsidR="007159D5" w:rsidRPr="007159D5">
          <w:rPr>
            <w:vanish/>
          </w:rPr>
          <w:tab/>
        </w:r>
        <w:r w:rsidR="007159D5" w:rsidRPr="007159D5">
          <w:rPr>
            <w:vanish/>
          </w:rPr>
          <w:fldChar w:fldCharType="begin"/>
        </w:r>
        <w:r w:rsidR="007159D5" w:rsidRPr="007159D5">
          <w:rPr>
            <w:vanish/>
          </w:rPr>
          <w:instrText xml:space="preserve"> PAGEREF _Toc74905605 \h </w:instrText>
        </w:r>
        <w:r w:rsidR="007159D5" w:rsidRPr="007159D5">
          <w:rPr>
            <w:vanish/>
          </w:rPr>
        </w:r>
        <w:r w:rsidR="007159D5" w:rsidRPr="007159D5">
          <w:rPr>
            <w:vanish/>
          </w:rPr>
          <w:fldChar w:fldCharType="separate"/>
        </w:r>
        <w:r w:rsidR="003E7F4E">
          <w:rPr>
            <w:vanish/>
          </w:rPr>
          <w:t>19</w:t>
        </w:r>
        <w:r w:rsidR="007159D5" w:rsidRPr="007159D5">
          <w:rPr>
            <w:vanish/>
          </w:rPr>
          <w:fldChar w:fldCharType="end"/>
        </w:r>
      </w:hyperlink>
    </w:p>
    <w:p w14:paraId="2D6F9A23" w14:textId="499C00EE" w:rsidR="007159D5" w:rsidRDefault="007159D5">
      <w:pPr>
        <w:pStyle w:val="TOC5"/>
        <w:rPr>
          <w:rFonts w:asciiTheme="minorHAnsi" w:eastAsiaTheme="minorEastAsia" w:hAnsiTheme="minorHAnsi" w:cstheme="minorBidi"/>
          <w:sz w:val="22"/>
          <w:szCs w:val="22"/>
          <w:lang w:eastAsia="en-AU"/>
        </w:rPr>
      </w:pPr>
      <w:r>
        <w:tab/>
      </w:r>
      <w:hyperlink w:anchor="_Toc74905606" w:history="1">
        <w:r w:rsidRPr="00241E52">
          <w:t>21</w:t>
        </w:r>
        <w:r>
          <w:rPr>
            <w:rFonts w:asciiTheme="minorHAnsi" w:eastAsiaTheme="minorEastAsia" w:hAnsiTheme="minorHAnsi" w:cstheme="minorBidi"/>
            <w:sz w:val="22"/>
            <w:szCs w:val="22"/>
            <w:lang w:eastAsia="en-AU"/>
          </w:rPr>
          <w:tab/>
        </w:r>
        <w:r w:rsidRPr="00241E52">
          <w:t>Criteria for approval</w:t>
        </w:r>
        <w:r>
          <w:tab/>
        </w:r>
        <w:r>
          <w:fldChar w:fldCharType="begin"/>
        </w:r>
        <w:r>
          <w:instrText xml:space="preserve"> PAGEREF _Toc74905606 \h </w:instrText>
        </w:r>
        <w:r>
          <w:fldChar w:fldCharType="separate"/>
        </w:r>
        <w:r w:rsidR="003E7F4E">
          <w:t>19</w:t>
        </w:r>
        <w:r>
          <w:fldChar w:fldCharType="end"/>
        </w:r>
      </w:hyperlink>
    </w:p>
    <w:p w14:paraId="2D78FD5E" w14:textId="2730EB1F" w:rsidR="007159D5" w:rsidRDefault="007159D5">
      <w:pPr>
        <w:pStyle w:val="TOC5"/>
        <w:rPr>
          <w:rFonts w:asciiTheme="minorHAnsi" w:eastAsiaTheme="minorEastAsia" w:hAnsiTheme="minorHAnsi" w:cstheme="minorBidi"/>
          <w:sz w:val="22"/>
          <w:szCs w:val="22"/>
          <w:lang w:eastAsia="en-AU"/>
        </w:rPr>
      </w:pPr>
      <w:r>
        <w:tab/>
      </w:r>
      <w:hyperlink w:anchor="_Toc74905607" w:history="1">
        <w:r w:rsidRPr="00241E52">
          <w:t>22</w:t>
        </w:r>
        <w:r>
          <w:rPr>
            <w:rFonts w:asciiTheme="minorHAnsi" w:eastAsiaTheme="minorEastAsia" w:hAnsiTheme="minorHAnsi" w:cstheme="minorBidi"/>
            <w:sz w:val="22"/>
            <w:szCs w:val="22"/>
            <w:lang w:eastAsia="en-AU"/>
          </w:rPr>
          <w:tab/>
        </w:r>
        <w:r w:rsidRPr="00241E52">
          <w:t>Application for approval of tree damaging etc activity</w:t>
        </w:r>
        <w:r>
          <w:tab/>
        </w:r>
        <w:r>
          <w:fldChar w:fldCharType="begin"/>
        </w:r>
        <w:r>
          <w:instrText xml:space="preserve"> PAGEREF _Toc74905607 \h </w:instrText>
        </w:r>
        <w:r>
          <w:fldChar w:fldCharType="separate"/>
        </w:r>
        <w:r w:rsidR="003E7F4E">
          <w:t>20</w:t>
        </w:r>
        <w:r>
          <w:fldChar w:fldCharType="end"/>
        </w:r>
      </w:hyperlink>
    </w:p>
    <w:p w14:paraId="159CD206" w14:textId="3CBDFBB4" w:rsidR="007159D5" w:rsidRDefault="007159D5">
      <w:pPr>
        <w:pStyle w:val="TOC5"/>
        <w:rPr>
          <w:rFonts w:asciiTheme="minorHAnsi" w:eastAsiaTheme="minorEastAsia" w:hAnsiTheme="minorHAnsi" w:cstheme="minorBidi"/>
          <w:sz w:val="22"/>
          <w:szCs w:val="22"/>
          <w:lang w:eastAsia="en-AU"/>
        </w:rPr>
      </w:pPr>
      <w:r>
        <w:tab/>
      </w:r>
      <w:hyperlink w:anchor="_Toc74905608" w:history="1">
        <w:r w:rsidRPr="00241E52">
          <w:t>23</w:t>
        </w:r>
        <w:r>
          <w:rPr>
            <w:rFonts w:asciiTheme="minorHAnsi" w:eastAsiaTheme="minorEastAsia" w:hAnsiTheme="minorHAnsi" w:cstheme="minorBidi"/>
            <w:sz w:val="22"/>
            <w:szCs w:val="22"/>
            <w:lang w:eastAsia="en-AU"/>
          </w:rPr>
          <w:tab/>
        </w:r>
        <w:r w:rsidRPr="00241E52">
          <w:t>Further information for approval application</w:t>
        </w:r>
        <w:r>
          <w:tab/>
        </w:r>
        <w:r>
          <w:fldChar w:fldCharType="begin"/>
        </w:r>
        <w:r>
          <w:instrText xml:space="preserve"> PAGEREF _Toc74905608 \h </w:instrText>
        </w:r>
        <w:r>
          <w:fldChar w:fldCharType="separate"/>
        </w:r>
        <w:r w:rsidR="003E7F4E">
          <w:t>20</w:t>
        </w:r>
        <w:r>
          <w:fldChar w:fldCharType="end"/>
        </w:r>
      </w:hyperlink>
    </w:p>
    <w:p w14:paraId="3C31DF9C" w14:textId="1934A032" w:rsidR="007159D5" w:rsidRDefault="007159D5">
      <w:pPr>
        <w:pStyle w:val="TOC5"/>
        <w:rPr>
          <w:rFonts w:asciiTheme="minorHAnsi" w:eastAsiaTheme="minorEastAsia" w:hAnsiTheme="minorHAnsi" w:cstheme="minorBidi"/>
          <w:sz w:val="22"/>
          <w:szCs w:val="22"/>
          <w:lang w:eastAsia="en-AU"/>
        </w:rPr>
      </w:pPr>
      <w:r>
        <w:tab/>
      </w:r>
      <w:hyperlink w:anchor="_Toc74905609" w:history="1">
        <w:r w:rsidRPr="00241E52">
          <w:t>24</w:t>
        </w:r>
        <w:r>
          <w:rPr>
            <w:rFonts w:asciiTheme="minorHAnsi" w:eastAsiaTheme="minorEastAsia" w:hAnsiTheme="minorHAnsi" w:cstheme="minorBidi"/>
            <w:sz w:val="22"/>
            <w:szCs w:val="22"/>
            <w:lang w:eastAsia="en-AU"/>
          </w:rPr>
          <w:tab/>
        </w:r>
        <w:r w:rsidRPr="00241E52">
          <w:t>Advisory panel advice on approval application</w:t>
        </w:r>
        <w:r>
          <w:tab/>
        </w:r>
        <w:r>
          <w:fldChar w:fldCharType="begin"/>
        </w:r>
        <w:r>
          <w:instrText xml:space="preserve"> PAGEREF _Toc74905609 \h </w:instrText>
        </w:r>
        <w:r>
          <w:fldChar w:fldCharType="separate"/>
        </w:r>
        <w:r w:rsidR="003E7F4E">
          <w:t>20</w:t>
        </w:r>
        <w:r>
          <w:fldChar w:fldCharType="end"/>
        </w:r>
      </w:hyperlink>
    </w:p>
    <w:p w14:paraId="605C3CAF" w14:textId="79CD5D39" w:rsidR="007159D5" w:rsidRDefault="007159D5">
      <w:pPr>
        <w:pStyle w:val="TOC5"/>
        <w:rPr>
          <w:rFonts w:asciiTheme="minorHAnsi" w:eastAsiaTheme="minorEastAsia" w:hAnsiTheme="minorHAnsi" w:cstheme="minorBidi"/>
          <w:sz w:val="22"/>
          <w:szCs w:val="22"/>
          <w:lang w:eastAsia="en-AU"/>
        </w:rPr>
      </w:pPr>
      <w:r>
        <w:tab/>
      </w:r>
      <w:hyperlink w:anchor="_Toc74905610" w:history="1">
        <w:r w:rsidRPr="00241E52">
          <w:t>24A</w:t>
        </w:r>
        <w:r>
          <w:rPr>
            <w:rFonts w:asciiTheme="minorHAnsi" w:eastAsiaTheme="minorEastAsia" w:hAnsiTheme="minorHAnsi" w:cstheme="minorBidi"/>
            <w:sz w:val="22"/>
            <w:szCs w:val="22"/>
            <w:lang w:eastAsia="en-AU"/>
          </w:rPr>
          <w:tab/>
        </w:r>
        <w:r w:rsidRPr="00241E52">
          <w:t>Approval application may need to be referred to other entities</w:t>
        </w:r>
        <w:r>
          <w:tab/>
        </w:r>
        <w:r>
          <w:fldChar w:fldCharType="begin"/>
        </w:r>
        <w:r>
          <w:instrText xml:space="preserve"> PAGEREF _Toc74905610 \h </w:instrText>
        </w:r>
        <w:r>
          <w:fldChar w:fldCharType="separate"/>
        </w:r>
        <w:r w:rsidR="003E7F4E">
          <w:t>20</w:t>
        </w:r>
        <w:r>
          <w:fldChar w:fldCharType="end"/>
        </w:r>
      </w:hyperlink>
    </w:p>
    <w:p w14:paraId="4D90FDAF" w14:textId="47156703" w:rsidR="007159D5" w:rsidRDefault="007159D5">
      <w:pPr>
        <w:pStyle w:val="TOC5"/>
        <w:rPr>
          <w:rFonts w:asciiTheme="minorHAnsi" w:eastAsiaTheme="minorEastAsia" w:hAnsiTheme="minorHAnsi" w:cstheme="minorBidi"/>
          <w:sz w:val="22"/>
          <w:szCs w:val="22"/>
          <w:lang w:eastAsia="en-AU"/>
        </w:rPr>
      </w:pPr>
      <w:r>
        <w:tab/>
      </w:r>
      <w:hyperlink w:anchor="_Toc74905611" w:history="1">
        <w:r w:rsidRPr="00241E52">
          <w:t>24B</w:t>
        </w:r>
        <w:r>
          <w:rPr>
            <w:rFonts w:asciiTheme="minorHAnsi" w:eastAsiaTheme="minorEastAsia" w:hAnsiTheme="minorHAnsi" w:cstheme="minorBidi"/>
            <w:sz w:val="22"/>
            <w:szCs w:val="22"/>
            <w:lang w:eastAsia="en-AU"/>
          </w:rPr>
          <w:tab/>
        </w:r>
        <w:r w:rsidRPr="00241E52">
          <w:t>Time for referral entity to give advice on application</w:t>
        </w:r>
        <w:r>
          <w:tab/>
        </w:r>
        <w:r>
          <w:fldChar w:fldCharType="begin"/>
        </w:r>
        <w:r>
          <w:instrText xml:space="preserve"> PAGEREF _Toc74905611 \h </w:instrText>
        </w:r>
        <w:r>
          <w:fldChar w:fldCharType="separate"/>
        </w:r>
        <w:r w:rsidR="003E7F4E">
          <w:t>21</w:t>
        </w:r>
        <w:r>
          <w:fldChar w:fldCharType="end"/>
        </w:r>
      </w:hyperlink>
    </w:p>
    <w:p w14:paraId="4E6102EE" w14:textId="5F2B8B5D" w:rsidR="007159D5" w:rsidRDefault="007159D5">
      <w:pPr>
        <w:pStyle w:val="TOC5"/>
        <w:rPr>
          <w:rFonts w:asciiTheme="minorHAnsi" w:eastAsiaTheme="minorEastAsia" w:hAnsiTheme="minorHAnsi" w:cstheme="minorBidi"/>
          <w:sz w:val="22"/>
          <w:szCs w:val="22"/>
          <w:lang w:eastAsia="en-AU"/>
        </w:rPr>
      </w:pPr>
      <w:r>
        <w:tab/>
      </w:r>
      <w:hyperlink w:anchor="_Toc74905612" w:history="1">
        <w:r w:rsidRPr="00241E52">
          <w:t>24C</w:t>
        </w:r>
        <w:r>
          <w:rPr>
            <w:rFonts w:asciiTheme="minorHAnsi" w:eastAsiaTheme="minorEastAsia" w:hAnsiTheme="minorHAnsi" w:cstheme="minorBidi"/>
            <w:sz w:val="22"/>
            <w:szCs w:val="22"/>
            <w:lang w:eastAsia="en-AU"/>
          </w:rPr>
          <w:tab/>
        </w:r>
        <w:r w:rsidRPr="00241E52">
          <w:t>Effect of no response by referral entity</w:t>
        </w:r>
        <w:r>
          <w:tab/>
        </w:r>
        <w:r>
          <w:fldChar w:fldCharType="begin"/>
        </w:r>
        <w:r>
          <w:instrText xml:space="preserve"> PAGEREF _Toc74905612 \h </w:instrText>
        </w:r>
        <w:r>
          <w:fldChar w:fldCharType="separate"/>
        </w:r>
        <w:r w:rsidR="003E7F4E">
          <w:t>22</w:t>
        </w:r>
        <w:r>
          <w:fldChar w:fldCharType="end"/>
        </w:r>
      </w:hyperlink>
    </w:p>
    <w:p w14:paraId="7ABA54ED" w14:textId="02BE45B4" w:rsidR="007159D5" w:rsidRDefault="007159D5">
      <w:pPr>
        <w:pStyle w:val="TOC5"/>
        <w:rPr>
          <w:rFonts w:asciiTheme="minorHAnsi" w:eastAsiaTheme="minorEastAsia" w:hAnsiTheme="minorHAnsi" w:cstheme="minorBidi"/>
          <w:sz w:val="22"/>
          <w:szCs w:val="22"/>
          <w:lang w:eastAsia="en-AU"/>
        </w:rPr>
      </w:pPr>
      <w:r>
        <w:tab/>
      </w:r>
      <w:hyperlink w:anchor="_Toc74905613" w:history="1">
        <w:r w:rsidRPr="00241E52">
          <w:t>25</w:t>
        </w:r>
        <w:r>
          <w:rPr>
            <w:rFonts w:asciiTheme="minorHAnsi" w:eastAsiaTheme="minorEastAsia" w:hAnsiTheme="minorHAnsi" w:cstheme="minorBidi"/>
            <w:sz w:val="22"/>
            <w:szCs w:val="22"/>
            <w:lang w:eastAsia="en-AU"/>
          </w:rPr>
          <w:tab/>
        </w:r>
        <w:r w:rsidRPr="00241E52">
          <w:t>Decision on approval application</w:t>
        </w:r>
        <w:r>
          <w:tab/>
        </w:r>
        <w:r>
          <w:fldChar w:fldCharType="begin"/>
        </w:r>
        <w:r>
          <w:instrText xml:space="preserve"> PAGEREF _Toc74905613 \h </w:instrText>
        </w:r>
        <w:r>
          <w:fldChar w:fldCharType="separate"/>
        </w:r>
        <w:r w:rsidR="003E7F4E">
          <w:t>22</w:t>
        </w:r>
        <w:r>
          <w:fldChar w:fldCharType="end"/>
        </w:r>
      </w:hyperlink>
    </w:p>
    <w:p w14:paraId="5958FA96" w14:textId="790FCCD3" w:rsidR="007159D5" w:rsidRDefault="007159D5">
      <w:pPr>
        <w:pStyle w:val="TOC5"/>
        <w:rPr>
          <w:rFonts w:asciiTheme="minorHAnsi" w:eastAsiaTheme="minorEastAsia" w:hAnsiTheme="minorHAnsi" w:cstheme="minorBidi"/>
          <w:sz w:val="22"/>
          <w:szCs w:val="22"/>
          <w:lang w:eastAsia="en-AU"/>
        </w:rPr>
      </w:pPr>
      <w:r>
        <w:tab/>
      </w:r>
      <w:hyperlink w:anchor="_Toc74905614" w:history="1">
        <w:r w:rsidRPr="00241E52">
          <w:t>26</w:t>
        </w:r>
        <w:r>
          <w:rPr>
            <w:rFonts w:asciiTheme="minorHAnsi" w:eastAsiaTheme="minorEastAsia" w:hAnsiTheme="minorHAnsi" w:cstheme="minorBidi"/>
            <w:sz w:val="22"/>
            <w:szCs w:val="22"/>
            <w:lang w:eastAsia="en-AU"/>
          </w:rPr>
          <w:tab/>
        </w:r>
        <w:r w:rsidRPr="00241E52">
          <w:t>Notice of decision on approval application</w:t>
        </w:r>
        <w:r>
          <w:tab/>
        </w:r>
        <w:r>
          <w:fldChar w:fldCharType="begin"/>
        </w:r>
        <w:r>
          <w:instrText xml:space="preserve"> PAGEREF _Toc74905614 \h </w:instrText>
        </w:r>
        <w:r>
          <w:fldChar w:fldCharType="separate"/>
        </w:r>
        <w:r w:rsidR="003E7F4E">
          <w:t>22</w:t>
        </w:r>
        <w:r>
          <w:fldChar w:fldCharType="end"/>
        </w:r>
      </w:hyperlink>
    </w:p>
    <w:p w14:paraId="45923B50" w14:textId="0627A64F" w:rsidR="007159D5" w:rsidRDefault="007159D5">
      <w:pPr>
        <w:pStyle w:val="TOC5"/>
        <w:rPr>
          <w:rFonts w:asciiTheme="minorHAnsi" w:eastAsiaTheme="minorEastAsia" w:hAnsiTheme="minorHAnsi" w:cstheme="minorBidi"/>
          <w:sz w:val="22"/>
          <w:szCs w:val="22"/>
          <w:lang w:eastAsia="en-AU"/>
        </w:rPr>
      </w:pPr>
      <w:r>
        <w:tab/>
      </w:r>
      <w:hyperlink w:anchor="_Toc74905615" w:history="1">
        <w:r w:rsidRPr="00241E52">
          <w:t>27</w:t>
        </w:r>
        <w:r>
          <w:rPr>
            <w:rFonts w:asciiTheme="minorHAnsi" w:eastAsiaTheme="minorEastAsia" w:hAnsiTheme="minorHAnsi" w:cstheme="minorBidi"/>
            <w:sz w:val="22"/>
            <w:szCs w:val="22"/>
            <w:lang w:eastAsia="en-AU"/>
          </w:rPr>
          <w:tab/>
        </w:r>
        <w:r w:rsidRPr="00241E52">
          <w:t>Operation of approval</w:t>
        </w:r>
        <w:r>
          <w:tab/>
        </w:r>
        <w:r>
          <w:fldChar w:fldCharType="begin"/>
        </w:r>
        <w:r>
          <w:instrText xml:space="preserve"> PAGEREF _Toc74905615 \h </w:instrText>
        </w:r>
        <w:r>
          <w:fldChar w:fldCharType="separate"/>
        </w:r>
        <w:r w:rsidR="003E7F4E">
          <w:t>23</w:t>
        </w:r>
        <w:r>
          <w:fldChar w:fldCharType="end"/>
        </w:r>
      </w:hyperlink>
    </w:p>
    <w:p w14:paraId="15FA3858" w14:textId="0A7F9B2A" w:rsidR="007159D5" w:rsidRDefault="007159D5">
      <w:pPr>
        <w:pStyle w:val="TOC5"/>
        <w:rPr>
          <w:rFonts w:asciiTheme="minorHAnsi" w:eastAsiaTheme="minorEastAsia" w:hAnsiTheme="minorHAnsi" w:cstheme="minorBidi"/>
          <w:sz w:val="22"/>
          <w:szCs w:val="22"/>
          <w:lang w:eastAsia="en-AU"/>
        </w:rPr>
      </w:pPr>
      <w:r>
        <w:tab/>
      </w:r>
      <w:hyperlink w:anchor="_Toc74905616" w:history="1">
        <w:r w:rsidRPr="00241E52">
          <w:t>28</w:t>
        </w:r>
        <w:r>
          <w:rPr>
            <w:rFonts w:asciiTheme="minorHAnsi" w:eastAsiaTheme="minorEastAsia" w:hAnsiTheme="minorHAnsi" w:cstheme="minorBidi"/>
            <w:sz w:val="22"/>
            <w:szCs w:val="22"/>
            <w:lang w:eastAsia="en-AU"/>
          </w:rPr>
          <w:tab/>
        </w:r>
        <w:r w:rsidRPr="00241E52">
          <w:t>Cancellation of approval</w:t>
        </w:r>
        <w:r>
          <w:tab/>
        </w:r>
        <w:r>
          <w:fldChar w:fldCharType="begin"/>
        </w:r>
        <w:r>
          <w:instrText xml:space="preserve"> PAGEREF _Toc74905616 \h </w:instrText>
        </w:r>
        <w:r>
          <w:fldChar w:fldCharType="separate"/>
        </w:r>
        <w:r w:rsidR="003E7F4E">
          <w:t>24</w:t>
        </w:r>
        <w:r>
          <w:fldChar w:fldCharType="end"/>
        </w:r>
      </w:hyperlink>
    </w:p>
    <w:p w14:paraId="3B503800" w14:textId="5ABC3E78" w:rsidR="007159D5" w:rsidRDefault="007159D5">
      <w:pPr>
        <w:pStyle w:val="TOC5"/>
        <w:rPr>
          <w:rFonts w:asciiTheme="minorHAnsi" w:eastAsiaTheme="minorEastAsia" w:hAnsiTheme="minorHAnsi" w:cstheme="minorBidi"/>
          <w:sz w:val="22"/>
          <w:szCs w:val="22"/>
          <w:lang w:eastAsia="en-AU"/>
        </w:rPr>
      </w:pPr>
      <w:r>
        <w:tab/>
      </w:r>
      <w:hyperlink w:anchor="_Toc74905617" w:history="1">
        <w:r w:rsidRPr="00241E52">
          <w:t>29</w:t>
        </w:r>
        <w:r>
          <w:rPr>
            <w:rFonts w:asciiTheme="minorHAnsi" w:eastAsiaTheme="minorEastAsia" w:hAnsiTheme="minorHAnsi" w:cstheme="minorBidi"/>
            <w:sz w:val="22"/>
            <w:szCs w:val="22"/>
            <w:lang w:eastAsia="en-AU"/>
          </w:rPr>
          <w:tab/>
        </w:r>
        <w:r w:rsidRPr="00241E52">
          <w:t>Approval in urgent circumstances or for minor works</w:t>
        </w:r>
        <w:r>
          <w:tab/>
        </w:r>
        <w:r>
          <w:fldChar w:fldCharType="begin"/>
        </w:r>
        <w:r>
          <w:instrText xml:space="preserve"> PAGEREF _Toc74905617 \h </w:instrText>
        </w:r>
        <w:r>
          <w:fldChar w:fldCharType="separate"/>
        </w:r>
        <w:r w:rsidR="003E7F4E">
          <w:t>25</w:t>
        </w:r>
        <w:r>
          <w:fldChar w:fldCharType="end"/>
        </w:r>
      </w:hyperlink>
    </w:p>
    <w:p w14:paraId="0F811C0A" w14:textId="03C37484" w:rsidR="007159D5" w:rsidRDefault="007159D5">
      <w:pPr>
        <w:pStyle w:val="TOC5"/>
        <w:rPr>
          <w:rFonts w:asciiTheme="minorHAnsi" w:eastAsiaTheme="minorEastAsia" w:hAnsiTheme="minorHAnsi" w:cstheme="minorBidi"/>
          <w:sz w:val="22"/>
          <w:szCs w:val="22"/>
          <w:lang w:eastAsia="en-AU"/>
        </w:rPr>
      </w:pPr>
      <w:r>
        <w:tab/>
      </w:r>
      <w:hyperlink w:anchor="_Toc74905618" w:history="1">
        <w:r w:rsidRPr="00241E52">
          <w:t>30</w:t>
        </w:r>
        <w:r>
          <w:rPr>
            <w:rFonts w:asciiTheme="minorHAnsi" w:eastAsiaTheme="minorEastAsia" w:hAnsiTheme="minorHAnsi" w:cstheme="minorBidi"/>
            <w:sz w:val="22"/>
            <w:szCs w:val="22"/>
            <w:lang w:eastAsia="en-AU"/>
          </w:rPr>
          <w:tab/>
        </w:r>
        <w:r w:rsidRPr="00241E52">
          <w:t>Contravening conditions of approval</w:t>
        </w:r>
        <w:r>
          <w:tab/>
        </w:r>
        <w:r>
          <w:fldChar w:fldCharType="begin"/>
        </w:r>
        <w:r>
          <w:instrText xml:space="preserve"> PAGEREF _Toc74905618 \h </w:instrText>
        </w:r>
        <w:r>
          <w:fldChar w:fldCharType="separate"/>
        </w:r>
        <w:r w:rsidR="003E7F4E">
          <w:t>26</w:t>
        </w:r>
        <w:r>
          <w:fldChar w:fldCharType="end"/>
        </w:r>
      </w:hyperlink>
    </w:p>
    <w:p w14:paraId="671D5C69" w14:textId="1506EA79" w:rsidR="007159D5" w:rsidRDefault="00A94A7C">
      <w:pPr>
        <w:pStyle w:val="TOC2"/>
        <w:rPr>
          <w:rFonts w:asciiTheme="minorHAnsi" w:eastAsiaTheme="minorEastAsia" w:hAnsiTheme="minorHAnsi" w:cstheme="minorBidi"/>
          <w:b w:val="0"/>
          <w:sz w:val="22"/>
          <w:szCs w:val="22"/>
          <w:lang w:eastAsia="en-AU"/>
        </w:rPr>
      </w:pPr>
      <w:hyperlink w:anchor="_Toc74905619" w:history="1">
        <w:r w:rsidR="007159D5" w:rsidRPr="00241E52">
          <w:t>Part 4</w:t>
        </w:r>
        <w:r w:rsidR="007159D5">
          <w:rPr>
            <w:rFonts w:asciiTheme="minorHAnsi" w:eastAsiaTheme="minorEastAsia" w:hAnsiTheme="minorHAnsi" w:cstheme="minorBidi"/>
            <w:b w:val="0"/>
            <w:sz w:val="22"/>
            <w:szCs w:val="22"/>
            <w:lang w:eastAsia="en-AU"/>
          </w:rPr>
          <w:tab/>
        </w:r>
        <w:r w:rsidR="007159D5" w:rsidRPr="00241E52">
          <w:t>Tree management plans</w:t>
        </w:r>
        <w:r w:rsidR="007159D5" w:rsidRPr="007159D5">
          <w:rPr>
            <w:vanish/>
          </w:rPr>
          <w:tab/>
        </w:r>
        <w:r w:rsidR="007159D5" w:rsidRPr="007159D5">
          <w:rPr>
            <w:vanish/>
          </w:rPr>
          <w:fldChar w:fldCharType="begin"/>
        </w:r>
        <w:r w:rsidR="007159D5" w:rsidRPr="007159D5">
          <w:rPr>
            <w:vanish/>
          </w:rPr>
          <w:instrText xml:space="preserve"> PAGEREF _Toc74905619 \h </w:instrText>
        </w:r>
        <w:r w:rsidR="007159D5" w:rsidRPr="007159D5">
          <w:rPr>
            <w:vanish/>
          </w:rPr>
        </w:r>
        <w:r w:rsidR="007159D5" w:rsidRPr="007159D5">
          <w:rPr>
            <w:vanish/>
          </w:rPr>
          <w:fldChar w:fldCharType="separate"/>
        </w:r>
        <w:r w:rsidR="003E7F4E">
          <w:rPr>
            <w:vanish/>
          </w:rPr>
          <w:t>27</w:t>
        </w:r>
        <w:r w:rsidR="007159D5" w:rsidRPr="007159D5">
          <w:rPr>
            <w:vanish/>
          </w:rPr>
          <w:fldChar w:fldCharType="end"/>
        </w:r>
      </w:hyperlink>
    </w:p>
    <w:p w14:paraId="6C6F0B7F" w14:textId="40405F68" w:rsidR="007159D5" w:rsidRDefault="007159D5">
      <w:pPr>
        <w:pStyle w:val="TOC5"/>
        <w:rPr>
          <w:rFonts w:asciiTheme="minorHAnsi" w:eastAsiaTheme="minorEastAsia" w:hAnsiTheme="minorHAnsi" w:cstheme="minorBidi"/>
          <w:sz w:val="22"/>
          <w:szCs w:val="22"/>
          <w:lang w:eastAsia="en-AU"/>
        </w:rPr>
      </w:pPr>
      <w:r>
        <w:tab/>
      </w:r>
      <w:hyperlink w:anchor="_Toc74905620" w:history="1">
        <w:r w:rsidRPr="00241E52">
          <w:t>31</w:t>
        </w:r>
        <w:r>
          <w:rPr>
            <w:rFonts w:asciiTheme="minorHAnsi" w:eastAsiaTheme="minorEastAsia" w:hAnsiTheme="minorHAnsi" w:cstheme="minorBidi"/>
            <w:sz w:val="22"/>
            <w:szCs w:val="22"/>
            <w:lang w:eastAsia="en-AU"/>
          </w:rPr>
          <w:tab/>
        </w:r>
        <w:r w:rsidRPr="00241E52">
          <w:t>Guidelines for tree management plans</w:t>
        </w:r>
        <w:r>
          <w:tab/>
        </w:r>
        <w:r>
          <w:fldChar w:fldCharType="begin"/>
        </w:r>
        <w:r>
          <w:instrText xml:space="preserve"> PAGEREF _Toc74905620 \h </w:instrText>
        </w:r>
        <w:r>
          <w:fldChar w:fldCharType="separate"/>
        </w:r>
        <w:r w:rsidR="003E7F4E">
          <w:t>27</w:t>
        </w:r>
        <w:r>
          <w:fldChar w:fldCharType="end"/>
        </w:r>
      </w:hyperlink>
    </w:p>
    <w:p w14:paraId="7B1901CB" w14:textId="03817364" w:rsidR="007159D5" w:rsidRDefault="007159D5">
      <w:pPr>
        <w:pStyle w:val="TOC5"/>
        <w:rPr>
          <w:rFonts w:asciiTheme="minorHAnsi" w:eastAsiaTheme="minorEastAsia" w:hAnsiTheme="minorHAnsi" w:cstheme="minorBidi"/>
          <w:sz w:val="22"/>
          <w:szCs w:val="22"/>
          <w:lang w:eastAsia="en-AU"/>
        </w:rPr>
      </w:pPr>
      <w:r>
        <w:tab/>
      </w:r>
      <w:hyperlink w:anchor="_Toc74905621" w:history="1">
        <w:r w:rsidRPr="00241E52">
          <w:t>32</w:t>
        </w:r>
        <w:r>
          <w:rPr>
            <w:rFonts w:asciiTheme="minorHAnsi" w:eastAsiaTheme="minorEastAsia" w:hAnsiTheme="minorHAnsi" w:cstheme="minorBidi"/>
            <w:sz w:val="22"/>
            <w:szCs w:val="22"/>
            <w:lang w:eastAsia="en-AU"/>
          </w:rPr>
          <w:tab/>
        </w:r>
        <w:r w:rsidRPr="00241E52">
          <w:t>Proposal or application for approval of tree management plan</w:t>
        </w:r>
        <w:r>
          <w:tab/>
        </w:r>
        <w:r>
          <w:fldChar w:fldCharType="begin"/>
        </w:r>
        <w:r>
          <w:instrText xml:space="preserve"> PAGEREF _Toc74905621 \h </w:instrText>
        </w:r>
        <w:r>
          <w:fldChar w:fldCharType="separate"/>
        </w:r>
        <w:r w:rsidR="003E7F4E">
          <w:t>27</w:t>
        </w:r>
        <w:r>
          <w:fldChar w:fldCharType="end"/>
        </w:r>
      </w:hyperlink>
    </w:p>
    <w:p w14:paraId="0966AFED" w14:textId="2EE423D6" w:rsidR="007159D5" w:rsidRDefault="007159D5">
      <w:pPr>
        <w:pStyle w:val="TOC5"/>
        <w:rPr>
          <w:rFonts w:asciiTheme="minorHAnsi" w:eastAsiaTheme="minorEastAsia" w:hAnsiTheme="minorHAnsi" w:cstheme="minorBidi"/>
          <w:sz w:val="22"/>
          <w:szCs w:val="22"/>
          <w:lang w:eastAsia="en-AU"/>
        </w:rPr>
      </w:pPr>
      <w:r>
        <w:tab/>
      </w:r>
      <w:hyperlink w:anchor="_Toc74905622" w:history="1">
        <w:r w:rsidRPr="00241E52">
          <w:t>33</w:t>
        </w:r>
        <w:r>
          <w:rPr>
            <w:rFonts w:asciiTheme="minorHAnsi" w:eastAsiaTheme="minorEastAsia" w:hAnsiTheme="minorHAnsi" w:cstheme="minorBidi"/>
            <w:sz w:val="22"/>
            <w:szCs w:val="22"/>
            <w:lang w:eastAsia="en-AU"/>
          </w:rPr>
          <w:tab/>
        </w:r>
        <w:r w:rsidRPr="00241E52">
          <w:t>Further information for tree management plan application</w:t>
        </w:r>
        <w:r>
          <w:tab/>
        </w:r>
        <w:r>
          <w:fldChar w:fldCharType="begin"/>
        </w:r>
        <w:r>
          <w:instrText xml:space="preserve"> PAGEREF _Toc74905622 \h </w:instrText>
        </w:r>
        <w:r>
          <w:fldChar w:fldCharType="separate"/>
        </w:r>
        <w:r w:rsidR="003E7F4E">
          <w:t>28</w:t>
        </w:r>
        <w:r>
          <w:fldChar w:fldCharType="end"/>
        </w:r>
      </w:hyperlink>
    </w:p>
    <w:p w14:paraId="4377CF38" w14:textId="7D7AF3D2" w:rsidR="007159D5" w:rsidRDefault="007159D5">
      <w:pPr>
        <w:pStyle w:val="TOC5"/>
        <w:rPr>
          <w:rFonts w:asciiTheme="minorHAnsi" w:eastAsiaTheme="minorEastAsia" w:hAnsiTheme="minorHAnsi" w:cstheme="minorBidi"/>
          <w:sz w:val="22"/>
          <w:szCs w:val="22"/>
          <w:lang w:eastAsia="en-AU"/>
        </w:rPr>
      </w:pPr>
      <w:r>
        <w:tab/>
      </w:r>
      <w:hyperlink w:anchor="_Toc74905623" w:history="1">
        <w:r w:rsidRPr="00241E52">
          <w:t>34</w:t>
        </w:r>
        <w:r>
          <w:rPr>
            <w:rFonts w:asciiTheme="minorHAnsi" w:eastAsiaTheme="minorEastAsia" w:hAnsiTheme="minorHAnsi" w:cstheme="minorBidi"/>
            <w:sz w:val="22"/>
            <w:szCs w:val="22"/>
            <w:lang w:eastAsia="en-AU"/>
          </w:rPr>
          <w:tab/>
        </w:r>
        <w:r w:rsidRPr="00241E52">
          <w:t>Advisory panel advice on proposed tree management plan</w:t>
        </w:r>
        <w:r>
          <w:tab/>
        </w:r>
        <w:r>
          <w:fldChar w:fldCharType="begin"/>
        </w:r>
        <w:r>
          <w:instrText xml:space="preserve"> PAGEREF _Toc74905623 \h </w:instrText>
        </w:r>
        <w:r>
          <w:fldChar w:fldCharType="separate"/>
        </w:r>
        <w:r w:rsidR="003E7F4E">
          <w:t>28</w:t>
        </w:r>
        <w:r>
          <w:fldChar w:fldCharType="end"/>
        </w:r>
      </w:hyperlink>
    </w:p>
    <w:p w14:paraId="6655730E" w14:textId="29A2DD88" w:rsidR="007159D5" w:rsidRDefault="007159D5">
      <w:pPr>
        <w:pStyle w:val="TOC5"/>
        <w:rPr>
          <w:rFonts w:asciiTheme="minorHAnsi" w:eastAsiaTheme="minorEastAsia" w:hAnsiTheme="minorHAnsi" w:cstheme="minorBidi"/>
          <w:sz w:val="22"/>
          <w:szCs w:val="22"/>
          <w:lang w:eastAsia="en-AU"/>
        </w:rPr>
      </w:pPr>
      <w:r>
        <w:lastRenderedPageBreak/>
        <w:tab/>
      </w:r>
      <w:hyperlink w:anchor="_Toc74905624" w:history="1">
        <w:r w:rsidRPr="00241E52">
          <w:t>34A</w:t>
        </w:r>
        <w:r>
          <w:rPr>
            <w:rFonts w:asciiTheme="minorHAnsi" w:eastAsiaTheme="minorEastAsia" w:hAnsiTheme="minorHAnsi" w:cstheme="minorBidi"/>
            <w:sz w:val="22"/>
            <w:szCs w:val="22"/>
            <w:lang w:eastAsia="en-AU"/>
          </w:rPr>
          <w:tab/>
        </w:r>
        <w:r w:rsidRPr="00241E52">
          <w:t>Proposal or application may need to be referred to other entities</w:t>
        </w:r>
        <w:r>
          <w:tab/>
        </w:r>
        <w:r>
          <w:fldChar w:fldCharType="begin"/>
        </w:r>
        <w:r>
          <w:instrText xml:space="preserve"> PAGEREF _Toc74905624 \h </w:instrText>
        </w:r>
        <w:r>
          <w:fldChar w:fldCharType="separate"/>
        </w:r>
        <w:r w:rsidR="003E7F4E">
          <w:t>28</w:t>
        </w:r>
        <w:r>
          <w:fldChar w:fldCharType="end"/>
        </w:r>
      </w:hyperlink>
    </w:p>
    <w:p w14:paraId="772BC683" w14:textId="350D40E8" w:rsidR="007159D5" w:rsidRDefault="007159D5">
      <w:pPr>
        <w:pStyle w:val="TOC5"/>
        <w:rPr>
          <w:rFonts w:asciiTheme="minorHAnsi" w:eastAsiaTheme="minorEastAsia" w:hAnsiTheme="minorHAnsi" w:cstheme="minorBidi"/>
          <w:sz w:val="22"/>
          <w:szCs w:val="22"/>
          <w:lang w:eastAsia="en-AU"/>
        </w:rPr>
      </w:pPr>
      <w:r>
        <w:tab/>
      </w:r>
      <w:hyperlink w:anchor="_Toc74905625" w:history="1">
        <w:r w:rsidRPr="00241E52">
          <w:t>34B</w:t>
        </w:r>
        <w:r>
          <w:rPr>
            <w:rFonts w:asciiTheme="minorHAnsi" w:eastAsiaTheme="minorEastAsia" w:hAnsiTheme="minorHAnsi" w:cstheme="minorBidi"/>
            <w:sz w:val="22"/>
            <w:szCs w:val="22"/>
            <w:lang w:eastAsia="en-AU"/>
          </w:rPr>
          <w:tab/>
        </w:r>
        <w:r w:rsidRPr="00241E52">
          <w:t>Time for referral entity to give advice on proposal or application</w:t>
        </w:r>
        <w:r>
          <w:tab/>
        </w:r>
        <w:r>
          <w:fldChar w:fldCharType="begin"/>
        </w:r>
        <w:r>
          <w:instrText xml:space="preserve"> PAGEREF _Toc74905625 \h </w:instrText>
        </w:r>
        <w:r>
          <w:fldChar w:fldCharType="separate"/>
        </w:r>
        <w:r w:rsidR="003E7F4E">
          <w:t>29</w:t>
        </w:r>
        <w:r>
          <w:fldChar w:fldCharType="end"/>
        </w:r>
      </w:hyperlink>
    </w:p>
    <w:p w14:paraId="656B750A" w14:textId="3A11F89C" w:rsidR="007159D5" w:rsidRDefault="007159D5">
      <w:pPr>
        <w:pStyle w:val="TOC5"/>
        <w:rPr>
          <w:rFonts w:asciiTheme="minorHAnsi" w:eastAsiaTheme="minorEastAsia" w:hAnsiTheme="minorHAnsi" w:cstheme="minorBidi"/>
          <w:sz w:val="22"/>
          <w:szCs w:val="22"/>
          <w:lang w:eastAsia="en-AU"/>
        </w:rPr>
      </w:pPr>
      <w:r>
        <w:tab/>
      </w:r>
      <w:hyperlink w:anchor="_Toc74905626" w:history="1">
        <w:r w:rsidRPr="00241E52">
          <w:t>34C</w:t>
        </w:r>
        <w:r>
          <w:rPr>
            <w:rFonts w:asciiTheme="minorHAnsi" w:eastAsiaTheme="minorEastAsia" w:hAnsiTheme="minorHAnsi" w:cstheme="minorBidi"/>
            <w:sz w:val="22"/>
            <w:szCs w:val="22"/>
            <w:lang w:eastAsia="en-AU"/>
          </w:rPr>
          <w:tab/>
        </w:r>
        <w:r w:rsidRPr="00241E52">
          <w:t>Effect of no response by referral entity</w:t>
        </w:r>
        <w:r>
          <w:tab/>
        </w:r>
        <w:r>
          <w:fldChar w:fldCharType="begin"/>
        </w:r>
        <w:r>
          <w:instrText xml:space="preserve"> PAGEREF _Toc74905626 \h </w:instrText>
        </w:r>
        <w:r>
          <w:fldChar w:fldCharType="separate"/>
        </w:r>
        <w:r w:rsidR="003E7F4E">
          <w:t>29</w:t>
        </w:r>
        <w:r>
          <w:fldChar w:fldCharType="end"/>
        </w:r>
      </w:hyperlink>
    </w:p>
    <w:p w14:paraId="6675FEBC" w14:textId="3BF6BED0" w:rsidR="007159D5" w:rsidRDefault="007159D5">
      <w:pPr>
        <w:pStyle w:val="TOC5"/>
        <w:rPr>
          <w:rFonts w:asciiTheme="minorHAnsi" w:eastAsiaTheme="minorEastAsia" w:hAnsiTheme="minorHAnsi" w:cstheme="minorBidi"/>
          <w:sz w:val="22"/>
          <w:szCs w:val="22"/>
          <w:lang w:eastAsia="en-AU"/>
        </w:rPr>
      </w:pPr>
      <w:r>
        <w:tab/>
      </w:r>
      <w:hyperlink w:anchor="_Toc74905627" w:history="1">
        <w:r w:rsidRPr="00241E52">
          <w:t>35</w:t>
        </w:r>
        <w:r>
          <w:rPr>
            <w:rFonts w:asciiTheme="minorHAnsi" w:eastAsiaTheme="minorEastAsia" w:hAnsiTheme="minorHAnsi" w:cstheme="minorBidi"/>
            <w:sz w:val="22"/>
            <w:szCs w:val="22"/>
            <w:lang w:eastAsia="en-AU"/>
          </w:rPr>
          <w:tab/>
        </w:r>
        <w:r w:rsidRPr="00241E52">
          <w:t>Decision on tree management plan</w:t>
        </w:r>
        <w:r>
          <w:tab/>
        </w:r>
        <w:r>
          <w:fldChar w:fldCharType="begin"/>
        </w:r>
        <w:r>
          <w:instrText xml:space="preserve"> PAGEREF _Toc74905627 \h </w:instrText>
        </w:r>
        <w:r>
          <w:fldChar w:fldCharType="separate"/>
        </w:r>
        <w:r w:rsidR="003E7F4E">
          <w:t>30</w:t>
        </w:r>
        <w:r>
          <w:fldChar w:fldCharType="end"/>
        </w:r>
      </w:hyperlink>
    </w:p>
    <w:p w14:paraId="57BA6709" w14:textId="05716DBB" w:rsidR="007159D5" w:rsidRDefault="007159D5">
      <w:pPr>
        <w:pStyle w:val="TOC5"/>
        <w:rPr>
          <w:rFonts w:asciiTheme="minorHAnsi" w:eastAsiaTheme="minorEastAsia" w:hAnsiTheme="minorHAnsi" w:cstheme="minorBidi"/>
          <w:sz w:val="22"/>
          <w:szCs w:val="22"/>
          <w:lang w:eastAsia="en-AU"/>
        </w:rPr>
      </w:pPr>
      <w:r>
        <w:tab/>
      </w:r>
      <w:hyperlink w:anchor="_Toc74905628" w:history="1">
        <w:r w:rsidRPr="00241E52">
          <w:t>36</w:t>
        </w:r>
        <w:r>
          <w:rPr>
            <w:rFonts w:asciiTheme="minorHAnsi" w:eastAsiaTheme="minorEastAsia" w:hAnsiTheme="minorHAnsi" w:cstheme="minorBidi"/>
            <w:sz w:val="22"/>
            <w:szCs w:val="22"/>
            <w:lang w:eastAsia="en-AU"/>
          </w:rPr>
          <w:tab/>
        </w:r>
        <w:r w:rsidRPr="00241E52">
          <w:t>Notice of decision on tree management plan</w:t>
        </w:r>
        <w:r>
          <w:tab/>
        </w:r>
        <w:r>
          <w:fldChar w:fldCharType="begin"/>
        </w:r>
        <w:r>
          <w:instrText xml:space="preserve"> PAGEREF _Toc74905628 \h </w:instrText>
        </w:r>
        <w:r>
          <w:fldChar w:fldCharType="separate"/>
        </w:r>
        <w:r w:rsidR="003E7F4E">
          <w:t>30</w:t>
        </w:r>
        <w:r>
          <w:fldChar w:fldCharType="end"/>
        </w:r>
      </w:hyperlink>
    </w:p>
    <w:p w14:paraId="250F9DF6" w14:textId="595E6967" w:rsidR="007159D5" w:rsidRDefault="007159D5">
      <w:pPr>
        <w:pStyle w:val="TOC5"/>
        <w:rPr>
          <w:rFonts w:asciiTheme="minorHAnsi" w:eastAsiaTheme="minorEastAsia" w:hAnsiTheme="minorHAnsi" w:cstheme="minorBidi"/>
          <w:sz w:val="22"/>
          <w:szCs w:val="22"/>
          <w:lang w:eastAsia="en-AU"/>
        </w:rPr>
      </w:pPr>
      <w:r>
        <w:tab/>
      </w:r>
      <w:hyperlink w:anchor="_Toc74905629" w:history="1">
        <w:r w:rsidRPr="00241E52">
          <w:t>37</w:t>
        </w:r>
        <w:r>
          <w:rPr>
            <w:rFonts w:asciiTheme="minorHAnsi" w:eastAsiaTheme="minorEastAsia" w:hAnsiTheme="minorHAnsi" w:cstheme="minorBidi"/>
            <w:sz w:val="22"/>
            <w:szCs w:val="22"/>
            <w:lang w:eastAsia="en-AU"/>
          </w:rPr>
          <w:tab/>
        </w:r>
        <w:r w:rsidRPr="00241E52">
          <w:t>Operation of tree management plan</w:t>
        </w:r>
        <w:r>
          <w:tab/>
        </w:r>
        <w:r>
          <w:fldChar w:fldCharType="begin"/>
        </w:r>
        <w:r>
          <w:instrText xml:space="preserve"> PAGEREF _Toc74905629 \h </w:instrText>
        </w:r>
        <w:r>
          <w:fldChar w:fldCharType="separate"/>
        </w:r>
        <w:r w:rsidR="003E7F4E">
          <w:t>31</w:t>
        </w:r>
        <w:r>
          <w:fldChar w:fldCharType="end"/>
        </w:r>
      </w:hyperlink>
    </w:p>
    <w:p w14:paraId="632BAA1A" w14:textId="604E03D0" w:rsidR="007159D5" w:rsidRDefault="00A94A7C">
      <w:pPr>
        <w:pStyle w:val="TOC2"/>
        <w:rPr>
          <w:rFonts w:asciiTheme="minorHAnsi" w:eastAsiaTheme="minorEastAsia" w:hAnsiTheme="minorHAnsi" w:cstheme="minorBidi"/>
          <w:b w:val="0"/>
          <w:sz w:val="22"/>
          <w:szCs w:val="22"/>
          <w:lang w:eastAsia="en-AU"/>
        </w:rPr>
      </w:pPr>
      <w:hyperlink w:anchor="_Toc74905630" w:history="1">
        <w:r w:rsidR="007159D5" w:rsidRPr="00241E52">
          <w:t>Part 5</w:t>
        </w:r>
        <w:r w:rsidR="007159D5">
          <w:rPr>
            <w:rFonts w:asciiTheme="minorHAnsi" w:eastAsiaTheme="minorEastAsia" w:hAnsiTheme="minorHAnsi" w:cstheme="minorBidi"/>
            <w:b w:val="0"/>
            <w:sz w:val="22"/>
            <w:szCs w:val="22"/>
            <w:lang w:eastAsia="en-AU"/>
          </w:rPr>
          <w:tab/>
        </w:r>
        <w:r w:rsidR="007159D5" w:rsidRPr="00241E52">
          <w:t>Tree management precincts</w:t>
        </w:r>
        <w:r w:rsidR="007159D5" w:rsidRPr="007159D5">
          <w:rPr>
            <w:vanish/>
          </w:rPr>
          <w:tab/>
        </w:r>
        <w:r w:rsidR="007159D5" w:rsidRPr="007159D5">
          <w:rPr>
            <w:vanish/>
          </w:rPr>
          <w:fldChar w:fldCharType="begin"/>
        </w:r>
        <w:r w:rsidR="007159D5" w:rsidRPr="007159D5">
          <w:rPr>
            <w:vanish/>
          </w:rPr>
          <w:instrText xml:space="preserve"> PAGEREF _Toc74905630 \h </w:instrText>
        </w:r>
        <w:r w:rsidR="007159D5" w:rsidRPr="007159D5">
          <w:rPr>
            <w:vanish/>
          </w:rPr>
        </w:r>
        <w:r w:rsidR="007159D5" w:rsidRPr="007159D5">
          <w:rPr>
            <w:vanish/>
          </w:rPr>
          <w:fldChar w:fldCharType="separate"/>
        </w:r>
        <w:r w:rsidR="003E7F4E">
          <w:rPr>
            <w:vanish/>
          </w:rPr>
          <w:t>32</w:t>
        </w:r>
        <w:r w:rsidR="007159D5" w:rsidRPr="007159D5">
          <w:rPr>
            <w:vanish/>
          </w:rPr>
          <w:fldChar w:fldCharType="end"/>
        </w:r>
      </w:hyperlink>
    </w:p>
    <w:p w14:paraId="1D298914" w14:textId="7A7F7157" w:rsidR="007159D5" w:rsidRDefault="007159D5">
      <w:pPr>
        <w:pStyle w:val="TOC5"/>
        <w:rPr>
          <w:rFonts w:asciiTheme="minorHAnsi" w:eastAsiaTheme="minorEastAsia" w:hAnsiTheme="minorHAnsi" w:cstheme="minorBidi"/>
          <w:sz w:val="22"/>
          <w:szCs w:val="22"/>
          <w:lang w:eastAsia="en-AU"/>
        </w:rPr>
      </w:pPr>
      <w:r>
        <w:tab/>
      </w:r>
      <w:hyperlink w:anchor="_Toc74905631" w:history="1">
        <w:r w:rsidRPr="00241E52">
          <w:t>38</w:t>
        </w:r>
        <w:r>
          <w:rPr>
            <w:rFonts w:asciiTheme="minorHAnsi" w:eastAsiaTheme="minorEastAsia" w:hAnsiTheme="minorHAnsi" w:cstheme="minorBidi"/>
            <w:sz w:val="22"/>
            <w:szCs w:val="22"/>
            <w:lang w:eastAsia="en-AU"/>
          </w:rPr>
          <w:tab/>
        </w:r>
        <w:r w:rsidRPr="00241E52">
          <w:t>Criteria for tree management precincts</w:t>
        </w:r>
        <w:r>
          <w:tab/>
        </w:r>
        <w:r>
          <w:fldChar w:fldCharType="begin"/>
        </w:r>
        <w:r>
          <w:instrText xml:space="preserve"> PAGEREF _Toc74905631 \h </w:instrText>
        </w:r>
        <w:r>
          <w:fldChar w:fldCharType="separate"/>
        </w:r>
        <w:r w:rsidR="003E7F4E">
          <w:t>32</w:t>
        </w:r>
        <w:r>
          <w:fldChar w:fldCharType="end"/>
        </w:r>
      </w:hyperlink>
    </w:p>
    <w:p w14:paraId="5D7C91BD" w14:textId="60C4FF5D" w:rsidR="007159D5" w:rsidRDefault="007159D5">
      <w:pPr>
        <w:pStyle w:val="TOC5"/>
        <w:rPr>
          <w:rFonts w:asciiTheme="minorHAnsi" w:eastAsiaTheme="minorEastAsia" w:hAnsiTheme="minorHAnsi" w:cstheme="minorBidi"/>
          <w:sz w:val="22"/>
          <w:szCs w:val="22"/>
          <w:lang w:eastAsia="en-AU"/>
        </w:rPr>
      </w:pPr>
      <w:r>
        <w:tab/>
      </w:r>
      <w:hyperlink w:anchor="_Toc74905632" w:history="1">
        <w:r w:rsidRPr="00241E52">
          <w:t>39</w:t>
        </w:r>
        <w:r>
          <w:rPr>
            <w:rFonts w:asciiTheme="minorHAnsi" w:eastAsiaTheme="minorEastAsia" w:hAnsiTheme="minorHAnsi" w:cstheme="minorBidi"/>
            <w:sz w:val="22"/>
            <w:szCs w:val="22"/>
            <w:lang w:eastAsia="en-AU"/>
          </w:rPr>
          <w:tab/>
        </w:r>
        <w:r w:rsidRPr="00241E52">
          <w:t>Tree management precinct declaration</w:t>
        </w:r>
        <w:r>
          <w:tab/>
        </w:r>
        <w:r>
          <w:fldChar w:fldCharType="begin"/>
        </w:r>
        <w:r>
          <w:instrText xml:space="preserve"> PAGEREF _Toc74905632 \h </w:instrText>
        </w:r>
        <w:r>
          <w:fldChar w:fldCharType="separate"/>
        </w:r>
        <w:r w:rsidR="003E7F4E">
          <w:t>32</w:t>
        </w:r>
        <w:r>
          <w:fldChar w:fldCharType="end"/>
        </w:r>
      </w:hyperlink>
    </w:p>
    <w:p w14:paraId="0EEFF8D3" w14:textId="1BF80D07" w:rsidR="007159D5" w:rsidRDefault="00A94A7C">
      <w:pPr>
        <w:pStyle w:val="TOC2"/>
        <w:rPr>
          <w:rFonts w:asciiTheme="minorHAnsi" w:eastAsiaTheme="minorEastAsia" w:hAnsiTheme="minorHAnsi" w:cstheme="minorBidi"/>
          <w:b w:val="0"/>
          <w:sz w:val="22"/>
          <w:szCs w:val="22"/>
          <w:lang w:eastAsia="en-AU"/>
        </w:rPr>
      </w:pPr>
      <w:hyperlink w:anchor="_Toc74905633" w:history="1">
        <w:r w:rsidR="007159D5" w:rsidRPr="00241E52">
          <w:t>Part 6</w:t>
        </w:r>
        <w:r w:rsidR="007159D5">
          <w:rPr>
            <w:rFonts w:asciiTheme="minorHAnsi" w:eastAsiaTheme="minorEastAsia" w:hAnsiTheme="minorHAnsi" w:cstheme="minorBidi"/>
            <w:b w:val="0"/>
            <w:sz w:val="22"/>
            <w:szCs w:val="22"/>
            <w:lang w:eastAsia="en-AU"/>
          </w:rPr>
          <w:tab/>
        </w:r>
        <w:r w:rsidR="007159D5" w:rsidRPr="00241E52">
          <w:t>Tree register</w:t>
        </w:r>
        <w:r w:rsidR="007159D5" w:rsidRPr="007159D5">
          <w:rPr>
            <w:vanish/>
          </w:rPr>
          <w:tab/>
        </w:r>
        <w:r w:rsidR="007159D5" w:rsidRPr="007159D5">
          <w:rPr>
            <w:vanish/>
          </w:rPr>
          <w:fldChar w:fldCharType="begin"/>
        </w:r>
        <w:r w:rsidR="007159D5" w:rsidRPr="007159D5">
          <w:rPr>
            <w:vanish/>
          </w:rPr>
          <w:instrText xml:space="preserve"> PAGEREF _Toc74905633 \h </w:instrText>
        </w:r>
        <w:r w:rsidR="007159D5" w:rsidRPr="007159D5">
          <w:rPr>
            <w:vanish/>
          </w:rPr>
        </w:r>
        <w:r w:rsidR="007159D5" w:rsidRPr="007159D5">
          <w:rPr>
            <w:vanish/>
          </w:rPr>
          <w:fldChar w:fldCharType="separate"/>
        </w:r>
        <w:r w:rsidR="003E7F4E">
          <w:rPr>
            <w:vanish/>
          </w:rPr>
          <w:t>33</w:t>
        </w:r>
        <w:r w:rsidR="007159D5" w:rsidRPr="007159D5">
          <w:rPr>
            <w:vanish/>
          </w:rPr>
          <w:fldChar w:fldCharType="end"/>
        </w:r>
      </w:hyperlink>
    </w:p>
    <w:p w14:paraId="27295F1E" w14:textId="483A4033" w:rsidR="007159D5" w:rsidRDefault="007159D5">
      <w:pPr>
        <w:pStyle w:val="TOC5"/>
        <w:rPr>
          <w:rFonts w:asciiTheme="minorHAnsi" w:eastAsiaTheme="minorEastAsia" w:hAnsiTheme="minorHAnsi" w:cstheme="minorBidi"/>
          <w:sz w:val="22"/>
          <w:szCs w:val="22"/>
          <w:lang w:eastAsia="en-AU"/>
        </w:rPr>
      </w:pPr>
      <w:r>
        <w:tab/>
      </w:r>
      <w:hyperlink w:anchor="_Toc74905634" w:history="1">
        <w:r w:rsidRPr="00241E52">
          <w:t>40</w:t>
        </w:r>
        <w:r>
          <w:rPr>
            <w:rFonts w:asciiTheme="minorHAnsi" w:eastAsiaTheme="minorEastAsia" w:hAnsiTheme="minorHAnsi" w:cstheme="minorBidi"/>
            <w:sz w:val="22"/>
            <w:szCs w:val="22"/>
            <w:lang w:eastAsia="en-AU"/>
          </w:rPr>
          <w:tab/>
        </w:r>
        <w:r w:rsidRPr="00241E52">
          <w:t xml:space="preserve">Meaning of </w:t>
        </w:r>
        <w:r w:rsidRPr="00241E52">
          <w:rPr>
            <w:i/>
          </w:rPr>
          <w:t>registered tree</w:t>
        </w:r>
        <w:r w:rsidRPr="00241E52">
          <w:rPr>
            <w:bCs/>
          </w:rPr>
          <w:t xml:space="preserve"> </w:t>
        </w:r>
        <w:r w:rsidRPr="00241E52">
          <w:t>for pt 6</w:t>
        </w:r>
        <w:r>
          <w:tab/>
        </w:r>
        <w:r>
          <w:fldChar w:fldCharType="begin"/>
        </w:r>
        <w:r>
          <w:instrText xml:space="preserve"> PAGEREF _Toc74905634 \h </w:instrText>
        </w:r>
        <w:r>
          <w:fldChar w:fldCharType="separate"/>
        </w:r>
        <w:r w:rsidR="003E7F4E">
          <w:t>33</w:t>
        </w:r>
        <w:r>
          <w:fldChar w:fldCharType="end"/>
        </w:r>
      </w:hyperlink>
    </w:p>
    <w:p w14:paraId="7932B8AB" w14:textId="734F9CF0" w:rsidR="007159D5" w:rsidRDefault="007159D5">
      <w:pPr>
        <w:pStyle w:val="TOC5"/>
        <w:rPr>
          <w:rFonts w:asciiTheme="minorHAnsi" w:eastAsiaTheme="minorEastAsia" w:hAnsiTheme="minorHAnsi" w:cstheme="minorBidi"/>
          <w:sz w:val="22"/>
          <w:szCs w:val="22"/>
          <w:lang w:eastAsia="en-AU"/>
        </w:rPr>
      </w:pPr>
      <w:r>
        <w:tab/>
      </w:r>
      <w:hyperlink w:anchor="_Toc74905635" w:history="1">
        <w:r w:rsidRPr="00241E52">
          <w:t>41</w:t>
        </w:r>
        <w:r>
          <w:rPr>
            <w:rFonts w:asciiTheme="minorHAnsi" w:eastAsiaTheme="minorEastAsia" w:hAnsiTheme="minorHAnsi" w:cstheme="minorBidi"/>
            <w:sz w:val="22"/>
            <w:szCs w:val="22"/>
            <w:lang w:eastAsia="en-AU"/>
          </w:rPr>
          <w:tab/>
        </w:r>
        <w:r w:rsidRPr="00241E52">
          <w:t>Tree register</w:t>
        </w:r>
        <w:r>
          <w:tab/>
        </w:r>
        <w:r>
          <w:fldChar w:fldCharType="begin"/>
        </w:r>
        <w:r>
          <w:instrText xml:space="preserve"> PAGEREF _Toc74905635 \h </w:instrText>
        </w:r>
        <w:r>
          <w:fldChar w:fldCharType="separate"/>
        </w:r>
        <w:r w:rsidR="003E7F4E">
          <w:t>33</w:t>
        </w:r>
        <w:r>
          <w:fldChar w:fldCharType="end"/>
        </w:r>
      </w:hyperlink>
    </w:p>
    <w:p w14:paraId="29E36FDC" w14:textId="7567F79F" w:rsidR="007159D5" w:rsidRDefault="007159D5">
      <w:pPr>
        <w:pStyle w:val="TOC5"/>
        <w:rPr>
          <w:rFonts w:asciiTheme="minorHAnsi" w:eastAsiaTheme="minorEastAsia" w:hAnsiTheme="minorHAnsi" w:cstheme="minorBidi"/>
          <w:sz w:val="22"/>
          <w:szCs w:val="22"/>
          <w:lang w:eastAsia="en-AU"/>
        </w:rPr>
      </w:pPr>
      <w:r>
        <w:tab/>
      </w:r>
      <w:hyperlink w:anchor="_Toc74905636" w:history="1">
        <w:r w:rsidRPr="00241E52">
          <w:t>42</w:t>
        </w:r>
        <w:r>
          <w:rPr>
            <w:rFonts w:asciiTheme="minorHAnsi" w:eastAsiaTheme="minorEastAsia" w:hAnsiTheme="minorHAnsi" w:cstheme="minorBidi"/>
            <w:sz w:val="22"/>
            <w:szCs w:val="22"/>
            <w:lang w:eastAsia="en-AU"/>
          </w:rPr>
          <w:tab/>
        </w:r>
        <w:r w:rsidRPr="00241E52">
          <w:t>Correction of tree register</w:t>
        </w:r>
        <w:r>
          <w:tab/>
        </w:r>
        <w:r>
          <w:fldChar w:fldCharType="begin"/>
        </w:r>
        <w:r>
          <w:instrText xml:space="preserve"> PAGEREF _Toc74905636 \h </w:instrText>
        </w:r>
        <w:r>
          <w:fldChar w:fldCharType="separate"/>
        </w:r>
        <w:r w:rsidR="003E7F4E">
          <w:t>34</w:t>
        </w:r>
        <w:r>
          <w:fldChar w:fldCharType="end"/>
        </w:r>
      </w:hyperlink>
    </w:p>
    <w:p w14:paraId="15470897" w14:textId="27DD8BAF" w:rsidR="007159D5" w:rsidRDefault="007159D5">
      <w:pPr>
        <w:pStyle w:val="TOC5"/>
        <w:rPr>
          <w:rFonts w:asciiTheme="minorHAnsi" w:eastAsiaTheme="minorEastAsia" w:hAnsiTheme="minorHAnsi" w:cstheme="minorBidi"/>
          <w:sz w:val="22"/>
          <w:szCs w:val="22"/>
          <w:lang w:eastAsia="en-AU"/>
        </w:rPr>
      </w:pPr>
      <w:r>
        <w:tab/>
      </w:r>
      <w:hyperlink w:anchor="_Toc74905637" w:history="1">
        <w:r w:rsidRPr="00241E52">
          <w:t>43</w:t>
        </w:r>
        <w:r>
          <w:rPr>
            <w:rFonts w:asciiTheme="minorHAnsi" w:eastAsiaTheme="minorEastAsia" w:hAnsiTheme="minorHAnsi" w:cstheme="minorBidi"/>
            <w:sz w:val="22"/>
            <w:szCs w:val="22"/>
            <w:lang w:eastAsia="en-AU"/>
          </w:rPr>
          <w:tab/>
        </w:r>
        <w:r w:rsidRPr="00241E52">
          <w:t>Inspection of tree register</w:t>
        </w:r>
        <w:r>
          <w:tab/>
        </w:r>
        <w:r>
          <w:fldChar w:fldCharType="begin"/>
        </w:r>
        <w:r>
          <w:instrText xml:space="preserve"> PAGEREF _Toc74905637 \h </w:instrText>
        </w:r>
        <w:r>
          <w:fldChar w:fldCharType="separate"/>
        </w:r>
        <w:r w:rsidR="003E7F4E">
          <w:t>34</w:t>
        </w:r>
        <w:r>
          <w:fldChar w:fldCharType="end"/>
        </w:r>
      </w:hyperlink>
    </w:p>
    <w:p w14:paraId="61214F23" w14:textId="53958201" w:rsidR="007159D5" w:rsidRDefault="007159D5">
      <w:pPr>
        <w:pStyle w:val="TOC5"/>
        <w:rPr>
          <w:rFonts w:asciiTheme="minorHAnsi" w:eastAsiaTheme="minorEastAsia" w:hAnsiTheme="minorHAnsi" w:cstheme="minorBidi"/>
          <w:sz w:val="22"/>
          <w:szCs w:val="22"/>
          <w:lang w:eastAsia="en-AU"/>
        </w:rPr>
      </w:pPr>
      <w:r>
        <w:tab/>
      </w:r>
      <w:hyperlink w:anchor="_Toc74905638" w:history="1">
        <w:r w:rsidRPr="00241E52">
          <w:t>44</w:t>
        </w:r>
        <w:r>
          <w:rPr>
            <w:rFonts w:asciiTheme="minorHAnsi" w:eastAsiaTheme="minorEastAsia" w:hAnsiTheme="minorHAnsi" w:cstheme="minorBidi"/>
            <w:sz w:val="22"/>
            <w:szCs w:val="22"/>
            <w:lang w:eastAsia="en-AU"/>
          </w:rPr>
          <w:tab/>
        </w:r>
        <w:r w:rsidRPr="00241E52">
          <w:t>Restricted information in tree register</w:t>
        </w:r>
        <w:r>
          <w:tab/>
        </w:r>
        <w:r>
          <w:fldChar w:fldCharType="begin"/>
        </w:r>
        <w:r>
          <w:instrText xml:space="preserve"> PAGEREF _Toc74905638 \h </w:instrText>
        </w:r>
        <w:r>
          <w:fldChar w:fldCharType="separate"/>
        </w:r>
        <w:r w:rsidR="003E7F4E">
          <w:t>34</w:t>
        </w:r>
        <w:r>
          <w:fldChar w:fldCharType="end"/>
        </w:r>
      </w:hyperlink>
    </w:p>
    <w:p w14:paraId="55E5DA17" w14:textId="5AB4FF60" w:rsidR="007159D5" w:rsidRDefault="00A94A7C">
      <w:pPr>
        <w:pStyle w:val="TOC2"/>
        <w:rPr>
          <w:rFonts w:asciiTheme="minorHAnsi" w:eastAsiaTheme="minorEastAsia" w:hAnsiTheme="minorHAnsi" w:cstheme="minorBidi"/>
          <w:b w:val="0"/>
          <w:sz w:val="22"/>
          <w:szCs w:val="22"/>
          <w:lang w:eastAsia="en-AU"/>
        </w:rPr>
      </w:pPr>
      <w:hyperlink w:anchor="_Toc74905639" w:history="1">
        <w:r w:rsidR="007159D5" w:rsidRPr="00241E52">
          <w:t>Part 7</w:t>
        </w:r>
        <w:r w:rsidR="007159D5">
          <w:rPr>
            <w:rFonts w:asciiTheme="minorHAnsi" w:eastAsiaTheme="minorEastAsia" w:hAnsiTheme="minorHAnsi" w:cstheme="minorBidi"/>
            <w:b w:val="0"/>
            <w:sz w:val="22"/>
            <w:szCs w:val="22"/>
            <w:lang w:eastAsia="en-AU"/>
          </w:rPr>
          <w:tab/>
        </w:r>
        <w:r w:rsidR="007159D5" w:rsidRPr="00241E52">
          <w:t>Registration of trees</w:t>
        </w:r>
        <w:r w:rsidR="007159D5" w:rsidRPr="007159D5">
          <w:rPr>
            <w:vanish/>
          </w:rPr>
          <w:tab/>
        </w:r>
        <w:r w:rsidR="007159D5" w:rsidRPr="007159D5">
          <w:rPr>
            <w:vanish/>
          </w:rPr>
          <w:fldChar w:fldCharType="begin"/>
        </w:r>
        <w:r w:rsidR="007159D5" w:rsidRPr="007159D5">
          <w:rPr>
            <w:vanish/>
          </w:rPr>
          <w:instrText xml:space="preserve"> PAGEREF _Toc74905639 \h </w:instrText>
        </w:r>
        <w:r w:rsidR="007159D5" w:rsidRPr="007159D5">
          <w:rPr>
            <w:vanish/>
          </w:rPr>
        </w:r>
        <w:r w:rsidR="007159D5" w:rsidRPr="007159D5">
          <w:rPr>
            <w:vanish/>
          </w:rPr>
          <w:fldChar w:fldCharType="separate"/>
        </w:r>
        <w:r w:rsidR="003E7F4E">
          <w:rPr>
            <w:vanish/>
          </w:rPr>
          <w:t>35</w:t>
        </w:r>
        <w:r w:rsidR="007159D5" w:rsidRPr="007159D5">
          <w:rPr>
            <w:vanish/>
          </w:rPr>
          <w:fldChar w:fldCharType="end"/>
        </w:r>
      </w:hyperlink>
    </w:p>
    <w:p w14:paraId="6DEC7F2B" w14:textId="180F4442" w:rsidR="007159D5" w:rsidRDefault="00A94A7C">
      <w:pPr>
        <w:pStyle w:val="TOC3"/>
        <w:rPr>
          <w:rFonts w:asciiTheme="minorHAnsi" w:eastAsiaTheme="minorEastAsia" w:hAnsiTheme="minorHAnsi" w:cstheme="minorBidi"/>
          <w:b w:val="0"/>
          <w:sz w:val="22"/>
          <w:szCs w:val="22"/>
          <w:lang w:eastAsia="en-AU"/>
        </w:rPr>
      </w:pPr>
      <w:hyperlink w:anchor="_Toc74905640" w:history="1">
        <w:r w:rsidR="007159D5" w:rsidRPr="00241E52">
          <w:t>Division 7.1</w:t>
        </w:r>
        <w:r w:rsidR="007159D5">
          <w:rPr>
            <w:rFonts w:asciiTheme="minorHAnsi" w:eastAsiaTheme="minorEastAsia" w:hAnsiTheme="minorHAnsi" w:cstheme="minorBidi"/>
            <w:b w:val="0"/>
            <w:sz w:val="22"/>
            <w:szCs w:val="22"/>
            <w:lang w:eastAsia="en-AU"/>
          </w:rPr>
          <w:tab/>
        </w:r>
        <w:r w:rsidR="007159D5" w:rsidRPr="00241E52">
          <w:t>Criteria for registration and cancellation</w:t>
        </w:r>
        <w:r w:rsidR="007159D5" w:rsidRPr="007159D5">
          <w:rPr>
            <w:vanish/>
          </w:rPr>
          <w:tab/>
        </w:r>
        <w:r w:rsidR="007159D5" w:rsidRPr="007159D5">
          <w:rPr>
            <w:vanish/>
          </w:rPr>
          <w:fldChar w:fldCharType="begin"/>
        </w:r>
        <w:r w:rsidR="007159D5" w:rsidRPr="007159D5">
          <w:rPr>
            <w:vanish/>
          </w:rPr>
          <w:instrText xml:space="preserve"> PAGEREF _Toc74905640 \h </w:instrText>
        </w:r>
        <w:r w:rsidR="007159D5" w:rsidRPr="007159D5">
          <w:rPr>
            <w:vanish/>
          </w:rPr>
        </w:r>
        <w:r w:rsidR="007159D5" w:rsidRPr="007159D5">
          <w:rPr>
            <w:vanish/>
          </w:rPr>
          <w:fldChar w:fldCharType="separate"/>
        </w:r>
        <w:r w:rsidR="003E7F4E">
          <w:rPr>
            <w:vanish/>
          </w:rPr>
          <w:t>35</w:t>
        </w:r>
        <w:r w:rsidR="007159D5" w:rsidRPr="007159D5">
          <w:rPr>
            <w:vanish/>
          </w:rPr>
          <w:fldChar w:fldCharType="end"/>
        </w:r>
      </w:hyperlink>
    </w:p>
    <w:p w14:paraId="24D77428" w14:textId="3534CD0D" w:rsidR="007159D5" w:rsidRDefault="007159D5">
      <w:pPr>
        <w:pStyle w:val="TOC5"/>
        <w:rPr>
          <w:rFonts w:asciiTheme="minorHAnsi" w:eastAsiaTheme="minorEastAsia" w:hAnsiTheme="minorHAnsi" w:cstheme="minorBidi"/>
          <w:sz w:val="22"/>
          <w:szCs w:val="22"/>
          <w:lang w:eastAsia="en-AU"/>
        </w:rPr>
      </w:pPr>
      <w:r>
        <w:tab/>
      </w:r>
      <w:hyperlink w:anchor="_Toc74905641" w:history="1">
        <w:r w:rsidRPr="00241E52">
          <w:t>45</w:t>
        </w:r>
        <w:r>
          <w:rPr>
            <w:rFonts w:asciiTheme="minorHAnsi" w:eastAsiaTheme="minorEastAsia" w:hAnsiTheme="minorHAnsi" w:cstheme="minorBidi"/>
            <w:sz w:val="22"/>
            <w:szCs w:val="22"/>
            <w:lang w:eastAsia="en-AU"/>
          </w:rPr>
          <w:tab/>
        </w:r>
        <w:r w:rsidRPr="00241E52">
          <w:t>Criteria for registration and cancellation of registration</w:t>
        </w:r>
        <w:r>
          <w:tab/>
        </w:r>
        <w:r>
          <w:fldChar w:fldCharType="begin"/>
        </w:r>
        <w:r>
          <w:instrText xml:space="preserve"> PAGEREF _Toc74905641 \h </w:instrText>
        </w:r>
        <w:r>
          <w:fldChar w:fldCharType="separate"/>
        </w:r>
        <w:r w:rsidR="003E7F4E">
          <w:t>35</w:t>
        </w:r>
        <w:r>
          <w:fldChar w:fldCharType="end"/>
        </w:r>
      </w:hyperlink>
    </w:p>
    <w:p w14:paraId="788FECC8" w14:textId="546AD013" w:rsidR="007159D5" w:rsidRDefault="00A94A7C">
      <w:pPr>
        <w:pStyle w:val="TOC3"/>
        <w:rPr>
          <w:rFonts w:asciiTheme="minorHAnsi" w:eastAsiaTheme="minorEastAsia" w:hAnsiTheme="minorHAnsi" w:cstheme="minorBidi"/>
          <w:b w:val="0"/>
          <w:sz w:val="22"/>
          <w:szCs w:val="22"/>
          <w:lang w:eastAsia="en-AU"/>
        </w:rPr>
      </w:pPr>
      <w:hyperlink w:anchor="_Toc74905642" w:history="1">
        <w:r w:rsidR="007159D5" w:rsidRPr="00241E52">
          <w:t>Division 7.2</w:t>
        </w:r>
        <w:r w:rsidR="007159D5">
          <w:rPr>
            <w:rFonts w:asciiTheme="minorHAnsi" w:eastAsiaTheme="minorEastAsia" w:hAnsiTheme="minorHAnsi" w:cstheme="minorBidi"/>
            <w:b w:val="0"/>
            <w:sz w:val="22"/>
            <w:szCs w:val="22"/>
            <w:lang w:eastAsia="en-AU"/>
          </w:rPr>
          <w:tab/>
        </w:r>
        <w:r w:rsidR="007159D5" w:rsidRPr="00241E52">
          <w:t>Registration process</w:t>
        </w:r>
        <w:r w:rsidR="007159D5" w:rsidRPr="007159D5">
          <w:rPr>
            <w:vanish/>
          </w:rPr>
          <w:tab/>
        </w:r>
        <w:r w:rsidR="007159D5" w:rsidRPr="007159D5">
          <w:rPr>
            <w:vanish/>
          </w:rPr>
          <w:fldChar w:fldCharType="begin"/>
        </w:r>
        <w:r w:rsidR="007159D5" w:rsidRPr="007159D5">
          <w:rPr>
            <w:vanish/>
          </w:rPr>
          <w:instrText xml:space="preserve"> PAGEREF _Toc74905642 \h </w:instrText>
        </w:r>
        <w:r w:rsidR="007159D5" w:rsidRPr="007159D5">
          <w:rPr>
            <w:vanish/>
          </w:rPr>
        </w:r>
        <w:r w:rsidR="007159D5" w:rsidRPr="007159D5">
          <w:rPr>
            <w:vanish/>
          </w:rPr>
          <w:fldChar w:fldCharType="separate"/>
        </w:r>
        <w:r w:rsidR="003E7F4E">
          <w:rPr>
            <w:vanish/>
          </w:rPr>
          <w:t>35</w:t>
        </w:r>
        <w:r w:rsidR="007159D5" w:rsidRPr="007159D5">
          <w:rPr>
            <w:vanish/>
          </w:rPr>
          <w:fldChar w:fldCharType="end"/>
        </w:r>
      </w:hyperlink>
    </w:p>
    <w:p w14:paraId="447BB515" w14:textId="16B95014" w:rsidR="007159D5" w:rsidRDefault="007159D5">
      <w:pPr>
        <w:pStyle w:val="TOC5"/>
        <w:rPr>
          <w:rFonts w:asciiTheme="minorHAnsi" w:eastAsiaTheme="minorEastAsia" w:hAnsiTheme="minorHAnsi" w:cstheme="minorBidi"/>
          <w:sz w:val="22"/>
          <w:szCs w:val="22"/>
          <w:lang w:eastAsia="en-AU"/>
        </w:rPr>
      </w:pPr>
      <w:r>
        <w:tab/>
      </w:r>
      <w:hyperlink w:anchor="_Toc74905643" w:history="1">
        <w:r w:rsidRPr="00241E52">
          <w:t>46</w:t>
        </w:r>
        <w:r>
          <w:rPr>
            <w:rFonts w:asciiTheme="minorHAnsi" w:eastAsiaTheme="minorEastAsia" w:hAnsiTheme="minorHAnsi" w:cstheme="minorBidi"/>
            <w:sz w:val="22"/>
            <w:szCs w:val="22"/>
            <w:lang w:eastAsia="en-AU"/>
          </w:rPr>
          <w:tab/>
        </w:r>
        <w:r w:rsidRPr="00241E52">
          <w:t>Nomination for registration</w:t>
        </w:r>
        <w:r>
          <w:tab/>
        </w:r>
        <w:r>
          <w:fldChar w:fldCharType="begin"/>
        </w:r>
        <w:r>
          <w:instrText xml:space="preserve"> PAGEREF _Toc74905643 \h </w:instrText>
        </w:r>
        <w:r>
          <w:fldChar w:fldCharType="separate"/>
        </w:r>
        <w:r w:rsidR="003E7F4E">
          <w:t>35</w:t>
        </w:r>
        <w:r>
          <w:fldChar w:fldCharType="end"/>
        </w:r>
      </w:hyperlink>
    </w:p>
    <w:p w14:paraId="58DECD5B" w14:textId="1E626778" w:rsidR="007159D5" w:rsidRDefault="007159D5">
      <w:pPr>
        <w:pStyle w:val="TOC5"/>
        <w:rPr>
          <w:rFonts w:asciiTheme="minorHAnsi" w:eastAsiaTheme="minorEastAsia" w:hAnsiTheme="minorHAnsi" w:cstheme="minorBidi"/>
          <w:sz w:val="22"/>
          <w:szCs w:val="22"/>
          <w:lang w:eastAsia="en-AU"/>
        </w:rPr>
      </w:pPr>
      <w:r>
        <w:tab/>
      </w:r>
      <w:hyperlink w:anchor="_Toc74905644" w:history="1">
        <w:r w:rsidRPr="00241E52">
          <w:t>47</w:t>
        </w:r>
        <w:r>
          <w:rPr>
            <w:rFonts w:asciiTheme="minorHAnsi" w:eastAsiaTheme="minorEastAsia" w:hAnsiTheme="minorHAnsi" w:cstheme="minorBidi"/>
            <w:sz w:val="22"/>
            <w:szCs w:val="22"/>
            <w:lang w:eastAsia="en-AU"/>
          </w:rPr>
          <w:tab/>
        </w:r>
        <w:r w:rsidRPr="00241E52">
          <w:t>Decision on provisional registration</w:t>
        </w:r>
        <w:r>
          <w:tab/>
        </w:r>
        <w:r>
          <w:fldChar w:fldCharType="begin"/>
        </w:r>
        <w:r>
          <w:instrText xml:space="preserve"> PAGEREF _Toc74905644 \h </w:instrText>
        </w:r>
        <w:r>
          <w:fldChar w:fldCharType="separate"/>
        </w:r>
        <w:r w:rsidR="003E7F4E">
          <w:t>35</w:t>
        </w:r>
        <w:r>
          <w:fldChar w:fldCharType="end"/>
        </w:r>
      </w:hyperlink>
    </w:p>
    <w:p w14:paraId="7678F705" w14:textId="61934722" w:rsidR="007159D5" w:rsidRDefault="007159D5">
      <w:pPr>
        <w:pStyle w:val="TOC5"/>
        <w:rPr>
          <w:rFonts w:asciiTheme="minorHAnsi" w:eastAsiaTheme="minorEastAsia" w:hAnsiTheme="minorHAnsi" w:cstheme="minorBidi"/>
          <w:sz w:val="22"/>
          <w:szCs w:val="22"/>
          <w:lang w:eastAsia="en-AU"/>
        </w:rPr>
      </w:pPr>
      <w:r>
        <w:tab/>
      </w:r>
      <w:hyperlink w:anchor="_Toc74905645" w:history="1">
        <w:r w:rsidRPr="00241E52">
          <w:t>48</w:t>
        </w:r>
        <w:r>
          <w:rPr>
            <w:rFonts w:asciiTheme="minorHAnsi" w:eastAsiaTheme="minorEastAsia" w:hAnsiTheme="minorHAnsi" w:cstheme="minorBidi"/>
            <w:sz w:val="22"/>
            <w:szCs w:val="22"/>
            <w:lang w:eastAsia="en-AU"/>
          </w:rPr>
          <w:tab/>
        </w:r>
        <w:r w:rsidRPr="00241E52">
          <w:t>Provisional registration</w:t>
        </w:r>
        <w:r>
          <w:tab/>
        </w:r>
        <w:r>
          <w:fldChar w:fldCharType="begin"/>
        </w:r>
        <w:r>
          <w:instrText xml:space="preserve"> PAGEREF _Toc74905645 \h </w:instrText>
        </w:r>
        <w:r>
          <w:fldChar w:fldCharType="separate"/>
        </w:r>
        <w:r w:rsidR="003E7F4E">
          <w:t>36</w:t>
        </w:r>
        <w:r>
          <w:fldChar w:fldCharType="end"/>
        </w:r>
      </w:hyperlink>
    </w:p>
    <w:p w14:paraId="19A9684A" w14:textId="70ABD7C2" w:rsidR="007159D5" w:rsidRDefault="007159D5">
      <w:pPr>
        <w:pStyle w:val="TOC5"/>
        <w:rPr>
          <w:rFonts w:asciiTheme="minorHAnsi" w:eastAsiaTheme="minorEastAsia" w:hAnsiTheme="minorHAnsi" w:cstheme="minorBidi"/>
          <w:sz w:val="22"/>
          <w:szCs w:val="22"/>
          <w:lang w:eastAsia="en-AU"/>
        </w:rPr>
      </w:pPr>
      <w:r>
        <w:tab/>
      </w:r>
      <w:hyperlink w:anchor="_Toc74905646" w:history="1">
        <w:r w:rsidRPr="00241E52">
          <w:t>49</w:t>
        </w:r>
        <w:r>
          <w:rPr>
            <w:rFonts w:asciiTheme="minorHAnsi" w:eastAsiaTheme="minorEastAsia" w:hAnsiTheme="minorHAnsi" w:cstheme="minorBidi"/>
            <w:sz w:val="22"/>
            <w:szCs w:val="22"/>
            <w:lang w:eastAsia="en-AU"/>
          </w:rPr>
          <w:tab/>
        </w:r>
        <w:r w:rsidRPr="00241E52">
          <w:t>Notice of decision on provisional registration</w:t>
        </w:r>
        <w:r>
          <w:tab/>
        </w:r>
        <w:r>
          <w:fldChar w:fldCharType="begin"/>
        </w:r>
        <w:r>
          <w:instrText xml:space="preserve"> PAGEREF _Toc74905646 \h </w:instrText>
        </w:r>
        <w:r>
          <w:fldChar w:fldCharType="separate"/>
        </w:r>
        <w:r w:rsidR="003E7F4E">
          <w:t>36</w:t>
        </w:r>
        <w:r>
          <w:fldChar w:fldCharType="end"/>
        </w:r>
      </w:hyperlink>
    </w:p>
    <w:p w14:paraId="1312A0E6" w14:textId="714471AF" w:rsidR="007159D5" w:rsidRDefault="007159D5">
      <w:pPr>
        <w:pStyle w:val="TOC5"/>
        <w:rPr>
          <w:rFonts w:asciiTheme="minorHAnsi" w:eastAsiaTheme="minorEastAsia" w:hAnsiTheme="minorHAnsi" w:cstheme="minorBidi"/>
          <w:sz w:val="22"/>
          <w:szCs w:val="22"/>
          <w:lang w:eastAsia="en-AU"/>
        </w:rPr>
      </w:pPr>
      <w:r>
        <w:tab/>
      </w:r>
      <w:hyperlink w:anchor="_Toc74905647" w:history="1">
        <w:r w:rsidRPr="00241E52">
          <w:t>50</w:t>
        </w:r>
        <w:r>
          <w:rPr>
            <w:rFonts w:asciiTheme="minorHAnsi" w:eastAsiaTheme="minorEastAsia" w:hAnsiTheme="minorHAnsi" w:cstheme="minorBidi"/>
            <w:sz w:val="22"/>
            <w:szCs w:val="22"/>
            <w:lang w:eastAsia="en-AU"/>
          </w:rPr>
          <w:tab/>
        </w:r>
        <w:r w:rsidRPr="00241E52">
          <w:t>Consultation on proposed registration</w:t>
        </w:r>
        <w:r>
          <w:tab/>
        </w:r>
        <w:r>
          <w:fldChar w:fldCharType="begin"/>
        </w:r>
        <w:r>
          <w:instrText xml:space="preserve"> PAGEREF _Toc74905647 \h </w:instrText>
        </w:r>
        <w:r>
          <w:fldChar w:fldCharType="separate"/>
        </w:r>
        <w:r w:rsidR="003E7F4E">
          <w:t>37</w:t>
        </w:r>
        <w:r>
          <w:fldChar w:fldCharType="end"/>
        </w:r>
      </w:hyperlink>
    </w:p>
    <w:p w14:paraId="4CB34C01" w14:textId="10D628F0" w:rsidR="007159D5" w:rsidRDefault="007159D5">
      <w:pPr>
        <w:pStyle w:val="TOC5"/>
        <w:rPr>
          <w:rFonts w:asciiTheme="minorHAnsi" w:eastAsiaTheme="minorEastAsia" w:hAnsiTheme="minorHAnsi" w:cstheme="minorBidi"/>
          <w:sz w:val="22"/>
          <w:szCs w:val="22"/>
          <w:lang w:eastAsia="en-AU"/>
        </w:rPr>
      </w:pPr>
      <w:r>
        <w:tab/>
      </w:r>
      <w:hyperlink w:anchor="_Toc74905648" w:history="1">
        <w:r w:rsidRPr="00241E52">
          <w:t>51</w:t>
        </w:r>
        <w:r>
          <w:rPr>
            <w:rFonts w:asciiTheme="minorHAnsi" w:eastAsiaTheme="minorEastAsia" w:hAnsiTheme="minorHAnsi" w:cstheme="minorBidi"/>
            <w:sz w:val="22"/>
            <w:szCs w:val="22"/>
            <w:lang w:eastAsia="en-AU"/>
          </w:rPr>
          <w:tab/>
        </w:r>
        <w:r w:rsidRPr="00241E52">
          <w:t>Period of provisional registration</w:t>
        </w:r>
        <w:r>
          <w:tab/>
        </w:r>
        <w:r>
          <w:fldChar w:fldCharType="begin"/>
        </w:r>
        <w:r>
          <w:instrText xml:space="preserve"> PAGEREF _Toc74905648 \h </w:instrText>
        </w:r>
        <w:r>
          <w:fldChar w:fldCharType="separate"/>
        </w:r>
        <w:r w:rsidR="003E7F4E">
          <w:t>37</w:t>
        </w:r>
        <w:r>
          <w:fldChar w:fldCharType="end"/>
        </w:r>
      </w:hyperlink>
    </w:p>
    <w:p w14:paraId="1577A1E6" w14:textId="5F2827AA" w:rsidR="007159D5" w:rsidRDefault="007159D5">
      <w:pPr>
        <w:pStyle w:val="TOC5"/>
        <w:rPr>
          <w:rFonts w:asciiTheme="minorHAnsi" w:eastAsiaTheme="minorEastAsia" w:hAnsiTheme="minorHAnsi" w:cstheme="minorBidi"/>
          <w:sz w:val="22"/>
          <w:szCs w:val="22"/>
          <w:lang w:eastAsia="en-AU"/>
        </w:rPr>
      </w:pPr>
      <w:r>
        <w:tab/>
      </w:r>
      <w:hyperlink w:anchor="_Toc74905649" w:history="1">
        <w:r w:rsidRPr="00241E52">
          <w:t>52</w:t>
        </w:r>
        <w:r>
          <w:rPr>
            <w:rFonts w:asciiTheme="minorHAnsi" w:eastAsiaTheme="minorEastAsia" w:hAnsiTheme="minorHAnsi" w:cstheme="minorBidi"/>
            <w:sz w:val="22"/>
            <w:szCs w:val="22"/>
            <w:lang w:eastAsia="en-AU"/>
          </w:rPr>
          <w:tab/>
        </w:r>
        <w:r w:rsidRPr="00241E52">
          <w:t>Decision on registration</w:t>
        </w:r>
        <w:r>
          <w:tab/>
        </w:r>
        <w:r>
          <w:fldChar w:fldCharType="begin"/>
        </w:r>
        <w:r>
          <w:instrText xml:space="preserve"> PAGEREF _Toc74905649 \h </w:instrText>
        </w:r>
        <w:r>
          <w:fldChar w:fldCharType="separate"/>
        </w:r>
        <w:r w:rsidR="003E7F4E">
          <w:t>38</w:t>
        </w:r>
        <w:r>
          <w:fldChar w:fldCharType="end"/>
        </w:r>
      </w:hyperlink>
    </w:p>
    <w:p w14:paraId="298ABEBC" w14:textId="1D79F356" w:rsidR="007159D5" w:rsidRDefault="007159D5">
      <w:pPr>
        <w:pStyle w:val="TOC5"/>
        <w:rPr>
          <w:rFonts w:asciiTheme="minorHAnsi" w:eastAsiaTheme="minorEastAsia" w:hAnsiTheme="minorHAnsi" w:cstheme="minorBidi"/>
          <w:sz w:val="22"/>
          <w:szCs w:val="22"/>
          <w:lang w:eastAsia="en-AU"/>
        </w:rPr>
      </w:pPr>
      <w:r>
        <w:tab/>
      </w:r>
      <w:hyperlink w:anchor="_Toc74905650" w:history="1">
        <w:r w:rsidRPr="00241E52">
          <w:t>53</w:t>
        </w:r>
        <w:r>
          <w:rPr>
            <w:rFonts w:asciiTheme="minorHAnsi" w:eastAsiaTheme="minorEastAsia" w:hAnsiTheme="minorHAnsi" w:cstheme="minorBidi"/>
            <w:sz w:val="22"/>
            <w:szCs w:val="22"/>
            <w:lang w:eastAsia="en-AU"/>
          </w:rPr>
          <w:tab/>
        </w:r>
        <w:r w:rsidRPr="00241E52">
          <w:t>Notice of decision on registration</w:t>
        </w:r>
        <w:r>
          <w:tab/>
        </w:r>
        <w:r>
          <w:fldChar w:fldCharType="begin"/>
        </w:r>
        <w:r>
          <w:instrText xml:space="preserve"> PAGEREF _Toc74905650 \h </w:instrText>
        </w:r>
        <w:r>
          <w:fldChar w:fldCharType="separate"/>
        </w:r>
        <w:r w:rsidR="003E7F4E">
          <w:t>38</w:t>
        </w:r>
        <w:r>
          <w:fldChar w:fldCharType="end"/>
        </w:r>
      </w:hyperlink>
    </w:p>
    <w:p w14:paraId="4AC40564" w14:textId="3BD2D703" w:rsidR="007159D5" w:rsidRDefault="007159D5">
      <w:pPr>
        <w:pStyle w:val="TOC5"/>
        <w:rPr>
          <w:rFonts w:asciiTheme="minorHAnsi" w:eastAsiaTheme="minorEastAsia" w:hAnsiTheme="minorHAnsi" w:cstheme="minorBidi"/>
          <w:sz w:val="22"/>
          <w:szCs w:val="22"/>
          <w:lang w:eastAsia="en-AU"/>
        </w:rPr>
      </w:pPr>
      <w:r>
        <w:tab/>
      </w:r>
      <w:hyperlink w:anchor="_Toc74905651" w:history="1">
        <w:r w:rsidRPr="00241E52">
          <w:t>54</w:t>
        </w:r>
        <w:r>
          <w:rPr>
            <w:rFonts w:asciiTheme="minorHAnsi" w:eastAsiaTheme="minorEastAsia" w:hAnsiTheme="minorHAnsi" w:cstheme="minorBidi"/>
            <w:sz w:val="22"/>
            <w:szCs w:val="22"/>
            <w:lang w:eastAsia="en-AU"/>
          </w:rPr>
          <w:tab/>
        </w:r>
        <w:r w:rsidRPr="00241E52">
          <w:t>Registration</w:t>
        </w:r>
        <w:r>
          <w:tab/>
        </w:r>
        <w:r>
          <w:fldChar w:fldCharType="begin"/>
        </w:r>
        <w:r>
          <w:instrText xml:space="preserve"> PAGEREF _Toc74905651 \h </w:instrText>
        </w:r>
        <w:r>
          <w:fldChar w:fldCharType="separate"/>
        </w:r>
        <w:r w:rsidR="003E7F4E">
          <w:t>39</w:t>
        </w:r>
        <w:r>
          <w:fldChar w:fldCharType="end"/>
        </w:r>
      </w:hyperlink>
    </w:p>
    <w:p w14:paraId="5D0FB806" w14:textId="7447D379" w:rsidR="007159D5" w:rsidRDefault="00A94A7C">
      <w:pPr>
        <w:pStyle w:val="TOC3"/>
        <w:rPr>
          <w:rFonts w:asciiTheme="minorHAnsi" w:eastAsiaTheme="minorEastAsia" w:hAnsiTheme="minorHAnsi" w:cstheme="minorBidi"/>
          <w:b w:val="0"/>
          <w:sz w:val="22"/>
          <w:szCs w:val="22"/>
          <w:lang w:eastAsia="en-AU"/>
        </w:rPr>
      </w:pPr>
      <w:hyperlink w:anchor="_Toc74905652" w:history="1">
        <w:r w:rsidR="007159D5" w:rsidRPr="00241E52">
          <w:t>Division 7.3</w:t>
        </w:r>
        <w:r w:rsidR="007159D5">
          <w:rPr>
            <w:rFonts w:asciiTheme="minorHAnsi" w:eastAsiaTheme="minorEastAsia" w:hAnsiTheme="minorHAnsi" w:cstheme="minorBidi"/>
            <w:b w:val="0"/>
            <w:sz w:val="22"/>
            <w:szCs w:val="22"/>
            <w:lang w:eastAsia="en-AU"/>
          </w:rPr>
          <w:tab/>
        </w:r>
        <w:r w:rsidR="007159D5" w:rsidRPr="00241E52">
          <w:t>Cancellation of registration</w:t>
        </w:r>
        <w:r w:rsidR="007159D5" w:rsidRPr="007159D5">
          <w:rPr>
            <w:vanish/>
          </w:rPr>
          <w:tab/>
        </w:r>
        <w:r w:rsidR="007159D5" w:rsidRPr="007159D5">
          <w:rPr>
            <w:vanish/>
          </w:rPr>
          <w:fldChar w:fldCharType="begin"/>
        </w:r>
        <w:r w:rsidR="007159D5" w:rsidRPr="007159D5">
          <w:rPr>
            <w:vanish/>
          </w:rPr>
          <w:instrText xml:space="preserve"> PAGEREF _Toc74905652 \h </w:instrText>
        </w:r>
        <w:r w:rsidR="007159D5" w:rsidRPr="007159D5">
          <w:rPr>
            <w:vanish/>
          </w:rPr>
        </w:r>
        <w:r w:rsidR="007159D5" w:rsidRPr="007159D5">
          <w:rPr>
            <w:vanish/>
          </w:rPr>
          <w:fldChar w:fldCharType="separate"/>
        </w:r>
        <w:r w:rsidR="003E7F4E">
          <w:rPr>
            <w:vanish/>
          </w:rPr>
          <w:t>40</w:t>
        </w:r>
        <w:r w:rsidR="007159D5" w:rsidRPr="007159D5">
          <w:rPr>
            <w:vanish/>
          </w:rPr>
          <w:fldChar w:fldCharType="end"/>
        </w:r>
      </w:hyperlink>
    </w:p>
    <w:p w14:paraId="3F13B132" w14:textId="52A5D225" w:rsidR="007159D5" w:rsidRDefault="007159D5">
      <w:pPr>
        <w:pStyle w:val="TOC5"/>
        <w:rPr>
          <w:rFonts w:asciiTheme="minorHAnsi" w:eastAsiaTheme="minorEastAsia" w:hAnsiTheme="minorHAnsi" w:cstheme="minorBidi"/>
          <w:sz w:val="22"/>
          <w:szCs w:val="22"/>
          <w:lang w:eastAsia="en-AU"/>
        </w:rPr>
      </w:pPr>
      <w:r>
        <w:tab/>
      </w:r>
      <w:hyperlink w:anchor="_Toc74905653" w:history="1">
        <w:r w:rsidRPr="00241E52">
          <w:t>55</w:t>
        </w:r>
        <w:r>
          <w:rPr>
            <w:rFonts w:asciiTheme="minorHAnsi" w:eastAsiaTheme="minorEastAsia" w:hAnsiTheme="minorHAnsi" w:cstheme="minorBidi"/>
            <w:sz w:val="22"/>
            <w:szCs w:val="22"/>
            <w:lang w:eastAsia="en-AU"/>
          </w:rPr>
          <w:tab/>
        </w:r>
        <w:r w:rsidRPr="00241E52">
          <w:t>Proposal for cancellation of registration</w:t>
        </w:r>
        <w:r>
          <w:tab/>
        </w:r>
        <w:r>
          <w:fldChar w:fldCharType="begin"/>
        </w:r>
        <w:r>
          <w:instrText xml:space="preserve"> PAGEREF _Toc74905653 \h </w:instrText>
        </w:r>
        <w:r>
          <w:fldChar w:fldCharType="separate"/>
        </w:r>
        <w:r w:rsidR="003E7F4E">
          <w:t>40</w:t>
        </w:r>
        <w:r>
          <w:fldChar w:fldCharType="end"/>
        </w:r>
      </w:hyperlink>
    </w:p>
    <w:p w14:paraId="71819E08" w14:textId="29342F04" w:rsidR="007159D5" w:rsidRDefault="007159D5">
      <w:pPr>
        <w:pStyle w:val="TOC5"/>
        <w:rPr>
          <w:rFonts w:asciiTheme="minorHAnsi" w:eastAsiaTheme="minorEastAsia" w:hAnsiTheme="minorHAnsi" w:cstheme="minorBidi"/>
          <w:sz w:val="22"/>
          <w:szCs w:val="22"/>
          <w:lang w:eastAsia="en-AU"/>
        </w:rPr>
      </w:pPr>
      <w:r>
        <w:tab/>
      </w:r>
      <w:hyperlink w:anchor="_Toc74905654" w:history="1">
        <w:r w:rsidRPr="00241E52">
          <w:t>56</w:t>
        </w:r>
        <w:r>
          <w:rPr>
            <w:rFonts w:asciiTheme="minorHAnsi" w:eastAsiaTheme="minorEastAsia" w:hAnsiTheme="minorHAnsi" w:cstheme="minorBidi"/>
            <w:sz w:val="22"/>
            <w:szCs w:val="22"/>
            <w:lang w:eastAsia="en-AU"/>
          </w:rPr>
          <w:tab/>
        </w:r>
        <w:r w:rsidRPr="00241E52">
          <w:t>Notice of proposed cancellation of registration</w:t>
        </w:r>
        <w:r>
          <w:tab/>
        </w:r>
        <w:r>
          <w:fldChar w:fldCharType="begin"/>
        </w:r>
        <w:r>
          <w:instrText xml:space="preserve"> PAGEREF _Toc74905654 \h </w:instrText>
        </w:r>
        <w:r>
          <w:fldChar w:fldCharType="separate"/>
        </w:r>
        <w:r w:rsidR="003E7F4E">
          <w:t>40</w:t>
        </w:r>
        <w:r>
          <w:fldChar w:fldCharType="end"/>
        </w:r>
      </w:hyperlink>
    </w:p>
    <w:p w14:paraId="14989511" w14:textId="5C26A60B" w:rsidR="007159D5" w:rsidRDefault="007159D5">
      <w:pPr>
        <w:pStyle w:val="TOC5"/>
        <w:rPr>
          <w:rFonts w:asciiTheme="minorHAnsi" w:eastAsiaTheme="minorEastAsia" w:hAnsiTheme="minorHAnsi" w:cstheme="minorBidi"/>
          <w:sz w:val="22"/>
          <w:szCs w:val="22"/>
          <w:lang w:eastAsia="en-AU"/>
        </w:rPr>
      </w:pPr>
      <w:r>
        <w:lastRenderedPageBreak/>
        <w:tab/>
      </w:r>
      <w:hyperlink w:anchor="_Toc74905655" w:history="1">
        <w:r w:rsidRPr="00241E52">
          <w:t>57</w:t>
        </w:r>
        <w:r>
          <w:rPr>
            <w:rFonts w:asciiTheme="minorHAnsi" w:eastAsiaTheme="minorEastAsia" w:hAnsiTheme="minorHAnsi" w:cstheme="minorBidi"/>
            <w:sz w:val="22"/>
            <w:szCs w:val="22"/>
            <w:lang w:eastAsia="en-AU"/>
          </w:rPr>
          <w:tab/>
        </w:r>
        <w:r w:rsidRPr="00241E52">
          <w:t>Consultation on proposed cancellation of registration</w:t>
        </w:r>
        <w:r>
          <w:tab/>
        </w:r>
        <w:r>
          <w:fldChar w:fldCharType="begin"/>
        </w:r>
        <w:r>
          <w:instrText xml:space="preserve"> PAGEREF _Toc74905655 \h </w:instrText>
        </w:r>
        <w:r>
          <w:fldChar w:fldCharType="separate"/>
        </w:r>
        <w:r w:rsidR="003E7F4E">
          <w:t>41</w:t>
        </w:r>
        <w:r>
          <w:fldChar w:fldCharType="end"/>
        </w:r>
      </w:hyperlink>
    </w:p>
    <w:p w14:paraId="3C9B5FE7" w14:textId="540BD296" w:rsidR="007159D5" w:rsidRDefault="007159D5">
      <w:pPr>
        <w:pStyle w:val="TOC5"/>
        <w:rPr>
          <w:rFonts w:asciiTheme="minorHAnsi" w:eastAsiaTheme="minorEastAsia" w:hAnsiTheme="minorHAnsi" w:cstheme="minorBidi"/>
          <w:sz w:val="22"/>
          <w:szCs w:val="22"/>
          <w:lang w:eastAsia="en-AU"/>
        </w:rPr>
      </w:pPr>
      <w:r>
        <w:tab/>
      </w:r>
      <w:hyperlink w:anchor="_Toc74905656" w:history="1">
        <w:r w:rsidRPr="00241E52">
          <w:t>58</w:t>
        </w:r>
        <w:r>
          <w:rPr>
            <w:rFonts w:asciiTheme="minorHAnsi" w:eastAsiaTheme="minorEastAsia" w:hAnsiTheme="minorHAnsi" w:cstheme="minorBidi"/>
            <w:sz w:val="22"/>
            <w:szCs w:val="22"/>
            <w:lang w:eastAsia="en-AU"/>
          </w:rPr>
          <w:tab/>
        </w:r>
        <w:r w:rsidRPr="00241E52">
          <w:t>Decision on cancellation of registration etc</w:t>
        </w:r>
        <w:r>
          <w:tab/>
        </w:r>
        <w:r>
          <w:fldChar w:fldCharType="begin"/>
        </w:r>
        <w:r>
          <w:instrText xml:space="preserve"> PAGEREF _Toc74905656 \h </w:instrText>
        </w:r>
        <w:r>
          <w:fldChar w:fldCharType="separate"/>
        </w:r>
        <w:r w:rsidR="003E7F4E">
          <w:t>42</w:t>
        </w:r>
        <w:r>
          <w:fldChar w:fldCharType="end"/>
        </w:r>
      </w:hyperlink>
    </w:p>
    <w:p w14:paraId="2FBAF9A2" w14:textId="19B64031" w:rsidR="007159D5" w:rsidRDefault="007159D5">
      <w:pPr>
        <w:pStyle w:val="TOC5"/>
        <w:rPr>
          <w:rFonts w:asciiTheme="minorHAnsi" w:eastAsiaTheme="minorEastAsia" w:hAnsiTheme="minorHAnsi" w:cstheme="minorBidi"/>
          <w:sz w:val="22"/>
          <w:szCs w:val="22"/>
          <w:lang w:eastAsia="en-AU"/>
        </w:rPr>
      </w:pPr>
      <w:r>
        <w:tab/>
      </w:r>
      <w:hyperlink w:anchor="_Toc74905657" w:history="1">
        <w:r w:rsidRPr="00241E52">
          <w:t>59</w:t>
        </w:r>
        <w:r>
          <w:rPr>
            <w:rFonts w:asciiTheme="minorHAnsi" w:eastAsiaTheme="minorEastAsia" w:hAnsiTheme="minorHAnsi" w:cstheme="minorBidi"/>
            <w:sz w:val="22"/>
            <w:szCs w:val="22"/>
            <w:lang w:eastAsia="en-AU"/>
          </w:rPr>
          <w:tab/>
        </w:r>
        <w:r w:rsidRPr="00241E52">
          <w:t>Notice of decision on cancellation of registration</w:t>
        </w:r>
        <w:r>
          <w:tab/>
        </w:r>
        <w:r>
          <w:fldChar w:fldCharType="begin"/>
        </w:r>
        <w:r>
          <w:instrText xml:space="preserve"> PAGEREF _Toc74905657 \h </w:instrText>
        </w:r>
        <w:r>
          <w:fldChar w:fldCharType="separate"/>
        </w:r>
        <w:r w:rsidR="003E7F4E">
          <w:t>42</w:t>
        </w:r>
        <w:r>
          <w:fldChar w:fldCharType="end"/>
        </w:r>
      </w:hyperlink>
    </w:p>
    <w:p w14:paraId="33079817" w14:textId="6C1F8902" w:rsidR="007159D5" w:rsidRDefault="007159D5">
      <w:pPr>
        <w:pStyle w:val="TOC5"/>
        <w:rPr>
          <w:rFonts w:asciiTheme="minorHAnsi" w:eastAsiaTheme="minorEastAsia" w:hAnsiTheme="minorHAnsi" w:cstheme="minorBidi"/>
          <w:sz w:val="22"/>
          <w:szCs w:val="22"/>
          <w:lang w:eastAsia="en-AU"/>
        </w:rPr>
      </w:pPr>
      <w:r>
        <w:tab/>
      </w:r>
      <w:hyperlink w:anchor="_Toc74905658" w:history="1">
        <w:r w:rsidRPr="00241E52">
          <w:t>60</w:t>
        </w:r>
        <w:r>
          <w:rPr>
            <w:rFonts w:asciiTheme="minorHAnsi" w:eastAsiaTheme="minorEastAsia" w:hAnsiTheme="minorHAnsi" w:cstheme="minorBidi"/>
            <w:sz w:val="22"/>
            <w:szCs w:val="22"/>
            <w:lang w:eastAsia="en-AU"/>
          </w:rPr>
          <w:tab/>
        </w:r>
        <w:r w:rsidRPr="00241E52">
          <w:t>Cancellation of registration</w:t>
        </w:r>
        <w:r>
          <w:tab/>
        </w:r>
        <w:r>
          <w:fldChar w:fldCharType="begin"/>
        </w:r>
        <w:r>
          <w:instrText xml:space="preserve"> PAGEREF _Toc74905658 \h </w:instrText>
        </w:r>
        <w:r>
          <w:fldChar w:fldCharType="separate"/>
        </w:r>
        <w:r w:rsidR="003E7F4E">
          <w:t>43</w:t>
        </w:r>
        <w:r>
          <w:fldChar w:fldCharType="end"/>
        </w:r>
      </w:hyperlink>
    </w:p>
    <w:p w14:paraId="456274D6" w14:textId="4B9F2FEF" w:rsidR="007159D5" w:rsidRDefault="007159D5">
      <w:pPr>
        <w:pStyle w:val="TOC5"/>
        <w:rPr>
          <w:rFonts w:asciiTheme="minorHAnsi" w:eastAsiaTheme="minorEastAsia" w:hAnsiTheme="minorHAnsi" w:cstheme="minorBidi"/>
          <w:sz w:val="22"/>
          <w:szCs w:val="22"/>
          <w:lang w:eastAsia="en-AU"/>
        </w:rPr>
      </w:pPr>
      <w:r>
        <w:tab/>
      </w:r>
      <w:hyperlink w:anchor="_Toc74905659" w:history="1">
        <w:r w:rsidRPr="00241E52">
          <w:t>61</w:t>
        </w:r>
        <w:r>
          <w:rPr>
            <w:rFonts w:asciiTheme="minorHAnsi" w:eastAsiaTheme="minorEastAsia" w:hAnsiTheme="minorHAnsi" w:cstheme="minorBidi"/>
            <w:sz w:val="22"/>
            <w:szCs w:val="22"/>
            <w:lang w:eastAsia="en-AU"/>
          </w:rPr>
          <w:tab/>
        </w:r>
        <w:r w:rsidRPr="00241E52">
          <w:t>Site declarations</w:t>
        </w:r>
        <w:r>
          <w:tab/>
        </w:r>
        <w:r>
          <w:fldChar w:fldCharType="begin"/>
        </w:r>
        <w:r>
          <w:instrText xml:space="preserve"> PAGEREF _Toc74905659 \h </w:instrText>
        </w:r>
        <w:r>
          <w:fldChar w:fldCharType="separate"/>
        </w:r>
        <w:r w:rsidR="003E7F4E">
          <w:t>44</w:t>
        </w:r>
        <w:r>
          <w:fldChar w:fldCharType="end"/>
        </w:r>
      </w:hyperlink>
    </w:p>
    <w:p w14:paraId="6D28FE58" w14:textId="2A57A499" w:rsidR="007159D5" w:rsidRDefault="00A94A7C">
      <w:pPr>
        <w:pStyle w:val="TOC3"/>
        <w:rPr>
          <w:rFonts w:asciiTheme="minorHAnsi" w:eastAsiaTheme="minorEastAsia" w:hAnsiTheme="minorHAnsi" w:cstheme="minorBidi"/>
          <w:b w:val="0"/>
          <w:sz w:val="22"/>
          <w:szCs w:val="22"/>
          <w:lang w:eastAsia="en-AU"/>
        </w:rPr>
      </w:pPr>
      <w:hyperlink w:anchor="_Toc74905660" w:history="1">
        <w:r w:rsidR="007159D5" w:rsidRPr="00241E52">
          <w:t>Division 7.4</w:t>
        </w:r>
        <w:r w:rsidR="007159D5">
          <w:rPr>
            <w:rFonts w:asciiTheme="minorHAnsi" w:eastAsiaTheme="minorEastAsia" w:hAnsiTheme="minorHAnsi" w:cstheme="minorBidi"/>
            <w:b w:val="0"/>
            <w:sz w:val="22"/>
            <w:szCs w:val="22"/>
            <w:lang w:eastAsia="en-AU"/>
          </w:rPr>
          <w:tab/>
        </w:r>
        <w:r w:rsidR="007159D5" w:rsidRPr="00241E52">
          <w:t>Death of tree from natural causes</w:t>
        </w:r>
        <w:r w:rsidR="007159D5" w:rsidRPr="007159D5">
          <w:rPr>
            <w:vanish/>
          </w:rPr>
          <w:tab/>
        </w:r>
        <w:r w:rsidR="007159D5" w:rsidRPr="007159D5">
          <w:rPr>
            <w:vanish/>
          </w:rPr>
          <w:fldChar w:fldCharType="begin"/>
        </w:r>
        <w:r w:rsidR="007159D5" w:rsidRPr="007159D5">
          <w:rPr>
            <w:vanish/>
          </w:rPr>
          <w:instrText xml:space="preserve"> PAGEREF _Toc74905660 \h </w:instrText>
        </w:r>
        <w:r w:rsidR="007159D5" w:rsidRPr="007159D5">
          <w:rPr>
            <w:vanish/>
          </w:rPr>
        </w:r>
        <w:r w:rsidR="007159D5" w:rsidRPr="007159D5">
          <w:rPr>
            <w:vanish/>
          </w:rPr>
          <w:fldChar w:fldCharType="separate"/>
        </w:r>
        <w:r w:rsidR="003E7F4E">
          <w:rPr>
            <w:vanish/>
          </w:rPr>
          <w:t>45</w:t>
        </w:r>
        <w:r w:rsidR="007159D5" w:rsidRPr="007159D5">
          <w:rPr>
            <w:vanish/>
          </w:rPr>
          <w:fldChar w:fldCharType="end"/>
        </w:r>
      </w:hyperlink>
    </w:p>
    <w:p w14:paraId="58B2768B" w14:textId="122E9694" w:rsidR="007159D5" w:rsidRDefault="007159D5">
      <w:pPr>
        <w:pStyle w:val="TOC5"/>
        <w:rPr>
          <w:rFonts w:asciiTheme="minorHAnsi" w:eastAsiaTheme="minorEastAsia" w:hAnsiTheme="minorHAnsi" w:cstheme="minorBidi"/>
          <w:sz w:val="22"/>
          <w:szCs w:val="22"/>
          <w:lang w:eastAsia="en-AU"/>
        </w:rPr>
      </w:pPr>
      <w:r>
        <w:tab/>
      </w:r>
      <w:hyperlink w:anchor="_Toc74905661" w:history="1">
        <w:r w:rsidRPr="00241E52">
          <w:t>61A</w:t>
        </w:r>
        <w:r>
          <w:rPr>
            <w:rFonts w:asciiTheme="minorHAnsi" w:eastAsiaTheme="minorEastAsia" w:hAnsiTheme="minorHAnsi" w:cstheme="minorBidi"/>
            <w:sz w:val="22"/>
            <w:szCs w:val="22"/>
            <w:lang w:eastAsia="en-AU"/>
          </w:rPr>
          <w:tab/>
        </w:r>
        <w:r w:rsidRPr="00241E52">
          <w:t>Application—div 7.4</w:t>
        </w:r>
        <w:r>
          <w:tab/>
        </w:r>
        <w:r>
          <w:fldChar w:fldCharType="begin"/>
        </w:r>
        <w:r>
          <w:instrText xml:space="preserve"> PAGEREF _Toc74905661 \h </w:instrText>
        </w:r>
        <w:r>
          <w:fldChar w:fldCharType="separate"/>
        </w:r>
        <w:r w:rsidR="003E7F4E">
          <w:t>45</w:t>
        </w:r>
        <w:r>
          <w:fldChar w:fldCharType="end"/>
        </w:r>
      </w:hyperlink>
    </w:p>
    <w:p w14:paraId="517AA702" w14:textId="3A1A97F4" w:rsidR="007159D5" w:rsidRDefault="007159D5">
      <w:pPr>
        <w:pStyle w:val="TOC5"/>
        <w:rPr>
          <w:rFonts w:asciiTheme="minorHAnsi" w:eastAsiaTheme="minorEastAsia" w:hAnsiTheme="minorHAnsi" w:cstheme="minorBidi"/>
          <w:sz w:val="22"/>
          <w:szCs w:val="22"/>
          <w:lang w:eastAsia="en-AU"/>
        </w:rPr>
      </w:pPr>
      <w:r>
        <w:tab/>
      </w:r>
      <w:hyperlink w:anchor="_Toc74905662" w:history="1">
        <w:r w:rsidRPr="00241E52">
          <w:t>61B</w:t>
        </w:r>
        <w:r>
          <w:rPr>
            <w:rFonts w:asciiTheme="minorHAnsi" w:eastAsiaTheme="minorEastAsia" w:hAnsiTheme="minorHAnsi" w:cstheme="minorBidi"/>
            <w:sz w:val="22"/>
            <w:szCs w:val="22"/>
            <w:lang w:eastAsia="en-AU"/>
          </w:rPr>
          <w:tab/>
        </w:r>
        <w:r w:rsidRPr="00241E52">
          <w:t>Cancellation of registration of dead tree</w:t>
        </w:r>
        <w:r>
          <w:tab/>
        </w:r>
        <w:r>
          <w:fldChar w:fldCharType="begin"/>
        </w:r>
        <w:r>
          <w:instrText xml:space="preserve"> PAGEREF _Toc74905662 \h </w:instrText>
        </w:r>
        <w:r>
          <w:fldChar w:fldCharType="separate"/>
        </w:r>
        <w:r w:rsidR="003E7F4E">
          <w:t>45</w:t>
        </w:r>
        <w:r>
          <w:fldChar w:fldCharType="end"/>
        </w:r>
      </w:hyperlink>
    </w:p>
    <w:p w14:paraId="6965E2DF" w14:textId="3B02132B" w:rsidR="007159D5" w:rsidRDefault="007159D5">
      <w:pPr>
        <w:pStyle w:val="TOC5"/>
        <w:rPr>
          <w:rFonts w:asciiTheme="minorHAnsi" w:eastAsiaTheme="minorEastAsia" w:hAnsiTheme="minorHAnsi" w:cstheme="minorBidi"/>
          <w:sz w:val="22"/>
          <w:szCs w:val="22"/>
          <w:lang w:eastAsia="en-AU"/>
        </w:rPr>
      </w:pPr>
      <w:r>
        <w:tab/>
      </w:r>
      <w:hyperlink w:anchor="_Toc74905663" w:history="1">
        <w:r w:rsidRPr="00241E52">
          <w:t>61C</w:t>
        </w:r>
        <w:r>
          <w:rPr>
            <w:rFonts w:asciiTheme="minorHAnsi" w:eastAsiaTheme="minorEastAsia" w:hAnsiTheme="minorHAnsi" w:cstheme="minorBidi"/>
            <w:sz w:val="22"/>
            <w:szCs w:val="22"/>
            <w:lang w:eastAsia="en-AU"/>
          </w:rPr>
          <w:tab/>
        </w:r>
        <w:r w:rsidRPr="00241E52">
          <w:rPr>
            <w:lang w:eastAsia="en-AU"/>
          </w:rPr>
          <w:t>Notice of cancellation of registration of dead tree</w:t>
        </w:r>
        <w:r>
          <w:tab/>
        </w:r>
        <w:r>
          <w:fldChar w:fldCharType="begin"/>
        </w:r>
        <w:r>
          <w:instrText xml:space="preserve"> PAGEREF _Toc74905663 \h </w:instrText>
        </w:r>
        <w:r>
          <w:fldChar w:fldCharType="separate"/>
        </w:r>
        <w:r w:rsidR="003E7F4E">
          <w:t>45</w:t>
        </w:r>
        <w:r>
          <w:fldChar w:fldCharType="end"/>
        </w:r>
      </w:hyperlink>
    </w:p>
    <w:p w14:paraId="04BD7B7A" w14:textId="54FF4C2A" w:rsidR="007159D5" w:rsidRDefault="007159D5">
      <w:pPr>
        <w:pStyle w:val="TOC5"/>
        <w:rPr>
          <w:rFonts w:asciiTheme="minorHAnsi" w:eastAsiaTheme="minorEastAsia" w:hAnsiTheme="minorHAnsi" w:cstheme="minorBidi"/>
          <w:sz w:val="22"/>
          <w:szCs w:val="22"/>
          <w:lang w:eastAsia="en-AU"/>
        </w:rPr>
      </w:pPr>
      <w:r>
        <w:tab/>
      </w:r>
      <w:hyperlink w:anchor="_Toc74905664" w:history="1">
        <w:r w:rsidRPr="00241E52">
          <w:t>61D</w:t>
        </w:r>
        <w:r>
          <w:rPr>
            <w:rFonts w:asciiTheme="minorHAnsi" w:eastAsiaTheme="minorEastAsia" w:hAnsiTheme="minorHAnsi" w:cstheme="minorBidi"/>
            <w:sz w:val="22"/>
            <w:szCs w:val="22"/>
            <w:lang w:eastAsia="en-AU"/>
          </w:rPr>
          <w:tab/>
        </w:r>
        <w:r w:rsidRPr="00241E52">
          <w:t>Cancellation of registration of dead tree—tree register</w:t>
        </w:r>
        <w:r>
          <w:tab/>
        </w:r>
        <w:r>
          <w:fldChar w:fldCharType="begin"/>
        </w:r>
        <w:r>
          <w:instrText xml:space="preserve"> PAGEREF _Toc74905664 \h </w:instrText>
        </w:r>
        <w:r>
          <w:fldChar w:fldCharType="separate"/>
        </w:r>
        <w:r w:rsidR="003E7F4E">
          <w:t>46</w:t>
        </w:r>
        <w:r>
          <w:fldChar w:fldCharType="end"/>
        </w:r>
      </w:hyperlink>
    </w:p>
    <w:p w14:paraId="7436B176" w14:textId="3398F330" w:rsidR="007159D5" w:rsidRDefault="00A94A7C">
      <w:pPr>
        <w:pStyle w:val="TOC2"/>
        <w:rPr>
          <w:rFonts w:asciiTheme="minorHAnsi" w:eastAsiaTheme="minorEastAsia" w:hAnsiTheme="minorHAnsi" w:cstheme="minorBidi"/>
          <w:b w:val="0"/>
          <w:sz w:val="22"/>
          <w:szCs w:val="22"/>
          <w:lang w:eastAsia="en-AU"/>
        </w:rPr>
      </w:pPr>
      <w:hyperlink w:anchor="_Toc74905665" w:history="1">
        <w:r w:rsidR="007159D5" w:rsidRPr="00241E52">
          <w:t>Part 8</w:t>
        </w:r>
        <w:r w:rsidR="007159D5">
          <w:rPr>
            <w:rFonts w:asciiTheme="minorHAnsi" w:eastAsiaTheme="minorEastAsia" w:hAnsiTheme="minorHAnsi" w:cstheme="minorBidi"/>
            <w:b w:val="0"/>
            <w:sz w:val="22"/>
            <w:szCs w:val="22"/>
            <w:lang w:eastAsia="en-AU"/>
          </w:rPr>
          <w:tab/>
        </w:r>
        <w:r w:rsidR="007159D5" w:rsidRPr="00241E52">
          <w:t>Restricted information</w:t>
        </w:r>
        <w:r w:rsidR="007159D5" w:rsidRPr="007159D5">
          <w:rPr>
            <w:vanish/>
          </w:rPr>
          <w:tab/>
        </w:r>
        <w:r w:rsidR="007159D5" w:rsidRPr="007159D5">
          <w:rPr>
            <w:vanish/>
          </w:rPr>
          <w:fldChar w:fldCharType="begin"/>
        </w:r>
        <w:r w:rsidR="007159D5" w:rsidRPr="007159D5">
          <w:rPr>
            <w:vanish/>
          </w:rPr>
          <w:instrText xml:space="preserve"> PAGEREF _Toc74905665 \h </w:instrText>
        </w:r>
        <w:r w:rsidR="007159D5" w:rsidRPr="007159D5">
          <w:rPr>
            <w:vanish/>
          </w:rPr>
        </w:r>
        <w:r w:rsidR="007159D5" w:rsidRPr="007159D5">
          <w:rPr>
            <w:vanish/>
          </w:rPr>
          <w:fldChar w:fldCharType="separate"/>
        </w:r>
        <w:r w:rsidR="003E7F4E">
          <w:rPr>
            <w:vanish/>
          </w:rPr>
          <w:t>47</w:t>
        </w:r>
        <w:r w:rsidR="007159D5" w:rsidRPr="007159D5">
          <w:rPr>
            <w:vanish/>
          </w:rPr>
          <w:fldChar w:fldCharType="end"/>
        </w:r>
      </w:hyperlink>
    </w:p>
    <w:p w14:paraId="7142FA45" w14:textId="239F6093" w:rsidR="007159D5" w:rsidRDefault="007159D5">
      <w:pPr>
        <w:pStyle w:val="TOC5"/>
        <w:rPr>
          <w:rFonts w:asciiTheme="minorHAnsi" w:eastAsiaTheme="minorEastAsia" w:hAnsiTheme="minorHAnsi" w:cstheme="minorBidi"/>
          <w:sz w:val="22"/>
          <w:szCs w:val="22"/>
          <w:lang w:eastAsia="en-AU"/>
        </w:rPr>
      </w:pPr>
      <w:r>
        <w:tab/>
      </w:r>
      <w:hyperlink w:anchor="_Toc74905666" w:history="1">
        <w:r w:rsidRPr="00241E52">
          <w:t>62</w:t>
        </w:r>
        <w:r>
          <w:rPr>
            <w:rFonts w:asciiTheme="minorHAnsi" w:eastAsiaTheme="minorEastAsia" w:hAnsiTheme="minorHAnsi" w:cstheme="minorBidi"/>
            <w:sz w:val="22"/>
            <w:szCs w:val="22"/>
            <w:lang w:eastAsia="en-AU"/>
          </w:rPr>
          <w:tab/>
        </w:r>
        <w:r w:rsidRPr="00241E52">
          <w:t>Application of pt 8</w:t>
        </w:r>
        <w:r>
          <w:tab/>
        </w:r>
        <w:r>
          <w:fldChar w:fldCharType="begin"/>
        </w:r>
        <w:r>
          <w:instrText xml:space="preserve"> PAGEREF _Toc74905666 \h </w:instrText>
        </w:r>
        <w:r>
          <w:fldChar w:fldCharType="separate"/>
        </w:r>
        <w:r w:rsidR="003E7F4E">
          <w:t>47</w:t>
        </w:r>
        <w:r>
          <w:fldChar w:fldCharType="end"/>
        </w:r>
      </w:hyperlink>
    </w:p>
    <w:p w14:paraId="31881364" w14:textId="63391B14" w:rsidR="007159D5" w:rsidRDefault="007159D5">
      <w:pPr>
        <w:pStyle w:val="TOC5"/>
        <w:rPr>
          <w:rFonts w:asciiTheme="minorHAnsi" w:eastAsiaTheme="minorEastAsia" w:hAnsiTheme="minorHAnsi" w:cstheme="minorBidi"/>
          <w:sz w:val="22"/>
          <w:szCs w:val="22"/>
          <w:lang w:eastAsia="en-AU"/>
        </w:rPr>
      </w:pPr>
      <w:r>
        <w:tab/>
      </w:r>
      <w:hyperlink w:anchor="_Toc74905667" w:history="1">
        <w:r w:rsidRPr="00241E52">
          <w:t>63</w:t>
        </w:r>
        <w:r>
          <w:rPr>
            <w:rFonts w:asciiTheme="minorHAnsi" w:eastAsiaTheme="minorEastAsia" w:hAnsiTheme="minorHAnsi" w:cstheme="minorBidi"/>
            <w:sz w:val="22"/>
            <w:szCs w:val="22"/>
            <w:lang w:eastAsia="en-AU"/>
          </w:rPr>
          <w:tab/>
        </w:r>
        <w:r w:rsidRPr="00241E52">
          <w:t>Restricted non-Aboriginal information</w:t>
        </w:r>
        <w:r>
          <w:tab/>
        </w:r>
        <w:r>
          <w:fldChar w:fldCharType="begin"/>
        </w:r>
        <w:r>
          <w:instrText xml:space="preserve"> PAGEREF _Toc74905667 \h </w:instrText>
        </w:r>
        <w:r>
          <w:fldChar w:fldCharType="separate"/>
        </w:r>
        <w:r w:rsidR="003E7F4E">
          <w:t>47</w:t>
        </w:r>
        <w:r>
          <w:fldChar w:fldCharType="end"/>
        </w:r>
      </w:hyperlink>
    </w:p>
    <w:p w14:paraId="4C5CB393" w14:textId="00915CB1" w:rsidR="007159D5" w:rsidRDefault="007159D5">
      <w:pPr>
        <w:pStyle w:val="TOC5"/>
        <w:rPr>
          <w:rFonts w:asciiTheme="minorHAnsi" w:eastAsiaTheme="minorEastAsia" w:hAnsiTheme="minorHAnsi" w:cstheme="minorBidi"/>
          <w:sz w:val="22"/>
          <w:szCs w:val="22"/>
          <w:lang w:eastAsia="en-AU"/>
        </w:rPr>
      </w:pPr>
      <w:r>
        <w:tab/>
      </w:r>
      <w:hyperlink w:anchor="_Toc74905668" w:history="1">
        <w:r w:rsidRPr="00241E52">
          <w:t>64</w:t>
        </w:r>
        <w:r>
          <w:rPr>
            <w:rFonts w:asciiTheme="minorHAnsi" w:eastAsiaTheme="minorEastAsia" w:hAnsiTheme="minorHAnsi" w:cstheme="minorBidi"/>
            <w:sz w:val="22"/>
            <w:szCs w:val="22"/>
            <w:lang w:eastAsia="en-AU"/>
          </w:rPr>
          <w:tab/>
        </w:r>
        <w:r w:rsidRPr="00241E52">
          <w:t>Restricted Aboriginal information</w:t>
        </w:r>
        <w:r>
          <w:tab/>
        </w:r>
        <w:r>
          <w:fldChar w:fldCharType="begin"/>
        </w:r>
        <w:r>
          <w:instrText xml:space="preserve"> PAGEREF _Toc74905668 \h </w:instrText>
        </w:r>
        <w:r>
          <w:fldChar w:fldCharType="separate"/>
        </w:r>
        <w:r w:rsidR="003E7F4E">
          <w:t>48</w:t>
        </w:r>
        <w:r>
          <w:fldChar w:fldCharType="end"/>
        </w:r>
      </w:hyperlink>
    </w:p>
    <w:p w14:paraId="1B61FCD9" w14:textId="301BE9EB" w:rsidR="007159D5" w:rsidRDefault="007159D5">
      <w:pPr>
        <w:pStyle w:val="TOC5"/>
        <w:rPr>
          <w:rFonts w:asciiTheme="minorHAnsi" w:eastAsiaTheme="minorEastAsia" w:hAnsiTheme="minorHAnsi" w:cstheme="minorBidi"/>
          <w:sz w:val="22"/>
          <w:szCs w:val="22"/>
          <w:lang w:eastAsia="en-AU"/>
        </w:rPr>
      </w:pPr>
      <w:r>
        <w:tab/>
      </w:r>
      <w:hyperlink w:anchor="_Toc74905669" w:history="1">
        <w:r w:rsidRPr="00241E52">
          <w:t>65</w:t>
        </w:r>
        <w:r>
          <w:rPr>
            <w:rFonts w:asciiTheme="minorHAnsi" w:eastAsiaTheme="minorEastAsia" w:hAnsiTheme="minorHAnsi" w:cstheme="minorBidi"/>
            <w:sz w:val="22"/>
            <w:szCs w:val="22"/>
            <w:lang w:eastAsia="en-AU"/>
          </w:rPr>
          <w:tab/>
        </w:r>
        <w:r w:rsidRPr="00241E52">
          <w:t>Restricted information not to be published without approval</w:t>
        </w:r>
        <w:r>
          <w:tab/>
        </w:r>
        <w:r>
          <w:fldChar w:fldCharType="begin"/>
        </w:r>
        <w:r>
          <w:instrText xml:space="preserve"> PAGEREF _Toc74905669 \h </w:instrText>
        </w:r>
        <w:r>
          <w:fldChar w:fldCharType="separate"/>
        </w:r>
        <w:r w:rsidR="003E7F4E">
          <w:t>48</w:t>
        </w:r>
        <w:r>
          <w:fldChar w:fldCharType="end"/>
        </w:r>
      </w:hyperlink>
    </w:p>
    <w:p w14:paraId="192DE0A2" w14:textId="5436FBDA" w:rsidR="007159D5" w:rsidRDefault="007159D5">
      <w:pPr>
        <w:pStyle w:val="TOC5"/>
        <w:rPr>
          <w:rFonts w:asciiTheme="minorHAnsi" w:eastAsiaTheme="minorEastAsia" w:hAnsiTheme="minorHAnsi" w:cstheme="minorBidi"/>
          <w:sz w:val="22"/>
          <w:szCs w:val="22"/>
          <w:lang w:eastAsia="en-AU"/>
        </w:rPr>
      </w:pPr>
      <w:r>
        <w:tab/>
      </w:r>
      <w:hyperlink w:anchor="_Toc74905670" w:history="1">
        <w:r w:rsidRPr="00241E52">
          <w:t>66</w:t>
        </w:r>
        <w:r>
          <w:rPr>
            <w:rFonts w:asciiTheme="minorHAnsi" w:eastAsiaTheme="minorEastAsia" w:hAnsiTheme="minorHAnsi" w:cstheme="minorBidi"/>
            <w:sz w:val="22"/>
            <w:szCs w:val="22"/>
            <w:lang w:eastAsia="en-AU"/>
          </w:rPr>
          <w:tab/>
        </w:r>
        <w:r w:rsidRPr="00241E52">
          <w:t>Approval to publish restricted information</w:t>
        </w:r>
        <w:r>
          <w:tab/>
        </w:r>
        <w:r>
          <w:fldChar w:fldCharType="begin"/>
        </w:r>
        <w:r>
          <w:instrText xml:space="preserve"> PAGEREF _Toc74905670 \h </w:instrText>
        </w:r>
        <w:r>
          <w:fldChar w:fldCharType="separate"/>
        </w:r>
        <w:r w:rsidR="003E7F4E">
          <w:t>49</w:t>
        </w:r>
        <w:r>
          <w:fldChar w:fldCharType="end"/>
        </w:r>
      </w:hyperlink>
    </w:p>
    <w:p w14:paraId="100F6B7D" w14:textId="38342A6A" w:rsidR="007159D5" w:rsidRDefault="007159D5">
      <w:pPr>
        <w:pStyle w:val="TOC5"/>
        <w:rPr>
          <w:rFonts w:asciiTheme="minorHAnsi" w:eastAsiaTheme="minorEastAsia" w:hAnsiTheme="minorHAnsi" w:cstheme="minorBidi"/>
          <w:sz w:val="22"/>
          <w:szCs w:val="22"/>
          <w:lang w:eastAsia="en-AU"/>
        </w:rPr>
      </w:pPr>
      <w:r>
        <w:tab/>
      </w:r>
      <w:hyperlink w:anchor="_Toc74905671" w:history="1">
        <w:r w:rsidRPr="00241E52">
          <w:t>67</w:t>
        </w:r>
        <w:r>
          <w:rPr>
            <w:rFonts w:asciiTheme="minorHAnsi" w:eastAsiaTheme="minorEastAsia" w:hAnsiTheme="minorHAnsi" w:cstheme="minorBidi"/>
            <w:sz w:val="22"/>
            <w:szCs w:val="22"/>
            <w:lang w:eastAsia="en-AU"/>
          </w:rPr>
          <w:tab/>
        </w:r>
        <w:r w:rsidRPr="00241E52">
          <w:t>Limited access to restricted information</w:t>
        </w:r>
        <w:r>
          <w:tab/>
        </w:r>
        <w:r>
          <w:fldChar w:fldCharType="begin"/>
        </w:r>
        <w:r>
          <w:instrText xml:space="preserve"> PAGEREF _Toc74905671 \h </w:instrText>
        </w:r>
        <w:r>
          <w:fldChar w:fldCharType="separate"/>
        </w:r>
        <w:r w:rsidR="003E7F4E">
          <w:t>49</w:t>
        </w:r>
        <w:r>
          <w:fldChar w:fldCharType="end"/>
        </w:r>
      </w:hyperlink>
    </w:p>
    <w:p w14:paraId="3A9B5C93" w14:textId="33B9BEE0" w:rsidR="007159D5" w:rsidRDefault="00A94A7C">
      <w:pPr>
        <w:pStyle w:val="TOC2"/>
        <w:rPr>
          <w:rFonts w:asciiTheme="minorHAnsi" w:eastAsiaTheme="minorEastAsia" w:hAnsiTheme="minorHAnsi" w:cstheme="minorBidi"/>
          <w:b w:val="0"/>
          <w:sz w:val="22"/>
          <w:szCs w:val="22"/>
          <w:lang w:eastAsia="en-AU"/>
        </w:rPr>
      </w:pPr>
      <w:hyperlink w:anchor="_Toc74905672" w:history="1">
        <w:r w:rsidR="007159D5" w:rsidRPr="00241E52">
          <w:t>Part 9</w:t>
        </w:r>
        <w:r w:rsidR="007159D5">
          <w:rPr>
            <w:rFonts w:asciiTheme="minorHAnsi" w:eastAsiaTheme="minorEastAsia" w:hAnsiTheme="minorHAnsi" w:cstheme="minorBidi"/>
            <w:b w:val="0"/>
            <w:sz w:val="22"/>
            <w:szCs w:val="22"/>
            <w:lang w:eastAsia="en-AU"/>
          </w:rPr>
          <w:tab/>
        </w:r>
        <w:r w:rsidR="007159D5" w:rsidRPr="00241E52">
          <w:t>Tree advisory panel</w:t>
        </w:r>
        <w:r w:rsidR="007159D5" w:rsidRPr="007159D5">
          <w:rPr>
            <w:vanish/>
          </w:rPr>
          <w:tab/>
        </w:r>
        <w:r w:rsidR="007159D5" w:rsidRPr="007159D5">
          <w:rPr>
            <w:vanish/>
          </w:rPr>
          <w:fldChar w:fldCharType="begin"/>
        </w:r>
        <w:r w:rsidR="007159D5" w:rsidRPr="007159D5">
          <w:rPr>
            <w:vanish/>
          </w:rPr>
          <w:instrText xml:space="preserve"> PAGEREF _Toc74905672 \h </w:instrText>
        </w:r>
        <w:r w:rsidR="007159D5" w:rsidRPr="007159D5">
          <w:rPr>
            <w:vanish/>
          </w:rPr>
        </w:r>
        <w:r w:rsidR="007159D5" w:rsidRPr="007159D5">
          <w:rPr>
            <w:vanish/>
          </w:rPr>
          <w:fldChar w:fldCharType="separate"/>
        </w:r>
        <w:r w:rsidR="003E7F4E">
          <w:rPr>
            <w:vanish/>
          </w:rPr>
          <w:t>51</w:t>
        </w:r>
        <w:r w:rsidR="007159D5" w:rsidRPr="007159D5">
          <w:rPr>
            <w:vanish/>
          </w:rPr>
          <w:fldChar w:fldCharType="end"/>
        </w:r>
      </w:hyperlink>
    </w:p>
    <w:p w14:paraId="753B35C9" w14:textId="5B9A6310" w:rsidR="007159D5" w:rsidRDefault="007159D5">
      <w:pPr>
        <w:pStyle w:val="TOC5"/>
        <w:rPr>
          <w:rFonts w:asciiTheme="minorHAnsi" w:eastAsiaTheme="minorEastAsia" w:hAnsiTheme="minorHAnsi" w:cstheme="minorBidi"/>
          <w:sz w:val="22"/>
          <w:szCs w:val="22"/>
          <w:lang w:eastAsia="en-AU"/>
        </w:rPr>
      </w:pPr>
      <w:r>
        <w:tab/>
      </w:r>
      <w:hyperlink w:anchor="_Toc74905673" w:history="1">
        <w:r w:rsidRPr="00241E52">
          <w:t>68</w:t>
        </w:r>
        <w:r>
          <w:rPr>
            <w:rFonts w:asciiTheme="minorHAnsi" w:eastAsiaTheme="minorEastAsia" w:hAnsiTheme="minorHAnsi" w:cstheme="minorBidi"/>
            <w:sz w:val="22"/>
            <w:szCs w:val="22"/>
            <w:lang w:eastAsia="en-AU"/>
          </w:rPr>
          <w:tab/>
        </w:r>
        <w:r w:rsidRPr="00241E52">
          <w:t>Establishment of advisory panel</w:t>
        </w:r>
        <w:r>
          <w:tab/>
        </w:r>
        <w:r>
          <w:fldChar w:fldCharType="begin"/>
        </w:r>
        <w:r>
          <w:instrText xml:space="preserve"> PAGEREF _Toc74905673 \h </w:instrText>
        </w:r>
        <w:r>
          <w:fldChar w:fldCharType="separate"/>
        </w:r>
        <w:r w:rsidR="003E7F4E">
          <w:t>51</w:t>
        </w:r>
        <w:r>
          <w:fldChar w:fldCharType="end"/>
        </w:r>
      </w:hyperlink>
    </w:p>
    <w:p w14:paraId="7B8B5DAC" w14:textId="76BD3D52" w:rsidR="007159D5" w:rsidRDefault="007159D5">
      <w:pPr>
        <w:pStyle w:val="TOC5"/>
        <w:rPr>
          <w:rFonts w:asciiTheme="minorHAnsi" w:eastAsiaTheme="minorEastAsia" w:hAnsiTheme="minorHAnsi" w:cstheme="minorBidi"/>
          <w:sz w:val="22"/>
          <w:szCs w:val="22"/>
          <w:lang w:eastAsia="en-AU"/>
        </w:rPr>
      </w:pPr>
      <w:r>
        <w:tab/>
      </w:r>
      <w:hyperlink w:anchor="_Toc74905674" w:history="1">
        <w:r w:rsidRPr="00241E52">
          <w:t>69</w:t>
        </w:r>
        <w:r>
          <w:rPr>
            <w:rFonts w:asciiTheme="minorHAnsi" w:eastAsiaTheme="minorEastAsia" w:hAnsiTheme="minorHAnsi" w:cstheme="minorBidi"/>
            <w:sz w:val="22"/>
            <w:szCs w:val="22"/>
            <w:lang w:eastAsia="en-AU"/>
          </w:rPr>
          <w:tab/>
        </w:r>
        <w:r w:rsidRPr="00241E52">
          <w:t>Members of advisory panel</w:t>
        </w:r>
        <w:r>
          <w:tab/>
        </w:r>
        <w:r>
          <w:fldChar w:fldCharType="begin"/>
        </w:r>
        <w:r>
          <w:instrText xml:space="preserve"> PAGEREF _Toc74905674 \h </w:instrText>
        </w:r>
        <w:r>
          <w:fldChar w:fldCharType="separate"/>
        </w:r>
        <w:r w:rsidR="003E7F4E">
          <w:t>51</w:t>
        </w:r>
        <w:r>
          <w:fldChar w:fldCharType="end"/>
        </w:r>
      </w:hyperlink>
    </w:p>
    <w:p w14:paraId="2C9580DA" w14:textId="269FD9FD" w:rsidR="007159D5" w:rsidRDefault="007159D5">
      <w:pPr>
        <w:pStyle w:val="TOC5"/>
        <w:rPr>
          <w:rFonts w:asciiTheme="minorHAnsi" w:eastAsiaTheme="minorEastAsia" w:hAnsiTheme="minorHAnsi" w:cstheme="minorBidi"/>
          <w:sz w:val="22"/>
          <w:szCs w:val="22"/>
          <w:lang w:eastAsia="en-AU"/>
        </w:rPr>
      </w:pPr>
      <w:r>
        <w:tab/>
      </w:r>
      <w:hyperlink w:anchor="_Toc74905675" w:history="1">
        <w:r w:rsidRPr="00241E52">
          <w:t>70</w:t>
        </w:r>
        <w:r>
          <w:rPr>
            <w:rFonts w:asciiTheme="minorHAnsi" w:eastAsiaTheme="minorEastAsia" w:hAnsiTheme="minorHAnsi" w:cstheme="minorBidi"/>
            <w:sz w:val="22"/>
            <w:szCs w:val="22"/>
            <w:lang w:eastAsia="en-AU"/>
          </w:rPr>
          <w:tab/>
        </w:r>
        <w:r w:rsidRPr="00241E52">
          <w:t>Functions of advisory panel</w:t>
        </w:r>
        <w:r>
          <w:tab/>
        </w:r>
        <w:r>
          <w:fldChar w:fldCharType="begin"/>
        </w:r>
        <w:r>
          <w:instrText xml:space="preserve"> PAGEREF _Toc74905675 \h </w:instrText>
        </w:r>
        <w:r>
          <w:fldChar w:fldCharType="separate"/>
        </w:r>
        <w:r w:rsidR="003E7F4E">
          <w:t>52</w:t>
        </w:r>
        <w:r>
          <w:fldChar w:fldCharType="end"/>
        </w:r>
      </w:hyperlink>
    </w:p>
    <w:p w14:paraId="7E7CFE4A" w14:textId="41F27E8E" w:rsidR="007159D5" w:rsidRDefault="007159D5">
      <w:pPr>
        <w:pStyle w:val="TOC5"/>
        <w:rPr>
          <w:rFonts w:asciiTheme="minorHAnsi" w:eastAsiaTheme="minorEastAsia" w:hAnsiTheme="minorHAnsi" w:cstheme="minorBidi"/>
          <w:sz w:val="22"/>
          <w:szCs w:val="22"/>
          <w:lang w:eastAsia="en-AU"/>
        </w:rPr>
      </w:pPr>
      <w:r>
        <w:tab/>
      </w:r>
      <w:hyperlink w:anchor="_Toc74905676" w:history="1">
        <w:r w:rsidRPr="00241E52">
          <w:t>71</w:t>
        </w:r>
        <w:r>
          <w:rPr>
            <w:rFonts w:asciiTheme="minorHAnsi" w:eastAsiaTheme="minorEastAsia" w:hAnsiTheme="minorHAnsi" w:cstheme="minorBidi"/>
            <w:sz w:val="22"/>
            <w:szCs w:val="22"/>
            <w:lang w:eastAsia="en-AU"/>
          </w:rPr>
          <w:tab/>
        </w:r>
        <w:r w:rsidRPr="00241E52">
          <w:t>Ending appointment—advisory panel members</w:t>
        </w:r>
        <w:r>
          <w:tab/>
        </w:r>
        <w:r>
          <w:fldChar w:fldCharType="begin"/>
        </w:r>
        <w:r>
          <w:instrText xml:space="preserve"> PAGEREF _Toc74905676 \h </w:instrText>
        </w:r>
        <w:r>
          <w:fldChar w:fldCharType="separate"/>
        </w:r>
        <w:r w:rsidR="003E7F4E">
          <w:t>52</w:t>
        </w:r>
        <w:r>
          <w:fldChar w:fldCharType="end"/>
        </w:r>
      </w:hyperlink>
    </w:p>
    <w:p w14:paraId="1C344795" w14:textId="55478FA0" w:rsidR="007159D5" w:rsidRDefault="007159D5">
      <w:pPr>
        <w:pStyle w:val="TOC5"/>
        <w:rPr>
          <w:rFonts w:asciiTheme="minorHAnsi" w:eastAsiaTheme="minorEastAsia" w:hAnsiTheme="minorHAnsi" w:cstheme="minorBidi"/>
          <w:sz w:val="22"/>
          <w:szCs w:val="22"/>
          <w:lang w:eastAsia="en-AU"/>
        </w:rPr>
      </w:pPr>
      <w:r>
        <w:tab/>
      </w:r>
      <w:hyperlink w:anchor="_Toc74905677" w:history="1">
        <w:r w:rsidRPr="00241E52">
          <w:t>72</w:t>
        </w:r>
        <w:r>
          <w:rPr>
            <w:rFonts w:asciiTheme="minorHAnsi" w:eastAsiaTheme="minorEastAsia" w:hAnsiTheme="minorHAnsi" w:cstheme="minorBidi"/>
            <w:sz w:val="22"/>
            <w:szCs w:val="22"/>
            <w:lang w:eastAsia="en-AU"/>
          </w:rPr>
          <w:tab/>
        </w:r>
        <w:r w:rsidRPr="00241E52">
          <w:t>Disclosure of interests—advisory panel members</w:t>
        </w:r>
        <w:r>
          <w:tab/>
        </w:r>
        <w:r>
          <w:fldChar w:fldCharType="begin"/>
        </w:r>
        <w:r>
          <w:instrText xml:space="preserve"> PAGEREF _Toc74905677 \h </w:instrText>
        </w:r>
        <w:r>
          <w:fldChar w:fldCharType="separate"/>
        </w:r>
        <w:r w:rsidR="003E7F4E">
          <w:t>53</w:t>
        </w:r>
        <w:r>
          <w:fldChar w:fldCharType="end"/>
        </w:r>
      </w:hyperlink>
    </w:p>
    <w:p w14:paraId="1CAAEBC8" w14:textId="6BCBCAB3" w:rsidR="007159D5" w:rsidRDefault="007159D5">
      <w:pPr>
        <w:pStyle w:val="TOC5"/>
        <w:rPr>
          <w:rFonts w:asciiTheme="minorHAnsi" w:eastAsiaTheme="minorEastAsia" w:hAnsiTheme="minorHAnsi" w:cstheme="minorBidi"/>
          <w:sz w:val="22"/>
          <w:szCs w:val="22"/>
          <w:lang w:eastAsia="en-AU"/>
        </w:rPr>
      </w:pPr>
      <w:r>
        <w:tab/>
      </w:r>
      <w:hyperlink w:anchor="_Toc74905678" w:history="1">
        <w:r w:rsidRPr="00241E52">
          <w:t>73</w:t>
        </w:r>
        <w:r>
          <w:rPr>
            <w:rFonts w:asciiTheme="minorHAnsi" w:eastAsiaTheme="minorEastAsia" w:hAnsiTheme="minorHAnsi" w:cstheme="minorBidi"/>
            <w:sz w:val="22"/>
            <w:szCs w:val="22"/>
            <w:lang w:eastAsia="en-AU"/>
          </w:rPr>
          <w:tab/>
        </w:r>
        <w:r w:rsidRPr="00241E52">
          <w:t>Advisory panel’s procedures etc</w:t>
        </w:r>
        <w:r>
          <w:tab/>
        </w:r>
        <w:r>
          <w:fldChar w:fldCharType="begin"/>
        </w:r>
        <w:r>
          <w:instrText xml:space="preserve"> PAGEREF _Toc74905678 \h </w:instrText>
        </w:r>
        <w:r>
          <w:fldChar w:fldCharType="separate"/>
        </w:r>
        <w:r w:rsidR="003E7F4E">
          <w:t>53</w:t>
        </w:r>
        <w:r>
          <w:fldChar w:fldCharType="end"/>
        </w:r>
      </w:hyperlink>
    </w:p>
    <w:p w14:paraId="64242A86" w14:textId="2BF7ED27" w:rsidR="007159D5" w:rsidRDefault="007159D5">
      <w:pPr>
        <w:pStyle w:val="TOC5"/>
        <w:rPr>
          <w:rFonts w:asciiTheme="minorHAnsi" w:eastAsiaTheme="minorEastAsia" w:hAnsiTheme="minorHAnsi" w:cstheme="minorBidi"/>
          <w:sz w:val="22"/>
          <w:szCs w:val="22"/>
          <w:lang w:eastAsia="en-AU"/>
        </w:rPr>
      </w:pPr>
      <w:r>
        <w:tab/>
      </w:r>
      <w:hyperlink w:anchor="_Toc74905679" w:history="1">
        <w:r w:rsidRPr="00241E52">
          <w:t>74</w:t>
        </w:r>
        <w:r>
          <w:rPr>
            <w:rFonts w:asciiTheme="minorHAnsi" w:eastAsiaTheme="minorEastAsia" w:hAnsiTheme="minorHAnsi" w:cstheme="minorBidi"/>
            <w:sz w:val="22"/>
            <w:szCs w:val="22"/>
            <w:lang w:eastAsia="en-AU"/>
          </w:rPr>
          <w:tab/>
        </w:r>
        <w:r w:rsidRPr="00241E52">
          <w:t>Delegation by advisory panel</w:t>
        </w:r>
        <w:r>
          <w:tab/>
        </w:r>
        <w:r>
          <w:fldChar w:fldCharType="begin"/>
        </w:r>
        <w:r>
          <w:instrText xml:space="preserve"> PAGEREF _Toc74905679 \h </w:instrText>
        </w:r>
        <w:r>
          <w:fldChar w:fldCharType="separate"/>
        </w:r>
        <w:r w:rsidR="003E7F4E">
          <w:t>53</w:t>
        </w:r>
        <w:r>
          <w:fldChar w:fldCharType="end"/>
        </w:r>
      </w:hyperlink>
    </w:p>
    <w:p w14:paraId="5A8052D6" w14:textId="1A7876CE" w:rsidR="007159D5" w:rsidRDefault="00A94A7C">
      <w:pPr>
        <w:pStyle w:val="TOC2"/>
        <w:rPr>
          <w:rFonts w:asciiTheme="minorHAnsi" w:eastAsiaTheme="minorEastAsia" w:hAnsiTheme="minorHAnsi" w:cstheme="minorBidi"/>
          <w:b w:val="0"/>
          <w:sz w:val="22"/>
          <w:szCs w:val="22"/>
          <w:lang w:eastAsia="en-AU"/>
        </w:rPr>
      </w:pPr>
      <w:hyperlink w:anchor="_Toc74905680" w:history="1">
        <w:r w:rsidR="007159D5" w:rsidRPr="00241E52">
          <w:t>Part 10</w:t>
        </w:r>
        <w:r w:rsidR="007159D5">
          <w:rPr>
            <w:rFonts w:asciiTheme="minorHAnsi" w:eastAsiaTheme="minorEastAsia" w:hAnsiTheme="minorHAnsi" w:cstheme="minorBidi"/>
            <w:b w:val="0"/>
            <w:sz w:val="22"/>
            <w:szCs w:val="22"/>
            <w:lang w:eastAsia="en-AU"/>
          </w:rPr>
          <w:tab/>
        </w:r>
        <w:r w:rsidR="007159D5" w:rsidRPr="00241E52">
          <w:t>Tree protection directions</w:t>
        </w:r>
        <w:r w:rsidR="007159D5" w:rsidRPr="007159D5">
          <w:rPr>
            <w:vanish/>
          </w:rPr>
          <w:tab/>
        </w:r>
        <w:r w:rsidR="007159D5" w:rsidRPr="007159D5">
          <w:rPr>
            <w:vanish/>
          </w:rPr>
          <w:fldChar w:fldCharType="begin"/>
        </w:r>
        <w:r w:rsidR="007159D5" w:rsidRPr="007159D5">
          <w:rPr>
            <w:vanish/>
          </w:rPr>
          <w:instrText xml:space="preserve"> PAGEREF _Toc74905680 \h </w:instrText>
        </w:r>
        <w:r w:rsidR="007159D5" w:rsidRPr="007159D5">
          <w:rPr>
            <w:vanish/>
          </w:rPr>
        </w:r>
        <w:r w:rsidR="007159D5" w:rsidRPr="007159D5">
          <w:rPr>
            <w:vanish/>
          </w:rPr>
          <w:fldChar w:fldCharType="separate"/>
        </w:r>
        <w:r w:rsidR="003E7F4E">
          <w:rPr>
            <w:vanish/>
          </w:rPr>
          <w:t>55</w:t>
        </w:r>
        <w:r w:rsidR="007159D5" w:rsidRPr="007159D5">
          <w:rPr>
            <w:vanish/>
          </w:rPr>
          <w:fldChar w:fldCharType="end"/>
        </w:r>
      </w:hyperlink>
    </w:p>
    <w:p w14:paraId="07F6B4C3" w14:textId="3639BCFB" w:rsidR="007159D5" w:rsidRDefault="007159D5">
      <w:pPr>
        <w:pStyle w:val="TOC5"/>
        <w:rPr>
          <w:rFonts w:asciiTheme="minorHAnsi" w:eastAsiaTheme="minorEastAsia" w:hAnsiTheme="minorHAnsi" w:cstheme="minorBidi"/>
          <w:sz w:val="22"/>
          <w:szCs w:val="22"/>
          <w:lang w:eastAsia="en-AU"/>
        </w:rPr>
      </w:pPr>
      <w:r>
        <w:tab/>
      </w:r>
      <w:hyperlink w:anchor="_Toc74905681" w:history="1">
        <w:r w:rsidRPr="00241E52">
          <w:t>75</w:t>
        </w:r>
        <w:r>
          <w:rPr>
            <w:rFonts w:asciiTheme="minorHAnsi" w:eastAsiaTheme="minorEastAsia" w:hAnsiTheme="minorHAnsi" w:cstheme="minorBidi"/>
            <w:sz w:val="22"/>
            <w:szCs w:val="22"/>
            <w:lang w:eastAsia="en-AU"/>
          </w:rPr>
          <w:tab/>
        </w:r>
        <w:r w:rsidRPr="00241E52">
          <w:t>Criteria for tree protection directions</w:t>
        </w:r>
        <w:r>
          <w:tab/>
        </w:r>
        <w:r>
          <w:fldChar w:fldCharType="begin"/>
        </w:r>
        <w:r>
          <w:instrText xml:space="preserve"> PAGEREF _Toc74905681 \h </w:instrText>
        </w:r>
        <w:r>
          <w:fldChar w:fldCharType="separate"/>
        </w:r>
        <w:r w:rsidR="003E7F4E">
          <w:t>55</w:t>
        </w:r>
        <w:r>
          <w:fldChar w:fldCharType="end"/>
        </w:r>
      </w:hyperlink>
    </w:p>
    <w:p w14:paraId="1E81483A" w14:textId="70E5B215" w:rsidR="007159D5" w:rsidRDefault="007159D5">
      <w:pPr>
        <w:pStyle w:val="TOC5"/>
        <w:rPr>
          <w:rFonts w:asciiTheme="minorHAnsi" w:eastAsiaTheme="minorEastAsia" w:hAnsiTheme="minorHAnsi" w:cstheme="minorBidi"/>
          <w:sz w:val="22"/>
          <w:szCs w:val="22"/>
          <w:lang w:eastAsia="en-AU"/>
        </w:rPr>
      </w:pPr>
      <w:r>
        <w:tab/>
      </w:r>
      <w:hyperlink w:anchor="_Toc74905682" w:history="1">
        <w:r w:rsidRPr="00241E52">
          <w:t>76</w:t>
        </w:r>
        <w:r>
          <w:rPr>
            <w:rFonts w:asciiTheme="minorHAnsi" w:eastAsiaTheme="minorEastAsia" w:hAnsiTheme="minorHAnsi" w:cstheme="minorBidi"/>
            <w:sz w:val="22"/>
            <w:szCs w:val="22"/>
            <w:lang w:eastAsia="en-AU"/>
          </w:rPr>
          <w:tab/>
        </w:r>
        <w:r w:rsidRPr="00241E52">
          <w:t>Conservator may give tree protection directions</w:t>
        </w:r>
        <w:r>
          <w:tab/>
        </w:r>
        <w:r>
          <w:fldChar w:fldCharType="begin"/>
        </w:r>
        <w:r>
          <w:instrText xml:space="preserve"> PAGEREF _Toc74905682 \h </w:instrText>
        </w:r>
        <w:r>
          <w:fldChar w:fldCharType="separate"/>
        </w:r>
        <w:r w:rsidR="003E7F4E">
          <w:t>55</w:t>
        </w:r>
        <w:r>
          <w:fldChar w:fldCharType="end"/>
        </w:r>
      </w:hyperlink>
    </w:p>
    <w:p w14:paraId="60BC9310" w14:textId="5A6AE5A6" w:rsidR="007159D5" w:rsidRDefault="007159D5">
      <w:pPr>
        <w:pStyle w:val="TOC5"/>
        <w:rPr>
          <w:rFonts w:asciiTheme="minorHAnsi" w:eastAsiaTheme="minorEastAsia" w:hAnsiTheme="minorHAnsi" w:cstheme="minorBidi"/>
          <w:sz w:val="22"/>
          <w:szCs w:val="22"/>
          <w:lang w:eastAsia="en-AU"/>
        </w:rPr>
      </w:pPr>
      <w:r>
        <w:tab/>
      </w:r>
      <w:hyperlink w:anchor="_Toc74905683" w:history="1">
        <w:r w:rsidRPr="00241E52">
          <w:t>77</w:t>
        </w:r>
        <w:r>
          <w:rPr>
            <w:rFonts w:asciiTheme="minorHAnsi" w:eastAsiaTheme="minorEastAsia" w:hAnsiTheme="minorHAnsi" w:cstheme="minorBidi"/>
            <w:sz w:val="22"/>
            <w:szCs w:val="22"/>
            <w:lang w:eastAsia="en-AU"/>
          </w:rPr>
          <w:tab/>
        </w:r>
        <w:r w:rsidRPr="00241E52">
          <w:t>Service of tree protection direction</w:t>
        </w:r>
        <w:r>
          <w:tab/>
        </w:r>
        <w:r>
          <w:fldChar w:fldCharType="begin"/>
        </w:r>
        <w:r>
          <w:instrText xml:space="preserve"> PAGEREF _Toc74905683 \h </w:instrText>
        </w:r>
        <w:r>
          <w:fldChar w:fldCharType="separate"/>
        </w:r>
        <w:r w:rsidR="003E7F4E">
          <w:t>56</w:t>
        </w:r>
        <w:r>
          <w:fldChar w:fldCharType="end"/>
        </w:r>
      </w:hyperlink>
    </w:p>
    <w:p w14:paraId="3D62BD48" w14:textId="54F760E6" w:rsidR="007159D5" w:rsidRDefault="007159D5">
      <w:pPr>
        <w:pStyle w:val="TOC5"/>
        <w:rPr>
          <w:rFonts w:asciiTheme="minorHAnsi" w:eastAsiaTheme="minorEastAsia" w:hAnsiTheme="minorHAnsi" w:cstheme="minorBidi"/>
          <w:sz w:val="22"/>
          <w:szCs w:val="22"/>
          <w:lang w:eastAsia="en-AU"/>
        </w:rPr>
      </w:pPr>
      <w:r>
        <w:tab/>
      </w:r>
      <w:hyperlink w:anchor="_Toc74905684" w:history="1">
        <w:r w:rsidRPr="00241E52">
          <w:t>78</w:t>
        </w:r>
        <w:r>
          <w:rPr>
            <w:rFonts w:asciiTheme="minorHAnsi" w:eastAsiaTheme="minorEastAsia" w:hAnsiTheme="minorHAnsi" w:cstheme="minorBidi"/>
            <w:sz w:val="22"/>
            <w:szCs w:val="22"/>
            <w:lang w:eastAsia="en-AU"/>
          </w:rPr>
          <w:tab/>
        </w:r>
        <w:r w:rsidRPr="00241E52">
          <w:t>Contravention of tree protection direction—offence</w:t>
        </w:r>
        <w:r>
          <w:tab/>
        </w:r>
        <w:r>
          <w:fldChar w:fldCharType="begin"/>
        </w:r>
        <w:r>
          <w:instrText xml:space="preserve"> PAGEREF _Toc74905684 \h </w:instrText>
        </w:r>
        <w:r>
          <w:fldChar w:fldCharType="separate"/>
        </w:r>
        <w:r w:rsidR="003E7F4E">
          <w:t>56</w:t>
        </w:r>
        <w:r>
          <w:fldChar w:fldCharType="end"/>
        </w:r>
      </w:hyperlink>
    </w:p>
    <w:p w14:paraId="10043F49" w14:textId="793623D1" w:rsidR="007159D5" w:rsidRDefault="007159D5">
      <w:pPr>
        <w:pStyle w:val="TOC5"/>
        <w:rPr>
          <w:rFonts w:asciiTheme="minorHAnsi" w:eastAsiaTheme="minorEastAsia" w:hAnsiTheme="minorHAnsi" w:cstheme="minorBidi"/>
          <w:sz w:val="22"/>
          <w:szCs w:val="22"/>
          <w:lang w:eastAsia="en-AU"/>
        </w:rPr>
      </w:pPr>
      <w:r>
        <w:lastRenderedPageBreak/>
        <w:tab/>
      </w:r>
      <w:hyperlink w:anchor="_Toc74905685" w:history="1">
        <w:r w:rsidRPr="00241E52">
          <w:t>79</w:t>
        </w:r>
        <w:r>
          <w:rPr>
            <w:rFonts w:asciiTheme="minorHAnsi" w:eastAsiaTheme="minorEastAsia" w:hAnsiTheme="minorHAnsi" w:cstheme="minorBidi"/>
            <w:sz w:val="22"/>
            <w:szCs w:val="22"/>
            <w:lang w:eastAsia="en-AU"/>
          </w:rPr>
          <w:tab/>
        </w:r>
        <w:r w:rsidRPr="00241E52">
          <w:t>Contravention of tree protection direction—action by authorised person</w:t>
        </w:r>
        <w:r>
          <w:tab/>
        </w:r>
        <w:r>
          <w:fldChar w:fldCharType="begin"/>
        </w:r>
        <w:r>
          <w:instrText xml:space="preserve"> PAGEREF _Toc74905685 \h </w:instrText>
        </w:r>
        <w:r>
          <w:fldChar w:fldCharType="separate"/>
        </w:r>
        <w:r w:rsidR="003E7F4E">
          <w:t>56</w:t>
        </w:r>
        <w:r>
          <w:fldChar w:fldCharType="end"/>
        </w:r>
      </w:hyperlink>
    </w:p>
    <w:p w14:paraId="0DFC9BFB" w14:textId="4EDB26DF" w:rsidR="007159D5" w:rsidRDefault="00A94A7C">
      <w:pPr>
        <w:pStyle w:val="TOC2"/>
        <w:rPr>
          <w:rFonts w:asciiTheme="minorHAnsi" w:eastAsiaTheme="minorEastAsia" w:hAnsiTheme="minorHAnsi" w:cstheme="minorBidi"/>
          <w:b w:val="0"/>
          <w:sz w:val="22"/>
          <w:szCs w:val="22"/>
          <w:lang w:eastAsia="en-AU"/>
        </w:rPr>
      </w:pPr>
      <w:hyperlink w:anchor="_Toc74905686" w:history="1">
        <w:r w:rsidR="007159D5" w:rsidRPr="00241E52">
          <w:t>Part 11</w:t>
        </w:r>
        <w:r w:rsidR="007159D5">
          <w:rPr>
            <w:rFonts w:asciiTheme="minorHAnsi" w:eastAsiaTheme="minorEastAsia" w:hAnsiTheme="minorHAnsi" w:cstheme="minorBidi"/>
            <w:b w:val="0"/>
            <w:sz w:val="22"/>
            <w:szCs w:val="22"/>
            <w:lang w:eastAsia="en-AU"/>
          </w:rPr>
          <w:tab/>
        </w:r>
        <w:r w:rsidR="007159D5" w:rsidRPr="00241E52">
          <w:t>Land development applications</w:t>
        </w:r>
        <w:r w:rsidR="007159D5" w:rsidRPr="007159D5">
          <w:rPr>
            <w:vanish/>
          </w:rPr>
          <w:tab/>
        </w:r>
        <w:r w:rsidR="007159D5" w:rsidRPr="007159D5">
          <w:rPr>
            <w:vanish/>
          </w:rPr>
          <w:fldChar w:fldCharType="begin"/>
        </w:r>
        <w:r w:rsidR="007159D5" w:rsidRPr="007159D5">
          <w:rPr>
            <w:vanish/>
          </w:rPr>
          <w:instrText xml:space="preserve"> PAGEREF _Toc74905686 \h </w:instrText>
        </w:r>
        <w:r w:rsidR="007159D5" w:rsidRPr="007159D5">
          <w:rPr>
            <w:vanish/>
          </w:rPr>
        </w:r>
        <w:r w:rsidR="007159D5" w:rsidRPr="007159D5">
          <w:rPr>
            <w:vanish/>
          </w:rPr>
          <w:fldChar w:fldCharType="separate"/>
        </w:r>
        <w:r w:rsidR="003E7F4E">
          <w:rPr>
            <w:vanish/>
          </w:rPr>
          <w:t>58</w:t>
        </w:r>
        <w:r w:rsidR="007159D5" w:rsidRPr="007159D5">
          <w:rPr>
            <w:vanish/>
          </w:rPr>
          <w:fldChar w:fldCharType="end"/>
        </w:r>
      </w:hyperlink>
    </w:p>
    <w:p w14:paraId="2EF89219" w14:textId="66B4B811" w:rsidR="007159D5" w:rsidRDefault="007159D5">
      <w:pPr>
        <w:pStyle w:val="TOC5"/>
        <w:rPr>
          <w:rFonts w:asciiTheme="minorHAnsi" w:eastAsiaTheme="minorEastAsia" w:hAnsiTheme="minorHAnsi" w:cstheme="minorBidi"/>
          <w:sz w:val="22"/>
          <w:szCs w:val="22"/>
          <w:lang w:eastAsia="en-AU"/>
        </w:rPr>
      </w:pPr>
      <w:r>
        <w:tab/>
      </w:r>
      <w:hyperlink w:anchor="_Toc74905687" w:history="1">
        <w:r w:rsidRPr="00241E52">
          <w:t>80</w:t>
        </w:r>
        <w:r>
          <w:rPr>
            <w:rFonts w:asciiTheme="minorHAnsi" w:eastAsiaTheme="minorEastAsia" w:hAnsiTheme="minorHAnsi" w:cstheme="minorBidi"/>
            <w:sz w:val="22"/>
            <w:szCs w:val="22"/>
            <w:lang w:eastAsia="en-AU"/>
          </w:rPr>
          <w:tab/>
        </w:r>
        <w:r w:rsidRPr="00241E52">
          <w:t xml:space="preserve">Meaning of </w:t>
        </w:r>
        <w:r w:rsidRPr="00241E52">
          <w:rPr>
            <w:i/>
          </w:rPr>
          <w:t>development—</w:t>
        </w:r>
        <w:r w:rsidRPr="00241E52">
          <w:t>pt 11</w:t>
        </w:r>
        <w:r>
          <w:tab/>
        </w:r>
        <w:r>
          <w:fldChar w:fldCharType="begin"/>
        </w:r>
        <w:r>
          <w:instrText xml:space="preserve"> PAGEREF _Toc74905687 \h </w:instrText>
        </w:r>
        <w:r>
          <w:fldChar w:fldCharType="separate"/>
        </w:r>
        <w:r w:rsidR="003E7F4E">
          <w:t>58</w:t>
        </w:r>
        <w:r>
          <w:fldChar w:fldCharType="end"/>
        </w:r>
      </w:hyperlink>
    </w:p>
    <w:p w14:paraId="11099F7A" w14:textId="121B3EE5" w:rsidR="007159D5" w:rsidRDefault="007159D5">
      <w:pPr>
        <w:pStyle w:val="TOC5"/>
        <w:rPr>
          <w:rFonts w:asciiTheme="minorHAnsi" w:eastAsiaTheme="minorEastAsia" w:hAnsiTheme="minorHAnsi" w:cstheme="minorBidi"/>
          <w:sz w:val="22"/>
          <w:szCs w:val="22"/>
          <w:lang w:eastAsia="en-AU"/>
        </w:rPr>
      </w:pPr>
      <w:r>
        <w:tab/>
      </w:r>
      <w:hyperlink w:anchor="_Toc74905688" w:history="1">
        <w:r w:rsidRPr="00241E52">
          <w:t>81</w:t>
        </w:r>
        <w:r>
          <w:rPr>
            <w:rFonts w:asciiTheme="minorHAnsi" w:eastAsiaTheme="minorEastAsia" w:hAnsiTheme="minorHAnsi" w:cstheme="minorBidi"/>
            <w:sz w:val="22"/>
            <w:szCs w:val="22"/>
            <w:lang w:eastAsia="en-AU"/>
          </w:rPr>
          <w:tab/>
        </w:r>
        <w:r w:rsidRPr="00241E52">
          <w:t>Simplified outline</w:t>
        </w:r>
        <w:r>
          <w:tab/>
        </w:r>
        <w:r>
          <w:fldChar w:fldCharType="begin"/>
        </w:r>
        <w:r>
          <w:instrText xml:space="preserve"> PAGEREF _Toc74905688 \h </w:instrText>
        </w:r>
        <w:r>
          <w:fldChar w:fldCharType="separate"/>
        </w:r>
        <w:r w:rsidR="003E7F4E">
          <w:t>58</w:t>
        </w:r>
        <w:r>
          <w:fldChar w:fldCharType="end"/>
        </w:r>
      </w:hyperlink>
    </w:p>
    <w:p w14:paraId="3937CF5B" w14:textId="0B13BE46" w:rsidR="007159D5" w:rsidRDefault="007159D5">
      <w:pPr>
        <w:pStyle w:val="TOC5"/>
        <w:rPr>
          <w:rFonts w:asciiTheme="minorHAnsi" w:eastAsiaTheme="minorEastAsia" w:hAnsiTheme="minorHAnsi" w:cstheme="minorBidi"/>
          <w:sz w:val="22"/>
          <w:szCs w:val="22"/>
          <w:lang w:eastAsia="en-AU"/>
        </w:rPr>
      </w:pPr>
      <w:r>
        <w:tab/>
      </w:r>
      <w:hyperlink w:anchor="_Toc74905689" w:history="1">
        <w:r w:rsidRPr="00241E52">
          <w:t>82</w:t>
        </w:r>
        <w:r>
          <w:rPr>
            <w:rFonts w:asciiTheme="minorHAnsi" w:eastAsiaTheme="minorEastAsia" w:hAnsiTheme="minorHAnsi" w:cstheme="minorBidi"/>
            <w:sz w:val="22"/>
            <w:szCs w:val="22"/>
            <w:lang w:eastAsia="en-AU"/>
          </w:rPr>
          <w:tab/>
        </w:r>
        <w:r w:rsidRPr="00241E52">
          <w:t>Advice about tree protection on land subject to development</w:t>
        </w:r>
        <w:r>
          <w:tab/>
        </w:r>
        <w:r>
          <w:fldChar w:fldCharType="begin"/>
        </w:r>
        <w:r>
          <w:instrText xml:space="preserve"> PAGEREF _Toc74905689 \h </w:instrText>
        </w:r>
        <w:r>
          <w:fldChar w:fldCharType="separate"/>
        </w:r>
        <w:r w:rsidR="003E7F4E">
          <w:t>59</w:t>
        </w:r>
        <w:r>
          <w:fldChar w:fldCharType="end"/>
        </w:r>
      </w:hyperlink>
    </w:p>
    <w:p w14:paraId="2D1AAD34" w14:textId="69B92884" w:rsidR="007159D5" w:rsidRDefault="007159D5">
      <w:pPr>
        <w:pStyle w:val="TOC5"/>
        <w:rPr>
          <w:rFonts w:asciiTheme="minorHAnsi" w:eastAsiaTheme="minorEastAsia" w:hAnsiTheme="minorHAnsi" w:cstheme="minorBidi"/>
          <w:sz w:val="22"/>
          <w:szCs w:val="22"/>
          <w:lang w:eastAsia="en-AU"/>
        </w:rPr>
      </w:pPr>
      <w:r>
        <w:tab/>
      </w:r>
      <w:hyperlink w:anchor="_Toc74905690" w:history="1">
        <w:r w:rsidRPr="00241E52">
          <w:t>83</w:t>
        </w:r>
        <w:r>
          <w:rPr>
            <w:rFonts w:asciiTheme="minorHAnsi" w:eastAsiaTheme="minorEastAsia" w:hAnsiTheme="minorHAnsi" w:cstheme="minorBidi"/>
            <w:sz w:val="22"/>
            <w:szCs w:val="22"/>
            <w:lang w:eastAsia="en-AU"/>
          </w:rPr>
          <w:tab/>
        </w:r>
        <w:r w:rsidRPr="00241E52">
          <w:t>Requirements for conservator’s advice about tree protection</w:t>
        </w:r>
        <w:r>
          <w:tab/>
        </w:r>
        <w:r>
          <w:fldChar w:fldCharType="begin"/>
        </w:r>
        <w:r>
          <w:instrText xml:space="preserve"> PAGEREF _Toc74905690 \h </w:instrText>
        </w:r>
        <w:r>
          <w:fldChar w:fldCharType="separate"/>
        </w:r>
        <w:r w:rsidR="003E7F4E">
          <w:t>59</w:t>
        </w:r>
        <w:r>
          <w:fldChar w:fldCharType="end"/>
        </w:r>
      </w:hyperlink>
    </w:p>
    <w:p w14:paraId="737360E1" w14:textId="5B38BDE4" w:rsidR="007159D5" w:rsidRDefault="00A94A7C">
      <w:pPr>
        <w:pStyle w:val="TOC2"/>
        <w:rPr>
          <w:rFonts w:asciiTheme="minorHAnsi" w:eastAsiaTheme="minorEastAsia" w:hAnsiTheme="minorHAnsi" w:cstheme="minorBidi"/>
          <w:b w:val="0"/>
          <w:sz w:val="22"/>
          <w:szCs w:val="22"/>
          <w:lang w:eastAsia="en-AU"/>
        </w:rPr>
      </w:pPr>
      <w:hyperlink w:anchor="_Toc74905691" w:history="1">
        <w:r w:rsidR="007159D5" w:rsidRPr="00241E52">
          <w:t>Part 12</w:t>
        </w:r>
        <w:r w:rsidR="007159D5">
          <w:rPr>
            <w:rFonts w:asciiTheme="minorHAnsi" w:eastAsiaTheme="minorEastAsia" w:hAnsiTheme="minorHAnsi" w:cstheme="minorBidi"/>
            <w:b w:val="0"/>
            <w:sz w:val="22"/>
            <w:szCs w:val="22"/>
            <w:lang w:eastAsia="en-AU"/>
          </w:rPr>
          <w:tab/>
        </w:r>
        <w:r w:rsidR="007159D5" w:rsidRPr="00241E52">
          <w:t>Enforcement</w:t>
        </w:r>
        <w:r w:rsidR="007159D5" w:rsidRPr="007159D5">
          <w:rPr>
            <w:vanish/>
          </w:rPr>
          <w:tab/>
        </w:r>
        <w:r w:rsidR="007159D5" w:rsidRPr="007159D5">
          <w:rPr>
            <w:vanish/>
          </w:rPr>
          <w:fldChar w:fldCharType="begin"/>
        </w:r>
        <w:r w:rsidR="007159D5" w:rsidRPr="007159D5">
          <w:rPr>
            <w:vanish/>
          </w:rPr>
          <w:instrText xml:space="preserve"> PAGEREF _Toc74905691 \h </w:instrText>
        </w:r>
        <w:r w:rsidR="007159D5" w:rsidRPr="007159D5">
          <w:rPr>
            <w:vanish/>
          </w:rPr>
        </w:r>
        <w:r w:rsidR="007159D5" w:rsidRPr="007159D5">
          <w:rPr>
            <w:vanish/>
          </w:rPr>
          <w:fldChar w:fldCharType="separate"/>
        </w:r>
        <w:r w:rsidR="003E7F4E">
          <w:rPr>
            <w:vanish/>
          </w:rPr>
          <w:t>61</w:t>
        </w:r>
        <w:r w:rsidR="007159D5" w:rsidRPr="007159D5">
          <w:rPr>
            <w:vanish/>
          </w:rPr>
          <w:fldChar w:fldCharType="end"/>
        </w:r>
      </w:hyperlink>
    </w:p>
    <w:p w14:paraId="2C589266" w14:textId="7D3B7B87" w:rsidR="007159D5" w:rsidRDefault="00A94A7C">
      <w:pPr>
        <w:pStyle w:val="TOC3"/>
        <w:rPr>
          <w:rFonts w:asciiTheme="minorHAnsi" w:eastAsiaTheme="minorEastAsia" w:hAnsiTheme="minorHAnsi" w:cstheme="minorBidi"/>
          <w:b w:val="0"/>
          <w:sz w:val="22"/>
          <w:szCs w:val="22"/>
          <w:lang w:eastAsia="en-AU"/>
        </w:rPr>
      </w:pPr>
      <w:hyperlink w:anchor="_Toc74905692" w:history="1">
        <w:r w:rsidR="007159D5" w:rsidRPr="00241E52">
          <w:t>Division 12.1</w:t>
        </w:r>
        <w:r w:rsidR="007159D5">
          <w:rPr>
            <w:rFonts w:asciiTheme="minorHAnsi" w:eastAsiaTheme="minorEastAsia" w:hAnsiTheme="minorHAnsi" w:cstheme="minorBidi"/>
            <w:b w:val="0"/>
            <w:sz w:val="22"/>
            <w:szCs w:val="22"/>
            <w:lang w:eastAsia="en-AU"/>
          </w:rPr>
          <w:tab/>
        </w:r>
        <w:r w:rsidR="007159D5" w:rsidRPr="00241E52">
          <w:t>General</w:t>
        </w:r>
        <w:r w:rsidR="007159D5" w:rsidRPr="007159D5">
          <w:rPr>
            <w:vanish/>
          </w:rPr>
          <w:tab/>
        </w:r>
        <w:r w:rsidR="007159D5" w:rsidRPr="007159D5">
          <w:rPr>
            <w:vanish/>
          </w:rPr>
          <w:fldChar w:fldCharType="begin"/>
        </w:r>
        <w:r w:rsidR="007159D5" w:rsidRPr="007159D5">
          <w:rPr>
            <w:vanish/>
          </w:rPr>
          <w:instrText xml:space="preserve"> PAGEREF _Toc74905692 \h </w:instrText>
        </w:r>
        <w:r w:rsidR="007159D5" w:rsidRPr="007159D5">
          <w:rPr>
            <w:vanish/>
          </w:rPr>
        </w:r>
        <w:r w:rsidR="007159D5" w:rsidRPr="007159D5">
          <w:rPr>
            <w:vanish/>
          </w:rPr>
          <w:fldChar w:fldCharType="separate"/>
        </w:r>
        <w:r w:rsidR="003E7F4E">
          <w:rPr>
            <w:vanish/>
          </w:rPr>
          <w:t>61</w:t>
        </w:r>
        <w:r w:rsidR="007159D5" w:rsidRPr="007159D5">
          <w:rPr>
            <w:vanish/>
          </w:rPr>
          <w:fldChar w:fldCharType="end"/>
        </w:r>
      </w:hyperlink>
    </w:p>
    <w:p w14:paraId="5CF513DE" w14:textId="69392FF0" w:rsidR="007159D5" w:rsidRDefault="007159D5">
      <w:pPr>
        <w:pStyle w:val="TOC5"/>
        <w:rPr>
          <w:rFonts w:asciiTheme="minorHAnsi" w:eastAsiaTheme="minorEastAsia" w:hAnsiTheme="minorHAnsi" w:cstheme="minorBidi"/>
          <w:sz w:val="22"/>
          <w:szCs w:val="22"/>
          <w:lang w:eastAsia="en-AU"/>
        </w:rPr>
      </w:pPr>
      <w:r>
        <w:tab/>
      </w:r>
      <w:hyperlink w:anchor="_Toc74905693" w:history="1">
        <w:r w:rsidRPr="00241E52">
          <w:t>84</w:t>
        </w:r>
        <w:r>
          <w:rPr>
            <w:rFonts w:asciiTheme="minorHAnsi" w:eastAsiaTheme="minorEastAsia" w:hAnsiTheme="minorHAnsi" w:cstheme="minorBidi"/>
            <w:sz w:val="22"/>
            <w:szCs w:val="22"/>
            <w:lang w:eastAsia="en-AU"/>
          </w:rPr>
          <w:tab/>
        </w:r>
        <w:r w:rsidRPr="00241E52">
          <w:t>Definitions for pt 12</w:t>
        </w:r>
        <w:r>
          <w:tab/>
        </w:r>
        <w:r>
          <w:fldChar w:fldCharType="begin"/>
        </w:r>
        <w:r>
          <w:instrText xml:space="preserve"> PAGEREF _Toc74905693 \h </w:instrText>
        </w:r>
        <w:r>
          <w:fldChar w:fldCharType="separate"/>
        </w:r>
        <w:r w:rsidR="003E7F4E">
          <w:t>61</w:t>
        </w:r>
        <w:r>
          <w:fldChar w:fldCharType="end"/>
        </w:r>
      </w:hyperlink>
    </w:p>
    <w:p w14:paraId="41080A0F" w14:textId="27117109" w:rsidR="007159D5" w:rsidRDefault="00A94A7C">
      <w:pPr>
        <w:pStyle w:val="TOC3"/>
        <w:rPr>
          <w:rFonts w:asciiTheme="minorHAnsi" w:eastAsiaTheme="minorEastAsia" w:hAnsiTheme="minorHAnsi" w:cstheme="minorBidi"/>
          <w:b w:val="0"/>
          <w:sz w:val="22"/>
          <w:szCs w:val="22"/>
          <w:lang w:eastAsia="en-AU"/>
        </w:rPr>
      </w:pPr>
      <w:hyperlink w:anchor="_Toc74905694" w:history="1">
        <w:r w:rsidR="007159D5" w:rsidRPr="00241E52">
          <w:t>Division 12.2</w:t>
        </w:r>
        <w:r w:rsidR="007159D5">
          <w:rPr>
            <w:rFonts w:asciiTheme="minorHAnsi" w:eastAsiaTheme="minorEastAsia" w:hAnsiTheme="minorHAnsi" w:cstheme="minorBidi"/>
            <w:b w:val="0"/>
            <w:sz w:val="22"/>
            <w:szCs w:val="22"/>
            <w:lang w:eastAsia="en-AU"/>
          </w:rPr>
          <w:tab/>
        </w:r>
        <w:r w:rsidR="007159D5" w:rsidRPr="00241E52">
          <w:t>Authorised people</w:t>
        </w:r>
        <w:r w:rsidR="007159D5" w:rsidRPr="007159D5">
          <w:rPr>
            <w:vanish/>
          </w:rPr>
          <w:tab/>
        </w:r>
        <w:r w:rsidR="007159D5" w:rsidRPr="007159D5">
          <w:rPr>
            <w:vanish/>
          </w:rPr>
          <w:fldChar w:fldCharType="begin"/>
        </w:r>
        <w:r w:rsidR="007159D5" w:rsidRPr="007159D5">
          <w:rPr>
            <w:vanish/>
          </w:rPr>
          <w:instrText xml:space="preserve"> PAGEREF _Toc74905694 \h </w:instrText>
        </w:r>
        <w:r w:rsidR="007159D5" w:rsidRPr="007159D5">
          <w:rPr>
            <w:vanish/>
          </w:rPr>
        </w:r>
        <w:r w:rsidR="007159D5" w:rsidRPr="007159D5">
          <w:rPr>
            <w:vanish/>
          </w:rPr>
          <w:fldChar w:fldCharType="separate"/>
        </w:r>
        <w:r w:rsidR="003E7F4E">
          <w:rPr>
            <w:vanish/>
          </w:rPr>
          <w:t>61</w:t>
        </w:r>
        <w:r w:rsidR="007159D5" w:rsidRPr="007159D5">
          <w:rPr>
            <w:vanish/>
          </w:rPr>
          <w:fldChar w:fldCharType="end"/>
        </w:r>
      </w:hyperlink>
    </w:p>
    <w:p w14:paraId="6C76B631" w14:textId="660A0DEE" w:rsidR="007159D5" w:rsidRDefault="007159D5">
      <w:pPr>
        <w:pStyle w:val="TOC5"/>
        <w:rPr>
          <w:rFonts w:asciiTheme="minorHAnsi" w:eastAsiaTheme="minorEastAsia" w:hAnsiTheme="minorHAnsi" w:cstheme="minorBidi"/>
          <w:sz w:val="22"/>
          <w:szCs w:val="22"/>
          <w:lang w:eastAsia="en-AU"/>
        </w:rPr>
      </w:pPr>
      <w:r>
        <w:tab/>
      </w:r>
      <w:hyperlink w:anchor="_Toc74905695" w:history="1">
        <w:r w:rsidRPr="00241E52">
          <w:t>85</w:t>
        </w:r>
        <w:r>
          <w:rPr>
            <w:rFonts w:asciiTheme="minorHAnsi" w:eastAsiaTheme="minorEastAsia" w:hAnsiTheme="minorHAnsi" w:cstheme="minorBidi"/>
            <w:sz w:val="22"/>
            <w:szCs w:val="22"/>
            <w:lang w:eastAsia="en-AU"/>
          </w:rPr>
          <w:tab/>
        </w:r>
        <w:r w:rsidRPr="00241E52">
          <w:t>Appointment of authorised people</w:t>
        </w:r>
        <w:r>
          <w:tab/>
        </w:r>
        <w:r>
          <w:fldChar w:fldCharType="begin"/>
        </w:r>
        <w:r>
          <w:instrText xml:space="preserve"> PAGEREF _Toc74905695 \h </w:instrText>
        </w:r>
        <w:r>
          <w:fldChar w:fldCharType="separate"/>
        </w:r>
        <w:r w:rsidR="003E7F4E">
          <w:t>61</w:t>
        </w:r>
        <w:r>
          <w:fldChar w:fldCharType="end"/>
        </w:r>
      </w:hyperlink>
    </w:p>
    <w:p w14:paraId="2138605A" w14:textId="6DE9EC54" w:rsidR="007159D5" w:rsidRDefault="007159D5">
      <w:pPr>
        <w:pStyle w:val="TOC5"/>
        <w:rPr>
          <w:rFonts w:asciiTheme="minorHAnsi" w:eastAsiaTheme="minorEastAsia" w:hAnsiTheme="minorHAnsi" w:cstheme="minorBidi"/>
          <w:sz w:val="22"/>
          <w:szCs w:val="22"/>
          <w:lang w:eastAsia="en-AU"/>
        </w:rPr>
      </w:pPr>
      <w:r>
        <w:tab/>
      </w:r>
      <w:hyperlink w:anchor="_Toc74905696" w:history="1">
        <w:r w:rsidRPr="00241E52">
          <w:t>86</w:t>
        </w:r>
        <w:r>
          <w:rPr>
            <w:rFonts w:asciiTheme="minorHAnsi" w:eastAsiaTheme="minorEastAsia" w:hAnsiTheme="minorHAnsi" w:cstheme="minorBidi"/>
            <w:sz w:val="22"/>
            <w:szCs w:val="22"/>
            <w:lang w:eastAsia="en-AU"/>
          </w:rPr>
          <w:tab/>
        </w:r>
        <w:r w:rsidRPr="00241E52">
          <w:t>Identity cards</w:t>
        </w:r>
        <w:r>
          <w:tab/>
        </w:r>
        <w:r>
          <w:fldChar w:fldCharType="begin"/>
        </w:r>
        <w:r>
          <w:instrText xml:space="preserve"> PAGEREF _Toc74905696 \h </w:instrText>
        </w:r>
        <w:r>
          <w:fldChar w:fldCharType="separate"/>
        </w:r>
        <w:r w:rsidR="003E7F4E">
          <w:t>62</w:t>
        </w:r>
        <w:r>
          <w:fldChar w:fldCharType="end"/>
        </w:r>
      </w:hyperlink>
    </w:p>
    <w:p w14:paraId="0AD51B90" w14:textId="526D7C4C" w:rsidR="007159D5" w:rsidRDefault="00A94A7C">
      <w:pPr>
        <w:pStyle w:val="TOC3"/>
        <w:rPr>
          <w:rFonts w:asciiTheme="minorHAnsi" w:eastAsiaTheme="minorEastAsia" w:hAnsiTheme="minorHAnsi" w:cstheme="minorBidi"/>
          <w:b w:val="0"/>
          <w:sz w:val="22"/>
          <w:szCs w:val="22"/>
          <w:lang w:eastAsia="en-AU"/>
        </w:rPr>
      </w:pPr>
      <w:hyperlink w:anchor="_Toc74905697" w:history="1">
        <w:r w:rsidR="007159D5" w:rsidRPr="00241E52">
          <w:t>Division 12.3</w:t>
        </w:r>
        <w:r w:rsidR="007159D5">
          <w:rPr>
            <w:rFonts w:asciiTheme="minorHAnsi" w:eastAsiaTheme="minorEastAsia" w:hAnsiTheme="minorHAnsi" w:cstheme="minorBidi"/>
            <w:b w:val="0"/>
            <w:sz w:val="22"/>
            <w:szCs w:val="22"/>
            <w:lang w:eastAsia="en-AU"/>
          </w:rPr>
          <w:tab/>
        </w:r>
        <w:r w:rsidR="007159D5" w:rsidRPr="00241E52">
          <w:t>Powers of authorised people</w:t>
        </w:r>
        <w:r w:rsidR="007159D5" w:rsidRPr="007159D5">
          <w:rPr>
            <w:vanish/>
          </w:rPr>
          <w:tab/>
        </w:r>
        <w:r w:rsidR="007159D5" w:rsidRPr="007159D5">
          <w:rPr>
            <w:vanish/>
          </w:rPr>
          <w:fldChar w:fldCharType="begin"/>
        </w:r>
        <w:r w:rsidR="007159D5" w:rsidRPr="007159D5">
          <w:rPr>
            <w:vanish/>
          </w:rPr>
          <w:instrText xml:space="preserve"> PAGEREF _Toc74905697 \h </w:instrText>
        </w:r>
        <w:r w:rsidR="007159D5" w:rsidRPr="007159D5">
          <w:rPr>
            <w:vanish/>
          </w:rPr>
        </w:r>
        <w:r w:rsidR="007159D5" w:rsidRPr="007159D5">
          <w:rPr>
            <w:vanish/>
          </w:rPr>
          <w:fldChar w:fldCharType="separate"/>
        </w:r>
        <w:r w:rsidR="003E7F4E">
          <w:rPr>
            <w:vanish/>
          </w:rPr>
          <w:t>62</w:t>
        </w:r>
        <w:r w:rsidR="007159D5" w:rsidRPr="007159D5">
          <w:rPr>
            <w:vanish/>
          </w:rPr>
          <w:fldChar w:fldCharType="end"/>
        </w:r>
      </w:hyperlink>
    </w:p>
    <w:p w14:paraId="2C8F2600" w14:textId="1FAFCD98" w:rsidR="007159D5" w:rsidRDefault="007159D5">
      <w:pPr>
        <w:pStyle w:val="TOC5"/>
        <w:rPr>
          <w:rFonts w:asciiTheme="minorHAnsi" w:eastAsiaTheme="minorEastAsia" w:hAnsiTheme="minorHAnsi" w:cstheme="minorBidi"/>
          <w:sz w:val="22"/>
          <w:szCs w:val="22"/>
          <w:lang w:eastAsia="en-AU"/>
        </w:rPr>
      </w:pPr>
      <w:r>
        <w:tab/>
      </w:r>
      <w:hyperlink w:anchor="_Toc74905698" w:history="1">
        <w:r w:rsidRPr="00241E52">
          <w:t>87</w:t>
        </w:r>
        <w:r>
          <w:rPr>
            <w:rFonts w:asciiTheme="minorHAnsi" w:eastAsiaTheme="minorEastAsia" w:hAnsiTheme="minorHAnsi" w:cstheme="minorBidi"/>
            <w:sz w:val="22"/>
            <w:szCs w:val="22"/>
            <w:lang w:eastAsia="en-AU"/>
          </w:rPr>
          <w:tab/>
        </w:r>
        <w:r w:rsidRPr="00241E52">
          <w:t>Power to enter premises</w:t>
        </w:r>
        <w:r>
          <w:tab/>
        </w:r>
        <w:r>
          <w:fldChar w:fldCharType="begin"/>
        </w:r>
        <w:r>
          <w:instrText xml:space="preserve"> PAGEREF _Toc74905698 \h </w:instrText>
        </w:r>
        <w:r>
          <w:fldChar w:fldCharType="separate"/>
        </w:r>
        <w:r w:rsidR="003E7F4E">
          <w:t>62</w:t>
        </w:r>
        <w:r>
          <w:fldChar w:fldCharType="end"/>
        </w:r>
      </w:hyperlink>
    </w:p>
    <w:p w14:paraId="0AB19ACE" w14:textId="5BACCCA2" w:rsidR="007159D5" w:rsidRDefault="007159D5">
      <w:pPr>
        <w:pStyle w:val="TOC5"/>
        <w:rPr>
          <w:rFonts w:asciiTheme="minorHAnsi" w:eastAsiaTheme="minorEastAsia" w:hAnsiTheme="minorHAnsi" w:cstheme="minorBidi"/>
          <w:sz w:val="22"/>
          <w:szCs w:val="22"/>
          <w:lang w:eastAsia="en-AU"/>
        </w:rPr>
      </w:pPr>
      <w:r>
        <w:tab/>
      </w:r>
      <w:hyperlink w:anchor="_Toc74905699" w:history="1">
        <w:r w:rsidRPr="00241E52">
          <w:t>88</w:t>
        </w:r>
        <w:r>
          <w:rPr>
            <w:rFonts w:asciiTheme="minorHAnsi" w:eastAsiaTheme="minorEastAsia" w:hAnsiTheme="minorHAnsi" w:cstheme="minorBidi"/>
            <w:sz w:val="22"/>
            <w:szCs w:val="22"/>
            <w:lang w:eastAsia="en-AU"/>
          </w:rPr>
          <w:tab/>
        </w:r>
        <w:r w:rsidRPr="00241E52">
          <w:t>Production of identity card</w:t>
        </w:r>
        <w:r>
          <w:tab/>
        </w:r>
        <w:r>
          <w:fldChar w:fldCharType="begin"/>
        </w:r>
        <w:r>
          <w:instrText xml:space="preserve"> PAGEREF _Toc74905699 \h </w:instrText>
        </w:r>
        <w:r>
          <w:fldChar w:fldCharType="separate"/>
        </w:r>
        <w:r w:rsidR="003E7F4E">
          <w:t>63</w:t>
        </w:r>
        <w:r>
          <w:fldChar w:fldCharType="end"/>
        </w:r>
      </w:hyperlink>
    </w:p>
    <w:p w14:paraId="5A8C8B47" w14:textId="3E60E4CE" w:rsidR="007159D5" w:rsidRDefault="007159D5">
      <w:pPr>
        <w:pStyle w:val="TOC5"/>
        <w:rPr>
          <w:rFonts w:asciiTheme="minorHAnsi" w:eastAsiaTheme="minorEastAsia" w:hAnsiTheme="minorHAnsi" w:cstheme="minorBidi"/>
          <w:sz w:val="22"/>
          <w:szCs w:val="22"/>
          <w:lang w:eastAsia="en-AU"/>
        </w:rPr>
      </w:pPr>
      <w:r>
        <w:tab/>
      </w:r>
      <w:hyperlink w:anchor="_Toc74905700" w:history="1">
        <w:r w:rsidRPr="00241E52">
          <w:t>89</w:t>
        </w:r>
        <w:r>
          <w:rPr>
            <w:rFonts w:asciiTheme="minorHAnsi" w:eastAsiaTheme="minorEastAsia" w:hAnsiTheme="minorHAnsi" w:cstheme="minorBidi"/>
            <w:sz w:val="22"/>
            <w:szCs w:val="22"/>
            <w:lang w:eastAsia="en-AU"/>
          </w:rPr>
          <w:tab/>
        </w:r>
        <w:r w:rsidRPr="00241E52">
          <w:t>Consent to entry</w:t>
        </w:r>
        <w:r>
          <w:tab/>
        </w:r>
        <w:r>
          <w:fldChar w:fldCharType="begin"/>
        </w:r>
        <w:r>
          <w:instrText xml:space="preserve"> PAGEREF _Toc74905700 \h </w:instrText>
        </w:r>
        <w:r>
          <w:fldChar w:fldCharType="separate"/>
        </w:r>
        <w:r w:rsidR="003E7F4E">
          <w:t>63</w:t>
        </w:r>
        <w:r>
          <w:fldChar w:fldCharType="end"/>
        </w:r>
      </w:hyperlink>
    </w:p>
    <w:p w14:paraId="5CC816B5" w14:textId="165233ED" w:rsidR="007159D5" w:rsidRDefault="007159D5">
      <w:pPr>
        <w:pStyle w:val="TOC5"/>
        <w:rPr>
          <w:rFonts w:asciiTheme="minorHAnsi" w:eastAsiaTheme="minorEastAsia" w:hAnsiTheme="minorHAnsi" w:cstheme="minorBidi"/>
          <w:sz w:val="22"/>
          <w:szCs w:val="22"/>
          <w:lang w:eastAsia="en-AU"/>
        </w:rPr>
      </w:pPr>
      <w:r>
        <w:tab/>
      </w:r>
      <w:hyperlink w:anchor="_Toc74905701" w:history="1">
        <w:r w:rsidRPr="00241E52">
          <w:t>90</w:t>
        </w:r>
        <w:r>
          <w:rPr>
            <w:rFonts w:asciiTheme="minorHAnsi" w:eastAsiaTheme="minorEastAsia" w:hAnsiTheme="minorHAnsi" w:cstheme="minorBidi"/>
            <w:sz w:val="22"/>
            <w:szCs w:val="22"/>
            <w:lang w:eastAsia="en-AU"/>
          </w:rPr>
          <w:tab/>
        </w:r>
        <w:r w:rsidRPr="00241E52">
          <w:t>General powers on entry to premises</w:t>
        </w:r>
        <w:r>
          <w:tab/>
        </w:r>
        <w:r>
          <w:fldChar w:fldCharType="begin"/>
        </w:r>
        <w:r>
          <w:instrText xml:space="preserve"> PAGEREF _Toc74905701 \h </w:instrText>
        </w:r>
        <w:r>
          <w:fldChar w:fldCharType="separate"/>
        </w:r>
        <w:r w:rsidR="003E7F4E">
          <w:t>64</w:t>
        </w:r>
        <w:r>
          <w:fldChar w:fldCharType="end"/>
        </w:r>
      </w:hyperlink>
    </w:p>
    <w:p w14:paraId="031BF786" w14:textId="69F01D51" w:rsidR="007159D5" w:rsidRDefault="007159D5">
      <w:pPr>
        <w:pStyle w:val="TOC5"/>
        <w:rPr>
          <w:rFonts w:asciiTheme="minorHAnsi" w:eastAsiaTheme="minorEastAsia" w:hAnsiTheme="minorHAnsi" w:cstheme="minorBidi"/>
          <w:sz w:val="22"/>
          <w:szCs w:val="22"/>
          <w:lang w:eastAsia="en-AU"/>
        </w:rPr>
      </w:pPr>
      <w:r>
        <w:tab/>
      </w:r>
      <w:hyperlink w:anchor="_Toc74905702" w:history="1">
        <w:r w:rsidRPr="00241E52">
          <w:t>91</w:t>
        </w:r>
        <w:r>
          <w:rPr>
            <w:rFonts w:asciiTheme="minorHAnsi" w:eastAsiaTheme="minorEastAsia" w:hAnsiTheme="minorHAnsi" w:cstheme="minorBidi"/>
            <w:sz w:val="22"/>
            <w:szCs w:val="22"/>
            <w:lang w:eastAsia="en-AU"/>
          </w:rPr>
          <w:tab/>
        </w:r>
        <w:r w:rsidRPr="00241E52">
          <w:t>Power to require name and address</w:t>
        </w:r>
        <w:r>
          <w:tab/>
        </w:r>
        <w:r>
          <w:fldChar w:fldCharType="begin"/>
        </w:r>
        <w:r>
          <w:instrText xml:space="preserve"> PAGEREF _Toc74905702 \h </w:instrText>
        </w:r>
        <w:r>
          <w:fldChar w:fldCharType="separate"/>
        </w:r>
        <w:r w:rsidR="003E7F4E">
          <w:t>65</w:t>
        </w:r>
        <w:r>
          <w:fldChar w:fldCharType="end"/>
        </w:r>
      </w:hyperlink>
    </w:p>
    <w:p w14:paraId="62F37405" w14:textId="44209165" w:rsidR="007159D5" w:rsidRDefault="007159D5">
      <w:pPr>
        <w:pStyle w:val="TOC5"/>
        <w:rPr>
          <w:rFonts w:asciiTheme="minorHAnsi" w:eastAsiaTheme="minorEastAsia" w:hAnsiTheme="minorHAnsi" w:cstheme="minorBidi"/>
          <w:sz w:val="22"/>
          <w:szCs w:val="22"/>
          <w:lang w:eastAsia="en-AU"/>
        </w:rPr>
      </w:pPr>
      <w:r>
        <w:tab/>
      </w:r>
      <w:hyperlink w:anchor="_Toc74905703" w:history="1">
        <w:r w:rsidRPr="00241E52">
          <w:t>92</w:t>
        </w:r>
        <w:r>
          <w:rPr>
            <w:rFonts w:asciiTheme="minorHAnsi" w:eastAsiaTheme="minorEastAsia" w:hAnsiTheme="minorHAnsi" w:cstheme="minorBidi"/>
            <w:sz w:val="22"/>
            <w:szCs w:val="22"/>
            <w:lang w:eastAsia="en-AU"/>
          </w:rPr>
          <w:tab/>
        </w:r>
        <w:r w:rsidRPr="00241E52">
          <w:t>Power to seize things</w:t>
        </w:r>
        <w:r>
          <w:tab/>
        </w:r>
        <w:r>
          <w:fldChar w:fldCharType="begin"/>
        </w:r>
        <w:r>
          <w:instrText xml:space="preserve"> PAGEREF _Toc74905703 \h </w:instrText>
        </w:r>
        <w:r>
          <w:fldChar w:fldCharType="separate"/>
        </w:r>
        <w:r w:rsidR="003E7F4E">
          <w:t>65</w:t>
        </w:r>
        <w:r>
          <w:fldChar w:fldCharType="end"/>
        </w:r>
      </w:hyperlink>
    </w:p>
    <w:p w14:paraId="30B6C155" w14:textId="51728DAD" w:rsidR="007159D5" w:rsidRDefault="00A94A7C">
      <w:pPr>
        <w:pStyle w:val="TOC3"/>
        <w:rPr>
          <w:rFonts w:asciiTheme="minorHAnsi" w:eastAsiaTheme="minorEastAsia" w:hAnsiTheme="minorHAnsi" w:cstheme="minorBidi"/>
          <w:b w:val="0"/>
          <w:sz w:val="22"/>
          <w:szCs w:val="22"/>
          <w:lang w:eastAsia="en-AU"/>
        </w:rPr>
      </w:pPr>
      <w:hyperlink w:anchor="_Toc74905704" w:history="1">
        <w:r w:rsidR="007159D5" w:rsidRPr="00241E52">
          <w:t>Division 12.4</w:t>
        </w:r>
        <w:r w:rsidR="007159D5">
          <w:rPr>
            <w:rFonts w:asciiTheme="minorHAnsi" w:eastAsiaTheme="minorEastAsia" w:hAnsiTheme="minorHAnsi" w:cstheme="minorBidi"/>
            <w:b w:val="0"/>
            <w:sz w:val="22"/>
            <w:szCs w:val="22"/>
            <w:lang w:eastAsia="en-AU"/>
          </w:rPr>
          <w:tab/>
        </w:r>
        <w:r w:rsidR="007159D5" w:rsidRPr="00241E52">
          <w:t>Search warrants</w:t>
        </w:r>
        <w:r w:rsidR="007159D5" w:rsidRPr="007159D5">
          <w:rPr>
            <w:vanish/>
          </w:rPr>
          <w:tab/>
        </w:r>
        <w:r w:rsidR="007159D5" w:rsidRPr="007159D5">
          <w:rPr>
            <w:vanish/>
          </w:rPr>
          <w:fldChar w:fldCharType="begin"/>
        </w:r>
        <w:r w:rsidR="007159D5" w:rsidRPr="007159D5">
          <w:rPr>
            <w:vanish/>
          </w:rPr>
          <w:instrText xml:space="preserve"> PAGEREF _Toc74905704 \h </w:instrText>
        </w:r>
        <w:r w:rsidR="007159D5" w:rsidRPr="007159D5">
          <w:rPr>
            <w:vanish/>
          </w:rPr>
        </w:r>
        <w:r w:rsidR="007159D5" w:rsidRPr="007159D5">
          <w:rPr>
            <w:vanish/>
          </w:rPr>
          <w:fldChar w:fldCharType="separate"/>
        </w:r>
        <w:r w:rsidR="003E7F4E">
          <w:rPr>
            <w:vanish/>
          </w:rPr>
          <w:t>67</w:t>
        </w:r>
        <w:r w:rsidR="007159D5" w:rsidRPr="007159D5">
          <w:rPr>
            <w:vanish/>
          </w:rPr>
          <w:fldChar w:fldCharType="end"/>
        </w:r>
      </w:hyperlink>
    </w:p>
    <w:p w14:paraId="6E23985E" w14:textId="71407964" w:rsidR="007159D5" w:rsidRDefault="007159D5">
      <w:pPr>
        <w:pStyle w:val="TOC5"/>
        <w:rPr>
          <w:rFonts w:asciiTheme="minorHAnsi" w:eastAsiaTheme="minorEastAsia" w:hAnsiTheme="minorHAnsi" w:cstheme="minorBidi"/>
          <w:sz w:val="22"/>
          <w:szCs w:val="22"/>
          <w:lang w:eastAsia="en-AU"/>
        </w:rPr>
      </w:pPr>
      <w:r>
        <w:tab/>
      </w:r>
      <w:hyperlink w:anchor="_Toc74905705" w:history="1">
        <w:r w:rsidRPr="00241E52">
          <w:t>93</w:t>
        </w:r>
        <w:r>
          <w:rPr>
            <w:rFonts w:asciiTheme="minorHAnsi" w:eastAsiaTheme="minorEastAsia" w:hAnsiTheme="minorHAnsi" w:cstheme="minorBidi"/>
            <w:sz w:val="22"/>
            <w:szCs w:val="22"/>
            <w:lang w:eastAsia="en-AU"/>
          </w:rPr>
          <w:tab/>
        </w:r>
        <w:r w:rsidRPr="00241E52">
          <w:t>Warrants generally</w:t>
        </w:r>
        <w:r>
          <w:tab/>
        </w:r>
        <w:r>
          <w:fldChar w:fldCharType="begin"/>
        </w:r>
        <w:r>
          <w:instrText xml:space="preserve"> PAGEREF _Toc74905705 \h </w:instrText>
        </w:r>
        <w:r>
          <w:fldChar w:fldCharType="separate"/>
        </w:r>
        <w:r w:rsidR="003E7F4E">
          <w:t>67</w:t>
        </w:r>
        <w:r>
          <w:fldChar w:fldCharType="end"/>
        </w:r>
      </w:hyperlink>
    </w:p>
    <w:p w14:paraId="66993AB8" w14:textId="67712288" w:rsidR="007159D5" w:rsidRDefault="007159D5">
      <w:pPr>
        <w:pStyle w:val="TOC5"/>
        <w:rPr>
          <w:rFonts w:asciiTheme="minorHAnsi" w:eastAsiaTheme="minorEastAsia" w:hAnsiTheme="minorHAnsi" w:cstheme="minorBidi"/>
          <w:sz w:val="22"/>
          <w:szCs w:val="22"/>
          <w:lang w:eastAsia="en-AU"/>
        </w:rPr>
      </w:pPr>
      <w:r>
        <w:tab/>
      </w:r>
      <w:hyperlink w:anchor="_Toc74905706" w:history="1">
        <w:r w:rsidRPr="00241E52">
          <w:t>94</w:t>
        </w:r>
        <w:r>
          <w:rPr>
            <w:rFonts w:asciiTheme="minorHAnsi" w:eastAsiaTheme="minorEastAsia" w:hAnsiTheme="minorHAnsi" w:cstheme="minorBidi"/>
            <w:sz w:val="22"/>
            <w:szCs w:val="22"/>
            <w:lang w:eastAsia="en-AU"/>
          </w:rPr>
          <w:tab/>
        </w:r>
        <w:r w:rsidRPr="00241E52">
          <w:t>Warrants—application made other than in person</w:t>
        </w:r>
        <w:r>
          <w:tab/>
        </w:r>
        <w:r>
          <w:fldChar w:fldCharType="begin"/>
        </w:r>
        <w:r>
          <w:instrText xml:space="preserve"> PAGEREF _Toc74905706 \h </w:instrText>
        </w:r>
        <w:r>
          <w:fldChar w:fldCharType="separate"/>
        </w:r>
        <w:r w:rsidR="003E7F4E">
          <w:t>68</w:t>
        </w:r>
        <w:r>
          <w:fldChar w:fldCharType="end"/>
        </w:r>
      </w:hyperlink>
    </w:p>
    <w:p w14:paraId="1F6E8654" w14:textId="06C33F68" w:rsidR="007159D5" w:rsidRDefault="007159D5">
      <w:pPr>
        <w:pStyle w:val="TOC5"/>
        <w:rPr>
          <w:rFonts w:asciiTheme="minorHAnsi" w:eastAsiaTheme="minorEastAsia" w:hAnsiTheme="minorHAnsi" w:cstheme="minorBidi"/>
          <w:sz w:val="22"/>
          <w:szCs w:val="22"/>
          <w:lang w:eastAsia="en-AU"/>
        </w:rPr>
      </w:pPr>
      <w:r>
        <w:tab/>
      </w:r>
      <w:hyperlink w:anchor="_Toc74905707" w:history="1">
        <w:r w:rsidRPr="00241E52">
          <w:t>95</w:t>
        </w:r>
        <w:r>
          <w:rPr>
            <w:rFonts w:asciiTheme="minorHAnsi" w:eastAsiaTheme="minorEastAsia" w:hAnsiTheme="minorHAnsi" w:cstheme="minorBidi"/>
            <w:sz w:val="22"/>
            <w:szCs w:val="22"/>
            <w:lang w:eastAsia="en-AU"/>
          </w:rPr>
          <w:tab/>
        </w:r>
        <w:r w:rsidRPr="00241E52">
          <w:t>Search warrants—announcement before entry</w:t>
        </w:r>
        <w:r>
          <w:tab/>
        </w:r>
        <w:r>
          <w:fldChar w:fldCharType="begin"/>
        </w:r>
        <w:r>
          <w:instrText xml:space="preserve"> PAGEREF _Toc74905707 \h </w:instrText>
        </w:r>
        <w:r>
          <w:fldChar w:fldCharType="separate"/>
        </w:r>
        <w:r w:rsidR="003E7F4E">
          <w:t>69</w:t>
        </w:r>
        <w:r>
          <w:fldChar w:fldCharType="end"/>
        </w:r>
      </w:hyperlink>
    </w:p>
    <w:p w14:paraId="6E24040D" w14:textId="1F305890" w:rsidR="007159D5" w:rsidRDefault="007159D5">
      <w:pPr>
        <w:pStyle w:val="TOC5"/>
        <w:rPr>
          <w:rFonts w:asciiTheme="minorHAnsi" w:eastAsiaTheme="minorEastAsia" w:hAnsiTheme="minorHAnsi" w:cstheme="minorBidi"/>
          <w:sz w:val="22"/>
          <w:szCs w:val="22"/>
          <w:lang w:eastAsia="en-AU"/>
        </w:rPr>
      </w:pPr>
      <w:r>
        <w:tab/>
      </w:r>
      <w:hyperlink w:anchor="_Toc74905708" w:history="1">
        <w:r w:rsidRPr="00241E52">
          <w:t>96</w:t>
        </w:r>
        <w:r>
          <w:rPr>
            <w:rFonts w:asciiTheme="minorHAnsi" w:eastAsiaTheme="minorEastAsia" w:hAnsiTheme="minorHAnsi" w:cstheme="minorBidi"/>
            <w:sz w:val="22"/>
            <w:szCs w:val="22"/>
            <w:lang w:eastAsia="en-AU"/>
          </w:rPr>
          <w:tab/>
        </w:r>
        <w:r w:rsidRPr="00241E52">
          <w:t>Details of search warrant to be given to occupier etc</w:t>
        </w:r>
        <w:r>
          <w:tab/>
        </w:r>
        <w:r>
          <w:fldChar w:fldCharType="begin"/>
        </w:r>
        <w:r>
          <w:instrText xml:space="preserve"> PAGEREF _Toc74905708 \h </w:instrText>
        </w:r>
        <w:r>
          <w:fldChar w:fldCharType="separate"/>
        </w:r>
        <w:r w:rsidR="003E7F4E">
          <w:t>70</w:t>
        </w:r>
        <w:r>
          <w:fldChar w:fldCharType="end"/>
        </w:r>
      </w:hyperlink>
    </w:p>
    <w:p w14:paraId="76BC681F" w14:textId="63F07039" w:rsidR="007159D5" w:rsidRDefault="007159D5">
      <w:pPr>
        <w:pStyle w:val="TOC5"/>
        <w:rPr>
          <w:rFonts w:asciiTheme="minorHAnsi" w:eastAsiaTheme="minorEastAsia" w:hAnsiTheme="minorHAnsi" w:cstheme="minorBidi"/>
          <w:sz w:val="22"/>
          <w:szCs w:val="22"/>
          <w:lang w:eastAsia="en-AU"/>
        </w:rPr>
      </w:pPr>
      <w:r>
        <w:tab/>
      </w:r>
      <w:hyperlink w:anchor="_Toc74905709" w:history="1">
        <w:r w:rsidRPr="00241E52">
          <w:t>97</w:t>
        </w:r>
        <w:r>
          <w:rPr>
            <w:rFonts w:asciiTheme="minorHAnsi" w:eastAsiaTheme="minorEastAsia" w:hAnsiTheme="minorHAnsi" w:cstheme="minorBidi"/>
            <w:sz w:val="22"/>
            <w:szCs w:val="22"/>
            <w:lang w:eastAsia="en-AU"/>
          </w:rPr>
          <w:tab/>
        </w:r>
        <w:r w:rsidRPr="00241E52">
          <w:t>Occupier entitled to be present during search etc</w:t>
        </w:r>
        <w:r>
          <w:tab/>
        </w:r>
        <w:r>
          <w:fldChar w:fldCharType="begin"/>
        </w:r>
        <w:r>
          <w:instrText xml:space="preserve"> PAGEREF _Toc74905709 \h </w:instrText>
        </w:r>
        <w:r>
          <w:fldChar w:fldCharType="separate"/>
        </w:r>
        <w:r w:rsidR="003E7F4E">
          <w:t>70</w:t>
        </w:r>
        <w:r>
          <w:fldChar w:fldCharType="end"/>
        </w:r>
      </w:hyperlink>
    </w:p>
    <w:p w14:paraId="34F361C7" w14:textId="2DF419F5" w:rsidR="007159D5" w:rsidRDefault="00A94A7C">
      <w:pPr>
        <w:pStyle w:val="TOC3"/>
        <w:rPr>
          <w:rFonts w:asciiTheme="minorHAnsi" w:eastAsiaTheme="minorEastAsia" w:hAnsiTheme="minorHAnsi" w:cstheme="minorBidi"/>
          <w:b w:val="0"/>
          <w:sz w:val="22"/>
          <w:szCs w:val="22"/>
          <w:lang w:eastAsia="en-AU"/>
        </w:rPr>
      </w:pPr>
      <w:hyperlink w:anchor="_Toc74905710" w:history="1">
        <w:r w:rsidR="007159D5" w:rsidRPr="00241E52">
          <w:t>Division 12.5</w:t>
        </w:r>
        <w:r w:rsidR="007159D5">
          <w:rPr>
            <w:rFonts w:asciiTheme="minorHAnsi" w:eastAsiaTheme="minorEastAsia" w:hAnsiTheme="minorHAnsi" w:cstheme="minorBidi"/>
            <w:b w:val="0"/>
            <w:sz w:val="22"/>
            <w:szCs w:val="22"/>
            <w:lang w:eastAsia="en-AU"/>
          </w:rPr>
          <w:tab/>
        </w:r>
        <w:r w:rsidR="007159D5" w:rsidRPr="00241E52">
          <w:t>Return and forfeiture of things seized</w:t>
        </w:r>
        <w:r w:rsidR="007159D5" w:rsidRPr="007159D5">
          <w:rPr>
            <w:vanish/>
          </w:rPr>
          <w:tab/>
        </w:r>
        <w:r w:rsidR="007159D5" w:rsidRPr="007159D5">
          <w:rPr>
            <w:vanish/>
          </w:rPr>
          <w:fldChar w:fldCharType="begin"/>
        </w:r>
        <w:r w:rsidR="007159D5" w:rsidRPr="007159D5">
          <w:rPr>
            <w:vanish/>
          </w:rPr>
          <w:instrText xml:space="preserve"> PAGEREF _Toc74905710 \h </w:instrText>
        </w:r>
        <w:r w:rsidR="007159D5" w:rsidRPr="007159D5">
          <w:rPr>
            <w:vanish/>
          </w:rPr>
        </w:r>
        <w:r w:rsidR="007159D5" w:rsidRPr="007159D5">
          <w:rPr>
            <w:vanish/>
          </w:rPr>
          <w:fldChar w:fldCharType="separate"/>
        </w:r>
        <w:r w:rsidR="003E7F4E">
          <w:rPr>
            <w:vanish/>
          </w:rPr>
          <w:t>71</w:t>
        </w:r>
        <w:r w:rsidR="007159D5" w:rsidRPr="007159D5">
          <w:rPr>
            <w:vanish/>
          </w:rPr>
          <w:fldChar w:fldCharType="end"/>
        </w:r>
      </w:hyperlink>
    </w:p>
    <w:p w14:paraId="77FAD426" w14:textId="47B137E7" w:rsidR="007159D5" w:rsidRDefault="007159D5">
      <w:pPr>
        <w:pStyle w:val="TOC5"/>
        <w:rPr>
          <w:rFonts w:asciiTheme="minorHAnsi" w:eastAsiaTheme="minorEastAsia" w:hAnsiTheme="minorHAnsi" w:cstheme="minorBidi"/>
          <w:sz w:val="22"/>
          <w:szCs w:val="22"/>
          <w:lang w:eastAsia="en-AU"/>
        </w:rPr>
      </w:pPr>
      <w:r>
        <w:tab/>
      </w:r>
      <w:hyperlink w:anchor="_Toc74905711" w:history="1">
        <w:r w:rsidRPr="00241E52">
          <w:t>98</w:t>
        </w:r>
        <w:r>
          <w:rPr>
            <w:rFonts w:asciiTheme="minorHAnsi" w:eastAsiaTheme="minorEastAsia" w:hAnsiTheme="minorHAnsi" w:cstheme="minorBidi"/>
            <w:sz w:val="22"/>
            <w:szCs w:val="22"/>
            <w:lang w:eastAsia="en-AU"/>
          </w:rPr>
          <w:tab/>
        </w:r>
        <w:r w:rsidRPr="00241E52">
          <w:t>Receipt for things seized</w:t>
        </w:r>
        <w:r>
          <w:tab/>
        </w:r>
        <w:r>
          <w:fldChar w:fldCharType="begin"/>
        </w:r>
        <w:r>
          <w:instrText xml:space="preserve"> PAGEREF _Toc74905711 \h </w:instrText>
        </w:r>
        <w:r>
          <w:fldChar w:fldCharType="separate"/>
        </w:r>
        <w:r w:rsidR="003E7F4E">
          <w:t>71</w:t>
        </w:r>
        <w:r>
          <w:fldChar w:fldCharType="end"/>
        </w:r>
      </w:hyperlink>
    </w:p>
    <w:p w14:paraId="6CA9B33B" w14:textId="2F361522" w:rsidR="007159D5" w:rsidRDefault="007159D5">
      <w:pPr>
        <w:pStyle w:val="TOC5"/>
        <w:rPr>
          <w:rFonts w:asciiTheme="minorHAnsi" w:eastAsiaTheme="minorEastAsia" w:hAnsiTheme="minorHAnsi" w:cstheme="minorBidi"/>
          <w:sz w:val="22"/>
          <w:szCs w:val="22"/>
          <w:lang w:eastAsia="en-AU"/>
        </w:rPr>
      </w:pPr>
      <w:r>
        <w:tab/>
      </w:r>
      <w:hyperlink w:anchor="_Toc74905712" w:history="1">
        <w:r w:rsidRPr="00241E52">
          <w:t>99</w:t>
        </w:r>
        <w:r>
          <w:rPr>
            <w:rFonts w:asciiTheme="minorHAnsi" w:eastAsiaTheme="minorEastAsia" w:hAnsiTheme="minorHAnsi" w:cstheme="minorBidi"/>
            <w:sz w:val="22"/>
            <w:szCs w:val="22"/>
            <w:lang w:eastAsia="en-AU"/>
          </w:rPr>
          <w:tab/>
        </w:r>
        <w:r w:rsidRPr="00241E52">
          <w:t>Moving things to another place for examination or processing under search warrant</w:t>
        </w:r>
        <w:r>
          <w:tab/>
        </w:r>
        <w:r>
          <w:fldChar w:fldCharType="begin"/>
        </w:r>
        <w:r>
          <w:instrText xml:space="preserve"> PAGEREF _Toc74905712 \h </w:instrText>
        </w:r>
        <w:r>
          <w:fldChar w:fldCharType="separate"/>
        </w:r>
        <w:r w:rsidR="003E7F4E">
          <w:t>71</w:t>
        </w:r>
        <w:r>
          <w:fldChar w:fldCharType="end"/>
        </w:r>
      </w:hyperlink>
    </w:p>
    <w:p w14:paraId="454DE155" w14:textId="43461E71" w:rsidR="007159D5" w:rsidRDefault="007159D5">
      <w:pPr>
        <w:pStyle w:val="TOC5"/>
        <w:rPr>
          <w:rFonts w:asciiTheme="minorHAnsi" w:eastAsiaTheme="minorEastAsia" w:hAnsiTheme="minorHAnsi" w:cstheme="minorBidi"/>
          <w:sz w:val="22"/>
          <w:szCs w:val="22"/>
          <w:lang w:eastAsia="en-AU"/>
        </w:rPr>
      </w:pPr>
      <w:r>
        <w:tab/>
      </w:r>
      <w:hyperlink w:anchor="_Toc74905713" w:history="1">
        <w:r w:rsidRPr="00241E52">
          <w:t>100</w:t>
        </w:r>
        <w:r>
          <w:rPr>
            <w:rFonts w:asciiTheme="minorHAnsi" w:eastAsiaTheme="minorEastAsia" w:hAnsiTheme="minorHAnsi" w:cstheme="minorBidi"/>
            <w:sz w:val="22"/>
            <w:szCs w:val="22"/>
            <w:lang w:eastAsia="en-AU"/>
          </w:rPr>
          <w:tab/>
        </w:r>
        <w:r w:rsidRPr="00241E52">
          <w:t>Access to things seized</w:t>
        </w:r>
        <w:r>
          <w:tab/>
        </w:r>
        <w:r>
          <w:fldChar w:fldCharType="begin"/>
        </w:r>
        <w:r>
          <w:instrText xml:space="preserve"> PAGEREF _Toc74905713 \h </w:instrText>
        </w:r>
        <w:r>
          <w:fldChar w:fldCharType="separate"/>
        </w:r>
        <w:r w:rsidR="003E7F4E">
          <w:t>72</w:t>
        </w:r>
        <w:r>
          <w:fldChar w:fldCharType="end"/>
        </w:r>
      </w:hyperlink>
    </w:p>
    <w:p w14:paraId="57CA604E" w14:textId="56888DA8" w:rsidR="007159D5" w:rsidRDefault="007159D5">
      <w:pPr>
        <w:pStyle w:val="TOC5"/>
        <w:rPr>
          <w:rFonts w:asciiTheme="minorHAnsi" w:eastAsiaTheme="minorEastAsia" w:hAnsiTheme="minorHAnsi" w:cstheme="minorBidi"/>
          <w:sz w:val="22"/>
          <w:szCs w:val="22"/>
          <w:lang w:eastAsia="en-AU"/>
        </w:rPr>
      </w:pPr>
      <w:r>
        <w:tab/>
      </w:r>
      <w:hyperlink w:anchor="_Toc74905714" w:history="1">
        <w:r w:rsidRPr="00241E52">
          <w:t>101</w:t>
        </w:r>
        <w:r>
          <w:rPr>
            <w:rFonts w:asciiTheme="minorHAnsi" w:eastAsiaTheme="minorEastAsia" w:hAnsiTheme="minorHAnsi" w:cstheme="minorBidi"/>
            <w:sz w:val="22"/>
            <w:szCs w:val="22"/>
            <w:lang w:eastAsia="en-AU"/>
          </w:rPr>
          <w:tab/>
        </w:r>
        <w:r w:rsidRPr="00241E52">
          <w:t>Return of things seized</w:t>
        </w:r>
        <w:r>
          <w:tab/>
        </w:r>
        <w:r>
          <w:fldChar w:fldCharType="begin"/>
        </w:r>
        <w:r>
          <w:instrText xml:space="preserve"> PAGEREF _Toc74905714 \h </w:instrText>
        </w:r>
        <w:r>
          <w:fldChar w:fldCharType="separate"/>
        </w:r>
        <w:r w:rsidR="003E7F4E">
          <w:t>73</w:t>
        </w:r>
        <w:r>
          <w:fldChar w:fldCharType="end"/>
        </w:r>
      </w:hyperlink>
    </w:p>
    <w:p w14:paraId="09DD75CB" w14:textId="1456FB7A" w:rsidR="007159D5" w:rsidRDefault="00A94A7C">
      <w:pPr>
        <w:pStyle w:val="TOC3"/>
        <w:rPr>
          <w:rFonts w:asciiTheme="minorHAnsi" w:eastAsiaTheme="minorEastAsia" w:hAnsiTheme="minorHAnsi" w:cstheme="minorBidi"/>
          <w:b w:val="0"/>
          <w:sz w:val="22"/>
          <w:szCs w:val="22"/>
          <w:lang w:eastAsia="en-AU"/>
        </w:rPr>
      </w:pPr>
      <w:hyperlink w:anchor="_Toc74905715" w:history="1">
        <w:r w:rsidR="007159D5" w:rsidRPr="00241E52">
          <w:t>Division 12.6</w:t>
        </w:r>
        <w:r w:rsidR="007159D5">
          <w:rPr>
            <w:rFonts w:asciiTheme="minorHAnsi" w:eastAsiaTheme="minorEastAsia" w:hAnsiTheme="minorHAnsi" w:cstheme="minorBidi"/>
            <w:b w:val="0"/>
            <w:sz w:val="22"/>
            <w:szCs w:val="22"/>
            <w:lang w:eastAsia="en-AU"/>
          </w:rPr>
          <w:tab/>
        </w:r>
        <w:r w:rsidR="007159D5" w:rsidRPr="00241E52">
          <w:t>Miscellaneous</w:t>
        </w:r>
        <w:r w:rsidR="007159D5" w:rsidRPr="007159D5">
          <w:rPr>
            <w:vanish/>
          </w:rPr>
          <w:tab/>
        </w:r>
        <w:r w:rsidR="007159D5" w:rsidRPr="007159D5">
          <w:rPr>
            <w:vanish/>
          </w:rPr>
          <w:fldChar w:fldCharType="begin"/>
        </w:r>
        <w:r w:rsidR="007159D5" w:rsidRPr="007159D5">
          <w:rPr>
            <w:vanish/>
          </w:rPr>
          <w:instrText xml:space="preserve"> PAGEREF _Toc74905715 \h </w:instrText>
        </w:r>
        <w:r w:rsidR="007159D5" w:rsidRPr="007159D5">
          <w:rPr>
            <w:vanish/>
          </w:rPr>
        </w:r>
        <w:r w:rsidR="007159D5" w:rsidRPr="007159D5">
          <w:rPr>
            <w:vanish/>
          </w:rPr>
          <w:fldChar w:fldCharType="separate"/>
        </w:r>
        <w:r w:rsidR="003E7F4E">
          <w:rPr>
            <w:vanish/>
          </w:rPr>
          <w:t>74</w:t>
        </w:r>
        <w:r w:rsidR="007159D5" w:rsidRPr="007159D5">
          <w:rPr>
            <w:vanish/>
          </w:rPr>
          <w:fldChar w:fldCharType="end"/>
        </w:r>
      </w:hyperlink>
    </w:p>
    <w:p w14:paraId="0FFC9DFA" w14:textId="02C46BBC" w:rsidR="007159D5" w:rsidRDefault="007159D5">
      <w:pPr>
        <w:pStyle w:val="TOC5"/>
        <w:rPr>
          <w:rFonts w:asciiTheme="minorHAnsi" w:eastAsiaTheme="minorEastAsia" w:hAnsiTheme="minorHAnsi" w:cstheme="minorBidi"/>
          <w:sz w:val="22"/>
          <w:szCs w:val="22"/>
          <w:lang w:eastAsia="en-AU"/>
        </w:rPr>
      </w:pPr>
      <w:r>
        <w:tab/>
      </w:r>
      <w:hyperlink w:anchor="_Toc74905716" w:history="1">
        <w:r w:rsidRPr="00241E52">
          <w:t>102</w:t>
        </w:r>
        <w:r>
          <w:rPr>
            <w:rFonts w:asciiTheme="minorHAnsi" w:eastAsiaTheme="minorEastAsia" w:hAnsiTheme="minorHAnsi" w:cstheme="minorBidi"/>
            <w:sz w:val="22"/>
            <w:szCs w:val="22"/>
            <w:lang w:eastAsia="en-AU"/>
          </w:rPr>
          <w:tab/>
        </w:r>
        <w:r w:rsidRPr="00241E52">
          <w:t>Damage etc to be minimised</w:t>
        </w:r>
        <w:r>
          <w:tab/>
        </w:r>
        <w:r>
          <w:fldChar w:fldCharType="begin"/>
        </w:r>
        <w:r>
          <w:instrText xml:space="preserve"> PAGEREF _Toc74905716 \h </w:instrText>
        </w:r>
        <w:r>
          <w:fldChar w:fldCharType="separate"/>
        </w:r>
        <w:r w:rsidR="003E7F4E">
          <w:t>74</w:t>
        </w:r>
        <w:r>
          <w:fldChar w:fldCharType="end"/>
        </w:r>
      </w:hyperlink>
    </w:p>
    <w:p w14:paraId="69454042" w14:textId="0DED0843" w:rsidR="007159D5" w:rsidRDefault="007159D5">
      <w:pPr>
        <w:pStyle w:val="TOC5"/>
        <w:rPr>
          <w:rFonts w:asciiTheme="minorHAnsi" w:eastAsiaTheme="minorEastAsia" w:hAnsiTheme="minorHAnsi" w:cstheme="minorBidi"/>
          <w:sz w:val="22"/>
          <w:szCs w:val="22"/>
          <w:lang w:eastAsia="en-AU"/>
        </w:rPr>
      </w:pPr>
      <w:r>
        <w:tab/>
      </w:r>
      <w:hyperlink w:anchor="_Toc74905717" w:history="1">
        <w:r w:rsidRPr="00241E52">
          <w:t>103</w:t>
        </w:r>
        <w:r>
          <w:rPr>
            <w:rFonts w:asciiTheme="minorHAnsi" w:eastAsiaTheme="minorEastAsia" w:hAnsiTheme="minorHAnsi" w:cstheme="minorBidi"/>
            <w:sz w:val="22"/>
            <w:szCs w:val="22"/>
            <w:lang w:eastAsia="en-AU"/>
          </w:rPr>
          <w:tab/>
        </w:r>
        <w:r w:rsidRPr="00241E52">
          <w:t>Compensation for exercise of enforcement powers</w:t>
        </w:r>
        <w:r>
          <w:tab/>
        </w:r>
        <w:r>
          <w:fldChar w:fldCharType="begin"/>
        </w:r>
        <w:r>
          <w:instrText xml:space="preserve"> PAGEREF _Toc74905717 \h </w:instrText>
        </w:r>
        <w:r>
          <w:fldChar w:fldCharType="separate"/>
        </w:r>
        <w:r w:rsidR="003E7F4E">
          <w:t>74</w:t>
        </w:r>
        <w:r>
          <w:fldChar w:fldCharType="end"/>
        </w:r>
      </w:hyperlink>
    </w:p>
    <w:p w14:paraId="20BF05E9" w14:textId="3B1DD677" w:rsidR="007159D5" w:rsidRDefault="00A94A7C">
      <w:pPr>
        <w:pStyle w:val="TOC2"/>
        <w:rPr>
          <w:rFonts w:asciiTheme="minorHAnsi" w:eastAsiaTheme="minorEastAsia" w:hAnsiTheme="minorHAnsi" w:cstheme="minorBidi"/>
          <w:b w:val="0"/>
          <w:sz w:val="22"/>
          <w:szCs w:val="22"/>
          <w:lang w:eastAsia="en-AU"/>
        </w:rPr>
      </w:pPr>
      <w:hyperlink w:anchor="_Toc74905718" w:history="1">
        <w:r w:rsidR="007159D5" w:rsidRPr="00241E52">
          <w:t>Part 13</w:t>
        </w:r>
        <w:r w:rsidR="007159D5">
          <w:rPr>
            <w:rFonts w:asciiTheme="minorHAnsi" w:eastAsiaTheme="minorEastAsia" w:hAnsiTheme="minorHAnsi" w:cstheme="minorBidi"/>
            <w:b w:val="0"/>
            <w:sz w:val="22"/>
            <w:szCs w:val="22"/>
            <w:lang w:eastAsia="en-AU"/>
          </w:rPr>
          <w:tab/>
        </w:r>
        <w:r w:rsidR="007159D5" w:rsidRPr="00241E52">
          <w:t>Notification and review of decisions</w:t>
        </w:r>
        <w:r w:rsidR="007159D5" w:rsidRPr="007159D5">
          <w:rPr>
            <w:vanish/>
          </w:rPr>
          <w:tab/>
        </w:r>
        <w:r w:rsidR="007159D5" w:rsidRPr="007159D5">
          <w:rPr>
            <w:vanish/>
          </w:rPr>
          <w:fldChar w:fldCharType="begin"/>
        </w:r>
        <w:r w:rsidR="007159D5" w:rsidRPr="007159D5">
          <w:rPr>
            <w:vanish/>
          </w:rPr>
          <w:instrText xml:space="preserve"> PAGEREF _Toc74905718 \h </w:instrText>
        </w:r>
        <w:r w:rsidR="007159D5" w:rsidRPr="007159D5">
          <w:rPr>
            <w:vanish/>
          </w:rPr>
        </w:r>
        <w:r w:rsidR="007159D5" w:rsidRPr="007159D5">
          <w:rPr>
            <w:vanish/>
          </w:rPr>
          <w:fldChar w:fldCharType="separate"/>
        </w:r>
        <w:r w:rsidR="003E7F4E">
          <w:rPr>
            <w:vanish/>
          </w:rPr>
          <w:t>76</w:t>
        </w:r>
        <w:r w:rsidR="007159D5" w:rsidRPr="007159D5">
          <w:rPr>
            <w:vanish/>
          </w:rPr>
          <w:fldChar w:fldCharType="end"/>
        </w:r>
      </w:hyperlink>
    </w:p>
    <w:p w14:paraId="5B527EA1" w14:textId="1E5DBFEE" w:rsidR="007159D5" w:rsidRDefault="007159D5">
      <w:pPr>
        <w:pStyle w:val="TOC5"/>
        <w:rPr>
          <w:rFonts w:asciiTheme="minorHAnsi" w:eastAsiaTheme="minorEastAsia" w:hAnsiTheme="minorHAnsi" w:cstheme="minorBidi"/>
          <w:sz w:val="22"/>
          <w:szCs w:val="22"/>
          <w:lang w:eastAsia="en-AU"/>
        </w:rPr>
      </w:pPr>
      <w:r>
        <w:tab/>
      </w:r>
      <w:hyperlink w:anchor="_Toc74905719" w:history="1">
        <w:r w:rsidRPr="00241E52">
          <w:t>104</w:t>
        </w:r>
        <w:r>
          <w:rPr>
            <w:rFonts w:asciiTheme="minorHAnsi" w:eastAsiaTheme="minorEastAsia" w:hAnsiTheme="minorHAnsi" w:cstheme="minorBidi"/>
            <w:sz w:val="22"/>
            <w:szCs w:val="22"/>
            <w:lang w:eastAsia="en-AU"/>
          </w:rPr>
          <w:tab/>
        </w:r>
        <w:r w:rsidRPr="00241E52">
          <w:t>Definitions</w:t>
        </w:r>
        <w:r w:rsidRPr="00241E52">
          <w:rPr>
            <w:rFonts w:cs="Arial"/>
          </w:rPr>
          <w:t>—pt 13</w:t>
        </w:r>
        <w:r>
          <w:tab/>
        </w:r>
        <w:r>
          <w:fldChar w:fldCharType="begin"/>
        </w:r>
        <w:r>
          <w:instrText xml:space="preserve"> PAGEREF _Toc74905719 \h </w:instrText>
        </w:r>
        <w:r>
          <w:fldChar w:fldCharType="separate"/>
        </w:r>
        <w:r w:rsidR="003E7F4E">
          <w:t>76</w:t>
        </w:r>
        <w:r>
          <w:fldChar w:fldCharType="end"/>
        </w:r>
      </w:hyperlink>
    </w:p>
    <w:p w14:paraId="06D0CF2B" w14:textId="3995EFB3" w:rsidR="007159D5" w:rsidRDefault="007159D5">
      <w:pPr>
        <w:pStyle w:val="TOC5"/>
        <w:rPr>
          <w:rFonts w:asciiTheme="minorHAnsi" w:eastAsiaTheme="minorEastAsia" w:hAnsiTheme="minorHAnsi" w:cstheme="minorBidi"/>
          <w:sz w:val="22"/>
          <w:szCs w:val="22"/>
          <w:lang w:eastAsia="en-AU"/>
        </w:rPr>
      </w:pPr>
      <w:r>
        <w:tab/>
      </w:r>
      <w:hyperlink w:anchor="_Toc74905720" w:history="1">
        <w:r w:rsidRPr="00241E52">
          <w:t>105</w:t>
        </w:r>
        <w:r>
          <w:rPr>
            <w:rFonts w:asciiTheme="minorHAnsi" w:eastAsiaTheme="minorEastAsia" w:hAnsiTheme="minorHAnsi" w:cstheme="minorBidi"/>
            <w:sz w:val="22"/>
            <w:szCs w:val="22"/>
            <w:lang w:eastAsia="en-AU"/>
          </w:rPr>
          <w:tab/>
        </w:r>
        <w:r w:rsidRPr="00241E52">
          <w:t>Internal review notices</w:t>
        </w:r>
        <w:r>
          <w:tab/>
        </w:r>
        <w:r>
          <w:fldChar w:fldCharType="begin"/>
        </w:r>
        <w:r>
          <w:instrText xml:space="preserve"> PAGEREF _Toc74905720 \h </w:instrText>
        </w:r>
        <w:r>
          <w:fldChar w:fldCharType="separate"/>
        </w:r>
        <w:r w:rsidR="003E7F4E">
          <w:t>76</w:t>
        </w:r>
        <w:r>
          <w:fldChar w:fldCharType="end"/>
        </w:r>
      </w:hyperlink>
    </w:p>
    <w:p w14:paraId="13A84E95" w14:textId="1168A612" w:rsidR="007159D5" w:rsidRDefault="007159D5">
      <w:pPr>
        <w:pStyle w:val="TOC5"/>
        <w:rPr>
          <w:rFonts w:asciiTheme="minorHAnsi" w:eastAsiaTheme="minorEastAsia" w:hAnsiTheme="minorHAnsi" w:cstheme="minorBidi"/>
          <w:sz w:val="22"/>
          <w:szCs w:val="22"/>
          <w:lang w:eastAsia="en-AU"/>
        </w:rPr>
      </w:pPr>
      <w:r>
        <w:tab/>
      </w:r>
      <w:hyperlink w:anchor="_Toc74905721" w:history="1">
        <w:r w:rsidRPr="00241E52">
          <w:t>106</w:t>
        </w:r>
        <w:r>
          <w:rPr>
            <w:rFonts w:asciiTheme="minorHAnsi" w:eastAsiaTheme="minorEastAsia" w:hAnsiTheme="minorHAnsi" w:cstheme="minorBidi"/>
            <w:sz w:val="22"/>
            <w:szCs w:val="22"/>
            <w:lang w:eastAsia="en-AU"/>
          </w:rPr>
          <w:tab/>
        </w:r>
        <w:r w:rsidRPr="00241E52">
          <w:t>Applications for reconsideration</w:t>
        </w:r>
        <w:r>
          <w:tab/>
        </w:r>
        <w:r>
          <w:fldChar w:fldCharType="begin"/>
        </w:r>
        <w:r>
          <w:instrText xml:space="preserve"> PAGEREF _Toc74905721 \h </w:instrText>
        </w:r>
        <w:r>
          <w:fldChar w:fldCharType="separate"/>
        </w:r>
        <w:r w:rsidR="003E7F4E">
          <w:t>76</w:t>
        </w:r>
        <w:r>
          <w:fldChar w:fldCharType="end"/>
        </w:r>
      </w:hyperlink>
    </w:p>
    <w:p w14:paraId="3ADB792E" w14:textId="0167C4C8" w:rsidR="007159D5" w:rsidRDefault="007159D5">
      <w:pPr>
        <w:pStyle w:val="TOC5"/>
        <w:rPr>
          <w:rFonts w:asciiTheme="minorHAnsi" w:eastAsiaTheme="minorEastAsia" w:hAnsiTheme="minorHAnsi" w:cstheme="minorBidi"/>
          <w:sz w:val="22"/>
          <w:szCs w:val="22"/>
          <w:lang w:eastAsia="en-AU"/>
        </w:rPr>
      </w:pPr>
      <w:r>
        <w:tab/>
      </w:r>
      <w:hyperlink w:anchor="_Toc74905722" w:history="1">
        <w:r w:rsidRPr="00241E52">
          <w:t>107</w:t>
        </w:r>
        <w:r>
          <w:rPr>
            <w:rFonts w:asciiTheme="minorHAnsi" w:eastAsiaTheme="minorEastAsia" w:hAnsiTheme="minorHAnsi" w:cstheme="minorBidi"/>
            <w:sz w:val="22"/>
            <w:szCs w:val="22"/>
            <w:lang w:eastAsia="en-AU"/>
          </w:rPr>
          <w:tab/>
        </w:r>
        <w:r w:rsidRPr="00241E52">
          <w:t>Reconsideration of decisions</w:t>
        </w:r>
        <w:r>
          <w:tab/>
        </w:r>
        <w:r>
          <w:fldChar w:fldCharType="begin"/>
        </w:r>
        <w:r>
          <w:instrText xml:space="preserve"> PAGEREF _Toc74905722 \h </w:instrText>
        </w:r>
        <w:r>
          <w:fldChar w:fldCharType="separate"/>
        </w:r>
        <w:r w:rsidR="003E7F4E">
          <w:t>77</w:t>
        </w:r>
        <w:r>
          <w:fldChar w:fldCharType="end"/>
        </w:r>
      </w:hyperlink>
    </w:p>
    <w:p w14:paraId="10C4A564" w14:textId="4391AFA4" w:rsidR="007159D5" w:rsidRDefault="007159D5">
      <w:pPr>
        <w:pStyle w:val="TOC5"/>
        <w:rPr>
          <w:rFonts w:asciiTheme="minorHAnsi" w:eastAsiaTheme="minorEastAsia" w:hAnsiTheme="minorHAnsi" w:cstheme="minorBidi"/>
          <w:sz w:val="22"/>
          <w:szCs w:val="22"/>
          <w:lang w:eastAsia="en-AU"/>
        </w:rPr>
      </w:pPr>
      <w:r>
        <w:tab/>
      </w:r>
      <w:hyperlink w:anchor="_Toc74905723" w:history="1">
        <w:r w:rsidRPr="00241E52">
          <w:t>107A</w:t>
        </w:r>
        <w:r>
          <w:rPr>
            <w:rFonts w:asciiTheme="minorHAnsi" w:eastAsiaTheme="minorEastAsia" w:hAnsiTheme="minorHAnsi" w:cstheme="minorBidi"/>
            <w:sz w:val="22"/>
            <w:szCs w:val="22"/>
            <w:lang w:eastAsia="en-AU"/>
          </w:rPr>
          <w:tab/>
        </w:r>
        <w:r w:rsidRPr="00241E52">
          <w:t>Reviewable decision notice</w:t>
        </w:r>
        <w:r>
          <w:tab/>
        </w:r>
        <w:r>
          <w:fldChar w:fldCharType="begin"/>
        </w:r>
        <w:r>
          <w:instrText xml:space="preserve"> PAGEREF _Toc74905723 \h </w:instrText>
        </w:r>
        <w:r>
          <w:fldChar w:fldCharType="separate"/>
        </w:r>
        <w:r w:rsidR="003E7F4E">
          <w:t>77</w:t>
        </w:r>
        <w:r>
          <w:fldChar w:fldCharType="end"/>
        </w:r>
      </w:hyperlink>
    </w:p>
    <w:p w14:paraId="6309B256" w14:textId="349F23CF" w:rsidR="007159D5" w:rsidRDefault="007159D5">
      <w:pPr>
        <w:pStyle w:val="TOC5"/>
        <w:rPr>
          <w:rFonts w:asciiTheme="minorHAnsi" w:eastAsiaTheme="minorEastAsia" w:hAnsiTheme="minorHAnsi" w:cstheme="minorBidi"/>
          <w:sz w:val="22"/>
          <w:szCs w:val="22"/>
          <w:lang w:eastAsia="en-AU"/>
        </w:rPr>
      </w:pPr>
      <w:r>
        <w:tab/>
      </w:r>
      <w:hyperlink w:anchor="_Toc74905724" w:history="1">
        <w:r w:rsidRPr="00241E52">
          <w:t>107B</w:t>
        </w:r>
        <w:r>
          <w:rPr>
            <w:rFonts w:asciiTheme="minorHAnsi" w:eastAsiaTheme="minorEastAsia" w:hAnsiTheme="minorHAnsi" w:cstheme="minorBidi"/>
            <w:sz w:val="22"/>
            <w:szCs w:val="22"/>
            <w:lang w:eastAsia="en-AU"/>
          </w:rPr>
          <w:tab/>
        </w:r>
        <w:r w:rsidRPr="00241E52">
          <w:t>Applications for review</w:t>
        </w:r>
        <w:r>
          <w:tab/>
        </w:r>
        <w:r>
          <w:fldChar w:fldCharType="begin"/>
        </w:r>
        <w:r>
          <w:instrText xml:space="preserve"> PAGEREF _Toc74905724 \h </w:instrText>
        </w:r>
        <w:r>
          <w:fldChar w:fldCharType="separate"/>
        </w:r>
        <w:r w:rsidR="003E7F4E">
          <w:t>78</w:t>
        </w:r>
        <w:r>
          <w:fldChar w:fldCharType="end"/>
        </w:r>
      </w:hyperlink>
    </w:p>
    <w:p w14:paraId="060B7240" w14:textId="67C51099" w:rsidR="007159D5" w:rsidRDefault="00A94A7C">
      <w:pPr>
        <w:pStyle w:val="TOC2"/>
        <w:rPr>
          <w:rFonts w:asciiTheme="minorHAnsi" w:eastAsiaTheme="minorEastAsia" w:hAnsiTheme="minorHAnsi" w:cstheme="minorBidi"/>
          <w:b w:val="0"/>
          <w:sz w:val="22"/>
          <w:szCs w:val="22"/>
          <w:lang w:eastAsia="en-AU"/>
        </w:rPr>
      </w:pPr>
      <w:hyperlink w:anchor="_Toc74905725" w:history="1">
        <w:r w:rsidR="007159D5" w:rsidRPr="00241E52">
          <w:t>Part 14</w:t>
        </w:r>
        <w:r w:rsidR="007159D5">
          <w:rPr>
            <w:rFonts w:asciiTheme="minorHAnsi" w:eastAsiaTheme="minorEastAsia" w:hAnsiTheme="minorHAnsi" w:cstheme="minorBidi"/>
            <w:b w:val="0"/>
            <w:sz w:val="22"/>
            <w:szCs w:val="22"/>
            <w:lang w:eastAsia="en-AU"/>
          </w:rPr>
          <w:tab/>
        </w:r>
        <w:r w:rsidR="007159D5" w:rsidRPr="00241E52">
          <w:t>Miscellaneous</w:t>
        </w:r>
        <w:r w:rsidR="007159D5" w:rsidRPr="007159D5">
          <w:rPr>
            <w:vanish/>
          </w:rPr>
          <w:tab/>
        </w:r>
        <w:r w:rsidR="007159D5" w:rsidRPr="007159D5">
          <w:rPr>
            <w:vanish/>
          </w:rPr>
          <w:fldChar w:fldCharType="begin"/>
        </w:r>
        <w:r w:rsidR="007159D5" w:rsidRPr="007159D5">
          <w:rPr>
            <w:vanish/>
          </w:rPr>
          <w:instrText xml:space="preserve"> PAGEREF _Toc74905725 \h </w:instrText>
        </w:r>
        <w:r w:rsidR="007159D5" w:rsidRPr="007159D5">
          <w:rPr>
            <w:vanish/>
          </w:rPr>
        </w:r>
        <w:r w:rsidR="007159D5" w:rsidRPr="007159D5">
          <w:rPr>
            <w:vanish/>
          </w:rPr>
          <w:fldChar w:fldCharType="separate"/>
        </w:r>
        <w:r w:rsidR="003E7F4E">
          <w:rPr>
            <w:vanish/>
          </w:rPr>
          <w:t>79</w:t>
        </w:r>
        <w:r w:rsidR="007159D5" w:rsidRPr="007159D5">
          <w:rPr>
            <w:vanish/>
          </w:rPr>
          <w:fldChar w:fldCharType="end"/>
        </w:r>
      </w:hyperlink>
    </w:p>
    <w:p w14:paraId="002AAF09" w14:textId="2D8BD7C5" w:rsidR="007159D5" w:rsidRDefault="007159D5">
      <w:pPr>
        <w:pStyle w:val="TOC5"/>
        <w:rPr>
          <w:rFonts w:asciiTheme="minorHAnsi" w:eastAsiaTheme="minorEastAsia" w:hAnsiTheme="minorHAnsi" w:cstheme="minorBidi"/>
          <w:sz w:val="22"/>
          <w:szCs w:val="22"/>
          <w:lang w:eastAsia="en-AU"/>
        </w:rPr>
      </w:pPr>
      <w:r>
        <w:tab/>
      </w:r>
      <w:hyperlink w:anchor="_Toc74905726" w:history="1">
        <w:r w:rsidRPr="00241E52">
          <w:t>108</w:t>
        </w:r>
        <w:r>
          <w:rPr>
            <w:rFonts w:asciiTheme="minorHAnsi" w:eastAsiaTheme="minorEastAsia" w:hAnsiTheme="minorHAnsi" w:cstheme="minorBidi"/>
            <w:sz w:val="22"/>
            <w:szCs w:val="22"/>
            <w:lang w:eastAsia="en-AU"/>
          </w:rPr>
          <w:tab/>
        </w:r>
        <w:r w:rsidRPr="00241E52">
          <w:t>Criminal liability of executive officers</w:t>
        </w:r>
        <w:r>
          <w:tab/>
        </w:r>
        <w:r>
          <w:fldChar w:fldCharType="begin"/>
        </w:r>
        <w:r>
          <w:instrText xml:space="preserve"> PAGEREF _Toc74905726 \h </w:instrText>
        </w:r>
        <w:r>
          <w:fldChar w:fldCharType="separate"/>
        </w:r>
        <w:r w:rsidR="003E7F4E">
          <w:t>79</w:t>
        </w:r>
        <w:r>
          <w:fldChar w:fldCharType="end"/>
        </w:r>
      </w:hyperlink>
    </w:p>
    <w:p w14:paraId="00899F13" w14:textId="2A8C9733" w:rsidR="007159D5" w:rsidRDefault="007159D5">
      <w:pPr>
        <w:pStyle w:val="TOC5"/>
        <w:rPr>
          <w:rFonts w:asciiTheme="minorHAnsi" w:eastAsiaTheme="minorEastAsia" w:hAnsiTheme="minorHAnsi" w:cstheme="minorBidi"/>
          <w:sz w:val="22"/>
          <w:szCs w:val="22"/>
          <w:lang w:eastAsia="en-AU"/>
        </w:rPr>
      </w:pPr>
      <w:r>
        <w:tab/>
      </w:r>
      <w:hyperlink w:anchor="_Toc74905727" w:history="1">
        <w:r w:rsidRPr="00241E52">
          <w:t>109</w:t>
        </w:r>
        <w:r>
          <w:rPr>
            <w:rFonts w:asciiTheme="minorHAnsi" w:eastAsiaTheme="minorEastAsia" w:hAnsiTheme="minorHAnsi" w:cstheme="minorBidi"/>
            <w:sz w:val="22"/>
            <w:szCs w:val="22"/>
            <w:lang w:eastAsia="en-AU"/>
          </w:rPr>
          <w:tab/>
        </w:r>
        <w:r w:rsidRPr="00241E52">
          <w:t>Determination of fees</w:t>
        </w:r>
        <w:r>
          <w:tab/>
        </w:r>
        <w:r>
          <w:fldChar w:fldCharType="begin"/>
        </w:r>
        <w:r>
          <w:instrText xml:space="preserve"> PAGEREF _Toc74905727 \h </w:instrText>
        </w:r>
        <w:r>
          <w:fldChar w:fldCharType="separate"/>
        </w:r>
        <w:r w:rsidR="003E7F4E">
          <w:t>80</w:t>
        </w:r>
        <w:r>
          <w:fldChar w:fldCharType="end"/>
        </w:r>
      </w:hyperlink>
    </w:p>
    <w:p w14:paraId="3AA85539" w14:textId="575DD0FE" w:rsidR="007159D5" w:rsidRDefault="007159D5">
      <w:pPr>
        <w:pStyle w:val="TOC5"/>
        <w:rPr>
          <w:rFonts w:asciiTheme="minorHAnsi" w:eastAsiaTheme="minorEastAsia" w:hAnsiTheme="minorHAnsi" w:cstheme="minorBidi"/>
          <w:sz w:val="22"/>
          <w:szCs w:val="22"/>
          <w:lang w:eastAsia="en-AU"/>
        </w:rPr>
      </w:pPr>
      <w:r>
        <w:tab/>
      </w:r>
      <w:hyperlink w:anchor="_Toc74905728" w:history="1">
        <w:r w:rsidRPr="00241E52">
          <w:t>111</w:t>
        </w:r>
        <w:r>
          <w:rPr>
            <w:rFonts w:asciiTheme="minorHAnsi" w:eastAsiaTheme="minorEastAsia" w:hAnsiTheme="minorHAnsi" w:cstheme="minorBidi"/>
            <w:sz w:val="22"/>
            <w:szCs w:val="22"/>
            <w:lang w:eastAsia="en-AU"/>
          </w:rPr>
          <w:tab/>
        </w:r>
        <w:r w:rsidRPr="00241E52">
          <w:t>Delegation of conservator’s functions</w:t>
        </w:r>
        <w:r>
          <w:tab/>
        </w:r>
        <w:r>
          <w:fldChar w:fldCharType="begin"/>
        </w:r>
        <w:r>
          <w:instrText xml:space="preserve"> PAGEREF _Toc74905728 \h </w:instrText>
        </w:r>
        <w:r>
          <w:fldChar w:fldCharType="separate"/>
        </w:r>
        <w:r w:rsidR="003E7F4E">
          <w:t>81</w:t>
        </w:r>
        <w:r>
          <w:fldChar w:fldCharType="end"/>
        </w:r>
      </w:hyperlink>
    </w:p>
    <w:p w14:paraId="66DA5232" w14:textId="1AD44A8C" w:rsidR="007159D5" w:rsidRDefault="007159D5">
      <w:pPr>
        <w:pStyle w:val="TOC5"/>
        <w:rPr>
          <w:rFonts w:asciiTheme="minorHAnsi" w:eastAsiaTheme="minorEastAsia" w:hAnsiTheme="minorHAnsi" w:cstheme="minorBidi"/>
          <w:sz w:val="22"/>
          <w:szCs w:val="22"/>
          <w:lang w:eastAsia="en-AU"/>
        </w:rPr>
      </w:pPr>
      <w:r>
        <w:tab/>
      </w:r>
      <w:hyperlink w:anchor="_Toc74905729" w:history="1">
        <w:r w:rsidRPr="00241E52">
          <w:t>112</w:t>
        </w:r>
        <w:r>
          <w:rPr>
            <w:rFonts w:asciiTheme="minorHAnsi" w:eastAsiaTheme="minorEastAsia" w:hAnsiTheme="minorHAnsi" w:cstheme="minorBidi"/>
            <w:sz w:val="22"/>
            <w:szCs w:val="22"/>
            <w:lang w:eastAsia="en-AU"/>
          </w:rPr>
          <w:tab/>
        </w:r>
        <w:r w:rsidRPr="00241E52">
          <w:t>Incorporation of documents</w:t>
        </w:r>
        <w:r>
          <w:tab/>
        </w:r>
        <w:r>
          <w:fldChar w:fldCharType="begin"/>
        </w:r>
        <w:r>
          <w:instrText xml:space="preserve"> PAGEREF _Toc74905729 \h </w:instrText>
        </w:r>
        <w:r>
          <w:fldChar w:fldCharType="separate"/>
        </w:r>
        <w:r w:rsidR="003E7F4E">
          <w:t>81</w:t>
        </w:r>
        <w:r>
          <w:fldChar w:fldCharType="end"/>
        </w:r>
      </w:hyperlink>
    </w:p>
    <w:p w14:paraId="60902932" w14:textId="7BB89407" w:rsidR="007159D5" w:rsidRDefault="007159D5">
      <w:pPr>
        <w:pStyle w:val="TOC5"/>
        <w:rPr>
          <w:rFonts w:asciiTheme="minorHAnsi" w:eastAsiaTheme="minorEastAsia" w:hAnsiTheme="minorHAnsi" w:cstheme="minorBidi"/>
          <w:sz w:val="22"/>
          <w:szCs w:val="22"/>
          <w:lang w:eastAsia="en-AU"/>
        </w:rPr>
      </w:pPr>
      <w:r>
        <w:tab/>
      </w:r>
      <w:hyperlink w:anchor="_Toc74905730" w:history="1">
        <w:r w:rsidRPr="00241E52">
          <w:t>113</w:t>
        </w:r>
        <w:r>
          <w:rPr>
            <w:rFonts w:asciiTheme="minorHAnsi" w:eastAsiaTheme="minorEastAsia" w:hAnsiTheme="minorHAnsi" w:cstheme="minorBidi"/>
            <w:sz w:val="22"/>
            <w:szCs w:val="22"/>
            <w:lang w:eastAsia="en-AU"/>
          </w:rPr>
          <w:tab/>
        </w:r>
        <w:r w:rsidRPr="00241E52">
          <w:t>Inspection of incorporated documents</w:t>
        </w:r>
        <w:r>
          <w:tab/>
        </w:r>
        <w:r>
          <w:fldChar w:fldCharType="begin"/>
        </w:r>
        <w:r>
          <w:instrText xml:space="preserve"> PAGEREF _Toc74905730 \h </w:instrText>
        </w:r>
        <w:r>
          <w:fldChar w:fldCharType="separate"/>
        </w:r>
        <w:r w:rsidR="003E7F4E">
          <w:t>81</w:t>
        </w:r>
        <w:r>
          <w:fldChar w:fldCharType="end"/>
        </w:r>
      </w:hyperlink>
    </w:p>
    <w:p w14:paraId="1589459F" w14:textId="56AFAA00" w:rsidR="007159D5" w:rsidRDefault="007159D5">
      <w:pPr>
        <w:pStyle w:val="TOC5"/>
        <w:rPr>
          <w:rFonts w:asciiTheme="minorHAnsi" w:eastAsiaTheme="minorEastAsia" w:hAnsiTheme="minorHAnsi" w:cstheme="minorBidi"/>
          <w:sz w:val="22"/>
          <w:szCs w:val="22"/>
          <w:lang w:eastAsia="en-AU"/>
        </w:rPr>
      </w:pPr>
      <w:r>
        <w:tab/>
      </w:r>
      <w:hyperlink w:anchor="_Toc74905731" w:history="1">
        <w:r w:rsidRPr="00241E52">
          <w:t>114</w:t>
        </w:r>
        <w:r>
          <w:rPr>
            <w:rFonts w:asciiTheme="minorHAnsi" w:eastAsiaTheme="minorEastAsia" w:hAnsiTheme="minorHAnsi" w:cstheme="minorBidi"/>
            <w:sz w:val="22"/>
            <w:szCs w:val="22"/>
            <w:lang w:eastAsia="en-AU"/>
          </w:rPr>
          <w:tab/>
        </w:r>
        <w:r w:rsidRPr="00241E52">
          <w:t>Notification of certain incorporated documents</w:t>
        </w:r>
        <w:r>
          <w:tab/>
        </w:r>
        <w:r>
          <w:fldChar w:fldCharType="begin"/>
        </w:r>
        <w:r>
          <w:instrText xml:space="preserve"> PAGEREF _Toc74905731 \h </w:instrText>
        </w:r>
        <w:r>
          <w:fldChar w:fldCharType="separate"/>
        </w:r>
        <w:r w:rsidR="003E7F4E">
          <w:t>82</w:t>
        </w:r>
        <w:r>
          <w:fldChar w:fldCharType="end"/>
        </w:r>
      </w:hyperlink>
    </w:p>
    <w:p w14:paraId="4E40B229" w14:textId="6E28D104" w:rsidR="007159D5" w:rsidRDefault="007159D5">
      <w:pPr>
        <w:pStyle w:val="TOC5"/>
        <w:rPr>
          <w:rFonts w:asciiTheme="minorHAnsi" w:eastAsiaTheme="minorEastAsia" w:hAnsiTheme="minorHAnsi" w:cstheme="minorBidi"/>
          <w:sz w:val="22"/>
          <w:szCs w:val="22"/>
          <w:lang w:eastAsia="en-AU"/>
        </w:rPr>
      </w:pPr>
      <w:r>
        <w:tab/>
      </w:r>
      <w:hyperlink w:anchor="_Toc74905732" w:history="1">
        <w:r w:rsidRPr="00241E52">
          <w:t>115</w:t>
        </w:r>
        <w:r>
          <w:rPr>
            <w:rFonts w:asciiTheme="minorHAnsi" w:eastAsiaTheme="minorEastAsia" w:hAnsiTheme="minorHAnsi" w:cstheme="minorBidi"/>
            <w:sz w:val="22"/>
            <w:szCs w:val="22"/>
            <w:lang w:eastAsia="en-AU"/>
          </w:rPr>
          <w:tab/>
        </w:r>
        <w:r w:rsidRPr="00241E52">
          <w:t>Regulation-making power</w:t>
        </w:r>
        <w:r>
          <w:tab/>
        </w:r>
        <w:r>
          <w:fldChar w:fldCharType="begin"/>
        </w:r>
        <w:r>
          <w:instrText xml:space="preserve"> PAGEREF _Toc74905732 \h </w:instrText>
        </w:r>
        <w:r>
          <w:fldChar w:fldCharType="separate"/>
        </w:r>
        <w:r w:rsidR="003E7F4E">
          <w:t>83</w:t>
        </w:r>
        <w:r>
          <w:fldChar w:fldCharType="end"/>
        </w:r>
      </w:hyperlink>
    </w:p>
    <w:p w14:paraId="22FFC116" w14:textId="00850B0B" w:rsidR="007159D5" w:rsidRDefault="00A94A7C">
      <w:pPr>
        <w:pStyle w:val="TOC6"/>
        <w:rPr>
          <w:rFonts w:asciiTheme="minorHAnsi" w:eastAsiaTheme="minorEastAsia" w:hAnsiTheme="minorHAnsi" w:cstheme="minorBidi"/>
          <w:b w:val="0"/>
          <w:sz w:val="22"/>
          <w:szCs w:val="22"/>
          <w:lang w:eastAsia="en-AU"/>
        </w:rPr>
      </w:pPr>
      <w:hyperlink w:anchor="_Toc74905733" w:history="1">
        <w:r w:rsidR="007159D5" w:rsidRPr="00241E52">
          <w:t>Schedule 1</w:t>
        </w:r>
        <w:r w:rsidR="007159D5">
          <w:rPr>
            <w:rFonts w:asciiTheme="minorHAnsi" w:eastAsiaTheme="minorEastAsia" w:hAnsiTheme="minorHAnsi" w:cstheme="minorBidi"/>
            <w:b w:val="0"/>
            <w:sz w:val="22"/>
            <w:szCs w:val="22"/>
            <w:lang w:eastAsia="en-AU"/>
          </w:rPr>
          <w:tab/>
        </w:r>
        <w:r w:rsidR="007159D5" w:rsidRPr="00241E52">
          <w:t>Reviewable decisions</w:t>
        </w:r>
        <w:r w:rsidR="007159D5">
          <w:tab/>
        </w:r>
        <w:r w:rsidR="007159D5" w:rsidRPr="007159D5">
          <w:rPr>
            <w:b w:val="0"/>
            <w:sz w:val="20"/>
          </w:rPr>
          <w:fldChar w:fldCharType="begin"/>
        </w:r>
        <w:r w:rsidR="007159D5" w:rsidRPr="007159D5">
          <w:rPr>
            <w:b w:val="0"/>
            <w:sz w:val="20"/>
          </w:rPr>
          <w:instrText xml:space="preserve"> PAGEREF _Toc74905733 \h </w:instrText>
        </w:r>
        <w:r w:rsidR="007159D5" w:rsidRPr="007159D5">
          <w:rPr>
            <w:b w:val="0"/>
            <w:sz w:val="20"/>
          </w:rPr>
        </w:r>
        <w:r w:rsidR="007159D5" w:rsidRPr="007159D5">
          <w:rPr>
            <w:b w:val="0"/>
            <w:sz w:val="20"/>
          </w:rPr>
          <w:fldChar w:fldCharType="separate"/>
        </w:r>
        <w:r w:rsidR="003E7F4E">
          <w:rPr>
            <w:b w:val="0"/>
            <w:sz w:val="20"/>
          </w:rPr>
          <w:t>84</w:t>
        </w:r>
        <w:r w:rsidR="007159D5" w:rsidRPr="007159D5">
          <w:rPr>
            <w:b w:val="0"/>
            <w:sz w:val="20"/>
          </w:rPr>
          <w:fldChar w:fldCharType="end"/>
        </w:r>
      </w:hyperlink>
    </w:p>
    <w:p w14:paraId="489F3BF0" w14:textId="68E33753" w:rsidR="007159D5" w:rsidRDefault="00A94A7C">
      <w:pPr>
        <w:pStyle w:val="TOC7"/>
        <w:rPr>
          <w:rFonts w:asciiTheme="minorHAnsi" w:eastAsiaTheme="minorEastAsia" w:hAnsiTheme="minorHAnsi" w:cstheme="minorBidi"/>
          <w:b w:val="0"/>
          <w:sz w:val="22"/>
          <w:szCs w:val="22"/>
          <w:lang w:eastAsia="en-AU"/>
        </w:rPr>
      </w:pPr>
      <w:hyperlink w:anchor="_Toc74905734" w:history="1">
        <w:r w:rsidR="007159D5" w:rsidRPr="00241E52">
          <w:t>Part 1.1</w:t>
        </w:r>
        <w:r w:rsidR="007159D5">
          <w:rPr>
            <w:rFonts w:asciiTheme="minorHAnsi" w:eastAsiaTheme="minorEastAsia" w:hAnsiTheme="minorHAnsi" w:cstheme="minorBidi"/>
            <w:b w:val="0"/>
            <w:sz w:val="22"/>
            <w:szCs w:val="22"/>
            <w:lang w:eastAsia="en-AU"/>
          </w:rPr>
          <w:tab/>
        </w:r>
        <w:r w:rsidR="007159D5" w:rsidRPr="00241E52">
          <w:t>Internally reviewable decisions</w:t>
        </w:r>
        <w:r w:rsidR="007159D5">
          <w:tab/>
        </w:r>
        <w:r w:rsidR="007159D5" w:rsidRPr="007159D5">
          <w:rPr>
            <w:b w:val="0"/>
          </w:rPr>
          <w:fldChar w:fldCharType="begin"/>
        </w:r>
        <w:r w:rsidR="007159D5" w:rsidRPr="007159D5">
          <w:rPr>
            <w:b w:val="0"/>
          </w:rPr>
          <w:instrText xml:space="preserve"> PAGEREF _Toc74905734 \h </w:instrText>
        </w:r>
        <w:r w:rsidR="007159D5" w:rsidRPr="007159D5">
          <w:rPr>
            <w:b w:val="0"/>
          </w:rPr>
        </w:r>
        <w:r w:rsidR="007159D5" w:rsidRPr="007159D5">
          <w:rPr>
            <w:b w:val="0"/>
          </w:rPr>
          <w:fldChar w:fldCharType="separate"/>
        </w:r>
        <w:r w:rsidR="003E7F4E">
          <w:rPr>
            <w:b w:val="0"/>
          </w:rPr>
          <w:t>84</w:t>
        </w:r>
        <w:r w:rsidR="007159D5" w:rsidRPr="007159D5">
          <w:rPr>
            <w:b w:val="0"/>
          </w:rPr>
          <w:fldChar w:fldCharType="end"/>
        </w:r>
      </w:hyperlink>
    </w:p>
    <w:p w14:paraId="1FCB42F3" w14:textId="59A7E9E8" w:rsidR="007159D5" w:rsidRDefault="00A94A7C">
      <w:pPr>
        <w:pStyle w:val="TOC7"/>
        <w:rPr>
          <w:rFonts w:asciiTheme="minorHAnsi" w:eastAsiaTheme="minorEastAsia" w:hAnsiTheme="minorHAnsi" w:cstheme="minorBidi"/>
          <w:b w:val="0"/>
          <w:sz w:val="22"/>
          <w:szCs w:val="22"/>
          <w:lang w:eastAsia="en-AU"/>
        </w:rPr>
      </w:pPr>
      <w:hyperlink w:anchor="_Toc74905735" w:history="1">
        <w:r w:rsidR="007159D5" w:rsidRPr="00241E52">
          <w:t>Part 1.2</w:t>
        </w:r>
        <w:r w:rsidR="007159D5">
          <w:rPr>
            <w:rFonts w:asciiTheme="minorHAnsi" w:eastAsiaTheme="minorEastAsia" w:hAnsiTheme="minorHAnsi" w:cstheme="minorBidi"/>
            <w:b w:val="0"/>
            <w:sz w:val="22"/>
            <w:szCs w:val="22"/>
            <w:lang w:eastAsia="en-AU"/>
          </w:rPr>
          <w:tab/>
        </w:r>
        <w:r w:rsidR="007159D5" w:rsidRPr="00241E52">
          <w:t>Reviewable decisions</w:t>
        </w:r>
        <w:r w:rsidR="007159D5">
          <w:tab/>
        </w:r>
        <w:r w:rsidR="007159D5" w:rsidRPr="007159D5">
          <w:rPr>
            <w:b w:val="0"/>
          </w:rPr>
          <w:fldChar w:fldCharType="begin"/>
        </w:r>
        <w:r w:rsidR="007159D5" w:rsidRPr="007159D5">
          <w:rPr>
            <w:b w:val="0"/>
          </w:rPr>
          <w:instrText xml:space="preserve"> PAGEREF _Toc74905735 \h </w:instrText>
        </w:r>
        <w:r w:rsidR="007159D5" w:rsidRPr="007159D5">
          <w:rPr>
            <w:b w:val="0"/>
          </w:rPr>
        </w:r>
        <w:r w:rsidR="007159D5" w:rsidRPr="007159D5">
          <w:rPr>
            <w:b w:val="0"/>
          </w:rPr>
          <w:fldChar w:fldCharType="separate"/>
        </w:r>
        <w:r w:rsidR="003E7F4E">
          <w:rPr>
            <w:b w:val="0"/>
          </w:rPr>
          <w:t>85</w:t>
        </w:r>
        <w:r w:rsidR="007159D5" w:rsidRPr="007159D5">
          <w:rPr>
            <w:b w:val="0"/>
          </w:rPr>
          <w:fldChar w:fldCharType="end"/>
        </w:r>
      </w:hyperlink>
    </w:p>
    <w:p w14:paraId="53D4392C" w14:textId="435BA384" w:rsidR="007159D5" w:rsidRDefault="00A94A7C">
      <w:pPr>
        <w:pStyle w:val="TOC6"/>
        <w:rPr>
          <w:rFonts w:asciiTheme="minorHAnsi" w:eastAsiaTheme="minorEastAsia" w:hAnsiTheme="minorHAnsi" w:cstheme="minorBidi"/>
          <w:b w:val="0"/>
          <w:sz w:val="22"/>
          <w:szCs w:val="22"/>
          <w:lang w:eastAsia="en-AU"/>
        </w:rPr>
      </w:pPr>
      <w:hyperlink w:anchor="_Toc74905736" w:history="1">
        <w:r w:rsidR="007159D5" w:rsidRPr="00241E52">
          <w:t>Dictionary</w:t>
        </w:r>
        <w:r w:rsidR="007159D5">
          <w:tab/>
        </w:r>
        <w:r w:rsidR="007159D5">
          <w:tab/>
        </w:r>
        <w:r w:rsidR="007159D5" w:rsidRPr="007159D5">
          <w:rPr>
            <w:b w:val="0"/>
            <w:sz w:val="20"/>
          </w:rPr>
          <w:fldChar w:fldCharType="begin"/>
        </w:r>
        <w:r w:rsidR="007159D5" w:rsidRPr="007159D5">
          <w:rPr>
            <w:b w:val="0"/>
            <w:sz w:val="20"/>
          </w:rPr>
          <w:instrText xml:space="preserve"> PAGEREF _Toc74905736 \h </w:instrText>
        </w:r>
        <w:r w:rsidR="007159D5" w:rsidRPr="007159D5">
          <w:rPr>
            <w:b w:val="0"/>
            <w:sz w:val="20"/>
          </w:rPr>
        </w:r>
        <w:r w:rsidR="007159D5" w:rsidRPr="007159D5">
          <w:rPr>
            <w:b w:val="0"/>
            <w:sz w:val="20"/>
          </w:rPr>
          <w:fldChar w:fldCharType="separate"/>
        </w:r>
        <w:r w:rsidR="003E7F4E">
          <w:rPr>
            <w:b w:val="0"/>
            <w:sz w:val="20"/>
          </w:rPr>
          <w:t>86</w:t>
        </w:r>
        <w:r w:rsidR="007159D5" w:rsidRPr="007159D5">
          <w:rPr>
            <w:b w:val="0"/>
            <w:sz w:val="20"/>
          </w:rPr>
          <w:fldChar w:fldCharType="end"/>
        </w:r>
      </w:hyperlink>
    </w:p>
    <w:p w14:paraId="0FA21F1C" w14:textId="73CB85B6" w:rsidR="007159D5" w:rsidRDefault="00A94A7C" w:rsidP="007159D5">
      <w:pPr>
        <w:pStyle w:val="TOC7"/>
        <w:spacing w:before="480"/>
        <w:rPr>
          <w:rFonts w:asciiTheme="minorHAnsi" w:eastAsiaTheme="minorEastAsia" w:hAnsiTheme="minorHAnsi" w:cstheme="minorBidi"/>
          <w:b w:val="0"/>
          <w:sz w:val="22"/>
          <w:szCs w:val="22"/>
          <w:lang w:eastAsia="en-AU"/>
        </w:rPr>
      </w:pPr>
      <w:hyperlink w:anchor="_Toc74905737" w:history="1">
        <w:r w:rsidR="007159D5">
          <w:t>Endnotes</w:t>
        </w:r>
        <w:r w:rsidR="007159D5" w:rsidRPr="007159D5">
          <w:rPr>
            <w:vanish/>
          </w:rPr>
          <w:tab/>
        </w:r>
        <w:r w:rsidR="007159D5">
          <w:rPr>
            <w:vanish/>
          </w:rPr>
          <w:tab/>
        </w:r>
        <w:r w:rsidR="007159D5" w:rsidRPr="007159D5">
          <w:rPr>
            <w:b w:val="0"/>
            <w:vanish/>
          </w:rPr>
          <w:fldChar w:fldCharType="begin"/>
        </w:r>
        <w:r w:rsidR="007159D5" w:rsidRPr="007159D5">
          <w:rPr>
            <w:b w:val="0"/>
            <w:vanish/>
          </w:rPr>
          <w:instrText xml:space="preserve"> PAGEREF _Toc74905737 \h </w:instrText>
        </w:r>
        <w:r w:rsidR="007159D5" w:rsidRPr="007159D5">
          <w:rPr>
            <w:b w:val="0"/>
            <w:vanish/>
          </w:rPr>
        </w:r>
        <w:r w:rsidR="007159D5" w:rsidRPr="007159D5">
          <w:rPr>
            <w:b w:val="0"/>
            <w:vanish/>
          </w:rPr>
          <w:fldChar w:fldCharType="separate"/>
        </w:r>
        <w:r w:rsidR="003E7F4E">
          <w:rPr>
            <w:b w:val="0"/>
            <w:vanish/>
          </w:rPr>
          <w:t>90</w:t>
        </w:r>
        <w:r w:rsidR="007159D5" w:rsidRPr="007159D5">
          <w:rPr>
            <w:b w:val="0"/>
            <w:vanish/>
          </w:rPr>
          <w:fldChar w:fldCharType="end"/>
        </w:r>
      </w:hyperlink>
    </w:p>
    <w:p w14:paraId="59902BA5" w14:textId="575D9617" w:rsidR="007159D5" w:rsidRDefault="007159D5">
      <w:pPr>
        <w:pStyle w:val="TOC5"/>
        <w:rPr>
          <w:rFonts w:asciiTheme="minorHAnsi" w:eastAsiaTheme="minorEastAsia" w:hAnsiTheme="minorHAnsi" w:cstheme="minorBidi"/>
          <w:sz w:val="22"/>
          <w:szCs w:val="22"/>
          <w:lang w:eastAsia="en-AU"/>
        </w:rPr>
      </w:pPr>
      <w:r>
        <w:tab/>
      </w:r>
      <w:hyperlink w:anchor="_Toc74905738" w:history="1">
        <w:r w:rsidRPr="00241E52">
          <w:t>1</w:t>
        </w:r>
        <w:r>
          <w:rPr>
            <w:rFonts w:asciiTheme="minorHAnsi" w:eastAsiaTheme="minorEastAsia" w:hAnsiTheme="minorHAnsi" w:cstheme="minorBidi"/>
            <w:sz w:val="22"/>
            <w:szCs w:val="22"/>
            <w:lang w:eastAsia="en-AU"/>
          </w:rPr>
          <w:tab/>
        </w:r>
        <w:r w:rsidRPr="00241E52">
          <w:t>About the endnotes</w:t>
        </w:r>
        <w:r>
          <w:tab/>
        </w:r>
        <w:r>
          <w:fldChar w:fldCharType="begin"/>
        </w:r>
        <w:r>
          <w:instrText xml:space="preserve"> PAGEREF _Toc74905738 \h </w:instrText>
        </w:r>
        <w:r>
          <w:fldChar w:fldCharType="separate"/>
        </w:r>
        <w:r w:rsidR="003E7F4E">
          <w:t>90</w:t>
        </w:r>
        <w:r>
          <w:fldChar w:fldCharType="end"/>
        </w:r>
      </w:hyperlink>
    </w:p>
    <w:p w14:paraId="0AE734CF" w14:textId="77B1389D" w:rsidR="007159D5" w:rsidRDefault="007159D5">
      <w:pPr>
        <w:pStyle w:val="TOC5"/>
        <w:rPr>
          <w:rFonts w:asciiTheme="minorHAnsi" w:eastAsiaTheme="minorEastAsia" w:hAnsiTheme="minorHAnsi" w:cstheme="minorBidi"/>
          <w:sz w:val="22"/>
          <w:szCs w:val="22"/>
          <w:lang w:eastAsia="en-AU"/>
        </w:rPr>
      </w:pPr>
      <w:r>
        <w:tab/>
      </w:r>
      <w:hyperlink w:anchor="_Toc74905739" w:history="1">
        <w:r w:rsidRPr="00241E52">
          <w:t>2</w:t>
        </w:r>
        <w:r>
          <w:rPr>
            <w:rFonts w:asciiTheme="minorHAnsi" w:eastAsiaTheme="minorEastAsia" w:hAnsiTheme="minorHAnsi" w:cstheme="minorBidi"/>
            <w:sz w:val="22"/>
            <w:szCs w:val="22"/>
            <w:lang w:eastAsia="en-AU"/>
          </w:rPr>
          <w:tab/>
        </w:r>
        <w:r w:rsidRPr="00241E52">
          <w:t>Abbreviation key</w:t>
        </w:r>
        <w:r>
          <w:tab/>
        </w:r>
        <w:r>
          <w:fldChar w:fldCharType="begin"/>
        </w:r>
        <w:r>
          <w:instrText xml:space="preserve"> PAGEREF _Toc74905739 \h </w:instrText>
        </w:r>
        <w:r>
          <w:fldChar w:fldCharType="separate"/>
        </w:r>
        <w:r w:rsidR="003E7F4E">
          <w:t>90</w:t>
        </w:r>
        <w:r>
          <w:fldChar w:fldCharType="end"/>
        </w:r>
      </w:hyperlink>
    </w:p>
    <w:p w14:paraId="62E190D6" w14:textId="7C1E561D" w:rsidR="007159D5" w:rsidRDefault="007159D5">
      <w:pPr>
        <w:pStyle w:val="TOC5"/>
        <w:rPr>
          <w:rFonts w:asciiTheme="minorHAnsi" w:eastAsiaTheme="minorEastAsia" w:hAnsiTheme="minorHAnsi" w:cstheme="minorBidi"/>
          <w:sz w:val="22"/>
          <w:szCs w:val="22"/>
          <w:lang w:eastAsia="en-AU"/>
        </w:rPr>
      </w:pPr>
      <w:r>
        <w:tab/>
      </w:r>
      <w:hyperlink w:anchor="_Toc74905740" w:history="1">
        <w:r w:rsidRPr="00241E52">
          <w:t>3</w:t>
        </w:r>
        <w:r>
          <w:rPr>
            <w:rFonts w:asciiTheme="minorHAnsi" w:eastAsiaTheme="minorEastAsia" w:hAnsiTheme="minorHAnsi" w:cstheme="minorBidi"/>
            <w:sz w:val="22"/>
            <w:szCs w:val="22"/>
            <w:lang w:eastAsia="en-AU"/>
          </w:rPr>
          <w:tab/>
        </w:r>
        <w:r w:rsidRPr="00241E52">
          <w:t>Legislation history</w:t>
        </w:r>
        <w:r>
          <w:tab/>
        </w:r>
        <w:r>
          <w:fldChar w:fldCharType="begin"/>
        </w:r>
        <w:r>
          <w:instrText xml:space="preserve"> PAGEREF _Toc74905740 \h </w:instrText>
        </w:r>
        <w:r>
          <w:fldChar w:fldCharType="separate"/>
        </w:r>
        <w:r w:rsidR="003E7F4E">
          <w:t>91</w:t>
        </w:r>
        <w:r>
          <w:fldChar w:fldCharType="end"/>
        </w:r>
      </w:hyperlink>
    </w:p>
    <w:p w14:paraId="027E3EF5" w14:textId="054BD434" w:rsidR="007159D5" w:rsidRDefault="007159D5">
      <w:pPr>
        <w:pStyle w:val="TOC5"/>
        <w:rPr>
          <w:rFonts w:asciiTheme="minorHAnsi" w:eastAsiaTheme="minorEastAsia" w:hAnsiTheme="minorHAnsi" w:cstheme="minorBidi"/>
          <w:sz w:val="22"/>
          <w:szCs w:val="22"/>
          <w:lang w:eastAsia="en-AU"/>
        </w:rPr>
      </w:pPr>
      <w:r>
        <w:tab/>
      </w:r>
      <w:hyperlink w:anchor="_Toc74905741" w:history="1">
        <w:r w:rsidRPr="00241E52">
          <w:t>4</w:t>
        </w:r>
        <w:r>
          <w:rPr>
            <w:rFonts w:asciiTheme="minorHAnsi" w:eastAsiaTheme="minorEastAsia" w:hAnsiTheme="minorHAnsi" w:cstheme="minorBidi"/>
            <w:sz w:val="22"/>
            <w:szCs w:val="22"/>
            <w:lang w:eastAsia="en-AU"/>
          </w:rPr>
          <w:tab/>
        </w:r>
        <w:r w:rsidRPr="00241E52">
          <w:t>Amendment history</w:t>
        </w:r>
        <w:r>
          <w:tab/>
        </w:r>
        <w:r>
          <w:fldChar w:fldCharType="begin"/>
        </w:r>
        <w:r>
          <w:instrText xml:space="preserve"> PAGEREF _Toc74905741 \h </w:instrText>
        </w:r>
        <w:r>
          <w:fldChar w:fldCharType="separate"/>
        </w:r>
        <w:r w:rsidR="003E7F4E">
          <w:t>94</w:t>
        </w:r>
        <w:r>
          <w:fldChar w:fldCharType="end"/>
        </w:r>
      </w:hyperlink>
    </w:p>
    <w:p w14:paraId="4041EEFB" w14:textId="4CB2BD4B" w:rsidR="007159D5" w:rsidRDefault="007159D5">
      <w:pPr>
        <w:pStyle w:val="TOC5"/>
        <w:rPr>
          <w:rFonts w:asciiTheme="minorHAnsi" w:eastAsiaTheme="minorEastAsia" w:hAnsiTheme="minorHAnsi" w:cstheme="minorBidi"/>
          <w:sz w:val="22"/>
          <w:szCs w:val="22"/>
          <w:lang w:eastAsia="en-AU"/>
        </w:rPr>
      </w:pPr>
      <w:r>
        <w:lastRenderedPageBreak/>
        <w:tab/>
      </w:r>
      <w:hyperlink w:anchor="_Toc74905742" w:history="1">
        <w:r w:rsidRPr="00241E52">
          <w:t>5</w:t>
        </w:r>
        <w:r>
          <w:rPr>
            <w:rFonts w:asciiTheme="minorHAnsi" w:eastAsiaTheme="minorEastAsia" w:hAnsiTheme="minorHAnsi" w:cstheme="minorBidi"/>
            <w:sz w:val="22"/>
            <w:szCs w:val="22"/>
            <w:lang w:eastAsia="en-AU"/>
          </w:rPr>
          <w:tab/>
        </w:r>
        <w:r w:rsidRPr="00241E52">
          <w:t>Earlier republications</w:t>
        </w:r>
        <w:r>
          <w:tab/>
        </w:r>
        <w:r>
          <w:fldChar w:fldCharType="begin"/>
        </w:r>
        <w:r>
          <w:instrText xml:space="preserve"> PAGEREF _Toc74905742 \h </w:instrText>
        </w:r>
        <w:r>
          <w:fldChar w:fldCharType="separate"/>
        </w:r>
        <w:r w:rsidR="003E7F4E">
          <w:t>99</w:t>
        </w:r>
        <w:r>
          <w:fldChar w:fldCharType="end"/>
        </w:r>
      </w:hyperlink>
    </w:p>
    <w:p w14:paraId="3BD09CBE" w14:textId="3C79F2F2" w:rsidR="001B2EC3" w:rsidRDefault="007159D5" w:rsidP="003D27FD">
      <w:pPr>
        <w:pStyle w:val="BillBasic"/>
      </w:pPr>
      <w:r>
        <w:fldChar w:fldCharType="end"/>
      </w:r>
    </w:p>
    <w:p w14:paraId="669A3CEE" w14:textId="77777777" w:rsidR="001A11B7" w:rsidRDefault="001A11B7">
      <w:pPr>
        <w:pStyle w:val="01Contents"/>
        <w:sectPr w:rsidR="001A11B7"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8C37C6C" w14:textId="77777777" w:rsidR="001B2EC3" w:rsidRDefault="001B2EC3" w:rsidP="003D27FD">
      <w:pPr>
        <w:jc w:val="center"/>
      </w:pPr>
      <w:r>
        <w:rPr>
          <w:noProof/>
          <w:lang w:eastAsia="en-AU"/>
        </w:rPr>
        <w:lastRenderedPageBreak/>
        <w:drawing>
          <wp:inline distT="0" distB="0" distL="0" distR="0" wp14:anchorId="3E9ACED5" wp14:editId="53FDA49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E8922DB" w14:textId="77777777" w:rsidR="001B2EC3" w:rsidRDefault="001B2EC3" w:rsidP="003D27FD">
      <w:pPr>
        <w:jc w:val="center"/>
        <w:rPr>
          <w:rFonts w:ascii="Arial" w:hAnsi="Arial"/>
        </w:rPr>
      </w:pPr>
      <w:r>
        <w:rPr>
          <w:rFonts w:ascii="Arial" w:hAnsi="Arial"/>
        </w:rPr>
        <w:t>Australian Capital Territory</w:t>
      </w:r>
    </w:p>
    <w:p w14:paraId="6E0B33DA" w14:textId="79881B10" w:rsidR="001B2EC3" w:rsidRDefault="001A11B7" w:rsidP="003D27FD">
      <w:pPr>
        <w:pStyle w:val="Billname"/>
      </w:pPr>
      <w:bookmarkStart w:id="7" w:name="Citation"/>
      <w:r>
        <w:t>Tree Protection Act 2005</w:t>
      </w:r>
      <w:bookmarkEnd w:id="7"/>
    </w:p>
    <w:p w14:paraId="3ED11B9F" w14:textId="77777777" w:rsidR="001B2EC3" w:rsidRDefault="001B2EC3" w:rsidP="003D27FD">
      <w:pPr>
        <w:pStyle w:val="ActNo"/>
      </w:pPr>
    </w:p>
    <w:p w14:paraId="771D6C1D" w14:textId="77777777" w:rsidR="001B2EC3" w:rsidRDefault="001B2EC3" w:rsidP="003D27FD">
      <w:pPr>
        <w:pStyle w:val="N-line3"/>
      </w:pPr>
    </w:p>
    <w:p w14:paraId="3EC98E12" w14:textId="77777777" w:rsidR="001B2EC3" w:rsidRDefault="001B2EC3" w:rsidP="003D27FD">
      <w:pPr>
        <w:pStyle w:val="LongTitle"/>
      </w:pPr>
      <w:r>
        <w:t>An Act for the protection of trees, and for other purposes</w:t>
      </w:r>
    </w:p>
    <w:p w14:paraId="555C13FE" w14:textId="77777777" w:rsidR="001B2EC3" w:rsidRDefault="001B2EC3" w:rsidP="003D27FD">
      <w:pPr>
        <w:pStyle w:val="N-line3"/>
      </w:pPr>
    </w:p>
    <w:p w14:paraId="4877CDBE" w14:textId="77777777" w:rsidR="001B2EC3" w:rsidRDefault="001B2EC3" w:rsidP="003D27FD">
      <w:pPr>
        <w:pStyle w:val="Placeholder"/>
      </w:pPr>
      <w:r>
        <w:rPr>
          <w:rStyle w:val="charContents"/>
          <w:sz w:val="16"/>
        </w:rPr>
        <w:t xml:space="preserve">  </w:t>
      </w:r>
      <w:r>
        <w:rPr>
          <w:rStyle w:val="charPage"/>
        </w:rPr>
        <w:t xml:space="preserve">  </w:t>
      </w:r>
    </w:p>
    <w:p w14:paraId="371CBD07" w14:textId="77777777" w:rsidR="001B2EC3" w:rsidRDefault="001B2EC3" w:rsidP="003D27FD">
      <w:pPr>
        <w:pStyle w:val="Placeholder"/>
      </w:pPr>
      <w:r>
        <w:rPr>
          <w:rStyle w:val="CharChapNo"/>
        </w:rPr>
        <w:t xml:space="preserve">  </w:t>
      </w:r>
      <w:r>
        <w:rPr>
          <w:rStyle w:val="CharChapText"/>
        </w:rPr>
        <w:t xml:space="preserve">  </w:t>
      </w:r>
    </w:p>
    <w:p w14:paraId="648C8890" w14:textId="77777777" w:rsidR="001B2EC3" w:rsidRDefault="001B2EC3" w:rsidP="003D27FD">
      <w:pPr>
        <w:pStyle w:val="Placeholder"/>
      </w:pPr>
      <w:r>
        <w:rPr>
          <w:rStyle w:val="CharPartNo"/>
        </w:rPr>
        <w:t xml:space="preserve">  </w:t>
      </w:r>
      <w:r>
        <w:rPr>
          <w:rStyle w:val="CharPartText"/>
        </w:rPr>
        <w:t xml:space="preserve">  </w:t>
      </w:r>
    </w:p>
    <w:p w14:paraId="7E5FE00A" w14:textId="77777777" w:rsidR="001B2EC3" w:rsidRDefault="001B2EC3" w:rsidP="003D27FD">
      <w:pPr>
        <w:pStyle w:val="Placeholder"/>
      </w:pPr>
      <w:r>
        <w:rPr>
          <w:rStyle w:val="CharDivNo"/>
        </w:rPr>
        <w:t xml:space="preserve">  </w:t>
      </w:r>
      <w:r>
        <w:rPr>
          <w:rStyle w:val="CharDivText"/>
        </w:rPr>
        <w:t xml:space="preserve">  </w:t>
      </w:r>
    </w:p>
    <w:p w14:paraId="3F22D6C5" w14:textId="77777777" w:rsidR="001B2EC3" w:rsidRPr="00CA74E4" w:rsidRDefault="001B2EC3" w:rsidP="003D27FD">
      <w:pPr>
        <w:pStyle w:val="PageBreak"/>
      </w:pPr>
      <w:r w:rsidRPr="00CA74E4">
        <w:br w:type="page"/>
      </w:r>
    </w:p>
    <w:p w14:paraId="36961637" w14:textId="77777777" w:rsidR="00F7148E" w:rsidRPr="00A70335" w:rsidRDefault="00F7148E">
      <w:pPr>
        <w:pStyle w:val="AH2Part"/>
      </w:pPr>
      <w:bookmarkStart w:id="8" w:name="_Toc74905581"/>
      <w:r w:rsidRPr="00A70335">
        <w:rPr>
          <w:rStyle w:val="CharPartNo"/>
        </w:rPr>
        <w:lastRenderedPageBreak/>
        <w:t>Part 1</w:t>
      </w:r>
      <w:r>
        <w:tab/>
      </w:r>
      <w:r w:rsidRPr="00A70335">
        <w:rPr>
          <w:rStyle w:val="CharPartText"/>
        </w:rPr>
        <w:t>Preliminary</w:t>
      </w:r>
      <w:bookmarkEnd w:id="8"/>
    </w:p>
    <w:p w14:paraId="36DEFCDF" w14:textId="77777777" w:rsidR="00F7148E" w:rsidRDefault="00F7148E">
      <w:pPr>
        <w:pStyle w:val="AH5Sec"/>
      </w:pPr>
      <w:bookmarkStart w:id="9" w:name="_Toc74905582"/>
      <w:r w:rsidRPr="00A70335">
        <w:rPr>
          <w:rStyle w:val="CharSectNo"/>
        </w:rPr>
        <w:t>1</w:t>
      </w:r>
      <w:r>
        <w:tab/>
        <w:t>Name of Act</w:t>
      </w:r>
      <w:bookmarkEnd w:id="9"/>
    </w:p>
    <w:p w14:paraId="2397B607" w14:textId="77777777" w:rsidR="00F7148E" w:rsidRDefault="00F7148E">
      <w:pPr>
        <w:pStyle w:val="Amainreturn"/>
      </w:pPr>
      <w:r>
        <w:t xml:space="preserve">This Act is the </w:t>
      </w:r>
      <w:r>
        <w:rPr>
          <w:rStyle w:val="charItals"/>
        </w:rPr>
        <w:t>Tree Protection Act 2005</w:t>
      </w:r>
      <w:r>
        <w:t>.</w:t>
      </w:r>
    </w:p>
    <w:p w14:paraId="0E2EFB2B" w14:textId="77777777" w:rsidR="00F7148E" w:rsidRDefault="00F7148E">
      <w:pPr>
        <w:pStyle w:val="AH5Sec"/>
      </w:pPr>
      <w:bookmarkStart w:id="10" w:name="_Toc74905583"/>
      <w:r w:rsidRPr="00A70335">
        <w:rPr>
          <w:rStyle w:val="CharSectNo"/>
        </w:rPr>
        <w:t>3</w:t>
      </w:r>
      <w:r>
        <w:tab/>
        <w:t>Objects of Act</w:t>
      </w:r>
      <w:bookmarkEnd w:id="10"/>
    </w:p>
    <w:p w14:paraId="3B66652E" w14:textId="77777777" w:rsidR="00F7148E" w:rsidRDefault="00F7148E">
      <w:pPr>
        <w:pStyle w:val="Amain"/>
      </w:pPr>
      <w:r>
        <w:tab/>
        <w:t>(1)</w:t>
      </w:r>
      <w:r>
        <w:tab/>
        <w:t>The objects of this Act are—</w:t>
      </w:r>
    </w:p>
    <w:p w14:paraId="62447744" w14:textId="77777777" w:rsidR="00F7148E" w:rsidRDefault="00F7148E">
      <w:pPr>
        <w:pStyle w:val="Apara"/>
      </w:pPr>
      <w:r>
        <w:tab/>
        <w:t>(a)</w:t>
      </w:r>
      <w:r>
        <w:tab/>
        <w:t>to protect individual trees in the urban area that have exceptional qualities because of their natural and cultural heritage values or their contribution to the urban landscape; and</w:t>
      </w:r>
    </w:p>
    <w:p w14:paraId="77A05892" w14:textId="77777777" w:rsidR="00F7148E" w:rsidRDefault="00F7148E">
      <w:pPr>
        <w:pStyle w:val="Apara"/>
      </w:pPr>
      <w:r>
        <w:tab/>
        <w:t>(b)</w:t>
      </w:r>
      <w:r>
        <w:tab/>
        <w:t>to protect urban forest values that may be at risk because of unnecessary loss or degradation; and</w:t>
      </w:r>
    </w:p>
    <w:p w14:paraId="5D72D651" w14:textId="77777777" w:rsidR="00F7148E" w:rsidRDefault="00F7148E">
      <w:pPr>
        <w:pStyle w:val="Apara"/>
      </w:pPr>
      <w:r>
        <w:tab/>
        <w:t>(c)</w:t>
      </w:r>
      <w:r>
        <w:tab/>
        <w:t>to protect urban forest values that contribute to the heritage significance of an area; and</w:t>
      </w:r>
    </w:p>
    <w:p w14:paraId="1994D63E" w14:textId="77777777" w:rsidR="00F7148E" w:rsidRDefault="00F7148E">
      <w:pPr>
        <w:pStyle w:val="Apara"/>
      </w:pPr>
      <w:r>
        <w:tab/>
        <w:t>(d)</w:t>
      </w:r>
      <w:r>
        <w:tab/>
        <w:t>to ensure that trees of value are protected during periods of construction activity; and</w:t>
      </w:r>
    </w:p>
    <w:p w14:paraId="7DEBC2D0" w14:textId="77777777" w:rsidR="00F7148E" w:rsidRDefault="00F7148E">
      <w:pPr>
        <w:pStyle w:val="Apara"/>
      </w:pPr>
      <w:r>
        <w:tab/>
        <w:t>(e)</w:t>
      </w:r>
      <w:r>
        <w:tab/>
        <w:t>to promote the incorporation of the value of trees and their protection requirements into the design and planning of development; and</w:t>
      </w:r>
    </w:p>
    <w:p w14:paraId="589DB1E7" w14:textId="77777777" w:rsidR="00F7148E" w:rsidRDefault="00F7148E">
      <w:pPr>
        <w:pStyle w:val="Apara"/>
      </w:pPr>
      <w:r>
        <w:tab/>
        <w:t>(f)</w:t>
      </w:r>
      <w:r>
        <w:tab/>
        <w:t>to promote a broad appreciation of the role of trees in the urban environment and the benefits of good tree management and sound arboricultural practices.</w:t>
      </w:r>
    </w:p>
    <w:p w14:paraId="34BECD00" w14:textId="77777777" w:rsidR="00F7148E" w:rsidRDefault="00F7148E">
      <w:pPr>
        <w:pStyle w:val="Amain"/>
        <w:keepNext/>
      </w:pPr>
      <w:r>
        <w:tab/>
        <w:t>(2)</w:t>
      </w:r>
      <w:r>
        <w:tab/>
        <w:t>In this section:</w:t>
      </w:r>
    </w:p>
    <w:p w14:paraId="16CB49ED" w14:textId="77777777" w:rsidR="00F7148E" w:rsidRDefault="00F7148E">
      <w:pPr>
        <w:pStyle w:val="aDef"/>
      </w:pPr>
      <w:r>
        <w:rPr>
          <w:rStyle w:val="charBoldItals"/>
        </w:rPr>
        <w:t>urban forest</w:t>
      </w:r>
      <w:r>
        <w:rPr>
          <w:bCs/>
          <w:iCs/>
        </w:rPr>
        <w:t xml:space="preserve"> means the </w:t>
      </w:r>
      <w:r>
        <w:t>trees located in the built-up urban area.</w:t>
      </w:r>
    </w:p>
    <w:p w14:paraId="0FDFC32C" w14:textId="77777777" w:rsidR="00F7148E" w:rsidRDefault="00F7148E">
      <w:pPr>
        <w:pStyle w:val="aDef"/>
      </w:pPr>
      <w:r>
        <w:rPr>
          <w:rStyle w:val="charBoldItals"/>
        </w:rPr>
        <w:t>urban forest values</w:t>
      </w:r>
      <w:r>
        <w:rPr>
          <w:bCs/>
          <w:iCs/>
        </w:rPr>
        <w:t xml:space="preserve"> means the amenity and economic and environmental benefits derived from the urban forest</w:t>
      </w:r>
      <w:r>
        <w:t xml:space="preserve"> and the associated tree canopy cover.</w:t>
      </w:r>
    </w:p>
    <w:p w14:paraId="164F19B2" w14:textId="77777777" w:rsidR="00F7148E" w:rsidRDefault="00F7148E">
      <w:pPr>
        <w:pStyle w:val="AH5Sec"/>
      </w:pPr>
      <w:bookmarkStart w:id="11" w:name="_Toc74905584"/>
      <w:r w:rsidRPr="00A70335">
        <w:rPr>
          <w:rStyle w:val="CharSectNo"/>
        </w:rPr>
        <w:lastRenderedPageBreak/>
        <w:t>4</w:t>
      </w:r>
      <w:r>
        <w:tab/>
        <w:t>Dictionary</w:t>
      </w:r>
      <w:bookmarkEnd w:id="11"/>
    </w:p>
    <w:p w14:paraId="739989AB" w14:textId="77777777" w:rsidR="00F7148E" w:rsidRDefault="00F7148E">
      <w:pPr>
        <w:pStyle w:val="Amainreturn"/>
        <w:keepNext/>
      </w:pPr>
      <w:r>
        <w:t>The dictionary at the end of this Act is part of this Act.</w:t>
      </w:r>
    </w:p>
    <w:p w14:paraId="64435450" w14:textId="77777777" w:rsidR="00F7148E" w:rsidRDefault="00F7148E">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0606702F" w14:textId="099362D4" w:rsidR="00F7148E" w:rsidRDefault="00F7148E">
      <w:pPr>
        <w:pStyle w:val="aNote"/>
      </w:pPr>
      <w:r>
        <w:tab/>
        <w:t>For example, the signpost definition ‘</w:t>
      </w:r>
      <w:r>
        <w:rPr>
          <w:rStyle w:val="charBoldItals"/>
        </w:rPr>
        <w:t>heritage significance</w:t>
      </w:r>
      <w:r>
        <w:t xml:space="preserve">—see the </w:t>
      </w:r>
      <w:hyperlink r:id="rId27" w:tooltip="A2004-57" w:history="1">
        <w:r w:rsidR="007F7BD9" w:rsidRPr="007F7BD9">
          <w:rPr>
            <w:rStyle w:val="charCitHyperlinkItal"/>
          </w:rPr>
          <w:t>Heritage Act 2004</w:t>
        </w:r>
      </w:hyperlink>
      <w:r>
        <w:t>, section 10.’ means that the term ‘heritage significance’ is defined in that section and the definition applies to this Act.</w:t>
      </w:r>
    </w:p>
    <w:p w14:paraId="400A7CDD" w14:textId="06C75656" w:rsidR="00F7148E" w:rsidRDefault="00F7148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F7BD9" w:rsidRPr="007F7BD9">
          <w:rPr>
            <w:rStyle w:val="charCitHyperlinkAbbrev"/>
          </w:rPr>
          <w:t>Legislation Act</w:t>
        </w:r>
      </w:hyperlink>
      <w:r>
        <w:t>, s 155 and s 156 (1)).</w:t>
      </w:r>
    </w:p>
    <w:p w14:paraId="6D64F031" w14:textId="77777777" w:rsidR="00F7148E" w:rsidRDefault="00F7148E">
      <w:pPr>
        <w:pStyle w:val="AH5Sec"/>
      </w:pPr>
      <w:bookmarkStart w:id="12" w:name="_Toc74905585"/>
      <w:r w:rsidRPr="00A70335">
        <w:rPr>
          <w:rStyle w:val="CharSectNo"/>
        </w:rPr>
        <w:t>5</w:t>
      </w:r>
      <w:r>
        <w:tab/>
        <w:t>Notes</w:t>
      </w:r>
      <w:bookmarkEnd w:id="12"/>
    </w:p>
    <w:p w14:paraId="545F73B2" w14:textId="77777777" w:rsidR="00F7148E" w:rsidRDefault="00F7148E">
      <w:pPr>
        <w:pStyle w:val="Amainreturn"/>
        <w:keepNext/>
      </w:pPr>
      <w:r>
        <w:t>A note included in this Act is explanatory and is not part of this Act.</w:t>
      </w:r>
    </w:p>
    <w:p w14:paraId="6CE66314" w14:textId="67312315" w:rsidR="00F7148E" w:rsidRDefault="00F7148E">
      <w:pPr>
        <w:pStyle w:val="aNote"/>
      </w:pPr>
      <w:r>
        <w:rPr>
          <w:rStyle w:val="charItals"/>
        </w:rPr>
        <w:t>Note</w:t>
      </w:r>
      <w:r>
        <w:rPr>
          <w:rStyle w:val="charItals"/>
        </w:rPr>
        <w:tab/>
      </w:r>
      <w:r>
        <w:t xml:space="preserve">See the </w:t>
      </w:r>
      <w:hyperlink r:id="rId29" w:tooltip="A2001-14" w:history="1">
        <w:r w:rsidR="007F7BD9" w:rsidRPr="007F7BD9">
          <w:rPr>
            <w:rStyle w:val="charCitHyperlinkAbbrev"/>
          </w:rPr>
          <w:t>Legislation Act</w:t>
        </w:r>
      </w:hyperlink>
      <w:r>
        <w:t>, s 127 (1), (4) and (5) for the legal status of notes.</w:t>
      </w:r>
    </w:p>
    <w:p w14:paraId="5D73FA4A" w14:textId="77777777" w:rsidR="00F7148E" w:rsidRDefault="00F7148E">
      <w:pPr>
        <w:pStyle w:val="AH5Sec"/>
      </w:pPr>
      <w:bookmarkStart w:id="13" w:name="_Toc74905586"/>
      <w:r w:rsidRPr="00A70335">
        <w:rPr>
          <w:rStyle w:val="CharSectNo"/>
        </w:rPr>
        <w:t>6</w:t>
      </w:r>
      <w:r>
        <w:tab/>
        <w:t>Offences against Act—application of Criminal Code etc</w:t>
      </w:r>
      <w:bookmarkEnd w:id="13"/>
    </w:p>
    <w:p w14:paraId="4555C4D2" w14:textId="77777777" w:rsidR="00F7148E" w:rsidRDefault="00F7148E">
      <w:pPr>
        <w:pStyle w:val="Amainreturn"/>
        <w:keepNext/>
      </w:pPr>
      <w:r>
        <w:t xml:space="preserve">Other legislation applies in relation to offences against this Act. </w:t>
      </w:r>
    </w:p>
    <w:p w14:paraId="066C8143" w14:textId="77777777" w:rsidR="00F7148E" w:rsidRDefault="00F7148E">
      <w:pPr>
        <w:pStyle w:val="aNote"/>
        <w:keepNext/>
      </w:pPr>
      <w:r>
        <w:rPr>
          <w:rStyle w:val="charItals"/>
        </w:rPr>
        <w:t>Note 1</w:t>
      </w:r>
      <w:r>
        <w:tab/>
      </w:r>
      <w:r>
        <w:rPr>
          <w:rStyle w:val="charItals"/>
        </w:rPr>
        <w:t>Criminal Code</w:t>
      </w:r>
    </w:p>
    <w:p w14:paraId="0BA79A12" w14:textId="3BF14BB6" w:rsidR="00F7148E" w:rsidRDefault="00F7148E">
      <w:pPr>
        <w:pStyle w:val="aNote"/>
        <w:keepNext/>
        <w:spacing w:before="20"/>
        <w:ind w:firstLine="0"/>
      </w:pPr>
      <w:r>
        <w:t xml:space="preserve">The </w:t>
      </w:r>
      <w:hyperlink r:id="rId30" w:tooltip="A2002-51" w:history="1">
        <w:r w:rsidR="007F7BD9" w:rsidRPr="007F7BD9">
          <w:rPr>
            <w:rStyle w:val="charCitHyperlinkAbbrev"/>
          </w:rPr>
          <w:t>Criminal Code</w:t>
        </w:r>
      </w:hyperlink>
      <w:r>
        <w:t xml:space="preserve">, ch 2 applies to all offences against this Act (see Code, pt 2.1).  </w:t>
      </w:r>
    </w:p>
    <w:p w14:paraId="37CE56E4" w14:textId="77777777" w:rsidR="00F7148E" w:rsidRDefault="00F7148E">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1E84512" w14:textId="77777777" w:rsidR="00F7148E" w:rsidRDefault="00F7148E">
      <w:pPr>
        <w:pStyle w:val="aNote"/>
        <w:rPr>
          <w:rStyle w:val="charItals"/>
        </w:rPr>
      </w:pPr>
      <w:r>
        <w:rPr>
          <w:rStyle w:val="charItals"/>
        </w:rPr>
        <w:t>Note 2</w:t>
      </w:r>
      <w:r>
        <w:rPr>
          <w:rStyle w:val="charItals"/>
        </w:rPr>
        <w:tab/>
        <w:t>Penalty units</w:t>
      </w:r>
    </w:p>
    <w:p w14:paraId="46AE67A8" w14:textId="15E9FD6C" w:rsidR="00F7148E" w:rsidRDefault="00F7148E">
      <w:pPr>
        <w:pStyle w:val="aNoteText"/>
      </w:pPr>
      <w:r>
        <w:t xml:space="preserve">The </w:t>
      </w:r>
      <w:hyperlink r:id="rId31" w:tooltip="A2001-14" w:history="1">
        <w:r w:rsidR="007F7BD9" w:rsidRPr="007F7BD9">
          <w:rPr>
            <w:rStyle w:val="charCitHyperlinkAbbrev"/>
          </w:rPr>
          <w:t>Legislation Act</w:t>
        </w:r>
      </w:hyperlink>
      <w:r>
        <w:t>, s 133 deals with the meaning of offence penalties that are expressed in penalty units.</w:t>
      </w:r>
    </w:p>
    <w:p w14:paraId="2BCB60A4" w14:textId="77777777" w:rsidR="00F7148E" w:rsidRDefault="00F7148E">
      <w:pPr>
        <w:pStyle w:val="AH5Sec"/>
      </w:pPr>
      <w:bookmarkStart w:id="14" w:name="_Toc74905587"/>
      <w:r w:rsidRPr="00A70335">
        <w:rPr>
          <w:rStyle w:val="CharSectNo"/>
        </w:rPr>
        <w:lastRenderedPageBreak/>
        <w:t>7</w:t>
      </w:r>
      <w:r>
        <w:tab/>
        <w:t>Application of Act—built-up urban areas</w:t>
      </w:r>
      <w:bookmarkEnd w:id="14"/>
    </w:p>
    <w:p w14:paraId="34473E6F" w14:textId="77777777" w:rsidR="00F7148E" w:rsidRDefault="00F7148E" w:rsidP="00AB2D55">
      <w:pPr>
        <w:pStyle w:val="Amain"/>
        <w:keepNext/>
      </w:pPr>
      <w:r>
        <w:tab/>
        <w:t>(1)</w:t>
      </w:r>
      <w:r>
        <w:tab/>
        <w:t>This Act applies to trees on land in built-up urban areas.</w:t>
      </w:r>
    </w:p>
    <w:p w14:paraId="2C32ED69" w14:textId="77777777" w:rsidR="00F7148E" w:rsidRDefault="00F7148E">
      <w:pPr>
        <w:pStyle w:val="Amain"/>
      </w:pPr>
      <w:r>
        <w:tab/>
        <w:t>(2)</w:t>
      </w:r>
      <w:r>
        <w:tab/>
        <w:t xml:space="preserve">A </w:t>
      </w:r>
      <w:r>
        <w:rPr>
          <w:rStyle w:val="charBoldItals"/>
        </w:rPr>
        <w:t>built-up urban area</w:t>
      </w:r>
      <w:r>
        <w:t xml:space="preserve"> is an area of land declared by the Minister to be a built-up urban area for this Act.</w:t>
      </w:r>
    </w:p>
    <w:p w14:paraId="38CA9AC1" w14:textId="77777777" w:rsidR="00F7148E" w:rsidRDefault="00F7148E">
      <w:pPr>
        <w:pStyle w:val="Amain"/>
        <w:keepNext/>
      </w:pPr>
      <w:r>
        <w:tab/>
        <w:t>(3)</w:t>
      </w:r>
      <w:r>
        <w:tab/>
        <w:t>A declaration is a notifiable instrument.</w:t>
      </w:r>
    </w:p>
    <w:p w14:paraId="4F9FAE23" w14:textId="770BC744" w:rsidR="00F7148E" w:rsidRDefault="00F7148E">
      <w:pPr>
        <w:pStyle w:val="aNote"/>
      </w:pPr>
      <w:r>
        <w:rPr>
          <w:rStyle w:val="charItals"/>
        </w:rPr>
        <w:t>Note</w:t>
      </w:r>
      <w:r>
        <w:rPr>
          <w:rStyle w:val="charItals"/>
        </w:rPr>
        <w:tab/>
      </w:r>
      <w:r>
        <w:t xml:space="preserve">A notifiable instrument must be notified under the </w:t>
      </w:r>
      <w:hyperlink r:id="rId32" w:tooltip="A2001-14" w:history="1">
        <w:r w:rsidR="007F7BD9" w:rsidRPr="007F7BD9">
          <w:rPr>
            <w:rStyle w:val="charCitHyperlinkAbbrev"/>
          </w:rPr>
          <w:t>Legislation Act</w:t>
        </w:r>
      </w:hyperlink>
      <w:r>
        <w:t>.</w:t>
      </w:r>
    </w:p>
    <w:p w14:paraId="3BE84E41" w14:textId="77777777" w:rsidR="00F7148E" w:rsidRDefault="00F7148E">
      <w:pPr>
        <w:pStyle w:val="PageBreak"/>
      </w:pPr>
      <w:r>
        <w:br w:type="page"/>
      </w:r>
    </w:p>
    <w:p w14:paraId="5A0EEFC6" w14:textId="77777777" w:rsidR="00F7148E" w:rsidRPr="00A70335" w:rsidRDefault="00F7148E">
      <w:pPr>
        <w:pStyle w:val="AH2Part"/>
      </w:pPr>
      <w:bookmarkStart w:id="15" w:name="_Toc74905588"/>
      <w:r w:rsidRPr="00A70335">
        <w:rPr>
          <w:rStyle w:val="CharPartNo"/>
        </w:rPr>
        <w:lastRenderedPageBreak/>
        <w:t>Part 2</w:t>
      </w:r>
      <w:r>
        <w:tab/>
      </w:r>
      <w:r w:rsidRPr="00A70335">
        <w:rPr>
          <w:rStyle w:val="CharPartText"/>
        </w:rPr>
        <w:t>Important terms</w:t>
      </w:r>
      <w:bookmarkEnd w:id="15"/>
    </w:p>
    <w:p w14:paraId="0A1168CF" w14:textId="77777777" w:rsidR="00F7148E" w:rsidRDefault="00F7148E">
      <w:pPr>
        <w:pStyle w:val="AH5Sec"/>
      </w:pPr>
      <w:bookmarkStart w:id="16" w:name="_Toc74905589"/>
      <w:r w:rsidRPr="00A70335">
        <w:rPr>
          <w:rStyle w:val="CharSectNo"/>
        </w:rPr>
        <w:t>8</w:t>
      </w:r>
      <w:r>
        <w:tab/>
        <w:t>Protected trees</w:t>
      </w:r>
      <w:bookmarkEnd w:id="16"/>
      <w:r>
        <w:t xml:space="preserve"> </w:t>
      </w:r>
    </w:p>
    <w:p w14:paraId="58EE7390" w14:textId="77777777" w:rsidR="00F7148E" w:rsidRDefault="00F7148E">
      <w:pPr>
        <w:pStyle w:val="Amainreturn"/>
        <w:keepNext/>
      </w:pPr>
      <w:r>
        <w:t xml:space="preserve">For this Act, each of the following is a </w:t>
      </w:r>
      <w:r>
        <w:rPr>
          <w:rStyle w:val="charBoldItals"/>
        </w:rPr>
        <w:t>protected tree</w:t>
      </w:r>
      <w:r>
        <w:t xml:space="preserve">: </w:t>
      </w:r>
    </w:p>
    <w:p w14:paraId="4ED43527" w14:textId="77777777" w:rsidR="00F7148E" w:rsidRDefault="00F7148E">
      <w:pPr>
        <w:pStyle w:val="Apara"/>
      </w:pPr>
      <w:r>
        <w:tab/>
        <w:t>(a)</w:t>
      </w:r>
      <w:r>
        <w:tab/>
        <w:t>a registered tree;</w:t>
      </w:r>
    </w:p>
    <w:p w14:paraId="3E07EAD7" w14:textId="77777777" w:rsidR="00F7148E" w:rsidRDefault="00F7148E">
      <w:pPr>
        <w:pStyle w:val="Apara"/>
      </w:pPr>
      <w:r>
        <w:tab/>
        <w:t>(b)</w:t>
      </w:r>
      <w:r>
        <w:tab/>
        <w:t>a regulated tree.</w:t>
      </w:r>
    </w:p>
    <w:p w14:paraId="50C9137F" w14:textId="77777777" w:rsidR="00F7148E" w:rsidRDefault="00F7148E">
      <w:pPr>
        <w:pStyle w:val="AH5Sec"/>
      </w:pPr>
      <w:bookmarkStart w:id="17" w:name="_Toc74905590"/>
      <w:r w:rsidRPr="00A70335">
        <w:rPr>
          <w:rStyle w:val="CharSectNo"/>
        </w:rPr>
        <w:t>9</w:t>
      </w:r>
      <w:r>
        <w:tab/>
        <w:t>Registered trees</w:t>
      </w:r>
      <w:bookmarkEnd w:id="17"/>
    </w:p>
    <w:p w14:paraId="4CFDBD5D" w14:textId="77777777" w:rsidR="00F7148E" w:rsidRDefault="00F7148E">
      <w:pPr>
        <w:pStyle w:val="Amainreturn"/>
      </w:pPr>
      <w:r>
        <w:t xml:space="preserve">A </w:t>
      </w:r>
      <w:r>
        <w:rPr>
          <w:rStyle w:val="charBoldItals"/>
        </w:rPr>
        <w:t>registered tree</w:t>
      </w:r>
      <w:r>
        <w:t xml:space="preserve"> is a tree that is registered (or provisionally registered) under part 7 (Registration of trees).</w:t>
      </w:r>
    </w:p>
    <w:p w14:paraId="3D56648A" w14:textId="77777777" w:rsidR="00F7148E" w:rsidRDefault="00F7148E">
      <w:pPr>
        <w:pStyle w:val="AH5Sec"/>
      </w:pPr>
      <w:bookmarkStart w:id="18" w:name="_Toc74905591"/>
      <w:r w:rsidRPr="00A70335">
        <w:rPr>
          <w:rStyle w:val="CharSectNo"/>
        </w:rPr>
        <w:t>10</w:t>
      </w:r>
      <w:r>
        <w:tab/>
        <w:t>Regulated trees and tree management precincts</w:t>
      </w:r>
      <w:bookmarkEnd w:id="18"/>
    </w:p>
    <w:p w14:paraId="365BCE1C" w14:textId="77777777" w:rsidR="00F7148E" w:rsidRDefault="00F7148E">
      <w:pPr>
        <w:pStyle w:val="Amain"/>
      </w:pPr>
      <w:r>
        <w:tab/>
        <w:t>(1)</w:t>
      </w:r>
      <w:r>
        <w:tab/>
        <w:t xml:space="preserve">A </w:t>
      </w:r>
      <w:r>
        <w:rPr>
          <w:rStyle w:val="charBoldItals"/>
        </w:rPr>
        <w:t>regulated tree</w:t>
      </w:r>
      <w:r>
        <w:t xml:space="preserve"> is a living tree (other than a registered tree or a palm tree) that is on leased land within a tree management precinct and—</w:t>
      </w:r>
    </w:p>
    <w:p w14:paraId="7AFEE90D" w14:textId="77777777" w:rsidR="00F7148E" w:rsidRDefault="00F7148E">
      <w:pPr>
        <w:pStyle w:val="Apara"/>
      </w:pPr>
      <w:r>
        <w:tab/>
        <w:t>(a)</w:t>
      </w:r>
      <w:r>
        <w:tab/>
        <w:t>is 12m or more high; or</w:t>
      </w:r>
    </w:p>
    <w:p w14:paraId="203F929B" w14:textId="77777777" w:rsidR="00F7148E" w:rsidRDefault="00F7148E">
      <w:pPr>
        <w:pStyle w:val="Apara"/>
      </w:pPr>
      <w:r>
        <w:tab/>
        <w:t>(b)</w:t>
      </w:r>
      <w:r>
        <w:tab/>
        <w:t>has a trunk with a circumference of 1.5m or more, 1m above natural ground level; or</w:t>
      </w:r>
    </w:p>
    <w:p w14:paraId="41E819F4" w14:textId="77777777" w:rsidR="00F7148E" w:rsidRDefault="00F7148E">
      <w:pPr>
        <w:pStyle w:val="Apara"/>
      </w:pPr>
      <w:r>
        <w:tab/>
        <w:t>(c)</w:t>
      </w:r>
      <w:r>
        <w:tab/>
        <w:t>has 2 or more trunks and the total circumference of all the trunks, 1m above natural ground level, is 1.5m or more; or</w:t>
      </w:r>
    </w:p>
    <w:p w14:paraId="003870B9" w14:textId="77777777" w:rsidR="00F7148E" w:rsidRDefault="00F7148E">
      <w:pPr>
        <w:pStyle w:val="Apara"/>
      </w:pPr>
      <w:r>
        <w:tab/>
        <w:t>(d)</w:t>
      </w:r>
      <w:r>
        <w:tab/>
        <w:t xml:space="preserve">has a canopy 12m or more wide. </w:t>
      </w:r>
    </w:p>
    <w:p w14:paraId="10491CD6" w14:textId="0775FE91" w:rsidR="00F7148E" w:rsidRDefault="00F7148E">
      <w:pPr>
        <w:pStyle w:val="Amain"/>
      </w:pPr>
      <w:r>
        <w:tab/>
        <w:t>(2)</w:t>
      </w:r>
      <w:r>
        <w:tab/>
        <w:t xml:space="preserve">However, a tree is not a regulated tree if it is a pest plant under the </w:t>
      </w:r>
      <w:hyperlink r:id="rId33" w:tooltip="A2005-21" w:history="1">
        <w:r w:rsidR="007F7BD9" w:rsidRPr="007F7BD9">
          <w:rPr>
            <w:rStyle w:val="charCitHyperlinkItal"/>
          </w:rPr>
          <w:t>Pest Plants and Animals Act 2005</w:t>
        </w:r>
      </w:hyperlink>
      <w:r>
        <w:t>.</w:t>
      </w:r>
    </w:p>
    <w:p w14:paraId="5FE3F6FD" w14:textId="77777777" w:rsidR="00F7148E" w:rsidRDefault="00F7148E">
      <w:pPr>
        <w:pStyle w:val="Amain"/>
      </w:pPr>
      <w:r>
        <w:tab/>
        <w:t>(3)</w:t>
      </w:r>
      <w:r>
        <w:tab/>
        <w:t xml:space="preserve">A </w:t>
      </w:r>
      <w:r>
        <w:rPr>
          <w:rStyle w:val="charBoldItals"/>
        </w:rPr>
        <w:t>tree management precinct</w:t>
      </w:r>
      <w:r>
        <w:t xml:space="preserve"> is an area declared under part 5 to be a tree management precinct.</w:t>
      </w:r>
    </w:p>
    <w:p w14:paraId="4787276D" w14:textId="77777777" w:rsidR="00F7148E" w:rsidRDefault="00F7148E">
      <w:pPr>
        <w:pStyle w:val="AH5Sec"/>
      </w:pPr>
      <w:bookmarkStart w:id="19" w:name="_Toc74905592"/>
      <w:r w:rsidRPr="00A70335">
        <w:rPr>
          <w:rStyle w:val="CharSectNo"/>
        </w:rPr>
        <w:lastRenderedPageBreak/>
        <w:t>11</w:t>
      </w:r>
      <w:r>
        <w:tab/>
        <w:t>Protection zone for protected tree</w:t>
      </w:r>
      <w:bookmarkEnd w:id="19"/>
    </w:p>
    <w:p w14:paraId="270052A5" w14:textId="77777777" w:rsidR="00F7148E" w:rsidRDefault="00F7148E">
      <w:pPr>
        <w:pStyle w:val="Amain"/>
        <w:keepNext/>
      </w:pPr>
      <w:r>
        <w:tab/>
        <w:t>(1)</w:t>
      </w:r>
      <w:r>
        <w:tab/>
        <w:t xml:space="preserve">The </w:t>
      </w:r>
      <w:r>
        <w:rPr>
          <w:rStyle w:val="charBoldItals"/>
        </w:rPr>
        <w:t>protection zone</w:t>
      </w:r>
      <w:r>
        <w:t xml:space="preserve"> for a protected tree is—</w:t>
      </w:r>
    </w:p>
    <w:p w14:paraId="526F59CF" w14:textId="77777777" w:rsidR="00F7148E" w:rsidRDefault="00F7148E" w:rsidP="00AB2D55">
      <w:pPr>
        <w:pStyle w:val="Apara"/>
        <w:keepNext/>
      </w:pPr>
      <w:r>
        <w:tab/>
        <w:t>(a)</w:t>
      </w:r>
      <w:r>
        <w:tab/>
        <w:t>the area under the canopy of the tree; and</w:t>
      </w:r>
    </w:p>
    <w:p w14:paraId="14D53A2F" w14:textId="77777777" w:rsidR="00F7148E" w:rsidRDefault="00F7148E">
      <w:pPr>
        <w:pStyle w:val="Apara"/>
      </w:pPr>
      <w:r>
        <w:tab/>
        <w:t>(b)</w:t>
      </w:r>
      <w:r>
        <w:tab/>
        <w:t>the 2m wide area surrounding the vertical projection of the canopy; and</w:t>
      </w:r>
    </w:p>
    <w:p w14:paraId="5325EAB3" w14:textId="77777777" w:rsidR="00F7148E" w:rsidRDefault="00F7148E">
      <w:pPr>
        <w:pStyle w:val="Apara"/>
      </w:pPr>
      <w:r>
        <w:tab/>
        <w:t>(c)</w:t>
      </w:r>
      <w:r>
        <w:tab/>
        <w:t>the 4m wide area surrounding the trunk as measured at 1m above natural ground level.</w:t>
      </w:r>
    </w:p>
    <w:p w14:paraId="70A9B5C2" w14:textId="77777777" w:rsidR="00F7148E" w:rsidRDefault="00F7148E">
      <w:pPr>
        <w:pStyle w:val="Amain"/>
      </w:pPr>
      <w:r>
        <w:tab/>
        <w:t>(2)</w:t>
      </w:r>
      <w:r>
        <w:tab/>
        <w:t xml:space="preserve">However, if another protection zone is defined in a tree management plan in force for the protected tree, that protection zone is the </w:t>
      </w:r>
      <w:r>
        <w:rPr>
          <w:rStyle w:val="charBoldItals"/>
        </w:rPr>
        <w:t>protection zone</w:t>
      </w:r>
      <w:r>
        <w:t xml:space="preserve"> for the tree.</w:t>
      </w:r>
    </w:p>
    <w:p w14:paraId="39AEC06C" w14:textId="77777777" w:rsidR="00F7148E" w:rsidRDefault="00F7148E">
      <w:pPr>
        <w:pStyle w:val="PageBreak"/>
      </w:pPr>
      <w:r>
        <w:br w:type="page"/>
      </w:r>
    </w:p>
    <w:p w14:paraId="0018CD46" w14:textId="77777777" w:rsidR="00F7148E" w:rsidRPr="00A70335" w:rsidRDefault="00F7148E">
      <w:pPr>
        <w:pStyle w:val="AH2Part"/>
      </w:pPr>
      <w:bookmarkStart w:id="20" w:name="_Toc74905593"/>
      <w:r w:rsidRPr="00A70335">
        <w:rPr>
          <w:rStyle w:val="CharPartNo"/>
        </w:rPr>
        <w:lastRenderedPageBreak/>
        <w:t>Part 3</w:t>
      </w:r>
      <w:r>
        <w:tab/>
      </w:r>
      <w:r w:rsidRPr="00A70335">
        <w:rPr>
          <w:rStyle w:val="CharPartText"/>
        </w:rPr>
        <w:t>Protection of trees</w:t>
      </w:r>
      <w:bookmarkEnd w:id="20"/>
    </w:p>
    <w:p w14:paraId="5287A855" w14:textId="77777777" w:rsidR="00F7148E" w:rsidRPr="00A70335" w:rsidRDefault="00F7148E">
      <w:pPr>
        <w:pStyle w:val="AH3Div"/>
      </w:pPr>
      <w:bookmarkStart w:id="21" w:name="_Toc74905594"/>
      <w:r w:rsidRPr="00A70335">
        <w:rPr>
          <w:rStyle w:val="CharDivNo"/>
        </w:rPr>
        <w:t>Division 3.1</w:t>
      </w:r>
      <w:r>
        <w:tab/>
      </w:r>
      <w:r w:rsidRPr="00A70335">
        <w:rPr>
          <w:rStyle w:val="CharDivText"/>
        </w:rPr>
        <w:t>Definitions</w:t>
      </w:r>
      <w:bookmarkEnd w:id="21"/>
    </w:p>
    <w:p w14:paraId="39519DAC" w14:textId="77777777" w:rsidR="00F7148E" w:rsidRPr="00115AFE" w:rsidRDefault="00F7148E">
      <w:pPr>
        <w:pStyle w:val="AH5Sec"/>
        <w:rPr>
          <w:rStyle w:val="charItals"/>
        </w:rPr>
      </w:pPr>
      <w:bookmarkStart w:id="22" w:name="_Toc74905595"/>
      <w:r w:rsidRPr="00A70335">
        <w:rPr>
          <w:rStyle w:val="CharSectNo"/>
        </w:rPr>
        <w:t>12</w:t>
      </w:r>
      <w:r>
        <w:rPr>
          <w:iCs/>
        </w:rPr>
        <w:tab/>
      </w:r>
      <w:r>
        <w:t xml:space="preserve">Meaning of </w:t>
      </w:r>
      <w:r w:rsidRPr="00115AFE">
        <w:rPr>
          <w:rStyle w:val="charItals"/>
        </w:rPr>
        <w:t>damage</w:t>
      </w:r>
      <w:bookmarkEnd w:id="22"/>
    </w:p>
    <w:p w14:paraId="0B1A99F7" w14:textId="77777777" w:rsidR="00F7148E" w:rsidRDefault="00F7148E">
      <w:pPr>
        <w:pStyle w:val="Amainreturn"/>
        <w:keepNext/>
      </w:pPr>
      <w:r>
        <w:t>In this Act:</w:t>
      </w:r>
    </w:p>
    <w:p w14:paraId="16916157" w14:textId="77777777" w:rsidR="00F7148E" w:rsidRDefault="00F7148E">
      <w:pPr>
        <w:pStyle w:val="aDef"/>
        <w:keepNext/>
      </w:pPr>
      <w:r>
        <w:rPr>
          <w:rStyle w:val="charBoldItals"/>
        </w:rPr>
        <w:t>damage</w:t>
      </w:r>
      <w:r>
        <w:t xml:space="preserve"> a protected tree includes the following:</w:t>
      </w:r>
    </w:p>
    <w:p w14:paraId="624FFA74" w14:textId="77777777" w:rsidR="00F7148E" w:rsidRDefault="00F7148E">
      <w:pPr>
        <w:pStyle w:val="aDefpara"/>
      </w:pPr>
      <w:r>
        <w:tab/>
        <w:t>(a)</w:t>
      </w:r>
      <w:r>
        <w:tab/>
        <w:t xml:space="preserve">kill or destroy the tree; </w:t>
      </w:r>
    </w:p>
    <w:p w14:paraId="314828A8" w14:textId="77777777" w:rsidR="00F7148E" w:rsidRDefault="00F7148E">
      <w:pPr>
        <w:pStyle w:val="aDefpara"/>
      </w:pPr>
      <w:r>
        <w:tab/>
        <w:t>(b)</w:t>
      </w:r>
      <w:r>
        <w:tab/>
        <w:t>poison the tree;</w:t>
      </w:r>
    </w:p>
    <w:p w14:paraId="384C79D1" w14:textId="77777777" w:rsidR="00F7148E" w:rsidRDefault="00F7148E">
      <w:pPr>
        <w:pStyle w:val="aDefpara"/>
      </w:pPr>
      <w:r>
        <w:tab/>
        <w:t>(c)</w:t>
      </w:r>
      <w:r>
        <w:tab/>
        <w:t>ringbark the tree (whether partially or completely);</w:t>
      </w:r>
    </w:p>
    <w:p w14:paraId="68EA1706" w14:textId="77777777" w:rsidR="00F7148E" w:rsidRDefault="00F7148E">
      <w:pPr>
        <w:pStyle w:val="aDefpara"/>
      </w:pPr>
      <w:r>
        <w:tab/>
        <w:t>(d)</w:t>
      </w:r>
      <w:r>
        <w:tab/>
        <w:t xml:space="preserve">fell or remove the tree; </w:t>
      </w:r>
    </w:p>
    <w:p w14:paraId="778221AF" w14:textId="77777777" w:rsidR="00F7148E" w:rsidRDefault="00F7148E">
      <w:pPr>
        <w:pStyle w:val="aDefpara"/>
      </w:pPr>
      <w:r>
        <w:tab/>
        <w:t>(e)</w:t>
      </w:r>
      <w:r>
        <w:tab/>
        <w:t>cut branches or stems of the tree between branch unions (</w:t>
      </w:r>
      <w:r>
        <w:rPr>
          <w:rStyle w:val="charBoldItals"/>
        </w:rPr>
        <w:t>lopping</w:t>
      </w:r>
      <w:r>
        <w:t xml:space="preserve">); </w:t>
      </w:r>
    </w:p>
    <w:p w14:paraId="565334FA" w14:textId="77777777" w:rsidR="00F7148E" w:rsidRDefault="00F7148E">
      <w:pPr>
        <w:pStyle w:val="aDefpara"/>
      </w:pPr>
      <w:r>
        <w:tab/>
        <w:t>(f)</w:t>
      </w:r>
      <w:r>
        <w:tab/>
        <w:t>remove branches of the tree to a previously pruned or lopped point (</w:t>
      </w:r>
      <w:r>
        <w:rPr>
          <w:rStyle w:val="charBoldItals"/>
        </w:rPr>
        <w:t>pollarding</w:t>
      </w:r>
      <w:r>
        <w:t>);</w:t>
      </w:r>
    </w:p>
    <w:p w14:paraId="51244525" w14:textId="77777777" w:rsidR="00F7148E" w:rsidRDefault="00F7148E">
      <w:pPr>
        <w:pStyle w:val="aDefpara"/>
      </w:pPr>
      <w:r>
        <w:tab/>
        <w:t>(g)</w:t>
      </w:r>
      <w:r>
        <w:tab/>
        <w:t>major pruning of the tree;</w:t>
      </w:r>
    </w:p>
    <w:p w14:paraId="777D6C9D" w14:textId="77777777" w:rsidR="00F7148E" w:rsidRDefault="00F7148E">
      <w:pPr>
        <w:pStyle w:val="aDefpara"/>
      </w:pPr>
      <w:r>
        <w:tab/>
        <w:t>(h)</w:t>
      </w:r>
      <w:r>
        <w:tab/>
        <w:t>anything else done to or in relation to the tree that—</w:t>
      </w:r>
    </w:p>
    <w:p w14:paraId="21BCAA83" w14:textId="77777777" w:rsidR="00F7148E" w:rsidRDefault="00F7148E">
      <w:pPr>
        <w:pStyle w:val="Asubpara"/>
      </w:pPr>
      <w:r>
        <w:tab/>
        <w:t>(i)</w:t>
      </w:r>
      <w:r>
        <w:tab/>
        <w:t>causes it to die; or</w:t>
      </w:r>
    </w:p>
    <w:p w14:paraId="5DE63795" w14:textId="77777777" w:rsidR="00F7148E" w:rsidRDefault="00F7148E">
      <w:pPr>
        <w:pStyle w:val="Asubpara"/>
      </w:pPr>
      <w:r>
        <w:tab/>
        <w:t>(ii)</w:t>
      </w:r>
      <w:r>
        <w:tab/>
        <w:t>significantly reduces its expected life; or</w:t>
      </w:r>
    </w:p>
    <w:p w14:paraId="63EF40B8" w14:textId="77777777" w:rsidR="00F7148E" w:rsidRDefault="00F7148E">
      <w:pPr>
        <w:pStyle w:val="Asubpara"/>
      </w:pPr>
      <w:r>
        <w:tab/>
        <w:t>(iii)</w:t>
      </w:r>
      <w:r>
        <w:tab/>
        <w:t>significantly and adversely affects its health, stability or general appearance.</w:t>
      </w:r>
    </w:p>
    <w:p w14:paraId="6C92BAC4" w14:textId="77777777" w:rsidR="00F7148E" w:rsidRPr="00115AFE" w:rsidRDefault="00F7148E">
      <w:pPr>
        <w:pStyle w:val="AH5Sec"/>
        <w:rPr>
          <w:rStyle w:val="charItals"/>
        </w:rPr>
      </w:pPr>
      <w:bookmarkStart w:id="23" w:name="_Toc74905596"/>
      <w:r w:rsidRPr="00A70335">
        <w:rPr>
          <w:rStyle w:val="CharSectNo"/>
        </w:rPr>
        <w:lastRenderedPageBreak/>
        <w:t>13</w:t>
      </w:r>
      <w:r>
        <w:rPr>
          <w:iCs/>
        </w:rPr>
        <w:tab/>
      </w:r>
      <w:r>
        <w:t xml:space="preserve">Meaning of </w:t>
      </w:r>
      <w:r w:rsidRPr="00115AFE">
        <w:rPr>
          <w:rStyle w:val="charItals"/>
        </w:rPr>
        <w:t>major pruning</w:t>
      </w:r>
      <w:bookmarkEnd w:id="23"/>
    </w:p>
    <w:p w14:paraId="5413EEEF" w14:textId="77777777" w:rsidR="00F7148E" w:rsidRDefault="00F7148E">
      <w:pPr>
        <w:pStyle w:val="Amain"/>
        <w:keepNext/>
      </w:pPr>
      <w:r>
        <w:tab/>
        <w:t>(1)</w:t>
      </w:r>
      <w:r>
        <w:tab/>
        <w:t>In this Act:</w:t>
      </w:r>
    </w:p>
    <w:p w14:paraId="1BC218E0" w14:textId="77777777" w:rsidR="00F7148E" w:rsidRDefault="00F7148E">
      <w:pPr>
        <w:pStyle w:val="aDef"/>
        <w:keepNext/>
      </w:pPr>
      <w:r>
        <w:rPr>
          <w:rStyle w:val="charBoldItals"/>
        </w:rPr>
        <w:t xml:space="preserve">major pruning </w:t>
      </w:r>
      <w:r>
        <w:t>means pruning other than lopping, pollarding or minor pruning.</w:t>
      </w:r>
    </w:p>
    <w:p w14:paraId="0040F8E2" w14:textId="77777777" w:rsidR="00F7148E" w:rsidRDefault="00F7148E">
      <w:pPr>
        <w:pStyle w:val="Amain"/>
        <w:keepNext/>
      </w:pPr>
      <w:r>
        <w:tab/>
        <w:t>(2)</w:t>
      </w:r>
      <w:r>
        <w:tab/>
        <w:t>In this section:</w:t>
      </w:r>
    </w:p>
    <w:p w14:paraId="5798AFB8" w14:textId="77777777" w:rsidR="00F7148E" w:rsidRDefault="00F7148E">
      <w:pPr>
        <w:pStyle w:val="aDefpara"/>
      </w:pPr>
      <w:r>
        <w:tab/>
        <w:t>(a)</w:t>
      </w:r>
      <w:r>
        <w:tab/>
        <w:t>in relation to a registered tree—</w:t>
      </w:r>
      <w:r>
        <w:rPr>
          <w:rStyle w:val="charBoldItals"/>
        </w:rPr>
        <w:t xml:space="preserve">minor pruning </w:t>
      </w:r>
      <w:r>
        <w:t>means pruning (other than lopping or pollarding) done in accordance with AS 4373 that—</w:t>
      </w:r>
    </w:p>
    <w:p w14:paraId="179A19D6" w14:textId="77777777" w:rsidR="00F7148E" w:rsidRDefault="00F7148E">
      <w:pPr>
        <w:pStyle w:val="Asubpara"/>
      </w:pPr>
      <w:r>
        <w:tab/>
        <w:t>(i)</w:t>
      </w:r>
      <w:r>
        <w:tab/>
        <w:t>only involves removing deadwood; or</w:t>
      </w:r>
    </w:p>
    <w:p w14:paraId="0DDDEF80" w14:textId="77777777" w:rsidR="00F7148E" w:rsidRDefault="00F7148E">
      <w:pPr>
        <w:pStyle w:val="Asubpara"/>
      </w:pPr>
      <w:r>
        <w:tab/>
        <w:t>(ii)</w:t>
      </w:r>
      <w:r>
        <w:tab/>
        <w:t>does not involve removing any limbs that have a diameter greater than 50mm; or</w:t>
      </w:r>
    </w:p>
    <w:p w14:paraId="1639C34A" w14:textId="77777777" w:rsidR="00F7148E" w:rsidRDefault="00F7148E">
      <w:pPr>
        <w:pStyle w:val="Asubpara"/>
      </w:pPr>
      <w:r>
        <w:tab/>
        <w:t>(iii)</w:t>
      </w:r>
      <w:r>
        <w:tab/>
        <w:t>is the first pruning of the tree in the calendar year, affects less than 10% of the canopy and does not alter the overall shape of the canopy; and</w:t>
      </w:r>
    </w:p>
    <w:p w14:paraId="4105B3CB" w14:textId="77777777" w:rsidR="00F7148E" w:rsidRDefault="00F7148E">
      <w:pPr>
        <w:pStyle w:val="Apara"/>
      </w:pPr>
      <w:r>
        <w:tab/>
        <w:t>(b)</w:t>
      </w:r>
      <w:r>
        <w:tab/>
        <w:t>in relation to a regulated tree—</w:t>
      </w:r>
      <w:r>
        <w:rPr>
          <w:rStyle w:val="charBoldItals"/>
        </w:rPr>
        <w:t>minor pruning</w:t>
      </w:r>
      <w:r>
        <w:rPr>
          <w:bCs/>
          <w:iCs/>
        </w:rPr>
        <w:t xml:space="preserve"> means pruning </w:t>
      </w:r>
      <w:r>
        <w:t xml:space="preserve">(other than lopping or pollarding) </w:t>
      </w:r>
      <w:r>
        <w:rPr>
          <w:bCs/>
          <w:iCs/>
        </w:rPr>
        <w:t>done in accordance with AS 4373 that—</w:t>
      </w:r>
    </w:p>
    <w:p w14:paraId="12CF3848" w14:textId="77777777" w:rsidR="00F7148E" w:rsidRDefault="00F7148E">
      <w:pPr>
        <w:pStyle w:val="Asubpara"/>
      </w:pPr>
      <w:r>
        <w:tab/>
        <w:t>(i)</w:t>
      </w:r>
      <w:r>
        <w:tab/>
        <w:t>does not adversely affect the general appearance of the tree; or</w:t>
      </w:r>
    </w:p>
    <w:p w14:paraId="32AEEB36" w14:textId="77777777" w:rsidR="00F7148E" w:rsidRDefault="00F7148E">
      <w:pPr>
        <w:pStyle w:val="Asubpara"/>
      </w:pPr>
      <w:r>
        <w:tab/>
        <w:t>(ii)</w:t>
      </w:r>
      <w:r>
        <w:tab/>
        <w:t>for a fruit tree—is done for fruit production.</w:t>
      </w:r>
    </w:p>
    <w:p w14:paraId="7B825446" w14:textId="77777777" w:rsidR="00F7148E" w:rsidRPr="00115AFE" w:rsidRDefault="00F7148E" w:rsidP="00BD72F6">
      <w:pPr>
        <w:pStyle w:val="AH5Sec"/>
        <w:rPr>
          <w:rStyle w:val="charItals"/>
        </w:rPr>
      </w:pPr>
      <w:bookmarkStart w:id="24" w:name="_Toc74905597"/>
      <w:r w:rsidRPr="00A70335">
        <w:rPr>
          <w:rStyle w:val="CharSectNo"/>
        </w:rPr>
        <w:lastRenderedPageBreak/>
        <w:t>14</w:t>
      </w:r>
      <w:r>
        <w:rPr>
          <w:iCs/>
        </w:rPr>
        <w:tab/>
      </w:r>
      <w:r>
        <w:t xml:space="preserve">Meaning of </w:t>
      </w:r>
      <w:r w:rsidRPr="00115AFE">
        <w:rPr>
          <w:rStyle w:val="charItals"/>
        </w:rPr>
        <w:t>prohibited groundwork</w:t>
      </w:r>
      <w:bookmarkEnd w:id="24"/>
    </w:p>
    <w:p w14:paraId="51E80394" w14:textId="77777777" w:rsidR="00F7148E" w:rsidRDefault="00F7148E" w:rsidP="00BD72F6">
      <w:pPr>
        <w:pStyle w:val="Amainreturn"/>
        <w:keepNext/>
      </w:pPr>
      <w:r>
        <w:t>In this Act:</w:t>
      </w:r>
    </w:p>
    <w:p w14:paraId="4CDE323C" w14:textId="77777777" w:rsidR="00F7148E" w:rsidRDefault="00F7148E" w:rsidP="00BD72F6">
      <w:pPr>
        <w:pStyle w:val="aDef"/>
        <w:keepNext/>
      </w:pPr>
      <w:r>
        <w:rPr>
          <w:rStyle w:val="charBoldItals"/>
        </w:rPr>
        <w:t>prohibited groundwork</w:t>
      </w:r>
      <w:r>
        <w:t>—</w:t>
      </w:r>
    </w:p>
    <w:p w14:paraId="033A101A" w14:textId="77777777" w:rsidR="00F7148E" w:rsidRDefault="00F7148E" w:rsidP="00BD72F6">
      <w:pPr>
        <w:pStyle w:val="aDefpara"/>
        <w:keepNext/>
      </w:pPr>
      <w:r>
        <w:tab/>
        <w:t>(a)</w:t>
      </w:r>
      <w:r>
        <w:tab/>
        <w:t xml:space="preserve">in relation to the protection zone for a protected tree—a person does </w:t>
      </w:r>
      <w:r>
        <w:rPr>
          <w:rStyle w:val="charBoldItals"/>
        </w:rPr>
        <w:t>prohibited groundwork</w:t>
      </w:r>
      <w:r>
        <w:t xml:space="preserve"> in the protection zone if the person—</w:t>
      </w:r>
    </w:p>
    <w:p w14:paraId="658862ED" w14:textId="77777777" w:rsidR="00F7148E" w:rsidRDefault="00F7148E" w:rsidP="00BD72F6">
      <w:pPr>
        <w:pStyle w:val="Asubpara"/>
        <w:keepNext/>
      </w:pPr>
      <w:r>
        <w:tab/>
        <w:t>(i)</w:t>
      </w:r>
      <w:r>
        <w:tab/>
        <w:t>contaminates the soil in the protection zone with something that is poisonous to trees; or</w:t>
      </w:r>
    </w:p>
    <w:p w14:paraId="3C4801C1" w14:textId="77777777" w:rsidR="00F7148E" w:rsidRDefault="00F7148E">
      <w:pPr>
        <w:pStyle w:val="Asubpara"/>
      </w:pPr>
      <w:r>
        <w:tab/>
        <w:t>(ii)</w:t>
      </w:r>
      <w:r>
        <w:tab/>
        <w:t>cuts any of the tree’s roots in the protection zone that have a diameter greater than 50mm; or</w:t>
      </w:r>
    </w:p>
    <w:p w14:paraId="317829EC" w14:textId="77777777" w:rsidR="00F7148E" w:rsidRDefault="00F7148E">
      <w:pPr>
        <w:pStyle w:val="Asubpara"/>
        <w:keepNext/>
      </w:pPr>
      <w:r>
        <w:tab/>
        <w:t>(iii)</w:t>
      </w:r>
      <w:r>
        <w:tab/>
        <w:t>does either of the following in the protection zone, other than in cultivating the soil for horticultural purposes:</w:t>
      </w:r>
    </w:p>
    <w:p w14:paraId="69ED1048" w14:textId="77777777" w:rsidR="00F7148E" w:rsidRDefault="00F7148E">
      <w:pPr>
        <w:pStyle w:val="Asubsubpara"/>
      </w:pPr>
      <w:r>
        <w:tab/>
        <w:t>(A)</w:t>
      </w:r>
      <w:r>
        <w:tab/>
        <w:t>excavates to a depth greater than 10cm over an area 4m</w:t>
      </w:r>
      <w:r>
        <w:rPr>
          <w:vertAlign w:val="superscript"/>
        </w:rPr>
        <w:t>2</w:t>
      </w:r>
      <w:r>
        <w:t xml:space="preserve"> or larger; </w:t>
      </w:r>
    </w:p>
    <w:p w14:paraId="46969A49" w14:textId="77777777" w:rsidR="00F7148E" w:rsidRDefault="00F7148E">
      <w:pPr>
        <w:pStyle w:val="Asubsubpara"/>
      </w:pPr>
      <w:r>
        <w:tab/>
        <w:t>(B)</w:t>
      </w:r>
      <w:r>
        <w:tab/>
        <w:t>raises the soil level by more than 10cm above the natural soil level over an area 4m</w:t>
      </w:r>
      <w:r>
        <w:rPr>
          <w:vertAlign w:val="superscript"/>
        </w:rPr>
        <w:t>2</w:t>
      </w:r>
      <w:r>
        <w:t xml:space="preserve"> or larger; or</w:t>
      </w:r>
    </w:p>
    <w:p w14:paraId="1AA9AD3A" w14:textId="77777777" w:rsidR="00F7148E" w:rsidRDefault="00F7148E">
      <w:pPr>
        <w:pStyle w:val="Asubpara"/>
        <w:keepNext/>
      </w:pPr>
      <w:r>
        <w:tab/>
        <w:t>(iv)</w:t>
      </w:r>
      <w:r>
        <w:tab/>
        <w:t>does anything else prescribed by regulation for this paragraph; and</w:t>
      </w:r>
    </w:p>
    <w:p w14:paraId="7A674137" w14:textId="77777777" w:rsidR="00F7148E" w:rsidRDefault="00F7148E">
      <w:pPr>
        <w:pStyle w:val="aDefpara"/>
      </w:pPr>
      <w:r>
        <w:tab/>
        <w:t>(b)</w:t>
      </w:r>
      <w:r>
        <w:tab/>
        <w:t xml:space="preserve">in relation to a declared site—a person does </w:t>
      </w:r>
      <w:r>
        <w:rPr>
          <w:rStyle w:val="charBoldItals"/>
        </w:rPr>
        <w:t>prohibited groundwork</w:t>
      </w:r>
      <w:r>
        <w:t xml:space="preserve"> in the declared site if the person—</w:t>
      </w:r>
    </w:p>
    <w:p w14:paraId="663DCF31" w14:textId="77777777" w:rsidR="00F7148E" w:rsidRDefault="00F7148E">
      <w:pPr>
        <w:pStyle w:val="Asubpara"/>
      </w:pPr>
      <w:r>
        <w:tab/>
        <w:t>(i)</w:t>
      </w:r>
      <w:r>
        <w:tab/>
        <w:t>does either of the following in the declared site, other than in cultivating the soil for horticultural purposes:</w:t>
      </w:r>
    </w:p>
    <w:p w14:paraId="6C428083" w14:textId="77777777" w:rsidR="00F7148E" w:rsidRDefault="00F7148E">
      <w:pPr>
        <w:pStyle w:val="Asubsubpara"/>
      </w:pPr>
      <w:r>
        <w:tab/>
        <w:t>(A)</w:t>
      </w:r>
      <w:r>
        <w:tab/>
        <w:t>excavates to a depth greater than 10cm over an area 4m</w:t>
      </w:r>
      <w:r>
        <w:rPr>
          <w:vertAlign w:val="superscript"/>
        </w:rPr>
        <w:t>2</w:t>
      </w:r>
      <w:r>
        <w:t xml:space="preserve"> or larger; </w:t>
      </w:r>
    </w:p>
    <w:p w14:paraId="4E490924" w14:textId="77777777" w:rsidR="00F7148E" w:rsidRDefault="00F7148E" w:rsidP="007159D5">
      <w:pPr>
        <w:pStyle w:val="Asubsubpara"/>
        <w:keepNext/>
      </w:pPr>
      <w:r>
        <w:lastRenderedPageBreak/>
        <w:tab/>
        <w:t>(B)</w:t>
      </w:r>
      <w:r>
        <w:tab/>
        <w:t>raises the soil level by more than 10cm above the natural soil level over an area 4m</w:t>
      </w:r>
      <w:r>
        <w:rPr>
          <w:vertAlign w:val="superscript"/>
        </w:rPr>
        <w:t>2</w:t>
      </w:r>
      <w:r>
        <w:t xml:space="preserve"> or larger; or</w:t>
      </w:r>
    </w:p>
    <w:p w14:paraId="62F0851D" w14:textId="77777777" w:rsidR="00F7148E" w:rsidRDefault="00F7148E" w:rsidP="007159D5">
      <w:pPr>
        <w:pStyle w:val="Asubpara"/>
        <w:keepNext/>
      </w:pPr>
      <w:r>
        <w:tab/>
        <w:t>(ii)</w:t>
      </w:r>
      <w:r>
        <w:tab/>
        <w:t>does anything else prescribed by regulation for this paragraph.</w:t>
      </w:r>
    </w:p>
    <w:p w14:paraId="402F9DF9" w14:textId="6F352974" w:rsidR="00F7148E" w:rsidRDefault="00F7148E" w:rsidP="007159D5">
      <w:pPr>
        <w:pStyle w:val="aExamHdgss"/>
      </w:pPr>
      <w:r>
        <w:t>Examples</w:t>
      </w:r>
      <w:r w:rsidR="001163B5">
        <w:t>—</w:t>
      </w:r>
      <w:r>
        <w:t>par (a) (iii) and (b) (i) of cultivation for horticultural purposes</w:t>
      </w:r>
    </w:p>
    <w:p w14:paraId="7DCC3DA2" w14:textId="77777777" w:rsidR="00F7148E" w:rsidRDefault="00F7148E" w:rsidP="007159D5">
      <w:pPr>
        <w:pStyle w:val="aExamINumss"/>
        <w:keepNext/>
      </w:pPr>
      <w:r>
        <w:t>1</w:t>
      </w:r>
      <w:r>
        <w:tab/>
        <w:t>preparing garden beds for planting</w:t>
      </w:r>
    </w:p>
    <w:p w14:paraId="1F656A70" w14:textId="77777777" w:rsidR="00F7148E" w:rsidRDefault="00F7148E" w:rsidP="007159D5">
      <w:pPr>
        <w:pStyle w:val="aExamINumss"/>
        <w:keepNext/>
      </w:pPr>
      <w:r>
        <w:t>2</w:t>
      </w:r>
      <w:r>
        <w:tab/>
        <w:t>planting trees and shrubs</w:t>
      </w:r>
    </w:p>
    <w:p w14:paraId="7204D810" w14:textId="77777777" w:rsidR="00F7148E" w:rsidRPr="00A70335" w:rsidRDefault="00F7148E">
      <w:pPr>
        <w:pStyle w:val="AH3Div"/>
      </w:pPr>
      <w:bookmarkStart w:id="25" w:name="_Toc74905598"/>
      <w:r w:rsidRPr="00A70335">
        <w:rPr>
          <w:rStyle w:val="CharDivNo"/>
        </w:rPr>
        <w:t>Division 3.2</w:t>
      </w:r>
      <w:r>
        <w:tab/>
      </w:r>
      <w:r w:rsidRPr="00A70335">
        <w:rPr>
          <w:rStyle w:val="CharDivText"/>
        </w:rPr>
        <w:t>Prohibited activities</w:t>
      </w:r>
      <w:bookmarkEnd w:id="25"/>
    </w:p>
    <w:p w14:paraId="3EE1DCAB" w14:textId="77777777" w:rsidR="00F7148E" w:rsidRDefault="00F7148E">
      <w:pPr>
        <w:pStyle w:val="AH5Sec"/>
      </w:pPr>
      <w:bookmarkStart w:id="26" w:name="_Toc74905599"/>
      <w:r w:rsidRPr="00A70335">
        <w:rPr>
          <w:rStyle w:val="CharSectNo"/>
        </w:rPr>
        <w:t>15</w:t>
      </w:r>
      <w:r>
        <w:tab/>
        <w:t>Damaging protected trees—general</w:t>
      </w:r>
      <w:bookmarkEnd w:id="26"/>
    </w:p>
    <w:p w14:paraId="79DB5386" w14:textId="77777777" w:rsidR="00F7148E" w:rsidRDefault="00F7148E">
      <w:pPr>
        <w:pStyle w:val="Amain"/>
      </w:pPr>
      <w:r>
        <w:tab/>
        <w:t>(1)</w:t>
      </w:r>
      <w:r>
        <w:tab/>
        <w:t>A person commits an offence if—</w:t>
      </w:r>
    </w:p>
    <w:p w14:paraId="6E203FDA" w14:textId="77777777" w:rsidR="00F7148E" w:rsidRDefault="00F7148E">
      <w:pPr>
        <w:pStyle w:val="Apara"/>
      </w:pPr>
      <w:r>
        <w:tab/>
        <w:t>(a)</w:t>
      </w:r>
      <w:r>
        <w:tab/>
        <w:t>the person does something that damages a protected tree; and</w:t>
      </w:r>
    </w:p>
    <w:p w14:paraId="663E77EB" w14:textId="77777777" w:rsidR="00F7148E" w:rsidRDefault="00F7148E">
      <w:pPr>
        <w:pStyle w:val="Apara"/>
      </w:pPr>
      <w:r>
        <w:tab/>
        <w:t>(b)</w:t>
      </w:r>
      <w:r>
        <w:tab/>
        <w:t>the person is reckless about whether doing the thing would damage the protected tree.</w:t>
      </w:r>
    </w:p>
    <w:p w14:paraId="058B579A" w14:textId="77777777" w:rsidR="00F7148E" w:rsidRDefault="00F7148E">
      <w:pPr>
        <w:pStyle w:val="Amainreturn"/>
        <w:keepNext/>
      </w:pPr>
      <w:r>
        <w:t>Maximum penalty:  400 penalty units.</w:t>
      </w:r>
    </w:p>
    <w:p w14:paraId="4DAC71A2" w14:textId="77777777" w:rsidR="00F7148E" w:rsidRDefault="00F7148E">
      <w:pPr>
        <w:pStyle w:val="Amain"/>
      </w:pPr>
      <w:r>
        <w:tab/>
        <w:t>(2)</w:t>
      </w:r>
      <w:r>
        <w:tab/>
        <w:t>A person commits an offence if the person does something and is reckless about whether doing the thing would damage a protected tree.</w:t>
      </w:r>
    </w:p>
    <w:p w14:paraId="6B9020A7" w14:textId="77777777" w:rsidR="00F7148E" w:rsidRDefault="00F7148E" w:rsidP="000F6478">
      <w:pPr>
        <w:pStyle w:val="Amainreturn"/>
      </w:pPr>
      <w:r>
        <w:t>Maximum penalty:  200 penalty units.</w:t>
      </w:r>
    </w:p>
    <w:p w14:paraId="1341877A" w14:textId="77777777" w:rsidR="00F7148E" w:rsidRDefault="00F7148E" w:rsidP="007159D5">
      <w:pPr>
        <w:pStyle w:val="Amain"/>
      </w:pPr>
      <w:r>
        <w:tab/>
        <w:t>(3)</w:t>
      </w:r>
      <w:r>
        <w:tab/>
        <w:t>A person commits an offence if—</w:t>
      </w:r>
    </w:p>
    <w:p w14:paraId="53F720DF" w14:textId="77777777" w:rsidR="00F7148E" w:rsidRDefault="00F7148E" w:rsidP="007159D5">
      <w:pPr>
        <w:pStyle w:val="Apara"/>
      </w:pPr>
      <w:r>
        <w:tab/>
        <w:t>(a)</w:t>
      </w:r>
      <w:r>
        <w:tab/>
        <w:t>the person does something that damages a protected tree; and</w:t>
      </w:r>
    </w:p>
    <w:p w14:paraId="4AB4E4C7" w14:textId="77777777" w:rsidR="00F7148E" w:rsidRDefault="00F7148E" w:rsidP="007159D5">
      <w:pPr>
        <w:pStyle w:val="Apara"/>
      </w:pPr>
      <w:r>
        <w:tab/>
        <w:t>(b)</w:t>
      </w:r>
      <w:r>
        <w:tab/>
        <w:t>the person is negligent about whether doing the thing would damage the protected tree.</w:t>
      </w:r>
    </w:p>
    <w:p w14:paraId="18B97100" w14:textId="77777777" w:rsidR="00F7148E" w:rsidRDefault="00F7148E" w:rsidP="007159D5">
      <w:pPr>
        <w:pStyle w:val="Amainreturn"/>
      </w:pPr>
      <w:r>
        <w:t>Maximum penalty:  100 penalty units.</w:t>
      </w:r>
    </w:p>
    <w:p w14:paraId="1D30C426" w14:textId="77777777" w:rsidR="00F7148E" w:rsidRDefault="00F7148E">
      <w:pPr>
        <w:pStyle w:val="AH5Sec"/>
      </w:pPr>
      <w:bookmarkStart w:id="27" w:name="_Toc74905600"/>
      <w:r w:rsidRPr="00A70335">
        <w:rPr>
          <w:rStyle w:val="CharSectNo"/>
        </w:rPr>
        <w:lastRenderedPageBreak/>
        <w:t>16</w:t>
      </w:r>
      <w:r>
        <w:tab/>
        <w:t>Damaging protected trees—work done as part of a business</w:t>
      </w:r>
      <w:bookmarkEnd w:id="27"/>
    </w:p>
    <w:p w14:paraId="72E1B3A7" w14:textId="77777777" w:rsidR="00F7148E" w:rsidRDefault="00F7148E">
      <w:pPr>
        <w:pStyle w:val="Amain"/>
      </w:pPr>
      <w:r>
        <w:tab/>
        <w:t>(1)</w:t>
      </w:r>
      <w:r>
        <w:tab/>
        <w:t>This section applies to a person who is doing work as part of a business involved in—</w:t>
      </w:r>
    </w:p>
    <w:p w14:paraId="57B6034E" w14:textId="77777777" w:rsidR="00F7148E" w:rsidRDefault="00F7148E">
      <w:pPr>
        <w:pStyle w:val="Apara"/>
      </w:pPr>
      <w:r>
        <w:tab/>
        <w:t>(a)</w:t>
      </w:r>
      <w:r>
        <w:tab/>
        <w:t xml:space="preserve">property development or maintenance; or </w:t>
      </w:r>
    </w:p>
    <w:p w14:paraId="7CA9A811" w14:textId="77777777" w:rsidR="00F7148E" w:rsidRDefault="00F7148E" w:rsidP="00CA4CBF">
      <w:pPr>
        <w:pStyle w:val="Apara"/>
        <w:keepNext/>
      </w:pPr>
      <w:r>
        <w:tab/>
        <w:t>(b)</w:t>
      </w:r>
      <w:r>
        <w:tab/>
        <w:t>any other activity in relation to land that may affect trees on the land.</w:t>
      </w:r>
    </w:p>
    <w:p w14:paraId="13A18120" w14:textId="539890F4" w:rsidR="00F7148E" w:rsidRDefault="00F7148E">
      <w:pPr>
        <w:pStyle w:val="aExamHdgss"/>
      </w:pPr>
      <w:r>
        <w:t>Examples</w:t>
      </w:r>
      <w:r w:rsidR="001163B5">
        <w:t>—</w:t>
      </w:r>
      <w:r>
        <w:t>activities</w:t>
      </w:r>
      <w:r w:rsidR="001163B5">
        <w:t>—</w:t>
      </w:r>
      <w:r>
        <w:t>par (b)</w:t>
      </w:r>
    </w:p>
    <w:p w14:paraId="35E3604C" w14:textId="77777777" w:rsidR="00F7148E" w:rsidRDefault="00F7148E">
      <w:pPr>
        <w:pStyle w:val="aExamss"/>
        <w:keepNext/>
      </w:pPr>
      <w:r>
        <w:t>tree surgery, building, plumbing, landscaping, installing irrigation, concreting, earthwork, horticulture</w:t>
      </w:r>
    </w:p>
    <w:p w14:paraId="5924392A" w14:textId="77777777" w:rsidR="00F7148E" w:rsidRDefault="00F7148E">
      <w:pPr>
        <w:pStyle w:val="Amain"/>
      </w:pPr>
      <w:r>
        <w:tab/>
        <w:t>(2)</w:t>
      </w:r>
      <w:r>
        <w:tab/>
        <w:t>The person commits an offence if—</w:t>
      </w:r>
    </w:p>
    <w:p w14:paraId="5DB1E389" w14:textId="77777777" w:rsidR="00F7148E" w:rsidRDefault="00F7148E">
      <w:pPr>
        <w:pStyle w:val="Apara"/>
      </w:pPr>
      <w:r>
        <w:tab/>
        <w:t>(a)</w:t>
      </w:r>
      <w:r>
        <w:tab/>
        <w:t>the person does something that damages a protected tree; and</w:t>
      </w:r>
    </w:p>
    <w:p w14:paraId="0C72F276" w14:textId="77777777" w:rsidR="00F7148E" w:rsidRDefault="00F7148E">
      <w:pPr>
        <w:pStyle w:val="Apara"/>
      </w:pPr>
      <w:r>
        <w:tab/>
        <w:t>(b)</w:t>
      </w:r>
      <w:r>
        <w:tab/>
        <w:t>the person is reckless about whether doing the thing would damage the protected tree.</w:t>
      </w:r>
    </w:p>
    <w:p w14:paraId="30CC5DBA" w14:textId="77777777" w:rsidR="00F7148E" w:rsidRDefault="00F7148E">
      <w:pPr>
        <w:pStyle w:val="Amainreturn"/>
        <w:keepNext/>
      </w:pPr>
      <w:r>
        <w:t>Maximum penalty:  400 penalty units.</w:t>
      </w:r>
    </w:p>
    <w:p w14:paraId="2B347FA3" w14:textId="77777777" w:rsidR="00F7148E" w:rsidRDefault="00F7148E">
      <w:pPr>
        <w:pStyle w:val="Amain"/>
      </w:pPr>
      <w:r>
        <w:tab/>
        <w:t>(3)</w:t>
      </w:r>
      <w:r>
        <w:tab/>
        <w:t>The person commits an offence if the person does something and is reckless about whether doing the thing would damage a protected tree.</w:t>
      </w:r>
    </w:p>
    <w:p w14:paraId="18116C9B" w14:textId="77777777" w:rsidR="00F7148E" w:rsidRDefault="00F7148E" w:rsidP="000F6478">
      <w:pPr>
        <w:pStyle w:val="Amainreturn"/>
      </w:pPr>
      <w:r>
        <w:t>Maximum penalty:  200 penalty units.</w:t>
      </w:r>
    </w:p>
    <w:p w14:paraId="6F80285C" w14:textId="77777777" w:rsidR="00F7148E" w:rsidRDefault="00F7148E" w:rsidP="000F6478">
      <w:pPr>
        <w:pStyle w:val="Amain"/>
        <w:keepNext/>
      </w:pPr>
      <w:r>
        <w:tab/>
        <w:t>(4)</w:t>
      </w:r>
      <w:r>
        <w:tab/>
        <w:t>The person commits an offence if—</w:t>
      </w:r>
    </w:p>
    <w:p w14:paraId="22993827" w14:textId="77777777" w:rsidR="00F7148E" w:rsidRDefault="00F7148E">
      <w:pPr>
        <w:pStyle w:val="Apara"/>
      </w:pPr>
      <w:r>
        <w:tab/>
        <w:t>(a)</w:t>
      </w:r>
      <w:r>
        <w:tab/>
        <w:t>the person does something that damages a protected tree; and</w:t>
      </w:r>
    </w:p>
    <w:p w14:paraId="6B0BE4D7" w14:textId="77777777" w:rsidR="00F7148E" w:rsidRDefault="00F7148E">
      <w:pPr>
        <w:pStyle w:val="Apara"/>
      </w:pPr>
      <w:r>
        <w:tab/>
        <w:t>(b)</w:t>
      </w:r>
      <w:r>
        <w:tab/>
        <w:t>the person is negligent about whether doing the thing would damage the protected tree.</w:t>
      </w:r>
    </w:p>
    <w:p w14:paraId="4257008B" w14:textId="77777777" w:rsidR="00F7148E" w:rsidRDefault="00F7148E" w:rsidP="007159D5">
      <w:pPr>
        <w:pStyle w:val="Amainreturn"/>
      </w:pPr>
      <w:r>
        <w:t>Maximum penalty:  100 penalty units.</w:t>
      </w:r>
    </w:p>
    <w:p w14:paraId="1EBCB8D4" w14:textId="77777777" w:rsidR="00F7148E" w:rsidRDefault="00F7148E" w:rsidP="007159D5">
      <w:pPr>
        <w:pStyle w:val="Amain"/>
        <w:keepNext/>
      </w:pPr>
      <w:r>
        <w:lastRenderedPageBreak/>
        <w:tab/>
        <w:t>(5)</w:t>
      </w:r>
      <w:r>
        <w:tab/>
        <w:t>The person commits an offence if the person does something that damages, or is likely to damage, a protected tree.</w:t>
      </w:r>
    </w:p>
    <w:p w14:paraId="490B58CF" w14:textId="77777777" w:rsidR="00F7148E" w:rsidRDefault="00F7148E">
      <w:pPr>
        <w:pStyle w:val="Amainreturn"/>
        <w:keepNext/>
      </w:pPr>
      <w:r>
        <w:t>Maximum penalty:  50 penalty units.</w:t>
      </w:r>
    </w:p>
    <w:p w14:paraId="535AD517" w14:textId="77777777" w:rsidR="00F7148E" w:rsidRDefault="00F7148E">
      <w:pPr>
        <w:pStyle w:val="Amain"/>
      </w:pPr>
      <w:r>
        <w:tab/>
        <w:t>(6)</w:t>
      </w:r>
      <w:r>
        <w:tab/>
        <w:t>For subsections (2), (3) and (4), strict liability applies to the circumstance that the tree is a protected tree.</w:t>
      </w:r>
    </w:p>
    <w:p w14:paraId="5EADAFAA" w14:textId="77777777" w:rsidR="00F7148E" w:rsidRDefault="00F7148E">
      <w:pPr>
        <w:pStyle w:val="Amain"/>
      </w:pPr>
      <w:r>
        <w:tab/>
        <w:t>(7)</w:t>
      </w:r>
      <w:r>
        <w:tab/>
        <w:t>An offence against subsection (5) is a strict liability offence.</w:t>
      </w:r>
    </w:p>
    <w:p w14:paraId="48390491" w14:textId="77777777" w:rsidR="00F7148E" w:rsidRDefault="00F7148E">
      <w:pPr>
        <w:pStyle w:val="AH5Sec"/>
      </w:pPr>
      <w:bookmarkStart w:id="28" w:name="_Toc74905601"/>
      <w:r w:rsidRPr="00A70335">
        <w:rPr>
          <w:rStyle w:val="CharSectNo"/>
        </w:rPr>
        <w:t>17</w:t>
      </w:r>
      <w:r>
        <w:tab/>
        <w:t>Doing prohibited groundwork—general</w:t>
      </w:r>
      <w:bookmarkEnd w:id="28"/>
    </w:p>
    <w:p w14:paraId="4E711986" w14:textId="77777777" w:rsidR="00F7148E" w:rsidRDefault="00F7148E">
      <w:pPr>
        <w:pStyle w:val="Amain"/>
      </w:pPr>
      <w:r>
        <w:tab/>
        <w:t>(1)</w:t>
      </w:r>
      <w:r>
        <w:tab/>
        <w:t>A person commits an offence if—</w:t>
      </w:r>
    </w:p>
    <w:p w14:paraId="63ED0444" w14:textId="77777777" w:rsidR="00F7148E" w:rsidRDefault="00F7148E">
      <w:pPr>
        <w:pStyle w:val="Apara"/>
      </w:pPr>
      <w:r>
        <w:tab/>
        <w:t>(a)</w:t>
      </w:r>
      <w:r>
        <w:tab/>
        <w:t>the person does prohibited groundwork in—</w:t>
      </w:r>
    </w:p>
    <w:p w14:paraId="16C995B3" w14:textId="77777777" w:rsidR="00F7148E" w:rsidRDefault="00F7148E">
      <w:pPr>
        <w:pStyle w:val="Asubpara"/>
      </w:pPr>
      <w:r>
        <w:tab/>
        <w:t>(i)</w:t>
      </w:r>
      <w:r>
        <w:tab/>
        <w:t>the protection zone for a protected tree; or</w:t>
      </w:r>
    </w:p>
    <w:p w14:paraId="4E80A435" w14:textId="77777777" w:rsidR="00F7148E" w:rsidRDefault="00F7148E">
      <w:pPr>
        <w:pStyle w:val="Asubpara"/>
      </w:pPr>
      <w:r>
        <w:tab/>
        <w:t>(ii)</w:t>
      </w:r>
      <w:r>
        <w:tab/>
        <w:t>a declared site; and</w:t>
      </w:r>
    </w:p>
    <w:p w14:paraId="3828573A" w14:textId="77777777" w:rsidR="00F7148E" w:rsidRDefault="00F7148E">
      <w:pPr>
        <w:pStyle w:val="Apara"/>
      </w:pPr>
      <w:r>
        <w:tab/>
        <w:t>(b)</w:t>
      </w:r>
      <w:r>
        <w:tab/>
        <w:t>the person is reckless about whether the groundwork is prohibited groundwork in—</w:t>
      </w:r>
    </w:p>
    <w:p w14:paraId="7EA71AF7" w14:textId="77777777" w:rsidR="00F7148E" w:rsidRDefault="00F7148E">
      <w:pPr>
        <w:pStyle w:val="Asubpara"/>
      </w:pPr>
      <w:r>
        <w:tab/>
        <w:t>(i)</w:t>
      </w:r>
      <w:r>
        <w:tab/>
        <w:t>the protection zone for a protected tree; or</w:t>
      </w:r>
    </w:p>
    <w:p w14:paraId="6BC28032" w14:textId="77777777" w:rsidR="00F7148E" w:rsidRDefault="00F7148E">
      <w:pPr>
        <w:pStyle w:val="Asubpara"/>
      </w:pPr>
      <w:r>
        <w:tab/>
        <w:t>(ii)</w:t>
      </w:r>
      <w:r>
        <w:tab/>
        <w:t>a declared site.</w:t>
      </w:r>
    </w:p>
    <w:p w14:paraId="1FBCF1C8" w14:textId="77777777" w:rsidR="00F7148E" w:rsidRDefault="00F7148E">
      <w:pPr>
        <w:pStyle w:val="Amainreturn"/>
        <w:keepNext/>
      </w:pPr>
      <w:r>
        <w:t>Maximum penalty:  200 penalty units.</w:t>
      </w:r>
    </w:p>
    <w:p w14:paraId="2E9443A0" w14:textId="77777777" w:rsidR="00F7148E" w:rsidRDefault="00F7148E">
      <w:pPr>
        <w:pStyle w:val="Amain"/>
      </w:pPr>
      <w:r>
        <w:tab/>
        <w:t>(2)</w:t>
      </w:r>
      <w:r>
        <w:tab/>
        <w:t>A person commits an offence if—</w:t>
      </w:r>
    </w:p>
    <w:p w14:paraId="08F30CEC" w14:textId="77777777" w:rsidR="00F7148E" w:rsidRDefault="00F7148E">
      <w:pPr>
        <w:pStyle w:val="Apara"/>
      </w:pPr>
      <w:r>
        <w:tab/>
        <w:t>(a)</w:t>
      </w:r>
      <w:r>
        <w:tab/>
        <w:t>the person does prohibited groundwork in—</w:t>
      </w:r>
    </w:p>
    <w:p w14:paraId="6F436B42" w14:textId="77777777" w:rsidR="00F7148E" w:rsidRDefault="00F7148E">
      <w:pPr>
        <w:pStyle w:val="Asubpara"/>
      </w:pPr>
      <w:r>
        <w:tab/>
        <w:t>(i)</w:t>
      </w:r>
      <w:r>
        <w:tab/>
        <w:t>the protection zone for a protected tree; or</w:t>
      </w:r>
    </w:p>
    <w:p w14:paraId="0876C5A8" w14:textId="77777777" w:rsidR="00F7148E" w:rsidRDefault="00F7148E">
      <w:pPr>
        <w:pStyle w:val="Asubpara"/>
      </w:pPr>
      <w:r>
        <w:tab/>
        <w:t>(ii)</w:t>
      </w:r>
      <w:r>
        <w:tab/>
        <w:t>a declared site; and</w:t>
      </w:r>
    </w:p>
    <w:p w14:paraId="4F89691D" w14:textId="77777777" w:rsidR="00F7148E" w:rsidRDefault="00F7148E">
      <w:pPr>
        <w:pStyle w:val="Apara"/>
      </w:pPr>
      <w:r>
        <w:tab/>
        <w:t>(b)</w:t>
      </w:r>
      <w:r>
        <w:tab/>
        <w:t>the person is negligent about whether the groundwork is prohibited groundwork in—</w:t>
      </w:r>
    </w:p>
    <w:p w14:paraId="65926862" w14:textId="77777777" w:rsidR="00F7148E" w:rsidRDefault="00F7148E">
      <w:pPr>
        <w:pStyle w:val="Asubpara"/>
      </w:pPr>
      <w:r>
        <w:tab/>
        <w:t>(i)</w:t>
      </w:r>
      <w:r>
        <w:tab/>
        <w:t>the protection zone for a protected tree; or</w:t>
      </w:r>
    </w:p>
    <w:p w14:paraId="3CBB5231" w14:textId="77777777" w:rsidR="00F7148E" w:rsidRDefault="00F7148E" w:rsidP="007159D5">
      <w:pPr>
        <w:pStyle w:val="Asubpara"/>
        <w:keepNext/>
      </w:pPr>
      <w:r>
        <w:lastRenderedPageBreak/>
        <w:tab/>
        <w:t>(ii)</w:t>
      </w:r>
      <w:r>
        <w:tab/>
        <w:t>a declared site.</w:t>
      </w:r>
    </w:p>
    <w:p w14:paraId="794CEC6D" w14:textId="77777777" w:rsidR="00F7148E" w:rsidRDefault="00F7148E">
      <w:pPr>
        <w:pStyle w:val="Amainreturn"/>
        <w:keepNext/>
      </w:pPr>
      <w:r>
        <w:t>Maximum penalty:  100 penalty units.</w:t>
      </w:r>
    </w:p>
    <w:p w14:paraId="17170E82" w14:textId="77777777" w:rsidR="00F7148E" w:rsidRDefault="00F7148E">
      <w:pPr>
        <w:pStyle w:val="Amain"/>
      </w:pPr>
      <w:r>
        <w:tab/>
        <w:t>(3)</w:t>
      </w:r>
      <w:r>
        <w:tab/>
        <w:t>A person commits an offence if the person does prohibited groundwork in—</w:t>
      </w:r>
    </w:p>
    <w:p w14:paraId="6A943CE8" w14:textId="77777777" w:rsidR="00F7148E" w:rsidRDefault="00F7148E">
      <w:pPr>
        <w:pStyle w:val="Apara"/>
      </w:pPr>
      <w:r>
        <w:tab/>
        <w:t>(a)</w:t>
      </w:r>
      <w:r>
        <w:tab/>
        <w:t>the protection zone for a protected tree; or</w:t>
      </w:r>
    </w:p>
    <w:p w14:paraId="53F18C83" w14:textId="77777777" w:rsidR="00F7148E" w:rsidRDefault="00F7148E">
      <w:pPr>
        <w:pStyle w:val="Apara"/>
      </w:pPr>
      <w:r>
        <w:tab/>
        <w:t>(b)</w:t>
      </w:r>
      <w:r>
        <w:tab/>
        <w:t>a declared site.</w:t>
      </w:r>
    </w:p>
    <w:p w14:paraId="74A85D92" w14:textId="77777777" w:rsidR="00F7148E" w:rsidRDefault="00F7148E">
      <w:pPr>
        <w:pStyle w:val="Amainreturn"/>
      </w:pPr>
      <w:r>
        <w:t>Maximum penalty:  50 penalty units.</w:t>
      </w:r>
    </w:p>
    <w:p w14:paraId="7A1A9E06" w14:textId="77777777" w:rsidR="00F7148E" w:rsidRDefault="00F7148E">
      <w:pPr>
        <w:pStyle w:val="AH5Sec"/>
      </w:pPr>
      <w:bookmarkStart w:id="29" w:name="_Toc74905602"/>
      <w:r w:rsidRPr="00A70335">
        <w:rPr>
          <w:rStyle w:val="CharSectNo"/>
        </w:rPr>
        <w:t>18</w:t>
      </w:r>
      <w:r>
        <w:tab/>
        <w:t>Doing prohibited groundwork—work done as part of a business</w:t>
      </w:r>
      <w:bookmarkEnd w:id="29"/>
    </w:p>
    <w:p w14:paraId="6A2D5346" w14:textId="77777777" w:rsidR="00F7148E" w:rsidRDefault="00F7148E">
      <w:pPr>
        <w:pStyle w:val="Amain"/>
      </w:pPr>
      <w:r>
        <w:tab/>
        <w:t>(1)</w:t>
      </w:r>
      <w:r>
        <w:tab/>
        <w:t>This section applies to a person who is doing work as part of a business involved in—</w:t>
      </w:r>
    </w:p>
    <w:p w14:paraId="67E09173" w14:textId="77777777" w:rsidR="00F7148E" w:rsidRDefault="00F7148E">
      <w:pPr>
        <w:pStyle w:val="Apara"/>
      </w:pPr>
      <w:r>
        <w:tab/>
        <w:t>(a)</w:t>
      </w:r>
      <w:r>
        <w:tab/>
        <w:t xml:space="preserve">property development or maintenance; or </w:t>
      </w:r>
    </w:p>
    <w:p w14:paraId="2D38CDA2" w14:textId="77777777" w:rsidR="00F7148E" w:rsidRDefault="00F7148E">
      <w:pPr>
        <w:pStyle w:val="Apara"/>
      </w:pPr>
      <w:r>
        <w:tab/>
        <w:t>(b)</w:t>
      </w:r>
      <w:r>
        <w:tab/>
        <w:t>any other activity in relation to land that may affect trees on the land.</w:t>
      </w:r>
    </w:p>
    <w:p w14:paraId="7735860E" w14:textId="25174A48" w:rsidR="00F7148E" w:rsidRDefault="00F7148E">
      <w:pPr>
        <w:pStyle w:val="aExamHdgss"/>
      </w:pPr>
      <w:r>
        <w:t>Examples</w:t>
      </w:r>
      <w:r w:rsidR="001163B5">
        <w:t>—</w:t>
      </w:r>
      <w:r>
        <w:t>activities</w:t>
      </w:r>
      <w:r w:rsidR="001163B5">
        <w:t>—</w:t>
      </w:r>
      <w:r>
        <w:t>par (b)</w:t>
      </w:r>
    </w:p>
    <w:p w14:paraId="5B64CEDB" w14:textId="77777777" w:rsidR="00F7148E" w:rsidRDefault="00F7148E">
      <w:pPr>
        <w:pStyle w:val="aExamss"/>
        <w:keepNext/>
      </w:pPr>
      <w:r>
        <w:t>tree surgery, building, plumbing, landscaping, installing irrigation, concreting, earthwork, horticulture</w:t>
      </w:r>
    </w:p>
    <w:p w14:paraId="23146EEF" w14:textId="77777777" w:rsidR="00F7148E" w:rsidRDefault="00F7148E">
      <w:pPr>
        <w:pStyle w:val="Amain"/>
      </w:pPr>
      <w:r>
        <w:tab/>
        <w:t>(2)</w:t>
      </w:r>
      <w:r>
        <w:tab/>
        <w:t>The person commits an offence if—</w:t>
      </w:r>
    </w:p>
    <w:p w14:paraId="61F09486" w14:textId="77777777" w:rsidR="00F7148E" w:rsidRDefault="00F7148E">
      <w:pPr>
        <w:pStyle w:val="Apara"/>
      </w:pPr>
      <w:r>
        <w:tab/>
        <w:t>(a)</w:t>
      </w:r>
      <w:r>
        <w:tab/>
        <w:t>the person does prohibited groundwork in—</w:t>
      </w:r>
    </w:p>
    <w:p w14:paraId="657EC061" w14:textId="77777777" w:rsidR="00F7148E" w:rsidRDefault="00F7148E">
      <w:pPr>
        <w:pStyle w:val="Asubpara"/>
      </w:pPr>
      <w:r>
        <w:tab/>
        <w:t>(i)</w:t>
      </w:r>
      <w:r>
        <w:tab/>
        <w:t>the protection zone for a protected tree; or</w:t>
      </w:r>
    </w:p>
    <w:p w14:paraId="4AA73210" w14:textId="77777777" w:rsidR="00F7148E" w:rsidRDefault="00F7148E">
      <w:pPr>
        <w:pStyle w:val="Asubpara"/>
      </w:pPr>
      <w:r>
        <w:tab/>
        <w:t>(ii)</w:t>
      </w:r>
      <w:r>
        <w:tab/>
        <w:t>a declared site; and</w:t>
      </w:r>
    </w:p>
    <w:p w14:paraId="0B386E13" w14:textId="77777777" w:rsidR="00F7148E" w:rsidRDefault="00F7148E">
      <w:pPr>
        <w:pStyle w:val="Apara"/>
      </w:pPr>
      <w:r>
        <w:tab/>
        <w:t>(b)</w:t>
      </w:r>
      <w:r>
        <w:tab/>
        <w:t>the person is reckless about whether the groundwork is prohibited groundwork in—</w:t>
      </w:r>
    </w:p>
    <w:p w14:paraId="0EE395B7" w14:textId="77777777" w:rsidR="00F7148E" w:rsidRDefault="00F7148E">
      <w:pPr>
        <w:pStyle w:val="Asubpara"/>
      </w:pPr>
      <w:r>
        <w:tab/>
        <w:t>(i)</w:t>
      </w:r>
      <w:r>
        <w:tab/>
        <w:t>the protection zone for a protected tree; or</w:t>
      </w:r>
    </w:p>
    <w:p w14:paraId="4BF3338B" w14:textId="77777777" w:rsidR="00F7148E" w:rsidRDefault="00F7148E" w:rsidP="007159D5">
      <w:pPr>
        <w:pStyle w:val="Asubpara"/>
        <w:keepNext/>
      </w:pPr>
      <w:r>
        <w:lastRenderedPageBreak/>
        <w:tab/>
        <w:t>(ii)</w:t>
      </w:r>
      <w:r>
        <w:tab/>
        <w:t>a declared site.</w:t>
      </w:r>
    </w:p>
    <w:p w14:paraId="4C0D3FD3" w14:textId="77777777" w:rsidR="00F7148E" w:rsidRDefault="00F7148E">
      <w:pPr>
        <w:pStyle w:val="Amainreturn"/>
        <w:keepNext/>
      </w:pPr>
      <w:r>
        <w:t>Maximum penalty:  200 penalty units.</w:t>
      </w:r>
    </w:p>
    <w:p w14:paraId="335663CF" w14:textId="77777777" w:rsidR="00F7148E" w:rsidRDefault="00F7148E">
      <w:pPr>
        <w:pStyle w:val="Amain"/>
      </w:pPr>
      <w:r>
        <w:tab/>
        <w:t>(3)</w:t>
      </w:r>
      <w:r>
        <w:tab/>
        <w:t>The person commits an offence if—</w:t>
      </w:r>
    </w:p>
    <w:p w14:paraId="143FD418" w14:textId="77777777" w:rsidR="00F7148E" w:rsidRDefault="00F7148E">
      <w:pPr>
        <w:pStyle w:val="Apara"/>
      </w:pPr>
      <w:r>
        <w:tab/>
        <w:t>(a)</w:t>
      </w:r>
      <w:r>
        <w:tab/>
        <w:t>the person does prohibited groundwork in—</w:t>
      </w:r>
    </w:p>
    <w:p w14:paraId="6FB852AA" w14:textId="77777777" w:rsidR="00F7148E" w:rsidRDefault="00F7148E">
      <w:pPr>
        <w:pStyle w:val="Asubpara"/>
      </w:pPr>
      <w:r>
        <w:tab/>
        <w:t>(i)</w:t>
      </w:r>
      <w:r>
        <w:tab/>
        <w:t>the protection zone for a protected tree; or</w:t>
      </w:r>
    </w:p>
    <w:p w14:paraId="0D483B92" w14:textId="77777777" w:rsidR="00F7148E" w:rsidRDefault="00F7148E">
      <w:pPr>
        <w:pStyle w:val="Asubpara"/>
      </w:pPr>
      <w:r>
        <w:tab/>
        <w:t>(ii)</w:t>
      </w:r>
      <w:r>
        <w:tab/>
        <w:t>a declared site; and</w:t>
      </w:r>
    </w:p>
    <w:p w14:paraId="2722149A" w14:textId="77777777" w:rsidR="00F7148E" w:rsidRDefault="00F7148E">
      <w:pPr>
        <w:pStyle w:val="Apara"/>
      </w:pPr>
      <w:r>
        <w:tab/>
        <w:t>(b)</w:t>
      </w:r>
      <w:r>
        <w:tab/>
        <w:t>the person is negligent about whether the groundwork is prohibited groundwork in—</w:t>
      </w:r>
    </w:p>
    <w:p w14:paraId="617D1323" w14:textId="77777777" w:rsidR="00F7148E" w:rsidRDefault="00F7148E">
      <w:pPr>
        <w:pStyle w:val="Asubpara"/>
      </w:pPr>
      <w:r>
        <w:tab/>
        <w:t>(i)</w:t>
      </w:r>
      <w:r>
        <w:tab/>
        <w:t>the protection zone for a protected tree; or</w:t>
      </w:r>
    </w:p>
    <w:p w14:paraId="16541297" w14:textId="77777777" w:rsidR="00F7148E" w:rsidRDefault="00F7148E">
      <w:pPr>
        <w:pStyle w:val="Asubpara"/>
      </w:pPr>
      <w:r>
        <w:tab/>
        <w:t>(ii)</w:t>
      </w:r>
      <w:r>
        <w:tab/>
        <w:t>a declared site.</w:t>
      </w:r>
    </w:p>
    <w:p w14:paraId="3259DB69" w14:textId="77777777" w:rsidR="00F7148E" w:rsidRDefault="00F7148E">
      <w:pPr>
        <w:pStyle w:val="Amainreturn"/>
        <w:keepNext/>
      </w:pPr>
      <w:r>
        <w:t>Maximum penalty:  100 penalty units.</w:t>
      </w:r>
    </w:p>
    <w:p w14:paraId="3C431998" w14:textId="77777777" w:rsidR="00F7148E" w:rsidRDefault="00F7148E">
      <w:pPr>
        <w:pStyle w:val="Amain"/>
      </w:pPr>
      <w:r>
        <w:tab/>
        <w:t>(4)</w:t>
      </w:r>
      <w:r>
        <w:tab/>
        <w:t>The person commits an offence if the person does prohibited groundwork in—</w:t>
      </w:r>
    </w:p>
    <w:p w14:paraId="7539BCE0" w14:textId="77777777" w:rsidR="00F7148E" w:rsidRDefault="00F7148E">
      <w:pPr>
        <w:pStyle w:val="Apara"/>
      </w:pPr>
      <w:r>
        <w:tab/>
        <w:t>(a)</w:t>
      </w:r>
      <w:r>
        <w:tab/>
        <w:t>the protection zone for a protected tree; or</w:t>
      </w:r>
    </w:p>
    <w:p w14:paraId="430FC35A" w14:textId="77777777" w:rsidR="00F7148E" w:rsidRDefault="00F7148E">
      <w:pPr>
        <w:pStyle w:val="Apara"/>
      </w:pPr>
      <w:r>
        <w:tab/>
        <w:t>(b)</w:t>
      </w:r>
      <w:r>
        <w:tab/>
        <w:t>a declared site.</w:t>
      </w:r>
    </w:p>
    <w:p w14:paraId="4EC635C7" w14:textId="77777777" w:rsidR="00F7148E" w:rsidRDefault="00F7148E">
      <w:pPr>
        <w:pStyle w:val="Amainreturn"/>
        <w:keepNext/>
      </w:pPr>
      <w:r>
        <w:t>Maximum penalty:  50 penalty units.</w:t>
      </w:r>
    </w:p>
    <w:p w14:paraId="2509E438" w14:textId="77777777" w:rsidR="00F7148E" w:rsidRDefault="00F7148E">
      <w:pPr>
        <w:pStyle w:val="Amain"/>
      </w:pPr>
      <w:r>
        <w:tab/>
        <w:t>(5)</w:t>
      </w:r>
      <w:r>
        <w:tab/>
        <w:t>For subsections (2) and (3), strict liability applies to the circumstances that—</w:t>
      </w:r>
    </w:p>
    <w:p w14:paraId="0784F26B" w14:textId="77777777" w:rsidR="00F7148E" w:rsidRDefault="00F7148E">
      <w:pPr>
        <w:pStyle w:val="Apara"/>
      </w:pPr>
      <w:r>
        <w:tab/>
        <w:t>(a)</w:t>
      </w:r>
      <w:r>
        <w:tab/>
        <w:t>the tree is a protected tree; and</w:t>
      </w:r>
    </w:p>
    <w:p w14:paraId="12549D95" w14:textId="77777777" w:rsidR="00F7148E" w:rsidRDefault="00F7148E">
      <w:pPr>
        <w:pStyle w:val="Apara"/>
      </w:pPr>
      <w:r>
        <w:tab/>
        <w:t>(b)</w:t>
      </w:r>
      <w:r>
        <w:tab/>
        <w:t>the groundwork is done in—</w:t>
      </w:r>
    </w:p>
    <w:p w14:paraId="532E2522" w14:textId="77777777" w:rsidR="00F7148E" w:rsidRDefault="00F7148E">
      <w:pPr>
        <w:pStyle w:val="Asubpara"/>
      </w:pPr>
      <w:r>
        <w:tab/>
        <w:t>(i)</w:t>
      </w:r>
      <w:r>
        <w:tab/>
        <w:t>the protection zone for the tree; or</w:t>
      </w:r>
    </w:p>
    <w:p w14:paraId="2C53788C" w14:textId="77777777" w:rsidR="00F7148E" w:rsidRDefault="00F7148E">
      <w:pPr>
        <w:pStyle w:val="Asubpara"/>
      </w:pPr>
      <w:r>
        <w:tab/>
        <w:t>(ii)</w:t>
      </w:r>
      <w:r>
        <w:tab/>
        <w:t>a declared site.</w:t>
      </w:r>
    </w:p>
    <w:p w14:paraId="19445B9E" w14:textId="77777777" w:rsidR="00F7148E" w:rsidRDefault="00F7148E">
      <w:pPr>
        <w:pStyle w:val="Amain"/>
      </w:pPr>
      <w:r>
        <w:tab/>
        <w:t>(6)</w:t>
      </w:r>
      <w:r>
        <w:tab/>
        <w:t>An offence against subsection (4) is a strict liability offence.</w:t>
      </w:r>
    </w:p>
    <w:p w14:paraId="6E7B7E2F" w14:textId="77777777" w:rsidR="00F7148E" w:rsidRDefault="00F7148E">
      <w:pPr>
        <w:pStyle w:val="AH5Sec"/>
      </w:pPr>
      <w:bookmarkStart w:id="30" w:name="_Toc74905603"/>
      <w:r w:rsidRPr="00A70335">
        <w:rPr>
          <w:rStyle w:val="CharSectNo"/>
        </w:rPr>
        <w:lastRenderedPageBreak/>
        <w:t>19</w:t>
      </w:r>
      <w:r>
        <w:tab/>
        <w:t>Exceptions—tree damaging and prohibited groundwork offences</w:t>
      </w:r>
      <w:bookmarkEnd w:id="30"/>
    </w:p>
    <w:p w14:paraId="12A4BD59" w14:textId="77777777" w:rsidR="00F7148E" w:rsidRDefault="00F7148E">
      <w:pPr>
        <w:pStyle w:val="Amain"/>
      </w:pPr>
      <w:r>
        <w:tab/>
        <w:t>(1)</w:t>
      </w:r>
      <w:r>
        <w:tab/>
        <w:t>Sections 15 to 18 do not apply to—</w:t>
      </w:r>
    </w:p>
    <w:p w14:paraId="5500C4F1" w14:textId="77777777" w:rsidR="00F7148E" w:rsidRDefault="00F7148E">
      <w:pPr>
        <w:pStyle w:val="Apara"/>
      </w:pPr>
      <w:r>
        <w:tab/>
        <w:t>(a)</w:t>
      </w:r>
      <w:r>
        <w:tab/>
        <w:t>an activity approved under section 25 or section 29 that is done in accordance with the conditions (if any) of the approval (whether or not done by the person who applied for the approval); or</w:t>
      </w:r>
    </w:p>
    <w:p w14:paraId="19902194" w14:textId="77777777" w:rsidR="00F7148E" w:rsidRDefault="00F7148E">
      <w:pPr>
        <w:pStyle w:val="Apara"/>
      </w:pPr>
      <w:r>
        <w:tab/>
        <w:t>(b)</w:t>
      </w:r>
      <w:r>
        <w:tab/>
        <w:t>the removal of a tree if the registration of the tree is cancelled under division 7.3 for safety reasons; or</w:t>
      </w:r>
    </w:p>
    <w:p w14:paraId="4964DDF1" w14:textId="77777777" w:rsidR="00F7148E" w:rsidRDefault="00F7148E">
      <w:pPr>
        <w:pStyle w:val="Apara"/>
      </w:pPr>
      <w:r>
        <w:tab/>
        <w:t>(c)</w:t>
      </w:r>
      <w:r>
        <w:tab/>
        <w:t>anything done in accordance with—</w:t>
      </w:r>
    </w:p>
    <w:p w14:paraId="3DA342B7" w14:textId="77777777" w:rsidR="00F7148E" w:rsidRDefault="00F7148E">
      <w:pPr>
        <w:pStyle w:val="Asubpara"/>
      </w:pPr>
      <w:r>
        <w:tab/>
        <w:t>(i)</w:t>
      </w:r>
      <w:r>
        <w:tab/>
        <w:t>a tree management plan; or</w:t>
      </w:r>
    </w:p>
    <w:p w14:paraId="3B4329FE" w14:textId="77777777" w:rsidR="00F7148E" w:rsidRDefault="00F7148E">
      <w:pPr>
        <w:pStyle w:val="Asubpara"/>
      </w:pPr>
      <w:r>
        <w:tab/>
        <w:t>(ii)</w:t>
      </w:r>
      <w:r>
        <w:tab/>
        <w:t>a tree protection direction; or</w:t>
      </w:r>
    </w:p>
    <w:p w14:paraId="1AAEC201" w14:textId="77777777" w:rsidR="00F7148E" w:rsidRDefault="00F7148E">
      <w:pPr>
        <w:pStyle w:val="Asubpara"/>
      </w:pPr>
      <w:r>
        <w:tab/>
        <w:t>(iii)</w:t>
      </w:r>
      <w:r>
        <w:tab/>
        <w:t>a condition of a development approval that requires a person to do or not do something in relation to—</w:t>
      </w:r>
    </w:p>
    <w:p w14:paraId="3D5553D7" w14:textId="77777777" w:rsidR="00F7148E" w:rsidRDefault="00F7148E">
      <w:pPr>
        <w:pStyle w:val="Asubsubpara"/>
      </w:pPr>
      <w:r>
        <w:tab/>
        <w:t>(A)</w:t>
      </w:r>
      <w:r>
        <w:tab/>
        <w:t>a protected tree; or</w:t>
      </w:r>
    </w:p>
    <w:p w14:paraId="0D7E30C8" w14:textId="77777777" w:rsidR="00F7148E" w:rsidRDefault="00F7148E">
      <w:pPr>
        <w:pStyle w:val="Asubsubpara"/>
      </w:pPr>
      <w:r>
        <w:tab/>
        <w:t>(B)</w:t>
      </w:r>
      <w:r>
        <w:tab/>
        <w:t>the protection zone for a protected tree; or</w:t>
      </w:r>
    </w:p>
    <w:p w14:paraId="3D221BAF" w14:textId="77777777" w:rsidR="00F7148E" w:rsidRDefault="00F7148E">
      <w:pPr>
        <w:pStyle w:val="Asubsubpara"/>
      </w:pPr>
      <w:r>
        <w:tab/>
        <w:t>(C)</w:t>
      </w:r>
      <w:r>
        <w:tab/>
        <w:t>a declared site; or</w:t>
      </w:r>
    </w:p>
    <w:p w14:paraId="608CD6CC" w14:textId="0BEAFB2A" w:rsidR="00F7148E" w:rsidRDefault="00F7148E">
      <w:pPr>
        <w:pStyle w:val="Asubpara"/>
      </w:pPr>
      <w:r>
        <w:tab/>
        <w:t>(iv)</w:t>
      </w:r>
      <w:r>
        <w:tab/>
        <w:t xml:space="preserve">a direction under the </w:t>
      </w:r>
      <w:hyperlink r:id="rId34" w:tooltip="A2002-42" w:history="1">
        <w:r w:rsidR="007F7BD9" w:rsidRPr="007F7BD9">
          <w:rPr>
            <w:rStyle w:val="charCitHyperlinkItal"/>
          </w:rPr>
          <w:t>Plant Diseases Act 2002</w:t>
        </w:r>
      </w:hyperlink>
      <w:r>
        <w:t>, section 13 (Direction for seizure, disinfection, destruction etc of plants etc); or</w:t>
      </w:r>
    </w:p>
    <w:p w14:paraId="1619423A" w14:textId="77777777" w:rsidR="00F7148E" w:rsidRDefault="00F7148E" w:rsidP="0063139B">
      <w:pPr>
        <w:pStyle w:val="Apara"/>
        <w:keepNext/>
      </w:pPr>
      <w:r>
        <w:tab/>
        <w:t>(d)</w:t>
      </w:r>
      <w:r>
        <w:tab/>
        <w:t>anything done in relation to a regulated tree under—</w:t>
      </w:r>
    </w:p>
    <w:p w14:paraId="620E770C" w14:textId="5EDEF37A" w:rsidR="00F7148E" w:rsidRDefault="00F7148E" w:rsidP="0063139B">
      <w:pPr>
        <w:pStyle w:val="Asubpara"/>
        <w:keepNext/>
      </w:pPr>
      <w:r>
        <w:tab/>
        <w:t>(i)</w:t>
      </w:r>
      <w:r>
        <w:tab/>
        <w:t xml:space="preserve">any of the following provisions of the </w:t>
      </w:r>
      <w:hyperlink r:id="rId35" w:tooltip="A2000-65" w:history="1">
        <w:r w:rsidR="00E67EF2">
          <w:rPr>
            <w:rStyle w:val="charCitHyperlinkItal"/>
          </w:rPr>
          <w:t>Utilities Act 2000</w:t>
        </w:r>
      </w:hyperlink>
      <w:r>
        <w:t>:</w:t>
      </w:r>
    </w:p>
    <w:p w14:paraId="5FF9E83D" w14:textId="77777777" w:rsidR="00F7148E" w:rsidRDefault="00F7148E" w:rsidP="0063139B">
      <w:pPr>
        <w:pStyle w:val="Asubparabullet"/>
        <w:keepNext/>
        <w:tabs>
          <w:tab w:val="left" w:pos="2540"/>
        </w:tabs>
      </w:pPr>
      <w:r>
        <w:rPr>
          <w:rFonts w:ascii="Symbol" w:hAnsi="Symbol"/>
          <w:sz w:val="20"/>
        </w:rPr>
        <w:t></w:t>
      </w:r>
      <w:r>
        <w:rPr>
          <w:rFonts w:ascii="Symbol" w:hAnsi="Symbol"/>
          <w:sz w:val="20"/>
        </w:rPr>
        <w:tab/>
      </w:r>
      <w:r>
        <w:t>section 105 (Installation of network facilities);</w:t>
      </w:r>
    </w:p>
    <w:p w14:paraId="114F670C" w14:textId="77777777" w:rsidR="00F7148E" w:rsidRDefault="00F7148E" w:rsidP="0063139B">
      <w:pPr>
        <w:pStyle w:val="Asubparabullet"/>
        <w:keepNext/>
        <w:tabs>
          <w:tab w:val="left" w:pos="2540"/>
        </w:tabs>
      </w:pPr>
      <w:r>
        <w:rPr>
          <w:rFonts w:ascii="Symbol" w:hAnsi="Symbol"/>
          <w:sz w:val="20"/>
        </w:rPr>
        <w:t></w:t>
      </w:r>
      <w:r>
        <w:rPr>
          <w:rFonts w:ascii="Symbol" w:hAnsi="Symbol"/>
          <w:sz w:val="20"/>
        </w:rPr>
        <w:tab/>
      </w:r>
      <w:r>
        <w:t xml:space="preserve">section 106 (Maintenance of network facilities); </w:t>
      </w:r>
    </w:p>
    <w:p w14:paraId="2E30E6A4" w14:textId="77777777" w:rsidR="00F7148E" w:rsidRDefault="00F7148E" w:rsidP="0063139B">
      <w:pPr>
        <w:pStyle w:val="Asubparabullet"/>
        <w:keepNext/>
        <w:tabs>
          <w:tab w:val="left" w:pos="2540"/>
        </w:tabs>
      </w:pPr>
      <w:r>
        <w:rPr>
          <w:rFonts w:ascii="Symbol" w:hAnsi="Symbol"/>
          <w:sz w:val="20"/>
        </w:rPr>
        <w:t></w:t>
      </w:r>
      <w:r>
        <w:rPr>
          <w:rFonts w:ascii="Symbol" w:hAnsi="Symbol"/>
          <w:sz w:val="20"/>
        </w:rPr>
        <w:tab/>
      </w:r>
      <w:r w:rsidR="00E67EF2">
        <w:t>section 231</w:t>
      </w:r>
      <w:r>
        <w:t xml:space="preserve"> (Installation of territory network facilities);</w:t>
      </w:r>
    </w:p>
    <w:p w14:paraId="250CECA9" w14:textId="77777777" w:rsidR="00F7148E" w:rsidRDefault="00F7148E">
      <w:pPr>
        <w:pStyle w:val="Asubparabullet"/>
        <w:tabs>
          <w:tab w:val="left" w:pos="2540"/>
        </w:tabs>
      </w:pPr>
      <w:r>
        <w:rPr>
          <w:rFonts w:ascii="Symbol" w:hAnsi="Symbol"/>
          <w:sz w:val="20"/>
        </w:rPr>
        <w:t></w:t>
      </w:r>
      <w:r>
        <w:rPr>
          <w:rFonts w:ascii="Symbol" w:hAnsi="Symbol"/>
          <w:sz w:val="20"/>
        </w:rPr>
        <w:tab/>
      </w:r>
      <w:r w:rsidR="00E67EF2">
        <w:t>section 232</w:t>
      </w:r>
      <w:r>
        <w:t xml:space="preserve"> (Maintenance of territory network facilities); or</w:t>
      </w:r>
    </w:p>
    <w:p w14:paraId="7BDFC304" w14:textId="77777777" w:rsidR="00F7148E" w:rsidRDefault="00E32575">
      <w:pPr>
        <w:pStyle w:val="Asubpara"/>
      </w:pPr>
      <w:r>
        <w:lastRenderedPageBreak/>
        <w:tab/>
        <w:t>(ii</w:t>
      </w:r>
      <w:r w:rsidR="00F7148E">
        <w:t>)</w:t>
      </w:r>
      <w:r w:rsidR="00F7148E">
        <w:tab/>
        <w:t>a territory network protection notice gi</w:t>
      </w:r>
      <w:r w:rsidR="00E67EF2">
        <w:t>ven under that Act, section 249</w:t>
      </w:r>
      <w:r w:rsidR="00F7148E">
        <w:t>; or</w:t>
      </w:r>
    </w:p>
    <w:p w14:paraId="5249766D" w14:textId="786375BE" w:rsidR="00B817C5" w:rsidRPr="00B87EDD" w:rsidRDefault="00B817C5" w:rsidP="00B817C5">
      <w:pPr>
        <w:pStyle w:val="Asubpara"/>
      </w:pPr>
      <w:r w:rsidRPr="00B87EDD">
        <w:tab/>
        <w:t>(iii)</w:t>
      </w:r>
      <w:r w:rsidRPr="00B87EDD">
        <w:tab/>
        <w:t xml:space="preserve">any of the following under the </w:t>
      </w:r>
      <w:hyperlink r:id="rId36" w:tooltip="A2014-60" w:history="1">
        <w:r w:rsidRPr="00B87EDD">
          <w:rPr>
            <w:rStyle w:val="charCitHyperlinkItal"/>
          </w:rPr>
          <w:t>Utilities (Technical Regulation) Act 2014</w:t>
        </w:r>
      </w:hyperlink>
      <w:r w:rsidRPr="00B87EDD">
        <w:t>:</w:t>
      </w:r>
    </w:p>
    <w:p w14:paraId="675104BE" w14:textId="77777777"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a network protection notice given under section 32;</w:t>
      </w:r>
    </w:p>
    <w:p w14:paraId="2A2FE25D" w14:textId="77777777"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section 41D (Clearance from aerial lines—vegetation);</w:t>
      </w:r>
    </w:p>
    <w:p w14:paraId="0A0BCE7F" w14:textId="77777777"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section 41H (Maintenance of electrical infrastructure within network boundary—powers);</w:t>
      </w:r>
    </w:p>
    <w:p w14:paraId="01FDA745" w14:textId="77777777"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section 41I (Inspection of electrical infrastructure outside network boundary)</w:t>
      </w:r>
      <w:r w:rsidRPr="00B87EDD">
        <w:rPr>
          <w:lang w:eastAsia="en-AU"/>
        </w:rPr>
        <w:t xml:space="preserve">; </w:t>
      </w:r>
      <w:r w:rsidRPr="00B87EDD">
        <w:t>or</w:t>
      </w:r>
    </w:p>
    <w:p w14:paraId="7B06C054" w14:textId="60776AAC" w:rsidR="00BA234E" w:rsidRPr="00457575" w:rsidRDefault="00BA234E" w:rsidP="00D96D13">
      <w:pPr>
        <w:pStyle w:val="Asubpara"/>
      </w:pPr>
      <w:r w:rsidRPr="00457575">
        <w:tab/>
        <w:t>(iv)</w:t>
      </w:r>
      <w:r w:rsidRPr="00457575">
        <w:tab/>
        <w:t xml:space="preserve">a plant pruning direction under the </w:t>
      </w:r>
      <w:hyperlink r:id="rId37" w:tooltip="A2013-3" w:history="1">
        <w:r w:rsidRPr="00474203">
          <w:rPr>
            <w:rStyle w:val="charCitHyperlinkItal"/>
          </w:rPr>
          <w:t>Public Unleased Land Act 2013</w:t>
        </w:r>
      </w:hyperlink>
      <w:r w:rsidRPr="00457575">
        <w:t>, section 31 (Direction to prune tree etc overhanging public unleased land); or</w:t>
      </w:r>
    </w:p>
    <w:p w14:paraId="4D0D548C" w14:textId="35DF0289" w:rsidR="00BA234E" w:rsidRPr="00457575" w:rsidRDefault="00BA234E" w:rsidP="00D96D13">
      <w:pPr>
        <w:pStyle w:val="Asubpara"/>
      </w:pPr>
      <w:r w:rsidRPr="00457575">
        <w:tab/>
        <w:t>(v)</w:t>
      </w:r>
      <w:r w:rsidRPr="00457575">
        <w:tab/>
        <w:t xml:space="preserve">a plant removal direction under the </w:t>
      </w:r>
      <w:hyperlink r:id="rId38" w:tooltip="A2013-3" w:history="1">
        <w:r w:rsidRPr="00474203">
          <w:rPr>
            <w:rStyle w:val="charCitHyperlinkItal"/>
          </w:rPr>
          <w:t>Public Unleased Land Act 2013</w:t>
        </w:r>
      </w:hyperlink>
      <w:r w:rsidRPr="00457575">
        <w:t>, section 34 (Direction to remove tree etc endangering public on public unleased land); or</w:t>
      </w:r>
    </w:p>
    <w:p w14:paraId="13715D59" w14:textId="55CA890C" w:rsidR="00F7148E" w:rsidRDefault="00F7148E" w:rsidP="0063139B">
      <w:pPr>
        <w:pStyle w:val="Apara"/>
        <w:keepNext/>
        <w:keepLines/>
      </w:pPr>
      <w:r>
        <w:tab/>
        <w:t>(e)</w:t>
      </w:r>
      <w:r>
        <w:tab/>
        <w:t xml:space="preserve">anything done in relation to a registered tree under any of the following provisions of the </w:t>
      </w:r>
      <w:hyperlink r:id="rId39" w:tooltip="A2000-65" w:history="1">
        <w:r w:rsidR="007F7BD9" w:rsidRPr="007F7BD9">
          <w:rPr>
            <w:rStyle w:val="charCitHyperlinkItal"/>
          </w:rPr>
          <w:t>Utilities Act 2000</w:t>
        </w:r>
      </w:hyperlink>
      <w:r>
        <w:t xml:space="preserve"> for the purpose of protecting life or property if it is not practicable because of the urgency of the situation to obtain an approval under section 29:</w:t>
      </w:r>
    </w:p>
    <w:p w14:paraId="7F16D4AD" w14:textId="77777777" w:rsidR="00F7148E" w:rsidRDefault="00F7148E" w:rsidP="0063139B">
      <w:pPr>
        <w:pStyle w:val="Asubpara"/>
        <w:keepNext/>
      </w:pPr>
      <w:r>
        <w:tab/>
        <w:t>(i)</w:t>
      </w:r>
      <w:r>
        <w:tab/>
        <w:t xml:space="preserve">section 106 (Maintenance of network facilities); or </w:t>
      </w:r>
    </w:p>
    <w:p w14:paraId="29E9FDA4" w14:textId="77777777" w:rsidR="00F7148E" w:rsidRDefault="00F7148E">
      <w:pPr>
        <w:pStyle w:val="Asubpara"/>
      </w:pPr>
      <w:r>
        <w:tab/>
        <w:t>(ii)</w:t>
      </w:r>
      <w:r>
        <w:tab/>
        <w:t>section 2</w:t>
      </w:r>
      <w:r w:rsidR="00E67EF2">
        <w:t>32</w:t>
      </w:r>
      <w:r>
        <w:t xml:space="preserve"> (Maintenance of territory network facilities); or</w:t>
      </w:r>
    </w:p>
    <w:p w14:paraId="10B43BBF" w14:textId="36047766" w:rsidR="00B817C5" w:rsidRPr="00B87EDD" w:rsidRDefault="00B817C5" w:rsidP="000F6478">
      <w:pPr>
        <w:pStyle w:val="Apara"/>
        <w:keepLines/>
        <w:rPr>
          <w:lang w:eastAsia="en-AU"/>
        </w:rPr>
      </w:pPr>
      <w:r>
        <w:tab/>
        <w:t>(f</w:t>
      </w:r>
      <w:r w:rsidRPr="00B87EDD">
        <w:t>)</w:t>
      </w:r>
      <w:r w:rsidRPr="00B87EDD">
        <w:tab/>
      </w:r>
      <w:r w:rsidRPr="00B87EDD">
        <w:rPr>
          <w:szCs w:val="24"/>
          <w:lang w:eastAsia="en-AU"/>
        </w:rPr>
        <w:t xml:space="preserve">anything done in relation to a registered tree under any of the following provisions of the </w:t>
      </w:r>
      <w:hyperlink r:id="rId40" w:tooltip="A2014-60" w:history="1">
        <w:r w:rsidRPr="00B87EDD">
          <w:rPr>
            <w:rStyle w:val="charCitHyperlinkItal"/>
          </w:rPr>
          <w:t>Utilities (Technical Regulation) Act 2014</w:t>
        </w:r>
      </w:hyperlink>
      <w:r w:rsidRPr="00B87EDD">
        <w:rPr>
          <w:rStyle w:val="charItals"/>
        </w:rPr>
        <w:t xml:space="preserve"> </w:t>
      </w:r>
      <w:r w:rsidRPr="00B87EDD">
        <w:rPr>
          <w:szCs w:val="24"/>
          <w:lang w:eastAsia="en-AU"/>
        </w:rPr>
        <w:t>for protecting life or property if it is not practicable because of the urgency of the situation to obtain an approval under section 29:</w:t>
      </w:r>
    </w:p>
    <w:p w14:paraId="6D64C695" w14:textId="77777777" w:rsidR="00B817C5" w:rsidRPr="00B87EDD" w:rsidRDefault="00B817C5" w:rsidP="00B817C5">
      <w:pPr>
        <w:pStyle w:val="Asubpara"/>
      </w:pPr>
      <w:r w:rsidRPr="00B87EDD">
        <w:tab/>
        <w:t>(i)</w:t>
      </w:r>
      <w:r w:rsidRPr="00B87EDD">
        <w:tab/>
        <w:t>section 41D (Clearance from aerial lines—vegetation);</w:t>
      </w:r>
    </w:p>
    <w:p w14:paraId="4E2324CF" w14:textId="77777777" w:rsidR="00B817C5" w:rsidRPr="00B87EDD" w:rsidRDefault="00B817C5" w:rsidP="00B817C5">
      <w:pPr>
        <w:pStyle w:val="Asubpara"/>
      </w:pPr>
      <w:r w:rsidRPr="00B87EDD">
        <w:lastRenderedPageBreak/>
        <w:tab/>
        <w:t>(ii)</w:t>
      </w:r>
      <w:r w:rsidRPr="00B87EDD">
        <w:tab/>
        <w:t>section 41H (Maintenance of electrical infrastructure within network boundary—powers);</w:t>
      </w:r>
    </w:p>
    <w:p w14:paraId="3547FB95" w14:textId="77777777" w:rsidR="00B817C5" w:rsidRPr="00B87EDD" w:rsidRDefault="00B817C5" w:rsidP="00B817C5">
      <w:pPr>
        <w:pStyle w:val="Asubpara"/>
      </w:pPr>
      <w:r w:rsidRPr="00B87EDD">
        <w:tab/>
        <w:t>(iii)</w:t>
      </w:r>
      <w:r w:rsidRPr="00B87EDD">
        <w:tab/>
        <w:t>section 41I (Inspection of electrical infrastructure outside network boundary); or</w:t>
      </w:r>
    </w:p>
    <w:p w14:paraId="258B4990" w14:textId="1EBED827" w:rsidR="0026365E" w:rsidRPr="004C3CCB" w:rsidRDefault="00B817C5" w:rsidP="0026365E">
      <w:pPr>
        <w:pStyle w:val="Apara"/>
      </w:pPr>
      <w:r>
        <w:tab/>
        <w:t>(g</w:t>
      </w:r>
      <w:r w:rsidR="0026365E" w:rsidRPr="004C3CCB">
        <w:t>)</w:t>
      </w:r>
      <w:r w:rsidR="0026365E" w:rsidRPr="004C3CCB">
        <w:tab/>
        <w:t xml:space="preserve">anything done in the exercise or purported exercise by a relevant person of a function under the </w:t>
      </w:r>
      <w:hyperlink r:id="rId41" w:tooltip="A2004-28" w:history="1">
        <w:r w:rsidR="0026365E" w:rsidRPr="004C3CCB">
          <w:rPr>
            <w:rStyle w:val="charCitHyperlinkItal"/>
          </w:rPr>
          <w:t>Emergencies Act 2004</w:t>
        </w:r>
      </w:hyperlink>
      <w:r w:rsidR="0026365E" w:rsidRPr="004C3CCB">
        <w:t xml:space="preserve"> for the purpose of—</w:t>
      </w:r>
    </w:p>
    <w:p w14:paraId="6B91E942" w14:textId="77777777" w:rsidR="0026365E" w:rsidRPr="004C3CCB" w:rsidRDefault="0026365E" w:rsidP="0026365E">
      <w:pPr>
        <w:pStyle w:val="Asubpara"/>
      </w:pPr>
      <w:r w:rsidRPr="004C3CCB">
        <w:tab/>
        <w:t>(i)</w:t>
      </w:r>
      <w:r w:rsidRPr="004C3CCB">
        <w:tab/>
        <w:t>protecting life or property; or</w:t>
      </w:r>
    </w:p>
    <w:p w14:paraId="57AE81E9" w14:textId="77777777" w:rsidR="0026365E" w:rsidRPr="004C3CCB" w:rsidRDefault="0026365E" w:rsidP="0026365E">
      <w:pPr>
        <w:pStyle w:val="Asubpara"/>
      </w:pPr>
      <w:r w:rsidRPr="004C3CCB">
        <w:tab/>
        <w:t>(ii)</w:t>
      </w:r>
      <w:r w:rsidRPr="004C3CCB">
        <w:tab/>
        <w:t>controlling, extinguishing or preventing the spread of a fire.</w:t>
      </w:r>
    </w:p>
    <w:p w14:paraId="5CBAA813" w14:textId="77777777" w:rsidR="00161C86" w:rsidRDefault="00F7148E" w:rsidP="00161C86">
      <w:pPr>
        <w:pStyle w:val="Amain"/>
        <w:keepNext/>
      </w:pPr>
      <w:r>
        <w:tab/>
        <w:t>(2)</w:t>
      </w:r>
      <w:r>
        <w:tab/>
        <w:t>In this section:</w:t>
      </w:r>
    </w:p>
    <w:p w14:paraId="7FCED856" w14:textId="63F035CF" w:rsidR="00F7148E" w:rsidRDefault="00F7148E">
      <w:pPr>
        <w:pStyle w:val="aDef"/>
      </w:pPr>
      <w:r>
        <w:rPr>
          <w:rStyle w:val="charBoldItals"/>
        </w:rPr>
        <w:t>development approval</w:t>
      </w:r>
      <w:r>
        <w:t xml:space="preserve">—see the </w:t>
      </w:r>
      <w:hyperlink r:id="rId42" w:tooltip="A2007-24" w:history="1">
        <w:r w:rsidR="007F7BD9" w:rsidRPr="007F7BD9">
          <w:rPr>
            <w:rStyle w:val="charCitHyperlinkItal"/>
          </w:rPr>
          <w:t>Planning and Development Act 2007</w:t>
        </w:r>
      </w:hyperlink>
      <w:r>
        <w:t>, dictionary.</w:t>
      </w:r>
    </w:p>
    <w:p w14:paraId="3D4E499D" w14:textId="58DB39E5" w:rsidR="00161C86" w:rsidRDefault="00161C86" w:rsidP="00161C86">
      <w:pPr>
        <w:pStyle w:val="aDef"/>
      </w:pPr>
      <w:r w:rsidRPr="00091C12">
        <w:rPr>
          <w:rStyle w:val="charBoldItals"/>
        </w:rPr>
        <w:t>emergency controller</w:t>
      </w:r>
      <w:r w:rsidRPr="00091C12">
        <w:t xml:space="preserve">—see the </w:t>
      </w:r>
      <w:hyperlink r:id="rId43" w:tooltip="A2004-28" w:history="1">
        <w:r w:rsidRPr="00091C12">
          <w:rPr>
            <w:rStyle w:val="charCitHyperlinkItal"/>
          </w:rPr>
          <w:t>Emergencies Act 2004</w:t>
        </w:r>
      </w:hyperlink>
      <w:r w:rsidRPr="00091C12">
        <w:t>, dictionary.</w:t>
      </w:r>
    </w:p>
    <w:p w14:paraId="7F6AD4F0" w14:textId="77777777" w:rsidR="0026365E" w:rsidRPr="004C3CCB" w:rsidRDefault="0026365E" w:rsidP="0063139B">
      <w:pPr>
        <w:pStyle w:val="aDef"/>
        <w:keepNext/>
      </w:pPr>
      <w:r w:rsidRPr="004C3CCB">
        <w:rPr>
          <w:rStyle w:val="charBoldItals"/>
        </w:rPr>
        <w:t xml:space="preserve">relevant person </w:t>
      </w:r>
      <w:r w:rsidRPr="004C3CCB">
        <w:rPr>
          <w:bCs/>
          <w:iCs/>
        </w:rPr>
        <w:t>means</w:t>
      </w:r>
      <w:r w:rsidRPr="004C3CCB">
        <w:t>—</w:t>
      </w:r>
    </w:p>
    <w:p w14:paraId="4077F146" w14:textId="77777777" w:rsidR="005379E3" w:rsidRPr="004C3CCB" w:rsidRDefault="005379E3" w:rsidP="005379E3">
      <w:pPr>
        <w:pStyle w:val="Idefpara"/>
      </w:pPr>
      <w:r>
        <w:tab/>
      </w:r>
      <w:r w:rsidRPr="00091C12">
        <w:t>(</w:t>
      </w:r>
      <w:r>
        <w:t>a</w:t>
      </w:r>
      <w:r w:rsidRPr="00091C12">
        <w:t>)</w:t>
      </w:r>
      <w:r w:rsidRPr="00091C12">
        <w:tab/>
        <w:t>an emergency controller; or</w:t>
      </w:r>
    </w:p>
    <w:p w14:paraId="546FEE75" w14:textId="77777777" w:rsidR="0026365E" w:rsidRDefault="0026365E" w:rsidP="0026365E">
      <w:pPr>
        <w:pStyle w:val="aDefpara"/>
      </w:pPr>
      <w:r w:rsidRPr="004C3CCB">
        <w:tab/>
        <w:t>(</w:t>
      </w:r>
      <w:r w:rsidR="005379E3">
        <w:t>b</w:t>
      </w:r>
      <w:r w:rsidRPr="004C3CCB">
        <w:t>)</w:t>
      </w:r>
      <w:r w:rsidRPr="004C3CCB">
        <w:tab/>
        <w:t>a member of the ambulance service; or</w:t>
      </w:r>
    </w:p>
    <w:p w14:paraId="651BEB26" w14:textId="77777777" w:rsidR="0026365E" w:rsidRPr="004C3CCB" w:rsidRDefault="0026365E" w:rsidP="0026365E">
      <w:pPr>
        <w:pStyle w:val="aDefpara"/>
      </w:pPr>
      <w:r w:rsidRPr="004C3CCB">
        <w:tab/>
        <w:t>(</w:t>
      </w:r>
      <w:r w:rsidR="00161C86">
        <w:t>c</w:t>
      </w:r>
      <w:r w:rsidRPr="004C3CCB">
        <w:t>)</w:t>
      </w:r>
      <w:r w:rsidRPr="004C3CCB">
        <w:tab/>
        <w:t>a member of the fire and rescue service; or</w:t>
      </w:r>
    </w:p>
    <w:p w14:paraId="7B18F92D" w14:textId="77777777" w:rsidR="0026365E" w:rsidRPr="004C3CCB" w:rsidRDefault="0026365E" w:rsidP="0026365E">
      <w:pPr>
        <w:pStyle w:val="aDefpara"/>
      </w:pPr>
      <w:r w:rsidRPr="004C3CCB">
        <w:tab/>
        <w:t>(</w:t>
      </w:r>
      <w:r w:rsidR="00161C86">
        <w:t>d</w:t>
      </w:r>
      <w:r w:rsidRPr="004C3CCB">
        <w:t>)</w:t>
      </w:r>
      <w:r w:rsidRPr="004C3CCB">
        <w:tab/>
        <w:t>a member of the rural fire service; or</w:t>
      </w:r>
    </w:p>
    <w:p w14:paraId="081C3487" w14:textId="77777777" w:rsidR="0026365E" w:rsidRPr="004C3CCB" w:rsidRDefault="0026365E" w:rsidP="0026365E">
      <w:pPr>
        <w:pStyle w:val="aDefpara"/>
      </w:pPr>
      <w:r w:rsidRPr="004C3CCB">
        <w:tab/>
        <w:t>(</w:t>
      </w:r>
      <w:r w:rsidR="00161C86">
        <w:t>e</w:t>
      </w:r>
      <w:r w:rsidRPr="004C3CCB">
        <w:t>)</w:t>
      </w:r>
      <w:r w:rsidRPr="004C3CCB">
        <w:tab/>
        <w:t>a member of the SES; or</w:t>
      </w:r>
    </w:p>
    <w:p w14:paraId="3D17D837" w14:textId="77777777" w:rsidR="0026365E" w:rsidRPr="004C3CCB" w:rsidRDefault="0026365E" w:rsidP="00B6705A">
      <w:pPr>
        <w:pStyle w:val="aDefpara"/>
        <w:keepNext/>
      </w:pPr>
      <w:r w:rsidRPr="004C3CCB">
        <w:tab/>
        <w:t>(</w:t>
      </w:r>
      <w:r w:rsidR="00161C86">
        <w:t>f</w:t>
      </w:r>
      <w:r w:rsidRPr="004C3CCB">
        <w:t>)</w:t>
      </w:r>
      <w:r w:rsidRPr="004C3CCB">
        <w:tab/>
        <w:t>any other person under the control of—</w:t>
      </w:r>
    </w:p>
    <w:p w14:paraId="56CE8029" w14:textId="77777777" w:rsidR="005379E3" w:rsidRPr="004C3CCB" w:rsidRDefault="005379E3" w:rsidP="005379E3">
      <w:pPr>
        <w:pStyle w:val="aDefsubpara"/>
        <w:keepNext/>
      </w:pPr>
      <w:r>
        <w:tab/>
      </w:r>
      <w:r w:rsidRPr="00091C12">
        <w:t>(i)</w:t>
      </w:r>
      <w:r w:rsidRPr="00091C12">
        <w:tab/>
        <w:t>an emergency controller; or</w:t>
      </w:r>
    </w:p>
    <w:p w14:paraId="4B1777FD" w14:textId="77777777" w:rsidR="0026365E" w:rsidRDefault="0026365E" w:rsidP="00B6705A">
      <w:pPr>
        <w:pStyle w:val="aDefsubpara"/>
        <w:keepNext/>
      </w:pPr>
      <w:r w:rsidRPr="004C3CCB">
        <w:tab/>
        <w:t>(i</w:t>
      </w:r>
      <w:r w:rsidR="005379E3">
        <w:t>i</w:t>
      </w:r>
      <w:r w:rsidRPr="004C3CCB">
        <w:t>)</w:t>
      </w:r>
      <w:r w:rsidRPr="004C3CCB">
        <w:tab/>
        <w:t>the chief officer (ambulance service); or</w:t>
      </w:r>
    </w:p>
    <w:p w14:paraId="5E630F9B" w14:textId="77777777" w:rsidR="0026365E" w:rsidRPr="004C3CCB" w:rsidRDefault="0026365E" w:rsidP="0026365E">
      <w:pPr>
        <w:pStyle w:val="aDefsubpara"/>
      </w:pPr>
      <w:r w:rsidRPr="004C3CCB">
        <w:tab/>
        <w:t>(ii</w:t>
      </w:r>
      <w:r w:rsidR="00161C86">
        <w:t>i</w:t>
      </w:r>
      <w:r w:rsidRPr="004C3CCB">
        <w:t>)</w:t>
      </w:r>
      <w:r w:rsidRPr="004C3CCB">
        <w:tab/>
        <w:t>the chief officer (fire and rescue service); or</w:t>
      </w:r>
    </w:p>
    <w:p w14:paraId="195AA054" w14:textId="77777777" w:rsidR="0026365E" w:rsidRPr="004C3CCB" w:rsidRDefault="0026365E" w:rsidP="0026365E">
      <w:pPr>
        <w:pStyle w:val="aDefsubpara"/>
      </w:pPr>
      <w:r w:rsidRPr="004C3CCB">
        <w:tab/>
        <w:t>(i</w:t>
      </w:r>
      <w:r w:rsidR="00161C86">
        <w:t>v</w:t>
      </w:r>
      <w:r w:rsidRPr="004C3CCB">
        <w:t>)</w:t>
      </w:r>
      <w:r w:rsidRPr="004C3CCB">
        <w:tab/>
        <w:t>the chief officer (rural fire service); or</w:t>
      </w:r>
    </w:p>
    <w:p w14:paraId="44C56306" w14:textId="77777777" w:rsidR="0026365E" w:rsidRPr="004C3CCB" w:rsidRDefault="0026365E" w:rsidP="0026365E">
      <w:pPr>
        <w:pStyle w:val="aDefsubpara"/>
      </w:pPr>
      <w:r w:rsidRPr="004C3CCB">
        <w:tab/>
        <w:t>(v)</w:t>
      </w:r>
      <w:r w:rsidRPr="004C3CCB">
        <w:tab/>
        <w:t>the chief officer (SES); or</w:t>
      </w:r>
    </w:p>
    <w:p w14:paraId="6374B2F9" w14:textId="77777777" w:rsidR="0026365E" w:rsidRPr="004C3CCB" w:rsidRDefault="0026365E" w:rsidP="0026365E">
      <w:pPr>
        <w:pStyle w:val="aDefpara"/>
      </w:pPr>
      <w:r w:rsidRPr="004C3CCB">
        <w:lastRenderedPageBreak/>
        <w:tab/>
        <w:t>(</w:t>
      </w:r>
      <w:r w:rsidR="00161C86">
        <w:t>g</w:t>
      </w:r>
      <w:r w:rsidRPr="004C3CCB">
        <w:t>)</w:t>
      </w:r>
      <w:r w:rsidRPr="004C3CCB">
        <w:tab/>
        <w:t>a police officer.</w:t>
      </w:r>
    </w:p>
    <w:p w14:paraId="0F02D37A" w14:textId="77777777" w:rsidR="00F7148E" w:rsidRDefault="00F7148E">
      <w:pPr>
        <w:pStyle w:val="AH5Sec"/>
      </w:pPr>
      <w:bookmarkStart w:id="31" w:name="_Toc74905604"/>
      <w:r w:rsidRPr="00A70335">
        <w:rPr>
          <w:rStyle w:val="CharSectNo"/>
        </w:rPr>
        <w:t>20</w:t>
      </w:r>
      <w:r>
        <w:tab/>
        <w:t>Contravening tree protection conditions of development approval</w:t>
      </w:r>
      <w:bookmarkEnd w:id="31"/>
    </w:p>
    <w:p w14:paraId="7A779AB3" w14:textId="77777777" w:rsidR="00F7148E" w:rsidRDefault="00F7148E">
      <w:pPr>
        <w:pStyle w:val="Amain"/>
        <w:keepNext/>
      </w:pPr>
      <w:r>
        <w:tab/>
        <w:t>(1)</w:t>
      </w:r>
      <w:r>
        <w:tab/>
        <w:t>This section applies if—</w:t>
      </w:r>
    </w:p>
    <w:p w14:paraId="5976CBBF" w14:textId="77777777" w:rsidR="00F7148E" w:rsidRDefault="00F7148E">
      <w:pPr>
        <w:pStyle w:val="Apara"/>
      </w:pPr>
      <w:r>
        <w:tab/>
        <w:t>(a)</w:t>
      </w:r>
      <w:r>
        <w:tab/>
        <w:t>the conservator gives advice under section 82 in relation to a development; and</w:t>
      </w:r>
    </w:p>
    <w:p w14:paraId="3D734F01" w14:textId="77777777" w:rsidR="00F7148E" w:rsidRDefault="00F7148E">
      <w:pPr>
        <w:pStyle w:val="Apara"/>
      </w:pPr>
      <w:r>
        <w:tab/>
        <w:t>(b)</w:t>
      </w:r>
      <w:r>
        <w:tab/>
        <w:t>the development has development approval; and</w:t>
      </w:r>
    </w:p>
    <w:p w14:paraId="0BAAB36E" w14:textId="77777777" w:rsidR="00F7148E" w:rsidRDefault="00F7148E">
      <w:pPr>
        <w:pStyle w:val="Apara"/>
      </w:pPr>
      <w:r>
        <w:tab/>
        <w:t>(c)</w:t>
      </w:r>
      <w:r>
        <w:tab/>
        <w:t xml:space="preserve">the approval is subject to a condition (a </w:t>
      </w:r>
      <w:r>
        <w:rPr>
          <w:rStyle w:val="charBoldItals"/>
        </w:rPr>
        <w:t>tree protection condition</w:t>
      </w:r>
      <w:r>
        <w:t>) requiring a person to do or not do something in relation to—</w:t>
      </w:r>
    </w:p>
    <w:p w14:paraId="2EB2432D" w14:textId="77777777" w:rsidR="00F7148E" w:rsidRDefault="00F7148E">
      <w:pPr>
        <w:pStyle w:val="Asubpara"/>
      </w:pPr>
      <w:r>
        <w:tab/>
        <w:t>(i)</w:t>
      </w:r>
      <w:r>
        <w:tab/>
        <w:t xml:space="preserve">a protected tree; or </w:t>
      </w:r>
    </w:p>
    <w:p w14:paraId="07C7E261" w14:textId="77777777" w:rsidR="00F7148E" w:rsidRDefault="00F7148E">
      <w:pPr>
        <w:pStyle w:val="Asubpara"/>
      </w:pPr>
      <w:r>
        <w:tab/>
        <w:t>(ii)</w:t>
      </w:r>
      <w:r>
        <w:tab/>
        <w:t>the protection zone for a protected tree; or</w:t>
      </w:r>
    </w:p>
    <w:p w14:paraId="1A444C3A" w14:textId="77777777" w:rsidR="00F7148E" w:rsidRDefault="00F7148E" w:rsidP="0063139B">
      <w:pPr>
        <w:pStyle w:val="Asubpara"/>
        <w:keepNext/>
      </w:pPr>
      <w:r>
        <w:tab/>
        <w:t>(iii)</w:t>
      </w:r>
      <w:r>
        <w:tab/>
        <w:t>a declared site.</w:t>
      </w:r>
    </w:p>
    <w:p w14:paraId="492D0E42" w14:textId="6803712A" w:rsidR="00F7148E" w:rsidRDefault="00F7148E">
      <w:pPr>
        <w:pStyle w:val="aExamHdgpar"/>
      </w:pPr>
      <w:r>
        <w:t>Example</w:t>
      </w:r>
      <w:r w:rsidR="001163B5">
        <w:t>—</w:t>
      </w:r>
      <w:r>
        <w:t>tree protection condition</w:t>
      </w:r>
      <w:r w:rsidR="001163B5">
        <w:t>—</w:t>
      </w:r>
      <w:r>
        <w:t>par (c)</w:t>
      </w:r>
    </w:p>
    <w:p w14:paraId="6088D4DD" w14:textId="77777777" w:rsidR="00F7148E" w:rsidRDefault="00F7148E">
      <w:pPr>
        <w:pStyle w:val="aExampar"/>
      </w:pPr>
      <w:r>
        <w:t>A condition that the applicant comply with tree protection requirements of a tree management plan.</w:t>
      </w:r>
    </w:p>
    <w:p w14:paraId="7C5B08C9" w14:textId="77777777" w:rsidR="00F7148E" w:rsidRDefault="00F7148E" w:rsidP="00B6705A">
      <w:pPr>
        <w:pStyle w:val="Amain"/>
        <w:keepNext/>
      </w:pPr>
      <w:r>
        <w:tab/>
        <w:t>(2)</w:t>
      </w:r>
      <w:r>
        <w:tab/>
        <w:t>A person commits an offence if the person contravenes a tree protection condition of the development approval.</w:t>
      </w:r>
    </w:p>
    <w:p w14:paraId="4B6CF371" w14:textId="77777777" w:rsidR="00F7148E" w:rsidRDefault="00F7148E" w:rsidP="00B6705A">
      <w:pPr>
        <w:pStyle w:val="Amainreturn"/>
      </w:pPr>
      <w:r>
        <w:t>Maximum penalty:  50 penalty units.</w:t>
      </w:r>
    </w:p>
    <w:p w14:paraId="2DC40999" w14:textId="77777777" w:rsidR="00F7148E" w:rsidRDefault="00F7148E" w:rsidP="00B6705A">
      <w:pPr>
        <w:pStyle w:val="Amain"/>
        <w:keepNext/>
      </w:pPr>
      <w:r>
        <w:tab/>
        <w:t>(3)</w:t>
      </w:r>
      <w:r>
        <w:tab/>
        <w:t>A person commits an offence if—</w:t>
      </w:r>
    </w:p>
    <w:p w14:paraId="54B0FA5D" w14:textId="77777777" w:rsidR="00F7148E" w:rsidRDefault="00F7148E">
      <w:pPr>
        <w:pStyle w:val="Apara"/>
      </w:pPr>
      <w:r>
        <w:tab/>
        <w:t>(a)</w:t>
      </w:r>
      <w:r>
        <w:tab/>
        <w:t>the person engages in conduct that contravenes a tree protection condition of the development approval; and</w:t>
      </w:r>
    </w:p>
    <w:p w14:paraId="24819C13" w14:textId="77777777" w:rsidR="00F7148E" w:rsidRDefault="00F7148E">
      <w:pPr>
        <w:pStyle w:val="Apara"/>
        <w:rPr>
          <w:rFonts w:ascii="Times New (W1)" w:hAnsi="Times New (W1)"/>
          <w:spacing w:val="2"/>
        </w:rPr>
      </w:pPr>
      <w:r>
        <w:tab/>
        <w:t>(b)</w:t>
      </w:r>
      <w:r>
        <w:tab/>
      </w:r>
      <w:r>
        <w:rPr>
          <w:rFonts w:ascii="Times New (W1)" w:hAnsi="Times New (W1)"/>
          <w:spacing w:val="2"/>
        </w:rPr>
        <w:t>the person engages in the conduct in doing work as part of a business involved in—</w:t>
      </w:r>
    </w:p>
    <w:p w14:paraId="1B4D5A06" w14:textId="77777777" w:rsidR="00F7148E" w:rsidRDefault="00F7148E">
      <w:pPr>
        <w:pStyle w:val="Asubpara"/>
      </w:pPr>
      <w:r>
        <w:rPr>
          <w:rFonts w:ascii="Times New (W1)" w:hAnsi="Times New (W1)"/>
          <w:spacing w:val="2"/>
        </w:rPr>
        <w:tab/>
        <w:t>(i)</w:t>
      </w:r>
      <w:r>
        <w:rPr>
          <w:rFonts w:ascii="Times New (W1)" w:hAnsi="Times New (W1)"/>
          <w:spacing w:val="2"/>
        </w:rPr>
        <w:tab/>
        <w:t xml:space="preserve">property development or maintenance; or </w:t>
      </w:r>
    </w:p>
    <w:p w14:paraId="018358D9" w14:textId="77777777" w:rsidR="00F7148E" w:rsidRDefault="00F7148E">
      <w:pPr>
        <w:pStyle w:val="Asubpara"/>
        <w:keepNext/>
      </w:pPr>
      <w:r>
        <w:lastRenderedPageBreak/>
        <w:tab/>
        <w:t>(ii)</w:t>
      </w:r>
      <w:r>
        <w:tab/>
        <w:t>any other activity in relation to land that may affect trees on the land.</w:t>
      </w:r>
    </w:p>
    <w:p w14:paraId="26F426F2" w14:textId="77777777" w:rsidR="00F7148E" w:rsidRDefault="00F7148E">
      <w:pPr>
        <w:pStyle w:val="Amainreturn"/>
        <w:keepNext/>
      </w:pPr>
      <w:r>
        <w:t>Maximum penalty:  50 penalty units.</w:t>
      </w:r>
    </w:p>
    <w:p w14:paraId="7F86C889" w14:textId="6363AB77" w:rsidR="00F7148E" w:rsidRDefault="00F7148E">
      <w:pPr>
        <w:pStyle w:val="aExamHdgss"/>
      </w:pPr>
      <w:r>
        <w:t>Examples</w:t>
      </w:r>
      <w:r w:rsidR="001163B5">
        <w:t>—</w:t>
      </w:r>
      <w:r>
        <w:t>activities</w:t>
      </w:r>
      <w:r w:rsidR="001163B5">
        <w:t>—</w:t>
      </w:r>
      <w:r>
        <w:t>par (b) (ii)</w:t>
      </w:r>
    </w:p>
    <w:p w14:paraId="70C82511" w14:textId="77777777" w:rsidR="00F7148E" w:rsidRDefault="00F7148E">
      <w:pPr>
        <w:pStyle w:val="aExamss"/>
        <w:keepNext/>
      </w:pPr>
      <w:r>
        <w:t>tree surgery, building, plumbing, landscaping, installing irrigation, concreting, earthwork, horticulture</w:t>
      </w:r>
    </w:p>
    <w:p w14:paraId="29304D4C" w14:textId="77777777" w:rsidR="00F7148E" w:rsidRDefault="00F7148E">
      <w:pPr>
        <w:pStyle w:val="Amain"/>
      </w:pPr>
      <w:r>
        <w:tab/>
        <w:t>(4)</w:t>
      </w:r>
      <w:r>
        <w:tab/>
        <w:t>An offence against subsection (3) is a strict liability offence.</w:t>
      </w:r>
    </w:p>
    <w:p w14:paraId="3D1232C7" w14:textId="77777777" w:rsidR="00F7148E" w:rsidRDefault="00F7148E">
      <w:pPr>
        <w:pStyle w:val="Amain"/>
      </w:pPr>
      <w:r>
        <w:tab/>
        <w:t>(5)</w:t>
      </w:r>
      <w:r>
        <w:tab/>
        <w:t>In this section:</w:t>
      </w:r>
    </w:p>
    <w:p w14:paraId="7E32D1C8" w14:textId="77777777" w:rsidR="00F7148E" w:rsidRDefault="00F7148E">
      <w:pPr>
        <w:pStyle w:val="aDef"/>
      </w:pPr>
      <w:r>
        <w:rPr>
          <w:rStyle w:val="charBoldItals"/>
        </w:rPr>
        <w:t>engage in conduct</w:t>
      </w:r>
      <w:r>
        <w:rPr>
          <w:bCs/>
          <w:iCs/>
        </w:rPr>
        <w:t xml:space="preserve"> means—</w:t>
      </w:r>
    </w:p>
    <w:p w14:paraId="7EA6EF85" w14:textId="77777777" w:rsidR="00F7148E" w:rsidRDefault="00F7148E">
      <w:pPr>
        <w:pStyle w:val="Apara"/>
      </w:pPr>
      <w:r>
        <w:tab/>
        <w:t>(a)</w:t>
      </w:r>
      <w:r>
        <w:tab/>
        <w:t xml:space="preserve">do an act; or </w:t>
      </w:r>
    </w:p>
    <w:p w14:paraId="653FC9E9" w14:textId="77777777" w:rsidR="00F7148E" w:rsidRDefault="00F7148E">
      <w:pPr>
        <w:pStyle w:val="Apara"/>
      </w:pPr>
      <w:r>
        <w:tab/>
        <w:t>(b)</w:t>
      </w:r>
      <w:r>
        <w:tab/>
        <w:t>omit to do an act.</w:t>
      </w:r>
    </w:p>
    <w:p w14:paraId="5B31CE94" w14:textId="77777777" w:rsidR="00F7148E" w:rsidRPr="00A70335" w:rsidRDefault="00F7148E">
      <w:pPr>
        <w:pStyle w:val="AH3Div"/>
      </w:pPr>
      <w:bookmarkStart w:id="32" w:name="_Toc74905605"/>
      <w:r w:rsidRPr="00A70335">
        <w:rPr>
          <w:rStyle w:val="CharDivNo"/>
        </w:rPr>
        <w:t>Division 3.3</w:t>
      </w:r>
      <w:r>
        <w:tab/>
      </w:r>
      <w:r w:rsidRPr="00A70335">
        <w:rPr>
          <w:rStyle w:val="CharDivText"/>
        </w:rPr>
        <w:t>Approved activities</w:t>
      </w:r>
      <w:bookmarkEnd w:id="32"/>
    </w:p>
    <w:p w14:paraId="20CEE2ED" w14:textId="77777777" w:rsidR="00F7148E" w:rsidRDefault="00F7148E">
      <w:pPr>
        <w:pStyle w:val="AH5Sec"/>
      </w:pPr>
      <w:bookmarkStart w:id="33" w:name="_Toc74905606"/>
      <w:r w:rsidRPr="00A70335">
        <w:rPr>
          <w:rStyle w:val="CharSectNo"/>
        </w:rPr>
        <w:t>21</w:t>
      </w:r>
      <w:r>
        <w:tab/>
        <w:t>Criteria for approval</w:t>
      </w:r>
      <w:bookmarkEnd w:id="33"/>
    </w:p>
    <w:p w14:paraId="3BE46BCD" w14:textId="77777777" w:rsidR="00F7148E" w:rsidRDefault="00F7148E">
      <w:pPr>
        <w:pStyle w:val="Amain"/>
      </w:pPr>
      <w:r>
        <w:tab/>
        <w:t>(1)</w:t>
      </w:r>
      <w:r>
        <w:tab/>
        <w:t xml:space="preserve">The Minister may determine criteria (the </w:t>
      </w:r>
      <w:r>
        <w:rPr>
          <w:rStyle w:val="charBoldItals"/>
        </w:rPr>
        <w:t>approval criteria</w:t>
      </w:r>
      <w:r>
        <w:t>) for approving an activity that would or may—</w:t>
      </w:r>
    </w:p>
    <w:p w14:paraId="450858CF" w14:textId="77777777" w:rsidR="00F7148E" w:rsidRDefault="00F7148E">
      <w:pPr>
        <w:pStyle w:val="Apara"/>
      </w:pPr>
      <w:r>
        <w:tab/>
        <w:t>(a)</w:t>
      </w:r>
      <w:r>
        <w:tab/>
        <w:t>damage a protected tree; or</w:t>
      </w:r>
    </w:p>
    <w:p w14:paraId="6C43E606" w14:textId="77777777" w:rsidR="00F7148E" w:rsidRDefault="00F7148E" w:rsidP="00B6705A">
      <w:pPr>
        <w:pStyle w:val="Apara"/>
        <w:keepNext/>
      </w:pPr>
      <w:r>
        <w:tab/>
        <w:t>(b)</w:t>
      </w:r>
      <w:r>
        <w:tab/>
        <w:t>be prohibited groundwork in—</w:t>
      </w:r>
    </w:p>
    <w:p w14:paraId="03DC5272" w14:textId="77777777" w:rsidR="00F7148E" w:rsidRDefault="00F7148E">
      <w:pPr>
        <w:pStyle w:val="Asubpara"/>
      </w:pPr>
      <w:r>
        <w:tab/>
        <w:t>(i)</w:t>
      </w:r>
      <w:r>
        <w:tab/>
        <w:t xml:space="preserve">the protection zone for a protected tree; or </w:t>
      </w:r>
    </w:p>
    <w:p w14:paraId="36538002" w14:textId="77777777" w:rsidR="00F7148E" w:rsidRDefault="00F7148E">
      <w:pPr>
        <w:pStyle w:val="Asubpara"/>
      </w:pPr>
      <w:r>
        <w:tab/>
        <w:t>(ii)</w:t>
      </w:r>
      <w:r>
        <w:tab/>
        <w:t>a declared site.</w:t>
      </w:r>
    </w:p>
    <w:p w14:paraId="3C62A717" w14:textId="77777777" w:rsidR="00F7148E" w:rsidRDefault="00F7148E">
      <w:pPr>
        <w:pStyle w:val="Amain"/>
      </w:pPr>
      <w:r>
        <w:tab/>
        <w:t>(2)</w:t>
      </w:r>
      <w:r>
        <w:tab/>
        <w:t>A determination is a disallowable instrument.</w:t>
      </w:r>
    </w:p>
    <w:p w14:paraId="2FB0F972" w14:textId="22E96080" w:rsidR="00F7148E" w:rsidRDefault="00F7148E">
      <w:pPr>
        <w:pStyle w:val="aNote"/>
      </w:pPr>
      <w:r>
        <w:rPr>
          <w:rStyle w:val="charItals"/>
        </w:rPr>
        <w:t>Note</w:t>
      </w:r>
      <w:r>
        <w:tab/>
        <w:t xml:space="preserve">A disallowable instrument must be notified, and presented to the Legislative Assembly, under the </w:t>
      </w:r>
      <w:hyperlink r:id="rId44" w:tooltip="A2001-14" w:history="1">
        <w:r w:rsidR="007F7BD9" w:rsidRPr="007F7BD9">
          <w:rPr>
            <w:rStyle w:val="charCitHyperlinkAbbrev"/>
          </w:rPr>
          <w:t>Legislation Act</w:t>
        </w:r>
      </w:hyperlink>
      <w:r>
        <w:t>.</w:t>
      </w:r>
    </w:p>
    <w:p w14:paraId="335E46F5" w14:textId="77777777" w:rsidR="00F7148E" w:rsidRDefault="00F7148E" w:rsidP="007159D5">
      <w:pPr>
        <w:pStyle w:val="AH5Sec"/>
      </w:pPr>
      <w:bookmarkStart w:id="34" w:name="_Toc74905607"/>
      <w:r w:rsidRPr="00A70335">
        <w:rPr>
          <w:rStyle w:val="CharSectNo"/>
        </w:rPr>
        <w:lastRenderedPageBreak/>
        <w:t>22</w:t>
      </w:r>
      <w:r>
        <w:tab/>
        <w:t>Application for approval of tree damaging etc activity</w:t>
      </w:r>
      <w:bookmarkEnd w:id="34"/>
    </w:p>
    <w:p w14:paraId="42D4F5DA" w14:textId="77777777" w:rsidR="00F7148E" w:rsidRDefault="00F7148E" w:rsidP="007159D5">
      <w:pPr>
        <w:pStyle w:val="Amainreturn"/>
        <w:keepNext/>
      </w:pPr>
      <w:r>
        <w:t>A person may apply, in writing, to the conservator for approval for an activity that would or may—</w:t>
      </w:r>
    </w:p>
    <w:p w14:paraId="7EE885A8" w14:textId="77777777" w:rsidR="00F7148E" w:rsidRDefault="00F7148E">
      <w:pPr>
        <w:pStyle w:val="Apara"/>
      </w:pPr>
      <w:r>
        <w:tab/>
        <w:t>(a)</w:t>
      </w:r>
      <w:r>
        <w:tab/>
        <w:t>damage a protected tree; or</w:t>
      </w:r>
    </w:p>
    <w:p w14:paraId="395C7997" w14:textId="77777777" w:rsidR="00F7148E" w:rsidRDefault="00F7148E">
      <w:pPr>
        <w:pStyle w:val="Apara"/>
      </w:pPr>
      <w:r>
        <w:tab/>
        <w:t>(b)</w:t>
      </w:r>
      <w:r>
        <w:tab/>
        <w:t>be prohibited groundwork in—</w:t>
      </w:r>
    </w:p>
    <w:p w14:paraId="2BB15D90" w14:textId="77777777" w:rsidR="00F7148E" w:rsidRDefault="00F7148E">
      <w:pPr>
        <w:pStyle w:val="Asubpara"/>
      </w:pPr>
      <w:r>
        <w:tab/>
        <w:t>(i)</w:t>
      </w:r>
      <w:r>
        <w:tab/>
        <w:t xml:space="preserve">the protection zone for a protected tree; or </w:t>
      </w:r>
    </w:p>
    <w:p w14:paraId="4E5F30A2" w14:textId="77777777" w:rsidR="00F7148E" w:rsidRDefault="00F7148E">
      <w:pPr>
        <w:pStyle w:val="Asubpara"/>
        <w:keepNext/>
      </w:pPr>
      <w:r>
        <w:tab/>
        <w:t>(ii)</w:t>
      </w:r>
      <w:r>
        <w:tab/>
        <w:t>a declared site.</w:t>
      </w:r>
    </w:p>
    <w:p w14:paraId="1979A903" w14:textId="247CC9E6" w:rsidR="00F7148E" w:rsidRDefault="00F7148E">
      <w:pPr>
        <w:pStyle w:val="aNote"/>
      </w:pPr>
      <w:r>
        <w:rPr>
          <w:rStyle w:val="charItals"/>
        </w:rPr>
        <w:t>Note</w:t>
      </w:r>
      <w:r>
        <w:tab/>
        <w:t>A fee may be determined under s 109 for an application.</w:t>
      </w:r>
    </w:p>
    <w:p w14:paraId="6B5585B8" w14:textId="77777777" w:rsidR="00F7148E" w:rsidRDefault="00F7148E" w:rsidP="0063139B">
      <w:pPr>
        <w:pStyle w:val="AH5Sec"/>
        <w:keepLines/>
      </w:pPr>
      <w:bookmarkStart w:id="35" w:name="_Toc74905608"/>
      <w:r w:rsidRPr="00A70335">
        <w:rPr>
          <w:rStyle w:val="CharSectNo"/>
        </w:rPr>
        <w:t>23</w:t>
      </w:r>
      <w:r>
        <w:tab/>
        <w:t>Further information for approval application</w:t>
      </w:r>
      <w:bookmarkEnd w:id="35"/>
    </w:p>
    <w:p w14:paraId="4AF7D56F" w14:textId="77777777" w:rsidR="00F7148E" w:rsidRDefault="00F7148E" w:rsidP="0063139B">
      <w:pPr>
        <w:pStyle w:val="Amain"/>
        <w:keepNext/>
        <w:keepLines/>
      </w:pPr>
      <w:r>
        <w:tab/>
        <w:t>(1)</w:t>
      </w:r>
      <w:r>
        <w:tab/>
        <w:t>The conservator may, by written notice given to the applicant, require the applicant to give the conservator further stated information or a document that the conservator reasonably needs to decide the application.</w:t>
      </w:r>
    </w:p>
    <w:p w14:paraId="20C3EB41" w14:textId="77777777" w:rsidR="00F7148E" w:rsidRDefault="00F7148E">
      <w:pPr>
        <w:pStyle w:val="Amain"/>
      </w:pPr>
      <w:r>
        <w:tab/>
        <w:t>(2)</w:t>
      </w:r>
      <w:r>
        <w:tab/>
        <w:t>If the applicant fails to comply with a requirement under subsection (1), the conservator may refuse to consider the application further.</w:t>
      </w:r>
    </w:p>
    <w:p w14:paraId="1724CD9F" w14:textId="77777777" w:rsidR="00F7148E" w:rsidRDefault="00F7148E">
      <w:pPr>
        <w:pStyle w:val="AH5Sec"/>
      </w:pPr>
      <w:bookmarkStart w:id="36" w:name="_Toc74905609"/>
      <w:r w:rsidRPr="00A70335">
        <w:rPr>
          <w:rStyle w:val="CharSectNo"/>
        </w:rPr>
        <w:t>24</w:t>
      </w:r>
      <w:r>
        <w:tab/>
        <w:t>Advisory panel advice on approval application</w:t>
      </w:r>
      <w:bookmarkEnd w:id="36"/>
    </w:p>
    <w:p w14:paraId="79F0F84B" w14:textId="77777777" w:rsidR="00F7148E" w:rsidRDefault="00F7148E">
      <w:pPr>
        <w:pStyle w:val="Amainreturn"/>
      </w:pPr>
      <w:r>
        <w:t>The conservator may ask the advisory panel for advice on the application.</w:t>
      </w:r>
    </w:p>
    <w:p w14:paraId="2C72438B" w14:textId="77777777" w:rsidR="00803F19" w:rsidRPr="00E14A6A" w:rsidRDefault="00803F19" w:rsidP="00803F19">
      <w:pPr>
        <w:pStyle w:val="AH5Sec"/>
      </w:pPr>
      <w:bookmarkStart w:id="37" w:name="_Toc74905610"/>
      <w:r w:rsidRPr="00A70335">
        <w:rPr>
          <w:rStyle w:val="CharSectNo"/>
        </w:rPr>
        <w:t>24A</w:t>
      </w:r>
      <w:r w:rsidRPr="00E14A6A">
        <w:tab/>
        <w:t>Approval application may need to be referred to other entities</w:t>
      </w:r>
      <w:bookmarkEnd w:id="37"/>
    </w:p>
    <w:p w14:paraId="3695ED5C" w14:textId="77777777" w:rsidR="00803F19" w:rsidRPr="00E14A6A" w:rsidRDefault="00803F19" w:rsidP="00985DCC">
      <w:pPr>
        <w:pStyle w:val="Amain"/>
        <w:keepNext/>
      </w:pPr>
      <w:r w:rsidRPr="00E14A6A">
        <w:tab/>
        <w:t>(1)</w:t>
      </w:r>
      <w:r w:rsidRPr="00E14A6A">
        <w:tab/>
        <w:t>The conservator must, within 3 days after the day the conservator receives the application, give a copy of the application to the following:</w:t>
      </w:r>
    </w:p>
    <w:p w14:paraId="30BFAF4D" w14:textId="77777777" w:rsidR="00803F19" w:rsidRPr="00E14A6A" w:rsidRDefault="00803F19" w:rsidP="00803F19">
      <w:pPr>
        <w:pStyle w:val="Apara"/>
      </w:pPr>
      <w:r w:rsidRPr="00E14A6A">
        <w:tab/>
        <w:t>(a)</w:t>
      </w:r>
      <w:r w:rsidRPr="00E14A6A">
        <w:tab/>
        <w:t>if the application relates to a tree that forms part of a place with heritage significance—the heritage council;</w:t>
      </w:r>
    </w:p>
    <w:p w14:paraId="44B4DE63" w14:textId="77777777" w:rsidR="00803F19" w:rsidRPr="00E14A6A" w:rsidRDefault="00803F19" w:rsidP="00803F19">
      <w:pPr>
        <w:pStyle w:val="Apara"/>
      </w:pPr>
      <w:r w:rsidRPr="00E14A6A">
        <w:lastRenderedPageBreak/>
        <w:tab/>
        <w:t>(b)</w:t>
      </w:r>
      <w:r w:rsidRPr="00E14A6A">
        <w:tab/>
        <w:t>if the application relates to a tree that is an Aboriginal heritage tree—each representative Aboriginal organisation.</w:t>
      </w:r>
    </w:p>
    <w:p w14:paraId="69C44564" w14:textId="77777777" w:rsidR="00803F19" w:rsidRPr="00E14A6A" w:rsidRDefault="00803F19" w:rsidP="00803F19">
      <w:pPr>
        <w:pStyle w:val="Amain"/>
      </w:pPr>
      <w:r w:rsidRPr="00E14A6A">
        <w:tab/>
        <w:t>(2)</w:t>
      </w:r>
      <w:r w:rsidRPr="00E14A6A">
        <w:tab/>
        <w:t>However, the conservator is not required to give a copy of the application to an entity mentioned in subsection (1) if the conservator is satisfied that—</w:t>
      </w:r>
    </w:p>
    <w:p w14:paraId="29A70DD5" w14:textId="77777777" w:rsidR="00803F19" w:rsidRPr="00E14A6A" w:rsidRDefault="00803F19" w:rsidP="00803F19">
      <w:pPr>
        <w:pStyle w:val="Apara"/>
      </w:pPr>
      <w:r w:rsidRPr="00E14A6A">
        <w:tab/>
        <w:t>(a)</w:t>
      </w:r>
      <w:r w:rsidRPr="00E14A6A">
        <w:tab/>
        <w:t>the—</w:t>
      </w:r>
    </w:p>
    <w:p w14:paraId="08CA6B91" w14:textId="77777777" w:rsidR="00803F19" w:rsidRPr="00E14A6A" w:rsidRDefault="00803F19" w:rsidP="00803F19">
      <w:pPr>
        <w:pStyle w:val="Asubpara"/>
      </w:pPr>
      <w:r w:rsidRPr="00E14A6A">
        <w:tab/>
        <w:t>(i)</w:t>
      </w:r>
      <w:r w:rsidRPr="00E14A6A">
        <w:tab/>
        <w:t>applicant has adequately consulted the entity about the application not earlier than 6 months before the day the application is made; and</w:t>
      </w:r>
    </w:p>
    <w:p w14:paraId="588D3C37" w14:textId="77777777" w:rsidR="00803F19" w:rsidRPr="00E14A6A" w:rsidRDefault="00803F19" w:rsidP="00803F19">
      <w:pPr>
        <w:pStyle w:val="Asubpara"/>
      </w:pPr>
      <w:r w:rsidRPr="00E14A6A">
        <w:tab/>
        <w:t>(ii)</w:t>
      </w:r>
      <w:r w:rsidRPr="00E14A6A">
        <w:tab/>
        <w:t>entity agrees in writing to the activity proposed in the application; or</w:t>
      </w:r>
    </w:p>
    <w:p w14:paraId="3D4C0011" w14:textId="06662434" w:rsidR="00803F19" w:rsidRPr="00E14A6A" w:rsidRDefault="00803F19" w:rsidP="00803F19">
      <w:pPr>
        <w:pStyle w:val="Apara"/>
      </w:pPr>
      <w:r w:rsidRPr="00E14A6A">
        <w:tab/>
        <w:t>(b)</w:t>
      </w:r>
      <w:r w:rsidRPr="00E14A6A">
        <w:tab/>
        <w:t xml:space="preserve">if the entity is the heritage council—the activity proposed in the application is included in a development application given to the council under the </w:t>
      </w:r>
      <w:hyperlink r:id="rId45" w:tooltip="A2007-24" w:history="1">
        <w:r w:rsidRPr="00E14A6A">
          <w:rPr>
            <w:rStyle w:val="charCitHyperlinkItal"/>
          </w:rPr>
          <w:t>Planning and Development Act 2007</w:t>
        </w:r>
      </w:hyperlink>
      <w:r w:rsidRPr="00E14A6A">
        <w:t>, section 148.</w:t>
      </w:r>
    </w:p>
    <w:p w14:paraId="27AB7035" w14:textId="77777777" w:rsidR="00803F19" w:rsidRPr="00E14A6A" w:rsidRDefault="00803F19" w:rsidP="00803F19">
      <w:pPr>
        <w:pStyle w:val="Amain"/>
      </w:pPr>
      <w:r w:rsidRPr="00E14A6A">
        <w:tab/>
        <w:t>(3)</w:t>
      </w:r>
      <w:r w:rsidRPr="00E14A6A">
        <w:tab/>
        <w:t>A written agreement to an activity mentioned in subsection (2) (a) (ii) is taken to be advice on the application received in accordance with section 24B.</w:t>
      </w:r>
    </w:p>
    <w:p w14:paraId="76FC6789" w14:textId="77777777" w:rsidR="00803F19" w:rsidRPr="00E14A6A" w:rsidRDefault="00803F19" w:rsidP="00803F19">
      <w:pPr>
        <w:pStyle w:val="AH5Sec"/>
      </w:pPr>
      <w:bookmarkStart w:id="38" w:name="_Toc74905611"/>
      <w:r w:rsidRPr="00A70335">
        <w:rPr>
          <w:rStyle w:val="CharSectNo"/>
        </w:rPr>
        <w:t>24B</w:t>
      </w:r>
      <w:r w:rsidRPr="00E14A6A">
        <w:tab/>
        <w:t>Time for referral entity to give advice on application</w:t>
      </w:r>
      <w:bookmarkEnd w:id="38"/>
    </w:p>
    <w:p w14:paraId="4C1CDB25" w14:textId="77777777" w:rsidR="00803F19" w:rsidRPr="00E14A6A" w:rsidRDefault="00803F19" w:rsidP="00985DCC">
      <w:pPr>
        <w:pStyle w:val="Amain"/>
        <w:keepNext/>
      </w:pPr>
      <w:r w:rsidRPr="00E14A6A">
        <w:tab/>
        <w:t>(1)</w:t>
      </w:r>
      <w:r w:rsidRPr="00E14A6A">
        <w:tab/>
        <w:t>This section applies if an application is referred to an entity under section 24A.</w:t>
      </w:r>
    </w:p>
    <w:p w14:paraId="0A0FF555" w14:textId="77777777" w:rsidR="00803F19" w:rsidRPr="00E14A6A" w:rsidRDefault="00803F19" w:rsidP="00E36557">
      <w:pPr>
        <w:pStyle w:val="Amain"/>
        <w:keepNext/>
      </w:pPr>
      <w:r w:rsidRPr="00E14A6A">
        <w:tab/>
        <w:t>(2)</w:t>
      </w:r>
      <w:r w:rsidRPr="00E14A6A">
        <w:tab/>
        <w:t>The entity must give the conservator the entity’s advice on the application not later than 10 working days after the day the conservator gives the application to the entity or, if a shorter period is prescribed by regulation, not later than the end of the shorter period.</w:t>
      </w:r>
    </w:p>
    <w:p w14:paraId="21437E05" w14:textId="77777777" w:rsidR="00803F19" w:rsidRPr="00E14A6A" w:rsidRDefault="00803F19" w:rsidP="00803F19">
      <w:pPr>
        <w:pStyle w:val="aNote"/>
        <w:keepNext/>
      </w:pPr>
      <w:r w:rsidRPr="00E14A6A">
        <w:rPr>
          <w:rStyle w:val="charItals"/>
        </w:rPr>
        <w:t>Note 1</w:t>
      </w:r>
      <w:r w:rsidRPr="00E14A6A">
        <w:rPr>
          <w:rStyle w:val="charItals"/>
          <w:iCs/>
        </w:rPr>
        <w:tab/>
      </w:r>
      <w:r w:rsidRPr="00E14A6A">
        <w:t>A written agreement to an activity proposed in the application is taken to be advice given in accordance with this section in relation to an application (see s 24A (3)).</w:t>
      </w:r>
    </w:p>
    <w:p w14:paraId="35464BE0" w14:textId="46887783" w:rsidR="00803F19" w:rsidRPr="00E14A6A" w:rsidRDefault="00803F19" w:rsidP="00803F19">
      <w:pPr>
        <w:pStyle w:val="aNote"/>
      </w:pPr>
      <w:r w:rsidRPr="00E14A6A">
        <w:rPr>
          <w:rStyle w:val="charItals"/>
        </w:rPr>
        <w:t>Note 2</w:t>
      </w:r>
      <w:r w:rsidRPr="00E14A6A">
        <w:rPr>
          <w:rStyle w:val="charItals"/>
        </w:rPr>
        <w:tab/>
      </w:r>
      <w:r w:rsidRPr="00E14A6A">
        <w:t xml:space="preserve">For how documents may be given, see the </w:t>
      </w:r>
      <w:hyperlink r:id="rId46" w:tooltip="A2001-14" w:history="1">
        <w:r w:rsidRPr="00E14A6A">
          <w:rPr>
            <w:rStyle w:val="charCitHyperlinkAbbrev"/>
          </w:rPr>
          <w:t>Legislation Act</w:t>
        </w:r>
      </w:hyperlink>
      <w:r w:rsidRPr="00E14A6A">
        <w:t>, pt 19.5.</w:t>
      </w:r>
    </w:p>
    <w:p w14:paraId="64D9A3D8" w14:textId="77777777" w:rsidR="00803F19" w:rsidRPr="00E14A6A" w:rsidRDefault="00803F19" w:rsidP="00803F19">
      <w:pPr>
        <w:pStyle w:val="AH5Sec"/>
      </w:pPr>
      <w:bookmarkStart w:id="39" w:name="_Toc74905612"/>
      <w:r w:rsidRPr="00A70335">
        <w:rPr>
          <w:rStyle w:val="CharSectNo"/>
        </w:rPr>
        <w:lastRenderedPageBreak/>
        <w:t>24C</w:t>
      </w:r>
      <w:r w:rsidRPr="00E14A6A">
        <w:tab/>
        <w:t>Effect of no response by referral entity</w:t>
      </w:r>
      <w:bookmarkEnd w:id="39"/>
    </w:p>
    <w:p w14:paraId="0C6F7CA6" w14:textId="77777777" w:rsidR="00803F19" w:rsidRPr="00E14A6A" w:rsidRDefault="00803F19" w:rsidP="00803F19">
      <w:pPr>
        <w:pStyle w:val="Amainreturn"/>
      </w:pPr>
      <w:r w:rsidRPr="00E14A6A">
        <w:t>If an entity does not give advice on an application referred to the entity in accordance with section 24B, the entity is taken to have given advice that the entity supports the application.</w:t>
      </w:r>
    </w:p>
    <w:p w14:paraId="2C0DA45A" w14:textId="77777777" w:rsidR="00F7148E" w:rsidRDefault="00F7148E" w:rsidP="0063139B">
      <w:pPr>
        <w:pStyle w:val="AH5Sec"/>
      </w:pPr>
      <w:bookmarkStart w:id="40" w:name="_Toc74905613"/>
      <w:r w:rsidRPr="00A70335">
        <w:rPr>
          <w:rStyle w:val="CharSectNo"/>
        </w:rPr>
        <w:t>25</w:t>
      </w:r>
      <w:r>
        <w:tab/>
        <w:t>Decision on approval application</w:t>
      </w:r>
      <w:bookmarkEnd w:id="40"/>
    </w:p>
    <w:p w14:paraId="2266E571" w14:textId="77777777" w:rsidR="00F7148E" w:rsidRDefault="00F7148E" w:rsidP="0063139B">
      <w:pPr>
        <w:pStyle w:val="Amain"/>
        <w:keepNext/>
      </w:pPr>
      <w:r>
        <w:tab/>
        <w:t>(1)</w:t>
      </w:r>
      <w:r>
        <w:tab/>
        <w:t>Within 30 days after the day the conservator receives the application, the conservator must decide whether to approve the activity to which it relates.</w:t>
      </w:r>
    </w:p>
    <w:p w14:paraId="607CE43C" w14:textId="77777777" w:rsidR="00F7148E" w:rsidRDefault="00F7148E">
      <w:pPr>
        <w:pStyle w:val="Amain"/>
      </w:pPr>
      <w:r>
        <w:tab/>
        <w:t>(2)</w:t>
      </w:r>
      <w:r>
        <w:tab/>
        <w:t>In working out the 30-day period, any period when a requirement under section 23 (1) was not complied with is disregarded.</w:t>
      </w:r>
    </w:p>
    <w:p w14:paraId="324CB6E0" w14:textId="77777777" w:rsidR="00F7148E" w:rsidRDefault="00F7148E">
      <w:pPr>
        <w:pStyle w:val="Amain"/>
      </w:pPr>
      <w:r>
        <w:tab/>
        <w:t>(3)</w:t>
      </w:r>
      <w:r>
        <w:tab/>
        <w:t>In making a decision on the application, the conservator must have regard to—</w:t>
      </w:r>
    </w:p>
    <w:p w14:paraId="44108A7D" w14:textId="77777777" w:rsidR="00F7148E" w:rsidRDefault="00F7148E">
      <w:pPr>
        <w:pStyle w:val="Apara"/>
      </w:pPr>
      <w:r>
        <w:tab/>
        <w:t>(a)</w:t>
      </w:r>
      <w:r>
        <w:tab/>
        <w:t>the approval criteria; and</w:t>
      </w:r>
    </w:p>
    <w:p w14:paraId="499DB274" w14:textId="77777777" w:rsidR="00F7148E" w:rsidRDefault="00F7148E">
      <w:pPr>
        <w:pStyle w:val="Apara"/>
      </w:pPr>
      <w:r>
        <w:tab/>
        <w:t>(b)</w:t>
      </w:r>
      <w:r>
        <w:tab/>
        <w:t>the advice (if any) of the advisory panel; and</w:t>
      </w:r>
    </w:p>
    <w:p w14:paraId="41D3EC33" w14:textId="77777777" w:rsidR="00803F19" w:rsidRPr="00E14A6A" w:rsidRDefault="00803F19" w:rsidP="00B6705A">
      <w:pPr>
        <w:pStyle w:val="Apara"/>
        <w:keepNext/>
      </w:pPr>
      <w:r w:rsidRPr="00E14A6A">
        <w:tab/>
        <w:t>(</w:t>
      </w:r>
      <w:r>
        <w:t>c</w:t>
      </w:r>
      <w:r w:rsidRPr="00E14A6A">
        <w:t>)</w:t>
      </w:r>
      <w:r w:rsidRPr="00E14A6A">
        <w:tab/>
        <w:t>the advice (if any) of an entity to which the application was referred under section 24A; and</w:t>
      </w:r>
    </w:p>
    <w:p w14:paraId="7A19351E" w14:textId="77777777" w:rsidR="00F7148E" w:rsidRDefault="00F7148E">
      <w:pPr>
        <w:pStyle w:val="Apara"/>
      </w:pPr>
      <w:r>
        <w:tab/>
        <w:t>(</w:t>
      </w:r>
      <w:r w:rsidR="00803F19">
        <w:t>d</w:t>
      </w:r>
      <w:r>
        <w:t>)</w:t>
      </w:r>
      <w:r>
        <w:tab/>
        <w:t>anything else the conservator considers relevant.</w:t>
      </w:r>
    </w:p>
    <w:p w14:paraId="3417C2E0" w14:textId="77777777" w:rsidR="00F7148E" w:rsidRDefault="00F7148E">
      <w:pPr>
        <w:pStyle w:val="Amain"/>
      </w:pPr>
      <w:r>
        <w:tab/>
        <w:t>(4)</w:t>
      </w:r>
      <w:r>
        <w:tab/>
        <w:t>An approval may be given subject to conditions stated in the approval.</w:t>
      </w:r>
    </w:p>
    <w:p w14:paraId="0E9BD256" w14:textId="77777777" w:rsidR="00F7148E" w:rsidRDefault="00F7148E">
      <w:pPr>
        <w:pStyle w:val="AH5Sec"/>
      </w:pPr>
      <w:bookmarkStart w:id="41" w:name="_Toc74905614"/>
      <w:r w:rsidRPr="00A70335">
        <w:rPr>
          <w:rStyle w:val="CharSectNo"/>
        </w:rPr>
        <w:t>26</w:t>
      </w:r>
      <w:r>
        <w:tab/>
        <w:t>Notice of decision on approval application</w:t>
      </w:r>
      <w:bookmarkEnd w:id="41"/>
    </w:p>
    <w:p w14:paraId="0AE0E13F" w14:textId="77777777" w:rsidR="00F7148E" w:rsidRDefault="00F7148E">
      <w:pPr>
        <w:pStyle w:val="Amain"/>
      </w:pPr>
      <w:r>
        <w:tab/>
        <w:t>(1)</w:t>
      </w:r>
      <w:r>
        <w:tab/>
        <w:t>For an application in relation to a declared site, the conservator must give written notice of the decision on the application to—</w:t>
      </w:r>
    </w:p>
    <w:p w14:paraId="702DE39C" w14:textId="77777777" w:rsidR="00F7148E" w:rsidRDefault="00F7148E">
      <w:pPr>
        <w:pStyle w:val="Apara"/>
      </w:pPr>
      <w:r>
        <w:tab/>
        <w:t>(a)</w:t>
      </w:r>
      <w:r>
        <w:tab/>
        <w:t>the applicant; and</w:t>
      </w:r>
    </w:p>
    <w:p w14:paraId="2B81BA94" w14:textId="77777777" w:rsidR="00F7148E" w:rsidRDefault="00F7148E">
      <w:pPr>
        <w:pStyle w:val="Apara"/>
      </w:pPr>
      <w:r>
        <w:tab/>
        <w:t>(b)</w:t>
      </w:r>
      <w:r>
        <w:tab/>
        <w:t xml:space="preserve">the lessee of, or land management agency for, the land where the site is located; and </w:t>
      </w:r>
    </w:p>
    <w:p w14:paraId="2ADF909D" w14:textId="77777777" w:rsidR="00F7148E" w:rsidRDefault="00F7148E">
      <w:pPr>
        <w:pStyle w:val="Apara"/>
      </w:pPr>
      <w:r>
        <w:tab/>
        <w:t>(c)</w:t>
      </w:r>
      <w:r>
        <w:tab/>
        <w:t>the planning and land authority.</w:t>
      </w:r>
    </w:p>
    <w:p w14:paraId="5DBBB080" w14:textId="77777777" w:rsidR="00F7148E" w:rsidRDefault="00F7148E">
      <w:pPr>
        <w:pStyle w:val="Amain"/>
      </w:pPr>
      <w:r>
        <w:lastRenderedPageBreak/>
        <w:tab/>
        <w:t>(2)</w:t>
      </w:r>
      <w:r>
        <w:tab/>
        <w:t>For any other application, the conservator must give written notice of the decision on the application to—</w:t>
      </w:r>
    </w:p>
    <w:p w14:paraId="046EF3B3" w14:textId="77777777" w:rsidR="00F7148E" w:rsidRDefault="00F7148E">
      <w:pPr>
        <w:pStyle w:val="Apara"/>
      </w:pPr>
      <w:r>
        <w:tab/>
        <w:t>(a)</w:t>
      </w:r>
      <w:r>
        <w:tab/>
        <w:t>the applicant; and</w:t>
      </w:r>
    </w:p>
    <w:p w14:paraId="2F87BB4C" w14:textId="77777777" w:rsidR="00F7148E" w:rsidRDefault="00F7148E">
      <w:pPr>
        <w:pStyle w:val="Apara"/>
      </w:pPr>
      <w:r>
        <w:tab/>
        <w:t>(b)</w:t>
      </w:r>
      <w:r>
        <w:tab/>
        <w:t xml:space="preserve">the lessee of, or land management agency for, the land where the tree is located; and </w:t>
      </w:r>
    </w:p>
    <w:p w14:paraId="05291EF7" w14:textId="77777777" w:rsidR="00F7148E" w:rsidRDefault="00F7148E">
      <w:pPr>
        <w:pStyle w:val="Apara"/>
      </w:pPr>
      <w:r>
        <w:tab/>
        <w:t>(c)</w:t>
      </w:r>
      <w:r>
        <w:tab/>
        <w:t>the lessee of, or land management agency for, the land where the activity is to be undertaken; and</w:t>
      </w:r>
    </w:p>
    <w:p w14:paraId="1595A0BB" w14:textId="77777777" w:rsidR="00F7148E" w:rsidRDefault="00F7148E">
      <w:pPr>
        <w:pStyle w:val="Apara"/>
      </w:pPr>
      <w:r>
        <w:tab/>
        <w:t>(d)</w:t>
      </w:r>
      <w:r>
        <w:tab/>
        <w:t>the lessee of land that—</w:t>
      </w:r>
    </w:p>
    <w:p w14:paraId="2843E5D9" w14:textId="77777777" w:rsidR="00F7148E" w:rsidRDefault="00F7148E">
      <w:pPr>
        <w:pStyle w:val="Asubpara"/>
      </w:pPr>
      <w:r>
        <w:tab/>
        <w:t>(i)</w:t>
      </w:r>
      <w:r>
        <w:tab/>
        <w:t>adjoins the land where the tree is located; and</w:t>
      </w:r>
    </w:p>
    <w:p w14:paraId="4FD58D59" w14:textId="77777777" w:rsidR="00F7148E" w:rsidRDefault="00F7148E">
      <w:pPr>
        <w:pStyle w:val="Asubpara"/>
      </w:pPr>
      <w:r>
        <w:tab/>
        <w:t>(ii)</w:t>
      </w:r>
      <w:r>
        <w:tab/>
        <w:t>is within 50m of the tree; and</w:t>
      </w:r>
    </w:p>
    <w:p w14:paraId="4E9C6F2A" w14:textId="77777777" w:rsidR="00F7148E" w:rsidRDefault="00F7148E">
      <w:pPr>
        <w:pStyle w:val="Apara"/>
      </w:pPr>
      <w:r>
        <w:tab/>
        <w:t>(e)</w:t>
      </w:r>
      <w:r>
        <w:tab/>
        <w:t>if the application relates to a tree that has heritage significance—the heritage council; and</w:t>
      </w:r>
    </w:p>
    <w:p w14:paraId="6261844F" w14:textId="77777777" w:rsidR="00F7148E" w:rsidRDefault="00F7148E">
      <w:pPr>
        <w:pStyle w:val="Apara"/>
      </w:pPr>
      <w:r>
        <w:tab/>
        <w:t>(f)</w:t>
      </w:r>
      <w:r>
        <w:tab/>
        <w:t>if the application relates to an Aboriginal heritage tree—each representative Aboriginal organisation.</w:t>
      </w:r>
    </w:p>
    <w:p w14:paraId="521DB3AC" w14:textId="77777777" w:rsidR="00F7148E" w:rsidRDefault="00F7148E">
      <w:pPr>
        <w:pStyle w:val="Amain"/>
      </w:pPr>
      <w:r>
        <w:tab/>
        <w:t>(3)</w:t>
      </w:r>
      <w:r>
        <w:tab/>
        <w:t>However, the conservator need not give more than 1 notice to a particular person.</w:t>
      </w:r>
    </w:p>
    <w:p w14:paraId="5882B9AE" w14:textId="77777777" w:rsidR="00F7148E" w:rsidRDefault="00F7148E">
      <w:pPr>
        <w:pStyle w:val="Amain"/>
      </w:pPr>
      <w:r>
        <w:tab/>
        <w:t>(4)</w:t>
      </w:r>
      <w:r>
        <w:tab/>
        <w:t>The conservator may give written notice of the decision to anyone else the conservator considers appropriate.</w:t>
      </w:r>
    </w:p>
    <w:p w14:paraId="2A1A2D24" w14:textId="77777777" w:rsidR="00F7148E" w:rsidRDefault="00F7148E">
      <w:pPr>
        <w:pStyle w:val="AH5Sec"/>
      </w:pPr>
      <w:bookmarkStart w:id="42" w:name="_Toc74905615"/>
      <w:r w:rsidRPr="00A70335">
        <w:rPr>
          <w:rStyle w:val="CharSectNo"/>
        </w:rPr>
        <w:t>27</w:t>
      </w:r>
      <w:r>
        <w:tab/>
        <w:t>Operation of approval</w:t>
      </w:r>
      <w:bookmarkEnd w:id="42"/>
    </w:p>
    <w:p w14:paraId="49428B41" w14:textId="77777777" w:rsidR="00005C81" w:rsidRDefault="00005C81" w:rsidP="00005C81">
      <w:pPr>
        <w:pStyle w:val="Amain"/>
      </w:pPr>
      <w:r>
        <w:tab/>
        <w:t>(1)</w:t>
      </w:r>
      <w:r>
        <w:tab/>
        <w:t>Subject to section 106 (Applications for reconsideration), an approval takes effect on the date stated in the notice of decision.</w:t>
      </w:r>
    </w:p>
    <w:p w14:paraId="18E519E7" w14:textId="77777777" w:rsidR="00F7148E" w:rsidRDefault="00F7148E">
      <w:pPr>
        <w:pStyle w:val="Amain"/>
      </w:pPr>
      <w:r>
        <w:tab/>
        <w:t>(2)</w:t>
      </w:r>
      <w:r>
        <w:tab/>
        <w:t>The date stated in the notice must be at least 14 days after the day the notice is given to the applicant.</w:t>
      </w:r>
    </w:p>
    <w:p w14:paraId="281F6BDE" w14:textId="77777777" w:rsidR="00F7148E" w:rsidRDefault="00F7148E">
      <w:pPr>
        <w:pStyle w:val="Amain"/>
      </w:pPr>
      <w:r>
        <w:tab/>
        <w:t>(3)</w:t>
      </w:r>
      <w:r>
        <w:tab/>
        <w:t>Unless sooner cancelled, the approval remains in force for the period stated in the approval.</w:t>
      </w:r>
    </w:p>
    <w:p w14:paraId="5879D8EC" w14:textId="77777777" w:rsidR="00F7148E" w:rsidRDefault="00F7148E">
      <w:pPr>
        <w:pStyle w:val="Amain"/>
      </w:pPr>
      <w:r>
        <w:tab/>
        <w:t>(4)</w:t>
      </w:r>
      <w:r>
        <w:tab/>
        <w:t>The conservator may, in writing, extend the approval for a stated period if satisfied that the activity still satisfies the approval criteria.</w:t>
      </w:r>
    </w:p>
    <w:p w14:paraId="5583B531" w14:textId="77777777" w:rsidR="00F7148E" w:rsidRDefault="00F7148E">
      <w:pPr>
        <w:pStyle w:val="Amain"/>
      </w:pPr>
      <w:r>
        <w:lastRenderedPageBreak/>
        <w:tab/>
        <w:t>(5)</w:t>
      </w:r>
      <w:r>
        <w:tab/>
        <w:t>The approval may be extended under subsection (4) even if it has already ended.</w:t>
      </w:r>
    </w:p>
    <w:p w14:paraId="38CB0260" w14:textId="77777777" w:rsidR="00F7148E" w:rsidRDefault="00F7148E">
      <w:pPr>
        <w:pStyle w:val="AH5Sec"/>
      </w:pPr>
      <w:bookmarkStart w:id="43" w:name="_Toc74905616"/>
      <w:r w:rsidRPr="00A70335">
        <w:rPr>
          <w:rStyle w:val="CharSectNo"/>
        </w:rPr>
        <w:t>28</w:t>
      </w:r>
      <w:r>
        <w:tab/>
        <w:t>Cancellation of approval</w:t>
      </w:r>
      <w:bookmarkEnd w:id="43"/>
    </w:p>
    <w:p w14:paraId="5F26F417" w14:textId="77777777" w:rsidR="00F7148E" w:rsidRDefault="00F7148E" w:rsidP="0063139B">
      <w:pPr>
        <w:pStyle w:val="Amain"/>
        <w:keepNext/>
      </w:pPr>
      <w:r>
        <w:tab/>
        <w:t>(1)</w:t>
      </w:r>
      <w:r>
        <w:tab/>
        <w:t xml:space="preserve">The conservator may cancel an approval if satisfied that the activity approved does not satisfy, or no longer satisfies, the approval criteria. </w:t>
      </w:r>
    </w:p>
    <w:p w14:paraId="746F00AD" w14:textId="77777777" w:rsidR="00F7148E" w:rsidRDefault="00F7148E">
      <w:pPr>
        <w:pStyle w:val="Amain"/>
      </w:pPr>
      <w:r>
        <w:tab/>
        <w:t>(2)</w:t>
      </w:r>
      <w:r>
        <w:tab/>
        <w:t>For an approval in relation to a declared site, the conservator must give written notice of the cancellation to—</w:t>
      </w:r>
    </w:p>
    <w:p w14:paraId="6179E362" w14:textId="77777777" w:rsidR="00F7148E" w:rsidRDefault="00F7148E">
      <w:pPr>
        <w:pStyle w:val="Apara"/>
      </w:pPr>
      <w:r>
        <w:tab/>
        <w:t>(a)</w:t>
      </w:r>
      <w:r>
        <w:tab/>
        <w:t>the applicant; and</w:t>
      </w:r>
    </w:p>
    <w:p w14:paraId="1C150E3B" w14:textId="77777777" w:rsidR="00F7148E" w:rsidRDefault="00F7148E">
      <w:pPr>
        <w:pStyle w:val="Apara"/>
      </w:pPr>
      <w:r>
        <w:tab/>
        <w:t>(b)</w:t>
      </w:r>
      <w:r>
        <w:tab/>
        <w:t xml:space="preserve">the lessee of, or land management agency for, the land where the site is located; and </w:t>
      </w:r>
    </w:p>
    <w:p w14:paraId="6ECFA8ED" w14:textId="77777777" w:rsidR="00F7148E" w:rsidRDefault="00F7148E">
      <w:pPr>
        <w:pStyle w:val="Apara"/>
      </w:pPr>
      <w:r>
        <w:tab/>
        <w:t>(c)</w:t>
      </w:r>
      <w:r>
        <w:tab/>
        <w:t>the planning and land authority.</w:t>
      </w:r>
    </w:p>
    <w:p w14:paraId="2F906E7B" w14:textId="77777777" w:rsidR="00F7148E" w:rsidRDefault="00F7148E" w:rsidP="00B6705A">
      <w:pPr>
        <w:pStyle w:val="Amain"/>
        <w:keepNext/>
      </w:pPr>
      <w:r>
        <w:tab/>
        <w:t>(3)</w:t>
      </w:r>
      <w:r>
        <w:tab/>
        <w:t>For any other approval, the conservator must give written notice of the cancellation to—</w:t>
      </w:r>
    </w:p>
    <w:p w14:paraId="52EB2B31" w14:textId="77777777" w:rsidR="00F7148E" w:rsidRDefault="00F7148E">
      <w:pPr>
        <w:pStyle w:val="Apara"/>
      </w:pPr>
      <w:r>
        <w:tab/>
        <w:t>(a)</w:t>
      </w:r>
      <w:r>
        <w:tab/>
        <w:t>the applicant; and</w:t>
      </w:r>
    </w:p>
    <w:p w14:paraId="22E4CDB8" w14:textId="77777777" w:rsidR="00F7148E" w:rsidRDefault="00F7148E">
      <w:pPr>
        <w:pStyle w:val="Apara"/>
      </w:pPr>
      <w:r>
        <w:tab/>
        <w:t>(b)</w:t>
      </w:r>
      <w:r>
        <w:tab/>
        <w:t xml:space="preserve">the lessee of, or land management agency for, the land where the tree is located; and </w:t>
      </w:r>
    </w:p>
    <w:p w14:paraId="3EB4DA4B" w14:textId="77777777" w:rsidR="00F7148E" w:rsidRDefault="00F7148E">
      <w:pPr>
        <w:pStyle w:val="Apara"/>
      </w:pPr>
      <w:r>
        <w:tab/>
        <w:t>(c)</w:t>
      </w:r>
      <w:r>
        <w:tab/>
        <w:t>the lessee of, or land management agency for, the land where the activity was approved to be undertaken; and</w:t>
      </w:r>
    </w:p>
    <w:p w14:paraId="3B274FE7" w14:textId="77777777" w:rsidR="00F7148E" w:rsidRDefault="00F7148E">
      <w:pPr>
        <w:pStyle w:val="Apara"/>
      </w:pPr>
      <w:r>
        <w:tab/>
        <w:t>(d)</w:t>
      </w:r>
      <w:r>
        <w:tab/>
        <w:t>the lessee of land that—</w:t>
      </w:r>
    </w:p>
    <w:p w14:paraId="6E3136E5" w14:textId="77777777" w:rsidR="00F7148E" w:rsidRDefault="00F7148E">
      <w:pPr>
        <w:pStyle w:val="Asubpara"/>
      </w:pPr>
      <w:r>
        <w:tab/>
        <w:t>(i)</w:t>
      </w:r>
      <w:r>
        <w:tab/>
        <w:t xml:space="preserve">adjoins the land where the tree is located; and </w:t>
      </w:r>
    </w:p>
    <w:p w14:paraId="7113D132" w14:textId="77777777" w:rsidR="00F7148E" w:rsidRDefault="00F7148E">
      <w:pPr>
        <w:pStyle w:val="Asubpara"/>
      </w:pPr>
      <w:r>
        <w:tab/>
        <w:t>(ii)</w:t>
      </w:r>
      <w:r>
        <w:tab/>
        <w:t xml:space="preserve">is within 50m of the tree. </w:t>
      </w:r>
    </w:p>
    <w:p w14:paraId="204D5B7C" w14:textId="77777777" w:rsidR="00F7148E" w:rsidRDefault="00F7148E">
      <w:pPr>
        <w:pStyle w:val="Amain"/>
      </w:pPr>
      <w:r>
        <w:tab/>
        <w:t>(4)</w:t>
      </w:r>
      <w:r>
        <w:tab/>
        <w:t>However, the conservator need not give more than 1 notice to a particular person.</w:t>
      </w:r>
    </w:p>
    <w:p w14:paraId="52BB6250" w14:textId="77777777" w:rsidR="00F7148E" w:rsidRDefault="00F7148E">
      <w:pPr>
        <w:pStyle w:val="Amain"/>
      </w:pPr>
      <w:r>
        <w:tab/>
        <w:t>(5)</w:t>
      </w:r>
      <w:r>
        <w:tab/>
        <w:t>For subsection (2) (a) and (3) (a), it is sufficient if the conservator sends the notice to the applicant at the address last given to the conservator by the applicant.</w:t>
      </w:r>
    </w:p>
    <w:p w14:paraId="79B76EBA" w14:textId="77777777" w:rsidR="00F7148E" w:rsidRDefault="00F7148E">
      <w:pPr>
        <w:pStyle w:val="Amain"/>
      </w:pPr>
      <w:r>
        <w:lastRenderedPageBreak/>
        <w:tab/>
        <w:t>(6)</w:t>
      </w:r>
      <w:r>
        <w:tab/>
        <w:t>The conservator may give written notice of the cancellation to anyone else the conservator considers appropriate.</w:t>
      </w:r>
    </w:p>
    <w:p w14:paraId="0D1FC358" w14:textId="77777777" w:rsidR="00005C81" w:rsidRDefault="00005C81" w:rsidP="00005C81">
      <w:pPr>
        <w:pStyle w:val="Amain"/>
      </w:pPr>
      <w:r>
        <w:tab/>
        <w:t>(7)</w:t>
      </w:r>
      <w:r>
        <w:tab/>
        <w:t>Subject to section 106 (Applications for reconsideration), the cancellation takes effect on the date stated in the notice of cancellation.</w:t>
      </w:r>
    </w:p>
    <w:p w14:paraId="1695BE7E" w14:textId="77777777" w:rsidR="00F7148E" w:rsidRDefault="00F7148E">
      <w:pPr>
        <w:pStyle w:val="Amain"/>
      </w:pPr>
      <w:r>
        <w:tab/>
        <w:t>(8)</w:t>
      </w:r>
      <w:r>
        <w:tab/>
        <w:t>The date stated in the notice must be at least 14 days after the day the notice is given to the applicant.</w:t>
      </w:r>
    </w:p>
    <w:p w14:paraId="09B9B21B" w14:textId="77777777" w:rsidR="00F7148E" w:rsidRDefault="00F7148E">
      <w:pPr>
        <w:pStyle w:val="AH5Sec"/>
      </w:pPr>
      <w:bookmarkStart w:id="44" w:name="_Toc74905617"/>
      <w:r w:rsidRPr="00A70335">
        <w:rPr>
          <w:rStyle w:val="CharSectNo"/>
        </w:rPr>
        <w:t>29</w:t>
      </w:r>
      <w:r>
        <w:tab/>
        <w:t>Approval in urgent circumstances or for minor works</w:t>
      </w:r>
      <w:bookmarkEnd w:id="44"/>
    </w:p>
    <w:p w14:paraId="33F2707A" w14:textId="77777777" w:rsidR="00F7148E" w:rsidRDefault="00F7148E" w:rsidP="00B6705A">
      <w:pPr>
        <w:pStyle w:val="Amain"/>
        <w:keepNext/>
      </w:pPr>
      <w:r>
        <w:tab/>
        <w:t>(1)</w:t>
      </w:r>
      <w:r>
        <w:tab/>
        <w:t>A person may apply to the conservator under this section for an approval for an activity that would or may—</w:t>
      </w:r>
    </w:p>
    <w:p w14:paraId="76D1DAC6" w14:textId="77777777" w:rsidR="00F7148E" w:rsidRDefault="00F7148E" w:rsidP="00B6705A">
      <w:pPr>
        <w:pStyle w:val="Apara"/>
        <w:keepNext/>
      </w:pPr>
      <w:r>
        <w:tab/>
        <w:t>(a)</w:t>
      </w:r>
      <w:r>
        <w:tab/>
        <w:t>damage a protected tree; or</w:t>
      </w:r>
    </w:p>
    <w:p w14:paraId="6BC2D1B1" w14:textId="77777777" w:rsidR="00F7148E" w:rsidRDefault="00F7148E" w:rsidP="000B6439">
      <w:pPr>
        <w:pStyle w:val="Apara"/>
        <w:keepNext/>
      </w:pPr>
      <w:r>
        <w:tab/>
        <w:t>(b)</w:t>
      </w:r>
      <w:r>
        <w:tab/>
        <w:t>be prohibited groundwork in—</w:t>
      </w:r>
    </w:p>
    <w:p w14:paraId="2BF36591" w14:textId="77777777" w:rsidR="00F7148E" w:rsidRDefault="00F7148E">
      <w:pPr>
        <w:pStyle w:val="Asubpara"/>
      </w:pPr>
      <w:r>
        <w:tab/>
        <w:t>(i)</w:t>
      </w:r>
      <w:r>
        <w:tab/>
        <w:t xml:space="preserve">the protection zone for a protected tree; or </w:t>
      </w:r>
    </w:p>
    <w:p w14:paraId="338C45AA" w14:textId="77777777" w:rsidR="00F7148E" w:rsidRDefault="00F7148E">
      <w:pPr>
        <w:pStyle w:val="Asubpara"/>
      </w:pPr>
      <w:r>
        <w:tab/>
        <w:t>(ii)</w:t>
      </w:r>
      <w:r>
        <w:tab/>
        <w:t>a declared site.</w:t>
      </w:r>
    </w:p>
    <w:p w14:paraId="27596A5E" w14:textId="77777777" w:rsidR="00F7148E" w:rsidRDefault="00F7148E">
      <w:pPr>
        <w:pStyle w:val="Amain"/>
      </w:pPr>
      <w:r>
        <w:tab/>
        <w:t>(2)</w:t>
      </w:r>
      <w:r>
        <w:tab/>
        <w:t>The application may be made orally or in writing.</w:t>
      </w:r>
    </w:p>
    <w:p w14:paraId="2C52694C" w14:textId="77777777" w:rsidR="00F7148E" w:rsidRDefault="00F7148E">
      <w:pPr>
        <w:pStyle w:val="Amain"/>
      </w:pPr>
      <w:r>
        <w:tab/>
        <w:t>(3)</w:t>
      </w:r>
      <w:r>
        <w:tab/>
        <w:t>The conservator may approve the activity if satisfied that—</w:t>
      </w:r>
    </w:p>
    <w:p w14:paraId="709E5795" w14:textId="77777777" w:rsidR="00F7148E" w:rsidRDefault="00F7148E">
      <w:pPr>
        <w:pStyle w:val="Apara"/>
      </w:pPr>
      <w:r>
        <w:tab/>
        <w:t>(a)</w:t>
      </w:r>
      <w:r>
        <w:tab/>
        <w:t>the circumstances require the application to be considered urgently; and</w:t>
      </w:r>
    </w:p>
    <w:p w14:paraId="0592DA35" w14:textId="77777777" w:rsidR="00F7148E" w:rsidRDefault="00F7148E">
      <w:pPr>
        <w:pStyle w:val="Apara"/>
      </w:pPr>
      <w:r>
        <w:tab/>
        <w:t>(b)</w:t>
      </w:r>
      <w:r>
        <w:tab/>
        <w:t>the activity is necessary to protect the health or safety of people or animals, or public or private property.</w:t>
      </w:r>
    </w:p>
    <w:p w14:paraId="6DC9C618" w14:textId="77777777" w:rsidR="00F7148E" w:rsidRDefault="00F7148E">
      <w:pPr>
        <w:pStyle w:val="Amain"/>
      </w:pPr>
      <w:r>
        <w:tab/>
        <w:t>(4)</w:t>
      </w:r>
      <w:r>
        <w:tab/>
        <w:t>The conservator may also approve an activity that is, or may be, major pruning or prohibited groundwork in the protection zone for a protected tree if the conservator is satisfied the activity will have little or no adverse impact on the health or stability of the tree.</w:t>
      </w:r>
    </w:p>
    <w:p w14:paraId="70C17250" w14:textId="77777777" w:rsidR="00F7148E" w:rsidRDefault="00F7148E">
      <w:pPr>
        <w:pStyle w:val="Amain"/>
      </w:pPr>
      <w:r>
        <w:tab/>
        <w:t>(5)</w:t>
      </w:r>
      <w:r>
        <w:tab/>
        <w:t>The approval may be given orally or in writing but the conservator must make a written record of any oral approval as soon as practicable after giving it.</w:t>
      </w:r>
    </w:p>
    <w:p w14:paraId="484B60F8" w14:textId="77777777" w:rsidR="00F7148E" w:rsidRDefault="00F7148E">
      <w:pPr>
        <w:pStyle w:val="Amain"/>
      </w:pPr>
      <w:r>
        <w:lastRenderedPageBreak/>
        <w:tab/>
        <w:t>(6)</w:t>
      </w:r>
      <w:r>
        <w:tab/>
        <w:t>The approval may be given subject to conditions stated in the approval.</w:t>
      </w:r>
    </w:p>
    <w:p w14:paraId="0ED3F851" w14:textId="77777777" w:rsidR="00F7148E" w:rsidRDefault="00F7148E">
      <w:pPr>
        <w:pStyle w:val="Amain"/>
      </w:pPr>
      <w:r>
        <w:tab/>
        <w:t>(7)</w:t>
      </w:r>
      <w:r>
        <w:tab/>
        <w:t>The conservator must give written notice of the decision on the application to the applicant.</w:t>
      </w:r>
    </w:p>
    <w:p w14:paraId="74E9F651" w14:textId="77777777" w:rsidR="00F7148E" w:rsidRDefault="00F7148E">
      <w:pPr>
        <w:pStyle w:val="Amain"/>
      </w:pPr>
      <w:r>
        <w:tab/>
        <w:t>(8)</w:t>
      </w:r>
      <w:r>
        <w:tab/>
        <w:t>Unless sooner cancelled, the approval has effect for the period stated in the approval.</w:t>
      </w:r>
    </w:p>
    <w:p w14:paraId="4E9B78C9" w14:textId="77777777" w:rsidR="00F7148E" w:rsidRDefault="00F7148E">
      <w:pPr>
        <w:pStyle w:val="AH5Sec"/>
      </w:pPr>
      <w:bookmarkStart w:id="45" w:name="_Toc74905618"/>
      <w:r w:rsidRPr="00A70335">
        <w:rPr>
          <w:rStyle w:val="CharSectNo"/>
        </w:rPr>
        <w:t>30</w:t>
      </w:r>
      <w:r>
        <w:tab/>
        <w:t>Contravening conditions of approval</w:t>
      </w:r>
      <w:bookmarkEnd w:id="45"/>
    </w:p>
    <w:p w14:paraId="3D759E7F" w14:textId="77777777" w:rsidR="00F7148E" w:rsidRDefault="00F7148E">
      <w:pPr>
        <w:pStyle w:val="Amain"/>
      </w:pPr>
      <w:r>
        <w:tab/>
        <w:t>(1)</w:t>
      </w:r>
      <w:r>
        <w:tab/>
        <w:t>A person commits an offence if the person contravenes a condition of an approval given to the person under section 25 or section 29.</w:t>
      </w:r>
    </w:p>
    <w:p w14:paraId="644E420E" w14:textId="77777777" w:rsidR="00F7148E" w:rsidRDefault="00F7148E">
      <w:pPr>
        <w:pStyle w:val="Amainreturn"/>
        <w:keepNext/>
      </w:pPr>
      <w:r>
        <w:t>Maximum penalty:  50 penalty units.</w:t>
      </w:r>
    </w:p>
    <w:p w14:paraId="2948FDB6" w14:textId="77777777" w:rsidR="00F7148E" w:rsidRDefault="00F7148E">
      <w:pPr>
        <w:pStyle w:val="Amain"/>
      </w:pPr>
      <w:r>
        <w:tab/>
        <w:t>(2)</w:t>
      </w:r>
      <w:r>
        <w:tab/>
        <w:t>An offence against this section is a strict liability offence.</w:t>
      </w:r>
    </w:p>
    <w:p w14:paraId="7039F4CC" w14:textId="77777777" w:rsidR="00F7148E" w:rsidRDefault="00F7148E">
      <w:pPr>
        <w:pStyle w:val="PageBreak"/>
      </w:pPr>
      <w:r>
        <w:br w:type="page"/>
      </w:r>
    </w:p>
    <w:p w14:paraId="7A713376" w14:textId="77777777" w:rsidR="00F7148E" w:rsidRPr="00A70335" w:rsidRDefault="00F7148E">
      <w:pPr>
        <w:pStyle w:val="AH2Part"/>
      </w:pPr>
      <w:bookmarkStart w:id="46" w:name="_Toc74905619"/>
      <w:r w:rsidRPr="00A70335">
        <w:rPr>
          <w:rStyle w:val="CharPartNo"/>
        </w:rPr>
        <w:lastRenderedPageBreak/>
        <w:t>Part 4</w:t>
      </w:r>
      <w:r>
        <w:rPr>
          <w:rStyle w:val="CharPartText"/>
        </w:rPr>
        <w:tab/>
      </w:r>
      <w:r w:rsidRPr="00A70335">
        <w:rPr>
          <w:rStyle w:val="CharPartText"/>
        </w:rPr>
        <w:t>Tree management plans</w:t>
      </w:r>
      <w:bookmarkEnd w:id="46"/>
    </w:p>
    <w:p w14:paraId="63D031B9" w14:textId="77777777" w:rsidR="00F7148E" w:rsidRDefault="00F7148E">
      <w:pPr>
        <w:pStyle w:val="aNote"/>
        <w:keepNext/>
      </w:pPr>
      <w:r>
        <w:rPr>
          <w:rStyle w:val="charItals"/>
        </w:rPr>
        <w:t>Note 1</w:t>
      </w:r>
      <w:r>
        <w:tab/>
        <w:t>A tree management plan may provide for activities that may be undertaken in relation to a tree and may set out conditions about how the activities are to be undertaken.  Anything done in relation to a protected tree in accordance with a tree management plan for the tree is an exception to the offences against s 15 (Damaging protected trees—general) and s 17 (Doing prohibited groundwork—general).</w:t>
      </w:r>
    </w:p>
    <w:p w14:paraId="451069C9" w14:textId="3088BE84" w:rsidR="00F7148E" w:rsidRDefault="00F7148E">
      <w:pPr>
        <w:pStyle w:val="aNote"/>
        <w:rPr>
          <w:iCs/>
        </w:rPr>
      </w:pPr>
      <w:r>
        <w:rPr>
          <w:rStyle w:val="charItals"/>
        </w:rPr>
        <w:t>Note 2</w:t>
      </w:r>
      <w:r>
        <w:rPr>
          <w:rStyle w:val="charItals"/>
        </w:rPr>
        <w:tab/>
      </w:r>
      <w:r>
        <w:rPr>
          <w:iCs/>
        </w:rPr>
        <w:t xml:space="preserve">This part also operates for an amendment or repeal of a tree management plan (see </w:t>
      </w:r>
      <w:hyperlink r:id="rId47" w:tooltip="A2001-14" w:history="1">
        <w:r w:rsidR="007F7BD9" w:rsidRPr="007F7BD9">
          <w:rPr>
            <w:rStyle w:val="charCitHyperlinkAbbrev"/>
          </w:rPr>
          <w:t>Legislation Act</w:t>
        </w:r>
      </w:hyperlink>
      <w:r>
        <w:rPr>
          <w:iCs/>
        </w:rPr>
        <w:t>, s 46 (Power to make instrument includes power to amend or repeal)).</w:t>
      </w:r>
    </w:p>
    <w:p w14:paraId="21B72D39" w14:textId="77777777" w:rsidR="00F7148E" w:rsidRDefault="00F7148E">
      <w:pPr>
        <w:pStyle w:val="Placeholder"/>
      </w:pPr>
      <w:r>
        <w:rPr>
          <w:rStyle w:val="CharDivNo"/>
        </w:rPr>
        <w:t xml:space="preserve">  </w:t>
      </w:r>
      <w:r>
        <w:rPr>
          <w:rStyle w:val="CharDivText"/>
        </w:rPr>
        <w:t xml:space="preserve">  </w:t>
      </w:r>
    </w:p>
    <w:p w14:paraId="0B4E9816" w14:textId="77777777" w:rsidR="00F7148E" w:rsidRDefault="00F7148E">
      <w:pPr>
        <w:pStyle w:val="AH5Sec"/>
      </w:pPr>
      <w:bookmarkStart w:id="47" w:name="_Toc74905620"/>
      <w:r w:rsidRPr="00A70335">
        <w:rPr>
          <w:rStyle w:val="CharSectNo"/>
        </w:rPr>
        <w:t>31</w:t>
      </w:r>
      <w:r>
        <w:tab/>
        <w:t>Guidelines for tree management plans</w:t>
      </w:r>
      <w:bookmarkEnd w:id="47"/>
    </w:p>
    <w:p w14:paraId="612D3631" w14:textId="77777777" w:rsidR="00F7148E" w:rsidRDefault="00F7148E">
      <w:pPr>
        <w:pStyle w:val="Amain"/>
      </w:pPr>
      <w:r>
        <w:tab/>
        <w:t>(1)</w:t>
      </w:r>
      <w:r>
        <w:tab/>
        <w:t>The conservator may determine guidelines for tree management plans.</w:t>
      </w:r>
    </w:p>
    <w:p w14:paraId="1E84EA77" w14:textId="77777777" w:rsidR="00F7148E" w:rsidRDefault="00F7148E">
      <w:pPr>
        <w:pStyle w:val="Amain"/>
        <w:keepNext/>
      </w:pPr>
      <w:r>
        <w:tab/>
        <w:t>(2)</w:t>
      </w:r>
      <w:r>
        <w:tab/>
        <w:t>A determination is a notifiable instrument.</w:t>
      </w:r>
    </w:p>
    <w:p w14:paraId="6C23A9F3" w14:textId="1DABFE26" w:rsidR="00F7148E" w:rsidRDefault="00F7148E">
      <w:pPr>
        <w:pStyle w:val="aNote"/>
      </w:pPr>
      <w:r>
        <w:rPr>
          <w:rStyle w:val="charItals"/>
        </w:rPr>
        <w:t>Note</w:t>
      </w:r>
      <w:r>
        <w:rPr>
          <w:rStyle w:val="charItals"/>
        </w:rPr>
        <w:tab/>
      </w:r>
      <w:r>
        <w:t xml:space="preserve">A notifiable instrument must be notified under the </w:t>
      </w:r>
      <w:hyperlink r:id="rId48" w:tooltip="A2001-14" w:history="1">
        <w:r w:rsidR="007F7BD9" w:rsidRPr="007F7BD9">
          <w:rPr>
            <w:rStyle w:val="charCitHyperlinkAbbrev"/>
          </w:rPr>
          <w:t>Legislation Act</w:t>
        </w:r>
      </w:hyperlink>
      <w:r>
        <w:t>.</w:t>
      </w:r>
    </w:p>
    <w:p w14:paraId="2F3BBD80" w14:textId="77777777" w:rsidR="00F7148E" w:rsidRDefault="00F7148E">
      <w:pPr>
        <w:pStyle w:val="AH5Sec"/>
      </w:pPr>
      <w:bookmarkStart w:id="48" w:name="_Toc74905621"/>
      <w:r w:rsidRPr="00A70335">
        <w:rPr>
          <w:rStyle w:val="CharSectNo"/>
        </w:rPr>
        <w:t>32</w:t>
      </w:r>
      <w:r>
        <w:tab/>
        <w:t>Proposal or application for approval of tree management plan</w:t>
      </w:r>
      <w:bookmarkEnd w:id="48"/>
    </w:p>
    <w:p w14:paraId="21E19279" w14:textId="77777777" w:rsidR="00F7148E" w:rsidRDefault="00F7148E">
      <w:pPr>
        <w:pStyle w:val="Amain"/>
      </w:pPr>
      <w:r>
        <w:tab/>
        <w:t>(1)</w:t>
      </w:r>
      <w:r>
        <w:tab/>
        <w:t>The conservator may, on the conservator’s own initiative, propose a tree management plan for a registered tree.</w:t>
      </w:r>
    </w:p>
    <w:p w14:paraId="65BCDD8F" w14:textId="77777777" w:rsidR="00F7148E" w:rsidRDefault="00F7148E">
      <w:pPr>
        <w:pStyle w:val="Amain"/>
      </w:pPr>
      <w:r>
        <w:tab/>
        <w:t>(2)</w:t>
      </w:r>
      <w:r>
        <w:tab/>
        <w:t>The land management agency for the land where a registered tree is located may apply for a tree management plan for the tree.</w:t>
      </w:r>
    </w:p>
    <w:p w14:paraId="198C9A3B" w14:textId="77777777" w:rsidR="00F7148E" w:rsidRDefault="00F7148E">
      <w:pPr>
        <w:pStyle w:val="Amain"/>
        <w:keepNext/>
      </w:pPr>
      <w:r>
        <w:tab/>
        <w:t>(3)</w:t>
      </w:r>
      <w:r>
        <w:tab/>
        <w:t>Anyone else may apply for approval of a tree management plan for any tree on leased land in a built-up urban area.</w:t>
      </w:r>
    </w:p>
    <w:p w14:paraId="6B757BB2" w14:textId="523407AC" w:rsidR="00F7148E" w:rsidRDefault="00F7148E">
      <w:pPr>
        <w:pStyle w:val="aNote"/>
      </w:pPr>
      <w:r>
        <w:rPr>
          <w:rStyle w:val="charItals"/>
        </w:rPr>
        <w:t>Note</w:t>
      </w:r>
      <w:r>
        <w:tab/>
        <w:t>A fee may be determined under s 109 for an application.</w:t>
      </w:r>
    </w:p>
    <w:p w14:paraId="15175919" w14:textId="77777777" w:rsidR="00F7148E" w:rsidRDefault="00F7148E">
      <w:pPr>
        <w:pStyle w:val="Amain"/>
      </w:pPr>
      <w:r>
        <w:tab/>
        <w:t>(4)</w:t>
      </w:r>
      <w:r>
        <w:tab/>
        <w:t>An application under subsection (2) or (3) must be in writing and must be given to the conservator.</w:t>
      </w:r>
    </w:p>
    <w:p w14:paraId="3BC1CA41" w14:textId="77777777" w:rsidR="00F7148E" w:rsidRDefault="00F7148E">
      <w:pPr>
        <w:pStyle w:val="Amain"/>
      </w:pPr>
      <w:r>
        <w:tab/>
        <w:t>(5)</w:t>
      </w:r>
      <w:r>
        <w:tab/>
        <w:t>The conservator may refuse to consider an application if satisfied that an adequate tree management plan is already in force for the tree.</w:t>
      </w:r>
    </w:p>
    <w:p w14:paraId="147905F8" w14:textId="77777777" w:rsidR="00F7148E" w:rsidRDefault="00F7148E">
      <w:pPr>
        <w:pStyle w:val="AH5Sec"/>
      </w:pPr>
      <w:bookmarkStart w:id="49" w:name="_Toc74905622"/>
      <w:r w:rsidRPr="00A70335">
        <w:rPr>
          <w:rStyle w:val="CharSectNo"/>
        </w:rPr>
        <w:lastRenderedPageBreak/>
        <w:t>33</w:t>
      </w:r>
      <w:r>
        <w:tab/>
        <w:t>Further information for tree management plan application</w:t>
      </w:r>
      <w:bookmarkEnd w:id="49"/>
    </w:p>
    <w:p w14:paraId="01E6B338" w14:textId="77777777" w:rsidR="00F7148E" w:rsidRDefault="00F7148E">
      <w:pPr>
        <w:pStyle w:val="Amain"/>
      </w:pPr>
      <w:r>
        <w:tab/>
        <w:t>(1)</w:t>
      </w:r>
      <w:r>
        <w:tab/>
        <w:t>The conservator may, by written notice given to the applicant, require the applicant to give the conservator further stated information or a document that the conservator reasonably needs to decide the application.</w:t>
      </w:r>
    </w:p>
    <w:p w14:paraId="0A7620B2" w14:textId="77777777" w:rsidR="00F7148E" w:rsidRDefault="00F7148E">
      <w:pPr>
        <w:pStyle w:val="Amain"/>
      </w:pPr>
      <w:r>
        <w:tab/>
        <w:t>(2)</w:t>
      </w:r>
      <w:r>
        <w:tab/>
        <w:t>If the applicant fails to comply with a requirement under subsection (1), the conservator may refuse to consider the application further.</w:t>
      </w:r>
    </w:p>
    <w:p w14:paraId="70D10CBA" w14:textId="77777777" w:rsidR="00F7148E" w:rsidRDefault="00F7148E">
      <w:pPr>
        <w:pStyle w:val="AH5Sec"/>
      </w:pPr>
      <w:bookmarkStart w:id="50" w:name="_Toc74905623"/>
      <w:r w:rsidRPr="00A70335">
        <w:rPr>
          <w:rStyle w:val="CharSectNo"/>
        </w:rPr>
        <w:t>34</w:t>
      </w:r>
      <w:r>
        <w:tab/>
        <w:t>Advisory panel advice on proposed tree management plan</w:t>
      </w:r>
      <w:bookmarkEnd w:id="50"/>
    </w:p>
    <w:p w14:paraId="1EE23805" w14:textId="77777777" w:rsidR="00F7148E" w:rsidRDefault="00F7148E">
      <w:pPr>
        <w:pStyle w:val="Amainreturn"/>
      </w:pPr>
      <w:r>
        <w:t>The conservator may ask the advisory panel for advice on the proposal or application.</w:t>
      </w:r>
    </w:p>
    <w:p w14:paraId="678BD721" w14:textId="77777777" w:rsidR="00803F19" w:rsidRPr="00E14A6A" w:rsidRDefault="00803F19" w:rsidP="00803F19">
      <w:pPr>
        <w:pStyle w:val="AH5Sec"/>
      </w:pPr>
      <w:bookmarkStart w:id="51" w:name="_Toc74905624"/>
      <w:r w:rsidRPr="00A70335">
        <w:rPr>
          <w:rStyle w:val="CharSectNo"/>
        </w:rPr>
        <w:t>34A</w:t>
      </w:r>
      <w:r w:rsidRPr="00E14A6A">
        <w:tab/>
        <w:t>Proposal or application may need to be referred to other entities</w:t>
      </w:r>
      <w:bookmarkEnd w:id="51"/>
    </w:p>
    <w:p w14:paraId="7AC8F97B" w14:textId="77777777" w:rsidR="00803F19" w:rsidRPr="00E14A6A" w:rsidRDefault="00803F19" w:rsidP="00803F19">
      <w:pPr>
        <w:pStyle w:val="Amain"/>
      </w:pPr>
      <w:r w:rsidRPr="00E14A6A">
        <w:tab/>
        <w:t>(1)</w:t>
      </w:r>
      <w:r w:rsidRPr="00E14A6A">
        <w:tab/>
        <w:t>The conservator must, within 3 days after the day the conservator makes the proposal, or receives the application, give a copy of the proposal or application to the following:</w:t>
      </w:r>
    </w:p>
    <w:p w14:paraId="0B17E47D" w14:textId="77777777" w:rsidR="00803F19" w:rsidRPr="00E14A6A" w:rsidRDefault="00803F19" w:rsidP="00803F19">
      <w:pPr>
        <w:pStyle w:val="Apara"/>
      </w:pPr>
      <w:r w:rsidRPr="00E14A6A">
        <w:tab/>
        <w:t>(a)</w:t>
      </w:r>
      <w:r w:rsidRPr="00E14A6A">
        <w:tab/>
        <w:t>if the proposal or application relates to a tree that forms part of a place with heritage significance—the heritage council;</w:t>
      </w:r>
    </w:p>
    <w:p w14:paraId="2EA54C2E" w14:textId="77777777" w:rsidR="00803F19" w:rsidRPr="00E14A6A" w:rsidRDefault="00803F19" w:rsidP="00803F19">
      <w:pPr>
        <w:pStyle w:val="Apara"/>
      </w:pPr>
      <w:r w:rsidRPr="00E14A6A">
        <w:tab/>
        <w:t>(b)</w:t>
      </w:r>
      <w:r w:rsidRPr="00E14A6A">
        <w:tab/>
        <w:t>if the proposal or application relates to a tree that is an Aboriginal heritage tree—each representative Aboriginal organisation.</w:t>
      </w:r>
    </w:p>
    <w:p w14:paraId="1668401A" w14:textId="77777777" w:rsidR="00803F19" w:rsidRPr="00E14A6A" w:rsidRDefault="00803F19" w:rsidP="00E8043B">
      <w:pPr>
        <w:pStyle w:val="Amain"/>
        <w:keepNext/>
      </w:pPr>
      <w:r w:rsidRPr="00E14A6A">
        <w:tab/>
        <w:t>(2)</w:t>
      </w:r>
      <w:r w:rsidRPr="00E14A6A">
        <w:tab/>
        <w:t>However, the conservator is not required to give a copy of the application to an entity mentioned in subsection (1) if the conservator is satisfied that—</w:t>
      </w:r>
    </w:p>
    <w:p w14:paraId="386FF28C" w14:textId="77777777" w:rsidR="00803F19" w:rsidRPr="00E14A6A" w:rsidRDefault="00803F19" w:rsidP="00E8043B">
      <w:pPr>
        <w:pStyle w:val="Apara"/>
        <w:keepNext/>
      </w:pPr>
      <w:r w:rsidRPr="00E14A6A">
        <w:tab/>
        <w:t>(a)</w:t>
      </w:r>
      <w:r w:rsidRPr="00E14A6A">
        <w:tab/>
        <w:t>the—</w:t>
      </w:r>
    </w:p>
    <w:p w14:paraId="39B8BB2D" w14:textId="77777777" w:rsidR="00803F19" w:rsidRPr="00E14A6A" w:rsidRDefault="00803F19" w:rsidP="00803F19">
      <w:pPr>
        <w:pStyle w:val="Asubpara"/>
      </w:pPr>
      <w:r w:rsidRPr="00E14A6A">
        <w:tab/>
        <w:t>(i)</w:t>
      </w:r>
      <w:r w:rsidRPr="00E14A6A">
        <w:tab/>
        <w:t>applicant has adequately consulted the entity about the application not earlier than 6 months before the day the application is made; and</w:t>
      </w:r>
    </w:p>
    <w:p w14:paraId="7EF190C6" w14:textId="77777777" w:rsidR="00803F19" w:rsidRPr="00E14A6A" w:rsidRDefault="00803F19" w:rsidP="00803F19">
      <w:pPr>
        <w:pStyle w:val="Asubpara"/>
      </w:pPr>
      <w:r w:rsidRPr="00E14A6A">
        <w:lastRenderedPageBreak/>
        <w:tab/>
        <w:t>(ii)</w:t>
      </w:r>
      <w:r w:rsidRPr="00E14A6A">
        <w:tab/>
        <w:t>entity agrees in writing to the activity proposed in the application; or</w:t>
      </w:r>
    </w:p>
    <w:p w14:paraId="144BFD8F" w14:textId="7488787F" w:rsidR="00803F19" w:rsidRPr="00E14A6A" w:rsidRDefault="00803F19" w:rsidP="00803F19">
      <w:pPr>
        <w:pStyle w:val="Apara"/>
      </w:pPr>
      <w:r w:rsidRPr="00E14A6A">
        <w:tab/>
        <w:t>(b)</w:t>
      </w:r>
      <w:r w:rsidRPr="00E14A6A">
        <w:tab/>
        <w:t xml:space="preserve">if the entity is the heritage council—the activity proposed in the application is included in a development application given to the council under the </w:t>
      </w:r>
      <w:hyperlink r:id="rId49" w:tooltip="A2007-24" w:history="1">
        <w:r w:rsidRPr="00E14A6A">
          <w:rPr>
            <w:rStyle w:val="charCitHyperlinkItal"/>
          </w:rPr>
          <w:t>Planning and Development Act 2007</w:t>
        </w:r>
      </w:hyperlink>
      <w:r w:rsidRPr="00E14A6A">
        <w:t>, section</w:t>
      </w:r>
      <w:r w:rsidR="00C23B0A">
        <w:t> </w:t>
      </w:r>
      <w:r w:rsidRPr="00E14A6A">
        <w:t>148.</w:t>
      </w:r>
    </w:p>
    <w:p w14:paraId="424B13B7" w14:textId="77777777" w:rsidR="00803F19" w:rsidRPr="00E14A6A" w:rsidRDefault="00803F19" w:rsidP="00803F19">
      <w:pPr>
        <w:pStyle w:val="Amain"/>
      </w:pPr>
      <w:r w:rsidRPr="00E14A6A">
        <w:tab/>
        <w:t>(3)</w:t>
      </w:r>
      <w:r w:rsidRPr="00E14A6A">
        <w:tab/>
        <w:t>A written agreement to an activity mentioned in subsection (2) (a) (ii) is taken to be advice on the application received in accordance with section 34B.</w:t>
      </w:r>
    </w:p>
    <w:p w14:paraId="5540393B" w14:textId="77777777" w:rsidR="00803F19" w:rsidRPr="00E14A6A" w:rsidRDefault="00803F19" w:rsidP="00803F19">
      <w:pPr>
        <w:pStyle w:val="AH5Sec"/>
      </w:pPr>
      <w:bookmarkStart w:id="52" w:name="_Toc74905625"/>
      <w:r w:rsidRPr="00A70335">
        <w:rPr>
          <w:rStyle w:val="CharSectNo"/>
        </w:rPr>
        <w:t>34B</w:t>
      </w:r>
      <w:r w:rsidRPr="00E14A6A">
        <w:tab/>
        <w:t>Time for referral entity to give advice on proposal or application</w:t>
      </w:r>
      <w:bookmarkEnd w:id="52"/>
    </w:p>
    <w:p w14:paraId="1BE07FE7" w14:textId="77777777" w:rsidR="00803F19" w:rsidRPr="00E14A6A" w:rsidRDefault="00803F19" w:rsidP="00803F19">
      <w:pPr>
        <w:pStyle w:val="Amain"/>
      </w:pPr>
      <w:r w:rsidRPr="00E14A6A">
        <w:tab/>
        <w:t>(1)</w:t>
      </w:r>
      <w:r w:rsidRPr="00E14A6A">
        <w:tab/>
        <w:t>This section applies if a proposal or application is referred to an entity under section 34A.</w:t>
      </w:r>
    </w:p>
    <w:p w14:paraId="0E9770E0" w14:textId="77777777" w:rsidR="00803F19" w:rsidRPr="00E14A6A" w:rsidRDefault="00803F19" w:rsidP="00803F19">
      <w:pPr>
        <w:pStyle w:val="Amain"/>
      </w:pPr>
      <w:r w:rsidRPr="00E14A6A">
        <w:tab/>
        <w:t>(2)</w:t>
      </w:r>
      <w:r w:rsidRPr="00E14A6A">
        <w:tab/>
        <w:t>The entity must give the conservator the entity’s advice on the proposal or application not later than 10 working days after the day the conservator gives the proposal or application to the entity or, if a shorter period is prescribed by regulation, not later than the end of the shorter period.</w:t>
      </w:r>
    </w:p>
    <w:p w14:paraId="62D1FE71" w14:textId="77777777" w:rsidR="00803F19" w:rsidRPr="00E14A6A" w:rsidRDefault="00803F19" w:rsidP="00803F19">
      <w:pPr>
        <w:pStyle w:val="aNote"/>
        <w:keepNext/>
      </w:pPr>
      <w:r w:rsidRPr="00E14A6A">
        <w:rPr>
          <w:rStyle w:val="charItals"/>
        </w:rPr>
        <w:t>Note 1</w:t>
      </w:r>
      <w:r w:rsidRPr="00E14A6A">
        <w:rPr>
          <w:rStyle w:val="charItals"/>
          <w:iCs/>
        </w:rPr>
        <w:tab/>
      </w:r>
      <w:r w:rsidRPr="00E14A6A">
        <w:t>A written agreement to an activity proposed in the proposal or application is taken to be advice given in accordance with this section in relation to an application (see s 34A (3)).</w:t>
      </w:r>
    </w:p>
    <w:p w14:paraId="2D1B1051" w14:textId="7EFB77BA" w:rsidR="00803F19" w:rsidRPr="00E14A6A" w:rsidRDefault="00803F19" w:rsidP="00803F19">
      <w:pPr>
        <w:pStyle w:val="aNote"/>
      </w:pPr>
      <w:r w:rsidRPr="00E14A6A">
        <w:rPr>
          <w:rStyle w:val="charItals"/>
        </w:rPr>
        <w:t>Note 2</w:t>
      </w:r>
      <w:r w:rsidRPr="00E14A6A">
        <w:rPr>
          <w:rStyle w:val="charItals"/>
        </w:rPr>
        <w:tab/>
      </w:r>
      <w:r w:rsidRPr="00E14A6A">
        <w:t xml:space="preserve">For how documents may be given, see the </w:t>
      </w:r>
      <w:hyperlink r:id="rId50" w:tooltip="A2001-14" w:history="1">
        <w:r w:rsidRPr="00E14A6A">
          <w:rPr>
            <w:rStyle w:val="charCitHyperlinkAbbrev"/>
          </w:rPr>
          <w:t>Legislation Act</w:t>
        </w:r>
      </w:hyperlink>
      <w:r w:rsidRPr="00E14A6A">
        <w:t>, pt 19.5.</w:t>
      </w:r>
    </w:p>
    <w:p w14:paraId="024DB00C" w14:textId="77777777" w:rsidR="00803F19" w:rsidRPr="00E14A6A" w:rsidRDefault="00803F19" w:rsidP="00803F19">
      <w:pPr>
        <w:pStyle w:val="AH5Sec"/>
      </w:pPr>
      <w:bookmarkStart w:id="53" w:name="_Toc74905626"/>
      <w:r w:rsidRPr="00A70335">
        <w:rPr>
          <w:rStyle w:val="CharSectNo"/>
        </w:rPr>
        <w:t>34C</w:t>
      </w:r>
      <w:r w:rsidRPr="00E14A6A">
        <w:tab/>
        <w:t>Effect of no response by referral entity</w:t>
      </w:r>
      <w:bookmarkEnd w:id="53"/>
    </w:p>
    <w:p w14:paraId="79676DCF" w14:textId="77777777" w:rsidR="00803F19" w:rsidRPr="00E14A6A" w:rsidRDefault="00803F19" w:rsidP="00803F19">
      <w:pPr>
        <w:pStyle w:val="Amainreturn"/>
      </w:pPr>
      <w:r w:rsidRPr="00E14A6A">
        <w:t>If an entity does not give advice on a proposal or application referred to the entity in accordance with section 34B, the entity is taken to have given advice that the entity supports the proposal or application.</w:t>
      </w:r>
    </w:p>
    <w:p w14:paraId="0FEC99E9" w14:textId="77777777" w:rsidR="00F7148E" w:rsidRDefault="00F7148E">
      <w:pPr>
        <w:pStyle w:val="AH5Sec"/>
      </w:pPr>
      <w:bookmarkStart w:id="54" w:name="_Toc74905627"/>
      <w:r w:rsidRPr="00A70335">
        <w:rPr>
          <w:rStyle w:val="CharSectNo"/>
        </w:rPr>
        <w:lastRenderedPageBreak/>
        <w:t>35</w:t>
      </w:r>
      <w:r>
        <w:tab/>
        <w:t>Decision on tree management plan</w:t>
      </w:r>
      <w:bookmarkEnd w:id="54"/>
    </w:p>
    <w:p w14:paraId="02D945DB" w14:textId="77777777" w:rsidR="00F7148E" w:rsidRDefault="00F7148E">
      <w:pPr>
        <w:pStyle w:val="Amain"/>
      </w:pPr>
      <w:r>
        <w:tab/>
        <w:t>(1)</w:t>
      </w:r>
      <w:r>
        <w:tab/>
        <w:t>If the conservator proposes, or receives an application for approval of, a tree management plan, the conservator must decide whether to approve the plan.</w:t>
      </w:r>
    </w:p>
    <w:p w14:paraId="64599D9A" w14:textId="77777777" w:rsidR="00F7148E" w:rsidRDefault="00F7148E">
      <w:pPr>
        <w:pStyle w:val="Amain"/>
      </w:pPr>
      <w:r>
        <w:tab/>
        <w:t>(2)</w:t>
      </w:r>
      <w:r>
        <w:tab/>
        <w:t>For a tree management plan for which approval is applied for, the conservator must make the decision within 30 days after the day the conservator receives the application.</w:t>
      </w:r>
    </w:p>
    <w:p w14:paraId="5CFFFBE1" w14:textId="77777777" w:rsidR="00F7148E" w:rsidRDefault="00F7148E">
      <w:pPr>
        <w:pStyle w:val="Amain"/>
      </w:pPr>
      <w:r>
        <w:tab/>
        <w:t>(3)</w:t>
      </w:r>
      <w:r>
        <w:tab/>
        <w:t>In working out the 30-day period, any period when a requirement under section 33 (1) was not complied with is disregarded.</w:t>
      </w:r>
    </w:p>
    <w:p w14:paraId="636EDCE6" w14:textId="77777777" w:rsidR="00F7148E" w:rsidRDefault="00F7148E">
      <w:pPr>
        <w:pStyle w:val="Amain"/>
      </w:pPr>
      <w:r>
        <w:tab/>
        <w:t>(4)</w:t>
      </w:r>
      <w:r>
        <w:tab/>
        <w:t>In making the decision, the conservator must have regard to—</w:t>
      </w:r>
    </w:p>
    <w:p w14:paraId="2F1D4E8E" w14:textId="77777777" w:rsidR="00F7148E" w:rsidRDefault="00F7148E">
      <w:pPr>
        <w:pStyle w:val="Apara"/>
      </w:pPr>
      <w:r>
        <w:tab/>
        <w:t>(a)</w:t>
      </w:r>
      <w:r>
        <w:tab/>
        <w:t>the guidelines approved under section 31; and</w:t>
      </w:r>
    </w:p>
    <w:p w14:paraId="125B5FC0" w14:textId="77777777" w:rsidR="00F7148E" w:rsidRDefault="00F7148E">
      <w:pPr>
        <w:pStyle w:val="Apara"/>
      </w:pPr>
      <w:r>
        <w:tab/>
        <w:t>(b)</w:t>
      </w:r>
      <w:r>
        <w:tab/>
        <w:t>the advice (if any) of the advisory panel; and</w:t>
      </w:r>
    </w:p>
    <w:p w14:paraId="56750B23" w14:textId="77777777" w:rsidR="00803F19" w:rsidRPr="00E14A6A" w:rsidRDefault="00803F19" w:rsidP="00803F19">
      <w:pPr>
        <w:pStyle w:val="Apara"/>
      </w:pPr>
      <w:r w:rsidRPr="00E14A6A">
        <w:tab/>
        <w:t>(</w:t>
      </w:r>
      <w:r w:rsidR="008523E1">
        <w:t>c</w:t>
      </w:r>
      <w:r w:rsidRPr="00E14A6A">
        <w:t>)</w:t>
      </w:r>
      <w:r w:rsidRPr="00E14A6A">
        <w:tab/>
        <w:t>the advice (if any) of an entity to which the application was referred under section 34A; and</w:t>
      </w:r>
    </w:p>
    <w:p w14:paraId="63391501" w14:textId="77777777" w:rsidR="00F7148E" w:rsidRDefault="00F7148E">
      <w:pPr>
        <w:pStyle w:val="Apara"/>
      </w:pPr>
      <w:r>
        <w:tab/>
        <w:t>(</w:t>
      </w:r>
      <w:r w:rsidR="008523E1">
        <w:t>d</w:t>
      </w:r>
      <w:r>
        <w:t>)</w:t>
      </w:r>
      <w:r>
        <w:tab/>
        <w:t>anything else the conservator considers relevant.</w:t>
      </w:r>
    </w:p>
    <w:p w14:paraId="1FE7B8A8" w14:textId="77777777" w:rsidR="00F7148E" w:rsidRDefault="00F7148E">
      <w:pPr>
        <w:pStyle w:val="Amain"/>
      </w:pPr>
      <w:r>
        <w:tab/>
        <w:t>(5)</w:t>
      </w:r>
      <w:r>
        <w:tab/>
        <w:t xml:space="preserve">If the conservator approves a tree management plan for a registered tree, the conservator must include details of the plan in the tree register. </w:t>
      </w:r>
    </w:p>
    <w:p w14:paraId="17A3D116" w14:textId="77777777" w:rsidR="00F7148E" w:rsidRDefault="00F7148E">
      <w:pPr>
        <w:pStyle w:val="AH5Sec"/>
      </w:pPr>
      <w:bookmarkStart w:id="55" w:name="_Toc74905628"/>
      <w:r w:rsidRPr="00A70335">
        <w:rPr>
          <w:rStyle w:val="CharSectNo"/>
        </w:rPr>
        <w:t>36</w:t>
      </w:r>
      <w:r>
        <w:tab/>
        <w:t>Notice of decision on tree management plan</w:t>
      </w:r>
      <w:bookmarkEnd w:id="55"/>
    </w:p>
    <w:p w14:paraId="0298FA7C" w14:textId="77777777" w:rsidR="00F7148E" w:rsidRDefault="00F7148E" w:rsidP="00985DCC">
      <w:pPr>
        <w:pStyle w:val="Amain"/>
        <w:keepNext/>
      </w:pPr>
      <w:r>
        <w:tab/>
        <w:t>(1)</w:t>
      </w:r>
      <w:r>
        <w:tab/>
        <w:t>The conservator must give written notice of the decision on the tree management plan to the applicant (if any).</w:t>
      </w:r>
    </w:p>
    <w:p w14:paraId="41CE1115" w14:textId="77777777" w:rsidR="00F7148E" w:rsidRDefault="00F7148E" w:rsidP="00FB058D">
      <w:pPr>
        <w:pStyle w:val="Amain"/>
        <w:keepNext/>
      </w:pPr>
      <w:r>
        <w:tab/>
        <w:t>(2)</w:t>
      </w:r>
      <w:r>
        <w:tab/>
        <w:t>If the decision is to approve the tree management plan, the conservator must also give written notice of the decision to—</w:t>
      </w:r>
    </w:p>
    <w:p w14:paraId="197228A7" w14:textId="77777777" w:rsidR="00F7148E" w:rsidRDefault="00F7148E">
      <w:pPr>
        <w:pStyle w:val="Apara"/>
      </w:pPr>
      <w:r>
        <w:tab/>
        <w:t>(a)</w:t>
      </w:r>
      <w:r>
        <w:tab/>
        <w:t xml:space="preserve">the lessee of, or land management agency for, the land where the tree is located; and </w:t>
      </w:r>
    </w:p>
    <w:p w14:paraId="4B8E46DD" w14:textId="77777777" w:rsidR="00F7148E" w:rsidRDefault="00F7148E" w:rsidP="007159D5">
      <w:pPr>
        <w:pStyle w:val="Apara"/>
        <w:keepNext/>
      </w:pPr>
      <w:r>
        <w:lastRenderedPageBreak/>
        <w:tab/>
        <w:t>(b)</w:t>
      </w:r>
      <w:r>
        <w:tab/>
        <w:t>if the tree is on leased land—the lessee of, or land management agency for, land that—</w:t>
      </w:r>
    </w:p>
    <w:p w14:paraId="2C416EF8" w14:textId="77777777" w:rsidR="00F7148E" w:rsidRDefault="00F7148E">
      <w:pPr>
        <w:pStyle w:val="Asubpara"/>
      </w:pPr>
      <w:r>
        <w:tab/>
        <w:t>(i)</w:t>
      </w:r>
      <w:r>
        <w:tab/>
        <w:t>adjoins the land where the tree is located; and</w:t>
      </w:r>
    </w:p>
    <w:p w14:paraId="654ADC09" w14:textId="77777777" w:rsidR="00F7148E" w:rsidRDefault="00F7148E">
      <w:pPr>
        <w:pStyle w:val="Asubpara"/>
      </w:pPr>
      <w:r>
        <w:tab/>
        <w:t>(ii)</w:t>
      </w:r>
      <w:r>
        <w:tab/>
        <w:t>is within 50m of the tree; and</w:t>
      </w:r>
    </w:p>
    <w:p w14:paraId="03E82B1A" w14:textId="77777777" w:rsidR="00F7148E" w:rsidRDefault="00F7148E">
      <w:pPr>
        <w:pStyle w:val="Apara"/>
      </w:pPr>
      <w:r>
        <w:tab/>
        <w:t>(c)</w:t>
      </w:r>
      <w:r>
        <w:tab/>
        <w:t>if the plan is for a tree that the conservator considers may have heritage significance—the heritage council; and</w:t>
      </w:r>
    </w:p>
    <w:p w14:paraId="7CCA3226" w14:textId="77777777" w:rsidR="00F7148E" w:rsidRDefault="00F7148E">
      <w:pPr>
        <w:pStyle w:val="Apara"/>
      </w:pPr>
      <w:r>
        <w:tab/>
        <w:t>(d)</w:t>
      </w:r>
      <w:r>
        <w:tab/>
        <w:t>if the plan is for an Aboriginal heritage tree—each representative Aboriginal organisation.</w:t>
      </w:r>
    </w:p>
    <w:p w14:paraId="73F2D45D" w14:textId="77777777" w:rsidR="00F7148E" w:rsidRDefault="00F7148E">
      <w:pPr>
        <w:pStyle w:val="Amain"/>
      </w:pPr>
      <w:r>
        <w:tab/>
        <w:t>(3)</w:t>
      </w:r>
      <w:r>
        <w:tab/>
        <w:t>However, the conservator need not give more than 1 notice to a particular person.</w:t>
      </w:r>
    </w:p>
    <w:p w14:paraId="45C9D7AA" w14:textId="77777777" w:rsidR="00F7148E" w:rsidRDefault="00F7148E">
      <w:pPr>
        <w:pStyle w:val="Amain"/>
      </w:pPr>
      <w:r>
        <w:tab/>
        <w:t>(4)</w:t>
      </w:r>
      <w:r>
        <w:tab/>
        <w:t>The conservator may give written notice of the decision to anyone else the conservator considers appropriate.</w:t>
      </w:r>
    </w:p>
    <w:p w14:paraId="6B63738A" w14:textId="77777777" w:rsidR="00F7148E" w:rsidRDefault="00F7148E">
      <w:pPr>
        <w:pStyle w:val="AH5Sec"/>
      </w:pPr>
      <w:bookmarkStart w:id="56" w:name="_Toc74905629"/>
      <w:r w:rsidRPr="00A70335">
        <w:rPr>
          <w:rStyle w:val="CharSectNo"/>
        </w:rPr>
        <w:t>37</w:t>
      </w:r>
      <w:r>
        <w:tab/>
        <w:t>Operation of tree management plan</w:t>
      </w:r>
      <w:bookmarkEnd w:id="56"/>
    </w:p>
    <w:p w14:paraId="61546CB7" w14:textId="77777777" w:rsidR="00005C81" w:rsidRDefault="00005C81" w:rsidP="00985DCC">
      <w:pPr>
        <w:pStyle w:val="Amain"/>
        <w:keepNext/>
      </w:pPr>
      <w:r>
        <w:tab/>
        <w:t>(1)</w:t>
      </w:r>
      <w:r>
        <w:tab/>
        <w:t>Subject to section 106 (Applications for reconsideration), a tree management plan takes effect on the date stated in the notice of decision.</w:t>
      </w:r>
    </w:p>
    <w:p w14:paraId="7EDBA4C8" w14:textId="77777777" w:rsidR="00F7148E" w:rsidRDefault="00F7148E" w:rsidP="00985DCC">
      <w:pPr>
        <w:pStyle w:val="Amain"/>
        <w:keepNext/>
      </w:pPr>
      <w:r>
        <w:tab/>
        <w:t>(2)</w:t>
      </w:r>
      <w:r>
        <w:tab/>
        <w:t>The date stated in the notice must be at least 14 days after the day the notice is given to—</w:t>
      </w:r>
    </w:p>
    <w:p w14:paraId="4B4D99F8" w14:textId="77777777" w:rsidR="00F7148E" w:rsidRDefault="00F7148E" w:rsidP="00985DCC">
      <w:pPr>
        <w:pStyle w:val="Apara"/>
        <w:keepNext/>
      </w:pPr>
      <w:r>
        <w:tab/>
        <w:t>(a)</w:t>
      </w:r>
      <w:r>
        <w:tab/>
        <w:t>the applicant; or</w:t>
      </w:r>
    </w:p>
    <w:p w14:paraId="7B18AF1C" w14:textId="77777777" w:rsidR="00F7148E" w:rsidRDefault="00F7148E">
      <w:pPr>
        <w:pStyle w:val="Apara"/>
      </w:pPr>
      <w:r>
        <w:tab/>
        <w:t>(b)</w:t>
      </w:r>
      <w:r>
        <w:tab/>
        <w:t>for a tree management plan proposed on the conservator’s own initiative—the people mentioned in section 36 (2).</w:t>
      </w:r>
    </w:p>
    <w:p w14:paraId="7D02B436" w14:textId="77777777" w:rsidR="00F7148E" w:rsidRDefault="00F7148E">
      <w:pPr>
        <w:pStyle w:val="PageBreak"/>
      </w:pPr>
      <w:r>
        <w:br w:type="page"/>
      </w:r>
    </w:p>
    <w:p w14:paraId="6BC8834F" w14:textId="77777777" w:rsidR="00F7148E" w:rsidRPr="00A70335" w:rsidRDefault="00F7148E">
      <w:pPr>
        <w:pStyle w:val="AH2Part"/>
      </w:pPr>
      <w:bookmarkStart w:id="57" w:name="_Toc74905630"/>
      <w:r w:rsidRPr="00A70335">
        <w:rPr>
          <w:rStyle w:val="CharPartNo"/>
        </w:rPr>
        <w:lastRenderedPageBreak/>
        <w:t>Part 5</w:t>
      </w:r>
      <w:r>
        <w:tab/>
      </w:r>
      <w:r w:rsidRPr="00A70335">
        <w:rPr>
          <w:rStyle w:val="CharPartText"/>
        </w:rPr>
        <w:t>Tree management precincts</w:t>
      </w:r>
      <w:bookmarkEnd w:id="57"/>
    </w:p>
    <w:p w14:paraId="06626C1B" w14:textId="77777777" w:rsidR="00F7148E" w:rsidRDefault="00F7148E">
      <w:pPr>
        <w:pStyle w:val="AH5Sec"/>
      </w:pPr>
      <w:bookmarkStart w:id="58" w:name="_Toc74905631"/>
      <w:r w:rsidRPr="00A70335">
        <w:rPr>
          <w:rStyle w:val="CharSectNo"/>
        </w:rPr>
        <w:t>38</w:t>
      </w:r>
      <w:r>
        <w:tab/>
        <w:t>Criteria for tree management precincts</w:t>
      </w:r>
      <w:bookmarkEnd w:id="58"/>
    </w:p>
    <w:p w14:paraId="08DA0BC6" w14:textId="77777777" w:rsidR="00F7148E" w:rsidRDefault="00F7148E">
      <w:pPr>
        <w:pStyle w:val="Amain"/>
      </w:pPr>
      <w:r>
        <w:tab/>
        <w:t>(1)</w:t>
      </w:r>
      <w:r>
        <w:tab/>
        <w:t>The Minister may determine criteria for declaring an area of land in a built-up urban area to be a tree management precinct.</w:t>
      </w:r>
    </w:p>
    <w:p w14:paraId="300254BE" w14:textId="77777777" w:rsidR="00F7148E" w:rsidRDefault="00F7148E">
      <w:pPr>
        <w:pStyle w:val="Amain"/>
        <w:keepNext/>
      </w:pPr>
      <w:r>
        <w:tab/>
        <w:t>(2)</w:t>
      </w:r>
      <w:r>
        <w:tab/>
        <w:t>A determination is a disallowable instrument.</w:t>
      </w:r>
    </w:p>
    <w:p w14:paraId="6479BE22" w14:textId="2E578505" w:rsidR="00F7148E" w:rsidRDefault="00F7148E">
      <w:pPr>
        <w:pStyle w:val="aNote"/>
      </w:pPr>
      <w:r>
        <w:rPr>
          <w:rStyle w:val="charItals"/>
        </w:rPr>
        <w:t>Note</w:t>
      </w:r>
      <w:r>
        <w:tab/>
        <w:t xml:space="preserve">A disallowable instrument must be notified, and presented to the Legislative Assembly, under the </w:t>
      </w:r>
      <w:hyperlink r:id="rId51" w:tooltip="A2001-14" w:history="1">
        <w:r w:rsidR="007F7BD9" w:rsidRPr="007F7BD9">
          <w:rPr>
            <w:rStyle w:val="charCitHyperlinkAbbrev"/>
          </w:rPr>
          <w:t>Legislation Act</w:t>
        </w:r>
      </w:hyperlink>
      <w:r>
        <w:t>.</w:t>
      </w:r>
    </w:p>
    <w:p w14:paraId="2D8018A3" w14:textId="77777777" w:rsidR="00F7148E" w:rsidRDefault="00F7148E">
      <w:pPr>
        <w:pStyle w:val="AH5Sec"/>
      </w:pPr>
      <w:bookmarkStart w:id="59" w:name="_Toc74905632"/>
      <w:r w:rsidRPr="00A70335">
        <w:rPr>
          <w:rStyle w:val="CharSectNo"/>
        </w:rPr>
        <w:t>39</w:t>
      </w:r>
      <w:r>
        <w:tab/>
        <w:t>Tree management precinct declaration</w:t>
      </w:r>
      <w:bookmarkEnd w:id="59"/>
    </w:p>
    <w:p w14:paraId="263DE97A" w14:textId="77777777" w:rsidR="00F7148E" w:rsidRDefault="00F7148E">
      <w:pPr>
        <w:pStyle w:val="Amain"/>
      </w:pPr>
      <w:r>
        <w:tab/>
        <w:t>(1)</w:t>
      </w:r>
      <w:r>
        <w:tab/>
        <w:t>The Minister may declare a stated area of land in a built</w:t>
      </w:r>
      <w:r>
        <w:noBreakHyphen/>
        <w:t>up urban area to be a tree management precinct.</w:t>
      </w:r>
    </w:p>
    <w:p w14:paraId="3032B301" w14:textId="77777777" w:rsidR="00F7148E" w:rsidRDefault="00F7148E">
      <w:pPr>
        <w:pStyle w:val="Amain"/>
      </w:pPr>
      <w:r>
        <w:tab/>
        <w:t>(2)</w:t>
      </w:r>
      <w:r>
        <w:tab/>
        <w:t>The Minister may declare an area of land in a built-up urban area to be a tree management precinct only if satisfied that the area satisfies the criteria determined under section 38.</w:t>
      </w:r>
    </w:p>
    <w:p w14:paraId="240A045B" w14:textId="77777777" w:rsidR="00F7148E" w:rsidRDefault="00F7148E">
      <w:pPr>
        <w:pStyle w:val="Amain"/>
        <w:keepNext/>
      </w:pPr>
      <w:r>
        <w:tab/>
        <w:t>(3)</w:t>
      </w:r>
      <w:r>
        <w:tab/>
        <w:t>A declaration is a notifiable instrument.</w:t>
      </w:r>
    </w:p>
    <w:p w14:paraId="2F55EC7A" w14:textId="2B764614" w:rsidR="00F7148E" w:rsidRDefault="00F7148E">
      <w:pPr>
        <w:pStyle w:val="aNote"/>
      </w:pPr>
      <w:r>
        <w:rPr>
          <w:rStyle w:val="charItals"/>
        </w:rPr>
        <w:t>Note</w:t>
      </w:r>
      <w:r>
        <w:rPr>
          <w:rStyle w:val="charItals"/>
        </w:rPr>
        <w:tab/>
      </w:r>
      <w:r>
        <w:t xml:space="preserve">A notifiable instrument must be notified under the </w:t>
      </w:r>
      <w:hyperlink r:id="rId52" w:tooltip="A2001-14" w:history="1">
        <w:r w:rsidR="007F7BD9" w:rsidRPr="007F7BD9">
          <w:rPr>
            <w:rStyle w:val="charCitHyperlinkAbbrev"/>
          </w:rPr>
          <w:t>Legislation Act</w:t>
        </w:r>
      </w:hyperlink>
      <w:r>
        <w:t>.</w:t>
      </w:r>
    </w:p>
    <w:p w14:paraId="0E5DE0DC" w14:textId="77777777" w:rsidR="00F7148E" w:rsidRDefault="00F7148E">
      <w:pPr>
        <w:pStyle w:val="PageBreak"/>
      </w:pPr>
      <w:r>
        <w:br w:type="page"/>
      </w:r>
    </w:p>
    <w:p w14:paraId="428817E9" w14:textId="77777777" w:rsidR="00F7148E" w:rsidRPr="00A70335" w:rsidRDefault="00F7148E">
      <w:pPr>
        <w:pStyle w:val="AH2Part"/>
      </w:pPr>
      <w:bookmarkStart w:id="60" w:name="_Toc74905633"/>
      <w:r w:rsidRPr="00A70335">
        <w:rPr>
          <w:rStyle w:val="CharPartNo"/>
        </w:rPr>
        <w:lastRenderedPageBreak/>
        <w:t>Part 6</w:t>
      </w:r>
      <w:r>
        <w:tab/>
      </w:r>
      <w:r w:rsidRPr="00A70335">
        <w:rPr>
          <w:rStyle w:val="CharPartText"/>
        </w:rPr>
        <w:t>Tree register</w:t>
      </w:r>
      <w:bookmarkEnd w:id="60"/>
    </w:p>
    <w:p w14:paraId="7A0A2420" w14:textId="77777777" w:rsidR="00F7148E" w:rsidRDefault="00F7148E">
      <w:pPr>
        <w:pStyle w:val="AH5Sec"/>
      </w:pPr>
      <w:bookmarkStart w:id="61" w:name="_Toc74905634"/>
      <w:r w:rsidRPr="00A70335">
        <w:rPr>
          <w:rStyle w:val="CharSectNo"/>
        </w:rPr>
        <w:t>40</w:t>
      </w:r>
      <w:r>
        <w:tab/>
        <w:t xml:space="preserve">Meaning of </w:t>
      </w:r>
      <w:r w:rsidRPr="00115AFE">
        <w:rPr>
          <w:rStyle w:val="charItals"/>
        </w:rPr>
        <w:t>registered tree</w:t>
      </w:r>
      <w:r>
        <w:rPr>
          <w:b w:val="0"/>
          <w:bCs/>
        </w:rPr>
        <w:t xml:space="preserve"> </w:t>
      </w:r>
      <w:r>
        <w:t>for pt 6</w:t>
      </w:r>
      <w:bookmarkEnd w:id="61"/>
    </w:p>
    <w:p w14:paraId="7218E1B3" w14:textId="77777777" w:rsidR="00F7148E" w:rsidRDefault="00F7148E">
      <w:pPr>
        <w:pStyle w:val="Amainreturn"/>
        <w:keepNext/>
      </w:pPr>
      <w:r>
        <w:t>In this part:</w:t>
      </w:r>
    </w:p>
    <w:p w14:paraId="3F977674" w14:textId="77777777" w:rsidR="00F7148E" w:rsidRDefault="00F7148E">
      <w:pPr>
        <w:pStyle w:val="aDef"/>
      </w:pPr>
      <w:r>
        <w:rPr>
          <w:rStyle w:val="charBoldItals"/>
        </w:rPr>
        <w:t>registered tree</w:t>
      </w:r>
      <w:r>
        <w:t xml:space="preserve"> does not include a provisionally registered tree.</w:t>
      </w:r>
    </w:p>
    <w:p w14:paraId="30A825AB" w14:textId="77777777" w:rsidR="00F7148E" w:rsidRDefault="00F7148E">
      <w:pPr>
        <w:pStyle w:val="AH5Sec"/>
      </w:pPr>
      <w:bookmarkStart w:id="62" w:name="_Toc74905635"/>
      <w:r w:rsidRPr="00A70335">
        <w:rPr>
          <w:rStyle w:val="CharSectNo"/>
        </w:rPr>
        <w:t>41</w:t>
      </w:r>
      <w:r>
        <w:tab/>
        <w:t>Tree register</w:t>
      </w:r>
      <w:bookmarkEnd w:id="62"/>
    </w:p>
    <w:p w14:paraId="3DB9EFAE" w14:textId="77777777" w:rsidR="00F7148E" w:rsidRDefault="00F7148E">
      <w:pPr>
        <w:pStyle w:val="Amain"/>
      </w:pPr>
      <w:r>
        <w:tab/>
        <w:t>(1)</w:t>
      </w:r>
      <w:r>
        <w:tab/>
        <w:t xml:space="preserve">The conservator must keep a register of trees (the </w:t>
      </w:r>
      <w:r>
        <w:rPr>
          <w:rStyle w:val="charBoldItals"/>
        </w:rPr>
        <w:t>tree register</w:t>
      </w:r>
      <w:r>
        <w:t>).</w:t>
      </w:r>
    </w:p>
    <w:p w14:paraId="212CC8E5" w14:textId="77777777" w:rsidR="00F7148E" w:rsidRDefault="00F7148E">
      <w:pPr>
        <w:pStyle w:val="Amain"/>
      </w:pPr>
      <w:r>
        <w:tab/>
        <w:t>(2)</w:t>
      </w:r>
      <w:r>
        <w:tab/>
        <w:t>The tree register must include—</w:t>
      </w:r>
    </w:p>
    <w:p w14:paraId="4E23B522" w14:textId="77777777" w:rsidR="00F7148E" w:rsidRDefault="00F7148E">
      <w:pPr>
        <w:pStyle w:val="Apara"/>
      </w:pPr>
      <w:r>
        <w:tab/>
        <w:t>(a)</w:t>
      </w:r>
      <w:r>
        <w:tab/>
        <w:t>for each provisionally registered tree—</w:t>
      </w:r>
    </w:p>
    <w:p w14:paraId="4AE8BF2E" w14:textId="77777777" w:rsidR="00F7148E" w:rsidRDefault="00F7148E">
      <w:pPr>
        <w:pStyle w:val="Asubpara"/>
      </w:pPr>
      <w:r>
        <w:tab/>
        <w:t>(i)</w:t>
      </w:r>
      <w:r>
        <w:tab/>
        <w:t>everything required to be entered in the register under section 48; and</w:t>
      </w:r>
    </w:p>
    <w:p w14:paraId="5DFB1BC7" w14:textId="77777777" w:rsidR="00F7148E" w:rsidRDefault="00F7148E">
      <w:pPr>
        <w:pStyle w:val="Asubpara"/>
      </w:pPr>
      <w:r>
        <w:tab/>
        <w:t>(ii)</w:t>
      </w:r>
      <w:r>
        <w:tab/>
        <w:t>the tree management plan (if any) for the tree; and</w:t>
      </w:r>
    </w:p>
    <w:p w14:paraId="056599DB" w14:textId="77777777" w:rsidR="00F7148E" w:rsidRDefault="00F7148E">
      <w:pPr>
        <w:pStyle w:val="Apara"/>
      </w:pPr>
      <w:r>
        <w:tab/>
        <w:t>(b)</w:t>
      </w:r>
      <w:r>
        <w:tab/>
        <w:t>for each registered tree—</w:t>
      </w:r>
    </w:p>
    <w:p w14:paraId="25CC2400" w14:textId="77777777" w:rsidR="00F7148E" w:rsidRDefault="00F7148E">
      <w:pPr>
        <w:pStyle w:val="Asubpara"/>
      </w:pPr>
      <w:r>
        <w:tab/>
        <w:t>(i)</w:t>
      </w:r>
      <w:r>
        <w:tab/>
        <w:t>everything required to be entered in the register under section 54 (2); and</w:t>
      </w:r>
    </w:p>
    <w:p w14:paraId="238DEBBE" w14:textId="77777777" w:rsidR="00F7148E" w:rsidRDefault="00F7148E">
      <w:pPr>
        <w:pStyle w:val="Asubpara"/>
      </w:pPr>
      <w:r>
        <w:tab/>
        <w:t>(ii)</w:t>
      </w:r>
      <w:r>
        <w:tab/>
        <w:t>the tree management plan (if any) for the tree; and</w:t>
      </w:r>
    </w:p>
    <w:p w14:paraId="1699A667" w14:textId="77777777" w:rsidR="00F7148E" w:rsidRDefault="00F7148E">
      <w:pPr>
        <w:pStyle w:val="Apara"/>
      </w:pPr>
      <w:r>
        <w:tab/>
        <w:t>(c)</w:t>
      </w:r>
      <w:r>
        <w:tab/>
        <w:t>for each declared site—</w:t>
      </w:r>
    </w:p>
    <w:p w14:paraId="1F9170BF" w14:textId="77777777" w:rsidR="00F7148E" w:rsidRDefault="00F7148E">
      <w:pPr>
        <w:pStyle w:val="Asubpara"/>
      </w:pPr>
      <w:r>
        <w:tab/>
        <w:t>(i)</w:t>
      </w:r>
      <w:r>
        <w:tab/>
        <w:t>a description of the area that is the declared site; and</w:t>
      </w:r>
    </w:p>
    <w:p w14:paraId="299F1320" w14:textId="77777777" w:rsidR="00F7148E" w:rsidRDefault="00F7148E">
      <w:pPr>
        <w:pStyle w:val="Asubpara"/>
      </w:pPr>
      <w:r>
        <w:tab/>
        <w:t>(ii)</w:t>
      </w:r>
      <w:r>
        <w:tab/>
        <w:t>the date the declaration was made; and</w:t>
      </w:r>
    </w:p>
    <w:p w14:paraId="56AD6DE4" w14:textId="77777777" w:rsidR="00F7148E" w:rsidRDefault="00F7148E">
      <w:pPr>
        <w:pStyle w:val="Apara"/>
        <w:keepNext/>
      </w:pPr>
      <w:r>
        <w:tab/>
        <w:t>(d)</w:t>
      </w:r>
      <w:r>
        <w:tab/>
        <w:t>the following information about any activity in relation to a provisionally registered or registered tree, or a declared site, for which an approval under division 3.3 is in force:</w:t>
      </w:r>
    </w:p>
    <w:p w14:paraId="565DB7AB" w14:textId="77777777" w:rsidR="00F7148E" w:rsidRDefault="00F7148E">
      <w:pPr>
        <w:pStyle w:val="Asubpara"/>
      </w:pPr>
      <w:r>
        <w:tab/>
        <w:t>(i)</w:t>
      </w:r>
      <w:r>
        <w:tab/>
        <w:t xml:space="preserve">the activity approved; </w:t>
      </w:r>
    </w:p>
    <w:p w14:paraId="645BEDEA" w14:textId="77777777" w:rsidR="00F7148E" w:rsidRDefault="00F7148E">
      <w:pPr>
        <w:pStyle w:val="Asubpara"/>
      </w:pPr>
      <w:r>
        <w:tab/>
        <w:t>(ii)</w:t>
      </w:r>
      <w:r>
        <w:tab/>
        <w:t xml:space="preserve">any conditions to which the approval is subject; </w:t>
      </w:r>
    </w:p>
    <w:p w14:paraId="35C31F32" w14:textId="77777777" w:rsidR="00F7148E" w:rsidRDefault="00F7148E">
      <w:pPr>
        <w:pStyle w:val="Asubpara"/>
      </w:pPr>
      <w:r>
        <w:tab/>
        <w:t>(iii)</w:t>
      </w:r>
      <w:r>
        <w:tab/>
        <w:t>the period of the approval; and</w:t>
      </w:r>
    </w:p>
    <w:p w14:paraId="19909E4D" w14:textId="77777777" w:rsidR="00F7148E" w:rsidRDefault="00F7148E">
      <w:pPr>
        <w:pStyle w:val="Apara"/>
      </w:pPr>
      <w:r>
        <w:lastRenderedPageBreak/>
        <w:tab/>
        <w:t>(e)</w:t>
      </w:r>
      <w:r>
        <w:tab/>
        <w:t>any changes to the information in the register that are necessary to keep the register up-to-date.</w:t>
      </w:r>
    </w:p>
    <w:p w14:paraId="5C15C158" w14:textId="77777777" w:rsidR="00F7148E" w:rsidRDefault="00F7148E">
      <w:pPr>
        <w:pStyle w:val="Amain"/>
      </w:pPr>
      <w:r>
        <w:tab/>
        <w:t>(3)</w:t>
      </w:r>
      <w:r>
        <w:tab/>
        <w:t>The tree register may also include any other information the conservator considers relevant.</w:t>
      </w:r>
    </w:p>
    <w:p w14:paraId="49A730D9" w14:textId="77777777" w:rsidR="00F7148E" w:rsidRDefault="00F7148E">
      <w:pPr>
        <w:pStyle w:val="AH5Sec"/>
      </w:pPr>
      <w:bookmarkStart w:id="63" w:name="_Toc74905636"/>
      <w:r w:rsidRPr="00A70335">
        <w:rPr>
          <w:rStyle w:val="CharSectNo"/>
        </w:rPr>
        <w:t>42</w:t>
      </w:r>
      <w:r>
        <w:tab/>
        <w:t>Correction of tree register</w:t>
      </w:r>
      <w:bookmarkEnd w:id="63"/>
    </w:p>
    <w:p w14:paraId="2E09D38B" w14:textId="77777777" w:rsidR="00F7148E" w:rsidRDefault="00F7148E">
      <w:pPr>
        <w:pStyle w:val="Amainreturn"/>
      </w:pPr>
      <w:r>
        <w:t>The conservator may correct a mistake or omission in the tree register subject to the requirements (if any) prescribed by regulation.</w:t>
      </w:r>
    </w:p>
    <w:p w14:paraId="4A0545C0" w14:textId="77777777" w:rsidR="00F7148E" w:rsidRDefault="00F7148E">
      <w:pPr>
        <w:pStyle w:val="AH5Sec"/>
      </w:pPr>
      <w:bookmarkStart w:id="64" w:name="_Toc74905637"/>
      <w:r w:rsidRPr="00A70335">
        <w:rPr>
          <w:rStyle w:val="CharSectNo"/>
        </w:rPr>
        <w:t>43</w:t>
      </w:r>
      <w:r>
        <w:tab/>
        <w:t>Inspection of tree register</w:t>
      </w:r>
      <w:bookmarkEnd w:id="64"/>
    </w:p>
    <w:p w14:paraId="4751B0D0" w14:textId="77777777" w:rsidR="00F7148E" w:rsidRDefault="00F7148E">
      <w:pPr>
        <w:pStyle w:val="Amain"/>
      </w:pPr>
      <w:r>
        <w:tab/>
        <w:t>(1)</w:t>
      </w:r>
      <w:r>
        <w:tab/>
        <w:t>A person may, without charge, inspect the tree register during ordinary office hours at the office of the conservator.</w:t>
      </w:r>
    </w:p>
    <w:p w14:paraId="23F90224" w14:textId="77777777" w:rsidR="00F7148E" w:rsidRDefault="00F7148E">
      <w:pPr>
        <w:pStyle w:val="Amain"/>
        <w:keepNext/>
      </w:pPr>
      <w:r>
        <w:tab/>
        <w:t>(2)</w:t>
      </w:r>
      <w:r>
        <w:tab/>
        <w:t>A person may make a copy of all or part of the tree register.</w:t>
      </w:r>
    </w:p>
    <w:p w14:paraId="22D3EC1B" w14:textId="77777777" w:rsidR="00F7148E" w:rsidRDefault="00F7148E">
      <w:pPr>
        <w:pStyle w:val="aNote"/>
      </w:pPr>
      <w:r>
        <w:rPr>
          <w:rStyle w:val="charItals"/>
        </w:rPr>
        <w:t>Note</w:t>
      </w:r>
      <w:r>
        <w:tab/>
        <w:t>A fee may be determined under s</w:t>
      </w:r>
      <w:r>
        <w:rPr>
          <w:color w:val="FF0000"/>
        </w:rPr>
        <w:t xml:space="preserve"> </w:t>
      </w:r>
      <w:r>
        <w:t>109 for s (2).</w:t>
      </w:r>
    </w:p>
    <w:p w14:paraId="37159729" w14:textId="77777777" w:rsidR="00F7148E" w:rsidRDefault="00F7148E">
      <w:pPr>
        <w:pStyle w:val="AH5Sec"/>
      </w:pPr>
      <w:bookmarkStart w:id="65" w:name="_Toc74905638"/>
      <w:r w:rsidRPr="00A70335">
        <w:rPr>
          <w:rStyle w:val="CharSectNo"/>
        </w:rPr>
        <w:t>44</w:t>
      </w:r>
      <w:r>
        <w:tab/>
        <w:t>Restricted information in tree register</w:t>
      </w:r>
      <w:bookmarkEnd w:id="65"/>
    </w:p>
    <w:p w14:paraId="5254C115" w14:textId="77777777" w:rsidR="00F7148E" w:rsidRDefault="00F7148E">
      <w:pPr>
        <w:pStyle w:val="Amain"/>
      </w:pPr>
      <w:r>
        <w:tab/>
        <w:t>(1)</w:t>
      </w:r>
      <w:r>
        <w:tab/>
        <w:t>This section applies if anything required to be entered in the tree register in relation to a tree is restricted information.</w:t>
      </w:r>
    </w:p>
    <w:p w14:paraId="18801D85" w14:textId="77777777" w:rsidR="00F7148E" w:rsidRDefault="00F7148E">
      <w:pPr>
        <w:pStyle w:val="Amain"/>
      </w:pPr>
      <w:r>
        <w:tab/>
        <w:t>(2)</w:t>
      </w:r>
      <w:r>
        <w:tab/>
        <w:t>The conservator must include a statement in the register about the effect of subsections (3) and (4).</w:t>
      </w:r>
    </w:p>
    <w:p w14:paraId="05F93775" w14:textId="77777777" w:rsidR="00F7148E" w:rsidRDefault="00F7148E">
      <w:pPr>
        <w:pStyle w:val="Amain"/>
      </w:pPr>
      <w:r>
        <w:tab/>
        <w:t>(3)</w:t>
      </w:r>
      <w:r>
        <w:tab/>
        <w:t>The restricted information must not be disclosed or copied under section 43 except in accordance with subsection (4).</w:t>
      </w:r>
    </w:p>
    <w:p w14:paraId="44D14990" w14:textId="77777777" w:rsidR="00F7148E" w:rsidRDefault="00F7148E">
      <w:pPr>
        <w:pStyle w:val="Amain"/>
      </w:pPr>
      <w:r>
        <w:tab/>
        <w:t>(4)</w:t>
      </w:r>
      <w:r>
        <w:tab/>
        <w:t>The restricted information may be made available for inspection or copying only if the publication of the information is approved under section 66 (Approval to publish restricted information).</w:t>
      </w:r>
    </w:p>
    <w:p w14:paraId="2BFFECC9" w14:textId="77777777" w:rsidR="00F7148E" w:rsidRDefault="00F7148E">
      <w:pPr>
        <w:pStyle w:val="PageBreak"/>
      </w:pPr>
      <w:r>
        <w:br w:type="page"/>
      </w:r>
    </w:p>
    <w:p w14:paraId="142B9BD6" w14:textId="77777777" w:rsidR="00F7148E" w:rsidRPr="00A70335" w:rsidRDefault="00F7148E">
      <w:pPr>
        <w:pStyle w:val="AH2Part"/>
      </w:pPr>
      <w:bookmarkStart w:id="66" w:name="_Toc74905639"/>
      <w:r w:rsidRPr="00A70335">
        <w:rPr>
          <w:rStyle w:val="CharPartNo"/>
        </w:rPr>
        <w:lastRenderedPageBreak/>
        <w:t>Part 7</w:t>
      </w:r>
      <w:r>
        <w:rPr>
          <w:rStyle w:val="CharPartText"/>
        </w:rPr>
        <w:tab/>
      </w:r>
      <w:r w:rsidRPr="00A70335">
        <w:rPr>
          <w:rStyle w:val="CharPartText"/>
        </w:rPr>
        <w:t>Registration of trees</w:t>
      </w:r>
      <w:bookmarkEnd w:id="66"/>
    </w:p>
    <w:p w14:paraId="680618C9" w14:textId="77777777" w:rsidR="00F7148E" w:rsidRPr="00A70335" w:rsidRDefault="00F7148E">
      <w:pPr>
        <w:pStyle w:val="AH3Div"/>
      </w:pPr>
      <w:bookmarkStart w:id="67" w:name="_Toc74905640"/>
      <w:r w:rsidRPr="00A70335">
        <w:rPr>
          <w:rStyle w:val="CharDivNo"/>
        </w:rPr>
        <w:t>Division 7.1</w:t>
      </w:r>
      <w:r>
        <w:tab/>
      </w:r>
      <w:r w:rsidRPr="00A70335">
        <w:rPr>
          <w:rStyle w:val="CharDivText"/>
        </w:rPr>
        <w:t>Criteria for registration and cancellation</w:t>
      </w:r>
      <w:bookmarkEnd w:id="67"/>
    </w:p>
    <w:p w14:paraId="4CF1D220" w14:textId="77777777" w:rsidR="00F7148E" w:rsidRDefault="00F7148E">
      <w:pPr>
        <w:pStyle w:val="AH5Sec"/>
      </w:pPr>
      <w:bookmarkStart w:id="68" w:name="_Toc74905641"/>
      <w:r w:rsidRPr="00A70335">
        <w:rPr>
          <w:rStyle w:val="CharSectNo"/>
        </w:rPr>
        <w:t>45</w:t>
      </w:r>
      <w:r>
        <w:tab/>
        <w:t>Criteria for registration and cancellation of registration</w:t>
      </w:r>
      <w:bookmarkEnd w:id="68"/>
    </w:p>
    <w:p w14:paraId="7417002C" w14:textId="77777777" w:rsidR="00F7148E" w:rsidRDefault="00F7148E">
      <w:pPr>
        <w:pStyle w:val="Amain"/>
      </w:pPr>
      <w:r>
        <w:tab/>
        <w:t>(1)</w:t>
      </w:r>
      <w:r>
        <w:tab/>
        <w:t>The Minister may determine—</w:t>
      </w:r>
    </w:p>
    <w:p w14:paraId="316E7D10" w14:textId="77777777" w:rsidR="00F7148E" w:rsidRDefault="00F7148E">
      <w:pPr>
        <w:pStyle w:val="Apara"/>
      </w:pPr>
      <w:r>
        <w:tab/>
        <w:t>(a)</w:t>
      </w:r>
      <w:r>
        <w:tab/>
        <w:t xml:space="preserve">criteria (the </w:t>
      </w:r>
      <w:r>
        <w:rPr>
          <w:rStyle w:val="charBoldItals"/>
        </w:rPr>
        <w:t>registration criteria</w:t>
      </w:r>
      <w:r>
        <w:t>) for the registration of a tree; and</w:t>
      </w:r>
    </w:p>
    <w:p w14:paraId="76C0A9FF" w14:textId="77777777" w:rsidR="00F7148E" w:rsidRDefault="00F7148E">
      <w:pPr>
        <w:pStyle w:val="Apara"/>
      </w:pPr>
      <w:r>
        <w:tab/>
        <w:t>(b)</w:t>
      </w:r>
      <w:r>
        <w:tab/>
        <w:t xml:space="preserve">criteria (the </w:t>
      </w:r>
      <w:r>
        <w:rPr>
          <w:rStyle w:val="charBoldItals"/>
        </w:rPr>
        <w:t>cancellation criteria</w:t>
      </w:r>
      <w:r>
        <w:t>) for the cancellation of the registration of a tree.</w:t>
      </w:r>
    </w:p>
    <w:p w14:paraId="58469E03" w14:textId="77777777" w:rsidR="00F7148E" w:rsidRDefault="00F7148E">
      <w:pPr>
        <w:pStyle w:val="Amain"/>
        <w:keepNext/>
      </w:pPr>
      <w:r>
        <w:tab/>
        <w:t>(2)</w:t>
      </w:r>
      <w:r>
        <w:tab/>
        <w:t>A determination is a disallowable instrument.</w:t>
      </w:r>
    </w:p>
    <w:p w14:paraId="2828B507" w14:textId="75C76626" w:rsidR="00F7148E" w:rsidRDefault="00F7148E">
      <w:pPr>
        <w:pStyle w:val="aNote"/>
      </w:pPr>
      <w:r>
        <w:rPr>
          <w:rStyle w:val="charItals"/>
        </w:rPr>
        <w:t>Note</w:t>
      </w:r>
      <w:r>
        <w:tab/>
        <w:t xml:space="preserve">A disallowable instrument must be notified, and presented to the Legislative Assembly, under the </w:t>
      </w:r>
      <w:hyperlink r:id="rId53" w:tooltip="A2001-14" w:history="1">
        <w:r w:rsidR="007F7BD9" w:rsidRPr="007F7BD9">
          <w:rPr>
            <w:rStyle w:val="charCitHyperlinkAbbrev"/>
          </w:rPr>
          <w:t>Legislation Act</w:t>
        </w:r>
      </w:hyperlink>
      <w:r>
        <w:t>.</w:t>
      </w:r>
    </w:p>
    <w:p w14:paraId="3CB5A283" w14:textId="77777777" w:rsidR="00F7148E" w:rsidRPr="00A70335" w:rsidRDefault="00F7148E">
      <w:pPr>
        <w:pStyle w:val="AH3Div"/>
      </w:pPr>
      <w:bookmarkStart w:id="69" w:name="_Toc74905642"/>
      <w:r w:rsidRPr="00A70335">
        <w:rPr>
          <w:rStyle w:val="CharDivNo"/>
        </w:rPr>
        <w:t>Division 7.2</w:t>
      </w:r>
      <w:r>
        <w:tab/>
      </w:r>
      <w:r w:rsidRPr="00A70335">
        <w:rPr>
          <w:rStyle w:val="CharDivText"/>
        </w:rPr>
        <w:t>Registration process</w:t>
      </w:r>
      <w:bookmarkEnd w:id="69"/>
    </w:p>
    <w:p w14:paraId="1F2854AF" w14:textId="77777777" w:rsidR="00F7148E" w:rsidRDefault="00F7148E">
      <w:pPr>
        <w:pStyle w:val="AH5Sec"/>
      </w:pPr>
      <w:bookmarkStart w:id="70" w:name="_Toc74905643"/>
      <w:r w:rsidRPr="00A70335">
        <w:rPr>
          <w:rStyle w:val="CharSectNo"/>
        </w:rPr>
        <w:t>46</w:t>
      </w:r>
      <w:r>
        <w:tab/>
        <w:t>Nomination for registration</w:t>
      </w:r>
      <w:bookmarkEnd w:id="70"/>
    </w:p>
    <w:p w14:paraId="69456FED" w14:textId="77777777" w:rsidR="00F7148E" w:rsidRDefault="00F7148E">
      <w:pPr>
        <w:pStyle w:val="Amain"/>
        <w:keepNext/>
      </w:pPr>
      <w:r>
        <w:tab/>
        <w:t>(1)</w:t>
      </w:r>
      <w:r>
        <w:tab/>
        <w:t>Anyone (including the conservator) may nominate a tree in a built</w:t>
      </w:r>
      <w:r>
        <w:noBreakHyphen/>
        <w:t>up urban area for registration.</w:t>
      </w:r>
    </w:p>
    <w:p w14:paraId="6563B4B8" w14:textId="32ED0CF5" w:rsidR="00F7148E" w:rsidRDefault="00F7148E">
      <w:pPr>
        <w:pStyle w:val="aNote"/>
      </w:pPr>
      <w:r>
        <w:rPr>
          <w:rStyle w:val="charItals"/>
        </w:rPr>
        <w:t>Note</w:t>
      </w:r>
      <w:r>
        <w:tab/>
        <w:t>A fee may be determined under s 109 for a nomination.</w:t>
      </w:r>
    </w:p>
    <w:p w14:paraId="3D18E5D0" w14:textId="77777777" w:rsidR="00F7148E" w:rsidRDefault="00F7148E">
      <w:pPr>
        <w:pStyle w:val="Amain"/>
      </w:pPr>
      <w:r>
        <w:tab/>
        <w:t>(2)</w:t>
      </w:r>
      <w:r>
        <w:tab/>
        <w:t>A nomination must be in writing and must be given to the conservator.</w:t>
      </w:r>
    </w:p>
    <w:p w14:paraId="7F3536C6" w14:textId="77777777" w:rsidR="00F7148E" w:rsidRDefault="00F7148E">
      <w:pPr>
        <w:pStyle w:val="AH5Sec"/>
      </w:pPr>
      <w:bookmarkStart w:id="71" w:name="_Toc74905644"/>
      <w:r w:rsidRPr="00A70335">
        <w:rPr>
          <w:rStyle w:val="CharSectNo"/>
        </w:rPr>
        <w:t>47</w:t>
      </w:r>
      <w:r>
        <w:tab/>
        <w:t>Decision on provisional registration</w:t>
      </w:r>
      <w:bookmarkEnd w:id="71"/>
    </w:p>
    <w:p w14:paraId="37833E72" w14:textId="77777777" w:rsidR="00F7148E" w:rsidRDefault="00F7148E" w:rsidP="00985DCC">
      <w:pPr>
        <w:pStyle w:val="Amain"/>
        <w:keepNext/>
      </w:pPr>
      <w:r>
        <w:tab/>
        <w:t>(1)</w:t>
      </w:r>
      <w:r>
        <w:tab/>
        <w:t>Within 6 months after the day the conservator receives a nomination for a tree, the conservator must decide whether to provisionally register the tree.</w:t>
      </w:r>
    </w:p>
    <w:p w14:paraId="40FF6046" w14:textId="77777777" w:rsidR="00F7148E" w:rsidRDefault="00F7148E">
      <w:pPr>
        <w:pStyle w:val="Amain"/>
      </w:pPr>
      <w:r>
        <w:tab/>
        <w:t>(2)</w:t>
      </w:r>
      <w:r>
        <w:tab/>
        <w:t>The conservator may provisionally register a tree only if the conservator considers the tree may satisfy the registration criteria.</w:t>
      </w:r>
    </w:p>
    <w:p w14:paraId="201D3480" w14:textId="77777777" w:rsidR="00F7148E" w:rsidRDefault="00F7148E">
      <w:pPr>
        <w:pStyle w:val="Amain"/>
      </w:pPr>
      <w:r>
        <w:lastRenderedPageBreak/>
        <w:tab/>
        <w:t>(3)</w:t>
      </w:r>
      <w:r>
        <w:tab/>
        <w:t>The conservator may refuse to consider a nomination if satisfied the nomination is frivolous or vexatious.</w:t>
      </w:r>
    </w:p>
    <w:p w14:paraId="1B73C887" w14:textId="77777777" w:rsidR="00F7148E" w:rsidRDefault="00F7148E">
      <w:pPr>
        <w:pStyle w:val="AH5Sec"/>
      </w:pPr>
      <w:bookmarkStart w:id="72" w:name="_Toc74905645"/>
      <w:r w:rsidRPr="00A70335">
        <w:rPr>
          <w:rStyle w:val="CharSectNo"/>
        </w:rPr>
        <w:t>48</w:t>
      </w:r>
      <w:r>
        <w:tab/>
        <w:t>Provisional registration</w:t>
      </w:r>
      <w:bookmarkEnd w:id="72"/>
    </w:p>
    <w:p w14:paraId="43E09518" w14:textId="77777777" w:rsidR="00F7148E" w:rsidRDefault="00F7148E">
      <w:pPr>
        <w:pStyle w:val="Amainreturn"/>
      </w:pPr>
      <w:r>
        <w:t>If the conservator decides to provisionally register a tree, the conservator must provisionally register the tree by entering in the tree register—</w:t>
      </w:r>
    </w:p>
    <w:p w14:paraId="19C4A073" w14:textId="77777777" w:rsidR="00F7148E" w:rsidRDefault="00F7148E">
      <w:pPr>
        <w:pStyle w:val="Apara"/>
      </w:pPr>
      <w:r>
        <w:tab/>
        <w:t>(a)</w:t>
      </w:r>
      <w:r>
        <w:tab/>
        <w:t>enough information to enable the tree to be identified; and</w:t>
      </w:r>
    </w:p>
    <w:p w14:paraId="274C1061" w14:textId="77777777" w:rsidR="00F7148E" w:rsidRDefault="00F7148E">
      <w:pPr>
        <w:pStyle w:val="Apara"/>
      </w:pPr>
      <w:r>
        <w:tab/>
        <w:t>(b)</w:t>
      </w:r>
      <w:r>
        <w:tab/>
        <w:t>if practicable, the tree’s botanical name and any relevant horticultural information; and</w:t>
      </w:r>
    </w:p>
    <w:p w14:paraId="2C1D2059" w14:textId="77777777" w:rsidR="00F7148E" w:rsidRDefault="00F7148E">
      <w:pPr>
        <w:pStyle w:val="Apara"/>
      </w:pPr>
      <w:r>
        <w:tab/>
        <w:t>(c)</w:t>
      </w:r>
      <w:r>
        <w:tab/>
        <w:t>a description of the protection zone for the tree; and</w:t>
      </w:r>
    </w:p>
    <w:p w14:paraId="746EB844" w14:textId="77777777" w:rsidR="00F7148E" w:rsidRDefault="00F7148E">
      <w:pPr>
        <w:pStyle w:val="Apara"/>
      </w:pPr>
      <w:r>
        <w:tab/>
        <w:t>(d)</w:t>
      </w:r>
      <w:r>
        <w:tab/>
        <w:t>an indication that the registration is provisional; and</w:t>
      </w:r>
    </w:p>
    <w:p w14:paraId="56A002E9" w14:textId="77777777" w:rsidR="00F7148E" w:rsidRDefault="00F7148E">
      <w:pPr>
        <w:pStyle w:val="Apara"/>
      </w:pPr>
      <w:r>
        <w:tab/>
        <w:t>(e)</w:t>
      </w:r>
      <w:r>
        <w:tab/>
        <w:t>the period of the provisional registration.</w:t>
      </w:r>
    </w:p>
    <w:p w14:paraId="539C8860" w14:textId="77777777" w:rsidR="00F7148E" w:rsidRDefault="00F7148E">
      <w:pPr>
        <w:pStyle w:val="AH5Sec"/>
      </w:pPr>
      <w:bookmarkStart w:id="73" w:name="_Toc74905646"/>
      <w:r w:rsidRPr="00A70335">
        <w:rPr>
          <w:rStyle w:val="CharSectNo"/>
        </w:rPr>
        <w:t>49</w:t>
      </w:r>
      <w:r>
        <w:tab/>
        <w:t>Notice of decision on provisional registration</w:t>
      </w:r>
      <w:bookmarkEnd w:id="73"/>
    </w:p>
    <w:p w14:paraId="37289BA6" w14:textId="77777777" w:rsidR="00F7148E" w:rsidRDefault="00F7148E">
      <w:pPr>
        <w:pStyle w:val="Amain"/>
      </w:pPr>
      <w:r>
        <w:tab/>
        <w:t>(1)</w:t>
      </w:r>
      <w:r>
        <w:tab/>
        <w:t>The conservator must give written notice of a decision under section 47 to—</w:t>
      </w:r>
    </w:p>
    <w:p w14:paraId="2BE801CD" w14:textId="77777777" w:rsidR="00F7148E" w:rsidRDefault="00F7148E">
      <w:pPr>
        <w:pStyle w:val="Apara"/>
      </w:pPr>
      <w:r>
        <w:tab/>
        <w:t>(a)</w:t>
      </w:r>
      <w:r>
        <w:tab/>
        <w:t>the person who nominated the tree for registration; and</w:t>
      </w:r>
    </w:p>
    <w:p w14:paraId="7E99EEC9" w14:textId="77777777" w:rsidR="00F7148E" w:rsidRDefault="00F7148E">
      <w:pPr>
        <w:pStyle w:val="Apara"/>
      </w:pPr>
      <w:r>
        <w:tab/>
        <w:t>(b)</w:t>
      </w:r>
      <w:r>
        <w:tab/>
        <w:t xml:space="preserve">the lessee of, or land management agency for, the land that includes all or part of the protection zone for the tree; and </w:t>
      </w:r>
    </w:p>
    <w:p w14:paraId="726A82A3" w14:textId="77777777" w:rsidR="00F7148E" w:rsidRDefault="00F7148E">
      <w:pPr>
        <w:pStyle w:val="Apara"/>
      </w:pPr>
      <w:r>
        <w:tab/>
        <w:t>(c)</w:t>
      </w:r>
      <w:r>
        <w:tab/>
        <w:t>if the conservator considers the tree may have heritage significance—the heritage council.</w:t>
      </w:r>
    </w:p>
    <w:p w14:paraId="7B229D86" w14:textId="77777777" w:rsidR="00F7148E" w:rsidRDefault="00F7148E">
      <w:pPr>
        <w:pStyle w:val="Amain"/>
      </w:pPr>
      <w:r>
        <w:tab/>
        <w:t>(2)</w:t>
      </w:r>
      <w:r>
        <w:tab/>
        <w:t>However, the conservator need not give more than 1 notice to a particular person.</w:t>
      </w:r>
    </w:p>
    <w:p w14:paraId="7A0216B0" w14:textId="77777777" w:rsidR="00F7148E" w:rsidRDefault="00F7148E">
      <w:pPr>
        <w:pStyle w:val="Amain"/>
      </w:pPr>
      <w:r>
        <w:tab/>
        <w:t>(3)</w:t>
      </w:r>
      <w:r>
        <w:tab/>
        <w:t>The conservator may give written notice of the decision to anyone else the conservator considers appropriate.</w:t>
      </w:r>
    </w:p>
    <w:p w14:paraId="3D2D4544" w14:textId="77777777" w:rsidR="00730C7D" w:rsidRPr="0092630A" w:rsidRDefault="00730C7D" w:rsidP="00730C7D">
      <w:pPr>
        <w:pStyle w:val="Amain"/>
        <w:rPr>
          <w:lang w:eastAsia="en-AU"/>
        </w:rPr>
      </w:pPr>
      <w:r w:rsidRPr="0092630A">
        <w:tab/>
        <w:t>(4)</w:t>
      </w:r>
      <w:r w:rsidRPr="0092630A">
        <w:tab/>
        <w:t>The conservator must also give public notice of a decision</w:t>
      </w:r>
      <w:r w:rsidRPr="0092630A">
        <w:rPr>
          <w:szCs w:val="24"/>
          <w:lang w:eastAsia="en-AU"/>
        </w:rPr>
        <w:t>.</w:t>
      </w:r>
    </w:p>
    <w:p w14:paraId="0CC707C4" w14:textId="01715ADB"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4" w:tooltip="A2001-14" w:history="1">
        <w:r w:rsidRPr="0092630A">
          <w:rPr>
            <w:rStyle w:val="charCitHyperlinkAbbrev"/>
          </w:rPr>
          <w:t>Legislation Act</w:t>
        </w:r>
      </w:hyperlink>
      <w:r w:rsidRPr="0092630A">
        <w:rPr>
          <w:lang w:eastAsia="en-AU"/>
        </w:rPr>
        <w:t>, dict, pt 1).</w:t>
      </w:r>
    </w:p>
    <w:p w14:paraId="4A81974F" w14:textId="77777777" w:rsidR="00F7148E" w:rsidRDefault="00F7148E">
      <w:pPr>
        <w:pStyle w:val="Amain"/>
      </w:pPr>
      <w:r>
        <w:lastRenderedPageBreak/>
        <w:tab/>
        <w:t>(5)</w:t>
      </w:r>
      <w:r>
        <w:tab/>
        <w:t>A notice under this section must include—</w:t>
      </w:r>
    </w:p>
    <w:p w14:paraId="689698E0" w14:textId="77777777" w:rsidR="00F7148E" w:rsidRDefault="00F7148E">
      <w:pPr>
        <w:pStyle w:val="Apara"/>
      </w:pPr>
      <w:r>
        <w:tab/>
        <w:t>(a)</w:t>
      </w:r>
      <w:r>
        <w:tab/>
        <w:t>enough information to enable the tree to be identified; and</w:t>
      </w:r>
    </w:p>
    <w:p w14:paraId="7473A7C8" w14:textId="77777777" w:rsidR="00F7148E" w:rsidRDefault="00F7148E">
      <w:pPr>
        <w:pStyle w:val="Apara"/>
      </w:pPr>
      <w:r>
        <w:tab/>
        <w:t>(b)</w:t>
      </w:r>
      <w:r>
        <w:tab/>
        <w:t>a statement to the effect that any comments on the proposed registration of the tree may be given to the conservator on or before the closing date stated in the notice.</w:t>
      </w:r>
    </w:p>
    <w:p w14:paraId="13F89EC4" w14:textId="77777777" w:rsidR="00F7148E" w:rsidRDefault="00F7148E">
      <w:pPr>
        <w:pStyle w:val="Amain"/>
      </w:pPr>
      <w:r>
        <w:tab/>
        <w:t>(6)</w:t>
      </w:r>
      <w:r>
        <w:tab/>
        <w:t xml:space="preserve">The closing date must be at least 21 days after the day </w:t>
      </w:r>
      <w:r w:rsidR="00730C7D" w:rsidRPr="0092630A">
        <w:t>public notice is given under subsection (4).</w:t>
      </w:r>
    </w:p>
    <w:p w14:paraId="43EF8976" w14:textId="77777777" w:rsidR="00F7148E" w:rsidRDefault="00F7148E">
      <w:pPr>
        <w:pStyle w:val="Amain"/>
      </w:pPr>
      <w:r>
        <w:tab/>
        <w:t>(7)</w:t>
      </w:r>
      <w:r>
        <w:tab/>
        <w:t>A notice under this section must not include restricted information.</w:t>
      </w:r>
    </w:p>
    <w:p w14:paraId="57795FEA" w14:textId="77777777" w:rsidR="00F7148E" w:rsidRDefault="00F7148E">
      <w:pPr>
        <w:pStyle w:val="AH5Sec"/>
      </w:pPr>
      <w:bookmarkStart w:id="74" w:name="_Toc74905647"/>
      <w:r w:rsidRPr="00A70335">
        <w:rPr>
          <w:rStyle w:val="CharSectNo"/>
        </w:rPr>
        <w:t>50</w:t>
      </w:r>
      <w:r>
        <w:tab/>
        <w:t>Consultation on proposed registration</w:t>
      </w:r>
      <w:bookmarkEnd w:id="74"/>
    </w:p>
    <w:p w14:paraId="66616AFF" w14:textId="77777777" w:rsidR="00F7148E" w:rsidRDefault="00F7148E">
      <w:pPr>
        <w:pStyle w:val="Amain"/>
      </w:pPr>
      <w:r>
        <w:tab/>
        <w:t>(1)</w:t>
      </w:r>
      <w:r>
        <w:tab/>
        <w:t>After making a decision under section 47, the conservator must ask the advisory panel for advice on the proposed registration of the tree.</w:t>
      </w:r>
    </w:p>
    <w:p w14:paraId="4252B46B" w14:textId="77777777" w:rsidR="00F7148E" w:rsidRDefault="00F7148E">
      <w:pPr>
        <w:pStyle w:val="Amain"/>
      </w:pPr>
      <w:r>
        <w:tab/>
        <w:t>(2)</w:t>
      </w:r>
      <w:r>
        <w:tab/>
        <w:t>If the conservator considers the tree may have heritage significance, the conservator must also ask the heritage council for advice on the proposed registration.</w:t>
      </w:r>
    </w:p>
    <w:p w14:paraId="79E04968" w14:textId="77777777" w:rsidR="00F7148E" w:rsidRDefault="00F7148E">
      <w:pPr>
        <w:pStyle w:val="Amain"/>
      </w:pPr>
      <w:r>
        <w:tab/>
        <w:t>(3)</w:t>
      </w:r>
      <w:r>
        <w:tab/>
        <w:t>If the tree is an Aboriginal heritage tree, the heritage council must consult, and consider the views of, each representative Aboriginal organisation before giving the conservator advice on the proposed registration.</w:t>
      </w:r>
    </w:p>
    <w:p w14:paraId="2C6D0123" w14:textId="77777777" w:rsidR="00F7148E" w:rsidRDefault="00F7148E">
      <w:pPr>
        <w:pStyle w:val="AH5Sec"/>
      </w:pPr>
      <w:bookmarkStart w:id="75" w:name="_Toc74905648"/>
      <w:r w:rsidRPr="00A70335">
        <w:rPr>
          <w:rStyle w:val="CharSectNo"/>
        </w:rPr>
        <w:t>51</w:t>
      </w:r>
      <w:r>
        <w:tab/>
        <w:t>Period of provisional registration</w:t>
      </w:r>
      <w:bookmarkEnd w:id="75"/>
    </w:p>
    <w:p w14:paraId="6CD153FC" w14:textId="77777777" w:rsidR="00F7148E" w:rsidRDefault="00F7148E">
      <w:pPr>
        <w:pStyle w:val="Amain"/>
      </w:pPr>
      <w:r>
        <w:tab/>
        <w:t>(1)</w:t>
      </w:r>
      <w:r>
        <w:tab/>
        <w:t>The provisional registration of a tree is for 1 year beginning on the day it is provisionally registered.</w:t>
      </w:r>
    </w:p>
    <w:p w14:paraId="358FD432" w14:textId="77777777" w:rsidR="00F7148E" w:rsidRDefault="00F7148E">
      <w:pPr>
        <w:pStyle w:val="Amain"/>
      </w:pPr>
      <w:r>
        <w:tab/>
        <w:t>(2)</w:t>
      </w:r>
      <w:r>
        <w:tab/>
        <w:t>However, the provisional registration ends if, within the year—</w:t>
      </w:r>
    </w:p>
    <w:p w14:paraId="69CC607F" w14:textId="77777777" w:rsidR="00F7148E" w:rsidRDefault="00F7148E">
      <w:pPr>
        <w:pStyle w:val="Apara"/>
      </w:pPr>
      <w:r>
        <w:tab/>
        <w:t>(a)</w:t>
      </w:r>
      <w:r>
        <w:tab/>
        <w:t>the tree is registered; or</w:t>
      </w:r>
    </w:p>
    <w:p w14:paraId="609EDC46" w14:textId="77777777" w:rsidR="00F7148E" w:rsidRDefault="00F7148E" w:rsidP="00580AF6">
      <w:pPr>
        <w:pStyle w:val="Apara"/>
        <w:keepNext/>
      </w:pPr>
      <w:r>
        <w:tab/>
        <w:t>(b)</w:t>
      </w:r>
      <w:r>
        <w:tab/>
        <w:t>the conservator decides not to register the tree and either—</w:t>
      </w:r>
    </w:p>
    <w:p w14:paraId="49755819" w14:textId="77777777" w:rsidR="00F7148E" w:rsidRDefault="00F7148E">
      <w:pPr>
        <w:pStyle w:val="Asubpara"/>
      </w:pPr>
      <w:r>
        <w:tab/>
        <w:t>(i)</w:t>
      </w:r>
      <w:r>
        <w:tab/>
        <w:t>the appeal period has ended and no appeal has been made; or</w:t>
      </w:r>
    </w:p>
    <w:p w14:paraId="35C19BC9" w14:textId="77777777" w:rsidR="00F7148E" w:rsidRDefault="00F7148E">
      <w:pPr>
        <w:pStyle w:val="Asubpara"/>
      </w:pPr>
      <w:r>
        <w:tab/>
        <w:t>(ii)</w:t>
      </w:r>
      <w:r>
        <w:tab/>
        <w:t>any appeal has been finally decided and is unsuccessful.</w:t>
      </w:r>
    </w:p>
    <w:p w14:paraId="5F824CA7" w14:textId="77777777" w:rsidR="00F7148E" w:rsidRDefault="00F7148E">
      <w:pPr>
        <w:pStyle w:val="Amain"/>
      </w:pPr>
      <w:r>
        <w:lastRenderedPageBreak/>
        <w:tab/>
        <w:t>(3)</w:t>
      </w:r>
      <w:r>
        <w:tab/>
        <w:t>The conservator may provisionally register a tree more than once.</w:t>
      </w:r>
    </w:p>
    <w:p w14:paraId="24C38C52" w14:textId="77777777" w:rsidR="00F7148E" w:rsidRDefault="00F7148E">
      <w:pPr>
        <w:pStyle w:val="AH5Sec"/>
      </w:pPr>
      <w:bookmarkStart w:id="76" w:name="_Toc74905649"/>
      <w:r w:rsidRPr="00A70335">
        <w:rPr>
          <w:rStyle w:val="CharSectNo"/>
        </w:rPr>
        <w:t>52</w:t>
      </w:r>
      <w:r>
        <w:tab/>
        <w:t>Decision on registration</w:t>
      </w:r>
      <w:bookmarkEnd w:id="76"/>
    </w:p>
    <w:p w14:paraId="7CEADD9B" w14:textId="77777777" w:rsidR="00F7148E" w:rsidRDefault="00F7148E">
      <w:pPr>
        <w:pStyle w:val="Amain"/>
      </w:pPr>
      <w:r>
        <w:tab/>
        <w:t>(1)</w:t>
      </w:r>
      <w:r>
        <w:tab/>
        <w:t>Within 1 year after the day the tree is provisionally registered, the conservator must decide whether to register the tree.</w:t>
      </w:r>
    </w:p>
    <w:p w14:paraId="59448FDF" w14:textId="77777777" w:rsidR="00F7148E" w:rsidRDefault="00F7148E">
      <w:pPr>
        <w:pStyle w:val="Amain"/>
      </w:pPr>
      <w:r>
        <w:tab/>
        <w:t>(2)</w:t>
      </w:r>
      <w:r>
        <w:tab/>
        <w:t>In deciding whether to register the tree, the conservator must have regard to—</w:t>
      </w:r>
    </w:p>
    <w:p w14:paraId="365054ED" w14:textId="77777777" w:rsidR="00F7148E" w:rsidRDefault="00F7148E">
      <w:pPr>
        <w:pStyle w:val="Apara"/>
      </w:pPr>
      <w:r>
        <w:tab/>
        <w:t>(a)</w:t>
      </w:r>
      <w:r>
        <w:tab/>
        <w:t>any advice on the proposed registration given to the conservator by the advisory panel or the heritage council; and</w:t>
      </w:r>
    </w:p>
    <w:p w14:paraId="42D6C5B0" w14:textId="77777777" w:rsidR="00F7148E" w:rsidRDefault="00F7148E">
      <w:pPr>
        <w:pStyle w:val="Apara"/>
      </w:pPr>
      <w:r>
        <w:tab/>
        <w:t>(b)</w:t>
      </w:r>
      <w:r>
        <w:tab/>
        <w:t>any comments received on the proposed registration on or before the closing date stated in the notice under section 49.</w:t>
      </w:r>
    </w:p>
    <w:p w14:paraId="446AD69E" w14:textId="77777777" w:rsidR="00005C81" w:rsidRDefault="00005C81" w:rsidP="00005C81">
      <w:pPr>
        <w:pStyle w:val="aNote"/>
      </w:pPr>
      <w:r>
        <w:rPr>
          <w:rStyle w:val="charItals"/>
        </w:rPr>
        <w:t>Note</w:t>
      </w:r>
      <w:r>
        <w:rPr>
          <w:rStyle w:val="charItals"/>
        </w:rPr>
        <w:tab/>
      </w:r>
      <w:r>
        <w:t>A decision under this section is a reviewable decision (see s 104, def </w:t>
      </w:r>
      <w:r w:rsidRPr="00115AFE">
        <w:rPr>
          <w:rStyle w:val="charBoldItals"/>
        </w:rPr>
        <w:t>reviewable decision</w:t>
      </w:r>
      <w:r>
        <w:t>).</w:t>
      </w:r>
    </w:p>
    <w:p w14:paraId="51B83188" w14:textId="77777777" w:rsidR="00F7148E" w:rsidRDefault="00F7148E">
      <w:pPr>
        <w:pStyle w:val="Amain"/>
      </w:pPr>
      <w:r>
        <w:tab/>
        <w:t>(3)</w:t>
      </w:r>
      <w:r>
        <w:tab/>
        <w:t>The conservator may register the tree only if the conservator considers the tree satisfies the registration criteria.</w:t>
      </w:r>
    </w:p>
    <w:p w14:paraId="225108D9" w14:textId="77777777" w:rsidR="00F7148E" w:rsidRDefault="00F7148E">
      <w:pPr>
        <w:pStyle w:val="AH5Sec"/>
      </w:pPr>
      <w:bookmarkStart w:id="77" w:name="_Toc74905650"/>
      <w:r w:rsidRPr="00A70335">
        <w:rPr>
          <w:rStyle w:val="CharSectNo"/>
        </w:rPr>
        <w:t>53</w:t>
      </w:r>
      <w:r>
        <w:tab/>
        <w:t>Notice of decision on registration</w:t>
      </w:r>
      <w:bookmarkEnd w:id="77"/>
    </w:p>
    <w:p w14:paraId="19CD2987" w14:textId="77777777" w:rsidR="00F7148E" w:rsidRDefault="00F7148E" w:rsidP="00985DCC">
      <w:pPr>
        <w:pStyle w:val="Amain"/>
        <w:keepNext/>
      </w:pPr>
      <w:r>
        <w:tab/>
        <w:t>(1)</w:t>
      </w:r>
      <w:r>
        <w:tab/>
        <w:t>The conservator must give written notice of a decision under section 52 to—</w:t>
      </w:r>
    </w:p>
    <w:p w14:paraId="6EBED876" w14:textId="77777777" w:rsidR="00F7148E" w:rsidRDefault="00F7148E">
      <w:pPr>
        <w:pStyle w:val="Apara"/>
      </w:pPr>
      <w:r>
        <w:tab/>
        <w:t>(a)</w:t>
      </w:r>
      <w:r>
        <w:tab/>
        <w:t>the person who nominated the tree for registration; and</w:t>
      </w:r>
    </w:p>
    <w:p w14:paraId="2A831E74" w14:textId="77777777" w:rsidR="00F7148E" w:rsidRDefault="00F7148E">
      <w:pPr>
        <w:pStyle w:val="Apara"/>
      </w:pPr>
      <w:r>
        <w:tab/>
        <w:t>(b)</w:t>
      </w:r>
      <w:r>
        <w:tab/>
        <w:t xml:space="preserve">the lessee of, or land management agency for, the land where the tree is located; and </w:t>
      </w:r>
    </w:p>
    <w:p w14:paraId="03341E16" w14:textId="77777777" w:rsidR="00F7148E" w:rsidRDefault="00F7148E">
      <w:pPr>
        <w:pStyle w:val="Apara"/>
      </w:pPr>
      <w:r>
        <w:tab/>
        <w:t>(c)</w:t>
      </w:r>
      <w:r>
        <w:tab/>
        <w:t>if the tree is on leased land—the lessee of, or land management agency for, land that—</w:t>
      </w:r>
    </w:p>
    <w:p w14:paraId="0172F296" w14:textId="77777777" w:rsidR="00F7148E" w:rsidRDefault="00F7148E">
      <w:pPr>
        <w:pStyle w:val="Asubpara"/>
      </w:pPr>
      <w:r>
        <w:tab/>
        <w:t>(i)</w:t>
      </w:r>
      <w:r>
        <w:tab/>
        <w:t>adjoins the land where the tree is located; and</w:t>
      </w:r>
    </w:p>
    <w:p w14:paraId="31D107A3" w14:textId="77777777" w:rsidR="00F7148E" w:rsidRDefault="00F7148E">
      <w:pPr>
        <w:pStyle w:val="Asubpara"/>
      </w:pPr>
      <w:r>
        <w:tab/>
        <w:t>(ii)</w:t>
      </w:r>
      <w:r>
        <w:tab/>
        <w:t>is within 50m of the tree; and</w:t>
      </w:r>
    </w:p>
    <w:p w14:paraId="3B1EC9F5" w14:textId="77777777" w:rsidR="00F7148E" w:rsidRDefault="00F7148E">
      <w:pPr>
        <w:pStyle w:val="Apara"/>
      </w:pPr>
      <w:r>
        <w:tab/>
        <w:t>(d)</w:t>
      </w:r>
      <w:r>
        <w:tab/>
        <w:t>anyone who gave the conservator—</w:t>
      </w:r>
    </w:p>
    <w:p w14:paraId="27368938" w14:textId="77777777" w:rsidR="00F7148E" w:rsidRDefault="00F7148E">
      <w:pPr>
        <w:pStyle w:val="Asubpara"/>
      </w:pPr>
      <w:r>
        <w:tab/>
        <w:t>(i)</w:t>
      </w:r>
      <w:r>
        <w:tab/>
        <w:t>written comments about the proposed registration; and</w:t>
      </w:r>
    </w:p>
    <w:p w14:paraId="723AF6F7" w14:textId="77777777" w:rsidR="00F7148E" w:rsidRDefault="00F7148E">
      <w:pPr>
        <w:pStyle w:val="Asubpara"/>
      </w:pPr>
      <w:r>
        <w:lastRenderedPageBreak/>
        <w:tab/>
        <w:t>(ii)</w:t>
      </w:r>
      <w:r>
        <w:tab/>
        <w:t>contact details for notification of the conservator’s decision; and</w:t>
      </w:r>
    </w:p>
    <w:p w14:paraId="5B2168D3" w14:textId="77777777" w:rsidR="00F7148E" w:rsidRDefault="00F7148E">
      <w:pPr>
        <w:pStyle w:val="Apara"/>
      </w:pPr>
      <w:r>
        <w:tab/>
        <w:t>(e)</w:t>
      </w:r>
      <w:r>
        <w:tab/>
        <w:t>if the heritage council gave advice on the proposed registration—the heritage council.</w:t>
      </w:r>
    </w:p>
    <w:p w14:paraId="2BBF53AD" w14:textId="77777777" w:rsidR="00F7148E" w:rsidRDefault="00F7148E">
      <w:pPr>
        <w:pStyle w:val="Amain"/>
      </w:pPr>
      <w:r>
        <w:tab/>
        <w:t>(2)</w:t>
      </w:r>
      <w:r>
        <w:tab/>
        <w:t>However, the conservator need not give more than 1 notice to a particular person.</w:t>
      </w:r>
    </w:p>
    <w:p w14:paraId="65F9D256" w14:textId="77777777" w:rsidR="00F7148E" w:rsidRDefault="00F7148E">
      <w:pPr>
        <w:pStyle w:val="Amain"/>
      </w:pPr>
      <w:r>
        <w:tab/>
        <w:t>(3)</w:t>
      </w:r>
      <w:r>
        <w:tab/>
        <w:t>The conservator may give written notice of the decision to anyone else the conservator considers appropriate.</w:t>
      </w:r>
    </w:p>
    <w:p w14:paraId="3C0719D0" w14:textId="77777777" w:rsidR="00730C7D" w:rsidRPr="0092630A" w:rsidRDefault="00730C7D" w:rsidP="00730C7D">
      <w:pPr>
        <w:pStyle w:val="Amain"/>
        <w:rPr>
          <w:lang w:eastAsia="en-AU"/>
        </w:rPr>
      </w:pPr>
      <w:r w:rsidRPr="0092630A">
        <w:rPr>
          <w:lang w:eastAsia="en-AU"/>
        </w:rPr>
        <w:tab/>
        <w:t>(4)</w:t>
      </w:r>
      <w:r w:rsidRPr="0092630A">
        <w:rPr>
          <w:lang w:eastAsia="en-AU"/>
        </w:rPr>
        <w:tab/>
        <w:t>If the decision is to register the tree, the conservator must also give public notice of the decision.</w:t>
      </w:r>
    </w:p>
    <w:p w14:paraId="777621F7" w14:textId="34B89B15"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dict, pt 1).</w:t>
      </w:r>
    </w:p>
    <w:p w14:paraId="0A020608" w14:textId="77777777" w:rsidR="00F7148E" w:rsidRDefault="00F7148E">
      <w:pPr>
        <w:pStyle w:val="Amain"/>
      </w:pPr>
      <w:r>
        <w:tab/>
        <w:t>(5)</w:t>
      </w:r>
      <w:r>
        <w:tab/>
        <w:t>A notice under this section must not include restricted information.</w:t>
      </w:r>
    </w:p>
    <w:p w14:paraId="0AAE19C8" w14:textId="77777777" w:rsidR="00F7148E" w:rsidRDefault="00F7148E">
      <w:pPr>
        <w:pStyle w:val="AH5Sec"/>
      </w:pPr>
      <w:bookmarkStart w:id="78" w:name="_Toc74905651"/>
      <w:r w:rsidRPr="00A70335">
        <w:rPr>
          <w:rStyle w:val="CharSectNo"/>
        </w:rPr>
        <w:t>54</w:t>
      </w:r>
      <w:r>
        <w:tab/>
        <w:t>Registration</w:t>
      </w:r>
      <w:bookmarkEnd w:id="78"/>
    </w:p>
    <w:p w14:paraId="541FBBF6" w14:textId="77777777" w:rsidR="00F7148E" w:rsidRDefault="00F7148E" w:rsidP="00985DCC">
      <w:pPr>
        <w:pStyle w:val="Amain"/>
        <w:keepNext/>
      </w:pPr>
      <w:r>
        <w:tab/>
        <w:t>(1)</w:t>
      </w:r>
      <w:r>
        <w:tab/>
        <w:t>This section applies if—</w:t>
      </w:r>
    </w:p>
    <w:p w14:paraId="607AAFF2" w14:textId="77777777" w:rsidR="00F7148E" w:rsidRDefault="00F7148E">
      <w:pPr>
        <w:pStyle w:val="Apara"/>
      </w:pPr>
      <w:r>
        <w:tab/>
        <w:t>(a)</w:t>
      </w:r>
      <w:r>
        <w:tab/>
        <w:t>the conservator decides to register a tree; and</w:t>
      </w:r>
    </w:p>
    <w:p w14:paraId="5DBCC01D" w14:textId="77777777" w:rsidR="00F7148E" w:rsidRDefault="00F7148E">
      <w:pPr>
        <w:pStyle w:val="Apara"/>
      </w:pPr>
      <w:r>
        <w:tab/>
        <w:t>(b)</w:t>
      </w:r>
      <w:r>
        <w:tab/>
        <w:t>either—</w:t>
      </w:r>
    </w:p>
    <w:p w14:paraId="2D22F346" w14:textId="77777777" w:rsidR="00F7148E" w:rsidRDefault="00F7148E">
      <w:pPr>
        <w:pStyle w:val="Asubpara"/>
      </w:pPr>
      <w:r>
        <w:tab/>
        <w:t>(i)</w:t>
      </w:r>
      <w:r>
        <w:tab/>
        <w:t>the appeal period has ended and no appeal has been made; or</w:t>
      </w:r>
    </w:p>
    <w:p w14:paraId="30DB9CFF" w14:textId="77777777" w:rsidR="00F7148E" w:rsidRDefault="00F7148E">
      <w:pPr>
        <w:pStyle w:val="Asubpara"/>
      </w:pPr>
      <w:r>
        <w:tab/>
        <w:t>(ii)</w:t>
      </w:r>
      <w:r>
        <w:tab/>
        <w:t>any appeal has been finally decided and is unsuccessful.</w:t>
      </w:r>
    </w:p>
    <w:p w14:paraId="7422B0EF" w14:textId="77777777" w:rsidR="00F7148E" w:rsidRDefault="00F7148E">
      <w:pPr>
        <w:pStyle w:val="Amain"/>
      </w:pPr>
      <w:r>
        <w:tab/>
        <w:t>(2)</w:t>
      </w:r>
      <w:r>
        <w:tab/>
        <w:t>The conservator must register the tree by entering in the tree register—</w:t>
      </w:r>
    </w:p>
    <w:p w14:paraId="71EAB9E8" w14:textId="77777777" w:rsidR="00F7148E" w:rsidRDefault="00F7148E">
      <w:pPr>
        <w:pStyle w:val="Apara"/>
      </w:pPr>
      <w:r>
        <w:tab/>
        <w:t>(a)</w:t>
      </w:r>
      <w:r>
        <w:tab/>
        <w:t>a photograph or other image of the tree; and</w:t>
      </w:r>
    </w:p>
    <w:p w14:paraId="54EAE780" w14:textId="77777777" w:rsidR="00F7148E" w:rsidRDefault="00F7148E">
      <w:pPr>
        <w:pStyle w:val="Apara"/>
      </w:pPr>
      <w:r>
        <w:tab/>
        <w:t>(b)</w:t>
      </w:r>
      <w:r>
        <w:tab/>
        <w:t>the tree’s location; and</w:t>
      </w:r>
    </w:p>
    <w:p w14:paraId="52BFFAD5" w14:textId="77777777" w:rsidR="00F7148E" w:rsidRDefault="00F7148E">
      <w:pPr>
        <w:pStyle w:val="Apara"/>
      </w:pPr>
      <w:r>
        <w:tab/>
        <w:t>(c)</w:t>
      </w:r>
      <w:r>
        <w:tab/>
        <w:t>the tree’s botanical name and any relevant horticultural information; and</w:t>
      </w:r>
    </w:p>
    <w:p w14:paraId="2A069559" w14:textId="77777777" w:rsidR="00F7148E" w:rsidRDefault="00F7148E">
      <w:pPr>
        <w:pStyle w:val="Apara"/>
      </w:pPr>
      <w:r>
        <w:tab/>
        <w:t>(d)</w:t>
      </w:r>
      <w:r>
        <w:tab/>
        <w:t>a description of the protection zone for the tree; and</w:t>
      </w:r>
    </w:p>
    <w:p w14:paraId="599C343F" w14:textId="77777777" w:rsidR="00F7148E" w:rsidRDefault="00F7148E">
      <w:pPr>
        <w:pStyle w:val="Apara"/>
      </w:pPr>
      <w:r>
        <w:lastRenderedPageBreak/>
        <w:tab/>
        <w:t>(e)</w:t>
      </w:r>
      <w:r>
        <w:tab/>
        <w:t>a statement about the tree’s significance.</w:t>
      </w:r>
    </w:p>
    <w:p w14:paraId="588D4893" w14:textId="77777777" w:rsidR="00F7148E" w:rsidRPr="00A70335" w:rsidRDefault="00F7148E">
      <w:pPr>
        <w:pStyle w:val="AH3Div"/>
      </w:pPr>
      <w:bookmarkStart w:id="79" w:name="_Toc74905652"/>
      <w:r w:rsidRPr="00A70335">
        <w:rPr>
          <w:rStyle w:val="CharDivNo"/>
        </w:rPr>
        <w:t>Division 7.3</w:t>
      </w:r>
      <w:r>
        <w:tab/>
      </w:r>
      <w:r w:rsidRPr="00A70335">
        <w:rPr>
          <w:rStyle w:val="CharDivText"/>
        </w:rPr>
        <w:t>Cancellation of registration</w:t>
      </w:r>
      <w:bookmarkEnd w:id="79"/>
    </w:p>
    <w:p w14:paraId="3F261AA0" w14:textId="77777777" w:rsidR="00F7148E" w:rsidRDefault="00F7148E">
      <w:pPr>
        <w:pStyle w:val="AH5Sec"/>
      </w:pPr>
      <w:bookmarkStart w:id="80" w:name="_Toc74905653"/>
      <w:r w:rsidRPr="00A70335">
        <w:rPr>
          <w:rStyle w:val="CharSectNo"/>
        </w:rPr>
        <w:t>55</w:t>
      </w:r>
      <w:r>
        <w:tab/>
        <w:t>Proposal for cancellation of registration</w:t>
      </w:r>
      <w:bookmarkEnd w:id="80"/>
    </w:p>
    <w:p w14:paraId="33D84331" w14:textId="77777777" w:rsidR="00F7148E" w:rsidRDefault="00F7148E">
      <w:pPr>
        <w:pStyle w:val="Amain"/>
        <w:keepNext/>
      </w:pPr>
      <w:r>
        <w:tab/>
        <w:t>(1)</w:t>
      </w:r>
      <w:r>
        <w:tab/>
        <w:t>Anyone (including the conservator) may propose that the registration of a tree be cancelled.</w:t>
      </w:r>
    </w:p>
    <w:p w14:paraId="4C6688DA" w14:textId="7F870D30" w:rsidR="00F7148E" w:rsidRDefault="00F7148E">
      <w:pPr>
        <w:pStyle w:val="aNote"/>
      </w:pPr>
      <w:r>
        <w:rPr>
          <w:rStyle w:val="charItals"/>
        </w:rPr>
        <w:t>Note</w:t>
      </w:r>
      <w:r>
        <w:tab/>
        <w:t>A fee may be determined under s 109 for a proposal.</w:t>
      </w:r>
    </w:p>
    <w:p w14:paraId="149CF9ED" w14:textId="77777777" w:rsidR="00F7148E" w:rsidRDefault="00F7148E">
      <w:pPr>
        <w:pStyle w:val="Amain"/>
      </w:pPr>
      <w:r>
        <w:tab/>
        <w:t>(2)</w:t>
      </w:r>
      <w:r>
        <w:tab/>
        <w:t>A proposal must be in writing and must be given to the conservator.</w:t>
      </w:r>
    </w:p>
    <w:p w14:paraId="652CADB2" w14:textId="77777777" w:rsidR="00F7148E" w:rsidRDefault="00F7148E">
      <w:pPr>
        <w:pStyle w:val="Amain"/>
      </w:pPr>
      <w:r>
        <w:tab/>
        <w:t>(3)</w:t>
      </w:r>
      <w:r>
        <w:tab/>
        <w:t>The conservator may refuse to consider a proposal if satisfied the proposal is frivolous or vexatious.</w:t>
      </w:r>
    </w:p>
    <w:p w14:paraId="7E107321" w14:textId="77777777" w:rsidR="00F7148E" w:rsidRDefault="00F7148E">
      <w:pPr>
        <w:pStyle w:val="AH5Sec"/>
      </w:pPr>
      <w:bookmarkStart w:id="81" w:name="_Toc74905654"/>
      <w:r w:rsidRPr="00A70335">
        <w:rPr>
          <w:rStyle w:val="CharSectNo"/>
        </w:rPr>
        <w:t>56</w:t>
      </w:r>
      <w:r>
        <w:tab/>
        <w:t>Notice of proposed cancellation of registration</w:t>
      </w:r>
      <w:bookmarkEnd w:id="81"/>
    </w:p>
    <w:p w14:paraId="581DC7A7" w14:textId="77777777" w:rsidR="00F7148E" w:rsidRDefault="00F7148E">
      <w:pPr>
        <w:pStyle w:val="Amain"/>
      </w:pPr>
      <w:r>
        <w:tab/>
        <w:t>(1)</w:t>
      </w:r>
      <w:r>
        <w:tab/>
        <w:t>Before considering a proposal for the cancellation of the registration of a tree, the conservator must give written notice of the proposed cancellation to—</w:t>
      </w:r>
    </w:p>
    <w:p w14:paraId="09812584" w14:textId="77777777" w:rsidR="00F7148E" w:rsidRDefault="00F7148E">
      <w:pPr>
        <w:pStyle w:val="Apara"/>
      </w:pPr>
      <w:r>
        <w:tab/>
        <w:t>(a)</w:t>
      </w:r>
      <w:r>
        <w:tab/>
        <w:t>the person who proposed the cancellation; and</w:t>
      </w:r>
    </w:p>
    <w:p w14:paraId="3A88F63F" w14:textId="77777777" w:rsidR="00F7148E" w:rsidRDefault="00F7148E">
      <w:pPr>
        <w:pStyle w:val="Apara"/>
      </w:pPr>
      <w:r>
        <w:tab/>
        <w:t>(b)</w:t>
      </w:r>
      <w:r>
        <w:tab/>
        <w:t xml:space="preserve">the lessee of, or land management agency for, the land where the tree is located; and </w:t>
      </w:r>
    </w:p>
    <w:p w14:paraId="335B98B1" w14:textId="77777777" w:rsidR="00F7148E" w:rsidRDefault="00F7148E" w:rsidP="00FB058D">
      <w:pPr>
        <w:pStyle w:val="Apara"/>
        <w:keepNext/>
      </w:pPr>
      <w:r>
        <w:tab/>
        <w:t>(c)</w:t>
      </w:r>
      <w:r>
        <w:tab/>
        <w:t>if the tree is on leased land—the lessee of, or land management agency for, land that—</w:t>
      </w:r>
    </w:p>
    <w:p w14:paraId="5BFD94EB" w14:textId="77777777" w:rsidR="00F7148E" w:rsidRDefault="00F7148E">
      <w:pPr>
        <w:pStyle w:val="Asubpara"/>
      </w:pPr>
      <w:r>
        <w:tab/>
        <w:t>(i)</w:t>
      </w:r>
      <w:r>
        <w:tab/>
        <w:t>adjoins the land where the tree is located; and</w:t>
      </w:r>
    </w:p>
    <w:p w14:paraId="2A46D450" w14:textId="77777777" w:rsidR="00F7148E" w:rsidRDefault="00F7148E">
      <w:pPr>
        <w:pStyle w:val="Asubpara"/>
      </w:pPr>
      <w:r>
        <w:tab/>
        <w:t>(ii)</w:t>
      </w:r>
      <w:r>
        <w:tab/>
        <w:t>is within 50m of the tree; and</w:t>
      </w:r>
    </w:p>
    <w:p w14:paraId="7A4BCBD6" w14:textId="77777777" w:rsidR="00F7148E" w:rsidRDefault="00F7148E">
      <w:pPr>
        <w:pStyle w:val="Apara"/>
      </w:pPr>
      <w:r>
        <w:tab/>
        <w:t>(d)</w:t>
      </w:r>
      <w:r>
        <w:tab/>
        <w:t>if the tree register indicates that the tree has heritage significance—the heritage council.</w:t>
      </w:r>
    </w:p>
    <w:p w14:paraId="48D7DB96" w14:textId="77777777" w:rsidR="00F7148E" w:rsidRDefault="00F7148E">
      <w:pPr>
        <w:pStyle w:val="Amain"/>
      </w:pPr>
      <w:r>
        <w:tab/>
        <w:t>(2)</w:t>
      </w:r>
      <w:r>
        <w:tab/>
        <w:t>However, the conservator need not give more than 1 notice to a particular person.</w:t>
      </w:r>
    </w:p>
    <w:p w14:paraId="1C0FD34D" w14:textId="77777777" w:rsidR="00F7148E" w:rsidRDefault="00F7148E">
      <w:pPr>
        <w:pStyle w:val="Amain"/>
      </w:pPr>
      <w:r>
        <w:tab/>
        <w:t>(3)</w:t>
      </w:r>
      <w:r>
        <w:tab/>
        <w:t>The conservator may give written notice of the proposed cancellation to anyone else the conservator considers appropriate.</w:t>
      </w:r>
    </w:p>
    <w:p w14:paraId="2629E13A" w14:textId="77777777" w:rsidR="00730C7D" w:rsidRPr="0092630A" w:rsidRDefault="00730C7D" w:rsidP="00730C7D">
      <w:pPr>
        <w:pStyle w:val="Amain"/>
        <w:rPr>
          <w:lang w:eastAsia="en-AU"/>
        </w:rPr>
      </w:pPr>
      <w:r w:rsidRPr="0092630A">
        <w:lastRenderedPageBreak/>
        <w:tab/>
        <w:t>(4)</w:t>
      </w:r>
      <w:r w:rsidRPr="0092630A">
        <w:tab/>
        <w:t>The conservator must also give public notice of the proposed cancellation</w:t>
      </w:r>
      <w:r w:rsidRPr="0092630A">
        <w:rPr>
          <w:szCs w:val="24"/>
          <w:lang w:eastAsia="en-AU"/>
        </w:rPr>
        <w:t>.</w:t>
      </w:r>
    </w:p>
    <w:p w14:paraId="2FB24703" w14:textId="1FF053E5"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w:t>
      </w:r>
    </w:p>
    <w:p w14:paraId="655B08DE" w14:textId="77777777" w:rsidR="00F7148E" w:rsidRDefault="00F7148E">
      <w:pPr>
        <w:pStyle w:val="Amain"/>
      </w:pPr>
      <w:r>
        <w:tab/>
        <w:t>(5)</w:t>
      </w:r>
      <w:r>
        <w:tab/>
        <w:t>A notice under this section must include—</w:t>
      </w:r>
    </w:p>
    <w:p w14:paraId="70701120" w14:textId="77777777" w:rsidR="00F7148E" w:rsidRDefault="00F7148E">
      <w:pPr>
        <w:pStyle w:val="Apara"/>
      </w:pPr>
      <w:r>
        <w:tab/>
        <w:t>(a)</w:t>
      </w:r>
      <w:r>
        <w:tab/>
        <w:t>an indication of whether the conservator considers that the proposed cancellation may satisfy the cancellation criteria; and</w:t>
      </w:r>
    </w:p>
    <w:p w14:paraId="164DE8B8" w14:textId="77777777" w:rsidR="00F7148E" w:rsidRDefault="00F7148E">
      <w:pPr>
        <w:pStyle w:val="Apara"/>
      </w:pPr>
      <w:r>
        <w:tab/>
        <w:t>(b)</w:t>
      </w:r>
      <w:r>
        <w:tab/>
        <w:t>if the conservator considers there may be grounds for making a declaration under section 61 in relation to the cancellation—an indication of that fact; and</w:t>
      </w:r>
    </w:p>
    <w:p w14:paraId="45E5AA7E" w14:textId="77777777" w:rsidR="00F7148E" w:rsidRDefault="00F7148E">
      <w:pPr>
        <w:pStyle w:val="Apara"/>
      </w:pPr>
      <w:r>
        <w:tab/>
        <w:t>(c)</w:t>
      </w:r>
      <w:r>
        <w:tab/>
        <w:t>a statement to the effect that any comments about the proposed cancellation may be given to the conservator by the closing date stated in the notice.</w:t>
      </w:r>
    </w:p>
    <w:p w14:paraId="16CA80D6" w14:textId="77777777" w:rsidR="00F7148E" w:rsidRDefault="00F7148E">
      <w:pPr>
        <w:pStyle w:val="Amain"/>
      </w:pPr>
      <w:r>
        <w:tab/>
        <w:t>(6)</w:t>
      </w:r>
      <w:r>
        <w:tab/>
        <w:t xml:space="preserve">The closing date must be at least 21 days after the day </w:t>
      </w:r>
      <w:r w:rsidR="00730C7D" w:rsidRPr="0092630A">
        <w:t>public notice is given under subsection (4).</w:t>
      </w:r>
    </w:p>
    <w:p w14:paraId="71BD5C25" w14:textId="77777777" w:rsidR="00F7148E" w:rsidRDefault="00F7148E">
      <w:pPr>
        <w:pStyle w:val="Amain"/>
      </w:pPr>
      <w:r>
        <w:tab/>
        <w:t>(7)</w:t>
      </w:r>
      <w:r>
        <w:tab/>
        <w:t>A notice under this section must not include restricted information.</w:t>
      </w:r>
    </w:p>
    <w:p w14:paraId="0884DF72" w14:textId="77777777" w:rsidR="00F7148E" w:rsidRDefault="00F7148E">
      <w:pPr>
        <w:pStyle w:val="AH5Sec"/>
      </w:pPr>
      <w:bookmarkStart w:id="82" w:name="_Toc74905655"/>
      <w:r w:rsidRPr="00A70335">
        <w:rPr>
          <w:rStyle w:val="CharSectNo"/>
        </w:rPr>
        <w:t>57</w:t>
      </w:r>
      <w:r>
        <w:tab/>
        <w:t>Consultation on proposed cancellation of registration</w:t>
      </w:r>
      <w:bookmarkEnd w:id="82"/>
    </w:p>
    <w:p w14:paraId="6C7CD062" w14:textId="77777777" w:rsidR="00F7148E" w:rsidRDefault="00F7148E">
      <w:pPr>
        <w:pStyle w:val="Amain"/>
      </w:pPr>
      <w:r>
        <w:tab/>
        <w:t>(1)</w:t>
      </w:r>
      <w:r>
        <w:tab/>
        <w:t>After giving notice under section 56, the conservator must ask the advisory panel for advice on the proposed cancellation and any proposed declaration under section 61.</w:t>
      </w:r>
    </w:p>
    <w:p w14:paraId="0B5333BE" w14:textId="77777777" w:rsidR="00F7148E" w:rsidRDefault="00F7148E">
      <w:pPr>
        <w:pStyle w:val="Amain"/>
      </w:pPr>
      <w:r>
        <w:tab/>
        <w:t>(2)</w:t>
      </w:r>
      <w:r>
        <w:tab/>
        <w:t>If the tree register indicates that the tree has heritage significance, the conservator must also ask the heritage council for advice on the proposed cancellation.</w:t>
      </w:r>
    </w:p>
    <w:p w14:paraId="11F4C87B" w14:textId="77777777" w:rsidR="00F7148E" w:rsidRDefault="00F7148E">
      <w:pPr>
        <w:pStyle w:val="Amain"/>
      </w:pPr>
      <w:r>
        <w:tab/>
        <w:t>(3)</w:t>
      </w:r>
      <w:r>
        <w:tab/>
        <w:t>If the tree is an Aboriginal heritage tree, the heritage council must consult, and consider the views of, each representative Aboriginal organisation before giving the conservator advice on the proposed cancellation.</w:t>
      </w:r>
    </w:p>
    <w:p w14:paraId="76BBE2F5" w14:textId="77777777" w:rsidR="00F7148E" w:rsidRDefault="00F7148E">
      <w:pPr>
        <w:pStyle w:val="AH5Sec"/>
      </w:pPr>
      <w:bookmarkStart w:id="83" w:name="_Toc74905656"/>
      <w:r w:rsidRPr="00A70335">
        <w:rPr>
          <w:rStyle w:val="CharSectNo"/>
        </w:rPr>
        <w:lastRenderedPageBreak/>
        <w:t>58</w:t>
      </w:r>
      <w:r>
        <w:tab/>
        <w:t>Decision on cancellation of registration etc</w:t>
      </w:r>
      <w:bookmarkEnd w:id="83"/>
    </w:p>
    <w:p w14:paraId="20FECDC3" w14:textId="77777777" w:rsidR="00F7148E" w:rsidRDefault="00F7148E">
      <w:pPr>
        <w:pStyle w:val="Amain"/>
      </w:pPr>
      <w:r>
        <w:tab/>
        <w:t>(1)</w:t>
      </w:r>
      <w:r>
        <w:tab/>
        <w:t>Within 6 months after the day the conservator publishes the notice mentioned in section 56 (4), the conservator must decide whether to cancel the registration of the tree.</w:t>
      </w:r>
    </w:p>
    <w:p w14:paraId="6A2875F3" w14:textId="77777777" w:rsidR="00F7148E" w:rsidRDefault="00F7148E">
      <w:pPr>
        <w:pStyle w:val="Amain"/>
      </w:pPr>
      <w:r>
        <w:tab/>
        <w:t>(2)</w:t>
      </w:r>
      <w:r>
        <w:tab/>
        <w:t>In deciding whether to cancel the registration of the tree (and whether to make a declaration under section 61 in relation to the cancellation), the conservator must have regard to—</w:t>
      </w:r>
    </w:p>
    <w:p w14:paraId="2D41C964" w14:textId="77777777" w:rsidR="00F7148E" w:rsidRDefault="00F7148E">
      <w:pPr>
        <w:pStyle w:val="Apara"/>
      </w:pPr>
      <w:r>
        <w:tab/>
        <w:t>(a)</w:t>
      </w:r>
      <w:r>
        <w:tab/>
        <w:t>any advice on the proposed cancellation or declaration given to the conservator by the advisory panel or the heritage council; and</w:t>
      </w:r>
    </w:p>
    <w:p w14:paraId="4FD7BA33" w14:textId="77777777" w:rsidR="00F7148E" w:rsidRDefault="00F7148E">
      <w:pPr>
        <w:pStyle w:val="Apara"/>
        <w:keepNext/>
      </w:pPr>
      <w:r>
        <w:tab/>
        <w:t>(b)</w:t>
      </w:r>
      <w:r>
        <w:tab/>
        <w:t>any comments received on the proposed cancellation or declaration on or before the closing date stated in the notice under section 56.</w:t>
      </w:r>
    </w:p>
    <w:p w14:paraId="220F0B33" w14:textId="77777777" w:rsidR="00005C81" w:rsidRDefault="00005C81" w:rsidP="00005C81">
      <w:pPr>
        <w:pStyle w:val="aNote"/>
      </w:pPr>
      <w:r>
        <w:rPr>
          <w:rStyle w:val="charItals"/>
        </w:rPr>
        <w:t>Note</w:t>
      </w:r>
      <w:r>
        <w:rPr>
          <w:rStyle w:val="charItals"/>
        </w:rPr>
        <w:tab/>
      </w:r>
      <w:r>
        <w:t>A decision under this section is a reviewable decision (see s 104, def </w:t>
      </w:r>
      <w:r w:rsidRPr="00115AFE">
        <w:rPr>
          <w:rStyle w:val="charBoldItals"/>
        </w:rPr>
        <w:t>reviewable decision</w:t>
      </w:r>
      <w:r>
        <w:t>).</w:t>
      </w:r>
    </w:p>
    <w:p w14:paraId="362D60BF" w14:textId="77777777" w:rsidR="00F7148E" w:rsidRDefault="00F7148E">
      <w:pPr>
        <w:pStyle w:val="Amain"/>
      </w:pPr>
      <w:r>
        <w:tab/>
        <w:t>(3)</w:t>
      </w:r>
      <w:r>
        <w:tab/>
        <w:t>The conservator may cancel the registration of the tree only if the conservator considers the cancellation satisfies the cancellation criteria.</w:t>
      </w:r>
    </w:p>
    <w:p w14:paraId="05E5423A" w14:textId="77777777" w:rsidR="00F7148E" w:rsidRDefault="00F7148E">
      <w:pPr>
        <w:pStyle w:val="AH5Sec"/>
      </w:pPr>
      <w:bookmarkStart w:id="84" w:name="_Toc74905657"/>
      <w:r w:rsidRPr="00A70335">
        <w:rPr>
          <w:rStyle w:val="CharSectNo"/>
        </w:rPr>
        <w:t>59</w:t>
      </w:r>
      <w:r>
        <w:tab/>
        <w:t>Notice of decision on cancellation of registration</w:t>
      </w:r>
      <w:bookmarkEnd w:id="84"/>
    </w:p>
    <w:p w14:paraId="472A5F72" w14:textId="77777777" w:rsidR="00F7148E" w:rsidRDefault="00F7148E">
      <w:pPr>
        <w:pStyle w:val="Amain"/>
      </w:pPr>
      <w:r>
        <w:tab/>
        <w:t>(1)</w:t>
      </w:r>
      <w:r>
        <w:tab/>
        <w:t>The conservator must give written notice of a decision under section 58 to—</w:t>
      </w:r>
    </w:p>
    <w:p w14:paraId="3F9C70FB" w14:textId="77777777" w:rsidR="00F7148E" w:rsidRDefault="00F7148E">
      <w:pPr>
        <w:pStyle w:val="Apara"/>
      </w:pPr>
      <w:r>
        <w:tab/>
        <w:t>(a)</w:t>
      </w:r>
      <w:r>
        <w:tab/>
        <w:t>the person who proposed the cancellation; and</w:t>
      </w:r>
    </w:p>
    <w:p w14:paraId="6FA71B7B" w14:textId="77777777" w:rsidR="00F7148E" w:rsidRDefault="00F7148E">
      <w:pPr>
        <w:pStyle w:val="Apara"/>
      </w:pPr>
      <w:r>
        <w:tab/>
        <w:t>(b)</w:t>
      </w:r>
      <w:r>
        <w:tab/>
        <w:t xml:space="preserve">the lessee of, or land management agency for, the land where the tree is located; and </w:t>
      </w:r>
    </w:p>
    <w:p w14:paraId="78D636C4" w14:textId="77777777" w:rsidR="00F7148E" w:rsidRDefault="00F7148E">
      <w:pPr>
        <w:pStyle w:val="Apara"/>
      </w:pPr>
      <w:r>
        <w:tab/>
        <w:t>(c)</w:t>
      </w:r>
      <w:r>
        <w:tab/>
        <w:t>if the tree is on leased land—the lessee of, or land management agency for, land that—</w:t>
      </w:r>
    </w:p>
    <w:p w14:paraId="4CFFEB6C" w14:textId="77777777" w:rsidR="00F7148E" w:rsidRDefault="00F7148E">
      <w:pPr>
        <w:pStyle w:val="Asubpara"/>
      </w:pPr>
      <w:r>
        <w:tab/>
        <w:t>(i)</w:t>
      </w:r>
      <w:r>
        <w:tab/>
        <w:t>adjoins the land where the tree is located; and</w:t>
      </w:r>
    </w:p>
    <w:p w14:paraId="10F76F92" w14:textId="77777777" w:rsidR="00F7148E" w:rsidRDefault="00F7148E">
      <w:pPr>
        <w:pStyle w:val="Asubpara"/>
      </w:pPr>
      <w:r>
        <w:tab/>
        <w:t>(ii)</w:t>
      </w:r>
      <w:r>
        <w:tab/>
        <w:t>is within 50m of the tree; and</w:t>
      </w:r>
    </w:p>
    <w:p w14:paraId="7F7FE5A3" w14:textId="77777777" w:rsidR="00F7148E" w:rsidRDefault="00F7148E">
      <w:pPr>
        <w:pStyle w:val="Apara"/>
        <w:keepNext/>
      </w:pPr>
      <w:r>
        <w:lastRenderedPageBreak/>
        <w:tab/>
        <w:t>(d)</w:t>
      </w:r>
      <w:r>
        <w:tab/>
        <w:t>anyone who gave the conservator—</w:t>
      </w:r>
    </w:p>
    <w:p w14:paraId="6899A7DB" w14:textId="77777777" w:rsidR="00F7148E" w:rsidRDefault="00F7148E">
      <w:pPr>
        <w:pStyle w:val="Asubpara"/>
      </w:pPr>
      <w:r>
        <w:tab/>
        <w:t>(i)</w:t>
      </w:r>
      <w:r>
        <w:tab/>
        <w:t>written comments about the proposed cancellation of registration; and</w:t>
      </w:r>
    </w:p>
    <w:p w14:paraId="69C97052" w14:textId="77777777" w:rsidR="00F7148E" w:rsidRDefault="00F7148E">
      <w:pPr>
        <w:pStyle w:val="Asubpara"/>
      </w:pPr>
      <w:r>
        <w:tab/>
        <w:t>(ii)</w:t>
      </w:r>
      <w:r>
        <w:tab/>
        <w:t>contact details for notification of the conservator’s decision; and</w:t>
      </w:r>
    </w:p>
    <w:p w14:paraId="6FE6EBFA" w14:textId="77777777" w:rsidR="00F7148E" w:rsidRDefault="00F7148E">
      <w:pPr>
        <w:pStyle w:val="Apara"/>
      </w:pPr>
      <w:r>
        <w:tab/>
        <w:t>(e)</w:t>
      </w:r>
      <w:r>
        <w:tab/>
        <w:t>if the heritage council gave advice on the proposed cancellation—the heritage council.</w:t>
      </w:r>
    </w:p>
    <w:p w14:paraId="08F7CF22" w14:textId="77777777" w:rsidR="00F7148E" w:rsidRDefault="00F7148E">
      <w:pPr>
        <w:pStyle w:val="Amain"/>
      </w:pPr>
      <w:r>
        <w:tab/>
        <w:t>(2)</w:t>
      </w:r>
      <w:r>
        <w:tab/>
        <w:t>However, the conservator need not give more than 1 notice to a particular person.</w:t>
      </w:r>
    </w:p>
    <w:p w14:paraId="25D201D4" w14:textId="77777777" w:rsidR="00F7148E" w:rsidRDefault="00F7148E">
      <w:pPr>
        <w:pStyle w:val="Amain"/>
      </w:pPr>
      <w:r>
        <w:tab/>
        <w:t>(3)</w:t>
      </w:r>
      <w:r>
        <w:tab/>
        <w:t>The conservator may give written notice of the decision to anyone else the conservator considers appropriate.</w:t>
      </w:r>
    </w:p>
    <w:p w14:paraId="049CD785" w14:textId="77777777" w:rsidR="00730C7D" w:rsidRPr="0092630A" w:rsidRDefault="00730C7D" w:rsidP="00730C7D">
      <w:pPr>
        <w:pStyle w:val="Amain"/>
        <w:rPr>
          <w:lang w:eastAsia="en-AU"/>
        </w:rPr>
      </w:pPr>
      <w:r w:rsidRPr="0092630A">
        <w:rPr>
          <w:lang w:eastAsia="en-AU"/>
        </w:rPr>
        <w:tab/>
        <w:t>(4)</w:t>
      </w:r>
      <w:r w:rsidRPr="0092630A">
        <w:rPr>
          <w:lang w:eastAsia="en-AU"/>
        </w:rPr>
        <w:tab/>
        <w:t>If the decision is to cancel the registration, the conservator must also give public notice of the decision.</w:t>
      </w:r>
    </w:p>
    <w:p w14:paraId="1004B0F5" w14:textId="65F8B7B4"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w:t>
      </w:r>
    </w:p>
    <w:p w14:paraId="1F055DDB" w14:textId="77777777" w:rsidR="00F7148E" w:rsidRDefault="00F7148E">
      <w:pPr>
        <w:pStyle w:val="Amain"/>
      </w:pPr>
      <w:r>
        <w:tab/>
        <w:t>(5)</w:t>
      </w:r>
      <w:r>
        <w:tab/>
        <w:t>A notice under this section must not include restricted information.</w:t>
      </w:r>
    </w:p>
    <w:p w14:paraId="2BEE4C8A" w14:textId="77777777" w:rsidR="00F7148E" w:rsidRDefault="00F7148E">
      <w:pPr>
        <w:pStyle w:val="AH5Sec"/>
      </w:pPr>
      <w:bookmarkStart w:id="85" w:name="_Toc74905658"/>
      <w:r w:rsidRPr="00A70335">
        <w:rPr>
          <w:rStyle w:val="CharSectNo"/>
        </w:rPr>
        <w:t>60</w:t>
      </w:r>
      <w:r>
        <w:tab/>
        <w:t>Cancellation of registration</w:t>
      </w:r>
      <w:bookmarkEnd w:id="85"/>
    </w:p>
    <w:p w14:paraId="6FFB0386" w14:textId="77777777" w:rsidR="00F7148E" w:rsidRDefault="00F7148E">
      <w:pPr>
        <w:pStyle w:val="Amain"/>
      </w:pPr>
      <w:r>
        <w:tab/>
        <w:t>(1)</w:t>
      </w:r>
      <w:r>
        <w:tab/>
        <w:t>This section applies if—</w:t>
      </w:r>
    </w:p>
    <w:p w14:paraId="0BC33121" w14:textId="77777777" w:rsidR="00F7148E" w:rsidRDefault="00F7148E">
      <w:pPr>
        <w:pStyle w:val="Apara"/>
      </w:pPr>
      <w:r>
        <w:tab/>
        <w:t>(a)</w:t>
      </w:r>
      <w:r>
        <w:tab/>
        <w:t>the conservator decides to cancel the registration of a tree; and</w:t>
      </w:r>
    </w:p>
    <w:p w14:paraId="5A4085CB" w14:textId="77777777" w:rsidR="00F7148E" w:rsidRDefault="00F7148E">
      <w:pPr>
        <w:pStyle w:val="Apara"/>
      </w:pPr>
      <w:r>
        <w:tab/>
        <w:t>(b)</w:t>
      </w:r>
      <w:r>
        <w:tab/>
        <w:t>either—</w:t>
      </w:r>
    </w:p>
    <w:p w14:paraId="7859AF88" w14:textId="77777777" w:rsidR="00F7148E" w:rsidRDefault="00F7148E">
      <w:pPr>
        <w:pStyle w:val="Asubpara"/>
      </w:pPr>
      <w:r>
        <w:tab/>
        <w:t>(i)</w:t>
      </w:r>
      <w:r>
        <w:tab/>
        <w:t>the appeal period has ended and no appeal has been made; or</w:t>
      </w:r>
    </w:p>
    <w:p w14:paraId="23AFFF1A" w14:textId="77777777" w:rsidR="00F7148E" w:rsidRDefault="00F7148E">
      <w:pPr>
        <w:pStyle w:val="Asubpara"/>
      </w:pPr>
      <w:r>
        <w:tab/>
        <w:t>(ii)</w:t>
      </w:r>
      <w:r>
        <w:tab/>
        <w:t>any appeal has been finally decided and is unsuccessful.</w:t>
      </w:r>
    </w:p>
    <w:p w14:paraId="31DA4450" w14:textId="77777777" w:rsidR="00F7148E" w:rsidRDefault="00F7148E">
      <w:pPr>
        <w:pStyle w:val="Amain"/>
      </w:pPr>
      <w:r>
        <w:tab/>
        <w:t>(2)</w:t>
      </w:r>
      <w:r>
        <w:tab/>
        <w:t>The conservator must cancel the registration of the tree by removing the entry about the tree from the tree register.</w:t>
      </w:r>
    </w:p>
    <w:p w14:paraId="1D7B8FED" w14:textId="77777777" w:rsidR="00F7148E" w:rsidRDefault="00F7148E">
      <w:pPr>
        <w:pStyle w:val="Amain"/>
        <w:keepNext/>
        <w:keepLines/>
      </w:pPr>
      <w:r>
        <w:lastRenderedPageBreak/>
        <w:tab/>
        <w:t>(3)</w:t>
      </w:r>
      <w:r>
        <w:tab/>
        <w:t>However, if the conservator makes a declaration under section 61 in relation to the tree, the entry about the tree must remain in the register while the declaration is in force but must include a statement that the registration of the tree has been cancelled.</w:t>
      </w:r>
    </w:p>
    <w:p w14:paraId="284D28ED" w14:textId="77777777" w:rsidR="00F7148E" w:rsidRDefault="00F7148E">
      <w:pPr>
        <w:pStyle w:val="aNote"/>
      </w:pPr>
      <w:r>
        <w:rPr>
          <w:rStyle w:val="charItals"/>
        </w:rPr>
        <w:t>Note</w:t>
      </w:r>
      <w:r>
        <w:rPr>
          <w:rStyle w:val="charItals"/>
        </w:rPr>
        <w:tab/>
      </w:r>
      <w:r>
        <w:t>Details about declared sites must be entered in the register (see s 41).</w:t>
      </w:r>
    </w:p>
    <w:p w14:paraId="3327DDEC" w14:textId="77777777" w:rsidR="00F7148E" w:rsidRDefault="00F7148E">
      <w:pPr>
        <w:pStyle w:val="AH5Sec"/>
      </w:pPr>
      <w:bookmarkStart w:id="86" w:name="_Toc74905659"/>
      <w:r w:rsidRPr="00A70335">
        <w:rPr>
          <w:rStyle w:val="CharSectNo"/>
        </w:rPr>
        <w:t>61</w:t>
      </w:r>
      <w:r>
        <w:tab/>
        <w:t>Site declarations</w:t>
      </w:r>
      <w:bookmarkEnd w:id="86"/>
    </w:p>
    <w:p w14:paraId="1B7967B3" w14:textId="77777777" w:rsidR="00F7148E" w:rsidRDefault="00F7148E">
      <w:pPr>
        <w:pStyle w:val="Amain"/>
      </w:pPr>
      <w:r>
        <w:tab/>
        <w:t>(1)</w:t>
      </w:r>
      <w:r>
        <w:tab/>
        <w:t>This section applies if—</w:t>
      </w:r>
    </w:p>
    <w:p w14:paraId="1B8C0403" w14:textId="77777777" w:rsidR="00F7148E" w:rsidRDefault="00F7148E">
      <w:pPr>
        <w:pStyle w:val="Apara"/>
      </w:pPr>
      <w:r>
        <w:tab/>
        <w:t>(a)</w:t>
      </w:r>
      <w:r>
        <w:tab/>
        <w:t>a registered tree is damaged by conduct other than conduct mentioned in section 19 (1); and</w:t>
      </w:r>
    </w:p>
    <w:p w14:paraId="6582B397" w14:textId="77777777" w:rsidR="00F7148E" w:rsidRDefault="00F7148E">
      <w:pPr>
        <w:pStyle w:val="Apara"/>
      </w:pPr>
      <w:r>
        <w:tab/>
        <w:t>(b)</w:t>
      </w:r>
      <w:r>
        <w:tab/>
        <w:t>the registration of the tree is cancelled; and</w:t>
      </w:r>
    </w:p>
    <w:p w14:paraId="62309327" w14:textId="77777777" w:rsidR="00F7148E" w:rsidRDefault="00F7148E">
      <w:pPr>
        <w:pStyle w:val="Apara"/>
      </w:pPr>
      <w:r>
        <w:tab/>
        <w:t>(c)</w:t>
      </w:r>
      <w:r>
        <w:tab/>
        <w:t>the conservator is satisfied, on reasonable grounds, that the cancellation is reasonably attributable to the damage caused by the conduct.</w:t>
      </w:r>
    </w:p>
    <w:p w14:paraId="7C8A1D33" w14:textId="77777777" w:rsidR="00F7148E" w:rsidRDefault="00F7148E">
      <w:pPr>
        <w:pStyle w:val="Amain"/>
      </w:pPr>
      <w:r>
        <w:tab/>
        <w:t>(2)</w:t>
      </w:r>
      <w:r>
        <w:tab/>
        <w:t>The conservator may declare the area that was the protection zone for the tree immediately before the registration was cancelled to be a declared site.</w:t>
      </w:r>
    </w:p>
    <w:p w14:paraId="598F2C28" w14:textId="77777777" w:rsidR="00F7148E" w:rsidRDefault="00F7148E">
      <w:pPr>
        <w:pStyle w:val="Amain"/>
        <w:keepNext/>
      </w:pPr>
      <w:r>
        <w:tab/>
        <w:t>(3)</w:t>
      </w:r>
      <w:r>
        <w:tab/>
        <w:t>A declaration is a notifiable instrument.</w:t>
      </w:r>
    </w:p>
    <w:p w14:paraId="649DD378" w14:textId="1B1C7547" w:rsidR="00F7148E" w:rsidRDefault="00F7148E">
      <w:pPr>
        <w:pStyle w:val="aNote"/>
      </w:pPr>
      <w:r>
        <w:rPr>
          <w:rStyle w:val="charItals"/>
        </w:rPr>
        <w:t>Note</w:t>
      </w:r>
      <w:r>
        <w:rPr>
          <w:rStyle w:val="charItals"/>
        </w:rPr>
        <w:tab/>
      </w:r>
      <w:r>
        <w:t xml:space="preserve">A notifiable instrument must be notified under the </w:t>
      </w:r>
      <w:hyperlink r:id="rId58" w:tooltip="A2001-14" w:history="1">
        <w:r w:rsidR="007F7BD9" w:rsidRPr="007F7BD9">
          <w:rPr>
            <w:rStyle w:val="charCitHyperlinkAbbrev"/>
          </w:rPr>
          <w:t>Legislation Act</w:t>
        </w:r>
      </w:hyperlink>
      <w:r>
        <w:t>.</w:t>
      </w:r>
    </w:p>
    <w:p w14:paraId="15C693BD" w14:textId="77777777" w:rsidR="00F7148E" w:rsidRDefault="00F7148E">
      <w:pPr>
        <w:pStyle w:val="Amain"/>
      </w:pPr>
      <w:r>
        <w:tab/>
        <w:t>(4)</w:t>
      </w:r>
      <w:r>
        <w:tab/>
        <w:t>Also—</w:t>
      </w:r>
    </w:p>
    <w:p w14:paraId="7E1E77C6" w14:textId="77777777" w:rsidR="00F7148E" w:rsidRDefault="00F7148E">
      <w:pPr>
        <w:pStyle w:val="Apara"/>
      </w:pPr>
      <w:r>
        <w:tab/>
        <w:t>(a)</w:t>
      </w:r>
      <w:r>
        <w:tab/>
        <w:t>the conservator must give written notice of the declaration to—</w:t>
      </w:r>
    </w:p>
    <w:p w14:paraId="71E5D705" w14:textId="77777777" w:rsidR="00F7148E" w:rsidRDefault="00F7148E">
      <w:pPr>
        <w:pStyle w:val="Asubpara"/>
      </w:pPr>
      <w:r>
        <w:tab/>
        <w:t>(i)</w:t>
      </w:r>
      <w:r>
        <w:tab/>
        <w:t>the lessee of the land where the tree is located; and</w:t>
      </w:r>
    </w:p>
    <w:p w14:paraId="1976D0D5" w14:textId="77777777" w:rsidR="00F7148E" w:rsidRDefault="00F7148E">
      <w:pPr>
        <w:pStyle w:val="Asubpara"/>
      </w:pPr>
      <w:r>
        <w:tab/>
        <w:t>(ii)</w:t>
      </w:r>
      <w:r>
        <w:tab/>
        <w:t>the planning and land authority; and</w:t>
      </w:r>
    </w:p>
    <w:p w14:paraId="7E363226" w14:textId="77777777" w:rsidR="00F7148E" w:rsidRDefault="00F7148E">
      <w:pPr>
        <w:pStyle w:val="Apara"/>
      </w:pPr>
      <w:r>
        <w:tab/>
        <w:t>(b)</w:t>
      </w:r>
      <w:r>
        <w:tab/>
        <w:t>the conservator may give written notice of the declaration to anyone else the conservator considers appropriate.</w:t>
      </w:r>
    </w:p>
    <w:p w14:paraId="002ED38B" w14:textId="77777777" w:rsidR="00F7148E" w:rsidRDefault="00F7148E">
      <w:pPr>
        <w:pStyle w:val="Amain"/>
      </w:pPr>
      <w:r>
        <w:tab/>
        <w:t>(5)</w:t>
      </w:r>
      <w:r>
        <w:tab/>
        <w:t>Unless sooner revoked, a declaration has effect for 5 years from the day it is made.</w:t>
      </w:r>
    </w:p>
    <w:p w14:paraId="1F76392A" w14:textId="77777777" w:rsidR="00C54119" w:rsidRPr="00A70335" w:rsidRDefault="00C54119" w:rsidP="00C54119">
      <w:pPr>
        <w:pStyle w:val="AH3Div"/>
      </w:pPr>
      <w:bookmarkStart w:id="87" w:name="_Toc74905660"/>
      <w:r w:rsidRPr="00A70335">
        <w:rPr>
          <w:rStyle w:val="CharDivNo"/>
        </w:rPr>
        <w:lastRenderedPageBreak/>
        <w:t>Division 7.4</w:t>
      </w:r>
      <w:r w:rsidRPr="008E3394">
        <w:tab/>
      </w:r>
      <w:r w:rsidRPr="00A70335">
        <w:rPr>
          <w:rStyle w:val="CharDivText"/>
        </w:rPr>
        <w:t>Death of tree from natural causes</w:t>
      </w:r>
      <w:bookmarkEnd w:id="87"/>
    </w:p>
    <w:p w14:paraId="157BC68C" w14:textId="77777777" w:rsidR="00C54119" w:rsidRPr="008E3394" w:rsidRDefault="00C54119" w:rsidP="00C54119">
      <w:pPr>
        <w:pStyle w:val="AH5Sec"/>
      </w:pPr>
      <w:bookmarkStart w:id="88" w:name="_Toc74905661"/>
      <w:r w:rsidRPr="00A70335">
        <w:rPr>
          <w:rStyle w:val="CharSectNo"/>
        </w:rPr>
        <w:t>61A</w:t>
      </w:r>
      <w:r w:rsidRPr="008E3394">
        <w:tab/>
        <w:t>Application—div 7.4</w:t>
      </w:r>
      <w:bookmarkEnd w:id="88"/>
    </w:p>
    <w:p w14:paraId="487C92E5" w14:textId="77777777" w:rsidR="00C54119" w:rsidRPr="008E3394" w:rsidRDefault="00C54119" w:rsidP="00C54119">
      <w:pPr>
        <w:pStyle w:val="Amainreturn"/>
      </w:pPr>
      <w:r w:rsidRPr="008E3394">
        <w:t>This division applies if the conservator is satisfied, on reasonable grounds, that a registered tree has died of natural causes.</w:t>
      </w:r>
    </w:p>
    <w:p w14:paraId="6E1C3135" w14:textId="77777777" w:rsidR="00C54119" w:rsidRPr="008E3394" w:rsidRDefault="00C54119" w:rsidP="00C54119">
      <w:pPr>
        <w:pStyle w:val="AH5Sec"/>
      </w:pPr>
      <w:bookmarkStart w:id="89" w:name="_Toc74905662"/>
      <w:r w:rsidRPr="00A70335">
        <w:rPr>
          <w:rStyle w:val="CharSectNo"/>
        </w:rPr>
        <w:t>61B</w:t>
      </w:r>
      <w:r w:rsidRPr="008E3394">
        <w:tab/>
        <w:t>Cancellation of registration of dead tree</w:t>
      </w:r>
      <w:bookmarkEnd w:id="89"/>
    </w:p>
    <w:p w14:paraId="4A98AC2C" w14:textId="77777777" w:rsidR="00C54119" w:rsidRPr="008E3394" w:rsidRDefault="00C54119" w:rsidP="00C54119">
      <w:pPr>
        <w:pStyle w:val="Amain"/>
      </w:pPr>
      <w:r w:rsidRPr="008E3394">
        <w:tab/>
        <w:t>(1)</w:t>
      </w:r>
      <w:r w:rsidRPr="008E3394">
        <w:tab/>
        <w:t>The conservator may cancel the registration of the tree.</w:t>
      </w:r>
    </w:p>
    <w:p w14:paraId="5E11FFCE" w14:textId="77777777" w:rsidR="00C54119" w:rsidRPr="008E3394" w:rsidRDefault="00C54119" w:rsidP="00C54119">
      <w:pPr>
        <w:pStyle w:val="Amain"/>
      </w:pPr>
      <w:r w:rsidRPr="008E3394">
        <w:tab/>
        <w:t>(2)</w:t>
      </w:r>
      <w:r w:rsidRPr="008E3394">
        <w:tab/>
        <w:t>Division 7.3 does not apply to the cancellation.</w:t>
      </w:r>
    </w:p>
    <w:p w14:paraId="738F6A48" w14:textId="77777777" w:rsidR="00C54119" w:rsidRPr="008E3394" w:rsidRDefault="00C54119" w:rsidP="00C54119">
      <w:pPr>
        <w:pStyle w:val="AH5Sec"/>
        <w:rPr>
          <w:lang w:eastAsia="en-AU"/>
        </w:rPr>
      </w:pPr>
      <w:bookmarkStart w:id="90" w:name="_Toc74905663"/>
      <w:r w:rsidRPr="00A70335">
        <w:rPr>
          <w:rStyle w:val="CharSectNo"/>
        </w:rPr>
        <w:t>61C</w:t>
      </w:r>
      <w:r w:rsidRPr="008E3394">
        <w:rPr>
          <w:lang w:eastAsia="en-AU"/>
        </w:rPr>
        <w:tab/>
        <w:t>Notice of cancellation of registration of dead tree</w:t>
      </w:r>
      <w:bookmarkEnd w:id="90"/>
    </w:p>
    <w:p w14:paraId="5FED544D" w14:textId="77777777" w:rsidR="00C54119" w:rsidRPr="008E3394" w:rsidRDefault="00C54119" w:rsidP="00C54119">
      <w:pPr>
        <w:pStyle w:val="Amain"/>
        <w:rPr>
          <w:lang w:eastAsia="en-AU"/>
        </w:rPr>
      </w:pPr>
      <w:r w:rsidRPr="008E3394">
        <w:rPr>
          <w:lang w:eastAsia="en-AU"/>
        </w:rPr>
        <w:tab/>
        <w:t>(1)</w:t>
      </w:r>
      <w:r w:rsidRPr="008E3394">
        <w:rPr>
          <w:lang w:eastAsia="en-AU"/>
        </w:rPr>
        <w:tab/>
        <w:t xml:space="preserve">The conservator must give written notice of a decision under </w:t>
      </w:r>
      <w:r w:rsidRPr="008E3394">
        <w:rPr>
          <w:szCs w:val="24"/>
          <w:lang w:eastAsia="en-AU"/>
        </w:rPr>
        <w:t>section 61B to—</w:t>
      </w:r>
    </w:p>
    <w:p w14:paraId="2EC7E976" w14:textId="77777777" w:rsidR="00C54119" w:rsidRPr="008E3394" w:rsidRDefault="00C54119" w:rsidP="00C54119">
      <w:pPr>
        <w:pStyle w:val="Apara"/>
        <w:rPr>
          <w:lang w:eastAsia="en-AU"/>
        </w:rPr>
      </w:pPr>
      <w:r w:rsidRPr="008E3394">
        <w:rPr>
          <w:lang w:eastAsia="en-AU"/>
        </w:rPr>
        <w:tab/>
        <w:t>(a)</w:t>
      </w:r>
      <w:r w:rsidRPr="008E3394">
        <w:rPr>
          <w:lang w:eastAsia="en-AU"/>
        </w:rPr>
        <w:tab/>
        <w:t>the lessee of, or land management agency for, the land where the tree is located; and</w:t>
      </w:r>
    </w:p>
    <w:p w14:paraId="46542564" w14:textId="77777777" w:rsidR="00C54119" w:rsidRPr="008E3394" w:rsidRDefault="00C54119" w:rsidP="00C54119">
      <w:pPr>
        <w:pStyle w:val="Apara"/>
        <w:rPr>
          <w:szCs w:val="24"/>
          <w:lang w:eastAsia="en-AU"/>
        </w:rPr>
      </w:pPr>
      <w:r w:rsidRPr="008E3394">
        <w:rPr>
          <w:lang w:eastAsia="en-AU"/>
        </w:rPr>
        <w:tab/>
        <w:t>(b)</w:t>
      </w:r>
      <w:r w:rsidRPr="008E3394">
        <w:rPr>
          <w:lang w:eastAsia="en-AU"/>
        </w:rPr>
        <w:tab/>
        <w:t xml:space="preserve">if the tree is on leased land—the lessee of, or land management </w:t>
      </w:r>
      <w:r w:rsidRPr="008E3394">
        <w:rPr>
          <w:szCs w:val="24"/>
          <w:lang w:eastAsia="en-AU"/>
        </w:rPr>
        <w:t>agency for, land that—</w:t>
      </w:r>
    </w:p>
    <w:p w14:paraId="252B38C8" w14:textId="77777777" w:rsidR="00C54119" w:rsidRPr="008E3394" w:rsidRDefault="00C54119" w:rsidP="00C54119">
      <w:pPr>
        <w:pStyle w:val="Asubpara"/>
        <w:rPr>
          <w:lang w:eastAsia="en-AU"/>
        </w:rPr>
      </w:pPr>
      <w:r w:rsidRPr="008E3394">
        <w:rPr>
          <w:lang w:eastAsia="en-AU"/>
        </w:rPr>
        <w:tab/>
        <w:t>(i)</w:t>
      </w:r>
      <w:r w:rsidRPr="008E3394">
        <w:rPr>
          <w:lang w:eastAsia="en-AU"/>
        </w:rPr>
        <w:tab/>
        <w:t>adjoins the land where the tree is located; and</w:t>
      </w:r>
    </w:p>
    <w:p w14:paraId="062E2721" w14:textId="77777777" w:rsidR="00C54119" w:rsidRPr="008E3394" w:rsidRDefault="00C54119" w:rsidP="00C54119">
      <w:pPr>
        <w:pStyle w:val="Asubpara"/>
        <w:rPr>
          <w:lang w:eastAsia="en-AU"/>
        </w:rPr>
      </w:pPr>
      <w:r w:rsidRPr="008E3394">
        <w:rPr>
          <w:lang w:eastAsia="en-AU"/>
        </w:rPr>
        <w:tab/>
        <w:t>(ii)</w:t>
      </w:r>
      <w:r w:rsidRPr="008E3394">
        <w:rPr>
          <w:lang w:eastAsia="en-AU"/>
        </w:rPr>
        <w:tab/>
        <w:t>is within 50m of the tree.</w:t>
      </w:r>
    </w:p>
    <w:p w14:paraId="339FC1A1" w14:textId="77777777" w:rsidR="00C54119" w:rsidRPr="008E3394" w:rsidRDefault="00C54119" w:rsidP="00C54119">
      <w:pPr>
        <w:pStyle w:val="Amain"/>
        <w:rPr>
          <w:lang w:eastAsia="en-AU"/>
        </w:rPr>
      </w:pPr>
      <w:r w:rsidRPr="008E3394">
        <w:rPr>
          <w:lang w:eastAsia="en-AU"/>
        </w:rPr>
        <w:tab/>
        <w:t>(2)</w:t>
      </w:r>
      <w:r w:rsidRPr="008E3394">
        <w:rPr>
          <w:lang w:eastAsia="en-AU"/>
        </w:rPr>
        <w:tab/>
        <w:t xml:space="preserve">However, the conservator need not give more than 1 notice to a </w:t>
      </w:r>
      <w:r w:rsidRPr="008E3394">
        <w:rPr>
          <w:color w:val="000000"/>
          <w:szCs w:val="24"/>
          <w:lang w:eastAsia="en-AU"/>
        </w:rPr>
        <w:t>particular person.</w:t>
      </w:r>
    </w:p>
    <w:p w14:paraId="12D41083" w14:textId="77777777" w:rsidR="00C54119" w:rsidRPr="008E3394" w:rsidRDefault="00C54119" w:rsidP="00C54119">
      <w:pPr>
        <w:pStyle w:val="Amain"/>
        <w:rPr>
          <w:lang w:eastAsia="en-AU"/>
        </w:rPr>
      </w:pPr>
      <w:r w:rsidRPr="008E3394">
        <w:rPr>
          <w:lang w:eastAsia="en-AU"/>
        </w:rPr>
        <w:tab/>
        <w:t>(3)</w:t>
      </w:r>
      <w:r w:rsidRPr="008E3394">
        <w:rPr>
          <w:lang w:eastAsia="en-AU"/>
        </w:rPr>
        <w:tab/>
        <w:t>The conservator may give written notice of the decision to anyone else the conservator considers appropriate.</w:t>
      </w:r>
    </w:p>
    <w:p w14:paraId="6C8A2EF4" w14:textId="77777777" w:rsidR="00C54119" w:rsidRPr="008E3394" w:rsidRDefault="00C54119" w:rsidP="00311F57">
      <w:pPr>
        <w:pStyle w:val="Amain"/>
        <w:keepNext/>
        <w:rPr>
          <w:lang w:eastAsia="en-AU"/>
        </w:rPr>
      </w:pPr>
      <w:r w:rsidRPr="008E3394">
        <w:rPr>
          <w:lang w:eastAsia="en-AU"/>
        </w:rPr>
        <w:tab/>
        <w:t>(4)</w:t>
      </w:r>
      <w:r w:rsidRPr="008E3394">
        <w:rPr>
          <w:lang w:eastAsia="en-AU"/>
        </w:rPr>
        <w:tab/>
        <w:t>The conservator must also give public notice of the decision.</w:t>
      </w:r>
    </w:p>
    <w:p w14:paraId="0C383DC8" w14:textId="04F1AA2B" w:rsidR="00C54119" w:rsidRPr="008E3394" w:rsidRDefault="00C54119" w:rsidP="00311F57">
      <w:pPr>
        <w:pStyle w:val="aNote"/>
        <w:keepNext/>
        <w:rPr>
          <w:color w:val="000000"/>
          <w:lang w:eastAsia="en-AU"/>
        </w:rPr>
      </w:pPr>
      <w:r w:rsidRPr="008E3394">
        <w:rPr>
          <w:rStyle w:val="charItals"/>
        </w:rPr>
        <w:t>Note</w:t>
      </w:r>
      <w:r w:rsidRPr="008E3394">
        <w:rPr>
          <w:rStyle w:val="charItals"/>
        </w:rPr>
        <w:tab/>
      </w:r>
      <w:r w:rsidRPr="008E3394">
        <w:rPr>
          <w:rStyle w:val="charBoldItals"/>
        </w:rPr>
        <w:t xml:space="preserve">Public notice </w:t>
      </w:r>
      <w:r w:rsidRPr="008E3394">
        <w:rPr>
          <w:lang w:eastAsia="en-AU"/>
        </w:rPr>
        <w:t xml:space="preserve">means notice on an ACT government website or in a daily </w:t>
      </w:r>
      <w:r w:rsidRPr="008E3394">
        <w:rPr>
          <w:color w:val="000000"/>
          <w:lang w:eastAsia="en-AU"/>
        </w:rPr>
        <w:t xml:space="preserve">newspaper circulating in the ACT (see </w:t>
      </w:r>
      <w:hyperlink r:id="rId59" w:tooltip="A2001-14" w:history="1">
        <w:r w:rsidRPr="008E3394">
          <w:rPr>
            <w:rStyle w:val="charCitHyperlinkAbbrev"/>
          </w:rPr>
          <w:t>Legislation Act</w:t>
        </w:r>
      </w:hyperlink>
      <w:r w:rsidRPr="008E3394">
        <w:rPr>
          <w:color w:val="000000"/>
          <w:lang w:eastAsia="en-AU"/>
        </w:rPr>
        <w:t>, dict, pt 1).</w:t>
      </w:r>
    </w:p>
    <w:p w14:paraId="64A6CDF0" w14:textId="77777777" w:rsidR="00C54119" w:rsidRPr="008E3394" w:rsidRDefault="00C54119" w:rsidP="00C54119">
      <w:pPr>
        <w:pStyle w:val="Amain"/>
        <w:rPr>
          <w:lang w:eastAsia="en-AU"/>
        </w:rPr>
      </w:pPr>
      <w:r w:rsidRPr="008E3394">
        <w:rPr>
          <w:lang w:eastAsia="en-AU"/>
        </w:rPr>
        <w:tab/>
        <w:t>(5)</w:t>
      </w:r>
      <w:r w:rsidRPr="008E3394">
        <w:rPr>
          <w:lang w:eastAsia="en-AU"/>
        </w:rPr>
        <w:tab/>
        <w:t>A notice under this section must not include restricted information.</w:t>
      </w:r>
    </w:p>
    <w:p w14:paraId="6E375770" w14:textId="77777777" w:rsidR="00C54119" w:rsidRPr="008E3394" w:rsidRDefault="00C54119" w:rsidP="00C54119">
      <w:pPr>
        <w:pStyle w:val="AH5Sec"/>
      </w:pPr>
      <w:bookmarkStart w:id="91" w:name="_Toc74905664"/>
      <w:r w:rsidRPr="00A70335">
        <w:rPr>
          <w:rStyle w:val="CharSectNo"/>
        </w:rPr>
        <w:lastRenderedPageBreak/>
        <w:t>61D</w:t>
      </w:r>
      <w:r w:rsidRPr="008E3394">
        <w:rPr>
          <w:lang w:eastAsia="en-AU"/>
        </w:rPr>
        <w:tab/>
      </w:r>
      <w:r w:rsidRPr="008E3394">
        <w:t>Cancellation of registration of dead tree—tree register</w:t>
      </w:r>
      <w:bookmarkEnd w:id="91"/>
    </w:p>
    <w:p w14:paraId="5C224910" w14:textId="77777777" w:rsidR="00C54119" w:rsidRPr="008E3394" w:rsidRDefault="00C54119" w:rsidP="00C54119">
      <w:pPr>
        <w:pStyle w:val="Amain"/>
        <w:rPr>
          <w:lang w:eastAsia="en-AU"/>
        </w:rPr>
      </w:pPr>
      <w:r w:rsidRPr="008E3394">
        <w:rPr>
          <w:lang w:eastAsia="en-AU"/>
        </w:rPr>
        <w:tab/>
        <w:t>(1)</w:t>
      </w:r>
      <w:r w:rsidRPr="008E3394">
        <w:rPr>
          <w:lang w:eastAsia="en-AU"/>
        </w:rPr>
        <w:tab/>
        <w:t>This section applies if the conservator cancels the registration of a tree under section 61B.</w:t>
      </w:r>
    </w:p>
    <w:p w14:paraId="2A59E1E0" w14:textId="77777777" w:rsidR="00C54119" w:rsidRPr="008E3394" w:rsidRDefault="00C54119" w:rsidP="00C54119">
      <w:pPr>
        <w:pStyle w:val="Amain"/>
      </w:pPr>
      <w:r w:rsidRPr="008E3394">
        <w:rPr>
          <w:lang w:eastAsia="en-AU"/>
        </w:rPr>
        <w:tab/>
        <w:t>(2)</w:t>
      </w:r>
      <w:r w:rsidRPr="008E3394">
        <w:rPr>
          <w:lang w:eastAsia="en-AU"/>
        </w:rPr>
        <w:tab/>
        <w:t>The conservator must remove the entry about the tree from the tree register.</w:t>
      </w:r>
    </w:p>
    <w:p w14:paraId="553B19E7" w14:textId="77777777" w:rsidR="00F7148E" w:rsidRDefault="00F7148E">
      <w:pPr>
        <w:pStyle w:val="PageBreak"/>
      </w:pPr>
      <w:r>
        <w:br w:type="page"/>
      </w:r>
    </w:p>
    <w:p w14:paraId="575D905A" w14:textId="77777777" w:rsidR="00F7148E" w:rsidRPr="00A70335" w:rsidRDefault="00F7148E">
      <w:pPr>
        <w:pStyle w:val="AH2Part"/>
      </w:pPr>
      <w:bookmarkStart w:id="92" w:name="_Toc74905665"/>
      <w:r w:rsidRPr="00A70335">
        <w:rPr>
          <w:rStyle w:val="CharPartNo"/>
        </w:rPr>
        <w:lastRenderedPageBreak/>
        <w:t>Part 8</w:t>
      </w:r>
      <w:r>
        <w:rPr>
          <w:rStyle w:val="CharPartText"/>
        </w:rPr>
        <w:tab/>
      </w:r>
      <w:r w:rsidRPr="00A70335">
        <w:rPr>
          <w:rStyle w:val="CharPartText"/>
        </w:rPr>
        <w:t>Restricted information</w:t>
      </w:r>
      <w:bookmarkEnd w:id="92"/>
    </w:p>
    <w:p w14:paraId="3B77B9F1" w14:textId="77777777" w:rsidR="00F7148E" w:rsidRDefault="00F7148E">
      <w:pPr>
        <w:pStyle w:val="Placeholder"/>
      </w:pPr>
      <w:r>
        <w:rPr>
          <w:rStyle w:val="CharDivNo"/>
        </w:rPr>
        <w:t xml:space="preserve">  </w:t>
      </w:r>
      <w:r>
        <w:rPr>
          <w:rStyle w:val="CharDivText"/>
        </w:rPr>
        <w:t xml:space="preserve">  </w:t>
      </w:r>
    </w:p>
    <w:p w14:paraId="7B2525F1" w14:textId="77777777" w:rsidR="00F7148E" w:rsidRDefault="00F7148E">
      <w:pPr>
        <w:pStyle w:val="AH5Sec"/>
      </w:pPr>
      <w:bookmarkStart w:id="93" w:name="_Toc74905666"/>
      <w:r w:rsidRPr="00A70335">
        <w:rPr>
          <w:rStyle w:val="CharSectNo"/>
        </w:rPr>
        <w:t>62</w:t>
      </w:r>
      <w:r>
        <w:tab/>
        <w:t>Application of pt 8</w:t>
      </w:r>
      <w:bookmarkEnd w:id="93"/>
    </w:p>
    <w:p w14:paraId="5B2D951F" w14:textId="77777777" w:rsidR="00F7148E" w:rsidRDefault="00F7148E">
      <w:pPr>
        <w:pStyle w:val="Amainreturn"/>
      </w:pPr>
      <w:r>
        <w:t>This part applies in relation to—</w:t>
      </w:r>
    </w:p>
    <w:p w14:paraId="7EBEA8CA" w14:textId="77777777" w:rsidR="00F7148E" w:rsidRDefault="00F7148E">
      <w:pPr>
        <w:pStyle w:val="Apara"/>
      </w:pPr>
      <w:r>
        <w:tab/>
        <w:t>(a)</w:t>
      </w:r>
      <w:r>
        <w:tab/>
        <w:t>a registered tree; or</w:t>
      </w:r>
    </w:p>
    <w:p w14:paraId="735E481D" w14:textId="77777777" w:rsidR="00F7148E" w:rsidRDefault="00F7148E">
      <w:pPr>
        <w:pStyle w:val="Apara"/>
      </w:pPr>
      <w:r>
        <w:tab/>
        <w:t>(b)</w:t>
      </w:r>
      <w:r>
        <w:tab/>
        <w:t>a tree that has been nominated for registration.</w:t>
      </w:r>
    </w:p>
    <w:p w14:paraId="03016EC2" w14:textId="77777777" w:rsidR="00F7148E" w:rsidRDefault="00F7148E">
      <w:pPr>
        <w:pStyle w:val="AH5Sec"/>
        <w:rPr>
          <w:color w:val="000000"/>
        </w:rPr>
      </w:pPr>
      <w:bookmarkStart w:id="94" w:name="_Toc74905667"/>
      <w:r w:rsidRPr="00A70335">
        <w:rPr>
          <w:rStyle w:val="CharSectNo"/>
        </w:rPr>
        <w:t>63</w:t>
      </w:r>
      <w:r>
        <w:rPr>
          <w:color w:val="000000"/>
        </w:rPr>
        <w:tab/>
        <w:t>Restricted non-Aboriginal information</w:t>
      </w:r>
      <w:bookmarkEnd w:id="94"/>
    </w:p>
    <w:p w14:paraId="6902C371" w14:textId="77777777" w:rsidR="00F7148E" w:rsidRDefault="00F7148E">
      <w:pPr>
        <w:pStyle w:val="Amain"/>
      </w:pPr>
      <w:r>
        <w:tab/>
        <w:t>(1)</w:t>
      </w:r>
      <w:r>
        <w:tab/>
        <w:t>The conservator may, in writing, declare particular information about the location or nature of the tree to be restricted information.</w:t>
      </w:r>
    </w:p>
    <w:p w14:paraId="2A10C462" w14:textId="77777777" w:rsidR="00F7148E" w:rsidRDefault="00F7148E">
      <w:pPr>
        <w:pStyle w:val="Amain"/>
      </w:pPr>
      <w:r>
        <w:tab/>
        <w:t>(2)</w:t>
      </w:r>
      <w:r>
        <w:tab/>
        <w:t>The conservator may make the declaration only if satisfied, on reasonable grounds, that public disclosure of the information would be likely to have a substantial adverse effect on the values for which the tree is or may be registered.</w:t>
      </w:r>
    </w:p>
    <w:p w14:paraId="604AB785" w14:textId="77777777" w:rsidR="00F7148E" w:rsidRDefault="00F7148E">
      <w:pPr>
        <w:pStyle w:val="Amain"/>
      </w:pPr>
      <w:r>
        <w:tab/>
        <w:t>(3)</w:t>
      </w:r>
      <w:r>
        <w:tab/>
        <w:t>The conservator must use the conservator’s best endeavours to give a copy of the declaration to—</w:t>
      </w:r>
    </w:p>
    <w:p w14:paraId="2D6F53F1" w14:textId="77777777" w:rsidR="00F7148E" w:rsidRDefault="00F7148E">
      <w:pPr>
        <w:pStyle w:val="Apara"/>
      </w:pPr>
      <w:r>
        <w:tab/>
        <w:t>(a)</w:t>
      </w:r>
      <w:r>
        <w:tab/>
        <w:t>the person who nominated the tree for registration; and</w:t>
      </w:r>
    </w:p>
    <w:p w14:paraId="22F40A3C" w14:textId="77777777" w:rsidR="00F7148E" w:rsidRDefault="00F7148E">
      <w:pPr>
        <w:pStyle w:val="Apara"/>
      </w:pPr>
      <w:r>
        <w:tab/>
        <w:t>(b)</w:t>
      </w:r>
      <w:r>
        <w:tab/>
        <w:t xml:space="preserve">the lessee of, or land management agency for, the land where the tree is located; and </w:t>
      </w:r>
    </w:p>
    <w:p w14:paraId="073976CB" w14:textId="77777777" w:rsidR="00F7148E" w:rsidRDefault="00F7148E">
      <w:pPr>
        <w:pStyle w:val="Apara"/>
      </w:pPr>
      <w:r>
        <w:tab/>
        <w:t>(c)</w:t>
      </w:r>
      <w:r>
        <w:tab/>
        <w:t>the lessee of, or land management agency for, land that—</w:t>
      </w:r>
    </w:p>
    <w:p w14:paraId="428EF8CD" w14:textId="77777777" w:rsidR="00F7148E" w:rsidRDefault="00F7148E">
      <w:pPr>
        <w:pStyle w:val="Asubpara"/>
      </w:pPr>
      <w:r>
        <w:tab/>
        <w:t>(i)</w:t>
      </w:r>
      <w:r>
        <w:tab/>
        <w:t>adjoins the land where the tree is located; and</w:t>
      </w:r>
    </w:p>
    <w:p w14:paraId="01EBAD03" w14:textId="77777777" w:rsidR="00F7148E" w:rsidRDefault="00F7148E">
      <w:pPr>
        <w:pStyle w:val="Asubpara"/>
      </w:pPr>
      <w:r>
        <w:tab/>
        <w:t>(ii)</w:t>
      </w:r>
      <w:r>
        <w:tab/>
        <w:t>is within 50m of the tree; and</w:t>
      </w:r>
    </w:p>
    <w:p w14:paraId="49590C14" w14:textId="77777777" w:rsidR="00F7148E" w:rsidRDefault="00F7148E">
      <w:pPr>
        <w:pStyle w:val="Apara"/>
      </w:pPr>
      <w:r>
        <w:tab/>
        <w:t>(d)</w:t>
      </w:r>
      <w:r>
        <w:tab/>
        <w:t>if the tree has or may have heritage significance—the heritage council.</w:t>
      </w:r>
    </w:p>
    <w:p w14:paraId="783139C0" w14:textId="77777777" w:rsidR="00F7148E" w:rsidRDefault="00F7148E">
      <w:pPr>
        <w:pStyle w:val="AH5Sec"/>
        <w:rPr>
          <w:color w:val="000000"/>
        </w:rPr>
      </w:pPr>
      <w:bookmarkStart w:id="95" w:name="_Toc74905668"/>
      <w:r w:rsidRPr="00A70335">
        <w:rPr>
          <w:rStyle w:val="CharSectNo"/>
        </w:rPr>
        <w:lastRenderedPageBreak/>
        <w:t>64</w:t>
      </w:r>
      <w:r>
        <w:rPr>
          <w:color w:val="000000"/>
        </w:rPr>
        <w:tab/>
        <w:t>Restricted Aboriginal information</w:t>
      </w:r>
      <w:bookmarkEnd w:id="95"/>
    </w:p>
    <w:p w14:paraId="13816D78" w14:textId="77777777" w:rsidR="00F7148E" w:rsidRDefault="00F7148E">
      <w:pPr>
        <w:pStyle w:val="Amain"/>
      </w:pPr>
      <w:r>
        <w:tab/>
        <w:t>(1)</w:t>
      </w:r>
      <w:r>
        <w:tab/>
        <w:t>If the tree is an Aboriginal heritage tree, information about the location or nature of the tree is restricted information unless the conservator declares in writing that it is not.</w:t>
      </w:r>
    </w:p>
    <w:p w14:paraId="67514BAA" w14:textId="77777777" w:rsidR="00F7148E" w:rsidRDefault="00F7148E">
      <w:pPr>
        <w:pStyle w:val="Amain"/>
      </w:pPr>
      <w:r>
        <w:tab/>
        <w:t>(2)</w:t>
      </w:r>
      <w:r>
        <w:tab/>
        <w:t>Before making a declaration under subsection (1), the conservator must consult, and consider the views of, each representative Aboriginal organisation about the information.</w:t>
      </w:r>
    </w:p>
    <w:p w14:paraId="34D0A601" w14:textId="77777777" w:rsidR="00F7148E" w:rsidRDefault="00F7148E">
      <w:pPr>
        <w:pStyle w:val="Amain"/>
      </w:pPr>
      <w:r>
        <w:tab/>
        <w:t>(3)</w:t>
      </w:r>
      <w:r>
        <w:tab/>
        <w:t>The conservator must use the conservator’s best endeavours to give a copy of the declaration to—</w:t>
      </w:r>
    </w:p>
    <w:p w14:paraId="437D47C2" w14:textId="77777777" w:rsidR="00F7148E" w:rsidRDefault="00F7148E">
      <w:pPr>
        <w:pStyle w:val="Apara"/>
      </w:pPr>
      <w:r>
        <w:tab/>
        <w:t>(a)</w:t>
      </w:r>
      <w:r>
        <w:tab/>
        <w:t>the person who nominated the tree for registration; and</w:t>
      </w:r>
    </w:p>
    <w:p w14:paraId="3836BDAF" w14:textId="77777777" w:rsidR="00F7148E" w:rsidRDefault="00F7148E">
      <w:pPr>
        <w:pStyle w:val="Apara"/>
      </w:pPr>
      <w:r>
        <w:tab/>
        <w:t>(b)</w:t>
      </w:r>
      <w:r>
        <w:tab/>
        <w:t xml:space="preserve">the lessee of, or land management agency for, the land where the tree is located; and </w:t>
      </w:r>
    </w:p>
    <w:p w14:paraId="2717C51B" w14:textId="77777777" w:rsidR="00F7148E" w:rsidRDefault="00F7148E">
      <w:pPr>
        <w:pStyle w:val="Apara"/>
      </w:pPr>
      <w:r>
        <w:tab/>
        <w:t>(c)</w:t>
      </w:r>
      <w:r>
        <w:tab/>
        <w:t>the lessee of, or land management agency for, land that—</w:t>
      </w:r>
    </w:p>
    <w:p w14:paraId="55F1712D" w14:textId="77777777" w:rsidR="00F7148E" w:rsidRDefault="00F7148E">
      <w:pPr>
        <w:pStyle w:val="Asubpara"/>
      </w:pPr>
      <w:r>
        <w:tab/>
        <w:t>(i)</w:t>
      </w:r>
      <w:r>
        <w:tab/>
        <w:t>adjoins the land where the tree is located; and</w:t>
      </w:r>
    </w:p>
    <w:p w14:paraId="2A8FB96B" w14:textId="77777777" w:rsidR="00F7148E" w:rsidRDefault="00F7148E">
      <w:pPr>
        <w:pStyle w:val="Asubpara"/>
      </w:pPr>
      <w:r>
        <w:tab/>
        <w:t>(ii)</w:t>
      </w:r>
      <w:r>
        <w:tab/>
        <w:t>is within 50m of the tree; and</w:t>
      </w:r>
    </w:p>
    <w:p w14:paraId="66C91130" w14:textId="77777777" w:rsidR="00F7148E" w:rsidRDefault="00F7148E">
      <w:pPr>
        <w:pStyle w:val="Apara"/>
      </w:pPr>
      <w:r>
        <w:tab/>
        <w:t>(d)</w:t>
      </w:r>
      <w:r>
        <w:tab/>
        <w:t>the heritage council; and</w:t>
      </w:r>
    </w:p>
    <w:p w14:paraId="4AA55E0A" w14:textId="77777777" w:rsidR="00F7148E" w:rsidRDefault="00F7148E">
      <w:pPr>
        <w:pStyle w:val="Apara"/>
      </w:pPr>
      <w:r>
        <w:tab/>
        <w:t>(e)</w:t>
      </w:r>
      <w:r>
        <w:tab/>
        <w:t>each representative Aboriginal organisation.</w:t>
      </w:r>
    </w:p>
    <w:p w14:paraId="45158C49" w14:textId="77777777" w:rsidR="00F7148E" w:rsidRDefault="00F7148E">
      <w:pPr>
        <w:pStyle w:val="AH5Sec"/>
        <w:rPr>
          <w:color w:val="000000"/>
        </w:rPr>
      </w:pPr>
      <w:bookmarkStart w:id="96" w:name="_Toc74905669"/>
      <w:r w:rsidRPr="00A70335">
        <w:rPr>
          <w:rStyle w:val="CharSectNo"/>
        </w:rPr>
        <w:t>65</w:t>
      </w:r>
      <w:r>
        <w:rPr>
          <w:color w:val="000000"/>
        </w:rPr>
        <w:tab/>
        <w:t>Restricted information not to be published without approval</w:t>
      </w:r>
      <w:bookmarkEnd w:id="96"/>
    </w:p>
    <w:p w14:paraId="66B3A083" w14:textId="77777777" w:rsidR="00F7148E" w:rsidRDefault="00F7148E">
      <w:pPr>
        <w:pStyle w:val="Amain"/>
      </w:pPr>
      <w:r>
        <w:tab/>
        <w:t>(1)</w:t>
      </w:r>
      <w:r>
        <w:tab/>
        <w:t>A person commits an offence if the person—</w:t>
      </w:r>
    </w:p>
    <w:p w14:paraId="1421B32F" w14:textId="77777777" w:rsidR="00F7148E" w:rsidRDefault="00F7148E">
      <w:pPr>
        <w:pStyle w:val="Apara"/>
      </w:pPr>
      <w:r>
        <w:tab/>
        <w:t>(a)</w:t>
      </w:r>
      <w:r>
        <w:tab/>
        <w:t>publishes restricted information about a tree; and</w:t>
      </w:r>
    </w:p>
    <w:p w14:paraId="6BE3D3A2" w14:textId="77777777" w:rsidR="00F7148E" w:rsidRDefault="00F7148E">
      <w:pPr>
        <w:pStyle w:val="Apara"/>
      </w:pPr>
      <w:r>
        <w:tab/>
        <w:t>(b)</w:t>
      </w:r>
      <w:r>
        <w:tab/>
        <w:t>knows that the information is restricted information.</w:t>
      </w:r>
    </w:p>
    <w:p w14:paraId="1E3AEB95" w14:textId="77777777" w:rsidR="00F7148E" w:rsidRDefault="00F7148E">
      <w:pPr>
        <w:pStyle w:val="Amainreturn"/>
        <w:keepNext/>
      </w:pPr>
      <w:r>
        <w:t>Maximum penalty:  50 penalty units.</w:t>
      </w:r>
    </w:p>
    <w:p w14:paraId="556C852D" w14:textId="77777777" w:rsidR="00F7148E" w:rsidRDefault="00F7148E">
      <w:pPr>
        <w:pStyle w:val="Amain"/>
      </w:pPr>
      <w:r>
        <w:tab/>
        <w:t>(2)</w:t>
      </w:r>
      <w:r>
        <w:tab/>
        <w:t>Subsection (1) does not apply if the publication is—</w:t>
      </w:r>
    </w:p>
    <w:p w14:paraId="3F3DE537" w14:textId="77777777" w:rsidR="00F7148E" w:rsidRDefault="00F7148E">
      <w:pPr>
        <w:pStyle w:val="Apara"/>
      </w:pPr>
      <w:r>
        <w:tab/>
        <w:t>(a)</w:t>
      </w:r>
      <w:r>
        <w:tab/>
        <w:t>in accordance with an approval under section 66; or</w:t>
      </w:r>
    </w:p>
    <w:p w14:paraId="448F4EF7" w14:textId="77777777" w:rsidR="00F7148E" w:rsidRDefault="00F7148E">
      <w:pPr>
        <w:pStyle w:val="Apara"/>
      </w:pPr>
      <w:r>
        <w:lastRenderedPageBreak/>
        <w:tab/>
        <w:t>(b)</w:t>
      </w:r>
      <w:r>
        <w:tab/>
        <w:t>for the exercise of a function under this Act or another territory law; or</w:t>
      </w:r>
    </w:p>
    <w:p w14:paraId="48D5275B" w14:textId="77777777" w:rsidR="00F7148E" w:rsidRDefault="00F7148E">
      <w:pPr>
        <w:pStyle w:val="Apara"/>
      </w:pPr>
      <w:r>
        <w:tab/>
        <w:t>(c)</w:t>
      </w:r>
      <w:r>
        <w:tab/>
        <w:t>by an Aboriginal person to another Aboriginal person and is about an Aboriginal heritage tree.</w:t>
      </w:r>
    </w:p>
    <w:p w14:paraId="3453AECB" w14:textId="77777777" w:rsidR="00F7148E" w:rsidRDefault="00F7148E">
      <w:pPr>
        <w:pStyle w:val="AH5Sec"/>
      </w:pPr>
      <w:bookmarkStart w:id="97" w:name="_Toc74905670"/>
      <w:r w:rsidRPr="00A70335">
        <w:rPr>
          <w:rStyle w:val="CharSectNo"/>
        </w:rPr>
        <w:t>66</w:t>
      </w:r>
      <w:r>
        <w:tab/>
        <w:t>Approval to publish restricted information</w:t>
      </w:r>
      <w:bookmarkEnd w:id="97"/>
    </w:p>
    <w:p w14:paraId="09656855" w14:textId="77777777" w:rsidR="00F7148E" w:rsidRDefault="00F7148E">
      <w:pPr>
        <w:pStyle w:val="Amain"/>
      </w:pPr>
      <w:r>
        <w:tab/>
        <w:t>(1)</w:t>
      </w:r>
      <w:r>
        <w:tab/>
        <w:t>The conservator may approve the publication of restricted information about a tree if satisfied that the publication will not have a substantial adverse effect on the values for which the tree is or may be registered.</w:t>
      </w:r>
    </w:p>
    <w:p w14:paraId="12603C67" w14:textId="77777777" w:rsidR="00F7148E" w:rsidRDefault="00F7148E">
      <w:pPr>
        <w:pStyle w:val="Amain"/>
      </w:pPr>
      <w:r>
        <w:tab/>
        <w:t>(2)</w:t>
      </w:r>
      <w:r>
        <w:tab/>
        <w:t>An approval may be given only on application.</w:t>
      </w:r>
    </w:p>
    <w:p w14:paraId="10FA05C0" w14:textId="77777777" w:rsidR="00F7148E" w:rsidRDefault="00F7148E">
      <w:pPr>
        <w:pStyle w:val="Amain"/>
      </w:pPr>
      <w:r>
        <w:tab/>
        <w:t>(3)</w:t>
      </w:r>
      <w:r>
        <w:tab/>
        <w:t>An approval must be given in writing to the applicant.</w:t>
      </w:r>
    </w:p>
    <w:p w14:paraId="62BB516B" w14:textId="77777777" w:rsidR="00F7148E" w:rsidRDefault="00F7148E">
      <w:pPr>
        <w:pStyle w:val="Amain"/>
      </w:pPr>
      <w:r>
        <w:tab/>
        <w:t>(4)</w:t>
      </w:r>
      <w:r>
        <w:tab/>
        <w:t>An application must be in writing and must—</w:t>
      </w:r>
    </w:p>
    <w:p w14:paraId="472F5854" w14:textId="77777777" w:rsidR="00F7148E" w:rsidRDefault="00F7148E">
      <w:pPr>
        <w:pStyle w:val="Apara"/>
        <w:rPr>
          <w:color w:val="000000"/>
        </w:rPr>
      </w:pPr>
      <w:r>
        <w:rPr>
          <w:color w:val="000000"/>
        </w:rPr>
        <w:tab/>
        <w:t>(a)</w:t>
      </w:r>
      <w:r>
        <w:rPr>
          <w:color w:val="000000"/>
        </w:rPr>
        <w:tab/>
        <w:t>identify the restricted information proposed to be published; and</w:t>
      </w:r>
    </w:p>
    <w:p w14:paraId="7E5C5BEA" w14:textId="77777777" w:rsidR="00F7148E" w:rsidRDefault="00F7148E">
      <w:pPr>
        <w:pStyle w:val="Apara"/>
        <w:rPr>
          <w:color w:val="000000"/>
        </w:rPr>
      </w:pPr>
      <w:r>
        <w:rPr>
          <w:color w:val="000000"/>
        </w:rPr>
        <w:tab/>
        <w:t>(b)</w:t>
      </w:r>
      <w:r>
        <w:rPr>
          <w:color w:val="000000"/>
        </w:rPr>
        <w:tab/>
        <w:t>state the reason for the publication; and</w:t>
      </w:r>
    </w:p>
    <w:p w14:paraId="383F1233" w14:textId="77777777" w:rsidR="00F7148E" w:rsidRDefault="00F7148E">
      <w:pPr>
        <w:pStyle w:val="Apara"/>
        <w:keepNext/>
        <w:rPr>
          <w:color w:val="000000"/>
        </w:rPr>
      </w:pPr>
      <w:r>
        <w:rPr>
          <w:color w:val="000000"/>
        </w:rPr>
        <w:tab/>
        <w:t>(c)</w:t>
      </w:r>
      <w:r>
        <w:rPr>
          <w:color w:val="000000"/>
        </w:rPr>
        <w:tab/>
        <w:t>state the nature of the publication, including the person, people or kind of people to whom it would be directed.</w:t>
      </w:r>
    </w:p>
    <w:p w14:paraId="23075BB8" w14:textId="399DA4DB" w:rsidR="00F7148E" w:rsidRDefault="00F7148E">
      <w:pPr>
        <w:pStyle w:val="aNote"/>
      </w:pPr>
      <w:r>
        <w:rPr>
          <w:rStyle w:val="charItals"/>
        </w:rPr>
        <w:t>Note</w:t>
      </w:r>
      <w:r>
        <w:tab/>
        <w:t>A fee may be determined under s 109 for an application.</w:t>
      </w:r>
    </w:p>
    <w:p w14:paraId="6C5676BC" w14:textId="77777777" w:rsidR="00F7148E" w:rsidRDefault="00F7148E">
      <w:pPr>
        <w:pStyle w:val="AH5Sec"/>
        <w:rPr>
          <w:b w:val="0"/>
          <w:color w:val="000000"/>
        </w:rPr>
      </w:pPr>
      <w:bookmarkStart w:id="98" w:name="_Toc74905671"/>
      <w:r w:rsidRPr="00A70335">
        <w:rPr>
          <w:rStyle w:val="CharSectNo"/>
        </w:rPr>
        <w:t>67</w:t>
      </w:r>
      <w:r>
        <w:rPr>
          <w:color w:val="000000"/>
        </w:rPr>
        <w:tab/>
        <w:t>Limited access to restricted information</w:t>
      </w:r>
      <w:bookmarkEnd w:id="98"/>
    </w:p>
    <w:p w14:paraId="4C1602C8" w14:textId="77777777" w:rsidR="00F7148E" w:rsidRDefault="00F7148E" w:rsidP="00985DCC">
      <w:pPr>
        <w:pStyle w:val="Amain"/>
        <w:keepNext/>
      </w:pPr>
      <w:r>
        <w:tab/>
        <w:t>(1)</w:t>
      </w:r>
      <w:r>
        <w:tab/>
        <w:t>This section applies if—</w:t>
      </w:r>
    </w:p>
    <w:p w14:paraId="03758F7F" w14:textId="77777777" w:rsidR="00F7148E" w:rsidRDefault="00F7148E" w:rsidP="00985DCC">
      <w:pPr>
        <w:pStyle w:val="Apara"/>
        <w:keepNext/>
      </w:pPr>
      <w:r>
        <w:tab/>
        <w:t>(a)</w:t>
      </w:r>
      <w:r>
        <w:tab/>
        <w:t>land is offered for sale; and</w:t>
      </w:r>
    </w:p>
    <w:p w14:paraId="500EB0A3" w14:textId="77777777" w:rsidR="00F7148E" w:rsidRDefault="00F7148E">
      <w:pPr>
        <w:pStyle w:val="Apara"/>
        <w:keepNext/>
      </w:pPr>
      <w:r>
        <w:tab/>
        <w:t>(b)</w:t>
      </w:r>
      <w:r>
        <w:tab/>
        <w:t>an interested person for the land applies to the conservator for access to restricted information relevant to the conservation and use of the land.</w:t>
      </w:r>
    </w:p>
    <w:p w14:paraId="01D5BA32" w14:textId="5228F6C3" w:rsidR="00F7148E" w:rsidRDefault="00F7148E">
      <w:pPr>
        <w:pStyle w:val="aNote"/>
      </w:pPr>
      <w:r>
        <w:rPr>
          <w:rStyle w:val="charItals"/>
        </w:rPr>
        <w:t>Note</w:t>
      </w:r>
      <w:r>
        <w:tab/>
        <w:t>A fee may be determined under s 109 for an application.</w:t>
      </w:r>
    </w:p>
    <w:p w14:paraId="7F54C223" w14:textId="77777777" w:rsidR="00F7148E" w:rsidRDefault="00F7148E">
      <w:pPr>
        <w:pStyle w:val="Amain"/>
      </w:pPr>
      <w:r>
        <w:tab/>
        <w:t>(2)</w:t>
      </w:r>
      <w:r>
        <w:tab/>
        <w:t>The conservator must give the applicant the restricted information sought, together with a written explanation about the operation of this part.</w:t>
      </w:r>
    </w:p>
    <w:p w14:paraId="71A8BED6" w14:textId="77777777" w:rsidR="00F7148E" w:rsidRDefault="00F7148E">
      <w:pPr>
        <w:pStyle w:val="Amain"/>
        <w:keepNext/>
      </w:pPr>
      <w:r>
        <w:lastRenderedPageBreak/>
        <w:tab/>
        <w:t>(3)</w:t>
      </w:r>
      <w:r>
        <w:tab/>
        <w:t>In this section:</w:t>
      </w:r>
    </w:p>
    <w:p w14:paraId="71AE0DE7" w14:textId="77777777" w:rsidR="00F7148E" w:rsidRDefault="00F7148E">
      <w:pPr>
        <w:pStyle w:val="aDef"/>
        <w:keepNext/>
      </w:pPr>
      <w:r>
        <w:rPr>
          <w:rStyle w:val="charBoldItals"/>
        </w:rPr>
        <w:t>interested person</w:t>
      </w:r>
      <w:r>
        <w:rPr>
          <w:bCs/>
          <w:iCs/>
        </w:rPr>
        <w:t xml:space="preserve">—each of the following is an </w:t>
      </w:r>
      <w:r>
        <w:rPr>
          <w:rStyle w:val="charBoldItals"/>
        </w:rPr>
        <w:t>interested person</w:t>
      </w:r>
      <w:r>
        <w:rPr>
          <w:bCs/>
          <w:iCs/>
        </w:rPr>
        <w:t xml:space="preserve"> for land where a tree is located:</w:t>
      </w:r>
    </w:p>
    <w:p w14:paraId="3D5841FE" w14:textId="77777777" w:rsidR="00F7148E" w:rsidRDefault="00F7148E">
      <w:pPr>
        <w:pStyle w:val="Apara"/>
      </w:pPr>
      <w:r>
        <w:tab/>
        <w:t>(a)</w:t>
      </w:r>
      <w:r>
        <w:tab/>
        <w:t xml:space="preserve">someone considering buying an interest in the land; </w:t>
      </w:r>
    </w:p>
    <w:p w14:paraId="7DE8767A" w14:textId="77777777" w:rsidR="00F7148E" w:rsidRDefault="00F7148E">
      <w:pPr>
        <w:pStyle w:val="Apara"/>
      </w:pPr>
      <w:r>
        <w:tab/>
        <w:t>(b)</w:t>
      </w:r>
      <w:r>
        <w:tab/>
        <w:t>the person who nominated the tree for registration;</w:t>
      </w:r>
    </w:p>
    <w:p w14:paraId="5A1611EB" w14:textId="77777777" w:rsidR="00F7148E" w:rsidRDefault="00F7148E">
      <w:pPr>
        <w:pStyle w:val="Apara"/>
      </w:pPr>
      <w:r>
        <w:tab/>
        <w:t>(c)</w:t>
      </w:r>
      <w:r>
        <w:tab/>
        <w:t>the lessee of, or land management agency for, the land where the tree is located;</w:t>
      </w:r>
    </w:p>
    <w:p w14:paraId="1BBA37EB" w14:textId="77777777" w:rsidR="00F7148E" w:rsidRDefault="00F7148E">
      <w:pPr>
        <w:pStyle w:val="Apara"/>
      </w:pPr>
      <w:r>
        <w:tab/>
        <w:t>(d)</w:t>
      </w:r>
      <w:r>
        <w:tab/>
        <w:t>the lessee of, or land management agency for, land that—</w:t>
      </w:r>
    </w:p>
    <w:p w14:paraId="51FFFA27" w14:textId="77777777" w:rsidR="00F7148E" w:rsidRDefault="00F7148E">
      <w:pPr>
        <w:pStyle w:val="Asubpara"/>
      </w:pPr>
      <w:r>
        <w:tab/>
        <w:t>(i)</w:t>
      </w:r>
      <w:r>
        <w:tab/>
        <w:t>adjoins the land where the tree is located; and</w:t>
      </w:r>
    </w:p>
    <w:p w14:paraId="642C8474" w14:textId="77777777" w:rsidR="00F7148E" w:rsidRDefault="00F7148E">
      <w:pPr>
        <w:pStyle w:val="Asubpara"/>
      </w:pPr>
      <w:r>
        <w:tab/>
        <w:t>(ii)</w:t>
      </w:r>
      <w:r>
        <w:tab/>
        <w:t>is within 50m of the tree;</w:t>
      </w:r>
    </w:p>
    <w:p w14:paraId="1AE251A0" w14:textId="77777777" w:rsidR="00F7148E" w:rsidRDefault="00F7148E">
      <w:pPr>
        <w:pStyle w:val="Apara"/>
      </w:pPr>
      <w:r>
        <w:tab/>
        <w:t>(e)</w:t>
      </w:r>
      <w:r>
        <w:tab/>
        <w:t>if the tree has or may have heritage significance—the heritage council;</w:t>
      </w:r>
    </w:p>
    <w:p w14:paraId="776227C9" w14:textId="77777777" w:rsidR="00F7148E" w:rsidRDefault="00F7148E">
      <w:pPr>
        <w:pStyle w:val="Apara"/>
      </w:pPr>
      <w:r>
        <w:tab/>
        <w:t>(f)</w:t>
      </w:r>
      <w:r>
        <w:tab/>
        <w:t>if the tree is an Aboriginal heritage tree—each representative Aboriginal organisation.</w:t>
      </w:r>
    </w:p>
    <w:p w14:paraId="0B9D40DC" w14:textId="77777777" w:rsidR="00F7148E" w:rsidRDefault="00F7148E">
      <w:pPr>
        <w:pStyle w:val="PageBreak"/>
      </w:pPr>
      <w:r>
        <w:br w:type="page"/>
      </w:r>
    </w:p>
    <w:p w14:paraId="2ACDEEB2" w14:textId="77777777" w:rsidR="00F7148E" w:rsidRPr="00A70335" w:rsidRDefault="00F7148E">
      <w:pPr>
        <w:pStyle w:val="AH2Part"/>
      </w:pPr>
      <w:bookmarkStart w:id="99" w:name="_Toc74905672"/>
      <w:r w:rsidRPr="00A70335">
        <w:rPr>
          <w:rStyle w:val="CharPartNo"/>
        </w:rPr>
        <w:lastRenderedPageBreak/>
        <w:t>Part 9</w:t>
      </w:r>
      <w:r>
        <w:rPr>
          <w:rStyle w:val="CharPartText"/>
        </w:rPr>
        <w:tab/>
      </w:r>
      <w:r w:rsidRPr="00A70335">
        <w:rPr>
          <w:rStyle w:val="CharPartText"/>
        </w:rPr>
        <w:t>Tree advisory panel</w:t>
      </w:r>
      <w:bookmarkEnd w:id="99"/>
    </w:p>
    <w:p w14:paraId="394AF409" w14:textId="77777777" w:rsidR="00F7148E" w:rsidRDefault="00F7148E">
      <w:pPr>
        <w:pStyle w:val="AH5Sec"/>
      </w:pPr>
      <w:bookmarkStart w:id="100" w:name="_Toc74905673"/>
      <w:r w:rsidRPr="00A70335">
        <w:rPr>
          <w:rStyle w:val="CharSectNo"/>
        </w:rPr>
        <w:t>68</w:t>
      </w:r>
      <w:r>
        <w:tab/>
        <w:t>Establishment of advisory panel</w:t>
      </w:r>
      <w:bookmarkEnd w:id="100"/>
    </w:p>
    <w:p w14:paraId="0B80E127" w14:textId="77777777" w:rsidR="00F7148E" w:rsidRDefault="00F7148E">
      <w:pPr>
        <w:pStyle w:val="Amainreturn"/>
      </w:pPr>
      <w:r>
        <w:t>The Tree Advisory Panel is established.</w:t>
      </w:r>
    </w:p>
    <w:p w14:paraId="6A4A4D83" w14:textId="77777777" w:rsidR="00F7148E" w:rsidRDefault="00F7148E">
      <w:pPr>
        <w:pStyle w:val="AH5Sec"/>
      </w:pPr>
      <w:bookmarkStart w:id="101" w:name="_Toc74905674"/>
      <w:r w:rsidRPr="00A70335">
        <w:rPr>
          <w:rStyle w:val="CharSectNo"/>
        </w:rPr>
        <w:t>69</w:t>
      </w:r>
      <w:r>
        <w:tab/>
        <w:t>Members of advisory panel</w:t>
      </w:r>
      <w:bookmarkEnd w:id="101"/>
    </w:p>
    <w:p w14:paraId="3F8C8B35" w14:textId="77777777" w:rsidR="00F7148E" w:rsidRDefault="00F7148E">
      <w:pPr>
        <w:pStyle w:val="Amain"/>
        <w:keepNext/>
      </w:pPr>
      <w:r>
        <w:tab/>
        <w:t>(1)</w:t>
      </w:r>
      <w:r>
        <w:tab/>
        <w:t>The advisory panel consists of 3 or more members appointed by the Minister.</w:t>
      </w:r>
    </w:p>
    <w:p w14:paraId="0DC54A52" w14:textId="68C99283" w:rsidR="00F7148E" w:rsidRDefault="00F7148E">
      <w:pPr>
        <w:pStyle w:val="aNote"/>
        <w:keepNext/>
      </w:pPr>
      <w:r>
        <w:rPr>
          <w:rStyle w:val="charItals"/>
        </w:rPr>
        <w:t>Note 1</w:t>
      </w:r>
      <w:r>
        <w:tab/>
        <w:t xml:space="preserve">For the making of appointments (including acting appointments), see the </w:t>
      </w:r>
      <w:hyperlink r:id="rId60" w:tooltip="A2001-14" w:history="1">
        <w:r w:rsidR="007F7BD9" w:rsidRPr="007F7BD9">
          <w:rPr>
            <w:rStyle w:val="charCitHyperlinkAbbrev"/>
          </w:rPr>
          <w:t>Legislation Act</w:t>
        </w:r>
      </w:hyperlink>
      <w:r>
        <w:t xml:space="preserve">, pt 19.3.  </w:t>
      </w:r>
    </w:p>
    <w:p w14:paraId="64C0EC00" w14:textId="525E2367" w:rsidR="00F7148E" w:rsidRDefault="00F7148E">
      <w:pPr>
        <w:pStyle w:val="aNote"/>
        <w:keepNext/>
      </w:pPr>
      <w:r>
        <w:rPr>
          <w:rStyle w:val="charItals"/>
        </w:rPr>
        <w:t>Note 2</w:t>
      </w:r>
      <w:r>
        <w:tab/>
        <w:t xml:space="preserve">In particular, a person may be appointed for a particular provision of a law (see </w:t>
      </w:r>
      <w:hyperlink r:id="rId61" w:tooltip="A2001-14" w:history="1">
        <w:r w:rsidR="007F7BD9" w:rsidRPr="007F7BD9">
          <w:rPr>
            <w:rStyle w:val="charCitHyperlinkAbbrev"/>
          </w:rPr>
          <w:t>Legislation Act</w:t>
        </w:r>
      </w:hyperlink>
      <w:r>
        <w:t>, s 7 (3)) and an appointment may be made by naming a person or nominating the occupant of a position (see s 207).</w:t>
      </w:r>
    </w:p>
    <w:p w14:paraId="582AAF63" w14:textId="6EBD439D" w:rsidR="00F7148E" w:rsidRDefault="00F7148E">
      <w:pPr>
        <w:pStyle w:val="aNote"/>
      </w:pPr>
      <w:r>
        <w:rPr>
          <w:rStyle w:val="charItals"/>
        </w:rPr>
        <w:t>Note 3</w:t>
      </w:r>
      <w:r>
        <w:tab/>
        <w:t xml:space="preserve">Certain Ministerial appointments require consultation with an Assembly committee and are disallowable (see </w:t>
      </w:r>
      <w:hyperlink r:id="rId62" w:tooltip="A2001-14" w:history="1">
        <w:r w:rsidR="007F7BD9" w:rsidRPr="007F7BD9">
          <w:rPr>
            <w:rStyle w:val="charCitHyperlinkAbbrev"/>
          </w:rPr>
          <w:t>Legislation Act</w:t>
        </w:r>
      </w:hyperlink>
      <w:r>
        <w:t>, div 19.3.3).</w:t>
      </w:r>
    </w:p>
    <w:p w14:paraId="78975EAD" w14:textId="77777777" w:rsidR="00F7148E" w:rsidRDefault="00F7148E">
      <w:pPr>
        <w:pStyle w:val="Amain"/>
      </w:pPr>
      <w:r>
        <w:tab/>
        <w:t>(2)</w:t>
      </w:r>
      <w:r>
        <w:tab/>
        <w:t>A member must be appointed to the advisory panel for a term of at least 1 year and not longer than 2 years.</w:t>
      </w:r>
    </w:p>
    <w:p w14:paraId="6217FA66" w14:textId="77777777" w:rsidR="00F7148E" w:rsidRDefault="00F7148E">
      <w:pPr>
        <w:pStyle w:val="Amain"/>
        <w:keepNext/>
      </w:pPr>
      <w:r>
        <w:tab/>
        <w:t>(3)</w:t>
      </w:r>
      <w:r>
        <w:tab/>
        <w:t>The Minister must not appoint a person to the advisory panel unless the person has extensive experience in 1 or more of the following fields:</w:t>
      </w:r>
    </w:p>
    <w:p w14:paraId="4CEDF618" w14:textId="77777777" w:rsidR="00F7148E" w:rsidRDefault="00F7148E">
      <w:pPr>
        <w:pStyle w:val="Apara"/>
      </w:pPr>
      <w:r>
        <w:tab/>
        <w:t>(a)</w:t>
      </w:r>
      <w:r>
        <w:tab/>
        <w:t>arboriculture;</w:t>
      </w:r>
    </w:p>
    <w:p w14:paraId="6006C4CB" w14:textId="77777777" w:rsidR="00F7148E" w:rsidRDefault="00F7148E">
      <w:pPr>
        <w:pStyle w:val="Apara"/>
      </w:pPr>
      <w:r>
        <w:tab/>
        <w:t>(b)</w:t>
      </w:r>
      <w:r>
        <w:tab/>
        <w:t>forestry;</w:t>
      </w:r>
    </w:p>
    <w:p w14:paraId="7EB883EC" w14:textId="77777777" w:rsidR="00F7148E" w:rsidRDefault="00F7148E">
      <w:pPr>
        <w:pStyle w:val="Apara"/>
      </w:pPr>
      <w:r>
        <w:tab/>
        <w:t>(c)</w:t>
      </w:r>
      <w:r>
        <w:tab/>
        <w:t>horticulture;</w:t>
      </w:r>
    </w:p>
    <w:p w14:paraId="07A9EF52" w14:textId="77777777" w:rsidR="00F7148E" w:rsidRDefault="00F7148E">
      <w:pPr>
        <w:pStyle w:val="Apara"/>
      </w:pPr>
      <w:r>
        <w:tab/>
        <w:t>(d)</w:t>
      </w:r>
      <w:r>
        <w:tab/>
        <w:t>landscape architecture;</w:t>
      </w:r>
    </w:p>
    <w:p w14:paraId="1D4ED690" w14:textId="77777777" w:rsidR="00F7148E" w:rsidRDefault="00F7148E">
      <w:pPr>
        <w:pStyle w:val="Apara"/>
      </w:pPr>
      <w:r>
        <w:tab/>
        <w:t>(e)</w:t>
      </w:r>
      <w:r>
        <w:tab/>
        <w:t>natural and cultural heritage.</w:t>
      </w:r>
    </w:p>
    <w:p w14:paraId="748A0782" w14:textId="77777777" w:rsidR="00F7148E" w:rsidRDefault="00F7148E">
      <w:pPr>
        <w:pStyle w:val="Amain"/>
        <w:keepNext/>
      </w:pPr>
      <w:r>
        <w:lastRenderedPageBreak/>
        <w:tab/>
        <w:t>(4)</w:t>
      </w:r>
      <w:r>
        <w:tab/>
        <w:t>The panel must include—</w:t>
      </w:r>
    </w:p>
    <w:p w14:paraId="6E4F0514" w14:textId="77777777" w:rsidR="00F7148E" w:rsidRDefault="00F7148E">
      <w:pPr>
        <w:pStyle w:val="Apara"/>
        <w:keepNext/>
      </w:pPr>
      <w:r>
        <w:tab/>
        <w:t>(a)</w:t>
      </w:r>
      <w:r>
        <w:tab/>
        <w:t>1 or more members with extensive experience in arboriculture or forestry; and</w:t>
      </w:r>
    </w:p>
    <w:p w14:paraId="6882BE09" w14:textId="77777777" w:rsidR="00F7148E" w:rsidRDefault="00F7148E">
      <w:pPr>
        <w:pStyle w:val="Apara"/>
      </w:pPr>
      <w:r>
        <w:tab/>
        <w:t>(b)</w:t>
      </w:r>
      <w:r>
        <w:tab/>
        <w:t>members who between them include people with extensive experience in 2 or more of the fields mentioned in subsection (3).</w:t>
      </w:r>
    </w:p>
    <w:p w14:paraId="7AC13D27" w14:textId="77777777" w:rsidR="00F7148E" w:rsidRDefault="00F7148E">
      <w:pPr>
        <w:pStyle w:val="AH5Sec"/>
      </w:pPr>
      <w:bookmarkStart w:id="102" w:name="_Toc74905675"/>
      <w:r w:rsidRPr="00A70335">
        <w:rPr>
          <w:rStyle w:val="CharSectNo"/>
        </w:rPr>
        <w:t>70</w:t>
      </w:r>
      <w:r>
        <w:tab/>
        <w:t>Functions of advisory panel</w:t>
      </w:r>
      <w:bookmarkEnd w:id="102"/>
    </w:p>
    <w:p w14:paraId="6253F1DC" w14:textId="77777777" w:rsidR="00F7148E" w:rsidRDefault="00F7148E">
      <w:pPr>
        <w:pStyle w:val="Amainreturn"/>
        <w:keepNext/>
      </w:pPr>
      <w:r>
        <w:t>The advisory panel has the following functions:</w:t>
      </w:r>
    </w:p>
    <w:p w14:paraId="497265F4" w14:textId="77777777" w:rsidR="00F7148E" w:rsidRDefault="00F7148E">
      <w:pPr>
        <w:pStyle w:val="Apara"/>
        <w:keepNext/>
      </w:pPr>
      <w:r>
        <w:tab/>
        <w:t>(a)</w:t>
      </w:r>
      <w:r>
        <w:tab/>
        <w:t>to give any advice requested by the conservator, including advice on the following:</w:t>
      </w:r>
    </w:p>
    <w:p w14:paraId="44BE2419" w14:textId="77777777" w:rsidR="00F7148E" w:rsidRDefault="00F7148E">
      <w:pPr>
        <w:pStyle w:val="Asubpara"/>
      </w:pPr>
      <w:r>
        <w:tab/>
        <w:t>(i)</w:t>
      </w:r>
      <w:r>
        <w:tab/>
        <w:t xml:space="preserve">an application for approval of an activity under division 3.3; </w:t>
      </w:r>
    </w:p>
    <w:p w14:paraId="4D7BA07C" w14:textId="77777777" w:rsidR="00F7148E" w:rsidRDefault="00F7148E">
      <w:pPr>
        <w:pStyle w:val="Asubpara"/>
      </w:pPr>
      <w:r>
        <w:tab/>
        <w:t>(ii)</w:t>
      </w:r>
      <w:r>
        <w:tab/>
        <w:t xml:space="preserve">an application for approval of a tree management plan; </w:t>
      </w:r>
    </w:p>
    <w:p w14:paraId="1AC880E0" w14:textId="77777777" w:rsidR="00F7148E" w:rsidRDefault="00F7148E">
      <w:pPr>
        <w:pStyle w:val="Asubpara"/>
      </w:pPr>
      <w:r>
        <w:tab/>
        <w:t>(iii)</w:t>
      </w:r>
      <w:r>
        <w:tab/>
        <w:t xml:space="preserve">the proposed registration of a tree; </w:t>
      </w:r>
    </w:p>
    <w:p w14:paraId="1904E453" w14:textId="77777777" w:rsidR="00F7148E" w:rsidRDefault="00F7148E">
      <w:pPr>
        <w:pStyle w:val="Asubpara"/>
      </w:pPr>
      <w:r>
        <w:tab/>
        <w:t>(iv)</w:t>
      </w:r>
      <w:r>
        <w:tab/>
        <w:t xml:space="preserve">the proposed cancellation of registration of a tree; </w:t>
      </w:r>
    </w:p>
    <w:p w14:paraId="6BB7FA8C" w14:textId="77777777" w:rsidR="00F7148E" w:rsidRDefault="00F7148E">
      <w:pPr>
        <w:pStyle w:val="Asubpara"/>
      </w:pPr>
      <w:r>
        <w:tab/>
        <w:t>(v)</w:t>
      </w:r>
      <w:r>
        <w:tab/>
        <w:t>a request for reconsideration of a decision; and</w:t>
      </w:r>
    </w:p>
    <w:p w14:paraId="0C13C81F" w14:textId="77777777" w:rsidR="00F7148E" w:rsidRDefault="00F7148E">
      <w:pPr>
        <w:pStyle w:val="Apara"/>
      </w:pPr>
      <w:r>
        <w:tab/>
        <w:t>(b)</w:t>
      </w:r>
      <w:r>
        <w:tab/>
        <w:t>to give other advice to the conservator on anything relevant to the conservator’s functions in relation to tree protection.</w:t>
      </w:r>
    </w:p>
    <w:p w14:paraId="6DF0F918" w14:textId="77777777" w:rsidR="00F7148E" w:rsidRDefault="00F7148E">
      <w:pPr>
        <w:pStyle w:val="AH5Sec"/>
      </w:pPr>
      <w:bookmarkStart w:id="103" w:name="_Toc74905676"/>
      <w:r w:rsidRPr="00A70335">
        <w:rPr>
          <w:rStyle w:val="CharSectNo"/>
        </w:rPr>
        <w:t>71</w:t>
      </w:r>
      <w:r>
        <w:tab/>
        <w:t>Ending appointment—advisory panel members</w:t>
      </w:r>
      <w:bookmarkEnd w:id="103"/>
      <w:r>
        <w:t xml:space="preserve"> </w:t>
      </w:r>
    </w:p>
    <w:p w14:paraId="5090F186" w14:textId="77777777" w:rsidR="00F7148E" w:rsidRDefault="00F7148E">
      <w:pPr>
        <w:pStyle w:val="Amainreturn"/>
      </w:pPr>
      <w:r>
        <w:t>The Minister may, by written notice to a member of the advisory panel, end the member’s appointment to the advisory panel—</w:t>
      </w:r>
    </w:p>
    <w:p w14:paraId="638E796B" w14:textId="77777777" w:rsidR="00F7148E" w:rsidRDefault="00F7148E">
      <w:pPr>
        <w:pStyle w:val="Apara"/>
      </w:pPr>
      <w:r>
        <w:tab/>
        <w:t>(a)</w:t>
      </w:r>
      <w:r>
        <w:tab/>
        <w:t>for misbehaviour or physical or mental incapacity; or</w:t>
      </w:r>
    </w:p>
    <w:p w14:paraId="6BD4F29B" w14:textId="77777777" w:rsidR="00F7148E" w:rsidRDefault="00F7148E">
      <w:pPr>
        <w:pStyle w:val="Apara"/>
        <w:keepNext/>
      </w:pPr>
      <w:r>
        <w:tab/>
        <w:t>(b)</w:t>
      </w:r>
      <w:r>
        <w:tab/>
        <w:t>for contravening section 72.</w:t>
      </w:r>
    </w:p>
    <w:p w14:paraId="636C245C" w14:textId="0B1A029C" w:rsidR="00F7148E" w:rsidRDefault="00F7148E">
      <w:pPr>
        <w:pStyle w:val="aNote"/>
      </w:pPr>
      <w:r>
        <w:rPr>
          <w:rStyle w:val="charItals"/>
        </w:rPr>
        <w:t>Note</w:t>
      </w:r>
      <w:r>
        <w:tab/>
        <w:t xml:space="preserve">A person’s appointment also ends if the person resigns (see </w:t>
      </w:r>
      <w:hyperlink r:id="rId63" w:tooltip="A2001-14" w:history="1">
        <w:r w:rsidR="007F7BD9" w:rsidRPr="007F7BD9">
          <w:rPr>
            <w:rStyle w:val="charCitHyperlinkAbbrev"/>
          </w:rPr>
          <w:t>Legislation Act</w:t>
        </w:r>
      </w:hyperlink>
      <w:r>
        <w:t>, s 210).</w:t>
      </w:r>
    </w:p>
    <w:p w14:paraId="46BBC798" w14:textId="77777777" w:rsidR="00F7148E" w:rsidRDefault="00F7148E">
      <w:pPr>
        <w:pStyle w:val="AH5Sec"/>
      </w:pPr>
      <w:bookmarkStart w:id="104" w:name="_Toc74905677"/>
      <w:r w:rsidRPr="00A70335">
        <w:rPr>
          <w:rStyle w:val="CharSectNo"/>
        </w:rPr>
        <w:lastRenderedPageBreak/>
        <w:t>72</w:t>
      </w:r>
      <w:r>
        <w:tab/>
        <w:t>Disclosure of interests—advisory panel members</w:t>
      </w:r>
      <w:bookmarkEnd w:id="104"/>
    </w:p>
    <w:p w14:paraId="2CE4FAD2" w14:textId="77777777" w:rsidR="00F7148E" w:rsidRDefault="00F7148E">
      <w:pPr>
        <w:pStyle w:val="Amain"/>
      </w:pPr>
      <w:r>
        <w:tab/>
        <w:t>(1)</w:t>
      </w:r>
      <w:r>
        <w:tab/>
        <w:t>This section applies if—</w:t>
      </w:r>
    </w:p>
    <w:p w14:paraId="677713A4" w14:textId="77777777" w:rsidR="00F7148E" w:rsidRDefault="00F7148E">
      <w:pPr>
        <w:pStyle w:val="Apara"/>
      </w:pPr>
      <w:r>
        <w:tab/>
        <w:t>(a)</w:t>
      </w:r>
      <w:r>
        <w:tab/>
        <w:t>a member of the advisory panel has a direct or indirect financial interest or personal interest in an issue in relation to which the advisory panel has been asked to advise the conservator; and</w:t>
      </w:r>
    </w:p>
    <w:p w14:paraId="5E39741C" w14:textId="77777777" w:rsidR="00F7148E" w:rsidRDefault="00F7148E">
      <w:pPr>
        <w:pStyle w:val="Apara"/>
      </w:pPr>
      <w:r>
        <w:tab/>
        <w:t>(b)</w:t>
      </w:r>
      <w:r>
        <w:tab/>
        <w:t>the interest could conflict with the proper exercise of the advisory panel’s functions in relation to the advice.</w:t>
      </w:r>
    </w:p>
    <w:p w14:paraId="5D2847D6" w14:textId="77777777" w:rsidR="00F7148E" w:rsidRDefault="00F7148E">
      <w:pPr>
        <w:pStyle w:val="Amain"/>
      </w:pPr>
      <w:r>
        <w:tab/>
        <w:t>(2)</w:t>
      </w:r>
      <w:r>
        <w:tab/>
        <w:t>As soon as practicable after the member or the advisory panel becomes aware of the relevant facts, the member or advisory panel must disclose the nature of the interest to the conservator.</w:t>
      </w:r>
    </w:p>
    <w:p w14:paraId="6D58CBA2" w14:textId="77777777" w:rsidR="00F7148E" w:rsidRDefault="00F7148E">
      <w:pPr>
        <w:pStyle w:val="Amain"/>
      </w:pPr>
      <w:r>
        <w:tab/>
        <w:t>(3)</w:t>
      </w:r>
      <w:r>
        <w:tab/>
        <w:t>The member must not advise, or further advise, the conservator in relation to the issue, unless the conservator directs otherwise.</w:t>
      </w:r>
    </w:p>
    <w:p w14:paraId="0288FF77" w14:textId="77777777" w:rsidR="00F7148E" w:rsidRDefault="00F7148E">
      <w:pPr>
        <w:pStyle w:val="Amain"/>
      </w:pPr>
      <w:r>
        <w:tab/>
        <w:t>(4)</w:t>
      </w:r>
      <w:r>
        <w:tab/>
        <w:t>Within 14 days after the end of each financial year, the conservator must give the Minister a statement of any disclosure of interest made under this section, and any direction given by the conservator, during the financial year.</w:t>
      </w:r>
    </w:p>
    <w:p w14:paraId="5CBD2436" w14:textId="77777777" w:rsidR="00F7148E" w:rsidRDefault="00F7148E">
      <w:pPr>
        <w:pStyle w:val="AH5Sec"/>
      </w:pPr>
      <w:bookmarkStart w:id="105" w:name="_Toc74905678"/>
      <w:r w:rsidRPr="00A70335">
        <w:rPr>
          <w:rStyle w:val="CharSectNo"/>
        </w:rPr>
        <w:t>73</w:t>
      </w:r>
      <w:r>
        <w:tab/>
        <w:t>Advisory panel’s procedures etc</w:t>
      </w:r>
      <w:bookmarkEnd w:id="105"/>
    </w:p>
    <w:p w14:paraId="5F231D5C" w14:textId="77777777" w:rsidR="00F7148E" w:rsidRDefault="00F7148E">
      <w:pPr>
        <w:pStyle w:val="Amainreturn"/>
        <w:rPr>
          <w:color w:val="000000"/>
        </w:rPr>
      </w:pPr>
      <w:r>
        <w:rPr>
          <w:color w:val="000000"/>
        </w:rPr>
        <w:t>A regulation may prescribe procedures of the advisory panel, including how decisions are made by the panel.</w:t>
      </w:r>
    </w:p>
    <w:p w14:paraId="612A38EC" w14:textId="6EB3EC16" w:rsidR="00F7148E" w:rsidRDefault="00F7148E">
      <w:pPr>
        <w:pStyle w:val="aExamHdgss"/>
      </w:pPr>
      <w:r>
        <w:t>Examples</w:t>
      </w:r>
      <w:r w:rsidR="001163B5">
        <w:t>—</w:t>
      </w:r>
      <w:r>
        <w:t>what a regulation may prescribe</w:t>
      </w:r>
    </w:p>
    <w:p w14:paraId="2BD6A228" w14:textId="77777777" w:rsidR="00F7148E" w:rsidRDefault="00F7148E">
      <w:pPr>
        <w:pStyle w:val="aExamINumss"/>
      </w:pPr>
      <w:r>
        <w:t>1</w:t>
      </w:r>
      <w:r>
        <w:tab/>
        <w:t>the quorum at meetings of the advisory panel</w:t>
      </w:r>
    </w:p>
    <w:p w14:paraId="6417AC00" w14:textId="77777777" w:rsidR="00F7148E" w:rsidRDefault="00F7148E">
      <w:pPr>
        <w:pStyle w:val="aExamINumss"/>
        <w:rPr>
          <w:color w:val="000000"/>
        </w:rPr>
      </w:pPr>
      <w:r>
        <w:rPr>
          <w:color w:val="000000"/>
        </w:rPr>
        <w:t>2</w:t>
      </w:r>
      <w:r>
        <w:rPr>
          <w:color w:val="000000"/>
        </w:rPr>
        <w:tab/>
        <w:t>who is to preside at meetings of the advisory panel</w:t>
      </w:r>
    </w:p>
    <w:p w14:paraId="7B2E632C" w14:textId="77777777" w:rsidR="00F7148E" w:rsidRDefault="00F7148E">
      <w:pPr>
        <w:pStyle w:val="aExamINumss"/>
        <w:keepNext/>
        <w:rPr>
          <w:color w:val="000000"/>
        </w:rPr>
      </w:pPr>
      <w:r>
        <w:rPr>
          <w:color w:val="000000"/>
        </w:rPr>
        <w:t>3</w:t>
      </w:r>
      <w:r>
        <w:rPr>
          <w:color w:val="000000"/>
        </w:rPr>
        <w:tab/>
        <w:t>how questions are to be resolved at meetings of the advisory panel</w:t>
      </w:r>
    </w:p>
    <w:p w14:paraId="2DF44E39" w14:textId="77777777" w:rsidR="00F7148E" w:rsidRDefault="00F7148E">
      <w:pPr>
        <w:pStyle w:val="AH5Sec"/>
      </w:pPr>
      <w:bookmarkStart w:id="106" w:name="_Toc74905679"/>
      <w:r w:rsidRPr="00A70335">
        <w:rPr>
          <w:rStyle w:val="CharSectNo"/>
        </w:rPr>
        <w:t>74</w:t>
      </w:r>
      <w:r>
        <w:tab/>
        <w:t>Delegation by advisory panel</w:t>
      </w:r>
      <w:bookmarkEnd w:id="106"/>
    </w:p>
    <w:p w14:paraId="1069A4E5" w14:textId="77777777" w:rsidR="00F7148E" w:rsidRDefault="00F7148E">
      <w:pPr>
        <w:pStyle w:val="Amain"/>
        <w:keepNext/>
      </w:pPr>
      <w:r>
        <w:tab/>
        <w:t>(1)</w:t>
      </w:r>
      <w:r>
        <w:tab/>
        <w:t>The advisory panel may delegate any of its functions to a member of the advisory panel subject to the requirements (if any) prescribed by regulation.</w:t>
      </w:r>
    </w:p>
    <w:p w14:paraId="3FE7A3E8" w14:textId="39566D23" w:rsidR="00F7148E" w:rsidRDefault="00F7148E">
      <w:pPr>
        <w:pStyle w:val="aNote"/>
      </w:pPr>
      <w:r>
        <w:rPr>
          <w:rStyle w:val="charItals"/>
        </w:rPr>
        <w:t>Note</w:t>
      </w:r>
      <w:r>
        <w:rPr>
          <w:rStyle w:val="charItals"/>
        </w:rPr>
        <w:tab/>
      </w:r>
      <w:r>
        <w:t xml:space="preserve">For the making of delegations and the exercise of delegated functions, see the </w:t>
      </w:r>
      <w:hyperlink r:id="rId64" w:tooltip="A2001-14" w:history="1">
        <w:r w:rsidR="007F7BD9" w:rsidRPr="007F7BD9">
          <w:rPr>
            <w:rStyle w:val="charCitHyperlinkAbbrev"/>
          </w:rPr>
          <w:t>Legislation Act</w:t>
        </w:r>
      </w:hyperlink>
      <w:r>
        <w:t>, pt 19.4.</w:t>
      </w:r>
    </w:p>
    <w:p w14:paraId="3487D665" w14:textId="77777777" w:rsidR="00F7148E" w:rsidRDefault="00F7148E">
      <w:pPr>
        <w:pStyle w:val="Amain"/>
        <w:keepNext/>
      </w:pPr>
      <w:r>
        <w:lastRenderedPageBreak/>
        <w:tab/>
        <w:t>(2)</w:t>
      </w:r>
      <w:r>
        <w:tab/>
        <w:t>However, the advisory panel may only delegate the following functions to a member of the panel with extensive experience in arboriculture, forestry or horticulture:</w:t>
      </w:r>
    </w:p>
    <w:p w14:paraId="5A38B5BC" w14:textId="77777777" w:rsidR="00F7148E" w:rsidRDefault="00F7148E">
      <w:pPr>
        <w:pStyle w:val="Apara"/>
      </w:pPr>
      <w:r>
        <w:tab/>
        <w:t>(a)</w:t>
      </w:r>
      <w:r>
        <w:tab/>
        <w:t>giving advice to the conservator in relation to an approval of an activity under division 3.3;</w:t>
      </w:r>
    </w:p>
    <w:p w14:paraId="4CA0CD5B" w14:textId="77777777" w:rsidR="00F7148E" w:rsidRDefault="00F7148E">
      <w:pPr>
        <w:pStyle w:val="Apara"/>
      </w:pPr>
      <w:r>
        <w:tab/>
        <w:t>(b)</w:t>
      </w:r>
      <w:r>
        <w:tab/>
        <w:t>giving advice to the conservator in relation to an approval of a tree management plan.</w:t>
      </w:r>
    </w:p>
    <w:p w14:paraId="4FF2F0A7" w14:textId="77777777" w:rsidR="00F7148E" w:rsidRDefault="00F7148E">
      <w:pPr>
        <w:pStyle w:val="PageBreak"/>
      </w:pPr>
      <w:r>
        <w:br w:type="page"/>
      </w:r>
    </w:p>
    <w:p w14:paraId="36071348" w14:textId="77777777" w:rsidR="00F7148E" w:rsidRPr="00A70335" w:rsidRDefault="00F7148E">
      <w:pPr>
        <w:pStyle w:val="AH2Part"/>
      </w:pPr>
      <w:bookmarkStart w:id="107" w:name="_Toc74905680"/>
      <w:r w:rsidRPr="00A70335">
        <w:rPr>
          <w:rStyle w:val="CharPartNo"/>
        </w:rPr>
        <w:lastRenderedPageBreak/>
        <w:t>Part 10</w:t>
      </w:r>
      <w:r>
        <w:rPr>
          <w:rStyle w:val="CharPartText"/>
        </w:rPr>
        <w:tab/>
      </w:r>
      <w:r w:rsidRPr="00A70335">
        <w:rPr>
          <w:rStyle w:val="CharPartText"/>
        </w:rPr>
        <w:t>Tree protection directions</w:t>
      </w:r>
      <w:bookmarkEnd w:id="107"/>
    </w:p>
    <w:p w14:paraId="487B781D" w14:textId="77777777" w:rsidR="00F7148E" w:rsidRDefault="00F7148E">
      <w:pPr>
        <w:pStyle w:val="AH5Sec"/>
      </w:pPr>
      <w:bookmarkStart w:id="108" w:name="_Toc74905681"/>
      <w:r w:rsidRPr="00A70335">
        <w:rPr>
          <w:rStyle w:val="CharSectNo"/>
        </w:rPr>
        <w:t>75</w:t>
      </w:r>
      <w:r>
        <w:tab/>
        <w:t>Criteria for tree protection directions</w:t>
      </w:r>
      <w:bookmarkEnd w:id="108"/>
      <w:r>
        <w:t xml:space="preserve">  </w:t>
      </w:r>
    </w:p>
    <w:p w14:paraId="43BBCAE6" w14:textId="77777777" w:rsidR="00F7148E" w:rsidRDefault="00F7148E">
      <w:pPr>
        <w:pStyle w:val="Amain"/>
      </w:pPr>
      <w:r>
        <w:tab/>
        <w:t>(1)</w:t>
      </w:r>
      <w:r>
        <w:tab/>
        <w:t>The conservator may determine criteria for the giving of tree protection directions.</w:t>
      </w:r>
    </w:p>
    <w:p w14:paraId="1663B5A5" w14:textId="77777777" w:rsidR="00F7148E" w:rsidRDefault="00F7148E">
      <w:pPr>
        <w:pStyle w:val="Amain"/>
        <w:keepNext/>
      </w:pPr>
      <w:r>
        <w:tab/>
        <w:t>(2)</w:t>
      </w:r>
      <w:r>
        <w:tab/>
        <w:t>A determination is a notifiable instrument.</w:t>
      </w:r>
    </w:p>
    <w:p w14:paraId="0A3C377D" w14:textId="42B11343" w:rsidR="00F7148E" w:rsidRDefault="00F7148E">
      <w:pPr>
        <w:pStyle w:val="aNote"/>
      </w:pPr>
      <w:r>
        <w:rPr>
          <w:rStyle w:val="charItals"/>
        </w:rPr>
        <w:t>Note</w:t>
      </w:r>
      <w:r>
        <w:rPr>
          <w:rStyle w:val="charItals"/>
        </w:rPr>
        <w:tab/>
      </w:r>
      <w:r>
        <w:t xml:space="preserve">A notifiable instrument must be notified under the </w:t>
      </w:r>
      <w:hyperlink r:id="rId65" w:tooltip="A2001-14" w:history="1">
        <w:r w:rsidR="007F7BD9" w:rsidRPr="007F7BD9">
          <w:rPr>
            <w:rStyle w:val="charCitHyperlinkAbbrev"/>
          </w:rPr>
          <w:t>Legislation Act</w:t>
        </w:r>
      </w:hyperlink>
      <w:r>
        <w:t>.</w:t>
      </w:r>
    </w:p>
    <w:p w14:paraId="432960E5" w14:textId="77777777" w:rsidR="00F7148E" w:rsidRDefault="00F7148E">
      <w:pPr>
        <w:pStyle w:val="AH5Sec"/>
      </w:pPr>
      <w:bookmarkStart w:id="109" w:name="_Toc74905682"/>
      <w:r w:rsidRPr="00A70335">
        <w:rPr>
          <w:rStyle w:val="CharSectNo"/>
        </w:rPr>
        <w:t>76</w:t>
      </w:r>
      <w:r>
        <w:tab/>
        <w:t>Conservator may give tree protection directions</w:t>
      </w:r>
      <w:bookmarkEnd w:id="109"/>
    </w:p>
    <w:p w14:paraId="25770AA8" w14:textId="77777777" w:rsidR="00F7148E" w:rsidRDefault="00F7148E">
      <w:pPr>
        <w:pStyle w:val="Amain"/>
      </w:pPr>
      <w:r>
        <w:tab/>
        <w:t>(1)</w:t>
      </w:r>
      <w:r>
        <w:tab/>
        <w:t xml:space="preserve">The conservator may give the owner or occupier of land where a protected tree is located, or anyone undertaking an activity that may affect a protected tree, a written direction (a </w:t>
      </w:r>
      <w:r>
        <w:rPr>
          <w:rStyle w:val="charBoldItals"/>
        </w:rPr>
        <w:t>tree protection direction</w:t>
      </w:r>
      <w:r>
        <w:t>) to do or not do something for the protection of the tree.</w:t>
      </w:r>
    </w:p>
    <w:p w14:paraId="62E0A439" w14:textId="77777777" w:rsidR="00F7148E" w:rsidRDefault="00F7148E">
      <w:pPr>
        <w:pStyle w:val="aExamHdgss"/>
      </w:pPr>
      <w:r>
        <w:t>Example</w:t>
      </w:r>
    </w:p>
    <w:p w14:paraId="5F090CB3" w14:textId="77777777" w:rsidR="00F7148E" w:rsidRDefault="00F7148E">
      <w:pPr>
        <w:pStyle w:val="aExamINumss"/>
        <w:keepNext/>
      </w:pPr>
      <w:r>
        <w:t>to erect a fence around a tree</w:t>
      </w:r>
    </w:p>
    <w:p w14:paraId="1FD05363" w14:textId="77777777" w:rsidR="00F7148E" w:rsidRDefault="00F7148E">
      <w:pPr>
        <w:pStyle w:val="Amain"/>
      </w:pPr>
      <w:r>
        <w:tab/>
        <w:t>(2)</w:t>
      </w:r>
      <w:r>
        <w:tab/>
        <w:t>A direction may only be given in accordance with the criteria determined under section 75.</w:t>
      </w:r>
    </w:p>
    <w:p w14:paraId="161BBD08" w14:textId="77777777" w:rsidR="00F7148E" w:rsidRDefault="00F7148E">
      <w:pPr>
        <w:pStyle w:val="Amain"/>
      </w:pPr>
      <w:r>
        <w:tab/>
        <w:t>(3)</w:t>
      </w:r>
      <w:r>
        <w:tab/>
        <w:t>The direction must state the period for which it is in force.</w:t>
      </w:r>
    </w:p>
    <w:p w14:paraId="412F9AFF" w14:textId="77777777" w:rsidR="00F7148E" w:rsidRDefault="00F7148E">
      <w:pPr>
        <w:pStyle w:val="Amain"/>
        <w:keepNext/>
      </w:pPr>
      <w:r>
        <w:tab/>
        <w:t>(4)</w:t>
      </w:r>
      <w:r>
        <w:tab/>
        <w:t>In this section:</w:t>
      </w:r>
    </w:p>
    <w:p w14:paraId="5A5A003A" w14:textId="77777777" w:rsidR="00F7148E" w:rsidRDefault="00F7148E">
      <w:pPr>
        <w:pStyle w:val="aDef"/>
      </w:pPr>
      <w:r>
        <w:rPr>
          <w:rStyle w:val="charBoldItals"/>
        </w:rPr>
        <w:t>protected tree</w:t>
      </w:r>
      <w:r>
        <w:t xml:space="preserve"> includes a tree that has been nominated for registration under section 46 if the conservator has not decided whether to provisionally register, or refused to consider the nomination, under section 47.</w:t>
      </w:r>
    </w:p>
    <w:p w14:paraId="49C797DF" w14:textId="77777777" w:rsidR="00F7148E" w:rsidRDefault="00F7148E">
      <w:pPr>
        <w:pStyle w:val="AH5Sec"/>
      </w:pPr>
      <w:bookmarkStart w:id="110" w:name="_Toc74905683"/>
      <w:r w:rsidRPr="00A70335">
        <w:rPr>
          <w:rStyle w:val="CharSectNo"/>
        </w:rPr>
        <w:lastRenderedPageBreak/>
        <w:t>77</w:t>
      </w:r>
      <w:r>
        <w:tab/>
        <w:t>Service of tree protection direction</w:t>
      </w:r>
      <w:bookmarkEnd w:id="110"/>
    </w:p>
    <w:p w14:paraId="091A27F2" w14:textId="77777777" w:rsidR="00F7148E" w:rsidRDefault="00F7148E" w:rsidP="00985DCC">
      <w:pPr>
        <w:pStyle w:val="Amain"/>
        <w:keepNext/>
      </w:pPr>
      <w:r>
        <w:tab/>
        <w:t>(1)</w:t>
      </w:r>
      <w:r>
        <w:tab/>
        <w:t>A tree protection direction may be given to the owner or occupier of land by leaving it, secured conspicuously, on or at the land.</w:t>
      </w:r>
    </w:p>
    <w:p w14:paraId="4B7B31E6" w14:textId="77777777" w:rsidR="00F7148E" w:rsidRDefault="00F7148E">
      <w:pPr>
        <w:pStyle w:val="Amain"/>
        <w:keepNext/>
      </w:pPr>
      <w:r>
        <w:tab/>
        <w:t>(2)</w:t>
      </w:r>
      <w:r>
        <w:tab/>
        <w:t>A tree protection direction may be given to anyone undertaking an activity that may affect a protected tree by leaving it, secured conspicuously, at the place where the activity is being undertaken.</w:t>
      </w:r>
    </w:p>
    <w:p w14:paraId="50362D3B" w14:textId="1F6D9CD0" w:rsidR="00F7148E" w:rsidRDefault="00F7148E">
      <w:pPr>
        <w:pStyle w:val="aNote"/>
      </w:pPr>
      <w:r>
        <w:rPr>
          <w:rStyle w:val="charItals"/>
        </w:rPr>
        <w:t>Note</w:t>
      </w:r>
      <w:r>
        <w:rPr>
          <w:rStyle w:val="charItals"/>
        </w:rPr>
        <w:tab/>
      </w:r>
      <w:r>
        <w:t xml:space="preserve">For how directions may be served generally, see the </w:t>
      </w:r>
      <w:hyperlink r:id="rId66" w:tooltip="A2001-14" w:history="1">
        <w:r w:rsidR="007F7BD9" w:rsidRPr="007F7BD9">
          <w:rPr>
            <w:rStyle w:val="charCitHyperlinkAbbrev"/>
          </w:rPr>
          <w:t>Legislation Act</w:t>
        </w:r>
      </w:hyperlink>
      <w:r>
        <w:t>, pt 19.5.</w:t>
      </w:r>
    </w:p>
    <w:p w14:paraId="497200C2" w14:textId="77777777" w:rsidR="00F7148E" w:rsidRDefault="00F7148E">
      <w:pPr>
        <w:pStyle w:val="AH5Sec"/>
      </w:pPr>
      <w:bookmarkStart w:id="111" w:name="_Toc74905684"/>
      <w:r w:rsidRPr="00A70335">
        <w:rPr>
          <w:rStyle w:val="CharSectNo"/>
        </w:rPr>
        <w:t>78</w:t>
      </w:r>
      <w:r>
        <w:tab/>
        <w:t>Contravention of tree protection direction—offence</w:t>
      </w:r>
      <w:bookmarkEnd w:id="111"/>
    </w:p>
    <w:p w14:paraId="3593E187" w14:textId="77777777" w:rsidR="00F7148E" w:rsidRDefault="00F7148E">
      <w:pPr>
        <w:pStyle w:val="Amainreturn"/>
        <w:keepNext/>
      </w:pPr>
      <w:r>
        <w:t>A person commits an offence if the person intentionally contravenes a tree protection direction.</w:t>
      </w:r>
    </w:p>
    <w:p w14:paraId="053FC3B9" w14:textId="77777777" w:rsidR="00F7148E" w:rsidRDefault="00F7148E">
      <w:pPr>
        <w:pStyle w:val="Penalty"/>
        <w:keepNext/>
      </w:pPr>
      <w:r>
        <w:t>Maximum penalty:  50 penalty units.</w:t>
      </w:r>
    </w:p>
    <w:p w14:paraId="7A445536" w14:textId="77777777" w:rsidR="00F7148E" w:rsidRDefault="00F7148E">
      <w:pPr>
        <w:pStyle w:val="AH5Sec"/>
        <w:rPr>
          <w:color w:val="000000"/>
        </w:rPr>
      </w:pPr>
      <w:bookmarkStart w:id="112" w:name="_Toc74905685"/>
      <w:r w:rsidRPr="00A70335">
        <w:rPr>
          <w:rStyle w:val="CharSectNo"/>
        </w:rPr>
        <w:t>79</w:t>
      </w:r>
      <w:r>
        <w:rPr>
          <w:color w:val="000000"/>
        </w:rPr>
        <w:tab/>
        <w:t>Contravention of tree protection direction—action by authorised person</w:t>
      </w:r>
      <w:bookmarkEnd w:id="112"/>
    </w:p>
    <w:p w14:paraId="2A8603FC" w14:textId="77777777" w:rsidR="00F7148E" w:rsidRDefault="00F7148E">
      <w:pPr>
        <w:pStyle w:val="Amain"/>
      </w:pPr>
      <w:r>
        <w:tab/>
        <w:t>(1)</w:t>
      </w:r>
      <w:r>
        <w:tab/>
        <w:t>This section applies if a person does not comply with a tree protection direction requiring the person to do something in relation to a tree.</w:t>
      </w:r>
    </w:p>
    <w:p w14:paraId="7253AEB0" w14:textId="77777777" w:rsidR="00F7148E" w:rsidRDefault="00F7148E">
      <w:pPr>
        <w:pStyle w:val="Amain"/>
      </w:pPr>
      <w:r>
        <w:tab/>
        <w:t>(2)</w:t>
      </w:r>
      <w:r>
        <w:tab/>
        <w:t>An authorised person, or anyone else authorised by the conservator for this section, may enter the land where the tree is located and—</w:t>
      </w:r>
    </w:p>
    <w:p w14:paraId="0F619578" w14:textId="77777777" w:rsidR="00F7148E" w:rsidRDefault="00F7148E">
      <w:pPr>
        <w:pStyle w:val="Apara"/>
        <w:rPr>
          <w:color w:val="000000"/>
        </w:rPr>
      </w:pPr>
      <w:r>
        <w:rPr>
          <w:color w:val="000000"/>
        </w:rPr>
        <w:tab/>
        <w:t>(a)</w:t>
      </w:r>
      <w:r>
        <w:rPr>
          <w:color w:val="000000"/>
        </w:rPr>
        <w:tab/>
        <w:t>do the thing stated in the direction; or</w:t>
      </w:r>
    </w:p>
    <w:p w14:paraId="2DAFD611" w14:textId="77777777" w:rsidR="00F7148E" w:rsidRDefault="00F7148E">
      <w:pPr>
        <w:pStyle w:val="Apara"/>
        <w:rPr>
          <w:color w:val="000000"/>
        </w:rPr>
      </w:pPr>
      <w:r>
        <w:rPr>
          <w:color w:val="000000"/>
        </w:rPr>
        <w:tab/>
        <w:t>(b)</w:t>
      </w:r>
      <w:r>
        <w:rPr>
          <w:color w:val="000000"/>
        </w:rPr>
        <w:tab/>
        <w:t>do or finish any work stated in the direction.</w:t>
      </w:r>
    </w:p>
    <w:p w14:paraId="4DB409DD" w14:textId="77777777" w:rsidR="00F7148E" w:rsidRDefault="00F7148E">
      <w:pPr>
        <w:pStyle w:val="Amain"/>
      </w:pPr>
      <w:r>
        <w:tab/>
        <w:t>(3)</w:t>
      </w:r>
      <w:r>
        <w:tab/>
        <w:t>The reasonable cost incurred by the Territory in doing anything under subsection (2) is a debt owing to the Territory by the person to whom the direction was given.</w:t>
      </w:r>
    </w:p>
    <w:p w14:paraId="0EEB4C43" w14:textId="77777777" w:rsidR="00F7148E" w:rsidRDefault="00F7148E">
      <w:pPr>
        <w:pStyle w:val="Amain"/>
      </w:pPr>
      <w:r>
        <w:tab/>
        <w:t>(4)</w:t>
      </w:r>
      <w:r>
        <w:tab/>
        <w:t>The conservator must give the lessee of the land where the tree is located written notice of the action proposed under subsection (2) at least 1 working day before the day the action is to begin.</w:t>
      </w:r>
    </w:p>
    <w:p w14:paraId="73D96C2C" w14:textId="77777777" w:rsidR="00F7148E" w:rsidRDefault="00F7148E">
      <w:pPr>
        <w:pStyle w:val="Amain"/>
      </w:pPr>
      <w:r>
        <w:tab/>
        <w:t>(5)</w:t>
      </w:r>
      <w:r>
        <w:tab/>
        <w:t>The conservator may give written notice of the proposed action to anyone else the conservator considers appropriate.</w:t>
      </w:r>
    </w:p>
    <w:p w14:paraId="7717B8E9" w14:textId="77777777" w:rsidR="00F7148E" w:rsidRDefault="00F7148E">
      <w:pPr>
        <w:pStyle w:val="Amain"/>
        <w:keepNext/>
      </w:pPr>
      <w:r>
        <w:lastRenderedPageBreak/>
        <w:tab/>
        <w:t>(6)</w:t>
      </w:r>
      <w:r>
        <w:tab/>
        <w:t>The notice must include the following:</w:t>
      </w:r>
    </w:p>
    <w:p w14:paraId="641DB642" w14:textId="77777777" w:rsidR="00F7148E" w:rsidRDefault="00F7148E">
      <w:pPr>
        <w:pStyle w:val="Apara"/>
      </w:pPr>
      <w:r>
        <w:tab/>
        <w:t>(a)</w:t>
      </w:r>
      <w:r>
        <w:tab/>
        <w:t xml:space="preserve">a statement about the operation of this section; </w:t>
      </w:r>
    </w:p>
    <w:p w14:paraId="62E5E64E" w14:textId="77777777" w:rsidR="00F7148E" w:rsidRDefault="00F7148E">
      <w:pPr>
        <w:pStyle w:val="Apara"/>
      </w:pPr>
      <w:r>
        <w:tab/>
        <w:t>(b)</w:t>
      </w:r>
      <w:r>
        <w:tab/>
        <w:t>the purpose and nature of the proposed action;</w:t>
      </w:r>
    </w:p>
    <w:p w14:paraId="28C1207E" w14:textId="77777777" w:rsidR="00F7148E" w:rsidRDefault="00F7148E">
      <w:pPr>
        <w:pStyle w:val="Apara"/>
      </w:pPr>
      <w:r>
        <w:tab/>
        <w:t>(c)</w:t>
      </w:r>
      <w:r>
        <w:tab/>
        <w:t>the time or times when the action is proposed to be taken;</w:t>
      </w:r>
    </w:p>
    <w:p w14:paraId="140859AB" w14:textId="77777777" w:rsidR="00F7148E" w:rsidRDefault="00F7148E">
      <w:pPr>
        <w:pStyle w:val="Apara"/>
      </w:pPr>
      <w:r>
        <w:tab/>
        <w:t>(d)</w:t>
      </w:r>
      <w:r>
        <w:tab/>
        <w:t>a statement about the obligations of the authorised person and the Territory under subsection (8).</w:t>
      </w:r>
    </w:p>
    <w:p w14:paraId="1F64AB12" w14:textId="77777777" w:rsidR="00F7148E" w:rsidRDefault="00F7148E">
      <w:pPr>
        <w:pStyle w:val="Amain"/>
      </w:pPr>
      <w:r>
        <w:tab/>
        <w:t>(7)</w:t>
      </w:r>
      <w:r>
        <w:tab/>
        <w:t>A person may waive the right to all or part of the minimum period of notice under subsection (4).</w:t>
      </w:r>
    </w:p>
    <w:p w14:paraId="7403A2FC" w14:textId="77777777" w:rsidR="00F7148E" w:rsidRDefault="00F7148E">
      <w:pPr>
        <w:pStyle w:val="Amain"/>
      </w:pPr>
      <w:r>
        <w:tab/>
        <w:t>(8)</w:t>
      </w:r>
      <w:r>
        <w:tab/>
        <w:t>Section 102 (Damage etc to be minimised) and section 103 (Compensation for exercise of enforcement powers) apply to any action taken under subsection (2) as if—</w:t>
      </w:r>
    </w:p>
    <w:p w14:paraId="4A908865" w14:textId="77777777" w:rsidR="00F7148E" w:rsidRDefault="00F7148E">
      <w:pPr>
        <w:pStyle w:val="Apara"/>
      </w:pPr>
      <w:r>
        <w:tab/>
        <w:t>(a)</w:t>
      </w:r>
      <w:r>
        <w:tab/>
        <w:t>it were the exercise of a function under part 12 (Enforcement) by an authorised person or a person assisting an authorised person; and</w:t>
      </w:r>
    </w:p>
    <w:p w14:paraId="25CD656E" w14:textId="77777777" w:rsidR="00F7148E" w:rsidRDefault="00F7148E">
      <w:pPr>
        <w:pStyle w:val="Apara"/>
      </w:pPr>
      <w:r>
        <w:tab/>
        <w:t>(b)</w:t>
      </w:r>
      <w:r>
        <w:tab/>
        <w:t>any changes prescribed by regulation, and all other necessary changes, were made.</w:t>
      </w:r>
    </w:p>
    <w:p w14:paraId="53B90586" w14:textId="77777777" w:rsidR="00F7148E" w:rsidRDefault="00F7148E">
      <w:pPr>
        <w:pStyle w:val="PageBreak"/>
      </w:pPr>
      <w:r>
        <w:br w:type="page"/>
      </w:r>
    </w:p>
    <w:p w14:paraId="7C15DA57" w14:textId="77777777" w:rsidR="00F7148E" w:rsidRPr="00A70335" w:rsidRDefault="00F7148E">
      <w:pPr>
        <w:pStyle w:val="AH2Part"/>
      </w:pPr>
      <w:bookmarkStart w:id="113" w:name="_Toc74905686"/>
      <w:r w:rsidRPr="00A70335">
        <w:rPr>
          <w:rStyle w:val="CharPartNo"/>
        </w:rPr>
        <w:lastRenderedPageBreak/>
        <w:t>Part 11</w:t>
      </w:r>
      <w:r>
        <w:tab/>
      </w:r>
      <w:r w:rsidRPr="00A70335">
        <w:rPr>
          <w:rStyle w:val="CharPartText"/>
        </w:rPr>
        <w:t>Land development applications</w:t>
      </w:r>
      <w:bookmarkEnd w:id="113"/>
    </w:p>
    <w:p w14:paraId="6D6634B0" w14:textId="77777777" w:rsidR="00F7148E" w:rsidRDefault="00F7148E">
      <w:pPr>
        <w:pStyle w:val="AH5Sec"/>
      </w:pPr>
      <w:bookmarkStart w:id="114" w:name="_Toc74905687"/>
      <w:r w:rsidRPr="00A70335">
        <w:rPr>
          <w:rStyle w:val="CharSectNo"/>
        </w:rPr>
        <w:t>80</w:t>
      </w:r>
      <w:r>
        <w:tab/>
        <w:t xml:space="preserve">Meaning of </w:t>
      </w:r>
      <w:r w:rsidRPr="00115AFE">
        <w:rPr>
          <w:rStyle w:val="charItals"/>
        </w:rPr>
        <w:t>development—</w:t>
      </w:r>
      <w:r>
        <w:t>pt 11</w:t>
      </w:r>
      <w:bookmarkEnd w:id="114"/>
    </w:p>
    <w:p w14:paraId="05003229" w14:textId="77777777" w:rsidR="00F7148E" w:rsidRDefault="00F7148E">
      <w:pPr>
        <w:pStyle w:val="Amainreturn"/>
        <w:keepNext/>
      </w:pPr>
      <w:r>
        <w:t>In this part:</w:t>
      </w:r>
    </w:p>
    <w:p w14:paraId="739109DC" w14:textId="7DA6AA05" w:rsidR="00F7148E" w:rsidRDefault="00F7148E">
      <w:pPr>
        <w:pStyle w:val="aDef"/>
      </w:pPr>
      <w:r>
        <w:rPr>
          <w:rStyle w:val="charBoldItals"/>
        </w:rPr>
        <w:t>development</w:t>
      </w:r>
      <w:r>
        <w:t xml:space="preserve"> means a proposed development to which an application for development approval under the </w:t>
      </w:r>
      <w:hyperlink r:id="rId67" w:tooltip="A2007-24" w:history="1">
        <w:r w:rsidR="007F7BD9" w:rsidRPr="007F7BD9">
          <w:rPr>
            <w:rStyle w:val="charCitHyperlinkItal"/>
          </w:rPr>
          <w:t>Planning and Development Act 2007</w:t>
        </w:r>
      </w:hyperlink>
      <w:r>
        <w:t>, chapter 7 applies.</w:t>
      </w:r>
    </w:p>
    <w:p w14:paraId="1E343B41" w14:textId="77777777" w:rsidR="00F7148E" w:rsidRDefault="00F7148E">
      <w:pPr>
        <w:pStyle w:val="AH5Sec"/>
      </w:pPr>
      <w:bookmarkStart w:id="115" w:name="_Toc74905688"/>
      <w:r w:rsidRPr="00A70335">
        <w:rPr>
          <w:rStyle w:val="CharSectNo"/>
        </w:rPr>
        <w:t>81</w:t>
      </w:r>
      <w:r>
        <w:tab/>
        <w:t>Simplified outline</w:t>
      </w:r>
      <w:bookmarkEnd w:id="115"/>
    </w:p>
    <w:p w14:paraId="54D1E9AE" w14:textId="04037EE5" w:rsidR="00F7148E" w:rsidRDefault="00F7148E">
      <w:pPr>
        <w:pStyle w:val="Amainreturn"/>
        <w:keepNext/>
      </w:pPr>
      <w:r>
        <w:t xml:space="preserve">The following notes provide a simplified outline of this part and the </w:t>
      </w:r>
      <w:hyperlink r:id="rId68" w:tooltip="A2007-24" w:history="1">
        <w:r w:rsidR="007F7BD9" w:rsidRPr="007F7BD9">
          <w:rPr>
            <w:rStyle w:val="charCitHyperlinkItal"/>
          </w:rPr>
          <w:t>Planning and Development Act 2007</w:t>
        </w:r>
      </w:hyperlink>
      <w:r>
        <w:t>, chapter 7 (Development approvals):</w:t>
      </w:r>
    </w:p>
    <w:p w14:paraId="13FE937A" w14:textId="77777777" w:rsidR="00F7148E" w:rsidRDefault="00F7148E">
      <w:pPr>
        <w:pStyle w:val="aNote"/>
        <w:keepNext/>
        <w:rPr>
          <w:rStyle w:val="charItals"/>
        </w:rPr>
      </w:pPr>
      <w:r>
        <w:rPr>
          <w:rStyle w:val="charItals"/>
        </w:rPr>
        <w:t>Note 1</w:t>
      </w:r>
      <w:r>
        <w:rPr>
          <w:rStyle w:val="charItals"/>
        </w:rPr>
        <w:tab/>
        <w:t>Conservator to be given copy of development application</w:t>
      </w:r>
    </w:p>
    <w:p w14:paraId="286C6BF0" w14:textId="0CF9C40A" w:rsidR="00F7148E" w:rsidRDefault="00F7148E">
      <w:pPr>
        <w:pStyle w:val="aNoteTextss"/>
      </w:pPr>
      <w:r>
        <w:t xml:space="preserve">The planning and land authority may be required to give the conservator a copy of each development application for a development proposal in the merit or impact track (see </w:t>
      </w:r>
      <w:hyperlink r:id="rId69" w:tooltip="A2007-24" w:history="1">
        <w:r w:rsidR="007F7BD9" w:rsidRPr="007F7BD9">
          <w:rPr>
            <w:rStyle w:val="charCitHyperlinkItal"/>
          </w:rPr>
          <w:t>Planning and Development Act 2007</w:t>
        </w:r>
      </w:hyperlink>
      <w:r>
        <w:t xml:space="preserve">, s 148). This requirement would not apply to a development application for a development proposal in the code track (see </w:t>
      </w:r>
      <w:hyperlink r:id="rId70" w:tooltip="A2007-24" w:history="1">
        <w:r w:rsidR="007F7BD9" w:rsidRPr="007F7BD9">
          <w:rPr>
            <w:rStyle w:val="charCitHyperlinkItal"/>
          </w:rPr>
          <w:t>Planning and Development Act 2007</w:t>
        </w:r>
      </w:hyperlink>
      <w:r>
        <w:t>, s 117 (c)).</w:t>
      </w:r>
    </w:p>
    <w:p w14:paraId="6275AE00" w14:textId="77777777" w:rsidR="00F7148E" w:rsidRDefault="00F7148E">
      <w:pPr>
        <w:pStyle w:val="aNote"/>
        <w:keepNext/>
        <w:rPr>
          <w:rStyle w:val="charItals"/>
        </w:rPr>
      </w:pPr>
      <w:r>
        <w:rPr>
          <w:rStyle w:val="charItals"/>
        </w:rPr>
        <w:t>Note 2</w:t>
      </w:r>
      <w:r>
        <w:rPr>
          <w:rStyle w:val="charItals"/>
        </w:rPr>
        <w:tab/>
        <w:t>Conservator to give advice on application</w:t>
      </w:r>
    </w:p>
    <w:p w14:paraId="57A131B5" w14:textId="5E945815" w:rsidR="00F7148E" w:rsidRDefault="00F7148E">
      <w:pPr>
        <w:pStyle w:val="aNote"/>
      </w:pPr>
      <w:r w:rsidRPr="00115AFE">
        <w:tab/>
      </w:r>
      <w:r>
        <w:t xml:space="preserve">The conservator gives advice to the planning and land authority in relation to tree protection and the development (see s 82 and s 83) (see also </w:t>
      </w:r>
      <w:hyperlink r:id="rId71" w:tooltip="A2007-24" w:history="1">
        <w:r w:rsidR="007F7BD9" w:rsidRPr="007F7BD9">
          <w:rPr>
            <w:rStyle w:val="charCitHyperlinkItal"/>
          </w:rPr>
          <w:t>Planning and Development Act 2007</w:t>
        </w:r>
      </w:hyperlink>
      <w:r>
        <w:t xml:space="preserve">, s 149, s 150 and s 151). </w:t>
      </w:r>
    </w:p>
    <w:p w14:paraId="5DFCC252" w14:textId="77777777" w:rsidR="00F7148E" w:rsidRDefault="00F7148E">
      <w:pPr>
        <w:pStyle w:val="aNote"/>
        <w:keepNext/>
        <w:rPr>
          <w:rStyle w:val="charItals"/>
        </w:rPr>
      </w:pPr>
      <w:r>
        <w:rPr>
          <w:rStyle w:val="charItals"/>
        </w:rPr>
        <w:t>Note 3</w:t>
      </w:r>
      <w:r>
        <w:rPr>
          <w:rStyle w:val="charItals"/>
        </w:rPr>
        <w:tab/>
        <w:t>Conservator’s advice to be considered</w:t>
      </w:r>
    </w:p>
    <w:p w14:paraId="44B7AE43" w14:textId="3FB242D6" w:rsidR="00F7148E" w:rsidRDefault="00F7148E">
      <w:pPr>
        <w:pStyle w:val="aNote"/>
      </w:pPr>
      <w:r w:rsidRPr="00115AFE">
        <w:tab/>
      </w:r>
      <w:r>
        <w:t xml:space="preserve">The conservator’s advice is to be considered by the planning and land authority (or the Minister) in approving or refusing to approve a development application (see </w:t>
      </w:r>
      <w:hyperlink r:id="rId72" w:tooltip="A2007-24" w:history="1">
        <w:r w:rsidR="007F7BD9" w:rsidRPr="007F7BD9">
          <w:rPr>
            <w:rStyle w:val="charCitHyperlinkItal"/>
          </w:rPr>
          <w:t>Planning and Development Act 2007</w:t>
        </w:r>
      </w:hyperlink>
      <w:r>
        <w:t>, s 119</w:t>
      </w:r>
      <w:r w:rsidR="001163B5">
        <w:t> </w:t>
      </w:r>
      <w:r>
        <w:t xml:space="preserve">(2), s 120 (d), s 128 (2) and s 129 (e)). </w:t>
      </w:r>
    </w:p>
    <w:p w14:paraId="55A51E73" w14:textId="77777777" w:rsidR="00F7148E" w:rsidRDefault="00F7148E">
      <w:pPr>
        <w:pStyle w:val="aNote"/>
        <w:keepNext/>
        <w:keepLines/>
        <w:rPr>
          <w:rStyle w:val="charItals"/>
        </w:rPr>
      </w:pPr>
      <w:r>
        <w:rPr>
          <w:rStyle w:val="charItals"/>
        </w:rPr>
        <w:t>Note 4</w:t>
      </w:r>
      <w:r>
        <w:rPr>
          <w:rStyle w:val="charItals"/>
        </w:rPr>
        <w:tab/>
        <w:t>Approvals</w:t>
      </w:r>
    </w:p>
    <w:p w14:paraId="3A8E0103" w14:textId="7E03F975" w:rsidR="00F7148E" w:rsidRDefault="00F7148E">
      <w:pPr>
        <w:pStyle w:val="aNoteTextss"/>
        <w:keepLines/>
      </w:pPr>
      <w:r>
        <w:t xml:space="preserve">A development approval that is inconsistent with the conservator’s advice in relation to a registered tree must not be given. A development approval that is inconsistent with the conservator’s advice in relation to a regulated tree may be given only in the circumstances prescribed in the </w:t>
      </w:r>
      <w:hyperlink r:id="rId73" w:tooltip="A2007-24" w:history="1">
        <w:r w:rsidR="007F7BD9" w:rsidRPr="007F7BD9">
          <w:rPr>
            <w:rStyle w:val="charCitHyperlinkItal"/>
          </w:rPr>
          <w:t>Planning and Development Act 2007</w:t>
        </w:r>
      </w:hyperlink>
      <w:r>
        <w:t>, s 119 (2) and s 128 (1) (b) (iii).</w:t>
      </w:r>
    </w:p>
    <w:p w14:paraId="74C9A4C2" w14:textId="77777777" w:rsidR="00F7148E" w:rsidRDefault="00F7148E">
      <w:pPr>
        <w:pStyle w:val="AH5Sec"/>
      </w:pPr>
      <w:bookmarkStart w:id="116" w:name="_Toc74905689"/>
      <w:r w:rsidRPr="00A70335">
        <w:rPr>
          <w:rStyle w:val="CharSectNo"/>
        </w:rPr>
        <w:lastRenderedPageBreak/>
        <w:t>82</w:t>
      </w:r>
      <w:r>
        <w:tab/>
        <w:t>Advice about tree protection on land subject to development</w:t>
      </w:r>
      <w:bookmarkEnd w:id="116"/>
    </w:p>
    <w:p w14:paraId="76C28A0E" w14:textId="77777777" w:rsidR="00F7148E" w:rsidRDefault="00F7148E">
      <w:pPr>
        <w:pStyle w:val="Amain"/>
      </w:pPr>
      <w:r>
        <w:tab/>
        <w:t>(1)</w:t>
      </w:r>
      <w:r>
        <w:tab/>
        <w:t>This section applies if the conservator is satisfied, on reasonable grounds, that a development involves, or is likely to involve, an activity that would or may—</w:t>
      </w:r>
    </w:p>
    <w:p w14:paraId="2037245D" w14:textId="77777777" w:rsidR="00F7148E" w:rsidRDefault="00F7148E">
      <w:pPr>
        <w:pStyle w:val="Apara"/>
      </w:pPr>
      <w:r>
        <w:tab/>
        <w:t>(a)</w:t>
      </w:r>
      <w:r>
        <w:tab/>
        <w:t>damage a protected tree; or</w:t>
      </w:r>
    </w:p>
    <w:p w14:paraId="7E7ABF33" w14:textId="77777777" w:rsidR="00F7148E" w:rsidRDefault="00F7148E">
      <w:pPr>
        <w:pStyle w:val="Apara"/>
      </w:pPr>
      <w:r>
        <w:tab/>
        <w:t>(b)</w:t>
      </w:r>
      <w:r>
        <w:tab/>
        <w:t>be prohibited groundwork in—</w:t>
      </w:r>
    </w:p>
    <w:p w14:paraId="4606094E" w14:textId="77777777" w:rsidR="00F7148E" w:rsidRDefault="00F7148E">
      <w:pPr>
        <w:pStyle w:val="Asubpara"/>
      </w:pPr>
      <w:r>
        <w:tab/>
        <w:t>(i)</w:t>
      </w:r>
      <w:r>
        <w:tab/>
        <w:t>the protection zone for a protected tree; or</w:t>
      </w:r>
    </w:p>
    <w:p w14:paraId="709FBFE3" w14:textId="77777777" w:rsidR="00F7148E" w:rsidRDefault="00F7148E">
      <w:pPr>
        <w:pStyle w:val="Asubpara"/>
      </w:pPr>
      <w:r>
        <w:tab/>
        <w:t>(ii)</w:t>
      </w:r>
      <w:r>
        <w:tab/>
        <w:t>a declared site.</w:t>
      </w:r>
    </w:p>
    <w:p w14:paraId="3B915D67" w14:textId="77777777" w:rsidR="00F7148E" w:rsidRDefault="00F7148E">
      <w:pPr>
        <w:pStyle w:val="Amain"/>
      </w:pPr>
      <w:r>
        <w:tab/>
        <w:t>(2)</w:t>
      </w:r>
      <w:r>
        <w:tab/>
        <w:t>The conservator may give the planning and land authority written advice in accordance with section 83 about the development.</w:t>
      </w:r>
    </w:p>
    <w:p w14:paraId="52B90EA9" w14:textId="727D2AC7" w:rsidR="00F7148E" w:rsidRDefault="00F7148E">
      <w:pPr>
        <w:pStyle w:val="aNote"/>
      </w:pPr>
      <w:r w:rsidRPr="00115AFE">
        <w:rPr>
          <w:rStyle w:val="charItals"/>
        </w:rPr>
        <w:t>Note</w:t>
      </w:r>
      <w:r w:rsidRPr="00115AFE">
        <w:rPr>
          <w:rStyle w:val="charItals"/>
        </w:rPr>
        <w:tab/>
      </w:r>
      <w:r>
        <w:t xml:space="preserve">If the planning and land authority refers a development application to the conservator under the </w:t>
      </w:r>
      <w:hyperlink r:id="rId74" w:tooltip="A2007-24" w:history="1">
        <w:r w:rsidR="007F7BD9" w:rsidRPr="007F7BD9">
          <w:rPr>
            <w:rStyle w:val="charCitHyperlinkItal"/>
          </w:rPr>
          <w:t>Planning and Development Act 2007</w:t>
        </w:r>
      </w:hyperlink>
      <w:r>
        <w:t xml:space="preserve">, s 148, the conservator must, not later than 15 working days after being given the application, give the planning and land authority its advice in relation to the development application (see </w:t>
      </w:r>
      <w:hyperlink r:id="rId75" w:tooltip="A2007-24" w:history="1">
        <w:r w:rsidR="007F7BD9" w:rsidRPr="007F7BD9">
          <w:rPr>
            <w:rStyle w:val="charCitHyperlinkItal"/>
          </w:rPr>
          <w:t>Planning and Development Act 2007</w:t>
        </w:r>
      </w:hyperlink>
      <w:r>
        <w:t>, s</w:t>
      </w:r>
      <w:r w:rsidR="001163B5">
        <w:t> </w:t>
      </w:r>
      <w:r>
        <w:t>149).</w:t>
      </w:r>
    </w:p>
    <w:p w14:paraId="207445DC" w14:textId="77777777" w:rsidR="00F7148E" w:rsidRDefault="00F7148E">
      <w:pPr>
        <w:pStyle w:val="AH5Sec"/>
      </w:pPr>
      <w:bookmarkStart w:id="117" w:name="_Toc74905690"/>
      <w:r w:rsidRPr="00A70335">
        <w:rPr>
          <w:rStyle w:val="CharSectNo"/>
        </w:rPr>
        <w:t>83</w:t>
      </w:r>
      <w:r>
        <w:tab/>
        <w:t>Requirements for conservator’s advice about tree protection</w:t>
      </w:r>
      <w:bookmarkEnd w:id="117"/>
    </w:p>
    <w:p w14:paraId="27A8C1F2" w14:textId="77777777" w:rsidR="00F7148E" w:rsidRDefault="00F7148E">
      <w:pPr>
        <w:pStyle w:val="Amain"/>
      </w:pPr>
      <w:r>
        <w:tab/>
        <w:t>(1)</w:t>
      </w:r>
      <w:r>
        <w:tab/>
        <w:t>This section applies if the conservator gives advice—</w:t>
      </w:r>
    </w:p>
    <w:p w14:paraId="10251D29" w14:textId="77777777" w:rsidR="00F7148E" w:rsidRDefault="00F7148E">
      <w:pPr>
        <w:pStyle w:val="Apara"/>
      </w:pPr>
      <w:r>
        <w:tab/>
        <w:t>(a)</w:t>
      </w:r>
      <w:r>
        <w:tab/>
        <w:t>under section 82 in relation to a development; or</w:t>
      </w:r>
    </w:p>
    <w:p w14:paraId="7ADC62DE" w14:textId="77221DE1" w:rsidR="00F7148E" w:rsidRDefault="00F7148E">
      <w:pPr>
        <w:pStyle w:val="Apara"/>
      </w:pPr>
      <w:r>
        <w:tab/>
        <w:t>(b)</w:t>
      </w:r>
      <w:r>
        <w:tab/>
        <w:t xml:space="preserve">under the </w:t>
      </w:r>
      <w:hyperlink r:id="rId76" w:tooltip="A2007-24" w:history="1">
        <w:r w:rsidR="007F7BD9" w:rsidRPr="007F7BD9">
          <w:rPr>
            <w:rStyle w:val="charCitHyperlinkItal"/>
          </w:rPr>
          <w:t>Planning and Development Act 2007</w:t>
        </w:r>
      </w:hyperlink>
      <w:r>
        <w:t>, section 149 in relation to a development application.</w:t>
      </w:r>
    </w:p>
    <w:p w14:paraId="73C9C898" w14:textId="77777777" w:rsidR="00F7148E" w:rsidRDefault="00F7148E">
      <w:pPr>
        <w:pStyle w:val="Amain"/>
      </w:pPr>
      <w:r>
        <w:tab/>
        <w:t>(2)</w:t>
      </w:r>
      <w:r>
        <w:tab/>
        <w:t>The advice must include advice about tree protection requirements for each protected tree with a protection zone on, or partly on, the land subject to the development.</w:t>
      </w:r>
    </w:p>
    <w:p w14:paraId="1F21696E" w14:textId="77777777" w:rsidR="00F7148E" w:rsidRDefault="00F7148E">
      <w:pPr>
        <w:pStyle w:val="Amain"/>
      </w:pPr>
      <w:r>
        <w:tab/>
        <w:t>(3)</w:t>
      </w:r>
      <w:r>
        <w:tab/>
        <w:t>Without limiting subsection (2), the advice may—</w:t>
      </w:r>
    </w:p>
    <w:p w14:paraId="5FD65E53" w14:textId="77777777" w:rsidR="00F7148E" w:rsidRDefault="00F7148E">
      <w:pPr>
        <w:pStyle w:val="Apara"/>
      </w:pPr>
      <w:r>
        <w:tab/>
        <w:t>(a)</w:t>
      </w:r>
      <w:r>
        <w:tab/>
        <w:t>include information about the trees on the land; and</w:t>
      </w:r>
    </w:p>
    <w:p w14:paraId="3DED8D4A" w14:textId="77777777" w:rsidR="00F7148E" w:rsidRDefault="00F7148E">
      <w:pPr>
        <w:pStyle w:val="Apara"/>
      </w:pPr>
      <w:r>
        <w:lastRenderedPageBreak/>
        <w:tab/>
        <w:t>(b)</w:t>
      </w:r>
      <w:r>
        <w:tab/>
        <w:t>set out the changes (if any) the conservator considers should be made to any tree management plan or proposed tree management plan that relates to the development application, having regard to—</w:t>
      </w:r>
    </w:p>
    <w:p w14:paraId="5D522261" w14:textId="77777777" w:rsidR="00F7148E" w:rsidRDefault="00F7148E">
      <w:pPr>
        <w:pStyle w:val="Asubpara"/>
      </w:pPr>
      <w:r>
        <w:tab/>
        <w:t>(i)</w:t>
      </w:r>
      <w:r>
        <w:tab/>
      </w:r>
      <w:r>
        <w:tab/>
        <w:t>the guidelines approved under section 31; and</w:t>
      </w:r>
    </w:p>
    <w:p w14:paraId="32FDBC8E" w14:textId="77777777" w:rsidR="00F7148E" w:rsidRDefault="00F7148E">
      <w:pPr>
        <w:pStyle w:val="Asubpara"/>
      </w:pPr>
      <w:r>
        <w:tab/>
        <w:t>(ii)</w:t>
      </w:r>
      <w:r>
        <w:tab/>
      </w:r>
      <w:r>
        <w:tab/>
        <w:t>the advice (if any) of the advisory panel; and</w:t>
      </w:r>
    </w:p>
    <w:p w14:paraId="4B375AD8" w14:textId="77777777" w:rsidR="00F7148E" w:rsidRDefault="00F7148E">
      <w:pPr>
        <w:pStyle w:val="Asubpara"/>
      </w:pPr>
      <w:r>
        <w:tab/>
        <w:t>(iii)</w:t>
      </w:r>
      <w:r>
        <w:tab/>
        <w:t>anything else the conservator considers relevant.</w:t>
      </w:r>
    </w:p>
    <w:p w14:paraId="25A4E058" w14:textId="77777777" w:rsidR="00F7148E" w:rsidRDefault="00F7148E">
      <w:pPr>
        <w:pStyle w:val="PageBreak"/>
      </w:pPr>
      <w:r>
        <w:br w:type="page"/>
      </w:r>
    </w:p>
    <w:p w14:paraId="413F5B92" w14:textId="77777777" w:rsidR="00F7148E" w:rsidRPr="00A70335" w:rsidRDefault="00F7148E">
      <w:pPr>
        <w:pStyle w:val="AH2Part"/>
      </w:pPr>
      <w:bookmarkStart w:id="118" w:name="_Toc74905691"/>
      <w:r w:rsidRPr="00A70335">
        <w:rPr>
          <w:rStyle w:val="CharPartNo"/>
        </w:rPr>
        <w:lastRenderedPageBreak/>
        <w:t>Part 12</w:t>
      </w:r>
      <w:r>
        <w:tab/>
      </w:r>
      <w:r w:rsidRPr="00A70335">
        <w:rPr>
          <w:rStyle w:val="CharPartText"/>
        </w:rPr>
        <w:t>Enforcement</w:t>
      </w:r>
      <w:bookmarkEnd w:id="118"/>
    </w:p>
    <w:p w14:paraId="36A8D472" w14:textId="77777777" w:rsidR="00F7148E" w:rsidRPr="00A70335" w:rsidRDefault="00F7148E">
      <w:pPr>
        <w:pStyle w:val="AH3Div"/>
      </w:pPr>
      <w:bookmarkStart w:id="119" w:name="_Toc74905692"/>
      <w:r w:rsidRPr="00A70335">
        <w:rPr>
          <w:rStyle w:val="CharDivNo"/>
        </w:rPr>
        <w:t>Division 12.1</w:t>
      </w:r>
      <w:r>
        <w:tab/>
      </w:r>
      <w:r w:rsidRPr="00A70335">
        <w:rPr>
          <w:rStyle w:val="CharDivText"/>
        </w:rPr>
        <w:t>General</w:t>
      </w:r>
      <w:bookmarkEnd w:id="119"/>
    </w:p>
    <w:p w14:paraId="05EADC2E" w14:textId="77777777" w:rsidR="00F7148E" w:rsidRDefault="00F7148E">
      <w:pPr>
        <w:pStyle w:val="AH5Sec"/>
      </w:pPr>
      <w:bookmarkStart w:id="120" w:name="_Toc74905693"/>
      <w:r w:rsidRPr="00A70335">
        <w:rPr>
          <w:rStyle w:val="CharSectNo"/>
        </w:rPr>
        <w:t>84</w:t>
      </w:r>
      <w:r>
        <w:tab/>
        <w:t>Definitions for pt 12</w:t>
      </w:r>
      <w:bookmarkEnd w:id="120"/>
    </w:p>
    <w:p w14:paraId="1E0D7E1F" w14:textId="77777777" w:rsidR="00F7148E" w:rsidRDefault="00F7148E">
      <w:pPr>
        <w:pStyle w:val="Amainreturn"/>
        <w:keepNext/>
      </w:pPr>
      <w:r>
        <w:t>In this part:</w:t>
      </w:r>
    </w:p>
    <w:p w14:paraId="06AC2197" w14:textId="77777777" w:rsidR="00F7148E" w:rsidRDefault="00F7148E">
      <w:pPr>
        <w:pStyle w:val="Amainreturn"/>
        <w:keepNext/>
      </w:pPr>
      <w:r>
        <w:rPr>
          <w:rStyle w:val="charBoldItals"/>
        </w:rPr>
        <w:t>connected</w:t>
      </w:r>
      <w:r>
        <w:t xml:space="preserve">—a thing is </w:t>
      </w:r>
      <w:r>
        <w:rPr>
          <w:rStyle w:val="charBoldItals"/>
        </w:rPr>
        <w:t>connected</w:t>
      </w:r>
      <w:r>
        <w:t xml:space="preserve"> with an offence if—</w:t>
      </w:r>
    </w:p>
    <w:p w14:paraId="1491456C" w14:textId="77777777" w:rsidR="00F7148E" w:rsidRDefault="00F7148E">
      <w:pPr>
        <w:pStyle w:val="aDefpara"/>
      </w:pPr>
      <w:r>
        <w:tab/>
        <w:t>(a)</w:t>
      </w:r>
      <w:r>
        <w:tab/>
        <w:t>the offence has been committed in relation to it; or</w:t>
      </w:r>
    </w:p>
    <w:p w14:paraId="2420F01E" w14:textId="77777777" w:rsidR="00F7148E" w:rsidRDefault="00F7148E">
      <w:pPr>
        <w:pStyle w:val="aDefpara"/>
      </w:pPr>
      <w:r>
        <w:tab/>
        <w:t>(b)</w:t>
      </w:r>
      <w:r>
        <w:tab/>
        <w:t>it will provide evidence of the commission of the offence; or</w:t>
      </w:r>
    </w:p>
    <w:p w14:paraId="1EA86500" w14:textId="77777777" w:rsidR="00F7148E" w:rsidRDefault="00F7148E">
      <w:pPr>
        <w:pStyle w:val="aDefpara"/>
      </w:pPr>
      <w:r>
        <w:tab/>
        <w:t>(c)</w:t>
      </w:r>
      <w:r>
        <w:tab/>
        <w:t>it was used, is being used, or is intended to be used, to commit the offence.</w:t>
      </w:r>
    </w:p>
    <w:p w14:paraId="3D376A05" w14:textId="77777777" w:rsidR="00F7148E" w:rsidRDefault="00F7148E">
      <w:pPr>
        <w:pStyle w:val="aDef"/>
        <w:keepNext/>
      </w:pPr>
      <w:r>
        <w:rPr>
          <w:rStyle w:val="charBoldItals"/>
        </w:rPr>
        <w:t>occupier</w:t>
      </w:r>
      <w:r>
        <w:t>, of premises, includes—</w:t>
      </w:r>
    </w:p>
    <w:p w14:paraId="11EB246D" w14:textId="77777777" w:rsidR="00F7148E" w:rsidRDefault="00F7148E">
      <w:pPr>
        <w:pStyle w:val="aDefpara"/>
      </w:pPr>
      <w:r>
        <w:tab/>
        <w:t>(a)</w:t>
      </w:r>
      <w:r>
        <w:tab/>
        <w:t>a person believed, on reasonable grounds, to be an occupier of the premises; and</w:t>
      </w:r>
    </w:p>
    <w:p w14:paraId="04E11E93" w14:textId="77777777" w:rsidR="00F7148E" w:rsidRDefault="00F7148E">
      <w:pPr>
        <w:pStyle w:val="aDefpara"/>
        <w:keepNext/>
      </w:pPr>
      <w:r>
        <w:tab/>
        <w:t>(b)</w:t>
      </w:r>
      <w:r>
        <w:tab/>
        <w:t>a person apparently in charge of the premises.</w:t>
      </w:r>
    </w:p>
    <w:p w14:paraId="4B5EB0FD" w14:textId="77777777" w:rsidR="00F7148E" w:rsidRDefault="00F7148E">
      <w:pPr>
        <w:pStyle w:val="aNote"/>
      </w:pPr>
      <w:r>
        <w:rPr>
          <w:rStyle w:val="charItals"/>
        </w:rPr>
        <w:t>Note</w:t>
      </w:r>
      <w:r>
        <w:rPr>
          <w:rStyle w:val="charItals"/>
        </w:rPr>
        <w:tab/>
      </w:r>
      <w:r>
        <w:t xml:space="preserve">The dictionary defines </w:t>
      </w:r>
      <w:r>
        <w:rPr>
          <w:rStyle w:val="charBoldItals"/>
        </w:rPr>
        <w:t>premises</w:t>
      </w:r>
      <w:r>
        <w:t xml:space="preserve"> as including land.</w:t>
      </w:r>
    </w:p>
    <w:p w14:paraId="0AB8AD9C" w14:textId="77777777" w:rsidR="00F7148E" w:rsidRDefault="00F7148E">
      <w:pPr>
        <w:pStyle w:val="aDef"/>
      </w:pPr>
      <w:r>
        <w:rPr>
          <w:rStyle w:val="charBoldItals"/>
        </w:rPr>
        <w:t>offence</w:t>
      </w:r>
      <w:r>
        <w:t xml:space="preserve"> includes an offence that there are reasonable grounds for believing has been, is being, or will be, committed. </w:t>
      </w:r>
    </w:p>
    <w:p w14:paraId="69E8E906" w14:textId="77777777" w:rsidR="00F7148E" w:rsidRPr="00A70335" w:rsidRDefault="00F7148E">
      <w:pPr>
        <w:pStyle w:val="AH3Div"/>
      </w:pPr>
      <w:bookmarkStart w:id="121" w:name="_Toc74905694"/>
      <w:r w:rsidRPr="00A70335">
        <w:rPr>
          <w:rStyle w:val="CharDivNo"/>
        </w:rPr>
        <w:t>Division 12.2</w:t>
      </w:r>
      <w:r>
        <w:tab/>
      </w:r>
      <w:r w:rsidRPr="00A70335">
        <w:rPr>
          <w:rStyle w:val="CharDivText"/>
        </w:rPr>
        <w:t>Authorised people</w:t>
      </w:r>
      <w:bookmarkEnd w:id="121"/>
    </w:p>
    <w:p w14:paraId="27408397" w14:textId="77777777" w:rsidR="00F7148E" w:rsidRDefault="00F7148E">
      <w:pPr>
        <w:pStyle w:val="AH5Sec"/>
      </w:pPr>
      <w:bookmarkStart w:id="122" w:name="_Toc74905695"/>
      <w:r w:rsidRPr="00A70335">
        <w:rPr>
          <w:rStyle w:val="CharSectNo"/>
        </w:rPr>
        <w:t>85</w:t>
      </w:r>
      <w:r>
        <w:tab/>
        <w:t>Appointment of authorised people</w:t>
      </w:r>
      <w:bookmarkEnd w:id="122"/>
    </w:p>
    <w:p w14:paraId="71050DB8" w14:textId="77777777" w:rsidR="00F7148E" w:rsidRDefault="00F7148E">
      <w:pPr>
        <w:pStyle w:val="Amainreturn"/>
        <w:keepNext/>
      </w:pPr>
      <w:r>
        <w:t xml:space="preserve">The </w:t>
      </w:r>
      <w:r w:rsidR="00A66F3F">
        <w:t>director</w:t>
      </w:r>
      <w:r w:rsidR="00A66F3F">
        <w:noBreakHyphen/>
        <w:t>general</w:t>
      </w:r>
      <w:r>
        <w:t xml:space="preserve"> may appoint a public servant </w:t>
      </w:r>
      <w:r w:rsidR="00A82376" w:rsidRPr="007B6AE8">
        <w:t>as</w:t>
      </w:r>
      <w:r>
        <w:t xml:space="preserve"> an authorised person for this Act. </w:t>
      </w:r>
    </w:p>
    <w:p w14:paraId="69EC5230" w14:textId="477F441F" w:rsidR="00F7148E" w:rsidRDefault="00F7148E">
      <w:pPr>
        <w:pStyle w:val="aNote"/>
        <w:keepNext/>
      </w:pPr>
      <w:r>
        <w:rPr>
          <w:rStyle w:val="charItals"/>
        </w:rPr>
        <w:t>Note 1</w:t>
      </w:r>
      <w:r>
        <w:rPr>
          <w:rStyle w:val="charItals"/>
        </w:rPr>
        <w:tab/>
      </w:r>
      <w:r>
        <w:t xml:space="preserve">For the making of appointments (including acting appointments), see the </w:t>
      </w:r>
      <w:hyperlink r:id="rId77" w:tooltip="A2001-14" w:history="1">
        <w:r w:rsidR="007F7BD9" w:rsidRPr="007F7BD9">
          <w:rPr>
            <w:rStyle w:val="charCitHyperlinkAbbrev"/>
          </w:rPr>
          <w:t>Legislation Act</w:t>
        </w:r>
      </w:hyperlink>
      <w:r>
        <w:t xml:space="preserve">, pt 19.3.  </w:t>
      </w:r>
    </w:p>
    <w:p w14:paraId="2A19EF81" w14:textId="5D71BD99" w:rsidR="00F7148E" w:rsidRDefault="00F7148E">
      <w:pPr>
        <w:pStyle w:val="aNote"/>
      </w:pPr>
      <w:r>
        <w:rPr>
          <w:rStyle w:val="charItals"/>
        </w:rPr>
        <w:t>Note 2</w:t>
      </w:r>
      <w:r>
        <w:tab/>
        <w:t xml:space="preserve">In particular, a person may be appointed for a particular provision of a law (see </w:t>
      </w:r>
      <w:hyperlink r:id="rId78" w:tooltip="A2001-14" w:history="1">
        <w:r w:rsidR="007F7BD9" w:rsidRPr="007F7BD9">
          <w:rPr>
            <w:rStyle w:val="charCitHyperlinkAbbrev"/>
          </w:rPr>
          <w:t>Legislation Act</w:t>
        </w:r>
      </w:hyperlink>
      <w:r>
        <w:t>, s 7 (3)) and an appointment may be made by naming a person or nominating the occupant of a position (see s 207).</w:t>
      </w:r>
    </w:p>
    <w:p w14:paraId="4005E933" w14:textId="77777777" w:rsidR="00F7148E" w:rsidRDefault="00F7148E">
      <w:pPr>
        <w:pStyle w:val="AH5Sec"/>
      </w:pPr>
      <w:bookmarkStart w:id="123" w:name="_Toc74905696"/>
      <w:r w:rsidRPr="00A70335">
        <w:rPr>
          <w:rStyle w:val="CharSectNo"/>
        </w:rPr>
        <w:lastRenderedPageBreak/>
        <w:t>86</w:t>
      </w:r>
      <w:r>
        <w:tab/>
        <w:t>Identity cards</w:t>
      </w:r>
      <w:bookmarkEnd w:id="123"/>
    </w:p>
    <w:p w14:paraId="3DD0325A" w14:textId="77777777" w:rsidR="00F7148E" w:rsidRDefault="00F7148E">
      <w:pPr>
        <w:pStyle w:val="Amain"/>
        <w:rPr>
          <w:b/>
          <w:bCs/>
        </w:rPr>
      </w:pPr>
      <w:r>
        <w:rPr>
          <w:bCs/>
        </w:rPr>
        <w:tab/>
        <w:t>(1)</w:t>
      </w:r>
      <w:r>
        <w:rPr>
          <w:bCs/>
        </w:rPr>
        <w:tab/>
      </w:r>
      <w:r>
        <w:t xml:space="preserve">The </w:t>
      </w:r>
      <w:r w:rsidR="00A66F3F">
        <w:t>director</w:t>
      </w:r>
      <w:r w:rsidR="00A66F3F">
        <w:noBreakHyphen/>
        <w:t>general</w:t>
      </w:r>
      <w:r>
        <w:t xml:space="preserve"> must give an authorised person an identity card stating the person’s name and that the person is an authorised person.</w:t>
      </w:r>
    </w:p>
    <w:p w14:paraId="772884F4" w14:textId="77777777" w:rsidR="00F7148E" w:rsidRDefault="00F7148E">
      <w:pPr>
        <w:pStyle w:val="Amain"/>
      </w:pPr>
      <w:r>
        <w:tab/>
        <w:t>(2)</w:t>
      </w:r>
      <w:r>
        <w:tab/>
        <w:t>The identity card must show—</w:t>
      </w:r>
    </w:p>
    <w:p w14:paraId="688171CF" w14:textId="77777777" w:rsidR="00F7148E" w:rsidRDefault="00F7148E">
      <w:pPr>
        <w:pStyle w:val="Apara"/>
      </w:pPr>
      <w:r>
        <w:tab/>
        <w:t>(a)</w:t>
      </w:r>
      <w:r>
        <w:tab/>
        <w:t>a recent photograph of the person; and</w:t>
      </w:r>
    </w:p>
    <w:p w14:paraId="48F80510" w14:textId="77777777" w:rsidR="00F7148E" w:rsidRDefault="00F7148E">
      <w:pPr>
        <w:pStyle w:val="Apara"/>
      </w:pPr>
      <w:r>
        <w:tab/>
        <w:t>(b)</w:t>
      </w:r>
      <w:r>
        <w:tab/>
        <w:t>the card’s date of issue and expiry; and</w:t>
      </w:r>
    </w:p>
    <w:p w14:paraId="6DE7221B" w14:textId="77777777" w:rsidR="00F7148E" w:rsidRDefault="00F7148E">
      <w:pPr>
        <w:pStyle w:val="Apara"/>
      </w:pPr>
      <w:r>
        <w:tab/>
        <w:t>(c)</w:t>
      </w:r>
      <w:r>
        <w:tab/>
        <w:t>anything else prescribed by regulation.</w:t>
      </w:r>
    </w:p>
    <w:p w14:paraId="57146A35" w14:textId="77777777" w:rsidR="00F7148E" w:rsidRDefault="00F7148E">
      <w:pPr>
        <w:pStyle w:val="Amain"/>
      </w:pPr>
      <w:r>
        <w:tab/>
        <w:t>(3)</w:t>
      </w:r>
      <w:r>
        <w:tab/>
        <w:t>A person commits an offence if—</w:t>
      </w:r>
    </w:p>
    <w:p w14:paraId="453B4B98" w14:textId="77777777" w:rsidR="00F7148E" w:rsidRDefault="00F7148E">
      <w:pPr>
        <w:pStyle w:val="Apara"/>
      </w:pPr>
      <w:r>
        <w:tab/>
        <w:t>(a)</w:t>
      </w:r>
      <w:r>
        <w:tab/>
        <w:t>the person stops being an authorised person; and</w:t>
      </w:r>
    </w:p>
    <w:p w14:paraId="0ECFE5FB" w14:textId="77777777" w:rsidR="00F7148E" w:rsidRDefault="00F7148E">
      <w:pPr>
        <w:pStyle w:val="Apara"/>
        <w:keepNext/>
      </w:pPr>
      <w:r>
        <w:tab/>
        <w:t>(b)</w:t>
      </w:r>
      <w:r>
        <w:tab/>
        <w:t xml:space="preserve">the person does not return the person’s identity card to the </w:t>
      </w:r>
      <w:r w:rsidR="00A66F3F">
        <w:t>director</w:t>
      </w:r>
      <w:r w:rsidR="00A66F3F">
        <w:noBreakHyphen/>
        <w:t>general</w:t>
      </w:r>
      <w:r>
        <w:t xml:space="preserve"> as soon as practicable, but no later than 7 days after the day the person stops being an authorised person.</w:t>
      </w:r>
    </w:p>
    <w:p w14:paraId="58B686E7" w14:textId="77777777" w:rsidR="00F7148E" w:rsidRDefault="00F7148E">
      <w:pPr>
        <w:pStyle w:val="Penalty"/>
        <w:keepNext/>
      </w:pPr>
      <w:r>
        <w:t>Maximum penalty:  1 penalty unit.</w:t>
      </w:r>
    </w:p>
    <w:p w14:paraId="6D623903" w14:textId="77777777" w:rsidR="00F7148E" w:rsidRDefault="00F7148E">
      <w:pPr>
        <w:pStyle w:val="Amain"/>
      </w:pPr>
      <w:r>
        <w:tab/>
        <w:t>(4)</w:t>
      </w:r>
      <w:r>
        <w:tab/>
        <w:t>An offence against this section is a strict liability offence.</w:t>
      </w:r>
    </w:p>
    <w:p w14:paraId="6C3213E9" w14:textId="77777777" w:rsidR="00F7148E" w:rsidRPr="00A70335" w:rsidRDefault="00F7148E">
      <w:pPr>
        <w:pStyle w:val="AH3Div"/>
      </w:pPr>
      <w:bookmarkStart w:id="124" w:name="_Toc74905697"/>
      <w:r w:rsidRPr="00A70335">
        <w:rPr>
          <w:rStyle w:val="CharDivNo"/>
        </w:rPr>
        <w:t>Division 12.3</w:t>
      </w:r>
      <w:r>
        <w:tab/>
      </w:r>
      <w:r w:rsidRPr="00A70335">
        <w:rPr>
          <w:rStyle w:val="CharDivText"/>
        </w:rPr>
        <w:t>Powers of authorised people</w:t>
      </w:r>
      <w:bookmarkEnd w:id="124"/>
    </w:p>
    <w:p w14:paraId="5832BA2B" w14:textId="77777777" w:rsidR="00F7148E" w:rsidRDefault="00F7148E">
      <w:pPr>
        <w:pStyle w:val="AH5Sec"/>
      </w:pPr>
      <w:bookmarkStart w:id="125" w:name="_Toc74905698"/>
      <w:r w:rsidRPr="00A70335">
        <w:rPr>
          <w:rStyle w:val="CharSectNo"/>
        </w:rPr>
        <w:t>87</w:t>
      </w:r>
      <w:r>
        <w:tab/>
        <w:t>Power to enter premises</w:t>
      </w:r>
      <w:bookmarkEnd w:id="125"/>
    </w:p>
    <w:p w14:paraId="2D1CEC72" w14:textId="77777777" w:rsidR="00F7148E" w:rsidRDefault="00F7148E">
      <w:pPr>
        <w:pStyle w:val="Amain"/>
      </w:pPr>
      <w:r>
        <w:tab/>
        <w:t>(1)</w:t>
      </w:r>
      <w:r>
        <w:tab/>
        <w:t>For this Act, an authorised person may—</w:t>
      </w:r>
    </w:p>
    <w:p w14:paraId="49A7AFAC" w14:textId="77777777" w:rsidR="00F7148E" w:rsidRDefault="00F7148E">
      <w:pPr>
        <w:pStyle w:val="Apara"/>
      </w:pPr>
      <w:r>
        <w:tab/>
        <w:t>(a)</w:t>
      </w:r>
      <w:r>
        <w:tab/>
        <w:t>at any reasonable time, enter premises to—</w:t>
      </w:r>
    </w:p>
    <w:p w14:paraId="410B46A8" w14:textId="77777777" w:rsidR="00F7148E" w:rsidRDefault="00F7148E">
      <w:pPr>
        <w:pStyle w:val="Asubpara"/>
      </w:pPr>
      <w:r>
        <w:tab/>
        <w:t>(i)</w:t>
      </w:r>
      <w:r>
        <w:tab/>
        <w:t>inspect a tree, or the area near a tree, that is registered or proposed to be registered; or</w:t>
      </w:r>
    </w:p>
    <w:p w14:paraId="68A26775" w14:textId="77777777" w:rsidR="00F7148E" w:rsidRDefault="00F7148E">
      <w:pPr>
        <w:pStyle w:val="Asubpara"/>
      </w:pPr>
      <w:r>
        <w:tab/>
        <w:t>(ii)</w:t>
      </w:r>
      <w:r>
        <w:tab/>
        <w:t>give a tree protection direction to the owner or occupier; or</w:t>
      </w:r>
    </w:p>
    <w:p w14:paraId="3967D7D5" w14:textId="77777777" w:rsidR="00F7148E" w:rsidRDefault="00F7148E">
      <w:pPr>
        <w:pStyle w:val="Apara"/>
      </w:pPr>
      <w:r>
        <w:tab/>
        <w:t>(b)</w:t>
      </w:r>
      <w:r>
        <w:tab/>
        <w:t>at any reasonable time, enter premises that the public is entitled to use or that are open to the public (whether or not on payment of money); or</w:t>
      </w:r>
    </w:p>
    <w:p w14:paraId="5FCFE889" w14:textId="77777777" w:rsidR="00F7148E" w:rsidRDefault="00F7148E">
      <w:pPr>
        <w:pStyle w:val="Apara"/>
      </w:pPr>
      <w:r>
        <w:tab/>
        <w:t>(c)</w:t>
      </w:r>
      <w:r>
        <w:tab/>
        <w:t>at any time, enter premises with the occupier’s consent; or</w:t>
      </w:r>
    </w:p>
    <w:p w14:paraId="4618A7A9" w14:textId="77777777" w:rsidR="00F7148E" w:rsidRDefault="00F7148E">
      <w:pPr>
        <w:pStyle w:val="Apara"/>
      </w:pPr>
      <w:r>
        <w:lastRenderedPageBreak/>
        <w:tab/>
        <w:t>(d)</w:t>
      </w:r>
      <w:r>
        <w:tab/>
        <w:t>enter premises in accordance with a search warrant.</w:t>
      </w:r>
    </w:p>
    <w:p w14:paraId="3AE4DAB5" w14:textId="77777777" w:rsidR="00F7148E" w:rsidRDefault="00F7148E">
      <w:pPr>
        <w:pStyle w:val="Amain"/>
      </w:pPr>
      <w:r>
        <w:tab/>
        <w:t>(2)</w:t>
      </w:r>
      <w:r>
        <w:tab/>
        <w:t>However, subsection (1) (a) or (b) does not authorise entry into a part of premises that is being used only for residential purposes.</w:t>
      </w:r>
    </w:p>
    <w:p w14:paraId="78A72333" w14:textId="77777777" w:rsidR="00F7148E" w:rsidRDefault="00F7148E">
      <w:pPr>
        <w:pStyle w:val="Amain"/>
      </w:pPr>
      <w:r>
        <w:tab/>
        <w:t>(3)</w:t>
      </w:r>
      <w:r>
        <w:tab/>
        <w:t>An authorised person may, without the consent of the occupier of premises, enter land around the premises to ask for consent to enter the premises.</w:t>
      </w:r>
    </w:p>
    <w:p w14:paraId="3EFE4660" w14:textId="77777777" w:rsidR="00F7148E" w:rsidRDefault="00F7148E">
      <w:pPr>
        <w:pStyle w:val="Amain"/>
      </w:pPr>
      <w:r>
        <w:tab/>
        <w:t>(4)</w:t>
      </w:r>
      <w:r>
        <w:tab/>
        <w:t>To remove any doubt, an authorised person may enter premises under subsection (1) without payment of an entry fee or other charge.</w:t>
      </w:r>
    </w:p>
    <w:p w14:paraId="3BDEAB9D" w14:textId="77777777" w:rsidR="00F7148E" w:rsidRPr="00115AFE" w:rsidRDefault="00F7148E">
      <w:pPr>
        <w:pStyle w:val="AH5Sec"/>
        <w:rPr>
          <w:rStyle w:val="charItals"/>
        </w:rPr>
      </w:pPr>
      <w:bookmarkStart w:id="126" w:name="_Toc74905699"/>
      <w:r w:rsidRPr="00A70335">
        <w:rPr>
          <w:rStyle w:val="CharSectNo"/>
        </w:rPr>
        <w:t>88</w:t>
      </w:r>
      <w:r>
        <w:rPr>
          <w:iCs/>
        </w:rPr>
        <w:tab/>
      </w:r>
      <w:r>
        <w:t>Production of identity card</w:t>
      </w:r>
      <w:bookmarkEnd w:id="126"/>
      <w:r>
        <w:t xml:space="preserve"> </w:t>
      </w:r>
    </w:p>
    <w:p w14:paraId="686A7E99" w14:textId="77777777" w:rsidR="00F7148E" w:rsidRDefault="00F7148E">
      <w:pPr>
        <w:pStyle w:val="Amainreturn"/>
      </w:pPr>
      <w:r>
        <w:t>An authorised person must not remain at premises entered under this part if the authorised person does not produce his or her identity card when asked by the occupier.</w:t>
      </w:r>
    </w:p>
    <w:p w14:paraId="5887A83F" w14:textId="77777777" w:rsidR="00F7148E" w:rsidRDefault="00F7148E">
      <w:pPr>
        <w:pStyle w:val="AH5Sec"/>
      </w:pPr>
      <w:bookmarkStart w:id="127" w:name="_Toc74905700"/>
      <w:r w:rsidRPr="00A70335">
        <w:rPr>
          <w:rStyle w:val="CharSectNo"/>
        </w:rPr>
        <w:t>89</w:t>
      </w:r>
      <w:r>
        <w:tab/>
        <w:t>Consent to entry</w:t>
      </w:r>
      <w:bookmarkEnd w:id="127"/>
    </w:p>
    <w:p w14:paraId="674E4B9B" w14:textId="77777777" w:rsidR="00F7148E" w:rsidRDefault="00F7148E">
      <w:pPr>
        <w:pStyle w:val="Amain"/>
      </w:pPr>
      <w:r>
        <w:tab/>
        <w:t>(1)</w:t>
      </w:r>
      <w:r>
        <w:tab/>
        <w:t>When seeking the consent of an occupier of premises to enter premises under section 87 (1) (c), an authorised person must—</w:t>
      </w:r>
    </w:p>
    <w:p w14:paraId="41B76787" w14:textId="77777777" w:rsidR="00F7148E" w:rsidRDefault="00F7148E">
      <w:pPr>
        <w:pStyle w:val="Apara"/>
      </w:pPr>
      <w:r>
        <w:tab/>
        <w:t>(a)</w:t>
      </w:r>
      <w:r>
        <w:tab/>
        <w:t>produce his or her identity card; and</w:t>
      </w:r>
    </w:p>
    <w:p w14:paraId="340B874D" w14:textId="77777777" w:rsidR="00F7148E" w:rsidRDefault="00F7148E">
      <w:pPr>
        <w:pStyle w:val="Apara"/>
      </w:pPr>
      <w:r>
        <w:tab/>
        <w:t>(b)</w:t>
      </w:r>
      <w:r>
        <w:tab/>
        <w:t>tell the occupier—</w:t>
      </w:r>
    </w:p>
    <w:p w14:paraId="395265F9" w14:textId="77777777" w:rsidR="00F7148E" w:rsidRDefault="00F7148E">
      <w:pPr>
        <w:pStyle w:val="Asubpara"/>
      </w:pPr>
      <w:r>
        <w:tab/>
        <w:t>(i)</w:t>
      </w:r>
      <w:r>
        <w:tab/>
        <w:t>the purpose of the entry; and</w:t>
      </w:r>
    </w:p>
    <w:p w14:paraId="291EC27F" w14:textId="77777777" w:rsidR="00F7148E" w:rsidRDefault="00F7148E">
      <w:pPr>
        <w:pStyle w:val="Asubpara"/>
      </w:pPr>
      <w:r>
        <w:tab/>
        <w:t>(ii)</w:t>
      </w:r>
      <w:r>
        <w:tab/>
        <w:t>that anything found and seized under this part may be used in evidence in court; and</w:t>
      </w:r>
    </w:p>
    <w:p w14:paraId="1C184F17" w14:textId="77777777" w:rsidR="00F7148E" w:rsidRDefault="00F7148E">
      <w:pPr>
        <w:pStyle w:val="Asubpara"/>
      </w:pPr>
      <w:r>
        <w:tab/>
        <w:t>(iii)</w:t>
      </w:r>
      <w:r>
        <w:tab/>
        <w:t>that consent may be refused.</w:t>
      </w:r>
    </w:p>
    <w:p w14:paraId="6B9EEDBC" w14:textId="77777777" w:rsidR="00F7148E" w:rsidRDefault="00F7148E" w:rsidP="00580AF6">
      <w:pPr>
        <w:pStyle w:val="Amain"/>
        <w:keepNext/>
      </w:pPr>
      <w:r>
        <w:tab/>
        <w:t>(2)</w:t>
      </w:r>
      <w:r>
        <w:tab/>
        <w:t xml:space="preserve">If the occupier consents, the authorised person must ask the occupier to sign a written acknowledgment (an </w:t>
      </w:r>
      <w:r>
        <w:rPr>
          <w:rStyle w:val="charBoldItals"/>
        </w:rPr>
        <w:t>acknowledgment of consent</w:t>
      </w:r>
      <w:r>
        <w:t>)—</w:t>
      </w:r>
    </w:p>
    <w:p w14:paraId="4B1330F8" w14:textId="77777777" w:rsidR="00F7148E" w:rsidRDefault="00F7148E" w:rsidP="00580AF6">
      <w:pPr>
        <w:pStyle w:val="Apara"/>
        <w:keepNext/>
      </w:pPr>
      <w:r>
        <w:tab/>
        <w:t>(a)</w:t>
      </w:r>
      <w:r>
        <w:tab/>
        <w:t>that the occupier was told—</w:t>
      </w:r>
    </w:p>
    <w:p w14:paraId="3A4A74AF" w14:textId="77777777" w:rsidR="00F7148E" w:rsidRDefault="00F7148E">
      <w:pPr>
        <w:pStyle w:val="Asubpara"/>
      </w:pPr>
      <w:r>
        <w:tab/>
        <w:t>(i)</w:t>
      </w:r>
      <w:r>
        <w:tab/>
        <w:t>the purpose of the entry; and</w:t>
      </w:r>
    </w:p>
    <w:p w14:paraId="556B2834" w14:textId="77777777" w:rsidR="00F7148E" w:rsidRDefault="00F7148E">
      <w:pPr>
        <w:pStyle w:val="Asubpara"/>
      </w:pPr>
      <w:r>
        <w:lastRenderedPageBreak/>
        <w:tab/>
        <w:t>(ii)</w:t>
      </w:r>
      <w:r>
        <w:tab/>
        <w:t>that anything found and seized under this part may be used in evidence in court; and</w:t>
      </w:r>
    </w:p>
    <w:p w14:paraId="0AF22970" w14:textId="77777777" w:rsidR="00F7148E" w:rsidRDefault="00F7148E">
      <w:pPr>
        <w:pStyle w:val="Asubpara"/>
      </w:pPr>
      <w:r>
        <w:tab/>
        <w:t>(iii)</w:t>
      </w:r>
      <w:r>
        <w:tab/>
        <w:t>that consent may be refused; and</w:t>
      </w:r>
    </w:p>
    <w:p w14:paraId="072C594D" w14:textId="77777777" w:rsidR="00F7148E" w:rsidRDefault="00F7148E">
      <w:pPr>
        <w:pStyle w:val="Apara"/>
      </w:pPr>
      <w:r>
        <w:tab/>
        <w:t>(b)</w:t>
      </w:r>
      <w:r>
        <w:tab/>
        <w:t>that the occupier consented to the entry; and</w:t>
      </w:r>
    </w:p>
    <w:p w14:paraId="4B6A8782" w14:textId="77777777" w:rsidR="00F7148E" w:rsidRDefault="00F7148E">
      <w:pPr>
        <w:pStyle w:val="Apara"/>
      </w:pPr>
      <w:r>
        <w:tab/>
        <w:t>(c)</w:t>
      </w:r>
      <w:r>
        <w:tab/>
        <w:t>stating the time and date when consent was given.</w:t>
      </w:r>
    </w:p>
    <w:p w14:paraId="50DD6A54" w14:textId="77777777" w:rsidR="00F7148E" w:rsidRDefault="00F7148E">
      <w:pPr>
        <w:pStyle w:val="Amain"/>
      </w:pPr>
      <w:r>
        <w:tab/>
        <w:t>(3)</w:t>
      </w:r>
      <w:r>
        <w:tab/>
        <w:t>If the occupier signs an acknowledgment of consent, the authorised person must immediately give a copy to the occupier.</w:t>
      </w:r>
    </w:p>
    <w:p w14:paraId="59450C21" w14:textId="77777777" w:rsidR="00F7148E" w:rsidRDefault="00F7148E">
      <w:pPr>
        <w:pStyle w:val="Amain"/>
      </w:pPr>
      <w:r>
        <w:tab/>
        <w:t>(4)</w:t>
      </w:r>
      <w:r>
        <w:tab/>
        <w:t>A court must find that the occupier did not consent to entry to the premises by the authorised person under this part if—</w:t>
      </w:r>
    </w:p>
    <w:p w14:paraId="48EF323E" w14:textId="77777777" w:rsidR="00F7148E" w:rsidRDefault="00F7148E">
      <w:pPr>
        <w:pStyle w:val="Apara"/>
      </w:pPr>
      <w:r>
        <w:tab/>
        <w:t>(a)</w:t>
      </w:r>
      <w:r>
        <w:tab/>
        <w:t>the question arises in a proceeding in the court whether the occupier consented to the entry; and</w:t>
      </w:r>
    </w:p>
    <w:p w14:paraId="1B674FB7" w14:textId="77777777" w:rsidR="00F7148E" w:rsidRDefault="00F7148E">
      <w:pPr>
        <w:pStyle w:val="Apara"/>
      </w:pPr>
      <w:r>
        <w:tab/>
        <w:t>(b)</w:t>
      </w:r>
      <w:r>
        <w:tab/>
        <w:t>an acknowledgment of consent for the entry is not produced in evidence; and</w:t>
      </w:r>
    </w:p>
    <w:p w14:paraId="6569D521" w14:textId="77777777" w:rsidR="00F7148E" w:rsidRDefault="00F7148E">
      <w:pPr>
        <w:pStyle w:val="Apara"/>
      </w:pPr>
      <w:r>
        <w:tab/>
        <w:t>(c)</w:t>
      </w:r>
      <w:r>
        <w:tab/>
        <w:t>it is not proved that the occupier consented to the entry.</w:t>
      </w:r>
    </w:p>
    <w:p w14:paraId="28222EED" w14:textId="77777777" w:rsidR="00F7148E" w:rsidRDefault="00F7148E">
      <w:pPr>
        <w:pStyle w:val="AH5Sec"/>
      </w:pPr>
      <w:bookmarkStart w:id="128" w:name="_Toc74905701"/>
      <w:r w:rsidRPr="00A70335">
        <w:rPr>
          <w:rStyle w:val="CharSectNo"/>
        </w:rPr>
        <w:t>90</w:t>
      </w:r>
      <w:r>
        <w:tab/>
        <w:t>General powers on entry to premises</w:t>
      </w:r>
      <w:bookmarkEnd w:id="128"/>
    </w:p>
    <w:p w14:paraId="426F0F11" w14:textId="77777777" w:rsidR="00F7148E" w:rsidRDefault="00F7148E">
      <w:pPr>
        <w:pStyle w:val="Amain"/>
        <w:keepNext/>
      </w:pPr>
      <w:r>
        <w:tab/>
        <w:t>(1)</w:t>
      </w:r>
      <w:r>
        <w:tab/>
        <w:t>An authorised person who enters premises under this part may, for this Act, do 1 or more of the following in relation to the premises or anything at the premises:</w:t>
      </w:r>
    </w:p>
    <w:p w14:paraId="39A1D844" w14:textId="77777777" w:rsidR="00F7148E" w:rsidRDefault="00F7148E">
      <w:pPr>
        <w:pStyle w:val="Apara"/>
      </w:pPr>
      <w:r>
        <w:tab/>
        <w:t>(a)</w:t>
      </w:r>
      <w:r>
        <w:tab/>
        <w:t>inspect or examine;</w:t>
      </w:r>
    </w:p>
    <w:p w14:paraId="10F2816C" w14:textId="77777777" w:rsidR="00F7148E" w:rsidRDefault="00F7148E">
      <w:pPr>
        <w:pStyle w:val="Apara"/>
      </w:pPr>
      <w:r>
        <w:tab/>
        <w:t>(b)</w:t>
      </w:r>
      <w:r>
        <w:tab/>
        <w:t>take measurements or conduct tests;</w:t>
      </w:r>
    </w:p>
    <w:p w14:paraId="425BC21C" w14:textId="77777777" w:rsidR="00F7148E" w:rsidRDefault="00F7148E">
      <w:pPr>
        <w:pStyle w:val="Apara"/>
      </w:pPr>
      <w:r>
        <w:tab/>
        <w:t>(c)</w:t>
      </w:r>
      <w:r>
        <w:tab/>
        <w:t>take samples;</w:t>
      </w:r>
    </w:p>
    <w:p w14:paraId="553276A6" w14:textId="77777777" w:rsidR="00F7148E" w:rsidRDefault="00F7148E">
      <w:pPr>
        <w:pStyle w:val="Apara"/>
      </w:pPr>
      <w:r>
        <w:tab/>
        <w:t>(d)</w:t>
      </w:r>
      <w:r>
        <w:tab/>
        <w:t>take photographs, films, or audio, video or other recordings;</w:t>
      </w:r>
    </w:p>
    <w:p w14:paraId="0BFEAD47" w14:textId="77777777" w:rsidR="00F7148E" w:rsidRDefault="00F7148E" w:rsidP="007159D5">
      <w:pPr>
        <w:pStyle w:val="Apara"/>
      </w:pPr>
      <w:r>
        <w:tab/>
        <w:t>(e)</w:t>
      </w:r>
      <w:r>
        <w:tab/>
        <w:t>require the occupier, or anyone at the premises, to give the authorised person reasonable help to exercise a power under this part.</w:t>
      </w:r>
    </w:p>
    <w:p w14:paraId="444A30A5" w14:textId="23B88BAA" w:rsidR="00F7148E" w:rsidRDefault="00F7148E" w:rsidP="007159D5">
      <w:pPr>
        <w:pStyle w:val="aNote"/>
      </w:pPr>
      <w:r>
        <w:rPr>
          <w:rStyle w:val="charItals"/>
        </w:rPr>
        <w:t>Note</w:t>
      </w:r>
      <w:r>
        <w:rPr>
          <w:rStyle w:val="charItals"/>
        </w:rPr>
        <w:tab/>
      </w:r>
      <w:r>
        <w:t xml:space="preserve">The </w:t>
      </w:r>
      <w:hyperlink r:id="rId79" w:tooltip="A2001-14" w:history="1">
        <w:r w:rsidR="007F7BD9" w:rsidRPr="007F7BD9">
          <w:rPr>
            <w:rStyle w:val="charCitHyperlinkAbbrev"/>
          </w:rPr>
          <w:t>Legislation Act</w:t>
        </w:r>
      </w:hyperlink>
      <w:r>
        <w:t>, s 170 and s 171 deal with the application of the privilege against self</w:t>
      </w:r>
      <w:r w:rsidR="00B006BC">
        <w:t>-</w:t>
      </w:r>
      <w:r>
        <w:t>incrimination and client legal privilege.</w:t>
      </w:r>
    </w:p>
    <w:p w14:paraId="6D38F817" w14:textId="77777777" w:rsidR="00F7148E" w:rsidRDefault="00F7148E">
      <w:pPr>
        <w:pStyle w:val="Amain"/>
      </w:pPr>
      <w:r>
        <w:lastRenderedPageBreak/>
        <w:tab/>
        <w:t>(2)</w:t>
      </w:r>
      <w:r>
        <w:tab/>
        <w:t>A person must take all reasonable steps to comply with a requirement made of the person under subsection (1) (e).</w:t>
      </w:r>
    </w:p>
    <w:p w14:paraId="3D927581" w14:textId="77777777" w:rsidR="00F7148E" w:rsidRDefault="00F7148E">
      <w:pPr>
        <w:pStyle w:val="Amainreturn"/>
        <w:keepNext/>
      </w:pPr>
      <w:r>
        <w:t>Maximum penalty: 50 penalty units.</w:t>
      </w:r>
    </w:p>
    <w:p w14:paraId="36B2A61D" w14:textId="77777777" w:rsidR="00F7148E" w:rsidRDefault="00F7148E">
      <w:pPr>
        <w:pStyle w:val="AH5Sec"/>
      </w:pPr>
      <w:bookmarkStart w:id="129" w:name="_Toc74905702"/>
      <w:r w:rsidRPr="00A70335">
        <w:rPr>
          <w:rStyle w:val="CharSectNo"/>
        </w:rPr>
        <w:t>91</w:t>
      </w:r>
      <w:r>
        <w:tab/>
        <w:t>Power to require name and address</w:t>
      </w:r>
      <w:bookmarkEnd w:id="129"/>
    </w:p>
    <w:p w14:paraId="7E9B6E9D" w14:textId="77777777" w:rsidR="00F7148E" w:rsidRDefault="00F7148E">
      <w:pPr>
        <w:pStyle w:val="Amain"/>
        <w:keepNext/>
      </w:pPr>
      <w:r>
        <w:tab/>
        <w:t>(1)</w:t>
      </w:r>
      <w:r>
        <w:tab/>
        <w:t>An authorised person may require a person to state the person’s name and home address if the authorised person believes, on reasonable grounds, that the person is committing or has just committed an offence against this Act.</w:t>
      </w:r>
    </w:p>
    <w:p w14:paraId="2BEF7333" w14:textId="2276C7DA" w:rsidR="00F7148E" w:rsidRDefault="00F7148E">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80" w:tooltip="A2001-14" w:history="1">
        <w:r w:rsidR="007F7BD9" w:rsidRPr="007F7BD9">
          <w:rPr>
            <w:rStyle w:val="charCitHyperlinkAbbrev"/>
          </w:rPr>
          <w:t>Legislation Act</w:t>
        </w:r>
      </w:hyperlink>
      <w:r>
        <w:t>, s 104).</w:t>
      </w:r>
    </w:p>
    <w:p w14:paraId="1C23303D" w14:textId="77777777" w:rsidR="00F7148E" w:rsidRDefault="00F7148E">
      <w:pPr>
        <w:pStyle w:val="Amain"/>
      </w:pPr>
      <w:r>
        <w:tab/>
        <w:t>(2)</w:t>
      </w:r>
      <w:r>
        <w:tab/>
        <w:t>The authorised person must tell the person the reason for the requirement and, as soon as practicable, record the reason.</w:t>
      </w:r>
    </w:p>
    <w:p w14:paraId="0CFE5D4B" w14:textId="77777777" w:rsidR="00F7148E" w:rsidRDefault="00F7148E">
      <w:pPr>
        <w:pStyle w:val="Amain"/>
      </w:pPr>
      <w:r>
        <w:tab/>
        <w:t>(3)</w:t>
      </w:r>
      <w:r>
        <w:tab/>
        <w:t>The person may ask the authorised person to produce his or her identity card for inspection by the person.</w:t>
      </w:r>
    </w:p>
    <w:p w14:paraId="154DC484" w14:textId="77777777" w:rsidR="00F7148E" w:rsidRDefault="00F7148E">
      <w:pPr>
        <w:pStyle w:val="Amain"/>
      </w:pPr>
      <w:r>
        <w:tab/>
        <w:t>(4)</w:t>
      </w:r>
      <w:r>
        <w:tab/>
        <w:t>A person must comply with a requirement made of the person under subsection (1) if the authorised person—</w:t>
      </w:r>
    </w:p>
    <w:p w14:paraId="6378AD41" w14:textId="77777777" w:rsidR="00F7148E" w:rsidRDefault="00F7148E">
      <w:pPr>
        <w:pStyle w:val="Apara"/>
      </w:pPr>
      <w:r>
        <w:tab/>
        <w:t>(a)</w:t>
      </w:r>
      <w:r>
        <w:tab/>
        <w:t>tells the person the reason for the requirement; and</w:t>
      </w:r>
    </w:p>
    <w:p w14:paraId="279B8463" w14:textId="77777777" w:rsidR="00F7148E" w:rsidRDefault="00F7148E" w:rsidP="00ED570C">
      <w:pPr>
        <w:pStyle w:val="Apara"/>
        <w:keepNext/>
      </w:pPr>
      <w:r>
        <w:tab/>
        <w:t>(b)</w:t>
      </w:r>
      <w:r>
        <w:tab/>
        <w:t>complies with any request made by the person under subsection (3).</w:t>
      </w:r>
    </w:p>
    <w:p w14:paraId="1432816A" w14:textId="77777777" w:rsidR="00F7148E" w:rsidRDefault="00F7148E">
      <w:pPr>
        <w:pStyle w:val="Amainreturn"/>
        <w:keepNext/>
      </w:pPr>
      <w:r>
        <w:t>Maximum penalty:  10 penalty units.</w:t>
      </w:r>
    </w:p>
    <w:p w14:paraId="709B82DE" w14:textId="77777777" w:rsidR="00F7148E" w:rsidRDefault="00F7148E">
      <w:pPr>
        <w:pStyle w:val="Amain"/>
      </w:pPr>
      <w:r>
        <w:tab/>
        <w:t>(5)</w:t>
      </w:r>
      <w:r>
        <w:tab/>
        <w:t>An offence against this section is a strict liability offence.</w:t>
      </w:r>
    </w:p>
    <w:p w14:paraId="18F863CE" w14:textId="77777777" w:rsidR="00F7148E" w:rsidRDefault="00F7148E">
      <w:pPr>
        <w:pStyle w:val="AH5Sec"/>
      </w:pPr>
      <w:bookmarkStart w:id="130" w:name="_Toc74905703"/>
      <w:r w:rsidRPr="00A70335">
        <w:rPr>
          <w:rStyle w:val="CharSectNo"/>
        </w:rPr>
        <w:t>92</w:t>
      </w:r>
      <w:r>
        <w:tab/>
        <w:t>Power to seize things</w:t>
      </w:r>
      <w:bookmarkEnd w:id="130"/>
    </w:p>
    <w:p w14:paraId="0C1991B5" w14:textId="77777777" w:rsidR="00F7148E" w:rsidRDefault="00F7148E">
      <w:pPr>
        <w:pStyle w:val="Amain"/>
      </w:pPr>
      <w:r>
        <w:tab/>
        <w:t>(1)</w:t>
      </w:r>
      <w:r>
        <w:tab/>
        <w:t>An authorised person who enters premises under this part with the occupier’s consent may seize anything at the premises if—</w:t>
      </w:r>
    </w:p>
    <w:p w14:paraId="4BF78540" w14:textId="77777777" w:rsidR="00F7148E" w:rsidRDefault="00F7148E">
      <w:pPr>
        <w:pStyle w:val="Apara"/>
      </w:pPr>
      <w:r>
        <w:tab/>
        <w:t>(a)</w:t>
      </w:r>
      <w:r>
        <w:tab/>
        <w:t>the authorised person is satisfied, on reasonable grounds, that the thing is connected with an offence against this Act; and</w:t>
      </w:r>
    </w:p>
    <w:p w14:paraId="71BFC070" w14:textId="77777777" w:rsidR="00F7148E" w:rsidRDefault="00F7148E">
      <w:pPr>
        <w:pStyle w:val="Apara"/>
      </w:pPr>
      <w:r>
        <w:lastRenderedPageBreak/>
        <w:tab/>
        <w:t>(b)</w:t>
      </w:r>
      <w:r>
        <w:tab/>
        <w:t>seizure of the thing is consistent with the purpose of the entry told to the occupier when seeking the occupier’s consent.</w:t>
      </w:r>
    </w:p>
    <w:p w14:paraId="644680DF" w14:textId="77777777" w:rsidR="00F7148E" w:rsidRDefault="00F7148E">
      <w:pPr>
        <w:pStyle w:val="Amain"/>
      </w:pPr>
      <w:r>
        <w:tab/>
        <w:t>(2)</w:t>
      </w:r>
      <w:r>
        <w:tab/>
        <w:t>An authorised person who enters premises under a warrant under this part may seize anything at the premises that the authorised person is authorised to seize under the warrant.</w:t>
      </w:r>
    </w:p>
    <w:p w14:paraId="7FCAD256" w14:textId="77777777" w:rsidR="00F7148E" w:rsidRDefault="00F7148E">
      <w:pPr>
        <w:pStyle w:val="Amain"/>
      </w:pPr>
      <w:r>
        <w:tab/>
        <w:t>(3)</w:t>
      </w:r>
      <w:r>
        <w:tab/>
        <w:t>An authorised person who enters premises under this part (whether with the occupier’s consent, under a warrant or otherwise) may seize anything at the premises if satisfied, on reasonable grounds, that—</w:t>
      </w:r>
    </w:p>
    <w:p w14:paraId="22F41997" w14:textId="77777777" w:rsidR="00F7148E" w:rsidRDefault="00F7148E">
      <w:pPr>
        <w:pStyle w:val="Apara"/>
      </w:pPr>
      <w:r>
        <w:tab/>
        <w:t>(a)</w:t>
      </w:r>
      <w:r>
        <w:tab/>
        <w:t>the thing is connected with an offence against this Act; and</w:t>
      </w:r>
    </w:p>
    <w:p w14:paraId="09868283" w14:textId="77777777" w:rsidR="00F7148E" w:rsidRDefault="00F7148E">
      <w:pPr>
        <w:pStyle w:val="Apara"/>
        <w:keepNext/>
      </w:pPr>
      <w:r>
        <w:tab/>
        <w:t>(b)</w:t>
      </w:r>
      <w:r>
        <w:tab/>
        <w:t>the seizure is necessary to prevent the thing from being—</w:t>
      </w:r>
    </w:p>
    <w:p w14:paraId="0849881A" w14:textId="77777777" w:rsidR="00F7148E" w:rsidRDefault="00F7148E">
      <w:pPr>
        <w:pStyle w:val="Asubpara"/>
      </w:pPr>
      <w:r>
        <w:tab/>
        <w:t>(i)</w:t>
      </w:r>
      <w:r>
        <w:tab/>
        <w:t>concealed, lost or destroyed; or</w:t>
      </w:r>
    </w:p>
    <w:p w14:paraId="07F6FCE1" w14:textId="77777777" w:rsidR="00F7148E" w:rsidRDefault="00F7148E">
      <w:pPr>
        <w:pStyle w:val="Asubpara"/>
      </w:pPr>
      <w:r>
        <w:tab/>
        <w:t>(ii)</w:t>
      </w:r>
      <w:r>
        <w:tab/>
        <w:t>used to commit, continue or repeat the offence.</w:t>
      </w:r>
    </w:p>
    <w:p w14:paraId="294FF664" w14:textId="77777777" w:rsidR="00F7148E" w:rsidRDefault="00F7148E">
      <w:pPr>
        <w:pStyle w:val="Amain"/>
      </w:pPr>
      <w:r>
        <w:tab/>
        <w:t>(4)</w:t>
      </w:r>
      <w:r>
        <w:tab/>
        <w:t>Having seized a thing, an authorised person may—</w:t>
      </w:r>
    </w:p>
    <w:p w14:paraId="7BAC2C12" w14:textId="77777777" w:rsidR="00F7148E" w:rsidRDefault="00F7148E">
      <w:pPr>
        <w:pStyle w:val="Apara"/>
      </w:pPr>
      <w:r>
        <w:tab/>
        <w:t>(a)</w:t>
      </w:r>
      <w:r>
        <w:tab/>
        <w:t xml:space="preserve">remove the thing from the premises where it was seized (the </w:t>
      </w:r>
      <w:r>
        <w:rPr>
          <w:rStyle w:val="charBoldItals"/>
        </w:rPr>
        <w:t>place of seizure</w:t>
      </w:r>
      <w:r>
        <w:t>) to another place; or</w:t>
      </w:r>
    </w:p>
    <w:p w14:paraId="1723B543" w14:textId="77777777" w:rsidR="00F7148E" w:rsidRDefault="00F7148E">
      <w:pPr>
        <w:pStyle w:val="Apara"/>
      </w:pPr>
      <w:r>
        <w:tab/>
        <w:t>(b)</w:t>
      </w:r>
      <w:r>
        <w:tab/>
        <w:t>leave the thing at the place of seizure but restrict access to it.</w:t>
      </w:r>
    </w:p>
    <w:p w14:paraId="4FED9598" w14:textId="77777777" w:rsidR="00F7148E" w:rsidRDefault="00F7148E">
      <w:pPr>
        <w:pStyle w:val="Amain"/>
      </w:pPr>
      <w:r>
        <w:tab/>
        <w:t>(5)</w:t>
      </w:r>
      <w:r>
        <w:tab/>
        <w:t>A person commits an offence if—</w:t>
      </w:r>
    </w:p>
    <w:p w14:paraId="6890C248" w14:textId="77777777" w:rsidR="00F7148E" w:rsidRDefault="00F7148E">
      <w:pPr>
        <w:pStyle w:val="Apara"/>
      </w:pPr>
      <w:r>
        <w:tab/>
        <w:t>(a)</w:t>
      </w:r>
      <w:r>
        <w:tab/>
        <w:t>the person interferes with a seized thing, or anything containing a seized thing, to which access has been restricted under subsection (4); and</w:t>
      </w:r>
    </w:p>
    <w:p w14:paraId="147A2ABC" w14:textId="77777777" w:rsidR="00F7148E" w:rsidRDefault="00F7148E" w:rsidP="00AB2D55">
      <w:pPr>
        <w:pStyle w:val="Apara"/>
        <w:keepNext/>
      </w:pPr>
      <w:r>
        <w:tab/>
        <w:t>(b)</w:t>
      </w:r>
      <w:r>
        <w:tab/>
        <w:t>the person does not have an authorised person’s approval to interfere with the thing.</w:t>
      </w:r>
    </w:p>
    <w:p w14:paraId="2DC63B53" w14:textId="77777777" w:rsidR="00F7148E" w:rsidRDefault="00F7148E">
      <w:pPr>
        <w:pStyle w:val="Amainreturn"/>
        <w:keepNext/>
      </w:pPr>
      <w:r>
        <w:t>Maximum penalty: 50 penalty units.</w:t>
      </w:r>
    </w:p>
    <w:p w14:paraId="28DEAE81" w14:textId="77777777" w:rsidR="00F7148E" w:rsidRDefault="00F7148E">
      <w:pPr>
        <w:pStyle w:val="Amain"/>
      </w:pPr>
      <w:r>
        <w:tab/>
        <w:t>(6)</w:t>
      </w:r>
      <w:r>
        <w:tab/>
        <w:t>An offence against this section is a strict liability offence.</w:t>
      </w:r>
    </w:p>
    <w:p w14:paraId="01D94C0E" w14:textId="77777777" w:rsidR="00F7148E" w:rsidRPr="00A70335" w:rsidRDefault="00F7148E">
      <w:pPr>
        <w:pStyle w:val="AH3Div"/>
      </w:pPr>
      <w:bookmarkStart w:id="131" w:name="_Toc74905704"/>
      <w:r w:rsidRPr="00A70335">
        <w:rPr>
          <w:rStyle w:val="CharDivNo"/>
        </w:rPr>
        <w:lastRenderedPageBreak/>
        <w:t>Division 12.4</w:t>
      </w:r>
      <w:r>
        <w:tab/>
      </w:r>
      <w:r w:rsidRPr="00A70335">
        <w:rPr>
          <w:rStyle w:val="CharDivText"/>
        </w:rPr>
        <w:t>Search warrants</w:t>
      </w:r>
      <w:bookmarkEnd w:id="131"/>
    </w:p>
    <w:p w14:paraId="0847699D" w14:textId="77777777" w:rsidR="00F7148E" w:rsidRDefault="00F7148E">
      <w:pPr>
        <w:pStyle w:val="AH5Sec"/>
      </w:pPr>
      <w:bookmarkStart w:id="132" w:name="_Toc74905705"/>
      <w:r w:rsidRPr="00A70335">
        <w:rPr>
          <w:rStyle w:val="CharSectNo"/>
        </w:rPr>
        <w:t>93</w:t>
      </w:r>
      <w:r>
        <w:tab/>
        <w:t>Warrants generally</w:t>
      </w:r>
      <w:bookmarkEnd w:id="132"/>
    </w:p>
    <w:p w14:paraId="36AB6C2D" w14:textId="77777777" w:rsidR="00F7148E" w:rsidRDefault="00F7148E">
      <w:pPr>
        <w:pStyle w:val="Amain"/>
      </w:pPr>
      <w:r>
        <w:tab/>
        <w:t>(1)</w:t>
      </w:r>
      <w:r>
        <w:tab/>
        <w:t>An authorised person may apply to a magistrate for a warrant to enter premises.</w:t>
      </w:r>
    </w:p>
    <w:p w14:paraId="6961D766" w14:textId="77777777" w:rsidR="00F7148E" w:rsidRDefault="00F7148E">
      <w:pPr>
        <w:pStyle w:val="Amain"/>
      </w:pPr>
      <w:r>
        <w:tab/>
        <w:t>(2)</w:t>
      </w:r>
      <w:r>
        <w:tab/>
        <w:t>The application must be sworn and state the grounds on which the warrant is sought.</w:t>
      </w:r>
    </w:p>
    <w:p w14:paraId="69914589" w14:textId="77777777" w:rsidR="00F7148E" w:rsidRDefault="00F7148E">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05257EAD" w14:textId="77777777" w:rsidR="00F7148E" w:rsidRDefault="00F7148E">
      <w:pPr>
        <w:pStyle w:val="Amain"/>
      </w:pPr>
      <w:r>
        <w:tab/>
        <w:t>(4)</w:t>
      </w:r>
      <w:r>
        <w:tab/>
        <w:t>The magistrate may issue a warrant only if satisfied there are reasonable grounds for suspecting—</w:t>
      </w:r>
    </w:p>
    <w:p w14:paraId="0A796787" w14:textId="77777777" w:rsidR="00F7148E" w:rsidRDefault="00F7148E">
      <w:pPr>
        <w:pStyle w:val="Apara"/>
      </w:pPr>
      <w:r>
        <w:tab/>
        <w:t>(a)</w:t>
      </w:r>
      <w:r>
        <w:tab/>
        <w:t>there is a particular thing or activity connected with an offence against this Act; and</w:t>
      </w:r>
    </w:p>
    <w:p w14:paraId="6E854DC1" w14:textId="77777777" w:rsidR="00F7148E" w:rsidRDefault="00F7148E">
      <w:pPr>
        <w:pStyle w:val="Apara"/>
      </w:pPr>
      <w:r>
        <w:tab/>
        <w:t>(b)</w:t>
      </w:r>
      <w:r>
        <w:tab/>
        <w:t>the thing or activity—</w:t>
      </w:r>
    </w:p>
    <w:p w14:paraId="0B04C94C" w14:textId="77777777" w:rsidR="00F7148E" w:rsidRDefault="00F7148E">
      <w:pPr>
        <w:pStyle w:val="Asubpara"/>
      </w:pPr>
      <w:r>
        <w:tab/>
        <w:t>(i)</w:t>
      </w:r>
      <w:r>
        <w:tab/>
        <w:t xml:space="preserve">is, or is being engaged in, at the premises; or </w:t>
      </w:r>
    </w:p>
    <w:p w14:paraId="51AB168A" w14:textId="77777777" w:rsidR="00F7148E" w:rsidRDefault="00F7148E">
      <w:pPr>
        <w:pStyle w:val="Asubpara"/>
      </w:pPr>
      <w:r>
        <w:tab/>
        <w:t>(ii)</w:t>
      </w:r>
      <w:r>
        <w:tab/>
        <w:t>may be, or may be engaged in, at the premises within the next 14 days.</w:t>
      </w:r>
    </w:p>
    <w:p w14:paraId="2B8C933C" w14:textId="77777777" w:rsidR="00F7148E" w:rsidRDefault="00F7148E">
      <w:pPr>
        <w:pStyle w:val="Amain"/>
      </w:pPr>
      <w:r>
        <w:tab/>
        <w:t>(5)</w:t>
      </w:r>
      <w:r>
        <w:tab/>
        <w:t>The warrant must state—</w:t>
      </w:r>
    </w:p>
    <w:p w14:paraId="4AF93C3D" w14:textId="77777777" w:rsidR="00F7148E" w:rsidRDefault="00F7148E">
      <w:pPr>
        <w:pStyle w:val="Apara"/>
      </w:pPr>
      <w:r>
        <w:tab/>
        <w:t>(a)</w:t>
      </w:r>
      <w:r>
        <w:tab/>
        <w:t>that an authorised person may, with any necessary assistance and force, enter the premises and exercise the authorised person’s powers under this part; and</w:t>
      </w:r>
    </w:p>
    <w:p w14:paraId="5688C906" w14:textId="77777777" w:rsidR="00F7148E" w:rsidRDefault="00F7148E">
      <w:pPr>
        <w:pStyle w:val="Apara"/>
      </w:pPr>
      <w:r>
        <w:tab/>
        <w:t>(b)</w:t>
      </w:r>
      <w:r>
        <w:tab/>
        <w:t>the offence for which the warrant is issued; and</w:t>
      </w:r>
    </w:p>
    <w:p w14:paraId="5894D55A" w14:textId="77777777" w:rsidR="00F7148E" w:rsidRDefault="00F7148E">
      <w:pPr>
        <w:pStyle w:val="Apara"/>
      </w:pPr>
      <w:r>
        <w:tab/>
        <w:t>(c)</w:t>
      </w:r>
      <w:r>
        <w:tab/>
        <w:t>the things that may be seized under the warrant; and</w:t>
      </w:r>
    </w:p>
    <w:p w14:paraId="60C9C64B" w14:textId="77777777" w:rsidR="00F7148E" w:rsidRDefault="00F7148E">
      <w:pPr>
        <w:pStyle w:val="Apara"/>
      </w:pPr>
      <w:r>
        <w:tab/>
        <w:t>(d)</w:t>
      </w:r>
      <w:r>
        <w:tab/>
        <w:t>the hours when the premises may be entered; and</w:t>
      </w:r>
    </w:p>
    <w:p w14:paraId="37C91AF7" w14:textId="77777777" w:rsidR="00F7148E" w:rsidRDefault="00F7148E">
      <w:pPr>
        <w:pStyle w:val="Apara"/>
      </w:pPr>
      <w:r>
        <w:tab/>
        <w:t>(e)</w:t>
      </w:r>
      <w:r>
        <w:tab/>
        <w:t>the date, within 14 days after the day of the warrant’s issue, the warrant ends.</w:t>
      </w:r>
    </w:p>
    <w:p w14:paraId="391C48E7" w14:textId="77777777" w:rsidR="00F7148E" w:rsidRDefault="00F7148E">
      <w:pPr>
        <w:pStyle w:val="AH5Sec"/>
      </w:pPr>
      <w:bookmarkStart w:id="133" w:name="_Toc74905706"/>
      <w:r w:rsidRPr="00A70335">
        <w:rPr>
          <w:rStyle w:val="CharSectNo"/>
        </w:rPr>
        <w:lastRenderedPageBreak/>
        <w:t>94</w:t>
      </w:r>
      <w:r>
        <w:tab/>
        <w:t>Warrants—application made other than in person</w:t>
      </w:r>
      <w:bookmarkEnd w:id="133"/>
    </w:p>
    <w:p w14:paraId="0D259139" w14:textId="77777777" w:rsidR="00F7148E" w:rsidRDefault="00F7148E">
      <w:pPr>
        <w:pStyle w:val="Amain"/>
      </w:pPr>
      <w:r>
        <w:tab/>
        <w:t>(1)</w:t>
      </w:r>
      <w:r>
        <w:tab/>
        <w:t>An authorised person may apply for a warrant by phone, fax, radio or other form of communication if the authorised person considers it necessary because of—</w:t>
      </w:r>
    </w:p>
    <w:p w14:paraId="7541003C" w14:textId="77777777" w:rsidR="00F7148E" w:rsidRDefault="00F7148E">
      <w:pPr>
        <w:pStyle w:val="Apara"/>
      </w:pPr>
      <w:r>
        <w:tab/>
        <w:t>(a)</w:t>
      </w:r>
      <w:r>
        <w:tab/>
        <w:t>urgent circumstances; or</w:t>
      </w:r>
    </w:p>
    <w:p w14:paraId="59B2F767" w14:textId="77777777" w:rsidR="00F7148E" w:rsidRDefault="00F7148E">
      <w:pPr>
        <w:pStyle w:val="Apara"/>
      </w:pPr>
      <w:r>
        <w:tab/>
        <w:t>(b)</w:t>
      </w:r>
      <w:r>
        <w:tab/>
        <w:t>other special circumstances.</w:t>
      </w:r>
    </w:p>
    <w:p w14:paraId="41CA2321" w14:textId="77777777" w:rsidR="00F7148E" w:rsidRDefault="00F7148E">
      <w:pPr>
        <w:pStyle w:val="Amain"/>
      </w:pPr>
      <w:r>
        <w:tab/>
        <w:t>(2)</w:t>
      </w:r>
      <w:r>
        <w:tab/>
        <w:t>Before applying for the warrant, the authorised person must prepare an application stating the grounds on which the warrant is sought.</w:t>
      </w:r>
    </w:p>
    <w:p w14:paraId="02B2745F" w14:textId="77777777" w:rsidR="00F7148E" w:rsidRDefault="00F7148E">
      <w:pPr>
        <w:pStyle w:val="Amain"/>
      </w:pPr>
      <w:r>
        <w:tab/>
        <w:t>(3)</w:t>
      </w:r>
      <w:r>
        <w:tab/>
        <w:t>The authorised person may apply for the warrant before the application is sworn.</w:t>
      </w:r>
    </w:p>
    <w:p w14:paraId="132709A7" w14:textId="77777777" w:rsidR="00F7148E" w:rsidRDefault="00F7148E">
      <w:pPr>
        <w:pStyle w:val="Amain"/>
      </w:pPr>
      <w:r>
        <w:tab/>
        <w:t>(4)</w:t>
      </w:r>
      <w:r>
        <w:tab/>
        <w:t xml:space="preserve">After issuing the warrant, the magistrate must immediately </w:t>
      </w:r>
      <w:r w:rsidR="001C0EAD" w:rsidRPr="009F221C">
        <w:t>provide a written copy</w:t>
      </w:r>
      <w:r>
        <w:t xml:space="preserve"> to the authorised person if it is practicable to do so.</w:t>
      </w:r>
    </w:p>
    <w:p w14:paraId="5BA9F46E" w14:textId="77777777" w:rsidR="00F7148E" w:rsidRDefault="00F7148E">
      <w:pPr>
        <w:pStyle w:val="Amain"/>
      </w:pPr>
      <w:r>
        <w:tab/>
        <w:t>(5)</w:t>
      </w:r>
      <w:r>
        <w:tab/>
        <w:t xml:space="preserve">If it is not practicable to </w:t>
      </w:r>
      <w:r w:rsidR="001C0EAD" w:rsidRPr="009F221C">
        <w:t>provide a written copy</w:t>
      </w:r>
      <w:r w:rsidR="001C0EAD">
        <w:t xml:space="preserve"> </w:t>
      </w:r>
      <w:r>
        <w:t>to the authorised person—</w:t>
      </w:r>
    </w:p>
    <w:p w14:paraId="2213099D" w14:textId="77777777" w:rsidR="00F7148E" w:rsidRDefault="00F7148E">
      <w:pPr>
        <w:pStyle w:val="Apara"/>
      </w:pPr>
      <w:r>
        <w:tab/>
        <w:t>(a)</w:t>
      </w:r>
      <w:r>
        <w:tab/>
        <w:t>the magistrate must—</w:t>
      </w:r>
    </w:p>
    <w:p w14:paraId="4F6483DB" w14:textId="77777777" w:rsidR="00F7148E" w:rsidRDefault="00F7148E">
      <w:pPr>
        <w:pStyle w:val="Asubpara"/>
      </w:pPr>
      <w:r>
        <w:tab/>
        <w:t>(i)</w:t>
      </w:r>
      <w:r>
        <w:tab/>
        <w:t>tell the authorised person the terms of the warrant; and</w:t>
      </w:r>
    </w:p>
    <w:p w14:paraId="5E234EC2" w14:textId="77777777" w:rsidR="00F7148E" w:rsidRDefault="00F7148E">
      <w:pPr>
        <w:pStyle w:val="Asubpara"/>
      </w:pPr>
      <w:r>
        <w:tab/>
        <w:t>(ii)</w:t>
      </w:r>
      <w:r>
        <w:tab/>
        <w:t>tell the authorised person the date and time the warrant was issued; and</w:t>
      </w:r>
    </w:p>
    <w:p w14:paraId="0B915F64" w14:textId="77777777" w:rsidR="00F7148E" w:rsidRDefault="00F7148E">
      <w:pPr>
        <w:pStyle w:val="Apara"/>
      </w:pPr>
      <w:r>
        <w:tab/>
        <w:t>(b)</w:t>
      </w:r>
      <w:r>
        <w:tab/>
        <w:t xml:space="preserve">the authorised person must complete a form of warrant (the </w:t>
      </w:r>
      <w:r>
        <w:rPr>
          <w:rStyle w:val="charBoldItals"/>
        </w:rPr>
        <w:t>warrant form</w:t>
      </w:r>
      <w:r>
        <w:t>) and write on it—</w:t>
      </w:r>
    </w:p>
    <w:p w14:paraId="63053CEB" w14:textId="77777777" w:rsidR="00F7148E" w:rsidRDefault="00F7148E">
      <w:pPr>
        <w:pStyle w:val="Asubpara"/>
      </w:pPr>
      <w:r>
        <w:tab/>
        <w:t>(i)</w:t>
      </w:r>
      <w:r>
        <w:tab/>
        <w:t>the magistrate’s name; and</w:t>
      </w:r>
    </w:p>
    <w:p w14:paraId="5AFEE90C" w14:textId="77777777" w:rsidR="00F7148E" w:rsidRDefault="00F7148E">
      <w:pPr>
        <w:pStyle w:val="Asubpara"/>
      </w:pPr>
      <w:r>
        <w:tab/>
        <w:t>(ii)</w:t>
      </w:r>
      <w:r>
        <w:tab/>
        <w:t>the date and time the magistrate issued the warrant; and</w:t>
      </w:r>
    </w:p>
    <w:p w14:paraId="003F5DDC" w14:textId="77777777" w:rsidR="00F7148E" w:rsidRDefault="00F7148E">
      <w:pPr>
        <w:pStyle w:val="Asubpara"/>
      </w:pPr>
      <w:r>
        <w:tab/>
        <w:t>(iii)</w:t>
      </w:r>
      <w:r>
        <w:tab/>
        <w:t>the warrant’s terms.</w:t>
      </w:r>
    </w:p>
    <w:p w14:paraId="1A007500" w14:textId="77777777" w:rsidR="00F7148E" w:rsidRDefault="00F7148E">
      <w:pPr>
        <w:pStyle w:val="Amain"/>
      </w:pPr>
      <w:r>
        <w:tab/>
        <w:t>(6)</w:t>
      </w:r>
      <w:r>
        <w:tab/>
        <w:t xml:space="preserve">The </w:t>
      </w:r>
      <w:r w:rsidR="001C0EAD" w:rsidRPr="009F221C">
        <w:t>written</w:t>
      </w:r>
      <w:r w:rsidR="001C0EAD">
        <w:t xml:space="preserve"> </w:t>
      </w:r>
      <w:r>
        <w:t>copy of the warrant, or the warrant form properly completed by the authorised person, authorises the entry and the exercise of the authorised person’s powers under this part.</w:t>
      </w:r>
    </w:p>
    <w:p w14:paraId="1E953DB2" w14:textId="77777777" w:rsidR="00F7148E" w:rsidRDefault="00F7148E">
      <w:pPr>
        <w:pStyle w:val="Amain"/>
      </w:pPr>
      <w:r>
        <w:lastRenderedPageBreak/>
        <w:tab/>
        <w:t>(7)</w:t>
      </w:r>
      <w:r>
        <w:tab/>
        <w:t>The authorised person must, at the first reasonable opportunity, send to the magistrate—</w:t>
      </w:r>
    </w:p>
    <w:p w14:paraId="5E6C9C73" w14:textId="77777777" w:rsidR="00F7148E" w:rsidRDefault="00F7148E">
      <w:pPr>
        <w:pStyle w:val="Apara"/>
      </w:pPr>
      <w:r>
        <w:tab/>
        <w:t>(a)</w:t>
      </w:r>
      <w:r>
        <w:tab/>
        <w:t>the sworn application; and</w:t>
      </w:r>
    </w:p>
    <w:p w14:paraId="07BAE270" w14:textId="77777777" w:rsidR="00F7148E" w:rsidRDefault="00F7148E">
      <w:pPr>
        <w:pStyle w:val="Apara"/>
      </w:pPr>
      <w:r>
        <w:tab/>
        <w:t>(b)</w:t>
      </w:r>
      <w:r>
        <w:tab/>
        <w:t>if the authorised person completed a warrant form—the completed warrant form.</w:t>
      </w:r>
    </w:p>
    <w:p w14:paraId="278DA36D" w14:textId="77777777" w:rsidR="00F7148E" w:rsidRDefault="00F7148E">
      <w:pPr>
        <w:pStyle w:val="Amain"/>
      </w:pPr>
      <w:r>
        <w:tab/>
        <w:t>(8)</w:t>
      </w:r>
      <w:r>
        <w:tab/>
        <w:t>On receiving the documents, the magistrate must attach them to the warrant.</w:t>
      </w:r>
    </w:p>
    <w:p w14:paraId="7FC36409" w14:textId="77777777" w:rsidR="00F7148E" w:rsidRDefault="00F7148E">
      <w:pPr>
        <w:pStyle w:val="Amain"/>
      </w:pPr>
      <w:r>
        <w:tab/>
        <w:t>(9)</w:t>
      </w:r>
      <w:r>
        <w:tab/>
        <w:t>A court must find that a power exercised by the authorised person was not authorised by a warrant under this section if—</w:t>
      </w:r>
    </w:p>
    <w:p w14:paraId="05E1AC80" w14:textId="77777777" w:rsidR="00F7148E" w:rsidRDefault="00F7148E">
      <w:pPr>
        <w:pStyle w:val="Apara"/>
      </w:pPr>
      <w:r>
        <w:tab/>
        <w:t>(a)</w:t>
      </w:r>
      <w:r>
        <w:tab/>
        <w:t>the question arises in a proceeding in the court whether the exercise of power was authorised by a warrant; and</w:t>
      </w:r>
    </w:p>
    <w:p w14:paraId="3DA36E76" w14:textId="77777777" w:rsidR="00F7148E" w:rsidRDefault="00F7148E">
      <w:pPr>
        <w:pStyle w:val="Apara"/>
      </w:pPr>
      <w:r>
        <w:tab/>
        <w:t>(b)</w:t>
      </w:r>
      <w:r>
        <w:tab/>
        <w:t>the warrant is not produced in evidence; and</w:t>
      </w:r>
    </w:p>
    <w:p w14:paraId="41D1750A" w14:textId="77777777" w:rsidR="00F7148E" w:rsidRDefault="00F7148E">
      <w:pPr>
        <w:pStyle w:val="Apara"/>
      </w:pPr>
      <w:r>
        <w:tab/>
        <w:t>(c)</w:t>
      </w:r>
      <w:r>
        <w:tab/>
        <w:t>it is not proved that the exercise of power was authorised by a warrant under this section.</w:t>
      </w:r>
    </w:p>
    <w:p w14:paraId="1B83E81D" w14:textId="77777777" w:rsidR="00F7148E" w:rsidRDefault="00F7148E">
      <w:pPr>
        <w:pStyle w:val="AH5Sec"/>
      </w:pPr>
      <w:bookmarkStart w:id="134" w:name="_Toc74905707"/>
      <w:r w:rsidRPr="00A70335">
        <w:rPr>
          <w:rStyle w:val="CharSectNo"/>
        </w:rPr>
        <w:t>95</w:t>
      </w:r>
      <w:r>
        <w:tab/>
        <w:t>Search warrants—announcement before entry</w:t>
      </w:r>
      <w:bookmarkEnd w:id="134"/>
    </w:p>
    <w:p w14:paraId="2E6C4E18" w14:textId="77777777" w:rsidR="00F7148E" w:rsidRDefault="00F7148E">
      <w:pPr>
        <w:pStyle w:val="Amain"/>
      </w:pPr>
      <w:r>
        <w:tab/>
        <w:t>(1)</w:t>
      </w:r>
      <w:r>
        <w:tab/>
        <w:t>An authorised person must, before anyone enters premises under a search warrant—</w:t>
      </w:r>
    </w:p>
    <w:p w14:paraId="0BFCB2FB" w14:textId="77777777" w:rsidR="00F7148E" w:rsidRDefault="00F7148E">
      <w:pPr>
        <w:pStyle w:val="Apara"/>
      </w:pPr>
      <w:r>
        <w:tab/>
        <w:t>(a)</w:t>
      </w:r>
      <w:r>
        <w:tab/>
        <w:t>announce that the authorised person is authorised to enter the premises; and</w:t>
      </w:r>
    </w:p>
    <w:p w14:paraId="786B0CDD" w14:textId="77777777" w:rsidR="00F7148E" w:rsidRDefault="00F7148E">
      <w:pPr>
        <w:pStyle w:val="Apara"/>
      </w:pPr>
      <w:r>
        <w:tab/>
        <w:t>(b)</w:t>
      </w:r>
      <w:r>
        <w:tab/>
        <w:t>give anyone at the premises an opportunity to allow entry to the premises; and</w:t>
      </w:r>
    </w:p>
    <w:p w14:paraId="3DD977A4" w14:textId="77777777" w:rsidR="00F7148E" w:rsidRDefault="00F7148E">
      <w:pPr>
        <w:pStyle w:val="Apara"/>
      </w:pPr>
      <w:r>
        <w:tab/>
        <w:t>(c)</w:t>
      </w:r>
      <w:r>
        <w:tab/>
        <w:t>if the occupier of the premises, or someone else who apparently represents the occupier, is present at the premises—identify himself or herself to the person.</w:t>
      </w:r>
    </w:p>
    <w:p w14:paraId="5ACFA412" w14:textId="77777777" w:rsidR="00F7148E" w:rsidRDefault="00F7148E" w:rsidP="007159D5">
      <w:pPr>
        <w:pStyle w:val="Amain"/>
        <w:keepNext/>
      </w:pPr>
      <w:r>
        <w:lastRenderedPageBreak/>
        <w:tab/>
        <w:t>(2)</w:t>
      </w:r>
      <w:r>
        <w:tab/>
        <w:t>The authorised person is not required to comply with subsection (1) if the authorised person believes, on reasonable grounds, that immediate entry to the premises is required to ensure—</w:t>
      </w:r>
    </w:p>
    <w:p w14:paraId="6AD62A0B" w14:textId="77777777" w:rsidR="00F7148E" w:rsidRDefault="00F7148E">
      <w:pPr>
        <w:pStyle w:val="Apara"/>
      </w:pPr>
      <w:r>
        <w:tab/>
        <w:t>(a)</w:t>
      </w:r>
      <w:r>
        <w:tab/>
        <w:t>the safety of anyone (including the authorised person or any person assisting); or</w:t>
      </w:r>
    </w:p>
    <w:p w14:paraId="3517CA3A" w14:textId="77777777" w:rsidR="00F7148E" w:rsidRDefault="00F7148E">
      <w:pPr>
        <w:pStyle w:val="Apara"/>
      </w:pPr>
      <w:r>
        <w:tab/>
        <w:t>(b)</w:t>
      </w:r>
      <w:r>
        <w:tab/>
        <w:t>that the effective execution of the warrant is not frustrated.</w:t>
      </w:r>
    </w:p>
    <w:p w14:paraId="6CB5F201" w14:textId="77777777" w:rsidR="00F7148E" w:rsidRDefault="00F7148E">
      <w:pPr>
        <w:pStyle w:val="AH5Sec"/>
      </w:pPr>
      <w:bookmarkStart w:id="135" w:name="_Toc74905708"/>
      <w:r w:rsidRPr="00A70335">
        <w:rPr>
          <w:rStyle w:val="CharSectNo"/>
        </w:rPr>
        <w:t>96</w:t>
      </w:r>
      <w:r>
        <w:tab/>
        <w:t>Details of search warrant to be given to occupier etc</w:t>
      </w:r>
      <w:bookmarkEnd w:id="135"/>
    </w:p>
    <w:p w14:paraId="1B11EF86" w14:textId="77777777" w:rsidR="00F7148E" w:rsidRDefault="00F7148E">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1A1EB588" w14:textId="77777777" w:rsidR="00F7148E" w:rsidRDefault="00F7148E">
      <w:pPr>
        <w:pStyle w:val="Apara"/>
      </w:pPr>
      <w:r>
        <w:tab/>
        <w:t>(a)</w:t>
      </w:r>
      <w:r>
        <w:tab/>
        <w:t>a copy of the warrant; and</w:t>
      </w:r>
    </w:p>
    <w:p w14:paraId="2726F1AF" w14:textId="77777777" w:rsidR="00F7148E" w:rsidRDefault="00F7148E">
      <w:pPr>
        <w:pStyle w:val="Apara"/>
      </w:pPr>
      <w:r>
        <w:tab/>
        <w:t>(b)</w:t>
      </w:r>
      <w:r>
        <w:tab/>
        <w:t>a document setting out the rights and obligations of the person.</w:t>
      </w:r>
    </w:p>
    <w:p w14:paraId="1C1280CC" w14:textId="77777777" w:rsidR="00F7148E" w:rsidRDefault="00F7148E">
      <w:pPr>
        <w:pStyle w:val="AH5Sec"/>
      </w:pPr>
      <w:bookmarkStart w:id="136" w:name="_Toc74905709"/>
      <w:r w:rsidRPr="00A70335">
        <w:rPr>
          <w:rStyle w:val="CharSectNo"/>
        </w:rPr>
        <w:t>97</w:t>
      </w:r>
      <w:r>
        <w:tab/>
        <w:t>Occupier entitled to be present during search etc</w:t>
      </w:r>
      <w:bookmarkEnd w:id="136"/>
    </w:p>
    <w:p w14:paraId="0CE3CAC2" w14:textId="77777777" w:rsidR="00F7148E" w:rsidRDefault="00F7148E">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19E6343E" w14:textId="77777777" w:rsidR="00F7148E" w:rsidRDefault="00F7148E">
      <w:pPr>
        <w:pStyle w:val="Amain"/>
      </w:pPr>
      <w:r>
        <w:tab/>
        <w:t>(2)</w:t>
      </w:r>
      <w:r>
        <w:tab/>
        <w:t>However, the person is not entitled to observe the search if—</w:t>
      </w:r>
    </w:p>
    <w:p w14:paraId="2F6EF81B" w14:textId="77777777" w:rsidR="00F7148E" w:rsidRDefault="00F7148E">
      <w:pPr>
        <w:pStyle w:val="Apara"/>
      </w:pPr>
      <w:r>
        <w:tab/>
        <w:t>(a)</w:t>
      </w:r>
      <w:r>
        <w:tab/>
        <w:t>to do so would impede the search; or</w:t>
      </w:r>
    </w:p>
    <w:p w14:paraId="4F30E585" w14:textId="77777777" w:rsidR="00F7148E" w:rsidRDefault="00F7148E">
      <w:pPr>
        <w:pStyle w:val="Apara"/>
      </w:pPr>
      <w:r>
        <w:tab/>
        <w:t>(b)</w:t>
      </w:r>
      <w:r>
        <w:tab/>
        <w:t>the person is under arrest, and allowing the person to observe the search being conducted would interfere with the objectives of the search.</w:t>
      </w:r>
    </w:p>
    <w:p w14:paraId="21E2049F" w14:textId="77777777" w:rsidR="00F7148E" w:rsidRDefault="00F7148E">
      <w:pPr>
        <w:pStyle w:val="Amain"/>
      </w:pPr>
      <w:r>
        <w:tab/>
        <w:t>(3)</w:t>
      </w:r>
      <w:r>
        <w:tab/>
        <w:t>This section does not prevent 2 or more areas of the premises being searched at the same time.</w:t>
      </w:r>
    </w:p>
    <w:p w14:paraId="76D8116A" w14:textId="77777777" w:rsidR="00F7148E" w:rsidRPr="00A70335" w:rsidRDefault="00F7148E">
      <w:pPr>
        <w:pStyle w:val="AH3Div"/>
      </w:pPr>
      <w:bookmarkStart w:id="137" w:name="_Toc74905710"/>
      <w:r w:rsidRPr="00A70335">
        <w:rPr>
          <w:rStyle w:val="CharDivNo"/>
        </w:rPr>
        <w:lastRenderedPageBreak/>
        <w:t>Division 12.5</w:t>
      </w:r>
      <w:r>
        <w:tab/>
      </w:r>
      <w:r w:rsidRPr="00A70335">
        <w:rPr>
          <w:rStyle w:val="CharDivText"/>
        </w:rPr>
        <w:t>Return and forfeiture of things seized</w:t>
      </w:r>
      <w:bookmarkEnd w:id="137"/>
    </w:p>
    <w:p w14:paraId="5A20FE8D" w14:textId="77777777" w:rsidR="00F7148E" w:rsidRDefault="00F7148E">
      <w:pPr>
        <w:pStyle w:val="AH5Sec"/>
      </w:pPr>
      <w:bookmarkStart w:id="138" w:name="_Toc74905711"/>
      <w:r w:rsidRPr="00A70335">
        <w:rPr>
          <w:rStyle w:val="CharSectNo"/>
        </w:rPr>
        <w:t>98</w:t>
      </w:r>
      <w:r>
        <w:tab/>
        <w:t>Receipt for things seized</w:t>
      </w:r>
      <w:bookmarkEnd w:id="138"/>
    </w:p>
    <w:p w14:paraId="3ED2488E" w14:textId="77777777" w:rsidR="00F7148E" w:rsidRDefault="00F7148E">
      <w:pPr>
        <w:pStyle w:val="Amain"/>
      </w:pPr>
      <w:r>
        <w:tab/>
        <w:t>(1)</w:t>
      </w:r>
      <w:r>
        <w:tab/>
        <w:t>As soon as practicable after an authorised person seizes a thing under this part, the authorised person must give a receipt for it to the person from whom it was seized.</w:t>
      </w:r>
    </w:p>
    <w:p w14:paraId="2436478E" w14:textId="77777777" w:rsidR="00F7148E" w:rsidRDefault="00F7148E">
      <w:pPr>
        <w:pStyle w:val="Amain"/>
      </w:pPr>
      <w:r>
        <w:tab/>
        <w:t>(2)</w:t>
      </w:r>
      <w:r>
        <w:tab/>
        <w:t>If, for any reason, it is not practicable to comply with subsection (1), the authorised person must leave the receipt, secured conspicuously, at the place of seizure under section 92 (Power to seize things).</w:t>
      </w:r>
    </w:p>
    <w:p w14:paraId="5163CF80" w14:textId="77777777" w:rsidR="00F7148E" w:rsidRDefault="00F7148E">
      <w:pPr>
        <w:pStyle w:val="Amain"/>
        <w:keepNext/>
      </w:pPr>
      <w:r>
        <w:tab/>
        <w:t>(3)</w:t>
      </w:r>
      <w:r>
        <w:tab/>
        <w:t>A receipt under this section must include the following:</w:t>
      </w:r>
    </w:p>
    <w:p w14:paraId="7D1C5530" w14:textId="77777777" w:rsidR="00F7148E" w:rsidRDefault="00F7148E">
      <w:pPr>
        <w:pStyle w:val="Apara"/>
      </w:pPr>
      <w:r>
        <w:tab/>
        <w:t>(a)</w:t>
      </w:r>
      <w:r>
        <w:tab/>
        <w:t>a description of the thing seized;</w:t>
      </w:r>
    </w:p>
    <w:p w14:paraId="42FCFDA9" w14:textId="77777777" w:rsidR="00F7148E" w:rsidRDefault="00F7148E">
      <w:pPr>
        <w:pStyle w:val="Apara"/>
      </w:pPr>
      <w:r>
        <w:tab/>
        <w:t>(b)</w:t>
      </w:r>
      <w:r>
        <w:tab/>
        <w:t>an explanation of why the thing was seized;</w:t>
      </w:r>
    </w:p>
    <w:p w14:paraId="7E9C1388" w14:textId="77777777" w:rsidR="00F7148E" w:rsidRDefault="00F7148E">
      <w:pPr>
        <w:pStyle w:val="Apara"/>
      </w:pPr>
      <w:r>
        <w:tab/>
        <w:t>(c)</w:t>
      </w:r>
      <w:r>
        <w:tab/>
        <w:t>the authorised person’s name, and how to contact the authorised person;</w:t>
      </w:r>
    </w:p>
    <w:p w14:paraId="44A65220" w14:textId="77777777" w:rsidR="00F7148E" w:rsidRDefault="00F7148E">
      <w:pPr>
        <w:pStyle w:val="Apara"/>
      </w:pPr>
      <w:r>
        <w:tab/>
        <w:t>(d)</w:t>
      </w:r>
      <w:r>
        <w:tab/>
        <w:t>if the thing is moved from the premises where it is seized—where the thing is to be taken.</w:t>
      </w:r>
    </w:p>
    <w:p w14:paraId="3BA96A12" w14:textId="77777777" w:rsidR="00F7148E" w:rsidRDefault="00F7148E">
      <w:pPr>
        <w:pStyle w:val="AH5Sec"/>
      </w:pPr>
      <w:bookmarkStart w:id="139" w:name="_Toc74905712"/>
      <w:r w:rsidRPr="00A70335">
        <w:rPr>
          <w:rStyle w:val="CharSectNo"/>
        </w:rPr>
        <w:t>99</w:t>
      </w:r>
      <w:r>
        <w:tab/>
        <w:t>Moving things to another place for examination or processing under search warrant</w:t>
      </w:r>
      <w:bookmarkEnd w:id="139"/>
    </w:p>
    <w:p w14:paraId="6D570336" w14:textId="77777777" w:rsidR="00F7148E" w:rsidRDefault="00F7148E">
      <w:pPr>
        <w:pStyle w:val="Amain"/>
      </w:pPr>
      <w:r>
        <w:tab/>
        <w:t>(1)</w:t>
      </w:r>
      <w:r>
        <w:tab/>
        <w:t>A thing found at premises entered under a search warrant may be moved to another place for examination or processing to decide whether it may be seized under the warrant if—</w:t>
      </w:r>
    </w:p>
    <w:p w14:paraId="3E23242E" w14:textId="77777777" w:rsidR="00F7148E" w:rsidRDefault="00F7148E">
      <w:pPr>
        <w:pStyle w:val="Apara"/>
        <w:keepNext/>
      </w:pPr>
      <w:r>
        <w:tab/>
        <w:t>(a)</w:t>
      </w:r>
      <w:r>
        <w:tab/>
        <w:t>both of the following apply:</w:t>
      </w:r>
    </w:p>
    <w:p w14:paraId="652FD266" w14:textId="77777777" w:rsidR="00F7148E" w:rsidRDefault="00F7148E">
      <w:pPr>
        <w:pStyle w:val="Asubpara"/>
      </w:pPr>
      <w:r>
        <w:tab/>
        <w:t>(i)</w:t>
      </w:r>
      <w:r>
        <w:tab/>
        <w:t>there are reasonable grounds for believing that the thing is or contains something to which the warrant relates;</w:t>
      </w:r>
    </w:p>
    <w:p w14:paraId="63D571A6" w14:textId="468C8B31" w:rsidR="007159D5" w:rsidRDefault="00F7148E">
      <w:pPr>
        <w:pStyle w:val="Asubpara"/>
      </w:pPr>
      <w:r>
        <w:tab/>
        <w:t>(ii)</w:t>
      </w:r>
      <w:r>
        <w:tab/>
        <w:t>it is significantly more practicable to do so having regard to the timeliness and cost of examining or processing the thing at another place and the availability of expert assistance; or</w:t>
      </w:r>
    </w:p>
    <w:p w14:paraId="127922CD" w14:textId="77777777" w:rsidR="00F7148E" w:rsidRDefault="00F7148E">
      <w:pPr>
        <w:pStyle w:val="Apara"/>
      </w:pPr>
      <w:r>
        <w:lastRenderedPageBreak/>
        <w:tab/>
        <w:t>(b)</w:t>
      </w:r>
      <w:r>
        <w:tab/>
        <w:t>the occupier of the premises agrees in writing.</w:t>
      </w:r>
    </w:p>
    <w:p w14:paraId="4C38E006" w14:textId="77777777" w:rsidR="00F7148E" w:rsidRDefault="00F7148E">
      <w:pPr>
        <w:pStyle w:val="Amain"/>
      </w:pPr>
      <w:r>
        <w:tab/>
        <w:t>(2)</w:t>
      </w:r>
      <w:r>
        <w:tab/>
        <w:t>The thing may be moved to another place for examination or processing for no longer than 72 hours.</w:t>
      </w:r>
    </w:p>
    <w:p w14:paraId="3CF71FF2" w14:textId="77777777" w:rsidR="00F7148E" w:rsidRDefault="00F7148E">
      <w:pPr>
        <w:pStyle w:val="Amain"/>
      </w:pPr>
      <w:r>
        <w:tab/>
        <w:t>(3)</w:t>
      </w:r>
      <w:r>
        <w:tab/>
        <w:t>An authorised person may apply to a magistrate for an extension of time if the authorised person believes, on reasonable grounds, that the thing cannot be examined or processed within 72 hours.</w:t>
      </w:r>
    </w:p>
    <w:p w14:paraId="6F91519D" w14:textId="77777777" w:rsidR="00F7148E" w:rsidRDefault="00F7148E">
      <w:pPr>
        <w:pStyle w:val="Amain"/>
      </w:pPr>
      <w:r>
        <w:tab/>
        <w:t>(4)</w:t>
      </w:r>
      <w:r>
        <w:tab/>
        <w:t>The authorised person must give notice of the application to the occupier of the premises, and the occupier is entitled to be heard on the application.</w:t>
      </w:r>
    </w:p>
    <w:p w14:paraId="34F4F7E9" w14:textId="77777777" w:rsidR="00F7148E" w:rsidRDefault="00F7148E">
      <w:pPr>
        <w:pStyle w:val="Amain"/>
      </w:pPr>
      <w:r>
        <w:tab/>
        <w:t>(5)</w:t>
      </w:r>
      <w:r>
        <w:tab/>
        <w:t>If a thing is moved to another place under this section, the authorised person must, if practicable—</w:t>
      </w:r>
    </w:p>
    <w:p w14:paraId="34D7737F" w14:textId="77777777" w:rsidR="00F7148E" w:rsidRDefault="00F7148E">
      <w:pPr>
        <w:pStyle w:val="Apara"/>
      </w:pPr>
      <w:r>
        <w:tab/>
        <w:t>(a)</w:t>
      </w:r>
      <w:r>
        <w:tab/>
        <w:t>tell the occupier of the premises the address of the place where, and time when, the examination or processing will be carried out; and</w:t>
      </w:r>
    </w:p>
    <w:p w14:paraId="48769E69" w14:textId="77777777" w:rsidR="00F7148E" w:rsidRDefault="00F7148E">
      <w:pPr>
        <w:pStyle w:val="Apara"/>
      </w:pPr>
      <w:r>
        <w:tab/>
        <w:t>(b)</w:t>
      </w:r>
      <w:r>
        <w:tab/>
        <w:t>allow the occupier or the occupier’s representative to be present during the examination or processing.</w:t>
      </w:r>
    </w:p>
    <w:p w14:paraId="09A802BB" w14:textId="77777777" w:rsidR="00F7148E" w:rsidRDefault="00F7148E">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14:paraId="0D7D7895" w14:textId="77777777" w:rsidR="00F7148E" w:rsidRDefault="00F7148E">
      <w:pPr>
        <w:pStyle w:val="AH5Sec"/>
      </w:pPr>
      <w:bookmarkStart w:id="140" w:name="_Toc74905713"/>
      <w:r w:rsidRPr="00A70335">
        <w:rPr>
          <w:rStyle w:val="CharSectNo"/>
        </w:rPr>
        <w:t>100</w:t>
      </w:r>
      <w:r>
        <w:tab/>
        <w:t>Access to things seized</w:t>
      </w:r>
      <w:bookmarkEnd w:id="140"/>
    </w:p>
    <w:p w14:paraId="2187ABE5" w14:textId="77777777" w:rsidR="00F7148E" w:rsidRDefault="00F7148E">
      <w:pPr>
        <w:pStyle w:val="Amainreturn"/>
      </w:pPr>
      <w:r>
        <w:t>A person who would, apart from the seizure, be entitled to inspect a thing seized under this part may—</w:t>
      </w:r>
    </w:p>
    <w:p w14:paraId="6CDA39C5" w14:textId="77777777" w:rsidR="00F7148E" w:rsidRDefault="00F7148E">
      <w:pPr>
        <w:pStyle w:val="Apara"/>
      </w:pPr>
      <w:r>
        <w:tab/>
        <w:t>(a)</w:t>
      </w:r>
      <w:r>
        <w:tab/>
        <w:t>inspect it; and</w:t>
      </w:r>
    </w:p>
    <w:p w14:paraId="0AE722A5" w14:textId="77777777" w:rsidR="00F7148E" w:rsidRDefault="00F7148E">
      <w:pPr>
        <w:pStyle w:val="Apara"/>
      </w:pPr>
      <w:r>
        <w:tab/>
        <w:t>(b)</w:t>
      </w:r>
      <w:r>
        <w:tab/>
        <w:t>if it is a document—take extracts from it or make copies of it.</w:t>
      </w:r>
    </w:p>
    <w:p w14:paraId="6028D2F4" w14:textId="77777777" w:rsidR="00F7148E" w:rsidRDefault="00F7148E">
      <w:pPr>
        <w:pStyle w:val="AH5Sec"/>
      </w:pPr>
      <w:bookmarkStart w:id="141" w:name="_Toc74905714"/>
      <w:r w:rsidRPr="00A70335">
        <w:rPr>
          <w:rStyle w:val="CharSectNo"/>
        </w:rPr>
        <w:lastRenderedPageBreak/>
        <w:t>101</w:t>
      </w:r>
      <w:r>
        <w:tab/>
        <w:t>Return of things seized</w:t>
      </w:r>
      <w:bookmarkEnd w:id="141"/>
    </w:p>
    <w:p w14:paraId="1931D1A1" w14:textId="77777777" w:rsidR="00F7148E" w:rsidRDefault="00F7148E" w:rsidP="00612FF0">
      <w:pPr>
        <w:pStyle w:val="Amain"/>
        <w:keepNext/>
      </w:pPr>
      <w:r>
        <w:tab/>
        <w:t>(1)</w:t>
      </w:r>
      <w:r>
        <w:tab/>
        <w:t>A thing seized under this part must be returned to its owner, or reasonable compensation must be paid by the Territory to the owner for the loss of the thing if—</w:t>
      </w:r>
    </w:p>
    <w:p w14:paraId="2743D20D" w14:textId="77777777" w:rsidR="00F7148E" w:rsidRDefault="00F7148E">
      <w:pPr>
        <w:pStyle w:val="Apara"/>
      </w:pPr>
      <w:r>
        <w:tab/>
        <w:t>(a)</w:t>
      </w:r>
      <w:r>
        <w:tab/>
        <w:t>an infringement notice for an offence relating to the thing is not served on the owner within 1 year after the day of the seizure and—</w:t>
      </w:r>
    </w:p>
    <w:p w14:paraId="6FDDF7EA" w14:textId="77777777" w:rsidR="00F7148E" w:rsidRDefault="00F7148E">
      <w:pPr>
        <w:pStyle w:val="Asubpara"/>
      </w:pPr>
      <w:r>
        <w:tab/>
        <w:t>(i)</w:t>
      </w:r>
      <w:r>
        <w:tab/>
        <w:t>a prosecution for an offence relating to the thing is not begun within the 1-year period; or</w:t>
      </w:r>
    </w:p>
    <w:p w14:paraId="317CB8E1" w14:textId="77777777" w:rsidR="00F7148E" w:rsidRDefault="00F7148E">
      <w:pPr>
        <w:pStyle w:val="Asubpara"/>
      </w:pPr>
      <w:r>
        <w:tab/>
        <w:t>(ii)</w:t>
      </w:r>
      <w:r>
        <w:tab/>
        <w:t>a prosecution for an offence relating to the thing is begun within the 1-year period but the court does not find the offence proved; or</w:t>
      </w:r>
    </w:p>
    <w:p w14:paraId="18CD66BC" w14:textId="77777777" w:rsidR="00F7148E" w:rsidRDefault="00F7148E">
      <w:pPr>
        <w:pStyle w:val="Apara"/>
      </w:pPr>
      <w:r>
        <w:tab/>
        <w:t>(b)</w:t>
      </w:r>
      <w:r>
        <w:tab/>
        <w:t>an infringement notice for an offence relating to the thing is served on the owner within 1 year after the day of the seizure, the infringement notice is withdrawn and—</w:t>
      </w:r>
    </w:p>
    <w:p w14:paraId="1AEAE95B" w14:textId="77777777" w:rsidR="00F7148E" w:rsidRDefault="00F7148E">
      <w:pPr>
        <w:pStyle w:val="Asubpara"/>
      </w:pPr>
      <w:r>
        <w:tab/>
        <w:t>(i)</w:t>
      </w:r>
      <w:r>
        <w:tab/>
        <w:t>a prosecution for an offence relating to the thing is not begun within the 1-year period; or</w:t>
      </w:r>
    </w:p>
    <w:p w14:paraId="4106FE3B" w14:textId="77777777" w:rsidR="00F7148E" w:rsidRDefault="00F7148E">
      <w:pPr>
        <w:pStyle w:val="Asubpara"/>
      </w:pPr>
      <w:r>
        <w:tab/>
        <w:t>(ii)</w:t>
      </w:r>
      <w:r>
        <w:tab/>
        <w:t>a prosecution for an offence relating to the thing is so begun but the court does not find the offence proved; or</w:t>
      </w:r>
    </w:p>
    <w:p w14:paraId="445403C9" w14:textId="6FABFE30" w:rsidR="00F7148E" w:rsidRDefault="00F7148E">
      <w:pPr>
        <w:pStyle w:val="Apara"/>
      </w:pPr>
      <w:r>
        <w:tab/>
        <w:t>(c)</w:t>
      </w:r>
      <w:r>
        <w:tab/>
        <w:t xml:space="preserve">an infringement notice for an offence relating to the thing is served on the owner and not withdrawn within 1 year after the day of the seizure, liability for the offence is disputed in accordance with the </w:t>
      </w:r>
      <w:hyperlink r:id="rId81" w:tooltip="A1930-21" w:history="1">
        <w:r w:rsidR="007F7BD9" w:rsidRPr="007F7BD9">
          <w:rPr>
            <w:rStyle w:val="charCitHyperlinkItal"/>
          </w:rPr>
          <w:t>Magistrates Court Act 1930</w:t>
        </w:r>
      </w:hyperlink>
      <w:r>
        <w:t>, section 132 (Disputing liability for infringement notice offence) and—</w:t>
      </w:r>
    </w:p>
    <w:p w14:paraId="66221481" w14:textId="77777777" w:rsidR="00F7148E" w:rsidRDefault="00F7148E">
      <w:pPr>
        <w:pStyle w:val="Asubpara"/>
      </w:pPr>
      <w:r>
        <w:tab/>
        <w:t>(i)</w:t>
      </w:r>
      <w:r>
        <w:tab/>
        <w:t>an information is not laid in the Magistrates Court against the person for the offence within 60 days after the day notice is given under section 132 that liability is disputed; or</w:t>
      </w:r>
    </w:p>
    <w:p w14:paraId="44797493" w14:textId="77777777" w:rsidR="00F7148E" w:rsidRDefault="00F7148E">
      <w:pPr>
        <w:pStyle w:val="Asubpara"/>
      </w:pPr>
      <w:r>
        <w:lastRenderedPageBreak/>
        <w:tab/>
        <w:t>(ii)</w:t>
      </w:r>
      <w:r>
        <w:tab/>
        <w:t xml:space="preserve">an information is laid in the </w:t>
      </w:r>
      <w:smartTag w:uri="urn:schemas-microsoft-com:office:smarttags" w:element="Street">
        <w:smartTag w:uri="urn:schemas-microsoft-com:office:smarttags" w:element="address">
          <w:r>
            <w:t>Magistrates Court</w:t>
          </w:r>
        </w:smartTag>
      </w:smartTag>
      <w:r>
        <w:t xml:space="preserve"> against the person for the offence within the 60-day period, but the </w:t>
      </w:r>
      <w:smartTag w:uri="urn:schemas-microsoft-com:office:smarttags" w:element="Street">
        <w:smartTag w:uri="urn:schemas-microsoft-com:office:smarttags" w:element="address">
          <w:r>
            <w:t>Magistrates Court</w:t>
          </w:r>
        </w:smartTag>
      </w:smartTag>
      <w:r>
        <w:t xml:space="preserve"> does not find the offence proved.</w:t>
      </w:r>
    </w:p>
    <w:p w14:paraId="027A11D5" w14:textId="77777777" w:rsidR="00F7148E" w:rsidRDefault="00F7148E">
      <w:pPr>
        <w:pStyle w:val="Amain"/>
      </w:pPr>
      <w:r>
        <w:tab/>
        <w:t>(2)</w:t>
      </w:r>
      <w:r>
        <w:tab/>
        <w:t>If anything seized under this part is not required to be returned or reasonable compensation is not required to be paid under subsection (1), the thing—</w:t>
      </w:r>
    </w:p>
    <w:p w14:paraId="200AD779" w14:textId="77777777" w:rsidR="00F7148E" w:rsidRDefault="00F7148E">
      <w:pPr>
        <w:pStyle w:val="Apara"/>
      </w:pPr>
      <w:r>
        <w:tab/>
        <w:t>(a)</w:t>
      </w:r>
      <w:r>
        <w:tab/>
        <w:t>is forfeited to the Territory; and</w:t>
      </w:r>
    </w:p>
    <w:p w14:paraId="5AF8EE30" w14:textId="77777777" w:rsidR="00F7148E" w:rsidRDefault="00F7148E">
      <w:pPr>
        <w:pStyle w:val="Apara"/>
      </w:pPr>
      <w:r>
        <w:tab/>
        <w:t>(b)</w:t>
      </w:r>
      <w:r>
        <w:tab/>
        <w:t xml:space="preserve">may be sold, destroyed or otherwise disposed of as the </w:t>
      </w:r>
      <w:r w:rsidR="00A66F3F">
        <w:t>director</w:t>
      </w:r>
      <w:r w:rsidR="00A66F3F">
        <w:noBreakHyphen/>
        <w:t>general</w:t>
      </w:r>
      <w:r>
        <w:t xml:space="preserve"> directs.</w:t>
      </w:r>
    </w:p>
    <w:p w14:paraId="1AD67EE2" w14:textId="77777777" w:rsidR="00F7148E" w:rsidRPr="00A70335" w:rsidRDefault="00F7148E">
      <w:pPr>
        <w:pStyle w:val="AH3Div"/>
      </w:pPr>
      <w:bookmarkStart w:id="142" w:name="_Toc74905715"/>
      <w:r w:rsidRPr="00A70335">
        <w:rPr>
          <w:rStyle w:val="CharDivNo"/>
        </w:rPr>
        <w:t>Division 12.6</w:t>
      </w:r>
      <w:r>
        <w:tab/>
      </w:r>
      <w:r w:rsidRPr="00A70335">
        <w:rPr>
          <w:rStyle w:val="CharDivText"/>
        </w:rPr>
        <w:t>Miscellaneous</w:t>
      </w:r>
      <w:bookmarkEnd w:id="142"/>
    </w:p>
    <w:p w14:paraId="31CE569B" w14:textId="77777777" w:rsidR="00F7148E" w:rsidRDefault="00F7148E">
      <w:pPr>
        <w:pStyle w:val="AH5Sec"/>
      </w:pPr>
      <w:bookmarkStart w:id="143" w:name="_Toc74905716"/>
      <w:r w:rsidRPr="00A70335">
        <w:rPr>
          <w:rStyle w:val="CharSectNo"/>
        </w:rPr>
        <w:t>102</w:t>
      </w:r>
      <w:r>
        <w:tab/>
        <w:t>Damage etc to be minimised</w:t>
      </w:r>
      <w:bookmarkEnd w:id="143"/>
    </w:p>
    <w:p w14:paraId="53DD3C1E" w14:textId="77777777" w:rsidR="00F7148E" w:rsidRDefault="00F7148E">
      <w:pPr>
        <w:pStyle w:val="Amain"/>
      </w:pPr>
      <w:r>
        <w:tab/>
        <w:t>(1)</w:t>
      </w:r>
      <w:r>
        <w:tab/>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14:paraId="6958337F" w14:textId="77777777" w:rsidR="00F7148E" w:rsidRDefault="00F7148E">
      <w:pPr>
        <w:pStyle w:val="Amain"/>
      </w:pPr>
      <w:r>
        <w:tab/>
        <w:t>(2)</w:t>
      </w:r>
      <w:r>
        <w:tab/>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77BC7EDA" w14:textId="77777777" w:rsidR="00F7148E" w:rsidRDefault="00F7148E">
      <w:pPr>
        <w:pStyle w:val="Amain"/>
      </w:pPr>
      <w:r>
        <w:tab/>
        <w:t>(3)</w:t>
      </w:r>
      <w:r>
        <w:tab/>
        <w:t>If the damage happens at premises entered under this part in the absence of the occupier, the notice may be given by leaving it, secured conspicuously, at the premises.</w:t>
      </w:r>
    </w:p>
    <w:p w14:paraId="155B6ABB" w14:textId="77777777" w:rsidR="00F7148E" w:rsidRDefault="00F7148E">
      <w:pPr>
        <w:pStyle w:val="AH5Sec"/>
      </w:pPr>
      <w:bookmarkStart w:id="144" w:name="_Toc74905717"/>
      <w:r w:rsidRPr="00A70335">
        <w:rPr>
          <w:rStyle w:val="CharSectNo"/>
        </w:rPr>
        <w:t>103</w:t>
      </w:r>
      <w:r>
        <w:tab/>
        <w:t>Compensation for exercise of enforcement powers</w:t>
      </w:r>
      <w:bookmarkEnd w:id="144"/>
    </w:p>
    <w:p w14:paraId="6F1A5362" w14:textId="77777777" w:rsidR="00F7148E" w:rsidRDefault="00F7148E">
      <w:pPr>
        <w:pStyle w:val="Amain"/>
      </w:pPr>
      <w:r>
        <w:tab/>
        <w:t>(1)</w:t>
      </w:r>
      <w:r>
        <w:tab/>
        <w:t>A person may claim compensation from the Territory if the person suffers loss or expense because of the exercise, or purported exercise, of a function under this part by an authorised person or a person assisting an authorised person.</w:t>
      </w:r>
    </w:p>
    <w:p w14:paraId="5FFDD36E" w14:textId="77777777" w:rsidR="00F7148E" w:rsidRDefault="00F7148E">
      <w:pPr>
        <w:pStyle w:val="Amain"/>
      </w:pPr>
      <w:r>
        <w:lastRenderedPageBreak/>
        <w:tab/>
        <w:t>(2)</w:t>
      </w:r>
      <w:r>
        <w:tab/>
        <w:t>Compensation may be claimed and ordered in a proceeding for—</w:t>
      </w:r>
    </w:p>
    <w:p w14:paraId="27A5147B" w14:textId="77777777" w:rsidR="00F7148E" w:rsidRDefault="00F7148E">
      <w:pPr>
        <w:pStyle w:val="Apara"/>
      </w:pPr>
      <w:r>
        <w:tab/>
        <w:t>(a)</w:t>
      </w:r>
      <w:r>
        <w:tab/>
        <w:t>compensation brought in a court of competent jurisdiction; or</w:t>
      </w:r>
    </w:p>
    <w:p w14:paraId="030F6D48" w14:textId="77777777" w:rsidR="00F7148E" w:rsidRDefault="00F7148E">
      <w:pPr>
        <w:pStyle w:val="Apara"/>
      </w:pPr>
      <w:r>
        <w:tab/>
        <w:t>(b)</w:t>
      </w:r>
      <w:r>
        <w:tab/>
        <w:t>an offence against this Act brought against the person making the claim for compensation.</w:t>
      </w:r>
    </w:p>
    <w:p w14:paraId="01E01849" w14:textId="77777777" w:rsidR="00F7148E" w:rsidRDefault="00F7148E">
      <w:pPr>
        <w:pStyle w:val="Amain"/>
      </w:pPr>
      <w:r>
        <w:tab/>
        <w:t>(3)</w:t>
      </w:r>
      <w:r>
        <w:tab/>
        <w:t>A court may order the payment of reasonable compensation for the loss or expense only if it is satisfied it is just to make the order in the circumstances of the particular case.</w:t>
      </w:r>
    </w:p>
    <w:p w14:paraId="0D1053AF" w14:textId="77777777" w:rsidR="00F7148E" w:rsidRDefault="00F7148E">
      <w:pPr>
        <w:pStyle w:val="Amain"/>
      </w:pPr>
      <w:r>
        <w:tab/>
        <w:t>(4)</w:t>
      </w:r>
      <w:r>
        <w:tab/>
        <w:t>A regulation may prescribe matters that may, must or must not be taken into account by the court in considering whether it is just to make the order.</w:t>
      </w:r>
    </w:p>
    <w:p w14:paraId="46671CA9" w14:textId="77777777" w:rsidR="00F7148E" w:rsidRDefault="00F7148E">
      <w:pPr>
        <w:pStyle w:val="PageBreak"/>
      </w:pPr>
      <w:r>
        <w:br w:type="page"/>
      </w:r>
    </w:p>
    <w:p w14:paraId="7CC36B88" w14:textId="77777777" w:rsidR="00F7148E" w:rsidRPr="00A70335" w:rsidRDefault="00F7148E">
      <w:pPr>
        <w:pStyle w:val="AH2Part"/>
      </w:pPr>
      <w:bookmarkStart w:id="145" w:name="_Toc74905718"/>
      <w:r w:rsidRPr="00A70335">
        <w:rPr>
          <w:rStyle w:val="CharPartNo"/>
        </w:rPr>
        <w:lastRenderedPageBreak/>
        <w:t>Part 13</w:t>
      </w:r>
      <w:r>
        <w:tab/>
      </w:r>
      <w:r w:rsidR="00005C81" w:rsidRPr="00A70335">
        <w:rPr>
          <w:rStyle w:val="CharPartText"/>
        </w:rPr>
        <w:t>Notification and review of decisions</w:t>
      </w:r>
      <w:bookmarkEnd w:id="145"/>
    </w:p>
    <w:p w14:paraId="70013CDC" w14:textId="77777777" w:rsidR="00F7148E" w:rsidRDefault="00F7148E">
      <w:pPr>
        <w:pStyle w:val="Placeholder"/>
      </w:pPr>
      <w:r>
        <w:rPr>
          <w:rStyle w:val="CharDivNo"/>
        </w:rPr>
        <w:t xml:space="preserve">  </w:t>
      </w:r>
      <w:r>
        <w:rPr>
          <w:rStyle w:val="CharDivText"/>
        </w:rPr>
        <w:t xml:space="preserve">  </w:t>
      </w:r>
    </w:p>
    <w:p w14:paraId="7A88B8E2" w14:textId="77777777" w:rsidR="00005C81" w:rsidRDefault="00005C81" w:rsidP="00005C81">
      <w:pPr>
        <w:pStyle w:val="AH5Sec"/>
      </w:pPr>
      <w:bookmarkStart w:id="146" w:name="_Toc74905719"/>
      <w:r w:rsidRPr="00A70335">
        <w:rPr>
          <w:rStyle w:val="CharSectNo"/>
        </w:rPr>
        <w:t>104</w:t>
      </w:r>
      <w:r>
        <w:tab/>
        <w:t>Definitions</w:t>
      </w:r>
      <w:r w:rsidRPr="00115AFE">
        <w:rPr>
          <w:rFonts w:cs="Arial"/>
        </w:rPr>
        <w:t>—pt 13</w:t>
      </w:r>
      <w:bookmarkEnd w:id="146"/>
    </w:p>
    <w:p w14:paraId="6A29A4C5" w14:textId="77777777" w:rsidR="00005C81" w:rsidRDefault="00005C81" w:rsidP="00005C81">
      <w:pPr>
        <w:pStyle w:val="Amainreturn"/>
        <w:keepNext/>
      </w:pPr>
      <w:r>
        <w:t>In this part:</w:t>
      </w:r>
    </w:p>
    <w:p w14:paraId="5AA2FE58" w14:textId="77777777" w:rsidR="00005C81" w:rsidRDefault="00005C81" w:rsidP="00005C81">
      <w:pPr>
        <w:pStyle w:val="aDef"/>
      </w:pPr>
      <w:r w:rsidRPr="00115AFE">
        <w:rPr>
          <w:rStyle w:val="charBoldItals"/>
        </w:rPr>
        <w:t>internally reviewable decision</w:t>
      </w:r>
      <w:r>
        <w:t xml:space="preserve"> means a decision mentioned in schedule 1, part 1.1, column 3 under a provision of this Act mentioned in column 2 in relation to the decision.</w:t>
      </w:r>
    </w:p>
    <w:p w14:paraId="3A045B92" w14:textId="1A716A6A" w:rsidR="00005C81" w:rsidRDefault="00005C81" w:rsidP="00005C81">
      <w:pPr>
        <w:pStyle w:val="aDef"/>
      </w:pPr>
      <w:r w:rsidRPr="00115AFE">
        <w:rPr>
          <w:rStyle w:val="charBoldItals"/>
        </w:rPr>
        <w:t>internal review notice</w:t>
      </w:r>
      <w:r>
        <w:t xml:space="preserve">—see the </w:t>
      </w:r>
      <w:hyperlink r:id="rId82" w:tooltip="A2008-35" w:history="1">
        <w:r w:rsidR="007F7BD9" w:rsidRPr="007F7BD9">
          <w:rPr>
            <w:rStyle w:val="charCitHyperlinkItal"/>
          </w:rPr>
          <w:t>ACT Civil and Administrative Tribunal Act 2008</w:t>
        </w:r>
      </w:hyperlink>
      <w:r>
        <w:t>, section 67B (1).</w:t>
      </w:r>
    </w:p>
    <w:p w14:paraId="5439D591" w14:textId="61C5EA2F" w:rsidR="00005C81" w:rsidRDefault="00005C81" w:rsidP="00005C81">
      <w:pPr>
        <w:pStyle w:val="aDef"/>
      </w:pPr>
      <w:r>
        <w:rPr>
          <w:rStyle w:val="charBoldItals"/>
        </w:rPr>
        <w:t>reviewable decision</w:t>
      </w:r>
      <w:r>
        <w:t xml:space="preserve"> means a decision mentioned in schedule 1, part 1.2, column 3 under a provision of this Act mentioned in column</w:t>
      </w:r>
      <w:r w:rsidR="001163B5">
        <w:t> </w:t>
      </w:r>
      <w:r>
        <w:t>2 in relation to the decision.</w:t>
      </w:r>
    </w:p>
    <w:p w14:paraId="49C2FA3C" w14:textId="77777777" w:rsidR="00005C81" w:rsidRDefault="00005C81" w:rsidP="00005C81">
      <w:pPr>
        <w:pStyle w:val="AH5Sec"/>
      </w:pPr>
      <w:bookmarkStart w:id="147" w:name="_Toc74905720"/>
      <w:r w:rsidRPr="00A70335">
        <w:rPr>
          <w:rStyle w:val="CharSectNo"/>
        </w:rPr>
        <w:t>105</w:t>
      </w:r>
      <w:r>
        <w:tab/>
        <w:t>Internal review notices</w:t>
      </w:r>
      <w:bookmarkEnd w:id="147"/>
    </w:p>
    <w:p w14:paraId="5806B27A" w14:textId="77777777" w:rsidR="00005C81" w:rsidRDefault="00005C81" w:rsidP="00005C81">
      <w:pPr>
        <w:pStyle w:val="Amainreturn"/>
        <w:keepNext/>
      </w:pPr>
      <w:r>
        <w:t>If the conservator makes an internally reviewable decision, the conservator must give an internal review notice only to each entity mentioned in schedule 1, part 1.1, column 4 in relation to the decision.</w:t>
      </w:r>
    </w:p>
    <w:p w14:paraId="13F9D4A1" w14:textId="4A28ABE1" w:rsidR="00005C81" w:rsidRDefault="00005C81" w:rsidP="00005C81">
      <w:pPr>
        <w:pStyle w:val="aNote"/>
      </w:pPr>
      <w:r w:rsidRPr="00115AFE">
        <w:rPr>
          <w:rStyle w:val="charItals"/>
        </w:rPr>
        <w:t>Note</w:t>
      </w:r>
      <w:r w:rsidRPr="00115AFE">
        <w:rPr>
          <w:rStyle w:val="charItals"/>
        </w:rPr>
        <w:tab/>
      </w:r>
      <w:r>
        <w:t xml:space="preserve">The requirements for internal review notices are prescribed under the </w:t>
      </w:r>
      <w:hyperlink r:id="rId83" w:tooltip="A2008-35" w:history="1">
        <w:r w:rsidR="007F7BD9" w:rsidRPr="007F7BD9">
          <w:rPr>
            <w:rStyle w:val="charCitHyperlinkItal"/>
          </w:rPr>
          <w:t>ACT Civil and Administrative Tribunal Act 2008</w:t>
        </w:r>
      </w:hyperlink>
      <w:r>
        <w:t>.</w:t>
      </w:r>
    </w:p>
    <w:p w14:paraId="725EE3F3" w14:textId="77777777" w:rsidR="00005C81" w:rsidRDefault="00005C81" w:rsidP="00005C81">
      <w:pPr>
        <w:pStyle w:val="AH5Sec"/>
      </w:pPr>
      <w:bookmarkStart w:id="148" w:name="_Toc74905721"/>
      <w:r w:rsidRPr="00A70335">
        <w:rPr>
          <w:rStyle w:val="CharSectNo"/>
        </w:rPr>
        <w:t>106</w:t>
      </w:r>
      <w:r>
        <w:tab/>
        <w:t>Applications for reconsideration</w:t>
      </w:r>
      <w:bookmarkEnd w:id="148"/>
    </w:p>
    <w:p w14:paraId="3D5BDBB6" w14:textId="77777777" w:rsidR="00005C81" w:rsidRDefault="00005C81" w:rsidP="00005C81">
      <w:pPr>
        <w:pStyle w:val="Amain"/>
      </w:pPr>
      <w:r>
        <w:tab/>
        <w:t>(1)</w:t>
      </w:r>
      <w:r>
        <w:tab/>
        <w:t>An entity mentioned in schedule 1, part 1.1, column 4 in relation to an internally reviewable decision may apply to the conservator for reconsideration of the decision.</w:t>
      </w:r>
    </w:p>
    <w:p w14:paraId="0808A778" w14:textId="77777777" w:rsidR="00005C81" w:rsidRDefault="00005C81" w:rsidP="00005C81">
      <w:pPr>
        <w:pStyle w:val="Amain"/>
      </w:pPr>
      <w:r>
        <w:tab/>
        <w:t>(2)</w:t>
      </w:r>
      <w:r>
        <w:tab/>
        <w:t>The application must be made within 14 days after the day the notice of decision is given to the entity.</w:t>
      </w:r>
    </w:p>
    <w:p w14:paraId="4F0D4B9C" w14:textId="77777777" w:rsidR="00005C81" w:rsidRDefault="00005C81" w:rsidP="00AB2D55">
      <w:pPr>
        <w:pStyle w:val="Amain"/>
        <w:keepNext/>
      </w:pPr>
      <w:r>
        <w:lastRenderedPageBreak/>
        <w:tab/>
        <w:t>(3)</w:t>
      </w:r>
      <w:r>
        <w:tab/>
        <w:t>The application must be in writing and must set out the grounds on which reconsideration of the decision is sought.</w:t>
      </w:r>
    </w:p>
    <w:p w14:paraId="2D27BA1C" w14:textId="77777777" w:rsidR="00005C81" w:rsidRDefault="00005C81" w:rsidP="00005C81">
      <w:pPr>
        <w:pStyle w:val="Amain"/>
      </w:pPr>
      <w:r>
        <w:tab/>
        <w:t>(4)</w:t>
      </w:r>
      <w:r>
        <w:tab/>
        <w:t>If the application is made in accordance with this section, the making of the application automatically stays the operation of the decision until the application is finally dealt with.</w:t>
      </w:r>
    </w:p>
    <w:p w14:paraId="681B96D1" w14:textId="77777777" w:rsidR="00005C81" w:rsidRDefault="00005C81" w:rsidP="00005C81">
      <w:pPr>
        <w:pStyle w:val="AH5Sec"/>
        <w:rPr>
          <w:rStyle w:val="charItals"/>
        </w:rPr>
      </w:pPr>
      <w:bookmarkStart w:id="149" w:name="_Toc74905722"/>
      <w:r w:rsidRPr="00A70335">
        <w:rPr>
          <w:rStyle w:val="CharSectNo"/>
        </w:rPr>
        <w:t>107</w:t>
      </w:r>
      <w:r>
        <w:tab/>
        <w:t>Reconsideration of decisions</w:t>
      </w:r>
      <w:bookmarkEnd w:id="149"/>
    </w:p>
    <w:p w14:paraId="0575B72E" w14:textId="77777777" w:rsidR="00005C81" w:rsidRDefault="00005C81" w:rsidP="00005C81">
      <w:pPr>
        <w:pStyle w:val="Amain"/>
      </w:pPr>
      <w:r>
        <w:tab/>
        <w:t>(1)</w:t>
      </w:r>
      <w:r>
        <w:tab/>
        <w:t xml:space="preserve">As soon as practicable after receiving an application for reconsideration of a decision (the </w:t>
      </w:r>
      <w:r>
        <w:rPr>
          <w:rStyle w:val="charBoldItals"/>
        </w:rPr>
        <w:t>first decision</w:t>
      </w:r>
      <w:r>
        <w:t>), the conservator must, in writing, ask the advisory panel for advice on the application.</w:t>
      </w:r>
    </w:p>
    <w:p w14:paraId="10011EBB" w14:textId="77777777" w:rsidR="00005C81" w:rsidRDefault="00005C81" w:rsidP="00005C81">
      <w:pPr>
        <w:pStyle w:val="Amain"/>
      </w:pPr>
      <w:r>
        <w:tab/>
        <w:t>(2)</w:t>
      </w:r>
      <w:r>
        <w:tab/>
        <w:t>Within 30 days after the day the advisory panel receives the conservator’s request, the advisory panel must give the conservator its advice.</w:t>
      </w:r>
    </w:p>
    <w:p w14:paraId="16049632" w14:textId="77777777" w:rsidR="00005C81" w:rsidRDefault="00005C81" w:rsidP="00005C81">
      <w:pPr>
        <w:pStyle w:val="Amain"/>
      </w:pPr>
      <w:r>
        <w:tab/>
        <w:t>(3)</w:t>
      </w:r>
      <w:r>
        <w:tab/>
        <w:t>Within 30 days after the day the conservator receives the advisory panel’s advice, the conservator must—</w:t>
      </w:r>
    </w:p>
    <w:p w14:paraId="4902C0B9" w14:textId="77777777" w:rsidR="00005C81" w:rsidRDefault="00005C81" w:rsidP="00005C81">
      <w:pPr>
        <w:pStyle w:val="Apara"/>
      </w:pPr>
      <w:r>
        <w:tab/>
        <w:t>(a)</w:t>
      </w:r>
      <w:r>
        <w:tab/>
        <w:t>reconsider the first decision having regard to the advisory panel’s advice; and</w:t>
      </w:r>
    </w:p>
    <w:p w14:paraId="09A85AC4" w14:textId="77777777" w:rsidR="00005C81" w:rsidRDefault="00005C81" w:rsidP="00005C81">
      <w:pPr>
        <w:pStyle w:val="Apara"/>
      </w:pPr>
      <w:r>
        <w:tab/>
        <w:t>(b)</w:t>
      </w:r>
      <w:r>
        <w:tab/>
        <w:t>confirm, vary or set aside the first decision.</w:t>
      </w:r>
    </w:p>
    <w:p w14:paraId="1AAED7B7" w14:textId="77777777" w:rsidR="00005C81" w:rsidRDefault="00005C81" w:rsidP="00005C81">
      <w:pPr>
        <w:pStyle w:val="AH5Sec"/>
      </w:pPr>
      <w:bookmarkStart w:id="150" w:name="_Toc74905723"/>
      <w:r w:rsidRPr="00A70335">
        <w:rPr>
          <w:rStyle w:val="CharSectNo"/>
        </w:rPr>
        <w:t>107A</w:t>
      </w:r>
      <w:r>
        <w:tab/>
        <w:t>Reviewable decision notice</w:t>
      </w:r>
      <w:bookmarkEnd w:id="150"/>
    </w:p>
    <w:p w14:paraId="40963809" w14:textId="77777777" w:rsidR="00005C81" w:rsidRDefault="00005C81" w:rsidP="00005C81">
      <w:pPr>
        <w:pStyle w:val="Amainreturn"/>
        <w:keepNext/>
      </w:pPr>
      <w:r>
        <w:t>If a person makes a reviewable decision, the person must give a reviewable decision notice only to ea</w:t>
      </w:r>
      <w:r w:rsidR="00FB058D">
        <w:t>ch entity mentioned in schedule </w:t>
      </w:r>
      <w:r>
        <w:t>1, part 1.2, column 4 in relation to the decision.</w:t>
      </w:r>
    </w:p>
    <w:p w14:paraId="5DF07FB8" w14:textId="389E9C80" w:rsidR="00005C81" w:rsidRDefault="00005C81" w:rsidP="00005C81">
      <w:pPr>
        <w:pStyle w:val="aNote"/>
      </w:pPr>
      <w:r w:rsidRPr="00115AFE">
        <w:rPr>
          <w:rStyle w:val="charItals"/>
        </w:rPr>
        <w:t>Note</w:t>
      </w:r>
      <w:r w:rsidRPr="00115AFE">
        <w:rPr>
          <w:rStyle w:val="charItals"/>
        </w:rPr>
        <w:tab/>
      </w:r>
      <w:r>
        <w:t xml:space="preserve">The requirements for reviewable decision notices are prescribed under the </w:t>
      </w:r>
      <w:hyperlink r:id="rId84" w:tooltip="A2008-35" w:history="1">
        <w:r w:rsidR="007F7BD9" w:rsidRPr="007F7BD9">
          <w:rPr>
            <w:rStyle w:val="charCitHyperlinkItal"/>
          </w:rPr>
          <w:t>ACT Civil and Administrative Tribunal Act 2008</w:t>
        </w:r>
      </w:hyperlink>
      <w:r>
        <w:t>.</w:t>
      </w:r>
    </w:p>
    <w:p w14:paraId="6E609680" w14:textId="77777777" w:rsidR="00005C81" w:rsidRDefault="00005C81" w:rsidP="00005C81">
      <w:pPr>
        <w:pStyle w:val="AH5Sec"/>
      </w:pPr>
      <w:bookmarkStart w:id="151" w:name="_Toc74905724"/>
      <w:r w:rsidRPr="00A70335">
        <w:rPr>
          <w:rStyle w:val="CharSectNo"/>
        </w:rPr>
        <w:lastRenderedPageBreak/>
        <w:t>107B</w:t>
      </w:r>
      <w:r>
        <w:tab/>
        <w:t>Applications for review</w:t>
      </w:r>
      <w:bookmarkEnd w:id="151"/>
    </w:p>
    <w:p w14:paraId="0A7A927B" w14:textId="77777777" w:rsidR="00005C81" w:rsidRDefault="00005C81" w:rsidP="00005C81">
      <w:pPr>
        <w:pStyle w:val="Amainreturn"/>
        <w:keepNext/>
      </w:pPr>
      <w:r>
        <w:t>An entity mentioned in schedule 1, part 1.2, column 4 in relation to a reviewable decision may apply to the ACAT for review of the decision.</w:t>
      </w:r>
    </w:p>
    <w:p w14:paraId="1B523467" w14:textId="27B2AA03" w:rsidR="00005C81" w:rsidRDefault="00005C81" w:rsidP="00005C81">
      <w:pPr>
        <w:pStyle w:val="aNote"/>
      </w:pPr>
      <w:r w:rsidRPr="00115AFE">
        <w:rPr>
          <w:rStyle w:val="charItals"/>
        </w:rPr>
        <w:t>Note</w:t>
      </w:r>
      <w:r w:rsidRPr="00115AFE">
        <w:rPr>
          <w:rStyle w:val="charItals"/>
        </w:rPr>
        <w:tab/>
      </w:r>
      <w:r>
        <w:t xml:space="preserve">If a form is approved under the </w:t>
      </w:r>
      <w:hyperlink r:id="rId85" w:tooltip="A2008-35" w:history="1">
        <w:r w:rsidR="007F7BD9" w:rsidRPr="007F7BD9">
          <w:rPr>
            <w:rStyle w:val="charCitHyperlinkItal"/>
          </w:rPr>
          <w:t>ACT Civil and Administrative Tribunal Act 2008</w:t>
        </w:r>
      </w:hyperlink>
      <w:r>
        <w:t xml:space="preserve"> for the application, the form must be used.</w:t>
      </w:r>
    </w:p>
    <w:p w14:paraId="3BB12457" w14:textId="77777777" w:rsidR="00F7148E" w:rsidRDefault="00F7148E">
      <w:pPr>
        <w:pStyle w:val="PageBreak"/>
      </w:pPr>
      <w:r>
        <w:br w:type="page"/>
      </w:r>
    </w:p>
    <w:p w14:paraId="15CBFE0B" w14:textId="77777777" w:rsidR="00F7148E" w:rsidRPr="00A70335" w:rsidRDefault="00F7148E">
      <w:pPr>
        <w:pStyle w:val="AH2Part"/>
      </w:pPr>
      <w:bookmarkStart w:id="152" w:name="_Toc74905725"/>
      <w:r w:rsidRPr="00A70335">
        <w:rPr>
          <w:rStyle w:val="CharPartNo"/>
        </w:rPr>
        <w:lastRenderedPageBreak/>
        <w:t>Part 14</w:t>
      </w:r>
      <w:r>
        <w:tab/>
      </w:r>
      <w:r w:rsidRPr="00A70335">
        <w:rPr>
          <w:rStyle w:val="CharPartText"/>
        </w:rPr>
        <w:t>Miscellaneous</w:t>
      </w:r>
      <w:bookmarkEnd w:id="152"/>
    </w:p>
    <w:p w14:paraId="4DDD96B4" w14:textId="77777777" w:rsidR="001E19D8" w:rsidRPr="005E609D" w:rsidRDefault="001E19D8" w:rsidP="001E19D8">
      <w:pPr>
        <w:pStyle w:val="AH5Sec"/>
      </w:pPr>
      <w:bookmarkStart w:id="153" w:name="_Toc74905726"/>
      <w:r w:rsidRPr="00A70335">
        <w:rPr>
          <w:rStyle w:val="CharSectNo"/>
        </w:rPr>
        <w:t>108</w:t>
      </w:r>
      <w:r w:rsidRPr="005E609D">
        <w:tab/>
        <w:t>Criminal liability of executive officers</w:t>
      </w:r>
      <w:bookmarkEnd w:id="153"/>
    </w:p>
    <w:p w14:paraId="48EB65C3" w14:textId="77777777" w:rsidR="001E19D8" w:rsidRPr="005E609D" w:rsidRDefault="001E19D8" w:rsidP="001E19D8">
      <w:pPr>
        <w:pStyle w:val="Amain"/>
      </w:pPr>
      <w:r w:rsidRPr="005E609D">
        <w:tab/>
        <w:t>(1)</w:t>
      </w:r>
      <w:r w:rsidRPr="005E609D">
        <w:tab/>
        <w:t>An executive officer of a corporation commits an offence if—</w:t>
      </w:r>
    </w:p>
    <w:p w14:paraId="09ABB2AC" w14:textId="77777777" w:rsidR="001E19D8" w:rsidRPr="005E609D" w:rsidRDefault="001E19D8" w:rsidP="001E19D8">
      <w:pPr>
        <w:pStyle w:val="Apara"/>
      </w:pPr>
      <w:r w:rsidRPr="005E609D">
        <w:tab/>
        <w:t>(a)</w:t>
      </w:r>
      <w:r w:rsidRPr="005E609D">
        <w:tab/>
        <w:t>the corporation commits a relevant offence; and</w:t>
      </w:r>
    </w:p>
    <w:p w14:paraId="1AF2393E" w14:textId="77777777" w:rsidR="001E19D8" w:rsidRPr="005E609D" w:rsidRDefault="001E19D8" w:rsidP="001E19D8">
      <w:pPr>
        <w:pStyle w:val="Apara"/>
      </w:pPr>
      <w:r w:rsidRPr="005E609D">
        <w:tab/>
        <w:t>(b)</w:t>
      </w:r>
      <w:r w:rsidRPr="005E609D">
        <w:tab/>
        <w:t>the officer was reckless about whether the relevant offence would be committed; and</w:t>
      </w:r>
    </w:p>
    <w:p w14:paraId="598AC14F" w14:textId="77777777" w:rsidR="001E19D8" w:rsidRPr="005E609D" w:rsidRDefault="001E19D8" w:rsidP="001E19D8">
      <w:pPr>
        <w:pStyle w:val="Apara"/>
      </w:pPr>
      <w:r w:rsidRPr="005E609D">
        <w:tab/>
        <w:t>(c)</w:t>
      </w:r>
      <w:r w:rsidRPr="005E609D">
        <w:tab/>
        <w:t>the officer was in a position to influence the conduct of the corporation in relation to the commission of the relevant offence; and</w:t>
      </w:r>
    </w:p>
    <w:p w14:paraId="3B26DFF9" w14:textId="77777777" w:rsidR="001E19D8" w:rsidRPr="005E609D" w:rsidRDefault="001E19D8" w:rsidP="001E19D8">
      <w:pPr>
        <w:pStyle w:val="Apara"/>
      </w:pPr>
      <w:r w:rsidRPr="005E609D">
        <w:tab/>
        <w:t>(d)</w:t>
      </w:r>
      <w:r w:rsidRPr="005E609D">
        <w:tab/>
        <w:t>the officer failed to take reasonable steps to prevent the commission of the relevant offence.</w:t>
      </w:r>
    </w:p>
    <w:p w14:paraId="5D6B18FD" w14:textId="77777777" w:rsidR="001E19D8" w:rsidRPr="005E609D" w:rsidRDefault="001E19D8" w:rsidP="001E19D8">
      <w:pPr>
        <w:pStyle w:val="Penalty"/>
        <w:keepNext/>
      </w:pPr>
      <w:r w:rsidRPr="005E609D">
        <w:t xml:space="preserve">Maximum penalty:  The maximum penalty that may be imposed for the commission of the relevant offence by an individual. </w:t>
      </w:r>
    </w:p>
    <w:p w14:paraId="70AA9153" w14:textId="77777777" w:rsidR="001E19D8" w:rsidRPr="005E609D" w:rsidRDefault="001E19D8" w:rsidP="001E19D8">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5A96212D" w14:textId="77777777" w:rsidR="001E19D8" w:rsidRPr="005E609D" w:rsidRDefault="001E19D8" w:rsidP="001E19D8">
      <w:pPr>
        <w:pStyle w:val="Apara"/>
      </w:pPr>
      <w:r w:rsidRPr="005E609D">
        <w:tab/>
        <w:t>(a)</w:t>
      </w:r>
      <w:r w:rsidRPr="005E609D">
        <w:tab/>
        <w:t>that the corporation arranges regular professional assessments of the corporation’s compliance with the provision to which the relevant offence relates;</w:t>
      </w:r>
    </w:p>
    <w:p w14:paraId="4C839749" w14:textId="77777777" w:rsidR="001E19D8" w:rsidRPr="005E609D" w:rsidRDefault="001E19D8" w:rsidP="001E19D8">
      <w:pPr>
        <w:pStyle w:val="Apara"/>
      </w:pPr>
      <w:r w:rsidRPr="005E609D">
        <w:tab/>
        <w:t>(b)</w:t>
      </w:r>
      <w:r w:rsidRPr="005E609D">
        <w:tab/>
        <w:t>that the corporation implements any appropriate recommendation arising from such an assessment;</w:t>
      </w:r>
    </w:p>
    <w:p w14:paraId="6F4FA07C" w14:textId="77777777" w:rsidR="001E19D8" w:rsidRPr="005E609D" w:rsidRDefault="001E19D8" w:rsidP="001E19D8">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5CCCB480" w14:textId="77777777" w:rsidR="001E19D8" w:rsidRPr="005E609D" w:rsidRDefault="001E19D8" w:rsidP="001E19D8">
      <w:pPr>
        <w:pStyle w:val="Apara"/>
      </w:pPr>
      <w:r w:rsidRPr="005E609D">
        <w:tab/>
        <w:t>(d)</w:t>
      </w:r>
      <w:r w:rsidRPr="005E609D">
        <w:tab/>
        <w:t>any action the officer took when the officer became aware that the relevant offence was, or might be, about to be committed.</w:t>
      </w:r>
    </w:p>
    <w:p w14:paraId="34356B4B" w14:textId="77777777" w:rsidR="001E19D8" w:rsidRPr="005E609D" w:rsidRDefault="001E19D8" w:rsidP="001E19D8">
      <w:pPr>
        <w:pStyle w:val="Amain"/>
      </w:pPr>
      <w:r w:rsidRPr="005E609D">
        <w:lastRenderedPageBreak/>
        <w:tab/>
        <w:t>(3)</w:t>
      </w:r>
      <w:r w:rsidRPr="005E609D">
        <w:tab/>
        <w:t>Subsection (2) does not limit the matters the court may consider.</w:t>
      </w:r>
    </w:p>
    <w:p w14:paraId="0061D918" w14:textId="77777777" w:rsidR="001E19D8" w:rsidRPr="005E609D" w:rsidRDefault="001E19D8" w:rsidP="001E19D8">
      <w:pPr>
        <w:pStyle w:val="Amain"/>
      </w:pPr>
      <w:r w:rsidRPr="005E609D">
        <w:tab/>
        <w:t>(4)</w:t>
      </w:r>
      <w:r w:rsidRPr="005E609D">
        <w:tab/>
        <w:t>Subsection (1) does not apply if the corporation would have a defence to a prosecution for the relevant offence.</w:t>
      </w:r>
    </w:p>
    <w:p w14:paraId="44D20DB7" w14:textId="5089B878" w:rsidR="001E19D8" w:rsidRPr="005E609D" w:rsidRDefault="001E19D8" w:rsidP="001E19D8">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86" w:tooltip="A2002-51" w:history="1">
        <w:r w:rsidRPr="00A07371">
          <w:rPr>
            <w:rStyle w:val="charCitHyperlinkAbbrev"/>
          </w:rPr>
          <w:t>Criminal Code</w:t>
        </w:r>
      </w:hyperlink>
      <w:r w:rsidRPr="005E609D">
        <w:t>, s 58).</w:t>
      </w:r>
    </w:p>
    <w:p w14:paraId="4964EE76" w14:textId="77777777" w:rsidR="001E19D8" w:rsidRPr="005E609D" w:rsidRDefault="001E19D8" w:rsidP="001E19D8">
      <w:pPr>
        <w:pStyle w:val="Amain"/>
      </w:pPr>
      <w:r w:rsidRPr="005E609D">
        <w:tab/>
        <w:t>(5)</w:t>
      </w:r>
      <w:r w:rsidRPr="005E609D">
        <w:tab/>
        <w:t>This section applies whether or not the corporation is prosecuted for, or convicted of, the relevant offence.</w:t>
      </w:r>
    </w:p>
    <w:p w14:paraId="401D09F2" w14:textId="77777777" w:rsidR="001E19D8" w:rsidRPr="005E609D" w:rsidRDefault="001E19D8" w:rsidP="001E19D8">
      <w:pPr>
        <w:pStyle w:val="Amain"/>
      </w:pPr>
      <w:r w:rsidRPr="005E609D">
        <w:tab/>
        <w:t>(6)</w:t>
      </w:r>
      <w:r w:rsidRPr="005E609D">
        <w:tab/>
        <w:t>In this section:</w:t>
      </w:r>
    </w:p>
    <w:p w14:paraId="35136407" w14:textId="77777777" w:rsidR="001E19D8" w:rsidRPr="005E609D" w:rsidRDefault="001E19D8" w:rsidP="001E19D8">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43F13596" w14:textId="77777777" w:rsidR="001E19D8" w:rsidRPr="005E609D" w:rsidRDefault="001E19D8" w:rsidP="001E19D8">
      <w:pPr>
        <w:pStyle w:val="aDef"/>
        <w:keepNext/>
      </w:pPr>
      <w:r w:rsidRPr="002B612F">
        <w:rPr>
          <w:rStyle w:val="charBoldItals"/>
        </w:rPr>
        <w:t>relevant offence</w:t>
      </w:r>
      <w:r w:rsidRPr="005E609D">
        <w:t xml:space="preserve"> means an offence against any of the following:</w:t>
      </w:r>
    </w:p>
    <w:p w14:paraId="17A19B8E" w14:textId="77777777" w:rsidR="001E19D8" w:rsidRPr="005E609D" w:rsidRDefault="001E19D8" w:rsidP="001E19D8">
      <w:pPr>
        <w:pStyle w:val="aDefpara"/>
      </w:pPr>
      <w:r w:rsidRPr="005E609D">
        <w:tab/>
        <w:t>(a)</w:t>
      </w:r>
      <w:r w:rsidRPr="005E609D">
        <w:tab/>
        <w:t xml:space="preserve">section 15 (Damaging protected trees—general); </w:t>
      </w:r>
    </w:p>
    <w:p w14:paraId="2DD944D1" w14:textId="77777777" w:rsidR="001E19D8" w:rsidRPr="005E609D" w:rsidRDefault="001E19D8" w:rsidP="001E19D8">
      <w:pPr>
        <w:pStyle w:val="aDefpara"/>
      </w:pPr>
      <w:r w:rsidRPr="005E609D">
        <w:tab/>
        <w:t>(b)</w:t>
      </w:r>
      <w:r w:rsidRPr="005E609D">
        <w:tab/>
        <w:t>section 16 (2), (3) or (4) (Damaging protected trees—work done as part of a business);</w:t>
      </w:r>
    </w:p>
    <w:p w14:paraId="0331E28B" w14:textId="77777777" w:rsidR="001E19D8" w:rsidRPr="005E609D" w:rsidRDefault="001E19D8" w:rsidP="001E19D8">
      <w:pPr>
        <w:pStyle w:val="aDefpara"/>
      </w:pPr>
      <w:r w:rsidRPr="005E609D">
        <w:tab/>
        <w:t>(c)</w:t>
      </w:r>
      <w:r w:rsidRPr="005E609D">
        <w:tab/>
        <w:t>section 17 (1) or (2) (Doing prohibited groundwork—general);</w:t>
      </w:r>
    </w:p>
    <w:p w14:paraId="2BCC8F17" w14:textId="77777777" w:rsidR="001E19D8" w:rsidRPr="005E609D" w:rsidRDefault="001E19D8" w:rsidP="001E19D8">
      <w:pPr>
        <w:pStyle w:val="aDefpara"/>
      </w:pPr>
      <w:r w:rsidRPr="005E609D">
        <w:tab/>
        <w:t>(d)</w:t>
      </w:r>
      <w:r w:rsidRPr="005E609D">
        <w:tab/>
        <w:t>section 18 (2) or (3) (Doing prohibited groundwork—work done as part of a business).</w:t>
      </w:r>
    </w:p>
    <w:p w14:paraId="619A3FB8" w14:textId="77777777" w:rsidR="00F7148E" w:rsidRDefault="00F7148E">
      <w:pPr>
        <w:pStyle w:val="AH5Sec"/>
      </w:pPr>
      <w:bookmarkStart w:id="154" w:name="_Toc74905727"/>
      <w:r w:rsidRPr="00A70335">
        <w:rPr>
          <w:rStyle w:val="CharSectNo"/>
        </w:rPr>
        <w:t>109</w:t>
      </w:r>
      <w:r>
        <w:tab/>
        <w:t>Determination of fees</w:t>
      </w:r>
      <w:bookmarkEnd w:id="154"/>
    </w:p>
    <w:p w14:paraId="758B68EE" w14:textId="77777777" w:rsidR="00F7148E" w:rsidRDefault="00F7148E">
      <w:pPr>
        <w:pStyle w:val="Amain"/>
        <w:keepNext/>
      </w:pPr>
      <w:r>
        <w:tab/>
        <w:t>(1)</w:t>
      </w:r>
      <w:r>
        <w:tab/>
        <w:t>The Minister may determine fees for this Act.</w:t>
      </w:r>
    </w:p>
    <w:p w14:paraId="004572AB" w14:textId="3B5B1C50" w:rsidR="00F7148E" w:rsidRDefault="00F7148E">
      <w:pPr>
        <w:pStyle w:val="aNote"/>
      </w:pPr>
      <w:r>
        <w:rPr>
          <w:rStyle w:val="charItals"/>
        </w:rPr>
        <w:t>Note</w:t>
      </w:r>
      <w:r>
        <w:tab/>
        <w:t xml:space="preserve">The </w:t>
      </w:r>
      <w:hyperlink r:id="rId87" w:tooltip="A2001-14" w:history="1">
        <w:r w:rsidR="007F7BD9" w:rsidRPr="007F7BD9">
          <w:rPr>
            <w:rStyle w:val="charCitHyperlinkAbbrev"/>
          </w:rPr>
          <w:t>Legislation Act</w:t>
        </w:r>
      </w:hyperlink>
      <w:r>
        <w:t xml:space="preserve"> contains provisions about the making of determinations and regulations relating to fees (see pt 6.3).</w:t>
      </w:r>
    </w:p>
    <w:p w14:paraId="034CB582" w14:textId="77777777" w:rsidR="00F7148E" w:rsidRDefault="00F7148E">
      <w:pPr>
        <w:pStyle w:val="Amain"/>
        <w:keepNext/>
      </w:pPr>
      <w:r>
        <w:tab/>
        <w:t>(2)</w:t>
      </w:r>
      <w:r>
        <w:tab/>
        <w:t>A determination is a disallowable instrument.</w:t>
      </w:r>
    </w:p>
    <w:p w14:paraId="30DBF639" w14:textId="65EEC0EC" w:rsidR="00F7148E" w:rsidRDefault="00F7148E">
      <w:pPr>
        <w:pStyle w:val="aNote"/>
      </w:pPr>
      <w:r>
        <w:rPr>
          <w:rStyle w:val="charItals"/>
        </w:rPr>
        <w:t>Note</w:t>
      </w:r>
      <w:r>
        <w:rPr>
          <w:rStyle w:val="charItals"/>
        </w:rPr>
        <w:tab/>
      </w:r>
      <w:r>
        <w:t xml:space="preserve">A disallowable instrument must be notified, and presented to the Legislative Assembly, under the </w:t>
      </w:r>
      <w:hyperlink r:id="rId88" w:tooltip="A2001-14" w:history="1">
        <w:r w:rsidR="007F7BD9" w:rsidRPr="007F7BD9">
          <w:rPr>
            <w:rStyle w:val="charCitHyperlinkAbbrev"/>
          </w:rPr>
          <w:t>Legislation Act</w:t>
        </w:r>
      </w:hyperlink>
      <w:r>
        <w:t>.</w:t>
      </w:r>
    </w:p>
    <w:p w14:paraId="7C215053" w14:textId="77777777" w:rsidR="00F7148E" w:rsidRPr="00115AFE" w:rsidRDefault="00F7148E">
      <w:pPr>
        <w:pStyle w:val="AH5Sec"/>
        <w:rPr>
          <w:rStyle w:val="charItals"/>
        </w:rPr>
      </w:pPr>
      <w:bookmarkStart w:id="155" w:name="_Toc74905728"/>
      <w:r w:rsidRPr="00A70335">
        <w:rPr>
          <w:rStyle w:val="CharSectNo"/>
        </w:rPr>
        <w:lastRenderedPageBreak/>
        <w:t>111</w:t>
      </w:r>
      <w:r>
        <w:rPr>
          <w:iCs/>
        </w:rPr>
        <w:tab/>
      </w:r>
      <w:r>
        <w:rPr>
          <w:noProof/>
        </w:rPr>
        <w:t>Delegation</w:t>
      </w:r>
      <w:r>
        <w:t xml:space="preserve"> of conservator’s functions</w:t>
      </w:r>
      <w:bookmarkEnd w:id="155"/>
    </w:p>
    <w:p w14:paraId="25138467" w14:textId="77777777" w:rsidR="00F7148E" w:rsidRDefault="00F7148E">
      <w:pPr>
        <w:pStyle w:val="Amain"/>
      </w:pPr>
      <w:r>
        <w:tab/>
        <w:t>(1)</w:t>
      </w:r>
      <w:r>
        <w:tab/>
        <w:t>The conservator may delegate the conservator’s functions under this Act to—</w:t>
      </w:r>
    </w:p>
    <w:p w14:paraId="78CB2DD2" w14:textId="77777777" w:rsidR="00F7148E" w:rsidRDefault="00F7148E">
      <w:pPr>
        <w:pStyle w:val="Apara"/>
      </w:pPr>
      <w:r>
        <w:tab/>
        <w:t>(a)</w:t>
      </w:r>
      <w:r>
        <w:tab/>
        <w:t>a public employee; or</w:t>
      </w:r>
    </w:p>
    <w:p w14:paraId="25A9B94B" w14:textId="77777777" w:rsidR="00F7148E" w:rsidRDefault="00F7148E">
      <w:pPr>
        <w:pStyle w:val="Apara"/>
      </w:pPr>
      <w:r>
        <w:tab/>
        <w:t>(b)</w:t>
      </w:r>
      <w:r>
        <w:tab/>
        <w:t>an authorised person; or</w:t>
      </w:r>
    </w:p>
    <w:p w14:paraId="7B362A37" w14:textId="77777777" w:rsidR="00F7148E" w:rsidRDefault="00F7148E">
      <w:pPr>
        <w:pStyle w:val="Apara"/>
        <w:keepNext/>
      </w:pPr>
      <w:r>
        <w:tab/>
        <w:t>(c)</w:t>
      </w:r>
      <w:r>
        <w:tab/>
        <w:t>a person prescribed by regulation.</w:t>
      </w:r>
    </w:p>
    <w:p w14:paraId="67FE741E" w14:textId="3491BFB3" w:rsidR="00F7148E" w:rsidRDefault="00F7148E">
      <w:pPr>
        <w:pStyle w:val="aNote"/>
      </w:pPr>
      <w:r>
        <w:rPr>
          <w:rStyle w:val="charItals"/>
        </w:rPr>
        <w:t>Note</w:t>
      </w:r>
      <w:r>
        <w:rPr>
          <w:rStyle w:val="charItals"/>
        </w:rPr>
        <w:tab/>
      </w:r>
      <w:r>
        <w:t xml:space="preserve">For the making of delegations and the exercise of delegated functions, see the </w:t>
      </w:r>
      <w:hyperlink r:id="rId89" w:tooltip="A2001-14" w:history="1">
        <w:r w:rsidR="007F7BD9" w:rsidRPr="007F7BD9">
          <w:rPr>
            <w:rStyle w:val="charCitHyperlinkAbbrev"/>
          </w:rPr>
          <w:t>Legislation Act</w:t>
        </w:r>
      </w:hyperlink>
      <w:r>
        <w:t>, pt 19.4.</w:t>
      </w:r>
    </w:p>
    <w:p w14:paraId="27B991B8" w14:textId="77777777" w:rsidR="00F7148E" w:rsidRDefault="00F7148E">
      <w:pPr>
        <w:pStyle w:val="Amain"/>
      </w:pPr>
      <w:r>
        <w:tab/>
        <w:t>(2)</w:t>
      </w:r>
      <w:r>
        <w:tab/>
        <w:t>However, the conservator must not delegate the function of—</w:t>
      </w:r>
    </w:p>
    <w:p w14:paraId="15180C20" w14:textId="77777777" w:rsidR="00F7148E" w:rsidRDefault="00F7148E">
      <w:pPr>
        <w:pStyle w:val="Apara"/>
      </w:pPr>
      <w:r>
        <w:tab/>
        <w:t>(a)</w:t>
      </w:r>
      <w:r>
        <w:tab/>
        <w:t>deciding under section 52 whether to register a tree; or</w:t>
      </w:r>
    </w:p>
    <w:p w14:paraId="5695D7A7" w14:textId="77777777" w:rsidR="00F7148E" w:rsidRDefault="00F7148E">
      <w:pPr>
        <w:pStyle w:val="Apara"/>
      </w:pPr>
      <w:r>
        <w:tab/>
        <w:t>(b)</w:t>
      </w:r>
      <w:r>
        <w:tab/>
        <w:t>deciding under section 58 whether to cancel the registration of a tree; or</w:t>
      </w:r>
    </w:p>
    <w:p w14:paraId="4D7F0C11" w14:textId="77777777" w:rsidR="00005C81" w:rsidRDefault="00005C81" w:rsidP="00005C81">
      <w:pPr>
        <w:pStyle w:val="Apara"/>
      </w:pPr>
      <w:r>
        <w:tab/>
        <w:t>(c)</w:t>
      </w:r>
      <w:r>
        <w:tab/>
        <w:t>reconsidering a decision under section 107 (Reconsideration of decisions).</w:t>
      </w:r>
    </w:p>
    <w:p w14:paraId="1DFEBF52" w14:textId="77777777" w:rsidR="00F7148E" w:rsidRDefault="00F7148E">
      <w:pPr>
        <w:pStyle w:val="AH5Sec"/>
      </w:pPr>
      <w:bookmarkStart w:id="156" w:name="_Toc74905729"/>
      <w:r w:rsidRPr="00A70335">
        <w:rPr>
          <w:rStyle w:val="CharSectNo"/>
        </w:rPr>
        <w:t>112</w:t>
      </w:r>
      <w:r>
        <w:tab/>
        <w:t>Incorporation of documents</w:t>
      </w:r>
      <w:bookmarkEnd w:id="156"/>
    </w:p>
    <w:p w14:paraId="50FE69C8" w14:textId="77777777" w:rsidR="00F7148E" w:rsidRDefault="00F7148E" w:rsidP="00B614BE">
      <w:pPr>
        <w:pStyle w:val="Amainreturn"/>
        <w:keepNext/>
      </w:pPr>
      <w:r>
        <w:t>A statutory instrument under this Act may apply, adopt or incorporate an instrument as in force from time to time.</w:t>
      </w:r>
    </w:p>
    <w:p w14:paraId="4B2CF1F3" w14:textId="3A97CB98" w:rsidR="0092612B" w:rsidRPr="00383099" w:rsidRDefault="0092612B" w:rsidP="0092612B">
      <w:pPr>
        <w:pStyle w:val="aNote"/>
      </w:pPr>
      <w:r w:rsidRPr="00383099">
        <w:rPr>
          <w:rStyle w:val="charItals"/>
        </w:rPr>
        <w:t>Note</w:t>
      </w:r>
      <w:r w:rsidRPr="00383099">
        <w:rPr>
          <w:rStyle w:val="charItals"/>
        </w:rPr>
        <w:tab/>
      </w:r>
      <w:r w:rsidRPr="00383099">
        <w:t>A reference to an instrument</w:t>
      </w:r>
      <w:r w:rsidRPr="00383099">
        <w:rPr>
          <w:lang w:eastAsia="en-AU"/>
        </w:rPr>
        <w:t xml:space="preserve"> includes a reference to a provision of an instrument (see </w:t>
      </w:r>
      <w:hyperlink r:id="rId90" w:tooltip="A2001-14" w:history="1">
        <w:r w:rsidRPr="00383099">
          <w:rPr>
            <w:rStyle w:val="charCitHyperlinkAbbrev"/>
          </w:rPr>
          <w:t>Legislation Act</w:t>
        </w:r>
      </w:hyperlink>
      <w:r w:rsidRPr="00383099">
        <w:rPr>
          <w:lang w:eastAsia="en-AU"/>
        </w:rPr>
        <w:t>, s 14 (2)).</w:t>
      </w:r>
    </w:p>
    <w:p w14:paraId="164ADE62" w14:textId="77777777" w:rsidR="00F7148E" w:rsidRDefault="00F7148E">
      <w:pPr>
        <w:pStyle w:val="AH5Sec"/>
      </w:pPr>
      <w:bookmarkStart w:id="157" w:name="_Toc74905730"/>
      <w:r w:rsidRPr="00A70335">
        <w:rPr>
          <w:rStyle w:val="CharSectNo"/>
        </w:rPr>
        <w:t>113</w:t>
      </w:r>
      <w:r>
        <w:tab/>
        <w:t>Inspection of incorporated documents</w:t>
      </w:r>
      <w:bookmarkEnd w:id="157"/>
    </w:p>
    <w:p w14:paraId="514206AE" w14:textId="77777777" w:rsidR="00F7148E" w:rsidRDefault="00F7148E">
      <w:pPr>
        <w:pStyle w:val="Amain"/>
        <w:keepNext/>
      </w:pPr>
      <w:r>
        <w:tab/>
        <w:t>(1)</w:t>
      </w:r>
      <w:r>
        <w:tab/>
        <w:t>This section applies to an incorporated document, or an amendment or replacement of an incorporated document.</w:t>
      </w:r>
    </w:p>
    <w:p w14:paraId="6D071A13" w14:textId="77777777" w:rsidR="00F7148E" w:rsidRDefault="00F7148E">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44803513" w14:textId="77777777" w:rsidR="00F7148E" w:rsidRDefault="00F7148E">
      <w:pPr>
        <w:pStyle w:val="Amain"/>
      </w:pPr>
      <w:r>
        <w:tab/>
        <w:t>(2)</w:t>
      </w:r>
      <w:r>
        <w:tab/>
        <w:t xml:space="preserve">The </w:t>
      </w:r>
      <w:r w:rsidR="00A66F3F">
        <w:t>director</w:t>
      </w:r>
      <w:r w:rsidR="00A66F3F">
        <w:noBreakHyphen/>
        <w:t>general</w:t>
      </w:r>
      <w:r>
        <w:t xml:space="preserve"> must ensure that the document, amendment or replacement is made available for inspection free of charge to the public on business days at reasonable times at the office of an administrative unit administered by the </w:t>
      </w:r>
      <w:r w:rsidR="00A66F3F">
        <w:t>director</w:t>
      </w:r>
      <w:r w:rsidR="00A66F3F">
        <w:noBreakHyphen/>
        <w:t>general</w:t>
      </w:r>
      <w:r>
        <w:t>.</w:t>
      </w:r>
    </w:p>
    <w:p w14:paraId="05810295" w14:textId="77777777" w:rsidR="00F7148E" w:rsidRDefault="00F7148E">
      <w:pPr>
        <w:pStyle w:val="Amain"/>
        <w:keepNext/>
      </w:pPr>
      <w:r>
        <w:lastRenderedPageBreak/>
        <w:tab/>
        <w:t>(3)</w:t>
      </w:r>
      <w:r>
        <w:tab/>
        <w:t>In this section:</w:t>
      </w:r>
    </w:p>
    <w:p w14:paraId="414CB817" w14:textId="77777777" w:rsidR="00F7148E" w:rsidRDefault="00F7148E">
      <w:pPr>
        <w:pStyle w:val="aDef"/>
      </w:pPr>
      <w:r>
        <w:rPr>
          <w:rStyle w:val="charBoldItals"/>
        </w:rPr>
        <w:t>amendment</w:t>
      </w:r>
      <w:r>
        <w:t>, of an incorporated document—see section 114 (6).</w:t>
      </w:r>
    </w:p>
    <w:p w14:paraId="373F1968" w14:textId="77777777" w:rsidR="00F7148E" w:rsidRDefault="00F7148E">
      <w:pPr>
        <w:pStyle w:val="AH5Sec"/>
      </w:pPr>
      <w:bookmarkStart w:id="158" w:name="_Toc74905731"/>
      <w:r w:rsidRPr="00A70335">
        <w:rPr>
          <w:rStyle w:val="CharSectNo"/>
        </w:rPr>
        <w:t>114</w:t>
      </w:r>
      <w:r>
        <w:tab/>
        <w:t>Notification of certain incorporated documents</w:t>
      </w:r>
      <w:bookmarkEnd w:id="158"/>
    </w:p>
    <w:p w14:paraId="0ABE7676" w14:textId="77777777" w:rsidR="00F7148E" w:rsidRDefault="00F7148E">
      <w:pPr>
        <w:pStyle w:val="Amain"/>
      </w:pPr>
      <w:r>
        <w:tab/>
        <w:t>(1)</w:t>
      </w:r>
      <w:r>
        <w:tab/>
        <w:t>This section applies to an incorporated document, or an amendment or replacement of an incorporated document.</w:t>
      </w:r>
    </w:p>
    <w:p w14:paraId="47D351E0" w14:textId="28834690" w:rsidR="00F7148E" w:rsidRDefault="00F7148E">
      <w:pPr>
        <w:pStyle w:val="aExamHdgss"/>
      </w:pPr>
      <w:r>
        <w:t>Example</w:t>
      </w:r>
      <w:r w:rsidR="001163B5">
        <w:t>—</w:t>
      </w:r>
      <w:r>
        <w:t>replacement document</w:t>
      </w:r>
    </w:p>
    <w:p w14:paraId="10F8E362" w14:textId="77777777" w:rsidR="00F7148E" w:rsidRDefault="00F7148E">
      <w:pPr>
        <w:pStyle w:val="aExam"/>
        <w:keepNext/>
        <w:rPr>
          <w:lang w:val="en-US"/>
        </w:rPr>
      </w:pPr>
      <w:r>
        <w:rPr>
          <w:lang w:val="en-US"/>
        </w:rPr>
        <w:t>a new edition of the incorporated document</w:t>
      </w:r>
    </w:p>
    <w:p w14:paraId="73DB8CC3" w14:textId="77777777" w:rsidR="00F7148E" w:rsidRDefault="00F7148E">
      <w:pPr>
        <w:pStyle w:val="Amain"/>
        <w:keepNext/>
      </w:pPr>
      <w:r>
        <w:tab/>
        <w:t>(2)</w:t>
      </w:r>
      <w:r>
        <w:tab/>
        <w:t xml:space="preserve">The </w:t>
      </w:r>
      <w:r w:rsidR="00A66F3F">
        <w:t>director</w:t>
      </w:r>
      <w:r w:rsidR="00A66F3F">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48B41AE3" w14:textId="77777777" w:rsidR="00F7148E" w:rsidRDefault="00F7148E">
      <w:pPr>
        <w:pStyle w:val="Apara"/>
      </w:pPr>
      <w:r>
        <w:tab/>
        <w:t>(a)</w:t>
      </w:r>
      <w:r>
        <w:tab/>
        <w:t>for an incorporated document—details of the document, including its title, author and date of publication;</w:t>
      </w:r>
    </w:p>
    <w:p w14:paraId="40784EA8" w14:textId="77777777" w:rsidR="00F7148E" w:rsidRDefault="00F7148E">
      <w:pPr>
        <w:pStyle w:val="Apara"/>
      </w:pPr>
      <w:r>
        <w:tab/>
        <w:t>(b)</w:t>
      </w:r>
      <w:r>
        <w:tab/>
        <w:t>for a replacement of an incorporated document—details of the replacement, including its title, author and date of publication;</w:t>
      </w:r>
    </w:p>
    <w:p w14:paraId="626E54DA" w14:textId="77777777" w:rsidR="00F7148E" w:rsidRDefault="00F7148E">
      <w:pPr>
        <w:pStyle w:val="Apara"/>
      </w:pPr>
      <w:r>
        <w:tab/>
        <w:t>(c)</w:t>
      </w:r>
      <w:r>
        <w:tab/>
        <w:t>for an amendment of an incorporated document—the date of publication of the amendment (or of the document as amended) and a brief summary of the effect of the amendment;</w:t>
      </w:r>
    </w:p>
    <w:p w14:paraId="3DBA1686" w14:textId="77777777" w:rsidR="00F7148E" w:rsidRDefault="00F7148E">
      <w:pPr>
        <w:pStyle w:val="Apara"/>
      </w:pPr>
      <w:r>
        <w:tab/>
        <w:t>(d)</w:t>
      </w:r>
      <w:r>
        <w:tab/>
        <w:t>for an incorporated document or any amendment or replacement—</w:t>
      </w:r>
    </w:p>
    <w:p w14:paraId="26FED8AA" w14:textId="77777777" w:rsidR="00F7148E" w:rsidRDefault="00F7148E">
      <w:pPr>
        <w:pStyle w:val="Asubpara"/>
      </w:pPr>
      <w:r>
        <w:tab/>
        <w:t>(i)</w:t>
      </w:r>
      <w:r>
        <w:tab/>
        <w:t>a date of effect (no earlier than the day after the day of notification of the notice); and</w:t>
      </w:r>
    </w:p>
    <w:p w14:paraId="19CABE43" w14:textId="77777777" w:rsidR="00F7148E" w:rsidRDefault="00F7148E">
      <w:pPr>
        <w:pStyle w:val="Asubpara"/>
      </w:pPr>
      <w:r>
        <w:tab/>
        <w:t>(ii)</w:t>
      </w:r>
      <w:r>
        <w:tab/>
        <w:t>details of how access to inspect the document, amendment or replacement may be obtained under section 113 (Inspection of incorporated documents); and</w:t>
      </w:r>
    </w:p>
    <w:p w14:paraId="11F1D547" w14:textId="77777777" w:rsidR="00F7148E" w:rsidRDefault="00F7148E">
      <w:pPr>
        <w:pStyle w:val="Asubpara"/>
      </w:pPr>
      <w:r>
        <w:tab/>
        <w:t>(iii)</w:t>
      </w:r>
      <w:r>
        <w:tab/>
        <w:t>details of how copies may be obtained, including an indication of whether there is a cost involved.</w:t>
      </w:r>
    </w:p>
    <w:p w14:paraId="058FBC78" w14:textId="77777777" w:rsidR="00F7148E" w:rsidRDefault="00F7148E">
      <w:pPr>
        <w:pStyle w:val="Amain"/>
        <w:keepNext/>
      </w:pPr>
      <w:r>
        <w:tab/>
        <w:t>(3)</w:t>
      </w:r>
      <w:r>
        <w:tab/>
        <w:t>An incorporated document notice is a notifiable instrument.</w:t>
      </w:r>
    </w:p>
    <w:p w14:paraId="763DF97E" w14:textId="44D1F534" w:rsidR="00F7148E" w:rsidRDefault="00F7148E">
      <w:pPr>
        <w:pStyle w:val="aNote"/>
      </w:pPr>
      <w:r>
        <w:rPr>
          <w:rStyle w:val="charItals"/>
        </w:rPr>
        <w:t>Note</w:t>
      </w:r>
      <w:r>
        <w:rPr>
          <w:rStyle w:val="charItals"/>
        </w:rPr>
        <w:tab/>
      </w:r>
      <w:r>
        <w:t xml:space="preserve">A notifiable instrument must be notified under the </w:t>
      </w:r>
      <w:hyperlink r:id="rId91" w:tooltip="A2001-14" w:history="1">
        <w:r w:rsidR="007F7BD9" w:rsidRPr="007F7BD9">
          <w:rPr>
            <w:rStyle w:val="charCitHyperlinkAbbrev"/>
          </w:rPr>
          <w:t>Legislation Act</w:t>
        </w:r>
      </w:hyperlink>
      <w:r>
        <w:t>.</w:t>
      </w:r>
    </w:p>
    <w:p w14:paraId="429955ED" w14:textId="77777777" w:rsidR="00F7148E" w:rsidRDefault="00F7148E">
      <w:pPr>
        <w:pStyle w:val="Amain"/>
      </w:pPr>
      <w:r>
        <w:lastRenderedPageBreak/>
        <w:tab/>
        <w:t>(4)</w:t>
      </w:r>
      <w:r>
        <w:tab/>
        <w:t>An incorporated document, and any amendment or replacement of an incorporated document, has no effect under this Act unless—</w:t>
      </w:r>
    </w:p>
    <w:p w14:paraId="0F824862" w14:textId="77777777" w:rsidR="00F7148E" w:rsidRDefault="00F7148E">
      <w:pPr>
        <w:pStyle w:val="Apara"/>
      </w:pPr>
      <w:r>
        <w:tab/>
        <w:t>(a)</w:t>
      </w:r>
      <w:r>
        <w:tab/>
        <w:t>an incorporated document notice is notified in relation to the document, amendment or replacement; or</w:t>
      </w:r>
    </w:p>
    <w:p w14:paraId="141F7E91" w14:textId="57814B31" w:rsidR="00F7148E" w:rsidRDefault="00F7148E">
      <w:pPr>
        <w:pStyle w:val="Apara"/>
      </w:pPr>
      <w:r>
        <w:tab/>
        <w:t>(b)</w:t>
      </w:r>
      <w:r>
        <w:tab/>
        <w:t xml:space="preserve">the document, amendment or replacement is notified under the </w:t>
      </w:r>
      <w:hyperlink r:id="rId92" w:tooltip="A2001-14" w:history="1">
        <w:r w:rsidR="007F7BD9" w:rsidRPr="007F7BD9">
          <w:rPr>
            <w:rStyle w:val="charCitHyperlinkAbbrev"/>
          </w:rPr>
          <w:t>Legislation Act</w:t>
        </w:r>
      </w:hyperlink>
      <w:r>
        <w:t>, section 47 (6).</w:t>
      </w:r>
    </w:p>
    <w:p w14:paraId="1747458A" w14:textId="0F6D4C33" w:rsidR="00F7148E" w:rsidRDefault="00F7148E">
      <w:pPr>
        <w:pStyle w:val="Amain"/>
      </w:pPr>
      <w:r>
        <w:tab/>
        <w:t>(5)</w:t>
      </w:r>
      <w:r>
        <w:tab/>
        <w:t xml:space="preserve">The </w:t>
      </w:r>
      <w:hyperlink r:id="rId93" w:tooltip="A2001-14" w:history="1">
        <w:r w:rsidR="007F7BD9" w:rsidRPr="007F7BD9">
          <w:rPr>
            <w:rStyle w:val="charCitHyperlinkAbbrev"/>
          </w:rPr>
          <w:t>Legislation Act</w:t>
        </w:r>
      </w:hyperlink>
      <w:r>
        <w:t>, section 47 (7) does not apply in relation to incorporated documents.</w:t>
      </w:r>
    </w:p>
    <w:p w14:paraId="24436FD7" w14:textId="77777777" w:rsidR="00F7148E" w:rsidRDefault="00F7148E">
      <w:pPr>
        <w:pStyle w:val="Amain"/>
        <w:keepNext/>
      </w:pPr>
      <w:r>
        <w:tab/>
        <w:t>(6)</w:t>
      </w:r>
      <w:r>
        <w:tab/>
        <w:t>In this section:</w:t>
      </w:r>
    </w:p>
    <w:p w14:paraId="4A264121" w14:textId="77777777" w:rsidR="00F7148E" w:rsidRDefault="00F7148E">
      <w:pPr>
        <w:pStyle w:val="aDef"/>
      </w:pPr>
      <w:r>
        <w:rPr>
          <w:rStyle w:val="charBoldItals"/>
        </w:rPr>
        <w:t>amendment</w:t>
      </w:r>
      <w:r>
        <w:t>, of an incorporated document, includes an amendment of a replacement for the incorporated document.</w:t>
      </w:r>
    </w:p>
    <w:p w14:paraId="389D6768" w14:textId="77777777" w:rsidR="00F7148E" w:rsidRDefault="00F7148E">
      <w:pPr>
        <w:pStyle w:val="aDef"/>
        <w:keepNext/>
      </w:pPr>
      <w:r>
        <w:rPr>
          <w:rStyle w:val="charBoldItals"/>
        </w:rPr>
        <w:t>replacement</w:t>
      </w:r>
      <w:r>
        <w:t>, for an incorporated document, means—</w:t>
      </w:r>
    </w:p>
    <w:p w14:paraId="0994C126" w14:textId="77777777" w:rsidR="00F7148E" w:rsidRDefault="00F7148E">
      <w:pPr>
        <w:pStyle w:val="aDefpara"/>
      </w:pPr>
      <w:r>
        <w:tab/>
        <w:t>(a)</w:t>
      </w:r>
      <w:r>
        <w:tab/>
        <w:t>a document that replaces the incorporated document; or</w:t>
      </w:r>
    </w:p>
    <w:p w14:paraId="2AC28368" w14:textId="77777777" w:rsidR="00F7148E" w:rsidRDefault="00F7148E">
      <w:pPr>
        <w:pStyle w:val="aDefpara"/>
      </w:pPr>
      <w:r>
        <w:tab/>
        <w:t>(b)</w:t>
      </w:r>
      <w:r>
        <w:tab/>
        <w:t xml:space="preserve">a document (an </w:t>
      </w:r>
      <w:r>
        <w:rPr>
          <w:rStyle w:val="charBoldItals"/>
        </w:rPr>
        <w:t>initial replacement</w:t>
      </w:r>
      <w:r>
        <w:t>) that replaces a document mentioned in paragraph (a); or</w:t>
      </w:r>
    </w:p>
    <w:p w14:paraId="0337F3E4" w14:textId="77777777" w:rsidR="00F7148E" w:rsidRDefault="00F7148E">
      <w:pPr>
        <w:pStyle w:val="aDefpara"/>
      </w:pPr>
      <w:r>
        <w:tab/>
        <w:t>(c)</w:t>
      </w:r>
      <w:r>
        <w:tab/>
        <w:t xml:space="preserve">a document (a </w:t>
      </w:r>
      <w:r>
        <w:rPr>
          <w:rStyle w:val="charBoldItals"/>
        </w:rPr>
        <w:t>further replacement</w:t>
      </w:r>
      <w:r>
        <w:t>) that replaces an initial replacement or any further replacement.</w:t>
      </w:r>
    </w:p>
    <w:p w14:paraId="149433C5" w14:textId="77777777" w:rsidR="00F7148E" w:rsidRDefault="00F7148E">
      <w:pPr>
        <w:pStyle w:val="AH5Sec"/>
      </w:pPr>
      <w:bookmarkStart w:id="159" w:name="_Toc74905732"/>
      <w:r w:rsidRPr="00A70335">
        <w:rPr>
          <w:rStyle w:val="CharSectNo"/>
        </w:rPr>
        <w:t>115</w:t>
      </w:r>
      <w:r>
        <w:tab/>
        <w:t>Regulation-making power</w:t>
      </w:r>
      <w:bookmarkEnd w:id="159"/>
    </w:p>
    <w:p w14:paraId="1492BA0E" w14:textId="77777777" w:rsidR="00F7148E" w:rsidRDefault="00F7148E">
      <w:pPr>
        <w:pStyle w:val="Amain"/>
        <w:keepNext/>
      </w:pPr>
      <w:r>
        <w:tab/>
        <w:t>(1)</w:t>
      </w:r>
      <w:r>
        <w:tab/>
        <w:t>The Executive may make regulations for this Act.</w:t>
      </w:r>
    </w:p>
    <w:p w14:paraId="5BF85904" w14:textId="7B1F7CFE" w:rsidR="00F7148E" w:rsidRDefault="00F7148E">
      <w:pPr>
        <w:pStyle w:val="aNote"/>
      </w:pPr>
      <w:r>
        <w:rPr>
          <w:rStyle w:val="charItals"/>
        </w:rPr>
        <w:t>Note</w:t>
      </w:r>
      <w:r>
        <w:rPr>
          <w:rStyle w:val="charItals"/>
        </w:rPr>
        <w:tab/>
      </w:r>
      <w:r>
        <w:t xml:space="preserve">A regulation must be notified, and presented to the Legislative Assembly, under the </w:t>
      </w:r>
      <w:hyperlink r:id="rId94" w:tooltip="A2001-14" w:history="1">
        <w:r w:rsidR="007F7BD9" w:rsidRPr="007F7BD9">
          <w:rPr>
            <w:rStyle w:val="charCitHyperlinkAbbrev"/>
          </w:rPr>
          <w:t>Legislation Act</w:t>
        </w:r>
      </w:hyperlink>
      <w:r>
        <w:t>.</w:t>
      </w:r>
    </w:p>
    <w:p w14:paraId="617BD58E" w14:textId="77777777" w:rsidR="00F7148E" w:rsidRDefault="00F7148E">
      <w:pPr>
        <w:pStyle w:val="Amain"/>
      </w:pPr>
      <w:r>
        <w:tab/>
        <w:t>(2)</w:t>
      </w:r>
      <w:r>
        <w:tab/>
        <w:t>A regulation may create offences and fix maximum penalties of not more than 10 penalty units for the offences.</w:t>
      </w:r>
    </w:p>
    <w:p w14:paraId="76156864" w14:textId="77777777" w:rsidR="001A11B7" w:rsidRDefault="001A11B7">
      <w:pPr>
        <w:pStyle w:val="02Text"/>
        <w:sectPr w:rsidR="001A11B7">
          <w:headerReference w:type="even" r:id="rId95"/>
          <w:headerReference w:type="default" r:id="rId96"/>
          <w:footerReference w:type="even" r:id="rId97"/>
          <w:footerReference w:type="default" r:id="rId98"/>
          <w:footerReference w:type="first" r:id="rId99"/>
          <w:pgSz w:w="11907" w:h="16839" w:code="9"/>
          <w:pgMar w:top="3880" w:right="1900" w:bottom="3100" w:left="2300" w:header="2280" w:footer="1760" w:gutter="0"/>
          <w:pgNumType w:start="1"/>
          <w:cols w:space="720"/>
          <w:titlePg/>
          <w:docGrid w:linePitch="254"/>
        </w:sectPr>
      </w:pPr>
    </w:p>
    <w:p w14:paraId="68886568" w14:textId="77777777" w:rsidR="00F7148E" w:rsidRDefault="00F7148E">
      <w:pPr>
        <w:pStyle w:val="PageBreak"/>
      </w:pPr>
      <w:r>
        <w:br w:type="page"/>
      </w:r>
    </w:p>
    <w:p w14:paraId="53A730F4" w14:textId="77777777" w:rsidR="001F3C5A" w:rsidRPr="00A70335" w:rsidRDefault="001F3C5A" w:rsidP="001F3C5A">
      <w:pPr>
        <w:pStyle w:val="Sched-heading"/>
      </w:pPr>
      <w:bookmarkStart w:id="160" w:name="_Toc74905733"/>
      <w:r w:rsidRPr="00A70335">
        <w:rPr>
          <w:rStyle w:val="CharChapNo"/>
        </w:rPr>
        <w:lastRenderedPageBreak/>
        <w:t>Schedule 1</w:t>
      </w:r>
      <w:r>
        <w:tab/>
      </w:r>
      <w:r w:rsidRPr="00A70335">
        <w:rPr>
          <w:rStyle w:val="CharChapText"/>
        </w:rPr>
        <w:t>Reviewable decisions</w:t>
      </w:r>
      <w:bookmarkEnd w:id="160"/>
    </w:p>
    <w:p w14:paraId="500DE93D" w14:textId="77777777" w:rsidR="001F3C5A" w:rsidRDefault="001F3C5A" w:rsidP="001F3C5A">
      <w:pPr>
        <w:pStyle w:val="ref"/>
      </w:pPr>
      <w:r>
        <w:t>(see pt 13)</w:t>
      </w:r>
    </w:p>
    <w:p w14:paraId="40B9B8E1" w14:textId="77777777" w:rsidR="008523E1" w:rsidRPr="00A70335" w:rsidRDefault="008523E1" w:rsidP="00E36557">
      <w:pPr>
        <w:pStyle w:val="Sched-Part"/>
      </w:pPr>
      <w:bookmarkStart w:id="161" w:name="_Toc74905734"/>
      <w:r w:rsidRPr="00A70335">
        <w:rPr>
          <w:rStyle w:val="CharPartNo"/>
        </w:rPr>
        <w:t>Part 1.1</w:t>
      </w:r>
      <w:r w:rsidRPr="00E14A6A">
        <w:tab/>
      </w:r>
      <w:r w:rsidRPr="00A70335">
        <w:rPr>
          <w:rStyle w:val="CharPartText"/>
        </w:rPr>
        <w:t>Internally reviewable decisions</w:t>
      </w:r>
      <w:bookmarkEnd w:id="161"/>
    </w:p>
    <w:p w14:paraId="2FF662E9" w14:textId="77777777" w:rsidR="008523E1" w:rsidRPr="00E14A6A" w:rsidRDefault="008523E1" w:rsidP="008523E1">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2694"/>
        <w:gridCol w:w="2878"/>
      </w:tblGrid>
      <w:tr w:rsidR="008523E1" w:rsidRPr="00E14A6A" w14:paraId="205DFBD6" w14:textId="77777777" w:rsidTr="008523E1">
        <w:trPr>
          <w:cantSplit/>
          <w:tblHeader/>
        </w:trPr>
        <w:tc>
          <w:tcPr>
            <w:tcW w:w="1200" w:type="dxa"/>
            <w:tcBorders>
              <w:bottom w:val="single" w:sz="4" w:space="0" w:color="auto"/>
            </w:tcBorders>
          </w:tcPr>
          <w:p w14:paraId="1A3D4FF3" w14:textId="77777777" w:rsidR="008523E1" w:rsidRPr="00E14A6A" w:rsidRDefault="008523E1" w:rsidP="008523E1">
            <w:pPr>
              <w:pStyle w:val="TableColHd"/>
            </w:pPr>
            <w:r w:rsidRPr="00E14A6A">
              <w:t>column 1</w:t>
            </w:r>
          </w:p>
          <w:p w14:paraId="3D30E5CF" w14:textId="77777777" w:rsidR="008523E1" w:rsidRPr="00E14A6A" w:rsidRDefault="008523E1" w:rsidP="008523E1">
            <w:pPr>
              <w:pStyle w:val="TableColHd"/>
            </w:pPr>
            <w:r w:rsidRPr="00E14A6A">
              <w:t>item</w:t>
            </w:r>
          </w:p>
        </w:tc>
        <w:tc>
          <w:tcPr>
            <w:tcW w:w="1176" w:type="dxa"/>
            <w:tcBorders>
              <w:bottom w:val="single" w:sz="4" w:space="0" w:color="auto"/>
            </w:tcBorders>
          </w:tcPr>
          <w:p w14:paraId="17ED0973" w14:textId="77777777" w:rsidR="008523E1" w:rsidRPr="00E14A6A" w:rsidRDefault="008523E1" w:rsidP="008523E1">
            <w:pPr>
              <w:pStyle w:val="TableColHd"/>
            </w:pPr>
            <w:r w:rsidRPr="00E14A6A">
              <w:t>column 2</w:t>
            </w:r>
          </w:p>
          <w:p w14:paraId="7B902CAF" w14:textId="77777777" w:rsidR="008523E1" w:rsidRPr="00E14A6A" w:rsidRDefault="008523E1" w:rsidP="008523E1">
            <w:pPr>
              <w:pStyle w:val="TableColHd"/>
            </w:pPr>
            <w:r w:rsidRPr="00E14A6A">
              <w:t>section</w:t>
            </w:r>
          </w:p>
        </w:tc>
        <w:tc>
          <w:tcPr>
            <w:tcW w:w="2694" w:type="dxa"/>
            <w:tcBorders>
              <w:bottom w:val="single" w:sz="4" w:space="0" w:color="auto"/>
            </w:tcBorders>
          </w:tcPr>
          <w:p w14:paraId="650F2058" w14:textId="77777777" w:rsidR="008523E1" w:rsidRPr="00E14A6A" w:rsidRDefault="008523E1" w:rsidP="008523E1">
            <w:pPr>
              <w:pStyle w:val="TableColHd"/>
            </w:pPr>
            <w:r w:rsidRPr="00E14A6A">
              <w:t>column 3</w:t>
            </w:r>
          </w:p>
          <w:p w14:paraId="1058CA08" w14:textId="77777777" w:rsidR="008523E1" w:rsidRPr="00E14A6A" w:rsidRDefault="008523E1" w:rsidP="008523E1">
            <w:pPr>
              <w:pStyle w:val="TableColHd"/>
            </w:pPr>
            <w:r w:rsidRPr="00E14A6A">
              <w:t>decision</w:t>
            </w:r>
          </w:p>
        </w:tc>
        <w:tc>
          <w:tcPr>
            <w:tcW w:w="2878" w:type="dxa"/>
            <w:tcBorders>
              <w:bottom w:val="single" w:sz="4" w:space="0" w:color="auto"/>
            </w:tcBorders>
          </w:tcPr>
          <w:p w14:paraId="394B4443" w14:textId="77777777" w:rsidR="008523E1" w:rsidRPr="00E14A6A" w:rsidRDefault="008523E1" w:rsidP="008523E1">
            <w:pPr>
              <w:pStyle w:val="TableColHd"/>
            </w:pPr>
            <w:r w:rsidRPr="00E14A6A">
              <w:t>column 4</w:t>
            </w:r>
          </w:p>
          <w:p w14:paraId="17869064" w14:textId="77777777" w:rsidR="008523E1" w:rsidRPr="00E14A6A" w:rsidRDefault="008523E1" w:rsidP="008523E1">
            <w:pPr>
              <w:pStyle w:val="TableColHd"/>
            </w:pPr>
            <w:r w:rsidRPr="00E14A6A">
              <w:t>entity</w:t>
            </w:r>
          </w:p>
        </w:tc>
      </w:tr>
      <w:tr w:rsidR="008523E1" w:rsidRPr="00E14A6A" w14:paraId="0B1534AE" w14:textId="77777777" w:rsidTr="008523E1">
        <w:trPr>
          <w:cantSplit/>
        </w:trPr>
        <w:tc>
          <w:tcPr>
            <w:tcW w:w="1200" w:type="dxa"/>
            <w:tcBorders>
              <w:top w:val="single" w:sz="4" w:space="0" w:color="auto"/>
            </w:tcBorders>
          </w:tcPr>
          <w:p w14:paraId="5092FA5D" w14:textId="77777777" w:rsidR="008523E1" w:rsidRPr="00E14A6A" w:rsidRDefault="008523E1" w:rsidP="008523E1">
            <w:pPr>
              <w:pStyle w:val="TableText10"/>
            </w:pPr>
            <w:r w:rsidRPr="00E14A6A">
              <w:t>1</w:t>
            </w:r>
          </w:p>
        </w:tc>
        <w:tc>
          <w:tcPr>
            <w:tcW w:w="1176" w:type="dxa"/>
            <w:tcBorders>
              <w:top w:val="single" w:sz="4" w:space="0" w:color="auto"/>
            </w:tcBorders>
          </w:tcPr>
          <w:p w14:paraId="319B8F69" w14:textId="77777777" w:rsidR="008523E1" w:rsidRPr="00E14A6A" w:rsidRDefault="008523E1" w:rsidP="008523E1">
            <w:pPr>
              <w:pStyle w:val="TableText10"/>
            </w:pPr>
            <w:r w:rsidRPr="00E14A6A">
              <w:t>25</w:t>
            </w:r>
          </w:p>
        </w:tc>
        <w:tc>
          <w:tcPr>
            <w:tcW w:w="2694" w:type="dxa"/>
            <w:tcBorders>
              <w:top w:val="single" w:sz="4" w:space="0" w:color="auto"/>
            </w:tcBorders>
          </w:tcPr>
          <w:p w14:paraId="37D98FE1" w14:textId="77777777" w:rsidR="008523E1" w:rsidRPr="00E14A6A" w:rsidRDefault="008523E1" w:rsidP="008523E1">
            <w:pPr>
              <w:pStyle w:val="TableText10"/>
            </w:pPr>
            <w:r w:rsidRPr="00E14A6A">
              <w:t>approve, or refuse to approve, activity</w:t>
            </w:r>
          </w:p>
        </w:tc>
        <w:tc>
          <w:tcPr>
            <w:tcW w:w="2878" w:type="dxa"/>
            <w:tcBorders>
              <w:top w:val="single" w:sz="4" w:space="0" w:color="auto"/>
            </w:tcBorders>
          </w:tcPr>
          <w:p w14:paraId="30717152" w14:textId="77777777" w:rsidR="008523E1" w:rsidRPr="00E14A6A" w:rsidRDefault="008523E1" w:rsidP="008523E1">
            <w:pPr>
              <w:pStyle w:val="TableText10"/>
            </w:pPr>
            <w:r w:rsidRPr="00E14A6A">
              <w:t>applicant for approval, heritage council, representative Aboriginal organisation</w:t>
            </w:r>
          </w:p>
        </w:tc>
      </w:tr>
      <w:tr w:rsidR="008523E1" w:rsidRPr="00E14A6A" w14:paraId="63B05314" w14:textId="77777777" w:rsidTr="008523E1">
        <w:trPr>
          <w:cantSplit/>
        </w:trPr>
        <w:tc>
          <w:tcPr>
            <w:tcW w:w="1200" w:type="dxa"/>
          </w:tcPr>
          <w:p w14:paraId="47929B2D" w14:textId="77777777" w:rsidR="008523E1" w:rsidRPr="00E14A6A" w:rsidRDefault="008523E1" w:rsidP="008523E1">
            <w:pPr>
              <w:pStyle w:val="TableText10"/>
            </w:pPr>
            <w:r w:rsidRPr="00E14A6A">
              <w:t>2</w:t>
            </w:r>
          </w:p>
        </w:tc>
        <w:tc>
          <w:tcPr>
            <w:tcW w:w="1176" w:type="dxa"/>
          </w:tcPr>
          <w:p w14:paraId="5E57EE61" w14:textId="77777777" w:rsidR="008523E1" w:rsidRPr="00E14A6A" w:rsidRDefault="008523E1" w:rsidP="008523E1">
            <w:pPr>
              <w:pStyle w:val="TableText10"/>
            </w:pPr>
            <w:r w:rsidRPr="00E14A6A">
              <w:t>28</w:t>
            </w:r>
          </w:p>
        </w:tc>
        <w:tc>
          <w:tcPr>
            <w:tcW w:w="2694" w:type="dxa"/>
          </w:tcPr>
          <w:p w14:paraId="6E60E1B1" w14:textId="77777777" w:rsidR="008523E1" w:rsidRPr="00E14A6A" w:rsidRDefault="008523E1" w:rsidP="008523E1">
            <w:pPr>
              <w:pStyle w:val="TableText10"/>
            </w:pPr>
            <w:r w:rsidRPr="00E14A6A">
              <w:t>cancel approval of activity</w:t>
            </w:r>
          </w:p>
        </w:tc>
        <w:tc>
          <w:tcPr>
            <w:tcW w:w="2878" w:type="dxa"/>
          </w:tcPr>
          <w:p w14:paraId="15BF3711" w14:textId="77777777" w:rsidR="008523E1" w:rsidRPr="00E14A6A" w:rsidRDefault="008523E1" w:rsidP="008523E1">
            <w:pPr>
              <w:pStyle w:val="TableText10"/>
            </w:pPr>
            <w:r w:rsidRPr="00E14A6A">
              <w:t>person who held approval</w:t>
            </w:r>
          </w:p>
        </w:tc>
      </w:tr>
      <w:tr w:rsidR="008523E1" w:rsidRPr="00E14A6A" w14:paraId="779682FF" w14:textId="77777777" w:rsidTr="008523E1">
        <w:trPr>
          <w:cantSplit/>
        </w:trPr>
        <w:tc>
          <w:tcPr>
            <w:tcW w:w="1200" w:type="dxa"/>
          </w:tcPr>
          <w:p w14:paraId="7E70002D" w14:textId="77777777" w:rsidR="008523E1" w:rsidRPr="00E14A6A" w:rsidRDefault="008523E1" w:rsidP="008523E1">
            <w:pPr>
              <w:pStyle w:val="TableText10"/>
            </w:pPr>
            <w:r w:rsidRPr="00E14A6A">
              <w:t>3</w:t>
            </w:r>
          </w:p>
        </w:tc>
        <w:tc>
          <w:tcPr>
            <w:tcW w:w="1176" w:type="dxa"/>
          </w:tcPr>
          <w:p w14:paraId="29C3BD5A" w14:textId="77777777" w:rsidR="008523E1" w:rsidRPr="00E14A6A" w:rsidRDefault="008523E1" w:rsidP="008523E1">
            <w:pPr>
              <w:pStyle w:val="TableText10"/>
            </w:pPr>
            <w:r w:rsidRPr="00E14A6A">
              <w:t>35</w:t>
            </w:r>
          </w:p>
        </w:tc>
        <w:tc>
          <w:tcPr>
            <w:tcW w:w="2694" w:type="dxa"/>
          </w:tcPr>
          <w:p w14:paraId="5543FB0A" w14:textId="77777777" w:rsidR="008523E1" w:rsidRPr="00E14A6A" w:rsidRDefault="008523E1" w:rsidP="008523E1">
            <w:pPr>
              <w:pStyle w:val="TableText10"/>
            </w:pPr>
            <w:r w:rsidRPr="00E14A6A">
              <w:t>approve, or refuse to approve, tree management plan</w:t>
            </w:r>
          </w:p>
        </w:tc>
        <w:tc>
          <w:tcPr>
            <w:tcW w:w="2878" w:type="dxa"/>
          </w:tcPr>
          <w:p w14:paraId="2C028434" w14:textId="77777777" w:rsidR="008523E1" w:rsidRPr="00E14A6A" w:rsidRDefault="008523E1" w:rsidP="008523E1">
            <w:pPr>
              <w:pStyle w:val="TableText10"/>
            </w:pPr>
            <w:r w:rsidRPr="00E14A6A">
              <w:t>applicant for approval, heritage council, representative Aboriginal organisation</w:t>
            </w:r>
          </w:p>
        </w:tc>
      </w:tr>
    </w:tbl>
    <w:p w14:paraId="642C751C" w14:textId="77777777" w:rsidR="00E8043B" w:rsidRPr="00E32575" w:rsidRDefault="00E8043B" w:rsidP="00E8043B">
      <w:pPr>
        <w:pStyle w:val="PageBreak"/>
        <w:rPr>
          <w:rStyle w:val="CharPartNo"/>
        </w:rPr>
      </w:pPr>
      <w:r w:rsidRPr="00E32575">
        <w:rPr>
          <w:rStyle w:val="CharPartNo"/>
        </w:rPr>
        <w:br w:type="page"/>
      </w:r>
    </w:p>
    <w:p w14:paraId="18959269" w14:textId="77777777" w:rsidR="001F3C5A" w:rsidRPr="00A70335" w:rsidRDefault="001F3C5A" w:rsidP="001F3C5A">
      <w:pPr>
        <w:pStyle w:val="Sched-Part"/>
      </w:pPr>
      <w:bookmarkStart w:id="162" w:name="_Toc74905735"/>
      <w:r w:rsidRPr="00A70335">
        <w:rPr>
          <w:rStyle w:val="CharPartNo"/>
        </w:rPr>
        <w:lastRenderedPageBreak/>
        <w:t>Part 1.2</w:t>
      </w:r>
      <w:r>
        <w:tab/>
      </w:r>
      <w:r w:rsidRPr="00A70335">
        <w:rPr>
          <w:rStyle w:val="CharPartText"/>
        </w:rPr>
        <w:t>Reviewable decisions</w:t>
      </w:r>
      <w:bookmarkEnd w:id="162"/>
    </w:p>
    <w:p w14:paraId="3D1E7473" w14:textId="77777777" w:rsidR="008523E1" w:rsidRPr="008523E1" w:rsidRDefault="008523E1" w:rsidP="008523E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2694"/>
        <w:gridCol w:w="2878"/>
      </w:tblGrid>
      <w:tr w:rsidR="008523E1" w:rsidRPr="00CB3D59" w14:paraId="1B0BE5D3" w14:textId="77777777" w:rsidTr="008523E1">
        <w:trPr>
          <w:cantSplit/>
          <w:tblHeader/>
        </w:trPr>
        <w:tc>
          <w:tcPr>
            <w:tcW w:w="1200" w:type="dxa"/>
            <w:tcBorders>
              <w:bottom w:val="single" w:sz="4" w:space="0" w:color="auto"/>
            </w:tcBorders>
          </w:tcPr>
          <w:p w14:paraId="5466435B" w14:textId="77777777" w:rsidR="008523E1" w:rsidRPr="00CB3D59" w:rsidRDefault="008523E1" w:rsidP="008523E1">
            <w:pPr>
              <w:pStyle w:val="TableColHd"/>
            </w:pPr>
            <w:r w:rsidRPr="00783A18">
              <w:t>column 1</w:t>
            </w:r>
          </w:p>
          <w:p w14:paraId="7232E341" w14:textId="77777777" w:rsidR="008523E1" w:rsidRPr="00CB3D59" w:rsidRDefault="008523E1" w:rsidP="008523E1">
            <w:pPr>
              <w:pStyle w:val="TableColHd"/>
            </w:pPr>
            <w:r>
              <w:t>item</w:t>
            </w:r>
          </w:p>
        </w:tc>
        <w:tc>
          <w:tcPr>
            <w:tcW w:w="1176" w:type="dxa"/>
            <w:tcBorders>
              <w:bottom w:val="single" w:sz="4" w:space="0" w:color="auto"/>
            </w:tcBorders>
          </w:tcPr>
          <w:p w14:paraId="254535B7" w14:textId="77777777" w:rsidR="008523E1" w:rsidRDefault="008523E1" w:rsidP="008523E1">
            <w:pPr>
              <w:pStyle w:val="TableColHd"/>
            </w:pPr>
            <w:r w:rsidRPr="00783A18">
              <w:t>column 2</w:t>
            </w:r>
          </w:p>
          <w:p w14:paraId="6B2A861E" w14:textId="77777777" w:rsidR="008523E1" w:rsidRPr="00CB3D59" w:rsidRDefault="008523E1" w:rsidP="008523E1">
            <w:pPr>
              <w:pStyle w:val="TableColHd"/>
            </w:pPr>
            <w:r>
              <w:t>section</w:t>
            </w:r>
          </w:p>
        </w:tc>
        <w:tc>
          <w:tcPr>
            <w:tcW w:w="2694" w:type="dxa"/>
            <w:tcBorders>
              <w:bottom w:val="single" w:sz="4" w:space="0" w:color="auto"/>
            </w:tcBorders>
          </w:tcPr>
          <w:p w14:paraId="59682887" w14:textId="77777777" w:rsidR="008523E1" w:rsidRDefault="008523E1" w:rsidP="008523E1">
            <w:pPr>
              <w:pStyle w:val="TableColHd"/>
            </w:pPr>
            <w:r w:rsidRPr="00783A18">
              <w:t>column 3</w:t>
            </w:r>
          </w:p>
          <w:p w14:paraId="0BE7B829" w14:textId="77777777" w:rsidR="008523E1" w:rsidRPr="00CB3D59" w:rsidRDefault="008523E1" w:rsidP="008523E1">
            <w:pPr>
              <w:pStyle w:val="TableColHd"/>
            </w:pPr>
            <w:r>
              <w:t>decision</w:t>
            </w:r>
          </w:p>
        </w:tc>
        <w:tc>
          <w:tcPr>
            <w:tcW w:w="2878" w:type="dxa"/>
            <w:tcBorders>
              <w:bottom w:val="single" w:sz="4" w:space="0" w:color="auto"/>
            </w:tcBorders>
          </w:tcPr>
          <w:p w14:paraId="5390ACB3" w14:textId="77777777" w:rsidR="008523E1" w:rsidRDefault="008523E1" w:rsidP="008523E1">
            <w:pPr>
              <w:pStyle w:val="TableColHd"/>
            </w:pPr>
            <w:r w:rsidRPr="00783A18">
              <w:t>column 4</w:t>
            </w:r>
          </w:p>
          <w:p w14:paraId="703E2485" w14:textId="77777777" w:rsidR="008523E1" w:rsidRPr="00CB3D59" w:rsidRDefault="008523E1" w:rsidP="008523E1">
            <w:pPr>
              <w:pStyle w:val="TableColHd"/>
            </w:pPr>
            <w:r>
              <w:t>entity</w:t>
            </w:r>
          </w:p>
        </w:tc>
      </w:tr>
      <w:tr w:rsidR="00C54119" w:rsidRPr="00CB3D59" w14:paraId="63BEBCD6" w14:textId="77777777" w:rsidTr="008523E1">
        <w:trPr>
          <w:cantSplit/>
        </w:trPr>
        <w:tc>
          <w:tcPr>
            <w:tcW w:w="1200" w:type="dxa"/>
            <w:tcBorders>
              <w:top w:val="single" w:sz="4" w:space="0" w:color="auto"/>
            </w:tcBorders>
          </w:tcPr>
          <w:p w14:paraId="327C8B85" w14:textId="77777777" w:rsidR="00C54119" w:rsidRPr="008E3394" w:rsidRDefault="00C54119" w:rsidP="00C54119">
            <w:pPr>
              <w:pStyle w:val="TableText10"/>
            </w:pPr>
            <w:r w:rsidRPr="008E3394">
              <w:t>1</w:t>
            </w:r>
          </w:p>
        </w:tc>
        <w:tc>
          <w:tcPr>
            <w:tcW w:w="1176" w:type="dxa"/>
            <w:tcBorders>
              <w:top w:val="single" w:sz="4" w:space="0" w:color="auto"/>
            </w:tcBorders>
          </w:tcPr>
          <w:p w14:paraId="6F014C2C" w14:textId="77777777" w:rsidR="00C54119" w:rsidRPr="008E3394" w:rsidRDefault="00C54119" w:rsidP="00C54119">
            <w:pPr>
              <w:pStyle w:val="TableText10"/>
            </w:pPr>
            <w:r w:rsidRPr="008E3394">
              <w:t>52</w:t>
            </w:r>
          </w:p>
        </w:tc>
        <w:tc>
          <w:tcPr>
            <w:tcW w:w="2694" w:type="dxa"/>
            <w:tcBorders>
              <w:top w:val="single" w:sz="4" w:space="0" w:color="auto"/>
            </w:tcBorders>
          </w:tcPr>
          <w:p w14:paraId="1FD4328A" w14:textId="77777777" w:rsidR="00C54119" w:rsidRPr="008E3394" w:rsidRDefault="00C54119" w:rsidP="00C54119">
            <w:pPr>
              <w:pStyle w:val="TableText10"/>
            </w:pPr>
            <w:r w:rsidRPr="008E3394">
              <w:t>approve, or refuse to approve, registration of tree</w:t>
            </w:r>
          </w:p>
        </w:tc>
        <w:tc>
          <w:tcPr>
            <w:tcW w:w="2878" w:type="dxa"/>
            <w:tcBorders>
              <w:top w:val="single" w:sz="4" w:space="0" w:color="auto"/>
            </w:tcBorders>
          </w:tcPr>
          <w:p w14:paraId="2AA3AA08" w14:textId="77777777" w:rsidR="00C54119" w:rsidRPr="008E3394" w:rsidRDefault="00C54119" w:rsidP="00C54119">
            <w:pPr>
              <w:pStyle w:val="TableText10"/>
            </w:pPr>
            <w:r w:rsidRPr="008E3394">
              <w:t>person given written notice, under section 53 (1) (a), (b), (c) or (e), of registration decision</w:t>
            </w:r>
          </w:p>
        </w:tc>
      </w:tr>
      <w:tr w:rsidR="00C54119" w:rsidRPr="00CB3D59" w14:paraId="422F2931" w14:textId="77777777" w:rsidTr="008523E1">
        <w:trPr>
          <w:cantSplit/>
        </w:trPr>
        <w:tc>
          <w:tcPr>
            <w:tcW w:w="1200" w:type="dxa"/>
          </w:tcPr>
          <w:p w14:paraId="275F45F8" w14:textId="77777777" w:rsidR="00C54119" w:rsidRPr="008E3394" w:rsidRDefault="00C54119" w:rsidP="00C54119">
            <w:pPr>
              <w:pStyle w:val="TableText10"/>
            </w:pPr>
            <w:r w:rsidRPr="008E3394">
              <w:t>2</w:t>
            </w:r>
          </w:p>
        </w:tc>
        <w:tc>
          <w:tcPr>
            <w:tcW w:w="1176" w:type="dxa"/>
          </w:tcPr>
          <w:p w14:paraId="0D0C07F9" w14:textId="77777777" w:rsidR="00C54119" w:rsidRPr="008E3394" w:rsidRDefault="00C54119" w:rsidP="00C54119">
            <w:pPr>
              <w:pStyle w:val="TableText10"/>
            </w:pPr>
            <w:r w:rsidRPr="008E3394">
              <w:t>58</w:t>
            </w:r>
          </w:p>
        </w:tc>
        <w:tc>
          <w:tcPr>
            <w:tcW w:w="2694" w:type="dxa"/>
          </w:tcPr>
          <w:p w14:paraId="219A9CDF" w14:textId="77777777" w:rsidR="00C54119" w:rsidRPr="008E3394" w:rsidRDefault="00C54119" w:rsidP="00C54119">
            <w:pPr>
              <w:pStyle w:val="TableText10"/>
            </w:pPr>
            <w:r w:rsidRPr="008E3394">
              <w:t>cancel, or refuse to cancel, registration of tree</w:t>
            </w:r>
          </w:p>
        </w:tc>
        <w:tc>
          <w:tcPr>
            <w:tcW w:w="2878" w:type="dxa"/>
          </w:tcPr>
          <w:p w14:paraId="4380E071" w14:textId="77777777" w:rsidR="00C54119" w:rsidRPr="008E3394" w:rsidRDefault="00C54119" w:rsidP="00C54119">
            <w:pPr>
              <w:pStyle w:val="TableText10"/>
            </w:pPr>
            <w:r w:rsidRPr="008E3394">
              <w:t>person given written notice, under section 59 (1) (a), (b), (c) or (e), of decision to cancel, or refuse to cancel, registration</w:t>
            </w:r>
          </w:p>
        </w:tc>
      </w:tr>
      <w:tr w:rsidR="00E36557" w:rsidRPr="00CB3D59" w14:paraId="159D4BB6" w14:textId="77777777" w:rsidTr="008523E1">
        <w:trPr>
          <w:cantSplit/>
        </w:trPr>
        <w:tc>
          <w:tcPr>
            <w:tcW w:w="1200" w:type="dxa"/>
          </w:tcPr>
          <w:p w14:paraId="264C03FC" w14:textId="77777777" w:rsidR="00E36557" w:rsidRPr="00E36557" w:rsidRDefault="00E36557" w:rsidP="00E36557">
            <w:pPr>
              <w:pStyle w:val="TableText10"/>
            </w:pPr>
            <w:r w:rsidRPr="00E36557">
              <w:t>3</w:t>
            </w:r>
          </w:p>
        </w:tc>
        <w:tc>
          <w:tcPr>
            <w:tcW w:w="1176" w:type="dxa"/>
          </w:tcPr>
          <w:p w14:paraId="4D41A374" w14:textId="77777777" w:rsidR="00E36557" w:rsidRPr="00E36557" w:rsidRDefault="00E36557" w:rsidP="00E36557">
            <w:pPr>
              <w:pStyle w:val="TableText10"/>
            </w:pPr>
            <w:r w:rsidRPr="00E36557">
              <w:t>61</w:t>
            </w:r>
          </w:p>
        </w:tc>
        <w:tc>
          <w:tcPr>
            <w:tcW w:w="2694" w:type="dxa"/>
          </w:tcPr>
          <w:p w14:paraId="6A2868DD" w14:textId="77777777" w:rsidR="00E36557" w:rsidRPr="00E36557" w:rsidRDefault="00E36557" w:rsidP="00E36557">
            <w:pPr>
              <w:pStyle w:val="TableText10"/>
            </w:pPr>
            <w:r w:rsidRPr="00E36557">
              <w:t>make declaration</w:t>
            </w:r>
          </w:p>
        </w:tc>
        <w:tc>
          <w:tcPr>
            <w:tcW w:w="2878" w:type="dxa"/>
          </w:tcPr>
          <w:p w14:paraId="2B4BCA51" w14:textId="77777777" w:rsidR="00E36557" w:rsidRPr="00E36557" w:rsidRDefault="00E36557" w:rsidP="00E36557">
            <w:pPr>
              <w:pStyle w:val="TableText10"/>
            </w:pPr>
            <w:r w:rsidRPr="00E36557">
              <w:t>lessee of land to which declaration relates</w:t>
            </w:r>
          </w:p>
        </w:tc>
      </w:tr>
      <w:tr w:rsidR="00E36557" w:rsidRPr="00CB3D59" w14:paraId="25FBC040" w14:textId="77777777" w:rsidTr="008523E1">
        <w:trPr>
          <w:cantSplit/>
        </w:trPr>
        <w:tc>
          <w:tcPr>
            <w:tcW w:w="1200" w:type="dxa"/>
          </w:tcPr>
          <w:p w14:paraId="4E6E4721" w14:textId="77777777" w:rsidR="00E36557" w:rsidRPr="00E36557" w:rsidRDefault="00E36557" w:rsidP="00E36557">
            <w:pPr>
              <w:pStyle w:val="TableText10"/>
            </w:pPr>
            <w:r w:rsidRPr="00E36557">
              <w:t>4</w:t>
            </w:r>
          </w:p>
        </w:tc>
        <w:tc>
          <w:tcPr>
            <w:tcW w:w="1176" w:type="dxa"/>
          </w:tcPr>
          <w:p w14:paraId="77AB97CC" w14:textId="77777777" w:rsidR="00E36557" w:rsidRPr="00E36557" w:rsidRDefault="00E36557" w:rsidP="00E36557">
            <w:pPr>
              <w:pStyle w:val="TableText10"/>
            </w:pPr>
            <w:r w:rsidRPr="00E36557">
              <w:t>66</w:t>
            </w:r>
          </w:p>
        </w:tc>
        <w:tc>
          <w:tcPr>
            <w:tcW w:w="2694" w:type="dxa"/>
          </w:tcPr>
          <w:p w14:paraId="0CEB7302" w14:textId="77777777" w:rsidR="00E36557" w:rsidRPr="00E36557" w:rsidRDefault="00E36557" w:rsidP="00E36557">
            <w:pPr>
              <w:pStyle w:val="TableText10"/>
            </w:pPr>
            <w:r w:rsidRPr="00E36557">
              <w:t>approve, or refuse to approve, publication of restricted information</w:t>
            </w:r>
          </w:p>
        </w:tc>
        <w:tc>
          <w:tcPr>
            <w:tcW w:w="2878" w:type="dxa"/>
          </w:tcPr>
          <w:p w14:paraId="3FA7DDFB" w14:textId="77777777" w:rsidR="00E36557" w:rsidRPr="00E36557" w:rsidRDefault="00E36557" w:rsidP="00E36557">
            <w:pPr>
              <w:pStyle w:val="TableText10"/>
            </w:pPr>
            <w:r w:rsidRPr="00E36557">
              <w:t>applicant for approval</w:t>
            </w:r>
          </w:p>
        </w:tc>
      </w:tr>
      <w:tr w:rsidR="00E36557" w:rsidRPr="00CB3D59" w14:paraId="4BB7EB47" w14:textId="77777777" w:rsidTr="008523E1">
        <w:trPr>
          <w:cantSplit/>
        </w:trPr>
        <w:tc>
          <w:tcPr>
            <w:tcW w:w="1200" w:type="dxa"/>
          </w:tcPr>
          <w:p w14:paraId="460B1777" w14:textId="77777777" w:rsidR="00E36557" w:rsidRPr="00E36557" w:rsidRDefault="00E36557" w:rsidP="00E36557">
            <w:pPr>
              <w:pStyle w:val="TableText10"/>
            </w:pPr>
            <w:r w:rsidRPr="00E36557">
              <w:t>5</w:t>
            </w:r>
          </w:p>
        </w:tc>
        <w:tc>
          <w:tcPr>
            <w:tcW w:w="1176" w:type="dxa"/>
          </w:tcPr>
          <w:p w14:paraId="328FFD42" w14:textId="77777777" w:rsidR="00E36557" w:rsidRPr="00E36557" w:rsidRDefault="00E36557" w:rsidP="00E36557">
            <w:pPr>
              <w:pStyle w:val="TableText10"/>
            </w:pPr>
            <w:r w:rsidRPr="00E36557">
              <w:t>76</w:t>
            </w:r>
          </w:p>
        </w:tc>
        <w:tc>
          <w:tcPr>
            <w:tcW w:w="2694" w:type="dxa"/>
          </w:tcPr>
          <w:p w14:paraId="58F39C53" w14:textId="77777777" w:rsidR="00E36557" w:rsidRPr="00E36557" w:rsidRDefault="00E36557" w:rsidP="00E36557">
            <w:pPr>
              <w:pStyle w:val="TableText10"/>
            </w:pPr>
            <w:r w:rsidRPr="00E36557">
              <w:t>give tree protection direction</w:t>
            </w:r>
          </w:p>
        </w:tc>
        <w:tc>
          <w:tcPr>
            <w:tcW w:w="2878" w:type="dxa"/>
          </w:tcPr>
          <w:p w14:paraId="14C103B5" w14:textId="77777777" w:rsidR="00E36557" w:rsidRPr="00E36557" w:rsidRDefault="00E36557" w:rsidP="00E36557">
            <w:pPr>
              <w:pStyle w:val="TableText10"/>
            </w:pPr>
            <w:r w:rsidRPr="00E36557">
              <w:t>owner or occupier of land to which direction relates</w:t>
            </w:r>
          </w:p>
        </w:tc>
      </w:tr>
      <w:tr w:rsidR="00E36557" w:rsidRPr="00CB3D59" w14:paraId="2B54E151" w14:textId="77777777" w:rsidTr="008523E1">
        <w:trPr>
          <w:cantSplit/>
        </w:trPr>
        <w:tc>
          <w:tcPr>
            <w:tcW w:w="1200" w:type="dxa"/>
          </w:tcPr>
          <w:p w14:paraId="69C9E94B" w14:textId="77777777" w:rsidR="00E36557" w:rsidRPr="00E36557" w:rsidRDefault="00E36557" w:rsidP="00E36557">
            <w:pPr>
              <w:pStyle w:val="TableText10"/>
            </w:pPr>
            <w:r w:rsidRPr="00E36557">
              <w:t>6</w:t>
            </w:r>
          </w:p>
        </w:tc>
        <w:tc>
          <w:tcPr>
            <w:tcW w:w="1176" w:type="dxa"/>
          </w:tcPr>
          <w:p w14:paraId="0207CEAC" w14:textId="77777777" w:rsidR="00E36557" w:rsidRPr="00E36557" w:rsidRDefault="00E36557" w:rsidP="00E36557">
            <w:pPr>
              <w:pStyle w:val="TableText10"/>
            </w:pPr>
            <w:r w:rsidRPr="00E36557">
              <w:t>107</w:t>
            </w:r>
          </w:p>
        </w:tc>
        <w:tc>
          <w:tcPr>
            <w:tcW w:w="2694" w:type="dxa"/>
          </w:tcPr>
          <w:p w14:paraId="00904998" w14:textId="77777777" w:rsidR="00E36557" w:rsidRPr="00E36557" w:rsidRDefault="00E36557" w:rsidP="00E36557">
            <w:pPr>
              <w:pStyle w:val="TableText10"/>
            </w:pPr>
            <w:r w:rsidRPr="00E36557">
              <w:t>confirm, vary or set aside first decision</w:t>
            </w:r>
          </w:p>
        </w:tc>
        <w:tc>
          <w:tcPr>
            <w:tcW w:w="2878" w:type="dxa"/>
          </w:tcPr>
          <w:p w14:paraId="3A640D09" w14:textId="77777777" w:rsidR="00E36557" w:rsidRPr="00E36557" w:rsidRDefault="00E36557" w:rsidP="00E36557">
            <w:pPr>
              <w:pStyle w:val="TableText10"/>
            </w:pPr>
            <w:r w:rsidRPr="00E36557">
              <w:t>entity who is given internal review notice for decision mentioned in schedule 1, part</w:t>
            </w:r>
            <w:r>
              <w:t> </w:t>
            </w:r>
            <w:r w:rsidRPr="00E36557">
              <w:t>1.1, in relation to decision to be reviewed</w:t>
            </w:r>
          </w:p>
        </w:tc>
      </w:tr>
    </w:tbl>
    <w:p w14:paraId="725498FE" w14:textId="77777777" w:rsidR="008523E1" w:rsidRDefault="008523E1"/>
    <w:p w14:paraId="06E78913" w14:textId="77777777" w:rsidR="001A11B7" w:rsidRDefault="001A11B7">
      <w:pPr>
        <w:pStyle w:val="03Schedule"/>
        <w:sectPr w:rsidR="001A11B7">
          <w:headerReference w:type="even" r:id="rId100"/>
          <w:headerReference w:type="default" r:id="rId101"/>
          <w:footerReference w:type="even" r:id="rId102"/>
          <w:footerReference w:type="default" r:id="rId103"/>
          <w:type w:val="continuous"/>
          <w:pgSz w:w="11907" w:h="16839" w:code="9"/>
          <w:pgMar w:top="3880" w:right="1900" w:bottom="3100" w:left="2300" w:header="2280" w:footer="1760" w:gutter="0"/>
          <w:cols w:space="720"/>
        </w:sectPr>
      </w:pPr>
    </w:p>
    <w:p w14:paraId="327B58F6" w14:textId="77777777" w:rsidR="001F3C5A" w:rsidRDefault="001F3C5A" w:rsidP="001F3C5A">
      <w:pPr>
        <w:pStyle w:val="PageBreak"/>
      </w:pPr>
      <w:r>
        <w:br w:type="page"/>
      </w:r>
    </w:p>
    <w:p w14:paraId="4110A4A4" w14:textId="77777777" w:rsidR="00F7148E" w:rsidRDefault="00F7148E">
      <w:pPr>
        <w:pStyle w:val="Dict-Heading"/>
      </w:pPr>
      <w:bookmarkStart w:id="163" w:name="_Toc74905736"/>
      <w:r>
        <w:lastRenderedPageBreak/>
        <w:t>Dictionary</w:t>
      </w:r>
      <w:bookmarkEnd w:id="163"/>
    </w:p>
    <w:p w14:paraId="36890829" w14:textId="77777777" w:rsidR="00F7148E" w:rsidRDefault="00F7148E">
      <w:pPr>
        <w:pStyle w:val="ref"/>
        <w:keepNext/>
      </w:pPr>
      <w:r>
        <w:t>(see s 4)</w:t>
      </w:r>
    </w:p>
    <w:p w14:paraId="420AEBE7" w14:textId="0086B81B" w:rsidR="00F7148E" w:rsidRDefault="00F7148E">
      <w:pPr>
        <w:pStyle w:val="aNote"/>
        <w:keepNext/>
      </w:pPr>
      <w:r>
        <w:rPr>
          <w:rStyle w:val="charItals"/>
        </w:rPr>
        <w:t>Note 1</w:t>
      </w:r>
      <w:r>
        <w:rPr>
          <w:rStyle w:val="charItals"/>
        </w:rPr>
        <w:tab/>
      </w:r>
      <w:r>
        <w:t xml:space="preserve">The </w:t>
      </w:r>
      <w:hyperlink r:id="rId104" w:tooltip="A2001-14" w:history="1">
        <w:r w:rsidR="007F7BD9" w:rsidRPr="007F7BD9">
          <w:rPr>
            <w:rStyle w:val="charCitHyperlinkAbbrev"/>
          </w:rPr>
          <w:t>Legislation Act</w:t>
        </w:r>
      </w:hyperlink>
      <w:r>
        <w:t xml:space="preserve"> contains definitions and other provisions relevant to this Act.</w:t>
      </w:r>
    </w:p>
    <w:p w14:paraId="3808E30C" w14:textId="11AA70C6" w:rsidR="00F7148E" w:rsidRDefault="00F7148E">
      <w:pPr>
        <w:pStyle w:val="aNote"/>
        <w:keepNext/>
      </w:pPr>
      <w:r>
        <w:rPr>
          <w:rStyle w:val="charItals"/>
        </w:rPr>
        <w:t>Note 2</w:t>
      </w:r>
      <w:r>
        <w:rPr>
          <w:rStyle w:val="charItals"/>
        </w:rPr>
        <w:tab/>
      </w:r>
      <w:r>
        <w:t xml:space="preserve">For example, the </w:t>
      </w:r>
      <w:hyperlink r:id="rId105" w:tooltip="A2001-14" w:history="1">
        <w:r w:rsidR="007F7BD9" w:rsidRPr="007F7BD9">
          <w:rPr>
            <w:rStyle w:val="charCitHyperlinkAbbrev"/>
          </w:rPr>
          <w:t>Legislation Act</w:t>
        </w:r>
      </w:hyperlink>
      <w:r>
        <w:t>, dict, pt 1, defines the following terms:</w:t>
      </w:r>
    </w:p>
    <w:p w14:paraId="47FB0CF0" w14:textId="77777777" w:rsidR="001F3C5A" w:rsidRDefault="001F3C5A" w:rsidP="001F3C5A">
      <w:pPr>
        <w:pStyle w:val="aNoteBulletss"/>
        <w:tabs>
          <w:tab w:val="left" w:pos="2300"/>
        </w:tabs>
      </w:pPr>
      <w:r>
        <w:rPr>
          <w:rFonts w:ascii="Symbol" w:hAnsi="Symbol" w:cs="Symbol"/>
        </w:rPr>
        <w:t></w:t>
      </w:r>
      <w:r>
        <w:rPr>
          <w:rFonts w:ascii="Symbol" w:hAnsi="Symbol" w:cs="Symbol"/>
        </w:rPr>
        <w:tab/>
      </w:r>
      <w:r>
        <w:t>ACAT</w:t>
      </w:r>
    </w:p>
    <w:p w14:paraId="052C3B44" w14:textId="77777777" w:rsidR="00F7148E" w:rsidRDefault="00F7148E">
      <w:pPr>
        <w:pStyle w:val="aNoteBulletss"/>
        <w:tabs>
          <w:tab w:val="left" w:pos="2300"/>
        </w:tabs>
      </w:pPr>
      <w:r>
        <w:rPr>
          <w:rFonts w:ascii="Symbol" w:hAnsi="Symbol"/>
        </w:rPr>
        <w:t></w:t>
      </w:r>
      <w:r>
        <w:rPr>
          <w:rFonts w:ascii="Symbol" w:hAnsi="Symbol"/>
        </w:rPr>
        <w:tab/>
      </w:r>
      <w:r>
        <w:t>appoint</w:t>
      </w:r>
    </w:p>
    <w:p w14:paraId="0CEA5EA5" w14:textId="77777777" w:rsidR="008C4E4F" w:rsidRPr="00D97824" w:rsidRDefault="008C4E4F" w:rsidP="008C4E4F">
      <w:pPr>
        <w:pStyle w:val="aNoteBulletss"/>
        <w:tabs>
          <w:tab w:val="left" w:pos="2300"/>
        </w:tabs>
      </w:pPr>
      <w:r w:rsidRPr="00D97824">
        <w:rPr>
          <w:rFonts w:ascii="Symbol" w:hAnsi="Symbol"/>
        </w:rPr>
        <w:t></w:t>
      </w:r>
      <w:r w:rsidRPr="00D97824">
        <w:rPr>
          <w:rFonts w:ascii="Symbol" w:hAnsi="Symbol"/>
        </w:rPr>
        <w:tab/>
      </w:r>
      <w:r w:rsidRPr="00D97824">
        <w:t>chief officer (fire and rescue</w:t>
      </w:r>
      <w:r w:rsidR="0026365E">
        <w:t xml:space="preserve"> service</w:t>
      </w:r>
      <w:r w:rsidRPr="00D97824">
        <w:t>)</w:t>
      </w:r>
    </w:p>
    <w:p w14:paraId="163DA999" w14:textId="77777777" w:rsidR="008C4E4F" w:rsidRPr="00D97824" w:rsidRDefault="008C4E4F" w:rsidP="008C4E4F">
      <w:pPr>
        <w:pStyle w:val="aNoteBulletss"/>
        <w:tabs>
          <w:tab w:val="left" w:pos="2300"/>
        </w:tabs>
      </w:pPr>
      <w:r w:rsidRPr="00D97824">
        <w:rPr>
          <w:rFonts w:ascii="Symbol" w:hAnsi="Symbol"/>
        </w:rPr>
        <w:t></w:t>
      </w:r>
      <w:r w:rsidRPr="00D97824">
        <w:rPr>
          <w:rFonts w:ascii="Symbol" w:hAnsi="Symbol"/>
        </w:rPr>
        <w:tab/>
      </w:r>
      <w:r w:rsidRPr="00D97824">
        <w:t>chief officer (rural fire service)</w:t>
      </w:r>
    </w:p>
    <w:p w14:paraId="56A01B43" w14:textId="77777777" w:rsidR="00F7148E" w:rsidRDefault="00F7148E">
      <w:pPr>
        <w:pStyle w:val="aNoteBulletss"/>
        <w:tabs>
          <w:tab w:val="left" w:pos="2300"/>
        </w:tabs>
      </w:pPr>
      <w:r>
        <w:rPr>
          <w:rFonts w:ascii="Symbol" w:hAnsi="Symbol"/>
        </w:rPr>
        <w:t></w:t>
      </w:r>
      <w:r>
        <w:rPr>
          <w:rFonts w:ascii="Symbol" w:hAnsi="Symbol"/>
        </w:rPr>
        <w:tab/>
      </w:r>
      <w:r>
        <w:t>conservator of flora and fauna</w:t>
      </w:r>
    </w:p>
    <w:p w14:paraId="5742BA85" w14:textId="77777777" w:rsidR="00F7148E" w:rsidRDefault="00F7148E">
      <w:pPr>
        <w:pStyle w:val="aNoteBulletss"/>
        <w:tabs>
          <w:tab w:val="left" w:pos="2300"/>
        </w:tabs>
      </w:pPr>
      <w:r>
        <w:rPr>
          <w:rFonts w:ascii="Symbol" w:hAnsi="Symbol"/>
        </w:rPr>
        <w:t></w:t>
      </w:r>
      <w:r>
        <w:rPr>
          <w:rFonts w:ascii="Symbol" w:hAnsi="Symbol"/>
        </w:rPr>
        <w:tab/>
      </w:r>
      <w:r>
        <w:t>contravene</w:t>
      </w:r>
    </w:p>
    <w:p w14:paraId="35FA70B6" w14:textId="77777777" w:rsidR="00F7148E" w:rsidRDefault="00F7148E">
      <w:pPr>
        <w:pStyle w:val="aNoteBulletss"/>
        <w:tabs>
          <w:tab w:val="left" w:pos="2300"/>
        </w:tabs>
      </w:pPr>
      <w:r>
        <w:rPr>
          <w:rFonts w:ascii="Symbol" w:hAnsi="Symbol"/>
        </w:rPr>
        <w:t></w:t>
      </w:r>
      <w:r>
        <w:rPr>
          <w:rFonts w:ascii="Symbol" w:hAnsi="Symbol"/>
        </w:rPr>
        <w:tab/>
      </w:r>
      <w:r>
        <w:t xml:space="preserve">exercise </w:t>
      </w:r>
    </w:p>
    <w:p w14:paraId="63C2BB46" w14:textId="77777777" w:rsidR="00F7148E" w:rsidRDefault="00F7148E">
      <w:pPr>
        <w:pStyle w:val="aNoteBulletss"/>
        <w:tabs>
          <w:tab w:val="left" w:pos="2300"/>
        </w:tabs>
      </w:pPr>
      <w:r>
        <w:rPr>
          <w:rFonts w:ascii="Symbol" w:hAnsi="Symbol"/>
        </w:rPr>
        <w:t></w:t>
      </w:r>
      <w:r>
        <w:rPr>
          <w:rFonts w:ascii="Symbol" w:hAnsi="Symbol"/>
        </w:rPr>
        <w:tab/>
      </w:r>
      <w:r>
        <w:t>function</w:t>
      </w:r>
    </w:p>
    <w:p w14:paraId="40975F5F" w14:textId="77777777" w:rsidR="00F7148E" w:rsidRDefault="00F7148E">
      <w:pPr>
        <w:pStyle w:val="aNoteBulletss"/>
        <w:tabs>
          <w:tab w:val="left" w:pos="2300"/>
        </w:tabs>
      </w:pPr>
      <w:r>
        <w:rPr>
          <w:rFonts w:ascii="Symbol" w:hAnsi="Symbol"/>
        </w:rPr>
        <w:t></w:t>
      </w:r>
      <w:r>
        <w:rPr>
          <w:rFonts w:ascii="Symbol" w:hAnsi="Symbol"/>
        </w:rPr>
        <w:tab/>
      </w:r>
      <w:r>
        <w:t>heritage council</w:t>
      </w:r>
    </w:p>
    <w:p w14:paraId="0A328B6B" w14:textId="77777777" w:rsidR="00EB7FE1" w:rsidRPr="0076515F" w:rsidRDefault="00EB7FE1" w:rsidP="00EB7FE1">
      <w:pPr>
        <w:pStyle w:val="aNoteBulletss"/>
        <w:keepNext/>
        <w:tabs>
          <w:tab w:val="left" w:pos="2300"/>
        </w:tabs>
      </w:pPr>
      <w:r w:rsidRPr="0076515F">
        <w:rPr>
          <w:rFonts w:ascii="Symbol" w:hAnsi="Symbol"/>
        </w:rPr>
        <w:t></w:t>
      </w:r>
      <w:r w:rsidRPr="0076515F">
        <w:rPr>
          <w:rFonts w:ascii="Symbol" w:hAnsi="Symbol"/>
        </w:rPr>
        <w:tab/>
      </w:r>
      <w:r w:rsidRPr="0076515F">
        <w:t>home address</w:t>
      </w:r>
    </w:p>
    <w:p w14:paraId="501B3B6C" w14:textId="77777777" w:rsidR="00F7148E" w:rsidRDefault="00F7148E">
      <w:pPr>
        <w:pStyle w:val="aNoteBulletss"/>
        <w:tabs>
          <w:tab w:val="left" w:pos="2300"/>
        </w:tabs>
      </w:pPr>
      <w:r>
        <w:rPr>
          <w:rFonts w:ascii="Symbol" w:hAnsi="Symbol"/>
        </w:rPr>
        <w:t></w:t>
      </w:r>
      <w:r>
        <w:rPr>
          <w:rFonts w:ascii="Symbol" w:hAnsi="Symbol"/>
        </w:rPr>
        <w:tab/>
      </w:r>
      <w:r>
        <w:t>planning and land authority</w:t>
      </w:r>
    </w:p>
    <w:p w14:paraId="3FC376E0" w14:textId="77777777" w:rsidR="00F7148E" w:rsidRDefault="00F7148E">
      <w:pPr>
        <w:pStyle w:val="aNoteBulletss"/>
        <w:tabs>
          <w:tab w:val="left" w:pos="2300"/>
        </w:tabs>
      </w:pPr>
      <w:r>
        <w:rPr>
          <w:rFonts w:ascii="Symbol" w:hAnsi="Symbol"/>
        </w:rPr>
        <w:t></w:t>
      </w:r>
      <w:r>
        <w:rPr>
          <w:rFonts w:ascii="Symbol" w:hAnsi="Symbol"/>
        </w:rPr>
        <w:tab/>
      </w:r>
      <w:r>
        <w:t>public employee</w:t>
      </w:r>
    </w:p>
    <w:p w14:paraId="48B444A5" w14:textId="77777777" w:rsidR="001F3C5A" w:rsidRDefault="00F7148E">
      <w:pPr>
        <w:pStyle w:val="aNoteBulletss"/>
        <w:tabs>
          <w:tab w:val="left" w:pos="2300"/>
        </w:tabs>
      </w:pPr>
      <w:r>
        <w:rPr>
          <w:rFonts w:ascii="Symbol" w:hAnsi="Symbol"/>
        </w:rPr>
        <w:t></w:t>
      </w:r>
      <w:r>
        <w:rPr>
          <w:rFonts w:ascii="Symbol" w:hAnsi="Symbol"/>
        </w:rPr>
        <w:tab/>
      </w:r>
      <w:r>
        <w:t>public servant</w:t>
      </w:r>
    </w:p>
    <w:p w14:paraId="46BA3C8B" w14:textId="77777777" w:rsidR="00F7148E" w:rsidRDefault="001F3C5A">
      <w:pPr>
        <w:pStyle w:val="aNoteBulletss"/>
        <w:tabs>
          <w:tab w:val="left" w:pos="2300"/>
        </w:tabs>
      </w:pPr>
      <w:r>
        <w:rPr>
          <w:rFonts w:ascii="Symbol" w:hAnsi="Symbol" w:cs="Symbol"/>
        </w:rPr>
        <w:t></w:t>
      </w:r>
      <w:r>
        <w:rPr>
          <w:rFonts w:ascii="Symbol" w:hAnsi="Symbol" w:cs="Symbol"/>
        </w:rPr>
        <w:tab/>
      </w:r>
      <w:r>
        <w:t>reviewable decision notice.</w:t>
      </w:r>
    </w:p>
    <w:p w14:paraId="71B168B9" w14:textId="77777777" w:rsidR="00F7148E" w:rsidRDefault="00F7148E">
      <w:pPr>
        <w:pStyle w:val="aDef"/>
        <w:keepNext/>
        <w:rPr>
          <w:color w:val="000000"/>
        </w:rPr>
      </w:pPr>
      <w:r>
        <w:rPr>
          <w:rStyle w:val="charBoldItals"/>
        </w:rPr>
        <w:t>Aboriginal heritage tree</w:t>
      </w:r>
      <w:r>
        <w:t xml:space="preserve">—a tree is an </w:t>
      </w:r>
      <w:r>
        <w:rPr>
          <w:rStyle w:val="charBoldItals"/>
        </w:rPr>
        <w:t>Aboriginal heritage tree</w:t>
      </w:r>
      <w:r>
        <w:t xml:space="preserve"> if it is of particular significance to</w:t>
      </w:r>
      <w:r>
        <w:rPr>
          <w:color w:val="000000"/>
        </w:rPr>
        <w:t xml:space="preserve"> Aboriginal people because of either or both of the following:</w:t>
      </w:r>
    </w:p>
    <w:p w14:paraId="3E0B854E" w14:textId="77777777" w:rsidR="00F7148E" w:rsidRDefault="00F7148E">
      <w:pPr>
        <w:pStyle w:val="aDefpara"/>
      </w:pPr>
      <w:r>
        <w:tab/>
        <w:t>(a)</w:t>
      </w:r>
      <w:r>
        <w:tab/>
        <w:t xml:space="preserve">Aboriginal tradition; </w:t>
      </w:r>
    </w:p>
    <w:p w14:paraId="5B05E42A" w14:textId="77777777" w:rsidR="00F7148E" w:rsidRDefault="00F7148E">
      <w:pPr>
        <w:pStyle w:val="Apara"/>
      </w:pPr>
      <w:r>
        <w:tab/>
        <w:t>(b)</w:t>
      </w:r>
      <w:r>
        <w:tab/>
        <w:t>the history, including contemporary history, of any Aboriginal people of the area where the tree is located.</w:t>
      </w:r>
    </w:p>
    <w:p w14:paraId="0C0F0F81" w14:textId="77777777" w:rsidR="00F7148E" w:rsidRPr="00115AFE" w:rsidRDefault="00F7148E">
      <w:pPr>
        <w:pStyle w:val="aDef"/>
      </w:pPr>
      <w:r>
        <w:rPr>
          <w:rStyle w:val="charBoldItals"/>
        </w:rPr>
        <w:t>advisory panel</w:t>
      </w:r>
      <w:r>
        <w:t xml:space="preserve"> means the Tree Advisory Panel established under section 68.</w:t>
      </w:r>
    </w:p>
    <w:p w14:paraId="38D27F16" w14:textId="77777777" w:rsidR="001F3C5A" w:rsidRDefault="001F3C5A" w:rsidP="001F3C5A">
      <w:pPr>
        <w:pStyle w:val="aDef"/>
      </w:pPr>
      <w:r>
        <w:rPr>
          <w:rStyle w:val="charBoldItals"/>
        </w:rPr>
        <w:t>appeal</w:t>
      </w:r>
      <w:r>
        <w:t xml:space="preserve">, in relation to a reviewable decision, means an application to the ACAT to review the decision.  </w:t>
      </w:r>
    </w:p>
    <w:p w14:paraId="7E6243CF" w14:textId="77777777" w:rsidR="00F7148E" w:rsidRDefault="00F7148E">
      <w:pPr>
        <w:pStyle w:val="aDef"/>
      </w:pPr>
      <w:r>
        <w:rPr>
          <w:rStyle w:val="charBoldItals"/>
        </w:rPr>
        <w:t>appeal period</w:t>
      </w:r>
      <w:r>
        <w:t xml:space="preserve"> means the period within which an appeal may be made.</w:t>
      </w:r>
    </w:p>
    <w:p w14:paraId="1AD04DB8" w14:textId="77777777" w:rsidR="00F7148E" w:rsidRDefault="00F7148E">
      <w:pPr>
        <w:pStyle w:val="aDef"/>
      </w:pPr>
      <w:r>
        <w:rPr>
          <w:rStyle w:val="charBoldItals"/>
        </w:rPr>
        <w:lastRenderedPageBreak/>
        <w:t>approval criteria</w:t>
      </w:r>
      <w:r>
        <w:t>—see section 21.</w:t>
      </w:r>
    </w:p>
    <w:p w14:paraId="44424683" w14:textId="77777777" w:rsidR="00A82376" w:rsidRPr="007B6AE8" w:rsidRDefault="00A82376" w:rsidP="00A82376">
      <w:pPr>
        <w:pStyle w:val="aDef"/>
        <w:keepNext/>
      </w:pPr>
      <w:r w:rsidRPr="00E31226">
        <w:rPr>
          <w:rStyle w:val="charBoldItals"/>
        </w:rPr>
        <w:t xml:space="preserve">AS 4373 </w:t>
      </w:r>
      <w:r w:rsidRPr="007B6AE8">
        <w:rPr>
          <w:lang w:eastAsia="en-AU"/>
        </w:rPr>
        <w:t>means AS 4373-2007 (</w:t>
      </w:r>
      <w:r w:rsidRPr="007B6AE8">
        <w:rPr>
          <w:szCs w:val="24"/>
          <w:lang w:eastAsia="en-AU"/>
        </w:rPr>
        <w:t>Pruning of amenity trees), as in force from time to time.</w:t>
      </w:r>
    </w:p>
    <w:p w14:paraId="3D97F20C" w14:textId="07143AD8" w:rsidR="00A82376" w:rsidRPr="007B6AE8" w:rsidRDefault="00A82376" w:rsidP="00A82376">
      <w:pPr>
        <w:pStyle w:val="aNote"/>
      </w:pPr>
      <w:r w:rsidRPr="00E31226">
        <w:rPr>
          <w:rStyle w:val="charItals"/>
        </w:rPr>
        <w:t>Note</w:t>
      </w:r>
      <w:r w:rsidRPr="00E31226">
        <w:rPr>
          <w:rStyle w:val="charItals"/>
        </w:rPr>
        <w:tab/>
      </w:r>
      <w:r w:rsidRPr="007B6AE8">
        <w:t xml:space="preserve">AS 4373 may be purchased at </w:t>
      </w:r>
      <w:hyperlink r:id="rId106" w:history="1">
        <w:r w:rsidRPr="00E31226">
          <w:rPr>
            <w:rStyle w:val="charCitHyperlinkAbbrev"/>
          </w:rPr>
          <w:t>www.standards.org.au</w:t>
        </w:r>
      </w:hyperlink>
      <w:r w:rsidRPr="007B6AE8">
        <w:t>.</w:t>
      </w:r>
    </w:p>
    <w:p w14:paraId="092D83C4" w14:textId="77777777" w:rsidR="00F7148E" w:rsidRPr="00115AFE" w:rsidRDefault="00F7148E">
      <w:pPr>
        <w:pStyle w:val="aDef"/>
      </w:pPr>
      <w:r>
        <w:rPr>
          <w:rStyle w:val="charBoldItals"/>
        </w:rPr>
        <w:t>at</w:t>
      </w:r>
      <w:r>
        <w:t xml:space="preserve"> premises includes in or on the premises.</w:t>
      </w:r>
    </w:p>
    <w:p w14:paraId="32249BAB" w14:textId="77777777" w:rsidR="00F7148E" w:rsidRPr="00115AFE" w:rsidRDefault="00F7148E">
      <w:pPr>
        <w:pStyle w:val="aDef"/>
      </w:pPr>
      <w:r>
        <w:rPr>
          <w:rStyle w:val="charBoldItals"/>
        </w:rPr>
        <w:t xml:space="preserve">authorised person </w:t>
      </w:r>
      <w:r>
        <w:t>means an authorised person under section 85.</w:t>
      </w:r>
    </w:p>
    <w:p w14:paraId="4174C211" w14:textId="77777777" w:rsidR="00F7148E" w:rsidRDefault="00F7148E">
      <w:pPr>
        <w:pStyle w:val="aDef"/>
      </w:pPr>
      <w:r>
        <w:rPr>
          <w:rStyle w:val="charBoldItals"/>
        </w:rPr>
        <w:t>built-up urban area</w:t>
      </w:r>
      <w:r>
        <w:t>—see section 7.</w:t>
      </w:r>
    </w:p>
    <w:p w14:paraId="3745E2F0" w14:textId="77777777" w:rsidR="00F7148E" w:rsidRDefault="00F7148E">
      <w:pPr>
        <w:pStyle w:val="aDef"/>
      </w:pPr>
      <w:r>
        <w:rPr>
          <w:rStyle w:val="charBoldItals"/>
        </w:rPr>
        <w:t>cancellation criteria</w:t>
      </w:r>
      <w:r>
        <w:t>—see section 45 (1).</w:t>
      </w:r>
    </w:p>
    <w:p w14:paraId="0F1FE616" w14:textId="77777777" w:rsidR="00F7148E" w:rsidRDefault="00F7148E">
      <w:pPr>
        <w:pStyle w:val="aDef"/>
      </w:pPr>
      <w:r>
        <w:rPr>
          <w:rStyle w:val="charBoldItals"/>
        </w:rPr>
        <w:t>connected</w:t>
      </w:r>
      <w:r>
        <w:t>, for part 12 (Enforcement)—see section 84.</w:t>
      </w:r>
    </w:p>
    <w:p w14:paraId="55CA85C0" w14:textId="77777777" w:rsidR="00F7148E" w:rsidRPr="00115AFE" w:rsidRDefault="00F7148E">
      <w:pPr>
        <w:pStyle w:val="aDef"/>
      </w:pPr>
      <w:r>
        <w:rPr>
          <w:rStyle w:val="charBoldItals"/>
        </w:rPr>
        <w:t>conservator</w:t>
      </w:r>
      <w:r>
        <w:t xml:space="preserve"> means the conservator of flora and fauna.</w:t>
      </w:r>
    </w:p>
    <w:p w14:paraId="5579F396" w14:textId="77777777" w:rsidR="00F7148E" w:rsidRPr="00115AFE" w:rsidRDefault="00F7148E">
      <w:pPr>
        <w:pStyle w:val="aDef"/>
      </w:pPr>
      <w:r>
        <w:rPr>
          <w:rStyle w:val="charBoldItals"/>
        </w:rPr>
        <w:t>damage</w:t>
      </w:r>
      <w:r>
        <w:t xml:space="preserve"> a protected tree—see section 12.</w:t>
      </w:r>
    </w:p>
    <w:p w14:paraId="42829D5B" w14:textId="77777777" w:rsidR="00F7148E" w:rsidRDefault="00F7148E">
      <w:pPr>
        <w:pStyle w:val="aDef"/>
      </w:pPr>
      <w:r>
        <w:rPr>
          <w:rStyle w:val="charBoldItals"/>
        </w:rPr>
        <w:t>declared site</w:t>
      </w:r>
      <w:r>
        <w:t xml:space="preserve"> means an area declared to be a declared site under section 61.</w:t>
      </w:r>
    </w:p>
    <w:p w14:paraId="27DB7A10" w14:textId="77777777" w:rsidR="00F7148E" w:rsidRDefault="00F7148E">
      <w:pPr>
        <w:pStyle w:val="aDef"/>
      </w:pPr>
      <w:r>
        <w:rPr>
          <w:rStyle w:val="charBoldItals"/>
        </w:rPr>
        <w:t>development</w:t>
      </w:r>
      <w:r>
        <w:t>, for part 11 (Land development applications)—see section 80.</w:t>
      </w:r>
    </w:p>
    <w:p w14:paraId="29E66EA9" w14:textId="7092D805" w:rsidR="00F7148E" w:rsidRDefault="00F7148E">
      <w:pPr>
        <w:pStyle w:val="aDef"/>
      </w:pPr>
      <w:r>
        <w:rPr>
          <w:rStyle w:val="charBoldItals"/>
        </w:rPr>
        <w:t>development approval</w:t>
      </w:r>
      <w:r w:rsidRPr="00115AFE">
        <w:t>, for section 19 (</w:t>
      </w:r>
      <w:r>
        <w:t xml:space="preserve">Exceptions—tree damaging and prohibited groundwork offences)—see the </w:t>
      </w:r>
      <w:hyperlink r:id="rId107" w:tooltip="A2007-24" w:history="1">
        <w:r w:rsidR="007F7BD9" w:rsidRPr="007F7BD9">
          <w:rPr>
            <w:rStyle w:val="charCitHyperlinkItal"/>
          </w:rPr>
          <w:t>Planning and Development Act 2007</w:t>
        </w:r>
      </w:hyperlink>
      <w:r>
        <w:t>, dictionary.</w:t>
      </w:r>
    </w:p>
    <w:p w14:paraId="083021BD" w14:textId="6DC8CF90" w:rsidR="00F7148E" w:rsidRDefault="00F7148E">
      <w:pPr>
        <w:pStyle w:val="aDef"/>
      </w:pPr>
      <w:r>
        <w:rPr>
          <w:rStyle w:val="charBoldItals"/>
        </w:rPr>
        <w:t>heritage significance</w:t>
      </w:r>
      <w:r>
        <w:t xml:space="preserve">—see the </w:t>
      </w:r>
      <w:hyperlink r:id="rId108" w:tooltip="A2004-57" w:history="1">
        <w:r w:rsidR="007F7BD9" w:rsidRPr="007F7BD9">
          <w:rPr>
            <w:rStyle w:val="charCitHyperlinkItal"/>
          </w:rPr>
          <w:t>Heritage Act 2004</w:t>
        </w:r>
      </w:hyperlink>
      <w:r>
        <w:t>, section 10.</w:t>
      </w:r>
    </w:p>
    <w:p w14:paraId="398B090E" w14:textId="77777777" w:rsidR="00F7148E" w:rsidRDefault="00F7148E">
      <w:pPr>
        <w:pStyle w:val="aDef"/>
        <w:keepNext/>
        <w:rPr>
          <w:lang w:val="en-US"/>
        </w:rPr>
      </w:pPr>
      <w:r>
        <w:rPr>
          <w:rStyle w:val="charBoldItals"/>
        </w:rPr>
        <w:t>incorporated document</w:t>
      </w:r>
      <w:r>
        <w:t xml:space="preserve"> means </w:t>
      </w:r>
      <w:r>
        <w:rPr>
          <w:snapToGrid w:val="0"/>
        </w:rPr>
        <w:t>an instrument applied, adopted or incorporated by a statutory instrument under this Act.</w:t>
      </w:r>
    </w:p>
    <w:p w14:paraId="25E73D2C" w14:textId="7D5C8250" w:rsidR="008B7B3A" w:rsidRPr="00383099" w:rsidRDefault="008B7B3A" w:rsidP="008B7B3A">
      <w:pPr>
        <w:pStyle w:val="aNote"/>
      </w:pPr>
      <w:r w:rsidRPr="00383099">
        <w:rPr>
          <w:rStyle w:val="charItals"/>
        </w:rPr>
        <w:t>Note</w:t>
      </w:r>
      <w:r w:rsidRPr="00383099">
        <w:rPr>
          <w:rStyle w:val="charItals"/>
        </w:rPr>
        <w:tab/>
      </w:r>
      <w:r w:rsidRPr="00383099">
        <w:t>A reference to an instrument</w:t>
      </w:r>
      <w:r w:rsidRPr="00383099">
        <w:rPr>
          <w:lang w:eastAsia="en-AU"/>
        </w:rPr>
        <w:t xml:space="preserve"> includes a reference to a provision of an instrument (see </w:t>
      </w:r>
      <w:hyperlink r:id="rId109" w:tooltip="A2001-14" w:history="1">
        <w:r w:rsidRPr="00383099">
          <w:rPr>
            <w:rStyle w:val="charCitHyperlinkAbbrev"/>
          </w:rPr>
          <w:t>Legislation Act</w:t>
        </w:r>
      </w:hyperlink>
      <w:r w:rsidRPr="00383099">
        <w:rPr>
          <w:lang w:eastAsia="en-AU"/>
        </w:rPr>
        <w:t>, s 14 (2)).</w:t>
      </w:r>
    </w:p>
    <w:p w14:paraId="332287B8" w14:textId="77777777" w:rsidR="001F3C5A" w:rsidRDefault="001F3C5A" w:rsidP="001F3C5A">
      <w:pPr>
        <w:pStyle w:val="aDef"/>
      </w:pPr>
      <w:r w:rsidRPr="00115AFE">
        <w:rPr>
          <w:rStyle w:val="charBoldItals"/>
        </w:rPr>
        <w:t>internally reviewable decision</w:t>
      </w:r>
      <w:r>
        <w:t>, for part 13 (Notification and review of decisions)—see section 104.</w:t>
      </w:r>
    </w:p>
    <w:p w14:paraId="4EBD634D" w14:textId="77777777" w:rsidR="001F3C5A" w:rsidRDefault="001F3C5A" w:rsidP="001F3C5A">
      <w:pPr>
        <w:pStyle w:val="aDef"/>
      </w:pPr>
      <w:r w:rsidRPr="00115AFE">
        <w:rPr>
          <w:rStyle w:val="charBoldItals"/>
        </w:rPr>
        <w:t>internal review notice</w:t>
      </w:r>
      <w:r>
        <w:t xml:space="preserve">, for part 13 (Notification and review of decisions)—see section 104. </w:t>
      </w:r>
    </w:p>
    <w:p w14:paraId="5297696C" w14:textId="77777777" w:rsidR="00F7148E" w:rsidRDefault="00F7148E">
      <w:pPr>
        <w:pStyle w:val="aDef"/>
      </w:pPr>
      <w:r>
        <w:rPr>
          <w:rStyle w:val="charBoldItals"/>
        </w:rPr>
        <w:lastRenderedPageBreak/>
        <w:t>land management agency</w:t>
      </w:r>
      <w:r>
        <w:t>, for land where a tree is located, means the entity responsible for managing the use of the land under a law of the Territory or Commonwealth.</w:t>
      </w:r>
    </w:p>
    <w:p w14:paraId="15B43605" w14:textId="77777777" w:rsidR="00F7148E" w:rsidRDefault="00F7148E">
      <w:pPr>
        <w:pStyle w:val="aDef"/>
      </w:pPr>
      <w:r>
        <w:rPr>
          <w:rStyle w:val="charBoldItals"/>
        </w:rPr>
        <w:t>lopping</w:t>
      </w:r>
      <w:r>
        <w:t>—see section 12.</w:t>
      </w:r>
    </w:p>
    <w:p w14:paraId="3D8912DE" w14:textId="77777777" w:rsidR="00F7148E" w:rsidRDefault="00F7148E">
      <w:pPr>
        <w:pStyle w:val="aDef"/>
      </w:pPr>
      <w:r>
        <w:rPr>
          <w:rStyle w:val="charBoldItals"/>
        </w:rPr>
        <w:t xml:space="preserve">leased land </w:t>
      </w:r>
      <w:r>
        <w:t>means leased territory land, other than land leased for rural purposes, or purposes including rural purposes.</w:t>
      </w:r>
    </w:p>
    <w:p w14:paraId="4EA59934" w14:textId="77777777" w:rsidR="00F7148E" w:rsidRDefault="00F7148E">
      <w:pPr>
        <w:pStyle w:val="aDef"/>
      </w:pPr>
      <w:r>
        <w:rPr>
          <w:rStyle w:val="charBoldItals"/>
        </w:rPr>
        <w:t>major pruning</w:t>
      </w:r>
      <w:r>
        <w:t>—see section 13.</w:t>
      </w:r>
    </w:p>
    <w:p w14:paraId="41F32F77" w14:textId="77777777" w:rsidR="00F7148E" w:rsidRDefault="00F7148E">
      <w:pPr>
        <w:pStyle w:val="aDef"/>
      </w:pPr>
      <w:r>
        <w:rPr>
          <w:rStyle w:val="charBoldItals"/>
        </w:rPr>
        <w:t>occupier</w:t>
      </w:r>
      <w:r>
        <w:t>, of premises, for part 12 (Enforcement)—see section 84.</w:t>
      </w:r>
    </w:p>
    <w:p w14:paraId="2970BE53" w14:textId="77777777" w:rsidR="00F7148E" w:rsidRDefault="00F7148E">
      <w:pPr>
        <w:pStyle w:val="aDef"/>
      </w:pPr>
      <w:r>
        <w:rPr>
          <w:rStyle w:val="charBoldItals"/>
        </w:rPr>
        <w:t>offence</w:t>
      </w:r>
      <w:r>
        <w:t>, for part 12 (Enforcement)—see section 84.</w:t>
      </w:r>
    </w:p>
    <w:p w14:paraId="654244AD" w14:textId="77777777" w:rsidR="00F7148E" w:rsidRDefault="00F7148E">
      <w:pPr>
        <w:pStyle w:val="aDef"/>
      </w:pPr>
      <w:r>
        <w:rPr>
          <w:rStyle w:val="charBoldItals"/>
        </w:rPr>
        <w:t>pollarding</w:t>
      </w:r>
      <w:r>
        <w:t>—see section 12.</w:t>
      </w:r>
    </w:p>
    <w:p w14:paraId="3A518879" w14:textId="77777777" w:rsidR="00F7148E" w:rsidRDefault="00F7148E">
      <w:pPr>
        <w:pStyle w:val="aDef"/>
      </w:pPr>
      <w:r>
        <w:rPr>
          <w:rStyle w:val="charBoldItals"/>
        </w:rPr>
        <w:t>premises</w:t>
      </w:r>
      <w:r>
        <w:t xml:space="preserve"> includes land.</w:t>
      </w:r>
    </w:p>
    <w:p w14:paraId="64ED6BD0" w14:textId="77777777" w:rsidR="00F7148E" w:rsidRPr="00115AFE" w:rsidRDefault="00F7148E">
      <w:pPr>
        <w:pStyle w:val="aDef"/>
      </w:pPr>
      <w:r>
        <w:rPr>
          <w:rStyle w:val="charBoldItals"/>
        </w:rPr>
        <w:t>prohibited groundwork</w:t>
      </w:r>
      <w:r>
        <w:t>—see section 14.</w:t>
      </w:r>
    </w:p>
    <w:p w14:paraId="034DECF3" w14:textId="77777777" w:rsidR="00F7148E" w:rsidRPr="00115AFE" w:rsidRDefault="00F7148E">
      <w:pPr>
        <w:pStyle w:val="aDef"/>
      </w:pPr>
      <w:r>
        <w:rPr>
          <w:rStyle w:val="charBoldItals"/>
        </w:rPr>
        <w:t>protected tree</w:t>
      </w:r>
      <w:r>
        <w:t>—see section 8.</w:t>
      </w:r>
    </w:p>
    <w:p w14:paraId="5F87C658" w14:textId="77777777" w:rsidR="00F7148E" w:rsidRDefault="00F7148E">
      <w:pPr>
        <w:pStyle w:val="aDef"/>
      </w:pPr>
      <w:r>
        <w:rPr>
          <w:rStyle w:val="charBoldItals"/>
        </w:rPr>
        <w:t>protection zone</w:t>
      </w:r>
      <w:r>
        <w:t>, for a protected tree—see section 11.</w:t>
      </w:r>
    </w:p>
    <w:p w14:paraId="76D11448" w14:textId="77777777" w:rsidR="00F7148E" w:rsidRDefault="00F7148E">
      <w:pPr>
        <w:pStyle w:val="aDef"/>
      </w:pPr>
      <w:r>
        <w:rPr>
          <w:rStyle w:val="charBoldItals"/>
        </w:rPr>
        <w:t>provisionally register</w:t>
      </w:r>
      <w:r>
        <w:t xml:space="preserve"> a tree means provisionally register the tree under </w:t>
      </w:r>
      <w:r w:rsidR="00A82376" w:rsidRPr="007B6AE8">
        <w:t>section 48</w:t>
      </w:r>
      <w:r>
        <w:t>.</w:t>
      </w:r>
    </w:p>
    <w:p w14:paraId="4E03F7BB" w14:textId="77777777" w:rsidR="00F7148E" w:rsidRPr="00115AFE" w:rsidRDefault="00F7148E">
      <w:pPr>
        <w:pStyle w:val="aDef"/>
      </w:pPr>
      <w:r>
        <w:rPr>
          <w:rStyle w:val="charBoldItals"/>
        </w:rPr>
        <w:t>register</w:t>
      </w:r>
      <w:r>
        <w:t xml:space="preserve"> a tree means register the tree under section 54. </w:t>
      </w:r>
    </w:p>
    <w:p w14:paraId="0943983B" w14:textId="77777777" w:rsidR="00F7148E" w:rsidRPr="00115AFE" w:rsidRDefault="00F7148E">
      <w:pPr>
        <w:pStyle w:val="aDef"/>
        <w:keepNext/>
      </w:pPr>
      <w:r>
        <w:rPr>
          <w:rStyle w:val="charBoldItals"/>
        </w:rPr>
        <w:t>registered tree</w:t>
      </w:r>
      <w:r>
        <w:t>—</w:t>
      </w:r>
    </w:p>
    <w:p w14:paraId="0133B401" w14:textId="77777777" w:rsidR="00F7148E" w:rsidRPr="00115AFE" w:rsidRDefault="00F7148E">
      <w:pPr>
        <w:pStyle w:val="aDefpara"/>
      </w:pPr>
      <w:r>
        <w:rPr>
          <w:bCs/>
          <w:iCs/>
        </w:rPr>
        <w:tab/>
        <w:t>(a)</w:t>
      </w:r>
      <w:r>
        <w:rPr>
          <w:bCs/>
          <w:iCs/>
        </w:rPr>
        <w:tab/>
      </w:r>
      <w:r>
        <w:t>for the Act—see section 9; but</w:t>
      </w:r>
    </w:p>
    <w:p w14:paraId="378D300E" w14:textId="77777777" w:rsidR="00F7148E" w:rsidRPr="00115AFE" w:rsidRDefault="00F7148E">
      <w:pPr>
        <w:pStyle w:val="aDefpara"/>
      </w:pPr>
      <w:r>
        <w:rPr>
          <w:bCs/>
          <w:iCs/>
        </w:rPr>
        <w:tab/>
        <w:t>(b)</w:t>
      </w:r>
      <w:r>
        <w:rPr>
          <w:bCs/>
          <w:iCs/>
        </w:rPr>
        <w:tab/>
      </w:r>
      <w:r>
        <w:t>for part 6 (Tree register)—see section 40.</w:t>
      </w:r>
    </w:p>
    <w:p w14:paraId="3E794A93" w14:textId="77777777" w:rsidR="00F7148E" w:rsidRDefault="00F7148E">
      <w:pPr>
        <w:pStyle w:val="aDef"/>
      </w:pPr>
      <w:r>
        <w:rPr>
          <w:rStyle w:val="charBoldItals"/>
        </w:rPr>
        <w:t>registration criteria</w:t>
      </w:r>
      <w:r>
        <w:t>—see section 45 (1).</w:t>
      </w:r>
    </w:p>
    <w:p w14:paraId="4E2EC544" w14:textId="77777777" w:rsidR="00F7148E" w:rsidRDefault="00F7148E">
      <w:pPr>
        <w:pStyle w:val="aDef"/>
      </w:pPr>
      <w:r>
        <w:rPr>
          <w:rStyle w:val="charBoldItals"/>
        </w:rPr>
        <w:t>regulated tree</w:t>
      </w:r>
      <w:r>
        <w:t>—see section 10.</w:t>
      </w:r>
    </w:p>
    <w:p w14:paraId="73528FB3" w14:textId="77777777" w:rsidR="00F7148E" w:rsidRDefault="00F7148E">
      <w:pPr>
        <w:pStyle w:val="aDef"/>
        <w:keepNext/>
      </w:pPr>
      <w:r>
        <w:rPr>
          <w:rStyle w:val="charBoldItals"/>
        </w:rPr>
        <w:lastRenderedPageBreak/>
        <w:t>representative Aboriginal organisation</w:t>
      </w:r>
      <w:r>
        <w:t xml:space="preserve"> means—</w:t>
      </w:r>
    </w:p>
    <w:p w14:paraId="415FC99A" w14:textId="621E08F6" w:rsidR="00F7148E" w:rsidRDefault="00F7148E" w:rsidP="00BE649F">
      <w:pPr>
        <w:pStyle w:val="aDefpara"/>
        <w:keepNext/>
      </w:pPr>
      <w:r>
        <w:tab/>
        <w:t>(a)</w:t>
      </w:r>
      <w:r>
        <w:tab/>
        <w:t xml:space="preserve">an organisation declared under the </w:t>
      </w:r>
      <w:hyperlink r:id="rId110" w:tooltip="A2004-57" w:history="1">
        <w:r w:rsidR="007F7BD9" w:rsidRPr="007F7BD9">
          <w:rPr>
            <w:rStyle w:val="charCitHyperlinkItal"/>
          </w:rPr>
          <w:t>Heritage Act 2004</w:t>
        </w:r>
      </w:hyperlink>
      <w:r>
        <w:t>, section 14 to be a representative Aboriginal organisation for that Act; or</w:t>
      </w:r>
    </w:p>
    <w:p w14:paraId="12C5F14A" w14:textId="77777777" w:rsidR="00F7148E" w:rsidRDefault="00F7148E">
      <w:pPr>
        <w:pStyle w:val="aDefpara"/>
      </w:pPr>
      <w:r>
        <w:tab/>
        <w:t>(b)</w:t>
      </w:r>
      <w:r>
        <w:tab/>
        <w:t>an organisation prescribed by regulation for this definition.</w:t>
      </w:r>
    </w:p>
    <w:p w14:paraId="4EC65D47" w14:textId="77777777" w:rsidR="00F7148E" w:rsidRDefault="00F7148E">
      <w:pPr>
        <w:pStyle w:val="aDef"/>
        <w:rPr>
          <w:color w:val="000000"/>
        </w:rPr>
      </w:pPr>
      <w:r>
        <w:rPr>
          <w:rStyle w:val="charBoldItals"/>
        </w:rPr>
        <w:t>restricted information</w:t>
      </w:r>
      <w:r w:rsidRPr="00115AFE">
        <w:t xml:space="preserve"> means information restricted under </w:t>
      </w:r>
      <w:r>
        <w:rPr>
          <w:color w:val="000000"/>
        </w:rPr>
        <w:t>section 63 (Restricted non-Aboriginal information) or section 64 (Restricted Aboriginal information).</w:t>
      </w:r>
    </w:p>
    <w:p w14:paraId="2AF54BE1" w14:textId="77777777" w:rsidR="001F3C5A" w:rsidRDefault="001F3C5A" w:rsidP="001F3C5A">
      <w:pPr>
        <w:pStyle w:val="aDef"/>
      </w:pPr>
      <w:r w:rsidRPr="00115AFE">
        <w:rPr>
          <w:rStyle w:val="charBoldItals"/>
        </w:rPr>
        <w:t>reviewable decision</w:t>
      </w:r>
      <w:r>
        <w:t>, for part 13 (Notification and review of decisions)—see section 104.</w:t>
      </w:r>
    </w:p>
    <w:p w14:paraId="1F6CBD79" w14:textId="77777777" w:rsidR="00F7148E" w:rsidRDefault="00F7148E">
      <w:pPr>
        <w:pStyle w:val="aDef"/>
      </w:pPr>
      <w:r>
        <w:rPr>
          <w:rStyle w:val="charBoldItals"/>
        </w:rPr>
        <w:t>tree</w:t>
      </w:r>
      <w:r>
        <w:t xml:space="preserve"> includes a palm tree.</w:t>
      </w:r>
    </w:p>
    <w:p w14:paraId="29AD906B" w14:textId="77777777" w:rsidR="00F7148E" w:rsidRDefault="00F7148E">
      <w:pPr>
        <w:pStyle w:val="aDef"/>
        <w:keepNext/>
      </w:pPr>
      <w:r>
        <w:rPr>
          <w:rStyle w:val="charBoldItals"/>
        </w:rPr>
        <w:t>tree management plan</w:t>
      </w:r>
      <w:r>
        <w:t>—</w:t>
      </w:r>
    </w:p>
    <w:p w14:paraId="028A1AF6" w14:textId="77777777" w:rsidR="00F7148E" w:rsidRDefault="00F7148E">
      <w:pPr>
        <w:pStyle w:val="aDefpara"/>
        <w:keepNext/>
      </w:pPr>
      <w:r>
        <w:tab/>
        <w:t>(a)</w:t>
      </w:r>
      <w:r>
        <w:tab/>
        <w:t>for this Act generally—means a tree management plan approved under section 35; and</w:t>
      </w:r>
    </w:p>
    <w:p w14:paraId="07390ACA" w14:textId="0C5A13F4" w:rsidR="00F7148E" w:rsidRDefault="00F7148E">
      <w:pPr>
        <w:pStyle w:val="aDefpara"/>
      </w:pPr>
      <w:r>
        <w:tab/>
        <w:t>(b)</w:t>
      </w:r>
      <w:r>
        <w:tab/>
        <w:t xml:space="preserve">in parts 2 to 4—includes a tree management plan approved under the </w:t>
      </w:r>
      <w:hyperlink r:id="rId111" w:tooltip="A2007-24" w:history="1">
        <w:r w:rsidR="007F7BD9" w:rsidRPr="007F7BD9">
          <w:rPr>
            <w:rStyle w:val="charCitHyperlinkItal"/>
          </w:rPr>
          <w:t>Planning and Development Act 2007</w:t>
        </w:r>
      </w:hyperlink>
      <w:r>
        <w:t>, section 162 (</w:t>
      </w:r>
      <w:r w:rsidR="00777193">
        <w:t>5</w:t>
      </w:r>
      <w:r>
        <w:t>) (b) (Deciding development applications).</w:t>
      </w:r>
    </w:p>
    <w:p w14:paraId="325F9C6F" w14:textId="77777777" w:rsidR="00F7148E" w:rsidRDefault="00F7148E">
      <w:pPr>
        <w:pStyle w:val="aDef"/>
      </w:pPr>
      <w:r>
        <w:rPr>
          <w:rStyle w:val="charBoldItals"/>
        </w:rPr>
        <w:t>tree management precinct</w:t>
      </w:r>
      <w:r>
        <w:t>—see section 10 (3).</w:t>
      </w:r>
    </w:p>
    <w:p w14:paraId="19012FE0" w14:textId="77777777" w:rsidR="00F7148E" w:rsidRDefault="00F7148E">
      <w:pPr>
        <w:pStyle w:val="aDef"/>
      </w:pPr>
      <w:r>
        <w:rPr>
          <w:rStyle w:val="charBoldItals"/>
        </w:rPr>
        <w:t>tree protection direction</w:t>
      </w:r>
      <w:r>
        <w:t>—see section 76.</w:t>
      </w:r>
    </w:p>
    <w:p w14:paraId="5D965BA2" w14:textId="77777777" w:rsidR="00F7148E" w:rsidRDefault="00F7148E">
      <w:pPr>
        <w:pStyle w:val="aDef"/>
      </w:pPr>
      <w:r>
        <w:rPr>
          <w:rStyle w:val="charBoldItals"/>
        </w:rPr>
        <w:t>tree register</w:t>
      </w:r>
      <w:r>
        <w:t>—see section 41.</w:t>
      </w:r>
    </w:p>
    <w:p w14:paraId="291A04E7" w14:textId="77777777" w:rsidR="001A11B7" w:rsidRDefault="001A11B7">
      <w:pPr>
        <w:pStyle w:val="04Dictionary"/>
        <w:sectPr w:rsidR="001A11B7">
          <w:headerReference w:type="even" r:id="rId112"/>
          <w:headerReference w:type="default" r:id="rId113"/>
          <w:footerReference w:type="even" r:id="rId114"/>
          <w:footerReference w:type="default" r:id="rId115"/>
          <w:type w:val="continuous"/>
          <w:pgSz w:w="11907" w:h="16839" w:code="9"/>
          <w:pgMar w:top="3000" w:right="1900" w:bottom="2500" w:left="2300" w:header="2480" w:footer="2100" w:gutter="0"/>
          <w:cols w:space="720"/>
          <w:docGrid w:linePitch="254"/>
        </w:sectPr>
      </w:pPr>
    </w:p>
    <w:p w14:paraId="5E455C8D" w14:textId="77777777" w:rsidR="00AB2D55" w:rsidRDefault="00AB2D55">
      <w:pPr>
        <w:pStyle w:val="Endnote1"/>
      </w:pPr>
      <w:bookmarkStart w:id="164" w:name="_Toc74905737"/>
      <w:r>
        <w:lastRenderedPageBreak/>
        <w:t>Endnotes</w:t>
      </w:r>
      <w:bookmarkEnd w:id="164"/>
    </w:p>
    <w:p w14:paraId="25FC8509" w14:textId="77777777" w:rsidR="00AB2D55" w:rsidRPr="00A70335" w:rsidRDefault="00AB2D55">
      <w:pPr>
        <w:pStyle w:val="Endnote20"/>
      </w:pPr>
      <w:bookmarkStart w:id="165" w:name="_Toc74905738"/>
      <w:r w:rsidRPr="00A70335">
        <w:rPr>
          <w:rStyle w:val="charTableNo"/>
        </w:rPr>
        <w:t>1</w:t>
      </w:r>
      <w:r>
        <w:tab/>
      </w:r>
      <w:r w:rsidRPr="00A70335">
        <w:rPr>
          <w:rStyle w:val="charTableText"/>
        </w:rPr>
        <w:t>About the endnotes</w:t>
      </w:r>
      <w:bookmarkEnd w:id="165"/>
    </w:p>
    <w:p w14:paraId="63886EC1" w14:textId="77777777" w:rsidR="00AB2D55" w:rsidRDefault="00AB2D55">
      <w:pPr>
        <w:pStyle w:val="EndNoteTextPub"/>
      </w:pPr>
      <w:r>
        <w:t>Amending and modifying laws are annotated in the legislation history and the amendment history.  Current modifications are not included in the republished law but are set out in the endnotes.</w:t>
      </w:r>
    </w:p>
    <w:p w14:paraId="040DBCB5" w14:textId="2C224BD2" w:rsidR="00AB2D55" w:rsidRDefault="00AB2D55">
      <w:pPr>
        <w:pStyle w:val="EndNoteTextPub"/>
      </w:pPr>
      <w:r>
        <w:t xml:space="preserve">Not all editorial amendments made under the </w:t>
      </w:r>
      <w:hyperlink r:id="rId116" w:tooltip="A2001-14" w:history="1">
        <w:r w:rsidR="007F7BD9" w:rsidRPr="007F7BD9">
          <w:rPr>
            <w:rStyle w:val="charCitHyperlinkItal"/>
          </w:rPr>
          <w:t>Legislation Act 2001</w:t>
        </w:r>
      </w:hyperlink>
      <w:r>
        <w:t>, part 11.3 are annotated in the amendment history.  Full details of any amendments can be obtained from the Parliamentary Counsel’s Office.</w:t>
      </w:r>
    </w:p>
    <w:p w14:paraId="1E0D1006" w14:textId="77777777" w:rsidR="00AB2D55" w:rsidRDefault="00AB2D55" w:rsidP="0017390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62C665B" w14:textId="77777777" w:rsidR="00AB2D55" w:rsidRDefault="00AB2D55">
      <w:pPr>
        <w:pStyle w:val="EndNoteTextPub"/>
      </w:pPr>
      <w:r>
        <w:t xml:space="preserve">If all the provisions of the law have been renumbered, a table of renumbered provisions gives details of previous and current numbering.  </w:t>
      </w:r>
    </w:p>
    <w:p w14:paraId="205FA965" w14:textId="77777777" w:rsidR="00AB2D55" w:rsidRDefault="00AB2D55">
      <w:pPr>
        <w:pStyle w:val="EndNoteTextPub"/>
      </w:pPr>
      <w:r>
        <w:t>The endnotes also include a table of earlier republications.</w:t>
      </w:r>
    </w:p>
    <w:p w14:paraId="10F256BE" w14:textId="77777777" w:rsidR="00AB2D55" w:rsidRPr="00A70335" w:rsidRDefault="00AB2D55">
      <w:pPr>
        <w:pStyle w:val="Endnote20"/>
      </w:pPr>
      <w:bookmarkStart w:id="166" w:name="_Toc74905739"/>
      <w:r w:rsidRPr="00A70335">
        <w:rPr>
          <w:rStyle w:val="charTableNo"/>
        </w:rPr>
        <w:t>2</w:t>
      </w:r>
      <w:r>
        <w:tab/>
      </w:r>
      <w:r w:rsidRPr="00A70335">
        <w:rPr>
          <w:rStyle w:val="charTableText"/>
        </w:rPr>
        <w:t>Abbreviation key</w:t>
      </w:r>
      <w:bookmarkEnd w:id="166"/>
    </w:p>
    <w:p w14:paraId="3BF682B4" w14:textId="77777777" w:rsidR="00AB2D55" w:rsidRDefault="00AB2D55">
      <w:pPr>
        <w:rPr>
          <w:sz w:val="4"/>
        </w:rPr>
      </w:pPr>
    </w:p>
    <w:tbl>
      <w:tblPr>
        <w:tblW w:w="7372" w:type="dxa"/>
        <w:tblInd w:w="1100" w:type="dxa"/>
        <w:tblLayout w:type="fixed"/>
        <w:tblLook w:val="0000" w:firstRow="0" w:lastRow="0" w:firstColumn="0" w:lastColumn="0" w:noHBand="0" w:noVBand="0"/>
      </w:tblPr>
      <w:tblGrid>
        <w:gridCol w:w="3720"/>
        <w:gridCol w:w="3652"/>
      </w:tblGrid>
      <w:tr w:rsidR="00AB2D55" w14:paraId="75FA8197" w14:textId="77777777" w:rsidTr="0017390D">
        <w:tc>
          <w:tcPr>
            <w:tcW w:w="3720" w:type="dxa"/>
          </w:tcPr>
          <w:p w14:paraId="7B00F865" w14:textId="77777777" w:rsidR="00AB2D55" w:rsidRDefault="00AB2D55">
            <w:pPr>
              <w:pStyle w:val="EndnotesAbbrev"/>
            </w:pPr>
            <w:r>
              <w:t>A = Act</w:t>
            </w:r>
          </w:p>
        </w:tc>
        <w:tc>
          <w:tcPr>
            <w:tcW w:w="3652" w:type="dxa"/>
          </w:tcPr>
          <w:p w14:paraId="6F46460E" w14:textId="77777777" w:rsidR="00AB2D55" w:rsidRDefault="00AB2D55" w:rsidP="0017390D">
            <w:pPr>
              <w:pStyle w:val="EndnotesAbbrev"/>
            </w:pPr>
            <w:r>
              <w:t>NI = Notifiable instrument</w:t>
            </w:r>
          </w:p>
        </w:tc>
      </w:tr>
      <w:tr w:rsidR="00AB2D55" w14:paraId="4B632A65" w14:textId="77777777" w:rsidTr="0017390D">
        <w:tc>
          <w:tcPr>
            <w:tcW w:w="3720" w:type="dxa"/>
          </w:tcPr>
          <w:p w14:paraId="264A7D76" w14:textId="77777777" w:rsidR="00AB2D55" w:rsidRDefault="00AB2D55" w:rsidP="0017390D">
            <w:pPr>
              <w:pStyle w:val="EndnotesAbbrev"/>
            </w:pPr>
            <w:r>
              <w:t>AF = Approved form</w:t>
            </w:r>
          </w:p>
        </w:tc>
        <w:tc>
          <w:tcPr>
            <w:tcW w:w="3652" w:type="dxa"/>
          </w:tcPr>
          <w:p w14:paraId="12BBD83C" w14:textId="77777777" w:rsidR="00AB2D55" w:rsidRDefault="00AB2D55" w:rsidP="0017390D">
            <w:pPr>
              <w:pStyle w:val="EndnotesAbbrev"/>
            </w:pPr>
            <w:r>
              <w:t>o = order</w:t>
            </w:r>
          </w:p>
        </w:tc>
      </w:tr>
      <w:tr w:rsidR="00AB2D55" w14:paraId="45866D02" w14:textId="77777777" w:rsidTr="0017390D">
        <w:tc>
          <w:tcPr>
            <w:tcW w:w="3720" w:type="dxa"/>
          </w:tcPr>
          <w:p w14:paraId="365E522A" w14:textId="77777777" w:rsidR="00AB2D55" w:rsidRDefault="00AB2D55">
            <w:pPr>
              <w:pStyle w:val="EndnotesAbbrev"/>
            </w:pPr>
            <w:r>
              <w:t>am = amended</w:t>
            </w:r>
          </w:p>
        </w:tc>
        <w:tc>
          <w:tcPr>
            <w:tcW w:w="3652" w:type="dxa"/>
          </w:tcPr>
          <w:p w14:paraId="5B82D731" w14:textId="77777777" w:rsidR="00AB2D55" w:rsidRDefault="00AB2D55" w:rsidP="0017390D">
            <w:pPr>
              <w:pStyle w:val="EndnotesAbbrev"/>
            </w:pPr>
            <w:r>
              <w:t>om = omitted/repealed</w:t>
            </w:r>
          </w:p>
        </w:tc>
      </w:tr>
      <w:tr w:rsidR="00AB2D55" w14:paraId="09A03267" w14:textId="77777777" w:rsidTr="0017390D">
        <w:tc>
          <w:tcPr>
            <w:tcW w:w="3720" w:type="dxa"/>
          </w:tcPr>
          <w:p w14:paraId="5110C961" w14:textId="77777777" w:rsidR="00AB2D55" w:rsidRDefault="00AB2D55">
            <w:pPr>
              <w:pStyle w:val="EndnotesAbbrev"/>
            </w:pPr>
            <w:r>
              <w:t>amdt = amendment</w:t>
            </w:r>
          </w:p>
        </w:tc>
        <w:tc>
          <w:tcPr>
            <w:tcW w:w="3652" w:type="dxa"/>
          </w:tcPr>
          <w:p w14:paraId="0C0A7E69" w14:textId="77777777" w:rsidR="00AB2D55" w:rsidRDefault="00AB2D55" w:rsidP="0017390D">
            <w:pPr>
              <w:pStyle w:val="EndnotesAbbrev"/>
            </w:pPr>
            <w:r>
              <w:t>ord = ordinance</w:t>
            </w:r>
          </w:p>
        </w:tc>
      </w:tr>
      <w:tr w:rsidR="00AB2D55" w14:paraId="486E06FD" w14:textId="77777777" w:rsidTr="0017390D">
        <w:tc>
          <w:tcPr>
            <w:tcW w:w="3720" w:type="dxa"/>
          </w:tcPr>
          <w:p w14:paraId="61BA4BFE" w14:textId="77777777" w:rsidR="00AB2D55" w:rsidRDefault="00AB2D55">
            <w:pPr>
              <w:pStyle w:val="EndnotesAbbrev"/>
            </w:pPr>
            <w:r>
              <w:t>AR = Assembly resolution</w:t>
            </w:r>
          </w:p>
        </w:tc>
        <w:tc>
          <w:tcPr>
            <w:tcW w:w="3652" w:type="dxa"/>
          </w:tcPr>
          <w:p w14:paraId="4302406A" w14:textId="77777777" w:rsidR="00AB2D55" w:rsidRDefault="00AB2D55" w:rsidP="0017390D">
            <w:pPr>
              <w:pStyle w:val="EndnotesAbbrev"/>
            </w:pPr>
            <w:r>
              <w:t>orig = original</w:t>
            </w:r>
          </w:p>
        </w:tc>
      </w:tr>
      <w:tr w:rsidR="00AB2D55" w14:paraId="2B282E22" w14:textId="77777777" w:rsidTr="0017390D">
        <w:tc>
          <w:tcPr>
            <w:tcW w:w="3720" w:type="dxa"/>
          </w:tcPr>
          <w:p w14:paraId="400EE1A4" w14:textId="77777777" w:rsidR="00AB2D55" w:rsidRDefault="00AB2D55">
            <w:pPr>
              <w:pStyle w:val="EndnotesAbbrev"/>
            </w:pPr>
            <w:r>
              <w:t>ch = chapter</w:t>
            </w:r>
          </w:p>
        </w:tc>
        <w:tc>
          <w:tcPr>
            <w:tcW w:w="3652" w:type="dxa"/>
          </w:tcPr>
          <w:p w14:paraId="15F3203B" w14:textId="77777777" w:rsidR="00AB2D55" w:rsidRDefault="00AB2D55" w:rsidP="0017390D">
            <w:pPr>
              <w:pStyle w:val="EndnotesAbbrev"/>
            </w:pPr>
            <w:r>
              <w:t>par = paragraph/subparagraph</w:t>
            </w:r>
          </w:p>
        </w:tc>
      </w:tr>
      <w:tr w:rsidR="00AB2D55" w14:paraId="675892DE" w14:textId="77777777" w:rsidTr="0017390D">
        <w:tc>
          <w:tcPr>
            <w:tcW w:w="3720" w:type="dxa"/>
          </w:tcPr>
          <w:p w14:paraId="3F7E98C1" w14:textId="77777777" w:rsidR="00AB2D55" w:rsidRDefault="00AB2D55">
            <w:pPr>
              <w:pStyle w:val="EndnotesAbbrev"/>
            </w:pPr>
            <w:r>
              <w:t>CN = Commencement notice</w:t>
            </w:r>
          </w:p>
        </w:tc>
        <w:tc>
          <w:tcPr>
            <w:tcW w:w="3652" w:type="dxa"/>
          </w:tcPr>
          <w:p w14:paraId="76B70C1C" w14:textId="77777777" w:rsidR="00AB2D55" w:rsidRDefault="00AB2D55" w:rsidP="0017390D">
            <w:pPr>
              <w:pStyle w:val="EndnotesAbbrev"/>
            </w:pPr>
            <w:r>
              <w:t>pres = present</w:t>
            </w:r>
          </w:p>
        </w:tc>
      </w:tr>
      <w:tr w:rsidR="00AB2D55" w14:paraId="176C3989" w14:textId="77777777" w:rsidTr="0017390D">
        <w:tc>
          <w:tcPr>
            <w:tcW w:w="3720" w:type="dxa"/>
          </w:tcPr>
          <w:p w14:paraId="4C0742DD" w14:textId="77777777" w:rsidR="00AB2D55" w:rsidRDefault="00AB2D55">
            <w:pPr>
              <w:pStyle w:val="EndnotesAbbrev"/>
            </w:pPr>
            <w:r>
              <w:t>def = definition</w:t>
            </w:r>
          </w:p>
        </w:tc>
        <w:tc>
          <w:tcPr>
            <w:tcW w:w="3652" w:type="dxa"/>
          </w:tcPr>
          <w:p w14:paraId="4D9CE78F" w14:textId="77777777" w:rsidR="00AB2D55" w:rsidRDefault="00AB2D55" w:rsidP="0017390D">
            <w:pPr>
              <w:pStyle w:val="EndnotesAbbrev"/>
            </w:pPr>
            <w:r>
              <w:t>prev = previous</w:t>
            </w:r>
          </w:p>
        </w:tc>
      </w:tr>
      <w:tr w:rsidR="00AB2D55" w14:paraId="504A3BCB" w14:textId="77777777" w:rsidTr="0017390D">
        <w:tc>
          <w:tcPr>
            <w:tcW w:w="3720" w:type="dxa"/>
          </w:tcPr>
          <w:p w14:paraId="2DE7F56B" w14:textId="77777777" w:rsidR="00AB2D55" w:rsidRDefault="00AB2D55">
            <w:pPr>
              <w:pStyle w:val="EndnotesAbbrev"/>
            </w:pPr>
            <w:r>
              <w:t>DI = Disallowable instrument</w:t>
            </w:r>
          </w:p>
        </w:tc>
        <w:tc>
          <w:tcPr>
            <w:tcW w:w="3652" w:type="dxa"/>
          </w:tcPr>
          <w:p w14:paraId="36BEC9A3" w14:textId="77777777" w:rsidR="00AB2D55" w:rsidRDefault="00AB2D55" w:rsidP="0017390D">
            <w:pPr>
              <w:pStyle w:val="EndnotesAbbrev"/>
            </w:pPr>
            <w:r>
              <w:t>(prev...) = previously</w:t>
            </w:r>
          </w:p>
        </w:tc>
      </w:tr>
      <w:tr w:rsidR="00AB2D55" w14:paraId="7EE5ABDF" w14:textId="77777777" w:rsidTr="0017390D">
        <w:tc>
          <w:tcPr>
            <w:tcW w:w="3720" w:type="dxa"/>
          </w:tcPr>
          <w:p w14:paraId="4AE4C2D2" w14:textId="77777777" w:rsidR="00AB2D55" w:rsidRDefault="00AB2D55">
            <w:pPr>
              <w:pStyle w:val="EndnotesAbbrev"/>
            </w:pPr>
            <w:r>
              <w:t>dict = dictionary</w:t>
            </w:r>
          </w:p>
        </w:tc>
        <w:tc>
          <w:tcPr>
            <w:tcW w:w="3652" w:type="dxa"/>
          </w:tcPr>
          <w:p w14:paraId="4512D798" w14:textId="77777777" w:rsidR="00AB2D55" w:rsidRDefault="00AB2D55" w:rsidP="0017390D">
            <w:pPr>
              <w:pStyle w:val="EndnotesAbbrev"/>
            </w:pPr>
            <w:r>
              <w:t>pt = part</w:t>
            </w:r>
          </w:p>
        </w:tc>
      </w:tr>
      <w:tr w:rsidR="00AB2D55" w14:paraId="3794B3D6" w14:textId="77777777" w:rsidTr="0017390D">
        <w:tc>
          <w:tcPr>
            <w:tcW w:w="3720" w:type="dxa"/>
          </w:tcPr>
          <w:p w14:paraId="4BFF790E" w14:textId="77777777" w:rsidR="00AB2D55" w:rsidRDefault="00AB2D55">
            <w:pPr>
              <w:pStyle w:val="EndnotesAbbrev"/>
            </w:pPr>
            <w:r>
              <w:t xml:space="preserve">disallowed = disallowed by the Legislative </w:t>
            </w:r>
          </w:p>
        </w:tc>
        <w:tc>
          <w:tcPr>
            <w:tcW w:w="3652" w:type="dxa"/>
          </w:tcPr>
          <w:p w14:paraId="22D3EF6B" w14:textId="77777777" w:rsidR="00AB2D55" w:rsidRDefault="00AB2D55" w:rsidP="0017390D">
            <w:pPr>
              <w:pStyle w:val="EndnotesAbbrev"/>
            </w:pPr>
            <w:r>
              <w:t>r = rule/subrule</w:t>
            </w:r>
          </w:p>
        </w:tc>
      </w:tr>
      <w:tr w:rsidR="00AB2D55" w14:paraId="14992317" w14:textId="77777777" w:rsidTr="0017390D">
        <w:tc>
          <w:tcPr>
            <w:tcW w:w="3720" w:type="dxa"/>
          </w:tcPr>
          <w:p w14:paraId="5EC3FC05" w14:textId="77777777" w:rsidR="00AB2D55" w:rsidRDefault="00AB2D55">
            <w:pPr>
              <w:pStyle w:val="EndnotesAbbrev"/>
              <w:ind w:left="972"/>
            </w:pPr>
            <w:r>
              <w:t>Assembly</w:t>
            </w:r>
          </w:p>
        </w:tc>
        <w:tc>
          <w:tcPr>
            <w:tcW w:w="3652" w:type="dxa"/>
          </w:tcPr>
          <w:p w14:paraId="1FA83F82" w14:textId="77777777" w:rsidR="00AB2D55" w:rsidRDefault="00AB2D55" w:rsidP="0017390D">
            <w:pPr>
              <w:pStyle w:val="EndnotesAbbrev"/>
            </w:pPr>
            <w:r>
              <w:t>reloc = relocated</w:t>
            </w:r>
          </w:p>
        </w:tc>
      </w:tr>
      <w:tr w:rsidR="00AB2D55" w14:paraId="5783E328" w14:textId="77777777" w:rsidTr="0017390D">
        <w:tc>
          <w:tcPr>
            <w:tcW w:w="3720" w:type="dxa"/>
          </w:tcPr>
          <w:p w14:paraId="51E3DA0F" w14:textId="77777777" w:rsidR="00AB2D55" w:rsidRDefault="00AB2D55">
            <w:pPr>
              <w:pStyle w:val="EndnotesAbbrev"/>
            </w:pPr>
            <w:r>
              <w:t>div = division</w:t>
            </w:r>
          </w:p>
        </w:tc>
        <w:tc>
          <w:tcPr>
            <w:tcW w:w="3652" w:type="dxa"/>
          </w:tcPr>
          <w:p w14:paraId="2D314DD6" w14:textId="77777777" w:rsidR="00AB2D55" w:rsidRDefault="00AB2D55" w:rsidP="0017390D">
            <w:pPr>
              <w:pStyle w:val="EndnotesAbbrev"/>
            </w:pPr>
            <w:r>
              <w:t>renum = renumbered</w:t>
            </w:r>
          </w:p>
        </w:tc>
      </w:tr>
      <w:tr w:rsidR="00AB2D55" w14:paraId="3A7A26CF" w14:textId="77777777" w:rsidTr="0017390D">
        <w:tc>
          <w:tcPr>
            <w:tcW w:w="3720" w:type="dxa"/>
          </w:tcPr>
          <w:p w14:paraId="79AE5C41" w14:textId="77777777" w:rsidR="00AB2D55" w:rsidRDefault="00AB2D55">
            <w:pPr>
              <w:pStyle w:val="EndnotesAbbrev"/>
            </w:pPr>
            <w:r>
              <w:t>exp = expires/expired</w:t>
            </w:r>
          </w:p>
        </w:tc>
        <w:tc>
          <w:tcPr>
            <w:tcW w:w="3652" w:type="dxa"/>
          </w:tcPr>
          <w:p w14:paraId="31162AF1" w14:textId="77777777" w:rsidR="00AB2D55" w:rsidRDefault="00AB2D55" w:rsidP="0017390D">
            <w:pPr>
              <w:pStyle w:val="EndnotesAbbrev"/>
            </w:pPr>
            <w:r>
              <w:t>R[X] = Republication No</w:t>
            </w:r>
          </w:p>
        </w:tc>
      </w:tr>
      <w:tr w:rsidR="00AB2D55" w14:paraId="42E4C858" w14:textId="77777777" w:rsidTr="0017390D">
        <w:tc>
          <w:tcPr>
            <w:tcW w:w="3720" w:type="dxa"/>
          </w:tcPr>
          <w:p w14:paraId="7B2FA312" w14:textId="77777777" w:rsidR="00AB2D55" w:rsidRDefault="00AB2D55">
            <w:pPr>
              <w:pStyle w:val="EndnotesAbbrev"/>
            </w:pPr>
            <w:r>
              <w:t>Gaz = gazette</w:t>
            </w:r>
          </w:p>
        </w:tc>
        <w:tc>
          <w:tcPr>
            <w:tcW w:w="3652" w:type="dxa"/>
          </w:tcPr>
          <w:p w14:paraId="6D8FDB81" w14:textId="77777777" w:rsidR="00AB2D55" w:rsidRDefault="00AB2D55" w:rsidP="0017390D">
            <w:pPr>
              <w:pStyle w:val="EndnotesAbbrev"/>
            </w:pPr>
            <w:r>
              <w:t>RI = reissue</w:t>
            </w:r>
          </w:p>
        </w:tc>
      </w:tr>
      <w:tr w:rsidR="00AB2D55" w14:paraId="66D076CC" w14:textId="77777777" w:rsidTr="0017390D">
        <w:tc>
          <w:tcPr>
            <w:tcW w:w="3720" w:type="dxa"/>
          </w:tcPr>
          <w:p w14:paraId="5DE6A1C6" w14:textId="77777777" w:rsidR="00AB2D55" w:rsidRDefault="00AB2D55">
            <w:pPr>
              <w:pStyle w:val="EndnotesAbbrev"/>
            </w:pPr>
            <w:r>
              <w:t>hdg = heading</w:t>
            </w:r>
          </w:p>
        </w:tc>
        <w:tc>
          <w:tcPr>
            <w:tcW w:w="3652" w:type="dxa"/>
          </w:tcPr>
          <w:p w14:paraId="73D8FF8B" w14:textId="77777777" w:rsidR="00AB2D55" w:rsidRDefault="00AB2D55" w:rsidP="0017390D">
            <w:pPr>
              <w:pStyle w:val="EndnotesAbbrev"/>
            </w:pPr>
            <w:r>
              <w:t>s = section/subsection</w:t>
            </w:r>
          </w:p>
        </w:tc>
      </w:tr>
      <w:tr w:rsidR="00AB2D55" w14:paraId="08FF118F" w14:textId="77777777" w:rsidTr="0017390D">
        <w:tc>
          <w:tcPr>
            <w:tcW w:w="3720" w:type="dxa"/>
          </w:tcPr>
          <w:p w14:paraId="666A6153" w14:textId="77777777" w:rsidR="00AB2D55" w:rsidRDefault="00AB2D55">
            <w:pPr>
              <w:pStyle w:val="EndnotesAbbrev"/>
            </w:pPr>
            <w:r>
              <w:t>IA = Interpretation Act 1967</w:t>
            </w:r>
          </w:p>
        </w:tc>
        <w:tc>
          <w:tcPr>
            <w:tcW w:w="3652" w:type="dxa"/>
          </w:tcPr>
          <w:p w14:paraId="1A24989A" w14:textId="77777777" w:rsidR="00AB2D55" w:rsidRDefault="00AB2D55" w:rsidP="0017390D">
            <w:pPr>
              <w:pStyle w:val="EndnotesAbbrev"/>
            </w:pPr>
            <w:r>
              <w:t>sch = schedule</w:t>
            </w:r>
          </w:p>
        </w:tc>
      </w:tr>
      <w:tr w:rsidR="00AB2D55" w14:paraId="6EDC69C7" w14:textId="77777777" w:rsidTr="0017390D">
        <w:tc>
          <w:tcPr>
            <w:tcW w:w="3720" w:type="dxa"/>
          </w:tcPr>
          <w:p w14:paraId="3C51449C" w14:textId="77777777" w:rsidR="00AB2D55" w:rsidRDefault="00AB2D55">
            <w:pPr>
              <w:pStyle w:val="EndnotesAbbrev"/>
            </w:pPr>
            <w:r>
              <w:t>ins = inserted/added</w:t>
            </w:r>
          </w:p>
        </w:tc>
        <w:tc>
          <w:tcPr>
            <w:tcW w:w="3652" w:type="dxa"/>
          </w:tcPr>
          <w:p w14:paraId="14C1EE37" w14:textId="77777777" w:rsidR="00AB2D55" w:rsidRDefault="00AB2D55" w:rsidP="0017390D">
            <w:pPr>
              <w:pStyle w:val="EndnotesAbbrev"/>
            </w:pPr>
            <w:r>
              <w:t>sdiv = subdivision</w:t>
            </w:r>
          </w:p>
        </w:tc>
      </w:tr>
      <w:tr w:rsidR="00AB2D55" w14:paraId="58FE3F0A" w14:textId="77777777" w:rsidTr="0017390D">
        <w:tc>
          <w:tcPr>
            <w:tcW w:w="3720" w:type="dxa"/>
          </w:tcPr>
          <w:p w14:paraId="18D2E12B" w14:textId="77777777" w:rsidR="00AB2D55" w:rsidRDefault="00AB2D55">
            <w:pPr>
              <w:pStyle w:val="EndnotesAbbrev"/>
            </w:pPr>
            <w:r>
              <w:t>LA = Legislation Act 2001</w:t>
            </w:r>
          </w:p>
        </w:tc>
        <w:tc>
          <w:tcPr>
            <w:tcW w:w="3652" w:type="dxa"/>
          </w:tcPr>
          <w:p w14:paraId="6D14FB6C" w14:textId="77777777" w:rsidR="00AB2D55" w:rsidRDefault="00AB2D55" w:rsidP="0017390D">
            <w:pPr>
              <w:pStyle w:val="EndnotesAbbrev"/>
            </w:pPr>
            <w:r>
              <w:t>SL = Subordinate law</w:t>
            </w:r>
          </w:p>
        </w:tc>
      </w:tr>
      <w:tr w:rsidR="00AB2D55" w14:paraId="7D554ED3" w14:textId="77777777" w:rsidTr="0017390D">
        <w:tc>
          <w:tcPr>
            <w:tcW w:w="3720" w:type="dxa"/>
          </w:tcPr>
          <w:p w14:paraId="2CC5568C" w14:textId="77777777" w:rsidR="00AB2D55" w:rsidRDefault="00AB2D55">
            <w:pPr>
              <w:pStyle w:val="EndnotesAbbrev"/>
            </w:pPr>
            <w:r>
              <w:t>LR = legislation register</w:t>
            </w:r>
          </w:p>
        </w:tc>
        <w:tc>
          <w:tcPr>
            <w:tcW w:w="3652" w:type="dxa"/>
          </w:tcPr>
          <w:p w14:paraId="299612A0" w14:textId="77777777" w:rsidR="00AB2D55" w:rsidRDefault="00AB2D55" w:rsidP="0017390D">
            <w:pPr>
              <w:pStyle w:val="EndnotesAbbrev"/>
            </w:pPr>
            <w:r>
              <w:t>sub = substituted</w:t>
            </w:r>
          </w:p>
        </w:tc>
      </w:tr>
      <w:tr w:rsidR="00AB2D55" w14:paraId="669EC077" w14:textId="77777777" w:rsidTr="0017390D">
        <w:tc>
          <w:tcPr>
            <w:tcW w:w="3720" w:type="dxa"/>
          </w:tcPr>
          <w:p w14:paraId="4CBDF887" w14:textId="77777777" w:rsidR="00AB2D55" w:rsidRDefault="00AB2D55">
            <w:pPr>
              <w:pStyle w:val="EndnotesAbbrev"/>
            </w:pPr>
            <w:r>
              <w:t>LRA = Legislation (Republication) Act 1996</w:t>
            </w:r>
          </w:p>
        </w:tc>
        <w:tc>
          <w:tcPr>
            <w:tcW w:w="3652" w:type="dxa"/>
          </w:tcPr>
          <w:p w14:paraId="2EF420E5" w14:textId="77777777" w:rsidR="00AB2D55" w:rsidRDefault="00AB2D55" w:rsidP="0017390D">
            <w:pPr>
              <w:pStyle w:val="EndnotesAbbrev"/>
            </w:pPr>
            <w:r w:rsidRPr="00115AFE">
              <w:rPr>
                <w:rStyle w:val="charUnderline"/>
              </w:rPr>
              <w:t>underlining</w:t>
            </w:r>
            <w:r>
              <w:t xml:space="preserve"> = whole or part not commenced</w:t>
            </w:r>
          </w:p>
        </w:tc>
      </w:tr>
      <w:tr w:rsidR="00AB2D55" w14:paraId="4C75462A" w14:textId="77777777" w:rsidTr="0017390D">
        <w:tc>
          <w:tcPr>
            <w:tcW w:w="3720" w:type="dxa"/>
          </w:tcPr>
          <w:p w14:paraId="734A75CF" w14:textId="77777777" w:rsidR="00AB2D55" w:rsidRDefault="00AB2D55">
            <w:pPr>
              <w:pStyle w:val="EndnotesAbbrev"/>
            </w:pPr>
            <w:r>
              <w:t>mod = modified/modification</w:t>
            </w:r>
          </w:p>
        </w:tc>
        <w:tc>
          <w:tcPr>
            <w:tcW w:w="3652" w:type="dxa"/>
          </w:tcPr>
          <w:p w14:paraId="0A968B93" w14:textId="77777777" w:rsidR="00AB2D55" w:rsidRDefault="00AB2D55" w:rsidP="0017390D">
            <w:pPr>
              <w:pStyle w:val="EndnotesAbbrev"/>
              <w:ind w:left="1073"/>
            </w:pPr>
            <w:r>
              <w:t>or to be expired</w:t>
            </w:r>
          </w:p>
        </w:tc>
      </w:tr>
    </w:tbl>
    <w:p w14:paraId="4A11A933" w14:textId="77777777" w:rsidR="00F7148E" w:rsidRPr="00A70335" w:rsidRDefault="00F7148E">
      <w:pPr>
        <w:pStyle w:val="Endnote20"/>
      </w:pPr>
      <w:bookmarkStart w:id="167" w:name="_Toc74905740"/>
      <w:r w:rsidRPr="00A70335">
        <w:rPr>
          <w:rStyle w:val="charTableNo"/>
        </w:rPr>
        <w:lastRenderedPageBreak/>
        <w:t>3</w:t>
      </w:r>
      <w:r>
        <w:tab/>
      </w:r>
      <w:r w:rsidRPr="00A70335">
        <w:rPr>
          <w:rStyle w:val="charTableText"/>
        </w:rPr>
        <w:t>Legislation history</w:t>
      </w:r>
      <w:bookmarkEnd w:id="167"/>
    </w:p>
    <w:p w14:paraId="2294F19B" w14:textId="77777777" w:rsidR="00F7148E" w:rsidRDefault="00F7148E">
      <w:pPr>
        <w:pStyle w:val="NewReg"/>
      </w:pPr>
      <w:r>
        <w:t>Tree Protection Act 2005 A2005-51</w:t>
      </w:r>
    </w:p>
    <w:p w14:paraId="47058640" w14:textId="77777777" w:rsidR="00F7148E" w:rsidRDefault="00F7148E">
      <w:pPr>
        <w:pStyle w:val="Actdetails"/>
        <w:keepNext/>
      </w:pPr>
      <w:r>
        <w:t>notified LR 29 September 2005</w:t>
      </w:r>
    </w:p>
    <w:p w14:paraId="39FC0EE8" w14:textId="77777777" w:rsidR="00F7148E" w:rsidRDefault="00F7148E">
      <w:pPr>
        <w:pStyle w:val="Actdetails"/>
        <w:keepNext/>
      </w:pPr>
      <w:r>
        <w:t>s 1, s 2 commenced 29 September 2005 (LA s 75 (1))</w:t>
      </w:r>
    </w:p>
    <w:p w14:paraId="15D4A2F7" w14:textId="77777777" w:rsidR="00F7148E" w:rsidRDefault="00F7148E">
      <w:pPr>
        <w:pStyle w:val="Actdetails"/>
      </w:pPr>
      <w:r>
        <w:t>remainder commenced 29 March 2006 (s 2 and LA s 79)</w:t>
      </w:r>
    </w:p>
    <w:p w14:paraId="197C988D" w14:textId="77777777" w:rsidR="00F7148E" w:rsidRDefault="00F7148E">
      <w:pPr>
        <w:pStyle w:val="Asamby"/>
      </w:pPr>
      <w:r>
        <w:t>as amended by</w:t>
      </w:r>
    </w:p>
    <w:p w14:paraId="5BF52340" w14:textId="7AEB78EF" w:rsidR="00F7148E" w:rsidRDefault="00A94A7C">
      <w:pPr>
        <w:pStyle w:val="NewReg"/>
      </w:pPr>
      <w:hyperlink r:id="rId117" w:tooltip="A2005-21" w:history="1">
        <w:r w:rsidR="007F7BD9" w:rsidRPr="007F7BD9">
          <w:rPr>
            <w:rStyle w:val="charCitHyperlinkAbbrev"/>
          </w:rPr>
          <w:t>Pest Plants and Animals Act 2005</w:t>
        </w:r>
      </w:hyperlink>
      <w:r w:rsidR="00F7148E">
        <w:t xml:space="preserve"> A2005-21 sch 1 pt 1.4</w:t>
      </w:r>
    </w:p>
    <w:p w14:paraId="665639C5" w14:textId="77777777" w:rsidR="00F7148E" w:rsidRDefault="00F7148E">
      <w:pPr>
        <w:pStyle w:val="Actdetails"/>
      </w:pPr>
      <w:r>
        <w:t>notified LR 12 May 2005</w:t>
      </w:r>
      <w:r>
        <w:br/>
        <w:t>s 1, s 2 commenced 12 May 2005 (LA s 75 (1))</w:t>
      </w:r>
      <w:r>
        <w:br/>
        <w:t>sch 1 pt 1.4 commenced 29 March 2006 (LA s 79A and A2005-51)</w:t>
      </w:r>
    </w:p>
    <w:p w14:paraId="14F32D82" w14:textId="1C7FCC58" w:rsidR="00F7148E" w:rsidRDefault="00A94A7C">
      <w:pPr>
        <w:pStyle w:val="NewAct"/>
      </w:pPr>
      <w:hyperlink r:id="rId118" w:tooltip="A2007-25" w:history="1">
        <w:r w:rsidR="007F7BD9" w:rsidRPr="007F7BD9">
          <w:rPr>
            <w:rStyle w:val="charCitHyperlinkAbbrev"/>
          </w:rPr>
          <w:t>Planning and Development (Consequential Amendments) Act 2007</w:t>
        </w:r>
      </w:hyperlink>
      <w:r w:rsidR="00F7148E">
        <w:t xml:space="preserve"> A2007-25 sch 1 pt 1.30</w:t>
      </w:r>
    </w:p>
    <w:p w14:paraId="5025A021" w14:textId="77777777" w:rsidR="00F7148E" w:rsidRDefault="00F7148E">
      <w:pPr>
        <w:pStyle w:val="Actdetails"/>
      </w:pPr>
      <w:r>
        <w:t>notified LR 13 September 2007</w:t>
      </w:r>
      <w:r>
        <w:br/>
        <w:t>s 1, s 2 commenced 13 September 2007 (LA s 75 (1))</w:t>
      </w:r>
    </w:p>
    <w:p w14:paraId="4E7CEBE7" w14:textId="21FCC047" w:rsidR="00F7148E" w:rsidRPr="00115AFE" w:rsidRDefault="00F7148E">
      <w:pPr>
        <w:pStyle w:val="Actdetails"/>
        <w:rPr>
          <w:rFonts w:cs="Arial"/>
        </w:rPr>
      </w:pPr>
      <w:r w:rsidRPr="00115AFE">
        <w:rPr>
          <w:rFonts w:cs="Arial"/>
        </w:rPr>
        <w:t xml:space="preserve">sch 1 pt 1.30 commenced 31 March 2008 (s 2 and see </w:t>
      </w:r>
      <w:hyperlink r:id="rId119" w:tooltip="A2007-24" w:history="1">
        <w:r w:rsidR="007F7BD9" w:rsidRPr="007F7BD9">
          <w:rPr>
            <w:rStyle w:val="charCitHyperlinkAbbrev"/>
          </w:rPr>
          <w:t>Planning and Development Act 2007</w:t>
        </w:r>
      </w:hyperlink>
      <w:r w:rsidRPr="00115AFE">
        <w:rPr>
          <w:rFonts w:cs="Arial"/>
        </w:rPr>
        <w:t xml:space="preserve"> A2007-24, s 2 and </w:t>
      </w:r>
      <w:hyperlink r:id="rId120" w:tooltip="CN2008-1" w:history="1">
        <w:r w:rsidR="007F7BD9" w:rsidRPr="007F7BD9">
          <w:rPr>
            <w:rStyle w:val="charCitHyperlinkAbbrev"/>
          </w:rPr>
          <w:t>CN2008-1</w:t>
        </w:r>
      </w:hyperlink>
      <w:r w:rsidRPr="00115AFE">
        <w:rPr>
          <w:rFonts w:cs="Arial"/>
        </w:rPr>
        <w:t>)</w:t>
      </w:r>
    </w:p>
    <w:p w14:paraId="2972D58F" w14:textId="7360BBB8" w:rsidR="00D14B04" w:rsidRDefault="00A94A7C" w:rsidP="00D14B04">
      <w:pPr>
        <w:pStyle w:val="NewAct"/>
      </w:pPr>
      <w:hyperlink r:id="rId121" w:tooltip="A2008-37" w:history="1">
        <w:r w:rsidR="007F7BD9" w:rsidRPr="007F7BD9">
          <w:rPr>
            <w:rStyle w:val="charCitHyperlinkAbbrev"/>
          </w:rPr>
          <w:t>ACT Civil and Administrative Tribunal Legislation Amendment Act 2008 (No 2)</w:t>
        </w:r>
      </w:hyperlink>
      <w:r w:rsidR="00D14B04">
        <w:t xml:space="preserve"> A2008-37 sch 1 pt 1.101</w:t>
      </w:r>
    </w:p>
    <w:p w14:paraId="3577A438" w14:textId="77777777" w:rsidR="00D14B04" w:rsidRDefault="00D14B04" w:rsidP="00D14B04">
      <w:pPr>
        <w:pStyle w:val="Actdetails"/>
        <w:keepNext/>
      </w:pPr>
      <w:r>
        <w:t>notified LR 4 September 2008</w:t>
      </w:r>
    </w:p>
    <w:p w14:paraId="49E3C6F1" w14:textId="77777777" w:rsidR="00D14B04" w:rsidRDefault="00D14B04" w:rsidP="00D14B04">
      <w:pPr>
        <w:pStyle w:val="Actdetails"/>
        <w:keepNext/>
      </w:pPr>
      <w:r>
        <w:t>s 1, s 2 commenced 4 September 2008 (LA s 75 (1))</w:t>
      </w:r>
    </w:p>
    <w:p w14:paraId="4253FA25" w14:textId="50ADC9F9" w:rsidR="00D14B04" w:rsidRPr="00912621" w:rsidRDefault="00D14B04" w:rsidP="00D14B04">
      <w:pPr>
        <w:pStyle w:val="Actdetails"/>
        <w:keepNext/>
      </w:pPr>
      <w:r>
        <w:t xml:space="preserve">sch 1 pt 1.101 commenced 2 February 2009 (s 2 (1) and see </w:t>
      </w:r>
      <w:hyperlink r:id="rId122" w:tooltip="A2008-35" w:history="1">
        <w:r w:rsidR="007F7BD9" w:rsidRPr="007F7BD9">
          <w:rPr>
            <w:rStyle w:val="charCitHyperlinkAbbrev"/>
          </w:rPr>
          <w:t>ACT Civil and Administrative Tribunal Act 2008</w:t>
        </w:r>
      </w:hyperlink>
      <w:r>
        <w:t xml:space="preserve"> A2008-35, s 2 (1) and </w:t>
      </w:r>
      <w:hyperlink r:id="rId123" w:tooltip="CN2009-2" w:history="1">
        <w:r w:rsidR="007F7BD9" w:rsidRPr="007F7BD9">
          <w:rPr>
            <w:rStyle w:val="charCitHyperlinkAbbrev"/>
          </w:rPr>
          <w:t>CN2009-2</w:t>
        </w:r>
      </w:hyperlink>
      <w:r>
        <w:t>)</w:t>
      </w:r>
    </w:p>
    <w:p w14:paraId="2AB03B2E" w14:textId="0E61E5E2" w:rsidR="00E51B7B" w:rsidRDefault="00A94A7C" w:rsidP="00E51B7B">
      <w:pPr>
        <w:pStyle w:val="NewAct"/>
      </w:pPr>
      <w:hyperlink r:id="rId124" w:tooltip="A2009-20" w:history="1">
        <w:r w:rsidR="007F7BD9" w:rsidRPr="007F7BD9">
          <w:rPr>
            <w:rStyle w:val="charCitHyperlinkAbbrev"/>
          </w:rPr>
          <w:t>Statute Law Amendment Act 2009</w:t>
        </w:r>
      </w:hyperlink>
      <w:r w:rsidR="00E51B7B">
        <w:t xml:space="preserve"> A2009-20 sch 3 pt 3.71</w:t>
      </w:r>
    </w:p>
    <w:p w14:paraId="45DB101A" w14:textId="77777777" w:rsidR="00E51B7B" w:rsidRDefault="00E51B7B" w:rsidP="00E51B7B">
      <w:pPr>
        <w:pStyle w:val="Actdetails"/>
        <w:keepNext/>
      </w:pPr>
      <w:r>
        <w:t>notified LR 1 September 2009</w:t>
      </w:r>
    </w:p>
    <w:p w14:paraId="00059EB9" w14:textId="77777777" w:rsidR="00E51B7B" w:rsidRDefault="00E51B7B" w:rsidP="00E51B7B">
      <w:pPr>
        <w:pStyle w:val="Actdetails"/>
        <w:keepNext/>
      </w:pPr>
      <w:r>
        <w:t>s 1, s 2 commenced 1 September 2009 (LA s 75 (1))</w:t>
      </w:r>
    </w:p>
    <w:p w14:paraId="72A6DA8C" w14:textId="77777777" w:rsidR="00E51B7B" w:rsidRDefault="00E51B7B" w:rsidP="00E51B7B">
      <w:pPr>
        <w:pStyle w:val="Actdetails"/>
      </w:pPr>
      <w:r>
        <w:t>sch 3 pt 3.71 commenced 22 September 2009 (s 2)</w:t>
      </w:r>
    </w:p>
    <w:p w14:paraId="061B27AC" w14:textId="52E2DE05" w:rsidR="00994B42" w:rsidRPr="00574BD0" w:rsidRDefault="00A94A7C" w:rsidP="00994B42">
      <w:pPr>
        <w:pStyle w:val="NewAct"/>
      </w:pPr>
      <w:hyperlink r:id="rId125" w:tooltip="A2009-49" w:history="1">
        <w:r w:rsidR="007F7BD9" w:rsidRPr="007F7BD9">
          <w:rPr>
            <w:rStyle w:val="charCitHyperlinkAbbrev"/>
          </w:rPr>
          <w:t>Statute Law Amendment Act 2009 (No 2)</w:t>
        </w:r>
      </w:hyperlink>
      <w:r w:rsidR="00994B42" w:rsidRPr="00574BD0">
        <w:t> A2009-</w:t>
      </w:r>
      <w:r w:rsidR="00994B42">
        <w:t>49 sch 3 pt 3</w:t>
      </w:r>
      <w:r w:rsidR="00994B42" w:rsidRPr="00574BD0">
        <w:t>.</w:t>
      </w:r>
      <w:r w:rsidR="00994B42">
        <w:t>80</w:t>
      </w:r>
    </w:p>
    <w:p w14:paraId="5ACDA7A8" w14:textId="77777777" w:rsidR="00994B42" w:rsidRPr="00DB3D5E" w:rsidRDefault="00994B42" w:rsidP="00994B42">
      <w:pPr>
        <w:pStyle w:val="Actdetails"/>
        <w:keepNext/>
      </w:pPr>
      <w:r>
        <w:t>notified LR 26</w:t>
      </w:r>
      <w:r w:rsidRPr="00DB3D5E">
        <w:t xml:space="preserve"> </w:t>
      </w:r>
      <w:r>
        <w:t>November</w:t>
      </w:r>
      <w:r w:rsidRPr="00DB3D5E">
        <w:t xml:space="preserve"> 2009</w:t>
      </w:r>
    </w:p>
    <w:p w14:paraId="1EA5BE63" w14:textId="77777777" w:rsidR="00994B42" w:rsidRDefault="00994B42" w:rsidP="00994B42">
      <w:pPr>
        <w:pStyle w:val="Actdetails"/>
        <w:keepNext/>
      </w:pPr>
      <w:r>
        <w:t>s 1, s 2 commenced 26 November 2009 (LA s 75 (1))</w:t>
      </w:r>
    </w:p>
    <w:p w14:paraId="57859416" w14:textId="77777777" w:rsidR="00994B42" w:rsidRPr="00BF40E8" w:rsidRDefault="00994B42" w:rsidP="00994B42">
      <w:pPr>
        <w:pStyle w:val="Actdetails"/>
      </w:pPr>
      <w:r>
        <w:t>sch 3 pt 3.80 commenced 17</w:t>
      </w:r>
      <w:r w:rsidRPr="00BF40E8">
        <w:t xml:space="preserve"> </w:t>
      </w:r>
      <w:r>
        <w:t>December 2009 (s 2)</w:t>
      </w:r>
    </w:p>
    <w:p w14:paraId="3A8EEBB4" w14:textId="290F137B" w:rsidR="00903720" w:rsidRDefault="00A94A7C" w:rsidP="00903720">
      <w:pPr>
        <w:pStyle w:val="NewAct"/>
      </w:pPr>
      <w:hyperlink r:id="rId126" w:tooltip="A2011-3" w:history="1">
        <w:r w:rsidR="007F7BD9" w:rsidRPr="007F7BD9">
          <w:rPr>
            <w:rStyle w:val="charCitHyperlinkAbbrev"/>
          </w:rPr>
          <w:t>Statute Law Amendment Act 2011</w:t>
        </w:r>
      </w:hyperlink>
      <w:r w:rsidR="00903720">
        <w:t xml:space="preserve"> A2011-3 sch 3 pt 3.31</w:t>
      </w:r>
    </w:p>
    <w:p w14:paraId="17F53ED2" w14:textId="77777777" w:rsidR="00903720" w:rsidRDefault="00903720" w:rsidP="00903720">
      <w:pPr>
        <w:pStyle w:val="Actdetails"/>
        <w:keepNext/>
      </w:pPr>
      <w:r>
        <w:t>notified LR 22 February 2011</w:t>
      </w:r>
    </w:p>
    <w:p w14:paraId="3677BD61" w14:textId="77777777" w:rsidR="00903720" w:rsidRDefault="00903720" w:rsidP="00903720">
      <w:pPr>
        <w:pStyle w:val="Actdetails"/>
        <w:keepNext/>
      </w:pPr>
      <w:r>
        <w:t>s 1, s 2 commenced 22 February 2011 (LA s 75 (1))</w:t>
      </w:r>
    </w:p>
    <w:p w14:paraId="2AA909D5" w14:textId="77777777" w:rsidR="00903720" w:rsidRPr="00CB0D40" w:rsidRDefault="00903720" w:rsidP="00903720">
      <w:pPr>
        <w:pStyle w:val="Actdetails"/>
      </w:pPr>
      <w:r>
        <w:t>sch 3 pt 3.31</w:t>
      </w:r>
      <w:r w:rsidRPr="00CB0D40">
        <w:t xml:space="preserve"> commenced </w:t>
      </w:r>
      <w:r>
        <w:t>1 March 2011 (s 2)</w:t>
      </w:r>
    </w:p>
    <w:p w14:paraId="31EAF0D2" w14:textId="20483030" w:rsidR="00534951" w:rsidRDefault="00A94A7C" w:rsidP="00534951">
      <w:pPr>
        <w:pStyle w:val="NewAct"/>
      </w:pPr>
      <w:hyperlink r:id="rId127" w:tooltip="A2011-22" w:history="1">
        <w:r w:rsidR="007F7BD9" w:rsidRPr="007F7BD9">
          <w:rPr>
            <w:rStyle w:val="charCitHyperlinkAbbrev"/>
          </w:rPr>
          <w:t>Administrative (One ACT Public Service Miscellaneous Amendments) Act 2011</w:t>
        </w:r>
      </w:hyperlink>
      <w:r w:rsidR="00534951">
        <w:t xml:space="preserve"> A2011-22 sch 1 pt 1.156</w:t>
      </w:r>
    </w:p>
    <w:p w14:paraId="1D2563DC" w14:textId="77777777" w:rsidR="00534951" w:rsidRDefault="00534951" w:rsidP="00534951">
      <w:pPr>
        <w:pStyle w:val="Actdetails"/>
        <w:keepNext/>
      </w:pPr>
      <w:r>
        <w:t>notified LR 30 June 2011</w:t>
      </w:r>
    </w:p>
    <w:p w14:paraId="3E74B1E8" w14:textId="77777777" w:rsidR="00534951" w:rsidRDefault="00534951" w:rsidP="00534951">
      <w:pPr>
        <w:pStyle w:val="Actdetails"/>
        <w:keepNext/>
      </w:pPr>
      <w:r>
        <w:t>s 1, s 2 commenced 30 June 2011 (LA s 75 (1))</w:t>
      </w:r>
    </w:p>
    <w:p w14:paraId="1DD9F9F5" w14:textId="77777777" w:rsidR="00534951" w:rsidRPr="00CB0D40" w:rsidRDefault="00534951" w:rsidP="00534951">
      <w:pPr>
        <w:pStyle w:val="Actdetails"/>
      </w:pPr>
      <w:r>
        <w:t>sch 1 pt 1.156</w:t>
      </w:r>
      <w:r w:rsidRPr="00CB0D40">
        <w:t xml:space="preserve"> commenced </w:t>
      </w:r>
      <w:r>
        <w:t>1 July 2011 (s 2 (1</w:t>
      </w:r>
      <w:r w:rsidRPr="00CB0D40">
        <w:t>)</w:t>
      </w:r>
      <w:r>
        <w:t>)</w:t>
      </w:r>
    </w:p>
    <w:p w14:paraId="4E56FC54" w14:textId="5C73033E" w:rsidR="00A474A7" w:rsidRDefault="00A94A7C" w:rsidP="00A474A7">
      <w:pPr>
        <w:pStyle w:val="NewAct"/>
      </w:pPr>
      <w:hyperlink r:id="rId128" w:tooltip="A2012-21" w:history="1">
        <w:r w:rsidR="007F7BD9" w:rsidRPr="007F7BD9">
          <w:rPr>
            <w:rStyle w:val="charCitHyperlinkAbbrev"/>
          </w:rPr>
          <w:t>Statute Law Amendment Act 2012</w:t>
        </w:r>
      </w:hyperlink>
      <w:r w:rsidR="00A474A7">
        <w:t xml:space="preserve"> A2012-21 sch 3 pt 3.49</w:t>
      </w:r>
    </w:p>
    <w:p w14:paraId="7A1AF190" w14:textId="77777777" w:rsidR="00A474A7" w:rsidRDefault="00A474A7" w:rsidP="00A474A7">
      <w:pPr>
        <w:pStyle w:val="Actdetails"/>
        <w:keepNext/>
      </w:pPr>
      <w:r>
        <w:t>notified LR 22 May 2012</w:t>
      </w:r>
    </w:p>
    <w:p w14:paraId="76B2135A" w14:textId="77777777" w:rsidR="00A474A7" w:rsidRDefault="00A474A7" w:rsidP="00A474A7">
      <w:pPr>
        <w:pStyle w:val="Actdetails"/>
        <w:keepNext/>
      </w:pPr>
      <w:r>
        <w:t>s 1, s 2 commenced 22 May 2012 (LA s 75 (1))</w:t>
      </w:r>
    </w:p>
    <w:p w14:paraId="289D4F38" w14:textId="77777777" w:rsidR="00A474A7" w:rsidRDefault="00A474A7" w:rsidP="00A474A7">
      <w:pPr>
        <w:pStyle w:val="Actdetails"/>
      </w:pPr>
      <w:r>
        <w:t>sch 3 pt 3.49 commenced 5 June 2012 (s 2 (2))</w:t>
      </w:r>
    </w:p>
    <w:p w14:paraId="35F4E3FF" w14:textId="7B328BBA" w:rsidR="00E627B6" w:rsidRPr="005E7D56" w:rsidRDefault="00A94A7C" w:rsidP="00E627B6">
      <w:pPr>
        <w:pStyle w:val="NewAct"/>
      </w:pPr>
      <w:hyperlink r:id="rId129" w:tooltip="A2013-3" w:history="1">
        <w:r w:rsidR="00E627B6" w:rsidRPr="00A1481A">
          <w:rPr>
            <w:rStyle w:val="charCitHyperlinkAbbrev"/>
          </w:rPr>
          <w:t>Public Unleased Land Act 2013</w:t>
        </w:r>
      </w:hyperlink>
      <w:r w:rsidR="00E627B6">
        <w:t xml:space="preserve"> A2013-3 sch 2 pt 2.10</w:t>
      </w:r>
    </w:p>
    <w:p w14:paraId="0EDB8083" w14:textId="77777777" w:rsidR="00E627B6" w:rsidRDefault="00E627B6" w:rsidP="00E627B6">
      <w:pPr>
        <w:pStyle w:val="Actdetails"/>
        <w:keepNext/>
      </w:pPr>
      <w:r>
        <w:t>notified LR 21 February 2013</w:t>
      </w:r>
    </w:p>
    <w:p w14:paraId="15DDD106" w14:textId="77777777" w:rsidR="00E627B6" w:rsidRDefault="00E627B6" w:rsidP="00E627B6">
      <w:pPr>
        <w:pStyle w:val="Actdetails"/>
        <w:keepNext/>
      </w:pPr>
      <w:r>
        <w:t>s 1, s 2 commenced 21 February 2013 (LA s 75 (1))</w:t>
      </w:r>
    </w:p>
    <w:p w14:paraId="79A885D4" w14:textId="476F0614" w:rsidR="00E627B6" w:rsidRDefault="00E627B6" w:rsidP="00E627B6">
      <w:pPr>
        <w:pStyle w:val="Actdetails"/>
      </w:pPr>
      <w:r>
        <w:t xml:space="preserve">sch 2 pt 2.10 commenced 1 July 2013 (s 2 and </w:t>
      </w:r>
      <w:hyperlink r:id="rId130" w:tooltip="Public Unleased Land Commencement Notice 2013" w:history="1">
        <w:r w:rsidRPr="00C85ADD">
          <w:rPr>
            <w:rStyle w:val="charCitHyperlinkAbbrev"/>
          </w:rPr>
          <w:t>CN2013-9</w:t>
        </w:r>
      </w:hyperlink>
      <w:r>
        <w:t>)</w:t>
      </w:r>
    </w:p>
    <w:p w14:paraId="51230E20" w14:textId="5029D96C" w:rsidR="001E19D8" w:rsidRPr="00F10921" w:rsidRDefault="00A94A7C" w:rsidP="001E19D8">
      <w:pPr>
        <w:pStyle w:val="NewAct"/>
      </w:pPr>
      <w:hyperlink r:id="rId131" w:tooltip="A2013-4" w:history="1">
        <w:r w:rsidR="001E19D8" w:rsidRPr="00F10921">
          <w:rPr>
            <w:rStyle w:val="charCitHyperlinkAbbrev"/>
          </w:rPr>
          <w:t>Directors Liability Legislation Amendment Act 2013</w:t>
        </w:r>
      </w:hyperlink>
      <w:r w:rsidR="001E19D8">
        <w:t xml:space="preserve"> A2013-4 sch 1 pt 1.9</w:t>
      </w:r>
    </w:p>
    <w:p w14:paraId="48E1C20F" w14:textId="77777777" w:rsidR="001E19D8" w:rsidRDefault="001E19D8" w:rsidP="001E19D8">
      <w:pPr>
        <w:pStyle w:val="Actdetails"/>
        <w:keepNext/>
      </w:pPr>
      <w:r>
        <w:t>notified LR 21 February 2013</w:t>
      </w:r>
    </w:p>
    <w:p w14:paraId="17DE8A86" w14:textId="77777777" w:rsidR="001E19D8" w:rsidRDefault="001E19D8" w:rsidP="001E19D8">
      <w:pPr>
        <w:pStyle w:val="Actdetails"/>
        <w:keepNext/>
      </w:pPr>
      <w:r>
        <w:t>s 1, s 2 commenced 21 February 2013 (LA s 75 (1))</w:t>
      </w:r>
    </w:p>
    <w:p w14:paraId="4F74FEAF" w14:textId="77777777" w:rsidR="001E19D8" w:rsidRDefault="001E19D8" w:rsidP="001E19D8">
      <w:pPr>
        <w:pStyle w:val="Actdetails"/>
      </w:pPr>
      <w:r w:rsidRPr="00D6142D">
        <w:t xml:space="preserve">sch </w:t>
      </w:r>
      <w:r>
        <w:t>1 pt 1.9</w:t>
      </w:r>
      <w:r w:rsidRPr="00D6142D">
        <w:t xml:space="preserve"> </w:t>
      </w:r>
      <w:r>
        <w:t>commenced 22 February 2013</w:t>
      </w:r>
      <w:r w:rsidRPr="00D6142D">
        <w:t xml:space="preserve"> (s 2</w:t>
      </w:r>
      <w:r>
        <w:t>)</w:t>
      </w:r>
    </w:p>
    <w:p w14:paraId="565B6EC4" w14:textId="015B6C92" w:rsidR="006437E0" w:rsidRDefault="00A94A7C" w:rsidP="006437E0">
      <w:pPr>
        <w:pStyle w:val="NewAct"/>
      </w:pPr>
      <w:hyperlink r:id="rId132" w:tooltip="A2013-19" w:history="1">
        <w:r w:rsidR="006437E0">
          <w:rPr>
            <w:rStyle w:val="charCitHyperlinkAbbrev"/>
          </w:rPr>
          <w:t>Statute Law Amendment Act 2013</w:t>
        </w:r>
      </w:hyperlink>
      <w:r w:rsidR="006437E0">
        <w:t xml:space="preserve"> A2013-19 sch 3 pt 3.</w:t>
      </w:r>
      <w:r w:rsidR="008513B7">
        <w:t>48</w:t>
      </w:r>
    </w:p>
    <w:p w14:paraId="0CB54453" w14:textId="77777777" w:rsidR="006437E0" w:rsidRDefault="006437E0" w:rsidP="006437E0">
      <w:pPr>
        <w:pStyle w:val="Actdetails"/>
        <w:keepNext/>
      </w:pPr>
      <w:r>
        <w:t>notified LR 24 May 2013</w:t>
      </w:r>
    </w:p>
    <w:p w14:paraId="210AE5F1" w14:textId="77777777" w:rsidR="006437E0" w:rsidRDefault="006437E0" w:rsidP="006437E0">
      <w:pPr>
        <w:pStyle w:val="Actdetails"/>
        <w:keepNext/>
      </w:pPr>
      <w:r>
        <w:t>s 1, s 2 commenced 24 May 2013 (LA s 75 (1))</w:t>
      </w:r>
    </w:p>
    <w:p w14:paraId="3A241476" w14:textId="77777777" w:rsidR="006437E0" w:rsidRDefault="006437E0" w:rsidP="001E19D8">
      <w:pPr>
        <w:pStyle w:val="Actdetails"/>
      </w:pPr>
      <w:r>
        <w:t>sch 3 pt 3.</w:t>
      </w:r>
      <w:r w:rsidR="008513B7">
        <w:t>48</w:t>
      </w:r>
      <w:r w:rsidRPr="002D2CC3">
        <w:t xml:space="preserve"> </w:t>
      </w:r>
      <w:r w:rsidRPr="009A7FDA">
        <w:t xml:space="preserve">commenced </w:t>
      </w:r>
      <w:r>
        <w:t>14 June</w:t>
      </w:r>
      <w:r w:rsidRPr="009A7FDA">
        <w:t xml:space="preserve"> 201</w:t>
      </w:r>
      <w:r>
        <w:t>3</w:t>
      </w:r>
      <w:r w:rsidRPr="009A7FDA">
        <w:t xml:space="preserve"> (s 2)</w:t>
      </w:r>
    </w:p>
    <w:p w14:paraId="1531B867" w14:textId="3A380021" w:rsidR="00E85894" w:rsidRDefault="00A94A7C" w:rsidP="00E85894">
      <w:pPr>
        <w:pStyle w:val="NewAct"/>
      </w:pPr>
      <w:hyperlink r:id="rId133" w:tooltip="A2013-44" w:history="1">
        <w:r w:rsidR="00E85894">
          <w:rPr>
            <w:rStyle w:val="charCitHyperlinkAbbrev"/>
          </w:rPr>
          <w:t>Statute Law Amendment Act 2013 (No 2)</w:t>
        </w:r>
      </w:hyperlink>
      <w:r w:rsidR="00E85894">
        <w:t xml:space="preserve"> A2013-44 sch 3</w:t>
      </w:r>
      <w:r w:rsidR="00835355">
        <w:t xml:space="preserve"> pt 3.23</w:t>
      </w:r>
    </w:p>
    <w:p w14:paraId="2F7C1079" w14:textId="77777777" w:rsidR="00E85894" w:rsidRDefault="00E85894" w:rsidP="00E85894">
      <w:pPr>
        <w:pStyle w:val="Actdetails"/>
        <w:keepNext/>
      </w:pPr>
      <w:r>
        <w:t>notified LR 11 November 2013</w:t>
      </w:r>
    </w:p>
    <w:p w14:paraId="4590CF9E" w14:textId="77777777" w:rsidR="00E85894" w:rsidRDefault="00E85894" w:rsidP="00E85894">
      <w:pPr>
        <w:pStyle w:val="Actdetails"/>
        <w:keepNext/>
      </w:pPr>
      <w:r>
        <w:t>s 1, s 2 commenced 11 November 2013 (LA s 75 (1))</w:t>
      </w:r>
    </w:p>
    <w:p w14:paraId="5F79BC2F" w14:textId="77777777" w:rsidR="00E85894" w:rsidRDefault="00835355" w:rsidP="00E85894">
      <w:pPr>
        <w:pStyle w:val="Actdetails"/>
      </w:pPr>
      <w:r>
        <w:t>sch 3 pt 3.23</w:t>
      </w:r>
      <w:r w:rsidR="00E85894" w:rsidRPr="00D6142D">
        <w:t xml:space="preserve"> </w:t>
      </w:r>
      <w:r w:rsidR="00E85894">
        <w:t>commenced 25 November 2013</w:t>
      </w:r>
      <w:r w:rsidR="00E85894" w:rsidRPr="00D6142D">
        <w:t xml:space="preserve"> (s 2)</w:t>
      </w:r>
    </w:p>
    <w:p w14:paraId="5C354478" w14:textId="229F2716" w:rsidR="001E336B" w:rsidRDefault="00A94A7C" w:rsidP="001E336B">
      <w:pPr>
        <w:pStyle w:val="NewAct"/>
      </w:pPr>
      <w:hyperlink r:id="rId134" w:tooltip="A2014-43" w:history="1">
        <w:r w:rsidR="001E336B">
          <w:rPr>
            <w:rStyle w:val="charCitHyperlinkAbbrev"/>
          </w:rPr>
          <w:t>Heritage Legislation Amendment Act 2014</w:t>
        </w:r>
      </w:hyperlink>
      <w:r w:rsidR="001E336B">
        <w:t xml:space="preserve"> A2014</w:t>
      </w:r>
      <w:r w:rsidR="001E336B">
        <w:noBreakHyphen/>
        <w:t>43 pt 3</w:t>
      </w:r>
    </w:p>
    <w:p w14:paraId="029090EE" w14:textId="77777777" w:rsidR="001E336B" w:rsidRDefault="001E336B" w:rsidP="001E336B">
      <w:pPr>
        <w:pStyle w:val="Actdetails"/>
        <w:keepNext/>
      </w:pPr>
      <w:r>
        <w:t>notified LR 3 October 2014</w:t>
      </w:r>
    </w:p>
    <w:p w14:paraId="7F14AC0F" w14:textId="77777777" w:rsidR="001E336B" w:rsidRDefault="001E336B" w:rsidP="001E336B">
      <w:pPr>
        <w:pStyle w:val="Actdetails"/>
        <w:keepNext/>
      </w:pPr>
      <w:r>
        <w:t>s 1, s 2 commenced 3 October 2014 (LA s 75 (1))</w:t>
      </w:r>
    </w:p>
    <w:p w14:paraId="5719C518" w14:textId="77777777" w:rsidR="001E336B" w:rsidRPr="00AE7C72" w:rsidRDefault="001E336B" w:rsidP="001E336B">
      <w:pPr>
        <w:pStyle w:val="Actdetails"/>
      </w:pPr>
      <w:r>
        <w:t xml:space="preserve">pt 3 </w:t>
      </w:r>
      <w:r w:rsidRPr="00AE7C72">
        <w:t xml:space="preserve">commenced </w:t>
      </w:r>
      <w:r>
        <w:t>4 October 2014</w:t>
      </w:r>
      <w:r w:rsidRPr="00AE7C72">
        <w:t xml:space="preserve"> (</w:t>
      </w:r>
      <w:r>
        <w:t>s 2 (1))</w:t>
      </w:r>
    </w:p>
    <w:p w14:paraId="12AB0E0D" w14:textId="18B9C18F" w:rsidR="007C066C" w:rsidRDefault="00A94A7C" w:rsidP="007C066C">
      <w:pPr>
        <w:pStyle w:val="NewAct"/>
      </w:pPr>
      <w:hyperlink r:id="rId135" w:tooltip="A2014-60" w:history="1">
        <w:r w:rsidR="007C066C" w:rsidRPr="004C1702">
          <w:rPr>
            <w:rStyle w:val="charCitHyperlinkAbbrev"/>
          </w:rPr>
          <w:t>Utilities (Technical Regulation) Act 2014</w:t>
        </w:r>
      </w:hyperlink>
      <w:r w:rsidR="007C066C">
        <w:t xml:space="preserve"> A2014-60 sch 2 pt 2.3</w:t>
      </w:r>
    </w:p>
    <w:p w14:paraId="4746C484" w14:textId="77777777" w:rsidR="007C066C" w:rsidRDefault="007C066C" w:rsidP="007C066C">
      <w:pPr>
        <w:pStyle w:val="Actdetails"/>
      </w:pPr>
      <w:r>
        <w:t>notified LR 8 December 2014</w:t>
      </w:r>
    </w:p>
    <w:p w14:paraId="00EDD3D9" w14:textId="77777777" w:rsidR="007C066C" w:rsidRDefault="007C066C" w:rsidP="007C066C">
      <w:pPr>
        <w:pStyle w:val="Actdetails"/>
      </w:pPr>
      <w:r>
        <w:t>s 1, s 2 commenced 8 December 2014 (LA s 75 (1))</w:t>
      </w:r>
    </w:p>
    <w:p w14:paraId="3EE4E1C8" w14:textId="17340571" w:rsidR="007C066C" w:rsidRPr="004C1702" w:rsidRDefault="007C066C" w:rsidP="007C066C">
      <w:pPr>
        <w:pStyle w:val="Actdetails"/>
      </w:pPr>
      <w:r>
        <w:t>sch 2 pt 2.3</w:t>
      </w:r>
      <w:r w:rsidRPr="004C1702">
        <w:t xml:space="preserve"> commenced 1 March 2015 (s 2 and </w:t>
      </w:r>
      <w:hyperlink r:id="rId136" w:tooltip="CN2015-1" w:history="1">
        <w:r w:rsidR="00960F67" w:rsidRPr="00960F67">
          <w:rPr>
            <w:rStyle w:val="charCitHyperlinkAbbrev"/>
          </w:rPr>
          <w:t>CN2015-1</w:t>
        </w:r>
      </w:hyperlink>
      <w:r w:rsidRPr="004C1702">
        <w:t>)</w:t>
      </w:r>
    </w:p>
    <w:p w14:paraId="6DB6871A" w14:textId="34EA1A2F" w:rsidR="00A63119" w:rsidRDefault="00A94A7C" w:rsidP="00A63119">
      <w:pPr>
        <w:pStyle w:val="NewAct"/>
      </w:pPr>
      <w:hyperlink r:id="rId137" w:tooltip="A2015-33" w:history="1">
        <w:r w:rsidR="00A63119" w:rsidRPr="000A645B">
          <w:rPr>
            <w:rStyle w:val="charCitHyperlinkAbbrev"/>
          </w:rPr>
          <w:t>Red Tape Reduction Legislation Amendment Act 2015</w:t>
        </w:r>
      </w:hyperlink>
      <w:r w:rsidR="00A63119">
        <w:t xml:space="preserve"> </w:t>
      </w:r>
      <w:r w:rsidR="00A63119" w:rsidRPr="000A645B">
        <w:t xml:space="preserve">A2015-33 </w:t>
      </w:r>
      <w:r w:rsidR="00A63119">
        <w:t>sch 1 pt 1.63</w:t>
      </w:r>
    </w:p>
    <w:p w14:paraId="0E69E6C3" w14:textId="77777777" w:rsidR="00A63119" w:rsidRDefault="00A63119" w:rsidP="00A63119">
      <w:pPr>
        <w:pStyle w:val="Actdetails"/>
      </w:pPr>
      <w:r>
        <w:t>notified LR 30 September 2015</w:t>
      </w:r>
    </w:p>
    <w:p w14:paraId="0FC67320" w14:textId="77777777" w:rsidR="00A63119" w:rsidRDefault="00A63119" w:rsidP="00A63119">
      <w:pPr>
        <w:pStyle w:val="Actdetails"/>
      </w:pPr>
      <w:r>
        <w:t>s 1, s 2 commenced 30 September 2015 (LA s 75 (1))</w:t>
      </w:r>
    </w:p>
    <w:p w14:paraId="4B3B5383" w14:textId="77777777" w:rsidR="00A63119" w:rsidRDefault="00A63119" w:rsidP="00A63119">
      <w:pPr>
        <w:pStyle w:val="Actdetails"/>
      </w:pPr>
      <w:r>
        <w:t>sch 1 pt 1.63 commenced 14 October 2015 (s 2)</w:t>
      </w:r>
    </w:p>
    <w:p w14:paraId="3DFFADF8" w14:textId="28934B1A" w:rsidR="00585E8A" w:rsidRDefault="00A94A7C" w:rsidP="00585E8A">
      <w:pPr>
        <w:pStyle w:val="NewAct"/>
      </w:pPr>
      <w:hyperlink r:id="rId138" w:tooltip="A2016-33" w:history="1">
        <w:r w:rsidR="00585E8A">
          <w:rPr>
            <w:rStyle w:val="charCitHyperlinkAbbrev"/>
          </w:rPr>
          <w:t>Emergencies Amendment Act 2016</w:t>
        </w:r>
      </w:hyperlink>
      <w:r w:rsidR="00585E8A">
        <w:t xml:space="preserve"> A2016</w:t>
      </w:r>
      <w:r w:rsidR="00585E8A">
        <w:noBreakHyphen/>
        <w:t>33 sch 1 pt 1.22</w:t>
      </w:r>
    </w:p>
    <w:p w14:paraId="14C1D3B8" w14:textId="77777777" w:rsidR="00585E8A" w:rsidRDefault="00585E8A" w:rsidP="00585E8A">
      <w:pPr>
        <w:pStyle w:val="Actdetails"/>
        <w:keepNext/>
      </w:pPr>
      <w:r>
        <w:t>notified LR 20 June 2016</w:t>
      </w:r>
    </w:p>
    <w:p w14:paraId="6AE3FE67" w14:textId="77777777" w:rsidR="00585E8A" w:rsidRDefault="00585E8A" w:rsidP="00585E8A">
      <w:pPr>
        <w:pStyle w:val="Actdetails"/>
        <w:keepNext/>
      </w:pPr>
      <w:r>
        <w:t>s 1, s 2 commenced 20 June 2016 (LA s 75 (1))</w:t>
      </w:r>
    </w:p>
    <w:p w14:paraId="47A396F9" w14:textId="77777777" w:rsidR="00585E8A" w:rsidRDefault="00585E8A" w:rsidP="00585E8A">
      <w:pPr>
        <w:pStyle w:val="Actdetails"/>
      </w:pPr>
      <w:r>
        <w:t>sch 1 pt 1.</w:t>
      </w:r>
      <w:r w:rsidR="00CB438F">
        <w:t>22</w:t>
      </w:r>
      <w:r>
        <w:t xml:space="preserve"> commenced 21 June 2016 (s 2)</w:t>
      </w:r>
    </w:p>
    <w:p w14:paraId="69E3BB7A" w14:textId="7713FBA9" w:rsidR="002D10C9" w:rsidRDefault="00A94A7C" w:rsidP="002D10C9">
      <w:pPr>
        <w:pStyle w:val="NewAct"/>
      </w:pPr>
      <w:hyperlink r:id="rId139" w:tooltip="A2017-34" w:history="1">
        <w:r w:rsidR="002D10C9">
          <w:rPr>
            <w:rStyle w:val="charCitHyperlinkAbbrev"/>
          </w:rPr>
          <w:t>Utilities (Technical Regulation) Amendment Act 2017</w:t>
        </w:r>
      </w:hyperlink>
      <w:r w:rsidR="002D10C9">
        <w:t xml:space="preserve"> A2017</w:t>
      </w:r>
      <w:r w:rsidR="002D10C9">
        <w:noBreakHyphen/>
        <w:t>34 sch 1</w:t>
      </w:r>
    </w:p>
    <w:p w14:paraId="609C1C2C" w14:textId="77777777" w:rsidR="002D10C9" w:rsidRDefault="002D10C9" w:rsidP="002D10C9">
      <w:pPr>
        <w:pStyle w:val="Actdetails"/>
        <w:keepNext/>
      </w:pPr>
      <w:r>
        <w:t>notified LR 8 November 2017</w:t>
      </w:r>
    </w:p>
    <w:p w14:paraId="5FF1B08E" w14:textId="77777777" w:rsidR="002D10C9" w:rsidRDefault="002D10C9" w:rsidP="002D10C9">
      <w:pPr>
        <w:pStyle w:val="Actdetails"/>
        <w:keepNext/>
      </w:pPr>
      <w:r>
        <w:t>s 1, s 2 commenced 8 November 2017 (LA s 75 (1))</w:t>
      </w:r>
    </w:p>
    <w:p w14:paraId="560F18FE" w14:textId="2AE58A67" w:rsidR="002D10C9" w:rsidRPr="00D62FF7" w:rsidRDefault="002D10C9" w:rsidP="002D10C9">
      <w:pPr>
        <w:pStyle w:val="Actdetails"/>
      </w:pPr>
      <w:r w:rsidRPr="00D62FF7">
        <w:t xml:space="preserve">sch 1 </w:t>
      </w:r>
      <w:r w:rsidR="00D62FF7" w:rsidRPr="00D62FF7">
        <w:t>commenced 1 July 2018</w:t>
      </w:r>
      <w:r w:rsidR="00213FFB" w:rsidRPr="00D62FF7">
        <w:t xml:space="preserve"> </w:t>
      </w:r>
      <w:r w:rsidR="00C80EE9" w:rsidRPr="00387C70">
        <w:t xml:space="preserve">(s 2 (1) and </w:t>
      </w:r>
      <w:hyperlink r:id="rId140" w:tooltip="CN2018-5" w:history="1">
        <w:r w:rsidR="00C80EE9" w:rsidRPr="005C4A71">
          <w:rPr>
            <w:rStyle w:val="charCitHyperlinkAbbrev"/>
          </w:rPr>
          <w:t>CN2018-5</w:t>
        </w:r>
      </w:hyperlink>
      <w:r w:rsidR="00C80EE9" w:rsidRPr="00387C70">
        <w:t>)</w:t>
      </w:r>
    </w:p>
    <w:p w14:paraId="1C3EA736" w14:textId="3E915FB7" w:rsidR="002D10C9" w:rsidRDefault="00A94A7C" w:rsidP="002D10C9">
      <w:pPr>
        <w:pStyle w:val="NewAct"/>
      </w:pPr>
      <w:hyperlink r:id="rId141" w:tooltip="A2017-37" w:history="1">
        <w:r w:rsidR="002D10C9">
          <w:rPr>
            <w:rStyle w:val="charCitHyperlinkAbbrev"/>
          </w:rPr>
          <w:t>Tree Protection Amendment Act 2017</w:t>
        </w:r>
      </w:hyperlink>
      <w:r w:rsidR="002D10C9">
        <w:t xml:space="preserve"> A2017</w:t>
      </w:r>
      <w:r w:rsidR="002D10C9">
        <w:noBreakHyphen/>
        <w:t>37</w:t>
      </w:r>
    </w:p>
    <w:p w14:paraId="2AA17B6A" w14:textId="77777777" w:rsidR="002D10C9" w:rsidRDefault="007B778A" w:rsidP="002D10C9">
      <w:pPr>
        <w:pStyle w:val="Actdetails"/>
        <w:keepNext/>
      </w:pPr>
      <w:r>
        <w:t>notified LR 9</w:t>
      </w:r>
      <w:r w:rsidR="002D10C9">
        <w:t xml:space="preserve"> November 2017</w:t>
      </w:r>
    </w:p>
    <w:p w14:paraId="10085F36" w14:textId="77777777" w:rsidR="002D10C9" w:rsidRDefault="007B778A" w:rsidP="002D10C9">
      <w:pPr>
        <w:pStyle w:val="Actdetails"/>
        <w:keepNext/>
      </w:pPr>
      <w:r>
        <w:t>s 1, s 2 commenced 9</w:t>
      </w:r>
      <w:r w:rsidR="002D10C9">
        <w:t xml:space="preserve"> November 2017 (LA s 75 (1))</w:t>
      </w:r>
    </w:p>
    <w:p w14:paraId="2C395BF5" w14:textId="77777777" w:rsidR="002D10C9" w:rsidRDefault="007B778A" w:rsidP="002D10C9">
      <w:pPr>
        <w:pStyle w:val="Actdetails"/>
      </w:pPr>
      <w:r>
        <w:t>remainder commenced 10</w:t>
      </w:r>
      <w:r w:rsidR="008E3392">
        <w:t xml:space="preserve"> November 2017 (s 2)</w:t>
      </w:r>
    </w:p>
    <w:p w14:paraId="2F898877" w14:textId="4603905E" w:rsidR="00384E2E" w:rsidRPr="00935D4E" w:rsidRDefault="00A94A7C" w:rsidP="00384E2E">
      <w:pPr>
        <w:pStyle w:val="NewAct"/>
      </w:pPr>
      <w:hyperlink r:id="rId142" w:tooltip="A2018-33" w:history="1">
        <w:r w:rsidR="00384E2E">
          <w:rPr>
            <w:rStyle w:val="charCitHyperlinkAbbrev"/>
          </w:rPr>
          <w:t>Red Tape Reduction Legislation Amendment Act 2018</w:t>
        </w:r>
      </w:hyperlink>
      <w:r w:rsidR="00384E2E" w:rsidRPr="006F1B5B">
        <w:rPr>
          <w:rStyle w:val="charCitHyperlinkAbbrev"/>
        </w:rPr>
        <w:t xml:space="preserve"> </w:t>
      </w:r>
      <w:r w:rsidR="00384E2E">
        <w:t>A2018-33 sch 1 pt 1.36</w:t>
      </w:r>
    </w:p>
    <w:p w14:paraId="4A451B7D" w14:textId="77777777" w:rsidR="00384E2E" w:rsidRDefault="00384E2E" w:rsidP="00384E2E">
      <w:pPr>
        <w:pStyle w:val="Actdetails"/>
      </w:pPr>
      <w:r>
        <w:t>notified LR 25 September 2018</w:t>
      </w:r>
    </w:p>
    <w:p w14:paraId="583C7794" w14:textId="77777777" w:rsidR="00384E2E" w:rsidRDefault="00384E2E" w:rsidP="00384E2E">
      <w:pPr>
        <w:pStyle w:val="Actdetails"/>
      </w:pPr>
      <w:r>
        <w:t>s 1, s 2 commenced 25 September 2018 (LA s 75 (1))</w:t>
      </w:r>
    </w:p>
    <w:p w14:paraId="22C45B8F" w14:textId="77777777" w:rsidR="00384E2E" w:rsidRDefault="00384E2E" w:rsidP="00384E2E">
      <w:pPr>
        <w:pStyle w:val="Actdetails"/>
      </w:pPr>
      <w:r>
        <w:t>sch 1 pt 1.36 commenced</w:t>
      </w:r>
      <w:r w:rsidRPr="006F3A6F">
        <w:t xml:space="preserve"> </w:t>
      </w:r>
      <w:r>
        <w:t>23 October 2018 (s 2 (4))</w:t>
      </w:r>
    </w:p>
    <w:p w14:paraId="61F93AEA" w14:textId="7EB9B142" w:rsidR="00041F10" w:rsidRDefault="00A94A7C" w:rsidP="00041F10">
      <w:pPr>
        <w:pStyle w:val="NewAct"/>
      </w:pPr>
      <w:hyperlink r:id="rId143" w:tooltip="A2020-47" w:history="1">
        <w:r w:rsidR="00041F10">
          <w:rPr>
            <w:rStyle w:val="charCitHyperlinkAbbrev"/>
          </w:rPr>
          <w:t>Emergencies Amendment Act 2020</w:t>
        </w:r>
      </w:hyperlink>
      <w:r w:rsidR="00041F10">
        <w:t xml:space="preserve"> A2020</w:t>
      </w:r>
      <w:r w:rsidR="00041F10">
        <w:noBreakHyphen/>
        <w:t>47 sch 1 pt 1.7</w:t>
      </w:r>
    </w:p>
    <w:p w14:paraId="3156052A" w14:textId="77777777" w:rsidR="00041F10" w:rsidRDefault="00041F10" w:rsidP="00041F10">
      <w:pPr>
        <w:pStyle w:val="Actdetails"/>
        <w:keepNext/>
      </w:pPr>
      <w:r>
        <w:t>notified LR 3 September 2020</w:t>
      </w:r>
    </w:p>
    <w:p w14:paraId="4C10F426" w14:textId="77777777" w:rsidR="00041F10" w:rsidRDefault="00041F10" w:rsidP="00041F10">
      <w:pPr>
        <w:pStyle w:val="Actdetails"/>
        <w:keepNext/>
      </w:pPr>
      <w:r>
        <w:t>s 1, s 2 commenced 3 September 2020 (LA s 75 (1))</w:t>
      </w:r>
    </w:p>
    <w:p w14:paraId="4173321E" w14:textId="3711D97F" w:rsidR="00041F10" w:rsidRDefault="00041F10" w:rsidP="00041F10">
      <w:pPr>
        <w:pStyle w:val="Actdetails"/>
      </w:pPr>
      <w:r>
        <w:t>sch 1 pt 1.7 commenced 4 September 2020 (s 2)</w:t>
      </w:r>
    </w:p>
    <w:p w14:paraId="4D6D0D20" w14:textId="7E45686C" w:rsidR="0009285C" w:rsidRPr="004E1A6C" w:rsidRDefault="00A94A7C" w:rsidP="0009285C">
      <w:pPr>
        <w:pStyle w:val="NewAct"/>
      </w:pPr>
      <w:hyperlink r:id="rId144" w:tooltip="A2021-12" w:history="1">
        <w:r w:rsidR="0009285C" w:rsidRPr="004E1A6C">
          <w:rPr>
            <w:rStyle w:val="charCitHyperlinkAbbrev"/>
          </w:rPr>
          <w:t>Statute Law Amendment Act 2021</w:t>
        </w:r>
      </w:hyperlink>
      <w:r w:rsidR="0009285C" w:rsidRPr="004E1A6C">
        <w:t xml:space="preserve"> A2021-12 sch 3 pt 3.</w:t>
      </w:r>
      <w:r w:rsidR="0009285C">
        <w:t>59</w:t>
      </w:r>
    </w:p>
    <w:p w14:paraId="6B9D5DB6" w14:textId="77777777" w:rsidR="0009285C" w:rsidRDefault="0009285C" w:rsidP="0009285C">
      <w:pPr>
        <w:pStyle w:val="Actdetails"/>
      </w:pPr>
      <w:r>
        <w:t>notified LR 9 June 2021</w:t>
      </w:r>
    </w:p>
    <w:p w14:paraId="0F210E33" w14:textId="77777777" w:rsidR="0009285C" w:rsidRDefault="0009285C" w:rsidP="0009285C">
      <w:pPr>
        <w:pStyle w:val="Actdetails"/>
      </w:pPr>
      <w:r>
        <w:t>s 1, s 2 commenced 9 June 2021 (LA s 75 (1))</w:t>
      </w:r>
    </w:p>
    <w:p w14:paraId="42D1B21B" w14:textId="38D73418" w:rsidR="0009285C" w:rsidRPr="008E3392" w:rsidRDefault="0009285C" w:rsidP="00041F10">
      <w:pPr>
        <w:pStyle w:val="Actdetails"/>
      </w:pPr>
      <w:r>
        <w:t>sch 3 pt 3.59 commenced 23 June 2021 (s 2 (1))</w:t>
      </w:r>
    </w:p>
    <w:p w14:paraId="7B567A58" w14:textId="77777777" w:rsidR="00AB2D55" w:rsidRPr="00AB2D55" w:rsidRDefault="00AB2D55" w:rsidP="00AB2D55">
      <w:pPr>
        <w:pStyle w:val="PageBreak"/>
      </w:pPr>
      <w:r w:rsidRPr="00AB2D55">
        <w:br w:type="page"/>
      </w:r>
    </w:p>
    <w:p w14:paraId="3FA06CD1" w14:textId="77777777" w:rsidR="00F7148E" w:rsidRPr="00A70335" w:rsidRDefault="00F7148E">
      <w:pPr>
        <w:pStyle w:val="Endnote20"/>
      </w:pPr>
      <w:bookmarkStart w:id="168" w:name="_Toc74905741"/>
      <w:r w:rsidRPr="00A70335">
        <w:rPr>
          <w:rStyle w:val="charTableNo"/>
        </w:rPr>
        <w:lastRenderedPageBreak/>
        <w:t>4</w:t>
      </w:r>
      <w:r>
        <w:tab/>
      </w:r>
      <w:r w:rsidRPr="00A70335">
        <w:rPr>
          <w:rStyle w:val="charTableText"/>
        </w:rPr>
        <w:t>Amendment history</w:t>
      </w:r>
      <w:bookmarkEnd w:id="168"/>
    </w:p>
    <w:p w14:paraId="087B68AB" w14:textId="77777777" w:rsidR="00F7148E" w:rsidRDefault="00F7148E">
      <w:pPr>
        <w:pStyle w:val="AmdtsEntryHd"/>
      </w:pPr>
      <w:r>
        <w:t>Commencement</w:t>
      </w:r>
    </w:p>
    <w:p w14:paraId="016B1A54" w14:textId="77777777" w:rsidR="00F7148E" w:rsidRDefault="00F7148E">
      <w:pPr>
        <w:pStyle w:val="AmdtsEntries"/>
      </w:pPr>
      <w:r>
        <w:t>s 2</w:t>
      </w:r>
      <w:r>
        <w:tab/>
        <w:t>om LA s 89 (4)</w:t>
      </w:r>
    </w:p>
    <w:p w14:paraId="04DDB075" w14:textId="77777777" w:rsidR="00A05227" w:rsidRDefault="00A05227">
      <w:pPr>
        <w:pStyle w:val="AmdtsEntryHd"/>
      </w:pPr>
      <w:r>
        <w:t>Application of Act—built-up urban areas</w:t>
      </w:r>
    </w:p>
    <w:p w14:paraId="47C724DD" w14:textId="44FDE9BE" w:rsidR="00A05227" w:rsidRPr="00A05227" w:rsidRDefault="00A05227" w:rsidP="00A05227">
      <w:pPr>
        <w:pStyle w:val="AmdtsEntries"/>
      </w:pPr>
      <w:r>
        <w:t>s 7</w:t>
      </w:r>
      <w:r>
        <w:tab/>
        <w:t xml:space="preserve">am </w:t>
      </w:r>
      <w:hyperlink r:id="rId145"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3DDE05A3" w14:textId="77777777" w:rsidR="00F7148E" w:rsidRDefault="00F7148E">
      <w:pPr>
        <w:pStyle w:val="AmdtsEntryHd"/>
      </w:pPr>
      <w:r>
        <w:t>Regulated trees and tree management precincts</w:t>
      </w:r>
    </w:p>
    <w:p w14:paraId="098B2685" w14:textId="104DE706" w:rsidR="00F7148E" w:rsidRDefault="00F7148E">
      <w:pPr>
        <w:pStyle w:val="AmdtsEntries"/>
      </w:pPr>
      <w:r>
        <w:t>s 10</w:t>
      </w:r>
      <w:r>
        <w:tab/>
        <w:t xml:space="preserve">am </w:t>
      </w:r>
      <w:hyperlink r:id="rId146" w:tooltip="Pest Plants and Animals Act 2005" w:history="1">
        <w:r w:rsidR="007F7BD9" w:rsidRPr="007F7BD9">
          <w:rPr>
            <w:rStyle w:val="charCitHyperlinkAbbrev"/>
          </w:rPr>
          <w:t>A2005</w:t>
        </w:r>
        <w:r w:rsidR="007F7BD9" w:rsidRPr="007F7BD9">
          <w:rPr>
            <w:rStyle w:val="charCitHyperlinkAbbrev"/>
          </w:rPr>
          <w:noBreakHyphen/>
          <w:t>21</w:t>
        </w:r>
      </w:hyperlink>
      <w:r>
        <w:t xml:space="preserve"> amdt 1.15</w:t>
      </w:r>
    </w:p>
    <w:p w14:paraId="3A5169CC" w14:textId="77777777" w:rsidR="00F7148E" w:rsidRDefault="00F7148E">
      <w:pPr>
        <w:pStyle w:val="AmdtsEntryHd"/>
      </w:pPr>
      <w:r>
        <w:t>Exceptions—tree damaging and prohibited groundwork offences</w:t>
      </w:r>
    </w:p>
    <w:p w14:paraId="60549AC3" w14:textId="314D0CE1" w:rsidR="00F7148E" w:rsidRPr="00390ED4" w:rsidRDefault="00F7148E">
      <w:pPr>
        <w:pStyle w:val="AmdtsEntries"/>
      </w:pPr>
      <w:r>
        <w:t>s 19</w:t>
      </w:r>
      <w:r>
        <w:tab/>
        <w:t xml:space="preserve">am </w:t>
      </w:r>
      <w:hyperlink r:id="rId147"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1.170</w:t>
      </w:r>
      <w:r w:rsidR="00A474A7">
        <w:t xml:space="preserve">; </w:t>
      </w:r>
      <w:hyperlink r:id="rId148" w:tooltip="Statute Law Amendment Act 2012" w:history="1">
        <w:r w:rsidR="007F7BD9" w:rsidRPr="007F7BD9">
          <w:rPr>
            <w:rStyle w:val="charCitHyperlinkAbbrev"/>
          </w:rPr>
          <w:t>A2012</w:t>
        </w:r>
        <w:r w:rsidR="007F7BD9" w:rsidRPr="007F7BD9">
          <w:rPr>
            <w:rStyle w:val="charCitHyperlinkAbbrev"/>
          </w:rPr>
          <w:noBreakHyphen/>
          <w:t>21</w:t>
        </w:r>
      </w:hyperlink>
      <w:r w:rsidR="00A474A7">
        <w:t xml:space="preserve"> amdt 3.193, amdt</w:t>
      </w:r>
      <w:r w:rsidR="0073137A">
        <w:t> </w:t>
      </w:r>
      <w:r w:rsidR="00A474A7">
        <w:t>3.194</w:t>
      </w:r>
      <w:r w:rsidR="0073137A">
        <w:t xml:space="preserve">; </w:t>
      </w:r>
      <w:hyperlink r:id="rId149" w:tooltip="Public Unleased Land Act 2013" w:history="1">
        <w:r w:rsidR="0073137A">
          <w:rPr>
            <w:rStyle w:val="charCitHyperlinkAbbrev"/>
          </w:rPr>
          <w:t>A2013</w:t>
        </w:r>
        <w:r w:rsidR="0073137A">
          <w:rPr>
            <w:rStyle w:val="charCitHyperlinkAbbrev"/>
          </w:rPr>
          <w:noBreakHyphen/>
          <w:t>3</w:t>
        </w:r>
      </w:hyperlink>
      <w:r w:rsidR="0073137A">
        <w:t xml:space="preserve"> amdt 2.32</w:t>
      </w:r>
      <w:r w:rsidR="007C066C">
        <w:t xml:space="preserve">; </w:t>
      </w:r>
      <w:hyperlink r:id="rId150" w:tooltip="Utilities (Technical Regulation) Act 2014" w:history="1">
        <w:r w:rsidR="007C066C">
          <w:rPr>
            <w:rStyle w:val="charCitHyperlinkAbbrev"/>
          </w:rPr>
          <w:t>A2014</w:t>
        </w:r>
        <w:r w:rsidR="007C066C">
          <w:rPr>
            <w:rStyle w:val="charCitHyperlinkAbbrev"/>
          </w:rPr>
          <w:noBreakHyphen/>
          <w:t>60</w:t>
        </w:r>
      </w:hyperlink>
      <w:r w:rsidR="007C066C">
        <w:t xml:space="preserve"> amdt 2.5, amdt 2.6; pars renum R15 LA</w:t>
      </w:r>
      <w:r w:rsidR="0026365E">
        <w:t xml:space="preserve">; </w:t>
      </w:r>
      <w:hyperlink r:id="rId151" w:tooltip="Emergencies Amendment Act 2016" w:history="1">
        <w:r w:rsidR="0026365E">
          <w:rPr>
            <w:rStyle w:val="charCitHyperlinkAbbrev"/>
          </w:rPr>
          <w:t>A2016</w:t>
        </w:r>
        <w:r w:rsidR="0026365E">
          <w:rPr>
            <w:rStyle w:val="charCitHyperlinkAbbrev"/>
          </w:rPr>
          <w:noBreakHyphen/>
          <w:t>33</w:t>
        </w:r>
      </w:hyperlink>
      <w:r w:rsidR="0026365E">
        <w:t xml:space="preserve"> amdt 1.50, amdt 1.51</w:t>
      </w:r>
      <w:r w:rsidR="00D62FF7">
        <w:t xml:space="preserve">; </w:t>
      </w:r>
      <w:hyperlink r:id="rId152" w:tooltip="Utilities (Technical Regulation) Amendment Act 2017" w:history="1">
        <w:r w:rsidR="00D62FF7" w:rsidRPr="00F63042">
          <w:rPr>
            <w:rStyle w:val="charCitHyperlinkAbbrev"/>
          </w:rPr>
          <w:t>A2017-34</w:t>
        </w:r>
      </w:hyperlink>
      <w:r w:rsidR="00D62FF7">
        <w:t xml:space="preserve"> amdt 1.1, amdt 1.2; pars renum R19 LA</w:t>
      </w:r>
      <w:r w:rsidR="00390ED4">
        <w:t xml:space="preserve">; </w:t>
      </w:r>
      <w:hyperlink r:id="rId153" w:tooltip="Emergencies Amendment Act 2020" w:history="1">
        <w:r w:rsidR="00390ED4">
          <w:rPr>
            <w:rStyle w:val="charCitHyperlinkAbbrev"/>
          </w:rPr>
          <w:t>A2020</w:t>
        </w:r>
        <w:r w:rsidR="00390ED4">
          <w:rPr>
            <w:rStyle w:val="charCitHyperlinkAbbrev"/>
          </w:rPr>
          <w:noBreakHyphen/>
          <w:t>47</w:t>
        </w:r>
      </w:hyperlink>
      <w:r w:rsidR="00390ED4">
        <w:t xml:space="preserve"> amdts 1.16-1.18; pars renum R21 LA</w:t>
      </w:r>
    </w:p>
    <w:p w14:paraId="28C21B02" w14:textId="77777777" w:rsidR="00F7148E" w:rsidRDefault="00F7148E">
      <w:pPr>
        <w:pStyle w:val="AmdtsEntryHd"/>
      </w:pPr>
      <w:r>
        <w:t>Contravening tree protection conditions of development approval</w:t>
      </w:r>
    </w:p>
    <w:p w14:paraId="3992F258" w14:textId="6F9ABC2F" w:rsidR="00F7148E" w:rsidRDefault="00F7148E">
      <w:pPr>
        <w:pStyle w:val="AmdtsEntries"/>
      </w:pPr>
      <w:r>
        <w:t>s 20</w:t>
      </w:r>
      <w:r>
        <w:tab/>
        <w:t xml:space="preserve">am </w:t>
      </w:r>
      <w:hyperlink r:id="rId154"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1.171</w:t>
      </w:r>
    </w:p>
    <w:p w14:paraId="5567F2E8" w14:textId="77777777" w:rsidR="00A05227" w:rsidRDefault="00A05227" w:rsidP="00A05227">
      <w:pPr>
        <w:pStyle w:val="AmdtsEntryHd"/>
      </w:pPr>
      <w:r>
        <w:t>Criteria for approval</w:t>
      </w:r>
    </w:p>
    <w:p w14:paraId="0FDE9F6D" w14:textId="0CE6498F" w:rsidR="00A05227" w:rsidRDefault="00A05227" w:rsidP="00A05227">
      <w:pPr>
        <w:pStyle w:val="AmdtsEntries"/>
      </w:pPr>
      <w:r>
        <w:t>s 21</w:t>
      </w:r>
      <w:r>
        <w:tab/>
        <w:t xml:space="preserve">am </w:t>
      </w:r>
      <w:hyperlink r:id="rId155"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545A0E04" w14:textId="3633D36F" w:rsidR="00073887" w:rsidRDefault="00073887" w:rsidP="00073887">
      <w:pPr>
        <w:pStyle w:val="AmdtsEntryHd"/>
      </w:pPr>
      <w:r w:rsidRPr="00073887">
        <w:t>Application for approval of tree damaging etc activity</w:t>
      </w:r>
    </w:p>
    <w:p w14:paraId="17DB4B20" w14:textId="253CBCD4" w:rsidR="00073887" w:rsidRPr="00A05227" w:rsidRDefault="00073887" w:rsidP="00A05227">
      <w:pPr>
        <w:pStyle w:val="AmdtsEntries"/>
      </w:pPr>
      <w:r>
        <w:t>s 22</w:t>
      </w:r>
      <w:r>
        <w:tab/>
        <w:t>am</w:t>
      </w:r>
      <w:bookmarkStart w:id="169" w:name="_Hlk74228955"/>
      <w:r w:rsidRPr="004E1A6C">
        <w:t xml:space="preserve"> </w:t>
      </w:r>
      <w:hyperlink r:id="rId156" w:tooltip="Statute Law Amendment Act 2021" w:history="1">
        <w:r w:rsidRPr="004E1A6C">
          <w:rPr>
            <w:color w:val="0000FF" w:themeColor="hyperlink"/>
          </w:rPr>
          <w:t>A2021-12</w:t>
        </w:r>
      </w:hyperlink>
      <w:r w:rsidRPr="004E1A6C">
        <w:t xml:space="preserve"> amdt 3</w:t>
      </w:r>
      <w:bookmarkEnd w:id="169"/>
      <w:r>
        <w:t>.173</w:t>
      </w:r>
    </w:p>
    <w:p w14:paraId="6A96D6B6" w14:textId="77777777" w:rsidR="001E336B" w:rsidRDefault="001E336B" w:rsidP="00D14B04">
      <w:pPr>
        <w:pStyle w:val="AmdtsEntryHd"/>
      </w:pPr>
      <w:r w:rsidRPr="00E14A6A">
        <w:t>Approval application may need to be referred to other entities</w:t>
      </w:r>
    </w:p>
    <w:p w14:paraId="37B7F436" w14:textId="3438CE9D" w:rsidR="001E336B" w:rsidRPr="001E336B" w:rsidRDefault="001E336B" w:rsidP="001E336B">
      <w:pPr>
        <w:pStyle w:val="AmdtsEntries"/>
      </w:pPr>
      <w:r>
        <w:t>s 24A</w:t>
      </w:r>
      <w:r>
        <w:tab/>
        <w:t xml:space="preserve">ins </w:t>
      </w:r>
      <w:hyperlink r:id="rId157" w:tooltip="Heritage Legislation Amendment Act 2014" w:history="1">
        <w:r>
          <w:rPr>
            <w:rStyle w:val="charCitHyperlinkAbbrev"/>
          </w:rPr>
          <w:t>A2014</w:t>
        </w:r>
        <w:r>
          <w:rPr>
            <w:rStyle w:val="charCitHyperlinkAbbrev"/>
          </w:rPr>
          <w:noBreakHyphen/>
          <w:t>43</w:t>
        </w:r>
      </w:hyperlink>
      <w:r>
        <w:t xml:space="preserve"> s 88</w:t>
      </w:r>
    </w:p>
    <w:p w14:paraId="27208B45" w14:textId="77777777" w:rsidR="001E336B" w:rsidRDefault="001E336B" w:rsidP="001E336B">
      <w:pPr>
        <w:pStyle w:val="AmdtsEntryHd"/>
      </w:pPr>
      <w:r w:rsidRPr="00E14A6A">
        <w:t>Time for referral entity to give advice on application</w:t>
      </w:r>
    </w:p>
    <w:p w14:paraId="268B8CC4" w14:textId="7CC5CA0A" w:rsidR="001E336B" w:rsidRPr="001E336B" w:rsidRDefault="001E336B" w:rsidP="001E336B">
      <w:pPr>
        <w:pStyle w:val="AmdtsEntries"/>
      </w:pPr>
      <w:r>
        <w:t>s 24B</w:t>
      </w:r>
      <w:r>
        <w:tab/>
        <w:t xml:space="preserve">ins </w:t>
      </w:r>
      <w:hyperlink r:id="rId158" w:tooltip="Heritage Legislation Amendment Act 2014" w:history="1">
        <w:r>
          <w:rPr>
            <w:rStyle w:val="charCitHyperlinkAbbrev"/>
          </w:rPr>
          <w:t>A2014</w:t>
        </w:r>
        <w:r>
          <w:rPr>
            <w:rStyle w:val="charCitHyperlinkAbbrev"/>
          </w:rPr>
          <w:noBreakHyphen/>
          <w:t>43</w:t>
        </w:r>
      </w:hyperlink>
      <w:r>
        <w:t xml:space="preserve"> s 88</w:t>
      </w:r>
    </w:p>
    <w:p w14:paraId="52A4059B" w14:textId="77777777" w:rsidR="001E336B" w:rsidRDefault="001E336B" w:rsidP="001E336B">
      <w:pPr>
        <w:pStyle w:val="AmdtsEntryHd"/>
      </w:pPr>
      <w:r w:rsidRPr="00E14A6A">
        <w:t>Effect of no response by referral entity</w:t>
      </w:r>
    </w:p>
    <w:p w14:paraId="7977F34E" w14:textId="49F514C7" w:rsidR="001E336B" w:rsidRPr="001E336B" w:rsidRDefault="001E336B" w:rsidP="001E336B">
      <w:pPr>
        <w:pStyle w:val="AmdtsEntries"/>
      </w:pPr>
      <w:r>
        <w:t>s 24C</w:t>
      </w:r>
      <w:r>
        <w:tab/>
        <w:t xml:space="preserve">ins </w:t>
      </w:r>
      <w:hyperlink r:id="rId159" w:tooltip="Heritage Legislation Amendment Act 2014" w:history="1">
        <w:r>
          <w:rPr>
            <w:rStyle w:val="charCitHyperlinkAbbrev"/>
          </w:rPr>
          <w:t>A2014</w:t>
        </w:r>
        <w:r>
          <w:rPr>
            <w:rStyle w:val="charCitHyperlinkAbbrev"/>
          </w:rPr>
          <w:noBreakHyphen/>
          <w:t>43</w:t>
        </w:r>
      </w:hyperlink>
      <w:r>
        <w:t xml:space="preserve"> s 88</w:t>
      </w:r>
    </w:p>
    <w:p w14:paraId="09BDFC0A" w14:textId="77777777" w:rsidR="001E336B" w:rsidRDefault="001E336B" w:rsidP="00D14B04">
      <w:pPr>
        <w:pStyle w:val="AmdtsEntryHd"/>
      </w:pPr>
      <w:r>
        <w:t>Decision on approval application</w:t>
      </w:r>
    </w:p>
    <w:p w14:paraId="587AB31E" w14:textId="3A70CF5D" w:rsidR="001E336B" w:rsidRPr="001E336B" w:rsidRDefault="001E336B" w:rsidP="001E336B">
      <w:pPr>
        <w:pStyle w:val="AmdtsEntries"/>
      </w:pPr>
      <w:r>
        <w:t>s 25</w:t>
      </w:r>
      <w:r>
        <w:tab/>
        <w:t xml:space="preserve">am </w:t>
      </w:r>
      <w:hyperlink r:id="rId160" w:tooltip="Heritage Legislation Amendment Act 2014" w:history="1">
        <w:r>
          <w:rPr>
            <w:rStyle w:val="charCitHyperlinkAbbrev"/>
          </w:rPr>
          <w:t>A2014</w:t>
        </w:r>
        <w:r>
          <w:rPr>
            <w:rStyle w:val="charCitHyperlinkAbbrev"/>
          </w:rPr>
          <w:noBreakHyphen/>
          <w:t>43</w:t>
        </w:r>
      </w:hyperlink>
      <w:r>
        <w:t xml:space="preserve"> s 89; pars renum R14 LA</w:t>
      </w:r>
    </w:p>
    <w:p w14:paraId="76367B88" w14:textId="77777777" w:rsidR="00D14B04" w:rsidRDefault="00D14B04" w:rsidP="00D14B04">
      <w:pPr>
        <w:pStyle w:val="AmdtsEntryHd"/>
      </w:pPr>
      <w:r>
        <w:t>Operation of approval</w:t>
      </w:r>
    </w:p>
    <w:p w14:paraId="232E175B" w14:textId="0874CAD0" w:rsidR="00D14B04" w:rsidRDefault="00D14B04" w:rsidP="00D14B04">
      <w:pPr>
        <w:pStyle w:val="AmdtsEntries"/>
      </w:pPr>
      <w:r>
        <w:t>s 27</w:t>
      </w:r>
      <w:r>
        <w:tab/>
        <w:t xml:space="preserve">am </w:t>
      </w:r>
      <w:hyperlink r:id="rId161"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1.494</w:t>
      </w:r>
    </w:p>
    <w:p w14:paraId="3A42B6C8" w14:textId="77777777" w:rsidR="00D14B04" w:rsidRDefault="00D14B04" w:rsidP="00D14B04">
      <w:pPr>
        <w:pStyle w:val="AmdtsEntryHd"/>
      </w:pPr>
      <w:r>
        <w:t>Cancellation of approval</w:t>
      </w:r>
    </w:p>
    <w:p w14:paraId="2C6ADD64" w14:textId="0EA81CEC" w:rsidR="00D14B04" w:rsidRDefault="00D14B04" w:rsidP="00D14B04">
      <w:pPr>
        <w:pStyle w:val="AmdtsEntries"/>
      </w:pPr>
      <w:r>
        <w:t>s 28</w:t>
      </w:r>
      <w:r>
        <w:tab/>
        <w:t xml:space="preserve">am </w:t>
      </w:r>
      <w:hyperlink r:id="rId162"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1.495</w:t>
      </w:r>
    </w:p>
    <w:p w14:paraId="1ABC0ACA" w14:textId="77777777" w:rsidR="00A05227" w:rsidRDefault="00A05227" w:rsidP="00A05227">
      <w:pPr>
        <w:pStyle w:val="AmdtsEntryHd"/>
      </w:pPr>
      <w:r>
        <w:t>Guidelines for tree management plans</w:t>
      </w:r>
    </w:p>
    <w:p w14:paraId="3AF6A978" w14:textId="2175E9E3" w:rsidR="00A05227" w:rsidRDefault="00A05227" w:rsidP="00A05227">
      <w:pPr>
        <w:pStyle w:val="AmdtsEntries"/>
      </w:pPr>
      <w:r>
        <w:t>s 31</w:t>
      </w:r>
      <w:r>
        <w:tab/>
        <w:t xml:space="preserve">am </w:t>
      </w:r>
      <w:hyperlink r:id="rId163"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56E7A485" w14:textId="2CA0B49F" w:rsidR="00073887" w:rsidRDefault="00F26F80" w:rsidP="00F26F80">
      <w:pPr>
        <w:pStyle w:val="AmdtsEntryHd"/>
      </w:pPr>
      <w:r w:rsidRPr="00F26F80">
        <w:t>Proposal or application for approval of tree management plan</w:t>
      </w:r>
    </w:p>
    <w:p w14:paraId="709F10B1" w14:textId="13F4FAD6" w:rsidR="00073887" w:rsidRPr="00A05227" w:rsidRDefault="00073887" w:rsidP="00A05227">
      <w:pPr>
        <w:pStyle w:val="AmdtsEntries"/>
      </w:pPr>
      <w:r>
        <w:t>s 32</w:t>
      </w:r>
      <w:r>
        <w:tab/>
        <w:t>am</w:t>
      </w:r>
      <w:r w:rsidRPr="004E1A6C">
        <w:t xml:space="preserve"> </w:t>
      </w:r>
      <w:hyperlink r:id="rId164" w:tooltip="Statute Law Amendment Act 2021" w:history="1">
        <w:r w:rsidRPr="004E1A6C">
          <w:rPr>
            <w:color w:val="0000FF" w:themeColor="hyperlink"/>
          </w:rPr>
          <w:t>A2021-12</w:t>
        </w:r>
      </w:hyperlink>
      <w:r w:rsidRPr="004E1A6C">
        <w:t xml:space="preserve"> amdt 3</w:t>
      </w:r>
      <w:r>
        <w:t>.173</w:t>
      </w:r>
    </w:p>
    <w:p w14:paraId="23D04261" w14:textId="77777777" w:rsidR="004814B4" w:rsidRDefault="004814B4" w:rsidP="004814B4">
      <w:pPr>
        <w:pStyle w:val="AmdtsEntryHd"/>
      </w:pPr>
      <w:r w:rsidRPr="00E14A6A">
        <w:t>Proposal or application may need to be referred to other entities</w:t>
      </w:r>
    </w:p>
    <w:p w14:paraId="078F384B" w14:textId="315544EB" w:rsidR="004814B4" w:rsidRPr="001E336B" w:rsidRDefault="004814B4" w:rsidP="004814B4">
      <w:pPr>
        <w:pStyle w:val="AmdtsEntries"/>
      </w:pPr>
      <w:r>
        <w:t>s 34A</w:t>
      </w:r>
      <w:r>
        <w:tab/>
        <w:t xml:space="preserve">ins </w:t>
      </w:r>
      <w:hyperlink r:id="rId165" w:tooltip="Heritage Legislation Amendment Act 2014" w:history="1">
        <w:r>
          <w:rPr>
            <w:rStyle w:val="charCitHyperlinkAbbrev"/>
          </w:rPr>
          <w:t>A2014</w:t>
        </w:r>
        <w:r>
          <w:rPr>
            <w:rStyle w:val="charCitHyperlinkAbbrev"/>
          </w:rPr>
          <w:noBreakHyphen/>
          <w:t>43</w:t>
        </w:r>
      </w:hyperlink>
      <w:r>
        <w:t xml:space="preserve"> s 90</w:t>
      </w:r>
    </w:p>
    <w:p w14:paraId="1C6F3970" w14:textId="77777777" w:rsidR="004814B4" w:rsidRDefault="004814B4" w:rsidP="004814B4">
      <w:pPr>
        <w:pStyle w:val="AmdtsEntryHd"/>
      </w:pPr>
      <w:r w:rsidRPr="00E14A6A">
        <w:lastRenderedPageBreak/>
        <w:t>Time for referral entity to give advice on proposal or application</w:t>
      </w:r>
    </w:p>
    <w:p w14:paraId="71FB4D42" w14:textId="0585C4D7" w:rsidR="004814B4" w:rsidRPr="001E336B" w:rsidRDefault="004814B4" w:rsidP="004814B4">
      <w:pPr>
        <w:pStyle w:val="AmdtsEntries"/>
      </w:pPr>
      <w:r>
        <w:t>s 34B</w:t>
      </w:r>
      <w:r>
        <w:tab/>
        <w:t xml:space="preserve">ins </w:t>
      </w:r>
      <w:hyperlink r:id="rId166" w:tooltip="Heritage Legislation Amendment Act 2014" w:history="1">
        <w:r>
          <w:rPr>
            <w:rStyle w:val="charCitHyperlinkAbbrev"/>
          </w:rPr>
          <w:t>A2014</w:t>
        </w:r>
        <w:r>
          <w:rPr>
            <w:rStyle w:val="charCitHyperlinkAbbrev"/>
          </w:rPr>
          <w:noBreakHyphen/>
          <w:t>43</w:t>
        </w:r>
      </w:hyperlink>
      <w:r>
        <w:t xml:space="preserve"> s 90</w:t>
      </w:r>
    </w:p>
    <w:p w14:paraId="50CFD96F" w14:textId="77777777" w:rsidR="004814B4" w:rsidRDefault="004814B4" w:rsidP="004814B4">
      <w:pPr>
        <w:pStyle w:val="AmdtsEntryHd"/>
      </w:pPr>
      <w:r w:rsidRPr="00E14A6A">
        <w:t>Effect of no response by referral entity</w:t>
      </w:r>
    </w:p>
    <w:p w14:paraId="50D545EC" w14:textId="7AF732F1" w:rsidR="004814B4" w:rsidRPr="001E336B" w:rsidRDefault="004814B4" w:rsidP="004814B4">
      <w:pPr>
        <w:pStyle w:val="AmdtsEntries"/>
      </w:pPr>
      <w:r>
        <w:t>s 34C</w:t>
      </w:r>
      <w:r>
        <w:tab/>
        <w:t xml:space="preserve">ins </w:t>
      </w:r>
      <w:hyperlink r:id="rId167" w:tooltip="Heritage Legislation Amendment Act 2014" w:history="1">
        <w:r>
          <w:rPr>
            <w:rStyle w:val="charCitHyperlinkAbbrev"/>
          </w:rPr>
          <w:t>A2014</w:t>
        </w:r>
        <w:r>
          <w:rPr>
            <w:rStyle w:val="charCitHyperlinkAbbrev"/>
          </w:rPr>
          <w:noBreakHyphen/>
          <w:t>43</w:t>
        </w:r>
      </w:hyperlink>
      <w:r>
        <w:t xml:space="preserve"> s 90</w:t>
      </w:r>
    </w:p>
    <w:p w14:paraId="20E85D55" w14:textId="77777777" w:rsidR="004814B4" w:rsidRDefault="004814B4" w:rsidP="00D14B04">
      <w:pPr>
        <w:pStyle w:val="AmdtsEntryHd"/>
      </w:pPr>
      <w:r>
        <w:t>Decision on tree management plan</w:t>
      </w:r>
    </w:p>
    <w:p w14:paraId="0D513D41" w14:textId="1F5E13BA" w:rsidR="004814B4" w:rsidRPr="004814B4" w:rsidRDefault="004814B4" w:rsidP="004814B4">
      <w:pPr>
        <w:pStyle w:val="AmdtsEntries"/>
      </w:pPr>
      <w:r>
        <w:t>s 35</w:t>
      </w:r>
      <w:r>
        <w:tab/>
        <w:t xml:space="preserve">am </w:t>
      </w:r>
      <w:hyperlink r:id="rId168" w:tooltip="Heritage Legislation Amendment Act 2014" w:history="1">
        <w:r>
          <w:rPr>
            <w:rStyle w:val="charCitHyperlinkAbbrev"/>
          </w:rPr>
          <w:t>A2014</w:t>
        </w:r>
        <w:r>
          <w:rPr>
            <w:rStyle w:val="charCitHyperlinkAbbrev"/>
          </w:rPr>
          <w:noBreakHyphen/>
          <w:t>43</w:t>
        </w:r>
      </w:hyperlink>
      <w:r>
        <w:t xml:space="preserve"> s 91; pars renum R14 LA</w:t>
      </w:r>
    </w:p>
    <w:p w14:paraId="00A7A302" w14:textId="77777777" w:rsidR="00D14B04" w:rsidRDefault="00D14B04" w:rsidP="00D14B04">
      <w:pPr>
        <w:pStyle w:val="AmdtsEntryHd"/>
      </w:pPr>
      <w:r>
        <w:t>Operation of tree management plan</w:t>
      </w:r>
    </w:p>
    <w:p w14:paraId="3A2546A3" w14:textId="41A16319" w:rsidR="00D14B04" w:rsidRDefault="00D14B04" w:rsidP="00D14B04">
      <w:pPr>
        <w:pStyle w:val="AmdtsEntries"/>
      </w:pPr>
      <w:r>
        <w:t>s 37</w:t>
      </w:r>
      <w:r>
        <w:tab/>
        <w:t xml:space="preserve">am </w:t>
      </w:r>
      <w:hyperlink r:id="rId169"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1.496</w:t>
      </w:r>
    </w:p>
    <w:p w14:paraId="4313BCEC" w14:textId="77777777" w:rsidR="00A05227" w:rsidRDefault="00A05227" w:rsidP="00A05227">
      <w:pPr>
        <w:pStyle w:val="AmdtsEntryHd"/>
      </w:pPr>
      <w:r>
        <w:t>Criteria for tree management precincts</w:t>
      </w:r>
    </w:p>
    <w:p w14:paraId="674389A4" w14:textId="730511DA" w:rsidR="00A05227" w:rsidRPr="00A05227" w:rsidRDefault="00A05227" w:rsidP="00A05227">
      <w:pPr>
        <w:pStyle w:val="AmdtsEntries"/>
      </w:pPr>
      <w:r>
        <w:t>s 38</w:t>
      </w:r>
      <w:r>
        <w:tab/>
        <w:t xml:space="preserve">am </w:t>
      </w:r>
      <w:hyperlink r:id="rId170"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2504459A" w14:textId="77777777" w:rsidR="00A05227" w:rsidRDefault="00A05227" w:rsidP="00A05227">
      <w:pPr>
        <w:pStyle w:val="AmdtsEntryHd"/>
      </w:pPr>
      <w:r>
        <w:t>Tree management precinct declaration</w:t>
      </w:r>
    </w:p>
    <w:p w14:paraId="2FEEE370" w14:textId="793B853C" w:rsidR="00A05227" w:rsidRPr="00A05227" w:rsidRDefault="00A05227" w:rsidP="00A05227">
      <w:pPr>
        <w:pStyle w:val="AmdtsEntries"/>
      </w:pPr>
      <w:r>
        <w:t>s 39</w:t>
      </w:r>
      <w:r>
        <w:tab/>
        <w:t xml:space="preserve">am </w:t>
      </w:r>
      <w:hyperlink r:id="rId171"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7A9805E4" w14:textId="77777777" w:rsidR="00BA4BC2" w:rsidRDefault="00BA4BC2" w:rsidP="00BA4BC2">
      <w:pPr>
        <w:pStyle w:val="AmdtsEntryHd"/>
      </w:pPr>
      <w:r>
        <w:t>Criteria for registration and cancellation of registration</w:t>
      </w:r>
    </w:p>
    <w:p w14:paraId="35270399" w14:textId="12096068" w:rsidR="00BA4BC2" w:rsidRDefault="00BA4BC2" w:rsidP="00BA4BC2">
      <w:pPr>
        <w:pStyle w:val="AmdtsEntries"/>
      </w:pPr>
      <w:r>
        <w:t>s 45</w:t>
      </w:r>
      <w:r>
        <w:tab/>
        <w:t xml:space="preserve">am </w:t>
      </w:r>
      <w:hyperlink r:id="rId172"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68E3A8D5" w14:textId="7B000AF8" w:rsidR="00073887" w:rsidRDefault="00F26F80" w:rsidP="00F26F80">
      <w:pPr>
        <w:pStyle w:val="AmdtsEntryHd"/>
      </w:pPr>
      <w:r w:rsidRPr="00F26F80">
        <w:t>Nomination for registration</w:t>
      </w:r>
    </w:p>
    <w:p w14:paraId="2B373B57" w14:textId="5EFEFD29" w:rsidR="00073887" w:rsidRPr="00A05227" w:rsidRDefault="00073887" w:rsidP="00BA4BC2">
      <w:pPr>
        <w:pStyle w:val="AmdtsEntries"/>
      </w:pPr>
      <w:r>
        <w:t>s 46</w:t>
      </w:r>
      <w:r>
        <w:tab/>
        <w:t>am</w:t>
      </w:r>
      <w:r w:rsidRPr="004E1A6C">
        <w:t xml:space="preserve"> </w:t>
      </w:r>
      <w:hyperlink r:id="rId173" w:tooltip="Statute Law Amendment Act 2021" w:history="1">
        <w:r w:rsidRPr="004E1A6C">
          <w:rPr>
            <w:color w:val="0000FF" w:themeColor="hyperlink"/>
          </w:rPr>
          <w:t>A2021-12</w:t>
        </w:r>
      </w:hyperlink>
      <w:r w:rsidRPr="004E1A6C">
        <w:t xml:space="preserve"> amdt 3</w:t>
      </w:r>
      <w:r>
        <w:t>.173</w:t>
      </w:r>
    </w:p>
    <w:p w14:paraId="34C1E384" w14:textId="77777777" w:rsidR="00E51B7B" w:rsidRDefault="00E51B7B" w:rsidP="00E51B7B">
      <w:pPr>
        <w:pStyle w:val="AmdtsEntryHd"/>
      </w:pPr>
      <w:r>
        <w:t>Notice of decision on provisional registration</w:t>
      </w:r>
    </w:p>
    <w:p w14:paraId="0D421E1E" w14:textId="053235C7" w:rsidR="00E51B7B" w:rsidRPr="00E51B7B" w:rsidRDefault="00E51B7B" w:rsidP="00E51B7B">
      <w:pPr>
        <w:pStyle w:val="AmdtsEntries"/>
      </w:pPr>
      <w:r>
        <w:t>s 49</w:t>
      </w:r>
      <w:r>
        <w:tab/>
        <w:t xml:space="preserve">am </w:t>
      </w:r>
      <w:hyperlink r:id="rId174"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75"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1.220, amdt 1.221</w:t>
      </w:r>
    </w:p>
    <w:p w14:paraId="3C8A0C3D" w14:textId="77777777" w:rsidR="00D14B04" w:rsidRDefault="00D14B04" w:rsidP="00D14B04">
      <w:pPr>
        <w:pStyle w:val="AmdtsEntryHd"/>
      </w:pPr>
      <w:r>
        <w:t>Decision on registration</w:t>
      </w:r>
    </w:p>
    <w:p w14:paraId="17044180" w14:textId="7BB8F049" w:rsidR="00D14B04" w:rsidRDefault="00D14B04" w:rsidP="00D14B04">
      <w:pPr>
        <w:pStyle w:val="AmdtsEntries"/>
      </w:pPr>
      <w:r>
        <w:t>s 52</w:t>
      </w:r>
      <w:r>
        <w:tab/>
        <w:t xml:space="preserve">am </w:t>
      </w:r>
      <w:hyperlink r:id="rId176"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1.497</w:t>
      </w:r>
    </w:p>
    <w:p w14:paraId="19518DF7" w14:textId="77777777" w:rsidR="00E51B7B" w:rsidRDefault="00E51B7B" w:rsidP="00E51B7B">
      <w:pPr>
        <w:pStyle w:val="AmdtsEntryHd"/>
      </w:pPr>
      <w:r>
        <w:t>Notice of decision on registration</w:t>
      </w:r>
    </w:p>
    <w:p w14:paraId="68BFF4A0" w14:textId="43D07195" w:rsidR="00E51B7B" w:rsidRDefault="00E51B7B" w:rsidP="00E51B7B">
      <w:pPr>
        <w:pStyle w:val="AmdtsEntries"/>
      </w:pPr>
      <w:r>
        <w:t>s 53</w:t>
      </w:r>
      <w:r>
        <w:tab/>
        <w:t xml:space="preserve">am </w:t>
      </w:r>
      <w:hyperlink r:id="rId177"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78"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1.222</w:t>
      </w:r>
    </w:p>
    <w:p w14:paraId="27D0C102" w14:textId="7219A939" w:rsidR="00073887" w:rsidRDefault="000955E7" w:rsidP="000955E7">
      <w:pPr>
        <w:pStyle w:val="AmdtsEntryHd"/>
      </w:pPr>
      <w:r w:rsidRPr="000955E7">
        <w:t>Proposal for cancellation of registration</w:t>
      </w:r>
    </w:p>
    <w:p w14:paraId="40C71C4F" w14:textId="2021D4C0" w:rsidR="00073887" w:rsidRPr="00E51B7B" w:rsidRDefault="00073887" w:rsidP="00E51B7B">
      <w:pPr>
        <w:pStyle w:val="AmdtsEntries"/>
      </w:pPr>
      <w:r>
        <w:t>s 55</w:t>
      </w:r>
      <w:r>
        <w:tab/>
        <w:t>am</w:t>
      </w:r>
      <w:r w:rsidRPr="004E1A6C">
        <w:t xml:space="preserve"> </w:t>
      </w:r>
      <w:hyperlink r:id="rId179" w:tooltip="Statute Law Amendment Act 2021" w:history="1">
        <w:r w:rsidRPr="004E1A6C">
          <w:rPr>
            <w:color w:val="0000FF" w:themeColor="hyperlink"/>
          </w:rPr>
          <w:t>A2021-12</w:t>
        </w:r>
      </w:hyperlink>
      <w:r w:rsidRPr="004E1A6C">
        <w:t xml:space="preserve"> amdt 3</w:t>
      </w:r>
      <w:r>
        <w:t>.173</w:t>
      </w:r>
    </w:p>
    <w:p w14:paraId="27188B4C" w14:textId="77777777" w:rsidR="00E51B7B" w:rsidRDefault="00E51B7B" w:rsidP="00E51B7B">
      <w:pPr>
        <w:pStyle w:val="AmdtsEntryHd"/>
      </w:pPr>
      <w:r>
        <w:t>Notice of proposed cancellation of registration</w:t>
      </w:r>
    </w:p>
    <w:p w14:paraId="73A4AF09" w14:textId="73D88FA6" w:rsidR="00E51B7B" w:rsidRPr="00E51B7B" w:rsidRDefault="00E51B7B" w:rsidP="00E51B7B">
      <w:pPr>
        <w:pStyle w:val="AmdtsEntries"/>
      </w:pPr>
      <w:r>
        <w:t>s 56</w:t>
      </w:r>
      <w:r>
        <w:tab/>
        <w:t xml:space="preserve">am </w:t>
      </w:r>
      <w:hyperlink r:id="rId180"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81"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1.223, amdt 1.224</w:t>
      </w:r>
    </w:p>
    <w:p w14:paraId="0FDBD09A" w14:textId="77777777" w:rsidR="00D14B04" w:rsidRDefault="00D14B04" w:rsidP="00D14B04">
      <w:pPr>
        <w:pStyle w:val="AmdtsEntryHd"/>
      </w:pPr>
      <w:r>
        <w:t>Decision on cancellation of registration etc</w:t>
      </w:r>
    </w:p>
    <w:p w14:paraId="7EDE5FCF" w14:textId="1C2311FB" w:rsidR="00D14B04" w:rsidRDefault="00D14B04" w:rsidP="00D14B04">
      <w:pPr>
        <w:pStyle w:val="AmdtsEntries"/>
      </w:pPr>
      <w:r>
        <w:t>s 58</w:t>
      </w:r>
      <w:r>
        <w:tab/>
        <w:t xml:space="preserve">am </w:t>
      </w:r>
      <w:hyperlink r:id="rId182"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1.497</w:t>
      </w:r>
    </w:p>
    <w:p w14:paraId="340E8D6C" w14:textId="77777777" w:rsidR="00E51B7B" w:rsidRDefault="00E51B7B" w:rsidP="00E51B7B">
      <w:pPr>
        <w:pStyle w:val="AmdtsEntryHd"/>
      </w:pPr>
      <w:r>
        <w:t>Notice of decision on cancellation of registration</w:t>
      </w:r>
    </w:p>
    <w:p w14:paraId="2D544094" w14:textId="63F2716E" w:rsidR="00E51B7B" w:rsidRPr="00E51B7B" w:rsidRDefault="00E51B7B" w:rsidP="00E51B7B">
      <w:pPr>
        <w:pStyle w:val="AmdtsEntries"/>
      </w:pPr>
      <w:r>
        <w:t>s 59</w:t>
      </w:r>
      <w:r>
        <w:tab/>
        <w:t xml:space="preserve">am </w:t>
      </w:r>
      <w:hyperlink r:id="rId183"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84"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1.225</w:t>
      </w:r>
    </w:p>
    <w:p w14:paraId="143E272A" w14:textId="77777777" w:rsidR="00BA4BC2" w:rsidRDefault="00BA4BC2" w:rsidP="00BA4BC2">
      <w:pPr>
        <w:pStyle w:val="AmdtsEntryHd"/>
      </w:pPr>
      <w:r>
        <w:t>Site declarations</w:t>
      </w:r>
    </w:p>
    <w:p w14:paraId="2F712EFB" w14:textId="170DAF11" w:rsidR="00BA4BC2" w:rsidRDefault="00BA4BC2" w:rsidP="00BA4BC2">
      <w:pPr>
        <w:pStyle w:val="AmdtsEntries"/>
      </w:pPr>
      <w:r>
        <w:t>s 61</w:t>
      </w:r>
      <w:r>
        <w:tab/>
        <w:t xml:space="preserve">am </w:t>
      </w:r>
      <w:hyperlink r:id="rId185"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242419EB" w14:textId="77777777" w:rsidR="008E3392" w:rsidRDefault="008E3392" w:rsidP="003A4A3F">
      <w:pPr>
        <w:pStyle w:val="AmdtsEntryHd"/>
      </w:pPr>
      <w:r w:rsidRPr="008E3392">
        <w:t>Death of tree from natural causes</w:t>
      </w:r>
    </w:p>
    <w:p w14:paraId="180311D5" w14:textId="7ABB62A7" w:rsidR="008E3392" w:rsidRPr="008E3392" w:rsidRDefault="008E3392" w:rsidP="008E3392">
      <w:pPr>
        <w:pStyle w:val="AmdtsEntries"/>
      </w:pPr>
      <w:r>
        <w:t>div 7.4 hdg</w:t>
      </w:r>
      <w:r>
        <w:tab/>
        <w:t xml:space="preserve">ins </w:t>
      </w:r>
      <w:hyperlink r:id="rId186" w:tooltip="Tree Protection Amendment Act 2017" w:history="1">
        <w:r>
          <w:rPr>
            <w:rStyle w:val="charCitHyperlinkAbbrev"/>
          </w:rPr>
          <w:t>A2017</w:t>
        </w:r>
        <w:r>
          <w:rPr>
            <w:rStyle w:val="charCitHyperlinkAbbrev"/>
          </w:rPr>
          <w:noBreakHyphen/>
          <w:t>37</w:t>
        </w:r>
      </w:hyperlink>
      <w:r>
        <w:t xml:space="preserve"> s 4</w:t>
      </w:r>
    </w:p>
    <w:p w14:paraId="48CFDA77" w14:textId="77777777" w:rsidR="008E3392" w:rsidRDefault="008E3392" w:rsidP="003A4A3F">
      <w:pPr>
        <w:pStyle w:val="AmdtsEntryHd"/>
      </w:pPr>
      <w:r w:rsidRPr="008E3392">
        <w:t>Application—div 7.4</w:t>
      </w:r>
    </w:p>
    <w:p w14:paraId="68FCE902" w14:textId="6D76A99D" w:rsidR="008E3392" w:rsidRPr="008E3392" w:rsidRDefault="008E3392" w:rsidP="008E3392">
      <w:pPr>
        <w:pStyle w:val="AmdtsEntries"/>
      </w:pPr>
      <w:r>
        <w:t>s 61A</w:t>
      </w:r>
      <w:r>
        <w:tab/>
        <w:t xml:space="preserve">ins </w:t>
      </w:r>
      <w:hyperlink r:id="rId187" w:tooltip="Tree Protection Amendment Act 2017" w:history="1">
        <w:r>
          <w:rPr>
            <w:rStyle w:val="charCitHyperlinkAbbrev"/>
          </w:rPr>
          <w:t>A2017</w:t>
        </w:r>
        <w:r>
          <w:rPr>
            <w:rStyle w:val="charCitHyperlinkAbbrev"/>
          </w:rPr>
          <w:noBreakHyphen/>
          <w:t>37</w:t>
        </w:r>
      </w:hyperlink>
      <w:r>
        <w:t xml:space="preserve"> s 4</w:t>
      </w:r>
    </w:p>
    <w:p w14:paraId="4983F381" w14:textId="77777777" w:rsidR="008E3392" w:rsidRDefault="008E3392" w:rsidP="003A4A3F">
      <w:pPr>
        <w:pStyle w:val="AmdtsEntryHd"/>
      </w:pPr>
      <w:r w:rsidRPr="008E3392">
        <w:lastRenderedPageBreak/>
        <w:t>Cancellation of registration of dead tree</w:t>
      </w:r>
    </w:p>
    <w:p w14:paraId="6621666A" w14:textId="07D62318" w:rsidR="008E3392" w:rsidRPr="008E3392" w:rsidRDefault="008E3392" w:rsidP="008E3392">
      <w:pPr>
        <w:pStyle w:val="AmdtsEntries"/>
      </w:pPr>
      <w:r>
        <w:t>s 61B</w:t>
      </w:r>
      <w:r>
        <w:tab/>
        <w:t xml:space="preserve">ins </w:t>
      </w:r>
      <w:hyperlink r:id="rId188" w:tooltip="Tree Protection Amendment Act 2017" w:history="1">
        <w:r>
          <w:rPr>
            <w:rStyle w:val="charCitHyperlinkAbbrev"/>
          </w:rPr>
          <w:t>A2017</w:t>
        </w:r>
        <w:r>
          <w:rPr>
            <w:rStyle w:val="charCitHyperlinkAbbrev"/>
          </w:rPr>
          <w:noBreakHyphen/>
          <w:t>37</w:t>
        </w:r>
      </w:hyperlink>
      <w:r>
        <w:t xml:space="preserve"> s 4</w:t>
      </w:r>
    </w:p>
    <w:p w14:paraId="2A62E672" w14:textId="77777777" w:rsidR="008E3392" w:rsidRDefault="008E3392" w:rsidP="003A4A3F">
      <w:pPr>
        <w:pStyle w:val="AmdtsEntryHd"/>
      </w:pPr>
      <w:r w:rsidRPr="008E3392">
        <w:t>Notice of cancellation of registration of dead tree</w:t>
      </w:r>
    </w:p>
    <w:p w14:paraId="2F2F7982" w14:textId="37D5E01D" w:rsidR="008E3392" w:rsidRPr="008E3392" w:rsidRDefault="008E3392" w:rsidP="008E3392">
      <w:pPr>
        <w:pStyle w:val="AmdtsEntries"/>
      </w:pPr>
      <w:r>
        <w:t>s 61C</w:t>
      </w:r>
      <w:r>
        <w:tab/>
        <w:t xml:space="preserve">ins </w:t>
      </w:r>
      <w:hyperlink r:id="rId189" w:tooltip="Tree Protection Amendment Act 2017" w:history="1">
        <w:r>
          <w:rPr>
            <w:rStyle w:val="charCitHyperlinkAbbrev"/>
          </w:rPr>
          <w:t>A2017</w:t>
        </w:r>
        <w:r>
          <w:rPr>
            <w:rStyle w:val="charCitHyperlinkAbbrev"/>
          </w:rPr>
          <w:noBreakHyphen/>
          <w:t>37</w:t>
        </w:r>
      </w:hyperlink>
      <w:r>
        <w:t xml:space="preserve"> s 4</w:t>
      </w:r>
    </w:p>
    <w:p w14:paraId="4B553EC0" w14:textId="77777777" w:rsidR="008E3392" w:rsidRDefault="008E3392" w:rsidP="003A4A3F">
      <w:pPr>
        <w:pStyle w:val="AmdtsEntryHd"/>
      </w:pPr>
      <w:r w:rsidRPr="008E3392">
        <w:t>Cancellation of registration of dead tree—tree register</w:t>
      </w:r>
    </w:p>
    <w:p w14:paraId="20553361" w14:textId="57A3A61F" w:rsidR="008E3392" w:rsidRDefault="008E3392" w:rsidP="008E3392">
      <w:pPr>
        <w:pStyle w:val="AmdtsEntries"/>
      </w:pPr>
      <w:r>
        <w:t>s 61D</w:t>
      </w:r>
      <w:r>
        <w:tab/>
        <w:t xml:space="preserve">ins </w:t>
      </w:r>
      <w:hyperlink r:id="rId190" w:tooltip="Tree Protection Amendment Act 2017" w:history="1">
        <w:r>
          <w:rPr>
            <w:rStyle w:val="charCitHyperlinkAbbrev"/>
          </w:rPr>
          <w:t>A2017</w:t>
        </w:r>
        <w:r>
          <w:rPr>
            <w:rStyle w:val="charCitHyperlinkAbbrev"/>
          </w:rPr>
          <w:noBreakHyphen/>
          <w:t>37</w:t>
        </w:r>
      </w:hyperlink>
      <w:r>
        <w:t xml:space="preserve"> s 4</w:t>
      </w:r>
    </w:p>
    <w:p w14:paraId="1DC0DBF0" w14:textId="049477B1" w:rsidR="00073887" w:rsidRDefault="000955E7" w:rsidP="000955E7">
      <w:pPr>
        <w:pStyle w:val="AmdtsEntryHd"/>
      </w:pPr>
      <w:r w:rsidRPr="000955E7">
        <w:t>Approval to publish restricted information</w:t>
      </w:r>
    </w:p>
    <w:p w14:paraId="20BD159C" w14:textId="0382396F" w:rsidR="00073887" w:rsidRDefault="00073887" w:rsidP="008E3392">
      <w:pPr>
        <w:pStyle w:val="AmdtsEntries"/>
      </w:pPr>
      <w:r>
        <w:t>s 66</w:t>
      </w:r>
      <w:r>
        <w:tab/>
        <w:t>am</w:t>
      </w:r>
      <w:r w:rsidRPr="004E1A6C">
        <w:t xml:space="preserve"> </w:t>
      </w:r>
      <w:hyperlink r:id="rId191" w:tooltip="Statute Law Amendment Act 2021" w:history="1">
        <w:r w:rsidRPr="004E1A6C">
          <w:rPr>
            <w:color w:val="0000FF" w:themeColor="hyperlink"/>
          </w:rPr>
          <w:t>A2021-12</w:t>
        </w:r>
      </w:hyperlink>
      <w:r w:rsidRPr="004E1A6C">
        <w:t xml:space="preserve"> amdt 3</w:t>
      </w:r>
      <w:r>
        <w:t>.173</w:t>
      </w:r>
    </w:p>
    <w:p w14:paraId="601E3F5E" w14:textId="23289281" w:rsidR="00073887" w:rsidRDefault="000955E7" w:rsidP="000955E7">
      <w:pPr>
        <w:pStyle w:val="AmdtsEntryHd"/>
      </w:pPr>
      <w:r w:rsidRPr="000955E7">
        <w:t>Limited access to restricted information</w:t>
      </w:r>
    </w:p>
    <w:p w14:paraId="42B27AC9" w14:textId="3A2CFE82" w:rsidR="00073887" w:rsidRPr="008E3392" w:rsidRDefault="00073887" w:rsidP="008E3392">
      <w:pPr>
        <w:pStyle w:val="AmdtsEntries"/>
      </w:pPr>
      <w:r>
        <w:t>s 67</w:t>
      </w:r>
      <w:r>
        <w:tab/>
        <w:t>am</w:t>
      </w:r>
      <w:r w:rsidRPr="004E1A6C">
        <w:t xml:space="preserve"> </w:t>
      </w:r>
      <w:hyperlink r:id="rId192" w:tooltip="Statute Law Amendment Act 2021" w:history="1">
        <w:r w:rsidRPr="004E1A6C">
          <w:rPr>
            <w:color w:val="0000FF" w:themeColor="hyperlink"/>
          </w:rPr>
          <w:t>A2021-12</w:t>
        </w:r>
      </w:hyperlink>
      <w:r w:rsidRPr="004E1A6C">
        <w:t xml:space="preserve"> amdt 3</w:t>
      </w:r>
      <w:r>
        <w:t>.173</w:t>
      </w:r>
    </w:p>
    <w:p w14:paraId="7FA0CBBA" w14:textId="6872758C" w:rsidR="003A4A3F" w:rsidRDefault="00004C43" w:rsidP="003A4A3F">
      <w:pPr>
        <w:pStyle w:val="AmdtsEntryHd"/>
      </w:pPr>
      <w:r>
        <w:t>Establishment of advisory panel</w:t>
      </w:r>
    </w:p>
    <w:p w14:paraId="56B4A750" w14:textId="2AAA1CD0" w:rsidR="003A4A3F" w:rsidRPr="003A4A3F" w:rsidRDefault="00284E38" w:rsidP="003A4A3F">
      <w:pPr>
        <w:pStyle w:val="AmdtsEntries"/>
      </w:pPr>
      <w:r>
        <w:t>s 68</w:t>
      </w:r>
      <w:r>
        <w:tab/>
        <w:t>a</w:t>
      </w:r>
      <w:r w:rsidR="00B67D26">
        <w:t xml:space="preserve">m </w:t>
      </w:r>
      <w:hyperlink r:id="rId193" w:tooltip="Statute Law Amendment Act 2013" w:history="1">
        <w:r w:rsidR="00B67D26">
          <w:rPr>
            <w:rStyle w:val="charCitHyperlinkAbbrev"/>
          </w:rPr>
          <w:t>A2013</w:t>
        </w:r>
        <w:r w:rsidR="00B67D26">
          <w:rPr>
            <w:rStyle w:val="charCitHyperlinkAbbrev"/>
          </w:rPr>
          <w:noBreakHyphen/>
          <w:t>19</w:t>
        </w:r>
      </w:hyperlink>
      <w:r w:rsidR="00B67D26">
        <w:t xml:space="preserve"> amdt 3.471</w:t>
      </w:r>
    </w:p>
    <w:p w14:paraId="6B8394EE" w14:textId="77777777" w:rsidR="00BA4BC2" w:rsidRDefault="00BA4BC2" w:rsidP="00BA4BC2">
      <w:pPr>
        <w:pStyle w:val="AmdtsEntryHd"/>
      </w:pPr>
      <w:r>
        <w:t>Criteria for tree protection directions</w:t>
      </w:r>
    </w:p>
    <w:p w14:paraId="31F56BBE" w14:textId="7B3123D0" w:rsidR="00BA4BC2" w:rsidRPr="00A05227" w:rsidRDefault="00BA4BC2" w:rsidP="00BA4BC2">
      <w:pPr>
        <w:pStyle w:val="AmdtsEntries"/>
      </w:pPr>
      <w:r>
        <w:t>s 75</w:t>
      </w:r>
      <w:r>
        <w:tab/>
        <w:t xml:space="preserve">am </w:t>
      </w:r>
      <w:hyperlink r:id="rId194"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2F33267A" w14:textId="77777777" w:rsidR="00F7148E" w:rsidRDefault="00F7148E">
      <w:pPr>
        <w:pStyle w:val="AmdtsEntryHd"/>
      </w:pPr>
      <w:r>
        <w:t xml:space="preserve">Meaning of </w:t>
      </w:r>
      <w:r w:rsidRPr="00115AFE">
        <w:rPr>
          <w:rStyle w:val="charItals"/>
        </w:rPr>
        <w:t>development—</w:t>
      </w:r>
      <w:r>
        <w:t>pt 11</w:t>
      </w:r>
    </w:p>
    <w:p w14:paraId="5857D09D" w14:textId="263708A0" w:rsidR="00F7148E" w:rsidRDefault="00F7148E">
      <w:pPr>
        <w:pStyle w:val="AmdtsEntries"/>
      </w:pPr>
      <w:r>
        <w:t>s 80</w:t>
      </w:r>
      <w:r>
        <w:tab/>
        <w:t xml:space="preserve">sub </w:t>
      </w:r>
      <w:hyperlink r:id="rId195"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1.172</w:t>
      </w:r>
    </w:p>
    <w:p w14:paraId="3BEAFD03" w14:textId="77777777" w:rsidR="00F7148E" w:rsidRDefault="00F7148E">
      <w:pPr>
        <w:pStyle w:val="AmdtsEntryHd"/>
      </w:pPr>
      <w:r>
        <w:t>Simplified outline</w:t>
      </w:r>
    </w:p>
    <w:p w14:paraId="40F93E19" w14:textId="049DD6F9" w:rsidR="00F7148E" w:rsidRDefault="00F7148E">
      <w:pPr>
        <w:pStyle w:val="AmdtsEntries"/>
      </w:pPr>
      <w:r>
        <w:t>s 81</w:t>
      </w:r>
      <w:r>
        <w:tab/>
        <w:t xml:space="preserve">sub </w:t>
      </w:r>
      <w:hyperlink r:id="rId196"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1.172</w:t>
      </w:r>
    </w:p>
    <w:p w14:paraId="34D00F0A" w14:textId="77777777" w:rsidR="00F7148E" w:rsidRDefault="00F7148E">
      <w:pPr>
        <w:pStyle w:val="AmdtsEntryHd"/>
      </w:pPr>
      <w:r>
        <w:t>Advice about tree protection on land subject to development</w:t>
      </w:r>
    </w:p>
    <w:p w14:paraId="2CDDB0D3" w14:textId="39AA6025" w:rsidR="00F7148E" w:rsidRDefault="00F7148E">
      <w:pPr>
        <w:pStyle w:val="AmdtsEntries"/>
      </w:pPr>
      <w:r>
        <w:t>s 82</w:t>
      </w:r>
      <w:r>
        <w:tab/>
        <w:t xml:space="preserve">am </w:t>
      </w:r>
      <w:hyperlink r:id="rId197"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1.173</w:t>
      </w:r>
    </w:p>
    <w:p w14:paraId="4FD55F59" w14:textId="77777777" w:rsidR="00F7148E" w:rsidRDefault="00F7148E">
      <w:pPr>
        <w:pStyle w:val="AmdtsEntryHd"/>
      </w:pPr>
      <w:r>
        <w:t>Requirements for conservator’s advice about tree protection</w:t>
      </w:r>
    </w:p>
    <w:p w14:paraId="47B7CB39" w14:textId="58AF2C41" w:rsidR="00F7148E" w:rsidRDefault="00F7148E">
      <w:pPr>
        <w:pStyle w:val="AmdtsEntries"/>
      </w:pPr>
      <w:r>
        <w:t>s 83</w:t>
      </w:r>
      <w:r>
        <w:tab/>
        <w:t xml:space="preserve">sub </w:t>
      </w:r>
      <w:hyperlink r:id="rId198"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1.174</w:t>
      </w:r>
    </w:p>
    <w:p w14:paraId="70FC2724" w14:textId="77777777" w:rsidR="007B1BD2" w:rsidRDefault="00A66F3F" w:rsidP="00A66F3F">
      <w:pPr>
        <w:pStyle w:val="AmdtsEntryHd"/>
      </w:pPr>
      <w:r>
        <w:t>Appointment of authorised people</w:t>
      </w:r>
    </w:p>
    <w:p w14:paraId="14767D54" w14:textId="45467665" w:rsidR="00A66F3F" w:rsidRPr="00A66F3F" w:rsidRDefault="00A66F3F" w:rsidP="00A66F3F">
      <w:pPr>
        <w:pStyle w:val="AmdtsEntries"/>
      </w:pPr>
      <w:r>
        <w:t>s 85</w:t>
      </w:r>
      <w:r>
        <w:tab/>
        <w:t xml:space="preserve">am </w:t>
      </w:r>
      <w:hyperlink r:id="rId199"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r w:rsidR="00B67D26">
        <w:t xml:space="preserve">; </w:t>
      </w:r>
      <w:hyperlink r:id="rId200" w:tooltip="Statute Law Amendment Act 2013" w:history="1">
        <w:r w:rsidR="00B67D26">
          <w:rPr>
            <w:rStyle w:val="charCitHyperlinkAbbrev"/>
          </w:rPr>
          <w:t>A2013</w:t>
        </w:r>
        <w:r w:rsidR="00B67D26">
          <w:rPr>
            <w:rStyle w:val="charCitHyperlinkAbbrev"/>
          </w:rPr>
          <w:noBreakHyphen/>
          <w:t>19</w:t>
        </w:r>
      </w:hyperlink>
      <w:r w:rsidR="00B67D26">
        <w:t xml:space="preserve"> amdt 3.472</w:t>
      </w:r>
    </w:p>
    <w:p w14:paraId="20B2ACB3" w14:textId="77777777" w:rsidR="00A66F3F" w:rsidRDefault="00A66F3F" w:rsidP="00A66F3F">
      <w:pPr>
        <w:pStyle w:val="AmdtsEntryHd"/>
      </w:pPr>
      <w:r>
        <w:t>Identity cards</w:t>
      </w:r>
    </w:p>
    <w:p w14:paraId="019816D0" w14:textId="10F8F000" w:rsidR="00A66F3F" w:rsidRPr="00A66F3F" w:rsidRDefault="00A66F3F" w:rsidP="00A66F3F">
      <w:pPr>
        <w:pStyle w:val="AmdtsEntries"/>
      </w:pPr>
      <w:r>
        <w:t>s 86</w:t>
      </w:r>
      <w:r>
        <w:tab/>
        <w:t xml:space="preserve">am </w:t>
      </w:r>
      <w:hyperlink r:id="rId201"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p>
    <w:p w14:paraId="42AFDD7D" w14:textId="77777777" w:rsidR="00994B42" w:rsidRDefault="00994B42" w:rsidP="00D14B04">
      <w:pPr>
        <w:pStyle w:val="AmdtsEntryHd"/>
      </w:pPr>
      <w:r>
        <w:t>Power to require name and address</w:t>
      </w:r>
    </w:p>
    <w:p w14:paraId="6FD0D987" w14:textId="00B2D150" w:rsidR="00994B42" w:rsidRPr="00994B42" w:rsidRDefault="00994B42" w:rsidP="00994B42">
      <w:pPr>
        <w:pStyle w:val="AmdtsEntries"/>
      </w:pPr>
      <w:r>
        <w:t>s 91</w:t>
      </w:r>
      <w:r>
        <w:tab/>
        <w:t xml:space="preserve">am </w:t>
      </w:r>
      <w:hyperlink r:id="rId202" w:tooltip="Statute Law Amendment Act 2009 (No 2)" w:history="1">
        <w:r w:rsidR="007F7BD9" w:rsidRPr="007F7BD9">
          <w:rPr>
            <w:rStyle w:val="charCitHyperlinkAbbrev"/>
          </w:rPr>
          <w:t>A2009</w:t>
        </w:r>
        <w:r w:rsidR="007F7BD9" w:rsidRPr="007F7BD9">
          <w:rPr>
            <w:rStyle w:val="charCitHyperlinkAbbrev"/>
          </w:rPr>
          <w:noBreakHyphen/>
          <w:t>49</w:t>
        </w:r>
      </w:hyperlink>
      <w:r>
        <w:t xml:space="preserve"> amdt 3.202</w:t>
      </w:r>
    </w:p>
    <w:p w14:paraId="3A360289" w14:textId="77777777" w:rsidR="001C0EAD" w:rsidRDefault="001C0EAD" w:rsidP="00A66F3F">
      <w:pPr>
        <w:pStyle w:val="AmdtsEntryHd"/>
      </w:pPr>
      <w:r>
        <w:t>Warrants—application made other than in person</w:t>
      </w:r>
    </w:p>
    <w:p w14:paraId="450C0A3A" w14:textId="1B06BEAA" w:rsidR="001C0EAD" w:rsidRPr="001C0EAD" w:rsidRDefault="001C0EAD" w:rsidP="001C0EAD">
      <w:pPr>
        <w:pStyle w:val="AmdtsEntries"/>
      </w:pPr>
      <w:r>
        <w:t>s 94</w:t>
      </w:r>
      <w:r>
        <w:tab/>
        <w:t xml:space="preserve">am </w:t>
      </w:r>
      <w:hyperlink r:id="rId203" w:tooltip="Red Tape Reduction Legislation Amendment Act 2018" w:history="1">
        <w:r>
          <w:rPr>
            <w:rStyle w:val="charCitHyperlinkAbbrev"/>
          </w:rPr>
          <w:t>A2018</w:t>
        </w:r>
        <w:r>
          <w:rPr>
            <w:rStyle w:val="charCitHyperlinkAbbrev"/>
          </w:rPr>
          <w:noBreakHyphen/>
          <w:t>33</w:t>
        </w:r>
      </w:hyperlink>
      <w:r>
        <w:t xml:space="preserve"> amdt 1.69, amdt 1.70</w:t>
      </w:r>
    </w:p>
    <w:p w14:paraId="79F11F58" w14:textId="77777777" w:rsidR="00A66F3F" w:rsidRDefault="00A66F3F" w:rsidP="00A66F3F">
      <w:pPr>
        <w:pStyle w:val="AmdtsEntryHd"/>
      </w:pPr>
      <w:r>
        <w:t>Return of things seized</w:t>
      </w:r>
    </w:p>
    <w:p w14:paraId="324C6FBA" w14:textId="19BCF93E" w:rsidR="00A66F3F" w:rsidRPr="00A66F3F" w:rsidRDefault="00A66F3F" w:rsidP="00A66F3F">
      <w:pPr>
        <w:pStyle w:val="AmdtsEntries"/>
      </w:pPr>
      <w:r>
        <w:t>s 101</w:t>
      </w:r>
      <w:r>
        <w:tab/>
        <w:t xml:space="preserve">am </w:t>
      </w:r>
      <w:hyperlink r:id="rId204"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p>
    <w:p w14:paraId="3966F6AE" w14:textId="77777777" w:rsidR="00D14B04" w:rsidRDefault="00D14B04" w:rsidP="00D14B04">
      <w:pPr>
        <w:pStyle w:val="AmdtsEntryHd"/>
      </w:pPr>
      <w:r>
        <w:rPr>
          <w:noProof/>
        </w:rPr>
        <w:t>Notification and review of decisions</w:t>
      </w:r>
    </w:p>
    <w:p w14:paraId="3E124F52" w14:textId="3A08E999" w:rsidR="00D14B04" w:rsidRPr="00115AFE" w:rsidRDefault="00D14B04" w:rsidP="00D14B04">
      <w:pPr>
        <w:pStyle w:val="AmdtsEntries"/>
      </w:pPr>
      <w:r>
        <w:t>pt 13 hdg</w:t>
      </w:r>
      <w:r>
        <w:tab/>
      </w:r>
      <w:r w:rsidRPr="00115AFE">
        <w:rPr>
          <w:rFonts w:cs="Arial"/>
        </w:rPr>
        <w:t xml:space="preserve">sub </w:t>
      </w:r>
      <w:hyperlink r:id="rId205"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5F79DC05" w14:textId="77777777" w:rsidR="00D14B04" w:rsidRDefault="006D3F88" w:rsidP="00D14B04">
      <w:pPr>
        <w:pStyle w:val="AmdtsEntryHd"/>
      </w:pPr>
      <w:r>
        <w:lastRenderedPageBreak/>
        <w:t>Definitions</w:t>
      </w:r>
      <w:r w:rsidRPr="00115AFE">
        <w:rPr>
          <w:rFonts w:cs="Arial"/>
        </w:rPr>
        <w:t>—pt 13</w:t>
      </w:r>
    </w:p>
    <w:p w14:paraId="60FAA6D9" w14:textId="42039B69" w:rsidR="00D14B04" w:rsidRPr="00115AFE" w:rsidRDefault="00D14B04" w:rsidP="00AE29F1">
      <w:pPr>
        <w:pStyle w:val="AmdtsEntries"/>
        <w:keepNext/>
        <w:rPr>
          <w:rFonts w:cs="Arial"/>
        </w:rPr>
      </w:pPr>
      <w:r>
        <w:t>s 104</w:t>
      </w:r>
      <w:r>
        <w:tab/>
      </w:r>
      <w:r w:rsidRPr="00115AFE">
        <w:rPr>
          <w:rFonts w:cs="Arial"/>
        </w:rPr>
        <w:t xml:space="preserve">sub </w:t>
      </w:r>
      <w:hyperlink r:id="rId206"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0ADFB66A" w14:textId="55DCA162" w:rsidR="006D3F88" w:rsidRPr="00115AFE" w:rsidRDefault="006D3F88" w:rsidP="00AE29F1">
      <w:pPr>
        <w:pStyle w:val="AmdtsEntries"/>
        <w:keepNext/>
        <w:rPr>
          <w:rFonts w:cs="Arial"/>
        </w:rPr>
      </w:pPr>
      <w:r w:rsidRPr="00115AFE">
        <w:rPr>
          <w:rFonts w:cs="Arial"/>
        </w:rPr>
        <w:tab/>
        <w:t xml:space="preserve">def </w:t>
      </w:r>
      <w:r w:rsidRPr="00AE29F1">
        <w:rPr>
          <w:rStyle w:val="charBoldItals"/>
        </w:rPr>
        <w:t>internally reviewable decision</w:t>
      </w:r>
      <w:r w:rsidRPr="00115AFE">
        <w:rPr>
          <w:rFonts w:cs="Arial"/>
        </w:rPr>
        <w:t xml:space="preserve"> ins </w:t>
      </w:r>
      <w:hyperlink r:id="rId207"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4365C358" w14:textId="7AADBF21" w:rsidR="006D3F88" w:rsidRPr="00115AFE" w:rsidRDefault="006D3F88" w:rsidP="00AE29F1">
      <w:pPr>
        <w:pStyle w:val="AmdtsEntries"/>
        <w:keepNext/>
        <w:rPr>
          <w:rFonts w:cs="Arial"/>
        </w:rPr>
      </w:pPr>
      <w:r w:rsidRPr="00115AFE">
        <w:rPr>
          <w:rFonts w:cs="Arial"/>
        </w:rPr>
        <w:tab/>
        <w:t xml:space="preserve">def </w:t>
      </w:r>
      <w:r w:rsidRPr="00AE29F1">
        <w:rPr>
          <w:rStyle w:val="charBoldItals"/>
        </w:rPr>
        <w:t>internal review notice</w:t>
      </w:r>
      <w:r w:rsidRPr="00115AFE">
        <w:rPr>
          <w:rFonts w:cs="Arial"/>
        </w:rPr>
        <w:t xml:space="preserve"> ins </w:t>
      </w:r>
      <w:hyperlink r:id="rId208"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3203E1B5" w14:textId="30D3EE80" w:rsidR="006D3F88" w:rsidRPr="00115AFE" w:rsidRDefault="006D3F88" w:rsidP="006D3F88">
      <w:pPr>
        <w:pStyle w:val="AmdtsEntries"/>
        <w:rPr>
          <w:rFonts w:cs="Arial"/>
        </w:rPr>
      </w:pPr>
      <w:r w:rsidRPr="00115AFE">
        <w:rPr>
          <w:rFonts w:cs="Arial"/>
        </w:rPr>
        <w:tab/>
        <w:t xml:space="preserve">def </w:t>
      </w:r>
      <w:r w:rsidRPr="00AE29F1">
        <w:rPr>
          <w:rStyle w:val="charBoldItals"/>
        </w:rPr>
        <w:t>reviewable decision</w:t>
      </w:r>
      <w:r w:rsidRPr="00115AFE">
        <w:rPr>
          <w:rFonts w:cs="Arial"/>
        </w:rPr>
        <w:t xml:space="preserve"> ins </w:t>
      </w:r>
      <w:hyperlink r:id="rId209"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59F6B551" w14:textId="77777777" w:rsidR="00D14B04" w:rsidRDefault="00D14B04" w:rsidP="00D14B04">
      <w:pPr>
        <w:pStyle w:val="AmdtsEntryHd"/>
      </w:pPr>
      <w:r>
        <w:rPr>
          <w:noProof/>
        </w:rPr>
        <w:t>Internal review notices</w:t>
      </w:r>
    </w:p>
    <w:p w14:paraId="6896D916" w14:textId="163C5EF4" w:rsidR="00D14B04" w:rsidRPr="00115AFE" w:rsidRDefault="00D14B04" w:rsidP="00D14B04">
      <w:pPr>
        <w:pStyle w:val="AmdtsEntries"/>
      </w:pPr>
      <w:r>
        <w:t>s 105</w:t>
      </w:r>
      <w:r>
        <w:tab/>
      </w:r>
      <w:r w:rsidRPr="00115AFE">
        <w:rPr>
          <w:rFonts w:cs="Arial"/>
        </w:rPr>
        <w:t xml:space="preserve">sub </w:t>
      </w:r>
      <w:hyperlink r:id="rId210"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7E131A13" w14:textId="77777777" w:rsidR="00D14B04" w:rsidRDefault="00D14B04" w:rsidP="00D14B04">
      <w:pPr>
        <w:pStyle w:val="AmdtsEntryHd"/>
      </w:pPr>
      <w:r>
        <w:rPr>
          <w:noProof/>
        </w:rPr>
        <w:t>Applications for reconsideration</w:t>
      </w:r>
    </w:p>
    <w:p w14:paraId="3DDC391F" w14:textId="752B4EF2" w:rsidR="00D14B04" w:rsidRDefault="00D14B04" w:rsidP="00D14B04">
      <w:pPr>
        <w:pStyle w:val="AmdtsEntries"/>
        <w:rPr>
          <w:rFonts w:cs="Arial"/>
        </w:rPr>
      </w:pPr>
      <w:r>
        <w:t>s 106</w:t>
      </w:r>
      <w:r>
        <w:tab/>
      </w:r>
      <w:r w:rsidRPr="00115AFE">
        <w:rPr>
          <w:rFonts w:cs="Arial"/>
        </w:rPr>
        <w:t xml:space="preserve">sub </w:t>
      </w:r>
      <w:hyperlink r:id="rId211"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3CE66E82" w14:textId="758883EF" w:rsidR="00073887" w:rsidRPr="00115AFE" w:rsidRDefault="00073887" w:rsidP="00D14B04">
      <w:pPr>
        <w:pStyle w:val="AmdtsEntries"/>
      </w:pPr>
      <w:r>
        <w:rPr>
          <w:rFonts w:cs="Arial"/>
        </w:rPr>
        <w:tab/>
        <w:t>am</w:t>
      </w:r>
      <w:r w:rsidRPr="004E1A6C">
        <w:t xml:space="preserve"> </w:t>
      </w:r>
      <w:hyperlink r:id="rId212" w:tooltip="Statute Law Amendment Act 2021" w:history="1">
        <w:r w:rsidRPr="004E1A6C">
          <w:rPr>
            <w:color w:val="0000FF" w:themeColor="hyperlink"/>
          </w:rPr>
          <w:t>A2021-12</w:t>
        </w:r>
      </w:hyperlink>
      <w:r w:rsidRPr="004E1A6C">
        <w:t xml:space="preserve"> amdt 3</w:t>
      </w:r>
      <w:r>
        <w:t>.17</w:t>
      </w:r>
      <w:r w:rsidR="000955E7">
        <w:t>3</w:t>
      </w:r>
    </w:p>
    <w:p w14:paraId="44883B98" w14:textId="77777777" w:rsidR="00D14B04" w:rsidRDefault="00D14B04" w:rsidP="00D14B04">
      <w:pPr>
        <w:pStyle w:val="AmdtsEntryHd"/>
      </w:pPr>
      <w:r>
        <w:rPr>
          <w:noProof/>
        </w:rPr>
        <w:t>Reconsideration of decisions</w:t>
      </w:r>
    </w:p>
    <w:p w14:paraId="39630E2F" w14:textId="0A1CF60D" w:rsidR="00D14B04" w:rsidRPr="00115AFE" w:rsidRDefault="00D14B04" w:rsidP="00D14B04">
      <w:pPr>
        <w:pStyle w:val="AmdtsEntries"/>
      </w:pPr>
      <w:r>
        <w:t>s 107</w:t>
      </w:r>
      <w:r>
        <w:tab/>
      </w:r>
      <w:r w:rsidRPr="00115AFE">
        <w:rPr>
          <w:rFonts w:cs="Arial"/>
        </w:rPr>
        <w:t xml:space="preserve">sub </w:t>
      </w:r>
      <w:hyperlink r:id="rId213"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2824045B" w14:textId="77777777" w:rsidR="00D14B04" w:rsidRDefault="00D14B04" w:rsidP="00D14B04">
      <w:pPr>
        <w:pStyle w:val="AmdtsEntryHd"/>
      </w:pPr>
      <w:r>
        <w:rPr>
          <w:noProof/>
        </w:rPr>
        <w:t>Reviewable decision notice</w:t>
      </w:r>
    </w:p>
    <w:p w14:paraId="08C7E463" w14:textId="7B9EE514" w:rsidR="00D14B04" w:rsidRPr="00115AFE" w:rsidRDefault="00D14B04" w:rsidP="00D14B04">
      <w:pPr>
        <w:pStyle w:val="AmdtsEntries"/>
      </w:pPr>
      <w:r>
        <w:t>s 107A</w:t>
      </w:r>
      <w:r>
        <w:tab/>
      </w:r>
      <w:r w:rsidR="00AC4C1F">
        <w:t>ins</w:t>
      </w:r>
      <w:r w:rsidRPr="00115AFE">
        <w:rPr>
          <w:rFonts w:cs="Arial"/>
        </w:rPr>
        <w:t xml:space="preserve"> </w:t>
      </w:r>
      <w:hyperlink r:id="rId214"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77916ED2" w14:textId="77777777" w:rsidR="00D14B04" w:rsidRDefault="00D14B04" w:rsidP="00D14B04">
      <w:pPr>
        <w:pStyle w:val="AmdtsEntryHd"/>
      </w:pPr>
      <w:r>
        <w:rPr>
          <w:noProof/>
        </w:rPr>
        <w:t>Applications for review</w:t>
      </w:r>
    </w:p>
    <w:p w14:paraId="21556BB9" w14:textId="0A8412CB" w:rsidR="00D14B04" w:rsidRPr="00115AFE" w:rsidRDefault="00D14B04" w:rsidP="00D14B04">
      <w:pPr>
        <w:pStyle w:val="AmdtsEntries"/>
      </w:pPr>
      <w:r>
        <w:t>s 107B</w:t>
      </w:r>
      <w:r>
        <w:tab/>
      </w:r>
      <w:r w:rsidR="00AC4C1F" w:rsidRPr="00115AFE">
        <w:rPr>
          <w:rFonts w:cs="Arial"/>
        </w:rPr>
        <w:t>ins</w:t>
      </w:r>
      <w:r w:rsidRPr="00115AFE">
        <w:rPr>
          <w:rFonts w:cs="Arial"/>
        </w:rPr>
        <w:t xml:space="preserve"> </w:t>
      </w:r>
      <w:hyperlink r:id="rId215"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65124E61" w14:textId="77777777" w:rsidR="00903720" w:rsidRDefault="00903720" w:rsidP="00D14B04">
      <w:pPr>
        <w:pStyle w:val="AmdtsEntryHd"/>
      </w:pPr>
      <w:r>
        <w:t>Criminal liability of executive officers</w:t>
      </w:r>
    </w:p>
    <w:p w14:paraId="0A55C598" w14:textId="12FC4E5F" w:rsidR="00903720" w:rsidRPr="00903720" w:rsidRDefault="00903720" w:rsidP="00903720">
      <w:pPr>
        <w:pStyle w:val="AmdtsEntries"/>
      </w:pPr>
      <w:r>
        <w:t>s 108</w:t>
      </w:r>
      <w:r>
        <w:tab/>
        <w:t xml:space="preserve">am </w:t>
      </w:r>
      <w:hyperlink r:id="rId216"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3.284</w:t>
      </w:r>
    </w:p>
    <w:p w14:paraId="178A1058" w14:textId="54471F85" w:rsidR="001E19D8" w:rsidRPr="002B05E4" w:rsidRDefault="001E19D8" w:rsidP="001E19D8">
      <w:pPr>
        <w:pStyle w:val="AmdtsEntries"/>
      </w:pPr>
      <w:r>
        <w:tab/>
        <w:t xml:space="preserve">sub </w:t>
      </w:r>
      <w:hyperlink r:id="rId217" w:tooltip="Directors Liability Legislation Amendment Act 2013" w:history="1">
        <w:r w:rsidRPr="00822097">
          <w:rPr>
            <w:rStyle w:val="charCitHyperlinkAbbrev"/>
          </w:rPr>
          <w:t>A2013-4</w:t>
        </w:r>
      </w:hyperlink>
      <w:r>
        <w:t xml:space="preserve"> amdt 1.11</w:t>
      </w:r>
    </w:p>
    <w:p w14:paraId="26A1B552" w14:textId="77777777" w:rsidR="00BA4BC2" w:rsidRDefault="00BA4BC2" w:rsidP="00BA4BC2">
      <w:pPr>
        <w:pStyle w:val="AmdtsEntryHd"/>
      </w:pPr>
      <w:r>
        <w:t>Determination of fees</w:t>
      </w:r>
    </w:p>
    <w:p w14:paraId="24B5CADB" w14:textId="2334C5E5" w:rsidR="00BA4BC2" w:rsidRPr="00A05227" w:rsidRDefault="00BA4BC2" w:rsidP="00BA4BC2">
      <w:pPr>
        <w:pStyle w:val="AmdtsEntries"/>
      </w:pPr>
      <w:r>
        <w:t>s 109</w:t>
      </w:r>
      <w:r>
        <w:tab/>
        <w:t xml:space="preserve">am </w:t>
      </w:r>
      <w:hyperlink r:id="rId218"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6D33F2A5" w14:textId="77777777" w:rsidR="00BA4BC2" w:rsidRDefault="00BA4BC2" w:rsidP="00BA4BC2">
      <w:pPr>
        <w:pStyle w:val="AmdtsEntryHd"/>
      </w:pPr>
      <w:r>
        <w:t>Approved forms</w:t>
      </w:r>
    </w:p>
    <w:p w14:paraId="7CF0A1E4" w14:textId="0C2841FC" w:rsidR="00BA4BC2" w:rsidRDefault="00BA4BC2" w:rsidP="00BA4BC2">
      <w:pPr>
        <w:pStyle w:val="AmdtsEntries"/>
      </w:pPr>
      <w:r>
        <w:t>s 110</w:t>
      </w:r>
      <w:r>
        <w:tab/>
        <w:t xml:space="preserve">am </w:t>
      </w:r>
      <w:hyperlink r:id="rId219"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2D64BDE3" w14:textId="3CC77A4D" w:rsidR="00073887" w:rsidRPr="00A05227" w:rsidRDefault="00073887" w:rsidP="00BA4BC2">
      <w:pPr>
        <w:pStyle w:val="AmdtsEntries"/>
      </w:pPr>
      <w:r>
        <w:tab/>
        <w:t>om</w:t>
      </w:r>
      <w:r w:rsidRPr="004E1A6C">
        <w:t xml:space="preserve"> </w:t>
      </w:r>
      <w:hyperlink r:id="rId220" w:tooltip="Statute Law Amendment Act 2021" w:history="1">
        <w:r w:rsidRPr="004E1A6C">
          <w:rPr>
            <w:color w:val="0000FF" w:themeColor="hyperlink"/>
          </w:rPr>
          <w:t>A2021-12</w:t>
        </w:r>
      </w:hyperlink>
      <w:r w:rsidRPr="004E1A6C">
        <w:t xml:space="preserve"> amdt 3</w:t>
      </w:r>
      <w:r>
        <w:t>.174</w:t>
      </w:r>
    </w:p>
    <w:p w14:paraId="367FB512" w14:textId="77777777" w:rsidR="00D14B04" w:rsidRDefault="00D14B04" w:rsidP="00D14B04">
      <w:pPr>
        <w:pStyle w:val="AmdtsEntryHd"/>
      </w:pPr>
      <w:r>
        <w:t>Delegation of conservator’s functions</w:t>
      </w:r>
    </w:p>
    <w:p w14:paraId="5C523626" w14:textId="13B5D1E5" w:rsidR="00D14B04" w:rsidRDefault="00D14B04" w:rsidP="00D14B04">
      <w:pPr>
        <w:pStyle w:val="AmdtsEntries"/>
        <w:rPr>
          <w:rFonts w:cs="Arial"/>
        </w:rPr>
      </w:pPr>
      <w:r>
        <w:t>s 111</w:t>
      </w:r>
      <w:r>
        <w:tab/>
        <w:t>am</w:t>
      </w:r>
      <w:r w:rsidRPr="00115AFE">
        <w:rPr>
          <w:rFonts w:cs="Arial"/>
        </w:rPr>
        <w:t xml:space="preserve"> </w:t>
      </w:r>
      <w:hyperlink r:id="rId221"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1.499</w:t>
      </w:r>
    </w:p>
    <w:p w14:paraId="58F43C00" w14:textId="77777777" w:rsidR="00F74FD3" w:rsidRDefault="00050770" w:rsidP="00F74FD3">
      <w:pPr>
        <w:pStyle w:val="AmdtsEntryHd"/>
      </w:pPr>
      <w:r>
        <w:t>Incorporation of documents</w:t>
      </w:r>
    </w:p>
    <w:p w14:paraId="2CAEB0EE" w14:textId="1BB2A9D8" w:rsidR="00F74FD3" w:rsidRPr="00F74FD3" w:rsidRDefault="00F74FD3" w:rsidP="00F74FD3">
      <w:pPr>
        <w:pStyle w:val="AmdtsEntries"/>
      </w:pPr>
      <w:r>
        <w:t>s 112</w:t>
      </w:r>
      <w:r>
        <w:tab/>
        <w:t xml:space="preserve">am </w:t>
      </w:r>
      <w:hyperlink r:id="rId222" w:tooltip="Statute Law Amendment Act 2013 (No 2)" w:history="1">
        <w:r>
          <w:rPr>
            <w:rStyle w:val="charCitHyperlinkAbbrev"/>
          </w:rPr>
          <w:t>A2013</w:t>
        </w:r>
        <w:r>
          <w:rPr>
            <w:rStyle w:val="charCitHyperlinkAbbrev"/>
          </w:rPr>
          <w:noBreakHyphen/>
          <w:t>44</w:t>
        </w:r>
      </w:hyperlink>
      <w:r>
        <w:t xml:space="preserve"> amdt 3.197, amdt 3.198</w:t>
      </w:r>
    </w:p>
    <w:p w14:paraId="44C667A3" w14:textId="77777777" w:rsidR="00A66F3F" w:rsidRDefault="00A66F3F" w:rsidP="00A66F3F">
      <w:pPr>
        <w:pStyle w:val="AmdtsEntryHd"/>
      </w:pPr>
      <w:r>
        <w:t>Inspection of incorporated documents</w:t>
      </w:r>
    </w:p>
    <w:p w14:paraId="0A82B581" w14:textId="6B804CC9" w:rsidR="00A66F3F" w:rsidRPr="00A66F3F" w:rsidRDefault="00A66F3F" w:rsidP="00A66F3F">
      <w:pPr>
        <w:pStyle w:val="AmdtsEntries"/>
      </w:pPr>
      <w:r>
        <w:t>s 113</w:t>
      </w:r>
      <w:r>
        <w:tab/>
        <w:t xml:space="preserve">am </w:t>
      </w:r>
      <w:hyperlink r:id="rId223"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p>
    <w:p w14:paraId="5379CECF" w14:textId="77777777" w:rsidR="00A66F3F" w:rsidRDefault="00A66F3F" w:rsidP="00A66F3F">
      <w:pPr>
        <w:pStyle w:val="AmdtsEntryHd"/>
      </w:pPr>
      <w:r>
        <w:t>Notification of certain incorporated documents</w:t>
      </w:r>
    </w:p>
    <w:p w14:paraId="02FFB6D7" w14:textId="349E9CDE" w:rsidR="00A66F3F" w:rsidRPr="00A66F3F" w:rsidRDefault="00A66F3F" w:rsidP="00A66F3F">
      <w:pPr>
        <w:pStyle w:val="AmdtsEntries"/>
      </w:pPr>
      <w:r>
        <w:t>s 114</w:t>
      </w:r>
      <w:r>
        <w:tab/>
        <w:t xml:space="preserve">am </w:t>
      </w:r>
      <w:hyperlink r:id="rId224"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r w:rsidR="001A0D09">
        <w:t xml:space="preserve">; </w:t>
      </w:r>
      <w:hyperlink r:id="rId225" w:tooltip="Statute Law Amendment Act 2013 (No 2)" w:history="1">
        <w:r w:rsidR="001A0D09">
          <w:rPr>
            <w:rStyle w:val="charCitHyperlinkAbbrev"/>
          </w:rPr>
          <w:t>A2013</w:t>
        </w:r>
        <w:r w:rsidR="001A0D09">
          <w:rPr>
            <w:rStyle w:val="charCitHyperlinkAbbrev"/>
          </w:rPr>
          <w:noBreakHyphen/>
          <w:t>44</w:t>
        </w:r>
      </w:hyperlink>
      <w:r w:rsidR="001A0D09">
        <w:t xml:space="preserve"> amdt 3.199</w:t>
      </w:r>
    </w:p>
    <w:p w14:paraId="27160F34" w14:textId="77777777" w:rsidR="00F7148E" w:rsidRDefault="00F7148E">
      <w:pPr>
        <w:pStyle w:val="AmdtsEntryHd"/>
      </w:pPr>
      <w:r>
        <w:rPr>
          <w:noProof/>
        </w:rPr>
        <w:t>Transitional</w:t>
      </w:r>
    </w:p>
    <w:p w14:paraId="1452011B" w14:textId="77777777" w:rsidR="00F7148E" w:rsidRPr="00115AFE" w:rsidRDefault="00F7148E">
      <w:pPr>
        <w:pStyle w:val="AmdtsEntries"/>
      </w:pPr>
      <w:r>
        <w:t>pt 15 hdg</w:t>
      </w:r>
      <w:r>
        <w:tab/>
      </w:r>
      <w:r w:rsidRPr="00115AFE">
        <w:rPr>
          <w:rFonts w:cs="Arial"/>
        </w:rPr>
        <w:t>exp 29 March 2008 (s 123)</w:t>
      </w:r>
    </w:p>
    <w:p w14:paraId="290130AB" w14:textId="77777777" w:rsidR="00F7148E" w:rsidRDefault="00F7148E">
      <w:pPr>
        <w:pStyle w:val="AmdtsEntryHd"/>
      </w:pPr>
      <w:r>
        <w:rPr>
          <w:szCs w:val="24"/>
        </w:rPr>
        <w:t>Definitions for pt 15</w:t>
      </w:r>
    </w:p>
    <w:p w14:paraId="2DB4CB04" w14:textId="77777777" w:rsidR="00F7148E" w:rsidRDefault="00F7148E">
      <w:pPr>
        <w:pStyle w:val="AmdtsEntries"/>
      </w:pPr>
      <w:r>
        <w:t>s 116</w:t>
      </w:r>
      <w:r>
        <w:tab/>
      </w:r>
      <w:r w:rsidRPr="00115AFE">
        <w:rPr>
          <w:rFonts w:cs="Arial"/>
        </w:rPr>
        <w:t>exp 29 March 2008 (s 123)</w:t>
      </w:r>
    </w:p>
    <w:p w14:paraId="0BDD2974" w14:textId="77777777" w:rsidR="00F7148E" w:rsidRDefault="00F7148E">
      <w:pPr>
        <w:pStyle w:val="AmdtsEntryHd"/>
      </w:pPr>
      <w:r>
        <w:t>Legislation repealed</w:t>
      </w:r>
    </w:p>
    <w:p w14:paraId="3E8C082E" w14:textId="77777777" w:rsidR="00F7148E" w:rsidRDefault="00F7148E">
      <w:pPr>
        <w:pStyle w:val="AmdtsEntries"/>
      </w:pPr>
      <w:r>
        <w:t>s 117</w:t>
      </w:r>
      <w:r>
        <w:tab/>
        <w:t>om LA s 89 (3)</w:t>
      </w:r>
    </w:p>
    <w:p w14:paraId="1D2299AA" w14:textId="77777777" w:rsidR="00F7148E" w:rsidRDefault="00F7148E">
      <w:pPr>
        <w:pStyle w:val="AmdtsEntryHd"/>
      </w:pPr>
      <w:r>
        <w:rPr>
          <w:szCs w:val="24"/>
        </w:rPr>
        <w:lastRenderedPageBreak/>
        <w:t>Heritage trees</w:t>
      </w:r>
    </w:p>
    <w:p w14:paraId="536DD723" w14:textId="77777777" w:rsidR="00F7148E" w:rsidRDefault="00F7148E">
      <w:pPr>
        <w:pStyle w:val="AmdtsEntries"/>
      </w:pPr>
      <w:r>
        <w:t>s 118</w:t>
      </w:r>
      <w:r>
        <w:tab/>
      </w:r>
      <w:r w:rsidRPr="00115AFE">
        <w:rPr>
          <w:rFonts w:cs="Arial"/>
        </w:rPr>
        <w:t>exp 29 March 2008 (s 123)</w:t>
      </w:r>
    </w:p>
    <w:p w14:paraId="37E34563" w14:textId="77777777" w:rsidR="00F7148E" w:rsidRDefault="00F7148E">
      <w:pPr>
        <w:pStyle w:val="AmdtsEntryHd"/>
      </w:pPr>
      <w:r>
        <w:t>Interim tree management precincts</w:t>
      </w:r>
    </w:p>
    <w:p w14:paraId="24E9C17B" w14:textId="77777777" w:rsidR="00F7148E" w:rsidRDefault="00F7148E">
      <w:pPr>
        <w:pStyle w:val="AmdtsEntries"/>
      </w:pPr>
      <w:r>
        <w:t>s 119</w:t>
      </w:r>
      <w:r>
        <w:tab/>
      </w:r>
      <w:r w:rsidRPr="00115AFE">
        <w:rPr>
          <w:rFonts w:cs="Arial"/>
        </w:rPr>
        <w:t>exp 29 March 2008 (s 123)</w:t>
      </w:r>
    </w:p>
    <w:p w14:paraId="36B04F58" w14:textId="77777777" w:rsidR="00F7148E" w:rsidRDefault="00F7148E">
      <w:pPr>
        <w:pStyle w:val="AmdtsEntryHd"/>
      </w:pPr>
      <w:r>
        <w:rPr>
          <w:szCs w:val="24"/>
        </w:rPr>
        <w:t>Approved activities</w:t>
      </w:r>
    </w:p>
    <w:p w14:paraId="24E0BDA2" w14:textId="77777777" w:rsidR="00F7148E" w:rsidRDefault="00F7148E">
      <w:pPr>
        <w:pStyle w:val="AmdtsEntries"/>
      </w:pPr>
      <w:r>
        <w:t>s 120</w:t>
      </w:r>
      <w:r>
        <w:tab/>
      </w:r>
      <w:r w:rsidRPr="00115AFE">
        <w:rPr>
          <w:rFonts w:cs="Arial"/>
        </w:rPr>
        <w:t>exp 29 March 2008 (s 123)</w:t>
      </w:r>
    </w:p>
    <w:p w14:paraId="5CD7C172" w14:textId="77777777" w:rsidR="00F7148E" w:rsidRDefault="00F7148E">
      <w:pPr>
        <w:pStyle w:val="AmdtsEntryHd"/>
      </w:pPr>
      <w:r>
        <w:rPr>
          <w:szCs w:val="24"/>
        </w:rPr>
        <w:t>Transitional regulations</w:t>
      </w:r>
    </w:p>
    <w:p w14:paraId="5C252B32" w14:textId="77777777" w:rsidR="00F7148E" w:rsidRDefault="00F7148E">
      <w:pPr>
        <w:pStyle w:val="AmdtsEntries"/>
      </w:pPr>
      <w:r>
        <w:t>s 121</w:t>
      </w:r>
      <w:r>
        <w:tab/>
      </w:r>
      <w:r w:rsidRPr="00115AFE">
        <w:rPr>
          <w:rFonts w:cs="Arial"/>
        </w:rPr>
        <w:t>exp 29 March 2008 (s 123)</w:t>
      </w:r>
    </w:p>
    <w:p w14:paraId="18F715E0" w14:textId="77777777" w:rsidR="00F7148E" w:rsidRDefault="00F7148E">
      <w:pPr>
        <w:pStyle w:val="AmdtsEntryHd"/>
      </w:pPr>
      <w:r>
        <w:rPr>
          <w:szCs w:val="24"/>
        </w:rPr>
        <w:t>Legislation amended—sch 1</w:t>
      </w:r>
    </w:p>
    <w:p w14:paraId="5A0EFDC0" w14:textId="77777777" w:rsidR="00F7148E" w:rsidRDefault="00F7148E">
      <w:pPr>
        <w:pStyle w:val="AmdtsEntries"/>
      </w:pPr>
      <w:r>
        <w:t>s 122</w:t>
      </w:r>
      <w:r>
        <w:tab/>
        <w:t>om LA s 89 (3)</w:t>
      </w:r>
    </w:p>
    <w:p w14:paraId="0C29A49E" w14:textId="77777777" w:rsidR="00F7148E" w:rsidRDefault="00F7148E">
      <w:pPr>
        <w:pStyle w:val="AmdtsEntryHd"/>
      </w:pPr>
      <w:r>
        <w:rPr>
          <w:szCs w:val="24"/>
        </w:rPr>
        <w:t>Expiry of pt 15</w:t>
      </w:r>
    </w:p>
    <w:p w14:paraId="349CEA29" w14:textId="77777777" w:rsidR="00F7148E" w:rsidRDefault="00F7148E">
      <w:pPr>
        <w:pStyle w:val="AmdtsEntries"/>
      </w:pPr>
      <w:r>
        <w:t>s 123</w:t>
      </w:r>
      <w:r>
        <w:tab/>
      </w:r>
      <w:r w:rsidRPr="00115AFE">
        <w:rPr>
          <w:rFonts w:cs="Arial"/>
        </w:rPr>
        <w:t>exp 29 March 2008 (s 123)</w:t>
      </w:r>
    </w:p>
    <w:p w14:paraId="02CFF98B" w14:textId="77777777" w:rsidR="00F7148E" w:rsidRDefault="00D14B04">
      <w:pPr>
        <w:pStyle w:val="AmdtsEntryHd"/>
      </w:pPr>
      <w:r>
        <w:t>Reviewable decisions</w:t>
      </w:r>
    </w:p>
    <w:p w14:paraId="7FA50A61" w14:textId="77777777" w:rsidR="00F7148E" w:rsidRDefault="00F7148E">
      <w:pPr>
        <w:pStyle w:val="AmdtsEntries"/>
      </w:pPr>
      <w:r>
        <w:t>sch 1</w:t>
      </w:r>
      <w:r>
        <w:tab/>
        <w:t>om LA s 89 (3)</w:t>
      </w:r>
    </w:p>
    <w:p w14:paraId="798C36FB" w14:textId="2020198F" w:rsidR="00D14B04" w:rsidRDefault="00D14B04">
      <w:pPr>
        <w:pStyle w:val="AmdtsEntries"/>
      </w:pPr>
      <w:r>
        <w:tab/>
        <w:t xml:space="preserve">ins </w:t>
      </w:r>
      <w:hyperlink r:id="rId226"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1.500</w:t>
      </w:r>
    </w:p>
    <w:p w14:paraId="132622D0" w14:textId="77777777" w:rsidR="00AC4C1F" w:rsidRDefault="00AC4C1F" w:rsidP="00AC4C1F">
      <w:pPr>
        <w:pStyle w:val="AmdtsEntryHd"/>
      </w:pPr>
      <w:r>
        <w:t>Internally reviewable decisions</w:t>
      </w:r>
    </w:p>
    <w:p w14:paraId="39124122" w14:textId="1E08779F" w:rsidR="00AC4C1F" w:rsidRDefault="00E33F2D" w:rsidP="00FB058D">
      <w:pPr>
        <w:pStyle w:val="AmdtsEntries"/>
        <w:keepNext/>
      </w:pPr>
      <w:r>
        <w:t xml:space="preserve">sch 1 </w:t>
      </w:r>
      <w:r w:rsidR="00AC4C1F">
        <w:t>pt 1.1</w:t>
      </w:r>
      <w:r w:rsidR="00AC4C1F">
        <w:tab/>
        <w:t xml:space="preserve">ins </w:t>
      </w:r>
      <w:hyperlink r:id="rId227"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00AC4C1F">
        <w:t xml:space="preserve"> amdt 1.500</w:t>
      </w:r>
    </w:p>
    <w:p w14:paraId="0C597857" w14:textId="014A0B4F" w:rsidR="004814B4" w:rsidRDefault="004814B4" w:rsidP="00AC4C1F">
      <w:pPr>
        <w:pStyle w:val="AmdtsEntries"/>
      </w:pPr>
      <w:r>
        <w:tab/>
        <w:t xml:space="preserve">sub </w:t>
      </w:r>
      <w:hyperlink r:id="rId228" w:tooltip="Heritage Legislation Amendment Act 2014" w:history="1">
        <w:r>
          <w:rPr>
            <w:rStyle w:val="charCitHyperlinkAbbrev"/>
          </w:rPr>
          <w:t>A2014</w:t>
        </w:r>
        <w:r>
          <w:rPr>
            <w:rStyle w:val="charCitHyperlinkAbbrev"/>
          </w:rPr>
          <w:noBreakHyphen/>
          <w:t>43</w:t>
        </w:r>
      </w:hyperlink>
      <w:r>
        <w:t xml:space="preserve"> s 92</w:t>
      </w:r>
    </w:p>
    <w:p w14:paraId="5F6A63EA" w14:textId="77777777" w:rsidR="00AC4C1F" w:rsidRDefault="00AC4C1F" w:rsidP="00AC4C1F">
      <w:pPr>
        <w:pStyle w:val="AmdtsEntryHd"/>
      </w:pPr>
      <w:r>
        <w:t>Reviewable decisions</w:t>
      </w:r>
    </w:p>
    <w:p w14:paraId="0F87FEB3" w14:textId="7B0BA5E3" w:rsidR="00AC4C1F" w:rsidRDefault="00E33F2D" w:rsidP="00192086">
      <w:pPr>
        <w:pStyle w:val="AmdtsEntries"/>
        <w:keepNext/>
      </w:pPr>
      <w:r>
        <w:t xml:space="preserve">sch 1 </w:t>
      </w:r>
      <w:r w:rsidR="00AC4C1F">
        <w:t>pt 1.2</w:t>
      </w:r>
      <w:r w:rsidR="00AC4C1F">
        <w:tab/>
        <w:t xml:space="preserve">ins </w:t>
      </w:r>
      <w:hyperlink r:id="rId229"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00AC4C1F">
        <w:t xml:space="preserve"> amdt 1.500</w:t>
      </w:r>
    </w:p>
    <w:p w14:paraId="6F42C1B6" w14:textId="586FDFCA" w:rsidR="00A05227" w:rsidRDefault="00A05227" w:rsidP="00AC4C1F">
      <w:pPr>
        <w:pStyle w:val="AmdtsEntries"/>
      </w:pPr>
      <w:r>
        <w:tab/>
        <w:t xml:space="preserve">am </w:t>
      </w:r>
      <w:hyperlink r:id="rId230"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3.285</w:t>
      </w:r>
      <w:r w:rsidR="008E3392">
        <w:t xml:space="preserve">; </w:t>
      </w:r>
      <w:hyperlink r:id="rId231" w:tooltip="Tree Protection Amendment Act 2017" w:history="1">
        <w:r w:rsidR="008E3392">
          <w:rPr>
            <w:rStyle w:val="charCitHyperlinkAbbrev"/>
          </w:rPr>
          <w:t>A2017</w:t>
        </w:r>
        <w:r w:rsidR="008E3392">
          <w:rPr>
            <w:rStyle w:val="charCitHyperlinkAbbrev"/>
          </w:rPr>
          <w:noBreakHyphen/>
          <w:t>37</w:t>
        </w:r>
      </w:hyperlink>
      <w:r w:rsidR="008E3392">
        <w:t xml:space="preserve"> s 5</w:t>
      </w:r>
    </w:p>
    <w:p w14:paraId="6F0E5528" w14:textId="77777777" w:rsidR="00F7148E" w:rsidRDefault="00F7148E">
      <w:pPr>
        <w:pStyle w:val="AmdtsEntryHd"/>
      </w:pPr>
      <w:r>
        <w:t>Dictionary</w:t>
      </w:r>
    </w:p>
    <w:p w14:paraId="13E5CB0E" w14:textId="1C4160D1" w:rsidR="00D14B04" w:rsidRDefault="00F7148E" w:rsidP="00E634B1">
      <w:pPr>
        <w:pStyle w:val="AmdtsEntries"/>
        <w:keepNext/>
      </w:pPr>
      <w:r>
        <w:t>dict</w:t>
      </w:r>
      <w:r>
        <w:tab/>
      </w:r>
      <w:r w:rsidR="00D14B04">
        <w:t xml:space="preserve">am </w:t>
      </w:r>
      <w:hyperlink r:id="rId232"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00D14B04">
        <w:t xml:space="preserve"> amdt 1.501</w:t>
      </w:r>
      <w:r w:rsidR="00E634B1">
        <w:t xml:space="preserve">; </w:t>
      </w:r>
      <w:hyperlink r:id="rId233" w:tooltip="Statute Law Amendment Act 2009" w:history="1">
        <w:r w:rsidR="007F7BD9" w:rsidRPr="007F7BD9">
          <w:rPr>
            <w:rStyle w:val="charCitHyperlinkAbbrev"/>
          </w:rPr>
          <w:t>A2009</w:t>
        </w:r>
        <w:r w:rsidR="007F7BD9" w:rsidRPr="007F7BD9">
          <w:rPr>
            <w:rStyle w:val="charCitHyperlinkAbbrev"/>
          </w:rPr>
          <w:noBreakHyphen/>
          <w:t>20</w:t>
        </w:r>
      </w:hyperlink>
      <w:r w:rsidR="00E634B1">
        <w:t xml:space="preserve"> amdt 3.209</w:t>
      </w:r>
      <w:r w:rsidR="00994B42">
        <w:t xml:space="preserve">; </w:t>
      </w:r>
      <w:hyperlink r:id="rId234" w:tooltip="Statute Law Amendment Act 2009 (No 2)" w:history="1">
        <w:r w:rsidR="007F7BD9" w:rsidRPr="007F7BD9">
          <w:rPr>
            <w:rStyle w:val="charCitHyperlinkAbbrev"/>
          </w:rPr>
          <w:t>A2009</w:t>
        </w:r>
        <w:r w:rsidR="007F7BD9" w:rsidRPr="007F7BD9">
          <w:rPr>
            <w:rStyle w:val="charCitHyperlinkAbbrev"/>
          </w:rPr>
          <w:noBreakHyphen/>
          <w:t>49</w:t>
        </w:r>
      </w:hyperlink>
      <w:r w:rsidR="00994B42">
        <w:t xml:space="preserve"> amdt 3.203</w:t>
      </w:r>
      <w:r w:rsidR="00A474A7">
        <w:t xml:space="preserve">; </w:t>
      </w:r>
      <w:hyperlink r:id="rId235" w:tooltip="Statute Law Amendment Act 2012" w:history="1">
        <w:r w:rsidR="007F7BD9" w:rsidRPr="007F7BD9">
          <w:rPr>
            <w:rStyle w:val="charCitHyperlinkAbbrev"/>
          </w:rPr>
          <w:t>A2012</w:t>
        </w:r>
        <w:r w:rsidR="007F7BD9" w:rsidRPr="007F7BD9">
          <w:rPr>
            <w:rStyle w:val="charCitHyperlinkAbbrev"/>
          </w:rPr>
          <w:noBreakHyphen/>
          <w:t>21</w:t>
        </w:r>
      </w:hyperlink>
      <w:r w:rsidR="00A474A7">
        <w:t xml:space="preserve"> amdt 3.195</w:t>
      </w:r>
      <w:r w:rsidR="00B71B24">
        <w:t xml:space="preserve">; </w:t>
      </w:r>
      <w:hyperlink r:id="rId236"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1.226</w:t>
      </w:r>
      <w:r w:rsidR="0026365E">
        <w:t xml:space="preserve">; </w:t>
      </w:r>
      <w:hyperlink r:id="rId237" w:tooltip="Emergencies Amendment Act 2016" w:history="1">
        <w:r w:rsidR="0026365E">
          <w:rPr>
            <w:rStyle w:val="charCitHyperlinkAbbrev"/>
          </w:rPr>
          <w:t>A2016</w:t>
        </w:r>
        <w:r w:rsidR="0026365E">
          <w:rPr>
            <w:rStyle w:val="charCitHyperlinkAbbrev"/>
          </w:rPr>
          <w:noBreakHyphen/>
          <w:t>33</w:t>
        </w:r>
      </w:hyperlink>
      <w:r w:rsidR="0026365E">
        <w:t xml:space="preserve"> amdt 1.52</w:t>
      </w:r>
    </w:p>
    <w:p w14:paraId="71ABA4BC" w14:textId="1825F9E9" w:rsidR="00D14B04" w:rsidRDefault="00D14B04">
      <w:pPr>
        <w:pStyle w:val="AmdtsEntries"/>
      </w:pPr>
      <w:r>
        <w:tab/>
        <w:t xml:space="preserve">def </w:t>
      </w:r>
      <w:r w:rsidRPr="00115AFE">
        <w:rPr>
          <w:rStyle w:val="charBoldItals"/>
        </w:rPr>
        <w:t>appeal</w:t>
      </w:r>
      <w:r>
        <w:t xml:space="preserve"> sub </w:t>
      </w:r>
      <w:hyperlink r:id="rId238"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1.502</w:t>
      </w:r>
    </w:p>
    <w:p w14:paraId="60DBB987" w14:textId="51E4C487" w:rsidR="00B67D26" w:rsidRPr="00B67D26" w:rsidRDefault="00B67D26">
      <w:pPr>
        <w:pStyle w:val="AmdtsEntries"/>
      </w:pPr>
      <w:r>
        <w:tab/>
        <w:t xml:space="preserve">def </w:t>
      </w:r>
      <w:r>
        <w:rPr>
          <w:rStyle w:val="charBoldItals"/>
        </w:rPr>
        <w:t xml:space="preserve">AS 4373 </w:t>
      </w:r>
      <w:r w:rsidR="00291597">
        <w:t>sub</w:t>
      </w:r>
      <w:r w:rsidR="00134949">
        <w:t xml:space="preserve"> </w:t>
      </w:r>
      <w:hyperlink r:id="rId239" w:tooltip="Statute Law Amendment Act 2013" w:history="1">
        <w:r w:rsidR="00134949">
          <w:rPr>
            <w:rStyle w:val="charCitHyperlinkAbbrev"/>
          </w:rPr>
          <w:t>A2013</w:t>
        </w:r>
        <w:r w:rsidR="00134949">
          <w:rPr>
            <w:rStyle w:val="charCitHyperlinkAbbrev"/>
          </w:rPr>
          <w:noBreakHyphen/>
          <w:t>19</w:t>
        </w:r>
      </w:hyperlink>
      <w:r w:rsidR="00134949">
        <w:t xml:space="preserve"> amdt 3.473</w:t>
      </w:r>
    </w:p>
    <w:p w14:paraId="68696C59" w14:textId="4F2BD8DD" w:rsidR="00F7148E" w:rsidRDefault="00D14B04">
      <w:pPr>
        <w:pStyle w:val="AmdtsEntries"/>
      </w:pPr>
      <w:r>
        <w:tab/>
      </w:r>
      <w:r w:rsidR="00F7148E">
        <w:t xml:space="preserve">def </w:t>
      </w:r>
      <w:r w:rsidR="00F7148E">
        <w:rPr>
          <w:rStyle w:val="charBoldItals"/>
        </w:rPr>
        <w:t xml:space="preserve">development approval </w:t>
      </w:r>
      <w:r w:rsidR="00F7148E">
        <w:t xml:space="preserve">ins </w:t>
      </w:r>
      <w:hyperlink r:id="rId240"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rsidR="00F7148E">
        <w:t xml:space="preserve"> amdt 1.175</w:t>
      </w:r>
    </w:p>
    <w:p w14:paraId="2F6E7949" w14:textId="7F481879" w:rsidR="001A0D09" w:rsidRPr="001A0D09" w:rsidRDefault="001A0D09">
      <w:pPr>
        <w:pStyle w:val="AmdtsEntries"/>
      </w:pPr>
      <w:r>
        <w:tab/>
        <w:t xml:space="preserve">def </w:t>
      </w:r>
      <w:r>
        <w:rPr>
          <w:rStyle w:val="charBoldItals"/>
        </w:rPr>
        <w:t xml:space="preserve">incorporated document </w:t>
      </w:r>
      <w:r>
        <w:t xml:space="preserve">am </w:t>
      </w:r>
      <w:hyperlink r:id="rId241" w:tooltip="Statute Law Amendment Act 2013 (No 2)" w:history="1">
        <w:r>
          <w:rPr>
            <w:rStyle w:val="charCitHyperlinkAbbrev"/>
          </w:rPr>
          <w:t>A2013</w:t>
        </w:r>
        <w:r>
          <w:rPr>
            <w:rStyle w:val="charCitHyperlinkAbbrev"/>
          </w:rPr>
          <w:noBreakHyphen/>
          <w:t>44</w:t>
        </w:r>
      </w:hyperlink>
      <w:r>
        <w:t xml:space="preserve"> amdt 3.200</w:t>
      </w:r>
      <w:r w:rsidR="00BD218F">
        <w:t>, amdt</w:t>
      </w:r>
      <w:r w:rsidR="00625CA4">
        <w:t> </w:t>
      </w:r>
      <w:r w:rsidR="00BD218F">
        <w:t>3.201</w:t>
      </w:r>
    </w:p>
    <w:p w14:paraId="3C2FAF06" w14:textId="23FDDD06" w:rsidR="00D14B04" w:rsidRDefault="00D14B04">
      <w:pPr>
        <w:pStyle w:val="AmdtsEntries"/>
      </w:pPr>
      <w:r>
        <w:tab/>
        <w:t xml:space="preserve">def </w:t>
      </w:r>
      <w:r w:rsidRPr="00115AFE">
        <w:rPr>
          <w:rStyle w:val="charBoldItals"/>
        </w:rPr>
        <w:t>internally reviewable decision</w:t>
      </w:r>
      <w:r>
        <w:t xml:space="preserve"> ins </w:t>
      </w:r>
      <w:hyperlink r:id="rId242"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1.503</w:t>
      </w:r>
    </w:p>
    <w:p w14:paraId="0C5A5A4A" w14:textId="06872A5A" w:rsidR="00D14B04" w:rsidRDefault="00D14B04">
      <w:pPr>
        <w:pStyle w:val="AmdtsEntries"/>
      </w:pPr>
      <w:r>
        <w:tab/>
        <w:t xml:space="preserve">def </w:t>
      </w:r>
      <w:r w:rsidRPr="00115AFE">
        <w:rPr>
          <w:rStyle w:val="charBoldItals"/>
        </w:rPr>
        <w:t>internal review notice</w:t>
      </w:r>
      <w:r>
        <w:t xml:space="preserve"> ins </w:t>
      </w:r>
      <w:hyperlink r:id="rId243"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1.503</w:t>
      </w:r>
    </w:p>
    <w:p w14:paraId="01468BF3" w14:textId="1737AF64" w:rsidR="00F7148E" w:rsidRDefault="00F7148E" w:rsidP="00E8043B">
      <w:pPr>
        <w:pStyle w:val="AmdtsEntries"/>
        <w:keepNext/>
      </w:pPr>
      <w:r>
        <w:tab/>
        <w:t xml:space="preserve">def </w:t>
      </w:r>
      <w:r>
        <w:rPr>
          <w:rStyle w:val="charBoldItals"/>
        </w:rPr>
        <w:t xml:space="preserve">Land Act </w:t>
      </w:r>
      <w:r>
        <w:t xml:space="preserve">om </w:t>
      </w:r>
      <w:hyperlink r:id="rId244"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1.176</w:t>
      </w:r>
    </w:p>
    <w:p w14:paraId="0A738C33" w14:textId="7AAC2D26" w:rsidR="00291597" w:rsidRPr="00291597" w:rsidRDefault="00291597" w:rsidP="00E8043B">
      <w:pPr>
        <w:pStyle w:val="AmdtsEntries"/>
        <w:keepNext/>
      </w:pPr>
      <w:r>
        <w:tab/>
        <w:t xml:space="preserve">def </w:t>
      </w:r>
      <w:r>
        <w:rPr>
          <w:rStyle w:val="charBoldItals"/>
        </w:rPr>
        <w:t xml:space="preserve">provisionally register </w:t>
      </w:r>
      <w:r>
        <w:t xml:space="preserve">am </w:t>
      </w:r>
      <w:hyperlink r:id="rId245" w:tooltip="Statute Law Amendment Act 2013" w:history="1">
        <w:r>
          <w:rPr>
            <w:rStyle w:val="charCitHyperlinkAbbrev"/>
          </w:rPr>
          <w:t>A2013</w:t>
        </w:r>
        <w:r>
          <w:rPr>
            <w:rStyle w:val="charCitHyperlinkAbbrev"/>
          </w:rPr>
          <w:noBreakHyphen/>
          <w:t>19</w:t>
        </w:r>
      </w:hyperlink>
      <w:r>
        <w:t xml:space="preserve"> amdt 3.474</w:t>
      </w:r>
    </w:p>
    <w:p w14:paraId="0DD6265F" w14:textId="366497A7" w:rsidR="00D14B04" w:rsidRDefault="00D14B04" w:rsidP="00E8043B">
      <w:pPr>
        <w:pStyle w:val="AmdtsEntries"/>
        <w:keepNext/>
      </w:pPr>
      <w:r>
        <w:tab/>
        <w:t xml:space="preserve">def </w:t>
      </w:r>
      <w:r w:rsidRPr="00115AFE">
        <w:rPr>
          <w:rStyle w:val="charBoldItals"/>
        </w:rPr>
        <w:t>reviewable decision</w:t>
      </w:r>
      <w:r>
        <w:t xml:space="preserve"> ins </w:t>
      </w:r>
      <w:hyperlink r:id="rId246"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1.503</w:t>
      </w:r>
    </w:p>
    <w:p w14:paraId="6B8ABF12" w14:textId="376A697A" w:rsidR="00F7148E" w:rsidRDefault="00F7148E">
      <w:pPr>
        <w:pStyle w:val="AmdtsEntries"/>
      </w:pPr>
      <w:r>
        <w:tab/>
        <w:t xml:space="preserve">def </w:t>
      </w:r>
      <w:r>
        <w:rPr>
          <w:rStyle w:val="charBoldItals"/>
        </w:rPr>
        <w:t xml:space="preserve">tree management plan </w:t>
      </w:r>
      <w:r>
        <w:t xml:space="preserve">sub </w:t>
      </w:r>
      <w:hyperlink r:id="rId247"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1.177</w:t>
      </w:r>
    </w:p>
    <w:p w14:paraId="44D112B5" w14:textId="77777777" w:rsidR="00203E5B" w:rsidRPr="00203E5B" w:rsidRDefault="00203E5B" w:rsidP="00203E5B">
      <w:pPr>
        <w:pStyle w:val="PageBreak"/>
      </w:pPr>
      <w:r w:rsidRPr="00203E5B">
        <w:br w:type="page"/>
      </w:r>
    </w:p>
    <w:p w14:paraId="23C7810C" w14:textId="77777777" w:rsidR="00F7148E" w:rsidRPr="00A70335" w:rsidRDefault="00F7148E">
      <w:pPr>
        <w:pStyle w:val="Endnote20"/>
      </w:pPr>
      <w:bookmarkStart w:id="170" w:name="_Toc74905742"/>
      <w:r w:rsidRPr="00A70335">
        <w:rPr>
          <w:rStyle w:val="charTableNo"/>
        </w:rPr>
        <w:lastRenderedPageBreak/>
        <w:t>5</w:t>
      </w:r>
      <w:r>
        <w:tab/>
      </w:r>
      <w:r w:rsidRPr="00A70335">
        <w:rPr>
          <w:rStyle w:val="charTableText"/>
        </w:rPr>
        <w:t>Earlier republications</w:t>
      </w:r>
      <w:bookmarkEnd w:id="170"/>
    </w:p>
    <w:p w14:paraId="37AE744A" w14:textId="77777777" w:rsidR="00F7148E" w:rsidRDefault="00F7148E">
      <w:pPr>
        <w:pStyle w:val="EndNoteTextPub"/>
      </w:pPr>
      <w:r>
        <w:t xml:space="preserve">Some earlier republications were not numbered. The number in column 1 refers to the publication order.  </w:t>
      </w:r>
    </w:p>
    <w:p w14:paraId="3AB006F0" w14:textId="77777777" w:rsidR="00F7148E" w:rsidRDefault="00F7148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E06E6AE" w14:textId="77777777" w:rsidR="00F7148E" w:rsidRDefault="00F7148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148E" w14:paraId="311121C4" w14:textId="77777777" w:rsidTr="00F27247">
        <w:trPr>
          <w:cantSplit/>
          <w:tblHeader/>
        </w:trPr>
        <w:tc>
          <w:tcPr>
            <w:tcW w:w="1576" w:type="dxa"/>
            <w:tcBorders>
              <w:bottom w:val="single" w:sz="4" w:space="0" w:color="auto"/>
            </w:tcBorders>
          </w:tcPr>
          <w:p w14:paraId="39CC4B3F" w14:textId="77777777" w:rsidR="00F7148E" w:rsidRDefault="00F7148E">
            <w:pPr>
              <w:pStyle w:val="EarlierRepubHdg"/>
            </w:pPr>
            <w:r>
              <w:t>Republication No and date</w:t>
            </w:r>
          </w:p>
        </w:tc>
        <w:tc>
          <w:tcPr>
            <w:tcW w:w="1681" w:type="dxa"/>
            <w:tcBorders>
              <w:bottom w:val="single" w:sz="4" w:space="0" w:color="auto"/>
            </w:tcBorders>
          </w:tcPr>
          <w:p w14:paraId="6D6F85E7" w14:textId="77777777" w:rsidR="00F7148E" w:rsidRDefault="00F7148E">
            <w:pPr>
              <w:pStyle w:val="EarlierRepubHdg"/>
            </w:pPr>
            <w:r>
              <w:t>Effective</w:t>
            </w:r>
          </w:p>
        </w:tc>
        <w:tc>
          <w:tcPr>
            <w:tcW w:w="1783" w:type="dxa"/>
            <w:tcBorders>
              <w:bottom w:val="single" w:sz="4" w:space="0" w:color="auto"/>
            </w:tcBorders>
          </w:tcPr>
          <w:p w14:paraId="6A70DCD6" w14:textId="77777777" w:rsidR="00F7148E" w:rsidRDefault="00F7148E">
            <w:pPr>
              <w:pStyle w:val="EarlierRepubHdg"/>
            </w:pPr>
            <w:r>
              <w:t>Last amendment made by</w:t>
            </w:r>
          </w:p>
        </w:tc>
        <w:tc>
          <w:tcPr>
            <w:tcW w:w="1783" w:type="dxa"/>
            <w:tcBorders>
              <w:bottom w:val="single" w:sz="4" w:space="0" w:color="auto"/>
            </w:tcBorders>
          </w:tcPr>
          <w:p w14:paraId="06D4E991" w14:textId="77777777" w:rsidR="00F7148E" w:rsidRDefault="00F7148E">
            <w:pPr>
              <w:pStyle w:val="EarlierRepubHdg"/>
            </w:pPr>
            <w:r>
              <w:t>Republication for</w:t>
            </w:r>
          </w:p>
        </w:tc>
      </w:tr>
      <w:tr w:rsidR="00F7148E" w14:paraId="65A24ADD" w14:textId="77777777" w:rsidTr="00F27247">
        <w:trPr>
          <w:cantSplit/>
        </w:trPr>
        <w:tc>
          <w:tcPr>
            <w:tcW w:w="1576" w:type="dxa"/>
            <w:tcBorders>
              <w:top w:val="single" w:sz="4" w:space="0" w:color="auto"/>
              <w:bottom w:val="single" w:sz="4" w:space="0" w:color="auto"/>
            </w:tcBorders>
          </w:tcPr>
          <w:p w14:paraId="7949179E" w14:textId="77777777" w:rsidR="00F7148E" w:rsidRDefault="00F7148E">
            <w:pPr>
              <w:pStyle w:val="EarlierRepubEntries"/>
            </w:pPr>
            <w:r>
              <w:t>R1</w:t>
            </w:r>
            <w:r>
              <w:br/>
              <w:t>29 Mar 2006</w:t>
            </w:r>
          </w:p>
        </w:tc>
        <w:tc>
          <w:tcPr>
            <w:tcW w:w="1681" w:type="dxa"/>
            <w:tcBorders>
              <w:top w:val="single" w:sz="4" w:space="0" w:color="auto"/>
              <w:bottom w:val="single" w:sz="4" w:space="0" w:color="auto"/>
            </w:tcBorders>
          </w:tcPr>
          <w:p w14:paraId="041C0A2E" w14:textId="77777777" w:rsidR="00F7148E" w:rsidRDefault="00F7148E">
            <w:pPr>
              <w:pStyle w:val="EarlierRepubEntries"/>
            </w:pPr>
            <w:r>
              <w:t>29 Mar 2006–</w:t>
            </w:r>
            <w:r>
              <w:br/>
              <w:t>29 Mar 2008</w:t>
            </w:r>
          </w:p>
        </w:tc>
        <w:tc>
          <w:tcPr>
            <w:tcW w:w="1783" w:type="dxa"/>
            <w:tcBorders>
              <w:top w:val="single" w:sz="4" w:space="0" w:color="auto"/>
              <w:bottom w:val="single" w:sz="4" w:space="0" w:color="auto"/>
            </w:tcBorders>
          </w:tcPr>
          <w:p w14:paraId="42BF2AE7" w14:textId="7F098FD8" w:rsidR="00F7148E" w:rsidRDefault="00A94A7C">
            <w:pPr>
              <w:pStyle w:val="EarlierRepubEntries"/>
            </w:pPr>
            <w:hyperlink r:id="rId248" w:tooltip="Pest Plants and Animals Act 2005" w:history="1">
              <w:r w:rsidR="007F7BD9" w:rsidRPr="007F7BD9">
                <w:rPr>
                  <w:rStyle w:val="charCitHyperlinkAbbrev"/>
                </w:rPr>
                <w:t>A2005</w:t>
              </w:r>
              <w:r w:rsidR="007F7BD9" w:rsidRPr="007F7BD9">
                <w:rPr>
                  <w:rStyle w:val="charCitHyperlinkAbbrev"/>
                </w:rPr>
                <w:noBreakHyphen/>
                <w:t>21</w:t>
              </w:r>
            </w:hyperlink>
          </w:p>
        </w:tc>
        <w:tc>
          <w:tcPr>
            <w:tcW w:w="1783" w:type="dxa"/>
            <w:tcBorders>
              <w:top w:val="single" w:sz="4" w:space="0" w:color="auto"/>
              <w:bottom w:val="single" w:sz="4" w:space="0" w:color="auto"/>
            </w:tcBorders>
          </w:tcPr>
          <w:p w14:paraId="3ADDAF7E" w14:textId="36399355" w:rsidR="00F7148E" w:rsidRDefault="00F7148E">
            <w:pPr>
              <w:pStyle w:val="EarlierRepubEntries"/>
            </w:pPr>
            <w:r>
              <w:t xml:space="preserve">new Act and amendments by </w:t>
            </w:r>
            <w:hyperlink r:id="rId249" w:tooltip="Pest Plants and Animals Act 2005" w:history="1">
              <w:r w:rsidR="007F7BD9" w:rsidRPr="007F7BD9">
                <w:rPr>
                  <w:rStyle w:val="charCitHyperlinkAbbrev"/>
                </w:rPr>
                <w:t>A2005</w:t>
              </w:r>
              <w:r w:rsidR="007F7BD9" w:rsidRPr="007F7BD9">
                <w:rPr>
                  <w:rStyle w:val="charCitHyperlinkAbbrev"/>
                </w:rPr>
                <w:noBreakHyphen/>
                <w:t>21</w:t>
              </w:r>
            </w:hyperlink>
          </w:p>
        </w:tc>
      </w:tr>
      <w:tr w:rsidR="00F7148E" w14:paraId="4E16F708" w14:textId="77777777" w:rsidTr="00F27247">
        <w:trPr>
          <w:cantSplit/>
        </w:trPr>
        <w:tc>
          <w:tcPr>
            <w:tcW w:w="1576" w:type="dxa"/>
            <w:tcBorders>
              <w:top w:val="single" w:sz="4" w:space="0" w:color="auto"/>
              <w:bottom w:val="single" w:sz="4" w:space="0" w:color="auto"/>
            </w:tcBorders>
          </w:tcPr>
          <w:p w14:paraId="1E1EF52D" w14:textId="77777777" w:rsidR="00F7148E" w:rsidRDefault="00F7148E">
            <w:pPr>
              <w:pStyle w:val="EarlierRepubEntries"/>
            </w:pPr>
            <w:r>
              <w:t>R2</w:t>
            </w:r>
            <w:r>
              <w:br/>
              <w:t>30 Mar 2008</w:t>
            </w:r>
          </w:p>
        </w:tc>
        <w:tc>
          <w:tcPr>
            <w:tcW w:w="1681" w:type="dxa"/>
            <w:tcBorders>
              <w:top w:val="single" w:sz="4" w:space="0" w:color="auto"/>
              <w:bottom w:val="single" w:sz="4" w:space="0" w:color="auto"/>
            </w:tcBorders>
          </w:tcPr>
          <w:p w14:paraId="24B0809D" w14:textId="77777777" w:rsidR="00F7148E" w:rsidRDefault="00F7148E">
            <w:pPr>
              <w:pStyle w:val="EarlierRepubEntries"/>
            </w:pPr>
            <w:r>
              <w:t>30 Mar 2008–</w:t>
            </w:r>
            <w:r>
              <w:br/>
              <w:t>30 Mar 2008</w:t>
            </w:r>
          </w:p>
        </w:tc>
        <w:tc>
          <w:tcPr>
            <w:tcW w:w="1783" w:type="dxa"/>
            <w:tcBorders>
              <w:top w:val="single" w:sz="4" w:space="0" w:color="auto"/>
              <w:bottom w:val="single" w:sz="4" w:space="0" w:color="auto"/>
            </w:tcBorders>
          </w:tcPr>
          <w:p w14:paraId="2242C288" w14:textId="7E1D93EC" w:rsidR="00F7148E" w:rsidRDefault="00A94A7C">
            <w:pPr>
              <w:pStyle w:val="EarlierRepubEntries"/>
            </w:pPr>
            <w:hyperlink r:id="rId250" w:tooltip="Pest Plants and Animals Act 2005" w:history="1">
              <w:r w:rsidR="007F7BD9" w:rsidRPr="007F7BD9">
                <w:rPr>
                  <w:rStyle w:val="charCitHyperlinkAbbrev"/>
                </w:rPr>
                <w:t>A2005</w:t>
              </w:r>
              <w:r w:rsidR="007F7BD9" w:rsidRPr="007F7BD9">
                <w:rPr>
                  <w:rStyle w:val="charCitHyperlinkAbbrev"/>
                </w:rPr>
                <w:noBreakHyphen/>
                <w:t>21</w:t>
              </w:r>
            </w:hyperlink>
          </w:p>
        </w:tc>
        <w:tc>
          <w:tcPr>
            <w:tcW w:w="1783" w:type="dxa"/>
            <w:tcBorders>
              <w:top w:val="single" w:sz="4" w:space="0" w:color="auto"/>
              <w:bottom w:val="single" w:sz="4" w:space="0" w:color="auto"/>
            </w:tcBorders>
          </w:tcPr>
          <w:p w14:paraId="762D976C" w14:textId="77777777" w:rsidR="00F7148E" w:rsidRDefault="00F7148E">
            <w:pPr>
              <w:pStyle w:val="EarlierRepubEntries"/>
            </w:pPr>
            <w:r>
              <w:t>commenced expiry</w:t>
            </w:r>
          </w:p>
        </w:tc>
      </w:tr>
      <w:tr w:rsidR="00A25CAA" w14:paraId="5D052DEC" w14:textId="77777777" w:rsidTr="00F27247">
        <w:trPr>
          <w:cantSplit/>
        </w:trPr>
        <w:tc>
          <w:tcPr>
            <w:tcW w:w="1576" w:type="dxa"/>
            <w:tcBorders>
              <w:top w:val="single" w:sz="4" w:space="0" w:color="auto"/>
              <w:bottom w:val="single" w:sz="4" w:space="0" w:color="auto"/>
            </w:tcBorders>
          </w:tcPr>
          <w:p w14:paraId="620FBDDA" w14:textId="77777777" w:rsidR="00A25CAA" w:rsidRDefault="00A25CAA">
            <w:pPr>
              <w:pStyle w:val="EarlierRepubEntries"/>
            </w:pPr>
            <w:r>
              <w:t>R3</w:t>
            </w:r>
            <w:r>
              <w:br/>
              <w:t>31 Mar 2008</w:t>
            </w:r>
          </w:p>
        </w:tc>
        <w:tc>
          <w:tcPr>
            <w:tcW w:w="1681" w:type="dxa"/>
            <w:tcBorders>
              <w:top w:val="single" w:sz="4" w:space="0" w:color="auto"/>
              <w:bottom w:val="single" w:sz="4" w:space="0" w:color="auto"/>
            </w:tcBorders>
          </w:tcPr>
          <w:p w14:paraId="10F34D22" w14:textId="77777777" w:rsidR="00A25CAA" w:rsidRDefault="00A25CAA">
            <w:pPr>
              <w:pStyle w:val="EarlierRepubEntries"/>
            </w:pPr>
            <w:r>
              <w:t>31 Mar 2008–</w:t>
            </w:r>
            <w:r>
              <w:br/>
              <w:t>1 Feb 2009</w:t>
            </w:r>
          </w:p>
        </w:tc>
        <w:tc>
          <w:tcPr>
            <w:tcW w:w="1783" w:type="dxa"/>
            <w:tcBorders>
              <w:top w:val="single" w:sz="4" w:space="0" w:color="auto"/>
              <w:bottom w:val="single" w:sz="4" w:space="0" w:color="auto"/>
            </w:tcBorders>
          </w:tcPr>
          <w:p w14:paraId="60E2CB45" w14:textId="30B1E3F9" w:rsidR="00A25CAA" w:rsidRDefault="00A94A7C">
            <w:pPr>
              <w:pStyle w:val="EarlierRepubEntries"/>
            </w:pPr>
            <w:hyperlink r:id="rId251"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p>
        </w:tc>
        <w:tc>
          <w:tcPr>
            <w:tcW w:w="1783" w:type="dxa"/>
            <w:tcBorders>
              <w:top w:val="single" w:sz="4" w:space="0" w:color="auto"/>
              <w:bottom w:val="single" w:sz="4" w:space="0" w:color="auto"/>
            </w:tcBorders>
          </w:tcPr>
          <w:p w14:paraId="779CFF90" w14:textId="5B375922" w:rsidR="00A25CAA" w:rsidRDefault="00A25CAA">
            <w:pPr>
              <w:pStyle w:val="EarlierRepubEntries"/>
            </w:pPr>
            <w:r>
              <w:t>amendment</w:t>
            </w:r>
            <w:r w:rsidR="00C664BB">
              <w:t>s</w:t>
            </w:r>
            <w:r>
              <w:t xml:space="preserve"> by </w:t>
            </w:r>
            <w:hyperlink r:id="rId252"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p>
        </w:tc>
      </w:tr>
      <w:tr w:rsidR="007F7B87" w14:paraId="632CAD8D" w14:textId="77777777" w:rsidTr="00F27247">
        <w:trPr>
          <w:cantSplit/>
        </w:trPr>
        <w:tc>
          <w:tcPr>
            <w:tcW w:w="1576" w:type="dxa"/>
            <w:tcBorders>
              <w:top w:val="single" w:sz="4" w:space="0" w:color="auto"/>
              <w:bottom w:val="single" w:sz="4" w:space="0" w:color="auto"/>
            </w:tcBorders>
          </w:tcPr>
          <w:p w14:paraId="2ABFA541" w14:textId="77777777" w:rsidR="007F7B87" w:rsidRDefault="007F7B87">
            <w:pPr>
              <w:pStyle w:val="EarlierRepubEntries"/>
            </w:pPr>
            <w:r>
              <w:t>R4</w:t>
            </w:r>
            <w:r>
              <w:br/>
              <w:t>2 Feb 2009</w:t>
            </w:r>
          </w:p>
        </w:tc>
        <w:tc>
          <w:tcPr>
            <w:tcW w:w="1681" w:type="dxa"/>
            <w:tcBorders>
              <w:top w:val="single" w:sz="4" w:space="0" w:color="auto"/>
              <w:bottom w:val="single" w:sz="4" w:space="0" w:color="auto"/>
            </w:tcBorders>
          </w:tcPr>
          <w:p w14:paraId="15338562" w14:textId="77777777" w:rsidR="007F7B87" w:rsidRDefault="007F7B87">
            <w:pPr>
              <w:pStyle w:val="EarlierRepubEntries"/>
            </w:pPr>
            <w:r>
              <w:t>2 Feb 20</w:t>
            </w:r>
            <w:r w:rsidR="00FA46DA">
              <w:t>0</w:t>
            </w:r>
            <w:r>
              <w:t>9–</w:t>
            </w:r>
            <w:r>
              <w:br/>
              <w:t>21 Sept 2009</w:t>
            </w:r>
          </w:p>
        </w:tc>
        <w:tc>
          <w:tcPr>
            <w:tcW w:w="1783" w:type="dxa"/>
            <w:tcBorders>
              <w:top w:val="single" w:sz="4" w:space="0" w:color="auto"/>
              <w:bottom w:val="single" w:sz="4" w:space="0" w:color="auto"/>
            </w:tcBorders>
          </w:tcPr>
          <w:p w14:paraId="7490C11D" w14:textId="009A2758" w:rsidR="007F7B87" w:rsidRDefault="00A94A7C">
            <w:pPr>
              <w:pStyle w:val="EarlierRepubEntries"/>
            </w:pPr>
            <w:hyperlink r:id="rId253"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p>
        </w:tc>
        <w:tc>
          <w:tcPr>
            <w:tcW w:w="1783" w:type="dxa"/>
            <w:tcBorders>
              <w:top w:val="single" w:sz="4" w:space="0" w:color="auto"/>
              <w:bottom w:val="single" w:sz="4" w:space="0" w:color="auto"/>
            </w:tcBorders>
          </w:tcPr>
          <w:p w14:paraId="704D5E6F" w14:textId="292B1E32" w:rsidR="007F7B87" w:rsidRDefault="007F7B87">
            <w:pPr>
              <w:pStyle w:val="EarlierRepubEntries"/>
            </w:pPr>
            <w:r>
              <w:t xml:space="preserve">amendments by </w:t>
            </w:r>
            <w:hyperlink r:id="rId254"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p>
        </w:tc>
      </w:tr>
      <w:tr w:rsidR="00152EF3" w14:paraId="5AAC5EE8" w14:textId="77777777" w:rsidTr="00F27247">
        <w:trPr>
          <w:cantSplit/>
        </w:trPr>
        <w:tc>
          <w:tcPr>
            <w:tcW w:w="1576" w:type="dxa"/>
            <w:tcBorders>
              <w:top w:val="single" w:sz="4" w:space="0" w:color="auto"/>
              <w:bottom w:val="single" w:sz="4" w:space="0" w:color="auto"/>
            </w:tcBorders>
          </w:tcPr>
          <w:p w14:paraId="440AE359" w14:textId="77777777" w:rsidR="00152EF3" w:rsidRDefault="00152EF3">
            <w:pPr>
              <w:pStyle w:val="EarlierRepubEntries"/>
            </w:pPr>
            <w:r>
              <w:t>R5</w:t>
            </w:r>
            <w:r>
              <w:br/>
              <w:t>22 Sept 2009</w:t>
            </w:r>
          </w:p>
        </w:tc>
        <w:tc>
          <w:tcPr>
            <w:tcW w:w="1681" w:type="dxa"/>
            <w:tcBorders>
              <w:top w:val="single" w:sz="4" w:space="0" w:color="auto"/>
              <w:bottom w:val="single" w:sz="4" w:space="0" w:color="auto"/>
            </w:tcBorders>
          </w:tcPr>
          <w:p w14:paraId="70C0A119" w14:textId="77777777" w:rsidR="00152EF3" w:rsidRDefault="00152EF3">
            <w:pPr>
              <w:pStyle w:val="EarlierRepubEntries"/>
            </w:pPr>
            <w:r>
              <w:t>22 Sept 2009–</w:t>
            </w:r>
            <w:r>
              <w:br/>
              <w:t>16 Dec 2009</w:t>
            </w:r>
          </w:p>
        </w:tc>
        <w:tc>
          <w:tcPr>
            <w:tcW w:w="1783" w:type="dxa"/>
            <w:tcBorders>
              <w:top w:val="single" w:sz="4" w:space="0" w:color="auto"/>
              <w:bottom w:val="single" w:sz="4" w:space="0" w:color="auto"/>
            </w:tcBorders>
          </w:tcPr>
          <w:p w14:paraId="28F13F22" w14:textId="7F499C10" w:rsidR="00152EF3" w:rsidRDefault="00A94A7C">
            <w:pPr>
              <w:pStyle w:val="EarlierRepubEntries"/>
            </w:pPr>
            <w:hyperlink r:id="rId255" w:tooltip="Statute Law Amendment Act 2009" w:history="1">
              <w:r w:rsidR="007F7BD9" w:rsidRPr="007F7BD9">
                <w:rPr>
                  <w:rStyle w:val="charCitHyperlinkAbbrev"/>
                </w:rPr>
                <w:t>A2009</w:t>
              </w:r>
              <w:r w:rsidR="007F7BD9" w:rsidRPr="007F7BD9">
                <w:rPr>
                  <w:rStyle w:val="charCitHyperlinkAbbrev"/>
                </w:rPr>
                <w:noBreakHyphen/>
                <w:t>20</w:t>
              </w:r>
            </w:hyperlink>
          </w:p>
        </w:tc>
        <w:tc>
          <w:tcPr>
            <w:tcW w:w="1783" w:type="dxa"/>
            <w:tcBorders>
              <w:top w:val="single" w:sz="4" w:space="0" w:color="auto"/>
              <w:bottom w:val="single" w:sz="4" w:space="0" w:color="auto"/>
            </w:tcBorders>
          </w:tcPr>
          <w:p w14:paraId="4A0FC95A" w14:textId="6695ABA1" w:rsidR="00152EF3" w:rsidRDefault="00152EF3">
            <w:pPr>
              <w:pStyle w:val="EarlierRepubEntries"/>
            </w:pPr>
            <w:r>
              <w:t xml:space="preserve">amendments by </w:t>
            </w:r>
            <w:hyperlink r:id="rId256" w:tooltip="Statute Law Amendment Act 2009" w:history="1">
              <w:r w:rsidR="007F7BD9" w:rsidRPr="007F7BD9">
                <w:rPr>
                  <w:rStyle w:val="charCitHyperlinkAbbrev"/>
                </w:rPr>
                <w:t>A2009</w:t>
              </w:r>
              <w:r w:rsidR="007F7BD9" w:rsidRPr="007F7BD9">
                <w:rPr>
                  <w:rStyle w:val="charCitHyperlinkAbbrev"/>
                </w:rPr>
                <w:noBreakHyphen/>
                <w:t>20</w:t>
              </w:r>
            </w:hyperlink>
          </w:p>
        </w:tc>
      </w:tr>
      <w:tr w:rsidR="00BA4BC2" w14:paraId="1C3D11A1" w14:textId="77777777" w:rsidTr="00F27247">
        <w:trPr>
          <w:cantSplit/>
        </w:trPr>
        <w:tc>
          <w:tcPr>
            <w:tcW w:w="1576" w:type="dxa"/>
            <w:tcBorders>
              <w:top w:val="single" w:sz="4" w:space="0" w:color="auto"/>
              <w:bottom w:val="single" w:sz="4" w:space="0" w:color="auto"/>
            </w:tcBorders>
          </w:tcPr>
          <w:p w14:paraId="21C1C2A0" w14:textId="77777777" w:rsidR="00BA4BC2" w:rsidRDefault="00BA4BC2">
            <w:pPr>
              <w:pStyle w:val="EarlierRepubEntries"/>
            </w:pPr>
            <w:r>
              <w:t>R6</w:t>
            </w:r>
            <w:r>
              <w:br/>
              <w:t>17 Dec 2009</w:t>
            </w:r>
          </w:p>
        </w:tc>
        <w:tc>
          <w:tcPr>
            <w:tcW w:w="1681" w:type="dxa"/>
            <w:tcBorders>
              <w:top w:val="single" w:sz="4" w:space="0" w:color="auto"/>
              <w:bottom w:val="single" w:sz="4" w:space="0" w:color="auto"/>
            </w:tcBorders>
          </w:tcPr>
          <w:p w14:paraId="21542D86" w14:textId="77777777" w:rsidR="00BA4BC2" w:rsidRDefault="00BA4BC2">
            <w:pPr>
              <w:pStyle w:val="EarlierRepubEntries"/>
            </w:pPr>
            <w:r>
              <w:t>17 Dec 2009–</w:t>
            </w:r>
            <w:r>
              <w:br/>
            </w:r>
            <w:r w:rsidR="00B06FB2">
              <w:t>28 Feb 2011</w:t>
            </w:r>
          </w:p>
        </w:tc>
        <w:tc>
          <w:tcPr>
            <w:tcW w:w="1783" w:type="dxa"/>
            <w:tcBorders>
              <w:top w:val="single" w:sz="4" w:space="0" w:color="auto"/>
              <w:bottom w:val="single" w:sz="4" w:space="0" w:color="auto"/>
            </w:tcBorders>
          </w:tcPr>
          <w:p w14:paraId="35632667" w14:textId="15AB4E94" w:rsidR="00BA4BC2" w:rsidRDefault="00A94A7C">
            <w:pPr>
              <w:pStyle w:val="EarlierRepubEntries"/>
            </w:pPr>
            <w:hyperlink r:id="rId257" w:tooltip="Statute Law Amendment Act 2009 (No 2)" w:history="1">
              <w:r w:rsidR="007F7BD9" w:rsidRPr="007F7BD9">
                <w:rPr>
                  <w:rStyle w:val="charCitHyperlinkAbbrev"/>
                </w:rPr>
                <w:t>A2009</w:t>
              </w:r>
              <w:r w:rsidR="007F7BD9" w:rsidRPr="007F7BD9">
                <w:rPr>
                  <w:rStyle w:val="charCitHyperlinkAbbrev"/>
                </w:rPr>
                <w:noBreakHyphen/>
                <w:t>49</w:t>
              </w:r>
            </w:hyperlink>
          </w:p>
        </w:tc>
        <w:tc>
          <w:tcPr>
            <w:tcW w:w="1783" w:type="dxa"/>
            <w:tcBorders>
              <w:top w:val="single" w:sz="4" w:space="0" w:color="auto"/>
              <w:bottom w:val="single" w:sz="4" w:space="0" w:color="auto"/>
            </w:tcBorders>
          </w:tcPr>
          <w:p w14:paraId="37C50427" w14:textId="5160C127" w:rsidR="00BA4BC2" w:rsidRDefault="00B06FB2">
            <w:pPr>
              <w:pStyle w:val="EarlierRepubEntries"/>
            </w:pPr>
            <w:r>
              <w:t xml:space="preserve">amendments by </w:t>
            </w:r>
            <w:hyperlink r:id="rId258" w:tooltip="Statute Law Amendment Act 2009 (No 2)" w:history="1">
              <w:r w:rsidR="007F7BD9" w:rsidRPr="007F7BD9">
                <w:rPr>
                  <w:rStyle w:val="charCitHyperlinkAbbrev"/>
                </w:rPr>
                <w:t>A2009</w:t>
              </w:r>
              <w:r w:rsidR="007F7BD9" w:rsidRPr="007F7BD9">
                <w:rPr>
                  <w:rStyle w:val="charCitHyperlinkAbbrev"/>
                </w:rPr>
                <w:noBreakHyphen/>
                <w:t>49</w:t>
              </w:r>
            </w:hyperlink>
          </w:p>
        </w:tc>
      </w:tr>
      <w:tr w:rsidR="00E6025D" w14:paraId="42DCF032" w14:textId="77777777" w:rsidTr="00F27247">
        <w:trPr>
          <w:cantSplit/>
        </w:trPr>
        <w:tc>
          <w:tcPr>
            <w:tcW w:w="1576" w:type="dxa"/>
            <w:tcBorders>
              <w:top w:val="single" w:sz="4" w:space="0" w:color="auto"/>
              <w:bottom w:val="single" w:sz="4" w:space="0" w:color="auto"/>
            </w:tcBorders>
          </w:tcPr>
          <w:p w14:paraId="6DDA0F93" w14:textId="77777777" w:rsidR="00E6025D" w:rsidRDefault="00E6025D">
            <w:pPr>
              <w:pStyle w:val="EarlierRepubEntries"/>
            </w:pPr>
            <w:r>
              <w:t>R7</w:t>
            </w:r>
            <w:r>
              <w:br/>
              <w:t>1 Mar 2011</w:t>
            </w:r>
          </w:p>
        </w:tc>
        <w:tc>
          <w:tcPr>
            <w:tcW w:w="1681" w:type="dxa"/>
            <w:tcBorders>
              <w:top w:val="single" w:sz="4" w:space="0" w:color="auto"/>
              <w:bottom w:val="single" w:sz="4" w:space="0" w:color="auto"/>
            </w:tcBorders>
          </w:tcPr>
          <w:p w14:paraId="61945C2F" w14:textId="77777777" w:rsidR="00E6025D" w:rsidRDefault="00E6025D">
            <w:pPr>
              <w:pStyle w:val="EarlierRepubEntries"/>
            </w:pPr>
            <w:r>
              <w:t>1 Mar 2011–</w:t>
            </w:r>
            <w:r>
              <w:br/>
              <w:t>30 June 2011</w:t>
            </w:r>
          </w:p>
        </w:tc>
        <w:tc>
          <w:tcPr>
            <w:tcW w:w="1783" w:type="dxa"/>
            <w:tcBorders>
              <w:top w:val="single" w:sz="4" w:space="0" w:color="auto"/>
              <w:bottom w:val="single" w:sz="4" w:space="0" w:color="auto"/>
            </w:tcBorders>
          </w:tcPr>
          <w:p w14:paraId="13A15291" w14:textId="0B36A034" w:rsidR="00E6025D" w:rsidRDefault="00A94A7C">
            <w:pPr>
              <w:pStyle w:val="EarlierRepubEntries"/>
            </w:pPr>
            <w:hyperlink r:id="rId259" w:tooltip="Statute Law Amendment Act 2011" w:history="1">
              <w:r w:rsidR="007F7BD9" w:rsidRPr="007F7BD9">
                <w:rPr>
                  <w:rStyle w:val="charCitHyperlinkAbbrev"/>
                </w:rPr>
                <w:t>A2011</w:t>
              </w:r>
              <w:r w:rsidR="007F7BD9" w:rsidRPr="007F7BD9">
                <w:rPr>
                  <w:rStyle w:val="charCitHyperlinkAbbrev"/>
                </w:rPr>
                <w:noBreakHyphen/>
                <w:t>3</w:t>
              </w:r>
            </w:hyperlink>
          </w:p>
        </w:tc>
        <w:tc>
          <w:tcPr>
            <w:tcW w:w="1783" w:type="dxa"/>
            <w:tcBorders>
              <w:top w:val="single" w:sz="4" w:space="0" w:color="auto"/>
              <w:bottom w:val="single" w:sz="4" w:space="0" w:color="auto"/>
            </w:tcBorders>
          </w:tcPr>
          <w:p w14:paraId="2EE92FD6" w14:textId="7C8C819B" w:rsidR="00E6025D" w:rsidRDefault="00E6025D">
            <w:pPr>
              <w:pStyle w:val="EarlierRepubEntries"/>
            </w:pPr>
            <w:r>
              <w:t xml:space="preserve">amendments by </w:t>
            </w:r>
            <w:hyperlink r:id="rId260" w:tooltip="Statute Law Amendment Act 2011" w:history="1">
              <w:r w:rsidR="007F7BD9" w:rsidRPr="007F7BD9">
                <w:rPr>
                  <w:rStyle w:val="charCitHyperlinkAbbrev"/>
                </w:rPr>
                <w:t>A2011</w:t>
              </w:r>
              <w:r w:rsidR="007F7BD9" w:rsidRPr="007F7BD9">
                <w:rPr>
                  <w:rStyle w:val="charCitHyperlinkAbbrev"/>
                </w:rPr>
                <w:noBreakHyphen/>
                <w:t>3</w:t>
              </w:r>
            </w:hyperlink>
          </w:p>
        </w:tc>
      </w:tr>
      <w:tr w:rsidR="00A474A7" w14:paraId="207CE2E9" w14:textId="77777777" w:rsidTr="00F27247">
        <w:trPr>
          <w:cantSplit/>
        </w:trPr>
        <w:tc>
          <w:tcPr>
            <w:tcW w:w="1576" w:type="dxa"/>
            <w:tcBorders>
              <w:top w:val="single" w:sz="4" w:space="0" w:color="auto"/>
              <w:bottom w:val="single" w:sz="4" w:space="0" w:color="auto"/>
            </w:tcBorders>
          </w:tcPr>
          <w:p w14:paraId="30F784A2" w14:textId="77777777" w:rsidR="00A474A7" w:rsidRDefault="00A474A7">
            <w:pPr>
              <w:pStyle w:val="EarlierRepubEntries"/>
            </w:pPr>
            <w:r>
              <w:t>R8</w:t>
            </w:r>
            <w:r>
              <w:br/>
              <w:t>1 July 2011</w:t>
            </w:r>
          </w:p>
        </w:tc>
        <w:tc>
          <w:tcPr>
            <w:tcW w:w="1681" w:type="dxa"/>
            <w:tcBorders>
              <w:top w:val="single" w:sz="4" w:space="0" w:color="auto"/>
              <w:bottom w:val="single" w:sz="4" w:space="0" w:color="auto"/>
            </w:tcBorders>
          </w:tcPr>
          <w:p w14:paraId="22A805DB" w14:textId="77777777" w:rsidR="00A474A7" w:rsidRDefault="00A474A7">
            <w:pPr>
              <w:pStyle w:val="EarlierRepubEntries"/>
            </w:pPr>
            <w:r>
              <w:t>1 July 2011–</w:t>
            </w:r>
            <w:r>
              <w:br/>
              <w:t>4 June 2012</w:t>
            </w:r>
          </w:p>
        </w:tc>
        <w:tc>
          <w:tcPr>
            <w:tcW w:w="1783" w:type="dxa"/>
            <w:tcBorders>
              <w:top w:val="single" w:sz="4" w:space="0" w:color="auto"/>
              <w:bottom w:val="single" w:sz="4" w:space="0" w:color="auto"/>
            </w:tcBorders>
          </w:tcPr>
          <w:p w14:paraId="22F57595" w14:textId="1923D46A" w:rsidR="00A474A7" w:rsidRDefault="00A94A7C">
            <w:pPr>
              <w:pStyle w:val="EarlierRepubEntries"/>
            </w:pPr>
            <w:hyperlink r:id="rId261"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p>
        </w:tc>
        <w:tc>
          <w:tcPr>
            <w:tcW w:w="1783" w:type="dxa"/>
            <w:tcBorders>
              <w:top w:val="single" w:sz="4" w:space="0" w:color="auto"/>
              <w:bottom w:val="single" w:sz="4" w:space="0" w:color="auto"/>
            </w:tcBorders>
          </w:tcPr>
          <w:p w14:paraId="3DAC927F" w14:textId="133D9D58" w:rsidR="00A474A7" w:rsidRDefault="00A474A7">
            <w:pPr>
              <w:pStyle w:val="EarlierRepubEntries"/>
            </w:pPr>
            <w:r>
              <w:t xml:space="preserve">amendments by </w:t>
            </w:r>
            <w:hyperlink r:id="rId262"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p>
        </w:tc>
      </w:tr>
      <w:tr w:rsidR="0017390D" w14:paraId="53E463C5" w14:textId="77777777" w:rsidTr="00F27247">
        <w:trPr>
          <w:cantSplit/>
        </w:trPr>
        <w:tc>
          <w:tcPr>
            <w:tcW w:w="1576" w:type="dxa"/>
            <w:tcBorders>
              <w:top w:val="single" w:sz="4" w:space="0" w:color="auto"/>
              <w:bottom w:val="single" w:sz="4" w:space="0" w:color="auto"/>
            </w:tcBorders>
          </w:tcPr>
          <w:p w14:paraId="7219D723" w14:textId="77777777" w:rsidR="0017390D" w:rsidRDefault="0017390D">
            <w:pPr>
              <w:pStyle w:val="EarlierRepubEntries"/>
            </w:pPr>
            <w:r>
              <w:t>R9</w:t>
            </w:r>
            <w:r>
              <w:br/>
              <w:t>5 June 2012</w:t>
            </w:r>
          </w:p>
        </w:tc>
        <w:tc>
          <w:tcPr>
            <w:tcW w:w="1681" w:type="dxa"/>
            <w:tcBorders>
              <w:top w:val="single" w:sz="4" w:space="0" w:color="auto"/>
              <w:bottom w:val="single" w:sz="4" w:space="0" w:color="auto"/>
            </w:tcBorders>
          </w:tcPr>
          <w:p w14:paraId="645F5964" w14:textId="77777777" w:rsidR="0017390D" w:rsidRDefault="0017390D" w:rsidP="00B71B24">
            <w:pPr>
              <w:pStyle w:val="EarlierRepubEntries"/>
            </w:pPr>
            <w:r>
              <w:t>5 June 2012–</w:t>
            </w:r>
            <w:r>
              <w:br/>
              <w:t>21 Feb 2013</w:t>
            </w:r>
          </w:p>
        </w:tc>
        <w:tc>
          <w:tcPr>
            <w:tcW w:w="1783" w:type="dxa"/>
            <w:tcBorders>
              <w:top w:val="single" w:sz="4" w:space="0" w:color="auto"/>
              <w:bottom w:val="single" w:sz="4" w:space="0" w:color="auto"/>
            </w:tcBorders>
          </w:tcPr>
          <w:p w14:paraId="38F53EF3" w14:textId="0A99D3E3" w:rsidR="0017390D" w:rsidRPr="007F7BD9" w:rsidRDefault="00A94A7C">
            <w:pPr>
              <w:pStyle w:val="EarlierRepubEntries"/>
              <w:rPr>
                <w:rStyle w:val="charCitHyperlinkAbbrev"/>
              </w:rPr>
            </w:pPr>
            <w:hyperlink r:id="rId263" w:tooltip="Statute Law Amendment Act 2012" w:history="1">
              <w:r w:rsidR="001E19D8" w:rsidRPr="001E19D8">
                <w:rPr>
                  <w:rStyle w:val="charCitHyperlinkAbbrev"/>
                </w:rPr>
                <w:t>A2012-21</w:t>
              </w:r>
            </w:hyperlink>
          </w:p>
        </w:tc>
        <w:tc>
          <w:tcPr>
            <w:tcW w:w="1783" w:type="dxa"/>
            <w:tcBorders>
              <w:top w:val="single" w:sz="4" w:space="0" w:color="auto"/>
              <w:bottom w:val="single" w:sz="4" w:space="0" w:color="auto"/>
            </w:tcBorders>
          </w:tcPr>
          <w:p w14:paraId="337CC027" w14:textId="399C43D6" w:rsidR="0017390D" w:rsidRDefault="001E19D8" w:rsidP="001E19D8">
            <w:pPr>
              <w:pStyle w:val="EarlierRepubEntries"/>
            </w:pPr>
            <w:r>
              <w:t xml:space="preserve">amendments by </w:t>
            </w:r>
            <w:hyperlink r:id="rId264" w:tooltip="Statute Law Amendment Act 2012" w:history="1">
              <w:r w:rsidRPr="001E19D8">
                <w:rPr>
                  <w:rStyle w:val="charCitHyperlinkAbbrev"/>
                </w:rPr>
                <w:t>A2012-21</w:t>
              </w:r>
            </w:hyperlink>
          </w:p>
        </w:tc>
      </w:tr>
      <w:tr w:rsidR="00291597" w14:paraId="7D4FBA85" w14:textId="77777777" w:rsidTr="00F27247">
        <w:trPr>
          <w:cantSplit/>
        </w:trPr>
        <w:tc>
          <w:tcPr>
            <w:tcW w:w="1576" w:type="dxa"/>
            <w:tcBorders>
              <w:top w:val="single" w:sz="4" w:space="0" w:color="auto"/>
              <w:bottom w:val="single" w:sz="4" w:space="0" w:color="auto"/>
            </w:tcBorders>
          </w:tcPr>
          <w:p w14:paraId="7BD460F8" w14:textId="77777777" w:rsidR="00291597" w:rsidRDefault="00A17F8C">
            <w:pPr>
              <w:pStyle w:val="EarlierRepubEntries"/>
            </w:pPr>
            <w:r>
              <w:t>R10</w:t>
            </w:r>
            <w:r>
              <w:br/>
              <w:t>22 Feb 2013</w:t>
            </w:r>
          </w:p>
        </w:tc>
        <w:tc>
          <w:tcPr>
            <w:tcW w:w="1681" w:type="dxa"/>
            <w:tcBorders>
              <w:top w:val="single" w:sz="4" w:space="0" w:color="auto"/>
              <w:bottom w:val="single" w:sz="4" w:space="0" w:color="auto"/>
            </w:tcBorders>
          </w:tcPr>
          <w:p w14:paraId="1D98F338" w14:textId="77777777" w:rsidR="00291597" w:rsidRDefault="00A17F8C">
            <w:pPr>
              <w:pStyle w:val="EarlierRepubEntries"/>
            </w:pPr>
            <w:r>
              <w:t>22 Feb 2013</w:t>
            </w:r>
            <w:r w:rsidR="0073137A">
              <w:t>–</w:t>
            </w:r>
            <w:r>
              <w:br/>
              <w:t>13 June 2013</w:t>
            </w:r>
          </w:p>
        </w:tc>
        <w:tc>
          <w:tcPr>
            <w:tcW w:w="1783" w:type="dxa"/>
            <w:tcBorders>
              <w:top w:val="single" w:sz="4" w:space="0" w:color="auto"/>
              <w:bottom w:val="single" w:sz="4" w:space="0" w:color="auto"/>
            </w:tcBorders>
          </w:tcPr>
          <w:p w14:paraId="0FB77F31" w14:textId="3C38F765" w:rsidR="00291597" w:rsidRDefault="00A94A7C">
            <w:pPr>
              <w:pStyle w:val="EarlierRepubEntries"/>
            </w:pPr>
            <w:hyperlink r:id="rId265" w:tooltip="Directors Liability Legislation Amendment Act 2013" w:history="1">
              <w:r w:rsidR="00C07591">
                <w:rPr>
                  <w:rStyle w:val="charCitHyperlinkAbbrev"/>
                </w:rPr>
                <w:t>A2013-4</w:t>
              </w:r>
            </w:hyperlink>
          </w:p>
        </w:tc>
        <w:tc>
          <w:tcPr>
            <w:tcW w:w="1783" w:type="dxa"/>
            <w:tcBorders>
              <w:top w:val="single" w:sz="4" w:space="0" w:color="auto"/>
              <w:bottom w:val="single" w:sz="4" w:space="0" w:color="auto"/>
            </w:tcBorders>
          </w:tcPr>
          <w:p w14:paraId="0D973818" w14:textId="3BD14DB1" w:rsidR="00291597" w:rsidRDefault="009153D1" w:rsidP="001E19D8">
            <w:pPr>
              <w:pStyle w:val="EarlierRepubEntries"/>
            </w:pPr>
            <w:r>
              <w:t xml:space="preserve">amendments by </w:t>
            </w:r>
            <w:hyperlink r:id="rId266" w:tooltip="Directors Liability Legislation Amendment Act 2013" w:history="1">
              <w:r w:rsidR="00C07591">
                <w:rPr>
                  <w:rStyle w:val="charCitHyperlinkAbbrev"/>
                </w:rPr>
                <w:t>A2013-4</w:t>
              </w:r>
            </w:hyperlink>
          </w:p>
        </w:tc>
      </w:tr>
      <w:tr w:rsidR="0073137A" w14:paraId="5DF7FB4D" w14:textId="77777777" w:rsidTr="00F27247">
        <w:trPr>
          <w:cantSplit/>
        </w:trPr>
        <w:tc>
          <w:tcPr>
            <w:tcW w:w="1576" w:type="dxa"/>
            <w:tcBorders>
              <w:top w:val="single" w:sz="4" w:space="0" w:color="auto"/>
              <w:bottom w:val="single" w:sz="4" w:space="0" w:color="auto"/>
            </w:tcBorders>
          </w:tcPr>
          <w:p w14:paraId="76B37D4B" w14:textId="77777777" w:rsidR="0073137A" w:rsidRDefault="0073137A">
            <w:pPr>
              <w:pStyle w:val="EarlierRepubEntries"/>
            </w:pPr>
            <w:r>
              <w:t>R11</w:t>
            </w:r>
            <w:r>
              <w:br/>
              <w:t>14 June 2013</w:t>
            </w:r>
          </w:p>
        </w:tc>
        <w:tc>
          <w:tcPr>
            <w:tcW w:w="1681" w:type="dxa"/>
            <w:tcBorders>
              <w:top w:val="single" w:sz="4" w:space="0" w:color="auto"/>
              <w:bottom w:val="single" w:sz="4" w:space="0" w:color="auto"/>
            </w:tcBorders>
          </w:tcPr>
          <w:p w14:paraId="5EDAA58C" w14:textId="77777777" w:rsidR="0073137A" w:rsidRDefault="0073137A">
            <w:pPr>
              <w:pStyle w:val="EarlierRepubEntries"/>
            </w:pPr>
            <w:r>
              <w:t>14 June 2013–</w:t>
            </w:r>
            <w:r>
              <w:br/>
              <w:t>30 June 2013</w:t>
            </w:r>
          </w:p>
        </w:tc>
        <w:tc>
          <w:tcPr>
            <w:tcW w:w="1783" w:type="dxa"/>
            <w:tcBorders>
              <w:top w:val="single" w:sz="4" w:space="0" w:color="auto"/>
              <w:bottom w:val="single" w:sz="4" w:space="0" w:color="auto"/>
            </w:tcBorders>
          </w:tcPr>
          <w:p w14:paraId="050DDD14" w14:textId="3EE5E1BC" w:rsidR="0073137A" w:rsidRDefault="00A94A7C">
            <w:pPr>
              <w:pStyle w:val="EarlierRepubEntries"/>
            </w:pPr>
            <w:hyperlink r:id="rId267" w:tooltip="Statute Law Amendment Act 2013" w:history="1">
              <w:r w:rsidR="0073137A">
                <w:rPr>
                  <w:rStyle w:val="charCitHyperlinkAbbrev"/>
                </w:rPr>
                <w:t>A2013</w:t>
              </w:r>
              <w:r w:rsidR="0073137A">
                <w:rPr>
                  <w:rStyle w:val="charCitHyperlinkAbbrev"/>
                </w:rPr>
                <w:noBreakHyphen/>
                <w:t>19</w:t>
              </w:r>
            </w:hyperlink>
          </w:p>
        </w:tc>
        <w:tc>
          <w:tcPr>
            <w:tcW w:w="1783" w:type="dxa"/>
            <w:tcBorders>
              <w:top w:val="single" w:sz="4" w:space="0" w:color="auto"/>
              <w:bottom w:val="single" w:sz="4" w:space="0" w:color="auto"/>
            </w:tcBorders>
          </w:tcPr>
          <w:p w14:paraId="7FE70D59" w14:textId="09E7D6D6" w:rsidR="0073137A" w:rsidRDefault="0073137A" w:rsidP="001E19D8">
            <w:pPr>
              <w:pStyle w:val="EarlierRepubEntries"/>
            </w:pPr>
            <w:r>
              <w:t xml:space="preserve">amendments by </w:t>
            </w:r>
            <w:hyperlink r:id="rId268" w:tooltip="Statute Law Amendment Act 2013" w:history="1">
              <w:r w:rsidR="00BA234E">
                <w:rPr>
                  <w:rStyle w:val="charCitHyperlinkAbbrev"/>
                </w:rPr>
                <w:t>A2013</w:t>
              </w:r>
              <w:r w:rsidR="00BA234E">
                <w:rPr>
                  <w:rStyle w:val="charCitHyperlinkAbbrev"/>
                </w:rPr>
                <w:noBreakHyphen/>
                <w:t>19</w:t>
              </w:r>
            </w:hyperlink>
          </w:p>
        </w:tc>
      </w:tr>
      <w:tr w:rsidR="00CA0899" w14:paraId="0A4F3978" w14:textId="77777777" w:rsidTr="00F27247">
        <w:trPr>
          <w:cantSplit/>
        </w:trPr>
        <w:tc>
          <w:tcPr>
            <w:tcW w:w="1576" w:type="dxa"/>
            <w:tcBorders>
              <w:top w:val="single" w:sz="4" w:space="0" w:color="auto"/>
              <w:bottom w:val="single" w:sz="4" w:space="0" w:color="auto"/>
            </w:tcBorders>
          </w:tcPr>
          <w:p w14:paraId="0D70AF70" w14:textId="77777777" w:rsidR="00CA0899" w:rsidRDefault="00CA0899">
            <w:pPr>
              <w:pStyle w:val="EarlierRepubEntries"/>
            </w:pPr>
            <w:r>
              <w:t>R12</w:t>
            </w:r>
            <w:r>
              <w:br/>
              <w:t>1 July 2013</w:t>
            </w:r>
          </w:p>
        </w:tc>
        <w:tc>
          <w:tcPr>
            <w:tcW w:w="1681" w:type="dxa"/>
            <w:tcBorders>
              <w:top w:val="single" w:sz="4" w:space="0" w:color="auto"/>
              <w:bottom w:val="single" w:sz="4" w:space="0" w:color="auto"/>
            </w:tcBorders>
          </w:tcPr>
          <w:p w14:paraId="370715D5" w14:textId="77777777" w:rsidR="00CA0899" w:rsidRDefault="00CA0899">
            <w:pPr>
              <w:pStyle w:val="EarlierRepubEntries"/>
            </w:pPr>
            <w:r>
              <w:t>1 July 2013–</w:t>
            </w:r>
            <w:r>
              <w:br/>
              <w:t>24 Nov 2013</w:t>
            </w:r>
          </w:p>
        </w:tc>
        <w:tc>
          <w:tcPr>
            <w:tcW w:w="1783" w:type="dxa"/>
            <w:tcBorders>
              <w:top w:val="single" w:sz="4" w:space="0" w:color="auto"/>
              <w:bottom w:val="single" w:sz="4" w:space="0" w:color="auto"/>
            </w:tcBorders>
          </w:tcPr>
          <w:p w14:paraId="25DD646C" w14:textId="3AFA7D3D" w:rsidR="00CA0899" w:rsidRDefault="00A94A7C">
            <w:pPr>
              <w:pStyle w:val="EarlierRepubEntries"/>
            </w:pPr>
            <w:hyperlink r:id="rId269" w:tooltip="Statute Law Amendment Act 2013" w:history="1">
              <w:r w:rsidR="00CA0899">
                <w:rPr>
                  <w:rStyle w:val="charCitHyperlinkAbbrev"/>
                </w:rPr>
                <w:t>A2013</w:t>
              </w:r>
              <w:r w:rsidR="00CA0899">
                <w:rPr>
                  <w:rStyle w:val="charCitHyperlinkAbbrev"/>
                </w:rPr>
                <w:noBreakHyphen/>
                <w:t>19</w:t>
              </w:r>
            </w:hyperlink>
          </w:p>
        </w:tc>
        <w:tc>
          <w:tcPr>
            <w:tcW w:w="1783" w:type="dxa"/>
            <w:tcBorders>
              <w:top w:val="single" w:sz="4" w:space="0" w:color="auto"/>
              <w:bottom w:val="single" w:sz="4" w:space="0" w:color="auto"/>
            </w:tcBorders>
          </w:tcPr>
          <w:p w14:paraId="3962471F" w14:textId="3506C46F" w:rsidR="00CA0899" w:rsidRDefault="00322F93" w:rsidP="001E19D8">
            <w:pPr>
              <w:pStyle w:val="EarlierRepubEntries"/>
            </w:pPr>
            <w:r>
              <w:t xml:space="preserve">amendments by </w:t>
            </w:r>
            <w:hyperlink r:id="rId270" w:tooltip="Public Unleased Land Act 2013" w:history="1">
              <w:r>
                <w:rPr>
                  <w:rStyle w:val="charCitHyperlinkAbbrev"/>
                </w:rPr>
                <w:t>A2013</w:t>
              </w:r>
              <w:r>
                <w:rPr>
                  <w:rStyle w:val="charCitHyperlinkAbbrev"/>
                </w:rPr>
                <w:noBreakHyphen/>
                <w:t>3</w:t>
              </w:r>
            </w:hyperlink>
          </w:p>
        </w:tc>
      </w:tr>
      <w:tr w:rsidR="004814B4" w14:paraId="522CA1EB" w14:textId="77777777" w:rsidTr="00F27247">
        <w:trPr>
          <w:cantSplit/>
        </w:trPr>
        <w:tc>
          <w:tcPr>
            <w:tcW w:w="1576" w:type="dxa"/>
            <w:tcBorders>
              <w:top w:val="single" w:sz="4" w:space="0" w:color="auto"/>
              <w:bottom w:val="single" w:sz="4" w:space="0" w:color="auto"/>
            </w:tcBorders>
          </w:tcPr>
          <w:p w14:paraId="1C5C75D4" w14:textId="77777777" w:rsidR="004814B4" w:rsidRDefault="004814B4">
            <w:pPr>
              <w:pStyle w:val="EarlierRepubEntries"/>
            </w:pPr>
            <w:r>
              <w:lastRenderedPageBreak/>
              <w:t>R13</w:t>
            </w:r>
            <w:r>
              <w:br/>
              <w:t>25 Nov 2013</w:t>
            </w:r>
          </w:p>
        </w:tc>
        <w:tc>
          <w:tcPr>
            <w:tcW w:w="1681" w:type="dxa"/>
            <w:tcBorders>
              <w:top w:val="single" w:sz="4" w:space="0" w:color="auto"/>
              <w:bottom w:val="single" w:sz="4" w:space="0" w:color="auto"/>
            </w:tcBorders>
          </w:tcPr>
          <w:p w14:paraId="22211990" w14:textId="77777777" w:rsidR="004814B4" w:rsidRDefault="004814B4">
            <w:pPr>
              <w:pStyle w:val="EarlierRepubEntries"/>
            </w:pPr>
            <w:r>
              <w:t>25 Nov 2013–</w:t>
            </w:r>
            <w:r>
              <w:br/>
              <w:t>3 Oct 2014</w:t>
            </w:r>
          </w:p>
        </w:tc>
        <w:tc>
          <w:tcPr>
            <w:tcW w:w="1783" w:type="dxa"/>
            <w:tcBorders>
              <w:top w:val="single" w:sz="4" w:space="0" w:color="auto"/>
              <w:bottom w:val="single" w:sz="4" w:space="0" w:color="auto"/>
            </w:tcBorders>
          </w:tcPr>
          <w:p w14:paraId="6ADE7117" w14:textId="2EF3726F" w:rsidR="004814B4" w:rsidRDefault="00A94A7C">
            <w:pPr>
              <w:pStyle w:val="EarlierRepubEntries"/>
            </w:pPr>
            <w:hyperlink r:id="rId271" w:tooltip="Statute Law Amendment Act 2013 (No 2)" w:history="1">
              <w:r w:rsidR="004814B4" w:rsidRPr="004814B4">
                <w:rPr>
                  <w:rStyle w:val="charCitHyperlinkAbbrev"/>
                </w:rPr>
                <w:t>A2013-44</w:t>
              </w:r>
            </w:hyperlink>
          </w:p>
        </w:tc>
        <w:tc>
          <w:tcPr>
            <w:tcW w:w="1783" w:type="dxa"/>
            <w:tcBorders>
              <w:top w:val="single" w:sz="4" w:space="0" w:color="auto"/>
              <w:bottom w:val="single" w:sz="4" w:space="0" w:color="auto"/>
            </w:tcBorders>
          </w:tcPr>
          <w:p w14:paraId="72A58001" w14:textId="7C4EA19D" w:rsidR="004814B4" w:rsidRDefault="004814B4" w:rsidP="001E19D8">
            <w:pPr>
              <w:pStyle w:val="EarlierRepubEntries"/>
            </w:pPr>
            <w:r>
              <w:t xml:space="preserve">amendments by </w:t>
            </w:r>
            <w:hyperlink r:id="rId272" w:tooltip="Statute Law Amendment Act 2013 (No 2)" w:history="1">
              <w:r w:rsidRPr="004814B4">
                <w:rPr>
                  <w:rStyle w:val="charCitHyperlinkAbbrev"/>
                </w:rPr>
                <w:t>A2013-44</w:t>
              </w:r>
            </w:hyperlink>
          </w:p>
        </w:tc>
      </w:tr>
      <w:tr w:rsidR="007C066C" w14:paraId="406F486A" w14:textId="77777777" w:rsidTr="00F27247">
        <w:trPr>
          <w:cantSplit/>
        </w:trPr>
        <w:tc>
          <w:tcPr>
            <w:tcW w:w="1576" w:type="dxa"/>
            <w:tcBorders>
              <w:top w:val="single" w:sz="4" w:space="0" w:color="auto"/>
              <w:bottom w:val="single" w:sz="4" w:space="0" w:color="auto"/>
            </w:tcBorders>
          </w:tcPr>
          <w:p w14:paraId="154CA272" w14:textId="77777777" w:rsidR="007C066C" w:rsidRDefault="007C066C">
            <w:pPr>
              <w:pStyle w:val="EarlierRepubEntries"/>
            </w:pPr>
            <w:r>
              <w:t>R14</w:t>
            </w:r>
            <w:r>
              <w:br/>
              <w:t>4 Oct 2014</w:t>
            </w:r>
          </w:p>
        </w:tc>
        <w:tc>
          <w:tcPr>
            <w:tcW w:w="1681" w:type="dxa"/>
            <w:tcBorders>
              <w:top w:val="single" w:sz="4" w:space="0" w:color="auto"/>
              <w:bottom w:val="single" w:sz="4" w:space="0" w:color="auto"/>
            </w:tcBorders>
          </w:tcPr>
          <w:p w14:paraId="38009C5F" w14:textId="77777777" w:rsidR="007C066C" w:rsidRDefault="007C066C">
            <w:pPr>
              <w:pStyle w:val="EarlierRepubEntries"/>
            </w:pPr>
            <w:r>
              <w:t>4 Oct 2014–</w:t>
            </w:r>
            <w:r>
              <w:br/>
              <w:t>28 Feb 2015</w:t>
            </w:r>
          </w:p>
        </w:tc>
        <w:tc>
          <w:tcPr>
            <w:tcW w:w="1783" w:type="dxa"/>
            <w:tcBorders>
              <w:top w:val="single" w:sz="4" w:space="0" w:color="auto"/>
              <w:bottom w:val="single" w:sz="4" w:space="0" w:color="auto"/>
            </w:tcBorders>
          </w:tcPr>
          <w:p w14:paraId="0A7BC1C1" w14:textId="2A741919" w:rsidR="007C066C" w:rsidRDefault="00A94A7C">
            <w:pPr>
              <w:pStyle w:val="EarlierRepubEntries"/>
            </w:pPr>
            <w:hyperlink r:id="rId273" w:tooltip="Heritage Legislation Amendment Act 2014" w:history="1">
              <w:r w:rsidR="00E97BBB" w:rsidRPr="00E97BBB">
                <w:rPr>
                  <w:rStyle w:val="charCitHyperlinkAbbrev"/>
                </w:rPr>
                <w:t>A2014-43</w:t>
              </w:r>
            </w:hyperlink>
          </w:p>
        </w:tc>
        <w:tc>
          <w:tcPr>
            <w:tcW w:w="1783" w:type="dxa"/>
            <w:tcBorders>
              <w:top w:val="single" w:sz="4" w:space="0" w:color="auto"/>
              <w:bottom w:val="single" w:sz="4" w:space="0" w:color="auto"/>
            </w:tcBorders>
          </w:tcPr>
          <w:p w14:paraId="48C4C967" w14:textId="14D4FCEA" w:rsidR="007C066C" w:rsidRDefault="007C066C" w:rsidP="001E19D8">
            <w:pPr>
              <w:pStyle w:val="EarlierRepubEntries"/>
            </w:pPr>
            <w:r>
              <w:t xml:space="preserve">amendments by </w:t>
            </w:r>
            <w:hyperlink r:id="rId274" w:tooltip="Heritage Legislation Amendment Act 2014" w:history="1">
              <w:r w:rsidR="00E97BBB" w:rsidRPr="00E97BBB">
                <w:rPr>
                  <w:rStyle w:val="charCitHyperlinkAbbrev"/>
                </w:rPr>
                <w:t>A2014-43</w:t>
              </w:r>
            </w:hyperlink>
          </w:p>
        </w:tc>
      </w:tr>
      <w:tr w:rsidR="00B71B24" w14:paraId="25937D68" w14:textId="77777777" w:rsidTr="00F27247">
        <w:trPr>
          <w:cantSplit/>
        </w:trPr>
        <w:tc>
          <w:tcPr>
            <w:tcW w:w="1576" w:type="dxa"/>
            <w:tcBorders>
              <w:top w:val="single" w:sz="4" w:space="0" w:color="auto"/>
              <w:bottom w:val="single" w:sz="4" w:space="0" w:color="auto"/>
            </w:tcBorders>
          </w:tcPr>
          <w:p w14:paraId="0839D5BD" w14:textId="77777777" w:rsidR="00B71B24" w:rsidRDefault="00B71B24">
            <w:pPr>
              <w:pStyle w:val="EarlierRepubEntries"/>
            </w:pPr>
            <w:r>
              <w:t>R15</w:t>
            </w:r>
            <w:r>
              <w:br/>
            </w:r>
            <w:r w:rsidR="00B0581E">
              <w:t>1 Mar 2015</w:t>
            </w:r>
          </w:p>
        </w:tc>
        <w:tc>
          <w:tcPr>
            <w:tcW w:w="1681" w:type="dxa"/>
            <w:tcBorders>
              <w:top w:val="single" w:sz="4" w:space="0" w:color="auto"/>
              <w:bottom w:val="single" w:sz="4" w:space="0" w:color="auto"/>
            </w:tcBorders>
          </w:tcPr>
          <w:p w14:paraId="2DC97539" w14:textId="77777777" w:rsidR="00B71B24" w:rsidRDefault="00B0581E">
            <w:pPr>
              <w:pStyle w:val="EarlierRepubEntries"/>
            </w:pPr>
            <w:r>
              <w:t>1 Mar 2015–</w:t>
            </w:r>
            <w:r>
              <w:br/>
              <w:t>13 Oct 2015</w:t>
            </w:r>
          </w:p>
        </w:tc>
        <w:tc>
          <w:tcPr>
            <w:tcW w:w="1783" w:type="dxa"/>
            <w:tcBorders>
              <w:top w:val="single" w:sz="4" w:space="0" w:color="auto"/>
              <w:bottom w:val="single" w:sz="4" w:space="0" w:color="auto"/>
            </w:tcBorders>
          </w:tcPr>
          <w:p w14:paraId="24A2E313" w14:textId="334CCEE3" w:rsidR="00B71B24" w:rsidRDefault="00A94A7C">
            <w:pPr>
              <w:pStyle w:val="EarlierRepubEntries"/>
            </w:pPr>
            <w:hyperlink r:id="rId275" w:tooltip="Utilities (Technical Regulation) Act 2014" w:history="1">
              <w:r w:rsidR="00B0581E" w:rsidRPr="00B0581E">
                <w:rPr>
                  <w:rStyle w:val="charCitHyperlinkAbbrev"/>
                </w:rPr>
                <w:t>A2014-60</w:t>
              </w:r>
            </w:hyperlink>
          </w:p>
        </w:tc>
        <w:tc>
          <w:tcPr>
            <w:tcW w:w="1783" w:type="dxa"/>
            <w:tcBorders>
              <w:top w:val="single" w:sz="4" w:space="0" w:color="auto"/>
              <w:bottom w:val="single" w:sz="4" w:space="0" w:color="auto"/>
            </w:tcBorders>
          </w:tcPr>
          <w:p w14:paraId="17EE21CD" w14:textId="1CE72C7A" w:rsidR="00B71B24" w:rsidRDefault="00B0581E" w:rsidP="001E19D8">
            <w:pPr>
              <w:pStyle w:val="EarlierRepubEntries"/>
            </w:pPr>
            <w:r>
              <w:t xml:space="preserve">amendments by </w:t>
            </w:r>
            <w:hyperlink r:id="rId276" w:tooltip="Utilities (Technical Regulation) Act 2014" w:history="1">
              <w:r w:rsidRPr="00B0581E">
                <w:rPr>
                  <w:rStyle w:val="charCitHyperlinkAbbrev"/>
                </w:rPr>
                <w:t>A2014-60</w:t>
              </w:r>
            </w:hyperlink>
          </w:p>
        </w:tc>
      </w:tr>
      <w:tr w:rsidR="00676AFC" w14:paraId="251DEB6E" w14:textId="77777777" w:rsidTr="00F27247">
        <w:trPr>
          <w:cantSplit/>
        </w:trPr>
        <w:tc>
          <w:tcPr>
            <w:tcW w:w="1576" w:type="dxa"/>
            <w:tcBorders>
              <w:top w:val="single" w:sz="4" w:space="0" w:color="auto"/>
              <w:bottom w:val="single" w:sz="4" w:space="0" w:color="auto"/>
            </w:tcBorders>
          </w:tcPr>
          <w:p w14:paraId="263EC0A5" w14:textId="77777777" w:rsidR="00676AFC" w:rsidRDefault="00676AFC">
            <w:pPr>
              <w:pStyle w:val="EarlierRepubEntries"/>
            </w:pPr>
            <w:r>
              <w:t>R16</w:t>
            </w:r>
            <w:r>
              <w:br/>
              <w:t>14 Oct 2015</w:t>
            </w:r>
          </w:p>
        </w:tc>
        <w:tc>
          <w:tcPr>
            <w:tcW w:w="1681" w:type="dxa"/>
            <w:tcBorders>
              <w:top w:val="single" w:sz="4" w:space="0" w:color="auto"/>
              <w:bottom w:val="single" w:sz="4" w:space="0" w:color="auto"/>
            </w:tcBorders>
          </w:tcPr>
          <w:p w14:paraId="507146D1" w14:textId="77777777" w:rsidR="00676AFC" w:rsidRDefault="00676AFC">
            <w:pPr>
              <w:pStyle w:val="EarlierRepubEntries"/>
            </w:pPr>
            <w:r>
              <w:t>14 Oct 2015–</w:t>
            </w:r>
            <w:r>
              <w:br/>
              <w:t>20 June 2016</w:t>
            </w:r>
          </w:p>
        </w:tc>
        <w:tc>
          <w:tcPr>
            <w:tcW w:w="1783" w:type="dxa"/>
            <w:tcBorders>
              <w:top w:val="single" w:sz="4" w:space="0" w:color="auto"/>
              <w:bottom w:val="single" w:sz="4" w:space="0" w:color="auto"/>
            </w:tcBorders>
          </w:tcPr>
          <w:p w14:paraId="24B6A7B4" w14:textId="41BD06FC" w:rsidR="00676AFC" w:rsidRDefault="00A94A7C">
            <w:pPr>
              <w:pStyle w:val="EarlierRepubEntries"/>
            </w:pPr>
            <w:hyperlink r:id="rId277" w:tooltip="Red Tape Reduction Legislation Amendment Act 2015" w:history="1">
              <w:r w:rsidR="00676AFC">
                <w:rPr>
                  <w:rStyle w:val="charCitHyperlinkAbbrev"/>
                </w:rPr>
                <w:t>A2015</w:t>
              </w:r>
              <w:r w:rsidR="00676AFC">
                <w:rPr>
                  <w:rStyle w:val="charCitHyperlinkAbbrev"/>
                </w:rPr>
                <w:noBreakHyphen/>
                <w:t>33</w:t>
              </w:r>
            </w:hyperlink>
          </w:p>
        </w:tc>
        <w:tc>
          <w:tcPr>
            <w:tcW w:w="1783" w:type="dxa"/>
            <w:tcBorders>
              <w:top w:val="single" w:sz="4" w:space="0" w:color="auto"/>
              <w:bottom w:val="single" w:sz="4" w:space="0" w:color="auto"/>
            </w:tcBorders>
          </w:tcPr>
          <w:p w14:paraId="0E4C6DD3" w14:textId="25F1D7A3" w:rsidR="00676AFC" w:rsidRDefault="00676AFC" w:rsidP="001E19D8">
            <w:pPr>
              <w:pStyle w:val="EarlierRepubEntries"/>
            </w:pPr>
            <w:r>
              <w:t xml:space="preserve">amendments by </w:t>
            </w:r>
            <w:hyperlink r:id="rId278" w:tooltip="Red Tape Reduction Legislation Amendment Act 2015" w:history="1">
              <w:r>
                <w:rPr>
                  <w:rStyle w:val="charCitHyperlinkAbbrev"/>
                </w:rPr>
                <w:t>A2015</w:t>
              </w:r>
              <w:r>
                <w:rPr>
                  <w:rStyle w:val="charCitHyperlinkAbbrev"/>
                </w:rPr>
                <w:noBreakHyphen/>
                <w:t>33</w:t>
              </w:r>
            </w:hyperlink>
          </w:p>
        </w:tc>
      </w:tr>
      <w:tr w:rsidR="00A12590" w14:paraId="05C1EA2F" w14:textId="77777777" w:rsidTr="00F27247">
        <w:trPr>
          <w:cantSplit/>
        </w:trPr>
        <w:tc>
          <w:tcPr>
            <w:tcW w:w="1576" w:type="dxa"/>
            <w:tcBorders>
              <w:top w:val="single" w:sz="4" w:space="0" w:color="auto"/>
              <w:bottom w:val="single" w:sz="4" w:space="0" w:color="auto"/>
            </w:tcBorders>
          </w:tcPr>
          <w:p w14:paraId="07DDA226" w14:textId="77777777" w:rsidR="00A12590" w:rsidRDefault="00A12590">
            <w:pPr>
              <w:pStyle w:val="EarlierRepubEntries"/>
            </w:pPr>
            <w:r>
              <w:t>R17</w:t>
            </w:r>
            <w:r>
              <w:br/>
              <w:t>21 June 2016</w:t>
            </w:r>
          </w:p>
        </w:tc>
        <w:tc>
          <w:tcPr>
            <w:tcW w:w="1681" w:type="dxa"/>
            <w:tcBorders>
              <w:top w:val="single" w:sz="4" w:space="0" w:color="auto"/>
              <w:bottom w:val="single" w:sz="4" w:space="0" w:color="auto"/>
            </w:tcBorders>
          </w:tcPr>
          <w:p w14:paraId="5CA22E58" w14:textId="77777777" w:rsidR="00A12590" w:rsidRDefault="00A12590">
            <w:pPr>
              <w:pStyle w:val="EarlierRepubEntries"/>
            </w:pPr>
            <w:r>
              <w:t>21 June 2016</w:t>
            </w:r>
            <w:r w:rsidR="00D62FF7">
              <w:t>–</w:t>
            </w:r>
            <w:r>
              <w:br/>
              <w:t>9 Nov 2017</w:t>
            </w:r>
          </w:p>
        </w:tc>
        <w:tc>
          <w:tcPr>
            <w:tcW w:w="1783" w:type="dxa"/>
            <w:tcBorders>
              <w:top w:val="single" w:sz="4" w:space="0" w:color="auto"/>
              <w:bottom w:val="single" w:sz="4" w:space="0" w:color="auto"/>
            </w:tcBorders>
          </w:tcPr>
          <w:p w14:paraId="54D8DC0E" w14:textId="3D08E40E" w:rsidR="00A12590" w:rsidRDefault="00A94A7C">
            <w:pPr>
              <w:pStyle w:val="EarlierRepubEntries"/>
            </w:pPr>
            <w:hyperlink r:id="rId279" w:tooltip="Emergencies Amendment Act 2016" w:history="1">
              <w:r w:rsidR="00A12590">
                <w:rPr>
                  <w:rStyle w:val="charCitHyperlinkAbbrev"/>
                </w:rPr>
                <w:t>A2016</w:t>
              </w:r>
              <w:r w:rsidR="00A12590">
                <w:rPr>
                  <w:rStyle w:val="charCitHyperlinkAbbrev"/>
                </w:rPr>
                <w:noBreakHyphen/>
                <w:t>33</w:t>
              </w:r>
            </w:hyperlink>
          </w:p>
        </w:tc>
        <w:tc>
          <w:tcPr>
            <w:tcW w:w="1783" w:type="dxa"/>
            <w:tcBorders>
              <w:top w:val="single" w:sz="4" w:space="0" w:color="auto"/>
              <w:bottom w:val="single" w:sz="4" w:space="0" w:color="auto"/>
            </w:tcBorders>
          </w:tcPr>
          <w:p w14:paraId="1E7EE91E" w14:textId="3FC244CE" w:rsidR="00A12590" w:rsidRDefault="00A12590" w:rsidP="001E19D8">
            <w:pPr>
              <w:pStyle w:val="EarlierRepubEntries"/>
            </w:pPr>
            <w:r>
              <w:t xml:space="preserve">amendments by </w:t>
            </w:r>
            <w:hyperlink r:id="rId280" w:tooltip="Emergencies Amendment Act 2016" w:history="1">
              <w:r>
                <w:rPr>
                  <w:rStyle w:val="charCitHyperlinkAbbrev"/>
                </w:rPr>
                <w:t>A2016</w:t>
              </w:r>
              <w:r>
                <w:rPr>
                  <w:rStyle w:val="charCitHyperlinkAbbrev"/>
                </w:rPr>
                <w:noBreakHyphen/>
                <w:t>33</w:t>
              </w:r>
            </w:hyperlink>
          </w:p>
        </w:tc>
      </w:tr>
      <w:tr w:rsidR="00D62FF7" w14:paraId="4B7E7265" w14:textId="77777777" w:rsidTr="00F27247">
        <w:trPr>
          <w:cantSplit/>
        </w:trPr>
        <w:tc>
          <w:tcPr>
            <w:tcW w:w="1576" w:type="dxa"/>
            <w:tcBorders>
              <w:top w:val="single" w:sz="4" w:space="0" w:color="auto"/>
              <w:bottom w:val="single" w:sz="4" w:space="0" w:color="auto"/>
            </w:tcBorders>
          </w:tcPr>
          <w:p w14:paraId="7B41CF15" w14:textId="77777777" w:rsidR="00D62FF7" w:rsidRDefault="00D62FF7">
            <w:pPr>
              <w:pStyle w:val="EarlierRepubEntries"/>
            </w:pPr>
            <w:r>
              <w:t>R18</w:t>
            </w:r>
            <w:r>
              <w:br/>
              <w:t>10 Nov 2017</w:t>
            </w:r>
          </w:p>
        </w:tc>
        <w:tc>
          <w:tcPr>
            <w:tcW w:w="1681" w:type="dxa"/>
            <w:tcBorders>
              <w:top w:val="single" w:sz="4" w:space="0" w:color="auto"/>
              <w:bottom w:val="single" w:sz="4" w:space="0" w:color="auto"/>
            </w:tcBorders>
          </w:tcPr>
          <w:p w14:paraId="26B259CF" w14:textId="77777777" w:rsidR="00D62FF7" w:rsidRDefault="00D62FF7">
            <w:pPr>
              <w:pStyle w:val="EarlierRepubEntries"/>
            </w:pPr>
            <w:r>
              <w:t>10 Nov 2017–</w:t>
            </w:r>
            <w:r>
              <w:br/>
              <w:t>30 June 2018</w:t>
            </w:r>
          </w:p>
        </w:tc>
        <w:tc>
          <w:tcPr>
            <w:tcW w:w="1783" w:type="dxa"/>
            <w:tcBorders>
              <w:top w:val="single" w:sz="4" w:space="0" w:color="auto"/>
              <w:bottom w:val="single" w:sz="4" w:space="0" w:color="auto"/>
            </w:tcBorders>
          </w:tcPr>
          <w:p w14:paraId="232C135F" w14:textId="2E33C49C" w:rsidR="00D62FF7" w:rsidRDefault="00A94A7C">
            <w:pPr>
              <w:pStyle w:val="EarlierRepubEntries"/>
            </w:pPr>
            <w:hyperlink r:id="rId281" w:tooltip="Tree Protection Amendment Act 2017 " w:history="1">
              <w:r w:rsidR="00D62FF7" w:rsidRPr="00D62FF7">
                <w:rPr>
                  <w:rStyle w:val="charCitHyperlinkAbbrev"/>
                </w:rPr>
                <w:t>A2017-37</w:t>
              </w:r>
            </w:hyperlink>
          </w:p>
        </w:tc>
        <w:tc>
          <w:tcPr>
            <w:tcW w:w="1783" w:type="dxa"/>
            <w:tcBorders>
              <w:top w:val="single" w:sz="4" w:space="0" w:color="auto"/>
              <w:bottom w:val="single" w:sz="4" w:space="0" w:color="auto"/>
            </w:tcBorders>
          </w:tcPr>
          <w:p w14:paraId="6CEFEDB0" w14:textId="0E9B132B" w:rsidR="00D62FF7" w:rsidRDefault="00D62FF7" w:rsidP="001E19D8">
            <w:pPr>
              <w:pStyle w:val="EarlierRepubEntries"/>
            </w:pPr>
            <w:r>
              <w:t xml:space="preserve">amendments by </w:t>
            </w:r>
            <w:hyperlink r:id="rId282" w:tooltip="Tree Protection Amendment Act 2017 " w:history="1">
              <w:r w:rsidRPr="00D62FF7">
                <w:rPr>
                  <w:rStyle w:val="charCitHyperlinkAbbrev"/>
                </w:rPr>
                <w:t>A2017-37</w:t>
              </w:r>
            </w:hyperlink>
          </w:p>
        </w:tc>
      </w:tr>
      <w:tr w:rsidR="00384E2E" w14:paraId="2F8DDD46" w14:textId="77777777" w:rsidTr="00F27247">
        <w:trPr>
          <w:cantSplit/>
        </w:trPr>
        <w:tc>
          <w:tcPr>
            <w:tcW w:w="1576" w:type="dxa"/>
            <w:tcBorders>
              <w:top w:val="single" w:sz="4" w:space="0" w:color="auto"/>
              <w:bottom w:val="single" w:sz="4" w:space="0" w:color="auto"/>
            </w:tcBorders>
          </w:tcPr>
          <w:p w14:paraId="4CF77777" w14:textId="77777777" w:rsidR="00384E2E" w:rsidRDefault="00384E2E">
            <w:pPr>
              <w:pStyle w:val="EarlierRepubEntries"/>
            </w:pPr>
            <w:r>
              <w:t>R19</w:t>
            </w:r>
            <w:r>
              <w:br/>
              <w:t>1 July 2018</w:t>
            </w:r>
          </w:p>
        </w:tc>
        <w:tc>
          <w:tcPr>
            <w:tcW w:w="1681" w:type="dxa"/>
            <w:tcBorders>
              <w:top w:val="single" w:sz="4" w:space="0" w:color="auto"/>
              <w:bottom w:val="single" w:sz="4" w:space="0" w:color="auto"/>
            </w:tcBorders>
          </w:tcPr>
          <w:p w14:paraId="4CAEE3DA" w14:textId="77777777" w:rsidR="00384E2E" w:rsidRDefault="00384E2E">
            <w:pPr>
              <w:pStyle w:val="EarlierRepubEntries"/>
            </w:pPr>
            <w:r>
              <w:t>1 July 2018–</w:t>
            </w:r>
            <w:r>
              <w:br/>
              <w:t>22 Oct 2018</w:t>
            </w:r>
          </w:p>
        </w:tc>
        <w:tc>
          <w:tcPr>
            <w:tcW w:w="1783" w:type="dxa"/>
            <w:tcBorders>
              <w:top w:val="single" w:sz="4" w:space="0" w:color="auto"/>
              <w:bottom w:val="single" w:sz="4" w:space="0" w:color="auto"/>
            </w:tcBorders>
          </w:tcPr>
          <w:p w14:paraId="6C67F0F1" w14:textId="691B3A76" w:rsidR="00384E2E" w:rsidRDefault="00A94A7C">
            <w:pPr>
              <w:pStyle w:val="EarlierRepubEntries"/>
              <w:rPr>
                <w:rStyle w:val="charCitHyperlinkAbbrev"/>
              </w:rPr>
            </w:pPr>
            <w:hyperlink r:id="rId283" w:tooltip="Tree Protection Amendment Act 2017" w:history="1">
              <w:r w:rsidR="00384E2E">
                <w:rPr>
                  <w:rStyle w:val="charCitHyperlinkAbbrev"/>
                </w:rPr>
                <w:t>A2017</w:t>
              </w:r>
              <w:r w:rsidR="00384E2E">
                <w:rPr>
                  <w:rStyle w:val="charCitHyperlinkAbbrev"/>
                </w:rPr>
                <w:noBreakHyphen/>
                <w:t>37</w:t>
              </w:r>
            </w:hyperlink>
          </w:p>
        </w:tc>
        <w:tc>
          <w:tcPr>
            <w:tcW w:w="1783" w:type="dxa"/>
            <w:tcBorders>
              <w:top w:val="single" w:sz="4" w:space="0" w:color="auto"/>
              <w:bottom w:val="single" w:sz="4" w:space="0" w:color="auto"/>
            </w:tcBorders>
          </w:tcPr>
          <w:p w14:paraId="6A934A14" w14:textId="65C9CA98" w:rsidR="00384E2E" w:rsidRDefault="00384E2E" w:rsidP="001E19D8">
            <w:pPr>
              <w:pStyle w:val="EarlierRepubEntries"/>
            </w:pPr>
            <w:r>
              <w:t xml:space="preserve">amendments by </w:t>
            </w:r>
            <w:hyperlink r:id="rId284" w:tooltip="Utilities (Technical Regulation) Amendment Act 2017" w:history="1">
              <w:r w:rsidRPr="00F63042">
                <w:rPr>
                  <w:rStyle w:val="charCitHyperlinkAbbrev"/>
                </w:rPr>
                <w:t>A2017-34</w:t>
              </w:r>
            </w:hyperlink>
          </w:p>
        </w:tc>
      </w:tr>
      <w:tr w:rsidR="00BB0437" w14:paraId="64C1983A" w14:textId="77777777" w:rsidTr="00F27247">
        <w:trPr>
          <w:cantSplit/>
        </w:trPr>
        <w:tc>
          <w:tcPr>
            <w:tcW w:w="1576" w:type="dxa"/>
            <w:tcBorders>
              <w:top w:val="single" w:sz="4" w:space="0" w:color="auto"/>
              <w:bottom w:val="single" w:sz="4" w:space="0" w:color="auto"/>
            </w:tcBorders>
          </w:tcPr>
          <w:p w14:paraId="706E9181" w14:textId="77777777" w:rsidR="00BB0437" w:rsidRDefault="00BB0437">
            <w:pPr>
              <w:pStyle w:val="EarlierRepubEntries"/>
            </w:pPr>
            <w:r>
              <w:t>R20</w:t>
            </w:r>
            <w:r>
              <w:br/>
              <w:t>23 Oct 2018</w:t>
            </w:r>
          </w:p>
        </w:tc>
        <w:tc>
          <w:tcPr>
            <w:tcW w:w="1681" w:type="dxa"/>
            <w:tcBorders>
              <w:top w:val="single" w:sz="4" w:space="0" w:color="auto"/>
              <w:bottom w:val="single" w:sz="4" w:space="0" w:color="auto"/>
            </w:tcBorders>
          </w:tcPr>
          <w:p w14:paraId="5CD10237" w14:textId="77777777" w:rsidR="00BB0437" w:rsidRDefault="00BB0437">
            <w:pPr>
              <w:pStyle w:val="EarlierRepubEntries"/>
            </w:pPr>
            <w:r>
              <w:t>23 Oct 2018–</w:t>
            </w:r>
            <w:r>
              <w:br/>
              <w:t>3 Sept 2020</w:t>
            </w:r>
          </w:p>
        </w:tc>
        <w:tc>
          <w:tcPr>
            <w:tcW w:w="1783" w:type="dxa"/>
            <w:tcBorders>
              <w:top w:val="single" w:sz="4" w:space="0" w:color="auto"/>
              <w:bottom w:val="single" w:sz="4" w:space="0" w:color="auto"/>
            </w:tcBorders>
          </w:tcPr>
          <w:p w14:paraId="594ED7AA" w14:textId="5E8ED011" w:rsidR="00BB0437" w:rsidRDefault="00A94A7C">
            <w:pPr>
              <w:pStyle w:val="EarlierRepubEntries"/>
            </w:pPr>
            <w:hyperlink r:id="rId285" w:tooltip="Red Tape Reduction Legislation Amendment Act 2018" w:history="1">
              <w:r w:rsidR="00BB0437">
                <w:rPr>
                  <w:rStyle w:val="charCitHyperlinkAbbrev"/>
                </w:rPr>
                <w:t>A2018</w:t>
              </w:r>
              <w:r w:rsidR="00BB0437">
                <w:rPr>
                  <w:rStyle w:val="charCitHyperlinkAbbrev"/>
                </w:rPr>
                <w:noBreakHyphen/>
                <w:t>33</w:t>
              </w:r>
            </w:hyperlink>
          </w:p>
        </w:tc>
        <w:tc>
          <w:tcPr>
            <w:tcW w:w="1783" w:type="dxa"/>
            <w:tcBorders>
              <w:top w:val="single" w:sz="4" w:space="0" w:color="auto"/>
              <w:bottom w:val="single" w:sz="4" w:space="0" w:color="auto"/>
            </w:tcBorders>
          </w:tcPr>
          <w:p w14:paraId="40B46CE0" w14:textId="1686489C" w:rsidR="00BB0437" w:rsidRDefault="00BB0437" w:rsidP="001E19D8">
            <w:pPr>
              <w:pStyle w:val="EarlierRepubEntries"/>
            </w:pPr>
            <w:r>
              <w:t xml:space="preserve">amendments by </w:t>
            </w:r>
            <w:hyperlink r:id="rId286" w:tooltip="Red Tape Reduction Legislation Amendment Act 2018" w:history="1">
              <w:r>
                <w:rPr>
                  <w:rStyle w:val="charCitHyperlinkAbbrev"/>
                </w:rPr>
                <w:t>A2018</w:t>
              </w:r>
              <w:r>
                <w:rPr>
                  <w:rStyle w:val="charCitHyperlinkAbbrev"/>
                </w:rPr>
                <w:noBreakHyphen/>
                <w:t>33</w:t>
              </w:r>
            </w:hyperlink>
          </w:p>
        </w:tc>
      </w:tr>
      <w:tr w:rsidR="000955E7" w14:paraId="2960137D" w14:textId="77777777" w:rsidTr="00F27247">
        <w:trPr>
          <w:cantSplit/>
        </w:trPr>
        <w:tc>
          <w:tcPr>
            <w:tcW w:w="1576" w:type="dxa"/>
            <w:tcBorders>
              <w:top w:val="single" w:sz="4" w:space="0" w:color="auto"/>
              <w:bottom w:val="single" w:sz="4" w:space="0" w:color="auto"/>
            </w:tcBorders>
          </w:tcPr>
          <w:p w14:paraId="47D50CF2" w14:textId="7E9ED1D8" w:rsidR="000955E7" w:rsidRDefault="000955E7">
            <w:pPr>
              <w:pStyle w:val="EarlierRepubEntries"/>
            </w:pPr>
            <w:r>
              <w:t>R21</w:t>
            </w:r>
            <w:r>
              <w:br/>
              <w:t>4 Sept 2020</w:t>
            </w:r>
          </w:p>
        </w:tc>
        <w:tc>
          <w:tcPr>
            <w:tcW w:w="1681" w:type="dxa"/>
            <w:tcBorders>
              <w:top w:val="single" w:sz="4" w:space="0" w:color="auto"/>
              <w:bottom w:val="single" w:sz="4" w:space="0" w:color="auto"/>
            </w:tcBorders>
          </w:tcPr>
          <w:p w14:paraId="535E8B23" w14:textId="00CC12CA" w:rsidR="000955E7" w:rsidRDefault="000955E7">
            <w:pPr>
              <w:pStyle w:val="EarlierRepubEntries"/>
            </w:pPr>
            <w:r>
              <w:t>4 Sept 2020–</w:t>
            </w:r>
            <w:r>
              <w:br/>
            </w:r>
            <w:r w:rsidR="00A70335">
              <w:t>22 June 2021</w:t>
            </w:r>
          </w:p>
        </w:tc>
        <w:tc>
          <w:tcPr>
            <w:tcW w:w="1783" w:type="dxa"/>
            <w:tcBorders>
              <w:top w:val="single" w:sz="4" w:space="0" w:color="auto"/>
              <w:bottom w:val="single" w:sz="4" w:space="0" w:color="auto"/>
            </w:tcBorders>
          </w:tcPr>
          <w:p w14:paraId="6D0C94C7" w14:textId="5FF26A7D" w:rsidR="000955E7" w:rsidRDefault="00A94A7C">
            <w:pPr>
              <w:pStyle w:val="EarlierRepubEntries"/>
            </w:pPr>
            <w:hyperlink r:id="rId287" w:tooltip="Emergencies Amendment Act 2020" w:history="1">
              <w:r w:rsidR="000955E7">
                <w:rPr>
                  <w:rStyle w:val="charCitHyperlinkAbbrev"/>
                </w:rPr>
                <w:t>A2020</w:t>
              </w:r>
              <w:r w:rsidR="000955E7">
                <w:rPr>
                  <w:rStyle w:val="charCitHyperlinkAbbrev"/>
                </w:rPr>
                <w:noBreakHyphen/>
                <w:t>47</w:t>
              </w:r>
            </w:hyperlink>
          </w:p>
        </w:tc>
        <w:tc>
          <w:tcPr>
            <w:tcW w:w="1783" w:type="dxa"/>
            <w:tcBorders>
              <w:top w:val="single" w:sz="4" w:space="0" w:color="auto"/>
              <w:bottom w:val="single" w:sz="4" w:space="0" w:color="auto"/>
            </w:tcBorders>
          </w:tcPr>
          <w:p w14:paraId="16B4990C" w14:textId="0ACBB256" w:rsidR="000955E7" w:rsidRDefault="000955E7" w:rsidP="001E19D8">
            <w:pPr>
              <w:pStyle w:val="EarlierRepubEntries"/>
            </w:pPr>
            <w:r>
              <w:t xml:space="preserve">amendments by </w:t>
            </w:r>
            <w:hyperlink r:id="rId288" w:tooltip="Emergencies Amendment Act 2020" w:history="1">
              <w:r>
                <w:rPr>
                  <w:rStyle w:val="charCitHyperlinkAbbrev"/>
                </w:rPr>
                <w:t>A2020</w:t>
              </w:r>
              <w:r>
                <w:rPr>
                  <w:rStyle w:val="charCitHyperlinkAbbrev"/>
                </w:rPr>
                <w:noBreakHyphen/>
                <w:t>47</w:t>
              </w:r>
            </w:hyperlink>
          </w:p>
        </w:tc>
      </w:tr>
    </w:tbl>
    <w:p w14:paraId="6B0733D3" w14:textId="77777777" w:rsidR="001A11B7" w:rsidRDefault="001A11B7" w:rsidP="007B3882">
      <w:pPr>
        <w:pStyle w:val="05EndNote"/>
        <w:sectPr w:rsidR="001A11B7">
          <w:headerReference w:type="even" r:id="rId289"/>
          <w:headerReference w:type="default" r:id="rId290"/>
          <w:footerReference w:type="even" r:id="rId291"/>
          <w:footerReference w:type="default" r:id="rId292"/>
          <w:pgSz w:w="11907" w:h="16839" w:code="9"/>
          <w:pgMar w:top="3000" w:right="1900" w:bottom="2500" w:left="2300" w:header="2480" w:footer="2100" w:gutter="0"/>
          <w:cols w:space="720"/>
          <w:docGrid w:linePitch="254"/>
        </w:sectPr>
      </w:pPr>
    </w:p>
    <w:p w14:paraId="185AB7ED" w14:textId="77777777" w:rsidR="001E19D8" w:rsidRDefault="001E19D8">
      <w:pPr>
        <w:rPr>
          <w:color w:val="000000"/>
          <w:sz w:val="22"/>
        </w:rPr>
      </w:pPr>
    </w:p>
    <w:p w14:paraId="6B4ECF32" w14:textId="77777777" w:rsidR="00ED570C" w:rsidRDefault="00ED570C">
      <w:pPr>
        <w:rPr>
          <w:color w:val="000000"/>
          <w:sz w:val="22"/>
        </w:rPr>
      </w:pPr>
    </w:p>
    <w:p w14:paraId="496F91AC" w14:textId="77777777" w:rsidR="00E627B6" w:rsidRDefault="00E627B6">
      <w:pPr>
        <w:rPr>
          <w:color w:val="000000"/>
          <w:sz w:val="22"/>
        </w:rPr>
      </w:pPr>
    </w:p>
    <w:p w14:paraId="58344B86" w14:textId="77777777" w:rsidR="00E627B6" w:rsidRDefault="00E627B6">
      <w:pPr>
        <w:rPr>
          <w:color w:val="000000"/>
          <w:sz w:val="22"/>
        </w:rPr>
      </w:pPr>
    </w:p>
    <w:p w14:paraId="69423DED" w14:textId="77777777" w:rsidR="00E627B6" w:rsidRDefault="00E627B6">
      <w:pPr>
        <w:rPr>
          <w:color w:val="000000"/>
          <w:sz w:val="22"/>
        </w:rPr>
      </w:pPr>
    </w:p>
    <w:p w14:paraId="2D4E9CAB" w14:textId="77777777" w:rsidR="00005EF2" w:rsidRDefault="00005EF2">
      <w:pPr>
        <w:rPr>
          <w:color w:val="000000"/>
          <w:sz w:val="22"/>
        </w:rPr>
      </w:pPr>
    </w:p>
    <w:p w14:paraId="3BDD115B" w14:textId="77777777" w:rsidR="00005EF2" w:rsidRDefault="00005EF2">
      <w:pPr>
        <w:rPr>
          <w:color w:val="000000"/>
          <w:sz w:val="22"/>
        </w:rPr>
      </w:pPr>
    </w:p>
    <w:p w14:paraId="2AEFA39B" w14:textId="77777777" w:rsidR="00005EF2" w:rsidRDefault="00005EF2">
      <w:pPr>
        <w:rPr>
          <w:color w:val="000000"/>
          <w:sz w:val="22"/>
        </w:rPr>
      </w:pPr>
    </w:p>
    <w:p w14:paraId="46643917" w14:textId="77777777" w:rsidR="00E627B6" w:rsidRDefault="00E627B6">
      <w:pPr>
        <w:rPr>
          <w:color w:val="000000"/>
          <w:sz w:val="22"/>
        </w:rPr>
      </w:pPr>
    </w:p>
    <w:p w14:paraId="0DEF01A6" w14:textId="77777777" w:rsidR="00E627B6" w:rsidRDefault="00E627B6">
      <w:pPr>
        <w:rPr>
          <w:color w:val="000000"/>
          <w:sz w:val="22"/>
        </w:rPr>
      </w:pPr>
    </w:p>
    <w:p w14:paraId="251EEC10" w14:textId="77777777" w:rsidR="00E627B6" w:rsidRDefault="00E627B6">
      <w:pPr>
        <w:rPr>
          <w:color w:val="000000"/>
          <w:sz w:val="22"/>
        </w:rPr>
      </w:pPr>
    </w:p>
    <w:p w14:paraId="2E52E27A" w14:textId="23625F87" w:rsidR="00F7148E" w:rsidRPr="00D71006" w:rsidRDefault="00F7148E">
      <w:pPr>
        <w:rPr>
          <w:color w:val="000000"/>
          <w:sz w:val="22"/>
        </w:rPr>
      </w:pPr>
      <w:r>
        <w:rPr>
          <w:color w:val="000000"/>
          <w:sz w:val="22"/>
        </w:rPr>
        <w:t xml:space="preserve">©  Australian Capital Territory </w:t>
      </w:r>
      <w:r w:rsidR="00A70335">
        <w:rPr>
          <w:noProof/>
          <w:color w:val="000000"/>
          <w:sz w:val="22"/>
        </w:rPr>
        <w:t>2021</w:t>
      </w:r>
    </w:p>
    <w:p w14:paraId="3CC732CB" w14:textId="77777777" w:rsidR="00F7148E" w:rsidRDefault="00F7148E">
      <w:pPr>
        <w:pStyle w:val="06Copyright"/>
        <w:sectPr w:rsidR="00F7148E">
          <w:headerReference w:type="even" r:id="rId293"/>
          <w:headerReference w:type="default" r:id="rId294"/>
          <w:footerReference w:type="even" r:id="rId295"/>
          <w:footerReference w:type="default" r:id="rId296"/>
          <w:headerReference w:type="first" r:id="rId297"/>
          <w:footerReference w:type="first" r:id="rId298"/>
          <w:type w:val="continuous"/>
          <w:pgSz w:w="11907" w:h="16839" w:code="9"/>
          <w:pgMar w:top="3000" w:right="1900" w:bottom="2500" w:left="2300" w:header="2480" w:footer="2100" w:gutter="0"/>
          <w:pgNumType w:fmt="lowerRoman"/>
          <w:cols w:space="720"/>
          <w:titlePg/>
          <w:docGrid w:linePitch="254"/>
        </w:sectPr>
      </w:pPr>
    </w:p>
    <w:p w14:paraId="40F472BB" w14:textId="77777777" w:rsidR="00F7148E" w:rsidRDefault="00F7148E"/>
    <w:sectPr w:rsidR="00F7148E" w:rsidSect="00984AB6">
      <w:headerReference w:type="first" r:id="rId299"/>
      <w:footerReference w:type="first" r:id="rId30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FBE6" w14:textId="77777777" w:rsidR="00004C43" w:rsidRDefault="00004C43" w:rsidP="00F7148E">
      <w:pPr>
        <w:pStyle w:val="aNoteBulletann"/>
      </w:pPr>
      <w:r>
        <w:separator/>
      </w:r>
    </w:p>
  </w:endnote>
  <w:endnote w:type="continuationSeparator" w:id="0">
    <w:p w14:paraId="35EE629B" w14:textId="77777777" w:rsidR="00004C43" w:rsidRDefault="00004C43" w:rsidP="00F7148E">
      <w:pPr>
        <w:pStyle w:val="aNoteBulletan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58F5" w14:textId="2B6ECC6B" w:rsidR="00A94A7C" w:rsidRPr="00A94A7C" w:rsidRDefault="00A94A7C" w:rsidP="00A94A7C">
    <w:pPr>
      <w:pStyle w:val="Footer"/>
      <w:jc w:val="center"/>
      <w:rPr>
        <w:rFonts w:cs="Arial"/>
        <w:sz w:val="14"/>
      </w:rPr>
    </w:pPr>
    <w:r w:rsidRPr="00A94A7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6C78" w14:textId="77777777" w:rsidR="001A11B7" w:rsidRDefault="001A11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11B7" w:rsidRPr="00CB3D59" w14:paraId="29D0F089" w14:textId="77777777">
      <w:tc>
        <w:tcPr>
          <w:tcW w:w="847" w:type="pct"/>
        </w:tcPr>
        <w:p w14:paraId="5156EF91" w14:textId="77777777" w:rsidR="001A11B7" w:rsidRPr="00F02A14" w:rsidRDefault="001A11B7"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F315B74" w14:textId="29F665A1" w:rsidR="001A11B7" w:rsidRPr="00F02A14" w:rsidRDefault="001A11B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1A11B7">
            <w:rPr>
              <w:rFonts w:cs="Arial"/>
              <w:szCs w:val="18"/>
            </w:rPr>
            <w:t>Tree Protection Act 2005</w:t>
          </w:r>
          <w:r>
            <w:rPr>
              <w:rFonts w:cs="Arial"/>
              <w:szCs w:val="18"/>
            </w:rPr>
            <w:fldChar w:fldCharType="end"/>
          </w:r>
        </w:p>
        <w:p w14:paraId="738E3972" w14:textId="06268DED" w:rsidR="001A11B7" w:rsidRPr="00F02A14" w:rsidRDefault="001A11B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1061" w:type="pct"/>
        </w:tcPr>
        <w:p w14:paraId="323EAF1E" w14:textId="7BC7E875" w:rsidR="001A11B7" w:rsidRPr="00F02A14" w:rsidRDefault="001A11B7"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23/06/21</w:t>
          </w:r>
          <w:r w:rsidRPr="00F02A14">
            <w:rPr>
              <w:rFonts w:cs="Arial"/>
              <w:szCs w:val="18"/>
            </w:rPr>
            <w:fldChar w:fldCharType="end"/>
          </w:r>
        </w:p>
      </w:tc>
    </w:tr>
  </w:tbl>
  <w:p w14:paraId="4FA87B0E" w14:textId="0303D23B" w:rsidR="001A11B7" w:rsidRPr="00A94A7C" w:rsidRDefault="00A94A7C" w:rsidP="00A94A7C">
    <w:pPr>
      <w:pStyle w:val="Status"/>
      <w:rPr>
        <w:rFonts w:cs="Arial"/>
      </w:rPr>
    </w:pPr>
    <w:r w:rsidRPr="00A94A7C">
      <w:rPr>
        <w:rFonts w:cs="Arial"/>
      </w:rPr>
      <w:fldChar w:fldCharType="begin"/>
    </w:r>
    <w:r w:rsidRPr="00A94A7C">
      <w:rPr>
        <w:rFonts w:cs="Arial"/>
      </w:rPr>
      <w:instrText xml:space="preserve"> DOCPROPERTY "Status" </w:instrText>
    </w:r>
    <w:r w:rsidRPr="00A94A7C">
      <w:rPr>
        <w:rFonts w:cs="Arial"/>
      </w:rPr>
      <w:fldChar w:fldCharType="separate"/>
    </w:r>
    <w:r w:rsidR="001A11B7" w:rsidRPr="00A94A7C">
      <w:rPr>
        <w:rFonts w:cs="Arial"/>
      </w:rPr>
      <w:t xml:space="preserve"> </w:t>
    </w:r>
    <w:r w:rsidRPr="00A94A7C">
      <w:rPr>
        <w:rFonts w:cs="Arial"/>
      </w:rPr>
      <w:fldChar w:fldCharType="end"/>
    </w:r>
    <w:r w:rsidRPr="00A94A7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8B44" w14:textId="77777777" w:rsidR="001A11B7" w:rsidRDefault="001A11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11B7" w:rsidRPr="00CB3D59" w14:paraId="7044F159" w14:textId="77777777">
      <w:tc>
        <w:tcPr>
          <w:tcW w:w="1061" w:type="pct"/>
        </w:tcPr>
        <w:p w14:paraId="0913A69E" w14:textId="08864F0B" w:rsidR="001A11B7" w:rsidRPr="00F02A14" w:rsidRDefault="001A11B7"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23/06/21</w:t>
          </w:r>
          <w:r w:rsidRPr="00F02A14">
            <w:rPr>
              <w:rFonts w:cs="Arial"/>
              <w:szCs w:val="18"/>
            </w:rPr>
            <w:fldChar w:fldCharType="end"/>
          </w:r>
        </w:p>
      </w:tc>
      <w:tc>
        <w:tcPr>
          <w:tcW w:w="3092" w:type="pct"/>
        </w:tcPr>
        <w:p w14:paraId="51EBB8FD" w14:textId="3F36F83B" w:rsidR="001A11B7" w:rsidRPr="00F02A14" w:rsidRDefault="001A11B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1A11B7">
            <w:rPr>
              <w:rFonts w:cs="Arial"/>
              <w:szCs w:val="18"/>
            </w:rPr>
            <w:t>Tree Protection Act 2005</w:t>
          </w:r>
          <w:r>
            <w:rPr>
              <w:rFonts w:cs="Arial"/>
              <w:szCs w:val="18"/>
            </w:rPr>
            <w:fldChar w:fldCharType="end"/>
          </w:r>
        </w:p>
        <w:p w14:paraId="5B24A796" w14:textId="780FECEF" w:rsidR="001A11B7" w:rsidRPr="00F02A14" w:rsidRDefault="001A11B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847" w:type="pct"/>
        </w:tcPr>
        <w:p w14:paraId="283E11FD" w14:textId="77777777" w:rsidR="001A11B7" w:rsidRPr="00F02A14" w:rsidRDefault="001A11B7"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FEBC664" w14:textId="64BEB3C7" w:rsidR="001A11B7" w:rsidRPr="00A94A7C" w:rsidRDefault="00A94A7C" w:rsidP="00A94A7C">
    <w:pPr>
      <w:pStyle w:val="Status"/>
      <w:rPr>
        <w:rFonts w:cs="Arial"/>
      </w:rPr>
    </w:pPr>
    <w:r w:rsidRPr="00A94A7C">
      <w:rPr>
        <w:rFonts w:cs="Arial"/>
      </w:rPr>
      <w:fldChar w:fldCharType="begin"/>
    </w:r>
    <w:r w:rsidRPr="00A94A7C">
      <w:rPr>
        <w:rFonts w:cs="Arial"/>
      </w:rPr>
      <w:instrText xml:space="preserve"> DOCPROPERTY "Status" </w:instrText>
    </w:r>
    <w:r w:rsidRPr="00A94A7C">
      <w:rPr>
        <w:rFonts w:cs="Arial"/>
      </w:rPr>
      <w:fldChar w:fldCharType="separate"/>
    </w:r>
    <w:r w:rsidR="001A11B7" w:rsidRPr="00A94A7C">
      <w:rPr>
        <w:rFonts w:cs="Arial"/>
      </w:rPr>
      <w:t xml:space="preserve"> </w:t>
    </w:r>
    <w:r w:rsidRPr="00A94A7C">
      <w:rPr>
        <w:rFonts w:cs="Arial"/>
      </w:rPr>
      <w:fldChar w:fldCharType="end"/>
    </w:r>
    <w:r w:rsidRPr="00A94A7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78F0" w14:textId="77777777" w:rsidR="001A11B7" w:rsidRDefault="001A11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11B7" w14:paraId="064A6486" w14:textId="77777777">
      <w:tc>
        <w:tcPr>
          <w:tcW w:w="847" w:type="pct"/>
        </w:tcPr>
        <w:p w14:paraId="4C5C6940" w14:textId="77777777" w:rsidR="001A11B7" w:rsidRDefault="001A11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03EA2D4" w14:textId="50FEB441" w:rsidR="001A11B7" w:rsidRDefault="00A94A7C">
          <w:pPr>
            <w:pStyle w:val="Footer"/>
            <w:jc w:val="center"/>
          </w:pPr>
          <w:r>
            <w:fldChar w:fldCharType="begin"/>
          </w:r>
          <w:r>
            <w:instrText xml:space="preserve"> REF Citation *\charformat </w:instrText>
          </w:r>
          <w:r>
            <w:fldChar w:fldCharType="separate"/>
          </w:r>
          <w:r w:rsidR="001A11B7">
            <w:t>Tree Protection Act 2005</w:t>
          </w:r>
          <w:r>
            <w:fldChar w:fldCharType="end"/>
          </w:r>
        </w:p>
        <w:p w14:paraId="4DF96C0B" w14:textId="5FEB3D3A" w:rsidR="001A11B7" w:rsidRDefault="00A94A7C">
          <w:pPr>
            <w:pStyle w:val="FooterInfoCentre"/>
          </w:pPr>
          <w:r>
            <w:fldChar w:fldCharType="begin"/>
          </w:r>
          <w:r>
            <w:instrText xml:space="preserve"> DOCPROPERTY "Eff"  *\charformat </w:instrText>
          </w:r>
          <w:r>
            <w:fldChar w:fldCharType="separate"/>
          </w:r>
          <w:r w:rsidR="001A11B7">
            <w:t xml:space="preserve">Effective:  </w:t>
          </w:r>
          <w:r>
            <w:fldChar w:fldCharType="end"/>
          </w:r>
          <w:r>
            <w:fldChar w:fldCharType="begin"/>
          </w:r>
          <w:r>
            <w:instrText xml:space="preserve"> DOCPROPERTY "StartDt"  *\charformat </w:instrText>
          </w:r>
          <w:r>
            <w:fldChar w:fldCharType="separate"/>
          </w:r>
          <w:r w:rsidR="001A11B7">
            <w:t>23/06/21</w:t>
          </w:r>
          <w:r>
            <w:fldChar w:fldCharType="end"/>
          </w:r>
          <w:r>
            <w:fldChar w:fldCharType="begin"/>
          </w:r>
          <w:r>
            <w:instrText xml:space="preserve"> DOCPROPERTY "EndDt"  *\charformat </w:instrText>
          </w:r>
          <w:r>
            <w:fldChar w:fldCharType="separate"/>
          </w:r>
          <w:r w:rsidR="001A11B7">
            <w:t>-26/11/23</w:t>
          </w:r>
          <w:r>
            <w:fldChar w:fldCharType="end"/>
          </w:r>
        </w:p>
      </w:tc>
      <w:tc>
        <w:tcPr>
          <w:tcW w:w="1061" w:type="pct"/>
        </w:tcPr>
        <w:p w14:paraId="74B2B158" w14:textId="4A58D834" w:rsidR="001A11B7" w:rsidRDefault="00A94A7C">
          <w:pPr>
            <w:pStyle w:val="Footer"/>
            <w:jc w:val="right"/>
          </w:pPr>
          <w:r>
            <w:fldChar w:fldCharType="begin"/>
          </w:r>
          <w:r>
            <w:instrText xml:space="preserve"> DOCPROPERTY "Category"  *\charformat  </w:instrText>
          </w:r>
          <w:r>
            <w:fldChar w:fldCharType="separate"/>
          </w:r>
          <w:r w:rsidR="001A11B7">
            <w:t>R22</w:t>
          </w:r>
          <w:r>
            <w:fldChar w:fldCharType="end"/>
          </w:r>
          <w:r w:rsidR="001A11B7">
            <w:br/>
          </w:r>
          <w:r>
            <w:fldChar w:fldCharType="begin"/>
          </w:r>
          <w:r>
            <w:instrText xml:space="preserve"> DOCPROPERTY "RepubDt"  *\charformat  </w:instrText>
          </w:r>
          <w:r>
            <w:fldChar w:fldCharType="separate"/>
          </w:r>
          <w:r w:rsidR="001A11B7">
            <w:t>23/06/21</w:t>
          </w:r>
          <w:r>
            <w:fldChar w:fldCharType="end"/>
          </w:r>
        </w:p>
      </w:tc>
    </w:tr>
  </w:tbl>
  <w:p w14:paraId="6EFF1D5A" w14:textId="037FF533" w:rsidR="001A11B7" w:rsidRPr="00A94A7C" w:rsidRDefault="00A94A7C" w:rsidP="00A94A7C">
    <w:pPr>
      <w:pStyle w:val="Status"/>
      <w:rPr>
        <w:rFonts w:cs="Arial"/>
      </w:rPr>
    </w:pPr>
    <w:r w:rsidRPr="00A94A7C">
      <w:rPr>
        <w:rFonts w:cs="Arial"/>
      </w:rPr>
      <w:fldChar w:fldCharType="begin"/>
    </w:r>
    <w:r w:rsidRPr="00A94A7C">
      <w:rPr>
        <w:rFonts w:cs="Arial"/>
      </w:rPr>
      <w:instrText xml:space="preserve"> DOCPROPERTY "Status" </w:instrText>
    </w:r>
    <w:r w:rsidRPr="00A94A7C">
      <w:rPr>
        <w:rFonts w:cs="Arial"/>
      </w:rPr>
      <w:fldChar w:fldCharType="separate"/>
    </w:r>
    <w:r w:rsidR="001A11B7" w:rsidRPr="00A94A7C">
      <w:rPr>
        <w:rFonts w:cs="Arial"/>
      </w:rPr>
      <w:t xml:space="preserve"> </w:t>
    </w:r>
    <w:r w:rsidRPr="00A94A7C">
      <w:rPr>
        <w:rFonts w:cs="Arial"/>
      </w:rPr>
      <w:fldChar w:fldCharType="end"/>
    </w:r>
    <w:r w:rsidRPr="00A94A7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EAF" w14:textId="77777777" w:rsidR="001A11B7" w:rsidRDefault="001A11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11B7" w14:paraId="2AC63CB5" w14:textId="77777777">
      <w:tc>
        <w:tcPr>
          <w:tcW w:w="1061" w:type="pct"/>
        </w:tcPr>
        <w:p w14:paraId="18EACB5F" w14:textId="05936F06" w:rsidR="001A11B7" w:rsidRDefault="00A94A7C">
          <w:pPr>
            <w:pStyle w:val="Footer"/>
          </w:pPr>
          <w:r>
            <w:fldChar w:fldCharType="begin"/>
          </w:r>
          <w:r>
            <w:instrText xml:space="preserve"> DOCPROPERTY "Category"  *\charformat  </w:instrText>
          </w:r>
          <w:r>
            <w:fldChar w:fldCharType="separate"/>
          </w:r>
          <w:r w:rsidR="001A11B7">
            <w:t>R22</w:t>
          </w:r>
          <w:r>
            <w:fldChar w:fldCharType="end"/>
          </w:r>
          <w:r w:rsidR="001A11B7">
            <w:br/>
          </w:r>
          <w:r>
            <w:fldChar w:fldCharType="begin"/>
          </w:r>
          <w:r>
            <w:instrText xml:space="preserve"> DOCPROPERTY "RepubDt"  *\charformat  </w:instrText>
          </w:r>
          <w:r>
            <w:fldChar w:fldCharType="separate"/>
          </w:r>
          <w:r w:rsidR="001A11B7">
            <w:t>23/06/21</w:t>
          </w:r>
          <w:r>
            <w:fldChar w:fldCharType="end"/>
          </w:r>
        </w:p>
      </w:tc>
      <w:tc>
        <w:tcPr>
          <w:tcW w:w="3092" w:type="pct"/>
        </w:tcPr>
        <w:p w14:paraId="0288AD0C" w14:textId="6883A7A6" w:rsidR="001A11B7" w:rsidRDefault="00A94A7C">
          <w:pPr>
            <w:pStyle w:val="Footer"/>
            <w:jc w:val="center"/>
          </w:pPr>
          <w:r>
            <w:fldChar w:fldCharType="begin"/>
          </w:r>
          <w:r>
            <w:instrText xml:space="preserve"> REF Citation *\charformat </w:instrText>
          </w:r>
          <w:r>
            <w:fldChar w:fldCharType="separate"/>
          </w:r>
          <w:r w:rsidR="001A11B7">
            <w:t>Tree Protection Act 2005</w:t>
          </w:r>
          <w:r>
            <w:fldChar w:fldCharType="end"/>
          </w:r>
        </w:p>
        <w:p w14:paraId="50634BF2" w14:textId="506BBB3F" w:rsidR="001A11B7" w:rsidRDefault="00A94A7C">
          <w:pPr>
            <w:pStyle w:val="FooterInfoCentre"/>
          </w:pPr>
          <w:r>
            <w:fldChar w:fldCharType="begin"/>
          </w:r>
          <w:r>
            <w:instrText xml:space="preserve"> DOCPROPERTY "Eff"  *\charformat </w:instrText>
          </w:r>
          <w:r>
            <w:fldChar w:fldCharType="separate"/>
          </w:r>
          <w:r w:rsidR="001A11B7">
            <w:t xml:space="preserve">Effective:  </w:t>
          </w:r>
          <w:r>
            <w:fldChar w:fldCharType="end"/>
          </w:r>
          <w:r>
            <w:fldChar w:fldCharType="begin"/>
          </w:r>
          <w:r>
            <w:instrText xml:space="preserve"> DOCPROPERTY "StartDt"  *\charformat </w:instrText>
          </w:r>
          <w:r>
            <w:fldChar w:fldCharType="separate"/>
          </w:r>
          <w:r w:rsidR="001A11B7">
            <w:t>23/06/21</w:t>
          </w:r>
          <w:r>
            <w:fldChar w:fldCharType="end"/>
          </w:r>
          <w:r>
            <w:fldChar w:fldCharType="begin"/>
          </w:r>
          <w:r>
            <w:instrText xml:space="preserve"> DOCPROPERTY "EndDt"  *\charformat </w:instrText>
          </w:r>
          <w:r>
            <w:fldChar w:fldCharType="separate"/>
          </w:r>
          <w:r w:rsidR="001A11B7">
            <w:t>-26/11/23</w:t>
          </w:r>
          <w:r>
            <w:fldChar w:fldCharType="end"/>
          </w:r>
        </w:p>
      </w:tc>
      <w:tc>
        <w:tcPr>
          <w:tcW w:w="847" w:type="pct"/>
        </w:tcPr>
        <w:p w14:paraId="0C6571AA" w14:textId="77777777" w:rsidR="001A11B7" w:rsidRDefault="001A11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213BD34" w14:textId="44A4DB5A" w:rsidR="001A11B7" w:rsidRPr="00A94A7C" w:rsidRDefault="00A94A7C" w:rsidP="00A94A7C">
    <w:pPr>
      <w:pStyle w:val="Status"/>
      <w:rPr>
        <w:rFonts w:cs="Arial"/>
      </w:rPr>
    </w:pPr>
    <w:r w:rsidRPr="00A94A7C">
      <w:rPr>
        <w:rFonts w:cs="Arial"/>
      </w:rPr>
      <w:fldChar w:fldCharType="begin"/>
    </w:r>
    <w:r w:rsidRPr="00A94A7C">
      <w:rPr>
        <w:rFonts w:cs="Arial"/>
      </w:rPr>
      <w:instrText xml:space="preserve"> DOCPROPERTY "Status" </w:instrText>
    </w:r>
    <w:r w:rsidRPr="00A94A7C">
      <w:rPr>
        <w:rFonts w:cs="Arial"/>
      </w:rPr>
      <w:fldChar w:fldCharType="separate"/>
    </w:r>
    <w:r w:rsidR="001A11B7" w:rsidRPr="00A94A7C">
      <w:rPr>
        <w:rFonts w:cs="Arial"/>
      </w:rPr>
      <w:t xml:space="preserve"> </w:t>
    </w:r>
    <w:r w:rsidRPr="00A94A7C">
      <w:rPr>
        <w:rFonts w:cs="Arial"/>
      </w:rPr>
      <w:fldChar w:fldCharType="end"/>
    </w:r>
    <w:r w:rsidRPr="00A94A7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3332" w14:textId="77777777" w:rsidR="001A11B7" w:rsidRDefault="001A11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11B7" w14:paraId="4676F6DD" w14:textId="77777777">
      <w:tc>
        <w:tcPr>
          <w:tcW w:w="847" w:type="pct"/>
        </w:tcPr>
        <w:p w14:paraId="7DC5EA3D" w14:textId="77777777" w:rsidR="001A11B7" w:rsidRDefault="001A11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CB827A3" w14:textId="5D97B3E7" w:rsidR="001A11B7" w:rsidRDefault="00A94A7C">
          <w:pPr>
            <w:pStyle w:val="Footer"/>
            <w:jc w:val="center"/>
          </w:pPr>
          <w:r>
            <w:fldChar w:fldCharType="begin"/>
          </w:r>
          <w:r>
            <w:instrText xml:space="preserve"> REF Citation *\charformat </w:instrText>
          </w:r>
          <w:r>
            <w:fldChar w:fldCharType="separate"/>
          </w:r>
          <w:r w:rsidR="001A11B7">
            <w:t>Tree Protection Act 2005</w:t>
          </w:r>
          <w:r>
            <w:fldChar w:fldCharType="end"/>
          </w:r>
        </w:p>
        <w:p w14:paraId="2FD56D43" w14:textId="3D0EF4A5" w:rsidR="001A11B7" w:rsidRDefault="00A94A7C">
          <w:pPr>
            <w:pStyle w:val="FooterInfoCentre"/>
          </w:pPr>
          <w:r>
            <w:fldChar w:fldCharType="begin"/>
          </w:r>
          <w:r>
            <w:instrText xml:space="preserve"> DOCPROPERTY "Eff"  *\charformat </w:instrText>
          </w:r>
          <w:r>
            <w:fldChar w:fldCharType="separate"/>
          </w:r>
          <w:r w:rsidR="001A11B7">
            <w:t xml:space="preserve">Effective:  </w:t>
          </w:r>
          <w:r>
            <w:fldChar w:fldCharType="end"/>
          </w:r>
          <w:r>
            <w:fldChar w:fldCharType="begin"/>
          </w:r>
          <w:r>
            <w:instrText xml:space="preserve"> DOCPROPERTY "StartDt"  *\charformat </w:instrText>
          </w:r>
          <w:r>
            <w:fldChar w:fldCharType="separate"/>
          </w:r>
          <w:r w:rsidR="001A11B7">
            <w:t>23/06/21</w:t>
          </w:r>
          <w:r>
            <w:fldChar w:fldCharType="end"/>
          </w:r>
          <w:r>
            <w:fldChar w:fldCharType="begin"/>
          </w:r>
          <w:r>
            <w:instrText xml:space="preserve"> DOCPROPERTY "EndDt"  *\charformat </w:instrText>
          </w:r>
          <w:r>
            <w:fldChar w:fldCharType="separate"/>
          </w:r>
          <w:r w:rsidR="001A11B7">
            <w:t>-26/11/23</w:t>
          </w:r>
          <w:r>
            <w:fldChar w:fldCharType="end"/>
          </w:r>
        </w:p>
      </w:tc>
      <w:tc>
        <w:tcPr>
          <w:tcW w:w="1061" w:type="pct"/>
        </w:tcPr>
        <w:p w14:paraId="29CD5D09" w14:textId="5B37DBAF" w:rsidR="001A11B7" w:rsidRDefault="00A94A7C">
          <w:pPr>
            <w:pStyle w:val="Footer"/>
            <w:jc w:val="right"/>
          </w:pPr>
          <w:r>
            <w:fldChar w:fldCharType="begin"/>
          </w:r>
          <w:r>
            <w:instrText xml:space="preserve"> DOCPROPERTY "Category"  *\charformat  </w:instrText>
          </w:r>
          <w:r>
            <w:fldChar w:fldCharType="separate"/>
          </w:r>
          <w:r w:rsidR="001A11B7">
            <w:t>R22</w:t>
          </w:r>
          <w:r>
            <w:fldChar w:fldCharType="end"/>
          </w:r>
          <w:r w:rsidR="001A11B7">
            <w:br/>
          </w:r>
          <w:r>
            <w:fldChar w:fldCharType="begin"/>
          </w:r>
          <w:r>
            <w:instrText xml:space="preserve"> DOCPROPERTY "RepubDt"  *\charformat  </w:instrText>
          </w:r>
          <w:r>
            <w:fldChar w:fldCharType="separate"/>
          </w:r>
          <w:r w:rsidR="001A11B7">
            <w:t>23/06/21</w:t>
          </w:r>
          <w:r>
            <w:fldChar w:fldCharType="end"/>
          </w:r>
        </w:p>
      </w:tc>
    </w:tr>
  </w:tbl>
  <w:p w14:paraId="5CE958E5" w14:textId="7ADBD5E2" w:rsidR="001A11B7" w:rsidRPr="00A94A7C" w:rsidRDefault="00A94A7C" w:rsidP="00A94A7C">
    <w:pPr>
      <w:pStyle w:val="Status"/>
      <w:rPr>
        <w:rFonts w:cs="Arial"/>
      </w:rPr>
    </w:pPr>
    <w:r w:rsidRPr="00A94A7C">
      <w:rPr>
        <w:rFonts w:cs="Arial"/>
      </w:rPr>
      <w:fldChar w:fldCharType="begin"/>
    </w:r>
    <w:r w:rsidRPr="00A94A7C">
      <w:rPr>
        <w:rFonts w:cs="Arial"/>
      </w:rPr>
      <w:instrText xml:space="preserve"> DOCPROPERTY "Status" </w:instrText>
    </w:r>
    <w:r w:rsidRPr="00A94A7C">
      <w:rPr>
        <w:rFonts w:cs="Arial"/>
      </w:rPr>
      <w:fldChar w:fldCharType="separate"/>
    </w:r>
    <w:r w:rsidR="001A11B7" w:rsidRPr="00A94A7C">
      <w:rPr>
        <w:rFonts w:cs="Arial"/>
      </w:rPr>
      <w:t xml:space="preserve"> </w:t>
    </w:r>
    <w:r w:rsidRPr="00A94A7C">
      <w:rPr>
        <w:rFonts w:cs="Arial"/>
      </w:rPr>
      <w:fldChar w:fldCharType="end"/>
    </w:r>
    <w:r w:rsidRPr="00A94A7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19F4" w14:textId="77777777" w:rsidR="001A11B7" w:rsidRDefault="001A11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11B7" w14:paraId="112DCAED" w14:textId="77777777">
      <w:tc>
        <w:tcPr>
          <w:tcW w:w="1061" w:type="pct"/>
        </w:tcPr>
        <w:p w14:paraId="686C81E0" w14:textId="0007FD59" w:rsidR="001A11B7" w:rsidRDefault="00A94A7C">
          <w:pPr>
            <w:pStyle w:val="Footer"/>
          </w:pPr>
          <w:r>
            <w:fldChar w:fldCharType="begin"/>
          </w:r>
          <w:r>
            <w:instrText xml:space="preserve"> DOCPROPERTY "Category"  *\charformat  </w:instrText>
          </w:r>
          <w:r>
            <w:fldChar w:fldCharType="separate"/>
          </w:r>
          <w:r w:rsidR="001A11B7">
            <w:t>R22</w:t>
          </w:r>
          <w:r>
            <w:fldChar w:fldCharType="end"/>
          </w:r>
          <w:r w:rsidR="001A11B7">
            <w:br/>
          </w:r>
          <w:r>
            <w:fldChar w:fldCharType="begin"/>
          </w:r>
          <w:r>
            <w:instrText xml:space="preserve"> DOCPROPERTY "RepubDt"  *\charformat</w:instrText>
          </w:r>
          <w:r>
            <w:instrText xml:space="preserve">  </w:instrText>
          </w:r>
          <w:r>
            <w:fldChar w:fldCharType="separate"/>
          </w:r>
          <w:r w:rsidR="001A11B7">
            <w:t>23/06/21</w:t>
          </w:r>
          <w:r>
            <w:fldChar w:fldCharType="end"/>
          </w:r>
        </w:p>
      </w:tc>
      <w:tc>
        <w:tcPr>
          <w:tcW w:w="3092" w:type="pct"/>
        </w:tcPr>
        <w:p w14:paraId="25BF5F38" w14:textId="11AB34E0" w:rsidR="001A11B7" w:rsidRDefault="00A94A7C">
          <w:pPr>
            <w:pStyle w:val="Footer"/>
            <w:jc w:val="center"/>
          </w:pPr>
          <w:r>
            <w:fldChar w:fldCharType="begin"/>
          </w:r>
          <w:r>
            <w:instrText xml:space="preserve"> REF Citation *\charformat </w:instrText>
          </w:r>
          <w:r>
            <w:fldChar w:fldCharType="separate"/>
          </w:r>
          <w:r w:rsidR="001A11B7">
            <w:t>Tree Protection Act 2005</w:t>
          </w:r>
          <w:r>
            <w:fldChar w:fldCharType="end"/>
          </w:r>
        </w:p>
        <w:p w14:paraId="39B4AFF3" w14:textId="1F65E14A" w:rsidR="001A11B7" w:rsidRDefault="00A94A7C">
          <w:pPr>
            <w:pStyle w:val="FooterInfoCentre"/>
          </w:pPr>
          <w:r>
            <w:fldChar w:fldCharType="begin"/>
          </w:r>
          <w:r>
            <w:instrText xml:space="preserve"> DOCPROPERTY "Eff"  *\charformat </w:instrText>
          </w:r>
          <w:r>
            <w:fldChar w:fldCharType="separate"/>
          </w:r>
          <w:r w:rsidR="001A11B7">
            <w:t xml:space="preserve">Effective:  </w:t>
          </w:r>
          <w:r>
            <w:fldChar w:fldCharType="end"/>
          </w:r>
          <w:r>
            <w:fldChar w:fldCharType="begin"/>
          </w:r>
          <w:r>
            <w:instrText xml:space="preserve"> DOCPROPERTY "StartDt"  *\charformat </w:instrText>
          </w:r>
          <w:r>
            <w:fldChar w:fldCharType="separate"/>
          </w:r>
          <w:r w:rsidR="001A11B7">
            <w:t>23/06/21</w:t>
          </w:r>
          <w:r>
            <w:fldChar w:fldCharType="end"/>
          </w:r>
          <w:r>
            <w:fldChar w:fldCharType="begin"/>
          </w:r>
          <w:r>
            <w:instrText xml:space="preserve"> DOCPROPERTY "EndDt"  *\charformat </w:instrText>
          </w:r>
          <w:r>
            <w:fldChar w:fldCharType="separate"/>
          </w:r>
          <w:r w:rsidR="001A11B7">
            <w:t>-26/11/23</w:t>
          </w:r>
          <w:r>
            <w:fldChar w:fldCharType="end"/>
          </w:r>
        </w:p>
      </w:tc>
      <w:tc>
        <w:tcPr>
          <w:tcW w:w="847" w:type="pct"/>
        </w:tcPr>
        <w:p w14:paraId="63CED77D" w14:textId="77777777" w:rsidR="001A11B7" w:rsidRDefault="001A11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4CEAAE2" w14:textId="5EEE666A" w:rsidR="001A11B7" w:rsidRPr="00A94A7C" w:rsidRDefault="00A94A7C" w:rsidP="00A94A7C">
    <w:pPr>
      <w:pStyle w:val="Status"/>
      <w:rPr>
        <w:rFonts w:cs="Arial"/>
      </w:rPr>
    </w:pPr>
    <w:r w:rsidRPr="00A94A7C">
      <w:rPr>
        <w:rFonts w:cs="Arial"/>
      </w:rPr>
      <w:fldChar w:fldCharType="begin"/>
    </w:r>
    <w:r w:rsidRPr="00A94A7C">
      <w:rPr>
        <w:rFonts w:cs="Arial"/>
      </w:rPr>
      <w:instrText xml:space="preserve"> DOCPROPERTY "Status" </w:instrText>
    </w:r>
    <w:r w:rsidRPr="00A94A7C">
      <w:rPr>
        <w:rFonts w:cs="Arial"/>
      </w:rPr>
      <w:fldChar w:fldCharType="separate"/>
    </w:r>
    <w:r w:rsidR="001A11B7" w:rsidRPr="00A94A7C">
      <w:rPr>
        <w:rFonts w:cs="Arial"/>
      </w:rPr>
      <w:t xml:space="preserve"> </w:t>
    </w:r>
    <w:r w:rsidRPr="00A94A7C">
      <w:rPr>
        <w:rFonts w:cs="Arial"/>
      </w:rPr>
      <w:fldChar w:fldCharType="end"/>
    </w:r>
    <w:r w:rsidRPr="00A94A7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4AF8" w14:textId="61D0F690" w:rsidR="00004C43" w:rsidRPr="00A94A7C" w:rsidRDefault="00A94A7C" w:rsidP="00A94A7C">
    <w:pPr>
      <w:pStyle w:val="Footer"/>
      <w:jc w:val="center"/>
      <w:rPr>
        <w:rFonts w:cs="Arial"/>
        <w:sz w:val="14"/>
      </w:rPr>
    </w:pPr>
    <w:r w:rsidRPr="00A94A7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AE23" w14:textId="1C8CD4EB" w:rsidR="00004C43" w:rsidRPr="00A94A7C" w:rsidRDefault="00004C43" w:rsidP="00A94A7C">
    <w:pPr>
      <w:pStyle w:val="Footer"/>
      <w:jc w:val="center"/>
      <w:rPr>
        <w:rFonts w:cs="Arial"/>
        <w:sz w:val="14"/>
      </w:rPr>
    </w:pPr>
    <w:r w:rsidRPr="00A94A7C">
      <w:rPr>
        <w:rFonts w:cs="Arial"/>
        <w:sz w:val="14"/>
      </w:rPr>
      <w:fldChar w:fldCharType="begin"/>
    </w:r>
    <w:r w:rsidRPr="00A94A7C">
      <w:rPr>
        <w:rFonts w:cs="Arial"/>
        <w:sz w:val="14"/>
      </w:rPr>
      <w:instrText xml:space="preserve"> COMMENTS  \* MERGEFORMAT </w:instrText>
    </w:r>
    <w:r w:rsidRPr="00A94A7C">
      <w:rPr>
        <w:rFonts w:cs="Arial"/>
        <w:sz w:val="14"/>
      </w:rPr>
      <w:fldChar w:fldCharType="end"/>
    </w:r>
    <w:r w:rsidR="00A94A7C" w:rsidRPr="00A94A7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4048" w14:textId="5EA93616" w:rsidR="00004C43" w:rsidRPr="00A94A7C" w:rsidRDefault="00A94A7C" w:rsidP="00A94A7C">
    <w:pPr>
      <w:pStyle w:val="Footer"/>
      <w:jc w:val="center"/>
      <w:rPr>
        <w:rFonts w:cs="Arial"/>
        <w:sz w:val="14"/>
      </w:rPr>
    </w:pPr>
    <w:r w:rsidRPr="00A94A7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7E40" w14:textId="77777777" w:rsidR="00004C43" w:rsidRDefault="00004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32FA" w14:textId="7D22644D" w:rsidR="00004C43" w:rsidRPr="00A94A7C" w:rsidRDefault="00004C43" w:rsidP="00A94A7C">
    <w:pPr>
      <w:pStyle w:val="Footer"/>
      <w:jc w:val="center"/>
      <w:rPr>
        <w:rFonts w:cs="Arial"/>
        <w:sz w:val="14"/>
      </w:rPr>
    </w:pPr>
    <w:r w:rsidRPr="00A94A7C">
      <w:rPr>
        <w:rFonts w:cs="Arial"/>
        <w:sz w:val="14"/>
      </w:rPr>
      <w:fldChar w:fldCharType="begin"/>
    </w:r>
    <w:r w:rsidRPr="00A94A7C">
      <w:rPr>
        <w:rFonts w:cs="Arial"/>
        <w:sz w:val="14"/>
      </w:rPr>
      <w:instrText xml:space="preserve"> DOCPROPERTY "Status" </w:instrText>
    </w:r>
    <w:r w:rsidRPr="00A94A7C">
      <w:rPr>
        <w:rFonts w:cs="Arial"/>
        <w:sz w:val="14"/>
      </w:rPr>
      <w:fldChar w:fldCharType="separate"/>
    </w:r>
    <w:r w:rsidR="001A11B7" w:rsidRPr="00A94A7C">
      <w:rPr>
        <w:rFonts w:cs="Arial"/>
        <w:sz w:val="14"/>
      </w:rPr>
      <w:t xml:space="preserve"> </w:t>
    </w:r>
    <w:r w:rsidRPr="00A94A7C">
      <w:rPr>
        <w:rFonts w:cs="Arial"/>
        <w:sz w:val="14"/>
      </w:rPr>
      <w:fldChar w:fldCharType="end"/>
    </w:r>
    <w:r w:rsidRPr="00A94A7C">
      <w:rPr>
        <w:rFonts w:cs="Arial"/>
        <w:sz w:val="14"/>
      </w:rPr>
      <w:fldChar w:fldCharType="begin"/>
    </w:r>
    <w:r w:rsidRPr="00A94A7C">
      <w:rPr>
        <w:rFonts w:cs="Arial"/>
        <w:sz w:val="14"/>
      </w:rPr>
      <w:instrText xml:space="preserve"> COMMENTS  \* MERGEFORMAT </w:instrText>
    </w:r>
    <w:r w:rsidRPr="00A94A7C">
      <w:rPr>
        <w:rFonts w:cs="Arial"/>
        <w:sz w:val="14"/>
      </w:rPr>
      <w:fldChar w:fldCharType="end"/>
    </w:r>
    <w:r w:rsidR="00A94A7C" w:rsidRPr="00A94A7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EB1E" w14:textId="29C4C766" w:rsidR="00A94A7C" w:rsidRPr="00A94A7C" w:rsidRDefault="00A94A7C" w:rsidP="00A94A7C">
    <w:pPr>
      <w:pStyle w:val="Footer"/>
      <w:jc w:val="center"/>
      <w:rPr>
        <w:rFonts w:cs="Arial"/>
        <w:sz w:val="14"/>
      </w:rPr>
    </w:pPr>
    <w:r w:rsidRPr="00A94A7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BC92" w14:textId="77777777" w:rsidR="001A11B7" w:rsidRDefault="001A11B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A11B7" w14:paraId="4AD145E2" w14:textId="77777777">
      <w:tc>
        <w:tcPr>
          <w:tcW w:w="846" w:type="pct"/>
        </w:tcPr>
        <w:p w14:paraId="09ED2048" w14:textId="77777777" w:rsidR="001A11B7" w:rsidRDefault="001A11B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8FC2BB7" w14:textId="590BFE33" w:rsidR="001A11B7" w:rsidRDefault="00A94A7C">
          <w:pPr>
            <w:pStyle w:val="Footer"/>
            <w:jc w:val="center"/>
          </w:pPr>
          <w:r>
            <w:fldChar w:fldCharType="begin"/>
          </w:r>
          <w:r>
            <w:instrText xml:space="preserve"> REF Citation *\charformat </w:instrText>
          </w:r>
          <w:r>
            <w:fldChar w:fldCharType="separate"/>
          </w:r>
          <w:r w:rsidR="001A11B7">
            <w:t>Tree Protection Act 2005</w:t>
          </w:r>
          <w:r>
            <w:fldChar w:fldCharType="end"/>
          </w:r>
        </w:p>
        <w:p w14:paraId="2D260936" w14:textId="48FEF99D" w:rsidR="001A11B7" w:rsidRDefault="00A94A7C">
          <w:pPr>
            <w:pStyle w:val="FooterInfoCentre"/>
          </w:pPr>
          <w:r>
            <w:fldChar w:fldCharType="begin"/>
          </w:r>
          <w:r>
            <w:instrText xml:space="preserve"> DOCPROPERTY "Eff"  </w:instrText>
          </w:r>
          <w:r>
            <w:fldChar w:fldCharType="separate"/>
          </w:r>
          <w:r w:rsidR="001A11B7">
            <w:t xml:space="preserve">Effective:  </w:t>
          </w:r>
          <w:r>
            <w:fldChar w:fldCharType="end"/>
          </w:r>
          <w:r>
            <w:fldChar w:fldCharType="begin"/>
          </w:r>
          <w:r>
            <w:instrText xml:space="preserve"> DOCPROPERTY "StartDt"   </w:instrText>
          </w:r>
          <w:r>
            <w:fldChar w:fldCharType="separate"/>
          </w:r>
          <w:r w:rsidR="001A11B7">
            <w:t>23/06/21</w:t>
          </w:r>
          <w:r>
            <w:fldChar w:fldCharType="end"/>
          </w:r>
          <w:r>
            <w:fldChar w:fldCharType="begin"/>
          </w:r>
          <w:r>
            <w:instrText xml:space="preserve"> DOCPROPERTY "EndDt"  </w:instrText>
          </w:r>
          <w:r>
            <w:fldChar w:fldCharType="separate"/>
          </w:r>
          <w:r w:rsidR="001A11B7">
            <w:t>-26/11/23</w:t>
          </w:r>
          <w:r>
            <w:fldChar w:fldCharType="end"/>
          </w:r>
        </w:p>
      </w:tc>
      <w:tc>
        <w:tcPr>
          <w:tcW w:w="1061" w:type="pct"/>
        </w:tcPr>
        <w:p w14:paraId="273C2E84" w14:textId="0FA7C327" w:rsidR="001A11B7" w:rsidRDefault="00A94A7C">
          <w:pPr>
            <w:pStyle w:val="Footer"/>
            <w:jc w:val="right"/>
          </w:pPr>
          <w:r>
            <w:fldChar w:fldCharType="begin"/>
          </w:r>
          <w:r>
            <w:instrText xml:space="preserve"> DOCPROPERTY "Category"  </w:instrText>
          </w:r>
          <w:r>
            <w:fldChar w:fldCharType="separate"/>
          </w:r>
          <w:r w:rsidR="001A11B7">
            <w:t>R22</w:t>
          </w:r>
          <w:r>
            <w:fldChar w:fldCharType="end"/>
          </w:r>
          <w:r w:rsidR="001A11B7">
            <w:br/>
          </w:r>
          <w:r>
            <w:fldChar w:fldCharType="begin"/>
          </w:r>
          <w:r>
            <w:instrText xml:space="preserve"> DOCPROPERTY "RepubDt"  </w:instrText>
          </w:r>
          <w:r>
            <w:fldChar w:fldCharType="separate"/>
          </w:r>
          <w:r w:rsidR="001A11B7">
            <w:t>23/06/21</w:t>
          </w:r>
          <w:r>
            <w:fldChar w:fldCharType="end"/>
          </w:r>
        </w:p>
      </w:tc>
    </w:tr>
  </w:tbl>
  <w:p w14:paraId="5972D753" w14:textId="56E84E34" w:rsidR="001A11B7" w:rsidRPr="00A94A7C" w:rsidRDefault="00A94A7C" w:rsidP="00A94A7C">
    <w:pPr>
      <w:pStyle w:val="Status"/>
      <w:rPr>
        <w:rFonts w:cs="Arial"/>
      </w:rPr>
    </w:pPr>
    <w:r w:rsidRPr="00A94A7C">
      <w:rPr>
        <w:rFonts w:cs="Arial"/>
      </w:rPr>
      <w:fldChar w:fldCharType="begin"/>
    </w:r>
    <w:r w:rsidRPr="00A94A7C">
      <w:rPr>
        <w:rFonts w:cs="Arial"/>
      </w:rPr>
      <w:instrText xml:space="preserve"> DOCPROPERTY "Status" </w:instrText>
    </w:r>
    <w:r w:rsidRPr="00A94A7C">
      <w:rPr>
        <w:rFonts w:cs="Arial"/>
      </w:rPr>
      <w:fldChar w:fldCharType="separate"/>
    </w:r>
    <w:r w:rsidR="001A11B7" w:rsidRPr="00A94A7C">
      <w:rPr>
        <w:rFonts w:cs="Arial"/>
      </w:rPr>
      <w:t xml:space="preserve"> </w:t>
    </w:r>
    <w:r w:rsidRPr="00A94A7C">
      <w:rPr>
        <w:rFonts w:cs="Arial"/>
      </w:rPr>
      <w:fldChar w:fldCharType="end"/>
    </w:r>
    <w:r w:rsidRPr="00A94A7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AA1B" w14:textId="77777777" w:rsidR="001A11B7" w:rsidRDefault="001A11B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A11B7" w14:paraId="79A47926" w14:textId="77777777">
      <w:tc>
        <w:tcPr>
          <w:tcW w:w="1061" w:type="pct"/>
        </w:tcPr>
        <w:p w14:paraId="2646973D" w14:textId="1301CE35" w:rsidR="001A11B7" w:rsidRDefault="00A94A7C">
          <w:pPr>
            <w:pStyle w:val="Footer"/>
          </w:pPr>
          <w:r>
            <w:fldChar w:fldCharType="begin"/>
          </w:r>
          <w:r>
            <w:instrText xml:space="preserve"> DOCPROPERTY "Category"  </w:instrText>
          </w:r>
          <w:r>
            <w:fldChar w:fldCharType="separate"/>
          </w:r>
          <w:r w:rsidR="001A11B7">
            <w:t>R22</w:t>
          </w:r>
          <w:r>
            <w:fldChar w:fldCharType="end"/>
          </w:r>
          <w:r w:rsidR="001A11B7">
            <w:br/>
          </w:r>
          <w:r>
            <w:fldChar w:fldCharType="begin"/>
          </w:r>
          <w:r>
            <w:instrText xml:space="preserve"> DOCPROPERTY "RepubDt"  </w:instrText>
          </w:r>
          <w:r>
            <w:fldChar w:fldCharType="separate"/>
          </w:r>
          <w:r w:rsidR="001A11B7">
            <w:t>23/06/21</w:t>
          </w:r>
          <w:r>
            <w:fldChar w:fldCharType="end"/>
          </w:r>
        </w:p>
      </w:tc>
      <w:tc>
        <w:tcPr>
          <w:tcW w:w="3093" w:type="pct"/>
        </w:tcPr>
        <w:p w14:paraId="7D24D94C" w14:textId="2CEAD348" w:rsidR="001A11B7" w:rsidRDefault="00A94A7C">
          <w:pPr>
            <w:pStyle w:val="Footer"/>
            <w:jc w:val="center"/>
          </w:pPr>
          <w:r>
            <w:fldChar w:fldCharType="begin"/>
          </w:r>
          <w:r>
            <w:instrText xml:space="preserve"> REF Citation *\charformat </w:instrText>
          </w:r>
          <w:r>
            <w:fldChar w:fldCharType="separate"/>
          </w:r>
          <w:r w:rsidR="001A11B7">
            <w:t>Tree Protection Act 2005</w:t>
          </w:r>
          <w:r>
            <w:fldChar w:fldCharType="end"/>
          </w:r>
        </w:p>
        <w:p w14:paraId="09B12628" w14:textId="278D46FE" w:rsidR="001A11B7" w:rsidRDefault="00A94A7C">
          <w:pPr>
            <w:pStyle w:val="FooterInfoCentre"/>
          </w:pPr>
          <w:r>
            <w:fldChar w:fldCharType="begin"/>
          </w:r>
          <w:r>
            <w:instrText xml:space="preserve"> DOCPROPERTY "Eff"  </w:instrText>
          </w:r>
          <w:r>
            <w:fldChar w:fldCharType="separate"/>
          </w:r>
          <w:r w:rsidR="001A11B7">
            <w:t xml:space="preserve">Effective:  </w:t>
          </w:r>
          <w:r>
            <w:fldChar w:fldCharType="end"/>
          </w:r>
          <w:r>
            <w:fldChar w:fldCharType="begin"/>
          </w:r>
          <w:r>
            <w:instrText xml:space="preserve"> DOCPROPERTY "StartDt"  </w:instrText>
          </w:r>
          <w:r>
            <w:fldChar w:fldCharType="separate"/>
          </w:r>
          <w:r w:rsidR="001A11B7">
            <w:t>23/06/21</w:t>
          </w:r>
          <w:r>
            <w:fldChar w:fldCharType="end"/>
          </w:r>
          <w:r>
            <w:fldChar w:fldCharType="begin"/>
          </w:r>
          <w:r>
            <w:instrText xml:space="preserve"> DOCPROPERTY "EndDt"  </w:instrText>
          </w:r>
          <w:r>
            <w:fldChar w:fldCharType="separate"/>
          </w:r>
          <w:r w:rsidR="001A11B7">
            <w:t>-26/11/23</w:t>
          </w:r>
          <w:r>
            <w:fldChar w:fldCharType="end"/>
          </w:r>
        </w:p>
      </w:tc>
      <w:tc>
        <w:tcPr>
          <w:tcW w:w="846" w:type="pct"/>
        </w:tcPr>
        <w:p w14:paraId="6C119595" w14:textId="77777777" w:rsidR="001A11B7" w:rsidRDefault="001A11B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5C8A91B" w14:textId="5750EEDC" w:rsidR="001A11B7" w:rsidRPr="00A94A7C" w:rsidRDefault="00A94A7C" w:rsidP="00A94A7C">
    <w:pPr>
      <w:pStyle w:val="Status"/>
      <w:rPr>
        <w:rFonts w:cs="Arial"/>
      </w:rPr>
    </w:pPr>
    <w:r w:rsidRPr="00A94A7C">
      <w:rPr>
        <w:rFonts w:cs="Arial"/>
      </w:rPr>
      <w:fldChar w:fldCharType="begin"/>
    </w:r>
    <w:r w:rsidRPr="00A94A7C">
      <w:rPr>
        <w:rFonts w:cs="Arial"/>
      </w:rPr>
      <w:instrText xml:space="preserve"> DOCPROPERTY "Status" </w:instrText>
    </w:r>
    <w:r w:rsidRPr="00A94A7C">
      <w:rPr>
        <w:rFonts w:cs="Arial"/>
      </w:rPr>
      <w:fldChar w:fldCharType="separate"/>
    </w:r>
    <w:r w:rsidR="001A11B7" w:rsidRPr="00A94A7C">
      <w:rPr>
        <w:rFonts w:cs="Arial"/>
      </w:rPr>
      <w:t xml:space="preserve"> </w:t>
    </w:r>
    <w:r w:rsidRPr="00A94A7C">
      <w:rPr>
        <w:rFonts w:cs="Arial"/>
      </w:rPr>
      <w:fldChar w:fldCharType="end"/>
    </w:r>
    <w:r w:rsidRPr="00A94A7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9C40" w14:textId="77777777" w:rsidR="001A11B7" w:rsidRDefault="001A11B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A11B7" w14:paraId="3FFCD74F" w14:textId="77777777">
      <w:tc>
        <w:tcPr>
          <w:tcW w:w="1061" w:type="pct"/>
        </w:tcPr>
        <w:p w14:paraId="2ED73E5C" w14:textId="71854E74" w:rsidR="001A11B7" w:rsidRDefault="00A94A7C">
          <w:pPr>
            <w:pStyle w:val="Footer"/>
          </w:pPr>
          <w:r>
            <w:fldChar w:fldCharType="begin"/>
          </w:r>
          <w:r>
            <w:instrText xml:space="preserve"> DOCPROPERTY "Category"  </w:instrText>
          </w:r>
          <w:r>
            <w:fldChar w:fldCharType="separate"/>
          </w:r>
          <w:r w:rsidR="001A11B7">
            <w:t>R22</w:t>
          </w:r>
          <w:r>
            <w:fldChar w:fldCharType="end"/>
          </w:r>
          <w:r w:rsidR="001A11B7">
            <w:br/>
          </w:r>
          <w:r>
            <w:fldChar w:fldCharType="begin"/>
          </w:r>
          <w:r>
            <w:instrText xml:space="preserve"> DOCPROPERTY "RepubDt"  </w:instrText>
          </w:r>
          <w:r>
            <w:fldChar w:fldCharType="separate"/>
          </w:r>
          <w:r w:rsidR="001A11B7">
            <w:t>23/06/21</w:t>
          </w:r>
          <w:r>
            <w:fldChar w:fldCharType="end"/>
          </w:r>
        </w:p>
      </w:tc>
      <w:tc>
        <w:tcPr>
          <w:tcW w:w="3093" w:type="pct"/>
        </w:tcPr>
        <w:p w14:paraId="1280139C" w14:textId="6F8D9DB0" w:rsidR="001A11B7" w:rsidRDefault="00A94A7C">
          <w:pPr>
            <w:pStyle w:val="Footer"/>
            <w:jc w:val="center"/>
          </w:pPr>
          <w:r>
            <w:fldChar w:fldCharType="begin"/>
          </w:r>
          <w:r>
            <w:instrText xml:space="preserve"> REF Citation *\charformat </w:instrText>
          </w:r>
          <w:r>
            <w:fldChar w:fldCharType="separate"/>
          </w:r>
          <w:r w:rsidR="001A11B7">
            <w:t>Tree Protection Act 2005</w:t>
          </w:r>
          <w:r>
            <w:fldChar w:fldCharType="end"/>
          </w:r>
        </w:p>
        <w:p w14:paraId="567D0663" w14:textId="19005BF3" w:rsidR="001A11B7" w:rsidRDefault="00A94A7C">
          <w:pPr>
            <w:pStyle w:val="FooterInfoCentre"/>
          </w:pPr>
          <w:r>
            <w:fldChar w:fldCharType="begin"/>
          </w:r>
          <w:r>
            <w:instrText xml:space="preserve"> DOCPROPERTY </w:instrText>
          </w:r>
          <w:r>
            <w:instrText xml:space="preserve">"Eff"  </w:instrText>
          </w:r>
          <w:r>
            <w:fldChar w:fldCharType="separate"/>
          </w:r>
          <w:r w:rsidR="001A11B7">
            <w:t xml:space="preserve">Effective:  </w:t>
          </w:r>
          <w:r>
            <w:fldChar w:fldCharType="end"/>
          </w:r>
          <w:r>
            <w:fldChar w:fldCharType="begin"/>
          </w:r>
          <w:r>
            <w:instrText xml:space="preserve"> DOCPROPERTY "StartDt"   </w:instrText>
          </w:r>
          <w:r>
            <w:fldChar w:fldCharType="separate"/>
          </w:r>
          <w:r w:rsidR="001A11B7">
            <w:t>23/06/21</w:t>
          </w:r>
          <w:r>
            <w:fldChar w:fldCharType="end"/>
          </w:r>
          <w:r>
            <w:fldChar w:fldCharType="begin"/>
          </w:r>
          <w:r>
            <w:instrText xml:space="preserve"> DOCPROPERTY "EndDt"  </w:instrText>
          </w:r>
          <w:r>
            <w:fldChar w:fldCharType="separate"/>
          </w:r>
          <w:r w:rsidR="001A11B7">
            <w:t>-26/11/23</w:t>
          </w:r>
          <w:r>
            <w:fldChar w:fldCharType="end"/>
          </w:r>
        </w:p>
      </w:tc>
      <w:tc>
        <w:tcPr>
          <w:tcW w:w="846" w:type="pct"/>
        </w:tcPr>
        <w:p w14:paraId="156ADF15" w14:textId="77777777" w:rsidR="001A11B7" w:rsidRDefault="001A11B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DCD1C1" w14:textId="54A4F4D2" w:rsidR="001A11B7" w:rsidRPr="00A94A7C" w:rsidRDefault="00A94A7C" w:rsidP="00A94A7C">
    <w:pPr>
      <w:pStyle w:val="Status"/>
      <w:rPr>
        <w:rFonts w:cs="Arial"/>
      </w:rPr>
    </w:pPr>
    <w:r w:rsidRPr="00A94A7C">
      <w:rPr>
        <w:rFonts w:cs="Arial"/>
      </w:rPr>
      <w:fldChar w:fldCharType="begin"/>
    </w:r>
    <w:r w:rsidRPr="00A94A7C">
      <w:rPr>
        <w:rFonts w:cs="Arial"/>
      </w:rPr>
      <w:instrText xml:space="preserve"> DOCPROPERTY "Status" </w:instrText>
    </w:r>
    <w:r w:rsidRPr="00A94A7C">
      <w:rPr>
        <w:rFonts w:cs="Arial"/>
      </w:rPr>
      <w:fldChar w:fldCharType="separate"/>
    </w:r>
    <w:r w:rsidR="001A11B7" w:rsidRPr="00A94A7C">
      <w:rPr>
        <w:rFonts w:cs="Arial"/>
      </w:rPr>
      <w:t xml:space="preserve"> </w:t>
    </w:r>
    <w:r w:rsidRPr="00A94A7C">
      <w:rPr>
        <w:rFonts w:cs="Arial"/>
      </w:rPr>
      <w:fldChar w:fldCharType="end"/>
    </w:r>
    <w:r w:rsidRPr="00A94A7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733F" w14:textId="77777777" w:rsidR="001A11B7" w:rsidRDefault="001A11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11B7" w14:paraId="5F619A0D" w14:textId="77777777">
      <w:tc>
        <w:tcPr>
          <w:tcW w:w="847" w:type="pct"/>
        </w:tcPr>
        <w:p w14:paraId="5E131C97" w14:textId="77777777" w:rsidR="001A11B7" w:rsidRDefault="001A11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E3CAB7E" w14:textId="3CA296C6" w:rsidR="001A11B7" w:rsidRDefault="00A94A7C">
          <w:pPr>
            <w:pStyle w:val="Footer"/>
            <w:jc w:val="center"/>
          </w:pPr>
          <w:r>
            <w:fldChar w:fldCharType="begin"/>
          </w:r>
          <w:r>
            <w:instrText xml:space="preserve"> REF Citation *\charformat </w:instrText>
          </w:r>
          <w:r>
            <w:fldChar w:fldCharType="separate"/>
          </w:r>
          <w:r w:rsidR="001A11B7">
            <w:t>Tree Protection Act 2005</w:t>
          </w:r>
          <w:r>
            <w:fldChar w:fldCharType="end"/>
          </w:r>
        </w:p>
        <w:p w14:paraId="188BC410" w14:textId="3F761E9E" w:rsidR="001A11B7" w:rsidRDefault="00A94A7C">
          <w:pPr>
            <w:pStyle w:val="FooterInfoCentre"/>
          </w:pPr>
          <w:r>
            <w:fldChar w:fldCharType="begin"/>
          </w:r>
          <w:r>
            <w:instrText xml:space="preserve"> DOCPROPERTY</w:instrText>
          </w:r>
          <w:r>
            <w:instrText xml:space="preserve"> "Eff"  *\charformat </w:instrText>
          </w:r>
          <w:r>
            <w:fldChar w:fldCharType="separate"/>
          </w:r>
          <w:r w:rsidR="001A11B7">
            <w:t xml:space="preserve">Effective:  </w:t>
          </w:r>
          <w:r>
            <w:fldChar w:fldCharType="end"/>
          </w:r>
          <w:r>
            <w:fldChar w:fldCharType="begin"/>
          </w:r>
          <w:r>
            <w:instrText xml:space="preserve"> DOCPROPERTY "StartDt"  *\charformat </w:instrText>
          </w:r>
          <w:r>
            <w:fldChar w:fldCharType="separate"/>
          </w:r>
          <w:r w:rsidR="001A11B7">
            <w:t>23/06/21</w:t>
          </w:r>
          <w:r>
            <w:fldChar w:fldCharType="end"/>
          </w:r>
          <w:r>
            <w:fldChar w:fldCharType="begin"/>
          </w:r>
          <w:r>
            <w:instrText xml:space="preserve"> DOCPROPERTY "EndDt"  *\charformat </w:instrText>
          </w:r>
          <w:r>
            <w:fldChar w:fldCharType="separate"/>
          </w:r>
          <w:r w:rsidR="001A11B7">
            <w:t>-26/11/23</w:t>
          </w:r>
          <w:r>
            <w:fldChar w:fldCharType="end"/>
          </w:r>
        </w:p>
      </w:tc>
      <w:tc>
        <w:tcPr>
          <w:tcW w:w="1061" w:type="pct"/>
        </w:tcPr>
        <w:p w14:paraId="44ED51A2" w14:textId="1108DA09" w:rsidR="001A11B7" w:rsidRDefault="00A94A7C">
          <w:pPr>
            <w:pStyle w:val="Footer"/>
            <w:jc w:val="right"/>
          </w:pPr>
          <w:r>
            <w:fldChar w:fldCharType="begin"/>
          </w:r>
          <w:r>
            <w:instrText xml:space="preserve"> DOCPROPERTY "Category"  *\charformat  </w:instrText>
          </w:r>
          <w:r>
            <w:fldChar w:fldCharType="separate"/>
          </w:r>
          <w:r w:rsidR="001A11B7">
            <w:t>R22</w:t>
          </w:r>
          <w:r>
            <w:fldChar w:fldCharType="end"/>
          </w:r>
          <w:r w:rsidR="001A11B7">
            <w:br/>
          </w:r>
          <w:r>
            <w:fldChar w:fldCharType="begin"/>
          </w:r>
          <w:r>
            <w:instrText xml:space="preserve"> DOCPROPERTY "RepubDt"  *\charformat  </w:instrText>
          </w:r>
          <w:r>
            <w:fldChar w:fldCharType="separate"/>
          </w:r>
          <w:r w:rsidR="001A11B7">
            <w:t>23/06/21</w:t>
          </w:r>
          <w:r>
            <w:fldChar w:fldCharType="end"/>
          </w:r>
        </w:p>
      </w:tc>
    </w:tr>
  </w:tbl>
  <w:p w14:paraId="3E5FDBA2" w14:textId="6622EBD8" w:rsidR="001A11B7" w:rsidRPr="00A94A7C" w:rsidRDefault="00A94A7C" w:rsidP="00A94A7C">
    <w:pPr>
      <w:pStyle w:val="Status"/>
      <w:rPr>
        <w:rFonts w:cs="Arial"/>
      </w:rPr>
    </w:pPr>
    <w:r w:rsidRPr="00A94A7C">
      <w:rPr>
        <w:rFonts w:cs="Arial"/>
      </w:rPr>
      <w:fldChar w:fldCharType="begin"/>
    </w:r>
    <w:r w:rsidRPr="00A94A7C">
      <w:rPr>
        <w:rFonts w:cs="Arial"/>
      </w:rPr>
      <w:instrText xml:space="preserve"> DOCPROPERTY "Status" </w:instrText>
    </w:r>
    <w:r w:rsidRPr="00A94A7C">
      <w:rPr>
        <w:rFonts w:cs="Arial"/>
      </w:rPr>
      <w:fldChar w:fldCharType="separate"/>
    </w:r>
    <w:r w:rsidR="001A11B7" w:rsidRPr="00A94A7C">
      <w:rPr>
        <w:rFonts w:cs="Arial"/>
      </w:rPr>
      <w:t xml:space="preserve"> </w:t>
    </w:r>
    <w:r w:rsidRPr="00A94A7C">
      <w:rPr>
        <w:rFonts w:cs="Arial"/>
      </w:rPr>
      <w:fldChar w:fldCharType="end"/>
    </w:r>
    <w:r w:rsidRPr="00A94A7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F984" w14:textId="77777777" w:rsidR="001A11B7" w:rsidRDefault="001A11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11B7" w14:paraId="25FC2CC1" w14:textId="77777777">
      <w:tc>
        <w:tcPr>
          <w:tcW w:w="1061" w:type="pct"/>
        </w:tcPr>
        <w:p w14:paraId="2B46032A" w14:textId="0D67A8BB" w:rsidR="001A11B7" w:rsidRDefault="00A94A7C">
          <w:pPr>
            <w:pStyle w:val="Footer"/>
          </w:pPr>
          <w:r>
            <w:fldChar w:fldCharType="begin"/>
          </w:r>
          <w:r>
            <w:instrText xml:space="preserve"> DOCPROPERTY "Category"  *\charformat  </w:instrText>
          </w:r>
          <w:r>
            <w:fldChar w:fldCharType="separate"/>
          </w:r>
          <w:r w:rsidR="001A11B7">
            <w:t>R22</w:t>
          </w:r>
          <w:r>
            <w:fldChar w:fldCharType="end"/>
          </w:r>
          <w:r w:rsidR="001A11B7">
            <w:br/>
          </w:r>
          <w:r>
            <w:fldChar w:fldCharType="begin"/>
          </w:r>
          <w:r>
            <w:instrText xml:space="preserve"> DOCPROPERTY "RepubDt"  *\charformat  </w:instrText>
          </w:r>
          <w:r>
            <w:fldChar w:fldCharType="separate"/>
          </w:r>
          <w:r w:rsidR="001A11B7">
            <w:t>23/06/21</w:t>
          </w:r>
          <w:r>
            <w:fldChar w:fldCharType="end"/>
          </w:r>
        </w:p>
      </w:tc>
      <w:tc>
        <w:tcPr>
          <w:tcW w:w="3092" w:type="pct"/>
        </w:tcPr>
        <w:p w14:paraId="37F41D4D" w14:textId="1A9A538A" w:rsidR="001A11B7" w:rsidRDefault="00A94A7C">
          <w:pPr>
            <w:pStyle w:val="Footer"/>
            <w:jc w:val="center"/>
          </w:pPr>
          <w:r>
            <w:fldChar w:fldCharType="begin"/>
          </w:r>
          <w:r>
            <w:instrText xml:space="preserve"> REF Citation *\charformat </w:instrText>
          </w:r>
          <w:r>
            <w:fldChar w:fldCharType="separate"/>
          </w:r>
          <w:r w:rsidR="001A11B7">
            <w:t>Tree Protection Act 2005</w:t>
          </w:r>
          <w:r>
            <w:fldChar w:fldCharType="end"/>
          </w:r>
        </w:p>
        <w:p w14:paraId="2B14F1E9" w14:textId="32750EC0" w:rsidR="001A11B7" w:rsidRDefault="00A94A7C">
          <w:pPr>
            <w:pStyle w:val="FooterInfoCentre"/>
          </w:pPr>
          <w:r>
            <w:fldChar w:fldCharType="begin"/>
          </w:r>
          <w:r>
            <w:instrText xml:space="preserve"> DOCPROPERTY "Eff"  *\charformat </w:instrText>
          </w:r>
          <w:r>
            <w:fldChar w:fldCharType="separate"/>
          </w:r>
          <w:r w:rsidR="001A11B7">
            <w:t xml:space="preserve">Effective:  </w:t>
          </w:r>
          <w:r>
            <w:fldChar w:fldCharType="end"/>
          </w:r>
          <w:r>
            <w:fldChar w:fldCharType="begin"/>
          </w:r>
          <w:r>
            <w:instrText xml:space="preserve"> DOCPROPERTY "StartDt"  *\ch</w:instrText>
          </w:r>
          <w:r>
            <w:instrText xml:space="preserve">arformat </w:instrText>
          </w:r>
          <w:r>
            <w:fldChar w:fldCharType="separate"/>
          </w:r>
          <w:r w:rsidR="001A11B7">
            <w:t>23/06/21</w:t>
          </w:r>
          <w:r>
            <w:fldChar w:fldCharType="end"/>
          </w:r>
          <w:r>
            <w:fldChar w:fldCharType="begin"/>
          </w:r>
          <w:r>
            <w:instrText xml:space="preserve"> DOCPROPERTY "EndDt"  *\charformat </w:instrText>
          </w:r>
          <w:r>
            <w:fldChar w:fldCharType="separate"/>
          </w:r>
          <w:r w:rsidR="001A11B7">
            <w:t>-26/11/23</w:t>
          </w:r>
          <w:r>
            <w:fldChar w:fldCharType="end"/>
          </w:r>
        </w:p>
      </w:tc>
      <w:tc>
        <w:tcPr>
          <w:tcW w:w="847" w:type="pct"/>
        </w:tcPr>
        <w:p w14:paraId="5D913070" w14:textId="77777777" w:rsidR="001A11B7" w:rsidRDefault="001A11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64DA973" w14:textId="74546E93" w:rsidR="001A11B7" w:rsidRPr="00A94A7C" w:rsidRDefault="00A94A7C" w:rsidP="00A94A7C">
    <w:pPr>
      <w:pStyle w:val="Status"/>
      <w:rPr>
        <w:rFonts w:cs="Arial"/>
      </w:rPr>
    </w:pPr>
    <w:r w:rsidRPr="00A94A7C">
      <w:rPr>
        <w:rFonts w:cs="Arial"/>
      </w:rPr>
      <w:fldChar w:fldCharType="begin"/>
    </w:r>
    <w:r w:rsidRPr="00A94A7C">
      <w:rPr>
        <w:rFonts w:cs="Arial"/>
      </w:rPr>
      <w:instrText xml:space="preserve"> DOCPROPERTY "Status" </w:instrText>
    </w:r>
    <w:r w:rsidRPr="00A94A7C">
      <w:rPr>
        <w:rFonts w:cs="Arial"/>
      </w:rPr>
      <w:fldChar w:fldCharType="separate"/>
    </w:r>
    <w:r w:rsidR="001A11B7" w:rsidRPr="00A94A7C">
      <w:rPr>
        <w:rFonts w:cs="Arial"/>
      </w:rPr>
      <w:t xml:space="preserve"> </w:t>
    </w:r>
    <w:r w:rsidRPr="00A94A7C">
      <w:rPr>
        <w:rFonts w:cs="Arial"/>
      </w:rPr>
      <w:fldChar w:fldCharType="end"/>
    </w:r>
    <w:r w:rsidRPr="00A94A7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B735" w14:textId="77777777" w:rsidR="001A11B7" w:rsidRDefault="001A11B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A11B7" w14:paraId="276A0F2D" w14:textId="77777777">
      <w:tc>
        <w:tcPr>
          <w:tcW w:w="1061" w:type="pct"/>
        </w:tcPr>
        <w:p w14:paraId="5ADA3336" w14:textId="5C5C294A" w:rsidR="001A11B7" w:rsidRDefault="00A94A7C">
          <w:pPr>
            <w:pStyle w:val="Footer"/>
          </w:pPr>
          <w:r>
            <w:fldChar w:fldCharType="begin"/>
          </w:r>
          <w:r>
            <w:instrText xml:space="preserve"> DOCPROPERTY "Category"  *\charformat  </w:instrText>
          </w:r>
          <w:r>
            <w:fldChar w:fldCharType="separate"/>
          </w:r>
          <w:r w:rsidR="001A11B7">
            <w:t>R22</w:t>
          </w:r>
          <w:r>
            <w:fldChar w:fldCharType="end"/>
          </w:r>
          <w:r w:rsidR="001A11B7">
            <w:br/>
          </w:r>
          <w:r>
            <w:fldChar w:fldCharType="begin"/>
          </w:r>
          <w:r>
            <w:instrText xml:space="preserve"> DOCPROPERTY "RepubDt"  *\charformat  </w:instrText>
          </w:r>
          <w:r>
            <w:fldChar w:fldCharType="separate"/>
          </w:r>
          <w:r w:rsidR="001A11B7">
            <w:t>23/06/21</w:t>
          </w:r>
          <w:r>
            <w:fldChar w:fldCharType="end"/>
          </w:r>
        </w:p>
      </w:tc>
      <w:tc>
        <w:tcPr>
          <w:tcW w:w="3092" w:type="pct"/>
        </w:tcPr>
        <w:p w14:paraId="7FEB78FA" w14:textId="04583384" w:rsidR="001A11B7" w:rsidRDefault="00A94A7C">
          <w:pPr>
            <w:pStyle w:val="Footer"/>
            <w:jc w:val="center"/>
          </w:pPr>
          <w:r>
            <w:fldChar w:fldCharType="begin"/>
          </w:r>
          <w:r>
            <w:instrText xml:space="preserve"> REF Citation *\charformat </w:instrText>
          </w:r>
          <w:r>
            <w:fldChar w:fldCharType="separate"/>
          </w:r>
          <w:r w:rsidR="001A11B7">
            <w:t>Tree Protection Act 2005</w:t>
          </w:r>
          <w:r>
            <w:fldChar w:fldCharType="end"/>
          </w:r>
        </w:p>
        <w:p w14:paraId="078D1146" w14:textId="58609C49" w:rsidR="001A11B7" w:rsidRDefault="00A94A7C">
          <w:pPr>
            <w:pStyle w:val="FooterInfoCentre"/>
          </w:pPr>
          <w:r>
            <w:fldChar w:fldCharType="begin"/>
          </w:r>
          <w:r>
            <w:instrText xml:space="preserve"> DOCPROPERTY "Eff"  *\charformat </w:instrText>
          </w:r>
          <w:r>
            <w:fldChar w:fldCharType="separate"/>
          </w:r>
          <w:r w:rsidR="001A11B7">
            <w:t xml:space="preserve">Effective:  </w:t>
          </w:r>
          <w:r>
            <w:fldChar w:fldCharType="end"/>
          </w:r>
          <w:r>
            <w:fldChar w:fldCharType="begin"/>
          </w:r>
          <w:r>
            <w:instrText xml:space="preserve"> DOCPROPERTY "StartDt"  *\charformat </w:instrText>
          </w:r>
          <w:r>
            <w:fldChar w:fldCharType="separate"/>
          </w:r>
          <w:r w:rsidR="001A11B7">
            <w:t>23/06/21</w:t>
          </w:r>
          <w:r>
            <w:fldChar w:fldCharType="end"/>
          </w:r>
          <w:r>
            <w:fldChar w:fldCharType="begin"/>
          </w:r>
          <w:r>
            <w:instrText xml:space="preserve"> DOCPROPERTY "EndDt"  *\charformat </w:instrText>
          </w:r>
          <w:r>
            <w:fldChar w:fldCharType="separate"/>
          </w:r>
          <w:r w:rsidR="001A11B7">
            <w:t>-26/11/23</w:t>
          </w:r>
          <w:r>
            <w:fldChar w:fldCharType="end"/>
          </w:r>
        </w:p>
      </w:tc>
      <w:tc>
        <w:tcPr>
          <w:tcW w:w="847" w:type="pct"/>
        </w:tcPr>
        <w:p w14:paraId="49DC670C" w14:textId="77777777" w:rsidR="001A11B7" w:rsidRDefault="001A11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AD506B1" w14:textId="290D0A64" w:rsidR="001A11B7" w:rsidRPr="00A94A7C" w:rsidRDefault="00A94A7C" w:rsidP="00A94A7C">
    <w:pPr>
      <w:pStyle w:val="Status"/>
      <w:rPr>
        <w:rFonts w:cs="Arial"/>
      </w:rPr>
    </w:pPr>
    <w:r w:rsidRPr="00A94A7C">
      <w:rPr>
        <w:rFonts w:cs="Arial"/>
      </w:rPr>
      <w:fldChar w:fldCharType="begin"/>
    </w:r>
    <w:r w:rsidRPr="00A94A7C">
      <w:rPr>
        <w:rFonts w:cs="Arial"/>
      </w:rPr>
      <w:instrText xml:space="preserve"> DOCPROPERTY "Status" </w:instrText>
    </w:r>
    <w:r w:rsidRPr="00A94A7C">
      <w:rPr>
        <w:rFonts w:cs="Arial"/>
      </w:rPr>
      <w:fldChar w:fldCharType="separate"/>
    </w:r>
    <w:r w:rsidR="001A11B7" w:rsidRPr="00A94A7C">
      <w:rPr>
        <w:rFonts w:cs="Arial"/>
      </w:rPr>
      <w:t xml:space="preserve"> </w:t>
    </w:r>
    <w:r w:rsidRPr="00A94A7C">
      <w:rPr>
        <w:rFonts w:cs="Arial"/>
      </w:rPr>
      <w:fldChar w:fldCharType="end"/>
    </w:r>
    <w:r w:rsidRPr="00A94A7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4F64" w14:textId="77777777" w:rsidR="00004C43" w:rsidRDefault="00004C43" w:rsidP="00F7148E">
      <w:pPr>
        <w:pStyle w:val="aNoteBulletann"/>
      </w:pPr>
      <w:r>
        <w:separator/>
      </w:r>
    </w:p>
  </w:footnote>
  <w:footnote w:type="continuationSeparator" w:id="0">
    <w:p w14:paraId="7F867621" w14:textId="77777777" w:rsidR="00004C43" w:rsidRDefault="00004C43" w:rsidP="00F7148E">
      <w:pPr>
        <w:pStyle w:val="aNoteBulletan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BE27" w14:textId="77777777" w:rsidR="00A94A7C" w:rsidRDefault="00A94A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A11B7" w14:paraId="1590EB9E" w14:textId="77777777">
      <w:trPr>
        <w:jc w:val="center"/>
      </w:trPr>
      <w:tc>
        <w:tcPr>
          <w:tcW w:w="1340" w:type="dxa"/>
        </w:tcPr>
        <w:p w14:paraId="663AC9E3" w14:textId="77777777" w:rsidR="001A11B7" w:rsidRDefault="001A11B7">
          <w:pPr>
            <w:pStyle w:val="HeaderEven"/>
          </w:pPr>
        </w:p>
      </w:tc>
      <w:tc>
        <w:tcPr>
          <w:tcW w:w="6583" w:type="dxa"/>
        </w:tcPr>
        <w:p w14:paraId="785FFD9A" w14:textId="77777777" w:rsidR="001A11B7" w:rsidRDefault="001A11B7">
          <w:pPr>
            <w:pStyle w:val="HeaderEven"/>
          </w:pPr>
        </w:p>
      </w:tc>
    </w:tr>
    <w:tr w:rsidR="001A11B7" w14:paraId="2090732B" w14:textId="77777777">
      <w:trPr>
        <w:jc w:val="center"/>
      </w:trPr>
      <w:tc>
        <w:tcPr>
          <w:tcW w:w="7923" w:type="dxa"/>
          <w:gridSpan w:val="2"/>
          <w:tcBorders>
            <w:bottom w:val="single" w:sz="4" w:space="0" w:color="auto"/>
          </w:tcBorders>
        </w:tcPr>
        <w:p w14:paraId="73ABCAD0" w14:textId="77777777" w:rsidR="001A11B7" w:rsidRDefault="001A11B7">
          <w:pPr>
            <w:pStyle w:val="HeaderEven6"/>
          </w:pPr>
          <w:r>
            <w:t>Dictionary</w:t>
          </w:r>
        </w:p>
      </w:tc>
    </w:tr>
  </w:tbl>
  <w:p w14:paraId="609EF7C9" w14:textId="77777777" w:rsidR="001A11B7" w:rsidRDefault="001A11B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A11B7" w14:paraId="64B45BAB" w14:textId="77777777">
      <w:trPr>
        <w:jc w:val="center"/>
      </w:trPr>
      <w:tc>
        <w:tcPr>
          <w:tcW w:w="6583" w:type="dxa"/>
        </w:tcPr>
        <w:p w14:paraId="5D79E872" w14:textId="77777777" w:rsidR="001A11B7" w:rsidRDefault="001A11B7">
          <w:pPr>
            <w:pStyle w:val="HeaderOdd"/>
          </w:pPr>
        </w:p>
      </w:tc>
      <w:tc>
        <w:tcPr>
          <w:tcW w:w="1340" w:type="dxa"/>
        </w:tcPr>
        <w:p w14:paraId="28D73FB9" w14:textId="77777777" w:rsidR="001A11B7" w:rsidRDefault="001A11B7">
          <w:pPr>
            <w:pStyle w:val="HeaderOdd"/>
          </w:pPr>
        </w:p>
      </w:tc>
    </w:tr>
    <w:tr w:rsidR="001A11B7" w14:paraId="50CE7EC8" w14:textId="77777777">
      <w:trPr>
        <w:jc w:val="center"/>
      </w:trPr>
      <w:tc>
        <w:tcPr>
          <w:tcW w:w="7923" w:type="dxa"/>
          <w:gridSpan w:val="2"/>
          <w:tcBorders>
            <w:bottom w:val="single" w:sz="4" w:space="0" w:color="auto"/>
          </w:tcBorders>
        </w:tcPr>
        <w:p w14:paraId="762DA98D" w14:textId="77777777" w:rsidR="001A11B7" w:rsidRDefault="001A11B7">
          <w:pPr>
            <w:pStyle w:val="HeaderOdd6"/>
          </w:pPr>
          <w:r>
            <w:t>Dictionary</w:t>
          </w:r>
        </w:p>
      </w:tc>
    </w:tr>
  </w:tbl>
  <w:p w14:paraId="1CE2A28A" w14:textId="77777777" w:rsidR="001A11B7" w:rsidRDefault="001A11B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A11B7" w14:paraId="532D2188" w14:textId="77777777">
      <w:trPr>
        <w:jc w:val="center"/>
      </w:trPr>
      <w:tc>
        <w:tcPr>
          <w:tcW w:w="1234" w:type="dxa"/>
          <w:gridSpan w:val="2"/>
        </w:tcPr>
        <w:p w14:paraId="0E5C1A52" w14:textId="77777777" w:rsidR="001A11B7" w:rsidRDefault="001A11B7">
          <w:pPr>
            <w:pStyle w:val="HeaderEven"/>
            <w:rPr>
              <w:b/>
            </w:rPr>
          </w:pPr>
          <w:r>
            <w:rPr>
              <w:b/>
            </w:rPr>
            <w:t>Endnotes</w:t>
          </w:r>
        </w:p>
      </w:tc>
      <w:tc>
        <w:tcPr>
          <w:tcW w:w="6062" w:type="dxa"/>
        </w:tcPr>
        <w:p w14:paraId="7E6A6838" w14:textId="77777777" w:rsidR="001A11B7" w:rsidRDefault="001A11B7">
          <w:pPr>
            <w:pStyle w:val="HeaderEven"/>
          </w:pPr>
        </w:p>
      </w:tc>
    </w:tr>
    <w:tr w:rsidR="001A11B7" w14:paraId="243514DF" w14:textId="77777777">
      <w:trPr>
        <w:cantSplit/>
        <w:jc w:val="center"/>
      </w:trPr>
      <w:tc>
        <w:tcPr>
          <w:tcW w:w="7296" w:type="dxa"/>
          <w:gridSpan w:val="3"/>
        </w:tcPr>
        <w:p w14:paraId="056C3B8C" w14:textId="77777777" w:rsidR="001A11B7" w:rsidRDefault="001A11B7">
          <w:pPr>
            <w:pStyle w:val="HeaderEven"/>
          </w:pPr>
        </w:p>
      </w:tc>
    </w:tr>
    <w:tr w:rsidR="001A11B7" w14:paraId="4B54975E" w14:textId="77777777">
      <w:trPr>
        <w:cantSplit/>
        <w:jc w:val="center"/>
      </w:trPr>
      <w:tc>
        <w:tcPr>
          <w:tcW w:w="700" w:type="dxa"/>
          <w:tcBorders>
            <w:bottom w:val="single" w:sz="4" w:space="0" w:color="auto"/>
          </w:tcBorders>
        </w:tcPr>
        <w:p w14:paraId="236E6C88" w14:textId="2EFD2508" w:rsidR="001A11B7" w:rsidRDefault="001A11B7">
          <w:pPr>
            <w:pStyle w:val="HeaderEven6"/>
          </w:pPr>
          <w:r>
            <w:rPr>
              <w:noProof/>
            </w:rPr>
            <w:fldChar w:fldCharType="begin"/>
          </w:r>
          <w:r>
            <w:rPr>
              <w:noProof/>
            </w:rPr>
            <w:instrText xml:space="preserve"> STYLEREF charTableNo \*charformat </w:instrText>
          </w:r>
          <w:r>
            <w:rPr>
              <w:noProof/>
            </w:rPr>
            <w:fldChar w:fldCharType="separate"/>
          </w:r>
          <w:r w:rsidR="00A94A7C">
            <w:rPr>
              <w:noProof/>
            </w:rPr>
            <w:t>5</w:t>
          </w:r>
          <w:r>
            <w:rPr>
              <w:noProof/>
            </w:rPr>
            <w:fldChar w:fldCharType="end"/>
          </w:r>
        </w:p>
      </w:tc>
      <w:tc>
        <w:tcPr>
          <w:tcW w:w="6600" w:type="dxa"/>
          <w:gridSpan w:val="2"/>
          <w:tcBorders>
            <w:bottom w:val="single" w:sz="4" w:space="0" w:color="auto"/>
          </w:tcBorders>
        </w:tcPr>
        <w:p w14:paraId="5E4655C0" w14:textId="66C8F4F5" w:rsidR="001A11B7" w:rsidRDefault="001A11B7">
          <w:pPr>
            <w:pStyle w:val="HeaderEven6"/>
          </w:pPr>
          <w:r>
            <w:rPr>
              <w:noProof/>
            </w:rPr>
            <w:fldChar w:fldCharType="begin"/>
          </w:r>
          <w:r>
            <w:rPr>
              <w:noProof/>
            </w:rPr>
            <w:instrText xml:space="preserve"> STYLEREF charTableText \*charformat </w:instrText>
          </w:r>
          <w:r>
            <w:rPr>
              <w:noProof/>
            </w:rPr>
            <w:fldChar w:fldCharType="separate"/>
          </w:r>
          <w:r w:rsidR="00A94A7C">
            <w:rPr>
              <w:noProof/>
            </w:rPr>
            <w:t>Earlier republications</w:t>
          </w:r>
          <w:r>
            <w:rPr>
              <w:noProof/>
            </w:rPr>
            <w:fldChar w:fldCharType="end"/>
          </w:r>
        </w:p>
      </w:tc>
    </w:tr>
  </w:tbl>
  <w:p w14:paraId="073FCB37" w14:textId="77777777" w:rsidR="001A11B7" w:rsidRDefault="001A11B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A11B7" w14:paraId="6017585B" w14:textId="77777777">
      <w:trPr>
        <w:jc w:val="center"/>
      </w:trPr>
      <w:tc>
        <w:tcPr>
          <w:tcW w:w="5741" w:type="dxa"/>
        </w:tcPr>
        <w:p w14:paraId="4E5DF431" w14:textId="77777777" w:rsidR="001A11B7" w:rsidRDefault="001A11B7">
          <w:pPr>
            <w:pStyle w:val="HeaderEven"/>
            <w:jc w:val="right"/>
          </w:pPr>
        </w:p>
      </w:tc>
      <w:tc>
        <w:tcPr>
          <w:tcW w:w="1560" w:type="dxa"/>
          <w:gridSpan w:val="2"/>
        </w:tcPr>
        <w:p w14:paraId="056DCB27" w14:textId="77777777" w:rsidR="001A11B7" w:rsidRDefault="001A11B7">
          <w:pPr>
            <w:pStyle w:val="HeaderEven"/>
            <w:jc w:val="right"/>
            <w:rPr>
              <w:b/>
            </w:rPr>
          </w:pPr>
          <w:r>
            <w:rPr>
              <w:b/>
            </w:rPr>
            <w:t>Endnotes</w:t>
          </w:r>
        </w:p>
      </w:tc>
    </w:tr>
    <w:tr w:rsidR="001A11B7" w14:paraId="38AAAB6B" w14:textId="77777777">
      <w:trPr>
        <w:jc w:val="center"/>
      </w:trPr>
      <w:tc>
        <w:tcPr>
          <w:tcW w:w="7301" w:type="dxa"/>
          <w:gridSpan w:val="3"/>
        </w:tcPr>
        <w:p w14:paraId="7AA575F1" w14:textId="77777777" w:rsidR="001A11B7" w:rsidRDefault="001A11B7">
          <w:pPr>
            <w:pStyle w:val="HeaderEven"/>
            <w:jc w:val="right"/>
            <w:rPr>
              <w:b/>
            </w:rPr>
          </w:pPr>
        </w:p>
      </w:tc>
    </w:tr>
    <w:tr w:rsidR="001A11B7" w14:paraId="4FFD0FA3" w14:textId="77777777">
      <w:trPr>
        <w:jc w:val="center"/>
      </w:trPr>
      <w:tc>
        <w:tcPr>
          <w:tcW w:w="6600" w:type="dxa"/>
          <w:gridSpan w:val="2"/>
          <w:tcBorders>
            <w:bottom w:val="single" w:sz="4" w:space="0" w:color="auto"/>
          </w:tcBorders>
        </w:tcPr>
        <w:p w14:paraId="067EEDEF" w14:textId="1E1ED0D4" w:rsidR="001A11B7" w:rsidRDefault="001A11B7">
          <w:pPr>
            <w:pStyle w:val="HeaderOdd6"/>
          </w:pPr>
          <w:r>
            <w:rPr>
              <w:noProof/>
            </w:rPr>
            <w:fldChar w:fldCharType="begin"/>
          </w:r>
          <w:r>
            <w:rPr>
              <w:noProof/>
            </w:rPr>
            <w:instrText xml:space="preserve"> STYLEREF charTableText \*charformat </w:instrText>
          </w:r>
          <w:r>
            <w:rPr>
              <w:noProof/>
            </w:rPr>
            <w:fldChar w:fldCharType="separate"/>
          </w:r>
          <w:r w:rsidR="00A94A7C">
            <w:rPr>
              <w:noProof/>
            </w:rPr>
            <w:t>Earlier republications</w:t>
          </w:r>
          <w:r>
            <w:rPr>
              <w:noProof/>
            </w:rPr>
            <w:fldChar w:fldCharType="end"/>
          </w:r>
        </w:p>
      </w:tc>
      <w:tc>
        <w:tcPr>
          <w:tcW w:w="700" w:type="dxa"/>
          <w:tcBorders>
            <w:bottom w:val="single" w:sz="4" w:space="0" w:color="auto"/>
          </w:tcBorders>
        </w:tcPr>
        <w:p w14:paraId="4E7A96EE" w14:textId="2D56933A" w:rsidR="001A11B7" w:rsidRDefault="001A11B7">
          <w:pPr>
            <w:pStyle w:val="HeaderOdd6"/>
          </w:pPr>
          <w:r>
            <w:rPr>
              <w:noProof/>
            </w:rPr>
            <w:fldChar w:fldCharType="begin"/>
          </w:r>
          <w:r>
            <w:rPr>
              <w:noProof/>
            </w:rPr>
            <w:instrText xml:space="preserve"> STYLEREF charTableNo \*charformat </w:instrText>
          </w:r>
          <w:r>
            <w:rPr>
              <w:noProof/>
            </w:rPr>
            <w:fldChar w:fldCharType="separate"/>
          </w:r>
          <w:r w:rsidR="00A94A7C">
            <w:rPr>
              <w:noProof/>
            </w:rPr>
            <w:t>5</w:t>
          </w:r>
          <w:r>
            <w:rPr>
              <w:noProof/>
            </w:rPr>
            <w:fldChar w:fldCharType="end"/>
          </w:r>
        </w:p>
      </w:tc>
    </w:tr>
  </w:tbl>
  <w:p w14:paraId="3A4DBEA0" w14:textId="77777777" w:rsidR="001A11B7" w:rsidRDefault="001A11B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7B60" w14:textId="77777777" w:rsidR="00004C43" w:rsidRDefault="00004C4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CACA" w14:textId="77777777" w:rsidR="00004C43" w:rsidRDefault="00004C4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E780" w14:textId="77777777" w:rsidR="00004C43" w:rsidRDefault="00004C4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4543" w14:textId="77777777" w:rsidR="00004C43" w:rsidRDefault="00004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465E" w14:textId="77777777" w:rsidR="00A94A7C" w:rsidRDefault="00A94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D76C" w14:textId="77777777" w:rsidR="00A94A7C" w:rsidRDefault="00A94A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A11B7" w14:paraId="326BE57B" w14:textId="77777777">
      <w:tc>
        <w:tcPr>
          <w:tcW w:w="900" w:type="pct"/>
        </w:tcPr>
        <w:p w14:paraId="46205FF6" w14:textId="77777777" w:rsidR="001A11B7" w:rsidRDefault="001A11B7">
          <w:pPr>
            <w:pStyle w:val="HeaderEven"/>
          </w:pPr>
        </w:p>
      </w:tc>
      <w:tc>
        <w:tcPr>
          <w:tcW w:w="4100" w:type="pct"/>
        </w:tcPr>
        <w:p w14:paraId="630E309D" w14:textId="77777777" w:rsidR="001A11B7" w:rsidRDefault="001A11B7">
          <w:pPr>
            <w:pStyle w:val="HeaderEven"/>
          </w:pPr>
        </w:p>
      </w:tc>
    </w:tr>
    <w:tr w:rsidR="001A11B7" w14:paraId="3274ACAF" w14:textId="77777777">
      <w:tc>
        <w:tcPr>
          <w:tcW w:w="4100" w:type="pct"/>
          <w:gridSpan w:val="2"/>
          <w:tcBorders>
            <w:bottom w:val="single" w:sz="4" w:space="0" w:color="auto"/>
          </w:tcBorders>
        </w:tcPr>
        <w:p w14:paraId="704F6F7B" w14:textId="45760EC1" w:rsidR="001A11B7" w:rsidRDefault="00A94A7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11177BC" w14:textId="4F5B400E" w:rsidR="001A11B7" w:rsidRDefault="001A11B7">
    <w:pPr>
      <w:pStyle w:val="N-9pt"/>
    </w:pPr>
    <w:r>
      <w:tab/>
    </w:r>
    <w:r w:rsidR="00A94A7C">
      <w:fldChar w:fldCharType="begin"/>
    </w:r>
    <w:r w:rsidR="00A94A7C">
      <w:instrText xml:space="preserve"> STYLEREF charPage \* MERGEFORMAT </w:instrText>
    </w:r>
    <w:r w:rsidR="00A94A7C">
      <w:fldChar w:fldCharType="separate"/>
    </w:r>
    <w:r w:rsidR="00A94A7C">
      <w:rPr>
        <w:noProof/>
      </w:rPr>
      <w:t>Page</w:t>
    </w:r>
    <w:r w:rsidR="00A94A7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A11B7" w14:paraId="341431A3" w14:textId="77777777">
      <w:tc>
        <w:tcPr>
          <w:tcW w:w="4100" w:type="pct"/>
        </w:tcPr>
        <w:p w14:paraId="56AAB3A6" w14:textId="77777777" w:rsidR="001A11B7" w:rsidRDefault="001A11B7">
          <w:pPr>
            <w:pStyle w:val="HeaderOdd"/>
          </w:pPr>
        </w:p>
      </w:tc>
      <w:tc>
        <w:tcPr>
          <w:tcW w:w="900" w:type="pct"/>
        </w:tcPr>
        <w:p w14:paraId="6DBAD898" w14:textId="77777777" w:rsidR="001A11B7" w:rsidRDefault="001A11B7">
          <w:pPr>
            <w:pStyle w:val="HeaderOdd"/>
          </w:pPr>
        </w:p>
      </w:tc>
    </w:tr>
    <w:tr w:rsidR="001A11B7" w14:paraId="5787D8A9" w14:textId="77777777">
      <w:tc>
        <w:tcPr>
          <w:tcW w:w="900" w:type="pct"/>
          <w:gridSpan w:val="2"/>
          <w:tcBorders>
            <w:bottom w:val="single" w:sz="4" w:space="0" w:color="auto"/>
          </w:tcBorders>
        </w:tcPr>
        <w:p w14:paraId="05C0FBC8" w14:textId="492023AB" w:rsidR="001A11B7" w:rsidRDefault="00A94A7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18F9D4B" w14:textId="6F707C52" w:rsidR="001A11B7" w:rsidRDefault="001A11B7">
    <w:pPr>
      <w:pStyle w:val="N-9pt"/>
    </w:pPr>
    <w:r>
      <w:tab/>
    </w:r>
    <w:r w:rsidR="00A94A7C">
      <w:fldChar w:fldCharType="begin"/>
    </w:r>
    <w:r w:rsidR="00A94A7C">
      <w:instrText xml:space="preserve"> STYLEREF charPage \* MERGEFORMAT </w:instrText>
    </w:r>
    <w:r w:rsidR="00A94A7C">
      <w:fldChar w:fldCharType="separate"/>
    </w:r>
    <w:r w:rsidR="00A94A7C">
      <w:rPr>
        <w:noProof/>
      </w:rPr>
      <w:t>Page</w:t>
    </w:r>
    <w:r w:rsidR="00A94A7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1A11B7" w14:paraId="570641DB" w14:textId="77777777" w:rsidTr="00D86897">
      <w:tc>
        <w:tcPr>
          <w:tcW w:w="1701" w:type="dxa"/>
        </w:tcPr>
        <w:p w14:paraId="2E52AD01" w14:textId="3F827BA0" w:rsidR="001A11B7" w:rsidRDefault="001A11B7">
          <w:pPr>
            <w:pStyle w:val="HeaderEven"/>
            <w:rPr>
              <w:b/>
            </w:rPr>
          </w:pPr>
          <w:r>
            <w:rPr>
              <w:b/>
            </w:rPr>
            <w:fldChar w:fldCharType="begin"/>
          </w:r>
          <w:r>
            <w:rPr>
              <w:b/>
            </w:rPr>
            <w:instrText xml:space="preserve"> STYLEREF CharPartNo \*charformat </w:instrText>
          </w:r>
          <w:r>
            <w:rPr>
              <w:b/>
            </w:rPr>
            <w:fldChar w:fldCharType="separate"/>
          </w:r>
          <w:r w:rsidR="00A94A7C">
            <w:rPr>
              <w:b/>
              <w:noProof/>
            </w:rPr>
            <w:t>Part 14</w:t>
          </w:r>
          <w:r>
            <w:rPr>
              <w:b/>
            </w:rPr>
            <w:fldChar w:fldCharType="end"/>
          </w:r>
        </w:p>
      </w:tc>
      <w:tc>
        <w:tcPr>
          <w:tcW w:w="6320" w:type="dxa"/>
        </w:tcPr>
        <w:p w14:paraId="34C3CFC3" w14:textId="6531BA65" w:rsidR="001A11B7" w:rsidRDefault="001A11B7">
          <w:pPr>
            <w:pStyle w:val="HeaderEven"/>
          </w:pPr>
          <w:r>
            <w:rPr>
              <w:noProof/>
            </w:rPr>
            <w:fldChar w:fldCharType="begin"/>
          </w:r>
          <w:r>
            <w:rPr>
              <w:noProof/>
            </w:rPr>
            <w:instrText xml:space="preserve"> STYLEREF CharPartText \*charformat </w:instrText>
          </w:r>
          <w:r>
            <w:rPr>
              <w:noProof/>
            </w:rPr>
            <w:fldChar w:fldCharType="separate"/>
          </w:r>
          <w:r w:rsidR="00A94A7C">
            <w:rPr>
              <w:noProof/>
            </w:rPr>
            <w:t>Miscellaneous</w:t>
          </w:r>
          <w:r>
            <w:rPr>
              <w:noProof/>
            </w:rPr>
            <w:fldChar w:fldCharType="end"/>
          </w:r>
        </w:p>
      </w:tc>
    </w:tr>
    <w:tr w:rsidR="001A11B7" w14:paraId="5DF28DA8" w14:textId="77777777" w:rsidTr="00D86897">
      <w:tc>
        <w:tcPr>
          <w:tcW w:w="1701" w:type="dxa"/>
        </w:tcPr>
        <w:p w14:paraId="26195C7B" w14:textId="0CC02131" w:rsidR="001A11B7" w:rsidRDefault="001A11B7">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5FDA011" w14:textId="67B9609F" w:rsidR="001A11B7" w:rsidRDefault="001A11B7">
          <w:pPr>
            <w:pStyle w:val="HeaderEven"/>
          </w:pPr>
          <w:r>
            <w:fldChar w:fldCharType="begin"/>
          </w:r>
          <w:r>
            <w:instrText xml:space="preserve"> STYLEREF CharDivText \*charformat </w:instrText>
          </w:r>
          <w:r>
            <w:fldChar w:fldCharType="end"/>
          </w:r>
        </w:p>
      </w:tc>
    </w:tr>
    <w:tr w:rsidR="001A11B7" w14:paraId="273AEADD" w14:textId="77777777" w:rsidTr="00D86897">
      <w:trPr>
        <w:cantSplit/>
      </w:trPr>
      <w:tc>
        <w:tcPr>
          <w:tcW w:w="1701" w:type="dxa"/>
          <w:gridSpan w:val="2"/>
          <w:tcBorders>
            <w:bottom w:val="single" w:sz="4" w:space="0" w:color="auto"/>
          </w:tcBorders>
        </w:tcPr>
        <w:p w14:paraId="3D314BEF" w14:textId="5B81BA34" w:rsidR="001A11B7" w:rsidRDefault="00A94A7C">
          <w:pPr>
            <w:pStyle w:val="HeaderEven6"/>
          </w:pPr>
          <w:r>
            <w:fldChar w:fldCharType="begin"/>
          </w:r>
          <w:r>
            <w:instrText xml:space="preserve"> DOCPROPERTY "Company"  \* MERGEFORMAT </w:instrText>
          </w:r>
          <w:r>
            <w:fldChar w:fldCharType="separate"/>
          </w:r>
          <w:r w:rsidR="001A11B7">
            <w:t>Section</w:t>
          </w:r>
          <w:r>
            <w:fldChar w:fldCharType="end"/>
          </w:r>
          <w:r w:rsidR="001A11B7">
            <w:t xml:space="preserve"> </w:t>
          </w:r>
          <w:r w:rsidR="001A11B7">
            <w:rPr>
              <w:noProof/>
            </w:rPr>
            <w:fldChar w:fldCharType="begin"/>
          </w:r>
          <w:r w:rsidR="001A11B7">
            <w:rPr>
              <w:noProof/>
            </w:rPr>
            <w:instrText xml:space="preserve"> STYLEREF CharSectNo \*charformat </w:instrText>
          </w:r>
          <w:r w:rsidR="001A11B7">
            <w:rPr>
              <w:noProof/>
            </w:rPr>
            <w:fldChar w:fldCharType="separate"/>
          </w:r>
          <w:r>
            <w:rPr>
              <w:noProof/>
            </w:rPr>
            <w:t>114</w:t>
          </w:r>
          <w:r w:rsidR="001A11B7">
            <w:rPr>
              <w:noProof/>
            </w:rPr>
            <w:fldChar w:fldCharType="end"/>
          </w:r>
        </w:p>
      </w:tc>
    </w:tr>
  </w:tbl>
  <w:p w14:paraId="1A50EE5D" w14:textId="77777777" w:rsidR="001A11B7" w:rsidRDefault="001A11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1A11B7" w14:paraId="746F4DE3" w14:textId="77777777" w:rsidTr="00D86897">
      <w:tc>
        <w:tcPr>
          <w:tcW w:w="6320" w:type="dxa"/>
        </w:tcPr>
        <w:p w14:paraId="64C39F2A" w14:textId="681C0ADF" w:rsidR="001A11B7" w:rsidRDefault="001A11B7">
          <w:pPr>
            <w:pStyle w:val="HeaderEven"/>
            <w:jc w:val="right"/>
          </w:pPr>
          <w:r>
            <w:rPr>
              <w:noProof/>
            </w:rPr>
            <w:fldChar w:fldCharType="begin"/>
          </w:r>
          <w:r>
            <w:rPr>
              <w:noProof/>
            </w:rPr>
            <w:instrText xml:space="preserve"> STYLEREF CharPartText \*charformat </w:instrText>
          </w:r>
          <w:r>
            <w:rPr>
              <w:noProof/>
            </w:rPr>
            <w:fldChar w:fldCharType="separate"/>
          </w:r>
          <w:r w:rsidR="00A94A7C">
            <w:rPr>
              <w:noProof/>
            </w:rPr>
            <w:t>Miscellaneous</w:t>
          </w:r>
          <w:r>
            <w:rPr>
              <w:noProof/>
            </w:rPr>
            <w:fldChar w:fldCharType="end"/>
          </w:r>
        </w:p>
      </w:tc>
      <w:tc>
        <w:tcPr>
          <w:tcW w:w="1701" w:type="dxa"/>
        </w:tcPr>
        <w:p w14:paraId="3FBDEE64" w14:textId="40E46615" w:rsidR="001A11B7" w:rsidRDefault="001A11B7">
          <w:pPr>
            <w:pStyle w:val="HeaderEven"/>
            <w:jc w:val="right"/>
            <w:rPr>
              <w:b/>
            </w:rPr>
          </w:pPr>
          <w:r>
            <w:rPr>
              <w:b/>
            </w:rPr>
            <w:fldChar w:fldCharType="begin"/>
          </w:r>
          <w:r>
            <w:rPr>
              <w:b/>
            </w:rPr>
            <w:instrText xml:space="preserve"> STYLEREF CharPartNo \*charformat </w:instrText>
          </w:r>
          <w:r>
            <w:rPr>
              <w:b/>
            </w:rPr>
            <w:fldChar w:fldCharType="separate"/>
          </w:r>
          <w:r w:rsidR="00A94A7C">
            <w:rPr>
              <w:b/>
              <w:noProof/>
            </w:rPr>
            <w:t>Part 14</w:t>
          </w:r>
          <w:r>
            <w:rPr>
              <w:b/>
            </w:rPr>
            <w:fldChar w:fldCharType="end"/>
          </w:r>
        </w:p>
      </w:tc>
    </w:tr>
    <w:tr w:rsidR="001A11B7" w14:paraId="272A650D" w14:textId="77777777" w:rsidTr="00D86897">
      <w:tc>
        <w:tcPr>
          <w:tcW w:w="6320" w:type="dxa"/>
        </w:tcPr>
        <w:p w14:paraId="6D0BFC51" w14:textId="7C7EA55B" w:rsidR="001A11B7" w:rsidRDefault="001A11B7">
          <w:pPr>
            <w:pStyle w:val="HeaderEven"/>
            <w:jc w:val="right"/>
          </w:pPr>
          <w:r>
            <w:fldChar w:fldCharType="begin"/>
          </w:r>
          <w:r>
            <w:instrText xml:space="preserve"> STYLEREF CharDivText \*charformat </w:instrText>
          </w:r>
          <w:r>
            <w:fldChar w:fldCharType="end"/>
          </w:r>
        </w:p>
      </w:tc>
      <w:tc>
        <w:tcPr>
          <w:tcW w:w="1701" w:type="dxa"/>
        </w:tcPr>
        <w:p w14:paraId="7FDB9D31" w14:textId="4392705D" w:rsidR="001A11B7" w:rsidRDefault="001A11B7">
          <w:pPr>
            <w:pStyle w:val="HeaderEven"/>
            <w:jc w:val="right"/>
            <w:rPr>
              <w:b/>
            </w:rPr>
          </w:pPr>
          <w:r>
            <w:rPr>
              <w:b/>
            </w:rPr>
            <w:fldChar w:fldCharType="begin"/>
          </w:r>
          <w:r>
            <w:rPr>
              <w:b/>
            </w:rPr>
            <w:instrText xml:space="preserve"> STYLEREF CharDivNo \*charformat </w:instrText>
          </w:r>
          <w:r>
            <w:rPr>
              <w:b/>
            </w:rPr>
            <w:fldChar w:fldCharType="end"/>
          </w:r>
        </w:p>
      </w:tc>
    </w:tr>
    <w:tr w:rsidR="001A11B7" w14:paraId="0754A9A1" w14:textId="77777777" w:rsidTr="00D86897">
      <w:trPr>
        <w:cantSplit/>
      </w:trPr>
      <w:tc>
        <w:tcPr>
          <w:tcW w:w="1701" w:type="dxa"/>
          <w:gridSpan w:val="2"/>
          <w:tcBorders>
            <w:bottom w:val="single" w:sz="4" w:space="0" w:color="auto"/>
          </w:tcBorders>
        </w:tcPr>
        <w:p w14:paraId="20736E21" w14:textId="28516172" w:rsidR="001A11B7" w:rsidRDefault="00A94A7C">
          <w:pPr>
            <w:pStyle w:val="HeaderOdd6"/>
          </w:pPr>
          <w:r>
            <w:fldChar w:fldCharType="begin"/>
          </w:r>
          <w:r>
            <w:instrText xml:space="preserve"> DOCPROPERTY "Company"  \* MERGEFORMAT </w:instrText>
          </w:r>
          <w:r>
            <w:fldChar w:fldCharType="separate"/>
          </w:r>
          <w:r w:rsidR="001A11B7">
            <w:t>Section</w:t>
          </w:r>
          <w:r>
            <w:fldChar w:fldCharType="end"/>
          </w:r>
          <w:r w:rsidR="001A11B7">
            <w:t xml:space="preserve"> </w:t>
          </w:r>
          <w:r w:rsidR="001A11B7">
            <w:rPr>
              <w:noProof/>
            </w:rPr>
            <w:fldChar w:fldCharType="begin"/>
          </w:r>
          <w:r w:rsidR="001A11B7">
            <w:rPr>
              <w:noProof/>
            </w:rPr>
            <w:instrText xml:space="preserve"> STYLEREF CharSectNo \*charformat </w:instrText>
          </w:r>
          <w:r w:rsidR="001A11B7">
            <w:rPr>
              <w:noProof/>
            </w:rPr>
            <w:fldChar w:fldCharType="separate"/>
          </w:r>
          <w:r>
            <w:rPr>
              <w:noProof/>
            </w:rPr>
            <w:t>115</w:t>
          </w:r>
          <w:r w:rsidR="001A11B7">
            <w:rPr>
              <w:noProof/>
            </w:rPr>
            <w:fldChar w:fldCharType="end"/>
          </w:r>
        </w:p>
      </w:tc>
    </w:tr>
  </w:tbl>
  <w:p w14:paraId="55FC3D75" w14:textId="77777777" w:rsidR="001A11B7" w:rsidRDefault="001A11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A11B7" w:rsidRPr="00CB3D59" w14:paraId="62CBBB6E" w14:textId="77777777">
      <w:trPr>
        <w:jc w:val="center"/>
      </w:trPr>
      <w:tc>
        <w:tcPr>
          <w:tcW w:w="1560" w:type="dxa"/>
        </w:tcPr>
        <w:p w14:paraId="7B8248FC" w14:textId="7F380AB5" w:rsidR="001A11B7" w:rsidRPr="00F02A14" w:rsidRDefault="001A11B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94A7C">
            <w:rPr>
              <w:rFonts w:cs="Arial"/>
              <w:b/>
              <w:noProof/>
              <w:szCs w:val="18"/>
            </w:rPr>
            <w:t>Schedule 1</w:t>
          </w:r>
          <w:r w:rsidRPr="00F02A14">
            <w:rPr>
              <w:rFonts w:cs="Arial"/>
              <w:b/>
              <w:szCs w:val="18"/>
            </w:rPr>
            <w:fldChar w:fldCharType="end"/>
          </w:r>
        </w:p>
      </w:tc>
      <w:tc>
        <w:tcPr>
          <w:tcW w:w="5741" w:type="dxa"/>
        </w:tcPr>
        <w:p w14:paraId="5036D665" w14:textId="2647BFC0" w:rsidR="001A11B7" w:rsidRPr="00F02A14" w:rsidRDefault="001A11B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94A7C">
            <w:rPr>
              <w:rFonts w:cs="Arial"/>
              <w:noProof/>
              <w:szCs w:val="18"/>
            </w:rPr>
            <w:t>Reviewable decisions</w:t>
          </w:r>
          <w:r w:rsidRPr="00F02A14">
            <w:rPr>
              <w:rFonts w:cs="Arial"/>
              <w:szCs w:val="18"/>
            </w:rPr>
            <w:fldChar w:fldCharType="end"/>
          </w:r>
        </w:p>
      </w:tc>
    </w:tr>
    <w:tr w:rsidR="001A11B7" w:rsidRPr="00CB3D59" w14:paraId="338DE2B1" w14:textId="77777777">
      <w:trPr>
        <w:jc w:val="center"/>
      </w:trPr>
      <w:tc>
        <w:tcPr>
          <w:tcW w:w="1560" w:type="dxa"/>
        </w:tcPr>
        <w:p w14:paraId="3CE24387" w14:textId="2A31FAB3" w:rsidR="001A11B7" w:rsidRPr="00F02A14" w:rsidRDefault="001A11B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94A7C">
            <w:rPr>
              <w:rFonts w:cs="Arial"/>
              <w:b/>
              <w:noProof/>
              <w:szCs w:val="18"/>
            </w:rPr>
            <w:t>Part 1.1</w:t>
          </w:r>
          <w:r w:rsidRPr="00F02A14">
            <w:rPr>
              <w:rFonts w:cs="Arial"/>
              <w:b/>
              <w:szCs w:val="18"/>
            </w:rPr>
            <w:fldChar w:fldCharType="end"/>
          </w:r>
        </w:p>
      </w:tc>
      <w:tc>
        <w:tcPr>
          <w:tcW w:w="5741" w:type="dxa"/>
        </w:tcPr>
        <w:p w14:paraId="4F456058" w14:textId="65206829" w:rsidR="001A11B7" w:rsidRPr="00F02A14" w:rsidRDefault="001A11B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94A7C">
            <w:rPr>
              <w:rFonts w:cs="Arial"/>
              <w:noProof/>
              <w:szCs w:val="18"/>
            </w:rPr>
            <w:t>Internally reviewable decisions</w:t>
          </w:r>
          <w:r w:rsidRPr="00F02A14">
            <w:rPr>
              <w:rFonts w:cs="Arial"/>
              <w:szCs w:val="18"/>
            </w:rPr>
            <w:fldChar w:fldCharType="end"/>
          </w:r>
        </w:p>
      </w:tc>
    </w:tr>
    <w:tr w:rsidR="001A11B7" w:rsidRPr="00CB3D59" w14:paraId="262EA7CA" w14:textId="77777777">
      <w:trPr>
        <w:jc w:val="center"/>
      </w:trPr>
      <w:tc>
        <w:tcPr>
          <w:tcW w:w="7296" w:type="dxa"/>
          <w:gridSpan w:val="2"/>
          <w:tcBorders>
            <w:bottom w:val="single" w:sz="4" w:space="0" w:color="auto"/>
          </w:tcBorders>
        </w:tcPr>
        <w:p w14:paraId="653E6828" w14:textId="77777777" w:rsidR="001A11B7" w:rsidRPr="00783A18" w:rsidRDefault="001A11B7" w:rsidP="00783A18">
          <w:pPr>
            <w:pStyle w:val="HeaderEven6"/>
            <w:spacing w:before="0" w:after="0"/>
            <w:rPr>
              <w:rFonts w:ascii="Times New Roman" w:hAnsi="Times New Roman"/>
              <w:sz w:val="24"/>
              <w:szCs w:val="24"/>
            </w:rPr>
          </w:pPr>
        </w:p>
      </w:tc>
    </w:tr>
  </w:tbl>
  <w:p w14:paraId="66E7C161" w14:textId="77777777" w:rsidR="001A11B7" w:rsidRDefault="001A11B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A11B7" w:rsidRPr="00CB3D59" w14:paraId="136A10D8" w14:textId="77777777">
      <w:trPr>
        <w:jc w:val="center"/>
      </w:trPr>
      <w:tc>
        <w:tcPr>
          <w:tcW w:w="5741" w:type="dxa"/>
        </w:tcPr>
        <w:p w14:paraId="6B309987" w14:textId="304FF133" w:rsidR="001A11B7" w:rsidRPr="00F02A14" w:rsidRDefault="001A11B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94A7C">
            <w:rPr>
              <w:rFonts w:cs="Arial"/>
              <w:noProof/>
              <w:szCs w:val="18"/>
            </w:rPr>
            <w:t>Reviewable decisions</w:t>
          </w:r>
          <w:r w:rsidRPr="00F02A14">
            <w:rPr>
              <w:rFonts w:cs="Arial"/>
              <w:szCs w:val="18"/>
            </w:rPr>
            <w:fldChar w:fldCharType="end"/>
          </w:r>
        </w:p>
      </w:tc>
      <w:tc>
        <w:tcPr>
          <w:tcW w:w="1560" w:type="dxa"/>
        </w:tcPr>
        <w:p w14:paraId="427EBECA" w14:textId="3D84D73F" w:rsidR="001A11B7" w:rsidRPr="00F02A14" w:rsidRDefault="001A11B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94A7C">
            <w:rPr>
              <w:rFonts w:cs="Arial"/>
              <w:b/>
              <w:noProof/>
              <w:szCs w:val="18"/>
            </w:rPr>
            <w:t>Schedule 1</w:t>
          </w:r>
          <w:r w:rsidRPr="00F02A14">
            <w:rPr>
              <w:rFonts w:cs="Arial"/>
              <w:b/>
              <w:szCs w:val="18"/>
            </w:rPr>
            <w:fldChar w:fldCharType="end"/>
          </w:r>
        </w:p>
      </w:tc>
    </w:tr>
    <w:tr w:rsidR="001A11B7" w:rsidRPr="00CB3D59" w14:paraId="7D3A468F" w14:textId="77777777">
      <w:trPr>
        <w:jc w:val="center"/>
      </w:trPr>
      <w:tc>
        <w:tcPr>
          <w:tcW w:w="5741" w:type="dxa"/>
        </w:tcPr>
        <w:p w14:paraId="6714F08E" w14:textId="08261AB0" w:rsidR="001A11B7" w:rsidRPr="00F02A14" w:rsidRDefault="001A11B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94A7C">
            <w:rPr>
              <w:rFonts w:cs="Arial"/>
              <w:noProof/>
              <w:szCs w:val="18"/>
            </w:rPr>
            <w:t>Reviewable decisions</w:t>
          </w:r>
          <w:r w:rsidRPr="00F02A14">
            <w:rPr>
              <w:rFonts w:cs="Arial"/>
              <w:szCs w:val="18"/>
            </w:rPr>
            <w:fldChar w:fldCharType="end"/>
          </w:r>
        </w:p>
      </w:tc>
      <w:tc>
        <w:tcPr>
          <w:tcW w:w="1560" w:type="dxa"/>
        </w:tcPr>
        <w:p w14:paraId="295D595E" w14:textId="33E951E9" w:rsidR="001A11B7" w:rsidRPr="00F02A14" w:rsidRDefault="001A11B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94A7C">
            <w:rPr>
              <w:rFonts w:cs="Arial"/>
              <w:b/>
              <w:noProof/>
              <w:szCs w:val="18"/>
            </w:rPr>
            <w:t>Part 1.2</w:t>
          </w:r>
          <w:r w:rsidRPr="00F02A14">
            <w:rPr>
              <w:rFonts w:cs="Arial"/>
              <w:b/>
              <w:szCs w:val="18"/>
            </w:rPr>
            <w:fldChar w:fldCharType="end"/>
          </w:r>
        </w:p>
      </w:tc>
    </w:tr>
    <w:tr w:rsidR="001A11B7" w:rsidRPr="00CB3D59" w14:paraId="230D304D" w14:textId="77777777">
      <w:trPr>
        <w:jc w:val="center"/>
      </w:trPr>
      <w:tc>
        <w:tcPr>
          <w:tcW w:w="7296" w:type="dxa"/>
          <w:gridSpan w:val="2"/>
          <w:tcBorders>
            <w:bottom w:val="single" w:sz="4" w:space="0" w:color="auto"/>
          </w:tcBorders>
        </w:tcPr>
        <w:p w14:paraId="3FB1CCDE" w14:textId="77777777" w:rsidR="001A11B7" w:rsidRPr="00783A18" w:rsidRDefault="001A11B7" w:rsidP="00783A18">
          <w:pPr>
            <w:pStyle w:val="HeaderOdd6"/>
            <w:spacing w:before="0" w:after="0"/>
            <w:jc w:val="left"/>
            <w:rPr>
              <w:rFonts w:ascii="Times New Roman" w:hAnsi="Times New Roman"/>
              <w:sz w:val="24"/>
              <w:szCs w:val="24"/>
            </w:rPr>
          </w:pPr>
        </w:p>
      </w:tc>
    </w:tr>
  </w:tbl>
  <w:p w14:paraId="4C02B0AB" w14:textId="77777777" w:rsidR="001A11B7" w:rsidRDefault="001A1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518AE"/>
    <w:multiLevelType w:val="multilevel"/>
    <w:tmpl w:val="6E460968"/>
    <w:lvl w:ilvl="0">
      <w:start w:val="1"/>
      <w:numFmt w:val="decimal"/>
      <w:pStyle w:val="aExamBulletsubpar"/>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5"/>
      <w:lvlJc w:val="left"/>
      <w:pPr>
        <w:tabs>
          <w:tab w:val="num" w:pos="1100"/>
        </w:tabs>
        <w:ind w:left="1100" w:hanging="110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79439D8"/>
    <w:multiLevelType w:val="singleLevel"/>
    <w:tmpl w:val="A6A0C7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1A1666D"/>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31634049">
    <w:abstractNumId w:val="14"/>
  </w:num>
  <w:num w:numId="2" w16cid:durableId="416941571">
    <w:abstractNumId w:val="7"/>
  </w:num>
  <w:num w:numId="3" w16cid:durableId="1698432802">
    <w:abstractNumId w:val="16"/>
  </w:num>
  <w:num w:numId="4" w16cid:durableId="198400668">
    <w:abstractNumId w:val="17"/>
  </w:num>
  <w:num w:numId="5" w16cid:durableId="2118405618">
    <w:abstractNumId w:val="15"/>
  </w:num>
  <w:num w:numId="6" w16cid:durableId="687022426">
    <w:abstractNumId w:val="13"/>
  </w:num>
  <w:num w:numId="7" w16cid:durableId="1608388436">
    <w:abstractNumId w:val="10"/>
  </w:num>
  <w:num w:numId="8" w16cid:durableId="2039502682">
    <w:abstractNumId w:val="12"/>
  </w:num>
  <w:num w:numId="9" w16cid:durableId="888146483">
    <w:abstractNumId w:val="18"/>
  </w:num>
  <w:num w:numId="10" w16cid:durableId="1040321247">
    <w:abstractNumId w:val="20"/>
  </w:num>
  <w:num w:numId="11" w16cid:durableId="1197085894">
    <w:abstractNumId w:val="9"/>
  </w:num>
  <w:num w:numId="12" w16cid:durableId="1619335112">
    <w:abstractNumId w:val="6"/>
  </w:num>
  <w:num w:numId="13" w16cid:durableId="289046208">
    <w:abstractNumId w:val="5"/>
  </w:num>
  <w:num w:numId="14" w16cid:durableId="1870953745">
    <w:abstractNumId w:val="4"/>
  </w:num>
  <w:num w:numId="15" w16cid:durableId="1169371762">
    <w:abstractNumId w:val="8"/>
  </w:num>
  <w:num w:numId="16" w16cid:durableId="891498322">
    <w:abstractNumId w:val="3"/>
  </w:num>
  <w:num w:numId="17" w16cid:durableId="218825975">
    <w:abstractNumId w:val="2"/>
  </w:num>
  <w:num w:numId="18" w16cid:durableId="825315273">
    <w:abstractNumId w:val="1"/>
  </w:num>
  <w:num w:numId="19" w16cid:durableId="1077046540">
    <w:abstractNumId w:val="0"/>
  </w:num>
  <w:num w:numId="20" w16cid:durableId="1612080500">
    <w:abstractNumId w:val="19"/>
  </w:num>
  <w:num w:numId="21" w16cid:durableId="509221103">
    <w:abstractNumId w:val="2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8E"/>
    <w:rsid w:val="00002AEC"/>
    <w:rsid w:val="00004C43"/>
    <w:rsid w:val="00005C81"/>
    <w:rsid w:val="00005EF2"/>
    <w:rsid w:val="00041F10"/>
    <w:rsid w:val="00050770"/>
    <w:rsid w:val="00057279"/>
    <w:rsid w:val="000722B0"/>
    <w:rsid w:val="00073887"/>
    <w:rsid w:val="0008223C"/>
    <w:rsid w:val="0009285C"/>
    <w:rsid w:val="000955E7"/>
    <w:rsid w:val="00095BD1"/>
    <w:rsid w:val="000A366D"/>
    <w:rsid w:val="000B0084"/>
    <w:rsid w:val="000B6439"/>
    <w:rsid w:val="000D1E0A"/>
    <w:rsid w:val="000D2386"/>
    <w:rsid w:val="000D2740"/>
    <w:rsid w:val="000D3ADA"/>
    <w:rsid w:val="000D7170"/>
    <w:rsid w:val="000F6478"/>
    <w:rsid w:val="00115AFE"/>
    <w:rsid w:val="001163B5"/>
    <w:rsid w:val="001311FB"/>
    <w:rsid w:val="00134949"/>
    <w:rsid w:val="00152EF3"/>
    <w:rsid w:val="001605E1"/>
    <w:rsid w:val="00161C86"/>
    <w:rsid w:val="0017390D"/>
    <w:rsid w:val="001823AD"/>
    <w:rsid w:val="0018643C"/>
    <w:rsid w:val="00192086"/>
    <w:rsid w:val="00195317"/>
    <w:rsid w:val="001A0D09"/>
    <w:rsid w:val="001A11B7"/>
    <w:rsid w:val="001B2EC3"/>
    <w:rsid w:val="001C0EAD"/>
    <w:rsid w:val="001C4CEB"/>
    <w:rsid w:val="001E19D8"/>
    <w:rsid w:val="001E336B"/>
    <w:rsid w:val="001E6296"/>
    <w:rsid w:val="001F3C5A"/>
    <w:rsid w:val="00203E5B"/>
    <w:rsid w:val="00205CF7"/>
    <w:rsid w:val="00213FFB"/>
    <w:rsid w:val="0022171B"/>
    <w:rsid w:val="00227FBA"/>
    <w:rsid w:val="0026365E"/>
    <w:rsid w:val="00272606"/>
    <w:rsid w:val="00284E38"/>
    <w:rsid w:val="00285A0C"/>
    <w:rsid w:val="00285A4D"/>
    <w:rsid w:val="00291597"/>
    <w:rsid w:val="002A5394"/>
    <w:rsid w:val="002D10C9"/>
    <w:rsid w:val="002D2C4A"/>
    <w:rsid w:val="002E5870"/>
    <w:rsid w:val="002E7F3B"/>
    <w:rsid w:val="00306845"/>
    <w:rsid w:val="00311F57"/>
    <w:rsid w:val="003154A1"/>
    <w:rsid w:val="00322F93"/>
    <w:rsid w:val="003315E9"/>
    <w:rsid w:val="00370E7A"/>
    <w:rsid w:val="00376F60"/>
    <w:rsid w:val="00384E2E"/>
    <w:rsid w:val="00390ED4"/>
    <w:rsid w:val="003A4A3F"/>
    <w:rsid w:val="003A624A"/>
    <w:rsid w:val="003D27FD"/>
    <w:rsid w:val="003E6669"/>
    <w:rsid w:val="003E7F4E"/>
    <w:rsid w:val="00403263"/>
    <w:rsid w:val="00404B9B"/>
    <w:rsid w:val="00410614"/>
    <w:rsid w:val="00416531"/>
    <w:rsid w:val="00417333"/>
    <w:rsid w:val="00436315"/>
    <w:rsid w:val="00480060"/>
    <w:rsid w:val="004814B4"/>
    <w:rsid w:val="00495F0F"/>
    <w:rsid w:val="004967E7"/>
    <w:rsid w:val="004A6557"/>
    <w:rsid w:val="004C333C"/>
    <w:rsid w:val="004D1A05"/>
    <w:rsid w:val="004D3DA1"/>
    <w:rsid w:val="004D6207"/>
    <w:rsid w:val="004D7DBD"/>
    <w:rsid w:val="00503EB9"/>
    <w:rsid w:val="00515894"/>
    <w:rsid w:val="00534951"/>
    <w:rsid w:val="005379E3"/>
    <w:rsid w:val="0054354A"/>
    <w:rsid w:val="00574B6F"/>
    <w:rsid w:val="00580AF6"/>
    <w:rsid w:val="00580D1C"/>
    <w:rsid w:val="00585E8A"/>
    <w:rsid w:val="005D4D51"/>
    <w:rsid w:val="005F0F62"/>
    <w:rsid w:val="00612FF0"/>
    <w:rsid w:val="00622319"/>
    <w:rsid w:val="00625CA4"/>
    <w:rsid w:val="0063139B"/>
    <w:rsid w:val="006437E0"/>
    <w:rsid w:val="00676AFC"/>
    <w:rsid w:val="00680DC6"/>
    <w:rsid w:val="006928DE"/>
    <w:rsid w:val="00693727"/>
    <w:rsid w:val="006941FD"/>
    <w:rsid w:val="00696D95"/>
    <w:rsid w:val="006A137E"/>
    <w:rsid w:val="006C25B0"/>
    <w:rsid w:val="006D3F88"/>
    <w:rsid w:val="00704101"/>
    <w:rsid w:val="007159D5"/>
    <w:rsid w:val="00730C7D"/>
    <w:rsid w:val="0073137A"/>
    <w:rsid w:val="00740F30"/>
    <w:rsid w:val="00762D3E"/>
    <w:rsid w:val="00776D23"/>
    <w:rsid w:val="00777193"/>
    <w:rsid w:val="007827F1"/>
    <w:rsid w:val="00796EC3"/>
    <w:rsid w:val="00797042"/>
    <w:rsid w:val="007B1BD2"/>
    <w:rsid w:val="007B778A"/>
    <w:rsid w:val="007C066C"/>
    <w:rsid w:val="007D6D6C"/>
    <w:rsid w:val="007F7B87"/>
    <w:rsid w:val="007F7BD9"/>
    <w:rsid w:val="00802012"/>
    <w:rsid w:val="00803F19"/>
    <w:rsid w:val="00812E2E"/>
    <w:rsid w:val="00835355"/>
    <w:rsid w:val="00847DD8"/>
    <w:rsid w:val="008513B7"/>
    <w:rsid w:val="008523E1"/>
    <w:rsid w:val="00881BDD"/>
    <w:rsid w:val="0089264D"/>
    <w:rsid w:val="008B112A"/>
    <w:rsid w:val="008B7B3A"/>
    <w:rsid w:val="008C4E4F"/>
    <w:rsid w:val="008D3CF4"/>
    <w:rsid w:val="008E3392"/>
    <w:rsid w:val="00903720"/>
    <w:rsid w:val="009153D1"/>
    <w:rsid w:val="0092612B"/>
    <w:rsid w:val="0094423E"/>
    <w:rsid w:val="00947D93"/>
    <w:rsid w:val="009557A6"/>
    <w:rsid w:val="00960F67"/>
    <w:rsid w:val="0096568E"/>
    <w:rsid w:val="00972842"/>
    <w:rsid w:val="00984AB6"/>
    <w:rsid w:val="00985DCC"/>
    <w:rsid w:val="00994B42"/>
    <w:rsid w:val="0099721E"/>
    <w:rsid w:val="009A58E3"/>
    <w:rsid w:val="009E3154"/>
    <w:rsid w:val="009E7BCB"/>
    <w:rsid w:val="00A00C89"/>
    <w:rsid w:val="00A05227"/>
    <w:rsid w:val="00A119FC"/>
    <w:rsid w:val="00A12590"/>
    <w:rsid w:val="00A17850"/>
    <w:rsid w:val="00A17F8C"/>
    <w:rsid w:val="00A25CAA"/>
    <w:rsid w:val="00A474A7"/>
    <w:rsid w:val="00A63119"/>
    <w:rsid w:val="00A66F3F"/>
    <w:rsid w:val="00A70335"/>
    <w:rsid w:val="00A807FC"/>
    <w:rsid w:val="00A82376"/>
    <w:rsid w:val="00A82B65"/>
    <w:rsid w:val="00A94A7C"/>
    <w:rsid w:val="00A94FDB"/>
    <w:rsid w:val="00AA550D"/>
    <w:rsid w:val="00AB2D55"/>
    <w:rsid w:val="00AB52D8"/>
    <w:rsid w:val="00AB5F18"/>
    <w:rsid w:val="00AC4C1F"/>
    <w:rsid w:val="00AC58AD"/>
    <w:rsid w:val="00AE1593"/>
    <w:rsid w:val="00AE29F1"/>
    <w:rsid w:val="00B006BC"/>
    <w:rsid w:val="00B0581E"/>
    <w:rsid w:val="00B06FB2"/>
    <w:rsid w:val="00B220AD"/>
    <w:rsid w:val="00B614BE"/>
    <w:rsid w:val="00B6705A"/>
    <w:rsid w:val="00B67D26"/>
    <w:rsid w:val="00B71B24"/>
    <w:rsid w:val="00B817C5"/>
    <w:rsid w:val="00B8451A"/>
    <w:rsid w:val="00B920A9"/>
    <w:rsid w:val="00BA234E"/>
    <w:rsid w:val="00BA4BC2"/>
    <w:rsid w:val="00BB0437"/>
    <w:rsid w:val="00BB2470"/>
    <w:rsid w:val="00BB660F"/>
    <w:rsid w:val="00BD190D"/>
    <w:rsid w:val="00BD218F"/>
    <w:rsid w:val="00BD72F6"/>
    <w:rsid w:val="00BD7479"/>
    <w:rsid w:val="00BE649F"/>
    <w:rsid w:val="00C00B80"/>
    <w:rsid w:val="00C05139"/>
    <w:rsid w:val="00C07591"/>
    <w:rsid w:val="00C15812"/>
    <w:rsid w:val="00C16B35"/>
    <w:rsid w:val="00C21158"/>
    <w:rsid w:val="00C2225A"/>
    <w:rsid w:val="00C23B0A"/>
    <w:rsid w:val="00C24F4D"/>
    <w:rsid w:val="00C41828"/>
    <w:rsid w:val="00C54119"/>
    <w:rsid w:val="00C6182B"/>
    <w:rsid w:val="00C64A7C"/>
    <w:rsid w:val="00C664BB"/>
    <w:rsid w:val="00C7645C"/>
    <w:rsid w:val="00C80EE9"/>
    <w:rsid w:val="00C87732"/>
    <w:rsid w:val="00C937FE"/>
    <w:rsid w:val="00CA0899"/>
    <w:rsid w:val="00CA4CBF"/>
    <w:rsid w:val="00CB034F"/>
    <w:rsid w:val="00CB3B8F"/>
    <w:rsid w:val="00CB438F"/>
    <w:rsid w:val="00CD1EB2"/>
    <w:rsid w:val="00CE6BD8"/>
    <w:rsid w:val="00CE717C"/>
    <w:rsid w:val="00CF15CB"/>
    <w:rsid w:val="00D01995"/>
    <w:rsid w:val="00D11286"/>
    <w:rsid w:val="00D14B04"/>
    <w:rsid w:val="00D36FB6"/>
    <w:rsid w:val="00D62FF7"/>
    <w:rsid w:val="00D63795"/>
    <w:rsid w:val="00D71006"/>
    <w:rsid w:val="00D8024D"/>
    <w:rsid w:val="00D96D13"/>
    <w:rsid w:val="00DA6791"/>
    <w:rsid w:val="00DD44C0"/>
    <w:rsid w:val="00DF622C"/>
    <w:rsid w:val="00E03CA4"/>
    <w:rsid w:val="00E06533"/>
    <w:rsid w:val="00E11A76"/>
    <w:rsid w:val="00E32575"/>
    <w:rsid w:val="00E33F2D"/>
    <w:rsid w:val="00E36557"/>
    <w:rsid w:val="00E51B7B"/>
    <w:rsid w:val="00E52DB7"/>
    <w:rsid w:val="00E54392"/>
    <w:rsid w:val="00E6025D"/>
    <w:rsid w:val="00E627B6"/>
    <w:rsid w:val="00E634B1"/>
    <w:rsid w:val="00E67EF2"/>
    <w:rsid w:val="00E8043B"/>
    <w:rsid w:val="00E85894"/>
    <w:rsid w:val="00E956E7"/>
    <w:rsid w:val="00E97BBB"/>
    <w:rsid w:val="00EB7FE1"/>
    <w:rsid w:val="00ED570C"/>
    <w:rsid w:val="00EE2BAE"/>
    <w:rsid w:val="00EF65D1"/>
    <w:rsid w:val="00F26F80"/>
    <w:rsid w:val="00F27247"/>
    <w:rsid w:val="00F3791A"/>
    <w:rsid w:val="00F47C28"/>
    <w:rsid w:val="00F623B5"/>
    <w:rsid w:val="00F63042"/>
    <w:rsid w:val="00F7148E"/>
    <w:rsid w:val="00F74FD3"/>
    <w:rsid w:val="00F81CC1"/>
    <w:rsid w:val="00FA46DA"/>
    <w:rsid w:val="00FB058D"/>
    <w:rsid w:val="00FC0E5C"/>
    <w:rsid w:val="00FD036A"/>
    <w:rsid w:val="00FD27A0"/>
    <w:rsid w:val="00FE3D3C"/>
    <w:rsid w:val="00FE6788"/>
    <w:rsid w:val="00FF6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23DE9C1"/>
  <w15:docId w15:val="{2138C6CC-A479-44B9-9175-A4AD242A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D93"/>
    <w:pPr>
      <w:tabs>
        <w:tab w:val="left" w:pos="0"/>
      </w:tabs>
    </w:pPr>
    <w:rPr>
      <w:sz w:val="24"/>
      <w:lang w:eastAsia="en-US"/>
    </w:rPr>
  </w:style>
  <w:style w:type="paragraph" w:styleId="Heading1">
    <w:name w:val="heading 1"/>
    <w:basedOn w:val="Normal"/>
    <w:next w:val="Normal"/>
    <w:qFormat/>
    <w:rsid w:val="00947D9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47D9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47D93"/>
    <w:pPr>
      <w:keepNext/>
      <w:spacing w:before="140"/>
      <w:outlineLvl w:val="2"/>
    </w:pPr>
    <w:rPr>
      <w:b/>
    </w:rPr>
  </w:style>
  <w:style w:type="paragraph" w:styleId="Heading4">
    <w:name w:val="heading 4"/>
    <w:basedOn w:val="Normal"/>
    <w:next w:val="Normal"/>
    <w:qFormat/>
    <w:rsid w:val="00947D93"/>
    <w:pPr>
      <w:keepNext/>
      <w:spacing w:before="240" w:after="60"/>
      <w:outlineLvl w:val="3"/>
    </w:pPr>
    <w:rPr>
      <w:rFonts w:ascii="Arial" w:hAnsi="Arial"/>
      <w:b/>
      <w:bCs/>
      <w:sz w:val="22"/>
      <w:szCs w:val="28"/>
    </w:rPr>
  </w:style>
  <w:style w:type="paragraph" w:styleId="Heading5">
    <w:name w:val="heading 5"/>
    <w:basedOn w:val="Normal"/>
    <w:next w:val="Normal"/>
    <w:qFormat/>
    <w:rsid w:val="00984AB6"/>
    <w:pPr>
      <w:numPr>
        <w:ilvl w:val="4"/>
        <w:numId w:val="1"/>
      </w:numPr>
      <w:spacing w:before="240" w:after="60"/>
      <w:outlineLvl w:val="4"/>
    </w:pPr>
    <w:rPr>
      <w:sz w:val="22"/>
    </w:rPr>
  </w:style>
  <w:style w:type="paragraph" w:styleId="Heading6">
    <w:name w:val="heading 6"/>
    <w:basedOn w:val="Normal"/>
    <w:next w:val="Normal"/>
    <w:qFormat/>
    <w:rsid w:val="00984AB6"/>
    <w:pPr>
      <w:numPr>
        <w:ilvl w:val="5"/>
        <w:numId w:val="1"/>
      </w:numPr>
      <w:spacing w:before="240" w:after="60"/>
      <w:outlineLvl w:val="5"/>
    </w:pPr>
    <w:rPr>
      <w:i/>
      <w:sz w:val="22"/>
    </w:rPr>
  </w:style>
  <w:style w:type="paragraph" w:styleId="Heading7">
    <w:name w:val="heading 7"/>
    <w:basedOn w:val="Normal"/>
    <w:next w:val="Normal"/>
    <w:qFormat/>
    <w:rsid w:val="00984AB6"/>
    <w:pPr>
      <w:numPr>
        <w:ilvl w:val="6"/>
        <w:numId w:val="1"/>
      </w:numPr>
      <w:spacing w:before="240" w:after="60"/>
      <w:outlineLvl w:val="6"/>
    </w:pPr>
    <w:rPr>
      <w:rFonts w:ascii="Arial" w:hAnsi="Arial"/>
      <w:sz w:val="20"/>
    </w:rPr>
  </w:style>
  <w:style w:type="paragraph" w:styleId="Heading8">
    <w:name w:val="heading 8"/>
    <w:basedOn w:val="Normal"/>
    <w:next w:val="Normal"/>
    <w:qFormat/>
    <w:rsid w:val="00984AB6"/>
    <w:pPr>
      <w:numPr>
        <w:ilvl w:val="7"/>
        <w:numId w:val="1"/>
      </w:numPr>
      <w:spacing w:before="240" w:after="60"/>
      <w:outlineLvl w:val="7"/>
    </w:pPr>
    <w:rPr>
      <w:rFonts w:ascii="Arial" w:hAnsi="Arial"/>
      <w:i/>
      <w:sz w:val="20"/>
    </w:rPr>
  </w:style>
  <w:style w:type="paragraph" w:styleId="Heading9">
    <w:name w:val="heading 9"/>
    <w:basedOn w:val="Normal"/>
    <w:next w:val="Normal"/>
    <w:qFormat/>
    <w:rsid w:val="00984AB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47D9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47D93"/>
  </w:style>
  <w:style w:type="paragraph" w:customStyle="1" w:styleId="00ClientCover">
    <w:name w:val="00ClientCover"/>
    <w:basedOn w:val="Normal"/>
    <w:rsid w:val="00947D93"/>
  </w:style>
  <w:style w:type="paragraph" w:customStyle="1" w:styleId="02Text">
    <w:name w:val="02Text"/>
    <w:basedOn w:val="Normal"/>
    <w:rsid w:val="00947D93"/>
  </w:style>
  <w:style w:type="paragraph" w:customStyle="1" w:styleId="BillBasic">
    <w:name w:val="BillBasic"/>
    <w:rsid w:val="00947D93"/>
    <w:pPr>
      <w:spacing w:before="140"/>
      <w:jc w:val="both"/>
    </w:pPr>
    <w:rPr>
      <w:sz w:val="24"/>
      <w:lang w:eastAsia="en-US"/>
    </w:rPr>
  </w:style>
  <w:style w:type="paragraph" w:styleId="Header">
    <w:name w:val="header"/>
    <w:basedOn w:val="Normal"/>
    <w:link w:val="HeaderChar"/>
    <w:rsid w:val="00947D93"/>
    <w:pPr>
      <w:tabs>
        <w:tab w:val="center" w:pos="4153"/>
        <w:tab w:val="right" w:pos="8306"/>
      </w:tabs>
    </w:pPr>
  </w:style>
  <w:style w:type="paragraph" w:styleId="Footer">
    <w:name w:val="footer"/>
    <w:basedOn w:val="Normal"/>
    <w:link w:val="FooterChar"/>
    <w:rsid w:val="00947D93"/>
    <w:pPr>
      <w:spacing w:before="120" w:line="240" w:lineRule="exact"/>
    </w:pPr>
    <w:rPr>
      <w:rFonts w:ascii="Arial" w:hAnsi="Arial"/>
      <w:sz w:val="18"/>
    </w:rPr>
  </w:style>
  <w:style w:type="paragraph" w:customStyle="1" w:styleId="Billname">
    <w:name w:val="Billname"/>
    <w:basedOn w:val="Normal"/>
    <w:rsid w:val="00947D93"/>
    <w:pPr>
      <w:spacing w:before="1220"/>
    </w:pPr>
    <w:rPr>
      <w:rFonts w:ascii="Arial" w:hAnsi="Arial"/>
      <w:b/>
      <w:sz w:val="40"/>
    </w:rPr>
  </w:style>
  <w:style w:type="paragraph" w:customStyle="1" w:styleId="BillBasicHeading">
    <w:name w:val="BillBasicHeading"/>
    <w:basedOn w:val="BillBasic"/>
    <w:rsid w:val="00947D93"/>
    <w:pPr>
      <w:keepNext/>
      <w:tabs>
        <w:tab w:val="left" w:pos="2600"/>
      </w:tabs>
      <w:jc w:val="left"/>
    </w:pPr>
    <w:rPr>
      <w:rFonts w:ascii="Arial" w:hAnsi="Arial"/>
      <w:b/>
    </w:rPr>
  </w:style>
  <w:style w:type="paragraph" w:customStyle="1" w:styleId="EnactingWordsRules">
    <w:name w:val="EnactingWordsRules"/>
    <w:basedOn w:val="EnactingWords"/>
    <w:rsid w:val="00947D93"/>
    <w:pPr>
      <w:spacing w:before="240"/>
    </w:pPr>
  </w:style>
  <w:style w:type="paragraph" w:customStyle="1" w:styleId="EnactingWords">
    <w:name w:val="EnactingWords"/>
    <w:basedOn w:val="BillBasic"/>
    <w:rsid w:val="00947D93"/>
    <w:pPr>
      <w:spacing w:before="120"/>
    </w:pPr>
  </w:style>
  <w:style w:type="paragraph" w:customStyle="1" w:styleId="BillCrest">
    <w:name w:val="Bill Crest"/>
    <w:basedOn w:val="Normal"/>
    <w:next w:val="Normal"/>
    <w:rsid w:val="00947D93"/>
    <w:pPr>
      <w:tabs>
        <w:tab w:val="center" w:pos="3160"/>
      </w:tabs>
      <w:spacing w:after="60"/>
    </w:pPr>
    <w:rPr>
      <w:sz w:val="216"/>
    </w:rPr>
  </w:style>
  <w:style w:type="paragraph" w:customStyle="1" w:styleId="Amain">
    <w:name w:val="A main"/>
    <w:basedOn w:val="BillBasic"/>
    <w:rsid w:val="00947D93"/>
    <w:pPr>
      <w:tabs>
        <w:tab w:val="right" w:pos="900"/>
        <w:tab w:val="left" w:pos="1100"/>
      </w:tabs>
      <w:ind w:left="1100" w:hanging="1100"/>
      <w:outlineLvl w:val="5"/>
    </w:pPr>
  </w:style>
  <w:style w:type="paragraph" w:customStyle="1" w:styleId="Amainreturn">
    <w:name w:val="A main return"/>
    <w:basedOn w:val="BillBasic"/>
    <w:link w:val="AmainreturnChar"/>
    <w:rsid w:val="00947D93"/>
    <w:pPr>
      <w:ind w:left="1100"/>
    </w:pPr>
  </w:style>
  <w:style w:type="paragraph" w:customStyle="1" w:styleId="Apara">
    <w:name w:val="A para"/>
    <w:basedOn w:val="BillBasic"/>
    <w:link w:val="AparaChar"/>
    <w:rsid w:val="00947D93"/>
    <w:pPr>
      <w:tabs>
        <w:tab w:val="right" w:pos="1400"/>
        <w:tab w:val="left" w:pos="1600"/>
      </w:tabs>
      <w:ind w:left="1600" w:hanging="1600"/>
      <w:outlineLvl w:val="6"/>
    </w:pPr>
  </w:style>
  <w:style w:type="paragraph" w:customStyle="1" w:styleId="Asubpara">
    <w:name w:val="A subpara"/>
    <w:basedOn w:val="BillBasic"/>
    <w:rsid w:val="00947D93"/>
    <w:pPr>
      <w:tabs>
        <w:tab w:val="right" w:pos="1900"/>
        <w:tab w:val="left" w:pos="2100"/>
      </w:tabs>
      <w:ind w:left="2100" w:hanging="2100"/>
      <w:outlineLvl w:val="7"/>
    </w:pPr>
  </w:style>
  <w:style w:type="paragraph" w:customStyle="1" w:styleId="Asubsubpara">
    <w:name w:val="A subsubpara"/>
    <w:basedOn w:val="BillBasic"/>
    <w:rsid w:val="00947D93"/>
    <w:pPr>
      <w:tabs>
        <w:tab w:val="right" w:pos="2400"/>
        <w:tab w:val="left" w:pos="2600"/>
      </w:tabs>
      <w:ind w:left="2600" w:hanging="2600"/>
      <w:outlineLvl w:val="8"/>
    </w:pPr>
  </w:style>
  <w:style w:type="paragraph" w:customStyle="1" w:styleId="aDef">
    <w:name w:val="aDef"/>
    <w:basedOn w:val="BillBasic"/>
    <w:link w:val="aDefChar"/>
    <w:rsid w:val="00947D93"/>
    <w:pPr>
      <w:ind w:left="1100"/>
    </w:pPr>
  </w:style>
  <w:style w:type="paragraph" w:customStyle="1" w:styleId="aExamHead">
    <w:name w:val="aExam Head"/>
    <w:basedOn w:val="BillBasicHeading"/>
    <w:next w:val="aExam"/>
    <w:rsid w:val="00947D93"/>
    <w:pPr>
      <w:tabs>
        <w:tab w:val="clear" w:pos="2600"/>
      </w:tabs>
      <w:ind w:left="1100"/>
    </w:pPr>
    <w:rPr>
      <w:sz w:val="18"/>
    </w:rPr>
  </w:style>
  <w:style w:type="paragraph" w:customStyle="1" w:styleId="aExam">
    <w:name w:val="aExam"/>
    <w:basedOn w:val="aNoteSymb"/>
    <w:rsid w:val="00947D93"/>
    <w:pPr>
      <w:spacing w:before="60"/>
      <w:ind w:left="1100" w:firstLine="0"/>
    </w:pPr>
  </w:style>
  <w:style w:type="paragraph" w:customStyle="1" w:styleId="aNote">
    <w:name w:val="aNote"/>
    <w:basedOn w:val="BillBasic"/>
    <w:link w:val="aNoteChar"/>
    <w:rsid w:val="00947D93"/>
    <w:pPr>
      <w:ind w:left="1900" w:hanging="800"/>
    </w:pPr>
    <w:rPr>
      <w:sz w:val="20"/>
    </w:rPr>
  </w:style>
  <w:style w:type="paragraph" w:customStyle="1" w:styleId="HeaderEven">
    <w:name w:val="HeaderEven"/>
    <w:basedOn w:val="Normal"/>
    <w:rsid w:val="00947D93"/>
    <w:rPr>
      <w:rFonts w:ascii="Arial" w:hAnsi="Arial"/>
      <w:sz w:val="18"/>
    </w:rPr>
  </w:style>
  <w:style w:type="paragraph" w:customStyle="1" w:styleId="HeaderEven6">
    <w:name w:val="HeaderEven6"/>
    <w:basedOn w:val="HeaderEven"/>
    <w:rsid w:val="00947D93"/>
    <w:pPr>
      <w:spacing w:before="120" w:after="60"/>
    </w:pPr>
  </w:style>
  <w:style w:type="paragraph" w:customStyle="1" w:styleId="HeaderOdd6">
    <w:name w:val="HeaderOdd6"/>
    <w:basedOn w:val="HeaderEven6"/>
    <w:rsid w:val="00947D93"/>
    <w:pPr>
      <w:jc w:val="right"/>
    </w:pPr>
  </w:style>
  <w:style w:type="paragraph" w:customStyle="1" w:styleId="HeaderOdd">
    <w:name w:val="HeaderOdd"/>
    <w:basedOn w:val="HeaderEven"/>
    <w:rsid w:val="00947D93"/>
    <w:pPr>
      <w:jc w:val="right"/>
    </w:pPr>
  </w:style>
  <w:style w:type="paragraph" w:customStyle="1" w:styleId="BillNo">
    <w:name w:val="BillNo"/>
    <w:basedOn w:val="BillBasicHeading"/>
    <w:rsid w:val="00947D93"/>
    <w:pPr>
      <w:keepNext w:val="0"/>
      <w:spacing w:before="240"/>
      <w:jc w:val="both"/>
    </w:pPr>
  </w:style>
  <w:style w:type="paragraph" w:customStyle="1" w:styleId="N-TOCheading">
    <w:name w:val="N-TOCheading"/>
    <w:basedOn w:val="BillBasicHeading"/>
    <w:next w:val="N-9pt"/>
    <w:rsid w:val="00947D93"/>
    <w:pPr>
      <w:pBdr>
        <w:bottom w:val="single" w:sz="4" w:space="1" w:color="auto"/>
      </w:pBdr>
      <w:spacing w:before="800"/>
    </w:pPr>
    <w:rPr>
      <w:sz w:val="32"/>
    </w:rPr>
  </w:style>
  <w:style w:type="paragraph" w:customStyle="1" w:styleId="N-9pt">
    <w:name w:val="N-9pt"/>
    <w:basedOn w:val="BillBasic"/>
    <w:next w:val="BillBasic"/>
    <w:rsid w:val="00947D93"/>
    <w:pPr>
      <w:keepNext/>
      <w:tabs>
        <w:tab w:val="right" w:pos="7707"/>
      </w:tabs>
      <w:spacing w:before="120"/>
    </w:pPr>
    <w:rPr>
      <w:rFonts w:ascii="Arial" w:hAnsi="Arial"/>
      <w:sz w:val="18"/>
    </w:rPr>
  </w:style>
  <w:style w:type="paragraph" w:customStyle="1" w:styleId="N-14pt">
    <w:name w:val="N-14pt"/>
    <w:basedOn w:val="BillBasic"/>
    <w:rsid w:val="00947D93"/>
    <w:pPr>
      <w:spacing w:before="0"/>
    </w:pPr>
    <w:rPr>
      <w:b/>
      <w:sz w:val="28"/>
    </w:rPr>
  </w:style>
  <w:style w:type="paragraph" w:customStyle="1" w:styleId="N-16pt">
    <w:name w:val="N-16pt"/>
    <w:basedOn w:val="BillBasic"/>
    <w:rsid w:val="00947D93"/>
    <w:pPr>
      <w:spacing w:before="800"/>
    </w:pPr>
    <w:rPr>
      <w:b/>
      <w:sz w:val="32"/>
    </w:rPr>
  </w:style>
  <w:style w:type="paragraph" w:customStyle="1" w:styleId="N-line3">
    <w:name w:val="N-line3"/>
    <w:basedOn w:val="BillBasic"/>
    <w:next w:val="BillBasic"/>
    <w:rsid w:val="00947D93"/>
    <w:pPr>
      <w:pBdr>
        <w:bottom w:val="single" w:sz="12" w:space="1" w:color="auto"/>
      </w:pBdr>
      <w:spacing w:before="60"/>
    </w:pPr>
  </w:style>
  <w:style w:type="paragraph" w:customStyle="1" w:styleId="Comment">
    <w:name w:val="Comment"/>
    <w:basedOn w:val="BillBasic"/>
    <w:rsid w:val="00947D93"/>
    <w:pPr>
      <w:tabs>
        <w:tab w:val="left" w:pos="1800"/>
      </w:tabs>
      <w:ind w:left="1300"/>
      <w:jc w:val="left"/>
    </w:pPr>
    <w:rPr>
      <w:b/>
      <w:sz w:val="18"/>
    </w:rPr>
  </w:style>
  <w:style w:type="paragraph" w:customStyle="1" w:styleId="FooterInfo">
    <w:name w:val="FooterInfo"/>
    <w:basedOn w:val="Normal"/>
    <w:rsid w:val="00947D93"/>
    <w:pPr>
      <w:tabs>
        <w:tab w:val="right" w:pos="7707"/>
      </w:tabs>
    </w:pPr>
    <w:rPr>
      <w:rFonts w:ascii="Arial" w:hAnsi="Arial"/>
      <w:sz w:val="18"/>
    </w:rPr>
  </w:style>
  <w:style w:type="paragraph" w:customStyle="1" w:styleId="AH1Chapter">
    <w:name w:val="A H1 Chapter"/>
    <w:basedOn w:val="BillBasicHeading"/>
    <w:next w:val="AH2Part"/>
    <w:rsid w:val="00947D93"/>
    <w:pPr>
      <w:spacing w:before="320"/>
      <w:ind w:left="2600" w:hanging="2600"/>
      <w:outlineLvl w:val="0"/>
    </w:pPr>
    <w:rPr>
      <w:sz w:val="34"/>
    </w:rPr>
  </w:style>
  <w:style w:type="paragraph" w:customStyle="1" w:styleId="AH2Part">
    <w:name w:val="A H2 Part"/>
    <w:basedOn w:val="BillBasicHeading"/>
    <w:next w:val="AH3Div"/>
    <w:rsid w:val="00947D93"/>
    <w:pPr>
      <w:spacing w:before="380"/>
      <w:ind w:left="2600" w:hanging="2600"/>
      <w:outlineLvl w:val="1"/>
    </w:pPr>
    <w:rPr>
      <w:sz w:val="32"/>
    </w:rPr>
  </w:style>
  <w:style w:type="paragraph" w:customStyle="1" w:styleId="AH3Div">
    <w:name w:val="A H3 Div"/>
    <w:basedOn w:val="BillBasicHeading"/>
    <w:next w:val="AH5Sec"/>
    <w:rsid w:val="00947D93"/>
    <w:pPr>
      <w:spacing w:before="240"/>
      <w:ind w:left="2600" w:hanging="2600"/>
      <w:outlineLvl w:val="2"/>
    </w:pPr>
    <w:rPr>
      <w:sz w:val="28"/>
    </w:rPr>
  </w:style>
  <w:style w:type="paragraph" w:customStyle="1" w:styleId="AH5Sec">
    <w:name w:val="A H5 Sec"/>
    <w:basedOn w:val="BillBasicHeading"/>
    <w:next w:val="Amain"/>
    <w:link w:val="AH5SecChar"/>
    <w:rsid w:val="00947D93"/>
    <w:pPr>
      <w:tabs>
        <w:tab w:val="clear" w:pos="2600"/>
        <w:tab w:val="left" w:pos="1100"/>
      </w:tabs>
      <w:spacing w:before="240"/>
      <w:ind w:left="1100" w:hanging="1100"/>
      <w:outlineLvl w:val="4"/>
    </w:pPr>
  </w:style>
  <w:style w:type="paragraph" w:customStyle="1" w:styleId="AH4SubDiv">
    <w:name w:val="A H4 SubDiv"/>
    <w:basedOn w:val="BillBasicHeading"/>
    <w:next w:val="AH5Sec"/>
    <w:rsid w:val="00947D93"/>
    <w:pPr>
      <w:spacing w:before="240"/>
      <w:ind w:left="2600" w:hanging="2600"/>
      <w:outlineLvl w:val="3"/>
    </w:pPr>
    <w:rPr>
      <w:sz w:val="26"/>
    </w:rPr>
  </w:style>
  <w:style w:type="paragraph" w:customStyle="1" w:styleId="Sched-heading">
    <w:name w:val="Sched-heading"/>
    <w:basedOn w:val="BillBasicHeading"/>
    <w:next w:val="refSymb"/>
    <w:rsid w:val="00947D93"/>
    <w:pPr>
      <w:spacing w:before="380"/>
      <w:ind w:left="2600" w:hanging="2600"/>
      <w:outlineLvl w:val="0"/>
    </w:pPr>
    <w:rPr>
      <w:sz w:val="34"/>
    </w:rPr>
  </w:style>
  <w:style w:type="paragraph" w:customStyle="1" w:styleId="ref">
    <w:name w:val="ref"/>
    <w:basedOn w:val="BillBasic"/>
    <w:next w:val="Normal"/>
    <w:rsid w:val="00947D93"/>
    <w:pPr>
      <w:spacing w:before="60"/>
    </w:pPr>
    <w:rPr>
      <w:sz w:val="18"/>
    </w:rPr>
  </w:style>
  <w:style w:type="paragraph" w:customStyle="1" w:styleId="Sched-Part">
    <w:name w:val="Sched-Part"/>
    <w:basedOn w:val="BillBasicHeading"/>
    <w:next w:val="Sched-Form"/>
    <w:rsid w:val="00947D93"/>
    <w:pPr>
      <w:spacing w:before="380"/>
      <w:ind w:left="2600" w:hanging="2600"/>
      <w:outlineLvl w:val="1"/>
    </w:pPr>
    <w:rPr>
      <w:sz w:val="32"/>
    </w:rPr>
  </w:style>
  <w:style w:type="paragraph" w:customStyle="1" w:styleId="ShadedSchClause">
    <w:name w:val="Shaded Sch Clause"/>
    <w:basedOn w:val="Schclauseheading"/>
    <w:next w:val="direction"/>
    <w:rsid w:val="00947D93"/>
    <w:pPr>
      <w:shd w:val="pct25" w:color="auto" w:fill="auto"/>
      <w:outlineLvl w:val="3"/>
    </w:pPr>
  </w:style>
  <w:style w:type="paragraph" w:customStyle="1" w:styleId="direction">
    <w:name w:val="direction"/>
    <w:basedOn w:val="BillBasic"/>
    <w:next w:val="AmainreturnSymb"/>
    <w:rsid w:val="00947D93"/>
    <w:pPr>
      <w:ind w:left="1100"/>
    </w:pPr>
    <w:rPr>
      <w:i/>
    </w:rPr>
  </w:style>
  <w:style w:type="paragraph" w:customStyle="1" w:styleId="Sched-Form">
    <w:name w:val="Sched-Form"/>
    <w:basedOn w:val="BillBasicHeading"/>
    <w:next w:val="Schclauseheading"/>
    <w:rsid w:val="00947D9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47D9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47D93"/>
    <w:pPr>
      <w:spacing w:before="320"/>
      <w:ind w:left="2600" w:hanging="2600"/>
      <w:jc w:val="both"/>
      <w:outlineLvl w:val="0"/>
    </w:pPr>
    <w:rPr>
      <w:sz w:val="34"/>
    </w:rPr>
  </w:style>
  <w:style w:type="paragraph" w:styleId="TOC7">
    <w:name w:val="toc 7"/>
    <w:basedOn w:val="TOC2"/>
    <w:next w:val="Normal"/>
    <w:autoRedefine/>
    <w:uiPriority w:val="39"/>
    <w:rsid w:val="00947D93"/>
    <w:pPr>
      <w:keepNext w:val="0"/>
      <w:spacing w:before="120"/>
    </w:pPr>
    <w:rPr>
      <w:sz w:val="20"/>
    </w:rPr>
  </w:style>
  <w:style w:type="paragraph" w:styleId="TOC2">
    <w:name w:val="toc 2"/>
    <w:basedOn w:val="Normal"/>
    <w:next w:val="Normal"/>
    <w:autoRedefine/>
    <w:uiPriority w:val="39"/>
    <w:rsid w:val="00947D9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47D93"/>
    <w:pPr>
      <w:keepNext/>
      <w:tabs>
        <w:tab w:val="left" w:pos="400"/>
      </w:tabs>
      <w:spacing w:before="0"/>
      <w:jc w:val="left"/>
    </w:pPr>
    <w:rPr>
      <w:rFonts w:ascii="Arial" w:hAnsi="Arial"/>
      <w:b/>
      <w:sz w:val="28"/>
    </w:rPr>
  </w:style>
  <w:style w:type="paragraph" w:customStyle="1" w:styleId="EndNote2">
    <w:name w:val="EndNote2"/>
    <w:basedOn w:val="BillBasic"/>
    <w:rsid w:val="00984AB6"/>
    <w:pPr>
      <w:keepNext/>
      <w:tabs>
        <w:tab w:val="left" w:pos="240"/>
      </w:tabs>
      <w:spacing w:before="160" w:after="80"/>
      <w:jc w:val="left"/>
    </w:pPr>
    <w:rPr>
      <w:b/>
      <w:sz w:val="18"/>
    </w:rPr>
  </w:style>
  <w:style w:type="paragraph" w:customStyle="1" w:styleId="IH1Chap">
    <w:name w:val="I H1 Chap"/>
    <w:basedOn w:val="BillBasicHeading"/>
    <w:next w:val="Normal"/>
    <w:rsid w:val="00947D93"/>
    <w:pPr>
      <w:spacing w:before="320"/>
      <w:ind w:left="2600" w:hanging="2600"/>
    </w:pPr>
    <w:rPr>
      <w:sz w:val="34"/>
    </w:rPr>
  </w:style>
  <w:style w:type="paragraph" w:customStyle="1" w:styleId="IH2Part">
    <w:name w:val="I H2 Part"/>
    <w:basedOn w:val="BillBasicHeading"/>
    <w:next w:val="Normal"/>
    <w:rsid w:val="00947D93"/>
    <w:pPr>
      <w:spacing w:before="380"/>
      <w:ind w:left="2600" w:hanging="2600"/>
    </w:pPr>
    <w:rPr>
      <w:sz w:val="32"/>
    </w:rPr>
  </w:style>
  <w:style w:type="paragraph" w:customStyle="1" w:styleId="IH3Div">
    <w:name w:val="I H3 Div"/>
    <w:basedOn w:val="BillBasicHeading"/>
    <w:next w:val="Normal"/>
    <w:rsid w:val="00947D93"/>
    <w:pPr>
      <w:spacing w:before="240"/>
      <w:ind w:left="2600" w:hanging="2600"/>
    </w:pPr>
    <w:rPr>
      <w:sz w:val="28"/>
    </w:rPr>
  </w:style>
  <w:style w:type="paragraph" w:customStyle="1" w:styleId="IH5Sec">
    <w:name w:val="I H5 Sec"/>
    <w:basedOn w:val="BillBasicHeading"/>
    <w:next w:val="Normal"/>
    <w:rsid w:val="00947D93"/>
    <w:pPr>
      <w:tabs>
        <w:tab w:val="clear" w:pos="2600"/>
        <w:tab w:val="left" w:pos="1100"/>
      </w:tabs>
      <w:spacing w:before="240"/>
      <w:ind w:left="1100" w:hanging="1100"/>
    </w:pPr>
  </w:style>
  <w:style w:type="paragraph" w:customStyle="1" w:styleId="IH4SubDiv">
    <w:name w:val="I H4 SubDiv"/>
    <w:basedOn w:val="BillBasicHeading"/>
    <w:next w:val="Normal"/>
    <w:rsid w:val="00947D93"/>
    <w:pPr>
      <w:spacing w:before="240"/>
      <w:ind w:left="2600" w:hanging="2600"/>
      <w:jc w:val="both"/>
    </w:pPr>
    <w:rPr>
      <w:sz w:val="26"/>
    </w:rPr>
  </w:style>
  <w:style w:type="character" w:styleId="LineNumber">
    <w:name w:val="line number"/>
    <w:basedOn w:val="DefaultParagraphFont"/>
    <w:rsid w:val="00947D93"/>
    <w:rPr>
      <w:rFonts w:ascii="Arial" w:hAnsi="Arial"/>
      <w:sz w:val="16"/>
    </w:rPr>
  </w:style>
  <w:style w:type="paragraph" w:customStyle="1" w:styleId="PageBreak">
    <w:name w:val="PageBreak"/>
    <w:basedOn w:val="Normal"/>
    <w:rsid w:val="00947D93"/>
    <w:rPr>
      <w:sz w:val="4"/>
    </w:rPr>
  </w:style>
  <w:style w:type="paragraph" w:customStyle="1" w:styleId="04Dictionary">
    <w:name w:val="04Dictionary"/>
    <w:basedOn w:val="Normal"/>
    <w:rsid w:val="00947D93"/>
  </w:style>
  <w:style w:type="paragraph" w:customStyle="1" w:styleId="N-line1">
    <w:name w:val="N-line1"/>
    <w:basedOn w:val="BillBasic"/>
    <w:rsid w:val="00947D93"/>
    <w:pPr>
      <w:pBdr>
        <w:bottom w:val="single" w:sz="4" w:space="0" w:color="auto"/>
      </w:pBdr>
      <w:spacing w:before="100"/>
      <w:ind w:left="2980" w:right="3020"/>
      <w:jc w:val="center"/>
    </w:pPr>
  </w:style>
  <w:style w:type="paragraph" w:customStyle="1" w:styleId="N-line2">
    <w:name w:val="N-line2"/>
    <w:basedOn w:val="Normal"/>
    <w:rsid w:val="00947D93"/>
    <w:pPr>
      <w:pBdr>
        <w:bottom w:val="single" w:sz="8" w:space="0" w:color="auto"/>
      </w:pBdr>
    </w:pPr>
  </w:style>
  <w:style w:type="paragraph" w:customStyle="1" w:styleId="EndNote">
    <w:name w:val="EndNote"/>
    <w:basedOn w:val="BillBasicHeading"/>
    <w:rsid w:val="00947D9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47D93"/>
    <w:pPr>
      <w:tabs>
        <w:tab w:val="left" w:pos="700"/>
      </w:tabs>
      <w:spacing w:before="160"/>
      <w:ind w:left="700" w:hanging="700"/>
    </w:pPr>
    <w:rPr>
      <w:rFonts w:ascii="Arial (W1)" w:hAnsi="Arial (W1)"/>
    </w:rPr>
  </w:style>
  <w:style w:type="paragraph" w:customStyle="1" w:styleId="PenaltyHeading">
    <w:name w:val="PenaltyHeading"/>
    <w:basedOn w:val="Normal"/>
    <w:rsid w:val="00947D93"/>
    <w:pPr>
      <w:tabs>
        <w:tab w:val="left" w:pos="1100"/>
      </w:tabs>
      <w:spacing w:before="120"/>
      <w:ind w:left="1100" w:hanging="1100"/>
    </w:pPr>
    <w:rPr>
      <w:rFonts w:ascii="Arial" w:hAnsi="Arial"/>
      <w:b/>
      <w:sz w:val="20"/>
    </w:rPr>
  </w:style>
  <w:style w:type="paragraph" w:customStyle="1" w:styleId="05EndNote">
    <w:name w:val="05EndNote"/>
    <w:basedOn w:val="Normal"/>
    <w:rsid w:val="00947D93"/>
  </w:style>
  <w:style w:type="paragraph" w:customStyle="1" w:styleId="03Schedule">
    <w:name w:val="03Schedule"/>
    <w:basedOn w:val="Normal"/>
    <w:rsid w:val="00947D93"/>
  </w:style>
  <w:style w:type="paragraph" w:customStyle="1" w:styleId="ISched-heading">
    <w:name w:val="I Sched-heading"/>
    <w:basedOn w:val="BillBasicHeading"/>
    <w:next w:val="Normal"/>
    <w:rsid w:val="00947D93"/>
    <w:pPr>
      <w:spacing w:before="320"/>
      <w:ind w:left="2600" w:hanging="2600"/>
    </w:pPr>
    <w:rPr>
      <w:sz w:val="34"/>
    </w:rPr>
  </w:style>
  <w:style w:type="paragraph" w:customStyle="1" w:styleId="ISched-Part">
    <w:name w:val="I Sched-Part"/>
    <w:basedOn w:val="BillBasicHeading"/>
    <w:rsid w:val="00947D93"/>
    <w:pPr>
      <w:spacing w:before="380"/>
      <w:ind w:left="2600" w:hanging="2600"/>
    </w:pPr>
    <w:rPr>
      <w:sz w:val="32"/>
    </w:rPr>
  </w:style>
  <w:style w:type="paragraph" w:customStyle="1" w:styleId="ISched-form">
    <w:name w:val="I Sched-form"/>
    <w:basedOn w:val="BillBasicHeading"/>
    <w:rsid w:val="00947D93"/>
    <w:pPr>
      <w:tabs>
        <w:tab w:val="right" w:pos="7200"/>
      </w:tabs>
      <w:spacing w:before="240"/>
      <w:ind w:left="2600" w:hanging="2600"/>
    </w:pPr>
    <w:rPr>
      <w:sz w:val="28"/>
    </w:rPr>
  </w:style>
  <w:style w:type="paragraph" w:customStyle="1" w:styleId="ISchclauseheading">
    <w:name w:val="I Sch clause heading"/>
    <w:basedOn w:val="BillBasic"/>
    <w:rsid w:val="00947D93"/>
    <w:pPr>
      <w:keepNext/>
      <w:tabs>
        <w:tab w:val="left" w:pos="1100"/>
      </w:tabs>
      <w:spacing w:before="240"/>
      <w:ind w:left="1100" w:hanging="1100"/>
      <w:jc w:val="left"/>
    </w:pPr>
    <w:rPr>
      <w:rFonts w:ascii="Arial" w:hAnsi="Arial"/>
      <w:b/>
    </w:rPr>
  </w:style>
  <w:style w:type="paragraph" w:customStyle="1" w:styleId="IMain">
    <w:name w:val="I Main"/>
    <w:basedOn w:val="Amain"/>
    <w:rsid w:val="00947D93"/>
  </w:style>
  <w:style w:type="paragraph" w:customStyle="1" w:styleId="Ipara">
    <w:name w:val="I para"/>
    <w:basedOn w:val="Apara"/>
    <w:rsid w:val="00947D93"/>
    <w:pPr>
      <w:outlineLvl w:val="9"/>
    </w:pPr>
  </w:style>
  <w:style w:type="paragraph" w:customStyle="1" w:styleId="Isubpara">
    <w:name w:val="I subpara"/>
    <w:basedOn w:val="Asubpara"/>
    <w:rsid w:val="00947D9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47D93"/>
    <w:pPr>
      <w:tabs>
        <w:tab w:val="clear" w:pos="2400"/>
        <w:tab w:val="clear" w:pos="2600"/>
        <w:tab w:val="right" w:pos="2460"/>
        <w:tab w:val="left" w:pos="2660"/>
      </w:tabs>
      <w:ind w:left="2660" w:hanging="2660"/>
    </w:pPr>
  </w:style>
  <w:style w:type="character" w:customStyle="1" w:styleId="CharSectNo">
    <w:name w:val="CharSectNo"/>
    <w:basedOn w:val="DefaultParagraphFont"/>
    <w:rsid w:val="00947D93"/>
  </w:style>
  <w:style w:type="character" w:customStyle="1" w:styleId="CharDivNo">
    <w:name w:val="CharDivNo"/>
    <w:basedOn w:val="DefaultParagraphFont"/>
    <w:rsid w:val="00947D93"/>
  </w:style>
  <w:style w:type="character" w:customStyle="1" w:styleId="CharDivText">
    <w:name w:val="CharDivText"/>
    <w:basedOn w:val="DefaultParagraphFont"/>
    <w:rsid w:val="00947D93"/>
  </w:style>
  <w:style w:type="character" w:customStyle="1" w:styleId="CharPartNo">
    <w:name w:val="CharPartNo"/>
    <w:basedOn w:val="DefaultParagraphFont"/>
    <w:rsid w:val="00947D93"/>
  </w:style>
  <w:style w:type="paragraph" w:customStyle="1" w:styleId="Placeholder">
    <w:name w:val="Placeholder"/>
    <w:basedOn w:val="Normal"/>
    <w:rsid w:val="00947D93"/>
    <w:rPr>
      <w:sz w:val="10"/>
    </w:rPr>
  </w:style>
  <w:style w:type="paragraph" w:styleId="PlainText">
    <w:name w:val="Plain Text"/>
    <w:basedOn w:val="Normal"/>
    <w:rsid w:val="00947D93"/>
    <w:rPr>
      <w:rFonts w:ascii="Courier New" w:hAnsi="Courier New"/>
      <w:sz w:val="20"/>
    </w:rPr>
  </w:style>
  <w:style w:type="character" w:customStyle="1" w:styleId="CharChapNo">
    <w:name w:val="CharChapNo"/>
    <w:basedOn w:val="DefaultParagraphFont"/>
    <w:rsid w:val="00947D93"/>
  </w:style>
  <w:style w:type="character" w:customStyle="1" w:styleId="CharChapText">
    <w:name w:val="CharChapText"/>
    <w:basedOn w:val="DefaultParagraphFont"/>
    <w:rsid w:val="00947D93"/>
  </w:style>
  <w:style w:type="character" w:customStyle="1" w:styleId="CharPartText">
    <w:name w:val="CharPartText"/>
    <w:basedOn w:val="DefaultParagraphFont"/>
    <w:rsid w:val="00947D93"/>
  </w:style>
  <w:style w:type="paragraph" w:styleId="TOC1">
    <w:name w:val="toc 1"/>
    <w:basedOn w:val="Normal"/>
    <w:next w:val="Normal"/>
    <w:autoRedefine/>
    <w:uiPriority w:val="39"/>
    <w:rsid w:val="00947D9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47D9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47D9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47D9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47D93"/>
  </w:style>
  <w:style w:type="paragraph" w:styleId="Title">
    <w:name w:val="Title"/>
    <w:basedOn w:val="Normal"/>
    <w:qFormat/>
    <w:rsid w:val="00984AB6"/>
    <w:pPr>
      <w:spacing w:before="240" w:after="60"/>
      <w:jc w:val="center"/>
      <w:outlineLvl w:val="0"/>
    </w:pPr>
    <w:rPr>
      <w:rFonts w:ascii="Arial" w:hAnsi="Arial"/>
      <w:b/>
      <w:kern w:val="28"/>
      <w:sz w:val="32"/>
    </w:rPr>
  </w:style>
  <w:style w:type="paragraph" w:styleId="Signature">
    <w:name w:val="Signature"/>
    <w:basedOn w:val="Normal"/>
    <w:rsid w:val="00947D93"/>
    <w:pPr>
      <w:ind w:left="4252"/>
    </w:pPr>
  </w:style>
  <w:style w:type="paragraph" w:customStyle="1" w:styleId="ActNo">
    <w:name w:val="ActNo"/>
    <w:basedOn w:val="BillBasicHeading"/>
    <w:rsid w:val="00947D93"/>
    <w:pPr>
      <w:keepNext w:val="0"/>
      <w:tabs>
        <w:tab w:val="clear" w:pos="2600"/>
      </w:tabs>
      <w:spacing w:before="220"/>
    </w:pPr>
  </w:style>
  <w:style w:type="paragraph" w:customStyle="1" w:styleId="aParaNote">
    <w:name w:val="aParaNote"/>
    <w:basedOn w:val="BillBasic"/>
    <w:rsid w:val="00947D93"/>
    <w:pPr>
      <w:ind w:left="2840" w:hanging="1240"/>
    </w:pPr>
    <w:rPr>
      <w:sz w:val="20"/>
    </w:rPr>
  </w:style>
  <w:style w:type="paragraph" w:customStyle="1" w:styleId="aExamNum">
    <w:name w:val="aExamNum"/>
    <w:basedOn w:val="aExam"/>
    <w:rsid w:val="00947D93"/>
    <w:pPr>
      <w:ind w:left="1500" w:hanging="400"/>
    </w:pPr>
  </w:style>
  <w:style w:type="paragraph" w:customStyle="1" w:styleId="LongTitle">
    <w:name w:val="LongTitle"/>
    <w:basedOn w:val="BillBasic"/>
    <w:rsid w:val="00947D93"/>
    <w:pPr>
      <w:spacing w:before="300"/>
    </w:pPr>
  </w:style>
  <w:style w:type="paragraph" w:customStyle="1" w:styleId="Minister">
    <w:name w:val="Minister"/>
    <w:basedOn w:val="BillBasic"/>
    <w:rsid w:val="00947D93"/>
    <w:pPr>
      <w:spacing w:before="640"/>
      <w:jc w:val="right"/>
    </w:pPr>
    <w:rPr>
      <w:caps/>
    </w:rPr>
  </w:style>
  <w:style w:type="paragraph" w:customStyle="1" w:styleId="DateLine">
    <w:name w:val="DateLine"/>
    <w:basedOn w:val="BillBasic"/>
    <w:rsid w:val="00947D93"/>
    <w:pPr>
      <w:tabs>
        <w:tab w:val="left" w:pos="4320"/>
      </w:tabs>
    </w:pPr>
  </w:style>
  <w:style w:type="paragraph" w:customStyle="1" w:styleId="madeunder">
    <w:name w:val="made under"/>
    <w:basedOn w:val="BillBasic"/>
    <w:rsid w:val="00947D93"/>
    <w:pPr>
      <w:spacing w:before="240"/>
    </w:pPr>
  </w:style>
  <w:style w:type="paragraph" w:customStyle="1" w:styleId="EndNoteSubHeading">
    <w:name w:val="EndNoteSubHeading"/>
    <w:basedOn w:val="Normal"/>
    <w:next w:val="EndNoteText"/>
    <w:rsid w:val="00984AB6"/>
    <w:pPr>
      <w:keepNext/>
      <w:tabs>
        <w:tab w:val="left" w:pos="700"/>
      </w:tabs>
      <w:spacing w:before="120"/>
      <w:ind w:left="700" w:hanging="700"/>
    </w:pPr>
    <w:rPr>
      <w:rFonts w:ascii="Arial" w:hAnsi="Arial"/>
      <w:b/>
      <w:sz w:val="20"/>
    </w:rPr>
  </w:style>
  <w:style w:type="paragraph" w:customStyle="1" w:styleId="EndNoteText">
    <w:name w:val="EndNoteText"/>
    <w:basedOn w:val="BillBasic"/>
    <w:rsid w:val="00947D93"/>
    <w:pPr>
      <w:tabs>
        <w:tab w:val="left" w:pos="700"/>
        <w:tab w:val="right" w:pos="6160"/>
      </w:tabs>
      <w:spacing w:before="80"/>
      <w:ind w:left="700" w:hanging="700"/>
    </w:pPr>
    <w:rPr>
      <w:sz w:val="20"/>
    </w:rPr>
  </w:style>
  <w:style w:type="paragraph" w:customStyle="1" w:styleId="BillBasicItalics">
    <w:name w:val="BillBasicItalics"/>
    <w:basedOn w:val="BillBasic"/>
    <w:rsid w:val="00947D93"/>
    <w:rPr>
      <w:i/>
    </w:rPr>
  </w:style>
  <w:style w:type="paragraph" w:customStyle="1" w:styleId="00SigningPage">
    <w:name w:val="00SigningPage"/>
    <w:basedOn w:val="Normal"/>
    <w:rsid w:val="00947D93"/>
  </w:style>
  <w:style w:type="paragraph" w:customStyle="1" w:styleId="Aparareturn">
    <w:name w:val="A para return"/>
    <w:basedOn w:val="BillBasic"/>
    <w:rsid w:val="00947D93"/>
    <w:pPr>
      <w:ind w:left="1600"/>
    </w:pPr>
  </w:style>
  <w:style w:type="paragraph" w:customStyle="1" w:styleId="Asubparareturn">
    <w:name w:val="A subpara return"/>
    <w:basedOn w:val="BillBasic"/>
    <w:rsid w:val="00947D93"/>
    <w:pPr>
      <w:ind w:left="2100"/>
    </w:pPr>
  </w:style>
  <w:style w:type="paragraph" w:customStyle="1" w:styleId="CommentNum">
    <w:name w:val="CommentNum"/>
    <w:basedOn w:val="Comment"/>
    <w:rsid w:val="00947D93"/>
    <w:pPr>
      <w:ind w:left="1800" w:hanging="1800"/>
    </w:pPr>
  </w:style>
  <w:style w:type="paragraph" w:styleId="TOC8">
    <w:name w:val="toc 8"/>
    <w:basedOn w:val="TOC3"/>
    <w:next w:val="Normal"/>
    <w:autoRedefine/>
    <w:uiPriority w:val="39"/>
    <w:rsid w:val="00947D93"/>
    <w:pPr>
      <w:keepNext w:val="0"/>
      <w:spacing w:before="120"/>
    </w:pPr>
  </w:style>
  <w:style w:type="paragraph" w:customStyle="1" w:styleId="Judges">
    <w:name w:val="Judges"/>
    <w:basedOn w:val="Minister"/>
    <w:rsid w:val="00947D93"/>
    <w:pPr>
      <w:spacing w:before="180"/>
    </w:pPr>
  </w:style>
  <w:style w:type="paragraph" w:customStyle="1" w:styleId="BillFor">
    <w:name w:val="BillFor"/>
    <w:basedOn w:val="BillBasicHeading"/>
    <w:rsid w:val="00947D93"/>
    <w:pPr>
      <w:keepNext w:val="0"/>
      <w:spacing w:before="320"/>
      <w:jc w:val="both"/>
    </w:pPr>
    <w:rPr>
      <w:sz w:val="28"/>
    </w:rPr>
  </w:style>
  <w:style w:type="paragraph" w:customStyle="1" w:styleId="draft">
    <w:name w:val="draft"/>
    <w:basedOn w:val="Normal"/>
    <w:rsid w:val="00947D9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47D93"/>
    <w:pPr>
      <w:spacing w:line="260" w:lineRule="atLeast"/>
      <w:jc w:val="center"/>
    </w:pPr>
  </w:style>
  <w:style w:type="paragraph" w:customStyle="1" w:styleId="Amainbullet">
    <w:name w:val="A main bullet"/>
    <w:basedOn w:val="BillBasic"/>
    <w:rsid w:val="00947D93"/>
    <w:pPr>
      <w:spacing w:before="60"/>
      <w:ind w:left="1500" w:hanging="400"/>
    </w:pPr>
  </w:style>
  <w:style w:type="paragraph" w:customStyle="1" w:styleId="Aparabullet">
    <w:name w:val="A para bullet"/>
    <w:basedOn w:val="BillBasic"/>
    <w:rsid w:val="00947D93"/>
    <w:pPr>
      <w:spacing w:before="60"/>
      <w:ind w:left="2000" w:hanging="400"/>
    </w:pPr>
  </w:style>
  <w:style w:type="paragraph" w:customStyle="1" w:styleId="Asubparabullet">
    <w:name w:val="A subpara bullet"/>
    <w:basedOn w:val="BillBasic"/>
    <w:rsid w:val="00947D93"/>
    <w:pPr>
      <w:spacing w:before="60"/>
      <w:ind w:left="2540" w:hanging="400"/>
    </w:pPr>
  </w:style>
  <w:style w:type="paragraph" w:customStyle="1" w:styleId="aDefpara">
    <w:name w:val="aDef para"/>
    <w:basedOn w:val="Apara"/>
    <w:rsid w:val="00947D93"/>
  </w:style>
  <w:style w:type="paragraph" w:customStyle="1" w:styleId="aDefsubpara">
    <w:name w:val="aDef subpara"/>
    <w:basedOn w:val="Asubpara"/>
    <w:rsid w:val="00947D93"/>
  </w:style>
  <w:style w:type="paragraph" w:customStyle="1" w:styleId="Idefpara">
    <w:name w:val="I def para"/>
    <w:basedOn w:val="Ipara"/>
    <w:rsid w:val="00947D93"/>
  </w:style>
  <w:style w:type="paragraph" w:customStyle="1" w:styleId="Idefsubpara">
    <w:name w:val="I def subpara"/>
    <w:basedOn w:val="Isubpara"/>
    <w:rsid w:val="00947D93"/>
  </w:style>
  <w:style w:type="paragraph" w:customStyle="1" w:styleId="Notified">
    <w:name w:val="Notified"/>
    <w:basedOn w:val="BillBasic"/>
    <w:rsid w:val="00947D93"/>
    <w:pPr>
      <w:spacing w:before="360"/>
      <w:jc w:val="right"/>
    </w:pPr>
    <w:rPr>
      <w:i/>
    </w:rPr>
  </w:style>
  <w:style w:type="paragraph" w:customStyle="1" w:styleId="03ScheduleLandscape">
    <w:name w:val="03ScheduleLandscape"/>
    <w:basedOn w:val="Normal"/>
    <w:rsid w:val="00947D93"/>
  </w:style>
  <w:style w:type="paragraph" w:customStyle="1" w:styleId="IDict-Heading">
    <w:name w:val="I Dict-Heading"/>
    <w:basedOn w:val="BillBasicHeading"/>
    <w:rsid w:val="00947D93"/>
    <w:pPr>
      <w:spacing w:before="320"/>
      <w:ind w:left="2600" w:hanging="2600"/>
      <w:jc w:val="both"/>
    </w:pPr>
    <w:rPr>
      <w:sz w:val="34"/>
    </w:rPr>
  </w:style>
  <w:style w:type="paragraph" w:customStyle="1" w:styleId="02TextLandscape">
    <w:name w:val="02TextLandscape"/>
    <w:basedOn w:val="Normal"/>
    <w:rsid w:val="00947D93"/>
  </w:style>
  <w:style w:type="paragraph" w:styleId="Salutation">
    <w:name w:val="Salutation"/>
    <w:basedOn w:val="Normal"/>
    <w:next w:val="Normal"/>
    <w:rsid w:val="00984AB6"/>
  </w:style>
  <w:style w:type="paragraph" w:customStyle="1" w:styleId="aNoteBullet">
    <w:name w:val="aNoteBullet"/>
    <w:basedOn w:val="aNoteSymb"/>
    <w:rsid w:val="00947D93"/>
    <w:pPr>
      <w:tabs>
        <w:tab w:val="left" w:pos="2200"/>
      </w:tabs>
      <w:spacing w:before="60"/>
      <w:ind w:left="2600" w:hanging="700"/>
    </w:pPr>
  </w:style>
  <w:style w:type="paragraph" w:customStyle="1" w:styleId="aNotess">
    <w:name w:val="aNotess"/>
    <w:basedOn w:val="BillBasic"/>
    <w:rsid w:val="00984AB6"/>
    <w:pPr>
      <w:ind w:left="1900" w:hanging="800"/>
    </w:pPr>
    <w:rPr>
      <w:sz w:val="20"/>
    </w:rPr>
  </w:style>
  <w:style w:type="paragraph" w:customStyle="1" w:styleId="aParaNoteBullet">
    <w:name w:val="aParaNoteBullet"/>
    <w:basedOn w:val="aParaNote"/>
    <w:rsid w:val="00947D93"/>
    <w:pPr>
      <w:tabs>
        <w:tab w:val="left" w:pos="2700"/>
      </w:tabs>
      <w:spacing w:before="60"/>
      <w:ind w:left="3100" w:hanging="700"/>
    </w:pPr>
  </w:style>
  <w:style w:type="paragraph" w:customStyle="1" w:styleId="aNotepar">
    <w:name w:val="aNotepar"/>
    <w:basedOn w:val="BillBasic"/>
    <w:next w:val="Normal"/>
    <w:rsid w:val="00947D93"/>
    <w:pPr>
      <w:ind w:left="2400" w:hanging="800"/>
    </w:pPr>
    <w:rPr>
      <w:sz w:val="20"/>
    </w:rPr>
  </w:style>
  <w:style w:type="paragraph" w:customStyle="1" w:styleId="aNoteTextpar">
    <w:name w:val="aNoteTextpar"/>
    <w:basedOn w:val="aNotepar"/>
    <w:rsid w:val="00947D93"/>
    <w:pPr>
      <w:spacing w:before="60"/>
      <w:ind w:firstLine="0"/>
    </w:pPr>
  </w:style>
  <w:style w:type="paragraph" w:customStyle="1" w:styleId="MinisterWord">
    <w:name w:val="MinisterWord"/>
    <w:basedOn w:val="Normal"/>
    <w:rsid w:val="00947D93"/>
    <w:pPr>
      <w:spacing w:before="60"/>
      <w:jc w:val="right"/>
    </w:pPr>
  </w:style>
  <w:style w:type="paragraph" w:customStyle="1" w:styleId="aExamPara">
    <w:name w:val="aExamPara"/>
    <w:basedOn w:val="aExam"/>
    <w:rsid w:val="00947D93"/>
    <w:pPr>
      <w:tabs>
        <w:tab w:val="right" w:pos="1720"/>
        <w:tab w:val="left" w:pos="2000"/>
        <w:tab w:val="left" w:pos="2300"/>
      </w:tabs>
      <w:ind w:left="2400" w:hanging="1300"/>
    </w:pPr>
  </w:style>
  <w:style w:type="paragraph" w:customStyle="1" w:styleId="aExamNumText">
    <w:name w:val="aExamNumText"/>
    <w:basedOn w:val="aExam"/>
    <w:rsid w:val="00947D93"/>
    <w:pPr>
      <w:ind w:left="1500"/>
    </w:pPr>
  </w:style>
  <w:style w:type="paragraph" w:customStyle="1" w:styleId="aExamBullet">
    <w:name w:val="aExamBullet"/>
    <w:basedOn w:val="aExam"/>
    <w:rsid w:val="00947D93"/>
    <w:pPr>
      <w:tabs>
        <w:tab w:val="left" w:pos="1500"/>
        <w:tab w:val="left" w:pos="2300"/>
      </w:tabs>
      <w:ind w:left="1900" w:hanging="800"/>
    </w:pPr>
  </w:style>
  <w:style w:type="paragraph" w:customStyle="1" w:styleId="aNotePara">
    <w:name w:val="aNotePara"/>
    <w:basedOn w:val="aNote"/>
    <w:rsid w:val="00947D93"/>
    <w:pPr>
      <w:tabs>
        <w:tab w:val="right" w:pos="2140"/>
        <w:tab w:val="left" w:pos="2400"/>
      </w:tabs>
      <w:spacing w:before="60"/>
      <w:ind w:left="2400" w:hanging="1300"/>
    </w:pPr>
  </w:style>
  <w:style w:type="paragraph" w:customStyle="1" w:styleId="aExplanHeading">
    <w:name w:val="aExplanHeading"/>
    <w:basedOn w:val="BillBasicHeading"/>
    <w:next w:val="Normal"/>
    <w:rsid w:val="00947D93"/>
    <w:rPr>
      <w:rFonts w:ascii="Arial (W1)" w:hAnsi="Arial (W1)"/>
      <w:sz w:val="18"/>
    </w:rPr>
  </w:style>
  <w:style w:type="paragraph" w:customStyle="1" w:styleId="aExplanText">
    <w:name w:val="aExplanText"/>
    <w:basedOn w:val="BillBasic"/>
    <w:rsid w:val="00947D93"/>
    <w:rPr>
      <w:sz w:val="20"/>
    </w:rPr>
  </w:style>
  <w:style w:type="paragraph" w:customStyle="1" w:styleId="aParaNotePara">
    <w:name w:val="aParaNotePara"/>
    <w:basedOn w:val="aNoteParaSymb"/>
    <w:rsid w:val="00947D93"/>
    <w:pPr>
      <w:tabs>
        <w:tab w:val="clear" w:pos="2140"/>
        <w:tab w:val="clear" w:pos="2400"/>
        <w:tab w:val="right" w:pos="2644"/>
      </w:tabs>
      <w:ind w:left="3320" w:hanging="1720"/>
    </w:pPr>
  </w:style>
  <w:style w:type="character" w:customStyle="1" w:styleId="charBold">
    <w:name w:val="charBold"/>
    <w:basedOn w:val="DefaultParagraphFont"/>
    <w:rsid w:val="00947D93"/>
    <w:rPr>
      <w:b/>
    </w:rPr>
  </w:style>
  <w:style w:type="character" w:customStyle="1" w:styleId="charBoldItals">
    <w:name w:val="charBoldItals"/>
    <w:basedOn w:val="DefaultParagraphFont"/>
    <w:rsid w:val="00947D93"/>
    <w:rPr>
      <w:b/>
      <w:i/>
    </w:rPr>
  </w:style>
  <w:style w:type="character" w:customStyle="1" w:styleId="charItals">
    <w:name w:val="charItals"/>
    <w:basedOn w:val="DefaultParagraphFont"/>
    <w:rsid w:val="00947D93"/>
    <w:rPr>
      <w:i/>
    </w:rPr>
  </w:style>
  <w:style w:type="character" w:customStyle="1" w:styleId="charUnderline">
    <w:name w:val="charUnderline"/>
    <w:basedOn w:val="DefaultParagraphFont"/>
    <w:rsid w:val="00947D93"/>
    <w:rPr>
      <w:u w:val="single"/>
    </w:rPr>
  </w:style>
  <w:style w:type="paragraph" w:customStyle="1" w:styleId="TableHd">
    <w:name w:val="TableHd"/>
    <w:basedOn w:val="Normal"/>
    <w:rsid w:val="00947D93"/>
    <w:pPr>
      <w:keepNext/>
      <w:spacing w:before="300"/>
      <w:ind w:left="1200" w:hanging="1200"/>
    </w:pPr>
    <w:rPr>
      <w:rFonts w:ascii="Arial" w:hAnsi="Arial"/>
      <w:b/>
      <w:sz w:val="20"/>
    </w:rPr>
  </w:style>
  <w:style w:type="paragraph" w:customStyle="1" w:styleId="TableColHd">
    <w:name w:val="TableColHd"/>
    <w:basedOn w:val="Normal"/>
    <w:rsid w:val="00947D93"/>
    <w:pPr>
      <w:keepNext/>
      <w:spacing w:after="60"/>
    </w:pPr>
    <w:rPr>
      <w:rFonts w:ascii="Arial" w:hAnsi="Arial"/>
      <w:b/>
      <w:sz w:val="18"/>
    </w:rPr>
  </w:style>
  <w:style w:type="paragraph" w:customStyle="1" w:styleId="PenaltyPara">
    <w:name w:val="PenaltyPara"/>
    <w:basedOn w:val="Normal"/>
    <w:rsid w:val="00947D93"/>
    <w:pPr>
      <w:tabs>
        <w:tab w:val="right" w:pos="1360"/>
      </w:tabs>
      <w:spacing w:before="60"/>
      <w:ind w:left="1600" w:hanging="1600"/>
      <w:jc w:val="both"/>
    </w:pPr>
  </w:style>
  <w:style w:type="paragraph" w:customStyle="1" w:styleId="tablepara">
    <w:name w:val="table para"/>
    <w:basedOn w:val="Normal"/>
    <w:rsid w:val="00947D93"/>
    <w:pPr>
      <w:tabs>
        <w:tab w:val="right" w:pos="800"/>
        <w:tab w:val="left" w:pos="1100"/>
      </w:tabs>
      <w:spacing w:before="80" w:after="60"/>
      <w:ind w:left="1100" w:hanging="1100"/>
    </w:pPr>
  </w:style>
  <w:style w:type="paragraph" w:customStyle="1" w:styleId="tablesubpara">
    <w:name w:val="table subpara"/>
    <w:basedOn w:val="Normal"/>
    <w:rsid w:val="00947D93"/>
    <w:pPr>
      <w:tabs>
        <w:tab w:val="right" w:pos="1500"/>
        <w:tab w:val="left" w:pos="1800"/>
      </w:tabs>
      <w:spacing w:before="80" w:after="60"/>
      <w:ind w:left="1800" w:hanging="1800"/>
    </w:pPr>
  </w:style>
  <w:style w:type="paragraph" w:customStyle="1" w:styleId="TableText">
    <w:name w:val="TableText"/>
    <w:basedOn w:val="Normal"/>
    <w:rsid w:val="00947D93"/>
    <w:pPr>
      <w:spacing w:before="60" w:after="60"/>
    </w:pPr>
  </w:style>
  <w:style w:type="paragraph" w:customStyle="1" w:styleId="IshadedH5Sec">
    <w:name w:val="I shaded H5 Sec"/>
    <w:basedOn w:val="AH5Sec"/>
    <w:rsid w:val="00947D93"/>
    <w:pPr>
      <w:shd w:val="pct25" w:color="auto" w:fill="auto"/>
      <w:outlineLvl w:val="9"/>
    </w:pPr>
  </w:style>
  <w:style w:type="paragraph" w:customStyle="1" w:styleId="IshadedSchClause">
    <w:name w:val="I shaded Sch Clause"/>
    <w:basedOn w:val="IshadedH5Sec"/>
    <w:rsid w:val="00947D93"/>
  </w:style>
  <w:style w:type="paragraph" w:customStyle="1" w:styleId="Penalty">
    <w:name w:val="Penalty"/>
    <w:basedOn w:val="Amainreturn"/>
    <w:rsid w:val="00947D93"/>
  </w:style>
  <w:style w:type="paragraph" w:customStyle="1" w:styleId="aNoteText">
    <w:name w:val="aNoteText"/>
    <w:basedOn w:val="aNoteSymb"/>
    <w:rsid w:val="00947D93"/>
    <w:pPr>
      <w:spacing w:before="60"/>
      <w:ind w:firstLine="0"/>
    </w:pPr>
  </w:style>
  <w:style w:type="paragraph" w:customStyle="1" w:styleId="Letterhead">
    <w:name w:val="Letterhead"/>
    <w:rsid w:val="00984AB6"/>
    <w:pPr>
      <w:widowControl w:val="0"/>
      <w:spacing w:after="180"/>
      <w:jc w:val="right"/>
    </w:pPr>
    <w:rPr>
      <w:rFonts w:ascii="Arial" w:hAnsi="Arial"/>
      <w:sz w:val="32"/>
      <w:lang w:eastAsia="en-US"/>
    </w:rPr>
  </w:style>
  <w:style w:type="paragraph" w:customStyle="1" w:styleId="Actbullet">
    <w:name w:val="Act bullet"/>
    <w:basedOn w:val="Normal"/>
    <w:uiPriority w:val="99"/>
    <w:rsid w:val="00947D93"/>
    <w:pPr>
      <w:numPr>
        <w:numId w:val="20"/>
      </w:numPr>
      <w:tabs>
        <w:tab w:val="left" w:pos="900"/>
      </w:tabs>
      <w:spacing w:before="20"/>
      <w:ind w:right="-60"/>
    </w:pPr>
    <w:rPr>
      <w:rFonts w:ascii="Arial" w:hAnsi="Arial"/>
      <w:sz w:val="18"/>
    </w:rPr>
  </w:style>
  <w:style w:type="paragraph" w:customStyle="1" w:styleId="Actbulletshaded">
    <w:name w:val="Act bullet shaded"/>
    <w:basedOn w:val="Actbullet"/>
    <w:rsid w:val="00984AB6"/>
    <w:pPr>
      <w:shd w:val="pct15" w:color="auto" w:fill="FFFFFF"/>
    </w:pPr>
  </w:style>
  <w:style w:type="character" w:styleId="PageNumber">
    <w:name w:val="page number"/>
    <w:basedOn w:val="DefaultParagraphFont"/>
    <w:rsid w:val="00947D93"/>
  </w:style>
  <w:style w:type="paragraph" w:styleId="ListBullet2">
    <w:name w:val="List Bullet 2"/>
    <w:basedOn w:val="Normal"/>
    <w:autoRedefine/>
    <w:rsid w:val="00984AB6"/>
    <w:pPr>
      <w:numPr>
        <w:numId w:val="2"/>
      </w:numPr>
      <w:tabs>
        <w:tab w:val="left" w:pos="2880"/>
      </w:tabs>
    </w:pPr>
    <w:rPr>
      <w:lang w:val="en-US"/>
    </w:rPr>
  </w:style>
  <w:style w:type="paragraph" w:customStyle="1" w:styleId="aExamINum">
    <w:name w:val="aExamINum"/>
    <w:basedOn w:val="aExam"/>
    <w:rsid w:val="00984AB6"/>
    <w:pPr>
      <w:tabs>
        <w:tab w:val="left" w:pos="1500"/>
      </w:tabs>
      <w:ind w:left="1500" w:hanging="400"/>
    </w:pPr>
  </w:style>
  <w:style w:type="paragraph" w:customStyle="1" w:styleId="AExamIPara">
    <w:name w:val="AExamIPara"/>
    <w:basedOn w:val="aExam"/>
    <w:rsid w:val="00947D93"/>
    <w:pPr>
      <w:tabs>
        <w:tab w:val="right" w:pos="1720"/>
        <w:tab w:val="left" w:pos="2000"/>
      </w:tabs>
      <w:ind w:left="2000" w:hanging="900"/>
    </w:pPr>
  </w:style>
  <w:style w:type="paragraph" w:customStyle="1" w:styleId="AH3sec">
    <w:name w:val="A H3 sec"/>
    <w:basedOn w:val="Normal"/>
    <w:next w:val="Amain"/>
    <w:rsid w:val="00984AB6"/>
    <w:pPr>
      <w:keepNext/>
      <w:keepLines/>
      <w:numPr>
        <w:numId w:val="4"/>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47D93"/>
    <w:pPr>
      <w:tabs>
        <w:tab w:val="clear" w:pos="2600"/>
      </w:tabs>
      <w:ind w:left="1100"/>
    </w:pPr>
    <w:rPr>
      <w:sz w:val="18"/>
    </w:rPr>
  </w:style>
  <w:style w:type="paragraph" w:customStyle="1" w:styleId="aExamss">
    <w:name w:val="aExamss"/>
    <w:basedOn w:val="aNoteSymb"/>
    <w:rsid w:val="00947D93"/>
    <w:pPr>
      <w:spacing w:before="60"/>
      <w:ind w:left="1100" w:firstLine="0"/>
    </w:pPr>
  </w:style>
  <w:style w:type="paragraph" w:customStyle="1" w:styleId="aExamHdgpar">
    <w:name w:val="aExamHdgpar"/>
    <w:basedOn w:val="aExamHdgss"/>
    <w:next w:val="Normal"/>
    <w:rsid w:val="00947D93"/>
    <w:pPr>
      <w:ind w:left="1600"/>
    </w:pPr>
  </w:style>
  <w:style w:type="paragraph" w:customStyle="1" w:styleId="aExampar">
    <w:name w:val="aExampar"/>
    <w:basedOn w:val="aExamss"/>
    <w:rsid w:val="00947D93"/>
    <w:pPr>
      <w:ind w:left="1600"/>
    </w:pPr>
  </w:style>
  <w:style w:type="paragraph" w:customStyle="1" w:styleId="aExamINumss">
    <w:name w:val="aExamINumss"/>
    <w:basedOn w:val="aExamss"/>
    <w:rsid w:val="00947D93"/>
    <w:pPr>
      <w:tabs>
        <w:tab w:val="left" w:pos="1500"/>
      </w:tabs>
      <w:ind w:left="1500" w:hanging="400"/>
    </w:pPr>
  </w:style>
  <w:style w:type="paragraph" w:customStyle="1" w:styleId="aExamINumpar">
    <w:name w:val="aExamINumpar"/>
    <w:basedOn w:val="aExampar"/>
    <w:rsid w:val="00947D93"/>
    <w:pPr>
      <w:tabs>
        <w:tab w:val="left" w:pos="2000"/>
      </w:tabs>
      <w:ind w:left="2000" w:hanging="400"/>
    </w:pPr>
  </w:style>
  <w:style w:type="paragraph" w:customStyle="1" w:styleId="aExamNumTextss">
    <w:name w:val="aExamNumTextss"/>
    <w:basedOn w:val="aExamss"/>
    <w:rsid w:val="00947D93"/>
    <w:pPr>
      <w:ind w:left="1500"/>
    </w:pPr>
  </w:style>
  <w:style w:type="paragraph" w:customStyle="1" w:styleId="aExamNumTextpar">
    <w:name w:val="aExamNumTextpar"/>
    <w:basedOn w:val="aExampar"/>
    <w:rsid w:val="00984AB6"/>
    <w:pPr>
      <w:ind w:left="2000"/>
    </w:pPr>
  </w:style>
  <w:style w:type="paragraph" w:customStyle="1" w:styleId="aExamBulletss">
    <w:name w:val="aExamBulletss"/>
    <w:basedOn w:val="aExamss"/>
    <w:rsid w:val="00947D93"/>
    <w:pPr>
      <w:ind w:left="1500" w:hanging="400"/>
    </w:pPr>
  </w:style>
  <w:style w:type="paragraph" w:customStyle="1" w:styleId="aExamBulletpar">
    <w:name w:val="aExamBulletpar"/>
    <w:basedOn w:val="aExampar"/>
    <w:rsid w:val="00947D93"/>
    <w:pPr>
      <w:ind w:left="2000" w:hanging="400"/>
    </w:pPr>
  </w:style>
  <w:style w:type="paragraph" w:customStyle="1" w:styleId="aExamHdgsubpar">
    <w:name w:val="aExamHdgsubpar"/>
    <w:basedOn w:val="aExamHdgss"/>
    <w:next w:val="Normal"/>
    <w:rsid w:val="00947D93"/>
    <w:pPr>
      <w:ind w:left="2140"/>
    </w:pPr>
  </w:style>
  <w:style w:type="paragraph" w:customStyle="1" w:styleId="aExamsubpar">
    <w:name w:val="aExamsubpar"/>
    <w:basedOn w:val="aExamss"/>
    <w:rsid w:val="00947D93"/>
    <w:pPr>
      <w:ind w:left="2140"/>
    </w:pPr>
  </w:style>
  <w:style w:type="paragraph" w:customStyle="1" w:styleId="aExamNumsubpar">
    <w:name w:val="aExamNumsubpar"/>
    <w:basedOn w:val="aExamsubpar"/>
    <w:rsid w:val="00984AB6"/>
    <w:pPr>
      <w:tabs>
        <w:tab w:val="left" w:pos="2540"/>
      </w:tabs>
      <w:ind w:left="2540" w:hanging="400"/>
    </w:pPr>
  </w:style>
  <w:style w:type="paragraph" w:customStyle="1" w:styleId="aExamNumTextsubpar">
    <w:name w:val="aExamNumTextsubpar"/>
    <w:basedOn w:val="aExampar"/>
    <w:rsid w:val="00984AB6"/>
    <w:pPr>
      <w:ind w:left="2540"/>
    </w:pPr>
  </w:style>
  <w:style w:type="paragraph" w:customStyle="1" w:styleId="aExamBulletsubpar">
    <w:name w:val="aExamBulletsubpar"/>
    <w:basedOn w:val="aExamsubpar"/>
    <w:rsid w:val="00984AB6"/>
    <w:pPr>
      <w:numPr>
        <w:numId w:val="7"/>
      </w:numPr>
    </w:pPr>
  </w:style>
  <w:style w:type="paragraph" w:customStyle="1" w:styleId="aNoteTextss">
    <w:name w:val="aNoteTextss"/>
    <w:basedOn w:val="Normal"/>
    <w:rsid w:val="00947D93"/>
    <w:pPr>
      <w:spacing w:before="60"/>
      <w:ind w:left="1900"/>
      <w:jc w:val="both"/>
    </w:pPr>
    <w:rPr>
      <w:sz w:val="20"/>
    </w:rPr>
  </w:style>
  <w:style w:type="paragraph" w:customStyle="1" w:styleId="aNoteParass">
    <w:name w:val="aNoteParass"/>
    <w:basedOn w:val="Normal"/>
    <w:rsid w:val="00947D93"/>
    <w:pPr>
      <w:tabs>
        <w:tab w:val="right" w:pos="2140"/>
        <w:tab w:val="left" w:pos="2400"/>
      </w:tabs>
      <w:spacing w:before="60"/>
      <w:ind w:left="2400" w:hanging="1300"/>
      <w:jc w:val="both"/>
    </w:pPr>
    <w:rPr>
      <w:sz w:val="20"/>
    </w:rPr>
  </w:style>
  <w:style w:type="paragraph" w:customStyle="1" w:styleId="aNoteParapar">
    <w:name w:val="aNoteParapar"/>
    <w:basedOn w:val="aNotepar"/>
    <w:rsid w:val="00947D93"/>
    <w:pPr>
      <w:tabs>
        <w:tab w:val="right" w:pos="2640"/>
      </w:tabs>
      <w:spacing w:before="60"/>
      <w:ind w:left="2920" w:hanging="1320"/>
    </w:pPr>
  </w:style>
  <w:style w:type="paragraph" w:customStyle="1" w:styleId="aNotesubpar">
    <w:name w:val="aNotesubpar"/>
    <w:basedOn w:val="BillBasic"/>
    <w:next w:val="Normal"/>
    <w:rsid w:val="00947D93"/>
    <w:pPr>
      <w:ind w:left="2940" w:hanging="800"/>
    </w:pPr>
    <w:rPr>
      <w:sz w:val="20"/>
    </w:rPr>
  </w:style>
  <w:style w:type="paragraph" w:customStyle="1" w:styleId="aNoteTextsubpar">
    <w:name w:val="aNoteTextsubpar"/>
    <w:basedOn w:val="aNotesubpar"/>
    <w:rsid w:val="00947D93"/>
    <w:pPr>
      <w:spacing w:before="60"/>
      <w:ind w:firstLine="0"/>
    </w:pPr>
  </w:style>
  <w:style w:type="paragraph" w:customStyle="1" w:styleId="aNoteParasubpar">
    <w:name w:val="aNoteParasubpar"/>
    <w:basedOn w:val="aNotesubpar"/>
    <w:rsid w:val="00984AB6"/>
    <w:pPr>
      <w:tabs>
        <w:tab w:val="right" w:pos="3180"/>
      </w:tabs>
      <w:spacing w:before="0"/>
      <w:ind w:left="3460" w:hanging="1320"/>
    </w:pPr>
  </w:style>
  <w:style w:type="paragraph" w:customStyle="1" w:styleId="aNoteBulletann">
    <w:name w:val="aNoteBulletann"/>
    <w:basedOn w:val="aNotess"/>
    <w:rsid w:val="00984AB6"/>
    <w:pPr>
      <w:tabs>
        <w:tab w:val="left" w:pos="2200"/>
      </w:tabs>
      <w:spacing w:before="0"/>
      <w:ind w:left="0" w:firstLine="0"/>
    </w:pPr>
  </w:style>
  <w:style w:type="paragraph" w:customStyle="1" w:styleId="aNoteBulletparann">
    <w:name w:val="aNoteBulletparann"/>
    <w:basedOn w:val="aNotepar"/>
    <w:rsid w:val="00984AB6"/>
    <w:pPr>
      <w:tabs>
        <w:tab w:val="left" w:pos="2700"/>
      </w:tabs>
      <w:spacing w:before="0"/>
      <w:ind w:left="0" w:firstLine="0"/>
    </w:pPr>
  </w:style>
  <w:style w:type="paragraph" w:customStyle="1" w:styleId="aNoteBulletsubpar">
    <w:name w:val="aNoteBulletsubpar"/>
    <w:basedOn w:val="aNotesubpar"/>
    <w:rsid w:val="00984AB6"/>
    <w:pPr>
      <w:numPr>
        <w:numId w:val="6"/>
      </w:numPr>
      <w:tabs>
        <w:tab w:val="left" w:pos="3240"/>
      </w:tabs>
      <w:spacing w:before="0"/>
    </w:pPr>
  </w:style>
  <w:style w:type="paragraph" w:customStyle="1" w:styleId="aNoteBulletss">
    <w:name w:val="aNoteBulletss"/>
    <w:basedOn w:val="Normal"/>
    <w:rsid w:val="00947D93"/>
    <w:pPr>
      <w:spacing w:before="60"/>
      <w:ind w:left="2300" w:hanging="400"/>
      <w:jc w:val="both"/>
    </w:pPr>
    <w:rPr>
      <w:sz w:val="20"/>
    </w:rPr>
  </w:style>
  <w:style w:type="paragraph" w:customStyle="1" w:styleId="aNoteBulletpar">
    <w:name w:val="aNoteBulletpar"/>
    <w:basedOn w:val="aNotepar"/>
    <w:rsid w:val="00947D93"/>
    <w:pPr>
      <w:spacing w:before="60"/>
      <w:ind w:left="2800" w:hanging="400"/>
    </w:pPr>
  </w:style>
  <w:style w:type="paragraph" w:customStyle="1" w:styleId="aExplanBullet">
    <w:name w:val="aExplanBullet"/>
    <w:basedOn w:val="Normal"/>
    <w:rsid w:val="00947D93"/>
    <w:pPr>
      <w:spacing w:before="140"/>
      <w:ind w:left="400" w:hanging="400"/>
      <w:jc w:val="both"/>
    </w:pPr>
    <w:rPr>
      <w:snapToGrid w:val="0"/>
      <w:sz w:val="20"/>
    </w:rPr>
  </w:style>
  <w:style w:type="paragraph" w:customStyle="1" w:styleId="AuthLaw">
    <w:name w:val="AuthLaw"/>
    <w:basedOn w:val="BillBasic"/>
    <w:rsid w:val="00984AB6"/>
    <w:rPr>
      <w:rFonts w:ascii="Arial" w:hAnsi="Arial"/>
      <w:b/>
      <w:sz w:val="20"/>
    </w:rPr>
  </w:style>
  <w:style w:type="character" w:customStyle="1" w:styleId="charContents">
    <w:name w:val="charContents"/>
    <w:basedOn w:val="DefaultParagraphFont"/>
    <w:rsid w:val="00947D93"/>
  </w:style>
  <w:style w:type="character" w:customStyle="1" w:styleId="charPage">
    <w:name w:val="charPage"/>
    <w:basedOn w:val="DefaultParagraphFont"/>
    <w:rsid w:val="00947D93"/>
  </w:style>
  <w:style w:type="paragraph" w:customStyle="1" w:styleId="SchAmain">
    <w:name w:val="Sch A main"/>
    <w:basedOn w:val="Amain"/>
    <w:rsid w:val="00947D93"/>
  </w:style>
  <w:style w:type="paragraph" w:customStyle="1" w:styleId="SchApara">
    <w:name w:val="Sch A para"/>
    <w:basedOn w:val="Apara"/>
    <w:rsid w:val="00947D93"/>
  </w:style>
  <w:style w:type="paragraph" w:customStyle="1" w:styleId="SchAsubpara">
    <w:name w:val="Sch A subpara"/>
    <w:basedOn w:val="Asubpara"/>
    <w:rsid w:val="00947D93"/>
  </w:style>
  <w:style w:type="paragraph" w:customStyle="1" w:styleId="SchAsubsubpara">
    <w:name w:val="Sch A subsubpara"/>
    <w:basedOn w:val="Asubsubpara"/>
    <w:rsid w:val="00947D93"/>
  </w:style>
  <w:style w:type="paragraph" w:customStyle="1" w:styleId="00Spine">
    <w:name w:val="00Spine"/>
    <w:basedOn w:val="Normal"/>
    <w:rsid w:val="00947D93"/>
  </w:style>
  <w:style w:type="paragraph" w:customStyle="1" w:styleId="05Endnote0">
    <w:name w:val="05Endnote"/>
    <w:basedOn w:val="Normal"/>
    <w:rsid w:val="00947D93"/>
  </w:style>
  <w:style w:type="paragraph" w:customStyle="1" w:styleId="06Copyright">
    <w:name w:val="06Copyright"/>
    <w:basedOn w:val="Normal"/>
    <w:rsid w:val="00947D93"/>
  </w:style>
  <w:style w:type="paragraph" w:customStyle="1" w:styleId="RepubNo">
    <w:name w:val="RepubNo"/>
    <w:basedOn w:val="BillBasicHeading"/>
    <w:rsid w:val="00947D93"/>
    <w:pPr>
      <w:keepNext w:val="0"/>
      <w:spacing w:before="600"/>
      <w:jc w:val="both"/>
    </w:pPr>
    <w:rPr>
      <w:sz w:val="26"/>
    </w:rPr>
  </w:style>
  <w:style w:type="paragraph" w:customStyle="1" w:styleId="EffectiveDate">
    <w:name w:val="EffectiveDate"/>
    <w:basedOn w:val="Normal"/>
    <w:rsid w:val="00947D93"/>
    <w:pPr>
      <w:spacing w:before="120"/>
    </w:pPr>
    <w:rPr>
      <w:rFonts w:ascii="Arial" w:hAnsi="Arial"/>
      <w:b/>
      <w:sz w:val="26"/>
    </w:rPr>
  </w:style>
  <w:style w:type="paragraph" w:customStyle="1" w:styleId="CoverInForce">
    <w:name w:val="CoverInForce"/>
    <w:basedOn w:val="BillBasicHeading"/>
    <w:rsid w:val="00947D93"/>
    <w:pPr>
      <w:keepNext w:val="0"/>
      <w:spacing w:before="400"/>
    </w:pPr>
    <w:rPr>
      <w:b w:val="0"/>
    </w:rPr>
  </w:style>
  <w:style w:type="paragraph" w:customStyle="1" w:styleId="CoverHeading">
    <w:name w:val="CoverHeading"/>
    <w:basedOn w:val="Normal"/>
    <w:rsid w:val="00947D93"/>
    <w:rPr>
      <w:rFonts w:ascii="Arial" w:hAnsi="Arial"/>
      <w:b/>
    </w:rPr>
  </w:style>
  <w:style w:type="paragraph" w:customStyle="1" w:styleId="CoverSubHdg">
    <w:name w:val="CoverSubHdg"/>
    <w:basedOn w:val="CoverHeading"/>
    <w:rsid w:val="00947D93"/>
    <w:pPr>
      <w:spacing w:before="120"/>
    </w:pPr>
    <w:rPr>
      <w:sz w:val="20"/>
    </w:rPr>
  </w:style>
  <w:style w:type="paragraph" w:customStyle="1" w:styleId="CoverActName">
    <w:name w:val="CoverActName"/>
    <w:basedOn w:val="BillBasicHeading"/>
    <w:rsid w:val="00947D93"/>
    <w:pPr>
      <w:keepNext w:val="0"/>
      <w:spacing w:before="260"/>
    </w:pPr>
  </w:style>
  <w:style w:type="paragraph" w:customStyle="1" w:styleId="CoverText">
    <w:name w:val="CoverText"/>
    <w:basedOn w:val="Normal"/>
    <w:uiPriority w:val="99"/>
    <w:rsid w:val="00947D93"/>
    <w:pPr>
      <w:spacing w:before="100"/>
      <w:jc w:val="both"/>
    </w:pPr>
    <w:rPr>
      <w:sz w:val="20"/>
    </w:rPr>
  </w:style>
  <w:style w:type="paragraph" w:customStyle="1" w:styleId="CoverTextPara">
    <w:name w:val="CoverTextPara"/>
    <w:basedOn w:val="CoverText"/>
    <w:rsid w:val="00947D93"/>
    <w:pPr>
      <w:tabs>
        <w:tab w:val="right" w:pos="600"/>
        <w:tab w:val="left" w:pos="840"/>
      </w:tabs>
      <w:ind w:left="840" w:hanging="840"/>
    </w:pPr>
  </w:style>
  <w:style w:type="paragraph" w:customStyle="1" w:styleId="AH1ChapterSymb">
    <w:name w:val="A H1 Chapter Symb"/>
    <w:basedOn w:val="AH1Chapter"/>
    <w:next w:val="AH2Part"/>
    <w:rsid w:val="00947D93"/>
    <w:pPr>
      <w:tabs>
        <w:tab w:val="clear" w:pos="2600"/>
        <w:tab w:val="left" w:pos="0"/>
      </w:tabs>
      <w:ind w:left="2480" w:hanging="2960"/>
    </w:pPr>
  </w:style>
  <w:style w:type="paragraph" w:customStyle="1" w:styleId="AH2PartSymb">
    <w:name w:val="A H2 Part Symb"/>
    <w:basedOn w:val="AH2Part"/>
    <w:next w:val="AH3Div"/>
    <w:rsid w:val="00947D93"/>
    <w:pPr>
      <w:tabs>
        <w:tab w:val="clear" w:pos="2600"/>
        <w:tab w:val="left" w:pos="0"/>
      </w:tabs>
      <w:ind w:left="2480" w:hanging="2960"/>
    </w:pPr>
  </w:style>
  <w:style w:type="paragraph" w:customStyle="1" w:styleId="AH3DivSymb">
    <w:name w:val="A H3 Div Symb"/>
    <w:basedOn w:val="AH3Div"/>
    <w:next w:val="AH5Sec"/>
    <w:rsid w:val="00947D93"/>
    <w:pPr>
      <w:tabs>
        <w:tab w:val="clear" w:pos="2600"/>
        <w:tab w:val="left" w:pos="0"/>
      </w:tabs>
      <w:ind w:left="2480" w:hanging="2960"/>
    </w:pPr>
  </w:style>
  <w:style w:type="paragraph" w:customStyle="1" w:styleId="AH4SubDivSymb">
    <w:name w:val="A H4 SubDiv Symb"/>
    <w:basedOn w:val="AH4SubDiv"/>
    <w:next w:val="AH5Sec"/>
    <w:rsid w:val="00947D93"/>
    <w:pPr>
      <w:tabs>
        <w:tab w:val="clear" w:pos="2600"/>
        <w:tab w:val="left" w:pos="0"/>
      </w:tabs>
      <w:ind w:left="2480" w:hanging="2960"/>
    </w:pPr>
  </w:style>
  <w:style w:type="paragraph" w:customStyle="1" w:styleId="AH5SecSymb">
    <w:name w:val="A H5 Sec Symb"/>
    <w:basedOn w:val="AH5Sec"/>
    <w:next w:val="Amain"/>
    <w:rsid w:val="00947D93"/>
    <w:pPr>
      <w:tabs>
        <w:tab w:val="clear" w:pos="1100"/>
        <w:tab w:val="left" w:pos="0"/>
      </w:tabs>
      <w:ind w:hanging="1580"/>
    </w:pPr>
  </w:style>
  <w:style w:type="paragraph" w:customStyle="1" w:styleId="AmainSymb">
    <w:name w:val="A main Symb"/>
    <w:basedOn w:val="Amain"/>
    <w:rsid w:val="00947D93"/>
    <w:pPr>
      <w:tabs>
        <w:tab w:val="left" w:pos="0"/>
      </w:tabs>
      <w:ind w:left="1120" w:hanging="1600"/>
    </w:pPr>
  </w:style>
  <w:style w:type="paragraph" w:customStyle="1" w:styleId="AparaSymb">
    <w:name w:val="A para Symb"/>
    <w:basedOn w:val="Apara"/>
    <w:rsid w:val="00947D93"/>
    <w:pPr>
      <w:tabs>
        <w:tab w:val="right" w:pos="0"/>
      </w:tabs>
      <w:ind w:hanging="2080"/>
    </w:pPr>
  </w:style>
  <w:style w:type="paragraph" w:customStyle="1" w:styleId="Assectheading">
    <w:name w:val="A ssect heading"/>
    <w:basedOn w:val="Amain"/>
    <w:rsid w:val="00947D93"/>
    <w:pPr>
      <w:keepNext/>
      <w:tabs>
        <w:tab w:val="clear" w:pos="900"/>
        <w:tab w:val="clear" w:pos="1100"/>
      </w:tabs>
      <w:spacing w:before="300"/>
      <w:ind w:left="0" w:firstLine="0"/>
      <w:outlineLvl w:val="9"/>
    </w:pPr>
    <w:rPr>
      <w:i/>
    </w:rPr>
  </w:style>
  <w:style w:type="paragraph" w:customStyle="1" w:styleId="AsubparaSymb">
    <w:name w:val="A subpara Symb"/>
    <w:basedOn w:val="Asubpara"/>
    <w:rsid w:val="00947D93"/>
    <w:pPr>
      <w:tabs>
        <w:tab w:val="left" w:pos="0"/>
      </w:tabs>
      <w:ind w:left="2098" w:hanging="2580"/>
    </w:pPr>
  </w:style>
  <w:style w:type="paragraph" w:customStyle="1" w:styleId="Actdetails">
    <w:name w:val="Act details"/>
    <w:basedOn w:val="Normal"/>
    <w:rsid w:val="00947D93"/>
    <w:pPr>
      <w:spacing w:before="20"/>
      <w:ind w:left="1400"/>
    </w:pPr>
    <w:rPr>
      <w:rFonts w:ascii="Arial" w:hAnsi="Arial"/>
      <w:sz w:val="20"/>
    </w:rPr>
  </w:style>
  <w:style w:type="paragraph" w:customStyle="1" w:styleId="AmdtEntries">
    <w:name w:val="AmdtEntries"/>
    <w:basedOn w:val="BillBasicHeading"/>
    <w:rsid w:val="00947D93"/>
    <w:pPr>
      <w:keepNext w:val="0"/>
      <w:tabs>
        <w:tab w:val="clear" w:pos="2600"/>
      </w:tabs>
      <w:spacing w:before="0"/>
      <w:ind w:left="3200" w:hanging="2100"/>
    </w:pPr>
    <w:rPr>
      <w:sz w:val="18"/>
    </w:rPr>
  </w:style>
  <w:style w:type="paragraph" w:customStyle="1" w:styleId="AmdtEntriesDefL2">
    <w:name w:val="AmdtEntriesDefL2"/>
    <w:basedOn w:val="AmdtEntries"/>
    <w:rsid w:val="00947D93"/>
    <w:pPr>
      <w:tabs>
        <w:tab w:val="left" w:pos="3000"/>
      </w:tabs>
      <w:ind w:left="3600" w:hanging="2500"/>
    </w:pPr>
  </w:style>
  <w:style w:type="paragraph" w:customStyle="1" w:styleId="AmdtsEntriesDefL2">
    <w:name w:val="AmdtsEntriesDefL2"/>
    <w:basedOn w:val="Normal"/>
    <w:rsid w:val="00947D93"/>
    <w:pPr>
      <w:tabs>
        <w:tab w:val="left" w:pos="3000"/>
      </w:tabs>
      <w:ind w:left="3100" w:hanging="2000"/>
    </w:pPr>
    <w:rPr>
      <w:rFonts w:ascii="Arial" w:hAnsi="Arial"/>
      <w:sz w:val="18"/>
    </w:rPr>
  </w:style>
  <w:style w:type="paragraph" w:customStyle="1" w:styleId="AmdtsEntries">
    <w:name w:val="AmdtsEntries"/>
    <w:basedOn w:val="BillBasicHeading"/>
    <w:rsid w:val="00947D9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47D93"/>
    <w:pPr>
      <w:tabs>
        <w:tab w:val="clear" w:pos="2600"/>
      </w:tabs>
      <w:spacing w:before="120"/>
      <w:ind w:left="1100"/>
    </w:pPr>
    <w:rPr>
      <w:sz w:val="18"/>
    </w:rPr>
  </w:style>
  <w:style w:type="paragraph" w:customStyle="1" w:styleId="Asamby">
    <w:name w:val="As am by"/>
    <w:basedOn w:val="Normal"/>
    <w:next w:val="Normal"/>
    <w:rsid w:val="00947D93"/>
    <w:pPr>
      <w:spacing w:before="240"/>
      <w:ind w:left="1100"/>
    </w:pPr>
    <w:rPr>
      <w:rFonts w:ascii="Arial" w:hAnsi="Arial"/>
      <w:sz w:val="20"/>
    </w:rPr>
  </w:style>
  <w:style w:type="character" w:customStyle="1" w:styleId="charSymb">
    <w:name w:val="charSymb"/>
    <w:basedOn w:val="DefaultParagraphFont"/>
    <w:rsid w:val="00947D93"/>
    <w:rPr>
      <w:rFonts w:ascii="Arial" w:hAnsi="Arial"/>
      <w:sz w:val="24"/>
      <w:bdr w:val="single" w:sz="4" w:space="0" w:color="auto"/>
    </w:rPr>
  </w:style>
  <w:style w:type="character" w:customStyle="1" w:styleId="charTableNo">
    <w:name w:val="charTableNo"/>
    <w:basedOn w:val="DefaultParagraphFont"/>
    <w:rsid w:val="00947D93"/>
  </w:style>
  <w:style w:type="character" w:customStyle="1" w:styleId="charTableText">
    <w:name w:val="charTableText"/>
    <w:basedOn w:val="DefaultParagraphFont"/>
    <w:rsid w:val="00947D93"/>
  </w:style>
  <w:style w:type="paragraph" w:customStyle="1" w:styleId="Dict-HeadingSymb">
    <w:name w:val="Dict-Heading Symb"/>
    <w:basedOn w:val="Dict-Heading"/>
    <w:rsid w:val="00947D93"/>
    <w:pPr>
      <w:tabs>
        <w:tab w:val="left" w:pos="0"/>
      </w:tabs>
      <w:ind w:left="2480" w:hanging="2960"/>
    </w:pPr>
  </w:style>
  <w:style w:type="paragraph" w:customStyle="1" w:styleId="EarlierRepubEntries">
    <w:name w:val="EarlierRepubEntries"/>
    <w:basedOn w:val="Normal"/>
    <w:rsid w:val="00947D93"/>
    <w:pPr>
      <w:spacing w:before="60" w:after="60"/>
    </w:pPr>
    <w:rPr>
      <w:rFonts w:ascii="Arial" w:hAnsi="Arial"/>
      <w:sz w:val="18"/>
    </w:rPr>
  </w:style>
  <w:style w:type="paragraph" w:customStyle="1" w:styleId="EarlierRepubHdg">
    <w:name w:val="EarlierRepubHdg"/>
    <w:basedOn w:val="Normal"/>
    <w:rsid w:val="00947D93"/>
    <w:pPr>
      <w:keepNext/>
    </w:pPr>
    <w:rPr>
      <w:rFonts w:ascii="Arial" w:hAnsi="Arial"/>
      <w:b/>
      <w:sz w:val="20"/>
    </w:rPr>
  </w:style>
  <w:style w:type="paragraph" w:customStyle="1" w:styleId="Endnote20">
    <w:name w:val="Endnote2"/>
    <w:basedOn w:val="Normal"/>
    <w:rsid w:val="00947D93"/>
    <w:pPr>
      <w:keepNext/>
      <w:tabs>
        <w:tab w:val="left" w:pos="1100"/>
      </w:tabs>
      <w:spacing w:before="360"/>
    </w:pPr>
    <w:rPr>
      <w:rFonts w:ascii="Arial" w:hAnsi="Arial"/>
      <w:b/>
    </w:rPr>
  </w:style>
  <w:style w:type="paragraph" w:customStyle="1" w:styleId="Endnote3">
    <w:name w:val="Endnote3"/>
    <w:basedOn w:val="Normal"/>
    <w:rsid w:val="00947D9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47D9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47D93"/>
    <w:pPr>
      <w:spacing w:before="60"/>
      <w:ind w:left="1100"/>
      <w:jc w:val="both"/>
    </w:pPr>
    <w:rPr>
      <w:sz w:val="20"/>
    </w:rPr>
  </w:style>
  <w:style w:type="paragraph" w:customStyle="1" w:styleId="EndNoteParas">
    <w:name w:val="EndNoteParas"/>
    <w:basedOn w:val="EndNoteTextEPS"/>
    <w:rsid w:val="00947D93"/>
    <w:pPr>
      <w:tabs>
        <w:tab w:val="right" w:pos="1432"/>
      </w:tabs>
      <w:ind w:left="1840" w:hanging="1840"/>
    </w:pPr>
  </w:style>
  <w:style w:type="paragraph" w:customStyle="1" w:styleId="EndnotesAbbrev">
    <w:name w:val="EndnotesAbbrev"/>
    <w:basedOn w:val="Normal"/>
    <w:rsid w:val="00947D93"/>
    <w:pPr>
      <w:spacing w:before="20"/>
    </w:pPr>
    <w:rPr>
      <w:rFonts w:ascii="Arial" w:hAnsi="Arial"/>
      <w:color w:val="000000"/>
      <w:sz w:val="16"/>
    </w:rPr>
  </w:style>
  <w:style w:type="paragraph" w:customStyle="1" w:styleId="EPSCoverTop">
    <w:name w:val="EPSCoverTop"/>
    <w:basedOn w:val="Normal"/>
    <w:rsid w:val="00947D93"/>
    <w:pPr>
      <w:jc w:val="right"/>
    </w:pPr>
    <w:rPr>
      <w:rFonts w:ascii="Arial" w:hAnsi="Arial"/>
      <w:sz w:val="20"/>
    </w:rPr>
  </w:style>
  <w:style w:type="paragraph" w:customStyle="1" w:styleId="FooterInfoCentre">
    <w:name w:val="FooterInfoCentre"/>
    <w:basedOn w:val="FooterInfo"/>
    <w:rsid w:val="00947D93"/>
    <w:pPr>
      <w:spacing w:before="60"/>
      <w:jc w:val="center"/>
    </w:pPr>
  </w:style>
  <w:style w:type="paragraph" w:customStyle="1" w:styleId="LegHistNote">
    <w:name w:val="LegHistNote"/>
    <w:basedOn w:val="Actdetails"/>
    <w:rsid w:val="00947D93"/>
    <w:pPr>
      <w:spacing w:before="60"/>
      <w:ind w:left="2700" w:right="-60" w:hanging="1300"/>
    </w:pPr>
    <w:rPr>
      <w:sz w:val="18"/>
    </w:rPr>
  </w:style>
  <w:style w:type="paragraph" w:customStyle="1" w:styleId="LongTitleSymb">
    <w:name w:val="LongTitleSymb"/>
    <w:basedOn w:val="LongTitle"/>
    <w:rsid w:val="00947D93"/>
    <w:pPr>
      <w:ind w:hanging="480"/>
    </w:pPr>
  </w:style>
  <w:style w:type="paragraph" w:styleId="MacroText">
    <w:name w:val="macro"/>
    <w:semiHidden/>
    <w:rsid w:val="00947D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47D93"/>
    <w:pPr>
      <w:tabs>
        <w:tab w:val="left" w:pos="2600"/>
      </w:tabs>
      <w:ind w:left="2600"/>
    </w:pPr>
  </w:style>
  <w:style w:type="paragraph" w:customStyle="1" w:styleId="ModH1Chapter">
    <w:name w:val="Mod H1 Chapter"/>
    <w:basedOn w:val="IH1ChapSymb"/>
    <w:rsid w:val="00947D93"/>
    <w:pPr>
      <w:tabs>
        <w:tab w:val="clear" w:pos="2600"/>
        <w:tab w:val="left" w:pos="3300"/>
      </w:tabs>
      <w:ind w:left="3300"/>
    </w:pPr>
  </w:style>
  <w:style w:type="paragraph" w:customStyle="1" w:styleId="ModH2Part">
    <w:name w:val="Mod H2 Part"/>
    <w:basedOn w:val="IH2PartSymb"/>
    <w:rsid w:val="00947D93"/>
    <w:pPr>
      <w:tabs>
        <w:tab w:val="clear" w:pos="2600"/>
        <w:tab w:val="left" w:pos="3300"/>
      </w:tabs>
      <w:ind w:left="3300"/>
    </w:pPr>
  </w:style>
  <w:style w:type="paragraph" w:customStyle="1" w:styleId="ModH3Div">
    <w:name w:val="Mod H3 Div"/>
    <w:basedOn w:val="IH3DivSymb"/>
    <w:rsid w:val="00947D93"/>
    <w:pPr>
      <w:tabs>
        <w:tab w:val="clear" w:pos="2600"/>
        <w:tab w:val="left" w:pos="3300"/>
      </w:tabs>
      <w:ind w:left="3300"/>
    </w:pPr>
  </w:style>
  <w:style w:type="paragraph" w:customStyle="1" w:styleId="ModH4SubDiv">
    <w:name w:val="Mod H4 SubDiv"/>
    <w:basedOn w:val="IH4SubDivSymb"/>
    <w:rsid w:val="00947D93"/>
    <w:pPr>
      <w:tabs>
        <w:tab w:val="clear" w:pos="2600"/>
        <w:tab w:val="left" w:pos="3300"/>
      </w:tabs>
      <w:ind w:left="3300"/>
    </w:pPr>
  </w:style>
  <w:style w:type="paragraph" w:customStyle="1" w:styleId="ModH5Sec">
    <w:name w:val="Mod H5 Sec"/>
    <w:basedOn w:val="IH5SecSymb"/>
    <w:rsid w:val="00947D93"/>
    <w:pPr>
      <w:tabs>
        <w:tab w:val="clear" w:pos="1100"/>
        <w:tab w:val="left" w:pos="1800"/>
      </w:tabs>
      <w:ind w:left="2200"/>
    </w:pPr>
  </w:style>
  <w:style w:type="paragraph" w:customStyle="1" w:styleId="Modmain">
    <w:name w:val="Mod main"/>
    <w:basedOn w:val="Amain"/>
    <w:rsid w:val="00947D93"/>
    <w:pPr>
      <w:tabs>
        <w:tab w:val="clear" w:pos="900"/>
        <w:tab w:val="clear" w:pos="1100"/>
        <w:tab w:val="right" w:pos="1600"/>
        <w:tab w:val="left" w:pos="1800"/>
      </w:tabs>
      <w:ind w:left="2200"/>
    </w:pPr>
  </w:style>
  <w:style w:type="paragraph" w:customStyle="1" w:styleId="Modmainreturn">
    <w:name w:val="Mod main return"/>
    <w:basedOn w:val="AmainreturnSymb"/>
    <w:rsid w:val="00947D93"/>
    <w:pPr>
      <w:ind w:left="1800"/>
    </w:pPr>
  </w:style>
  <w:style w:type="paragraph" w:customStyle="1" w:styleId="ModNote">
    <w:name w:val="Mod Note"/>
    <w:basedOn w:val="aNoteSymb"/>
    <w:rsid w:val="00947D93"/>
    <w:pPr>
      <w:tabs>
        <w:tab w:val="left" w:pos="2600"/>
      </w:tabs>
      <w:ind w:left="2600"/>
    </w:pPr>
  </w:style>
  <w:style w:type="paragraph" w:customStyle="1" w:styleId="Modpara">
    <w:name w:val="Mod para"/>
    <w:basedOn w:val="BillBasic"/>
    <w:rsid w:val="00947D93"/>
    <w:pPr>
      <w:tabs>
        <w:tab w:val="right" w:pos="2100"/>
        <w:tab w:val="left" w:pos="2300"/>
      </w:tabs>
      <w:ind w:left="2700" w:hanging="1600"/>
      <w:outlineLvl w:val="6"/>
    </w:pPr>
  </w:style>
  <w:style w:type="paragraph" w:customStyle="1" w:styleId="Modparareturn">
    <w:name w:val="Mod para return"/>
    <w:basedOn w:val="AparareturnSymb"/>
    <w:rsid w:val="00947D93"/>
    <w:pPr>
      <w:ind w:left="2300"/>
    </w:pPr>
  </w:style>
  <w:style w:type="paragraph" w:customStyle="1" w:styleId="Modref">
    <w:name w:val="Mod ref"/>
    <w:basedOn w:val="refSymb"/>
    <w:rsid w:val="00947D93"/>
    <w:pPr>
      <w:ind w:left="1100"/>
    </w:pPr>
  </w:style>
  <w:style w:type="paragraph" w:customStyle="1" w:styleId="Modsubpara">
    <w:name w:val="Mod subpara"/>
    <w:basedOn w:val="Asubpara"/>
    <w:rsid w:val="00947D9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47D93"/>
    <w:pPr>
      <w:ind w:left="3040"/>
    </w:pPr>
  </w:style>
  <w:style w:type="paragraph" w:customStyle="1" w:styleId="Modsubsubpara">
    <w:name w:val="Mod subsubpara"/>
    <w:basedOn w:val="AsubsubparaSymb"/>
    <w:rsid w:val="00947D93"/>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47D93"/>
    <w:pPr>
      <w:keepNext/>
      <w:spacing w:before="180"/>
      <w:ind w:left="1100"/>
    </w:pPr>
    <w:rPr>
      <w:rFonts w:ascii="Arial" w:hAnsi="Arial"/>
      <w:b/>
      <w:sz w:val="20"/>
    </w:rPr>
  </w:style>
  <w:style w:type="paragraph" w:customStyle="1" w:styleId="NewReg">
    <w:name w:val="New Reg"/>
    <w:basedOn w:val="NewAct"/>
    <w:next w:val="Actdetails"/>
    <w:rsid w:val="00947D93"/>
  </w:style>
  <w:style w:type="paragraph" w:customStyle="1" w:styleId="RenumProvEntries">
    <w:name w:val="RenumProvEntries"/>
    <w:basedOn w:val="Normal"/>
    <w:rsid w:val="00947D93"/>
    <w:pPr>
      <w:spacing w:before="60"/>
    </w:pPr>
    <w:rPr>
      <w:rFonts w:ascii="Arial" w:hAnsi="Arial"/>
      <w:sz w:val="20"/>
    </w:rPr>
  </w:style>
  <w:style w:type="paragraph" w:customStyle="1" w:styleId="RenumProvHdg">
    <w:name w:val="RenumProvHdg"/>
    <w:basedOn w:val="Normal"/>
    <w:rsid w:val="00947D93"/>
    <w:rPr>
      <w:rFonts w:ascii="Arial" w:hAnsi="Arial"/>
      <w:b/>
      <w:sz w:val="22"/>
    </w:rPr>
  </w:style>
  <w:style w:type="paragraph" w:customStyle="1" w:styleId="RenumProvHeader">
    <w:name w:val="RenumProvHeader"/>
    <w:basedOn w:val="Normal"/>
    <w:rsid w:val="00947D93"/>
    <w:rPr>
      <w:rFonts w:ascii="Arial" w:hAnsi="Arial"/>
      <w:b/>
      <w:sz w:val="22"/>
    </w:rPr>
  </w:style>
  <w:style w:type="paragraph" w:customStyle="1" w:styleId="RenumProvSubsectEntries">
    <w:name w:val="RenumProvSubsectEntries"/>
    <w:basedOn w:val="RenumProvEntries"/>
    <w:rsid w:val="00947D93"/>
    <w:pPr>
      <w:ind w:left="252"/>
    </w:pPr>
  </w:style>
  <w:style w:type="paragraph" w:customStyle="1" w:styleId="RenumTableHdg">
    <w:name w:val="RenumTableHdg"/>
    <w:basedOn w:val="Normal"/>
    <w:rsid w:val="00947D93"/>
    <w:pPr>
      <w:spacing w:before="120"/>
    </w:pPr>
    <w:rPr>
      <w:rFonts w:ascii="Arial" w:hAnsi="Arial"/>
      <w:b/>
      <w:sz w:val="20"/>
    </w:rPr>
  </w:style>
  <w:style w:type="paragraph" w:customStyle="1" w:styleId="SchclauseheadingSymb">
    <w:name w:val="Sch clause heading Symb"/>
    <w:basedOn w:val="Schclauseheading"/>
    <w:rsid w:val="00947D93"/>
    <w:pPr>
      <w:tabs>
        <w:tab w:val="left" w:pos="0"/>
      </w:tabs>
      <w:ind w:left="980" w:hanging="1460"/>
    </w:pPr>
  </w:style>
  <w:style w:type="paragraph" w:customStyle="1" w:styleId="SchSubClause">
    <w:name w:val="Sch SubClause"/>
    <w:basedOn w:val="Schclauseheading"/>
    <w:rsid w:val="00947D93"/>
    <w:rPr>
      <w:b w:val="0"/>
    </w:rPr>
  </w:style>
  <w:style w:type="paragraph" w:customStyle="1" w:styleId="Sched-FormSymb">
    <w:name w:val="Sched-Form Symb"/>
    <w:basedOn w:val="Sched-Form"/>
    <w:rsid w:val="00947D93"/>
    <w:pPr>
      <w:tabs>
        <w:tab w:val="left" w:pos="0"/>
      </w:tabs>
      <w:ind w:left="2480" w:hanging="2960"/>
    </w:pPr>
  </w:style>
  <w:style w:type="paragraph" w:customStyle="1" w:styleId="Sched-Form-18Space">
    <w:name w:val="Sched-Form-18Space"/>
    <w:basedOn w:val="Normal"/>
    <w:rsid w:val="00947D93"/>
    <w:pPr>
      <w:spacing w:before="360" w:after="60"/>
    </w:pPr>
    <w:rPr>
      <w:sz w:val="22"/>
    </w:rPr>
  </w:style>
  <w:style w:type="paragraph" w:customStyle="1" w:styleId="Sched-headingSymb">
    <w:name w:val="Sched-heading Symb"/>
    <w:basedOn w:val="Sched-heading"/>
    <w:rsid w:val="00947D93"/>
    <w:pPr>
      <w:tabs>
        <w:tab w:val="left" w:pos="0"/>
      </w:tabs>
      <w:ind w:left="2480" w:hanging="2960"/>
    </w:pPr>
  </w:style>
  <w:style w:type="paragraph" w:customStyle="1" w:styleId="Sched-PartSymb">
    <w:name w:val="Sched-Part Symb"/>
    <w:basedOn w:val="Sched-Part"/>
    <w:rsid w:val="00947D93"/>
    <w:pPr>
      <w:tabs>
        <w:tab w:val="left" w:pos="0"/>
      </w:tabs>
      <w:ind w:left="2480" w:hanging="2960"/>
    </w:pPr>
  </w:style>
  <w:style w:type="paragraph" w:customStyle="1" w:styleId="Status">
    <w:name w:val="Status"/>
    <w:basedOn w:val="Normal"/>
    <w:rsid w:val="00947D93"/>
    <w:pPr>
      <w:spacing w:before="280"/>
      <w:jc w:val="center"/>
    </w:pPr>
    <w:rPr>
      <w:rFonts w:ascii="Arial" w:hAnsi="Arial"/>
      <w:sz w:val="14"/>
    </w:rPr>
  </w:style>
  <w:style w:type="paragraph" w:styleId="Subtitle">
    <w:name w:val="Subtitle"/>
    <w:basedOn w:val="Normal"/>
    <w:qFormat/>
    <w:rsid w:val="00947D93"/>
    <w:pPr>
      <w:spacing w:after="60"/>
      <w:jc w:val="center"/>
      <w:outlineLvl w:val="1"/>
    </w:pPr>
    <w:rPr>
      <w:rFonts w:ascii="Arial" w:hAnsi="Arial"/>
    </w:rPr>
  </w:style>
  <w:style w:type="paragraph" w:customStyle="1" w:styleId="TLegEntries">
    <w:name w:val="TLegEntries"/>
    <w:basedOn w:val="Normal"/>
    <w:rsid w:val="00947D9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47D93"/>
    <w:pPr>
      <w:ind w:firstLine="0"/>
    </w:pPr>
    <w:rPr>
      <w:b/>
    </w:rPr>
  </w:style>
  <w:style w:type="paragraph" w:styleId="TOC9">
    <w:name w:val="toc 9"/>
    <w:basedOn w:val="Normal"/>
    <w:next w:val="Normal"/>
    <w:autoRedefine/>
    <w:uiPriority w:val="39"/>
    <w:rsid w:val="00947D93"/>
    <w:pPr>
      <w:ind w:left="1920" w:right="600"/>
    </w:pPr>
  </w:style>
  <w:style w:type="paragraph" w:customStyle="1" w:styleId="EndNoteTextPub">
    <w:name w:val="EndNoteTextPub"/>
    <w:basedOn w:val="Normal"/>
    <w:rsid w:val="00947D93"/>
    <w:pPr>
      <w:spacing w:before="60"/>
      <w:ind w:left="1100"/>
      <w:jc w:val="both"/>
    </w:pPr>
    <w:rPr>
      <w:sz w:val="20"/>
    </w:rPr>
  </w:style>
  <w:style w:type="paragraph" w:customStyle="1" w:styleId="aExamNumpar">
    <w:name w:val="aExamNumpar"/>
    <w:basedOn w:val="aExamINumss"/>
    <w:rsid w:val="00984AB6"/>
    <w:pPr>
      <w:tabs>
        <w:tab w:val="clear" w:pos="1500"/>
        <w:tab w:val="left" w:pos="2000"/>
      </w:tabs>
      <w:ind w:left="2000"/>
    </w:pPr>
  </w:style>
  <w:style w:type="paragraph" w:customStyle="1" w:styleId="Schsectionheading">
    <w:name w:val="Sch section heading"/>
    <w:basedOn w:val="BillBasic"/>
    <w:next w:val="Amain"/>
    <w:rsid w:val="00984AB6"/>
    <w:pPr>
      <w:spacing w:before="160"/>
      <w:jc w:val="left"/>
      <w:outlineLvl w:val="4"/>
    </w:pPr>
    <w:rPr>
      <w:rFonts w:ascii="Arial" w:hAnsi="Arial"/>
      <w:b/>
    </w:rPr>
  </w:style>
  <w:style w:type="paragraph" w:customStyle="1" w:styleId="DetailsNo">
    <w:name w:val="Details No"/>
    <w:basedOn w:val="Actdetails"/>
    <w:uiPriority w:val="99"/>
    <w:rsid w:val="00947D93"/>
    <w:pPr>
      <w:ind w:left="0"/>
    </w:pPr>
    <w:rPr>
      <w:sz w:val="18"/>
    </w:rPr>
  </w:style>
  <w:style w:type="paragraph" w:customStyle="1" w:styleId="TOCOL1">
    <w:name w:val="TOCOL 1"/>
    <w:basedOn w:val="TOC1"/>
    <w:rsid w:val="00947D93"/>
  </w:style>
  <w:style w:type="paragraph" w:customStyle="1" w:styleId="TOCOL2">
    <w:name w:val="TOCOL 2"/>
    <w:basedOn w:val="TOC2"/>
    <w:rsid w:val="00947D93"/>
    <w:pPr>
      <w:keepNext w:val="0"/>
    </w:pPr>
  </w:style>
  <w:style w:type="paragraph" w:customStyle="1" w:styleId="TOCOL3">
    <w:name w:val="TOCOL 3"/>
    <w:basedOn w:val="TOC3"/>
    <w:rsid w:val="00947D93"/>
    <w:pPr>
      <w:keepNext w:val="0"/>
    </w:pPr>
  </w:style>
  <w:style w:type="paragraph" w:customStyle="1" w:styleId="TOCOL4">
    <w:name w:val="TOCOL 4"/>
    <w:basedOn w:val="TOC4"/>
    <w:rsid w:val="00947D93"/>
    <w:pPr>
      <w:keepNext w:val="0"/>
    </w:pPr>
  </w:style>
  <w:style w:type="paragraph" w:customStyle="1" w:styleId="TOCOL5">
    <w:name w:val="TOCOL 5"/>
    <w:basedOn w:val="TOC5"/>
    <w:rsid w:val="00947D93"/>
    <w:pPr>
      <w:tabs>
        <w:tab w:val="left" w:pos="400"/>
      </w:tabs>
    </w:pPr>
  </w:style>
  <w:style w:type="paragraph" w:customStyle="1" w:styleId="TOCOL6">
    <w:name w:val="TOCOL 6"/>
    <w:basedOn w:val="TOC6"/>
    <w:rsid w:val="00947D93"/>
    <w:pPr>
      <w:keepNext w:val="0"/>
    </w:pPr>
  </w:style>
  <w:style w:type="paragraph" w:customStyle="1" w:styleId="TOCOL7">
    <w:name w:val="TOCOL 7"/>
    <w:basedOn w:val="TOC7"/>
    <w:rsid w:val="00947D93"/>
  </w:style>
  <w:style w:type="paragraph" w:customStyle="1" w:styleId="TOCOL8">
    <w:name w:val="TOCOL 8"/>
    <w:basedOn w:val="TOC8"/>
    <w:rsid w:val="00947D93"/>
  </w:style>
  <w:style w:type="paragraph" w:customStyle="1" w:styleId="TOCOL9">
    <w:name w:val="TOCOL 9"/>
    <w:basedOn w:val="TOC9"/>
    <w:rsid w:val="00947D93"/>
    <w:pPr>
      <w:ind w:right="0"/>
    </w:pPr>
  </w:style>
  <w:style w:type="paragraph" w:customStyle="1" w:styleId="TOC10">
    <w:name w:val="TOC 10"/>
    <w:basedOn w:val="TOC5"/>
    <w:rsid w:val="00947D93"/>
    <w:rPr>
      <w:szCs w:val="24"/>
    </w:rPr>
  </w:style>
  <w:style w:type="character" w:customStyle="1" w:styleId="charNotBold">
    <w:name w:val="charNotBold"/>
    <w:basedOn w:val="DefaultParagraphFont"/>
    <w:rsid w:val="00947D93"/>
    <w:rPr>
      <w:rFonts w:ascii="Arial" w:hAnsi="Arial"/>
      <w:sz w:val="20"/>
    </w:rPr>
  </w:style>
  <w:style w:type="paragraph" w:customStyle="1" w:styleId="Billname1">
    <w:name w:val="Billname1"/>
    <w:basedOn w:val="Normal"/>
    <w:rsid w:val="00947D93"/>
    <w:pPr>
      <w:tabs>
        <w:tab w:val="left" w:pos="2400"/>
      </w:tabs>
      <w:spacing w:before="1220"/>
    </w:pPr>
    <w:rPr>
      <w:rFonts w:ascii="Arial" w:hAnsi="Arial"/>
      <w:b/>
      <w:sz w:val="40"/>
    </w:rPr>
  </w:style>
  <w:style w:type="paragraph" w:customStyle="1" w:styleId="Char">
    <w:name w:val="Char"/>
    <w:basedOn w:val="Placeholder"/>
    <w:rsid w:val="001F3C5A"/>
  </w:style>
  <w:style w:type="paragraph" w:styleId="BalloonText">
    <w:name w:val="Balloon Text"/>
    <w:basedOn w:val="Normal"/>
    <w:link w:val="BalloonTextChar"/>
    <w:uiPriority w:val="99"/>
    <w:unhideWhenUsed/>
    <w:rsid w:val="00947D93"/>
    <w:rPr>
      <w:rFonts w:ascii="Tahoma" w:hAnsi="Tahoma" w:cs="Tahoma"/>
      <w:sz w:val="16"/>
      <w:szCs w:val="16"/>
    </w:rPr>
  </w:style>
  <w:style w:type="character" w:customStyle="1" w:styleId="BalloonTextChar">
    <w:name w:val="Balloon Text Char"/>
    <w:basedOn w:val="DefaultParagraphFont"/>
    <w:link w:val="BalloonText"/>
    <w:uiPriority w:val="99"/>
    <w:rsid w:val="00947D93"/>
    <w:rPr>
      <w:rFonts w:ascii="Tahoma" w:hAnsi="Tahoma" w:cs="Tahoma"/>
      <w:sz w:val="16"/>
      <w:szCs w:val="16"/>
      <w:lang w:eastAsia="en-US"/>
    </w:rPr>
  </w:style>
  <w:style w:type="character" w:customStyle="1" w:styleId="FooterChar">
    <w:name w:val="Footer Char"/>
    <w:basedOn w:val="DefaultParagraphFont"/>
    <w:link w:val="Footer"/>
    <w:rsid w:val="00947D93"/>
    <w:rPr>
      <w:rFonts w:ascii="Arial" w:hAnsi="Arial"/>
      <w:sz w:val="18"/>
      <w:lang w:eastAsia="en-US"/>
    </w:rPr>
  </w:style>
  <w:style w:type="paragraph" w:customStyle="1" w:styleId="TablePara10">
    <w:name w:val="TablePara10"/>
    <w:basedOn w:val="tablepara"/>
    <w:rsid w:val="00947D9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47D9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47D93"/>
    <w:rPr>
      <w:sz w:val="20"/>
    </w:rPr>
  </w:style>
  <w:style w:type="paragraph" w:customStyle="1" w:styleId="ShadedSchClauseSymb">
    <w:name w:val="Shaded Sch Clause Symb"/>
    <w:basedOn w:val="ShadedSchClause"/>
    <w:rsid w:val="00947D93"/>
    <w:pPr>
      <w:tabs>
        <w:tab w:val="left" w:pos="0"/>
      </w:tabs>
      <w:ind w:left="975" w:hanging="1457"/>
    </w:pPr>
  </w:style>
  <w:style w:type="paragraph" w:customStyle="1" w:styleId="CoverTextBullet">
    <w:name w:val="CoverTextBullet"/>
    <w:basedOn w:val="CoverText"/>
    <w:qFormat/>
    <w:rsid w:val="00947D93"/>
    <w:pPr>
      <w:numPr>
        <w:numId w:val="3"/>
      </w:numPr>
    </w:pPr>
    <w:rPr>
      <w:color w:val="000000"/>
    </w:rPr>
  </w:style>
  <w:style w:type="character" w:styleId="Hyperlink">
    <w:name w:val="Hyperlink"/>
    <w:basedOn w:val="DefaultParagraphFont"/>
    <w:uiPriority w:val="99"/>
    <w:unhideWhenUsed/>
    <w:rsid w:val="00947D93"/>
    <w:rPr>
      <w:color w:val="0000FF" w:themeColor="hyperlink"/>
      <w:u w:val="single"/>
    </w:rPr>
  </w:style>
  <w:style w:type="paragraph" w:customStyle="1" w:styleId="01aPreamble">
    <w:name w:val="01aPreamble"/>
    <w:basedOn w:val="Normal"/>
    <w:qFormat/>
    <w:rsid w:val="00947D93"/>
  </w:style>
  <w:style w:type="paragraph" w:customStyle="1" w:styleId="TableBullet">
    <w:name w:val="TableBullet"/>
    <w:basedOn w:val="TableText10"/>
    <w:qFormat/>
    <w:rsid w:val="00947D93"/>
    <w:pPr>
      <w:numPr>
        <w:numId w:val="9"/>
      </w:numPr>
    </w:pPr>
  </w:style>
  <w:style w:type="paragraph" w:customStyle="1" w:styleId="TableNumbered">
    <w:name w:val="TableNumbered"/>
    <w:basedOn w:val="TableText10"/>
    <w:qFormat/>
    <w:rsid w:val="00947D93"/>
    <w:pPr>
      <w:numPr>
        <w:numId w:val="10"/>
      </w:numPr>
    </w:pPr>
  </w:style>
  <w:style w:type="character" w:customStyle="1" w:styleId="charCitHyperlinkItal">
    <w:name w:val="charCitHyperlinkItal"/>
    <w:basedOn w:val="Hyperlink"/>
    <w:uiPriority w:val="1"/>
    <w:rsid w:val="00947D93"/>
    <w:rPr>
      <w:i/>
      <w:color w:val="0000FF" w:themeColor="hyperlink"/>
      <w:u w:val="none"/>
    </w:rPr>
  </w:style>
  <w:style w:type="character" w:customStyle="1" w:styleId="charCitHyperlinkAbbrev">
    <w:name w:val="charCitHyperlinkAbbrev"/>
    <w:basedOn w:val="Hyperlink"/>
    <w:uiPriority w:val="1"/>
    <w:rsid w:val="00947D93"/>
    <w:rPr>
      <w:color w:val="0000FF" w:themeColor="hyperlink"/>
      <w:u w:val="none"/>
    </w:rPr>
  </w:style>
  <w:style w:type="character" w:customStyle="1" w:styleId="Heading3Char">
    <w:name w:val="Heading 3 Char"/>
    <w:aliases w:val="h3 Char,sec Char"/>
    <w:basedOn w:val="DefaultParagraphFont"/>
    <w:link w:val="Heading3"/>
    <w:rsid w:val="00947D93"/>
    <w:rPr>
      <w:b/>
      <w:sz w:val="24"/>
      <w:lang w:eastAsia="en-US"/>
    </w:rPr>
  </w:style>
  <w:style w:type="paragraph" w:customStyle="1" w:styleId="FormRule">
    <w:name w:val="FormRule"/>
    <w:basedOn w:val="Normal"/>
    <w:rsid w:val="00947D93"/>
    <w:pPr>
      <w:pBdr>
        <w:top w:val="single" w:sz="4" w:space="1" w:color="auto"/>
      </w:pBdr>
      <w:spacing w:before="160" w:after="40"/>
      <w:ind w:left="3220" w:right="3260"/>
    </w:pPr>
    <w:rPr>
      <w:sz w:val="8"/>
    </w:rPr>
  </w:style>
  <w:style w:type="paragraph" w:customStyle="1" w:styleId="OldAmdtsEntries">
    <w:name w:val="OldAmdtsEntries"/>
    <w:basedOn w:val="BillBasicHeading"/>
    <w:rsid w:val="00947D93"/>
    <w:pPr>
      <w:tabs>
        <w:tab w:val="clear" w:pos="2600"/>
        <w:tab w:val="left" w:leader="dot" w:pos="2700"/>
      </w:tabs>
      <w:ind w:left="2700" w:hanging="2000"/>
    </w:pPr>
    <w:rPr>
      <w:sz w:val="18"/>
    </w:rPr>
  </w:style>
  <w:style w:type="paragraph" w:customStyle="1" w:styleId="OldAmdt2ndLine">
    <w:name w:val="OldAmdt2ndLine"/>
    <w:basedOn w:val="OldAmdtsEntries"/>
    <w:rsid w:val="00947D93"/>
    <w:pPr>
      <w:tabs>
        <w:tab w:val="left" w:pos="2700"/>
      </w:tabs>
      <w:spacing w:before="0"/>
    </w:pPr>
  </w:style>
  <w:style w:type="paragraph" w:customStyle="1" w:styleId="parainpara">
    <w:name w:val="para in para"/>
    <w:rsid w:val="00947D9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47D93"/>
    <w:pPr>
      <w:spacing w:after="60"/>
      <w:ind w:left="2800"/>
    </w:pPr>
    <w:rPr>
      <w:rFonts w:ascii="ACTCrest" w:hAnsi="ACTCrest"/>
      <w:sz w:val="216"/>
    </w:rPr>
  </w:style>
  <w:style w:type="paragraph" w:customStyle="1" w:styleId="AuthorisedBlock">
    <w:name w:val="AuthorisedBlock"/>
    <w:basedOn w:val="Normal"/>
    <w:rsid w:val="00947D9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47D93"/>
    <w:rPr>
      <w:b w:val="0"/>
      <w:sz w:val="32"/>
    </w:rPr>
  </w:style>
  <w:style w:type="paragraph" w:customStyle="1" w:styleId="MH1Chapter">
    <w:name w:val="M H1 Chapter"/>
    <w:basedOn w:val="AH1Chapter"/>
    <w:rsid w:val="00947D93"/>
    <w:pPr>
      <w:tabs>
        <w:tab w:val="clear" w:pos="2600"/>
        <w:tab w:val="left" w:pos="2720"/>
      </w:tabs>
      <w:ind w:left="4000" w:hanging="3300"/>
    </w:pPr>
  </w:style>
  <w:style w:type="paragraph" w:customStyle="1" w:styleId="ApprFormHd">
    <w:name w:val="ApprFormHd"/>
    <w:basedOn w:val="Sched-heading"/>
    <w:rsid w:val="00947D93"/>
    <w:pPr>
      <w:ind w:left="0" w:firstLine="0"/>
    </w:pPr>
  </w:style>
  <w:style w:type="paragraph" w:customStyle="1" w:styleId="Actdetailsnote">
    <w:name w:val="Act details note"/>
    <w:basedOn w:val="Actdetails"/>
    <w:uiPriority w:val="99"/>
    <w:rsid w:val="00947D93"/>
    <w:pPr>
      <w:ind w:left="1620" w:right="-60" w:hanging="720"/>
    </w:pPr>
    <w:rPr>
      <w:sz w:val="18"/>
    </w:rPr>
  </w:style>
  <w:style w:type="paragraph" w:customStyle="1" w:styleId="ISchMain">
    <w:name w:val="I Sch Main"/>
    <w:basedOn w:val="BillBasic"/>
    <w:rsid w:val="00947D93"/>
    <w:pPr>
      <w:tabs>
        <w:tab w:val="right" w:pos="900"/>
        <w:tab w:val="left" w:pos="1100"/>
      </w:tabs>
      <w:ind w:left="1100" w:hanging="1100"/>
    </w:pPr>
  </w:style>
  <w:style w:type="paragraph" w:customStyle="1" w:styleId="ISchpara">
    <w:name w:val="I Sch para"/>
    <w:basedOn w:val="BillBasic"/>
    <w:rsid w:val="00947D93"/>
    <w:pPr>
      <w:tabs>
        <w:tab w:val="right" w:pos="1400"/>
        <w:tab w:val="left" w:pos="1600"/>
      </w:tabs>
      <w:ind w:left="1600" w:hanging="1600"/>
    </w:pPr>
  </w:style>
  <w:style w:type="paragraph" w:customStyle="1" w:styleId="ISchsubpara">
    <w:name w:val="I Sch subpara"/>
    <w:basedOn w:val="BillBasic"/>
    <w:rsid w:val="00947D93"/>
    <w:pPr>
      <w:tabs>
        <w:tab w:val="right" w:pos="1940"/>
        <w:tab w:val="left" w:pos="2140"/>
      </w:tabs>
      <w:ind w:left="2140" w:hanging="2140"/>
    </w:pPr>
  </w:style>
  <w:style w:type="paragraph" w:customStyle="1" w:styleId="ISchsubsubpara">
    <w:name w:val="I Sch subsubpara"/>
    <w:basedOn w:val="BillBasic"/>
    <w:rsid w:val="00947D93"/>
    <w:pPr>
      <w:tabs>
        <w:tab w:val="right" w:pos="2460"/>
        <w:tab w:val="left" w:pos="2660"/>
      </w:tabs>
      <w:ind w:left="2660" w:hanging="2660"/>
    </w:pPr>
  </w:style>
  <w:style w:type="paragraph" w:customStyle="1" w:styleId="AssectheadingSymb">
    <w:name w:val="A ssect heading Symb"/>
    <w:basedOn w:val="Amain"/>
    <w:rsid w:val="00947D9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47D93"/>
    <w:pPr>
      <w:tabs>
        <w:tab w:val="left" w:pos="0"/>
        <w:tab w:val="right" w:pos="2400"/>
        <w:tab w:val="left" w:pos="2600"/>
      </w:tabs>
      <w:ind w:left="2602" w:hanging="3084"/>
      <w:outlineLvl w:val="8"/>
    </w:pPr>
  </w:style>
  <w:style w:type="paragraph" w:customStyle="1" w:styleId="AmainreturnSymb">
    <w:name w:val="A main return Symb"/>
    <w:basedOn w:val="BillBasic"/>
    <w:rsid w:val="00947D93"/>
    <w:pPr>
      <w:tabs>
        <w:tab w:val="left" w:pos="1582"/>
      </w:tabs>
      <w:ind w:left="1100" w:hanging="1582"/>
    </w:pPr>
  </w:style>
  <w:style w:type="paragraph" w:customStyle="1" w:styleId="AparareturnSymb">
    <w:name w:val="A para return Symb"/>
    <w:basedOn w:val="BillBasic"/>
    <w:rsid w:val="00947D93"/>
    <w:pPr>
      <w:tabs>
        <w:tab w:val="left" w:pos="2081"/>
      </w:tabs>
      <w:ind w:left="1599" w:hanging="2081"/>
    </w:pPr>
  </w:style>
  <w:style w:type="paragraph" w:customStyle="1" w:styleId="AsubparareturnSymb">
    <w:name w:val="A subpara return Symb"/>
    <w:basedOn w:val="BillBasic"/>
    <w:rsid w:val="00947D93"/>
    <w:pPr>
      <w:tabs>
        <w:tab w:val="left" w:pos="2580"/>
      </w:tabs>
      <w:ind w:left="2098" w:hanging="2580"/>
    </w:pPr>
  </w:style>
  <w:style w:type="paragraph" w:customStyle="1" w:styleId="aDefSymb">
    <w:name w:val="aDef Symb"/>
    <w:basedOn w:val="BillBasic"/>
    <w:rsid w:val="00947D93"/>
    <w:pPr>
      <w:tabs>
        <w:tab w:val="left" w:pos="1582"/>
      </w:tabs>
      <w:ind w:left="1100" w:hanging="1582"/>
    </w:pPr>
  </w:style>
  <w:style w:type="paragraph" w:customStyle="1" w:styleId="aDefparaSymb">
    <w:name w:val="aDef para Symb"/>
    <w:basedOn w:val="Apara"/>
    <w:rsid w:val="00947D93"/>
    <w:pPr>
      <w:tabs>
        <w:tab w:val="clear" w:pos="1600"/>
        <w:tab w:val="left" w:pos="0"/>
        <w:tab w:val="left" w:pos="1599"/>
      </w:tabs>
      <w:ind w:left="1599" w:hanging="2081"/>
    </w:pPr>
  </w:style>
  <w:style w:type="paragraph" w:customStyle="1" w:styleId="aDefsubparaSymb">
    <w:name w:val="aDef subpara Symb"/>
    <w:basedOn w:val="Asubpara"/>
    <w:rsid w:val="00947D93"/>
    <w:pPr>
      <w:tabs>
        <w:tab w:val="left" w:pos="0"/>
      </w:tabs>
      <w:ind w:left="2098" w:hanging="2580"/>
    </w:pPr>
  </w:style>
  <w:style w:type="paragraph" w:customStyle="1" w:styleId="SchAmainSymb">
    <w:name w:val="Sch A main Symb"/>
    <w:basedOn w:val="Amain"/>
    <w:rsid w:val="00947D93"/>
    <w:pPr>
      <w:tabs>
        <w:tab w:val="left" w:pos="0"/>
      </w:tabs>
      <w:ind w:hanging="1580"/>
    </w:pPr>
  </w:style>
  <w:style w:type="paragraph" w:customStyle="1" w:styleId="SchAparaSymb">
    <w:name w:val="Sch A para Symb"/>
    <w:basedOn w:val="Apara"/>
    <w:rsid w:val="00947D93"/>
    <w:pPr>
      <w:tabs>
        <w:tab w:val="left" w:pos="0"/>
      </w:tabs>
      <w:ind w:hanging="2080"/>
    </w:pPr>
  </w:style>
  <w:style w:type="paragraph" w:customStyle="1" w:styleId="SchAsubparaSymb">
    <w:name w:val="Sch A subpara Symb"/>
    <w:basedOn w:val="Asubpara"/>
    <w:rsid w:val="00947D93"/>
    <w:pPr>
      <w:tabs>
        <w:tab w:val="left" w:pos="0"/>
      </w:tabs>
      <w:ind w:hanging="2580"/>
    </w:pPr>
  </w:style>
  <w:style w:type="paragraph" w:customStyle="1" w:styleId="SchAsubsubparaSymb">
    <w:name w:val="Sch A subsubpara Symb"/>
    <w:basedOn w:val="AsubsubparaSymb"/>
    <w:rsid w:val="00947D93"/>
  </w:style>
  <w:style w:type="paragraph" w:customStyle="1" w:styleId="refSymb">
    <w:name w:val="ref Symb"/>
    <w:basedOn w:val="BillBasic"/>
    <w:next w:val="Normal"/>
    <w:rsid w:val="00947D93"/>
    <w:pPr>
      <w:tabs>
        <w:tab w:val="left" w:pos="-480"/>
      </w:tabs>
      <w:spacing w:before="60"/>
      <w:ind w:hanging="480"/>
    </w:pPr>
    <w:rPr>
      <w:sz w:val="18"/>
    </w:rPr>
  </w:style>
  <w:style w:type="paragraph" w:customStyle="1" w:styleId="IshadedH5SecSymb">
    <w:name w:val="I shaded H5 Sec Symb"/>
    <w:basedOn w:val="AH5Sec"/>
    <w:rsid w:val="00947D9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47D93"/>
    <w:pPr>
      <w:tabs>
        <w:tab w:val="clear" w:pos="-1580"/>
      </w:tabs>
      <w:ind w:left="975" w:hanging="1457"/>
    </w:pPr>
  </w:style>
  <w:style w:type="paragraph" w:customStyle="1" w:styleId="IH1ChapSymb">
    <w:name w:val="I H1 Chap Symb"/>
    <w:basedOn w:val="BillBasicHeading"/>
    <w:next w:val="Normal"/>
    <w:rsid w:val="00947D9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47D9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47D9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47D9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47D93"/>
    <w:pPr>
      <w:tabs>
        <w:tab w:val="clear" w:pos="2600"/>
        <w:tab w:val="left" w:pos="-1580"/>
        <w:tab w:val="left" w:pos="0"/>
        <w:tab w:val="left" w:pos="1100"/>
      </w:tabs>
      <w:spacing w:before="240"/>
      <w:ind w:left="1100" w:hanging="1580"/>
    </w:pPr>
  </w:style>
  <w:style w:type="paragraph" w:customStyle="1" w:styleId="IMainSymb">
    <w:name w:val="I Main Symb"/>
    <w:basedOn w:val="Amain"/>
    <w:rsid w:val="00947D93"/>
    <w:pPr>
      <w:tabs>
        <w:tab w:val="left" w:pos="0"/>
      </w:tabs>
      <w:ind w:hanging="1580"/>
    </w:pPr>
  </w:style>
  <w:style w:type="paragraph" w:customStyle="1" w:styleId="IparaSymb">
    <w:name w:val="I para Symb"/>
    <w:basedOn w:val="Apara"/>
    <w:rsid w:val="00947D93"/>
    <w:pPr>
      <w:tabs>
        <w:tab w:val="left" w:pos="0"/>
      </w:tabs>
      <w:ind w:hanging="2080"/>
      <w:outlineLvl w:val="9"/>
    </w:pPr>
  </w:style>
  <w:style w:type="paragraph" w:customStyle="1" w:styleId="IsubparaSymb">
    <w:name w:val="I subpara Symb"/>
    <w:basedOn w:val="Asubpara"/>
    <w:rsid w:val="00947D9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47D93"/>
    <w:pPr>
      <w:tabs>
        <w:tab w:val="clear" w:pos="2400"/>
        <w:tab w:val="clear" w:pos="2600"/>
        <w:tab w:val="right" w:pos="2460"/>
        <w:tab w:val="left" w:pos="2660"/>
      </w:tabs>
      <w:ind w:left="2660" w:hanging="3140"/>
    </w:pPr>
  </w:style>
  <w:style w:type="paragraph" w:customStyle="1" w:styleId="IdefparaSymb">
    <w:name w:val="I def para Symb"/>
    <w:basedOn w:val="IparaSymb"/>
    <w:rsid w:val="00947D93"/>
    <w:pPr>
      <w:ind w:left="1599" w:hanging="2081"/>
    </w:pPr>
  </w:style>
  <w:style w:type="paragraph" w:customStyle="1" w:styleId="IdefsubparaSymb">
    <w:name w:val="I def subpara Symb"/>
    <w:basedOn w:val="IsubparaSymb"/>
    <w:rsid w:val="00947D93"/>
    <w:pPr>
      <w:ind w:left="2138"/>
    </w:pPr>
  </w:style>
  <w:style w:type="paragraph" w:customStyle="1" w:styleId="ISched-headingSymb">
    <w:name w:val="I Sched-heading Symb"/>
    <w:basedOn w:val="BillBasicHeading"/>
    <w:next w:val="Normal"/>
    <w:rsid w:val="00947D93"/>
    <w:pPr>
      <w:tabs>
        <w:tab w:val="left" w:pos="-3080"/>
        <w:tab w:val="left" w:pos="0"/>
      </w:tabs>
      <w:spacing w:before="320"/>
      <w:ind w:left="2600" w:hanging="3080"/>
    </w:pPr>
    <w:rPr>
      <w:sz w:val="34"/>
    </w:rPr>
  </w:style>
  <w:style w:type="paragraph" w:customStyle="1" w:styleId="ISched-PartSymb">
    <w:name w:val="I Sched-Part Symb"/>
    <w:basedOn w:val="BillBasicHeading"/>
    <w:rsid w:val="00947D93"/>
    <w:pPr>
      <w:tabs>
        <w:tab w:val="left" w:pos="-3080"/>
        <w:tab w:val="left" w:pos="0"/>
      </w:tabs>
      <w:spacing w:before="380"/>
      <w:ind w:left="2600" w:hanging="3080"/>
    </w:pPr>
    <w:rPr>
      <w:sz w:val="32"/>
    </w:rPr>
  </w:style>
  <w:style w:type="paragraph" w:customStyle="1" w:styleId="ISched-formSymb">
    <w:name w:val="I Sched-form Symb"/>
    <w:basedOn w:val="BillBasicHeading"/>
    <w:rsid w:val="00947D9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47D9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47D9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47D93"/>
    <w:pPr>
      <w:tabs>
        <w:tab w:val="left" w:pos="1100"/>
      </w:tabs>
      <w:spacing w:before="60"/>
      <w:ind w:left="1500" w:hanging="1986"/>
    </w:pPr>
  </w:style>
  <w:style w:type="paragraph" w:customStyle="1" w:styleId="aExamHdgssSymb">
    <w:name w:val="aExamHdgss Symb"/>
    <w:basedOn w:val="BillBasicHeading"/>
    <w:next w:val="Normal"/>
    <w:rsid w:val="00947D93"/>
    <w:pPr>
      <w:tabs>
        <w:tab w:val="clear" w:pos="2600"/>
        <w:tab w:val="left" w:pos="1582"/>
      </w:tabs>
      <w:ind w:left="1100" w:hanging="1582"/>
    </w:pPr>
    <w:rPr>
      <w:sz w:val="18"/>
    </w:rPr>
  </w:style>
  <w:style w:type="paragraph" w:customStyle="1" w:styleId="aExamssSymb">
    <w:name w:val="aExamss Symb"/>
    <w:basedOn w:val="aNote"/>
    <w:rsid w:val="00947D93"/>
    <w:pPr>
      <w:tabs>
        <w:tab w:val="left" w:pos="1582"/>
      </w:tabs>
      <w:spacing w:before="60"/>
      <w:ind w:left="1100" w:hanging="1582"/>
    </w:pPr>
  </w:style>
  <w:style w:type="paragraph" w:customStyle="1" w:styleId="aExamINumssSymb">
    <w:name w:val="aExamINumss Symb"/>
    <w:basedOn w:val="aExamssSymb"/>
    <w:rsid w:val="00947D93"/>
    <w:pPr>
      <w:tabs>
        <w:tab w:val="left" w:pos="1100"/>
      </w:tabs>
      <w:ind w:left="1500" w:hanging="1986"/>
    </w:pPr>
  </w:style>
  <w:style w:type="paragraph" w:customStyle="1" w:styleId="aExamNumTextssSymb">
    <w:name w:val="aExamNumTextss Symb"/>
    <w:basedOn w:val="aExamssSymb"/>
    <w:rsid w:val="00947D93"/>
    <w:pPr>
      <w:tabs>
        <w:tab w:val="clear" w:pos="1582"/>
        <w:tab w:val="left" w:pos="1985"/>
      </w:tabs>
      <w:ind w:left="1503" w:hanging="1985"/>
    </w:pPr>
  </w:style>
  <w:style w:type="paragraph" w:customStyle="1" w:styleId="AExamIParaSymb">
    <w:name w:val="AExamIPara Symb"/>
    <w:basedOn w:val="aExam"/>
    <w:rsid w:val="00947D93"/>
    <w:pPr>
      <w:tabs>
        <w:tab w:val="right" w:pos="1718"/>
      </w:tabs>
      <w:ind w:left="1984" w:hanging="2466"/>
    </w:pPr>
  </w:style>
  <w:style w:type="paragraph" w:customStyle="1" w:styleId="aExamBulletssSymb">
    <w:name w:val="aExamBulletss Symb"/>
    <w:basedOn w:val="aExamssSymb"/>
    <w:rsid w:val="00947D93"/>
    <w:pPr>
      <w:tabs>
        <w:tab w:val="left" w:pos="1100"/>
      </w:tabs>
      <w:ind w:left="1500" w:hanging="1986"/>
    </w:pPr>
  </w:style>
  <w:style w:type="paragraph" w:customStyle="1" w:styleId="aNoteSymb">
    <w:name w:val="aNote Symb"/>
    <w:basedOn w:val="BillBasic"/>
    <w:rsid w:val="00947D93"/>
    <w:pPr>
      <w:tabs>
        <w:tab w:val="left" w:pos="1100"/>
        <w:tab w:val="left" w:pos="2381"/>
      </w:tabs>
      <w:ind w:left="1899" w:hanging="2381"/>
    </w:pPr>
    <w:rPr>
      <w:sz w:val="20"/>
    </w:rPr>
  </w:style>
  <w:style w:type="paragraph" w:customStyle="1" w:styleId="aNoteTextssSymb">
    <w:name w:val="aNoteTextss Symb"/>
    <w:basedOn w:val="Normal"/>
    <w:rsid w:val="00947D93"/>
    <w:pPr>
      <w:tabs>
        <w:tab w:val="clear" w:pos="0"/>
        <w:tab w:val="left" w:pos="1418"/>
      </w:tabs>
      <w:spacing w:before="60"/>
      <w:ind w:left="1417" w:hanging="1899"/>
      <w:jc w:val="both"/>
    </w:pPr>
    <w:rPr>
      <w:sz w:val="20"/>
    </w:rPr>
  </w:style>
  <w:style w:type="paragraph" w:customStyle="1" w:styleId="aNoteParaSymb">
    <w:name w:val="aNotePara Symb"/>
    <w:basedOn w:val="aNoteSymb"/>
    <w:rsid w:val="00947D9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47D9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47D93"/>
    <w:pPr>
      <w:tabs>
        <w:tab w:val="left" w:pos="1616"/>
        <w:tab w:val="left" w:pos="2495"/>
      </w:tabs>
      <w:spacing w:before="60"/>
      <w:ind w:left="2013" w:hanging="2495"/>
    </w:pPr>
  </w:style>
  <w:style w:type="paragraph" w:customStyle="1" w:styleId="aExamHdgparSymb">
    <w:name w:val="aExamHdgpar Symb"/>
    <w:basedOn w:val="aExamHdgssSymb"/>
    <w:next w:val="Normal"/>
    <w:rsid w:val="00947D93"/>
    <w:pPr>
      <w:tabs>
        <w:tab w:val="clear" w:pos="1582"/>
        <w:tab w:val="left" w:pos="1599"/>
      </w:tabs>
      <w:ind w:left="1599" w:hanging="2081"/>
    </w:pPr>
  </w:style>
  <w:style w:type="paragraph" w:customStyle="1" w:styleId="aExamparSymb">
    <w:name w:val="aExampar Symb"/>
    <w:basedOn w:val="aExamssSymb"/>
    <w:rsid w:val="00947D93"/>
    <w:pPr>
      <w:tabs>
        <w:tab w:val="clear" w:pos="1582"/>
        <w:tab w:val="left" w:pos="1599"/>
      </w:tabs>
      <w:ind w:left="1599" w:hanging="2081"/>
    </w:pPr>
  </w:style>
  <w:style w:type="paragraph" w:customStyle="1" w:styleId="aExamINumparSymb">
    <w:name w:val="aExamINumpar Symb"/>
    <w:basedOn w:val="aExamparSymb"/>
    <w:rsid w:val="00947D93"/>
    <w:pPr>
      <w:tabs>
        <w:tab w:val="left" w:pos="2000"/>
      </w:tabs>
      <w:ind w:left="2041" w:hanging="2495"/>
    </w:pPr>
  </w:style>
  <w:style w:type="paragraph" w:customStyle="1" w:styleId="aExamBulletparSymb">
    <w:name w:val="aExamBulletpar Symb"/>
    <w:basedOn w:val="aExamparSymb"/>
    <w:rsid w:val="00947D93"/>
    <w:pPr>
      <w:tabs>
        <w:tab w:val="clear" w:pos="1599"/>
        <w:tab w:val="left" w:pos="1616"/>
        <w:tab w:val="left" w:pos="2495"/>
      </w:tabs>
      <w:ind w:left="2013" w:hanging="2495"/>
    </w:pPr>
  </w:style>
  <w:style w:type="paragraph" w:customStyle="1" w:styleId="aNoteparSymb">
    <w:name w:val="aNotepar Symb"/>
    <w:basedOn w:val="BillBasic"/>
    <w:next w:val="Normal"/>
    <w:rsid w:val="00947D93"/>
    <w:pPr>
      <w:tabs>
        <w:tab w:val="left" w:pos="1599"/>
        <w:tab w:val="left" w:pos="2398"/>
      </w:tabs>
      <w:ind w:left="2410" w:hanging="2892"/>
    </w:pPr>
    <w:rPr>
      <w:sz w:val="20"/>
    </w:rPr>
  </w:style>
  <w:style w:type="paragraph" w:customStyle="1" w:styleId="aNoteTextparSymb">
    <w:name w:val="aNoteTextpar Symb"/>
    <w:basedOn w:val="aNoteparSymb"/>
    <w:rsid w:val="00947D93"/>
    <w:pPr>
      <w:tabs>
        <w:tab w:val="clear" w:pos="1599"/>
        <w:tab w:val="clear" w:pos="2398"/>
        <w:tab w:val="left" w:pos="2880"/>
      </w:tabs>
      <w:spacing w:before="60"/>
      <w:ind w:left="2398" w:hanging="2880"/>
    </w:pPr>
  </w:style>
  <w:style w:type="paragraph" w:customStyle="1" w:styleId="aNoteParaparSymb">
    <w:name w:val="aNoteParapar Symb"/>
    <w:basedOn w:val="aNoteparSymb"/>
    <w:rsid w:val="00947D93"/>
    <w:pPr>
      <w:tabs>
        <w:tab w:val="right" w:pos="2640"/>
      </w:tabs>
      <w:spacing w:before="60"/>
      <w:ind w:left="2920" w:hanging="3402"/>
    </w:pPr>
  </w:style>
  <w:style w:type="paragraph" w:customStyle="1" w:styleId="aNoteBulletparSymb">
    <w:name w:val="aNoteBulletpar Symb"/>
    <w:basedOn w:val="aNoteparSymb"/>
    <w:rsid w:val="00947D93"/>
    <w:pPr>
      <w:tabs>
        <w:tab w:val="clear" w:pos="1599"/>
        <w:tab w:val="left" w:pos="3289"/>
      </w:tabs>
      <w:spacing w:before="60"/>
      <w:ind w:left="2807" w:hanging="3289"/>
    </w:pPr>
  </w:style>
  <w:style w:type="paragraph" w:customStyle="1" w:styleId="AsubparabulletSymb">
    <w:name w:val="A subpara bullet Symb"/>
    <w:basedOn w:val="BillBasic"/>
    <w:rsid w:val="00947D93"/>
    <w:pPr>
      <w:tabs>
        <w:tab w:val="left" w:pos="2138"/>
        <w:tab w:val="left" w:pos="3005"/>
      </w:tabs>
      <w:spacing w:before="60"/>
      <w:ind w:left="2523" w:hanging="3005"/>
    </w:pPr>
  </w:style>
  <w:style w:type="paragraph" w:customStyle="1" w:styleId="aExamHdgsubparSymb">
    <w:name w:val="aExamHdgsubpar Symb"/>
    <w:basedOn w:val="aExamHdgssSymb"/>
    <w:next w:val="Normal"/>
    <w:rsid w:val="00947D93"/>
    <w:pPr>
      <w:tabs>
        <w:tab w:val="clear" w:pos="1582"/>
        <w:tab w:val="left" w:pos="2620"/>
      </w:tabs>
      <w:ind w:left="2138" w:hanging="2620"/>
    </w:pPr>
  </w:style>
  <w:style w:type="paragraph" w:customStyle="1" w:styleId="aExamsubparSymb">
    <w:name w:val="aExamsubpar Symb"/>
    <w:basedOn w:val="aExamssSymb"/>
    <w:rsid w:val="00947D93"/>
    <w:pPr>
      <w:tabs>
        <w:tab w:val="clear" w:pos="1582"/>
        <w:tab w:val="left" w:pos="2620"/>
      </w:tabs>
      <w:ind w:left="2138" w:hanging="2620"/>
    </w:pPr>
  </w:style>
  <w:style w:type="paragraph" w:customStyle="1" w:styleId="aNotesubparSymb">
    <w:name w:val="aNotesubpar Symb"/>
    <w:basedOn w:val="BillBasic"/>
    <w:next w:val="Normal"/>
    <w:rsid w:val="00947D93"/>
    <w:pPr>
      <w:tabs>
        <w:tab w:val="left" w:pos="2138"/>
        <w:tab w:val="left" w:pos="2937"/>
      </w:tabs>
      <w:ind w:left="2455" w:hanging="2937"/>
    </w:pPr>
    <w:rPr>
      <w:sz w:val="20"/>
    </w:rPr>
  </w:style>
  <w:style w:type="paragraph" w:customStyle="1" w:styleId="aNoteTextsubparSymb">
    <w:name w:val="aNoteTextsubpar Symb"/>
    <w:basedOn w:val="aNotesubparSymb"/>
    <w:rsid w:val="00947D93"/>
    <w:pPr>
      <w:tabs>
        <w:tab w:val="clear" w:pos="2138"/>
        <w:tab w:val="clear" w:pos="2937"/>
        <w:tab w:val="left" w:pos="2943"/>
      </w:tabs>
      <w:spacing w:before="60"/>
      <w:ind w:left="2943" w:hanging="3425"/>
    </w:pPr>
  </w:style>
  <w:style w:type="paragraph" w:customStyle="1" w:styleId="PenaltySymb">
    <w:name w:val="Penalty Symb"/>
    <w:basedOn w:val="AmainreturnSymb"/>
    <w:rsid w:val="00947D93"/>
  </w:style>
  <w:style w:type="paragraph" w:customStyle="1" w:styleId="PenaltyParaSymb">
    <w:name w:val="PenaltyPara Symb"/>
    <w:basedOn w:val="Normal"/>
    <w:rsid w:val="00947D93"/>
    <w:pPr>
      <w:tabs>
        <w:tab w:val="right" w:pos="1360"/>
      </w:tabs>
      <w:spacing w:before="60"/>
      <w:ind w:left="1599" w:hanging="2081"/>
      <w:jc w:val="both"/>
    </w:pPr>
  </w:style>
  <w:style w:type="paragraph" w:customStyle="1" w:styleId="FormulaSymb">
    <w:name w:val="Formula Symb"/>
    <w:basedOn w:val="BillBasic"/>
    <w:rsid w:val="00947D93"/>
    <w:pPr>
      <w:tabs>
        <w:tab w:val="left" w:pos="-480"/>
      </w:tabs>
      <w:spacing w:line="260" w:lineRule="atLeast"/>
      <w:ind w:hanging="480"/>
      <w:jc w:val="center"/>
    </w:pPr>
  </w:style>
  <w:style w:type="paragraph" w:customStyle="1" w:styleId="NormalSymb">
    <w:name w:val="Normal Symb"/>
    <w:basedOn w:val="Normal"/>
    <w:qFormat/>
    <w:rsid w:val="00947D93"/>
    <w:pPr>
      <w:ind w:hanging="482"/>
    </w:pPr>
  </w:style>
  <w:style w:type="character" w:styleId="PlaceholderText">
    <w:name w:val="Placeholder Text"/>
    <w:basedOn w:val="DefaultParagraphFont"/>
    <w:uiPriority w:val="99"/>
    <w:semiHidden/>
    <w:rsid w:val="00947D93"/>
    <w:rPr>
      <w:color w:val="808080"/>
    </w:rPr>
  </w:style>
  <w:style w:type="character" w:customStyle="1" w:styleId="aNoteChar">
    <w:name w:val="aNote Char"/>
    <w:basedOn w:val="DefaultParagraphFont"/>
    <w:link w:val="aNote"/>
    <w:locked/>
    <w:rsid w:val="001E19D8"/>
    <w:rPr>
      <w:lang w:eastAsia="en-US"/>
    </w:rPr>
  </w:style>
  <w:style w:type="character" w:customStyle="1" w:styleId="aDefChar">
    <w:name w:val="aDef Char"/>
    <w:basedOn w:val="DefaultParagraphFont"/>
    <w:link w:val="aDef"/>
    <w:locked/>
    <w:rsid w:val="00A82376"/>
    <w:rPr>
      <w:sz w:val="24"/>
      <w:lang w:eastAsia="en-US"/>
    </w:rPr>
  </w:style>
  <w:style w:type="character" w:customStyle="1" w:styleId="NewActChar">
    <w:name w:val="New Act Char"/>
    <w:basedOn w:val="DefaultParagraphFont"/>
    <w:link w:val="NewAct"/>
    <w:rsid w:val="00E85894"/>
    <w:rPr>
      <w:rFonts w:ascii="Arial" w:hAnsi="Arial"/>
      <w:b/>
      <w:lang w:eastAsia="en-US"/>
    </w:rPr>
  </w:style>
  <w:style w:type="character" w:customStyle="1" w:styleId="AmainreturnChar">
    <w:name w:val="A main return Char"/>
    <w:basedOn w:val="DefaultParagraphFont"/>
    <w:link w:val="Amainreturn"/>
    <w:locked/>
    <w:rsid w:val="00803F19"/>
    <w:rPr>
      <w:sz w:val="24"/>
      <w:lang w:eastAsia="en-US"/>
    </w:rPr>
  </w:style>
  <w:style w:type="character" w:customStyle="1" w:styleId="AparaChar">
    <w:name w:val="A para Char"/>
    <w:basedOn w:val="DefaultParagraphFont"/>
    <w:link w:val="Apara"/>
    <w:locked/>
    <w:rsid w:val="0026365E"/>
    <w:rPr>
      <w:sz w:val="24"/>
      <w:lang w:eastAsia="en-US"/>
    </w:rPr>
  </w:style>
  <w:style w:type="character" w:customStyle="1" w:styleId="AH5SecChar">
    <w:name w:val="A H5 Sec Char"/>
    <w:basedOn w:val="DefaultParagraphFont"/>
    <w:link w:val="AH5Sec"/>
    <w:locked/>
    <w:rsid w:val="00C54119"/>
    <w:rPr>
      <w:rFonts w:ascii="Arial" w:hAnsi="Arial"/>
      <w:b/>
      <w:sz w:val="24"/>
      <w:lang w:eastAsia="en-US"/>
    </w:rPr>
  </w:style>
  <w:style w:type="character" w:styleId="UnresolvedMention">
    <w:name w:val="Unresolved Mention"/>
    <w:basedOn w:val="DefaultParagraphFont"/>
    <w:uiPriority w:val="99"/>
    <w:semiHidden/>
    <w:unhideWhenUsed/>
    <w:rsid w:val="001B2EC3"/>
    <w:rPr>
      <w:color w:val="605E5C"/>
      <w:shd w:val="clear" w:color="auto" w:fill="E1DFDD"/>
    </w:rPr>
  </w:style>
  <w:style w:type="character" w:customStyle="1" w:styleId="HeaderChar">
    <w:name w:val="Header Char"/>
    <w:basedOn w:val="DefaultParagraphFont"/>
    <w:link w:val="Header"/>
    <w:rsid w:val="00A7033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62611">
      <w:bodyDiv w:val="1"/>
      <w:marLeft w:val="0"/>
      <w:marRight w:val="0"/>
      <w:marTop w:val="0"/>
      <w:marBottom w:val="0"/>
      <w:divBdr>
        <w:top w:val="none" w:sz="0" w:space="0" w:color="auto"/>
        <w:left w:val="none" w:sz="0" w:space="0" w:color="auto"/>
        <w:bottom w:val="none" w:sz="0" w:space="0" w:color="auto"/>
        <w:right w:val="none" w:sz="0" w:space="0" w:color="auto"/>
      </w:divBdr>
      <w:divsChild>
        <w:div w:id="48503935">
          <w:marLeft w:val="0"/>
          <w:marRight w:val="0"/>
          <w:marTop w:val="0"/>
          <w:marBottom w:val="0"/>
          <w:divBdr>
            <w:top w:val="none" w:sz="0" w:space="0" w:color="auto"/>
            <w:left w:val="none" w:sz="0" w:space="0" w:color="auto"/>
            <w:bottom w:val="none" w:sz="0" w:space="0" w:color="auto"/>
            <w:right w:val="none" w:sz="0" w:space="0" w:color="auto"/>
          </w:divBdr>
        </w:div>
        <w:div w:id="119407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21" TargetMode="External"/><Relationship Id="rId299" Type="http://schemas.openxmlformats.org/officeDocument/2006/relationships/header" Target="header17.xm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4-43" TargetMode="External"/><Relationship Id="rId170" Type="http://schemas.openxmlformats.org/officeDocument/2006/relationships/hyperlink" Target="http://www.legislation.act.gov.au/a/2011-3" TargetMode="External"/><Relationship Id="rId226" Type="http://schemas.openxmlformats.org/officeDocument/2006/relationships/hyperlink" Target="http://www.legislation.act.gov.au/a/2008-37" TargetMode="External"/><Relationship Id="rId268" Type="http://schemas.openxmlformats.org/officeDocument/2006/relationships/hyperlink" Target="http://www.legislation.act.gov.au/a/2013-1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7-24" TargetMode="External"/><Relationship Id="rId128" Type="http://schemas.openxmlformats.org/officeDocument/2006/relationships/hyperlink" Target="http://www.legislation.act.gov.au/a/2012-21" TargetMode="External"/><Relationship Id="rId5" Type="http://schemas.openxmlformats.org/officeDocument/2006/relationships/footnotes" Target="footnotes.xml"/><Relationship Id="rId181" Type="http://schemas.openxmlformats.org/officeDocument/2006/relationships/hyperlink" Target="http://www.legislation.act.gov.au/a/2015-33" TargetMode="External"/><Relationship Id="rId237" Type="http://schemas.openxmlformats.org/officeDocument/2006/relationships/hyperlink" Target="http://www.legislation.act.gov.au/a/2016-33" TargetMode="External"/><Relationship Id="rId279" Type="http://schemas.openxmlformats.org/officeDocument/2006/relationships/hyperlink" Target="http://www.legislation.act.gov.au/a/2016-33" TargetMode="External"/><Relationship Id="rId43" Type="http://schemas.openxmlformats.org/officeDocument/2006/relationships/hyperlink" Target="http://www.legislation.act.gov.au/a/2004-28" TargetMode="External"/><Relationship Id="rId139" Type="http://schemas.openxmlformats.org/officeDocument/2006/relationships/hyperlink" Target="http://www.legislation.act.gov.au/a/2017-34" TargetMode="External"/><Relationship Id="rId290" Type="http://schemas.openxmlformats.org/officeDocument/2006/relationships/header" Target="header13.xm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14-60" TargetMode="External"/><Relationship Id="rId192" Type="http://schemas.openxmlformats.org/officeDocument/2006/relationships/hyperlink" Target="http://www.legislation.act.gov.au/a/2021-12/" TargetMode="External"/><Relationship Id="rId206" Type="http://schemas.openxmlformats.org/officeDocument/2006/relationships/hyperlink" Target="http://www.legislation.act.gov.au/a/2008-37" TargetMode="External"/><Relationship Id="rId248" Type="http://schemas.openxmlformats.org/officeDocument/2006/relationships/hyperlink" Target="http://www.legislation.act.gov.au/a/2005-2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57" TargetMode="External"/><Relationship Id="rId54" Type="http://schemas.openxmlformats.org/officeDocument/2006/relationships/hyperlink" Target="http://www.legislation.act.gov.au/a/2001-14" TargetMode="External"/><Relationship Id="rId96" Type="http://schemas.openxmlformats.org/officeDocument/2006/relationships/header" Target="header7.xml"/><Relationship Id="rId161" Type="http://schemas.openxmlformats.org/officeDocument/2006/relationships/hyperlink" Target="http://www.legislation.act.gov.au/a/2008-37" TargetMode="External"/><Relationship Id="rId217" Type="http://schemas.openxmlformats.org/officeDocument/2006/relationships/hyperlink" Target="http://www.legislation.act.gov.au/a/2013-4/default.asp" TargetMode="External"/><Relationship Id="rId6" Type="http://schemas.openxmlformats.org/officeDocument/2006/relationships/endnotes" Target="endnotes.xml"/><Relationship Id="rId238" Type="http://schemas.openxmlformats.org/officeDocument/2006/relationships/hyperlink" Target="http://www.legislation.act.gov.au/a/2008-37" TargetMode="External"/><Relationship Id="rId259" Type="http://schemas.openxmlformats.org/officeDocument/2006/relationships/hyperlink" Target="http://www.legislation.act.gov.au/a/2011-3" TargetMode="External"/><Relationship Id="rId23" Type="http://schemas.openxmlformats.org/officeDocument/2006/relationships/header" Target="header5.xml"/><Relationship Id="rId119" Type="http://schemas.openxmlformats.org/officeDocument/2006/relationships/hyperlink" Target="http://www.legislation.act.gov.au/a/2007-24" TargetMode="External"/><Relationship Id="rId270" Type="http://schemas.openxmlformats.org/officeDocument/2006/relationships/hyperlink" Target="http://www.legislation.act.gov.au/a/2013-3" TargetMode="External"/><Relationship Id="rId291" Type="http://schemas.openxmlformats.org/officeDocument/2006/relationships/footer" Target="footer14.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2-51" TargetMode="External"/><Relationship Id="rId130" Type="http://schemas.openxmlformats.org/officeDocument/2006/relationships/hyperlink" Target="http://www.legislation.act.gov.au/cn/2013-9/default.asp" TargetMode="External"/><Relationship Id="rId151" Type="http://schemas.openxmlformats.org/officeDocument/2006/relationships/hyperlink" Target="http://www.legislation.act.gov.au/a/2016-33" TargetMode="External"/><Relationship Id="rId172" Type="http://schemas.openxmlformats.org/officeDocument/2006/relationships/hyperlink" Target="http://www.legislation.act.gov.au/a/2011-3" TargetMode="External"/><Relationship Id="rId193" Type="http://schemas.openxmlformats.org/officeDocument/2006/relationships/hyperlink" Target="http://www.legislation.act.gov.au/a/2013-19" TargetMode="External"/><Relationship Id="rId207" Type="http://schemas.openxmlformats.org/officeDocument/2006/relationships/hyperlink" Target="http://www.legislation.act.gov.au/a/2008-37" TargetMode="External"/><Relationship Id="rId228" Type="http://schemas.openxmlformats.org/officeDocument/2006/relationships/hyperlink" Target="http://www.legislation.act.gov.au/a/2014-43" TargetMode="External"/><Relationship Id="rId249" Type="http://schemas.openxmlformats.org/officeDocument/2006/relationships/hyperlink" Target="http://www.legislation.act.gov.au/a/2005-21"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1-3" TargetMode="External"/><Relationship Id="rId281" Type="http://schemas.openxmlformats.org/officeDocument/2006/relationships/hyperlink" Target="http://www.legislation.act.gov.au/a/2017-37/default.asp" TargetMode="External"/><Relationship Id="rId34" Type="http://schemas.openxmlformats.org/officeDocument/2006/relationships/hyperlink" Target="http://www.legislation.act.gov.au/a/2002-42"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7-24" TargetMode="External"/><Relationship Id="rId97" Type="http://schemas.openxmlformats.org/officeDocument/2006/relationships/footer" Target="footer7.xml"/><Relationship Id="rId120" Type="http://schemas.openxmlformats.org/officeDocument/2006/relationships/hyperlink" Target="http://www.legislation.act.gov.au/cn/2008-1/default.asp" TargetMode="External"/><Relationship Id="rId141" Type="http://schemas.openxmlformats.org/officeDocument/2006/relationships/hyperlink" Target="http://www.legislation.act.gov.au/a/2017-37" TargetMode="External"/><Relationship Id="rId7" Type="http://schemas.openxmlformats.org/officeDocument/2006/relationships/image" Target="media/image1.png"/><Relationship Id="rId162" Type="http://schemas.openxmlformats.org/officeDocument/2006/relationships/hyperlink" Target="http://www.legislation.act.gov.au/a/2008-37" TargetMode="External"/><Relationship Id="rId183" Type="http://schemas.openxmlformats.org/officeDocument/2006/relationships/hyperlink" Target="http://www.legislation.act.gov.au/a/2009-20" TargetMode="External"/><Relationship Id="rId218" Type="http://schemas.openxmlformats.org/officeDocument/2006/relationships/hyperlink" Target="http://www.legislation.act.gov.au/a/2011-3" TargetMode="External"/><Relationship Id="rId239" Type="http://schemas.openxmlformats.org/officeDocument/2006/relationships/hyperlink" Target="http://www.legislation.act.gov.au/a/2013-19" TargetMode="External"/><Relationship Id="rId250" Type="http://schemas.openxmlformats.org/officeDocument/2006/relationships/hyperlink" Target="http://www.legislation.act.gov.au/a/2005-21" TargetMode="External"/><Relationship Id="rId271" Type="http://schemas.openxmlformats.org/officeDocument/2006/relationships/hyperlink" Target="http://www.legislation.act.gov.au/a/2013-44/default.asp" TargetMode="External"/><Relationship Id="rId292" Type="http://schemas.openxmlformats.org/officeDocument/2006/relationships/footer" Target="footer15.xml"/><Relationship Id="rId24" Type="http://schemas.openxmlformats.org/officeDocument/2006/relationships/footer" Target="footer4.xml"/><Relationship Id="rId45" Type="http://schemas.openxmlformats.org/officeDocument/2006/relationships/hyperlink" Target="http://www.legislation.act.gov.au/a/2007-2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4-57" TargetMode="External"/><Relationship Id="rId131" Type="http://schemas.openxmlformats.org/officeDocument/2006/relationships/hyperlink" Target="http://www.legislation.act.gov.au/a/2013-4/default.asp" TargetMode="External"/><Relationship Id="rId152" Type="http://schemas.openxmlformats.org/officeDocument/2006/relationships/hyperlink" Target="http://www.legislation.act.gov.au/a/2017-34/default.asp" TargetMode="External"/><Relationship Id="rId173" Type="http://schemas.openxmlformats.org/officeDocument/2006/relationships/hyperlink" Target="http://www.legislation.act.gov.au/a/2021-12/" TargetMode="External"/><Relationship Id="rId194" Type="http://schemas.openxmlformats.org/officeDocument/2006/relationships/hyperlink" Target="http://www.legislation.act.gov.au/a/2011-3" TargetMode="External"/><Relationship Id="rId208" Type="http://schemas.openxmlformats.org/officeDocument/2006/relationships/hyperlink" Target="http://www.legislation.act.gov.au/a/2008-37" TargetMode="External"/><Relationship Id="rId229" Type="http://schemas.openxmlformats.org/officeDocument/2006/relationships/hyperlink" Target="http://www.legislation.act.gov.au/a/2008-37" TargetMode="External"/><Relationship Id="rId240" Type="http://schemas.openxmlformats.org/officeDocument/2006/relationships/hyperlink" Target="http://www.legislation.act.gov.au/a/2007-25" TargetMode="External"/><Relationship Id="rId261" Type="http://schemas.openxmlformats.org/officeDocument/2006/relationships/hyperlink" Target="http://www.legislation.act.gov.au/a/2011-22"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0-65"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eader" Target="header8.xml"/><Relationship Id="rId282" Type="http://schemas.openxmlformats.org/officeDocument/2006/relationships/hyperlink" Target="http://www.legislation.act.gov.au/a/2017-37/default.asp" TargetMode="External"/><Relationship Id="rId8" Type="http://schemas.openxmlformats.org/officeDocument/2006/relationships/hyperlink" Target="http://www.legislation.act.gov.au/a/2001-14" TargetMode="External"/><Relationship Id="rId98" Type="http://schemas.openxmlformats.org/officeDocument/2006/relationships/footer" Target="footer8.xml"/><Relationship Id="rId121" Type="http://schemas.openxmlformats.org/officeDocument/2006/relationships/hyperlink" Target="http://www.legislation.act.gov.au/a/2008-37" TargetMode="External"/><Relationship Id="rId142" Type="http://schemas.openxmlformats.org/officeDocument/2006/relationships/hyperlink" Target="http://www.legislation.act.gov.au/a/2018-33/default.asp" TargetMode="External"/><Relationship Id="rId163" Type="http://schemas.openxmlformats.org/officeDocument/2006/relationships/hyperlink" Target="http://www.legislation.act.gov.au/a/2011-3" TargetMode="External"/><Relationship Id="rId184" Type="http://schemas.openxmlformats.org/officeDocument/2006/relationships/hyperlink" Target="http://www.legislation.act.gov.au/a/2015-33" TargetMode="External"/><Relationship Id="rId219" Type="http://schemas.openxmlformats.org/officeDocument/2006/relationships/hyperlink" Target="http://www.legislation.act.gov.au/a/2011-3" TargetMode="External"/><Relationship Id="rId230" Type="http://schemas.openxmlformats.org/officeDocument/2006/relationships/hyperlink" Target="http://www.legislation.act.gov.au/a/2011-3" TargetMode="External"/><Relationship Id="rId251" Type="http://schemas.openxmlformats.org/officeDocument/2006/relationships/hyperlink" Target="http://www.legislation.act.gov.au/a/2007-25"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7-24" TargetMode="External"/><Relationship Id="rId272" Type="http://schemas.openxmlformats.org/officeDocument/2006/relationships/hyperlink" Target="http://www.legislation.act.gov.au/a/2013-44/default.asp" TargetMode="External"/><Relationship Id="rId293" Type="http://schemas.openxmlformats.org/officeDocument/2006/relationships/header" Target="header14.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7-24" TargetMode="External"/><Relationship Id="rId132" Type="http://schemas.openxmlformats.org/officeDocument/2006/relationships/hyperlink" Target="http://www.legislation.act.gov.au/a/2013-19" TargetMode="External"/><Relationship Id="rId153" Type="http://schemas.openxmlformats.org/officeDocument/2006/relationships/hyperlink" Target="http://www.legislation.act.gov.au/a/2020-47/" TargetMode="External"/><Relationship Id="rId174" Type="http://schemas.openxmlformats.org/officeDocument/2006/relationships/hyperlink" Target="http://www.legislation.act.gov.au/a/2009-20" TargetMode="External"/><Relationship Id="rId195" Type="http://schemas.openxmlformats.org/officeDocument/2006/relationships/hyperlink" Target="http://www.legislation.act.gov.au/a/2007-25" TargetMode="External"/><Relationship Id="rId209" Type="http://schemas.openxmlformats.org/officeDocument/2006/relationships/hyperlink" Target="http://www.legislation.act.gov.au/a/2008-37" TargetMode="External"/><Relationship Id="rId220" Type="http://schemas.openxmlformats.org/officeDocument/2006/relationships/hyperlink" Target="http://www.legislation.act.gov.au/a/2021-12/" TargetMode="External"/><Relationship Id="rId241" Type="http://schemas.openxmlformats.org/officeDocument/2006/relationships/hyperlink" Target="http://www.legislation.act.gov.au/a/2013-4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4-60"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1-22" TargetMode="External"/><Relationship Id="rId283" Type="http://schemas.openxmlformats.org/officeDocument/2006/relationships/hyperlink" Target="http://www.legislation.act.gov.au/a/2017-37/default.asp" TargetMode="External"/><Relationship Id="rId78" Type="http://schemas.openxmlformats.org/officeDocument/2006/relationships/hyperlink" Target="http://www.legislation.act.gov.au/a/2001-14" TargetMode="External"/><Relationship Id="rId99" Type="http://schemas.openxmlformats.org/officeDocument/2006/relationships/footer" Target="footer9.xml"/><Relationship Id="rId101" Type="http://schemas.openxmlformats.org/officeDocument/2006/relationships/header" Target="header9.xml"/><Relationship Id="rId122" Type="http://schemas.openxmlformats.org/officeDocument/2006/relationships/hyperlink" Target="http://www.legislation.act.gov.au/a/2008-35" TargetMode="External"/><Relationship Id="rId143" Type="http://schemas.openxmlformats.org/officeDocument/2006/relationships/hyperlink" Target="http://www.legislation.act.gov.au/a/2020-47/" TargetMode="External"/><Relationship Id="rId164" Type="http://schemas.openxmlformats.org/officeDocument/2006/relationships/hyperlink" Target="http://www.legislation.act.gov.au/a/2021-12/" TargetMode="External"/><Relationship Id="rId185" Type="http://schemas.openxmlformats.org/officeDocument/2006/relationships/hyperlink" Target="http://www.legislation.act.gov.au/a/2011-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37" TargetMode="External"/><Relationship Id="rId26" Type="http://schemas.openxmlformats.org/officeDocument/2006/relationships/footer" Target="footer6.xml"/><Relationship Id="rId231" Type="http://schemas.openxmlformats.org/officeDocument/2006/relationships/hyperlink" Target="http://www.legislation.act.gov.au/a/2017-37/default.asp" TargetMode="External"/><Relationship Id="rId252" Type="http://schemas.openxmlformats.org/officeDocument/2006/relationships/hyperlink" Target="http://www.legislation.act.gov.au/a/2007-25" TargetMode="External"/><Relationship Id="rId273" Type="http://schemas.openxmlformats.org/officeDocument/2006/relationships/hyperlink" Target="http://www.legislation.act.gov.au/a/2014-43/default.asp" TargetMode="External"/><Relationship Id="rId294" Type="http://schemas.openxmlformats.org/officeDocument/2006/relationships/header" Target="header15.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7-24" TargetMode="External"/><Relationship Id="rId89" Type="http://schemas.openxmlformats.org/officeDocument/2006/relationships/hyperlink" Target="http://www.legislation.act.gov.au/a/2001-14" TargetMode="External"/><Relationship Id="rId112" Type="http://schemas.openxmlformats.org/officeDocument/2006/relationships/header" Target="header10.xml"/><Relationship Id="rId133" Type="http://schemas.openxmlformats.org/officeDocument/2006/relationships/hyperlink" Target="http://www.legislation.act.gov.au/a/2013-44" TargetMode="External"/><Relationship Id="rId154" Type="http://schemas.openxmlformats.org/officeDocument/2006/relationships/hyperlink" Target="http://www.legislation.act.gov.au/a/2007-25" TargetMode="External"/><Relationship Id="rId175" Type="http://schemas.openxmlformats.org/officeDocument/2006/relationships/hyperlink" Target="http://www.legislation.act.gov.au/a/2015-33" TargetMode="External"/><Relationship Id="rId196" Type="http://schemas.openxmlformats.org/officeDocument/2006/relationships/hyperlink" Target="http://www.legislation.act.gov.au/a/2007-25" TargetMode="External"/><Relationship Id="rId200" Type="http://schemas.openxmlformats.org/officeDocument/2006/relationships/hyperlink" Target="http://www.legislation.act.gov.au/a/2013-19" TargetMode="External"/><Relationship Id="rId16" Type="http://schemas.openxmlformats.org/officeDocument/2006/relationships/header" Target="header1.xml"/><Relationship Id="rId221" Type="http://schemas.openxmlformats.org/officeDocument/2006/relationships/hyperlink" Target="http://www.legislation.act.gov.au/a/2008-37" TargetMode="External"/><Relationship Id="rId242" Type="http://schemas.openxmlformats.org/officeDocument/2006/relationships/hyperlink" Target="http://www.legislation.act.gov.au/a/2008-37" TargetMode="External"/><Relationship Id="rId263" Type="http://schemas.openxmlformats.org/officeDocument/2006/relationships/hyperlink" Target="http://www.legislation.act.gov.au/a/2012-21/default.asp" TargetMode="External"/><Relationship Id="rId284" Type="http://schemas.openxmlformats.org/officeDocument/2006/relationships/hyperlink" Target="http://www.legislation.act.gov.au/a/2017-34/default.asp" TargetMode="External"/><Relationship Id="rId37" Type="http://schemas.openxmlformats.org/officeDocument/2006/relationships/hyperlink" Target="http://www.legislation.act.gov.au/a/2013-3/default.asp"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footer" Target="footer10.xml"/><Relationship Id="rId123" Type="http://schemas.openxmlformats.org/officeDocument/2006/relationships/hyperlink" Target="http://www.legislation.act.gov.au/cn/2009-2/default.asp" TargetMode="External"/><Relationship Id="rId144" Type="http://schemas.openxmlformats.org/officeDocument/2006/relationships/hyperlink" Target="http://www.legislation.act.gov.au/a/2021-12/"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4-43" TargetMode="External"/><Relationship Id="rId186" Type="http://schemas.openxmlformats.org/officeDocument/2006/relationships/hyperlink" Target="http://www.legislation.act.gov.au/a/2017-37/default.asp" TargetMode="External"/><Relationship Id="rId211" Type="http://schemas.openxmlformats.org/officeDocument/2006/relationships/hyperlink" Target="http://www.legislation.act.gov.au/a/2008-37" TargetMode="External"/><Relationship Id="rId232" Type="http://schemas.openxmlformats.org/officeDocument/2006/relationships/hyperlink" Target="http://www.legislation.act.gov.au/a/2008-37" TargetMode="External"/><Relationship Id="rId253" Type="http://schemas.openxmlformats.org/officeDocument/2006/relationships/hyperlink" Target="http://www.legislation.act.gov.au/a/2008-37" TargetMode="External"/><Relationship Id="rId274" Type="http://schemas.openxmlformats.org/officeDocument/2006/relationships/hyperlink" Target="http://www.legislation.act.gov.au/a/2014-43/default.asp" TargetMode="External"/><Relationship Id="rId295" Type="http://schemas.openxmlformats.org/officeDocument/2006/relationships/footer" Target="footer16.xml"/><Relationship Id="rId27" Type="http://schemas.openxmlformats.org/officeDocument/2006/relationships/hyperlink" Target="http://www.legislation.act.gov.au/a/2004-57"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7-24" TargetMode="External"/><Relationship Id="rId113" Type="http://schemas.openxmlformats.org/officeDocument/2006/relationships/header" Target="header11.xml"/><Relationship Id="rId134" Type="http://schemas.openxmlformats.org/officeDocument/2006/relationships/hyperlink" Target="http://www.legislation.act.gov.au/a/2014-43"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1-3" TargetMode="External"/><Relationship Id="rId176" Type="http://schemas.openxmlformats.org/officeDocument/2006/relationships/hyperlink" Target="http://www.legislation.act.gov.au/a/2008-37" TargetMode="External"/><Relationship Id="rId197" Type="http://schemas.openxmlformats.org/officeDocument/2006/relationships/hyperlink" Target="http://www.legislation.act.gov.au/a/2007-25" TargetMode="External"/><Relationship Id="rId201" Type="http://schemas.openxmlformats.org/officeDocument/2006/relationships/hyperlink" Target="http://www.legislation.act.gov.au/a/2011-22" TargetMode="External"/><Relationship Id="rId222" Type="http://schemas.openxmlformats.org/officeDocument/2006/relationships/hyperlink" Target="http://www.legislation.act.gov.au/a/2013-44" TargetMode="External"/><Relationship Id="rId243" Type="http://schemas.openxmlformats.org/officeDocument/2006/relationships/hyperlink" Target="http://www.legislation.act.gov.au/a/2008-37" TargetMode="External"/><Relationship Id="rId264" Type="http://schemas.openxmlformats.org/officeDocument/2006/relationships/hyperlink" Target="http://www.legislation.act.gov.au/a/2012-21/default.asp" TargetMode="External"/><Relationship Id="rId285" Type="http://schemas.openxmlformats.org/officeDocument/2006/relationships/hyperlink" Target="http://www.legislation.act.gov.au/a/2018-33/default.asp" TargetMode="External"/><Relationship Id="rId17" Type="http://schemas.openxmlformats.org/officeDocument/2006/relationships/header" Target="header2.xml"/><Relationship Id="rId38" Type="http://schemas.openxmlformats.org/officeDocument/2006/relationships/hyperlink" Target="http://www.legislation.act.gov.au/a/2013-3/default.asp" TargetMode="External"/><Relationship Id="rId59" Type="http://schemas.openxmlformats.org/officeDocument/2006/relationships/hyperlink" Target="http://www.legislation.act.gov.au/a/2001-14" TargetMode="External"/><Relationship Id="rId103" Type="http://schemas.openxmlformats.org/officeDocument/2006/relationships/footer" Target="footer11.xml"/><Relationship Id="rId124" Type="http://schemas.openxmlformats.org/officeDocument/2006/relationships/hyperlink" Target="http://www.legislation.act.gov.au/a/2009-20" TargetMode="External"/><Relationship Id="rId70" Type="http://schemas.openxmlformats.org/officeDocument/2006/relationships/hyperlink" Target="http://www.legislation.act.gov.au/a/2007-2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1-3" TargetMode="External"/><Relationship Id="rId166" Type="http://schemas.openxmlformats.org/officeDocument/2006/relationships/hyperlink" Target="http://www.legislation.act.gov.au/a/2014-43" TargetMode="External"/><Relationship Id="rId187" Type="http://schemas.openxmlformats.org/officeDocument/2006/relationships/hyperlink" Target="http://www.legislation.act.gov.au/a/2017-37/default.asp" TargetMode="External"/><Relationship Id="rId1" Type="http://schemas.openxmlformats.org/officeDocument/2006/relationships/numbering" Target="numbering.xml"/><Relationship Id="rId212" Type="http://schemas.openxmlformats.org/officeDocument/2006/relationships/hyperlink" Target="http://www.legislation.act.gov.au/a/2021-12/" TargetMode="External"/><Relationship Id="rId233" Type="http://schemas.openxmlformats.org/officeDocument/2006/relationships/hyperlink" Target="http://www.legislation.act.gov.au/a/2009-20" TargetMode="External"/><Relationship Id="rId254" Type="http://schemas.openxmlformats.org/officeDocument/2006/relationships/hyperlink" Target="http://www.legislation.act.gov.au/a/2008-3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7-24" TargetMode="External"/><Relationship Id="rId114" Type="http://schemas.openxmlformats.org/officeDocument/2006/relationships/footer" Target="footer12.xml"/><Relationship Id="rId275" Type="http://schemas.openxmlformats.org/officeDocument/2006/relationships/hyperlink" Target="http://www.legislation.act.gov.au/a/2014-60/default.asp" TargetMode="External"/><Relationship Id="rId296" Type="http://schemas.openxmlformats.org/officeDocument/2006/relationships/footer" Target="footer17.xml"/><Relationship Id="rId300" Type="http://schemas.openxmlformats.org/officeDocument/2006/relationships/footer" Target="footer19.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1930-21" TargetMode="External"/><Relationship Id="rId135" Type="http://schemas.openxmlformats.org/officeDocument/2006/relationships/hyperlink" Target="http://www.legislation.act.gov.au/a/2014-60/default.asp" TargetMode="External"/><Relationship Id="rId156" Type="http://schemas.openxmlformats.org/officeDocument/2006/relationships/hyperlink" Target="http://www.legislation.act.gov.au/a/2021-12/" TargetMode="External"/><Relationship Id="rId177" Type="http://schemas.openxmlformats.org/officeDocument/2006/relationships/hyperlink" Target="http://www.legislation.act.gov.au/a/2009-20" TargetMode="External"/><Relationship Id="rId198" Type="http://schemas.openxmlformats.org/officeDocument/2006/relationships/hyperlink" Target="http://www.legislation.act.gov.au/a/2007-25" TargetMode="External"/><Relationship Id="rId202" Type="http://schemas.openxmlformats.org/officeDocument/2006/relationships/hyperlink" Target="http://www.legislation.act.gov.au/a/2009-49" TargetMode="External"/><Relationship Id="rId223" Type="http://schemas.openxmlformats.org/officeDocument/2006/relationships/hyperlink" Target="http://www.legislation.act.gov.au/a/2011-22" TargetMode="External"/><Relationship Id="rId244" Type="http://schemas.openxmlformats.org/officeDocument/2006/relationships/hyperlink" Target="http://www.legislation.act.gov.au/a/2007-25" TargetMode="External"/><Relationship Id="rId18" Type="http://schemas.openxmlformats.org/officeDocument/2006/relationships/footer" Target="footer1.xml"/><Relationship Id="rId39" Type="http://schemas.openxmlformats.org/officeDocument/2006/relationships/hyperlink" Target="http://www.legislation.act.gov.au/a/2000-65" TargetMode="External"/><Relationship Id="rId265" Type="http://schemas.openxmlformats.org/officeDocument/2006/relationships/hyperlink" Target="http://www.legislation.act.gov.au/a/2013-4" TargetMode="External"/><Relationship Id="rId286" Type="http://schemas.openxmlformats.org/officeDocument/2006/relationships/hyperlink" Target="http://www.legislation.act.gov.au/a/2018-33/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9-49" TargetMode="External"/><Relationship Id="rId146" Type="http://schemas.openxmlformats.org/officeDocument/2006/relationships/hyperlink" Target="http://www.legislation.act.gov.au/a/2005-21" TargetMode="External"/><Relationship Id="rId167" Type="http://schemas.openxmlformats.org/officeDocument/2006/relationships/hyperlink" Target="http://www.legislation.act.gov.au/a/2014-43" TargetMode="External"/><Relationship Id="rId188" Type="http://schemas.openxmlformats.org/officeDocument/2006/relationships/hyperlink" Target="http://www.legislation.act.gov.au/a/2017-37/default.asp" TargetMode="External"/><Relationship Id="rId71" Type="http://schemas.openxmlformats.org/officeDocument/2006/relationships/hyperlink" Target="http://www.legislation.act.gov.au/a/2007-2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8-37" TargetMode="External"/><Relationship Id="rId234" Type="http://schemas.openxmlformats.org/officeDocument/2006/relationships/hyperlink" Target="http://www.legislation.act.gov.au/a/2009-4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9-20" TargetMode="External"/><Relationship Id="rId276" Type="http://schemas.openxmlformats.org/officeDocument/2006/relationships/hyperlink" Target="http://www.legislation.act.gov.au/a/2014-60/default.asp" TargetMode="External"/><Relationship Id="rId297" Type="http://schemas.openxmlformats.org/officeDocument/2006/relationships/header" Target="header16.xml"/><Relationship Id="rId40" Type="http://schemas.openxmlformats.org/officeDocument/2006/relationships/hyperlink" Target="http://www.legislation.act.gov.au/a/2014-60" TargetMode="External"/><Relationship Id="rId115" Type="http://schemas.openxmlformats.org/officeDocument/2006/relationships/footer" Target="footer13.xml"/><Relationship Id="rId136" Type="http://schemas.openxmlformats.org/officeDocument/2006/relationships/hyperlink" Target="http://www.legislation.act.gov.au/cn/2015-1/default.asp" TargetMode="External"/><Relationship Id="rId157" Type="http://schemas.openxmlformats.org/officeDocument/2006/relationships/hyperlink" Target="http://www.legislation.act.gov.au/a/2014-43" TargetMode="External"/><Relationship Id="rId178" Type="http://schemas.openxmlformats.org/officeDocument/2006/relationships/hyperlink" Target="http://www.legislation.act.gov.au/a/2015-33" TargetMode="External"/><Relationship Id="rId301" Type="http://schemas.openxmlformats.org/officeDocument/2006/relationships/fontTable" Target="fontTable.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8-35" TargetMode="External"/><Relationship Id="rId199" Type="http://schemas.openxmlformats.org/officeDocument/2006/relationships/hyperlink" Target="http://www.legislation.act.gov.au/a/2011-22" TargetMode="External"/><Relationship Id="rId203" Type="http://schemas.openxmlformats.org/officeDocument/2006/relationships/hyperlink" Target="http://www.legislation.act.gov.au/a/2018-33/default.asp" TargetMode="External"/><Relationship Id="rId19" Type="http://schemas.openxmlformats.org/officeDocument/2006/relationships/footer" Target="footer2.xml"/><Relationship Id="rId224" Type="http://schemas.openxmlformats.org/officeDocument/2006/relationships/hyperlink" Target="http://www.legislation.act.gov.au/a/2011-22" TargetMode="External"/><Relationship Id="rId245" Type="http://schemas.openxmlformats.org/officeDocument/2006/relationships/hyperlink" Target="http://www.legislation.act.gov.au/a/2013-19" TargetMode="External"/><Relationship Id="rId266" Type="http://schemas.openxmlformats.org/officeDocument/2006/relationships/hyperlink" Target="http://www.legislation.act.gov.au/a/2013-4" TargetMode="External"/><Relationship Id="rId287" Type="http://schemas.openxmlformats.org/officeDocument/2006/relationships/hyperlink" Target="http://www.legislation.act.gov.au/a/2020-47/"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11-3" TargetMode="External"/><Relationship Id="rId147" Type="http://schemas.openxmlformats.org/officeDocument/2006/relationships/hyperlink" Target="http://www.legislation.act.gov.au/a/2007-25" TargetMode="External"/><Relationship Id="rId168" Type="http://schemas.openxmlformats.org/officeDocument/2006/relationships/hyperlink" Target="http://www.legislation.act.gov.au/a/2014-43"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7-2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7-37/default.asp" TargetMode="External"/><Relationship Id="rId3" Type="http://schemas.openxmlformats.org/officeDocument/2006/relationships/settings" Target="settings.xml"/><Relationship Id="rId214" Type="http://schemas.openxmlformats.org/officeDocument/2006/relationships/hyperlink" Target="http://www.legislation.act.gov.au/a/2008-37" TargetMode="External"/><Relationship Id="rId235" Type="http://schemas.openxmlformats.org/officeDocument/2006/relationships/hyperlink" Target="http://www.legislation.act.gov.au/a/2012-21" TargetMode="External"/><Relationship Id="rId256" Type="http://schemas.openxmlformats.org/officeDocument/2006/relationships/hyperlink" Target="http://www.legislation.act.gov.au/a/2009-20" TargetMode="External"/><Relationship Id="rId277" Type="http://schemas.openxmlformats.org/officeDocument/2006/relationships/hyperlink" Target="http://www.legislation.act.gov.au/a/2015-33" TargetMode="External"/><Relationship Id="rId298" Type="http://schemas.openxmlformats.org/officeDocument/2006/relationships/footer" Target="footer18.xm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15-33/default.asp" TargetMode="External"/><Relationship Id="rId158" Type="http://schemas.openxmlformats.org/officeDocument/2006/relationships/hyperlink" Target="http://www.legislation.act.gov.au/a/2014-43" TargetMode="External"/><Relationship Id="rId302"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www.legislation.act.gov.au/a/2004-28"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8-35" TargetMode="External"/><Relationship Id="rId179" Type="http://schemas.openxmlformats.org/officeDocument/2006/relationships/hyperlink" Target="http://www.legislation.act.gov.au/a/2021-12/" TargetMode="External"/><Relationship Id="rId190" Type="http://schemas.openxmlformats.org/officeDocument/2006/relationships/hyperlink" Target="http://www.legislation.act.gov.au/a/2017-37/default.asp" TargetMode="External"/><Relationship Id="rId204" Type="http://schemas.openxmlformats.org/officeDocument/2006/relationships/hyperlink" Target="http://www.legislation.act.gov.au/a/2011-22" TargetMode="External"/><Relationship Id="rId225" Type="http://schemas.openxmlformats.org/officeDocument/2006/relationships/hyperlink" Target="http://www.legislation.act.gov.au/a/2013-44" TargetMode="External"/><Relationship Id="rId246" Type="http://schemas.openxmlformats.org/officeDocument/2006/relationships/hyperlink" Target="http://www.legislation.act.gov.au/a/2008-37" TargetMode="External"/><Relationship Id="rId267" Type="http://schemas.openxmlformats.org/officeDocument/2006/relationships/hyperlink" Target="http://www.legislation.act.gov.au/a/2013-19" TargetMode="External"/><Relationship Id="rId288" Type="http://schemas.openxmlformats.org/officeDocument/2006/relationships/hyperlink" Target="http://www.legislation.act.gov.au/a/2020-47/" TargetMode="External"/><Relationship Id="rId106" Type="http://schemas.openxmlformats.org/officeDocument/2006/relationships/hyperlink" Target="http://www.standards.org.au" TargetMode="External"/><Relationship Id="rId127"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7-2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2-21" TargetMode="External"/><Relationship Id="rId169" Type="http://schemas.openxmlformats.org/officeDocument/2006/relationships/hyperlink" Target="http://www.legislation.act.gov.au/a/2008-37" TargetMode="External"/><Relationship Id="rId4" Type="http://schemas.openxmlformats.org/officeDocument/2006/relationships/webSettings" Target="webSettings.xml"/><Relationship Id="rId180" Type="http://schemas.openxmlformats.org/officeDocument/2006/relationships/hyperlink" Target="http://www.legislation.act.gov.au/a/2009-20" TargetMode="External"/><Relationship Id="rId215" Type="http://schemas.openxmlformats.org/officeDocument/2006/relationships/hyperlink" Target="http://www.legislation.act.gov.au/a/2008-37" TargetMode="External"/><Relationship Id="rId236" Type="http://schemas.openxmlformats.org/officeDocument/2006/relationships/hyperlink" Target="http://www.legislation.act.gov.au/a/2015-33" TargetMode="External"/><Relationship Id="rId257" Type="http://schemas.openxmlformats.org/officeDocument/2006/relationships/hyperlink" Target="http://www.legislation.act.gov.au/a/2009-49" TargetMode="External"/><Relationship Id="rId278" Type="http://schemas.openxmlformats.org/officeDocument/2006/relationships/hyperlink" Target="http://www.legislation.act.gov.au/a/2015-33" TargetMode="External"/><Relationship Id="rId42" Type="http://schemas.openxmlformats.org/officeDocument/2006/relationships/hyperlink" Target="http://www.legislation.act.gov.au/a/2007-24"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16-33" TargetMode="External"/><Relationship Id="rId191" Type="http://schemas.openxmlformats.org/officeDocument/2006/relationships/hyperlink" Target="http://www.legislation.act.gov.au/a/2021-12/" TargetMode="External"/><Relationship Id="rId205" Type="http://schemas.openxmlformats.org/officeDocument/2006/relationships/hyperlink" Target="http://www.legislation.act.gov.au/a/2008-37" TargetMode="External"/><Relationship Id="rId247" Type="http://schemas.openxmlformats.org/officeDocument/2006/relationships/hyperlink" Target="http://www.legislation.act.gov.au/a/2007-25" TargetMode="External"/><Relationship Id="rId107" Type="http://schemas.openxmlformats.org/officeDocument/2006/relationships/hyperlink" Target="http://www.legislation.act.gov.au/a/2007-24" TargetMode="External"/><Relationship Id="rId289" Type="http://schemas.openxmlformats.org/officeDocument/2006/relationships/header" Target="header12.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13-3" TargetMode="External"/><Relationship Id="rId95" Type="http://schemas.openxmlformats.org/officeDocument/2006/relationships/header" Target="header6.xml"/><Relationship Id="rId160" Type="http://schemas.openxmlformats.org/officeDocument/2006/relationships/hyperlink" Target="http://www.legislation.act.gov.au/a/2014-43" TargetMode="External"/><Relationship Id="rId216" Type="http://schemas.openxmlformats.org/officeDocument/2006/relationships/hyperlink" Target="http://www.legislation.act.gov.au/a/2011-3" TargetMode="External"/><Relationship Id="rId258" Type="http://schemas.openxmlformats.org/officeDocument/2006/relationships/hyperlink" Target="http://www.legislation.act.gov.au/a/2009-49"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7-25" TargetMode="External"/><Relationship Id="rId171" Type="http://schemas.openxmlformats.org/officeDocument/2006/relationships/hyperlink" Target="http://www.legislation.act.gov.au/a/2011-3" TargetMode="External"/><Relationship Id="rId227" Type="http://schemas.openxmlformats.org/officeDocument/2006/relationships/hyperlink" Target="http://www.legislation.act.gov.au/a/2008-37" TargetMode="External"/><Relationship Id="rId269" Type="http://schemas.openxmlformats.org/officeDocument/2006/relationships/hyperlink" Target="http://www.legislation.act.gov.au/a/2013-19" TargetMode="External"/><Relationship Id="rId33" Type="http://schemas.openxmlformats.org/officeDocument/2006/relationships/hyperlink" Target="http://www.legislation.act.gov.au/a/2005-21" TargetMode="External"/><Relationship Id="rId129" Type="http://schemas.openxmlformats.org/officeDocument/2006/relationships/hyperlink" Target="http://www.legislation.act.gov.au/a/2013-3/default.asp" TargetMode="External"/><Relationship Id="rId280" Type="http://schemas.openxmlformats.org/officeDocument/2006/relationships/hyperlink" Target="http://www.legislation.act.gov.au/a/2016-33" TargetMode="External"/><Relationship Id="rId75" Type="http://schemas.openxmlformats.org/officeDocument/2006/relationships/hyperlink" Target="http://www.legislation.act.gov.au/a/2007-24" TargetMode="External"/><Relationship Id="rId140" Type="http://schemas.openxmlformats.org/officeDocument/2006/relationships/hyperlink" Target="http://www.legislation.act.gov.au/cn/2018-5/default.asp" TargetMode="External"/><Relationship Id="rId182" Type="http://schemas.openxmlformats.org/officeDocument/2006/relationships/hyperlink" Target="http://www.legislation.act.gov.au/a/200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20725</Words>
  <Characters>103351</Characters>
  <Application>Microsoft Office Word</Application>
  <DocSecurity>0</DocSecurity>
  <Lines>2869</Lines>
  <Paragraphs>1872</Paragraphs>
  <ScaleCrop>false</ScaleCrop>
  <HeadingPairs>
    <vt:vector size="2" baseType="variant">
      <vt:variant>
        <vt:lpstr>Title</vt:lpstr>
      </vt:variant>
      <vt:variant>
        <vt:i4>1</vt:i4>
      </vt:variant>
    </vt:vector>
  </HeadingPairs>
  <TitlesOfParts>
    <vt:vector size="1" baseType="lpstr">
      <vt:lpstr>Tree Protection Act 2005</vt:lpstr>
    </vt:vector>
  </TitlesOfParts>
  <Manager>Section</Manager>
  <Company>Section</Company>
  <LinksUpToDate>false</LinksUpToDate>
  <CharactersWithSpaces>123221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Protection Act 2005</dc:title>
  <dc:creator>Ann Moxon</dc:creator>
  <cp:keywords>R22</cp:keywords>
  <dc:description/>
  <cp:lastModifiedBy>PCODCS</cp:lastModifiedBy>
  <cp:revision>4</cp:revision>
  <cp:lastPrinted>2018-06-24T23:45:00Z</cp:lastPrinted>
  <dcterms:created xsi:type="dcterms:W3CDTF">2023-11-23T21:40:00Z</dcterms:created>
  <dcterms:modified xsi:type="dcterms:W3CDTF">2023-11-23T21:40:00Z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8462055</vt:lpwstr>
  </property>
  <property fmtid="{D5CDD505-2E9C-101B-9397-08002B2CF9AE}" pid="8" name="CHECKEDOUTFROMJMS">
    <vt:lpwstr/>
  </property>
  <property fmtid="{D5CDD505-2E9C-101B-9397-08002B2CF9AE}" pid="9" name="JMSREQUIREDCHECKIN">
    <vt:lpwstr/>
  </property>
</Properties>
</file>