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21" w:rsidRDefault="00A42121" w:rsidP="00A4212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D40B22" w:rsidP="00A42121">
      <w:pPr>
        <w:pStyle w:val="Billname1"/>
      </w:pPr>
      <w:r>
        <w:fldChar w:fldCharType="begin"/>
      </w:r>
      <w:r>
        <w:instrText xml:space="preserve"> REF Citation \*charformat </w:instrText>
      </w:r>
      <w:r>
        <w:fldChar w:fldCharType="separate"/>
      </w:r>
      <w:r w:rsidR="00FC5AD2">
        <w:t>Crimes (Sentencing) Act 2005</w:t>
      </w:r>
      <w:r>
        <w:fldChar w:fldCharType="end"/>
      </w:r>
      <w:r w:rsidR="00A42121">
        <w:t xml:space="preserve">    </w:t>
      </w:r>
    </w:p>
    <w:p w:rsidR="00A42121" w:rsidRDefault="00BC4D24" w:rsidP="00A42121">
      <w:pPr>
        <w:pStyle w:val="ActNo"/>
      </w:pPr>
      <w:bookmarkStart w:id="1" w:name="LawNo"/>
      <w:r>
        <w:t>A2005-58</w:t>
      </w:r>
      <w:bookmarkEnd w:id="1"/>
    </w:p>
    <w:p w:rsidR="00A42121" w:rsidRDefault="00A42121" w:rsidP="00A42121">
      <w:pPr>
        <w:pStyle w:val="RepubNo"/>
      </w:pPr>
      <w:r>
        <w:t xml:space="preserve">Republication No </w:t>
      </w:r>
      <w:bookmarkStart w:id="2" w:name="RepubNo"/>
      <w:r w:rsidR="00BC4D24">
        <w:t>43</w:t>
      </w:r>
      <w:bookmarkEnd w:id="2"/>
    </w:p>
    <w:p w:rsidR="00A42121" w:rsidRDefault="00A42121" w:rsidP="00A42121">
      <w:pPr>
        <w:pStyle w:val="EffectiveDate"/>
      </w:pPr>
      <w:r>
        <w:t xml:space="preserve">Effective:  </w:t>
      </w:r>
      <w:bookmarkStart w:id="3" w:name="EffectiveDate"/>
      <w:r w:rsidR="00BC4D24">
        <w:t>9 November 2018</w:t>
      </w:r>
      <w:bookmarkEnd w:id="3"/>
      <w:r w:rsidR="00BC4D24">
        <w:t xml:space="preserve"> – </w:t>
      </w:r>
      <w:bookmarkStart w:id="4" w:name="EndEffDate"/>
      <w:r w:rsidR="00BC4D24">
        <w:t>4 December 2018</w:t>
      </w:r>
      <w:bookmarkEnd w:id="4"/>
    </w:p>
    <w:p w:rsidR="00A42121" w:rsidRDefault="00A42121" w:rsidP="00A42121">
      <w:pPr>
        <w:pStyle w:val="CoverInForce"/>
      </w:pPr>
      <w:r>
        <w:t xml:space="preserve">Republication date: </w:t>
      </w:r>
      <w:bookmarkStart w:id="5" w:name="InForceDate"/>
      <w:r w:rsidR="00BC4D24">
        <w:t>9 November 2018</w:t>
      </w:r>
      <w:bookmarkEnd w:id="5"/>
    </w:p>
    <w:p w:rsidR="00A42121" w:rsidRDefault="00A42121" w:rsidP="00A42121">
      <w:pPr>
        <w:pStyle w:val="CoverInForce"/>
      </w:pPr>
      <w:r>
        <w:t xml:space="preserve">Last amendment made by </w:t>
      </w:r>
      <w:bookmarkStart w:id="6" w:name="LastAmdt"/>
      <w:r w:rsidRPr="00A42121">
        <w:rPr>
          <w:rStyle w:val="charCitHyperlinkAbbrev"/>
        </w:rPr>
        <w:fldChar w:fldCharType="begin"/>
      </w:r>
      <w:r w:rsidR="00BC4D24">
        <w:rPr>
          <w:rStyle w:val="charCitHyperlinkAbbrev"/>
        </w:rPr>
        <w:instrText>HYPERLINK "http://www.legislation.act.gov.au/a/2018-43/" \o "Sentencing Legislation Amendment Act 2018"</w:instrText>
      </w:r>
      <w:r w:rsidRPr="00A42121">
        <w:rPr>
          <w:rStyle w:val="charCitHyperlinkAbbrev"/>
        </w:rPr>
        <w:fldChar w:fldCharType="separate"/>
      </w:r>
      <w:r w:rsidR="00BC4D24">
        <w:rPr>
          <w:rStyle w:val="charCitHyperlinkAbbrev"/>
        </w:rPr>
        <w:t>A2018</w:t>
      </w:r>
      <w:r w:rsidR="00BC4D24">
        <w:rPr>
          <w:rStyle w:val="charCitHyperlinkAbbrev"/>
        </w:rPr>
        <w:noBreakHyphen/>
        <w:t>43</w:t>
      </w:r>
      <w:r w:rsidRPr="00A42121">
        <w:rPr>
          <w:rStyle w:val="charCitHyperlinkAbbrev"/>
        </w:rPr>
        <w:fldChar w:fldCharType="end"/>
      </w:r>
      <w:bookmarkEnd w:id="6"/>
    </w:p>
    <w:p w:rsidR="00A42121" w:rsidRDefault="00A42121" w:rsidP="00A42121"/>
    <w:p w:rsidR="00A42121" w:rsidRDefault="00A42121" w:rsidP="00A42121"/>
    <w:p w:rsidR="00A42121" w:rsidRDefault="00A42121" w:rsidP="00A42121"/>
    <w:p w:rsidR="00A42121" w:rsidRDefault="00A42121"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BC4D24">
        <w:rPr>
          <w:i/>
        </w:rPr>
        <w:fldChar w:fldCharType="begin"/>
      </w:r>
      <w:r w:rsidRPr="00BC4D24">
        <w:rPr>
          <w:i/>
        </w:rPr>
        <w:instrText xml:space="preserve"> REF citation *\charformat  \* MERGEFORMAT </w:instrText>
      </w:r>
      <w:r w:rsidRPr="00BC4D24">
        <w:rPr>
          <w:i/>
        </w:rPr>
        <w:fldChar w:fldCharType="separate"/>
      </w:r>
      <w:r w:rsidR="00FC5AD2" w:rsidRPr="00FC5AD2">
        <w:rPr>
          <w:i/>
        </w:rPr>
        <w:t>Crimes (Sentencing) Act 2005</w:t>
      </w:r>
      <w:r w:rsidRPr="00BC4D2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40B22">
        <w:fldChar w:fldCharType="begin"/>
      </w:r>
      <w:r w:rsidR="00D40B22">
        <w:instrText xml:space="preserve"> REF InForceDate *\charformat </w:instrText>
      </w:r>
      <w:r w:rsidR="00D40B22">
        <w:fldChar w:fldCharType="separate"/>
      </w:r>
      <w:r w:rsidR="00FC5AD2">
        <w:t>9 November 2018</w:t>
      </w:r>
      <w:r w:rsidR="00D40B22">
        <w:fldChar w:fldCharType="end"/>
      </w:r>
      <w:r w:rsidRPr="0074598E">
        <w:rPr>
          <w:rStyle w:val="charItals"/>
        </w:rPr>
        <w:t xml:space="preserve">.  </w:t>
      </w:r>
      <w:r>
        <w:t xml:space="preserve">It also includes any commencement, amendment, repeal or expiry affecting this republished law to </w:t>
      </w:r>
      <w:r w:rsidR="00D40B22">
        <w:fldChar w:fldCharType="begin"/>
      </w:r>
      <w:r w:rsidR="00D40B22">
        <w:instrText xml:space="preserve"> REF EffectiveDate *\charformat </w:instrText>
      </w:r>
      <w:r w:rsidR="00D40B22">
        <w:fldChar w:fldCharType="separate"/>
      </w:r>
      <w:r w:rsidR="00FC5AD2">
        <w:t>9 November 2018</w:t>
      </w:r>
      <w:r w:rsidR="00D40B22">
        <w:fldChar w:fldCharType="end"/>
      </w:r>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720A5B" w:rsidP="00A42121">
      <w:pPr>
        <w:pStyle w:val="CoverText"/>
      </w:pPr>
      <w:r w:rsidRPr="00720A5B">
        <w:t>This republication includes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D40B22" w:rsidP="00A42121">
      <w:pPr>
        <w:pStyle w:val="Billname"/>
      </w:pPr>
      <w:r>
        <w:fldChar w:fldCharType="begin"/>
      </w:r>
      <w:r>
        <w:instrText xml:space="preserve"> REF Citation \*charformat  \* MERGEFORMAT </w:instrText>
      </w:r>
      <w:r>
        <w:fldChar w:fldCharType="separate"/>
      </w:r>
      <w:r w:rsidR="00FC5AD2">
        <w:t>Crimes (Sentencing) Act 2005</w:t>
      </w:r>
      <w:r>
        <w:fldChar w:fldCharType="end"/>
      </w:r>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8836DB" w:rsidRDefault="008836D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369460" w:history="1">
        <w:r w:rsidRPr="00E46D69">
          <w:t>Chapter 1</w:t>
        </w:r>
        <w:r>
          <w:rPr>
            <w:rFonts w:asciiTheme="minorHAnsi" w:eastAsiaTheme="minorEastAsia" w:hAnsiTheme="minorHAnsi" w:cstheme="minorBidi"/>
            <w:b w:val="0"/>
            <w:sz w:val="22"/>
            <w:szCs w:val="22"/>
            <w:lang w:eastAsia="en-AU"/>
          </w:rPr>
          <w:tab/>
        </w:r>
        <w:r w:rsidRPr="00E46D69">
          <w:t>Preliminary</w:t>
        </w:r>
        <w:r w:rsidRPr="008836DB">
          <w:rPr>
            <w:vanish/>
          </w:rPr>
          <w:tab/>
        </w:r>
        <w:r w:rsidRPr="008836DB">
          <w:rPr>
            <w:vanish/>
          </w:rPr>
          <w:fldChar w:fldCharType="begin"/>
        </w:r>
        <w:r w:rsidRPr="008836DB">
          <w:rPr>
            <w:vanish/>
          </w:rPr>
          <w:instrText xml:space="preserve"> PAGEREF _Toc529369460 \h </w:instrText>
        </w:r>
        <w:r w:rsidRPr="008836DB">
          <w:rPr>
            <w:vanish/>
          </w:rPr>
        </w:r>
        <w:r w:rsidRPr="008836DB">
          <w:rPr>
            <w:vanish/>
          </w:rPr>
          <w:fldChar w:fldCharType="separate"/>
        </w:r>
        <w:r w:rsidR="00FC5AD2">
          <w:rPr>
            <w:vanish/>
          </w:rPr>
          <w:t>2</w:t>
        </w:r>
        <w:r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61" w:history="1">
        <w:r w:rsidRPr="00E46D69">
          <w:t>1</w:t>
        </w:r>
        <w:r>
          <w:rPr>
            <w:rFonts w:asciiTheme="minorHAnsi" w:eastAsiaTheme="minorEastAsia" w:hAnsiTheme="minorHAnsi" w:cstheme="minorBidi"/>
            <w:sz w:val="22"/>
            <w:szCs w:val="22"/>
            <w:lang w:eastAsia="en-AU"/>
          </w:rPr>
          <w:tab/>
        </w:r>
        <w:r w:rsidRPr="00E46D69">
          <w:t>Name of Act</w:t>
        </w:r>
        <w:r>
          <w:tab/>
        </w:r>
        <w:r>
          <w:fldChar w:fldCharType="begin"/>
        </w:r>
        <w:r>
          <w:instrText xml:space="preserve"> PAGEREF _Toc529369461 \h </w:instrText>
        </w:r>
        <w:r>
          <w:fldChar w:fldCharType="separate"/>
        </w:r>
        <w:r w:rsidR="00FC5AD2">
          <w:t>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62" w:history="1">
        <w:r w:rsidRPr="00E46D69">
          <w:t>3</w:t>
        </w:r>
        <w:r>
          <w:rPr>
            <w:rFonts w:asciiTheme="minorHAnsi" w:eastAsiaTheme="minorEastAsia" w:hAnsiTheme="minorHAnsi" w:cstheme="minorBidi"/>
            <w:sz w:val="22"/>
            <w:szCs w:val="22"/>
            <w:lang w:eastAsia="en-AU"/>
          </w:rPr>
          <w:tab/>
        </w:r>
        <w:r w:rsidRPr="00E46D69">
          <w:t>Dictionary</w:t>
        </w:r>
        <w:r>
          <w:tab/>
        </w:r>
        <w:r>
          <w:fldChar w:fldCharType="begin"/>
        </w:r>
        <w:r>
          <w:instrText xml:space="preserve"> PAGEREF _Toc529369462 \h </w:instrText>
        </w:r>
        <w:r>
          <w:fldChar w:fldCharType="separate"/>
        </w:r>
        <w:r w:rsidR="00FC5AD2">
          <w:t>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63" w:history="1">
        <w:r w:rsidRPr="00E46D69">
          <w:t>4</w:t>
        </w:r>
        <w:r>
          <w:rPr>
            <w:rFonts w:asciiTheme="minorHAnsi" w:eastAsiaTheme="minorEastAsia" w:hAnsiTheme="minorHAnsi" w:cstheme="minorBidi"/>
            <w:sz w:val="22"/>
            <w:szCs w:val="22"/>
            <w:lang w:eastAsia="en-AU"/>
          </w:rPr>
          <w:tab/>
        </w:r>
        <w:r w:rsidRPr="00E46D69">
          <w:t>Notes</w:t>
        </w:r>
        <w:r>
          <w:tab/>
        </w:r>
        <w:r>
          <w:fldChar w:fldCharType="begin"/>
        </w:r>
        <w:r>
          <w:instrText xml:space="preserve"> PAGEREF _Toc529369463 \h </w:instrText>
        </w:r>
        <w:r>
          <w:fldChar w:fldCharType="separate"/>
        </w:r>
        <w:r w:rsidR="00FC5AD2">
          <w:t>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64" w:history="1">
        <w:r w:rsidRPr="00E46D69">
          <w:t>5</w:t>
        </w:r>
        <w:r>
          <w:rPr>
            <w:rFonts w:asciiTheme="minorHAnsi" w:eastAsiaTheme="minorEastAsia" w:hAnsiTheme="minorHAnsi" w:cstheme="minorBidi"/>
            <w:sz w:val="22"/>
            <w:szCs w:val="22"/>
            <w:lang w:eastAsia="en-AU"/>
          </w:rPr>
          <w:tab/>
        </w:r>
        <w:r w:rsidRPr="00E46D69">
          <w:t>Offences against Act—application of Criminal Code etc</w:t>
        </w:r>
        <w:r>
          <w:tab/>
        </w:r>
        <w:r>
          <w:fldChar w:fldCharType="begin"/>
        </w:r>
        <w:r>
          <w:instrText xml:space="preserve"> PAGEREF _Toc529369464 \h </w:instrText>
        </w:r>
        <w:r>
          <w:fldChar w:fldCharType="separate"/>
        </w:r>
        <w:r w:rsidR="00FC5AD2">
          <w:t>3</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465" w:history="1">
        <w:r w:rsidR="008836DB" w:rsidRPr="00E46D69">
          <w:t>Chapter 2</w:t>
        </w:r>
        <w:r w:rsidR="008836DB">
          <w:rPr>
            <w:rFonts w:asciiTheme="minorHAnsi" w:eastAsiaTheme="minorEastAsia" w:hAnsiTheme="minorHAnsi" w:cstheme="minorBidi"/>
            <w:b w:val="0"/>
            <w:sz w:val="22"/>
            <w:szCs w:val="22"/>
            <w:lang w:eastAsia="en-AU"/>
          </w:rPr>
          <w:tab/>
        </w:r>
        <w:r w:rsidR="008836DB" w:rsidRPr="00E46D69">
          <w:t>Objects and important concepts</w:t>
        </w:r>
        <w:r w:rsidR="008836DB" w:rsidRPr="008836DB">
          <w:rPr>
            <w:vanish/>
          </w:rPr>
          <w:tab/>
        </w:r>
        <w:r w:rsidR="008836DB" w:rsidRPr="008836DB">
          <w:rPr>
            <w:vanish/>
          </w:rPr>
          <w:fldChar w:fldCharType="begin"/>
        </w:r>
        <w:r w:rsidR="008836DB" w:rsidRPr="008836DB">
          <w:rPr>
            <w:vanish/>
          </w:rPr>
          <w:instrText xml:space="preserve"> PAGEREF _Toc529369465 \h </w:instrText>
        </w:r>
        <w:r w:rsidR="008836DB" w:rsidRPr="008836DB">
          <w:rPr>
            <w:vanish/>
          </w:rPr>
        </w:r>
        <w:r w:rsidR="008836DB" w:rsidRPr="008836DB">
          <w:rPr>
            <w:vanish/>
          </w:rPr>
          <w:fldChar w:fldCharType="separate"/>
        </w:r>
        <w:r w:rsidR="00FC5AD2">
          <w:rPr>
            <w:vanish/>
          </w:rPr>
          <w:t>4</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66" w:history="1">
        <w:r w:rsidRPr="00E46D69">
          <w:t>6</w:t>
        </w:r>
        <w:r>
          <w:rPr>
            <w:rFonts w:asciiTheme="minorHAnsi" w:eastAsiaTheme="minorEastAsia" w:hAnsiTheme="minorHAnsi" w:cstheme="minorBidi"/>
            <w:sz w:val="22"/>
            <w:szCs w:val="22"/>
            <w:lang w:eastAsia="en-AU"/>
          </w:rPr>
          <w:tab/>
        </w:r>
        <w:r w:rsidRPr="00E46D69">
          <w:t>Objects of Act</w:t>
        </w:r>
        <w:r>
          <w:tab/>
        </w:r>
        <w:r>
          <w:fldChar w:fldCharType="begin"/>
        </w:r>
        <w:r>
          <w:instrText xml:space="preserve"> PAGEREF _Toc529369466 \h </w:instrText>
        </w:r>
        <w:r>
          <w:fldChar w:fldCharType="separate"/>
        </w:r>
        <w:r w:rsidR="00FC5AD2">
          <w:t>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67" w:history="1">
        <w:r w:rsidRPr="00E46D69">
          <w:t>7</w:t>
        </w:r>
        <w:r>
          <w:rPr>
            <w:rFonts w:asciiTheme="minorHAnsi" w:eastAsiaTheme="minorEastAsia" w:hAnsiTheme="minorHAnsi" w:cstheme="minorBidi"/>
            <w:sz w:val="22"/>
            <w:szCs w:val="22"/>
            <w:lang w:eastAsia="en-AU"/>
          </w:rPr>
          <w:tab/>
        </w:r>
        <w:r w:rsidRPr="00E46D69">
          <w:t>Purposes of sentencing</w:t>
        </w:r>
        <w:r>
          <w:tab/>
        </w:r>
        <w:r>
          <w:fldChar w:fldCharType="begin"/>
        </w:r>
        <w:r>
          <w:instrText xml:space="preserve"> PAGEREF _Toc529369467 \h </w:instrText>
        </w:r>
        <w:r>
          <w:fldChar w:fldCharType="separate"/>
        </w:r>
        <w:r w:rsidR="00FC5AD2">
          <w:t>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68" w:history="1">
        <w:r w:rsidRPr="00E46D69">
          <w:t>8</w:t>
        </w:r>
        <w:r>
          <w:rPr>
            <w:rFonts w:asciiTheme="minorHAnsi" w:eastAsiaTheme="minorEastAsia" w:hAnsiTheme="minorHAnsi" w:cstheme="minorBidi"/>
            <w:sz w:val="22"/>
            <w:szCs w:val="22"/>
            <w:lang w:eastAsia="en-AU"/>
          </w:rPr>
          <w:tab/>
        </w:r>
        <w:r w:rsidRPr="00E46D69">
          <w:t xml:space="preserve">Meaning of </w:t>
        </w:r>
        <w:r w:rsidRPr="00E46D69">
          <w:rPr>
            <w:i/>
          </w:rPr>
          <w:t>offender</w:t>
        </w:r>
        <w:r>
          <w:tab/>
        </w:r>
        <w:r>
          <w:fldChar w:fldCharType="begin"/>
        </w:r>
        <w:r>
          <w:instrText xml:space="preserve"> PAGEREF _Toc529369468 \h </w:instrText>
        </w:r>
        <w:r>
          <w:fldChar w:fldCharType="separate"/>
        </w:r>
        <w:r w:rsidR="00FC5AD2">
          <w:t>5</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469" w:history="1">
        <w:r w:rsidR="008836DB" w:rsidRPr="00E46D69">
          <w:t>Chapter 3</w:t>
        </w:r>
        <w:r w:rsidR="008836DB">
          <w:rPr>
            <w:rFonts w:asciiTheme="minorHAnsi" w:eastAsiaTheme="minorEastAsia" w:hAnsiTheme="minorHAnsi" w:cstheme="minorBidi"/>
            <w:b w:val="0"/>
            <w:sz w:val="22"/>
            <w:szCs w:val="22"/>
            <w:lang w:eastAsia="en-AU"/>
          </w:rPr>
          <w:tab/>
        </w:r>
        <w:r w:rsidR="008836DB" w:rsidRPr="00E46D69">
          <w:t>Sentencing and non-conviction options</w:t>
        </w:r>
        <w:r w:rsidR="008836DB" w:rsidRPr="008836DB">
          <w:rPr>
            <w:vanish/>
          </w:rPr>
          <w:tab/>
        </w:r>
        <w:r w:rsidR="008836DB" w:rsidRPr="008836DB">
          <w:rPr>
            <w:vanish/>
          </w:rPr>
          <w:fldChar w:fldCharType="begin"/>
        </w:r>
        <w:r w:rsidR="008836DB" w:rsidRPr="008836DB">
          <w:rPr>
            <w:vanish/>
          </w:rPr>
          <w:instrText xml:space="preserve"> PAGEREF _Toc529369469 \h </w:instrText>
        </w:r>
        <w:r w:rsidR="008836DB" w:rsidRPr="008836DB">
          <w:rPr>
            <w:vanish/>
          </w:rPr>
        </w:r>
        <w:r w:rsidR="008836DB" w:rsidRPr="008836DB">
          <w:rPr>
            <w:vanish/>
          </w:rPr>
          <w:fldChar w:fldCharType="separate"/>
        </w:r>
        <w:r w:rsidR="00FC5AD2">
          <w:rPr>
            <w:vanish/>
          </w:rPr>
          <w:t>6</w:t>
        </w:r>
        <w:r w:rsidR="008836DB" w:rsidRPr="008836DB">
          <w:rPr>
            <w:vanish/>
          </w:rP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470" w:history="1">
        <w:r w:rsidR="008836DB" w:rsidRPr="00E46D69">
          <w:t>Part 3.1</w:t>
        </w:r>
        <w:r w:rsidR="008836DB">
          <w:rPr>
            <w:rFonts w:asciiTheme="minorHAnsi" w:eastAsiaTheme="minorEastAsia" w:hAnsiTheme="minorHAnsi" w:cstheme="minorBidi"/>
            <w:b w:val="0"/>
            <w:sz w:val="22"/>
            <w:szCs w:val="22"/>
            <w:lang w:eastAsia="en-AU"/>
          </w:rPr>
          <w:tab/>
        </w:r>
        <w:r w:rsidR="008836DB" w:rsidRPr="00E46D69">
          <w:t>General</w:t>
        </w:r>
        <w:r w:rsidR="008836DB" w:rsidRPr="008836DB">
          <w:rPr>
            <w:vanish/>
          </w:rPr>
          <w:tab/>
        </w:r>
        <w:r w:rsidR="008836DB" w:rsidRPr="008836DB">
          <w:rPr>
            <w:vanish/>
          </w:rPr>
          <w:fldChar w:fldCharType="begin"/>
        </w:r>
        <w:r w:rsidR="008836DB" w:rsidRPr="008836DB">
          <w:rPr>
            <w:vanish/>
          </w:rPr>
          <w:instrText xml:space="preserve"> PAGEREF _Toc529369470 \h </w:instrText>
        </w:r>
        <w:r w:rsidR="008836DB" w:rsidRPr="008836DB">
          <w:rPr>
            <w:vanish/>
          </w:rPr>
        </w:r>
        <w:r w:rsidR="008836DB" w:rsidRPr="008836DB">
          <w:rPr>
            <w:vanish/>
          </w:rPr>
          <w:fldChar w:fldCharType="separate"/>
        </w:r>
        <w:r w:rsidR="00FC5AD2">
          <w:rPr>
            <w:vanish/>
          </w:rPr>
          <w:t>6</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71" w:history="1">
        <w:r w:rsidRPr="00E46D69">
          <w:t>9</w:t>
        </w:r>
        <w:r>
          <w:rPr>
            <w:rFonts w:asciiTheme="minorHAnsi" w:eastAsiaTheme="minorEastAsia" w:hAnsiTheme="minorHAnsi" w:cstheme="minorBidi"/>
            <w:sz w:val="22"/>
            <w:szCs w:val="22"/>
            <w:lang w:eastAsia="en-AU"/>
          </w:rPr>
          <w:tab/>
        </w:r>
        <w:r w:rsidRPr="00E46D69">
          <w:t>Imposition of penalties</w:t>
        </w:r>
        <w:r>
          <w:tab/>
        </w:r>
        <w:r>
          <w:fldChar w:fldCharType="begin"/>
        </w:r>
        <w:r>
          <w:instrText xml:space="preserve"> PAGEREF _Toc529369471 \h </w:instrText>
        </w:r>
        <w:r>
          <w:fldChar w:fldCharType="separate"/>
        </w:r>
        <w:r w:rsidR="00FC5AD2">
          <w:t>6</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472" w:history="1">
        <w:r w:rsidR="008836DB" w:rsidRPr="00E46D69">
          <w:t>Part 3.2</w:t>
        </w:r>
        <w:r w:rsidR="008836DB">
          <w:rPr>
            <w:rFonts w:asciiTheme="minorHAnsi" w:eastAsiaTheme="minorEastAsia" w:hAnsiTheme="minorHAnsi" w:cstheme="minorBidi"/>
            <w:b w:val="0"/>
            <w:sz w:val="22"/>
            <w:szCs w:val="22"/>
            <w:lang w:eastAsia="en-AU"/>
          </w:rPr>
          <w:tab/>
        </w:r>
        <w:r w:rsidR="008836DB" w:rsidRPr="00E46D69">
          <w:t>Sentences of imprisonment</w:t>
        </w:r>
        <w:r w:rsidR="008836DB" w:rsidRPr="008836DB">
          <w:rPr>
            <w:vanish/>
          </w:rPr>
          <w:tab/>
        </w:r>
        <w:r w:rsidR="008836DB" w:rsidRPr="008836DB">
          <w:rPr>
            <w:vanish/>
          </w:rPr>
          <w:fldChar w:fldCharType="begin"/>
        </w:r>
        <w:r w:rsidR="008836DB" w:rsidRPr="008836DB">
          <w:rPr>
            <w:vanish/>
          </w:rPr>
          <w:instrText xml:space="preserve"> PAGEREF _Toc529369472 \h </w:instrText>
        </w:r>
        <w:r w:rsidR="008836DB" w:rsidRPr="008836DB">
          <w:rPr>
            <w:vanish/>
          </w:rPr>
        </w:r>
        <w:r w:rsidR="008836DB" w:rsidRPr="008836DB">
          <w:rPr>
            <w:vanish/>
          </w:rPr>
          <w:fldChar w:fldCharType="separate"/>
        </w:r>
        <w:r w:rsidR="00FC5AD2">
          <w:rPr>
            <w:vanish/>
          </w:rPr>
          <w:t>7</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73" w:history="1">
        <w:r w:rsidRPr="00E46D69">
          <w:t>10</w:t>
        </w:r>
        <w:r>
          <w:rPr>
            <w:rFonts w:asciiTheme="minorHAnsi" w:eastAsiaTheme="minorEastAsia" w:hAnsiTheme="minorHAnsi" w:cstheme="minorBidi"/>
            <w:sz w:val="22"/>
            <w:szCs w:val="22"/>
            <w:lang w:eastAsia="en-AU"/>
          </w:rPr>
          <w:tab/>
        </w:r>
        <w:r w:rsidRPr="00E46D69">
          <w:t>Imprisonment</w:t>
        </w:r>
        <w:r>
          <w:tab/>
        </w:r>
        <w:r>
          <w:fldChar w:fldCharType="begin"/>
        </w:r>
        <w:r>
          <w:instrText xml:space="preserve"> PAGEREF _Toc529369473 \h </w:instrText>
        </w:r>
        <w:r>
          <w:fldChar w:fldCharType="separate"/>
        </w:r>
        <w:r w:rsidR="00FC5AD2">
          <w:t>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74" w:history="1">
        <w:r w:rsidRPr="00E46D69">
          <w:t>11</w:t>
        </w:r>
        <w:r>
          <w:rPr>
            <w:rFonts w:asciiTheme="minorHAnsi" w:eastAsiaTheme="minorEastAsia" w:hAnsiTheme="minorHAnsi" w:cstheme="minorBidi"/>
            <w:sz w:val="22"/>
            <w:szCs w:val="22"/>
            <w:lang w:eastAsia="en-AU"/>
          </w:rPr>
          <w:tab/>
        </w:r>
        <w:r w:rsidRPr="00E46D69">
          <w:t>Intensive correction orders</w:t>
        </w:r>
        <w:r>
          <w:tab/>
        </w:r>
        <w:r>
          <w:fldChar w:fldCharType="begin"/>
        </w:r>
        <w:r>
          <w:instrText xml:space="preserve"> PAGEREF _Toc529369474 \h </w:instrText>
        </w:r>
        <w:r>
          <w:fldChar w:fldCharType="separate"/>
        </w:r>
        <w:r w:rsidR="00FC5AD2">
          <w:t>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75" w:history="1">
        <w:r w:rsidRPr="00E46D69">
          <w:t>12</w:t>
        </w:r>
        <w:r>
          <w:rPr>
            <w:rFonts w:asciiTheme="minorHAnsi" w:eastAsiaTheme="minorEastAsia" w:hAnsiTheme="minorHAnsi" w:cstheme="minorBidi"/>
            <w:sz w:val="22"/>
            <w:szCs w:val="22"/>
            <w:lang w:eastAsia="en-AU"/>
          </w:rPr>
          <w:tab/>
        </w:r>
        <w:r w:rsidRPr="00E46D69">
          <w:t>Suspended sentences</w:t>
        </w:r>
        <w:r>
          <w:tab/>
        </w:r>
        <w:r>
          <w:fldChar w:fldCharType="begin"/>
        </w:r>
        <w:r>
          <w:instrText xml:space="preserve"> PAGEREF _Toc529369475 \h </w:instrText>
        </w:r>
        <w:r>
          <w:fldChar w:fldCharType="separate"/>
        </w:r>
        <w:r w:rsidR="00FC5AD2">
          <w:t>10</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476" w:history="1">
        <w:r w:rsidR="008836DB" w:rsidRPr="00E46D69">
          <w:t>Part 3.3</w:t>
        </w:r>
        <w:r w:rsidR="008836DB">
          <w:rPr>
            <w:rFonts w:asciiTheme="minorHAnsi" w:eastAsiaTheme="minorEastAsia" w:hAnsiTheme="minorHAnsi" w:cstheme="minorBidi"/>
            <w:b w:val="0"/>
            <w:sz w:val="22"/>
            <w:szCs w:val="22"/>
            <w:lang w:eastAsia="en-AU"/>
          </w:rPr>
          <w:tab/>
        </w:r>
        <w:r w:rsidR="008836DB" w:rsidRPr="00E46D69">
          <w:t>Non-custodial sentences</w:t>
        </w:r>
        <w:r w:rsidR="008836DB" w:rsidRPr="008836DB">
          <w:rPr>
            <w:vanish/>
          </w:rPr>
          <w:tab/>
        </w:r>
        <w:r w:rsidR="008836DB" w:rsidRPr="008836DB">
          <w:rPr>
            <w:vanish/>
          </w:rPr>
          <w:fldChar w:fldCharType="begin"/>
        </w:r>
        <w:r w:rsidR="008836DB" w:rsidRPr="008836DB">
          <w:rPr>
            <w:vanish/>
          </w:rPr>
          <w:instrText xml:space="preserve"> PAGEREF _Toc529369476 \h </w:instrText>
        </w:r>
        <w:r w:rsidR="008836DB" w:rsidRPr="008836DB">
          <w:rPr>
            <w:vanish/>
          </w:rPr>
        </w:r>
        <w:r w:rsidR="008836DB" w:rsidRPr="008836DB">
          <w:rPr>
            <w:vanish/>
          </w:rPr>
          <w:fldChar w:fldCharType="separate"/>
        </w:r>
        <w:r w:rsidR="00FC5AD2">
          <w:rPr>
            <w:vanish/>
          </w:rPr>
          <w:t>11</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77" w:history="1">
        <w:r w:rsidRPr="00E46D69">
          <w:t>13</w:t>
        </w:r>
        <w:r>
          <w:rPr>
            <w:rFonts w:asciiTheme="minorHAnsi" w:eastAsiaTheme="minorEastAsia" w:hAnsiTheme="minorHAnsi" w:cstheme="minorBidi"/>
            <w:sz w:val="22"/>
            <w:szCs w:val="22"/>
            <w:lang w:eastAsia="en-AU"/>
          </w:rPr>
          <w:tab/>
        </w:r>
        <w:r w:rsidRPr="00E46D69">
          <w:t>Good behaviour orders</w:t>
        </w:r>
        <w:r>
          <w:tab/>
        </w:r>
        <w:r>
          <w:fldChar w:fldCharType="begin"/>
        </w:r>
        <w:r>
          <w:instrText xml:space="preserve"> PAGEREF _Toc529369477 \h </w:instrText>
        </w:r>
        <w:r>
          <w:fldChar w:fldCharType="separate"/>
        </w:r>
        <w:r w:rsidR="00FC5AD2">
          <w:t>11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78" w:history="1">
        <w:r w:rsidRPr="00E46D69">
          <w:t>14</w:t>
        </w:r>
        <w:r>
          <w:rPr>
            <w:rFonts w:asciiTheme="minorHAnsi" w:eastAsiaTheme="minorEastAsia" w:hAnsiTheme="minorHAnsi" w:cstheme="minorBidi"/>
            <w:sz w:val="22"/>
            <w:szCs w:val="22"/>
            <w:lang w:eastAsia="en-AU"/>
          </w:rPr>
          <w:tab/>
        </w:r>
        <w:r w:rsidRPr="00E46D69">
          <w:t>Fines—orders to pay</w:t>
        </w:r>
        <w:r>
          <w:tab/>
        </w:r>
        <w:r>
          <w:fldChar w:fldCharType="begin"/>
        </w:r>
        <w:r>
          <w:instrText xml:space="preserve"> PAGEREF _Toc529369478 \h </w:instrText>
        </w:r>
        <w:r>
          <w:fldChar w:fldCharType="separate"/>
        </w:r>
        <w:r w:rsidR="00FC5AD2">
          <w:t>13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79" w:history="1">
        <w:r w:rsidRPr="00E46D69">
          <w:t>15</w:t>
        </w:r>
        <w:r>
          <w:rPr>
            <w:rFonts w:asciiTheme="minorHAnsi" w:eastAsiaTheme="minorEastAsia" w:hAnsiTheme="minorHAnsi" w:cstheme="minorBidi"/>
            <w:sz w:val="22"/>
            <w:szCs w:val="22"/>
            <w:lang w:eastAsia="en-AU"/>
          </w:rPr>
          <w:tab/>
        </w:r>
        <w:r w:rsidRPr="00E46D69">
          <w:t>Fines—maximum amounts</w:t>
        </w:r>
        <w:r>
          <w:tab/>
        </w:r>
        <w:r>
          <w:fldChar w:fldCharType="begin"/>
        </w:r>
        <w:r>
          <w:instrText xml:space="preserve"> PAGEREF _Toc529369479 \h </w:instrText>
        </w:r>
        <w:r>
          <w:fldChar w:fldCharType="separate"/>
        </w:r>
        <w:r w:rsidR="00FC5AD2">
          <w:t>14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0" w:history="1">
        <w:r w:rsidRPr="00E46D69">
          <w:t>15A</w:t>
        </w:r>
        <w:r>
          <w:rPr>
            <w:rFonts w:asciiTheme="minorHAnsi" w:eastAsiaTheme="minorEastAsia" w:hAnsiTheme="minorHAnsi" w:cstheme="minorBidi"/>
            <w:sz w:val="22"/>
            <w:szCs w:val="22"/>
            <w:lang w:eastAsia="en-AU"/>
          </w:rPr>
          <w:tab/>
        </w:r>
        <w:r w:rsidRPr="00E46D69">
          <w:t>Fines—security for payment</w:t>
        </w:r>
        <w:r>
          <w:tab/>
        </w:r>
        <w:r>
          <w:fldChar w:fldCharType="begin"/>
        </w:r>
        <w:r>
          <w:instrText xml:space="preserve"> PAGEREF _Toc529369480 \h </w:instrText>
        </w:r>
        <w:r>
          <w:fldChar w:fldCharType="separate"/>
        </w:r>
        <w:r w:rsidR="00FC5AD2">
          <w:t>14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1" w:history="1">
        <w:r w:rsidRPr="00E46D69">
          <w:t>16</w:t>
        </w:r>
        <w:r>
          <w:rPr>
            <w:rFonts w:asciiTheme="minorHAnsi" w:eastAsiaTheme="minorEastAsia" w:hAnsiTheme="minorHAnsi" w:cstheme="minorBidi"/>
            <w:sz w:val="22"/>
            <w:szCs w:val="22"/>
            <w:lang w:eastAsia="en-AU"/>
          </w:rPr>
          <w:tab/>
        </w:r>
        <w:r w:rsidRPr="00E46D69">
          <w:t>Driver licence disqualification orders—motor vehicle theft</w:t>
        </w:r>
        <w:r>
          <w:tab/>
        </w:r>
        <w:r>
          <w:fldChar w:fldCharType="begin"/>
        </w:r>
        <w:r>
          <w:instrText xml:space="preserve"> PAGEREF _Toc529369481 \h </w:instrText>
        </w:r>
        <w:r>
          <w:fldChar w:fldCharType="separate"/>
        </w:r>
        <w:r w:rsidR="00FC5AD2">
          <w:t>15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2" w:history="1">
        <w:r w:rsidRPr="00E46D69">
          <w:t>17</w:t>
        </w:r>
        <w:r>
          <w:rPr>
            <w:rFonts w:asciiTheme="minorHAnsi" w:eastAsiaTheme="minorEastAsia" w:hAnsiTheme="minorHAnsi" w:cstheme="minorBidi"/>
            <w:sz w:val="22"/>
            <w:szCs w:val="22"/>
            <w:lang w:eastAsia="en-AU"/>
          </w:rPr>
          <w:tab/>
        </w:r>
        <w:r w:rsidRPr="00E46D69">
          <w:t>Non-conviction orders—general</w:t>
        </w:r>
        <w:r>
          <w:tab/>
        </w:r>
        <w:r>
          <w:fldChar w:fldCharType="begin"/>
        </w:r>
        <w:r>
          <w:instrText xml:space="preserve"> PAGEREF _Toc529369482 \h </w:instrText>
        </w:r>
        <w:r>
          <w:fldChar w:fldCharType="separate"/>
        </w:r>
        <w:r w:rsidR="00FC5AD2">
          <w:t>16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3" w:history="1">
        <w:r w:rsidRPr="00E46D69">
          <w:t>18</w:t>
        </w:r>
        <w:r>
          <w:rPr>
            <w:rFonts w:asciiTheme="minorHAnsi" w:eastAsiaTheme="minorEastAsia" w:hAnsiTheme="minorHAnsi" w:cstheme="minorBidi"/>
            <w:sz w:val="22"/>
            <w:szCs w:val="22"/>
            <w:lang w:eastAsia="en-AU"/>
          </w:rPr>
          <w:tab/>
        </w:r>
        <w:r w:rsidRPr="00E46D69">
          <w:t>Non-conviction orders—ancillary orders</w:t>
        </w:r>
        <w:r>
          <w:tab/>
        </w:r>
        <w:r>
          <w:fldChar w:fldCharType="begin"/>
        </w:r>
        <w:r>
          <w:instrText xml:space="preserve"> PAGEREF _Toc529369483 \h </w:instrText>
        </w:r>
        <w:r>
          <w:fldChar w:fldCharType="separate"/>
        </w:r>
        <w:r w:rsidR="00FC5AD2">
          <w:t>18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4" w:history="1">
        <w:r w:rsidRPr="00E46D69">
          <w:t>19</w:t>
        </w:r>
        <w:r>
          <w:rPr>
            <w:rFonts w:asciiTheme="minorHAnsi" w:eastAsiaTheme="minorEastAsia" w:hAnsiTheme="minorHAnsi" w:cstheme="minorBidi"/>
            <w:sz w:val="22"/>
            <w:szCs w:val="22"/>
            <w:lang w:eastAsia="en-AU"/>
          </w:rPr>
          <w:tab/>
        </w:r>
        <w:r w:rsidRPr="00E46D69">
          <w:t>Reparation orders—losses and expenses generally</w:t>
        </w:r>
        <w:r>
          <w:tab/>
        </w:r>
        <w:r>
          <w:fldChar w:fldCharType="begin"/>
        </w:r>
        <w:r>
          <w:instrText xml:space="preserve"> PAGEREF _Toc529369484 \h </w:instrText>
        </w:r>
        <w:r>
          <w:fldChar w:fldCharType="separate"/>
        </w:r>
        <w:r w:rsidR="00FC5AD2">
          <w:t>19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5" w:history="1">
        <w:r w:rsidRPr="00E46D69">
          <w:t>20</w:t>
        </w:r>
        <w:r>
          <w:rPr>
            <w:rFonts w:asciiTheme="minorHAnsi" w:eastAsiaTheme="minorEastAsia" w:hAnsiTheme="minorHAnsi" w:cstheme="minorBidi"/>
            <w:sz w:val="22"/>
            <w:szCs w:val="22"/>
            <w:lang w:eastAsia="en-AU"/>
          </w:rPr>
          <w:tab/>
        </w:r>
        <w:r w:rsidRPr="00E46D69">
          <w:t>Reparation orders—stolen property</w:t>
        </w:r>
        <w:r>
          <w:tab/>
        </w:r>
        <w:r>
          <w:fldChar w:fldCharType="begin"/>
        </w:r>
        <w:r>
          <w:instrText xml:space="preserve"> PAGEREF _Toc529369485 \h </w:instrText>
        </w:r>
        <w:r>
          <w:fldChar w:fldCharType="separate"/>
        </w:r>
        <w:r w:rsidR="00FC5AD2">
          <w:t>19</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486" w:history="1">
        <w:r w:rsidR="008836DB" w:rsidRPr="00E46D69">
          <w:t>Part 3.4</w:t>
        </w:r>
        <w:r w:rsidR="008836DB">
          <w:rPr>
            <w:rFonts w:asciiTheme="minorHAnsi" w:eastAsiaTheme="minorEastAsia" w:hAnsiTheme="minorHAnsi" w:cstheme="minorBidi"/>
            <w:b w:val="0"/>
            <w:sz w:val="22"/>
            <w:szCs w:val="22"/>
            <w:lang w:eastAsia="en-AU"/>
          </w:rPr>
          <w:tab/>
        </w:r>
        <w:r w:rsidR="008836DB" w:rsidRPr="00E46D69">
          <w:t>Non-association and place restriction orders</w:t>
        </w:r>
        <w:r w:rsidR="008836DB" w:rsidRPr="008836DB">
          <w:rPr>
            <w:vanish/>
          </w:rPr>
          <w:tab/>
        </w:r>
        <w:r w:rsidR="008836DB" w:rsidRPr="008836DB">
          <w:rPr>
            <w:vanish/>
          </w:rPr>
          <w:fldChar w:fldCharType="begin"/>
        </w:r>
        <w:r w:rsidR="008836DB" w:rsidRPr="008836DB">
          <w:rPr>
            <w:vanish/>
          </w:rPr>
          <w:instrText xml:space="preserve"> PAGEREF _Toc529369486 \h </w:instrText>
        </w:r>
        <w:r w:rsidR="008836DB" w:rsidRPr="008836DB">
          <w:rPr>
            <w:vanish/>
          </w:rPr>
        </w:r>
        <w:r w:rsidR="008836DB" w:rsidRPr="008836DB">
          <w:rPr>
            <w:vanish/>
          </w:rPr>
          <w:fldChar w:fldCharType="separate"/>
        </w:r>
        <w:r w:rsidR="00FC5AD2">
          <w:rPr>
            <w:vanish/>
          </w:rPr>
          <w:t>21</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7" w:history="1">
        <w:r w:rsidRPr="00E46D69">
          <w:t>21</w:t>
        </w:r>
        <w:r>
          <w:rPr>
            <w:rFonts w:asciiTheme="minorHAnsi" w:eastAsiaTheme="minorEastAsia" w:hAnsiTheme="minorHAnsi" w:cstheme="minorBidi"/>
            <w:sz w:val="22"/>
            <w:szCs w:val="22"/>
            <w:lang w:eastAsia="en-AU"/>
          </w:rPr>
          <w:tab/>
        </w:r>
        <w:r w:rsidRPr="00E46D69">
          <w:t>Definitions—pt 3.4</w:t>
        </w:r>
        <w:r>
          <w:tab/>
        </w:r>
        <w:r>
          <w:fldChar w:fldCharType="begin"/>
        </w:r>
        <w:r>
          <w:instrText xml:space="preserve"> PAGEREF _Toc529369487 \h </w:instrText>
        </w:r>
        <w:r>
          <w:fldChar w:fldCharType="separate"/>
        </w:r>
        <w:r w:rsidR="00FC5AD2">
          <w:t>21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8" w:history="1">
        <w:r w:rsidRPr="00E46D69">
          <w:t>22</w:t>
        </w:r>
        <w:r>
          <w:rPr>
            <w:rFonts w:asciiTheme="minorHAnsi" w:eastAsiaTheme="minorEastAsia" w:hAnsiTheme="minorHAnsi" w:cstheme="minorBidi"/>
            <w:sz w:val="22"/>
            <w:szCs w:val="22"/>
            <w:lang w:eastAsia="en-AU"/>
          </w:rPr>
          <w:tab/>
        </w:r>
        <w:r w:rsidRPr="00E46D69">
          <w:t>Application—pt 3.4</w:t>
        </w:r>
        <w:r>
          <w:tab/>
        </w:r>
        <w:r>
          <w:fldChar w:fldCharType="begin"/>
        </w:r>
        <w:r>
          <w:instrText xml:space="preserve"> PAGEREF _Toc529369488 \h </w:instrText>
        </w:r>
        <w:r>
          <w:fldChar w:fldCharType="separate"/>
        </w:r>
        <w:r w:rsidR="00FC5AD2">
          <w:t>21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89" w:history="1">
        <w:r w:rsidRPr="00E46D69">
          <w:t>23</w:t>
        </w:r>
        <w:r>
          <w:rPr>
            <w:rFonts w:asciiTheme="minorHAnsi" w:eastAsiaTheme="minorEastAsia" w:hAnsiTheme="minorHAnsi" w:cstheme="minorBidi"/>
            <w:sz w:val="22"/>
            <w:szCs w:val="22"/>
            <w:lang w:eastAsia="en-AU"/>
          </w:rPr>
          <w:tab/>
        </w:r>
        <w:r w:rsidRPr="00E46D69">
          <w:t>Non-association and place restriction orders—when may be made</w:t>
        </w:r>
        <w:r>
          <w:tab/>
        </w:r>
        <w:r>
          <w:fldChar w:fldCharType="begin"/>
        </w:r>
        <w:r>
          <w:instrText xml:space="preserve"> PAGEREF _Toc529369489 \h </w:instrText>
        </w:r>
        <w:r>
          <w:fldChar w:fldCharType="separate"/>
        </w:r>
        <w:r w:rsidR="00FC5AD2">
          <w:t>21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0" w:history="1">
        <w:r w:rsidRPr="00E46D69">
          <w:t>24</w:t>
        </w:r>
        <w:r>
          <w:rPr>
            <w:rFonts w:asciiTheme="minorHAnsi" w:eastAsiaTheme="minorEastAsia" w:hAnsiTheme="minorHAnsi" w:cstheme="minorBidi"/>
            <w:sz w:val="22"/>
            <w:szCs w:val="22"/>
            <w:lang w:eastAsia="en-AU"/>
          </w:rPr>
          <w:tab/>
        </w:r>
        <w:r w:rsidRPr="00E46D69">
          <w:t>Non-association and place restriction orders—maximum period</w:t>
        </w:r>
        <w:r>
          <w:tab/>
        </w:r>
        <w:r>
          <w:fldChar w:fldCharType="begin"/>
        </w:r>
        <w:r>
          <w:instrText xml:space="preserve"> PAGEREF _Toc529369490 \h </w:instrText>
        </w:r>
        <w:r>
          <w:fldChar w:fldCharType="separate"/>
        </w:r>
        <w:r w:rsidR="00FC5AD2">
          <w:t>23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1" w:history="1">
        <w:r w:rsidRPr="00E46D69">
          <w:t>25</w:t>
        </w:r>
        <w:r>
          <w:rPr>
            <w:rFonts w:asciiTheme="minorHAnsi" w:eastAsiaTheme="minorEastAsia" w:hAnsiTheme="minorHAnsi" w:cstheme="minorBidi"/>
            <w:sz w:val="22"/>
            <w:szCs w:val="22"/>
            <w:lang w:eastAsia="en-AU"/>
          </w:rPr>
          <w:tab/>
        </w:r>
        <w:r w:rsidRPr="00E46D69">
          <w:t>Non-association and place restriction orders—explanation and official notice</w:t>
        </w:r>
        <w:r>
          <w:tab/>
        </w:r>
        <w:r>
          <w:fldChar w:fldCharType="begin"/>
        </w:r>
        <w:r>
          <w:instrText xml:space="preserve"> PAGEREF _Toc529369491 \h </w:instrText>
        </w:r>
        <w:r>
          <w:fldChar w:fldCharType="separate"/>
        </w:r>
        <w:r w:rsidR="00FC5AD2">
          <w:t>24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2" w:history="1">
        <w:r w:rsidRPr="00E46D69">
          <w:t>26</w:t>
        </w:r>
        <w:r>
          <w:rPr>
            <w:rFonts w:asciiTheme="minorHAnsi" w:eastAsiaTheme="minorEastAsia" w:hAnsiTheme="minorHAnsi" w:cstheme="minorBidi"/>
            <w:sz w:val="22"/>
            <w:szCs w:val="22"/>
            <w:lang w:eastAsia="en-AU"/>
          </w:rPr>
          <w:tab/>
        </w:r>
        <w:r w:rsidRPr="00E46D69">
          <w:t>Non-association order—disclosure of identifying information</w:t>
        </w:r>
        <w:r>
          <w:tab/>
        </w:r>
        <w:r>
          <w:fldChar w:fldCharType="begin"/>
        </w:r>
        <w:r>
          <w:instrText xml:space="preserve"> PAGEREF _Toc529369492 \h </w:instrText>
        </w:r>
        <w:r>
          <w:fldChar w:fldCharType="separate"/>
        </w:r>
        <w:r w:rsidR="00FC5AD2">
          <w:t>25</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493" w:history="1">
        <w:r w:rsidR="008836DB" w:rsidRPr="00E46D69">
          <w:t>Part 3.5</w:t>
        </w:r>
        <w:r w:rsidR="008836DB">
          <w:rPr>
            <w:rFonts w:asciiTheme="minorHAnsi" w:eastAsiaTheme="minorEastAsia" w:hAnsiTheme="minorHAnsi" w:cstheme="minorBidi"/>
            <w:b w:val="0"/>
            <w:sz w:val="22"/>
            <w:szCs w:val="22"/>
            <w:lang w:eastAsia="en-AU"/>
          </w:rPr>
          <w:tab/>
        </w:r>
        <w:r w:rsidR="008836DB" w:rsidRPr="00E46D69">
          <w:t>Deferred sentence orders</w:t>
        </w:r>
        <w:r w:rsidR="008836DB" w:rsidRPr="008836DB">
          <w:rPr>
            <w:vanish/>
          </w:rPr>
          <w:tab/>
        </w:r>
        <w:r w:rsidR="008836DB" w:rsidRPr="008836DB">
          <w:rPr>
            <w:vanish/>
          </w:rPr>
          <w:fldChar w:fldCharType="begin"/>
        </w:r>
        <w:r w:rsidR="008836DB" w:rsidRPr="008836DB">
          <w:rPr>
            <w:vanish/>
          </w:rPr>
          <w:instrText xml:space="preserve"> PAGEREF _Toc529369493 \h </w:instrText>
        </w:r>
        <w:r w:rsidR="008836DB" w:rsidRPr="008836DB">
          <w:rPr>
            <w:vanish/>
          </w:rPr>
        </w:r>
        <w:r w:rsidR="008836DB" w:rsidRPr="008836DB">
          <w:rPr>
            <w:vanish/>
          </w:rPr>
          <w:fldChar w:fldCharType="separate"/>
        </w:r>
        <w:r w:rsidR="00FC5AD2">
          <w:rPr>
            <w:vanish/>
          </w:rPr>
          <w:t>27</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4" w:history="1">
        <w:r w:rsidRPr="00E46D69">
          <w:t>27</w:t>
        </w:r>
        <w:r>
          <w:rPr>
            <w:rFonts w:asciiTheme="minorHAnsi" w:eastAsiaTheme="minorEastAsia" w:hAnsiTheme="minorHAnsi" w:cstheme="minorBidi"/>
            <w:sz w:val="22"/>
            <w:szCs w:val="22"/>
            <w:lang w:eastAsia="en-AU"/>
          </w:rPr>
          <w:tab/>
        </w:r>
        <w:r w:rsidRPr="00E46D69">
          <w:t>Deferred sentence orders—making</w:t>
        </w:r>
        <w:r>
          <w:tab/>
        </w:r>
        <w:r>
          <w:fldChar w:fldCharType="begin"/>
        </w:r>
        <w:r>
          <w:instrText xml:space="preserve"> PAGEREF _Toc529369494 \h </w:instrText>
        </w:r>
        <w:r>
          <w:fldChar w:fldCharType="separate"/>
        </w:r>
        <w:r w:rsidR="00FC5AD2">
          <w:t>27</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495" w:history="1">
        <w:r w:rsidR="008836DB" w:rsidRPr="00E46D69">
          <w:t>Part 3.6</w:t>
        </w:r>
        <w:r w:rsidR="008836DB">
          <w:rPr>
            <w:rFonts w:asciiTheme="minorHAnsi" w:eastAsiaTheme="minorEastAsia" w:hAnsiTheme="minorHAnsi" w:cstheme="minorBidi"/>
            <w:b w:val="0"/>
            <w:sz w:val="22"/>
            <w:szCs w:val="22"/>
            <w:lang w:eastAsia="en-AU"/>
          </w:rPr>
          <w:tab/>
        </w:r>
        <w:r w:rsidR="008836DB" w:rsidRPr="00E46D69">
          <w:t>Combination sentences</w:t>
        </w:r>
        <w:r w:rsidR="008836DB" w:rsidRPr="008836DB">
          <w:rPr>
            <w:vanish/>
          </w:rPr>
          <w:tab/>
        </w:r>
        <w:r w:rsidR="008836DB" w:rsidRPr="008836DB">
          <w:rPr>
            <w:vanish/>
          </w:rPr>
          <w:fldChar w:fldCharType="begin"/>
        </w:r>
        <w:r w:rsidR="008836DB" w:rsidRPr="008836DB">
          <w:rPr>
            <w:vanish/>
          </w:rPr>
          <w:instrText xml:space="preserve"> PAGEREF _Toc529369495 \h </w:instrText>
        </w:r>
        <w:r w:rsidR="008836DB" w:rsidRPr="008836DB">
          <w:rPr>
            <w:vanish/>
          </w:rPr>
        </w:r>
        <w:r w:rsidR="008836DB" w:rsidRPr="008836DB">
          <w:rPr>
            <w:vanish/>
          </w:rPr>
          <w:fldChar w:fldCharType="separate"/>
        </w:r>
        <w:r w:rsidR="00FC5AD2">
          <w:rPr>
            <w:vanish/>
          </w:rPr>
          <w:t>29</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6" w:history="1">
        <w:r w:rsidRPr="00E46D69">
          <w:t>28</w:t>
        </w:r>
        <w:r>
          <w:rPr>
            <w:rFonts w:asciiTheme="minorHAnsi" w:eastAsiaTheme="minorEastAsia" w:hAnsiTheme="minorHAnsi" w:cstheme="minorBidi"/>
            <w:sz w:val="22"/>
            <w:szCs w:val="22"/>
            <w:lang w:eastAsia="en-AU"/>
          </w:rPr>
          <w:tab/>
        </w:r>
        <w:r w:rsidRPr="00E46D69">
          <w:t>Application—pt 3.6</w:t>
        </w:r>
        <w:r>
          <w:tab/>
        </w:r>
        <w:r>
          <w:fldChar w:fldCharType="begin"/>
        </w:r>
        <w:r>
          <w:instrText xml:space="preserve"> PAGEREF _Toc529369496 \h </w:instrText>
        </w:r>
        <w:r>
          <w:fldChar w:fldCharType="separate"/>
        </w:r>
        <w:r w:rsidR="00FC5AD2">
          <w:t>29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7" w:history="1">
        <w:r w:rsidRPr="00E46D69">
          <w:t>29</w:t>
        </w:r>
        <w:r>
          <w:rPr>
            <w:rFonts w:asciiTheme="minorHAnsi" w:eastAsiaTheme="minorEastAsia" w:hAnsiTheme="minorHAnsi" w:cstheme="minorBidi"/>
            <w:sz w:val="22"/>
            <w:szCs w:val="22"/>
            <w:lang w:eastAsia="en-AU"/>
          </w:rPr>
          <w:tab/>
        </w:r>
        <w:r w:rsidRPr="00E46D69">
          <w:t>Combination sentences—offences punishable by imprisonment</w:t>
        </w:r>
        <w:r>
          <w:tab/>
        </w:r>
        <w:r>
          <w:fldChar w:fldCharType="begin"/>
        </w:r>
        <w:r>
          <w:instrText xml:space="preserve"> PAGEREF _Toc529369497 \h </w:instrText>
        </w:r>
        <w:r>
          <w:fldChar w:fldCharType="separate"/>
        </w:r>
        <w:r w:rsidR="00FC5AD2">
          <w:t>29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8" w:history="1">
        <w:r w:rsidRPr="00E46D69">
          <w:t>30</w:t>
        </w:r>
        <w:r>
          <w:rPr>
            <w:rFonts w:asciiTheme="minorHAnsi" w:eastAsiaTheme="minorEastAsia" w:hAnsiTheme="minorHAnsi" w:cstheme="minorBidi"/>
            <w:sz w:val="22"/>
            <w:szCs w:val="22"/>
            <w:lang w:eastAsia="en-AU"/>
          </w:rPr>
          <w:tab/>
        </w:r>
        <w:r w:rsidRPr="00E46D69">
          <w:t>Combination sentences—offences punishable by fine</w:t>
        </w:r>
        <w:r>
          <w:tab/>
        </w:r>
        <w:r>
          <w:fldChar w:fldCharType="begin"/>
        </w:r>
        <w:r>
          <w:instrText xml:space="preserve"> PAGEREF _Toc529369498 \h </w:instrText>
        </w:r>
        <w:r>
          <w:fldChar w:fldCharType="separate"/>
        </w:r>
        <w:r w:rsidR="00FC5AD2">
          <w:t>30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499" w:history="1">
        <w:r w:rsidRPr="00E46D69">
          <w:t>31</w:t>
        </w:r>
        <w:r>
          <w:rPr>
            <w:rFonts w:asciiTheme="minorHAnsi" w:eastAsiaTheme="minorEastAsia" w:hAnsiTheme="minorHAnsi" w:cstheme="minorBidi"/>
            <w:sz w:val="22"/>
            <w:szCs w:val="22"/>
            <w:lang w:eastAsia="en-AU"/>
          </w:rPr>
          <w:tab/>
        </w:r>
        <w:r w:rsidRPr="00E46D69">
          <w:t>Combination sentences—start and end</w:t>
        </w:r>
        <w:r>
          <w:tab/>
        </w:r>
        <w:r>
          <w:fldChar w:fldCharType="begin"/>
        </w:r>
        <w:r>
          <w:instrText xml:space="preserve"> PAGEREF _Toc529369499 \h </w:instrText>
        </w:r>
        <w:r>
          <w:fldChar w:fldCharType="separate"/>
        </w:r>
        <w:r w:rsidR="00FC5AD2">
          <w:t>31</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500" w:history="1">
        <w:r w:rsidR="008836DB" w:rsidRPr="00E46D69">
          <w:t>Chapter 4</w:t>
        </w:r>
        <w:r w:rsidR="008836DB">
          <w:rPr>
            <w:rFonts w:asciiTheme="minorHAnsi" w:eastAsiaTheme="minorEastAsia" w:hAnsiTheme="minorHAnsi" w:cstheme="minorBidi"/>
            <w:b w:val="0"/>
            <w:sz w:val="22"/>
            <w:szCs w:val="22"/>
            <w:lang w:eastAsia="en-AU"/>
          </w:rPr>
          <w:tab/>
        </w:r>
        <w:r w:rsidR="008836DB" w:rsidRPr="00E46D69">
          <w:t>Sentencing procedures generally</w:t>
        </w:r>
        <w:r w:rsidR="008836DB" w:rsidRPr="008836DB">
          <w:rPr>
            <w:vanish/>
          </w:rPr>
          <w:tab/>
        </w:r>
        <w:r w:rsidR="008836DB" w:rsidRPr="008836DB">
          <w:rPr>
            <w:vanish/>
          </w:rPr>
          <w:fldChar w:fldCharType="begin"/>
        </w:r>
        <w:r w:rsidR="008836DB" w:rsidRPr="008836DB">
          <w:rPr>
            <w:vanish/>
          </w:rPr>
          <w:instrText xml:space="preserve"> PAGEREF _Toc529369500 \h </w:instrText>
        </w:r>
        <w:r w:rsidR="008836DB" w:rsidRPr="008836DB">
          <w:rPr>
            <w:vanish/>
          </w:rPr>
        </w:r>
        <w:r w:rsidR="008836DB" w:rsidRPr="008836DB">
          <w:rPr>
            <w:vanish/>
          </w:rPr>
          <w:fldChar w:fldCharType="separate"/>
        </w:r>
        <w:r w:rsidR="00FC5AD2">
          <w:rPr>
            <w:vanish/>
          </w:rPr>
          <w:t>32</w:t>
        </w:r>
        <w:r w:rsidR="008836DB" w:rsidRPr="008836DB">
          <w:rPr>
            <w:vanish/>
          </w:rP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01" w:history="1">
        <w:r w:rsidR="008836DB" w:rsidRPr="00E46D69">
          <w:t>Part 4.1</w:t>
        </w:r>
        <w:r w:rsidR="008836DB">
          <w:rPr>
            <w:rFonts w:asciiTheme="minorHAnsi" w:eastAsiaTheme="minorEastAsia" w:hAnsiTheme="minorHAnsi" w:cstheme="minorBidi"/>
            <w:b w:val="0"/>
            <w:sz w:val="22"/>
            <w:szCs w:val="22"/>
            <w:lang w:eastAsia="en-AU"/>
          </w:rPr>
          <w:tab/>
        </w:r>
        <w:r w:rsidR="008836DB" w:rsidRPr="00E46D69">
          <w:t>General principles</w:t>
        </w:r>
        <w:r w:rsidR="008836DB" w:rsidRPr="008836DB">
          <w:rPr>
            <w:vanish/>
          </w:rPr>
          <w:tab/>
        </w:r>
        <w:r w:rsidR="008836DB" w:rsidRPr="008836DB">
          <w:rPr>
            <w:vanish/>
          </w:rPr>
          <w:fldChar w:fldCharType="begin"/>
        </w:r>
        <w:r w:rsidR="008836DB" w:rsidRPr="008836DB">
          <w:rPr>
            <w:vanish/>
          </w:rPr>
          <w:instrText xml:space="preserve"> PAGEREF _Toc529369501 \h </w:instrText>
        </w:r>
        <w:r w:rsidR="008836DB" w:rsidRPr="008836DB">
          <w:rPr>
            <w:vanish/>
          </w:rPr>
        </w:r>
        <w:r w:rsidR="008836DB" w:rsidRPr="008836DB">
          <w:rPr>
            <w:vanish/>
          </w:rPr>
          <w:fldChar w:fldCharType="separate"/>
        </w:r>
        <w:r w:rsidR="00FC5AD2">
          <w:rPr>
            <w:vanish/>
          </w:rPr>
          <w:t>32</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2" w:history="1">
        <w:r w:rsidRPr="00E46D69">
          <w:t>32</w:t>
        </w:r>
        <w:r>
          <w:rPr>
            <w:rFonts w:asciiTheme="minorHAnsi" w:eastAsiaTheme="minorEastAsia" w:hAnsiTheme="minorHAnsi" w:cstheme="minorBidi"/>
            <w:sz w:val="22"/>
            <w:szCs w:val="22"/>
            <w:lang w:eastAsia="en-AU"/>
          </w:rPr>
          <w:tab/>
        </w:r>
        <w:r w:rsidRPr="00E46D69">
          <w:t>Power to reduce penalties</w:t>
        </w:r>
        <w:r>
          <w:tab/>
        </w:r>
        <w:r>
          <w:fldChar w:fldCharType="begin"/>
        </w:r>
        <w:r>
          <w:instrText xml:space="preserve"> PAGEREF _Toc529369502 \h </w:instrText>
        </w:r>
        <w:r>
          <w:fldChar w:fldCharType="separate"/>
        </w:r>
        <w:r w:rsidR="00FC5AD2">
          <w:t>32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3" w:history="1">
        <w:r w:rsidRPr="00E46D69">
          <w:t>33</w:t>
        </w:r>
        <w:r>
          <w:rPr>
            <w:rFonts w:asciiTheme="minorHAnsi" w:eastAsiaTheme="minorEastAsia" w:hAnsiTheme="minorHAnsi" w:cstheme="minorBidi"/>
            <w:sz w:val="22"/>
            <w:szCs w:val="22"/>
            <w:lang w:eastAsia="en-AU"/>
          </w:rPr>
          <w:tab/>
        </w:r>
        <w:r w:rsidRPr="00E46D69">
          <w:t>Sentencing—relevant considerations</w:t>
        </w:r>
        <w:r>
          <w:tab/>
        </w:r>
        <w:r>
          <w:fldChar w:fldCharType="begin"/>
        </w:r>
        <w:r>
          <w:instrText xml:space="preserve"> PAGEREF _Toc529369503 \h </w:instrText>
        </w:r>
        <w:r>
          <w:fldChar w:fldCharType="separate"/>
        </w:r>
        <w:r w:rsidR="00FC5AD2">
          <w:t>32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4" w:history="1">
        <w:r w:rsidRPr="00E46D69">
          <w:t>34</w:t>
        </w:r>
        <w:r>
          <w:rPr>
            <w:rFonts w:asciiTheme="minorHAnsi" w:eastAsiaTheme="minorEastAsia" w:hAnsiTheme="minorHAnsi" w:cstheme="minorBidi"/>
            <w:sz w:val="22"/>
            <w:szCs w:val="22"/>
            <w:lang w:eastAsia="en-AU"/>
          </w:rPr>
          <w:tab/>
        </w:r>
        <w:r w:rsidRPr="00E46D69">
          <w:t>Sentencing—irrelevant considerations</w:t>
        </w:r>
        <w:r>
          <w:tab/>
        </w:r>
        <w:r>
          <w:fldChar w:fldCharType="begin"/>
        </w:r>
        <w:r>
          <w:instrText xml:space="preserve"> PAGEREF _Toc529369504 \h </w:instrText>
        </w:r>
        <w:r>
          <w:fldChar w:fldCharType="separate"/>
        </w:r>
        <w:r w:rsidR="00FC5AD2">
          <w:t>35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5" w:history="1">
        <w:r w:rsidRPr="00E46D69">
          <w:t>35</w:t>
        </w:r>
        <w:r>
          <w:rPr>
            <w:rFonts w:asciiTheme="minorHAnsi" w:eastAsiaTheme="minorEastAsia" w:hAnsiTheme="minorHAnsi" w:cstheme="minorBidi"/>
            <w:sz w:val="22"/>
            <w:szCs w:val="22"/>
            <w:lang w:eastAsia="en-AU"/>
          </w:rPr>
          <w:tab/>
        </w:r>
        <w:r w:rsidRPr="00E46D69">
          <w:t>Reduction of sentence—guilty plea</w:t>
        </w:r>
        <w:r>
          <w:tab/>
        </w:r>
        <w:r>
          <w:fldChar w:fldCharType="begin"/>
        </w:r>
        <w:r>
          <w:instrText xml:space="preserve"> PAGEREF _Toc529369505 \h </w:instrText>
        </w:r>
        <w:r>
          <w:fldChar w:fldCharType="separate"/>
        </w:r>
        <w:r w:rsidR="00FC5AD2">
          <w:t>37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6" w:history="1">
        <w:r w:rsidRPr="00E46D69">
          <w:t>35A</w:t>
        </w:r>
        <w:r>
          <w:rPr>
            <w:rFonts w:asciiTheme="minorHAnsi" w:eastAsiaTheme="minorEastAsia" w:hAnsiTheme="minorHAnsi" w:cstheme="minorBidi"/>
            <w:sz w:val="22"/>
            <w:szCs w:val="22"/>
            <w:lang w:eastAsia="en-AU"/>
          </w:rPr>
          <w:tab/>
        </w:r>
        <w:r w:rsidRPr="00E46D69">
          <w:t>Reduction of sentence—assistance in administration of justice</w:t>
        </w:r>
        <w:r>
          <w:tab/>
        </w:r>
        <w:r>
          <w:fldChar w:fldCharType="begin"/>
        </w:r>
        <w:r>
          <w:instrText xml:space="preserve"> PAGEREF _Toc529369506 \h </w:instrText>
        </w:r>
        <w:r>
          <w:fldChar w:fldCharType="separate"/>
        </w:r>
        <w:r w:rsidR="00FC5AD2">
          <w:t>39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7" w:history="1">
        <w:r w:rsidRPr="00E46D69">
          <w:t>36</w:t>
        </w:r>
        <w:r>
          <w:rPr>
            <w:rFonts w:asciiTheme="minorHAnsi" w:eastAsiaTheme="minorEastAsia" w:hAnsiTheme="minorHAnsi" w:cstheme="minorBidi"/>
            <w:sz w:val="22"/>
            <w:szCs w:val="22"/>
            <w:lang w:eastAsia="en-AU"/>
          </w:rPr>
          <w:tab/>
        </w:r>
        <w:r w:rsidRPr="00E46D69">
          <w:t>Reduction of sentence—assistance to law enforcement authorities</w:t>
        </w:r>
        <w:r>
          <w:tab/>
        </w:r>
        <w:r>
          <w:fldChar w:fldCharType="begin"/>
        </w:r>
        <w:r>
          <w:instrText xml:space="preserve"> PAGEREF _Toc529369507 \h </w:instrText>
        </w:r>
        <w:r>
          <w:fldChar w:fldCharType="separate"/>
        </w:r>
        <w:r w:rsidR="00FC5AD2">
          <w:t>40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8" w:history="1">
        <w:r w:rsidRPr="00E46D69">
          <w:t>37</w:t>
        </w:r>
        <w:r>
          <w:rPr>
            <w:rFonts w:asciiTheme="minorHAnsi" w:eastAsiaTheme="minorEastAsia" w:hAnsiTheme="minorHAnsi" w:cstheme="minorBidi"/>
            <w:sz w:val="22"/>
            <w:szCs w:val="22"/>
            <w:lang w:eastAsia="en-AU"/>
          </w:rPr>
          <w:tab/>
        </w:r>
        <w:r w:rsidRPr="00E46D69">
          <w:t>Reduction of sentence—statement by court about penalty</w:t>
        </w:r>
        <w:r>
          <w:tab/>
        </w:r>
        <w:r>
          <w:fldChar w:fldCharType="begin"/>
        </w:r>
        <w:r>
          <w:instrText xml:space="preserve"> PAGEREF _Toc529369508 \h </w:instrText>
        </w:r>
        <w:r>
          <w:fldChar w:fldCharType="separate"/>
        </w:r>
        <w:r w:rsidR="00FC5AD2">
          <w:t>42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09" w:history="1">
        <w:r w:rsidRPr="00E46D69">
          <w:t>38</w:t>
        </w:r>
        <w:r>
          <w:rPr>
            <w:rFonts w:asciiTheme="minorHAnsi" w:eastAsiaTheme="minorEastAsia" w:hAnsiTheme="minorHAnsi" w:cstheme="minorBidi"/>
            <w:sz w:val="22"/>
            <w:szCs w:val="22"/>
            <w:lang w:eastAsia="en-AU"/>
          </w:rPr>
          <w:tab/>
        </w:r>
        <w:r w:rsidRPr="00E46D69">
          <w:t>Sentences of imprisonment and uncompleted young offender orders</w:t>
        </w:r>
        <w:r>
          <w:tab/>
        </w:r>
        <w:r>
          <w:fldChar w:fldCharType="begin"/>
        </w:r>
        <w:r>
          <w:instrText xml:space="preserve"> PAGEREF _Toc529369509 \h </w:instrText>
        </w:r>
        <w:r>
          <w:fldChar w:fldCharType="separate"/>
        </w:r>
        <w:r w:rsidR="00FC5AD2">
          <w:t>42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0" w:history="1">
        <w:r w:rsidRPr="00E46D69">
          <w:t>39</w:t>
        </w:r>
        <w:r>
          <w:rPr>
            <w:rFonts w:asciiTheme="minorHAnsi" w:eastAsiaTheme="minorEastAsia" w:hAnsiTheme="minorHAnsi" w:cstheme="minorBidi"/>
            <w:sz w:val="22"/>
            <w:szCs w:val="22"/>
            <w:lang w:eastAsia="en-AU"/>
          </w:rPr>
          <w:tab/>
        </w:r>
        <w:r w:rsidRPr="00E46D69">
          <w:t>Judgment after sentence deferred</w:t>
        </w:r>
        <w:r>
          <w:tab/>
        </w:r>
        <w:r>
          <w:fldChar w:fldCharType="begin"/>
        </w:r>
        <w:r>
          <w:instrText xml:space="preserve"> PAGEREF _Toc529369510 \h </w:instrText>
        </w:r>
        <w:r>
          <w:fldChar w:fldCharType="separate"/>
        </w:r>
        <w:r w:rsidR="00FC5AD2">
          <w:t>43</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11" w:history="1">
        <w:r w:rsidR="008836DB" w:rsidRPr="00E46D69">
          <w:t>Part 4.2</w:t>
        </w:r>
        <w:r w:rsidR="008836DB">
          <w:rPr>
            <w:rFonts w:asciiTheme="minorHAnsi" w:eastAsiaTheme="minorEastAsia" w:hAnsiTheme="minorHAnsi" w:cstheme="minorBidi"/>
            <w:b w:val="0"/>
            <w:sz w:val="22"/>
            <w:szCs w:val="22"/>
            <w:lang w:eastAsia="en-AU"/>
          </w:rPr>
          <w:tab/>
        </w:r>
        <w:r w:rsidR="008836DB" w:rsidRPr="00E46D69">
          <w:t>Pre-sentence reports</w:t>
        </w:r>
        <w:r w:rsidR="008836DB" w:rsidRPr="008836DB">
          <w:rPr>
            <w:vanish/>
          </w:rPr>
          <w:tab/>
        </w:r>
        <w:r w:rsidR="008836DB" w:rsidRPr="008836DB">
          <w:rPr>
            <w:vanish/>
          </w:rPr>
          <w:fldChar w:fldCharType="begin"/>
        </w:r>
        <w:r w:rsidR="008836DB" w:rsidRPr="008836DB">
          <w:rPr>
            <w:vanish/>
          </w:rPr>
          <w:instrText xml:space="preserve"> PAGEREF _Toc529369511 \h </w:instrText>
        </w:r>
        <w:r w:rsidR="008836DB" w:rsidRPr="008836DB">
          <w:rPr>
            <w:vanish/>
          </w:rPr>
        </w:r>
        <w:r w:rsidR="008836DB" w:rsidRPr="008836DB">
          <w:rPr>
            <w:vanish/>
          </w:rPr>
          <w:fldChar w:fldCharType="separate"/>
        </w:r>
        <w:r w:rsidR="00FC5AD2">
          <w:rPr>
            <w:vanish/>
          </w:rPr>
          <w:t>44</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2" w:history="1">
        <w:r w:rsidRPr="00E46D69">
          <w:t>39A</w:t>
        </w:r>
        <w:r>
          <w:rPr>
            <w:rFonts w:asciiTheme="minorHAnsi" w:eastAsiaTheme="minorEastAsia" w:hAnsiTheme="minorHAnsi" w:cstheme="minorBidi"/>
            <w:sz w:val="22"/>
            <w:szCs w:val="22"/>
            <w:lang w:eastAsia="en-AU"/>
          </w:rPr>
          <w:tab/>
        </w:r>
        <w:r w:rsidRPr="00E46D69">
          <w:t xml:space="preserve">Meaning of </w:t>
        </w:r>
        <w:r w:rsidRPr="00E46D69">
          <w:rPr>
            <w:i/>
          </w:rPr>
          <w:t>assessor</w:t>
        </w:r>
        <w:r w:rsidRPr="00E46D69">
          <w:t>—pt 4.2</w:t>
        </w:r>
        <w:r>
          <w:tab/>
        </w:r>
        <w:r>
          <w:fldChar w:fldCharType="begin"/>
        </w:r>
        <w:r>
          <w:instrText xml:space="preserve"> PAGEREF _Toc529369512 \h </w:instrText>
        </w:r>
        <w:r>
          <w:fldChar w:fldCharType="separate"/>
        </w:r>
        <w:r w:rsidR="00FC5AD2">
          <w:t>44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3" w:history="1">
        <w:r w:rsidRPr="00E46D69">
          <w:t>40</w:t>
        </w:r>
        <w:r>
          <w:rPr>
            <w:rFonts w:asciiTheme="minorHAnsi" w:eastAsiaTheme="minorEastAsia" w:hAnsiTheme="minorHAnsi" w:cstheme="minorBidi"/>
            <w:sz w:val="22"/>
            <w:szCs w:val="22"/>
            <w:lang w:eastAsia="en-AU"/>
          </w:rPr>
          <w:tab/>
        </w:r>
        <w:r w:rsidRPr="00E46D69">
          <w:t>Application—pt 4.2</w:t>
        </w:r>
        <w:r>
          <w:tab/>
        </w:r>
        <w:r>
          <w:fldChar w:fldCharType="begin"/>
        </w:r>
        <w:r>
          <w:instrText xml:space="preserve"> PAGEREF _Toc529369513 \h </w:instrText>
        </w:r>
        <w:r>
          <w:fldChar w:fldCharType="separate"/>
        </w:r>
        <w:r w:rsidR="00FC5AD2">
          <w:t>44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4" w:history="1">
        <w:r w:rsidRPr="00E46D69">
          <w:t>40A</w:t>
        </w:r>
        <w:r>
          <w:rPr>
            <w:rFonts w:asciiTheme="minorHAnsi" w:eastAsiaTheme="minorEastAsia" w:hAnsiTheme="minorHAnsi" w:cstheme="minorBidi"/>
            <w:sz w:val="22"/>
            <w:szCs w:val="22"/>
            <w:lang w:eastAsia="en-AU"/>
          </w:rPr>
          <w:tab/>
        </w:r>
        <w:r w:rsidRPr="00E46D69">
          <w:t>Pre-sentence report matters</w:t>
        </w:r>
        <w:r>
          <w:tab/>
        </w:r>
        <w:r>
          <w:fldChar w:fldCharType="begin"/>
        </w:r>
        <w:r>
          <w:instrText xml:space="preserve"> PAGEREF _Toc529369514 \h </w:instrText>
        </w:r>
        <w:r>
          <w:fldChar w:fldCharType="separate"/>
        </w:r>
        <w:r w:rsidR="00FC5AD2">
          <w:t>44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5" w:history="1">
        <w:r w:rsidRPr="00E46D69">
          <w:t>40B</w:t>
        </w:r>
        <w:r>
          <w:rPr>
            <w:rFonts w:asciiTheme="minorHAnsi" w:eastAsiaTheme="minorEastAsia" w:hAnsiTheme="minorHAnsi" w:cstheme="minorBidi"/>
            <w:sz w:val="22"/>
            <w:szCs w:val="22"/>
            <w:lang w:eastAsia="en-AU"/>
          </w:rPr>
          <w:tab/>
        </w:r>
        <w:r w:rsidRPr="00E46D69">
          <w:t>Pre-sentence report matters—court alcohol and drug assessment service</w:t>
        </w:r>
        <w:r>
          <w:tab/>
        </w:r>
        <w:r>
          <w:fldChar w:fldCharType="begin"/>
        </w:r>
        <w:r>
          <w:instrText xml:space="preserve"> PAGEREF _Toc529369515 \h </w:instrText>
        </w:r>
        <w:r>
          <w:fldChar w:fldCharType="separate"/>
        </w:r>
        <w:r w:rsidR="00FC5AD2">
          <w:t>46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6" w:history="1">
        <w:r w:rsidRPr="00E46D69">
          <w:t>41</w:t>
        </w:r>
        <w:r>
          <w:rPr>
            <w:rFonts w:asciiTheme="minorHAnsi" w:eastAsiaTheme="minorEastAsia" w:hAnsiTheme="minorHAnsi" w:cstheme="minorBidi"/>
            <w:sz w:val="22"/>
            <w:szCs w:val="22"/>
            <w:lang w:eastAsia="en-AU"/>
          </w:rPr>
          <w:tab/>
        </w:r>
        <w:r w:rsidRPr="00E46D69">
          <w:t>Pre-sentence reports—order</w:t>
        </w:r>
        <w:r>
          <w:tab/>
        </w:r>
        <w:r>
          <w:fldChar w:fldCharType="begin"/>
        </w:r>
        <w:r>
          <w:instrText xml:space="preserve"> PAGEREF _Toc529369516 \h </w:instrText>
        </w:r>
        <w:r>
          <w:fldChar w:fldCharType="separate"/>
        </w:r>
        <w:r w:rsidR="00FC5AD2">
          <w:t>47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7" w:history="1">
        <w:r w:rsidRPr="00E46D69">
          <w:t>42</w:t>
        </w:r>
        <w:r>
          <w:rPr>
            <w:rFonts w:asciiTheme="minorHAnsi" w:eastAsiaTheme="minorEastAsia" w:hAnsiTheme="minorHAnsi" w:cstheme="minorBidi"/>
            <w:sz w:val="22"/>
            <w:szCs w:val="22"/>
            <w:lang w:eastAsia="en-AU"/>
          </w:rPr>
          <w:tab/>
        </w:r>
        <w:r w:rsidRPr="00E46D69">
          <w:t>Pre-sentence reports by assessors</w:t>
        </w:r>
        <w:r>
          <w:tab/>
        </w:r>
        <w:r>
          <w:fldChar w:fldCharType="begin"/>
        </w:r>
        <w:r>
          <w:instrText xml:space="preserve"> PAGEREF _Toc529369517 \h </w:instrText>
        </w:r>
        <w:r>
          <w:fldChar w:fldCharType="separate"/>
        </w:r>
        <w:r w:rsidR="00FC5AD2">
          <w:t>48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8" w:history="1">
        <w:r w:rsidRPr="00E46D69">
          <w:t>43</w:t>
        </w:r>
        <w:r>
          <w:rPr>
            <w:rFonts w:asciiTheme="minorHAnsi" w:eastAsiaTheme="minorEastAsia" w:hAnsiTheme="minorHAnsi" w:cstheme="minorBidi"/>
            <w:sz w:val="22"/>
            <w:szCs w:val="22"/>
            <w:lang w:eastAsia="en-AU"/>
          </w:rPr>
          <w:tab/>
        </w:r>
        <w:r w:rsidRPr="00E46D69">
          <w:t>Pre-sentence reports—powers of assessors</w:t>
        </w:r>
        <w:r>
          <w:tab/>
        </w:r>
        <w:r>
          <w:fldChar w:fldCharType="begin"/>
        </w:r>
        <w:r>
          <w:instrText xml:space="preserve"> PAGEREF _Toc529369518 \h </w:instrText>
        </w:r>
        <w:r>
          <w:fldChar w:fldCharType="separate"/>
        </w:r>
        <w:r w:rsidR="00FC5AD2">
          <w:t>50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19" w:history="1">
        <w:r w:rsidRPr="00E46D69">
          <w:t>44</w:t>
        </w:r>
        <w:r>
          <w:rPr>
            <w:rFonts w:asciiTheme="minorHAnsi" w:eastAsiaTheme="minorEastAsia" w:hAnsiTheme="minorHAnsi" w:cstheme="minorBidi"/>
            <w:sz w:val="22"/>
            <w:szCs w:val="22"/>
            <w:lang w:eastAsia="en-AU"/>
          </w:rPr>
          <w:tab/>
        </w:r>
        <w:r w:rsidRPr="00E46D69">
          <w:t>Pre-sentence reports—provision to court</w:t>
        </w:r>
        <w:r>
          <w:tab/>
        </w:r>
        <w:r>
          <w:fldChar w:fldCharType="begin"/>
        </w:r>
        <w:r>
          <w:instrText xml:space="preserve"> PAGEREF _Toc529369519 \h </w:instrText>
        </w:r>
        <w:r>
          <w:fldChar w:fldCharType="separate"/>
        </w:r>
        <w:r w:rsidR="00FC5AD2">
          <w:t>51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0" w:history="1">
        <w:r w:rsidRPr="00E46D69">
          <w:t>46</w:t>
        </w:r>
        <w:r>
          <w:rPr>
            <w:rFonts w:asciiTheme="minorHAnsi" w:eastAsiaTheme="minorEastAsia" w:hAnsiTheme="minorHAnsi" w:cstheme="minorBidi"/>
            <w:sz w:val="22"/>
            <w:szCs w:val="22"/>
            <w:lang w:eastAsia="en-AU"/>
          </w:rPr>
          <w:tab/>
        </w:r>
        <w:r w:rsidRPr="00E46D69">
          <w:t>Pre-sentence reports—cross-examination</w:t>
        </w:r>
        <w:r>
          <w:tab/>
        </w:r>
        <w:r>
          <w:fldChar w:fldCharType="begin"/>
        </w:r>
        <w:r>
          <w:instrText xml:space="preserve"> PAGEREF _Toc529369520 \h </w:instrText>
        </w:r>
        <w:r>
          <w:fldChar w:fldCharType="separate"/>
        </w:r>
        <w:r w:rsidR="00FC5AD2">
          <w:t>52</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21" w:history="1">
        <w:r w:rsidR="008836DB" w:rsidRPr="00E46D69">
          <w:t>Part 4.2A</w:t>
        </w:r>
        <w:r w:rsidR="008836DB">
          <w:rPr>
            <w:rFonts w:asciiTheme="minorHAnsi" w:eastAsiaTheme="minorEastAsia" w:hAnsiTheme="minorHAnsi" w:cstheme="minorBidi"/>
            <w:b w:val="0"/>
            <w:sz w:val="22"/>
            <w:szCs w:val="22"/>
            <w:lang w:eastAsia="en-AU"/>
          </w:rPr>
          <w:tab/>
        </w:r>
        <w:r w:rsidR="008836DB" w:rsidRPr="00E46D69">
          <w:rPr>
            <w:lang w:eastAsia="en-AU"/>
          </w:rPr>
          <w:t>Intensive correction assessments</w:t>
        </w:r>
        <w:r w:rsidR="008836DB" w:rsidRPr="008836DB">
          <w:rPr>
            <w:vanish/>
          </w:rPr>
          <w:tab/>
        </w:r>
        <w:r w:rsidR="008836DB" w:rsidRPr="008836DB">
          <w:rPr>
            <w:vanish/>
          </w:rPr>
          <w:fldChar w:fldCharType="begin"/>
        </w:r>
        <w:r w:rsidR="008836DB" w:rsidRPr="008836DB">
          <w:rPr>
            <w:vanish/>
          </w:rPr>
          <w:instrText xml:space="preserve"> PAGEREF _Toc529369521 \h </w:instrText>
        </w:r>
        <w:r w:rsidR="008836DB" w:rsidRPr="008836DB">
          <w:rPr>
            <w:vanish/>
          </w:rPr>
        </w:r>
        <w:r w:rsidR="008836DB" w:rsidRPr="008836DB">
          <w:rPr>
            <w:vanish/>
          </w:rPr>
          <w:fldChar w:fldCharType="separate"/>
        </w:r>
        <w:r w:rsidR="00FC5AD2">
          <w:rPr>
            <w:vanish/>
          </w:rPr>
          <w:t>53</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2" w:history="1">
        <w:r w:rsidRPr="00E46D69">
          <w:t>46A</w:t>
        </w:r>
        <w:r>
          <w:rPr>
            <w:rFonts w:asciiTheme="minorHAnsi" w:eastAsiaTheme="minorEastAsia" w:hAnsiTheme="minorHAnsi" w:cstheme="minorBidi"/>
            <w:sz w:val="22"/>
            <w:szCs w:val="22"/>
            <w:lang w:eastAsia="en-AU"/>
          </w:rPr>
          <w:tab/>
        </w:r>
        <w:r w:rsidRPr="00E46D69">
          <w:t xml:space="preserve">Meaning of </w:t>
        </w:r>
        <w:r w:rsidRPr="00E46D69">
          <w:rPr>
            <w:i/>
          </w:rPr>
          <w:t>assessor</w:t>
        </w:r>
        <w:r w:rsidRPr="00E46D69">
          <w:rPr>
            <w:lang w:eastAsia="en-AU"/>
          </w:rPr>
          <w:t>—pt 4.2A</w:t>
        </w:r>
        <w:r>
          <w:tab/>
        </w:r>
        <w:r>
          <w:fldChar w:fldCharType="begin"/>
        </w:r>
        <w:r>
          <w:instrText xml:space="preserve"> PAGEREF _Toc529369522 \h </w:instrText>
        </w:r>
        <w:r>
          <w:fldChar w:fldCharType="separate"/>
        </w:r>
        <w:r w:rsidR="00FC5AD2">
          <w:t>53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3" w:history="1">
        <w:r w:rsidRPr="00E46D69">
          <w:t>46B</w:t>
        </w:r>
        <w:r>
          <w:rPr>
            <w:rFonts w:asciiTheme="minorHAnsi" w:eastAsiaTheme="minorEastAsia" w:hAnsiTheme="minorHAnsi" w:cstheme="minorBidi"/>
            <w:sz w:val="22"/>
            <w:szCs w:val="22"/>
            <w:lang w:eastAsia="en-AU"/>
          </w:rPr>
          <w:tab/>
        </w:r>
        <w:r w:rsidRPr="00E46D69">
          <w:rPr>
            <w:lang w:eastAsia="en-AU"/>
          </w:rPr>
          <w:t>Application—pt 4.2A</w:t>
        </w:r>
        <w:r>
          <w:tab/>
        </w:r>
        <w:r>
          <w:fldChar w:fldCharType="begin"/>
        </w:r>
        <w:r>
          <w:instrText xml:space="preserve"> PAGEREF _Toc529369523 \h </w:instrText>
        </w:r>
        <w:r>
          <w:fldChar w:fldCharType="separate"/>
        </w:r>
        <w:r w:rsidR="00FC5AD2">
          <w:t>53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4" w:history="1">
        <w:r w:rsidRPr="00E46D69">
          <w:t>46C</w:t>
        </w:r>
        <w:r>
          <w:rPr>
            <w:rFonts w:asciiTheme="minorHAnsi" w:eastAsiaTheme="minorEastAsia" w:hAnsiTheme="minorHAnsi" w:cstheme="minorBidi"/>
            <w:sz w:val="22"/>
            <w:szCs w:val="22"/>
            <w:lang w:eastAsia="en-AU"/>
          </w:rPr>
          <w:tab/>
        </w:r>
        <w:r w:rsidRPr="00E46D69">
          <w:rPr>
            <w:lang w:eastAsia="en-AU"/>
          </w:rPr>
          <w:t>Intensive correction assessments—order</w:t>
        </w:r>
        <w:r>
          <w:tab/>
        </w:r>
        <w:r>
          <w:fldChar w:fldCharType="begin"/>
        </w:r>
        <w:r>
          <w:instrText xml:space="preserve"> PAGEREF _Toc529369524 \h </w:instrText>
        </w:r>
        <w:r>
          <w:fldChar w:fldCharType="separate"/>
        </w:r>
        <w:r w:rsidR="00FC5AD2">
          <w:t>53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5" w:history="1">
        <w:r w:rsidRPr="00E46D69">
          <w:t>46D</w:t>
        </w:r>
        <w:r>
          <w:rPr>
            <w:rFonts w:asciiTheme="minorHAnsi" w:eastAsiaTheme="minorEastAsia" w:hAnsiTheme="minorHAnsi" w:cstheme="minorBidi"/>
            <w:sz w:val="22"/>
            <w:szCs w:val="22"/>
            <w:lang w:eastAsia="en-AU"/>
          </w:rPr>
          <w:tab/>
        </w:r>
        <w:r w:rsidRPr="00E46D69">
          <w:t>Intensive correction orders—intensive correction assessment matters</w:t>
        </w:r>
        <w:r>
          <w:tab/>
        </w:r>
        <w:r>
          <w:fldChar w:fldCharType="begin"/>
        </w:r>
        <w:r>
          <w:instrText xml:space="preserve"> PAGEREF _Toc529369525 \h </w:instrText>
        </w:r>
        <w:r>
          <w:fldChar w:fldCharType="separate"/>
        </w:r>
        <w:r w:rsidR="00FC5AD2">
          <w:t>55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6" w:history="1">
        <w:r w:rsidRPr="00E46D69">
          <w:t>46E</w:t>
        </w:r>
        <w:r>
          <w:rPr>
            <w:rFonts w:asciiTheme="minorHAnsi" w:eastAsiaTheme="minorEastAsia" w:hAnsiTheme="minorHAnsi" w:cstheme="minorBidi"/>
            <w:sz w:val="22"/>
            <w:szCs w:val="22"/>
            <w:lang w:eastAsia="en-AU"/>
          </w:rPr>
          <w:tab/>
        </w:r>
        <w:r w:rsidRPr="00E46D69">
          <w:rPr>
            <w:lang w:eastAsia="en-AU"/>
          </w:rPr>
          <w:t>Intensive correction assessments</w:t>
        </w:r>
        <w:r w:rsidRPr="00E46D69">
          <w:t>—powers of assessors</w:t>
        </w:r>
        <w:r>
          <w:tab/>
        </w:r>
        <w:r>
          <w:fldChar w:fldCharType="begin"/>
        </w:r>
        <w:r>
          <w:instrText xml:space="preserve"> PAGEREF _Toc529369526 \h </w:instrText>
        </w:r>
        <w:r>
          <w:fldChar w:fldCharType="separate"/>
        </w:r>
        <w:r w:rsidR="00FC5AD2">
          <w:t>56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7" w:history="1">
        <w:r w:rsidRPr="00E46D69">
          <w:t>46F</w:t>
        </w:r>
        <w:r>
          <w:rPr>
            <w:rFonts w:asciiTheme="minorHAnsi" w:eastAsiaTheme="minorEastAsia" w:hAnsiTheme="minorHAnsi" w:cstheme="minorBidi"/>
            <w:sz w:val="22"/>
            <w:szCs w:val="22"/>
            <w:lang w:eastAsia="en-AU"/>
          </w:rPr>
          <w:tab/>
        </w:r>
        <w:r w:rsidRPr="00E46D69">
          <w:rPr>
            <w:lang w:eastAsia="en-AU"/>
          </w:rPr>
          <w:t>Intensive correction assessments</w:t>
        </w:r>
        <w:r w:rsidRPr="00E46D69">
          <w:t>—provision to court</w:t>
        </w:r>
        <w:r>
          <w:tab/>
        </w:r>
        <w:r>
          <w:fldChar w:fldCharType="begin"/>
        </w:r>
        <w:r>
          <w:instrText xml:space="preserve"> PAGEREF _Toc529369527 \h </w:instrText>
        </w:r>
        <w:r>
          <w:fldChar w:fldCharType="separate"/>
        </w:r>
        <w:r w:rsidR="00FC5AD2">
          <w:t>57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28" w:history="1">
        <w:r w:rsidRPr="00E46D69">
          <w:t>46G</w:t>
        </w:r>
        <w:r>
          <w:rPr>
            <w:rFonts w:asciiTheme="minorHAnsi" w:eastAsiaTheme="minorEastAsia" w:hAnsiTheme="minorHAnsi" w:cstheme="minorBidi"/>
            <w:sz w:val="22"/>
            <w:szCs w:val="22"/>
            <w:lang w:eastAsia="en-AU"/>
          </w:rPr>
          <w:tab/>
        </w:r>
        <w:r w:rsidRPr="00E46D69">
          <w:rPr>
            <w:lang w:eastAsia="en-AU"/>
          </w:rPr>
          <w:t>Intensive correction assessments</w:t>
        </w:r>
        <w:r w:rsidRPr="00E46D69">
          <w:t>—cross-examination</w:t>
        </w:r>
        <w:r>
          <w:tab/>
        </w:r>
        <w:r>
          <w:fldChar w:fldCharType="begin"/>
        </w:r>
        <w:r>
          <w:instrText xml:space="preserve"> PAGEREF _Toc529369528 \h </w:instrText>
        </w:r>
        <w:r>
          <w:fldChar w:fldCharType="separate"/>
        </w:r>
        <w:r w:rsidR="00FC5AD2">
          <w:t>57</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29" w:history="1">
        <w:r w:rsidR="008836DB" w:rsidRPr="00E46D69">
          <w:t>Part 4.3</w:t>
        </w:r>
        <w:r w:rsidR="008836DB">
          <w:rPr>
            <w:rFonts w:asciiTheme="minorHAnsi" w:eastAsiaTheme="minorEastAsia" w:hAnsiTheme="minorHAnsi" w:cstheme="minorBidi"/>
            <w:b w:val="0"/>
            <w:sz w:val="22"/>
            <w:szCs w:val="22"/>
            <w:lang w:eastAsia="en-AU"/>
          </w:rPr>
          <w:tab/>
        </w:r>
        <w:r w:rsidR="008836DB" w:rsidRPr="00E46D69">
          <w:t>Victim impact statements</w:t>
        </w:r>
        <w:r w:rsidR="008836DB" w:rsidRPr="008836DB">
          <w:rPr>
            <w:vanish/>
          </w:rPr>
          <w:tab/>
        </w:r>
        <w:r w:rsidR="008836DB" w:rsidRPr="008836DB">
          <w:rPr>
            <w:vanish/>
          </w:rPr>
          <w:fldChar w:fldCharType="begin"/>
        </w:r>
        <w:r w:rsidR="008836DB" w:rsidRPr="008836DB">
          <w:rPr>
            <w:vanish/>
          </w:rPr>
          <w:instrText xml:space="preserve"> PAGEREF _Toc529369529 \h </w:instrText>
        </w:r>
        <w:r w:rsidR="008836DB" w:rsidRPr="008836DB">
          <w:rPr>
            <w:vanish/>
          </w:rPr>
        </w:r>
        <w:r w:rsidR="008836DB" w:rsidRPr="008836DB">
          <w:rPr>
            <w:vanish/>
          </w:rPr>
          <w:fldChar w:fldCharType="separate"/>
        </w:r>
        <w:r w:rsidR="00FC5AD2">
          <w:rPr>
            <w:vanish/>
          </w:rPr>
          <w:t>58</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0" w:history="1">
        <w:r w:rsidRPr="00E46D69">
          <w:t>47</w:t>
        </w:r>
        <w:r>
          <w:rPr>
            <w:rFonts w:asciiTheme="minorHAnsi" w:eastAsiaTheme="minorEastAsia" w:hAnsiTheme="minorHAnsi" w:cstheme="minorBidi"/>
            <w:sz w:val="22"/>
            <w:szCs w:val="22"/>
            <w:lang w:eastAsia="en-AU"/>
          </w:rPr>
          <w:tab/>
        </w:r>
        <w:r w:rsidRPr="00E46D69">
          <w:t>Definitions—pt 4.3</w:t>
        </w:r>
        <w:r>
          <w:tab/>
        </w:r>
        <w:r>
          <w:fldChar w:fldCharType="begin"/>
        </w:r>
        <w:r>
          <w:instrText xml:space="preserve"> PAGEREF _Toc529369530 \h </w:instrText>
        </w:r>
        <w:r>
          <w:fldChar w:fldCharType="separate"/>
        </w:r>
        <w:r w:rsidR="00FC5AD2">
          <w:t>58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1" w:history="1">
        <w:r w:rsidRPr="00E46D69">
          <w:t>48</w:t>
        </w:r>
        <w:r>
          <w:rPr>
            <w:rFonts w:asciiTheme="minorHAnsi" w:eastAsiaTheme="minorEastAsia" w:hAnsiTheme="minorHAnsi" w:cstheme="minorBidi"/>
            <w:sz w:val="22"/>
            <w:szCs w:val="22"/>
            <w:lang w:eastAsia="en-AU"/>
          </w:rPr>
          <w:tab/>
        </w:r>
        <w:r w:rsidRPr="00E46D69">
          <w:t>Application—pt 4.3</w:t>
        </w:r>
        <w:r>
          <w:tab/>
        </w:r>
        <w:r>
          <w:fldChar w:fldCharType="begin"/>
        </w:r>
        <w:r>
          <w:instrText xml:space="preserve"> PAGEREF _Toc529369531 \h </w:instrText>
        </w:r>
        <w:r>
          <w:fldChar w:fldCharType="separate"/>
        </w:r>
        <w:r w:rsidR="00FC5AD2">
          <w:t>59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2" w:history="1">
        <w:r w:rsidRPr="00E46D69">
          <w:t>49</w:t>
        </w:r>
        <w:r>
          <w:rPr>
            <w:rFonts w:asciiTheme="minorHAnsi" w:eastAsiaTheme="minorEastAsia" w:hAnsiTheme="minorHAnsi" w:cstheme="minorBidi"/>
            <w:sz w:val="22"/>
            <w:szCs w:val="22"/>
            <w:lang w:eastAsia="en-AU"/>
          </w:rPr>
          <w:tab/>
        </w:r>
        <w:r w:rsidRPr="00E46D69">
          <w:t>Victim impact statements—who may make</w:t>
        </w:r>
        <w:r>
          <w:tab/>
        </w:r>
        <w:r>
          <w:fldChar w:fldCharType="begin"/>
        </w:r>
        <w:r>
          <w:instrText xml:space="preserve"> PAGEREF _Toc529369532 \h </w:instrText>
        </w:r>
        <w:r>
          <w:fldChar w:fldCharType="separate"/>
        </w:r>
        <w:r w:rsidR="00FC5AD2">
          <w:t>59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3" w:history="1">
        <w:r w:rsidRPr="00E46D69">
          <w:t>50</w:t>
        </w:r>
        <w:r>
          <w:rPr>
            <w:rFonts w:asciiTheme="minorHAnsi" w:eastAsiaTheme="minorEastAsia" w:hAnsiTheme="minorHAnsi" w:cstheme="minorBidi"/>
            <w:sz w:val="22"/>
            <w:szCs w:val="22"/>
            <w:lang w:eastAsia="en-AU"/>
          </w:rPr>
          <w:tab/>
        </w:r>
        <w:r w:rsidRPr="00E46D69">
          <w:t>Victim impact statements—oral or written</w:t>
        </w:r>
        <w:r>
          <w:tab/>
        </w:r>
        <w:r>
          <w:fldChar w:fldCharType="begin"/>
        </w:r>
        <w:r>
          <w:instrText xml:space="preserve"> PAGEREF _Toc529369533 \h </w:instrText>
        </w:r>
        <w:r>
          <w:fldChar w:fldCharType="separate"/>
        </w:r>
        <w:r w:rsidR="00FC5AD2">
          <w:t>59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4" w:history="1">
        <w:r w:rsidRPr="00E46D69">
          <w:t>51</w:t>
        </w:r>
        <w:r>
          <w:rPr>
            <w:rFonts w:asciiTheme="minorHAnsi" w:eastAsiaTheme="minorEastAsia" w:hAnsiTheme="minorHAnsi" w:cstheme="minorBidi"/>
            <w:sz w:val="22"/>
            <w:szCs w:val="22"/>
            <w:lang w:eastAsia="en-AU"/>
          </w:rPr>
          <w:tab/>
        </w:r>
        <w:r w:rsidRPr="00E46D69">
          <w:t>Victim impact statements—form and contents</w:t>
        </w:r>
        <w:r>
          <w:tab/>
        </w:r>
        <w:r>
          <w:fldChar w:fldCharType="begin"/>
        </w:r>
        <w:r>
          <w:instrText xml:space="preserve"> PAGEREF _Toc529369534 \h </w:instrText>
        </w:r>
        <w:r>
          <w:fldChar w:fldCharType="separate"/>
        </w:r>
        <w:r w:rsidR="00FC5AD2">
          <w:t>60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5" w:history="1">
        <w:r w:rsidRPr="00E46D69">
          <w:t>52</w:t>
        </w:r>
        <w:r>
          <w:rPr>
            <w:rFonts w:asciiTheme="minorHAnsi" w:eastAsiaTheme="minorEastAsia" w:hAnsiTheme="minorHAnsi" w:cstheme="minorBidi"/>
            <w:sz w:val="22"/>
            <w:szCs w:val="22"/>
            <w:lang w:eastAsia="en-AU"/>
          </w:rPr>
          <w:tab/>
        </w:r>
        <w:r w:rsidRPr="00E46D69">
          <w:t>Victim impact statements—use in court</w:t>
        </w:r>
        <w:r>
          <w:tab/>
        </w:r>
        <w:r>
          <w:fldChar w:fldCharType="begin"/>
        </w:r>
        <w:r>
          <w:instrText xml:space="preserve"> PAGEREF _Toc529369535 \h </w:instrText>
        </w:r>
        <w:r>
          <w:fldChar w:fldCharType="separate"/>
        </w:r>
        <w:r w:rsidR="00FC5AD2">
          <w:t>60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6" w:history="1">
        <w:r w:rsidRPr="00E46D69">
          <w:t>53</w:t>
        </w:r>
        <w:r>
          <w:rPr>
            <w:rFonts w:asciiTheme="minorHAnsi" w:eastAsiaTheme="minorEastAsia" w:hAnsiTheme="minorHAnsi" w:cstheme="minorBidi"/>
            <w:sz w:val="22"/>
            <w:szCs w:val="22"/>
            <w:lang w:eastAsia="en-AU"/>
          </w:rPr>
          <w:tab/>
        </w:r>
        <w:r w:rsidRPr="00E46D69">
          <w:t>Victim impact statements—effect</w:t>
        </w:r>
        <w:r>
          <w:tab/>
        </w:r>
        <w:r>
          <w:fldChar w:fldCharType="begin"/>
        </w:r>
        <w:r>
          <w:instrText xml:space="preserve"> PAGEREF _Toc529369536 \h </w:instrText>
        </w:r>
        <w:r>
          <w:fldChar w:fldCharType="separate"/>
        </w:r>
        <w:r w:rsidR="00FC5AD2">
          <w:t>61</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37" w:history="1">
        <w:r w:rsidR="008836DB" w:rsidRPr="00E46D69">
          <w:t>Part 4.4</w:t>
        </w:r>
        <w:r w:rsidR="008836DB">
          <w:rPr>
            <w:rFonts w:asciiTheme="minorHAnsi" w:eastAsiaTheme="minorEastAsia" w:hAnsiTheme="minorHAnsi" w:cstheme="minorBidi"/>
            <w:b w:val="0"/>
            <w:sz w:val="22"/>
            <w:szCs w:val="22"/>
            <w:lang w:eastAsia="en-AU"/>
          </w:rPr>
          <w:tab/>
        </w:r>
        <w:r w:rsidR="008836DB" w:rsidRPr="00E46D69">
          <w:t>Taking additional offences into account</w:t>
        </w:r>
        <w:r w:rsidR="008836DB" w:rsidRPr="008836DB">
          <w:rPr>
            <w:vanish/>
          </w:rPr>
          <w:tab/>
        </w:r>
        <w:r w:rsidR="008836DB" w:rsidRPr="008836DB">
          <w:rPr>
            <w:vanish/>
          </w:rPr>
          <w:fldChar w:fldCharType="begin"/>
        </w:r>
        <w:r w:rsidR="008836DB" w:rsidRPr="008836DB">
          <w:rPr>
            <w:vanish/>
          </w:rPr>
          <w:instrText xml:space="preserve"> PAGEREF _Toc529369537 \h </w:instrText>
        </w:r>
        <w:r w:rsidR="008836DB" w:rsidRPr="008836DB">
          <w:rPr>
            <w:vanish/>
          </w:rPr>
        </w:r>
        <w:r w:rsidR="008836DB" w:rsidRPr="008836DB">
          <w:rPr>
            <w:vanish/>
          </w:rPr>
          <w:fldChar w:fldCharType="separate"/>
        </w:r>
        <w:r w:rsidR="00FC5AD2">
          <w:rPr>
            <w:vanish/>
          </w:rPr>
          <w:t>63</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8" w:history="1">
        <w:r w:rsidRPr="00E46D69">
          <w:t>54</w:t>
        </w:r>
        <w:r>
          <w:rPr>
            <w:rFonts w:asciiTheme="minorHAnsi" w:eastAsiaTheme="minorEastAsia" w:hAnsiTheme="minorHAnsi" w:cstheme="minorBidi"/>
            <w:sz w:val="22"/>
            <w:szCs w:val="22"/>
            <w:lang w:eastAsia="en-AU"/>
          </w:rPr>
          <w:tab/>
        </w:r>
        <w:r w:rsidRPr="00E46D69">
          <w:t>Definitions—pt 4.4</w:t>
        </w:r>
        <w:r>
          <w:tab/>
        </w:r>
        <w:r>
          <w:fldChar w:fldCharType="begin"/>
        </w:r>
        <w:r>
          <w:instrText xml:space="preserve"> PAGEREF _Toc529369538 \h </w:instrText>
        </w:r>
        <w:r>
          <w:fldChar w:fldCharType="separate"/>
        </w:r>
        <w:r w:rsidR="00FC5AD2">
          <w:t>63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39" w:history="1">
        <w:r w:rsidRPr="00E46D69">
          <w:t>55</w:t>
        </w:r>
        <w:r>
          <w:rPr>
            <w:rFonts w:asciiTheme="minorHAnsi" w:eastAsiaTheme="minorEastAsia" w:hAnsiTheme="minorHAnsi" w:cstheme="minorBidi"/>
            <w:sz w:val="22"/>
            <w:szCs w:val="22"/>
            <w:lang w:eastAsia="en-AU"/>
          </w:rPr>
          <w:tab/>
        </w:r>
        <w:r w:rsidRPr="00E46D69">
          <w:t>Application—pt 4.4</w:t>
        </w:r>
        <w:r>
          <w:tab/>
        </w:r>
        <w:r>
          <w:fldChar w:fldCharType="begin"/>
        </w:r>
        <w:r>
          <w:instrText xml:space="preserve"> PAGEREF _Toc529369539 \h </w:instrText>
        </w:r>
        <w:r>
          <w:fldChar w:fldCharType="separate"/>
        </w:r>
        <w:r w:rsidR="00FC5AD2">
          <w:t>63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40" w:history="1">
        <w:r w:rsidRPr="00E46D69">
          <w:t>56</w:t>
        </w:r>
        <w:r>
          <w:rPr>
            <w:rFonts w:asciiTheme="minorHAnsi" w:eastAsiaTheme="minorEastAsia" w:hAnsiTheme="minorHAnsi" w:cstheme="minorBidi"/>
            <w:sz w:val="22"/>
            <w:szCs w:val="22"/>
            <w:lang w:eastAsia="en-AU"/>
          </w:rPr>
          <w:tab/>
        </w:r>
        <w:r w:rsidRPr="00E46D69">
          <w:t>List of additional offences</w:t>
        </w:r>
        <w:r>
          <w:tab/>
        </w:r>
        <w:r>
          <w:fldChar w:fldCharType="begin"/>
        </w:r>
        <w:r>
          <w:instrText xml:space="preserve"> PAGEREF _Toc529369540 \h </w:instrText>
        </w:r>
        <w:r>
          <w:fldChar w:fldCharType="separate"/>
        </w:r>
        <w:r w:rsidR="00FC5AD2">
          <w:t>64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41" w:history="1">
        <w:r w:rsidRPr="00E46D69">
          <w:t>57</w:t>
        </w:r>
        <w:r>
          <w:rPr>
            <w:rFonts w:asciiTheme="minorHAnsi" w:eastAsiaTheme="minorEastAsia" w:hAnsiTheme="minorHAnsi" w:cstheme="minorBidi"/>
            <w:sz w:val="22"/>
            <w:szCs w:val="22"/>
            <w:lang w:eastAsia="en-AU"/>
          </w:rPr>
          <w:tab/>
        </w:r>
        <w:r w:rsidRPr="00E46D69">
          <w:t>Outstanding additional offences taken into account in sentencing</w:t>
        </w:r>
        <w:r>
          <w:tab/>
        </w:r>
        <w:r>
          <w:fldChar w:fldCharType="begin"/>
        </w:r>
        <w:r>
          <w:instrText xml:space="preserve"> PAGEREF _Toc529369541 \h </w:instrText>
        </w:r>
        <w:r>
          <w:fldChar w:fldCharType="separate"/>
        </w:r>
        <w:r w:rsidR="00FC5AD2">
          <w:t>64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42" w:history="1">
        <w:r w:rsidRPr="00E46D69">
          <w:t>58</w:t>
        </w:r>
        <w:r>
          <w:rPr>
            <w:rFonts w:asciiTheme="minorHAnsi" w:eastAsiaTheme="minorEastAsia" w:hAnsiTheme="minorHAnsi" w:cstheme="minorBidi"/>
            <w:sz w:val="22"/>
            <w:szCs w:val="22"/>
            <w:lang w:eastAsia="en-AU"/>
          </w:rPr>
          <w:tab/>
        </w:r>
        <w:r w:rsidRPr="00E46D69">
          <w:t>Ancillary orders relating to offences taken into account in sentencing</w:t>
        </w:r>
        <w:r>
          <w:tab/>
        </w:r>
        <w:r>
          <w:fldChar w:fldCharType="begin"/>
        </w:r>
        <w:r>
          <w:instrText xml:space="preserve"> PAGEREF _Toc529369542 \h </w:instrText>
        </w:r>
        <w:r>
          <w:fldChar w:fldCharType="separate"/>
        </w:r>
        <w:r w:rsidR="00FC5AD2">
          <w:t>65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43" w:history="1">
        <w:r w:rsidRPr="00E46D69">
          <w:t>59</w:t>
        </w:r>
        <w:r>
          <w:rPr>
            <w:rFonts w:asciiTheme="minorHAnsi" w:eastAsiaTheme="minorEastAsia" w:hAnsiTheme="minorHAnsi" w:cstheme="minorBidi"/>
            <w:sz w:val="22"/>
            <w:szCs w:val="22"/>
            <w:lang w:eastAsia="en-AU"/>
          </w:rPr>
          <w:tab/>
        </w:r>
        <w:r w:rsidRPr="00E46D69">
          <w:t>Consequences of taking offences into account in sentencing</w:t>
        </w:r>
        <w:r>
          <w:tab/>
        </w:r>
        <w:r>
          <w:fldChar w:fldCharType="begin"/>
        </w:r>
        <w:r>
          <w:instrText xml:space="preserve"> PAGEREF _Toc529369543 \h </w:instrText>
        </w:r>
        <w:r>
          <w:fldChar w:fldCharType="separate"/>
        </w:r>
        <w:r w:rsidR="00FC5AD2">
          <w:t>66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44" w:history="1">
        <w:r w:rsidRPr="00E46D69">
          <w:t>60</w:t>
        </w:r>
        <w:r>
          <w:rPr>
            <w:rFonts w:asciiTheme="minorHAnsi" w:eastAsiaTheme="minorEastAsia" w:hAnsiTheme="minorHAnsi" w:cstheme="minorBidi"/>
            <w:sz w:val="22"/>
            <w:szCs w:val="22"/>
            <w:lang w:eastAsia="en-AU"/>
          </w:rPr>
          <w:tab/>
        </w:r>
        <w:r w:rsidRPr="00E46D69">
          <w:t>Evidence of offences taken into account in sentencing</w:t>
        </w:r>
        <w:r>
          <w:tab/>
        </w:r>
        <w:r>
          <w:fldChar w:fldCharType="begin"/>
        </w:r>
        <w:r>
          <w:instrText xml:space="preserve"> PAGEREF _Toc529369544 \h </w:instrText>
        </w:r>
        <w:r>
          <w:fldChar w:fldCharType="separate"/>
        </w:r>
        <w:r w:rsidR="00FC5AD2">
          <w:t>66</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45" w:history="1">
        <w:r w:rsidR="008836DB" w:rsidRPr="00E46D69">
          <w:t>Part 4.5</w:t>
        </w:r>
        <w:r w:rsidR="008836DB">
          <w:rPr>
            <w:rFonts w:asciiTheme="minorHAnsi" w:eastAsiaTheme="minorEastAsia" w:hAnsiTheme="minorHAnsi" w:cstheme="minorBidi"/>
            <w:b w:val="0"/>
            <w:sz w:val="22"/>
            <w:szCs w:val="22"/>
            <w:lang w:eastAsia="en-AU"/>
          </w:rPr>
          <w:tab/>
        </w:r>
        <w:r w:rsidR="008836DB" w:rsidRPr="00E46D69">
          <w:t>Correction and adjustment of penalties</w:t>
        </w:r>
        <w:r w:rsidR="008836DB" w:rsidRPr="008836DB">
          <w:rPr>
            <w:vanish/>
          </w:rPr>
          <w:tab/>
        </w:r>
        <w:r w:rsidR="008836DB" w:rsidRPr="008836DB">
          <w:rPr>
            <w:vanish/>
          </w:rPr>
          <w:fldChar w:fldCharType="begin"/>
        </w:r>
        <w:r w:rsidR="008836DB" w:rsidRPr="008836DB">
          <w:rPr>
            <w:vanish/>
          </w:rPr>
          <w:instrText xml:space="preserve"> PAGEREF _Toc529369545 \h </w:instrText>
        </w:r>
        <w:r w:rsidR="008836DB" w:rsidRPr="008836DB">
          <w:rPr>
            <w:vanish/>
          </w:rPr>
        </w:r>
        <w:r w:rsidR="008836DB" w:rsidRPr="008836DB">
          <w:rPr>
            <w:vanish/>
          </w:rPr>
          <w:fldChar w:fldCharType="separate"/>
        </w:r>
        <w:r w:rsidR="00FC5AD2">
          <w:rPr>
            <w:vanish/>
          </w:rPr>
          <w:t>68</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46" w:history="1">
        <w:r w:rsidRPr="00E46D69">
          <w:t>61</w:t>
        </w:r>
        <w:r>
          <w:rPr>
            <w:rFonts w:asciiTheme="minorHAnsi" w:eastAsiaTheme="minorEastAsia" w:hAnsiTheme="minorHAnsi" w:cstheme="minorBidi"/>
            <w:sz w:val="22"/>
            <w:szCs w:val="22"/>
            <w:lang w:eastAsia="en-AU"/>
          </w:rPr>
          <w:tab/>
        </w:r>
        <w:r w:rsidRPr="00E46D69">
          <w:t>Reopening proceedings to correct penalty errors</w:t>
        </w:r>
        <w:r>
          <w:tab/>
        </w:r>
        <w:r>
          <w:fldChar w:fldCharType="begin"/>
        </w:r>
        <w:r>
          <w:instrText xml:space="preserve"> PAGEREF _Toc529369546 \h </w:instrText>
        </w:r>
        <w:r>
          <w:fldChar w:fldCharType="separate"/>
        </w:r>
        <w:r w:rsidR="00FC5AD2">
          <w:t>68</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547" w:history="1">
        <w:r w:rsidR="008836DB" w:rsidRPr="00E46D69">
          <w:t>Chapter 5</w:t>
        </w:r>
        <w:r w:rsidR="008836DB">
          <w:rPr>
            <w:rFonts w:asciiTheme="minorHAnsi" w:eastAsiaTheme="minorEastAsia" w:hAnsiTheme="minorHAnsi" w:cstheme="minorBidi"/>
            <w:b w:val="0"/>
            <w:sz w:val="22"/>
            <w:szCs w:val="22"/>
            <w:lang w:eastAsia="en-AU"/>
          </w:rPr>
          <w:tab/>
        </w:r>
        <w:r w:rsidR="008836DB" w:rsidRPr="00E46D69">
          <w:t>Imprisonment</w:t>
        </w:r>
        <w:r w:rsidR="008836DB" w:rsidRPr="008836DB">
          <w:rPr>
            <w:vanish/>
          </w:rPr>
          <w:tab/>
        </w:r>
        <w:r w:rsidR="008836DB" w:rsidRPr="008836DB">
          <w:rPr>
            <w:vanish/>
          </w:rPr>
          <w:fldChar w:fldCharType="begin"/>
        </w:r>
        <w:r w:rsidR="008836DB" w:rsidRPr="008836DB">
          <w:rPr>
            <w:vanish/>
          </w:rPr>
          <w:instrText xml:space="preserve"> PAGEREF _Toc529369547 \h </w:instrText>
        </w:r>
        <w:r w:rsidR="008836DB" w:rsidRPr="008836DB">
          <w:rPr>
            <w:vanish/>
          </w:rPr>
        </w:r>
        <w:r w:rsidR="008836DB" w:rsidRPr="008836DB">
          <w:rPr>
            <w:vanish/>
          </w:rPr>
          <w:fldChar w:fldCharType="separate"/>
        </w:r>
        <w:r w:rsidR="00FC5AD2">
          <w:rPr>
            <w:vanish/>
          </w:rPr>
          <w:t>70</w:t>
        </w:r>
        <w:r w:rsidR="008836DB" w:rsidRPr="008836DB">
          <w:rPr>
            <w:vanish/>
          </w:rP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48" w:history="1">
        <w:r w:rsidR="008836DB" w:rsidRPr="00E46D69">
          <w:t>Part 5.1</w:t>
        </w:r>
        <w:r w:rsidR="008836DB">
          <w:rPr>
            <w:rFonts w:asciiTheme="minorHAnsi" w:eastAsiaTheme="minorEastAsia" w:hAnsiTheme="minorHAnsi" w:cstheme="minorBidi"/>
            <w:b w:val="0"/>
            <w:sz w:val="22"/>
            <w:szCs w:val="22"/>
            <w:lang w:eastAsia="en-AU"/>
          </w:rPr>
          <w:tab/>
        </w:r>
        <w:r w:rsidR="008836DB" w:rsidRPr="00E46D69">
          <w:t>Imprisonment—start and end of sentences</w:t>
        </w:r>
        <w:r w:rsidR="008836DB" w:rsidRPr="008836DB">
          <w:rPr>
            <w:vanish/>
          </w:rPr>
          <w:tab/>
        </w:r>
        <w:r w:rsidR="008836DB" w:rsidRPr="008836DB">
          <w:rPr>
            <w:vanish/>
          </w:rPr>
          <w:fldChar w:fldCharType="begin"/>
        </w:r>
        <w:r w:rsidR="008836DB" w:rsidRPr="008836DB">
          <w:rPr>
            <w:vanish/>
          </w:rPr>
          <w:instrText xml:space="preserve"> PAGEREF _Toc529369548 \h </w:instrText>
        </w:r>
        <w:r w:rsidR="008836DB" w:rsidRPr="008836DB">
          <w:rPr>
            <w:vanish/>
          </w:rPr>
        </w:r>
        <w:r w:rsidR="008836DB" w:rsidRPr="008836DB">
          <w:rPr>
            <w:vanish/>
          </w:rPr>
          <w:fldChar w:fldCharType="separate"/>
        </w:r>
        <w:r w:rsidR="00FC5AD2">
          <w:rPr>
            <w:vanish/>
          </w:rPr>
          <w:t>70</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49" w:history="1">
        <w:r w:rsidRPr="00E46D69">
          <w:t>62</w:t>
        </w:r>
        <w:r>
          <w:rPr>
            <w:rFonts w:asciiTheme="minorHAnsi" w:eastAsiaTheme="minorEastAsia" w:hAnsiTheme="minorHAnsi" w:cstheme="minorBidi"/>
            <w:sz w:val="22"/>
            <w:szCs w:val="22"/>
            <w:lang w:eastAsia="en-AU"/>
          </w:rPr>
          <w:tab/>
        </w:r>
        <w:r w:rsidRPr="00E46D69">
          <w:t>Start and end of sentences—general rule</w:t>
        </w:r>
        <w:r>
          <w:tab/>
        </w:r>
        <w:r>
          <w:fldChar w:fldCharType="begin"/>
        </w:r>
        <w:r>
          <w:instrText xml:space="preserve"> PAGEREF _Toc529369549 \h </w:instrText>
        </w:r>
        <w:r>
          <w:fldChar w:fldCharType="separate"/>
        </w:r>
        <w:r w:rsidR="00FC5AD2">
          <w:t>70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0" w:history="1">
        <w:r w:rsidRPr="00E46D69">
          <w:t>63</w:t>
        </w:r>
        <w:r>
          <w:rPr>
            <w:rFonts w:asciiTheme="minorHAnsi" w:eastAsiaTheme="minorEastAsia" w:hAnsiTheme="minorHAnsi" w:cstheme="minorBidi"/>
            <w:sz w:val="22"/>
            <w:szCs w:val="22"/>
            <w:lang w:eastAsia="en-AU"/>
          </w:rPr>
          <w:tab/>
        </w:r>
        <w:r w:rsidRPr="00E46D69">
          <w:t>Start of sentences—backdated sentences</w:t>
        </w:r>
        <w:r>
          <w:tab/>
        </w:r>
        <w:r>
          <w:fldChar w:fldCharType="begin"/>
        </w:r>
        <w:r>
          <w:instrText xml:space="preserve"> PAGEREF _Toc529369550 \h </w:instrText>
        </w:r>
        <w:r>
          <w:fldChar w:fldCharType="separate"/>
        </w:r>
        <w:r w:rsidR="00FC5AD2">
          <w:t>71</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51" w:history="1">
        <w:r w:rsidR="008836DB" w:rsidRPr="00E46D69">
          <w:t>Part 5.2</w:t>
        </w:r>
        <w:r w:rsidR="008836DB">
          <w:rPr>
            <w:rFonts w:asciiTheme="minorHAnsi" w:eastAsiaTheme="minorEastAsia" w:hAnsiTheme="minorHAnsi" w:cstheme="minorBidi"/>
            <w:b w:val="0"/>
            <w:sz w:val="22"/>
            <w:szCs w:val="22"/>
            <w:lang w:eastAsia="en-AU"/>
          </w:rPr>
          <w:tab/>
        </w:r>
        <w:r w:rsidR="008836DB" w:rsidRPr="00E46D69">
          <w:t>Imprisonment—nonparole periods</w:t>
        </w:r>
        <w:r w:rsidR="008836DB" w:rsidRPr="008836DB">
          <w:rPr>
            <w:vanish/>
          </w:rPr>
          <w:tab/>
        </w:r>
        <w:r w:rsidR="008836DB" w:rsidRPr="008836DB">
          <w:rPr>
            <w:vanish/>
          </w:rPr>
          <w:fldChar w:fldCharType="begin"/>
        </w:r>
        <w:r w:rsidR="008836DB" w:rsidRPr="008836DB">
          <w:rPr>
            <w:vanish/>
          </w:rPr>
          <w:instrText xml:space="preserve"> PAGEREF _Toc529369551 \h </w:instrText>
        </w:r>
        <w:r w:rsidR="008836DB" w:rsidRPr="008836DB">
          <w:rPr>
            <w:vanish/>
          </w:rPr>
        </w:r>
        <w:r w:rsidR="008836DB" w:rsidRPr="008836DB">
          <w:rPr>
            <w:vanish/>
          </w:rPr>
          <w:fldChar w:fldCharType="separate"/>
        </w:r>
        <w:r w:rsidR="00FC5AD2">
          <w:rPr>
            <w:vanish/>
          </w:rPr>
          <w:t>72</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2" w:history="1">
        <w:r w:rsidRPr="00E46D69">
          <w:t>64</w:t>
        </w:r>
        <w:r>
          <w:rPr>
            <w:rFonts w:asciiTheme="minorHAnsi" w:eastAsiaTheme="minorEastAsia" w:hAnsiTheme="minorHAnsi" w:cstheme="minorBidi"/>
            <w:sz w:val="22"/>
            <w:szCs w:val="22"/>
            <w:lang w:eastAsia="en-AU"/>
          </w:rPr>
          <w:tab/>
        </w:r>
        <w:r w:rsidRPr="00E46D69">
          <w:t>Application—pt 5.2</w:t>
        </w:r>
        <w:r>
          <w:tab/>
        </w:r>
        <w:r>
          <w:fldChar w:fldCharType="begin"/>
        </w:r>
        <w:r>
          <w:instrText xml:space="preserve"> PAGEREF _Toc529369552 \h </w:instrText>
        </w:r>
        <w:r>
          <w:fldChar w:fldCharType="separate"/>
        </w:r>
        <w:r w:rsidR="00FC5AD2">
          <w:t>72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3" w:history="1">
        <w:r w:rsidRPr="00E46D69">
          <w:t>65</w:t>
        </w:r>
        <w:r>
          <w:rPr>
            <w:rFonts w:asciiTheme="minorHAnsi" w:eastAsiaTheme="minorEastAsia" w:hAnsiTheme="minorHAnsi" w:cstheme="minorBidi"/>
            <w:sz w:val="22"/>
            <w:szCs w:val="22"/>
            <w:lang w:eastAsia="en-AU"/>
          </w:rPr>
          <w:tab/>
        </w:r>
        <w:r w:rsidRPr="00E46D69">
          <w:t>Nonparole periods—court to set</w:t>
        </w:r>
        <w:r>
          <w:tab/>
        </w:r>
        <w:r>
          <w:fldChar w:fldCharType="begin"/>
        </w:r>
        <w:r>
          <w:instrText xml:space="preserve"> PAGEREF _Toc529369553 \h </w:instrText>
        </w:r>
        <w:r>
          <w:fldChar w:fldCharType="separate"/>
        </w:r>
        <w:r w:rsidR="00FC5AD2">
          <w:t>73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4" w:history="1">
        <w:r w:rsidRPr="00E46D69">
          <w:t>66</w:t>
        </w:r>
        <w:r>
          <w:rPr>
            <w:rFonts w:asciiTheme="minorHAnsi" w:eastAsiaTheme="minorEastAsia" w:hAnsiTheme="minorHAnsi" w:cstheme="minorBidi"/>
            <w:sz w:val="22"/>
            <w:szCs w:val="22"/>
            <w:lang w:eastAsia="en-AU"/>
          </w:rPr>
          <w:tab/>
        </w:r>
        <w:r w:rsidRPr="00E46D69">
          <w:t>Nonparole periods—setting if sentence currently being served</w:t>
        </w:r>
        <w:r>
          <w:tab/>
        </w:r>
        <w:r>
          <w:fldChar w:fldCharType="begin"/>
        </w:r>
        <w:r>
          <w:instrText xml:space="preserve"> PAGEREF _Toc529369554 \h </w:instrText>
        </w:r>
        <w:r>
          <w:fldChar w:fldCharType="separate"/>
        </w:r>
        <w:r w:rsidR="00FC5AD2">
          <w:t>74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5" w:history="1">
        <w:r w:rsidRPr="00E46D69">
          <w:t>67</w:t>
        </w:r>
        <w:r>
          <w:rPr>
            <w:rFonts w:asciiTheme="minorHAnsi" w:eastAsiaTheme="minorEastAsia" w:hAnsiTheme="minorHAnsi" w:cstheme="minorBidi"/>
            <w:sz w:val="22"/>
            <w:szCs w:val="22"/>
            <w:lang w:eastAsia="en-AU"/>
          </w:rPr>
          <w:tab/>
        </w:r>
        <w:r w:rsidRPr="00E46D69">
          <w:t>Nonparole periods—recommended conditions</w:t>
        </w:r>
        <w:r>
          <w:tab/>
        </w:r>
        <w:r>
          <w:fldChar w:fldCharType="begin"/>
        </w:r>
        <w:r>
          <w:instrText xml:space="preserve"> PAGEREF _Toc529369555 \h </w:instrText>
        </w:r>
        <w:r>
          <w:fldChar w:fldCharType="separate"/>
        </w:r>
        <w:r w:rsidR="00FC5AD2">
          <w:t>74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6" w:history="1">
        <w:r w:rsidRPr="00E46D69">
          <w:t>68</w:t>
        </w:r>
        <w:r>
          <w:rPr>
            <w:rFonts w:asciiTheme="minorHAnsi" w:eastAsiaTheme="minorEastAsia" w:hAnsiTheme="minorHAnsi" w:cstheme="minorBidi"/>
            <w:sz w:val="22"/>
            <w:szCs w:val="22"/>
            <w:lang w:eastAsia="en-AU"/>
          </w:rPr>
          <w:tab/>
        </w:r>
        <w:r w:rsidRPr="00E46D69">
          <w:t>Nonparole periods—review of decision on nonparole period</w:t>
        </w:r>
        <w:r>
          <w:tab/>
        </w:r>
        <w:r>
          <w:fldChar w:fldCharType="begin"/>
        </w:r>
        <w:r>
          <w:instrText xml:space="preserve"> PAGEREF _Toc529369556 \h </w:instrText>
        </w:r>
        <w:r>
          <w:fldChar w:fldCharType="separate"/>
        </w:r>
        <w:r w:rsidR="00FC5AD2">
          <w:t>75</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57" w:history="1">
        <w:r w:rsidR="008836DB" w:rsidRPr="00E46D69">
          <w:t>Part 5.3</w:t>
        </w:r>
        <w:r w:rsidR="008836DB">
          <w:rPr>
            <w:rFonts w:asciiTheme="minorHAnsi" w:eastAsiaTheme="minorEastAsia" w:hAnsiTheme="minorHAnsi" w:cstheme="minorBidi"/>
            <w:b w:val="0"/>
            <w:sz w:val="22"/>
            <w:szCs w:val="22"/>
            <w:lang w:eastAsia="en-AU"/>
          </w:rPr>
          <w:tab/>
        </w:r>
        <w:r w:rsidR="008836DB" w:rsidRPr="00E46D69">
          <w:t>Imprisonment—concurrent and consecutive sentences</w:t>
        </w:r>
        <w:r w:rsidR="008836DB" w:rsidRPr="008836DB">
          <w:rPr>
            <w:vanish/>
          </w:rPr>
          <w:tab/>
        </w:r>
        <w:r w:rsidR="008836DB" w:rsidRPr="008836DB">
          <w:rPr>
            <w:vanish/>
          </w:rPr>
          <w:fldChar w:fldCharType="begin"/>
        </w:r>
        <w:r w:rsidR="008836DB" w:rsidRPr="008836DB">
          <w:rPr>
            <w:vanish/>
          </w:rPr>
          <w:instrText xml:space="preserve"> PAGEREF _Toc529369557 \h </w:instrText>
        </w:r>
        <w:r w:rsidR="008836DB" w:rsidRPr="008836DB">
          <w:rPr>
            <w:vanish/>
          </w:rPr>
        </w:r>
        <w:r w:rsidR="008836DB" w:rsidRPr="008836DB">
          <w:rPr>
            <w:vanish/>
          </w:rPr>
          <w:fldChar w:fldCharType="separate"/>
        </w:r>
        <w:r w:rsidR="00FC5AD2">
          <w:rPr>
            <w:vanish/>
          </w:rPr>
          <w:t>76</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8" w:history="1">
        <w:r w:rsidRPr="00E46D69">
          <w:t>69</w:t>
        </w:r>
        <w:r>
          <w:rPr>
            <w:rFonts w:asciiTheme="minorHAnsi" w:eastAsiaTheme="minorEastAsia" w:hAnsiTheme="minorHAnsi" w:cstheme="minorBidi"/>
            <w:sz w:val="22"/>
            <w:szCs w:val="22"/>
            <w:lang w:eastAsia="en-AU"/>
          </w:rPr>
          <w:tab/>
        </w:r>
        <w:r w:rsidRPr="00E46D69">
          <w:t>Definitions—pt 5.3</w:t>
        </w:r>
        <w:r>
          <w:tab/>
        </w:r>
        <w:r>
          <w:fldChar w:fldCharType="begin"/>
        </w:r>
        <w:r>
          <w:instrText xml:space="preserve"> PAGEREF _Toc529369558 \h </w:instrText>
        </w:r>
        <w:r>
          <w:fldChar w:fldCharType="separate"/>
        </w:r>
        <w:r w:rsidR="00FC5AD2">
          <w:t>76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59" w:history="1">
        <w:r w:rsidRPr="00E46D69">
          <w:t>70</w:t>
        </w:r>
        <w:r>
          <w:rPr>
            <w:rFonts w:asciiTheme="minorHAnsi" w:eastAsiaTheme="minorEastAsia" w:hAnsiTheme="minorHAnsi" w:cstheme="minorBidi"/>
            <w:sz w:val="22"/>
            <w:szCs w:val="22"/>
            <w:lang w:eastAsia="en-AU"/>
          </w:rPr>
          <w:tab/>
        </w:r>
        <w:r w:rsidRPr="00E46D69">
          <w:t>Application—pt 5.3</w:t>
        </w:r>
        <w:r>
          <w:tab/>
        </w:r>
        <w:r>
          <w:fldChar w:fldCharType="begin"/>
        </w:r>
        <w:r>
          <w:instrText xml:space="preserve"> PAGEREF _Toc529369559 \h </w:instrText>
        </w:r>
        <w:r>
          <w:fldChar w:fldCharType="separate"/>
        </w:r>
        <w:r w:rsidR="00FC5AD2">
          <w:t>76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60" w:history="1">
        <w:r w:rsidRPr="00E46D69">
          <w:t>71</w:t>
        </w:r>
        <w:r>
          <w:rPr>
            <w:rFonts w:asciiTheme="minorHAnsi" w:eastAsiaTheme="minorEastAsia" w:hAnsiTheme="minorHAnsi" w:cstheme="minorBidi"/>
            <w:sz w:val="22"/>
            <w:szCs w:val="22"/>
            <w:lang w:eastAsia="en-AU"/>
          </w:rPr>
          <w:tab/>
        </w:r>
        <w:r w:rsidRPr="00E46D69">
          <w:t>Concurrent and consecutive sentences—general rule</w:t>
        </w:r>
        <w:r>
          <w:tab/>
        </w:r>
        <w:r>
          <w:fldChar w:fldCharType="begin"/>
        </w:r>
        <w:r>
          <w:instrText xml:space="preserve"> PAGEREF _Toc529369560 \h </w:instrText>
        </w:r>
        <w:r>
          <w:fldChar w:fldCharType="separate"/>
        </w:r>
        <w:r w:rsidR="00FC5AD2">
          <w:t>77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61" w:history="1">
        <w:r w:rsidRPr="00E46D69">
          <w:t>72</w:t>
        </w:r>
        <w:r>
          <w:rPr>
            <w:rFonts w:asciiTheme="minorHAnsi" w:eastAsiaTheme="minorEastAsia" w:hAnsiTheme="minorHAnsi" w:cstheme="minorBidi"/>
            <w:sz w:val="22"/>
            <w:szCs w:val="22"/>
            <w:lang w:eastAsia="en-AU"/>
          </w:rPr>
          <w:tab/>
        </w:r>
        <w:r w:rsidRPr="00E46D69">
          <w:t>Concurrent and consecutive sentences—offences while in custody or unlawfully absent</w:t>
        </w:r>
        <w:r>
          <w:tab/>
        </w:r>
        <w:r>
          <w:fldChar w:fldCharType="begin"/>
        </w:r>
        <w:r>
          <w:instrText xml:space="preserve"> PAGEREF _Toc529369561 \h </w:instrText>
        </w:r>
        <w:r>
          <w:fldChar w:fldCharType="separate"/>
        </w:r>
        <w:r w:rsidR="00FC5AD2">
          <w:t>77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62" w:history="1">
        <w:r w:rsidRPr="00E46D69">
          <w:t>73</w:t>
        </w:r>
        <w:r>
          <w:rPr>
            <w:rFonts w:asciiTheme="minorHAnsi" w:eastAsiaTheme="minorEastAsia" w:hAnsiTheme="minorHAnsi" w:cstheme="minorBidi"/>
            <w:sz w:val="22"/>
            <w:szCs w:val="22"/>
            <w:lang w:eastAsia="en-AU"/>
          </w:rPr>
          <w:tab/>
        </w:r>
        <w:r w:rsidRPr="00E46D69">
          <w:t>Concurrent and consecutive sentences—fine default offences</w:t>
        </w:r>
        <w:r>
          <w:tab/>
        </w:r>
        <w:r>
          <w:fldChar w:fldCharType="begin"/>
        </w:r>
        <w:r>
          <w:instrText xml:space="preserve"> PAGEREF _Toc529369562 \h </w:instrText>
        </w:r>
        <w:r>
          <w:fldChar w:fldCharType="separate"/>
        </w:r>
        <w:r w:rsidR="00FC5AD2">
          <w:t>78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63" w:history="1">
        <w:r w:rsidRPr="00E46D69">
          <w:t>74</w:t>
        </w:r>
        <w:r>
          <w:rPr>
            <w:rFonts w:asciiTheme="minorHAnsi" w:eastAsiaTheme="minorEastAsia" w:hAnsiTheme="minorHAnsi" w:cstheme="minorBidi"/>
            <w:sz w:val="22"/>
            <w:szCs w:val="22"/>
            <w:lang w:eastAsia="en-AU"/>
          </w:rPr>
          <w:tab/>
        </w:r>
        <w:r w:rsidRPr="00E46D69">
          <w:t>Amendment of start of sentences on setting aside or amending other sentences</w:t>
        </w:r>
        <w:r>
          <w:tab/>
        </w:r>
        <w:r>
          <w:fldChar w:fldCharType="begin"/>
        </w:r>
        <w:r>
          <w:instrText xml:space="preserve"> PAGEREF _Toc529369563 \h </w:instrText>
        </w:r>
        <w:r>
          <w:fldChar w:fldCharType="separate"/>
        </w:r>
        <w:r w:rsidR="00FC5AD2">
          <w:t>79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64" w:history="1">
        <w:r w:rsidRPr="00E46D69">
          <w:t>75</w:t>
        </w:r>
        <w:r>
          <w:rPr>
            <w:rFonts w:asciiTheme="minorHAnsi" w:eastAsiaTheme="minorEastAsia" w:hAnsiTheme="minorHAnsi" w:cstheme="minorBidi"/>
            <w:sz w:val="22"/>
            <w:szCs w:val="22"/>
            <w:lang w:eastAsia="en-AU"/>
          </w:rPr>
          <w:tab/>
        </w:r>
        <w:r w:rsidRPr="00E46D69">
          <w:t>Previous sentences to be noted in new sentence</w:t>
        </w:r>
        <w:r>
          <w:tab/>
        </w:r>
        <w:r>
          <w:fldChar w:fldCharType="begin"/>
        </w:r>
        <w:r>
          <w:instrText xml:space="preserve"> PAGEREF _Toc529369564 \h </w:instrText>
        </w:r>
        <w:r>
          <w:fldChar w:fldCharType="separate"/>
        </w:r>
        <w:r w:rsidR="00FC5AD2">
          <w:t>79</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65" w:history="1">
        <w:r w:rsidR="008836DB" w:rsidRPr="00E46D69">
          <w:t>Part 5.4</w:t>
        </w:r>
        <w:r w:rsidR="008836DB">
          <w:rPr>
            <w:rFonts w:asciiTheme="minorHAnsi" w:eastAsiaTheme="minorEastAsia" w:hAnsiTheme="minorHAnsi" w:cstheme="minorBidi"/>
            <w:b w:val="0"/>
            <w:sz w:val="22"/>
            <w:szCs w:val="22"/>
            <w:lang w:eastAsia="en-AU"/>
          </w:rPr>
          <w:tab/>
        </w:r>
        <w:r w:rsidR="008836DB" w:rsidRPr="00E46D69">
          <w:t>Intensive correction orders</w:t>
        </w:r>
        <w:r w:rsidR="008836DB" w:rsidRPr="008836DB">
          <w:rPr>
            <w:vanish/>
          </w:rPr>
          <w:tab/>
        </w:r>
        <w:r w:rsidR="008836DB" w:rsidRPr="008836DB">
          <w:rPr>
            <w:vanish/>
          </w:rPr>
          <w:fldChar w:fldCharType="begin"/>
        </w:r>
        <w:r w:rsidR="008836DB" w:rsidRPr="008836DB">
          <w:rPr>
            <w:vanish/>
          </w:rPr>
          <w:instrText xml:space="preserve"> PAGEREF _Toc529369565 \h </w:instrText>
        </w:r>
        <w:r w:rsidR="008836DB" w:rsidRPr="008836DB">
          <w:rPr>
            <w:vanish/>
          </w:rPr>
        </w:r>
        <w:r w:rsidR="008836DB" w:rsidRPr="008836DB">
          <w:rPr>
            <w:vanish/>
          </w:rPr>
          <w:fldChar w:fldCharType="separate"/>
        </w:r>
        <w:r w:rsidR="00FC5AD2">
          <w:rPr>
            <w:vanish/>
          </w:rPr>
          <w:t>80</w:t>
        </w:r>
        <w:r w:rsidR="008836DB" w:rsidRPr="008836DB">
          <w:rPr>
            <w:vanish/>
          </w:rPr>
          <w:fldChar w:fldCharType="end"/>
        </w:r>
      </w:hyperlink>
    </w:p>
    <w:p w:rsidR="008836DB" w:rsidRDefault="00D40B22">
      <w:pPr>
        <w:pStyle w:val="TOC3"/>
        <w:rPr>
          <w:rFonts w:asciiTheme="minorHAnsi" w:eastAsiaTheme="minorEastAsia" w:hAnsiTheme="minorHAnsi" w:cstheme="minorBidi"/>
          <w:b w:val="0"/>
          <w:sz w:val="22"/>
          <w:szCs w:val="22"/>
          <w:lang w:eastAsia="en-AU"/>
        </w:rPr>
      </w:pPr>
      <w:hyperlink w:anchor="_Toc529369566" w:history="1">
        <w:r w:rsidR="008836DB" w:rsidRPr="00E46D69">
          <w:t>Division 5.4.1A</w:t>
        </w:r>
        <w:r w:rsidR="008836DB">
          <w:rPr>
            <w:rFonts w:asciiTheme="minorHAnsi" w:eastAsiaTheme="minorEastAsia" w:hAnsiTheme="minorHAnsi" w:cstheme="minorBidi"/>
            <w:b w:val="0"/>
            <w:sz w:val="22"/>
            <w:szCs w:val="22"/>
            <w:lang w:eastAsia="en-AU"/>
          </w:rPr>
          <w:tab/>
        </w:r>
        <w:r w:rsidR="008836DB" w:rsidRPr="00E46D69">
          <w:t>General</w:t>
        </w:r>
        <w:r w:rsidR="008836DB" w:rsidRPr="008836DB">
          <w:rPr>
            <w:vanish/>
          </w:rPr>
          <w:tab/>
        </w:r>
        <w:r w:rsidR="008836DB" w:rsidRPr="008836DB">
          <w:rPr>
            <w:vanish/>
          </w:rPr>
          <w:fldChar w:fldCharType="begin"/>
        </w:r>
        <w:r w:rsidR="008836DB" w:rsidRPr="008836DB">
          <w:rPr>
            <w:vanish/>
          </w:rPr>
          <w:instrText xml:space="preserve"> PAGEREF _Toc529369566 \h </w:instrText>
        </w:r>
        <w:r w:rsidR="008836DB" w:rsidRPr="008836DB">
          <w:rPr>
            <w:vanish/>
          </w:rPr>
        </w:r>
        <w:r w:rsidR="008836DB" w:rsidRPr="008836DB">
          <w:rPr>
            <w:vanish/>
          </w:rPr>
          <w:fldChar w:fldCharType="separate"/>
        </w:r>
        <w:r w:rsidR="00FC5AD2">
          <w:rPr>
            <w:vanish/>
          </w:rPr>
          <w:t>80</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67" w:history="1">
        <w:r w:rsidRPr="00E46D69">
          <w:t>76</w:t>
        </w:r>
        <w:r>
          <w:rPr>
            <w:rFonts w:asciiTheme="minorHAnsi" w:eastAsiaTheme="minorEastAsia" w:hAnsiTheme="minorHAnsi" w:cstheme="minorBidi"/>
            <w:sz w:val="22"/>
            <w:szCs w:val="22"/>
            <w:lang w:eastAsia="en-AU"/>
          </w:rPr>
          <w:tab/>
        </w:r>
        <w:r w:rsidRPr="00E46D69">
          <w:t>Application—pt 5.4</w:t>
        </w:r>
        <w:r>
          <w:tab/>
        </w:r>
        <w:r>
          <w:fldChar w:fldCharType="begin"/>
        </w:r>
        <w:r>
          <w:instrText xml:space="preserve"> PAGEREF _Toc529369567 \h </w:instrText>
        </w:r>
        <w:r>
          <w:fldChar w:fldCharType="separate"/>
        </w:r>
        <w:r w:rsidR="00FC5AD2">
          <w:t>80</w:t>
        </w:r>
        <w:r>
          <w:fldChar w:fldCharType="end"/>
        </w:r>
      </w:hyperlink>
    </w:p>
    <w:p w:rsidR="008836DB" w:rsidRDefault="00D40B22">
      <w:pPr>
        <w:pStyle w:val="TOC3"/>
        <w:rPr>
          <w:rFonts w:asciiTheme="minorHAnsi" w:eastAsiaTheme="minorEastAsia" w:hAnsiTheme="minorHAnsi" w:cstheme="minorBidi"/>
          <w:b w:val="0"/>
          <w:sz w:val="22"/>
          <w:szCs w:val="22"/>
          <w:lang w:eastAsia="en-AU"/>
        </w:rPr>
      </w:pPr>
      <w:hyperlink w:anchor="_Toc529369568" w:history="1">
        <w:r w:rsidR="008836DB" w:rsidRPr="00E46D69">
          <w:t>Division 5.4.1</w:t>
        </w:r>
        <w:r w:rsidR="008836DB">
          <w:rPr>
            <w:rFonts w:asciiTheme="minorHAnsi" w:eastAsiaTheme="minorEastAsia" w:hAnsiTheme="minorHAnsi" w:cstheme="minorBidi"/>
            <w:b w:val="0"/>
            <w:sz w:val="22"/>
            <w:szCs w:val="22"/>
            <w:lang w:eastAsia="en-AU"/>
          </w:rPr>
          <w:tab/>
        </w:r>
        <w:r w:rsidR="008836DB" w:rsidRPr="00E46D69">
          <w:t>Intensive correction orders—eligibility and suitability</w:t>
        </w:r>
        <w:r w:rsidR="008836DB" w:rsidRPr="008836DB">
          <w:rPr>
            <w:vanish/>
          </w:rPr>
          <w:tab/>
        </w:r>
        <w:r w:rsidR="008836DB" w:rsidRPr="008836DB">
          <w:rPr>
            <w:vanish/>
          </w:rPr>
          <w:fldChar w:fldCharType="begin"/>
        </w:r>
        <w:r w:rsidR="008836DB" w:rsidRPr="008836DB">
          <w:rPr>
            <w:vanish/>
          </w:rPr>
          <w:instrText xml:space="preserve"> PAGEREF _Toc529369568 \h </w:instrText>
        </w:r>
        <w:r w:rsidR="008836DB" w:rsidRPr="008836DB">
          <w:rPr>
            <w:vanish/>
          </w:rPr>
        </w:r>
        <w:r w:rsidR="008836DB" w:rsidRPr="008836DB">
          <w:rPr>
            <w:vanish/>
          </w:rPr>
          <w:fldChar w:fldCharType="separate"/>
        </w:r>
        <w:r w:rsidR="00FC5AD2">
          <w:rPr>
            <w:vanish/>
          </w:rPr>
          <w:t>80</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69" w:history="1">
        <w:r w:rsidRPr="00E46D69">
          <w:t>77</w:t>
        </w:r>
        <w:r>
          <w:rPr>
            <w:rFonts w:asciiTheme="minorHAnsi" w:eastAsiaTheme="minorEastAsia" w:hAnsiTheme="minorHAnsi" w:cstheme="minorBidi"/>
            <w:sz w:val="22"/>
            <w:szCs w:val="22"/>
            <w:lang w:eastAsia="en-AU"/>
          </w:rPr>
          <w:tab/>
        </w:r>
        <w:r w:rsidRPr="00E46D69">
          <w:t>Intensive correction orders—eligibility</w:t>
        </w:r>
        <w:r>
          <w:tab/>
        </w:r>
        <w:r>
          <w:fldChar w:fldCharType="begin"/>
        </w:r>
        <w:r>
          <w:instrText xml:space="preserve"> PAGEREF _Toc529369569 \h </w:instrText>
        </w:r>
        <w:r>
          <w:fldChar w:fldCharType="separate"/>
        </w:r>
        <w:r w:rsidR="00FC5AD2">
          <w:t>80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0" w:history="1">
        <w:r w:rsidRPr="00E46D69">
          <w:t>78</w:t>
        </w:r>
        <w:r>
          <w:rPr>
            <w:rFonts w:asciiTheme="minorHAnsi" w:eastAsiaTheme="minorEastAsia" w:hAnsiTheme="minorHAnsi" w:cstheme="minorBidi"/>
            <w:sz w:val="22"/>
            <w:szCs w:val="22"/>
            <w:lang w:eastAsia="en-AU"/>
          </w:rPr>
          <w:tab/>
        </w:r>
        <w:r w:rsidRPr="00E46D69">
          <w:t>Intensive correction orders—suitability</w:t>
        </w:r>
        <w:r>
          <w:tab/>
        </w:r>
        <w:r>
          <w:fldChar w:fldCharType="begin"/>
        </w:r>
        <w:r>
          <w:instrText xml:space="preserve"> PAGEREF _Toc529369570 \h </w:instrText>
        </w:r>
        <w:r>
          <w:fldChar w:fldCharType="separate"/>
        </w:r>
        <w:r w:rsidR="00FC5AD2">
          <w:t>81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1" w:history="1">
        <w:r w:rsidRPr="00E46D69">
          <w:t>80</w:t>
        </w:r>
        <w:r>
          <w:rPr>
            <w:rFonts w:asciiTheme="minorHAnsi" w:eastAsiaTheme="minorEastAsia" w:hAnsiTheme="minorHAnsi" w:cstheme="minorBidi"/>
            <w:sz w:val="22"/>
            <w:szCs w:val="22"/>
            <w:lang w:eastAsia="en-AU"/>
          </w:rPr>
          <w:tab/>
        </w:r>
        <w:r w:rsidRPr="00E46D69">
          <w:t>Intensive correction orders—concurrent and consecutive periods</w:t>
        </w:r>
        <w:r>
          <w:tab/>
        </w:r>
        <w:r>
          <w:fldChar w:fldCharType="begin"/>
        </w:r>
        <w:r>
          <w:instrText xml:space="preserve"> PAGEREF _Toc529369571 \h </w:instrText>
        </w:r>
        <w:r>
          <w:fldChar w:fldCharType="separate"/>
        </w:r>
        <w:r w:rsidR="00FC5AD2">
          <w:t>82</w:t>
        </w:r>
        <w:r>
          <w:fldChar w:fldCharType="end"/>
        </w:r>
      </w:hyperlink>
    </w:p>
    <w:p w:rsidR="008836DB" w:rsidRDefault="00D40B22">
      <w:pPr>
        <w:pStyle w:val="TOC3"/>
        <w:rPr>
          <w:rFonts w:asciiTheme="minorHAnsi" w:eastAsiaTheme="minorEastAsia" w:hAnsiTheme="minorHAnsi" w:cstheme="minorBidi"/>
          <w:b w:val="0"/>
          <w:sz w:val="22"/>
          <w:szCs w:val="22"/>
          <w:lang w:eastAsia="en-AU"/>
        </w:rPr>
      </w:pPr>
      <w:hyperlink w:anchor="_Toc529369572" w:history="1">
        <w:r w:rsidR="008836DB" w:rsidRPr="00E46D69">
          <w:t>Division 5.4.2</w:t>
        </w:r>
        <w:r w:rsidR="008836DB">
          <w:rPr>
            <w:rFonts w:asciiTheme="minorHAnsi" w:eastAsiaTheme="minorEastAsia" w:hAnsiTheme="minorHAnsi" w:cstheme="minorBidi"/>
            <w:b w:val="0"/>
            <w:sz w:val="22"/>
            <w:szCs w:val="22"/>
            <w:lang w:eastAsia="en-AU"/>
          </w:rPr>
          <w:tab/>
        </w:r>
        <w:r w:rsidR="008836DB" w:rsidRPr="00E46D69">
          <w:t>Intensive correction orders—community service conditions</w:t>
        </w:r>
        <w:r w:rsidR="008836DB" w:rsidRPr="008836DB">
          <w:rPr>
            <w:vanish/>
          </w:rPr>
          <w:tab/>
        </w:r>
        <w:r w:rsidR="008836DB" w:rsidRPr="008836DB">
          <w:rPr>
            <w:vanish/>
          </w:rPr>
          <w:fldChar w:fldCharType="begin"/>
        </w:r>
        <w:r w:rsidR="008836DB" w:rsidRPr="008836DB">
          <w:rPr>
            <w:vanish/>
          </w:rPr>
          <w:instrText xml:space="preserve"> PAGEREF _Toc529369572 \h </w:instrText>
        </w:r>
        <w:r w:rsidR="008836DB" w:rsidRPr="008836DB">
          <w:rPr>
            <w:vanish/>
          </w:rPr>
        </w:r>
        <w:r w:rsidR="008836DB" w:rsidRPr="008836DB">
          <w:rPr>
            <w:vanish/>
          </w:rPr>
          <w:fldChar w:fldCharType="separate"/>
        </w:r>
        <w:r w:rsidR="00FC5AD2">
          <w:rPr>
            <w:vanish/>
          </w:rPr>
          <w:t>83</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3" w:history="1">
        <w:r w:rsidRPr="00E46D69">
          <w:t>80A</w:t>
        </w:r>
        <w:r>
          <w:rPr>
            <w:rFonts w:asciiTheme="minorHAnsi" w:eastAsiaTheme="minorEastAsia" w:hAnsiTheme="minorHAnsi" w:cstheme="minorBidi"/>
            <w:sz w:val="22"/>
            <w:szCs w:val="22"/>
            <w:lang w:eastAsia="en-AU"/>
          </w:rPr>
          <w:tab/>
        </w:r>
        <w:r w:rsidRPr="00E46D69">
          <w:t xml:space="preserve">Meaning of </w:t>
        </w:r>
        <w:r w:rsidRPr="00E46D69">
          <w:rPr>
            <w:i/>
          </w:rPr>
          <w:t>community service condition</w:t>
        </w:r>
        <w:r w:rsidRPr="00E46D69">
          <w:t>—div 5.4.2</w:t>
        </w:r>
        <w:r>
          <w:tab/>
        </w:r>
        <w:r>
          <w:fldChar w:fldCharType="begin"/>
        </w:r>
        <w:r>
          <w:instrText xml:space="preserve"> PAGEREF _Toc529369573 \h </w:instrText>
        </w:r>
        <w:r>
          <w:fldChar w:fldCharType="separate"/>
        </w:r>
        <w:r w:rsidR="00FC5AD2">
          <w:t>83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4" w:history="1">
        <w:r w:rsidRPr="00E46D69">
          <w:t>80B</w:t>
        </w:r>
        <w:r>
          <w:rPr>
            <w:rFonts w:asciiTheme="minorHAnsi" w:eastAsiaTheme="minorEastAsia" w:hAnsiTheme="minorHAnsi" w:cstheme="minorBidi"/>
            <w:sz w:val="22"/>
            <w:szCs w:val="22"/>
            <w:lang w:eastAsia="en-AU"/>
          </w:rPr>
          <w:tab/>
        </w:r>
        <w:r w:rsidRPr="00E46D69">
          <w:t>Application—div 5.4.2</w:t>
        </w:r>
        <w:r>
          <w:tab/>
        </w:r>
        <w:r>
          <w:fldChar w:fldCharType="begin"/>
        </w:r>
        <w:r>
          <w:instrText xml:space="preserve"> PAGEREF _Toc529369574 \h </w:instrText>
        </w:r>
        <w:r>
          <w:fldChar w:fldCharType="separate"/>
        </w:r>
        <w:r w:rsidR="00FC5AD2">
          <w:t>83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5" w:history="1">
        <w:r w:rsidRPr="00E46D69">
          <w:t>80C</w:t>
        </w:r>
        <w:r>
          <w:rPr>
            <w:rFonts w:asciiTheme="minorHAnsi" w:eastAsiaTheme="minorEastAsia" w:hAnsiTheme="minorHAnsi" w:cstheme="minorBidi"/>
            <w:sz w:val="22"/>
            <w:szCs w:val="22"/>
            <w:lang w:eastAsia="en-AU"/>
          </w:rPr>
          <w:tab/>
        </w:r>
        <w:r w:rsidRPr="00E46D69">
          <w:t>Intensive correction orders—community service—eligibility</w:t>
        </w:r>
        <w:r>
          <w:tab/>
        </w:r>
        <w:r>
          <w:fldChar w:fldCharType="begin"/>
        </w:r>
        <w:r>
          <w:instrText xml:space="preserve"> PAGEREF _Toc529369575 \h </w:instrText>
        </w:r>
        <w:r>
          <w:fldChar w:fldCharType="separate"/>
        </w:r>
        <w:r w:rsidR="00FC5AD2">
          <w:t>83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6" w:history="1">
        <w:r w:rsidRPr="00E46D69">
          <w:t>80D</w:t>
        </w:r>
        <w:r>
          <w:rPr>
            <w:rFonts w:asciiTheme="minorHAnsi" w:eastAsiaTheme="minorEastAsia" w:hAnsiTheme="minorHAnsi" w:cstheme="minorBidi"/>
            <w:sz w:val="22"/>
            <w:szCs w:val="22"/>
            <w:lang w:eastAsia="en-AU"/>
          </w:rPr>
          <w:tab/>
        </w:r>
        <w:r w:rsidRPr="00E46D69">
          <w:t>Intensive correction order—community service—suitability</w:t>
        </w:r>
        <w:r>
          <w:tab/>
        </w:r>
        <w:r>
          <w:fldChar w:fldCharType="begin"/>
        </w:r>
        <w:r>
          <w:instrText xml:space="preserve"> PAGEREF _Toc529369576 \h </w:instrText>
        </w:r>
        <w:r>
          <w:fldChar w:fldCharType="separate"/>
        </w:r>
        <w:r w:rsidR="00FC5AD2">
          <w:t>84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7" w:history="1">
        <w:r w:rsidRPr="00E46D69">
          <w:t>80E</w:t>
        </w:r>
        <w:r>
          <w:rPr>
            <w:rFonts w:asciiTheme="minorHAnsi" w:eastAsiaTheme="minorEastAsia" w:hAnsiTheme="minorHAnsi" w:cstheme="minorBidi"/>
            <w:sz w:val="22"/>
            <w:szCs w:val="22"/>
            <w:lang w:eastAsia="en-AU"/>
          </w:rPr>
          <w:tab/>
        </w:r>
        <w:r w:rsidRPr="00E46D69">
          <w:t>Intensive correction orders—community service—hours to be performed</w:t>
        </w:r>
        <w:r>
          <w:tab/>
        </w:r>
        <w:r>
          <w:fldChar w:fldCharType="begin"/>
        </w:r>
        <w:r>
          <w:instrText xml:space="preserve"> PAGEREF _Toc529369577 \h </w:instrText>
        </w:r>
        <w:r>
          <w:fldChar w:fldCharType="separate"/>
        </w:r>
        <w:r w:rsidR="00FC5AD2">
          <w:t>85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78" w:history="1">
        <w:r w:rsidRPr="00E46D69">
          <w:t>80F</w:t>
        </w:r>
        <w:r>
          <w:rPr>
            <w:rFonts w:asciiTheme="minorHAnsi" w:eastAsiaTheme="minorEastAsia" w:hAnsiTheme="minorHAnsi" w:cstheme="minorBidi"/>
            <w:sz w:val="22"/>
            <w:szCs w:val="22"/>
            <w:lang w:eastAsia="en-AU"/>
          </w:rPr>
          <w:tab/>
        </w:r>
        <w:r w:rsidRPr="00E46D69">
          <w:t>Intensive correction orders—community service—concurrent and consecutive orders</w:t>
        </w:r>
        <w:r>
          <w:tab/>
        </w:r>
        <w:r>
          <w:fldChar w:fldCharType="begin"/>
        </w:r>
        <w:r>
          <w:instrText xml:space="preserve"> PAGEREF _Toc529369578 \h </w:instrText>
        </w:r>
        <w:r>
          <w:fldChar w:fldCharType="separate"/>
        </w:r>
        <w:r w:rsidR="00FC5AD2">
          <w:t>86</w:t>
        </w:r>
        <w:r>
          <w:fldChar w:fldCharType="end"/>
        </w:r>
      </w:hyperlink>
    </w:p>
    <w:p w:rsidR="008836DB" w:rsidRDefault="00D40B22">
      <w:pPr>
        <w:pStyle w:val="TOC3"/>
        <w:rPr>
          <w:rFonts w:asciiTheme="minorHAnsi" w:eastAsiaTheme="minorEastAsia" w:hAnsiTheme="minorHAnsi" w:cstheme="minorBidi"/>
          <w:b w:val="0"/>
          <w:sz w:val="22"/>
          <w:szCs w:val="22"/>
          <w:lang w:eastAsia="en-AU"/>
        </w:rPr>
      </w:pPr>
      <w:hyperlink w:anchor="_Toc529369579" w:history="1">
        <w:r w:rsidR="008836DB" w:rsidRPr="00E46D69">
          <w:t>Division 5.4.3</w:t>
        </w:r>
        <w:r w:rsidR="008836DB">
          <w:rPr>
            <w:rFonts w:asciiTheme="minorHAnsi" w:eastAsiaTheme="minorEastAsia" w:hAnsiTheme="minorHAnsi" w:cstheme="minorBidi"/>
            <w:b w:val="0"/>
            <w:sz w:val="22"/>
            <w:szCs w:val="22"/>
            <w:lang w:eastAsia="en-AU"/>
          </w:rPr>
          <w:tab/>
        </w:r>
        <w:r w:rsidR="008836DB" w:rsidRPr="00E46D69">
          <w:t>Intensive correction orders—rehabilitation program conditions</w:t>
        </w:r>
        <w:r w:rsidR="008836DB" w:rsidRPr="008836DB">
          <w:rPr>
            <w:vanish/>
          </w:rPr>
          <w:tab/>
        </w:r>
        <w:r w:rsidR="008836DB" w:rsidRPr="008836DB">
          <w:rPr>
            <w:vanish/>
          </w:rPr>
          <w:fldChar w:fldCharType="begin"/>
        </w:r>
        <w:r w:rsidR="008836DB" w:rsidRPr="008836DB">
          <w:rPr>
            <w:vanish/>
          </w:rPr>
          <w:instrText xml:space="preserve"> PAGEREF _Toc529369579 \h </w:instrText>
        </w:r>
        <w:r w:rsidR="008836DB" w:rsidRPr="008836DB">
          <w:rPr>
            <w:vanish/>
          </w:rPr>
        </w:r>
        <w:r w:rsidR="008836DB" w:rsidRPr="008836DB">
          <w:rPr>
            <w:vanish/>
          </w:rPr>
          <w:fldChar w:fldCharType="separate"/>
        </w:r>
        <w:r w:rsidR="00FC5AD2">
          <w:rPr>
            <w:vanish/>
          </w:rPr>
          <w:t>86</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0" w:history="1">
        <w:r w:rsidRPr="00E46D69">
          <w:t>80G</w:t>
        </w:r>
        <w:r>
          <w:rPr>
            <w:rFonts w:asciiTheme="minorHAnsi" w:eastAsiaTheme="minorEastAsia" w:hAnsiTheme="minorHAnsi" w:cstheme="minorBidi"/>
            <w:sz w:val="22"/>
            <w:szCs w:val="22"/>
            <w:lang w:eastAsia="en-AU"/>
          </w:rPr>
          <w:tab/>
        </w:r>
        <w:r w:rsidRPr="00E46D69">
          <w:t>Definitions—div 5.4.3</w:t>
        </w:r>
        <w:r>
          <w:tab/>
        </w:r>
        <w:r>
          <w:fldChar w:fldCharType="begin"/>
        </w:r>
        <w:r>
          <w:instrText xml:space="preserve"> PAGEREF _Toc529369580 \h </w:instrText>
        </w:r>
        <w:r>
          <w:fldChar w:fldCharType="separate"/>
        </w:r>
        <w:r w:rsidR="00FC5AD2">
          <w:t>86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1" w:history="1">
        <w:r w:rsidRPr="00E46D69">
          <w:t>80H</w:t>
        </w:r>
        <w:r>
          <w:rPr>
            <w:rFonts w:asciiTheme="minorHAnsi" w:eastAsiaTheme="minorEastAsia" w:hAnsiTheme="minorHAnsi" w:cstheme="minorBidi"/>
            <w:sz w:val="22"/>
            <w:szCs w:val="22"/>
            <w:lang w:eastAsia="en-AU"/>
          </w:rPr>
          <w:tab/>
        </w:r>
        <w:r w:rsidRPr="00E46D69">
          <w:t>Application—div 5.4.3</w:t>
        </w:r>
        <w:r>
          <w:tab/>
        </w:r>
        <w:r>
          <w:fldChar w:fldCharType="begin"/>
        </w:r>
        <w:r>
          <w:instrText xml:space="preserve"> PAGEREF _Toc529369581 \h </w:instrText>
        </w:r>
        <w:r>
          <w:fldChar w:fldCharType="separate"/>
        </w:r>
        <w:r w:rsidR="00FC5AD2">
          <w:t>87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2" w:history="1">
        <w:r w:rsidRPr="00E46D69">
          <w:t>80I</w:t>
        </w:r>
        <w:r>
          <w:rPr>
            <w:rFonts w:asciiTheme="minorHAnsi" w:eastAsiaTheme="minorEastAsia" w:hAnsiTheme="minorHAnsi" w:cstheme="minorBidi"/>
            <w:sz w:val="22"/>
            <w:szCs w:val="22"/>
            <w:lang w:eastAsia="en-AU"/>
          </w:rPr>
          <w:tab/>
        </w:r>
        <w:r w:rsidRPr="00E46D69">
          <w:t>Intensive correction orders—rehabilitation programs—eligibility</w:t>
        </w:r>
        <w:r>
          <w:tab/>
        </w:r>
        <w:r>
          <w:fldChar w:fldCharType="begin"/>
        </w:r>
        <w:r>
          <w:instrText xml:space="preserve"> PAGEREF _Toc529369582 \h </w:instrText>
        </w:r>
        <w:r>
          <w:fldChar w:fldCharType="separate"/>
        </w:r>
        <w:r w:rsidR="00FC5AD2">
          <w:t>87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3" w:history="1">
        <w:r w:rsidRPr="00E46D69">
          <w:t>80J</w:t>
        </w:r>
        <w:r>
          <w:rPr>
            <w:rFonts w:asciiTheme="minorHAnsi" w:eastAsiaTheme="minorEastAsia" w:hAnsiTheme="minorHAnsi" w:cstheme="minorBidi"/>
            <w:sz w:val="22"/>
            <w:szCs w:val="22"/>
            <w:lang w:eastAsia="en-AU"/>
          </w:rPr>
          <w:tab/>
        </w:r>
        <w:r w:rsidRPr="00E46D69">
          <w:t>Intensive correction orders—rehabilitation programs—suitability</w:t>
        </w:r>
        <w:r>
          <w:tab/>
        </w:r>
        <w:r>
          <w:fldChar w:fldCharType="begin"/>
        </w:r>
        <w:r>
          <w:instrText xml:space="preserve"> PAGEREF _Toc529369583 \h </w:instrText>
        </w:r>
        <w:r>
          <w:fldChar w:fldCharType="separate"/>
        </w:r>
        <w:r w:rsidR="00FC5AD2">
          <w:t>87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4" w:history="1">
        <w:r w:rsidRPr="00E46D69">
          <w:t>80K</w:t>
        </w:r>
        <w:r>
          <w:rPr>
            <w:rFonts w:asciiTheme="minorHAnsi" w:eastAsiaTheme="minorEastAsia" w:hAnsiTheme="minorHAnsi" w:cstheme="minorBidi"/>
            <w:sz w:val="22"/>
            <w:szCs w:val="22"/>
            <w:lang w:eastAsia="en-AU"/>
          </w:rPr>
          <w:tab/>
        </w:r>
        <w:r w:rsidRPr="00E46D69">
          <w:t>Intensive correction orders—rehabilitation programs—maximum period</w:t>
        </w:r>
        <w:r>
          <w:tab/>
        </w:r>
        <w:r>
          <w:fldChar w:fldCharType="begin"/>
        </w:r>
        <w:r>
          <w:instrText xml:space="preserve"> PAGEREF _Toc529369584 \h </w:instrText>
        </w:r>
        <w:r>
          <w:fldChar w:fldCharType="separate"/>
        </w:r>
        <w:r w:rsidR="00FC5AD2">
          <w:t>89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5" w:history="1">
        <w:r w:rsidRPr="00E46D69">
          <w:t>80L</w:t>
        </w:r>
        <w:r>
          <w:rPr>
            <w:rFonts w:asciiTheme="minorHAnsi" w:eastAsiaTheme="minorEastAsia" w:hAnsiTheme="minorHAnsi" w:cstheme="minorBidi"/>
            <w:sz w:val="22"/>
            <w:szCs w:val="22"/>
            <w:lang w:eastAsia="en-AU"/>
          </w:rPr>
          <w:tab/>
        </w:r>
        <w:r w:rsidRPr="00E46D69">
          <w:t>Intensive correction orders—rehabilitation programs—concurrent and consecutive orders</w:t>
        </w:r>
        <w:r>
          <w:tab/>
        </w:r>
        <w:r>
          <w:fldChar w:fldCharType="begin"/>
        </w:r>
        <w:r>
          <w:instrText xml:space="preserve"> PAGEREF _Toc529369585 \h </w:instrText>
        </w:r>
        <w:r>
          <w:fldChar w:fldCharType="separate"/>
        </w:r>
        <w:r w:rsidR="00FC5AD2">
          <w:t>89</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86" w:history="1">
        <w:r w:rsidR="008836DB" w:rsidRPr="00E46D69">
          <w:t>Part 5.5</w:t>
        </w:r>
        <w:r w:rsidR="008836DB">
          <w:rPr>
            <w:rFonts w:asciiTheme="minorHAnsi" w:eastAsiaTheme="minorEastAsia" w:hAnsiTheme="minorHAnsi" w:cstheme="minorBidi"/>
            <w:b w:val="0"/>
            <w:sz w:val="22"/>
            <w:szCs w:val="22"/>
            <w:lang w:eastAsia="en-AU"/>
          </w:rPr>
          <w:tab/>
        </w:r>
        <w:r w:rsidR="008836DB" w:rsidRPr="00E46D69">
          <w:t>Imprisonment—explanation and information</w:t>
        </w:r>
        <w:r w:rsidR="008836DB" w:rsidRPr="008836DB">
          <w:rPr>
            <w:vanish/>
          </w:rPr>
          <w:tab/>
        </w:r>
        <w:r w:rsidR="008836DB" w:rsidRPr="008836DB">
          <w:rPr>
            <w:vanish/>
          </w:rPr>
          <w:fldChar w:fldCharType="begin"/>
        </w:r>
        <w:r w:rsidR="008836DB" w:rsidRPr="008836DB">
          <w:rPr>
            <w:vanish/>
          </w:rPr>
          <w:instrText xml:space="preserve"> PAGEREF _Toc529369586 \h </w:instrText>
        </w:r>
        <w:r w:rsidR="008836DB" w:rsidRPr="008836DB">
          <w:rPr>
            <w:vanish/>
          </w:rPr>
        </w:r>
        <w:r w:rsidR="008836DB" w:rsidRPr="008836DB">
          <w:rPr>
            <w:vanish/>
          </w:rPr>
          <w:fldChar w:fldCharType="separate"/>
        </w:r>
        <w:r w:rsidR="00FC5AD2">
          <w:rPr>
            <w:vanish/>
          </w:rPr>
          <w:t>90</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7" w:history="1">
        <w:r w:rsidRPr="00E46D69">
          <w:t>81</w:t>
        </w:r>
        <w:r>
          <w:rPr>
            <w:rFonts w:asciiTheme="minorHAnsi" w:eastAsiaTheme="minorEastAsia" w:hAnsiTheme="minorHAnsi" w:cstheme="minorBidi"/>
            <w:sz w:val="22"/>
            <w:szCs w:val="22"/>
            <w:lang w:eastAsia="en-AU"/>
          </w:rPr>
          <w:tab/>
        </w:r>
        <w:r w:rsidRPr="00E46D69">
          <w:t>Application—pt 5.5</w:t>
        </w:r>
        <w:r>
          <w:tab/>
        </w:r>
        <w:r>
          <w:fldChar w:fldCharType="begin"/>
        </w:r>
        <w:r>
          <w:instrText xml:space="preserve"> PAGEREF _Toc529369587 \h </w:instrText>
        </w:r>
        <w:r>
          <w:fldChar w:fldCharType="separate"/>
        </w:r>
        <w:r w:rsidR="00FC5AD2">
          <w:t>90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8" w:history="1">
        <w:r w:rsidRPr="00E46D69">
          <w:t>82</w:t>
        </w:r>
        <w:r>
          <w:rPr>
            <w:rFonts w:asciiTheme="minorHAnsi" w:eastAsiaTheme="minorEastAsia" w:hAnsiTheme="minorHAnsi" w:cstheme="minorBidi"/>
            <w:sz w:val="22"/>
            <w:szCs w:val="22"/>
            <w:lang w:eastAsia="en-AU"/>
          </w:rPr>
          <w:tab/>
        </w:r>
        <w:r w:rsidRPr="00E46D69">
          <w:t>Imprisonment—explanation to offender</w:t>
        </w:r>
        <w:r>
          <w:tab/>
        </w:r>
        <w:r>
          <w:fldChar w:fldCharType="begin"/>
        </w:r>
        <w:r>
          <w:instrText xml:space="preserve"> PAGEREF _Toc529369588 \h </w:instrText>
        </w:r>
        <w:r>
          <w:fldChar w:fldCharType="separate"/>
        </w:r>
        <w:r w:rsidR="00FC5AD2">
          <w:t>90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89" w:history="1">
        <w:r w:rsidRPr="00E46D69">
          <w:t>83</w:t>
        </w:r>
        <w:r>
          <w:rPr>
            <w:rFonts w:asciiTheme="minorHAnsi" w:eastAsiaTheme="minorEastAsia" w:hAnsiTheme="minorHAnsi" w:cstheme="minorBidi"/>
            <w:sz w:val="22"/>
            <w:szCs w:val="22"/>
            <w:lang w:eastAsia="en-AU"/>
          </w:rPr>
          <w:tab/>
        </w:r>
        <w:r w:rsidRPr="00E46D69">
          <w:t>Imprisonment—written record of explanation</w:t>
        </w:r>
        <w:r>
          <w:tab/>
        </w:r>
        <w:r>
          <w:fldChar w:fldCharType="begin"/>
        </w:r>
        <w:r>
          <w:instrText xml:space="preserve"> PAGEREF _Toc529369589 \h </w:instrText>
        </w:r>
        <w:r>
          <w:fldChar w:fldCharType="separate"/>
        </w:r>
        <w:r w:rsidR="00FC5AD2">
          <w:t>92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0" w:history="1">
        <w:r w:rsidRPr="00E46D69">
          <w:t>84</w:t>
        </w:r>
        <w:r>
          <w:rPr>
            <w:rFonts w:asciiTheme="minorHAnsi" w:eastAsiaTheme="minorEastAsia" w:hAnsiTheme="minorHAnsi" w:cstheme="minorBidi"/>
            <w:sz w:val="22"/>
            <w:szCs w:val="22"/>
            <w:lang w:eastAsia="en-AU"/>
          </w:rPr>
          <w:tab/>
        </w:r>
        <w:r w:rsidRPr="00E46D69">
          <w:t>Imprisonment—official notice of sentence</w:t>
        </w:r>
        <w:r>
          <w:tab/>
        </w:r>
        <w:r>
          <w:fldChar w:fldCharType="begin"/>
        </w:r>
        <w:r>
          <w:instrText xml:space="preserve"> PAGEREF _Toc529369590 \h </w:instrText>
        </w:r>
        <w:r>
          <w:fldChar w:fldCharType="separate"/>
        </w:r>
        <w:r w:rsidR="00FC5AD2">
          <w:t>93</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591" w:history="1">
        <w:r w:rsidR="008836DB" w:rsidRPr="00E46D69">
          <w:t>Chapter 6</w:t>
        </w:r>
        <w:r w:rsidR="008836DB">
          <w:rPr>
            <w:rFonts w:asciiTheme="minorHAnsi" w:eastAsiaTheme="minorEastAsia" w:hAnsiTheme="minorHAnsi" w:cstheme="minorBidi"/>
            <w:b w:val="0"/>
            <w:sz w:val="22"/>
            <w:szCs w:val="22"/>
            <w:lang w:eastAsia="en-AU"/>
          </w:rPr>
          <w:tab/>
        </w:r>
        <w:r w:rsidR="008836DB" w:rsidRPr="00E46D69">
          <w:t>Good behaviour orders</w:t>
        </w:r>
        <w:r w:rsidR="008836DB" w:rsidRPr="008836DB">
          <w:rPr>
            <w:vanish/>
          </w:rPr>
          <w:tab/>
        </w:r>
        <w:r w:rsidR="008836DB" w:rsidRPr="008836DB">
          <w:rPr>
            <w:vanish/>
          </w:rPr>
          <w:fldChar w:fldCharType="begin"/>
        </w:r>
        <w:r w:rsidR="008836DB" w:rsidRPr="008836DB">
          <w:rPr>
            <w:vanish/>
          </w:rPr>
          <w:instrText xml:space="preserve"> PAGEREF _Toc529369591 \h </w:instrText>
        </w:r>
        <w:r w:rsidR="008836DB" w:rsidRPr="008836DB">
          <w:rPr>
            <w:vanish/>
          </w:rPr>
        </w:r>
        <w:r w:rsidR="008836DB" w:rsidRPr="008836DB">
          <w:rPr>
            <w:vanish/>
          </w:rPr>
          <w:fldChar w:fldCharType="separate"/>
        </w:r>
        <w:r w:rsidR="00FC5AD2">
          <w:rPr>
            <w:vanish/>
          </w:rPr>
          <w:t>95</w:t>
        </w:r>
        <w:r w:rsidR="008836DB" w:rsidRPr="008836DB">
          <w:rPr>
            <w:vanish/>
          </w:rP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592" w:history="1">
        <w:r w:rsidR="008836DB" w:rsidRPr="00E46D69">
          <w:t>Part 6.1</w:t>
        </w:r>
        <w:r w:rsidR="008836DB">
          <w:rPr>
            <w:rFonts w:asciiTheme="minorHAnsi" w:eastAsiaTheme="minorEastAsia" w:hAnsiTheme="minorHAnsi" w:cstheme="minorBidi"/>
            <w:b w:val="0"/>
            <w:sz w:val="22"/>
            <w:szCs w:val="22"/>
            <w:lang w:eastAsia="en-AU"/>
          </w:rPr>
          <w:tab/>
        </w:r>
        <w:r w:rsidR="008836DB" w:rsidRPr="00E46D69">
          <w:t>Good behaviour orders—community service conditions</w:t>
        </w:r>
        <w:r w:rsidR="008836DB" w:rsidRPr="008836DB">
          <w:rPr>
            <w:vanish/>
          </w:rPr>
          <w:tab/>
        </w:r>
        <w:r w:rsidR="008836DB" w:rsidRPr="008836DB">
          <w:rPr>
            <w:vanish/>
          </w:rPr>
          <w:fldChar w:fldCharType="begin"/>
        </w:r>
        <w:r w:rsidR="008836DB" w:rsidRPr="008836DB">
          <w:rPr>
            <w:vanish/>
          </w:rPr>
          <w:instrText xml:space="preserve"> PAGEREF _Toc529369592 \h </w:instrText>
        </w:r>
        <w:r w:rsidR="008836DB" w:rsidRPr="008836DB">
          <w:rPr>
            <w:vanish/>
          </w:rPr>
        </w:r>
        <w:r w:rsidR="008836DB" w:rsidRPr="008836DB">
          <w:rPr>
            <w:vanish/>
          </w:rPr>
          <w:fldChar w:fldCharType="separate"/>
        </w:r>
        <w:r w:rsidR="00FC5AD2">
          <w:rPr>
            <w:vanish/>
          </w:rPr>
          <w:t>95</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3" w:history="1">
        <w:r w:rsidRPr="00E46D69">
          <w:t>85</w:t>
        </w:r>
        <w:r>
          <w:rPr>
            <w:rFonts w:asciiTheme="minorHAnsi" w:eastAsiaTheme="minorEastAsia" w:hAnsiTheme="minorHAnsi" w:cstheme="minorBidi"/>
            <w:sz w:val="22"/>
            <w:szCs w:val="22"/>
            <w:lang w:eastAsia="en-AU"/>
          </w:rPr>
          <w:tab/>
        </w:r>
        <w:r w:rsidRPr="00E46D69">
          <w:t xml:space="preserve">Good behaviour orders—meaning of </w:t>
        </w:r>
        <w:r w:rsidRPr="00E46D69">
          <w:rPr>
            <w:i/>
          </w:rPr>
          <w:t>community service condition</w:t>
        </w:r>
        <w:r>
          <w:tab/>
        </w:r>
        <w:r>
          <w:fldChar w:fldCharType="begin"/>
        </w:r>
        <w:r>
          <w:instrText xml:space="preserve"> PAGEREF _Toc529369593 \h </w:instrText>
        </w:r>
        <w:r>
          <w:fldChar w:fldCharType="separate"/>
        </w:r>
        <w:r w:rsidR="00FC5AD2">
          <w:t>95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4" w:history="1">
        <w:r w:rsidRPr="00E46D69">
          <w:t>86</w:t>
        </w:r>
        <w:r>
          <w:rPr>
            <w:rFonts w:asciiTheme="minorHAnsi" w:eastAsiaTheme="minorEastAsia" w:hAnsiTheme="minorHAnsi" w:cstheme="minorBidi"/>
            <w:sz w:val="22"/>
            <w:szCs w:val="22"/>
            <w:lang w:eastAsia="en-AU"/>
          </w:rPr>
          <w:tab/>
        </w:r>
        <w:r w:rsidRPr="00E46D69">
          <w:t>Application—pt 6.1</w:t>
        </w:r>
        <w:r>
          <w:tab/>
        </w:r>
        <w:r>
          <w:fldChar w:fldCharType="begin"/>
        </w:r>
        <w:r>
          <w:instrText xml:space="preserve"> PAGEREF _Toc529369594 \h </w:instrText>
        </w:r>
        <w:r>
          <w:fldChar w:fldCharType="separate"/>
        </w:r>
        <w:r w:rsidR="00FC5AD2">
          <w:t>95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5" w:history="1">
        <w:r w:rsidRPr="00E46D69">
          <w:t>87</w:t>
        </w:r>
        <w:r>
          <w:rPr>
            <w:rFonts w:asciiTheme="minorHAnsi" w:eastAsiaTheme="minorEastAsia" w:hAnsiTheme="minorHAnsi" w:cstheme="minorBidi"/>
            <w:sz w:val="22"/>
            <w:szCs w:val="22"/>
            <w:lang w:eastAsia="en-AU"/>
          </w:rPr>
          <w:tab/>
        </w:r>
        <w:r w:rsidRPr="00E46D69">
          <w:t>Good behaviour orders—community service—convicted offenders only</w:t>
        </w:r>
        <w:r>
          <w:tab/>
        </w:r>
        <w:r>
          <w:fldChar w:fldCharType="begin"/>
        </w:r>
        <w:r>
          <w:instrText xml:space="preserve"> PAGEREF _Toc529369595 \h </w:instrText>
        </w:r>
        <w:r>
          <w:fldChar w:fldCharType="separate"/>
        </w:r>
        <w:r w:rsidR="00FC5AD2">
          <w:t>95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6" w:history="1">
        <w:r w:rsidRPr="00E46D69">
          <w:t>88</w:t>
        </w:r>
        <w:r>
          <w:rPr>
            <w:rFonts w:asciiTheme="minorHAnsi" w:eastAsiaTheme="minorEastAsia" w:hAnsiTheme="minorHAnsi" w:cstheme="minorBidi"/>
            <w:sz w:val="22"/>
            <w:szCs w:val="22"/>
            <w:lang w:eastAsia="en-AU"/>
          </w:rPr>
          <w:tab/>
        </w:r>
        <w:r w:rsidRPr="00E46D69">
          <w:t>Good behaviour orders—community service—eligibility</w:t>
        </w:r>
        <w:r>
          <w:tab/>
        </w:r>
        <w:r>
          <w:fldChar w:fldCharType="begin"/>
        </w:r>
        <w:r>
          <w:instrText xml:space="preserve"> PAGEREF _Toc529369596 \h </w:instrText>
        </w:r>
        <w:r>
          <w:fldChar w:fldCharType="separate"/>
        </w:r>
        <w:r w:rsidR="00FC5AD2">
          <w:t>96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7" w:history="1">
        <w:r w:rsidRPr="00E46D69">
          <w:t>89</w:t>
        </w:r>
        <w:r>
          <w:rPr>
            <w:rFonts w:asciiTheme="minorHAnsi" w:eastAsiaTheme="minorEastAsia" w:hAnsiTheme="minorHAnsi" w:cstheme="minorBidi"/>
            <w:sz w:val="22"/>
            <w:szCs w:val="22"/>
            <w:lang w:eastAsia="en-AU"/>
          </w:rPr>
          <w:tab/>
        </w:r>
        <w:r w:rsidRPr="00E46D69">
          <w:t>Good behaviour orders—community service—suitability</w:t>
        </w:r>
        <w:r>
          <w:tab/>
        </w:r>
        <w:r>
          <w:fldChar w:fldCharType="begin"/>
        </w:r>
        <w:r>
          <w:instrText xml:space="preserve"> PAGEREF _Toc529369597 \h </w:instrText>
        </w:r>
        <w:r>
          <w:fldChar w:fldCharType="separate"/>
        </w:r>
        <w:r w:rsidR="00FC5AD2">
          <w:t>96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8" w:history="1">
        <w:r w:rsidRPr="00E46D69">
          <w:t>90</w:t>
        </w:r>
        <w:r>
          <w:rPr>
            <w:rFonts w:asciiTheme="minorHAnsi" w:eastAsiaTheme="minorEastAsia" w:hAnsiTheme="minorHAnsi" w:cstheme="minorBidi"/>
            <w:sz w:val="22"/>
            <w:szCs w:val="22"/>
            <w:lang w:eastAsia="en-AU"/>
          </w:rPr>
          <w:tab/>
        </w:r>
        <w:r w:rsidRPr="00E46D69">
          <w:t>Good behaviour orders—community service—pre</w:t>
        </w:r>
        <w:r w:rsidRPr="00E46D69">
          <w:noBreakHyphen/>
          <w:t>sentence report matters</w:t>
        </w:r>
        <w:r>
          <w:tab/>
        </w:r>
        <w:r>
          <w:fldChar w:fldCharType="begin"/>
        </w:r>
        <w:r>
          <w:instrText xml:space="preserve"> PAGEREF _Toc529369598 \h </w:instrText>
        </w:r>
        <w:r>
          <w:fldChar w:fldCharType="separate"/>
        </w:r>
        <w:r w:rsidR="00FC5AD2">
          <w:t>97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599" w:history="1">
        <w:r w:rsidRPr="00E46D69">
          <w:t>91</w:t>
        </w:r>
        <w:r>
          <w:rPr>
            <w:rFonts w:asciiTheme="minorHAnsi" w:eastAsiaTheme="minorEastAsia" w:hAnsiTheme="minorHAnsi" w:cstheme="minorBidi"/>
            <w:sz w:val="22"/>
            <w:szCs w:val="22"/>
            <w:lang w:eastAsia="en-AU"/>
          </w:rPr>
          <w:tab/>
        </w:r>
        <w:r w:rsidRPr="00E46D69">
          <w:t>Good behaviour orders—community service—hours to be performed</w:t>
        </w:r>
        <w:r>
          <w:tab/>
        </w:r>
        <w:r>
          <w:fldChar w:fldCharType="begin"/>
        </w:r>
        <w:r>
          <w:instrText xml:space="preserve"> PAGEREF _Toc529369599 \h </w:instrText>
        </w:r>
        <w:r>
          <w:fldChar w:fldCharType="separate"/>
        </w:r>
        <w:r w:rsidR="00FC5AD2">
          <w:t>98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0" w:history="1">
        <w:r w:rsidRPr="00E46D69">
          <w:t>92</w:t>
        </w:r>
        <w:r>
          <w:rPr>
            <w:rFonts w:asciiTheme="minorHAnsi" w:eastAsiaTheme="minorEastAsia" w:hAnsiTheme="minorHAnsi" w:cstheme="minorBidi"/>
            <w:sz w:val="22"/>
            <w:szCs w:val="22"/>
            <w:lang w:eastAsia="en-AU"/>
          </w:rPr>
          <w:tab/>
        </w:r>
        <w:r w:rsidRPr="00E46D69">
          <w:t>Good behaviour orders—community service—concurrent and consecutive orders</w:t>
        </w:r>
        <w:r>
          <w:tab/>
        </w:r>
        <w:r>
          <w:fldChar w:fldCharType="begin"/>
        </w:r>
        <w:r>
          <w:instrText xml:space="preserve"> PAGEREF _Toc529369600 \h </w:instrText>
        </w:r>
        <w:r>
          <w:fldChar w:fldCharType="separate"/>
        </w:r>
        <w:r w:rsidR="00FC5AD2">
          <w:t>99</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01" w:history="1">
        <w:r w:rsidR="008836DB" w:rsidRPr="00E46D69">
          <w:t>Part 6.2</w:t>
        </w:r>
        <w:r w:rsidR="008836DB">
          <w:rPr>
            <w:rFonts w:asciiTheme="minorHAnsi" w:eastAsiaTheme="minorEastAsia" w:hAnsiTheme="minorHAnsi" w:cstheme="minorBidi"/>
            <w:b w:val="0"/>
            <w:sz w:val="22"/>
            <w:szCs w:val="22"/>
            <w:lang w:eastAsia="en-AU"/>
          </w:rPr>
          <w:tab/>
        </w:r>
        <w:r w:rsidR="008836DB" w:rsidRPr="00E46D69">
          <w:t>Good behaviour orders—rehabilitation program conditions</w:t>
        </w:r>
        <w:r w:rsidR="008836DB" w:rsidRPr="008836DB">
          <w:rPr>
            <w:vanish/>
          </w:rPr>
          <w:tab/>
        </w:r>
        <w:r w:rsidR="008836DB" w:rsidRPr="008836DB">
          <w:rPr>
            <w:vanish/>
          </w:rPr>
          <w:fldChar w:fldCharType="begin"/>
        </w:r>
        <w:r w:rsidR="008836DB" w:rsidRPr="008836DB">
          <w:rPr>
            <w:vanish/>
          </w:rPr>
          <w:instrText xml:space="preserve"> PAGEREF _Toc529369601 \h </w:instrText>
        </w:r>
        <w:r w:rsidR="008836DB" w:rsidRPr="008836DB">
          <w:rPr>
            <w:vanish/>
          </w:rPr>
        </w:r>
        <w:r w:rsidR="008836DB" w:rsidRPr="008836DB">
          <w:rPr>
            <w:vanish/>
          </w:rPr>
          <w:fldChar w:fldCharType="separate"/>
        </w:r>
        <w:r w:rsidR="00FC5AD2">
          <w:rPr>
            <w:vanish/>
          </w:rPr>
          <w:t>100</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2" w:history="1">
        <w:r w:rsidRPr="00E46D69">
          <w:t>93</w:t>
        </w:r>
        <w:r>
          <w:rPr>
            <w:rFonts w:asciiTheme="minorHAnsi" w:eastAsiaTheme="minorEastAsia" w:hAnsiTheme="minorHAnsi" w:cstheme="minorBidi"/>
            <w:sz w:val="22"/>
            <w:szCs w:val="22"/>
            <w:lang w:eastAsia="en-AU"/>
          </w:rPr>
          <w:tab/>
        </w:r>
        <w:r w:rsidRPr="00E46D69">
          <w:t>Definitions—pt 6.2</w:t>
        </w:r>
        <w:r>
          <w:tab/>
        </w:r>
        <w:r>
          <w:fldChar w:fldCharType="begin"/>
        </w:r>
        <w:r>
          <w:instrText xml:space="preserve"> PAGEREF _Toc529369602 \h </w:instrText>
        </w:r>
        <w:r>
          <w:fldChar w:fldCharType="separate"/>
        </w:r>
        <w:r w:rsidR="00FC5AD2">
          <w:t>100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3" w:history="1">
        <w:r w:rsidRPr="00E46D69">
          <w:t>94</w:t>
        </w:r>
        <w:r>
          <w:rPr>
            <w:rFonts w:asciiTheme="minorHAnsi" w:eastAsiaTheme="minorEastAsia" w:hAnsiTheme="minorHAnsi" w:cstheme="minorBidi"/>
            <w:sz w:val="22"/>
            <w:szCs w:val="22"/>
            <w:lang w:eastAsia="en-AU"/>
          </w:rPr>
          <w:tab/>
        </w:r>
        <w:r w:rsidRPr="00E46D69">
          <w:t>Application—pt 6.2</w:t>
        </w:r>
        <w:r>
          <w:tab/>
        </w:r>
        <w:r>
          <w:fldChar w:fldCharType="begin"/>
        </w:r>
        <w:r>
          <w:instrText xml:space="preserve"> PAGEREF _Toc529369603 \h </w:instrText>
        </w:r>
        <w:r>
          <w:fldChar w:fldCharType="separate"/>
        </w:r>
        <w:r w:rsidR="00FC5AD2">
          <w:t>100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4" w:history="1">
        <w:r w:rsidRPr="00E46D69">
          <w:t>95</w:t>
        </w:r>
        <w:r>
          <w:rPr>
            <w:rFonts w:asciiTheme="minorHAnsi" w:eastAsiaTheme="minorEastAsia" w:hAnsiTheme="minorHAnsi" w:cstheme="minorBidi"/>
            <w:sz w:val="22"/>
            <w:szCs w:val="22"/>
            <w:lang w:eastAsia="en-AU"/>
          </w:rPr>
          <w:tab/>
        </w:r>
        <w:r w:rsidRPr="00E46D69">
          <w:t>Good behaviour orders—rehabilitation programs—probation condition required</w:t>
        </w:r>
        <w:r>
          <w:tab/>
        </w:r>
        <w:r>
          <w:fldChar w:fldCharType="begin"/>
        </w:r>
        <w:r>
          <w:instrText xml:space="preserve"> PAGEREF _Toc529369604 \h </w:instrText>
        </w:r>
        <w:r>
          <w:fldChar w:fldCharType="separate"/>
        </w:r>
        <w:r w:rsidR="00FC5AD2">
          <w:t>100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5" w:history="1">
        <w:r w:rsidRPr="00E46D69">
          <w:t>96</w:t>
        </w:r>
        <w:r>
          <w:rPr>
            <w:rFonts w:asciiTheme="minorHAnsi" w:eastAsiaTheme="minorEastAsia" w:hAnsiTheme="minorHAnsi" w:cstheme="minorBidi"/>
            <w:sz w:val="22"/>
            <w:szCs w:val="22"/>
            <w:lang w:eastAsia="en-AU"/>
          </w:rPr>
          <w:tab/>
        </w:r>
        <w:r w:rsidRPr="00E46D69">
          <w:t>Good behaviour orders—rehabilitation programs—eligibility</w:t>
        </w:r>
        <w:r>
          <w:tab/>
        </w:r>
        <w:r>
          <w:fldChar w:fldCharType="begin"/>
        </w:r>
        <w:r>
          <w:instrText xml:space="preserve"> PAGEREF _Toc529369605 \h </w:instrText>
        </w:r>
        <w:r>
          <w:fldChar w:fldCharType="separate"/>
        </w:r>
        <w:r w:rsidR="00FC5AD2">
          <w:t>100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6" w:history="1">
        <w:r w:rsidRPr="00E46D69">
          <w:t>97</w:t>
        </w:r>
        <w:r>
          <w:rPr>
            <w:rFonts w:asciiTheme="minorHAnsi" w:eastAsiaTheme="minorEastAsia" w:hAnsiTheme="minorHAnsi" w:cstheme="minorBidi"/>
            <w:sz w:val="22"/>
            <w:szCs w:val="22"/>
            <w:lang w:eastAsia="en-AU"/>
          </w:rPr>
          <w:tab/>
        </w:r>
        <w:r w:rsidRPr="00E46D69">
          <w:t>Good behaviour orders—rehabilitation programs—suitability</w:t>
        </w:r>
        <w:r>
          <w:tab/>
        </w:r>
        <w:r>
          <w:fldChar w:fldCharType="begin"/>
        </w:r>
        <w:r>
          <w:instrText xml:space="preserve"> PAGEREF _Toc529369606 \h </w:instrText>
        </w:r>
        <w:r>
          <w:fldChar w:fldCharType="separate"/>
        </w:r>
        <w:r w:rsidR="00FC5AD2">
          <w:t>101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7" w:history="1">
        <w:r w:rsidRPr="00E46D69">
          <w:t>98</w:t>
        </w:r>
        <w:r>
          <w:rPr>
            <w:rFonts w:asciiTheme="minorHAnsi" w:eastAsiaTheme="minorEastAsia" w:hAnsiTheme="minorHAnsi" w:cstheme="minorBidi"/>
            <w:sz w:val="22"/>
            <w:szCs w:val="22"/>
            <w:lang w:eastAsia="en-AU"/>
          </w:rPr>
          <w:tab/>
        </w:r>
        <w:r w:rsidRPr="00E46D69">
          <w:t>Good behaviour orders—rehabilitation programs—pre</w:t>
        </w:r>
        <w:r w:rsidRPr="00E46D69">
          <w:noBreakHyphen/>
          <w:t>sentence report matters</w:t>
        </w:r>
        <w:r>
          <w:tab/>
        </w:r>
        <w:r>
          <w:fldChar w:fldCharType="begin"/>
        </w:r>
        <w:r>
          <w:instrText xml:space="preserve"> PAGEREF _Toc529369607 \h </w:instrText>
        </w:r>
        <w:r>
          <w:fldChar w:fldCharType="separate"/>
        </w:r>
        <w:r w:rsidR="00FC5AD2">
          <w:t>103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8" w:history="1">
        <w:r w:rsidRPr="00E46D69">
          <w:t>99</w:t>
        </w:r>
        <w:r>
          <w:rPr>
            <w:rFonts w:asciiTheme="minorHAnsi" w:eastAsiaTheme="minorEastAsia" w:hAnsiTheme="minorHAnsi" w:cstheme="minorBidi"/>
            <w:sz w:val="22"/>
            <w:szCs w:val="22"/>
            <w:lang w:eastAsia="en-AU"/>
          </w:rPr>
          <w:tab/>
        </w:r>
        <w:r w:rsidRPr="00E46D69">
          <w:t>Good behaviour orders—rehabilitation programs—maximum period</w:t>
        </w:r>
        <w:r>
          <w:tab/>
        </w:r>
        <w:r>
          <w:fldChar w:fldCharType="begin"/>
        </w:r>
        <w:r>
          <w:instrText xml:space="preserve"> PAGEREF _Toc529369608 \h </w:instrText>
        </w:r>
        <w:r>
          <w:fldChar w:fldCharType="separate"/>
        </w:r>
        <w:r w:rsidR="00FC5AD2">
          <w:t>103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09" w:history="1">
        <w:r w:rsidRPr="00E46D69">
          <w:t>100</w:t>
        </w:r>
        <w:r>
          <w:rPr>
            <w:rFonts w:asciiTheme="minorHAnsi" w:eastAsiaTheme="minorEastAsia" w:hAnsiTheme="minorHAnsi" w:cstheme="minorBidi"/>
            <w:sz w:val="22"/>
            <w:szCs w:val="22"/>
            <w:lang w:eastAsia="en-AU"/>
          </w:rPr>
          <w:tab/>
        </w:r>
        <w:r w:rsidRPr="00E46D69">
          <w:t>Good behaviour orders—rehabilitation programs—concurrent and consecutive orders</w:t>
        </w:r>
        <w:r>
          <w:tab/>
        </w:r>
        <w:r>
          <w:fldChar w:fldCharType="begin"/>
        </w:r>
        <w:r>
          <w:instrText xml:space="preserve"> PAGEREF _Toc529369609 \h </w:instrText>
        </w:r>
        <w:r>
          <w:fldChar w:fldCharType="separate"/>
        </w:r>
        <w:r w:rsidR="00FC5AD2">
          <w:t>104</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10" w:history="1">
        <w:r w:rsidR="008836DB" w:rsidRPr="00E46D69">
          <w:t>Part 6.3</w:t>
        </w:r>
        <w:r w:rsidR="008836DB">
          <w:rPr>
            <w:rFonts w:asciiTheme="minorHAnsi" w:eastAsiaTheme="minorEastAsia" w:hAnsiTheme="minorHAnsi" w:cstheme="minorBidi"/>
            <w:b w:val="0"/>
            <w:sz w:val="22"/>
            <w:szCs w:val="22"/>
            <w:lang w:eastAsia="en-AU"/>
          </w:rPr>
          <w:tab/>
        </w:r>
        <w:r w:rsidR="008836DB" w:rsidRPr="00E46D69">
          <w:t>Good behaviour orders—explanations and official notice</w:t>
        </w:r>
        <w:r w:rsidR="008836DB" w:rsidRPr="008836DB">
          <w:rPr>
            <w:vanish/>
          </w:rPr>
          <w:tab/>
        </w:r>
        <w:r w:rsidR="008836DB" w:rsidRPr="008836DB">
          <w:rPr>
            <w:vanish/>
          </w:rPr>
          <w:fldChar w:fldCharType="begin"/>
        </w:r>
        <w:r w:rsidR="008836DB" w:rsidRPr="008836DB">
          <w:rPr>
            <w:vanish/>
          </w:rPr>
          <w:instrText xml:space="preserve"> PAGEREF _Toc529369610 \h </w:instrText>
        </w:r>
        <w:r w:rsidR="008836DB" w:rsidRPr="008836DB">
          <w:rPr>
            <w:vanish/>
          </w:rPr>
        </w:r>
        <w:r w:rsidR="008836DB" w:rsidRPr="008836DB">
          <w:rPr>
            <w:vanish/>
          </w:rPr>
          <w:fldChar w:fldCharType="separate"/>
        </w:r>
        <w:r w:rsidR="00FC5AD2">
          <w:rPr>
            <w:vanish/>
          </w:rPr>
          <w:t>105</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11" w:history="1">
        <w:r w:rsidRPr="00E46D69">
          <w:t>101</w:t>
        </w:r>
        <w:r>
          <w:rPr>
            <w:rFonts w:asciiTheme="minorHAnsi" w:eastAsiaTheme="minorEastAsia" w:hAnsiTheme="minorHAnsi" w:cstheme="minorBidi"/>
            <w:sz w:val="22"/>
            <w:szCs w:val="22"/>
            <w:lang w:eastAsia="en-AU"/>
          </w:rPr>
          <w:tab/>
        </w:r>
        <w:r w:rsidRPr="00E46D69">
          <w:t>Application—pt 6.3</w:t>
        </w:r>
        <w:r>
          <w:tab/>
        </w:r>
        <w:r>
          <w:fldChar w:fldCharType="begin"/>
        </w:r>
        <w:r>
          <w:instrText xml:space="preserve"> PAGEREF _Toc529369611 \h </w:instrText>
        </w:r>
        <w:r>
          <w:fldChar w:fldCharType="separate"/>
        </w:r>
        <w:r w:rsidR="00FC5AD2">
          <w:t>105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12" w:history="1">
        <w:r w:rsidRPr="00E46D69">
          <w:t>102</w:t>
        </w:r>
        <w:r>
          <w:rPr>
            <w:rFonts w:asciiTheme="minorHAnsi" w:eastAsiaTheme="minorEastAsia" w:hAnsiTheme="minorHAnsi" w:cstheme="minorBidi"/>
            <w:sz w:val="22"/>
            <w:szCs w:val="22"/>
            <w:lang w:eastAsia="en-AU"/>
          </w:rPr>
          <w:tab/>
        </w:r>
        <w:r w:rsidRPr="00E46D69">
          <w:t>Good behaviour orders—explanation to offenders</w:t>
        </w:r>
        <w:r>
          <w:tab/>
        </w:r>
        <w:r>
          <w:fldChar w:fldCharType="begin"/>
        </w:r>
        <w:r>
          <w:instrText xml:space="preserve"> PAGEREF _Toc529369612 \h </w:instrText>
        </w:r>
        <w:r>
          <w:fldChar w:fldCharType="separate"/>
        </w:r>
        <w:r w:rsidR="00FC5AD2">
          <w:t>105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13" w:history="1">
        <w:r w:rsidRPr="00E46D69">
          <w:t>103</w:t>
        </w:r>
        <w:r>
          <w:rPr>
            <w:rFonts w:asciiTheme="minorHAnsi" w:eastAsiaTheme="minorEastAsia" w:hAnsiTheme="minorHAnsi" w:cstheme="minorBidi"/>
            <w:sz w:val="22"/>
            <w:szCs w:val="22"/>
            <w:lang w:eastAsia="en-AU"/>
          </w:rPr>
          <w:tab/>
        </w:r>
        <w:r w:rsidRPr="00E46D69">
          <w:t>Good behaviour orders—official notice of order</w:t>
        </w:r>
        <w:r>
          <w:tab/>
        </w:r>
        <w:r>
          <w:fldChar w:fldCharType="begin"/>
        </w:r>
        <w:r>
          <w:instrText xml:space="preserve"> PAGEREF _Toc529369613 \h </w:instrText>
        </w:r>
        <w:r>
          <w:fldChar w:fldCharType="separate"/>
        </w:r>
        <w:r w:rsidR="00FC5AD2">
          <w:t>105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14" w:history="1">
        <w:r w:rsidRPr="00E46D69">
          <w:t>104</w:t>
        </w:r>
        <w:r>
          <w:rPr>
            <w:rFonts w:asciiTheme="minorHAnsi" w:eastAsiaTheme="minorEastAsia" w:hAnsiTheme="minorHAnsi" w:cstheme="minorBidi"/>
            <w:sz w:val="22"/>
            <w:szCs w:val="22"/>
            <w:lang w:eastAsia="en-AU"/>
          </w:rPr>
          <w:tab/>
        </w:r>
        <w:r w:rsidRPr="00E46D69">
          <w:t>Good behaviour orders—explanation and notice to sureties</w:t>
        </w:r>
        <w:r>
          <w:tab/>
        </w:r>
        <w:r>
          <w:fldChar w:fldCharType="begin"/>
        </w:r>
        <w:r>
          <w:instrText xml:space="preserve"> PAGEREF _Toc529369614 \h </w:instrText>
        </w:r>
        <w:r>
          <w:fldChar w:fldCharType="separate"/>
        </w:r>
        <w:r w:rsidR="00FC5AD2">
          <w:t>107</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15" w:history="1">
        <w:r w:rsidR="008836DB" w:rsidRPr="00E46D69">
          <w:t>Part 6.4</w:t>
        </w:r>
        <w:r w:rsidR="008836DB">
          <w:rPr>
            <w:rFonts w:asciiTheme="minorHAnsi" w:eastAsiaTheme="minorEastAsia" w:hAnsiTheme="minorHAnsi" w:cstheme="minorBidi"/>
            <w:b w:val="0"/>
            <w:sz w:val="22"/>
            <w:szCs w:val="22"/>
            <w:lang w:eastAsia="en-AU"/>
          </w:rPr>
          <w:tab/>
        </w:r>
        <w:r w:rsidR="008836DB" w:rsidRPr="00E46D69">
          <w:t>Good behaviour orders—other provisions</w:t>
        </w:r>
        <w:r w:rsidR="008836DB" w:rsidRPr="008836DB">
          <w:rPr>
            <w:vanish/>
          </w:rPr>
          <w:tab/>
        </w:r>
        <w:r w:rsidR="008836DB" w:rsidRPr="008836DB">
          <w:rPr>
            <w:vanish/>
          </w:rPr>
          <w:fldChar w:fldCharType="begin"/>
        </w:r>
        <w:r w:rsidR="008836DB" w:rsidRPr="008836DB">
          <w:rPr>
            <w:vanish/>
          </w:rPr>
          <w:instrText xml:space="preserve"> PAGEREF _Toc529369615 \h </w:instrText>
        </w:r>
        <w:r w:rsidR="008836DB" w:rsidRPr="008836DB">
          <w:rPr>
            <w:vanish/>
          </w:rPr>
        </w:r>
        <w:r w:rsidR="008836DB" w:rsidRPr="008836DB">
          <w:rPr>
            <w:vanish/>
          </w:rPr>
          <w:fldChar w:fldCharType="separate"/>
        </w:r>
        <w:r w:rsidR="00FC5AD2">
          <w:rPr>
            <w:vanish/>
          </w:rPr>
          <w:t>109</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16" w:history="1">
        <w:r w:rsidRPr="00E46D69">
          <w:t>105</w:t>
        </w:r>
        <w:r>
          <w:rPr>
            <w:rFonts w:asciiTheme="minorHAnsi" w:eastAsiaTheme="minorEastAsia" w:hAnsiTheme="minorHAnsi" w:cstheme="minorBidi"/>
            <w:sz w:val="22"/>
            <w:szCs w:val="22"/>
            <w:lang w:eastAsia="en-AU"/>
          </w:rPr>
          <w:tab/>
        </w:r>
        <w:r w:rsidRPr="00E46D69">
          <w:t>Good behaviour—consequences of failure</w:t>
        </w:r>
        <w:r w:rsidRPr="00E46D69">
          <w:rPr>
            <w:lang w:val="en-US"/>
          </w:rPr>
          <w:t xml:space="preserve"> to sign undertaking</w:t>
        </w:r>
        <w:r>
          <w:tab/>
        </w:r>
        <w:r>
          <w:fldChar w:fldCharType="begin"/>
        </w:r>
        <w:r>
          <w:instrText xml:space="preserve"> PAGEREF _Toc529369616 \h </w:instrText>
        </w:r>
        <w:r>
          <w:fldChar w:fldCharType="separate"/>
        </w:r>
        <w:r w:rsidR="00FC5AD2">
          <w:t>109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17" w:history="1">
        <w:r w:rsidRPr="00E46D69">
          <w:t>106</w:t>
        </w:r>
        <w:r>
          <w:rPr>
            <w:rFonts w:asciiTheme="minorHAnsi" w:eastAsiaTheme="minorEastAsia" w:hAnsiTheme="minorHAnsi" w:cstheme="minorBidi"/>
            <w:sz w:val="22"/>
            <w:szCs w:val="22"/>
            <w:lang w:eastAsia="en-AU"/>
          </w:rPr>
          <w:tab/>
        </w:r>
        <w:r w:rsidRPr="00E46D69">
          <w:t>Good behaviour—maximum amount of security</w:t>
        </w:r>
        <w:r>
          <w:tab/>
        </w:r>
        <w:r>
          <w:fldChar w:fldCharType="begin"/>
        </w:r>
        <w:r>
          <w:instrText xml:space="preserve"> PAGEREF _Toc529369617 \h </w:instrText>
        </w:r>
        <w:r>
          <w:fldChar w:fldCharType="separate"/>
        </w:r>
        <w:r w:rsidR="00FC5AD2">
          <w:t>109</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618" w:history="1">
        <w:r w:rsidR="008836DB" w:rsidRPr="00E46D69">
          <w:t>Chapter 7</w:t>
        </w:r>
        <w:r w:rsidR="008836DB">
          <w:rPr>
            <w:rFonts w:asciiTheme="minorHAnsi" w:eastAsiaTheme="minorEastAsia" w:hAnsiTheme="minorHAnsi" w:cstheme="minorBidi"/>
            <w:b w:val="0"/>
            <w:sz w:val="22"/>
            <w:szCs w:val="22"/>
            <w:lang w:eastAsia="en-AU"/>
          </w:rPr>
          <w:tab/>
        </w:r>
        <w:r w:rsidR="008836DB" w:rsidRPr="00E46D69">
          <w:t>Reparation orders</w:t>
        </w:r>
        <w:r w:rsidR="008836DB" w:rsidRPr="008836DB">
          <w:rPr>
            <w:vanish/>
          </w:rPr>
          <w:tab/>
        </w:r>
        <w:r w:rsidR="008836DB" w:rsidRPr="008836DB">
          <w:rPr>
            <w:vanish/>
          </w:rPr>
          <w:fldChar w:fldCharType="begin"/>
        </w:r>
        <w:r w:rsidR="008836DB" w:rsidRPr="008836DB">
          <w:rPr>
            <w:vanish/>
          </w:rPr>
          <w:instrText xml:space="preserve"> PAGEREF _Toc529369618 \h </w:instrText>
        </w:r>
        <w:r w:rsidR="008836DB" w:rsidRPr="008836DB">
          <w:rPr>
            <w:vanish/>
          </w:rPr>
        </w:r>
        <w:r w:rsidR="008836DB" w:rsidRPr="008836DB">
          <w:rPr>
            <w:vanish/>
          </w:rPr>
          <w:fldChar w:fldCharType="separate"/>
        </w:r>
        <w:r w:rsidR="00FC5AD2">
          <w:rPr>
            <w:vanish/>
          </w:rPr>
          <w:t>111</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19" w:history="1">
        <w:r w:rsidRPr="00E46D69">
          <w:t>107</w:t>
        </w:r>
        <w:r>
          <w:rPr>
            <w:rFonts w:asciiTheme="minorHAnsi" w:eastAsiaTheme="minorEastAsia" w:hAnsiTheme="minorHAnsi" w:cstheme="minorBidi"/>
            <w:sz w:val="22"/>
            <w:szCs w:val="22"/>
            <w:lang w:eastAsia="en-AU"/>
          </w:rPr>
          <w:tab/>
        </w:r>
        <w:r w:rsidRPr="00E46D69">
          <w:t>Application—ch 7</w:t>
        </w:r>
        <w:r>
          <w:tab/>
        </w:r>
        <w:r>
          <w:fldChar w:fldCharType="begin"/>
        </w:r>
        <w:r>
          <w:instrText xml:space="preserve"> PAGEREF _Toc529369619 \h </w:instrText>
        </w:r>
        <w:r>
          <w:fldChar w:fldCharType="separate"/>
        </w:r>
        <w:r w:rsidR="00FC5AD2">
          <w:t>111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0" w:history="1">
        <w:r w:rsidRPr="00E46D69">
          <w:t>108</w:t>
        </w:r>
        <w:r>
          <w:rPr>
            <w:rFonts w:asciiTheme="minorHAnsi" w:eastAsiaTheme="minorEastAsia" w:hAnsiTheme="minorHAnsi" w:cstheme="minorBidi"/>
            <w:sz w:val="22"/>
            <w:szCs w:val="22"/>
            <w:lang w:eastAsia="en-AU"/>
          </w:rPr>
          <w:tab/>
        </w:r>
        <w:r w:rsidRPr="00E46D69">
          <w:t>Reparation orders—no agreement about amount of loss etc</w:t>
        </w:r>
        <w:r>
          <w:tab/>
        </w:r>
        <w:r>
          <w:fldChar w:fldCharType="begin"/>
        </w:r>
        <w:r>
          <w:instrText xml:space="preserve"> PAGEREF _Toc529369620 \h </w:instrText>
        </w:r>
        <w:r>
          <w:fldChar w:fldCharType="separate"/>
        </w:r>
        <w:r w:rsidR="00FC5AD2">
          <w:t>111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1" w:history="1">
        <w:r w:rsidRPr="00E46D69">
          <w:t>109</w:t>
        </w:r>
        <w:r>
          <w:rPr>
            <w:rFonts w:asciiTheme="minorHAnsi" w:eastAsiaTheme="minorEastAsia" w:hAnsiTheme="minorHAnsi" w:cstheme="minorBidi"/>
            <w:sz w:val="22"/>
            <w:szCs w:val="22"/>
            <w:lang w:eastAsia="en-AU"/>
          </w:rPr>
          <w:tab/>
        </w:r>
        <w:r w:rsidRPr="00E46D69">
          <w:t>Reparation orders—payment by instalments</w:t>
        </w:r>
        <w:r>
          <w:tab/>
        </w:r>
        <w:r>
          <w:fldChar w:fldCharType="begin"/>
        </w:r>
        <w:r>
          <w:instrText xml:space="preserve"> PAGEREF _Toc529369621 \h </w:instrText>
        </w:r>
        <w:r>
          <w:fldChar w:fldCharType="separate"/>
        </w:r>
        <w:r w:rsidR="00FC5AD2">
          <w:t>111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2" w:history="1">
        <w:r w:rsidRPr="00E46D69">
          <w:t>110</w:t>
        </w:r>
        <w:r>
          <w:rPr>
            <w:rFonts w:asciiTheme="minorHAnsi" w:eastAsiaTheme="minorEastAsia" w:hAnsiTheme="minorHAnsi" w:cstheme="minorBidi"/>
            <w:sz w:val="22"/>
            <w:szCs w:val="22"/>
            <w:lang w:eastAsia="en-AU"/>
          </w:rPr>
          <w:tab/>
        </w:r>
        <w:r w:rsidRPr="00E46D69">
          <w:t>Reparation orders—evidential basis for orders</w:t>
        </w:r>
        <w:r>
          <w:tab/>
        </w:r>
        <w:r>
          <w:fldChar w:fldCharType="begin"/>
        </w:r>
        <w:r>
          <w:instrText xml:space="preserve"> PAGEREF _Toc529369622 \h </w:instrText>
        </w:r>
        <w:r>
          <w:fldChar w:fldCharType="separate"/>
        </w:r>
        <w:r w:rsidR="00FC5AD2">
          <w:t>111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3" w:history="1">
        <w:r w:rsidRPr="00E46D69">
          <w:t>110A</w:t>
        </w:r>
        <w:r>
          <w:rPr>
            <w:rFonts w:asciiTheme="minorHAnsi" w:eastAsiaTheme="minorEastAsia" w:hAnsiTheme="minorHAnsi" w:cstheme="minorBidi"/>
            <w:sz w:val="22"/>
            <w:szCs w:val="22"/>
            <w:lang w:eastAsia="en-AU"/>
          </w:rPr>
          <w:tab/>
        </w:r>
        <w:r w:rsidRPr="00E46D69">
          <w:t>Reparation orders—enforcing non-money order</w:t>
        </w:r>
        <w:r>
          <w:tab/>
        </w:r>
        <w:r>
          <w:fldChar w:fldCharType="begin"/>
        </w:r>
        <w:r>
          <w:instrText xml:space="preserve"> PAGEREF _Toc529369623 \h </w:instrText>
        </w:r>
        <w:r>
          <w:fldChar w:fldCharType="separate"/>
        </w:r>
        <w:r w:rsidR="00FC5AD2">
          <w:t>112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4" w:history="1">
        <w:r w:rsidRPr="00E46D69">
          <w:t>111</w:t>
        </w:r>
        <w:r>
          <w:rPr>
            <w:rFonts w:asciiTheme="minorHAnsi" w:eastAsiaTheme="minorEastAsia" w:hAnsiTheme="minorHAnsi" w:cstheme="minorBidi"/>
            <w:sz w:val="22"/>
            <w:szCs w:val="22"/>
            <w:lang w:eastAsia="en-AU"/>
          </w:rPr>
          <w:tab/>
        </w:r>
        <w:r w:rsidRPr="00E46D69">
          <w:t>Reparation orders—power to make other orders etc</w:t>
        </w:r>
        <w:r>
          <w:tab/>
        </w:r>
        <w:r>
          <w:fldChar w:fldCharType="begin"/>
        </w:r>
        <w:r>
          <w:instrText xml:space="preserve"> PAGEREF _Toc529369624 \h </w:instrText>
        </w:r>
        <w:r>
          <w:fldChar w:fldCharType="separate"/>
        </w:r>
        <w:r w:rsidR="00FC5AD2">
          <w:t>113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5" w:history="1">
        <w:r w:rsidRPr="00E46D69">
          <w:t>112</w:t>
        </w:r>
        <w:r>
          <w:rPr>
            <w:rFonts w:asciiTheme="minorHAnsi" w:eastAsiaTheme="minorEastAsia" w:hAnsiTheme="minorHAnsi" w:cstheme="minorBidi"/>
            <w:sz w:val="22"/>
            <w:szCs w:val="22"/>
            <w:lang w:eastAsia="en-AU"/>
          </w:rPr>
          <w:tab/>
        </w:r>
        <w:r w:rsidRPr="00E46D69">
          <w:t>Reparation orders—Confiscation of Criminal Assets Act</w:t>
        </w:r>
        <w:r>
          <w:tab/>
        </w:r>
        <w:r>
          <w:fldChar w:fldCharType="begin"/>
        </w:r>
        <w:r>
          <w:instrText xml:space="preserve"> PAGEREF _Toc529369625 \h </w:instrText>
        </w:r>
        <w:r>
          <w:fldChar w:fldCharType="separate"/>
        </w:r>
        <w:r w:rsidR="00FC5AD2">
          <w:t>113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6" w:history="1">
        <w:r w:rsidRPr="00E46D69">
          <w:t>113</w:t>
        </w:r>
        <w:r>
          <w:rPr>
            <w:rFonts w:asciiTheme="minorHAnsi" w:eastAsiaTheme="minorEastAsia" w:hAnsiTheme="minorHAnsi" w:cstheme="minorBidi"/>
            <w:sz w:val="22"/>
            <w:szCs w:val="22"/>
            <w:lang w:eastAsia="en-AU"/>
          </w:rPr>
          <w:tab/>
        </w:r>
        <w:r w:rsidRPr="00E46D69">
          <w:t>Reparation orders—official notice of order</w:t>
        </w:r>
        <w:r>
          <w:tab/>
        </w:r>
        <w:r>
          <w:fldChar w:fldCharType="begin"/>
        </w:r>
        <w:r>
          <w:instrText xml:space="preserve"> PAGEREF _Toc529369626 \h </w:instrText>
        </w:r>
        <w:r>
          <w:fldChar w:fldCharType="separate"/>
        </w:r>
        <w:r w:rsidR="00FC5AD2">
          <w:t>114</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627" w:history="1">
        <w:r w:rsidR="008836DB" w:rsidRPr="00E46D69">
          <w:t>Chapter 8</w:t>
        </w:r>
        <w:r w:rsidR="008836DB">
          <w:rPr>
            <w:rFonts w:asciiTheme="minorHAnsi" w:eastAsiaTheme="minorEastAsia" w:hAnsiTheme="minorHAnsi" w:cstheme="minorBidi"/>
            <w:b w:val="0"/>
            <w:sz w:val="22"/>
            <w:szCs w:val="22"/>
            <w:lang w:eastAsia="en-AU"/>
          </w:rPr>
          <w:tab/>
        </w:r>
        <w:r w:rsidR="008836DB" w:rsidRPr="00E46D69">
          <w:t>Deferred sentence orders</w:t>
        </w:r>
        <w:r w:rsidR="008836DB" w:rsidRPr="008836DB">
          <w:rPr>
            <w:vanish/>
          </w:rPr>
          <w:tab/>
        </w:r>
        <w:r w:rsidR="008836DB" w:rsidRPr="008836DB">
          <w:rPr>
            <w:vanish/>
          </w:rPr>
          <w:fldChar w:fldCharType="begin"/>
        </w:r>
        <w:r w:rsidR="008836DB" w:rsidRPr="008836DB">
          <w:rPr>
            <w:vanish/>
          </w:rPr>
          <w:instrText xml:space="preserve"> PAGEREF _Toc529369627 \h </w:instrText>
        </w:r>
        <w:r w:rsidR="008836DB" w:rsidRPr="008836DB">
          <w:rPr>
            <w:vanish/>
          </w:rPr>
        </w:r>
        <w:r w:rsidR="008836DB" w:rsidRPr="008836DB">
          <w:rPr>
            <w:vanish/>
          </w:rPr>
          <w:fldChar w:fldCharType="separate"/>
        </w:r>
        <w:r w:rsidR="00FC5AD2">
          <w:rPr>
            <w:vanish/>
          </w:rPr>
          <w:t>116</w:t>
        </w:r>
        <w:r w:rsidR="008836DB" w:rsidRPr="008836DB">
          <w:rPr>
            <w:vanish/>
          </w:rP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28" w:history="1">
        <w:r w:rsidR="008836DB" w:rsidRPr="00E46D69">
          <w:t>Part 8.1</w:t>
        </w:r>
        <w:r w:rsidR="008836DB">
          <w:rPr>
            <w:rFonts w:asciiTheme="minorHAnsi" w:eastAsiaTheme="minorEastAsia" w:hAnsiTheme="minorHAnsi" w:cstheme="minorBidi"/>
            <w:b w:val="0"/>
            <w:sz w:val="22"/>
            <w:szCs w:val="22"/>
            <w:lang w:eastAsia="en-AU"/>
          </w:rPr>
          <w:tab/>
        </w:r>
        <w:r w:rsidR="008836DB" w:rsidRPr="00E46D69">
          <w:t>Deferred sentence orders—making</w:t>
        </w:r>
        <w:r w:rsidR="008836DB" w:rsidRPr="008836DB">
          <w:rPr>
            <w:vanish/>
          </w:rPr>
          <w:tab/>
        </w:r>
        <w:r w:rsidR="008836DB" w:rsidRPr="008836DB">
          <w:rPr>
            <w:vanish/>
          </w:rPr>
          <w:fldChar w:fldCharType="begin"/>
        </w:r>
        <w:r w:rsidR="008836DB" w:rsidRPr="008836DB">
          <w:rPr>
            <w:vanish/>
          </w:rPr>
          <w:instrText xml:space="preserve"> PAGEREF _Toc529369628 \h </w:instrText>
        </w:r>
        <w:r w:rsidR="008836DB" w:rsidRPr="008836DB">
          <w:rPr>
            <w:vanish/>
          </w:rPr>
        </w:r>
        <w:r w:rsidR="008836DB" w:rsidRPr="008836DB">
          <w:rPr>
            <w:vanish/>
          </w:rPr>
          <w:fldChar w:fldCharType="separate"/>
        </w:r>
        <w:r w:rsidR="00FC5AD2">
          <w:rPr>
            <w:vanish/>
          </w:rPr>
          <w:t>116</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29" w:history="1">
        <w:r w:rsidRPr="00E46D69">
          <w:t>114</w:t>
        </w:r>
        <w:r>
          <w:rPr>
            <w:rFonts w:asciiTheme="minorHAnsi" w:eastAsiaTheme="minorEastAsia" w:hAnsiTheme="minorHAnsi" w:cstheme="minorBidi"/>
            <w:sz w:val="22"/>
            <w:szCs w:val="22"/>
            <w:lang w:eastAsia="en-AU"/>
          </w:rPr>
          <w:tab/>
        </w:r>
        <w:r w:rsidRPr="00E46D69">
          <w:t>Application—pt 8.1</w:t>
        </w:r>
        <w:r>
          <w:tab/>
        </w:r>
        <w:r>
          <w:fldChar w:fldCharType="begin"/>
        </w:r>
        <w:r>
          <w:instrText xml:space="preserve"> PAGEREF _Toc529369629 \h </w:instrText>
        </w:r>
        <w:r>
          <w:fldChar w:fldCharType="separate"/>
        </w:r>
        <w:r w:rsidR="00FC5AD2">
          <w:t>116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0" w:history="1">
        <w:r w:rsidRPr="00E46D69">
          <w:t>115</w:t>
        </w:r>
        <w:r>
          <w:rPr>
            <w:rFonts w:asciiTheme="minorHAnsi" w:eastAsiaTheme="minorEastAsia" w:hAnsiTheme="minorHAnsi" w:cstheme="minorBidi"/>
            <w:sz w:val="22"/>
            <w:szCs w:val="22"/>
            <w:lang w:eastAsia="en-AU"/>
          </w:rPr>
          <w:tab/>
        </w:r>
        <w:r w:rsidRPr="00E46D69">
          <w:t xml:space="preserve">Meaning of </w:t>
        </w:r>
        <w:r w:rsidRPr="00E46D69">
          <w:rPr>
            <w:i/>
          </w:rPr>
          <w:t>deferred sentence obligations</w:t>
        </w:r>
        <w:r>
          <w:tab/>
        </w:r>
        <w:r>
          <w:fldChar w:fldCharType="begin"/>
        </w:r>
        <w:r>
          <w:instrText xml:space="preserve"> PAGEREF _Toc529369630 \h </w:instrText>
        </w:r>
        <w:r>
          <w:fldChar w:fldCharType="separate"/>
        </w:r>
        <w:r w:rsidR="00FC5AD2">
          <w:t>116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1" w:history="1">
        <w:r w:rsidRPr="00E46D69">
          <w:t>116</w:t>
        </w:r>
        <w:r>
          <w:rPr>
            <w:rFonts w:asciiTheme="minorHAnsi" w:eastAsiaTheme="minorEastAsia" w:hAnsiTheme="minorHAnsi" w:cstheme="minorBidi"/>
            <w:sz w:val="22"/>
            <w:szCs w:val="22"/>
            <w:lang w:eastAsia="en-AU"/>
          </w:rPr>
          <w:tab/>
        </w:r>
        <w:r w:rsidRPr="00E46D69">
          <w:t>Deferred sentence orders—eligibility</w:t>
        </w:r>
        <w:r>
          <w:tab/>
        </w:r>
        <w:r>
          <w:fldChar w:fldCharType="begin"/>
        </w:r>
        <w:r>
          <w:instrText xml:space="preserve"> PAGEREF _Toc529369631 \h </w:instrText>
        </w:r>
        <w:r>
          <w:fldChar w:fldCharType="separate"/>
        </w:r>
        <w:r w:rsidR="00FC5AD2">
          <w:t>116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2" w:history="1">
        <w:r w:rsidRPr="00E46D69">
          <w:t>117</w:t>
        </w:r>
        <w:r>
          <w:rPr>
            <w:rFonts w:asciiTheme="minorHAnsi" w:eastAsiaTheme="minorEastAsia" w:hAnsiTheme="minorHAnsi" w:cstheme="minorBidi"/>
            <w:sz w:val="22"/>
            <w:szCs w:val="22"/>
            <w:lang w:eastAsia="en-AU"/>
          </w:rPr>
          <w:tab/>
        </w:r>
        <w:r w:rsidRPr="00E46D69">
          <w:t>Deferred sentence orders—suitability</w:t>
        </w:r>
        <w:r>
          <w:tab/>
        </w:r>
        <w:r>
          <w:fldChar w:fldCharType="begin"/>
        </w:r>
        <w:r>
          <w:instrText xml:space="preserve"> PAGEREF _Toc529369632 \h </w:instrText>
        </w:r>
        <w:r>
          <w:fldChar w:fldCharType="separate"/>
        </w:r>
        <w:r w:rsidR="00FC5AD2">
          <w:t>117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3" w:history="1">
        <w:r w:rsidRPr="00E46D69">
          <w:t>118</w:t>
        </w:r>
        <w:r>
          <w:rPr>
            <w:rFonts w:asciiTheme="minorHAnsi" w:eastAsiaTheme="minorEastAsia" w:hAnsiTheme="minorHAnsi" w:cstheme="minorBidi"/>
            <w:sz w:val="22"/>
            <w:szCs w:val="22"/>
            <w:lang w:eastAsia="en-AU"/>
          </w:rPr>
          <w:tab/>
        </w:r>
        <w:r w:rsidRPr="00E46D69">
          <w:t>Deferred sentence orders—indication of penalties</w:t>
        </w:r>
        <w:r>
          <w:tab/>
        </w:r>
        <w:r>
          <w:fldChar w:fldCharType="begin"/>
        </w:r>
        <w:r>
          <w:instrText xml:space="preserve"> PAGEREF _Toc529369633 \h </w:instrText>
        </w:r>
        <w:r>
          <w:fldChar w:fldCharType="separate"/>
        </w:r>
        <w:r w:rsidR="00FC5AD2">
          <w:t>118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4" w:history="1">
        <w:r w:rsidRPr="00E46D69">
          <w:t>119</w:t>
        </w:r>
        <w:r>
          <w:rPr>
            <w:rFonts w:asciiTheme="minorHAnsi" w:eastAsiaTheme="minorEastAsia" w:hAnsiTheme="minorHAnsi" w:cstheme="minorBidi"/>
            <w:sz w:val="22"/>
            <w:szCs w:val="22"/>
            <w:lang w:eastAsia="en-AU"/>
          </w:rPr>
          <w:tab/>
        </w:r>
        <w:r w:rsidRPr="00E46D69">
          <w:t>Deferred sentence orders—review requirements in orders</w:t>
        </w:r>
        <w:r>
          <w:tab/>
        </w:r>
        <w:r>
          <w:fldChar w:fldCharType="begin"/>
        </w:r>
        <w:r>
          <w:instrText xml:space="preserve"> PAGEREF _Toc529369634 \h </w:instrText>
        </w:r>
        <w:r>
          <w:fldChar w:fldCharType="separate"/>
        </w:r>
        <w:r w:rsidR="00FC5AD2">
          <w:t>118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5" w:history="1">
        <w:r w:rsidRPr="00E46D69">
          <w:t>120</w:t>
        </w:r>
        <w:r>
          <w:rPr>
            <w:rFonts w:asciiTheme="minorHAnsi" w:eastAsiaTheme="minorEastAsia" w:hAnsiTheme="minorHAnsi" w:cstheme="minorBidi"/>
            <w:sz w:val="22"/>
            <w:szCs w:val="22"/>
            <w:lang w:eastAsia="en-AU"/>
          </w:rPr>
          <w:tab/>
        </w:r>
        <w:r w:rsidRPr="00E46D69">
          <w:t>Deferred sentence orders—obligations</w:t>
        </w:r>
        <w:r>
          <w:tab/>
        </w:r>
        <w:r>
          <w:fldChar w:fldCharType="begin"/>
        </w:r>
        <w:r>
          <w:instrText xml:space="preserve"> PAGEREF _Toc529369635 \h </w:instrText>
        </w:r>
        <w:r>
          <w:fldChar w:fldCharType="separate"/>
        </w:r>
        <w:r w:rsidR="00FC5AD2">
          <w:t>118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6" w:history="1">
        <w:r w:rsidRPr="00E46D69">
          <w:t>121</w:t>
        </w:r>
        <w:r>
          <w:rPr>
            <w:rFonts w:asciiTheme="minorHAnsi" w:eastAsiaTheme="minorEastAsia" w:hAnsiTheme="minorHAnsi" w:cstheme="minorBidi"/>
            <w:sz w:val="22"/>
            <w:szCs w:val="22"/>
            <w:lang w:eastAsia="en-AU"/>
          </w:rPr>
          <w:tab/>
        </w:r>
        <w:r w:rsidRPr="00E46D69">
          <w:t>Deferred sentence orders—explanation and official notice</w:t>
        </w:r>
        <w:r>
          <w:tab/>
        </w:r>
        <w:r>
          <w:fldChar w:fldCharType="begin"/>
        </w:r>
        <w:r>
          <w:instrText xml:space="preserve"> PAGEREF _Toc529369636 \h </w:instrText>
        </w:r>
        <w:r>
          <w:fldChar w:fldCharType="separate"/>
        </w:r>
        <w:r w:rsidR="00FC5AD2">
          <w:t>118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7" w:history="1">
        <w:r w:rsidRPr="00E46D69">
          <w:t>122</w:t>
        </w:r>
        <w:r>
          <w:rPr>
            <w:rFonts w:asciiTheme="minorHAnsi" w:eastAsiaTheme="minorEastAsia" w:hAnsiTheme="minorHAnsi" w:cstheme="minorBidi"/>
            <w:sz w:val="22"/>
            <w:szCs w:val="22"/>
            <w:lang w:eastAsia="en-AU"/>
          </w:rPr>
          <w:tab/>
        </w:r>
        <w:r w:rsidRPr="00E46D69">
          <w:t>Deferred sentence orders—period of effect</w:t>
        </w:r>
        <w:r>
          <w:tab/>
        </w:r>
        <w:r>
          <w:fldChar w:fldCharType="begin"/>
        </w:r>
        <w:r>
          <w:instrText xml:space="preserve"> PAGEREF _Toc529369637 \h </w:instrText>
        </w:r>
        <w:r>
          <w:fldChar w:fldCharType="separate"/>
        </w:r>
        <w:r w:rsidR="00FC5AD2">
          <w:t>119</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38" w:history="1">
        <w:r w:rsidR="008836DB" w:rsidRPr="00E46D69">
          <w:t>Part 8.2</w:t>
        </w:r>
        <w:r w:rsidR="008836DB">
          <w:rPr>
            <w:rFonts w:asciiTheme="minorHAnsi" w:eastAsiaTheme="minorEastAsia" w:hAnsiTheme="minorHAnsi" w:cstheme="minorBidi"/>
            <w:b w:val="0"/>
            <w:sz w:val="22"/>
            <w:szCs w:val="22"/>
            <w:lang w:eastAsia="en-AU"/>
          </w:rPr>
          <w:tab/>
        </w:r>
        <w:r w:rsidR="008836DB" w:rsidRPr="00E46D69">
          <w:t>Deferred sentence orders—supervision</w:t>
        </w:r>
        <w:r w:rsidR="008836DB" w:rsidRPr="008836DB">
          <w:rPr>
            <w:vanish/>
          </w:rPr>
          <w:tab/>
        </w:r>
        <w:r w:rsidR="008836DB" w:rsidRPr="008836DB">
          <w:rPr>
            <w:vanish/>
          </w:rPr>
          <w:fldChar w:fldCharType="begin"/>
        </w:r>
        <w:r w:rsidR="008836DB" w:rsidRPr="008836DB">
          <w:rPr>
            <w:vanish/>
          </w:rPr>
          <w:instrText xml:space="preserve"> PAGEREF _Toc529369638 \h </w:instrText>
        </w:r>
        <w:r w:rsidR="008836DB" w:rsidRPr="008836DB">
          <w:rPr>
            <w:vanish/>
          </w:rPr>
        </w:r>
        <w:r w:rsidR="008836DB" w:rsidRPr="008836DB">
          <w:rPr>
            <w:vanish/>
          </w:rPr>
          <w:fldChar w:fldCharType="separate"/>
        </w:r>
        <w:r w:rsidR="00FC5AD2">
          <w:rPr>
            <w:vanish/>
          </w:rPr>
          <w:t>120</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39" w:history="1">
        <w:r w:rsidRPr="00E46D69">
          <w:t>123</w:t>
        </w:r>
        <w:r>
          <w:rPr>
            <w:rFonts w:asciiTheme="minorHAnsi" w:eastAsiaTheme="minorEastAsia" w:hAnsiTheme="minorHAnsi" w:cstheme="minorBidi"/>
            <w:sz w:val="22"/>
            <w:szCs w:val="22"/>
            <w:lang w:eastAsia="en-AU"/>
          </w:rPr>
          <w:tab/>
        </w:r>
        <w:r w:rsidRPr="00E46D69">
          <w:t>Application—pt 8.2</w:t>
        </w:r>
        <w:r>
          <w:tab/>
        </w:r>
        <w:r>
          <w:fldChar w:fldCharType="begin"/>
        </w:r>
        <w:r>
          <w:instrText xml:space="preserve"> PAGEREF _Toc529369639 \h </w:instrText>
        </w:r>
        <w:r>
          <w:fldChar w:fldCharType="separate"/>
        </w:r>
        <w:r w:rsidR="00FC5AD2">
          <w:t>120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0" w:history="1">
        <w:r w:rsidRPr="00E46D69">
          <w:t>124</w:t>
        </w:r>
        <w:r>
          <w:rPr>
            <w:rFonts w:asciiTheme="minorHAnsi" w:eastAsiaTheme="minorEastAsia" w:hAnsiTheme="minorHAnsi" w:cstheme="minorBidi"/>
            <w:sz w:val="22"/>
            <w:szCs w:val="22"/>
            <w:lang w:eastAsia="en-AU"/>
          </w:rPr>
          <w:tab/>
        </w:r>
        <w:r w:rsidRPr="00E46D69">
          <w:t>Deferred sentence orders—arrest without warrant</w:t>
        </w:r>
        <w:r>
          <w:tab/>
        </w:r>
        <w:r>
          <w:fldChar w:fldCharType="begin"/>
        </w:r>
        <w:r>
          <w:instrText xml:space="preserve"> PAGEREF _Toc529369640 \h </w:instrText>
        </w:r>
        <w:r>
          <w:fldChar w:fldCharType="separate"/>
        </w:r>
        <w:r w:rsidR="00FC5AD2">
          <w:t>120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1" w:history="1">
        <w:r w:rsidRPr="00E46D69">
          <w:t>125</w:t>
        </w:r>
        <w:r>
          <w:rPr>
            <w:rFonts w:asciiTheme="minorHAnsi" w:eastAsiaTheme="minorEastAsia" w:hAnsiTheme="minorHAnsi" w:cstheme="minorBidi"/>
            <w:sz w:val="22"/>
            <w:szCs w:val="22"/>
            <w:lang w:eastAsia="en-AU"/>
          </w:rPr>
          <w:tab/>
        </w:r>
        <w:r w:rsidRPr="00E46D69">
          <w:t>Deferred sentence orders—arrest warrant</w:t>
        </w:r>
        <w:r>
          <w:tab/>
        </w:r>
        <w:r>
          <w:fldChar w:fldCharType="begin"/>
        </w:r>
        <w:r>
          <w:instrText xml:space="preserve"> PAGEREF _Toc529369641 \h </w:instrText>
        </w:r>
        <w:r>
          <w:fldChar w:fldCharType="separate"/>
        </w:r>
        <w:r w:rsidR="00FC5AD2">
          <w:t>120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2" w:history="1">
        <w:r w:rsidRPr="00E46D69">
          <w:t>126</w:t>
        </w:r>
        <w:r>
          <w:rPr>
            <w:rFonts w:asciiTheme="minorHAnsi" w:eastAsiaTheme="minorEastAsia" w:hAnsiTheme="minorHAnsi" w:cstheme="minorBidi"/>
            <w:sz w:val="22"/>
            <w:szCs w:val="22"/>
            <w:lang w:eastAsia="en-AU"/>
          </w:rPr>
          <w:tab/>
        </w:r>
        <w:r w:rsidRPr="00E46D69">
          <w:t>Deferred sentence orders—review</w:t>
        </w:r>
        <w:r>
          <w:tab/>
        </w:r>
        <w:r>
          <w:fldChar w:fldCharType="begin"/>
        </w:r>
        <w:r>
          <w:instrText xml:space="preserve"> PAGEREF _Toc529369642 \h </w:instrText>
        </w:r>
        <w:r>
          <w:fldChar w:fldCharType="separate"/>
        </w:r>
        <w:r w:rsidR="00FC5AD2">
          <w:t>121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3" w:history="1">
        <w:r w:rsidRPr="00E46D69">
          <w:t>127</w:t>
        </w:r>
        <w:r>
          <w:rPr>
            <w:rFonts w:asciiTheme="minorHAnsi" w:eastAsiaTheme="minorEastAsia" w:hAnsiTheme="minorHAnsi" w:cstheme="minorBidi"/>
            <w:sz w:val="22"/>
            <w:szCs w:val="22"/>
            <w:lang w:eastAsia="en-AU"/>
          </w:rPr>
          <w:tab/>
        </w:r>
        <w:r w:rsidRPr="00E46D69">
          <w:t>Deferred sentence orders—notice of review</w:t>
        </w:r>
        <w:r>
          <w:tab/>
        </w:r>
        <w:r>
          <w:fldChar w:fldCharType="begin"/>
        </w:r>
        <w:r>
          <w:instrText xml:space="preserve"> PAGEREF _Toc529369643 \h </w:instrText>
        </w:r>
        <w:r>
          <w:fldChar w:fldCharType="separate"/>
        </w:r>
        <w:r w:rsidR="00FC5AD2">
          <w:t>122</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44" w:history="1">
        <w:r w:rsidR="008836DB" w:rsidRPr="00E46D69">
          <w:t>Part 8.3</w:t>
        </w:r>
        <w:r w:rsidR="008836DB">
          <w:rPr>
            <w:rFonts w:asciiTheme="minorHAnsi" w:eastAsiaTheme="minorEastAsia" w:hAnsiTheme="minorHAnsi" w:cstheme="minorBidi"/>
            <w:b w:val="0"/>
            <w:sz w:val="22"/>
            <w:szCs w:val="22"/>
            <w:lang w:eastAsia="en-AU"/>
          </w:rPr>
          <w:tab/>
        </w:r>
        <w:r w:rsidR="008836DB" w:rsidRPr="00E46D69">
          <w:t>Deferred sentence orders—amendment or cancellation</w:t>
        </w:r>
        <w:r w:rsidR="008836DB" w:rsidRPr="008836DB">
          <w:rPr>
            <w:vanish/>
          </w:rPr>
          <w:tab/>
        </w:r>
        <w:r w:rsidR="008836DB" w:rsidRPr="008836DB">
          <w:rPr>
            <w:vanish/>
          </w:rPr>
          <w:fldChar w:fldCharType="begin"/>
        </w:r>
        <w:r w:rsidR="008836DB" w:rsidRPr="008836DB">
          <w:rPr>
            <w:vanish/>
          </w:rPr>
          <w:instrText xml:space="preserve"> PAGEREF _Toc529369644 \h </w:instrText>
        </w:r>
        <w:r w:rsidR="008836DB" w:rsidRPr="008836DB">
          <w:rPr>
            <w:vanish/>
          </w:rPr>
        </w:r>
        <w:r w:rsidR="008836DB" w:rsidRPr="008836DB">
          <w:rPr>
            <w:vanish/>
          </w:rPr>
          <w:fldChar w:fldCharType="separate"/>
        </w:r>
        <w:r w:rsidR="00FC5AD2">
          <w:rPr>
            <w:vanish/>
          </w:rPr>
          <w:t>123</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5" w:history="1">
        <w:r w:rsidRPr="00E46D69">
          <w:t>128</w:t>
        </w:r>
        <w:r>
          <w:rPr>
            <w:rFonts w:asciiTheme="minorHAnsi" w:eastAsiaTheme="minorEastAsia" w:hAnsiTheme="minorHAnsi" w:cstheme="minorBidi"/>
            <w:sz w:val="22"/>
            <w:szCs w:val="22"/>
            <w:lang w:eastAsia="en-AU"/>
          </w:rPr>
          <w:tab/>
        </w:r>
        <w:r w:rsidRPr="00E46D69">
          <w:t>Deferred sentence orders—court’s powers on review</w:t>
        </w:r>
        <w:r>
          <w:tab/>
        </w:r>
        <w:r>
          <w:fldChar w:fldCharType="begin"/>
        </w:r>
        <w:r>
          <w:instrText xml:space="preserve"> PAGEREF _Toc529369645 \h </w:instrText>
        </w:r>
        <w:r>
          <w:fldChar w:fldCharType="separate"/>
        </w:r>
        <w:r w:rsidR="00FC5AD2">
          <w:t>123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6" w:history="1">
        <w:r w:rsidRPr="00E46D69">
          <w:t>129</w:t>
        </w:r>
        <w:r>
          <w:rPr>
            <w:rFonts w:asciiTheme="minorHAnsi" w:eastAsiaTheme="minorEastAsia" w:hAnsiTheme="minorHAnsi" w:cstheme="minorBidi"/>
            <w:sz w:val="22"/>
            <w:szCs w:val="22"/>
            <w:lang w:eastAsia="en-AU"/>
          </w:rPr>
          <w:tab/>
        </w:r>
        <w:r w:rsidRPr="00E46D69">
          <w:t>Deferred sentence orders—when amendments take effect</w:t>
        </w:r>
        <w:r>
          <w:tab/>
        </w:r>
        <w:r>
          <w:fldChar w:fldCharType="begin"/>
        </w:r>
        <w:r>
          <w:instrText xml:space="preserve"> PAGEREF _Toc529369646 \h </w:instrText>
        </w:r>
        <w:r>
          <w:fldChar w:fldCharType="separate"/>
        </w:r>
        <w:r w:rsidR="00FC5AD2">
          <w:t>123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7" w:history="1">
        <w:r w:rsidRPr="00E46D69">
          <w:t>130</w:t>
        </w:r>
        <w:r>
          <w:rPr>
            <w:rFonts w:asciiTheme="minorHAnsi" w:eastAsiaTheme="minorEastAsia" w:hAnsiTheme="minorHAnsi" w:cstheme="minorBidi"/>
            <w:sz w:val="22"/>
            <w:szCs w:val="22"/>
            <w:lang w:eastAsia="en-AU"/>
          </w:rPr>
          <w:tab/>
        </w:r>
        <w:r w:rsidRPr="00E46D69">
          <w:t>Deferred sentence orders—when cancellation takes effect</w:t>
        </w:r>
        <w:r>
          <w:tab/>
        </w:r>
        <w:r>
          <w:fldChar w:fldCharType="begin"/>
        </w:r>
        <w:r>
          <w:instrText xml:space="preserve"> PAGEREF _Toc529369647 \h </w:instrText>
        </w:r>
        <w:r>
          <w:fldChar w:fldCharType="separate"/>
        </w:r>
        <w:r w:rsidR="00FC5AD2">
          <w:t>124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48" w:history="1">
        <w:r w:rsidRPr="00E46D69">
          <w:t>131</w:t>
        </w:r>
        <w:r>
          <w:rPr>
            <w:rFonts w:asciiTheme="minorHAnsi" w:eastAsiaTheme="minorEastAsia" w:hAnsiTheme="minorHAnsi" w:cstheme="minorBidi"/>
            <w:sz w:val="22"/>
            <w:szCs w:val="22"/>
            <w:lang w:eastAsia="en-AU"/>
          </w:rPr>
          <w:tab/>
        </w:r>
        <w:r w:rsidRPr="00E46D69">
          <w:t>Deferred sentence orders—effect of cancellation</w:t>
        </w:r>
        <w:r>
          <w:tab/>
        </w:r>
        <w:r>
          <w:fldChar w:fldCharType="begin"/>
        </w:r>
        <w:r>
          <w:instrText xml:space="preserve"> PAGEREF _Toc529369648 \h </w:instrText>
        </w:r>
        <w:r>
          <w:fldChar w:fldCharType="separate"/>
        </w:r>
        <w:r w:rsidR="00FC5AD2">
          <w:t>125</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49" w:history="1">
        <w:r w:rsidR="008836DB" w:rsidRPr="00E46D69">
          <w:t>Part 8.4</w:t>
        </w:r>
        <w:r w:rsidR="008836DB">
          <w:rPr>
            <w:rFonts w:asciiTheme="minorHAnsi" w:eastAsiaTheme="minorEastAsia" w:hAnsiTheme="minorHAnsi" w:cstheme="minorBidi"/>
            <w:b w:val="0"/>
            <w:sz w:val="22"/>
            <w:szCs w:val="22"/>
            <w:lang w:eastAsia="en-AU"/>
          </w:rPr>
          <w:tab/>
        </w:r>
        <w:r w:rsidR="008836DB" w:rsidRPr="00E46D69">
          <w:t>Deferred sentence orders—other provisions</w:t>
        </w:r>
        <w:r w:rsidR="008836DB" w:rsidRPr="008836DB">
          <w:rPr>
            <w:vanish/>
          </w:rPr>
          <w:tab/>
        </w:r>
        <w:r w:rsidR="008836DB" w:rsidRPr="008836DB">
          <w:rPr>
            <w:vanish/>
          </w:rPr>
          <w:fldChar w:fldCharType="begin"/>
        </w:r>
        <w:r w:rsidR="008836DB" w:rsidRPr="008836DB">
          <w:rPr>
            <w:vanish/>
          </w:rPr>
          <w:instrText xml:space="preserve"> PAGEREF _Toc529369649 \h </w:instrText>
        </w:r>
        <w:r w:rsidR="008836DB" w:rsidRPr="008836DB">
          <w:rPr>
            <w:vanish/>
          </w:rPr>
        </w:r>
        <w:r w:rsidR="008836DB" w:rsidRPr="008836DB">
          <w:rPr>
            <w:vanish/>
          </w:rPr>
          <w:fldChar w:fldCharType="separate"/>
        </w:r>
        <w:r w:rsidR="00FC5AD2">
          <w:rPr>
            <w:vanish/>
          </w:rPr>
          <w:t>126</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0" w:history="1">
        <w:r w:rsidRPr="00E46D69">
          <w:t>132</w:t>
        </w:r>
        <w:r>
          <w:rPr>
            <w:rFonts w:asciiTheme="minorHAnsi" w:eastAsiaTheme="minorEastAsia" w:hAnsiTheme="minorHAnsi" w:cstheme="minorBidi"/>
            <w:sz w:val="22"/>
            <w:szCs w:val="22"/>
            <w:lang w:eastAsia="en-AU"/>
          </w:rPr>
          <w:tab/>
        </w:r>
        <w:r w:rsidRPr="00E46D69">
          <w:t>Deferred sentence orders—automatic cancellation on bail revocation</w:t>
        </w:r>
        <w:r>
          <w:tab/>
        </w:r>
        <w:r>
          <w:fldChar w:fldCharType="begin"/>
        </w:r>
        <w:r>
          <w:instrText xml:space="preserve"> PAGEREF _Toc529369650 \h </w:instrText>
        </w:r>
        <w:r>
          <w:fldChar w:fldCharType="separate"/>
        </w:r>
        <w:r w:rsidR="00FC5AD2">
          <w:t>126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1" w:history="1">
        <w:r w:rsidRPr="00E46D69">
          <w:t>133</w:t>
        </w:r>
        <w:r>
          <w:rPr>
            <w:rFonts w:asciiTheme="minorHAnsi" w:eastAsiaTheme="minorEastAsia" w:hAnsiTheme="minorHAnsi" w:cstheme="minorBidi"/>
            <w:sz w:val="22"/>
            <w:szCs w:val="22"/>
            <w:lang w:eastAsia="en-AU"/>
          </w:rPr>
          <w:tab/>
        </w:r>
        <w:r w:rsidRPr="00E46D69">
          <w:t>Deferred sentence orders—relationship with Bail Act</w:t>
        </w:r>
        <w:r>
          <w:tab/>
        </w:r>
        <w:r>
          <w:fldChar w:fldCharType="begin"/>
        </w:r>
        <w:r>
          <w:instrText xml:space="preserve"> PAGEREF _Toc529369651 \h </w:instrText>
        </w:r>
        <w:r>
          <w:fldChar w:fldCharType="separate"/>
        </w:r>
        <w:r w:rsidR="00FC5AD2">
          <w:t>126</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652" w:history="1">
        <w:r w:rsidR="008836DB" w:rsidRPr="00E46D69">
          <w:t>Chapter 8A</w:t>
        </w:r>
        <w:r w:rsidR="008836DB">
          <w:rPr>
            <w:rFonts w:asciiTheme="minorHAnsi" w:eastAsiaTheme="minorEastAsia" w:hAnsiTheme="minorHAnsi" w:cstheme="minorBidi"/>
            <w:b w:val="0"/>
            <w:sz w:val="22"/>
            <w:szCs w:val="22"/>
            <w:lang w:eastAsia="en-AU"/>
          </w:rPr>
          <w:tab/>
        </w:r>
        <w:r w:rsidR="008836DB" w:rsidRPr="00E46D69">
          <w:t>Sentencing young offenders</w:t>
        </w:r>
        <w:r w:rsidR="008836DB" w:rsidRPr="008836DB">
          <w:rPr>
            <w:vanish/>
          </w:rPr>
          <w:tab/>
        </w:r>
        <w:r w:rsidR="008836DB" w:rsidRPr="008836DB">
          <w:rPr>
            <w:vanish/>
          </w:rPr>
          <w:fldChar w:fldCharType="begin"/>
        </w:r>
        <w:r w:rsidR="008836DB" w:rsidRPr="008836DB">
          <w:rPr>
            <w:vanish/>
          </w:rPr>
          <w:instrText xml:space="preserve"> PAGEREF _Toc529369652 \h </w:instrText>
        </w:r>
        <w:r w:rsidR="008836DB" w:rsidRPr="008836DB">
          <w:rPr>
            <w:vanish/>
          </w:rPr>
        </w:r>
        <w:r w:rsidR="008836DB" w:rsidRPr="008836DB">
          <w:rPr>
            <w:vanish/>
          </w:rPr>
          <w:fldChar w:fldCharType="separate"/>
        </w:r>
        <w:r w:rsidR="00FC5AD2">
          <w:rPr>
            <w:vanish/>
          </w:rPr>
          <w:t>128</w:t>
        </w:r>
        <w:r w:rsidR="008836DB" w:rsidRPr="008836DB">
          <w:rPr>
            <w:vanish/>
          </w:rP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53" w:history="1">
        <w:r w:rsidR="008836DB" w:rsidRPr="00E46D69">
          <w:t>Part 8A.1</w:t>
        </w:r>
        <w:r w:rsidR="008836DB">
          <w:rPr>
            <w:rFonts w:asciiTheme="minorHAnsi" w:eastAsiaTheme="minorEastAsia" w:hAnsiTheme="minorHAnsi" w:cstheme="minorBidi"/>
            <w:b w:val="0"/>
            <w:sz w:val="22"/>
            <w:szCs w:val="22"/>
            <w:lang w:eastAsia="en-AU"/>
          </w:rPr>
          <w:tab/>
        </w:r>
        <w:r w:rsidR="008836DB" w:rsidRPr="00E46D69">
          <w:t>General</w:t>
        </w:r>
        <w:r w:rsidR="008836DB" w:rsidRPr="008836DB">
          <w:rPr>
            <w:vanish/>
          </w:rPr>
          <w:tab/>
        </w:r>
        <w:r w:rsidR="008836DB" w:rsidRPr="008836DB">
          <w:rPr>
            <w:vanish/>
          </w:rPr>
          <w:fldChar w:fldCharType="begin"/>
        </w:r>
        <w:r w:rsidR="008836DB" w:rsidRPr="008836DB">
          <w:rPr>
            <w:vanish/>
          </w:rPr>
          <w:instrText xml:space="preserve"> PAGEREF _Toc529369653 \h </w:instrText>
        </w:r>
        <w:r w:rsidR="008836DB" w:rsidRPr="008836DB">
          <w:rPr>
            <w:vanish/>
          </w:rPr>
        </w:r>
        <w:r w:rsidR="008836DB" w:rsidRPr="008836DB">
          <w:rPr>
            <w:vanish/>
          </w:rPr>
          <w:fldChar w:fldCharType="separate"/>
        </w:r>
        <w:r w:rsidR="00FC5AD2">
          <w:rPr>
            <w:vanish/>
          </w:rPr>
          <w:t>128</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4" w:history="1">
        <w:r w:rsidRPr="00E46D69">
          <w:t>133A</w:t>
        </w:r>
        <w:r>
          <w:rPr>
            <w:rFonts w:asciiTheme="minorHAnsi" w:eastAsiaTheme="minorEastAsia" w:hAnsiTheme="minorHAnsi" w:cstheme="minorBidi"/>
            <w:sz w:val="22"/>
            <w:szCs w:val="22"/>
            <w:lang w:eastAsia="en-AU"/>
          </w:rPr>
          <w:tab/>
        </w:r>
        <w:r w:rsidRPr="00E46D69">
          <w:t>Purpose—ch 8A</w:t>
        </w:r>
        <w:r>
          <w:tab/>
        </w:r>
        <w:r>
          <w:fldChar w:fldCharType="begin"/>
        </w:r>
        <w:r>
          <w:instrText xml:space="preserve"> PAGEREF _Toc529369654 \h </w:instrText>
        </w:r>
        <w:r>
          <w:fldChar w:fldCharType="separate"/>
        </w:r>
        <w:r w:rsidR="00FC5AD2">
          <w:t>128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5" w:history="1">
        <w:r w:rsidRPr="00E46D69">
          <w:t>133B</w:t>
        </w:r>
        <w:r>
          <w:rPr>
            <w:rFonts w:asciiTheme="minorHAnsi" w:eastAsiaTheme="minorEastAsia" w:hAnsiTheme="minorHAnsi" w:cstheme="minorBidi"/>
            <w:sz w:val="22"/>
            <w:szCs w:val="22"/>
            <w:lang w:eastAsia="en-AU"/>
          </w:rPr>
          <w:tab/>
        </w:r>
        <w:r w:rsidRPr="00E46D69">
          <w:t xml:space="preserve">Meaning of </w:t>
        </w:r>
        <w:r w:rsidRPr="00E46D69">
          <w:rPr>
            <w:i/>
          </w:rPr>
          <w:t>young offender</w:t>
        </w:r>
        <w:r>
          <w:tab/>
        </w:r>
        <w:r>
          <w:fldChar w:fldCharType="begin"/>
        </w:r>
        <w:r>
          <w:instrText xml:space="preserve"> PAGEREF _Toc529369655 \h </w:instrText>
        </w:r>
        <w:r>
          <w:fldChar w:fldCharType="separate"/>
        </w:r>
        <w:r w:rsidR="00FC5AD2">
          <w:t>128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6" w:history="1">
        <w:r w:rsidRPr="00E46D69">
          <w:t>133C</w:t>
        </w:r>
        <w:r>
          <w:rPr>
            <w:rFonts w:asciiTheme="minorHAnsi" w:eastAsiaTheme="minorEastAsia" w:hAnsiTheme="minorHAnsi" w:cstheme="minorBidi"/>
            <w:sz w:val="22"/>
            <w:szCs w:val="22"/>
            <w:lang w:eastAsia="en-AU"/>
          </w:rPr>
          <w:tab/>
        </w:r>
        <w:r w:rsidRPr="00E46D69">
          <w:t>Young offenders—purposes of sentencing</w:t>
        </w:r>
        <w:r>
          <w:tab/>
        </w:r>
        <w:r>
          <w:fldChar w:fldCharType="begin"/>
        </w:r>
        <w:r>
          <w:instrText xml:space="preserve"> PAGEREF _Toc529369656 \h </w:instrText>
        </w:r>
        <w:r>
          <w:fldChar w:fldCharType="separate"/>
        </w:r>
        <w:r w:rsidR="00FC5AD2">
          <w:t>128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7" w:history="1">
        <w:r w:rsidRPr="00E46D69">
          <w:t>133D</w:t>
        </w:r>
        <w:r>
          <w:rPr>
            <w:rFonts w:asciiTheme="minorHAnsi" w:eastAsiaTheme="minorEastAsia" w:hAnsiTheme="minorHAnsi" w:cstheme="minorBidi"/>
            <w:sz w:val="22"/>
            <w:szCs w:val="22"/>
            <w:lang w:eastAsia="en-AU"/>
          </w:rPr>
          <w:tab/>
        </w:r>
        <w:r w:rsidRPr="00E46D69">
          <w:t>Young offenders—sentencing—additional relevant considerations</w:t>
        </w:r>
        <w:r>
          <w:tab/>
        </w:r>
        <w:r>
          <w:fldChar w:fldCharType="begin"/>
        </w:r>
        <w:r>
          <w:instrText xml:space="preserve"> PAGEREF _Toc529369657 \h </w:instrText>
        </w:r>
        <w:r>
          <w:fldChar w:fldCharType="separate"/>
        </w:r>
        <w:r w:rsidR="00FC5AD2">
          <w:t>129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8" w:history="1">
        <w:r w:rsidRPr="00E46D69">
          <w:t>133E</w:t>
        </w:r>
        <w:r>
          <w:rPr>
            <w:rFonts w:asciiTheme="minorHAnsi" w:eastAsiaTheme="minorEastAsia" w:hAnsiTheme="minorHAnsi" w:cstheme="minorBidi"/>
            <w:sz w:val="22"/>
            <w:szCs w:val="22"/>
            <w:lang w:eastAsia="en-AU"/>
          </w:rPr>
          <w:tab/>
        </w:r>
        <w:r w:rsidRPr="00E46D69">
          <w:t>Young offenders—pre-sentence report matters</w:t>
        </w:r>
        <w:r>
          <w:tab/>
        </w:r>
        <w:r>
          <w:fldChar w:fldCharType="begin"/>
        </w:r>
        <w:r>
          <w:instrText xml:space="preserve"> PAGEREF _Toc529369658 \h </w:instrText>
        </w:r>
        <w:r>
          <w:fldChar w:fldCharType="separate"/>
        </w:r>
        <w:r w:rsidR="00FC5AD2">
          <w:t>129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59" w:history="1">
        <w:r w:rsidRPr="00E46D69">
          <w:t>133F</w:t>
        </w:r>
        <w:r>
          <w:rPr>
            <w:rFonts w:asciiTheme="minorHAnsi" w:eastAsiaTheme="minorEastAsia" w:hAnsiTheme="minorHAnsi" w:cstheme="minorBidi"/>
            <w:sz w:val="22"/>
            <w:szCs w:val="22"/>
            <w:lang w:eastAsia="en-AU"/>
          </w:rPr>
          <w:tab/>
        </w:r>
        <w:r w:rsidRPr="00E46D69">
          <w:t>Young offenders—director</w:t>
        </w:r>
        <w:r w:rsidRPr="00E46D69">
          <w:noBreakHyphen/>
          <w:t>general may give court information about availability of resources</w:t>
        </w:r>
        <w:r>
          <w:tab/>
        </w:r>
        <w:r>
          <w:fldChar w:fldCharType="begin"/>
        </w:r>
        <w:r>
          <w:instrText xml:space="preserve"> PAGEREF _Toc529369659 \h </w:instrText>
        </w:r>
        <w:r>
          <w:fldChar w:fldCharType="separate"/>
        </w:r>
        <w:r w:rsidR="00FC5AD2">
          <w:t>129</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60" w:history="1">
        <w:r w:rsidRPr="00E46D69">
          <w:t>133G</w:t>
        </w:r>
        <w:r>
          <w:rPr>
            <w:rFonts w:asciiTheme="minorHAnsi" w:eastAsiaTheme="minorEastAsia" w:hAnsiTheme="minorHAnsi" w:cstheme="minorBidi"/>
            <w:sz w:val="22"/>
            <w:szCs w:val="22"/>
            <w:lang w:eastAsia="en-AU"/>
          </w:rPr>
          <w:tab/>
        </w:r>
        <w:r w:rsidRPr="00E46D69">
          <w:t>Young offenders—sentences of imprisonment</w:t>
        </w:r>
        <w:r>
          <w:tab/>
        </w:r>
        <w:r>
          <w:fldChar w:fldCharType="begin"/>
        </w:r>
        <w:r>
          <w:instrText xml:space="preserve"> PAGEREF _Toc529369660 \h </w:instrText>
        </w:r>
        <w:r>
          <w:fldChar w:fldCharType="separate"/>
        </w:r>
        <w:r w:rsidR="00FC5AD2">
          <w:t>130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61" w:history="1">
        <w:r w:rsidRPr="00E46D69">
          <w:t>133H</w:t>
        </w:r>
        <w:r>
          <w:rPr>
            <w:rFonts w:asciiTheme="minorHAnsi" w:eastAsiaTheme="minorEastAsia" w:hAnsiTheme="minorHAnsi" w:cstheme="minorBidi"/>
            <w:sz w:val="22"/>
            <w:szCs w:val="22"/>
            <w:lang w:eastAsia="en-AU"/>
          </w:rPr>
          <w:tab/>
        </w:r>
        <w:r w:rsidRPr="00E46D69">
          <w:t>Young offenders—imprisonment to be at detention place</w:t>
        </w:r>
        <w:r>
          <w:tab/>
        </w:r>
        <w:r>
          <w:fldChar w:fldCharType="begin"/>
        </w:r>
        <w:r>
          <w:instrText xml:space="preserve"> PAGEREF _Toc529369661 \h </w:instrText>
        </w:r>
        <w:r>
          <w:fldChar w:fldCharType="separate"/>
        </w:r>
        <w:r w:rsidR="00FC5AD2">
          <w:t>130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62" w:history="1">
        <w:r w:rsidRPr="00E46D69">
          <w:t>133I</w:t>
        </w:r>
        <w:r>
          <w:rPr>
            <w:rFonts w:asciiTheme="minorHAnsi" w:eastAsiaTheme="minorEastAsia" w:hAnsiTheme="minorHAnsi" w:cstheme="minorBidi"/>
            <w:sz w:val="22"/>
            <w:szCs w:val="22"/>
            <w:lang w:eastAsia="en-AU"/>
          </w:rPr>
          <w:tab/>
        </w:r>
        <w:r w:rsidRPr="00E46D69">
          <w:t>Young offenders—non-association and place restriction orders</w:t>
        </w:r>
        <w:r>
          <w:tab/>
        </w:r>
        <w:r>
          <w:fldChar w:fldCharType="begin"/>
        </w:r>
        <w:r>
          <w:instrText xml:space="preserve"> PAGEREF _Toc529369662 \h </w:instrText>
        </w:r>
        <w:r>
          <w:fldChar w:fldCharType="separate"/>
        </w:r>
        <w:r w:rsidR="00FC5AD2">
          <w:t>131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63" w:history="1">
        <w:r w:rsidRPr="00E46D69">
          <w:t>133J</w:t>
        </w:r>
        <w:r>
          <w:rPr>
            <w:rFonts w:asciiTheme="minorHAnsi" w:eastAsiaTheme="minorEastAsia" w:hAnsiTheme="minorHAnsi" w:cstheme="minorBidi"/>
            <w:sz w:val="22"/>
            <w:szCs w:val="22"/>
            <w:lang w:eastAsia="en-AU"/>
          </w:rPr>
          <w:tab/>
        </w:r>
        <w:r w:rsidRPr="00E46D69">
          <w:t>Young offenders—notice of orders to parent etc</w:t>
        </w:r>
        <w:r>
          <w:tab/>
        </w:r>
        <w:r>
          <w:fldChar w:fldCharType="begin"/>
        </w:r>
        <w:r>
          <w:instrText xml:space="preserve"> PAGEREF _Toc529369663 \h </w:instrText>
        </w:r>
        <w:r>
          <w:fldChar w:fldCharType="separate"/>
        </w:r>
        <w:r w:rsidR="00FC5AD2">
          <w:t>131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64" w:history="1">
        <w:r w:rsidRPr="00E46D69">
          <w:t>133K</w:t>
        </w:r>
        <w:r>
          <w:rPr>
            <w:rFonts w:asciiTheme="minorHAnsi" w:eastAsiaTheme="minorEastAsia" w:hAnsiTheme="minorHAnsi" w:cstheme="minorBidi"/>
            <w:sz w:val="22"/>
            <w:szCs w:val="22"/>
            <w:lang w:eastAsia="en-AU"/>
          </w:rPr>
          <w:tab/>
        </w:r>
        <w:r w:rsidRPr="00E46D69">
          <w:t>Young offenders—references to corrections officer</w:t>
        </w:r>
        <w:r>
          <w:tab/>
        </w:r>
        <w:r>
          <w:fldChar w:fldCharType="begin"/>
        </w:r>
        <w:r>
          <w:instrText xml:space="preserve"> PAGEREF _Toc529369664 \h </w:instrText>
        </w:r>
        <w:r>
          <w:fldChar w:fldCharType="separate"/>
        </w:r>
        <w:r w:rsidR="00FC5AD2">
          <w:t>132</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65" w:history="1">
        <w:r w:rsidR="008836DB" w:rsidRPr="00E46D69">
          <w:t>Part 8A.2</w:t>
        </w:r>
        <w:r w:rsidR="008836DB">
          <w:rPr>
            <w:rFonts w:asciiTheme="minorHAnsi" w:eastAsiaTheme="minorEastAsia" w:hAnsiTheme="minorHAnsi" w:cstheme="minorBidi"/>
            <w:b w:val="0"/>
            <w:sz w:val="22"/>
            <w:szCs w:val="22"/>
            <w:lang w:eastAsia="en-AU"/>
          </w:rPr>
          <w:tab/>
        </w:r>
        <w:r w:rsidR="008836DB" w:rsidRPr="00E46D69">
          <w:t>Young offenders—good behaviour orders</w:t>
        </w:r>
        <w:r w:rsidR="008836DB" w:rsidRPr="008836DB">
          <w:rPr>
            <w:vanish/>
          </w:rPr>
          <w:tab/>
        </w:r>
        <w:r w:rsidR="008836DB" w:rsidRPr="008836DB">
          <w:rPr>
            <w:vanish/>
          </w:rPr>
          <w:fldChar w:fldCharType="begin"/>
        </w:r>
        <w:r w:rsidR="008836DB" w:rsidRPr="008836DB">
          <w:rPr>
            <w:vanish/>
          </w:rPr>
          <w:instrText xml:space="preserve"> PAGEREF _Toc529369665 \h </w:instrText>
        </w:r>
        <w:r w:rsidR="008836DB" w:rsidRPr="008836DB">
          <w:rPr>
            <w:vanish/>
          </w:rPr>
        </w:r>
        <w:r w:rsidR="008836DB" w:rsidRPr="008836DB">
          <w:rPr>
            <w:vanish/>
          </w:rPr>
          <w:fldChar w:fldCharType="separate"/>
        </w:r>
        <w:r w:rsidR="00FC5AD2">
          <w:rPr>
            <w:vanish/>
          </w:rPr>
          <w:t>133</w:t>
        </w:r>
        <w:r w:rsidR="008836DB" w:rsidRPr="008836DB">
          <w:rPr>
            <w:vanish/>
          </w:rPr>
          <w:fldChar w:fldCharType="end"/>
        </w:r>
      </w:hyperlink>
    </w:p>
    <w:p w:rsidR="008836DB" w:rsidRDefault="00D40B22">
      <w:pPr>
        <w:pStyle w:val="TOC3"/>
        <w:rPr>
          <w:rFonts w:asciiTheme="minorHAnsi" w:eastAsiaTheme="minorEastAsia" w:hAnsiTheme="minorHAnsi" w:cstheme="minorBidi"/>
          <w:b w:val="0"/>
          <w:sz w:val="22"/>
          <w:szCs w:val="22"/>
          <w:lang w:eastAsia="en-AU"/>
        </w:rPr>
      </w:pPr>
      <w:hyperlink w:anchor="_Toc529369666" w:history="1">
        <w:r w:rsidR="008836DB" w:rsidRPr="00E46D69">
          <w:t>Division 8A.2.1</w:t>
        </w:r>
        <w:r w:rsidR="008836DB">
          <w:rPr>
            <w:rFonts w:asciiTheme="minorHAnsi" w:eastAsiaTheme="minorEastAsia" w:hAnsiTheme="minorHAnsi" w:cstheme="minorBidi"/>
            <w:b w:val="0"/>
            <w:sz w:val="22"/>
            <w:szCs w:val="22"/>
            <w:lang w:eastAsia="en-AU"/>
          </w:rPr>
          <w:tab/>
        </w:r>
        <w:r w:rsidR="008836DB" w:rsidRPr="00E46D69">
          <w:t>Young offenders—good behaviour orders generally</w:t>
        </w:r>
        <w:r w:rsidR="008836DB" w:rsidRPr="008836DB">
          <w:rPr>
            <w:vanish/>
          </w:rPr>
          <w:tab/>
        </w:r>
        <w:r w:rsidR="008836DB" w:rsidRPr="008836DB">
          <w:rPr>
            <w:vanish/>
          </w:rPr>
          <w:fldChar w:fldCharType="begin"/>
        </w:r>
        <w:r w:rsidR="008836DB" w:rsidRPr="008836DB">
          <w:rPr>
            <w:vanish/>
          </w:rPr>
          <w:instrText xml:space="preserve"> PAGEREF _Toc529369666 \h </w:instrText>
        </w:r>
        <w:r w:rsidR="008836DB" w:rsidRPr="008836DB">
          <w:rPr>
            <w:vanish/>
          </w:rPr>
        </w:r>
        <w:r w:rsidR="008836DB" w:rsidRPr="008836DB">
          <w:rPr>
            <w:vanish/>
          </w:rPr>
          <w:fldChar w:fldCharType="separate"/>
        </w:r>
        <w:r w:rsidR="00FC5AD2">
          <w:rPr>
            <w:vanish/>
          </w:rPr>
          <w:t>133</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67" w:history="1">
        <w:r w:rsidRPr="00E46D69">
          <w:t>133L</w:t>
        </w:r>
        <w:r>
          <w:rPr>
            <w:rFonts w:asciiTheme="minorHAnsi" w:eastAsiaTheme="minorEastAsia" w:hAnsiTheme="minorHAnsi" w:cstheme="minorBidi"/>
            <w:sz w:val="22"/>
            <w:szCs w:val="22"/>
            <w:lang w:eastAsia="en-AU"/>
          </w:rPr>
          <w:tab/>
        </w:r>
        <w:r w:rsidRPr="00E46D69">
          <w:t>Young offenders—community service—hours to be performed</w:t>
        </w:r>
        <w:r>
          <w:tab/>
        </w:r>
        <w:r>
          <w:fldChar w:fldCharType="begin"/>
        </w:r>
        <w:r>
          <w:instrText xml:space="preserve"> PAGEREF _Toc529369667 \h </w:instrText>
        </w:r>
        <w:r>
          <w:fldChar w:fldCharType="separate"/>
        </w:r>
        <w:r w:rsidR="00FC5AD2">
          <w:t>133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68" w:history="1">
        <w:r w:rsidRPr="00E46D69">
          <w:t>133M</w:t>
        </w:r>
        <w:r>
          <w:rPr>
            <w:rFonts w:asciiTheme="minorHAnsi" w:eastAsiaTheme="minorEastAsia" w:hAnsiTheme="minorHAnsi" w:cstheme="minorBidi"/>
            <w:sz w:val="22"/>
            <w:szCs w:val="22"/>
            <w:lang w:eastAsia="en-AU"/>
          </w:rPr>
          <w:tab/>
        </w:r>
        <w:r w:rsidRPr="00E46D69">
          <w:t>Young offenders—good behaviour orders—conditions</w:t>
        </w:r>
        <w:r>
          <w:tab/>
        </w:r>
        <w:r>
          <w:fldChar w:fldCharType="begin"/>
        </w:r>
        <w:r>
          <w:instrText xml:space="preserve"> PAGEREF _Toc529369668 \h </w:instrText>
        </w:r>
        <w:r>
          <w:fldChar w:fldCharType="separate"/>
        </w:r>
        <w:r w:rsidR="00FC5AD2">
          <w:t>133</w:t>
        </w:r>
        <w:r>
          <w:fldChar w:fldCharType="end"/>
        </w:r>
      </w:hyperlink>
    </w:p>
    <w:p w:rsidR="008836DB" w:rsidRDefault="00D40B22">
      <w:pPr>
        <w:pStyle w:val="TOC3"/>
        <w:rPr>
          <w:rFonts w:asciiTheme="minorHAnsi" w:eastAsiaTheme="minorEastAsia" w:hAnsiTheme="minorHAnsi" w:cstheme="minorBidi"/>
          <w:b w:val="0"/>
          <w:sz w:val="22"/>
          <w:szCs w:val="22"/>
          <w:lang w:eastAsia="en-AU"/>
        </w:rPr>
      </w:pPr>
      <w:hyperlink w:anchor="_Toc529369669" w:history="1">
        <w:r w:rsidR="008836DB" w:rsidRPr="00E46D69">
          <w:t>Division 8A.2.2</w:t>
        </w:r>
        <w:r w:rsidR="008836DB">
          <w:rPr>
            <w:rFonts w:asciiTheme="minorHAnsi" w:eastAsiaTheme="minorEastAsia" w:hAnsiTheme="minorHAnsi" w:cstheme="minorBidi"/>
            <w:b w:val="0"/>
            <w:sz w:val="22"/>
            <w:szCs w:val="22"/>
            <w:lang w:eastAsia="en-AU"/>
          </w:rPr>
          <w:tab/>
        </w:r>
        <w:r w:rsidR="008836DB" w:rsidRPr="00E46D69">
          <w:t>Good behaviour orders—education and training conditions</w:t>
        </w:r>
        <w:r w:rsidR="008836DB" w:rsidRPr="008836DB">
          <w:rPr>
            <w:vanish/>
          </w:rPr>
          <w:tab/>
        </w:r>
        <w:r w:rsidR="008836DB" w:rsidRPr="008836DB">
          <w:rPr>
            <w:vanish/>
          </w:rPr>
          <w:fldChar w:fldCharType="begin"/>
        </w:r>
        <w:r w:rsidR="008836DB" w:rsidRPr="008836DB">
          <w:rPr>
            <w:vanish/>
          </w:rPr>
          <w:instrText xml:space="preserve"> PAGEREF _Toc529369669 \h </w:instrText>
        </w:r>
        <w:r w:rsidR="008836DB" w:rsidRPr="008836DB">
          <w:rPr>
            <w:vanish/>
          </w:rPr>
        </w:r>
        <w:r w:rsidR="008836DB" w:rsidRPr="008836DB">
          <w:rPr>
            <w:vanish/>
          </w:rPr>
          <w:fldChar w:fldCharType="separate"/>
        </w:r>
        <w:r w:rsidR="00FC5AD2">
          <w:rPr>
            <w:vanish/>
          </w:rPr>
          <w:t>134</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0" w:history="1">
        <w:r w:rsidRPr="00E46D69">
          <w:t>133N</w:t>
        </w:r>
        <w:r>
          <w:rPr>
            <w:rFonts w:asciiTheme="minorHAnsi" w:eastAsiaTheme="minorEastAsia" w:hAnsiTheme="minorHAnsi" w:cstheme="minorBidi"/>
            <w:sz w:val="22"/>
            <w:szCs w:val="22"/>
            <w:lang w:eastAsia="en-AU"/>
          </w:rPr>
          <w:tab/>
        </w:r>
        <w:r w:rsidRPr="00E46D69">
          <w:t xml:space="preserve">Meaning of </w:t>
        </w:r>
        <w:r w:rsidRPr="00E46D69">
          <w:rPr>
            <w:i/>
          </w:rPr>
          <w:t>education and training condition</w:t>
        </w:r>
        <w:r>
          <w:tab/>
        </w:r>
        <w:r>
          <w:fldChar w:fldCharType="begin"/>
        </w:r>
        <w:r>
          <w:instrText xml:space="preserve"> PAGEREF _Toc529369670 \h </w:instrText>
        </w:r>
        <w:r>
          <w:fldChar w:fldCharType="separate"/>
        </w:r>
        <w:r w:rsidR="00FC5AD2">
          <w:t>134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1" w:history="1">
        <w:r w:rsidRPr="00E46D69">
          <w:t>133O</w:t>
        </w:r>
        <w:r>
          <w:rPr>
            <w:rFonts w:asciiTheme="minorHAnsi" w:eastAsiaTheme="minorEastAsia" w:hAnsiTheme="minorHAnsi" w:cstheme="minorBidi"/>
            <w:sz w:val="22"/>
            <w:szCs w:val="22"/>
            <w:lang w:eastAsia="en-AU"/>
          </w:rPr>
          <w:tab/>
        </w:r>
        <w:r w:rsidRPr="00E46D69">
          <w:t>Application—div 8A.2.2</w:t>
        </w:r>
        <w:r>
          <w:tab/>
        </w:r>
        <w:r>
          <w:fldChar w:fldCharType="begin"/>
        </w:r>
        <w:r>
          <w:instrText xml:space="preserve"> PAGEREF _Toc529369671 \h </w:instrText>
        </w:r>
        <w:r>
          <w:fldChar w:fldCharType="separate"/>
        </w:r>
        <w:r w:rsidR="00FC5AD2">
          <w:t>134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2" w:history="1">
        <w:r w:rsidRPr="00E46D69">
          <w:t>133P</w:t>
        </w:r>
        <w:r>
          <w:rPr>
            <w:rFonts w:asciiTheme="minorHAnsi" w:eastAsiaTheme="minorEastAsia" w:hAnsiTheme="minorHAnsi" w:cstheme="minorBidi"/>
            <w:sz w:val="22"/>
            <w:szCs w:val="22"/>
            <w:lang w:eastAsia="en-AU"/>
          </w:rPr>
          <w:tab/>
        </w:r>
        <w:r w:rsidRPr="00E46D69">
          <w:t>Education and training conditions—for young offenders convicted or found guilty</w:t>
        </w:r>
        <w:r>
          <w:tab/>
        </w:r>
        <w:r>
          <w:fldChar w:fldCharType="begin"/>
        </w:r>
        <w:r>
          <w:instrText xml:space="preserve"> PAGEREF _Toc529369672 \h </w:instrText>
        </w:r>
        <w:r>
          <w:fldChar w:fldCharType="separate"/>
        </w:r>
        <w:r w:rsidR="00FC5AD2">
          <w:t>134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3" w:history="1">
        <w:r w:rsidRPr="00E46D69">
          <w:t>133Q</w:t>
        </w:r>
        <w:r>
          <w:rPr>
            <w:rFonts w:asciiTheme="minorHAnsi" w:eastAsiaTheme="minorEastAsia" w:hAnsiTheme="minorHAnsi" w:cstheme="minorBidi"/>
            <w:sz w:val="22"/>
            <w:szCs w:val="22"/>
            <w:lang w:eastAsia="en-AU"/>
          </w:rPr>
          <w:tab/>
        </w:r>
        <w:r w:rsidRPr="00E46D69">
          <w:t>Education and training conditions—eligibility</w:t>
        </w:r>
        <w:r>
          <w:tab/>
        </w:r>
        <w:r>
          <w:fldChar w:fldCharType="begin"/>
        </w:r>
        <w:r>
          <w:instrText xml:space="preserve"> PAGEREF _Toc529369673 \h </w:instrText>
        </w:r>
        <w:r>
          <w:fldChar w:fldCharType="separate"/>
        </w:r>
        <w:r w:rsidR="00FC5AD2">
          <w:t>135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4" w:history="1">
        <w:r w:rsidRPr="00E46D69">
          <w:t>133R</w:t>
        </w:r>
        <w:r>
          <w:rPr>
            <w:rFonts w:asciiTheme="minorHAnsi" w:eastAsiaTheme="minorEastAsia" w:hAnsiTheme="minorHAnsi" w:cstheme="minorBidi"/>
            <w:sz w:val="22"/>
            <w:szCs w:val="22"/>
            <w:lang w:eastAsia="en-AU"/>
          </w:rPr>
          <w:tab/>
        </w:r>
        <w:r w:rsidRPr="00E46D69">
          <w:t>Education and training conditions—suitability</w:t>
        </w:r>
        <w:r>
          <w:tab/>
        </w:r>
        <w:r>
          <w:fldChar w:fldCharType="begin"/>
        </w:r>
        <w:r>
          <w:instrText xml:space="preserve"> PAGEREF _Toc529369674 \h </w:instrText>
        </w:r>
        <w:r>
          <w:fldChar w:fldCharType="separate"/>
        </w:r>
        <w:r w:rsidR="00FC5AD2">
          <w:t>135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5" w:history="1">
        <w:r w:rsidRPr="00E46D69">
          <w:t>133S</w:t>
        </w:r>
        <w:r>
          <w:rPr>
            <w:rFonts w:asciiTheme="minorHAnsi" w:eastAsiaTheme="minorEastAsia" w:hAnsiTheme="minorHAnsi" w:cstheme="minorBidi"/>
            <w:sz w:val="22"/>
            <w:szCs w:val="22"/>
            <w:lang w:eastAsia="en-AU"/>
          </w:rPr>
          <w:tab/>
        </w:r>
        <w:r w:rsidRPr="00E46D69">
          <w:t>Education and training conditions—maximum period</w:t>
        </w:r>
        <w:r>
          <w:tab/>
        </w:r>
        <w:r>
          <w:fldChar w:fldCharType="begin"/>
        </w:r>
        <w:r>
          <w:instrText xml:space="preserve"> PAGEREF _Toc529369675 \h </w:instrText>
        </w:r>
        <w:r>
          <w:fldChar w:fldCharType="separate"/>
        </w:r>
        <w:r w:rsidR="00FC5AD2">
          <w:t>136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6" w:history="1">
        <w:r w:rsidRPr="00E46D69">
          <w:t>133T</w:t>
        </w:r>
        <w:r>
          <w:rPr>
            <w:rFonts w:asciiTheme="minorHAnsi" w:eastAsiaTheme="minorEastAsia" w:hAnsiTheme="minorHAnsi" w:cstheme="minorBidi"/>
            <w:sz w:val="22"/>
            <w:szCs w:val="22"/>
            <w:lang w:eastAsia="en-AU"/>
          </w:rPr>
          <w:tab/>
        </w:r>
        <w:r w:rsidRPr="00E46D69">
          <w:t>Education and training conditions—2 or more good behaviour orders</w:t>
        </w:r>
        <w:r>
          <w:tab/>
        </w:r>
        <w:r>
          <w:fldChar w:fldCharType="begin"/>
        </w:r>
        <w:r>
          <w:instrText xml:space="preserve"> PAGEREF _Toc529369676 \h </w:instrText>
        </w:r>
        <w:r>
          <w:fldChar w:fldCharType="separate"/>
        </w:r>
        <w:r w:rsidR="00FC5AD2">
          <w:t>137</w:t>
        </w:r>
        <w:r>
          <w:fldChar w:fldCharType="end"/>
        </w:r>
      </w:hyperlink>
    </w:p>
    <w:p w:rsidR="008836DB" w:rsidRDefault="00D40B22">
      <w:pPr>
        <w:pStyle w:val="TOC3"/>
        <w:rPr>
          <w:rFonts w:asciiTheme="minorHAnsi" w:eastAsiaTheme="minorEastAsia" w:hAnsiTheme="minorHAnsi" w:cstheme="minorBidi"/>
          <w:b w:val="0"/>
          <w:sz w:val="22"/>
          <w:szCs w:val="22"/>
          <w:lang w:eastAsia="en-AU"/>
        </w:rPr>
      </w:pPr>
      <w:hyperlink w:anchor="_Toc529369677" w:history="1">
        <w:r w:rsidR="008836DB" w:rsidRPr="00E46D69">
          <w:t>Division 8A.2.3</w:t>
        </w:r>
        <w:r w:rsidR="008836DB">
          <w:rPr>
            <w:rFonts w:asciiTheme="minorHAnsi" w:eastAsiaTheme="minorEastAsia" w:hAnsiTheme="minorHAnsi" w:cstheme="minorBidi"/>
            <w:b w:val="0"/>
            <w:sz w:val="22"/>
            <w:szCs w:val="22"/>
            <w:lang w:eastAsia="en-AU"/>
          </w:rPr>
          <w:tab/>
        </w:r>
        <w:r w:rsidR="008836DB" w:rsidRPr="00E46D69">
          <w:t>Good behaviour orders—supervision conditions</w:t>
        </w:r>
        <w:r w:rsidR="008836DB" w:rsidRPr="008836DB">
          <w:rPr>
            <w:vanish/>
          </w:rPr>
          <w:tab/>
        </w:r>
        <w:r w:rsidR="008836DB" w:rsidRPr="008836DB">
          <w:rPr>
            <w:vanish/>
          </w:rPr>
          <w:fldChar w:fldCharType="begin"/>
        </w:r>
        <w:r w:rsidR="008836DB" w:rsidRPr="008836DB">
          <w:rPr>
            <w:vanish/>
          </w:rPr>
          <w:instrText xml:space="preserve"> PAGEREF _Toc529369677 \h </w:instrText>
        </w:r>
        <w:r w:rsidR="008836DB" w:rsidRPr="008836DB">
          <w:rPr>
            <w:vanish/>
          </w:rPr>
        </w:r>
        <w:r w:rsidR="008836DB" w:rsidRPr="008836DB">
          <w:rPr>
            <w:vanish/>
          </w:rPr>
          <w:fldChar w:fldCharType="separate"/>
        </w:r>
        <w:r w:rsidR="00FC5AD2">
          <w:rPr>
            <w:vanish/>
          </w:rPr>
          <w:t>137</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8" w:history="1">
        <w:r w:rsidRPr="00E46D69">
          <w:t>133U</w:t>
        </w:r>
        <w:r>
          <w:rPr>
            <w:rFonts w:asciiTheme="minorHAnsi" w:eastAsiaTheme="minorEastAsia" w:hAnsiTheme="minorHAnsi" w:cstheme="minorBidi"/>
            <w:sz w:val="22"/>
            <w:szCs w:val="22"/>
            <w:lang w:eastAsia="en-AU"/>
          </w:rPr>
          <w:tab/>
        </w:r>
        <w:r w:rsidRPr="00E46D69">
          <w:t xml:space="preserve">Meaning of </w:t>
        </w:r>
        <w:r w:rsidRPr="00E46D69">
          <w:rPr>
            <w:i/>
          </w:rPr>
          <w:t>supervision condition</w:t>
        </w:r>
        <w:r>
          <w:tab/>
        </w:r>
        <w:r>
          <w:fldChar w:fldCharType="begin"/>
        </w:r>
        <w:r>
          <w:instrText xml:space="preserve"> PAGEREF _Toc529369678 \h </w:instrText>
        </w:r>
        <w:r>
          <w:fldChar w:fldCharType="separate"/>
        </w:r>
        <w:r w:rsidR="00FC5AD2">
          <w:t>137</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79" w:history="1">
        <w:r w:rsidRPr="00E46D69">
          <w:t>133V</w:t>
        </w:r>
        <w:r>
          <w:rPr>
            <w:rFonts w:asciiTheme="minorHAnsi" w:eastAsiaTheme="minorEastAsia" w:hAnsiTheme="minorHAnsi" w:cstheme="minorBidi"/>
            <w:sz w:val="22"/>
            <w:szCs w:val="22"/>
            <w:lang w:eastAsia="en-AU"/>
          </w:rPr>
          <w:tab/>
        </w:r>
        <w:r w:rsidRPr="00E46D69">
          <w:t>Supervision conditions—when required</w:t>
        </w:r>
        <w:r>
          <w:tab/>
        </w:r>
        <w:r>
          <w:fldChar w:fldCharType="begin"/>
        </w:r>
        <w:r>
          <w:instrText xml:space="preserve"> PAGEREF _Toc529369679 \h </w:instrText>
        </w:r>
        <w:r>
          <w:fldChar w:fldCharType="separate"/>
        </w:r>
        <w:r w:rsidR="00FC5AD2">
          <w:t>138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0" w:history="1">
        <w:r w:rsidRPr="00E46D69">
          <w:t>133W</w:t>
        </w:r>
        <w:r>
          <w:rPr>
            <w:rFonts w:asciiTheme="minorHAnsi" w:eastAsiaTheme="minorEastAsia" w:hAnsiTheme="minorHAnsi" w:cstheme="minorBidi"/>
            <w:sz w:val="22"/>
            <w:szCs w:val="22"/>
            <w:lang w:eastAsia="en-AU"/>
          </w:rPr>
          <w:tab/>
        </w:r>
        <w:r w:rsidRPr="00E46D69">
          <w:t>Supervision conditions—maximum period</w:t>
        </w:r>
        <w:r>
          <w:tab/>
        </w:r>
        <w:r>
          <w:fldChar w:fldCharType="begin"/>
        </w:r>
        <w:r>
          <w:instrText xml:space="preserve"> PAGEREF _Toc529369680 \h </w:instrText>
        </w:r>
        <w:r>
          <w:fldChar w:fldCharType="separate"/>
        </w:r>
        <w:r w:rsidR="00FC5AD2">
          <w:t>138</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1" w:history="1">
        <w:r w:rsidRPr="00E46D69">
          <w:t>133X</w:t>
        </w:r>
        <w:r>
          <w:rPr>
            <w:rFonts w:asciiTheme="minorHAnsi" w:eastAsiaTheme="minorEastAsia" w:hAnsiTheme="minorHAnsi" w:cstheme="minorBidi"/>
            <w:sz w:val="22"/>
            <w:szCs w:val="22"/>
            <w:lang w:eastAsia="en-AU"/>
          </w:rPr>
          <w:tab/>
        </w:r>
        <w:r w:rsidRPr="00E46D69">
          <w:t>Supervision conditions—2 or more good behaviour orders</w:t>
        </w:r>
        <w:r>
          <w:tab/>
        </w:r>
        <w:r>
          <w:fldChar w:fldCharType="begin"/>
        </w:r>
        <w:r>
          <w:instrText xml:space="preserve"> PAGEREF _Toc529369681 \h </w:instrText>
        </w:r>
        <w:r>
          <w:fldChar w:fldCharType="separate"/>
        </w:r>
        <w:r w:rsidR="00FC5AD2">
          <w:t>138</w:t>
        </w:r>
        <w:r>
          <w:fldChar w:fldCharType="end"/>
        </w:r>
      </w:hyperlink>
    </w:p>
    <w:p w:rsidR="008836DB" w:rsidRDefault="00D40B22">
      <w:pPr>
        <w:pStyle w:val="TOC2"/>
        <w:rPr>
          <w:rFonts w:asciiTheme="minorHAnsi" w:eastAsiaTheme="minorEastAsia" w:hAnsiTheme="minorHAnsi" w:cstheme="minorBidi"/>
          <w:b w:val="0"/>
          <w:sz w:val="22"/>
          <w:szCs w:val="22"/>
          <w:lang w:eastAsia="en-AU"/>
        </w:rPr>
      </w:pPr>
      <w:hyperlink w:anchor="_Toc529369682" w:history="1">
        <w:r w:rsidR="008836DB" w:rsidRPr="00E46D69">
          <w:t>Part 8A.3</w:t>
        </w:r>
        <w:r w:rsidR="008836DB">
          <w:rPr>
            <w:rFonts w:asciiTheme="minorHAnsi" w:eastAsiaTheme="minorEastAsia" w:hAnsiTheme="minorHAnsi" w:cstheme="minorBidi"/>
            <w:b w:val="0"/>
            <w:sz w:val="22"/>
            <w:szCs w:val="22"/>
            <w:lang w:eastAsia="en-AU"/>
          </w:rPr>
          <w:tab/>
        </w:r>
        <w:r w:rsidR="008836DB" w:rsidRPr="00E46D69">
          <w:t>Young offenders—accommodation orders</w:t>
        </w:r>
        <w:r w:rsidR="008836DB" w:rsidRPr="008836DB">
          <w:rPr>
            <w:vanish/>
          </w:rPr>
          <w:tab/>
        </w:r>
        <w:r w:rsidR="008836DB" w:rsidRPr="008836DB">
          <w:rPr>
            <w:vanish/>
          </w:rPr>
          <w:fldChar w:fldCharType="begin"/>
        </w:r>
        <w:r w:rsidR="008836DB" w:rsidRPr="008836DB">
          <w:rPr>
            <w:vanish/>
          </w:rPr>
          <w:instrText xml:space="preserve"> PAGEREF _Toc529369682 \h </w:instrText>
        </w:r>
        <w:r w:rsidR="008836DB" w:rsidRPr="008836DB">
          <w:rPr>
            <w:vanish/>
          </w:rPr>
        </w:r>
        <w:r w:rsidR="008836DB" w:rsidRPr="008836DB">
          <w:rPr>
            <w:vanish/>
          </w:rPr>
          <w:fldChar w:fldCharType="separate"/>
        </w:r>
        <w:r w:rsidR="00FC5AD2">
          <w:rPr>
            <w:vanish/>
          </w:rPr>
          <w:t>140</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3" w:history="1">
        <w:r w:rsidRPr="00E46D69">
          <w:t>133Y</w:t>
        </w:r>
        <w:r>
          <w:rPr>
            <w:rFonts w:asciiTheme="minorHAnsi" w:eastAsiaTheme="minorEastAsia" w:hAnsiTheme="minorHAnsi" w:cstheme="minorBidi"/>
            <w:sz w:val="22"/>
            <w:szCs w:val="22"/>
            <w:lang w:eastAsia="en-AU"/>
          </w:rPr>
          <w:tab/>
        </w:r>
        <w:r w:rsidRPr="00E46D69">
          <w:t xml:space="preserve">Meaning of </w:t>
        </w:r>
        <w:r w:rsidRPr="00E46D69">
          <w:rPr>
            <w:i/>
          </w:rPr>
          <w:t>accommodation order</w:t>
        </w:r>
        <w:r>
          <w:tab/>
        </w:r>
        <w:r>
          <w:fldChar w:fldCharType="begin"/>
        </w:r>
        <w:r>
          <w:instrText xml:space="preserve"> PAGEREF _Toc529369683 \h </w:instrText>
        </w:r>
        <w:r>
          <w:fldChar w:fldCharType="separate"/>
        </w:r>
        <w:r w:rsidR="00FC5AD2">
          <w:t>140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4" w:history="1">
        <w:r w:rsidRPr="00E46D69">
          <w:t>133Z</w:t>
        </w:r>
        <w:r>
          <w:rPr>
            <w:rFonts w:asciiTheme="minorHAnsi" w:eastAsiaTheme="minorEastAsia" w:hAnsiTheme="minorHAnsi" w:cstheme="minorBidi"/>
            <w:sz w:val="22"/>
            <w:szCs w:val="22"/>
            <w:lang w:eastAsia="en-AU"/>
          </w:rPr>
          <w:tab/>
        </w:r>
        <w:r w:rsidRPr="00E46D69">
          <w:t>Accommodation orders—for young offenders convicted or found guilty</w:t>
        </w:r>
        <w:r>
          <w:tab/>
        </w:r>
        <w:r>
          <w:fldChar w:fldCharType="begin"/>
        </w:r>
        <w:r>
          <w:instrText xml:space="preserve"> PAGEREF _Toc529369684 \h </w:instrText>
        </w:r>
        <w:r>
          <w:fldChar w:fldCharType="separate"/>
        </w:r>
        <w:r w:rsidR="00FC5AD2">
          <w:t>140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5" w:history="1">
        <w:r w:rsidRPr="00E46D69">
          <w:t>133ZA</w:t>
        </w:r>
        <w:r>
          <w:rPr>
            <w:rFonts w:asciiTheme="minorHAnsi" w:eastAsiaTheme="minorEastAsia" w:hAnsiTheme="minorHAnsi" w:cstheme="minorBidi"/>
            <w:sz w:val="22"/>
            <w:szCs w:val="22"/>
            <w:lang w:eastAsia="en-AU"/>
          </w:rPr>
          <w:tab/>
        </w:r>
        <w:r w:rsidRPr="00E46D69">
          <w:t>Accommodation orders—eligibility</w:t>
        </w:r>
        <w:r>
          <w:tab/>
        </w:r>
        <w:r>
          <w:fldChar w:fldCharType="begin"/>
        </w:r>
        <w:r>
          <w:instrText xml:space="preserve"> PAGEREF _Toc529369685 \h </w:instrText>
        </w:r>
        <w:r>
          <w:fldChar w:fldCharType="separate"/>
        </w:r>
        <w:r w:rsidR="00FC5AD2">
          <w:t>140</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6" w:history="1">
        <w:r w:rsidRPr="00E46D69">
          <w:t>133ZB</w:t>
        </w:r>
        <w:r>
          <w:rPr>
            <w:rFonts w:asciiTheme="minorHAnsi" w:eastAsiaTheme="minorEastAsia" w:hAnsiTheme="minorHAnsi" w:cstheme="minorBidi"/>
            <w:sz w:val="22"/>
            <w:szCs w:val="22"/>
            <w:lang w:eastAsia="en-AU"/>
          </w:rPr>
          <w:tab/>
        </w:r>
        <w:r w:rsidRPr="00E46D69">
          <w:t>Accommodation orders—suitability</w:t>
        </w:r>
        <w:r>
          <w:tab/>
        </w:r>
        <w:r>
          <w:fldChar w:fldCharType="begin"/>
        </w:r>
        <w:r>
          <w:instrText xml:space="preserve"> PAGEREF _Toc529369686 \h </w:instrText>
        </w:r>
        <w:r>
          <w:fldChar w:fldCharType="separate"/>
        </w:r>
        <w:r w:rsidR="00FC5AD2">
          <w:t>141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7" w:history="1">
        <w:r w:rsidRPr="00E46D69">
          <w:t>133ZC</w:t>
        </w:r>
        <w:r>
          <w:rPr>
            <w:rFonts w:asciiTheme="minorHAnsi" w:eastAsiaTheme="minorEastAsia" w:hAnsiTheme="minorHAnsi" w:cstheme="minorBidi"/>
            <w:sz w:val="22"/>
            <w:szCs w:val="22"/>
            <w:lang w:eastAsia="en-AU"/>
          </w:rPr>
          <w:tab/>
        </w:r>
        <w:r w:rsidRPr="00E46D69">
          <w:t>Accommodation orders—maximum period</w:t>
        </w:r>
        <w:r>
          <w:tab/>
        </w:r>
        <w:r>
          <w:fldChar w:fldCharType="begin"/>
        </w:r>
        <w:r>
          <w:instrText xml:space="preserve"> PAGEREF _Toc529369687 \h </w:instrText>
        </w:r>
        <w:r>
          <w:fldChar w:fldCharType="separate"/>
        </w:r>
        <w:r w:rsidR="00FC5AD2">
          <w:t>142</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88" w:history="1">
        <w:r w:rsidRPr="00E46D69">
          <w:t>133ZD</w:t>
        </w:r>
        <w:r>
          <w:rPr>
            <w:rFonts w:asciiTheme="minorHAnsi" w:eastAsiaTheme="minorEastAsia" w:hAnsiTheme="minorHAnsi" w:cstheme="minorBidi"/>
            <w:sz w:val="22"/>
            <w:szCs w:val="22"/>
            <w:lang w:eastAsia="en-AU"/>
          </w:rPr>
          <w:tab/>
        </w:r>
        <w:r w:rsidRPr="00E46D69">
          <w:t>Accommodation orders—2 or more orders</w:t>
        </w:r>
        <w:r>
          <w:tab/>
        </w:r>
        <w:r>
          <w:fldChar w:fldCharType="begin"/>
        </w:r>
        <w:r>
          <w:instrText xml:space="preserve"> PAGEREF _Toc529369688 \h </w:instrText>
        </w:r>
        <w:r>
          <w:fldChar w:fldCharType="separate"/>
        </w:r>
        <w:r w:rsidR="00FC5AD2">
          <w:t>142</w:t>
        </w:r>
        <w:r>
          <w:fldChar w:fldCharType="end"/>
        </w:r>
      </w:hyperlink>
    </w:p>
    <w:p w:rsidR="008836DB" w:rsidRDefault="00D40B22">
      <w:pPr>
        <w:pStyle w:val="TOC1"/>
        <w:rPr>
          <w:rFonts w:asciiTheme="minorHAnsi" w:eastAsiaTheme="minorEastAsia" w:hAnsiTheme="minorHAnsi" w:cstheme="minorBidi"/>
          <w:b w:val="0"/>
          <w:sz w:val="22"/>
          <w:szCs w:val="22"/>
          <w:lang w:eastAsia="en-AU"/>
        </w:rPr>
      </w:pPr>
      <w:hyperlink w:anchor="_Toc529369689" w:history="1">
        <w:r w:rsidR="008836DB" w:rsidRPr="00E46D69">
          <w:t>Chapter 9</w:t>
        </w:r>
        <w:r w:rsidR="008836DB">
          <w:rPr>
            <w:rFonts w:asciiTheme="minorHAnsi" w:eastAsiaTheme="minorEastAsia" w:hAnsiTheme="minorHAnsi" w:cstheme="minorBidi"/>
            <w:b w:val="0"/>
            <w:sz w:val="22"/>
            <w:szCs w:val="22"/>
            <w:lang w:eastAsia="en-AU"/>
          </w:rPr>
          <w:tab/>
        </w:r>
        <w:r w:rsidR="008836DB" w:rsidRPr="00E46D69">
          <w:t>Miscellaneous</w:t>
        </w:r>
        <w:r w:rsidR="008836DB" w:rsidRPr="008836DB">
          <w:rPr>
            <w:vanish/>
          </w:rPr>
          <w:tab/>
        </w:r>
        <w:r w:rsidR="008836DB" w:rsidRPr="008836DB">
          <w:rPr>
            <w:vanish/>
          </w:rPr>
          <w:fldChar w:fldCharType="begin"/>
        </w:r>
        <w:r w:rsidR="008836DB" w:rsidRPr="008836DB">
          <w:rPr>
            <w:vanish/>
          </w:rPr>
          <w:instrText xml:space="preserve"> PAGEREF _Toc529369689 \h </w:instrText>
        </w:r>
        <w:r w:rsidR="008836DB" w:rsidRPr="008836DB">
          <w:rPr>
            <w:vanish/>
          </w:rPr>
        </w:r>
        <w:r w:rsidR="008836DB" w:rsidRPr="008836DB">
          <w:rPr>
            <w:vanish/>
          </w:rPr>
          <w:fldChar w:fldCharType="separate"/>
        </w:r>
        <w:r w:rsidR="00FC5AD2">
          <w:rPr>
            <w:vanish/>
          </w:rPr>
          <w:t>143</w:t>
        </w:r>
        <w:r w:rsidR="008836DB" w:rsidRPr="008836DB">
          <w:rPr>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0" w:history="1">
        <w:r w:rsidRPr="00E46D69">
          <w:t>134</w:t>
        </w:r>
        <w:r>
          <w:rPr>
            <w:rFonts w:asciiTheme="minorHAnsi" w:eastAsiaTheme="minorEastAsia" w:hAnsiTheme="minorHAnsi" w:cstheme="minorBidi"/>
            <w:sz w:val="22"/>
            <w:szCs w:val="22"/>
            <w:lang w:eastAsia="en-AU"/>
          </w:rPr>
          <w:tab/>
        </w:r>
        <w:r w:rsidRPr="00E46D69">
          <w:t>Operation of ancillary and restitution orders</w:t>
        </w:r>
        <w:r>
          <w:tab/>
        </w:r>
        <w:r>
          <w:fldChar w:fldCharType="begin"/>
        </w:r>
        <w:r>
          <w:instrText xml:space="preserve"> PAGEREF _Toc529369690 \h </w:instrText>
        </w:r>
        <w:r>
          <w:fldChar w:fldCharType="separate"/>
        </w:r>
        <w:r w:rsidR="00FC5AD2">
          <w:t>143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1" w:history="1">
        <w:r w:rsidRPr="00E46D69">
          <w:t>135</w:t>
        </w:r>
        <w:r>
          <w:rPr>
            <w:rFonts w:asciiTheme="minorHAnsi" w:eastAsiaTheme="minorEastAsia" w:hAnsiTheme="minorHAnsi" w:cstheme="minorBidi"/>
            <w:sz w:val="22"/>
            <w:szCs w:val="22"/>
            <w:lang w:eastAsia="en-AU"/>
          </w:rPr>
          <w:tab/>
        </w:r>
        <w:r w:rsidRPr="00E46D69">
          <w:t>Reparation—other actions for recovery</w:t>
        </w:r>
        <w:r>
          <w:tab/>
        </w:r>
        <w:r>
          <w:fldChar w:fldCharType="begin"/>
        </w:r>
        <w:r>
          <w:instrText xml:space="preserve"> PAGEREF _Toc529369691 \h </w:instrText>
        </w:r>
        <w:r>
          <w:fldChar w:fldCharType="separate"/>
        </w:r>
        <w:r w:rsidR="00FC5AD2">
          <w:t>144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2" w:history="1">
        <w:r w:rsidRPr="00E46D69">
          <w:t>136</w:t>
        </w:r>
        <w:r>
          <w:rPr>
            <w:rFonts w:asciiTheme="minorHAnsi" w:eastAsiaTheme="minorEastAsia" w:hAnsiTheme="minorHAnsi" w:cstheme="minorBidi"/>
            <w:sz w:val="22"/>
            <w:szCs w:val="22"/>
            <w:lang w:eastAsia="en-AU"/>
          </w:rPr>
          <w:tab/>
        </w:r>
        <w:r w:rsidRPr="00E46D69">
          <w:t>Information exchanges between criminal justice entities</w:t>
        </w:r>
        <w:r>
          <w:tab/>
        </w:r>
        <w:r>
          <w:fldChar w:fldCharType="begin"/>
        </w:r>
        <w:r>
          <w:instrText xml:space="preserve"> PAGEREF _Toc529369692 \h </w:instrText>
        </w:r>
        <w:r>
          <w:fldChar w:fldCharType="separate"/>
        </w:r>
        <w:r w:rsidR="00FC5AD2">
          <w:t>145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3" w:history="1">
        <w:r w:rsidRPr="00E46D69">
          <w:t>137</w:t>
        </w:r>
        <w:r>
          <w:rPr>
            <w:rFonts w:asciiTheme="minorHAnsi" w:eastAsiaTheme="minorEastAsia" w:hAnsiTheme="minorHAnsi" w:cstheme="minorBidi"/>
            <w:sz w:val="22"/>
            <w:szCs w:val="22"/>
            <w:lang w:eastAsia="en-AU"/>
          </w:rPr>
          <w:tab/>
        </w:r>
        <w:r w:rsidRPr="00E46D69">
          <w:t>Reduction of sentence—appeal if assistance undertaking breached</w:t>
        </w:r>
        <w:r>
          <w:tab/>
        </w:r>
        <w:r>
          <w:fldChar w:fldCharType="begin"/>
        </w:r>
        <w:r>
          <w:instrText xml:space="preserve"> PAGEREF _Toc529369693 \h </w:instrText>
        </w:r>
        <w:r>
          <w:fldChar w:fldCharType="separate"/>
        </w:r>
        <w:r w:rsidR="00FC5AD2">
          <w:t>146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4" w:history="1">
        <w:r w:rsidRPr="00E46D69">
          <w:t>138</w:t>
        </w:r>
        <w:r>
          <w:rPr>
            <w:rFonts w:asciiTheme="minorHAnsi" w:eastAsiaTheme="minorEastAsia" w:hAnsiTheme="minorHAnsi" w:cstheme="minorBidi"/>
            <w:sz w:val="22"/>
            <w:szCs w:val="22"/>
            <w:lang w:eastAsia="en-AU"/>
          </w:rPr>
          <w:tab/>
        </w:r>
        <w:r w:rsidRPr="00E46D69">
          <w:t>Effect of failure to comply with Act</w:t>
        </w:r>
        <w:r>
          <w:tab/>
        </w:r>
        <w:r>
          <w:fldChar w:fldCharType="begin"/>
        </w:r>
        <w:r>
          <w:instrText xml:space="preserve"> PAGEREF _Toc529369694 \h </w:instrText>
        </w:r>
        <w:r>
          <w:fldChar w:fldCharType="separate"/>
        </w:r>
        <w:r w:rsidR="00FC5AD2">
          <w:t>146</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5" w:history="1">
        <w:r w:rsidRPr="00E46D69">
          <w:t>139</w:t>
        </w:r>
        <w:r>
          <w:rPr>
            <w:rFonts w:asciiTheme="minorHAnsi" w:eastAsiaTheme="minorEastAsia" w:hAnsiTheme="minorHAnsi" w:cstheme="minorBidi"/>
            <w:sz w:val="22"/>
            <w:szCs w:val="22"/>
            <w:lang w:eastAsia="en-AU"/>
          </w:rPr>
          <w:tab/>
        </w:r>
        <w:r w:rsidRPr="00E46D69">
          <w:t>Regulation-making power</w:t>
        </w:r>
        <w:r>
          <w:tab/>
        </w:r>
        <w:r>
          <w:fldChar w:fldCharType="begin"/>
        </w:r>
        <w:r>
          <w:instrText xml:space="preserve"> PAGEREF _Toc529369695 \h </w:instrText>
        </w:r>
        <w:r>
          <w:fldChar w:fldCharType="separate"/>
        </w:r>
        <w:r w:rsidR="00FC5AD2">
          <w:t>147</w:t>
        </w:r>
        <w:r>
          <w:fldChar w:fldCharType="end"/>
        </w:r>
      </w:hyperlink>
    </w:p>
    <w:p w:rsidR="008836DB" w:rsidRDefault="00D40B22">
      <w:pPr>
        <w:pStyle w:val="TOC6"/>
        <w:rPr>
          <w:rFonts w:asciiTheme="minorHAnsi" w:eastAsiaTheme="minorEastAsia" w:hAnsiTheme="minorHAnsi" w:cstheme="minorBidi"/>
          <w:b w:val="0"/>
          <w:sz w:val="22"/>
          <w:szCs w:val="22"/>
          <w:lang w:eastAsia="en-AU"/>
        </w:rPr>
      </w:pPr>
      <w:hyperlink w:anchor="_Toc529369696" w:history="1">
        <w:r w:rsidR="008836DB" w:rsidRPr="00E46D69">
          <w:t>Dictionary</w:t>
        </w:r>
        <w:r w:rsidR="008836DB">
          <w:tab/>
        </w:r>
        <w:r w:rsidR="008836DB">
          <w:tab/>
        </w:r>
        <w:r w:rsidR="008836DB" w:rsidRPr="008836DB">
          <w:rPr>
            <w:b w:val="0"/>
            <w:sz w:val="20"/>
          </w:rPr>
          <w:fldChar w:fldCharType="begin"/>
        </w:r>
        <w:r w:rsidR="008836DB" w:rsidRPr="008836DB">
          <w:rPr>
            <w:b w:val="0"/>
            <w:sz w:val="20"/>
          </w:rPr>
          <w:instrText xml:space="preserve"> PAGEREF _Toc529369696 \h </w:instrText>
        </w:r>
        <w:r w:rsidR="008836DB" w:rsidRPr="008836DB">
          <w:rPr>
            <w:b w:val="0"/>
            <w:sz w:val="20"/>
          </w:rPr>
        </w:r>
        <w:r w:rsidR="008836DB" w:rsidRPr="008836DB">
          <w:rPr>
            <w:b w:val="0"/>
            <w:sz w:val="20"/>
          </w:rPr>
          <w:fldChar w:fldCharType="separate"/>
        </w:r>
        <w:r w:rsidR="00FC5AD2">
          <w:rPr>
            <w:b w:val="0"/>
            <w:sz w:val="20"/>
          </w:rPr>
          <w:t>148</w:t>
        </w:r>
        <w:r w:rsidR="008836DB" w:rsidRPr="008836DB">
          <w:rPr>
            <w:b w:val="0"/>
            <w:sz w:val="20"/>
          </w:rPr>
          <w:fldChar w:fldCharType="end"/>
        </w:r>
      </w:hyperlink>
    </w:p>
    <w:p w:rsidR="008836DB" w:rsidRDefault="00D40B22" w:rsidP="008836DB">
      <w:pPr>
        <w:pStyle w:val="TOC7"/>
        <w:spacing w:before="480"/>
        <w:rPr>
          <w:rFonts w:asciiTheme="minorHAnsi" w:eastAsiaTheme="minorEastAsia" w:hAnsiTheme="minorHAnsi" w:cstheme="minorBidi"/>
          <w:b w:val="0"/>
          <w:sz w:val="22"/>
          <w:szCs w:val="22"/>
          <w:lang w:eastAsia="en-AU"/>
        </w:rPr>
      </w:pPr>
      <w:hyperlink w:anchor="_Toc529369697" w:history="1">
        <w:r w:rsidR="008836DB">
          <w:t>Endnotes</w:t>
        </w:r>
        <w:r w:rsidR="008836DB" w:rsidRPr="008836DB">
          <w:rPr>
            <w:vanish/>
          </w:rPr>
          <w:tab/>
        </w:r>
        <w:r w:rsidR="008836DB" w:rsidRPr="008836DB">
          <w:rPr>
            <w:b w:val="0"/>
            <w:vanish/>
          </w:rPr>
          <w:fldChar w:fldCharType="begin"/>
        </w:r>
        <w:r w:rsidR="008836DB" w:rsidRPr="008836DB">
          <w:rPr>
            <w:b w:val="0"/>
            <w:vanish/>
          </w:rPr>
          <w:instrText xml:space="preserve"> PAGEREF _Toc529369697 \h </w:instrText>
        </w:r>
        <w:r w:rsidR="008836DB" w:rsidRPr="008836DB">
          <w:rPr>
            <w:b w:val="0"/>
            <w:vanish/>
          </w:rPr>
        </w:r>
        <w:r w:rsidR="008836DB" w:rsidRPr="008836DB">
          <w:rPr>
            <w:b w:val="0"/>
            <w:vanish/>
          </w:rPr>
          <w:fldChar w:fldCharType="separate"/>
        </w:r>
        <w:r w:rsidR="00FC5AD2">
          <w:rPr>
            <w:b w:val="0"/>
            <w:vanish/>
          </w:rPr>
          <w:t>154</w:t>
        </w:r>
        <w:r w:rsidR="008836DB" w:rsidRPr="008836DB">
          <w:rPr>
            <w:b w:val="0"/>
            <w:vanish/>
          </w:rP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8" w:history="1">
        <w:r w:rsidRPr="00E46D69">
          <w:t>1</w:t>
        </w:r>
        <w:r>
          <w:rPr>
            <w:rFonts w:asciiTheme="minorHAnsi" w:eastAsiaTheme="minorEastAsia" w:hAnsiTheme="minorHAnsi" w:cstheme="minorBidi"/>
            <w:sz w:val="22"/>
            <w:szCs w:val="22"/>
            <w:lang w:eastAsia="en-AU"/>
          </w:rPr>
          <w:tab/>
        </w:r>
        <w:r w:rsidRPr="00E46D69">
          <w:t>About the endnotes</w:t>
        </w:r>
        <w:r>
          <w:tab/>
        </w:r>
        <w:r>
          <w:fldChar w:fldCharType="begin"/>
        </w:r>
        <w:r>
          <w:instrText xml:space="preserve"> PAGEREF _Toc529369698 \h </w:instrText>
        </w:r>
        <w:r>
          <w:fldChar w:fldCharType="separate"/>
        </w:r>
        <w:r w:rsidR="00FC5AD2">
          <w:t>154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699" w:history="1">
        <w:r w:rsidRPr="00E46D69">
          <w:t>2</w:t>
        </w:r>
        <w:r>
          <w:rPr>
            <w:rFonts w:asciiTheme="minorHAnsi" w:eastAsiaTheme="minorEastAsia" w:hAnsiTheme="minorHAnsi" w:cstheme="minorBidi"/>
            <w:sz w:val="22"/>
            <w:szCs w:val="22"/>
            <w:lang w:eastAsia="en-AU"/>
          </w:rPr>
          <w:tab/>
        </w:r>
        <w:r w:rsidRPr="00E46D69">
          <w:t>Abbreviation key</w:t>
        </w:r>
        <w:r>
          <w:tab/>
        </w:r>
        <w:r>
          <w:fldChar w:fldCharType="begin"/>
        </w:r>
        <w:r>
          <w:instrText xml:space="preserve"> PAGEREF _Toc529369699 \h </w:instrText>
        </w:r>
        <w:r>
          <w:fldChar w:fldCharType="separate"/>
        </w:r>
        <w:r w:rsidR="00FC5AD2">
          <w:t>154</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700" w:history="1">
        <w:r w:rsidRPr="00E46D69">
          <w:t>3</w:t>
        </w:r>
        <w:r>
          <w:rPr>
            <w:rFonts w:asciiTheme="minorHAnsi" w:eastAsiaTheme="minorEastAsia" w:hAnsiTheme="minorHAnsi" w:cstheme="minorBidi"/>
            <w:sz w:val="22"/>
            <w:szCs w:val="22"/>
            <w:lang w:eastAsia="en-AU"/>
          </w:rPr>
          <w:tab/>
        </w:r>
        <w:r w:rsidRPr="00E46D69">
          <w:t>Legislation history</w:t>
        </w:r>
        <w:r>
          <w:tab/>
        </w:r>
        <w:r>
          <w:fldChar w:fldCharType="begin"/>
        </w:r>
        <w:r>
          <w:instrText xml:space="preserve"> PAGEREF _Toc529369700 \h </w:instrText>
        </w:r>
        <w:r>
          <w:fldChar w:fldCharType="separate"/>
        </w:r>
        <w:r w:rsidR="00FC5AD2">
          <w:t>155</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701" w:history="1">
        <w:r w:rsidRPr="00E46D69">
          <w:t>4</w:t>
        </w:r>
        <w:r>
          <w:rPr>
            <w:rFonts w:asciiTheme="minorHAnsi" w:eastAsiaTheme="minorEastAsia" w:hAnsiTheme="minorHAnsi" w:cstheme="minorBidi"/>
            <w:sz w:val="22"/>
            <w:szCs w:val="22"/>
            <w:lang w:eastAsia="en-AU"/>
          </w:rPr>
          <w:tab/>
        </w:r>
        <w:r w:rsidRPr="00E46D69">
          <w:t>Amendment history</w:t>
        </w:r>
        <w:r>
          <w:tab/>
        </w:r>
        <w:r>
          <w:fldChar w:fldCharType="begin"/>
        </w:r>
        <w:r>
          <w:instrText xml:space="preserve"> PAGEREF _Toc529369701 \h </w:instrText>
        </w:r>
        <w:r>
          <w:fldChar w:fldCharType="separate"/>
        </w:r>
        <w:r w:rsidR="00FC5AD2">
          <w:t>161</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702" w:history="1">
        <w:r w:rsidRPr="00E46D69">
          <w:t>5</w:t>
        </w:r>
        <w:r>
          <w:rPr>
            <w:rFonts w:asciiTheme="minorHAnsi" w:eastAsiaTheme="minorEastAsia" w:hAnsiTheme="minorHAnsi" w:cstheme="minorBidi"/>
            <w:sz w:val="22"/>
            <w:szCs w:val="22"/>
            <w:lang w:eastAsia="en-AU"/>
          </w:rPr>
          <w:tab/>
        </w:r>
        <w:r w:rsidRPr="00E46D69">
          <w:t>Earlier republications</w:t>
        </w:r>
        <w:r>
          <w:tab/>
        </w:r>
        <w:r>
          <w:fldChar w:fldCharType="begin"/>
        </w:r>
        <w:r>
          <w:instrText xml:space="preserve"> PAGEREF _Toc529369702 \h </w:instrText>
        </w:r>
        <w:r>
          <w:fldChar w:fldCharType="separate"/>
        </w:r>
        <w:r w:rsidR="00FC5AD2">
          <w:t>173</w:t>
        </w:r>
        <w:r>
          <w:fldChar w:fldCharType="end"/>
        </w:r>
      </w:hyperlink>
    </w:p>
    <w:p w:rsidR="008836DB" w:rsidRDefault="008836DB">
      <w:pPr>
        <w:pStyle w:val="TOC5"/>
        <w:rPr>
          <w:rFonts w:asciiTheme="minorHAnsi" w:eastAsiaTheme="minorEastAsia" w:hAnsiTheme="minorHAnsi" w:cstheme="minorBidi"/>
          <w:sz w:val="22"/>
          <w:szCs w:val="22"/>
          <w:lang w:eastAsia="en-AU"/>
        </w:rPr>
      </w:pPr>
      <w:r>
        <w:tab/>
      </w:r>
      <w:hyperlink w:anchor="_Toc529369703" w:history="1">
        <w:r w:rsidRPr="00E46D69">
          <w:t>6</w:t>
        </w:r>
        <w:r>
          <w:rPr>
            <w:rFonts w:asciiTheme="minorHAnsi" w:eastAsiaTheme="minorEastAsia" w:hAnsiTheme="minorHAnsi" w:cstheme="minorBidi"/>
            <w:sz w:val="22"/>
            <w:szCs w:val="22"/>
            <w:lang w:eastAsia="en-AU"/>
          </w:rPr>
          <w:tab/>
        </w:r>
        <w:r w:rsidRPr="00E46D69">
          <w:t>Expired transitional or validating provisions</w:t>
        </w:r>
        <w:r>
          <w:tab/>
        </w:r>
        <w:r>
          <w:fldChar w:fldCharType="begin"/>
        </w:r>
        <w:r>
          <w:instrText xml:space="preserve"> PAGEREF _Toc529369703 \h </w:instrText>
        </w:r>
        <w:r>
          <w:fldChar w:fldCharType="separate"/>
        </w:r>
        <w:r w:rsidR="00FC5AD2">
          <w:t>177</w:t>
        </w:r>
        <w:r>
          <w:fldChar w:fldCharType="end"/>
        </w:r>
      </w:hyperlink>
    </w:p>
    <w:p w:rsidR="00A42121" w:rsidRDefault="008836DB" w:rsidP="00A42121">
      <w:pPr>
        <w:pStyle w:val="BillBasic"/>
      </w:pPr>
      <w:r>
        <w:fldChar w:fldCharType="end"/>
      </w:r>
    </w:p>
    <w:p w:rsidR="00A42121" w:rsidRDefault="00A42121" w:rsidP="00A42121">
      <w:pPr>
        <w:pStyle w:val="01Contents"/>
        <w:sectPr w:rsidR="00A4212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BC4D24" w:rsidP="00A42121">
      <w:pPr>
        <w:pStyle w:val="Billname"/>
      </w:pPr>
      <w:bookmarkStart w:id="7" w:name="Citation"/>
      <w:r>
        <w:t>Crimes (Sentencing) Act 2005</w:t>
      </w:r>
      <w:bookmarkEnd w:id="7"/>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720A5B" w:rsidRDefault="00336D9F">
      <w:pPr>
        <w:pStyle w:val="AH1Chapter"/>
      </w:pPr>
      <w:bookmarkStart w:id="8" w:name="_Toc529369460"/>
      <w:r w:rsidRPr="00720A5B">
        <w:rPr>
          <w:rStyle w:val="CharChapNo"/>
        </w:rPr>
        <w:t>Chapter 1</w:t>
      </w:r>
      <w:r>
        <w:tab/>
      </w:r>
      <w:r w:rsidRPr="00720A5B">
        <w:rPr>
          <w:rStyle w:val="CharChapText"/>
        </w:rPr>
        <w:t>Preliminary</w:t>
      </w:r>
      <w:bookmarkEnd w:id="8"/>
    </w:p>
    <w:p w:rsidR="00336D9F" w:rsidRDefault="00336D9F">
      <w:pPr>
        <w:pStyle w:val="AH5Sec"/>
      </w:pPr>
      <w:bookmarkStart w:id="9" w:name="_Toc529369461"/>
      <w:r w:rsidRPr="00720A5B">
        <w:rPr>
          <w:rStyle w:val="CharSectNo"/>
        </w:rPr>
        <w:t>1</w:t>
      </w:r>
      <w:r>
        <w:tab/>
        <w:t>Name of Act</w:t>
      </w:r>
      <w:bookmarkEnd w:id="9"/>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0" w:name="_Toc529369462"/>
      <w:r w:rsidRPr="00720A5B">
        <w:rPr>
          <w:rStyle w:val="CharSectNo"/>
        </w:rPr>
        <w:t>3</w:t>
      </w:r>
      <w:r>
        <w:tab/>
        <w:t>Dictionary</w:t>
      </w:r>
      <w:bookmarkEnd w:id="10"/>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1" w:name="_Toc529369463"/>
      <w:r w:rsidRPr="00720A5B">
        <w:rPr>
          <w:rStyle w:val="CharSectNo"/>
        </w:rPr>
        <w:t>4</w:t>
      </w:r>
      <w:r>
        <w:tab/>
        <w:t>Notes</w:t>
      </w:r>
      <w:bookmarkEnd w:id="11"/>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2" w:name="_Toc529369464"/>
      <w:r w:rsidRPr="00720A5B">
        <w:rPr>
          <w:rStyle w:val="CharSectNo"/>
        </w:rPr>
        <w:t>5</w:t>
      </w:r>
      <w:r>
        <w:tab/>
        <w:t>Offences against Act—application of Criminal Code etc</w:t>
      </w:r>
      <w:bookmarkEnd w:id="12"/>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720A5B" w:rsidRDefault="00336D9F">
      <w:pPr>
        <w:pStyle w:val="AH1Chapter"/>
      </w:pPr>
      <w:bookmarkStart w:id="13" w:name="_Toc529369465"/>
      <w:r w:rsidRPr="00720A5B">
        <w:rPr>
          <w:rStyle w:val="CharChapNo"/>
        </w:rPr>
        <w:t>Chapter 2</w:t>
      </w:r>
      <w:r>
        <w:tab/>
      </w:r>
      <w:r w:rsidRPr="00720A5B">
        <w:rPr>
          <w:rStyle w:val="CharChapText"/>
        </w:rPr>
        <w:t>Objects and important concepts</w:t>
      </w:r>
      <w:bookmarkEnd w:id="13"/>
    </w:p>
    <w:p w:rsidR="00336D9F" w:rsidRDefault="00336D9F">
      <w:pPr>
        <w:pStyle w:val="AH5Sec"/>
      </w:pPr>
      <w:bookmarkStart w:id="14" w:name="_Toc529369466"/>
      <w:r w:rsidRPr="00720A5B">
        <w:rPr>
          <w:rStyle w:val="CharSectNo"/>
        </w:rPr>
        <w:t>6</w:t>
      </w:r>
      <w:r>
        <w:tab/>
        <w:t>Objects of Act</w:t>
      </w:r>
      <w:bookmarkEnd w:id="14"/>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5" w:name="_Toc529369467"/>
      <w:r w:rsidRPr="00720A5B">
        <w:rPr>
          <w:rStyle w:val="CharSectNo"/>
        </w:rPr>
        <w:t>7</w:t>
      </w:r>
      <w:r>
        <w:tab/>
        <w:t>Purposes of sentencing</w:t>
      </w:r>
      <w:bookmarkEnd w:id="15"/>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6" w:name="_Toc529369468"/>
      <w:r w:rsidRPr="00720A5B">
        <w:rPr>
          <w:rStyle w:val="CharSectNo"/>
        </w:rPr>
        <w:t>8</w:t>
      </w:r>
      <w:r>
        <w:tab/>
        <w:t xml:space="preserve">Meaning of </w:t>
      </w:r>
      <w:r w:rsidRPr="00030A80">
        <w:rPr>
          <w:rStyle w:val="charItals"/>
        </w:rPr>
        <w:t>offender</w:t>
      </w:r>
      <w:bookmarkEnd w:id="16"/>
    </w:p>
    <w:p w:rsidR="00336D9F" w:rsidRDefault="00336D9F">
      <w:pPr>
        <w:pStyle w:val="Amainreturn"/>
        <w:keepNext/>
      </w:pPr>
      <w:r>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A42121" w:rsidRPr="006B195D" w:rsidRDefault="00A42121" w:rsidP="00A42121">
      <w:pPr>
        <w:pStyle w:val="aDefpara"/>
      </w:pPr>
      <w:r w:rsidRPr="006B195D">
        <w:rPr>
          <w:color w:val="000000"/>
        </w:rPr>
        <w:tab/>
        <w:t>(b)</w:t>
      </w:r>
      <w:r w:rsidRPr="006B195D">
        <w:rPr>
          <w:color w:val="000000"/>
        </w:rPr>
        <w:tab/>
        <w:t>for—</w:t>
      </w:r>
    </w:p>
    <w:p w:rsidR="00A42121" w:rsidRPr="006B195D" w:rsidRDefault="00A42121" w:rsidP="00A42121">
      <w:pPr>
        <w:pStyle w:val="aDefsubpara"/>
      </w:pPr>
      <w:r w:rsidRPr="006B195D">
        <w:rPr>
          <w:color w:val="000000"/>
        </w:rPr>
        <w:tab/>
        <w:t>(i)</w:t>
      </w:r>
      <w:r w:rsidRPr="006B195D">
        <w:rPr>
          <w:color w:val="000000"/>
        </w:rPr>
        <w:tab/>
        <w:t>part 4.2 (Pre</w:t>
      </w:r>
      <w:r w:rsidRPr="006B195D">
        <w:rPr>
          <w:color w:val="000000"/>
        </w:rPr>
        <w:noBreakHyphen/>
        <w:t>sentence reports)—see section 40; and</w:t>
      </w:r>
    </w:p>
    <w:p w:rsidR="00A42121" w:rsidRPr="006B195D" w:rsidRDefault="00A42121" w:rsidP="00A42121">
      <w:pPr>
        <w:pStyle w:val="aDefsubpara"/>
      </w:pPr>
      <w:r w:rsidRPr="006B195D">
        <w:tab/>
        <w:t>(ii)</w:t>
      </w:r>
      <w:r w:rsidRPr="006B195D">
        <w:tab/>
        <w:t>part 4.2A (Intensive correction assessments)—see section 46B.</w:t>
      </w:r>
    </w:p>
    <w:p w:rsidR="00336D9F" w:rsidRDefault="00336D9F">
      <w:pPr>
        <w:pStyle w:val="PageBreak"/>
      </w:pPr>
      <w:r>
        <w:br w:type="page"/>
      </w:r>
    </w:p>
    <w:p w:rsidR="00336D9F" w:rsidRPr="00720A5B" w:rsidRDefault="00336D9F">
      <w:pPr>
        <w:pStyle w:val="AH1Chapter"/>
      </w:pPr>
      <w:bookmarkStart w:id="17" w:name="_Toc529369469"/>
      <w:r w:rsidRPr="00720A5B">
        <w:rPr>
          <w:rStyle w:val="CharChapNo"/>
        </w:rPr>
        <w:t>Chapter 3</w:t>
      </w:r>
      <w:r>
        <w:tab/>
      </w:r>
      <w:r w:rsidRPr="00720A5B">
        <w:rPr>
          <w:rStyle w:val="CharChapText"/>
        </w:rPr>
        <w:t>Sentencing and non-conviction options</w:t>
      </w:r>
      <w:bookmarkEnd w:id="17"/>
    </w:p>
    <w:p w:rsidR="00336D9F" w:rsidRDefault="00336D9F">
      <w:pPr>
        <w:pStyle w:val="PageBreak"/>
      </w:pPr>
    </w:p>
    <w:p w:rsidR="00336D9F" w:rsidRPr="00720A5B" w:rsidRDefault="00336D9F">
      <w:pPr>
        <w:pStyle w:val="AH2Part"/>
      </w:pPr>
      <w:bookmarkStart w:id="18" w:name="_Toc529369470"/>
      <w:r w:rsidRPr="00720A5B">
        <w:rPr>
          <w:rStyle w:val="CharPartNo"/>
        </w:rPr>
        <w:t>Part 3.1</w:t>
      </w:r>
      <w:r>
        <w:tab/>
      </w:r>
      <w:r w:rsidRPr="00720A5B">
        <w:rPr>
          <w:rStyle w:val="CharPartText"/>
        </w:rPr>
        <w:t>General</w:t>
      </w:r>
      <w:bookmarkEnd w:id="18"/>
    </w:p>
    <w:p w:rsidR="00336D9F" w:rsidRDefault="00336D9F" w:rsidP="006A2797">
      <w:pPr>
        <w:pStyle w:val="AH5Sec"/>
      </w:pPr>
      <w:bookmarkStart w:id="19" w:name="_Toc529369471"/>
      <w:r w:rsidRPr="00720A5B">
        <w:rPr>
          <w:rStyle w:val="CharSectNo"/>
        </w:rPr>
        <w:t>9</w:t>
      </w:r>
      <w:r>
        <w:tab/>
        <w:t>Imposition of penalties</w:t>
      </w:r>
      <w:bookmarkEnd w:id="19"/>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720A5B" w:rsidRDefault="00336D9F">
      <w:pPr>
        <w:pStyle w:val="AH2Part"/>
      </w:pPr>
      <w:bookmarkStart w:id="20" w:name="_Toc529369472"/>
      <w:r w:rsidRPr="00720A5B">
        <w:rPr>
          <w:rStyle w:val="CharPartNo"/>
        </w:rPr>
        <w:t>Part 3.2</w:t>
      </w:r>
      <w:r>
        <w:tab/>
      </w:r>
      <w:r w:rsidRPr="00720A5B">
        <w:rPr>
          <w:rStyle w:val="CharPartText"/>
        </w:rPr>
        <w:t>Sentences of imprisonment</w:t>
      </w:r>
      <w:bookmarkEnd w:id="20"/>
    </w:p>
    <w:p w:rsidR="00336D9F" w:rsidRDefault="00336D9F" w:rsidP="008637BD">
      <w:pPr>
        <w:pStyle w:val="AH5Sec"/>
      </w:pPr>
      <w:bookmarkStart w:id="21" w:name="_Toc529369473"/>
      <w:r w:rsidRPr="00720A5B">
        <w:rPr>
          <w:rStyle w:val="CharSectNo"/>
        </w:rPr>
        <w:t>10</w:t>
      </w:r>
      <w:r>
        <w:tab/>
        <w:t>Imprisonment</w:t>
      </w:r>
      <w:bookmarkEnd w:id="21"/>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 1</w:t>
      </w:r>
      <w:r w:rsidRPr="00030A80">
        <w:rPr>
          <w:rStyle w:val="charItals"/>
        </w:rPr>
        <w:tab/>
      </w:r>
      <w:r>
        <w:rPr>
          <w:iCs/>
        </w:rPr>
        <w:t>For a young offender who is under 21 years old when the sentence is imposed, see s 133H.</w:t>
      </w:r>
    </w:p>
    <w:p w:rsidR="008637BD" w:rsidRDefault="008637BD" w:rsidP="008637BD">
      <w:pPr>
        <w:pStyle w:val="aNote"/>
      </w:pPr>
      <w:r w:rsidRPr="00030A80">
        <w:rPr>
          <w:rStyle w:val="charItals"/>
        </w:rPr>
        <w:t>Note 2</w:t>
      </w:r>
      <w:r>
        <w:tab/>
        <w:t xml:space="preserve">An example is part of the Act, is not exhaustive and may extend, but does not limit, the meaning of the provision in which it appears (see </w:t>
      </w:r>
      <w:hyperlink r:id="rId33" w:tooltip="A2001-14" w:history="1">
        <w:r w:rsidR="00030A80" w:rsidRPr="00030A80">
          <w:rPr>
            <w:rStyle w:val="charCitHyperlinkAbbrev"/>
          </w:rPr>
          <w:t>Legislation Act</w:t>
        </w:r>
      </w:hyperlink>
      <w:r>
        <w:t>, s 126 and s 132).</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tab/>
        <w:t>(5)</w:t>
      </w:r>
      <w:r w:rsidRPr="0066546B">
        <w:tab/>
        <w:t>Failure to comply with subsection (4) does not invalidate the sentence of imprisonment.</w:t>
      </w:r>
    </w:p>
    <w:p w:rsidR="00336D9F" w:rsidRDefault="00336D9F">
      <w:pPr>
        <w:pStyle w:val="Amain"/>
      </w:pPr>
      <w:r>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2" w:name="_Toc529369474"/>
      <w:r w:rsidRPr="00720A5B">
        <w:rPr>
          <w:rStyle w:val="CharSectNo"/>
        </w:rPr>
        <w:t>11</w:t>
      </w:r>
      <w:r w:rsidRPr="00F00DD2">
        <w:tab/>
        <w:t>Intensive correction orders</w:t>
      </w:r>
      <w:bookmarkEnd w:id="22"/>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154939">
      <w:pPr>
        <w:pStyle w:val="Amain"/>
      </w:pPr>
      <w:r w:rsidRPr="00F00DD2">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 1</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rsidR="00154939" w:rsidRPr="00F00DD2" w:rsidRDefault="00154939" w:rsidP="00154939">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37" w:tooltip="A2001-14" w:history="1">
        <w:r w:rsidRPr="00F00DD2">
          <w:rPr>
            <w:rStyle w:val="charCitHyperlinkAbbrev"/>
          </w:rPr>
          <w:t>Legislation Act</w:t>
        </w:r>
      </w:hyperlink>
      <w:r w:rsidRPr="00F00DD2">
        <w:t>, s 126 and s 132).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8637BD">
      <w:pPr>
        <w:pStyle w:val="AH5Sec"/>
      </w:pPr>
      <w:bookmarkStart w:id="23" w:name="_Toc529369475"/>
      <w:r w:rsidRPr="00720A5B">
        <w:rPr>
          <w:rStyle w:val="CharSectNo"/>
        </w:rPr>
        <w:t>12</w:t>
      </w:r>
      <w:r>
        <w:tab/>
        <w:t>Suspended sentences</w:t>
      </w:r>
      <w:bookmarkEnd w:id="23"/>
    </w:p>
    <w:p w:rsidR="00336D9F" w:rsidRDefault="00336D9F">
      <w:pPr>
        <w:pStyle w:val="Amain"/>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336D9F" w:rsidRDefault="00336D9F">
      <w:pPr>
        <w:pStyle w:val="PageBreak"/>
      </w:pPr>
      <w:r>
        <w:br w:type="page"/>
      </w:r>
    </w:p>
    <w:p w:rsidR="00336D9F" w:rsidRPr="00720A5B" w:rsidRDefault="00336D9F">
      <w:pPr>
        <w:pStyle w:val="AH2Part"/>
      </w:pPr>
      <w:bookmarkStart w:id="24" w:name="_Toc529369476"/>
      <w:r w:rsidRPr="00720A5B">
        <w:rPr>
          <w:rStyle w:val="CharPartNo"/>
        </w:rPr>
        <w:t>Part 3.3</w:t>
      </w:r>
      <w:r>
        <w:tab/>
      </w:r>
      <w:r w:rsidRPr="00720A5B">
        <w:rPr>
          <w:rStyle w:val="CharPartText"/>
        </w:rPr>
        <w:t>Non-custodial sentences</w:t>
      </w:r>
      <w:bookmarkEnd w:id="24"/>
    </w:p>
    <w:p w:rsidR="00336D9F" w:rsidRDefault="00336D9F" w:rsidP="00F65686">
      <w:pPr>
        <w:pStyle w:val="AH5Sec"/>
        <w:rPr>
          <w:bCs/>
        </w:rPr>
      </w:pPr>
      <w:bookmarkStart w:id="25" w:name="_Toc529369477"/>
      <w:r w:rsidRPr="00720A5B">
        <w:rPr>
          <w:rStyle w:val="CharSectNo"/>
        </w:rPr>
        <w:t>13</w:t>
      </w:r>
      <w:r>
        <w:rPr>
          <w:bCs/>
        </w:rPr>
        <w:tab/>
      </w:r>
      <w:r>
        <w:t>Good behaviour orders</w:t>
      </w:r>
      <w:bookmarkEnd w:id="25"/>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8"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tab/>
        <w:t>(g)</w:t>
      </w:r>
      <w:r>
        <w:tab/>
        <w:t xml:space="preserve">any other condition, not inconsistent with this Act or the </w:t>
      </w:r>
      <w:hyperlink r:id="rId39"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 1</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6B7CC9" w:rsidRDefault="006B7CC9" w:rsidP="006B7CC9">
      <w:pPr>
        <w:pStyle w:val="aNote"/>
      </w:pPr>
      <w:r>
        <w:rPr>
          <w:rStyle w:val="charItals"/>
        </w:rPr>
        <w:t xml:space="preserve">Note </w:t>
      </w:r>
      <w:r w:rsidR="002F29F8">
        <w:rPr>
          <w:rStyle w:val="charItals"/>
        </w:rPr>
        <w:t>2</w:t>
      </w:r>
      <w:r>
        <w:tab/>
        <w:t xml:space="preserve">An example is part of the Act, is not exhaustive and may extend, but does not limit, the meaning of the provision in which it appears (see </w:t>
      </w:r>
      <w:hyperlink r:id="rId40" w:tooltip="A2001-14" w:history="1">
        <w:r w:rsidR="00030A80" w:rsidRPr="00030A80">
          <w:rPr>
            <w:rStyle w:val="charCitHyperlinkAbbrev"/>
          </w:rPr>
          <w:t>Legislation Act</w:t>
        </w:r>
      </w:hyperlink>
      <w:r>
        <w:t>, s 126 and s 132).</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66546B">
      <w:pPr>
        <w:pStyle w:val="Amain"/>
      </w:pPr>
      <w:r w:rsidRPr="0066546B">
        <w:tab/>
        <w:t>(a)</w:t>
      </w:r>
      <w:r w:rsidRPr="0066546B">
        <w:tab/>
        <w:t>may be made instead of imposing a sentence of imprisonment or as part of a combination sentence that includes imprisonment; and</w:t>
      </w:r>
    </w:p>
    <w:p w:rsidR="00336D9F" w:rsidRPr="0066546B" w:rsidRDefault="00336D9F" w:rsidP="0066546B">
      <w:pPr>
        <w:pStyle w:val="Amain"/>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26" w:name="_Toc529369478"/>
      <w:r w:rsidRPr="00720A5B">
        <w:rPr>
          <w:rStyle w:val="CharSectNo"/>
        </w:rPr>
        <w:t>14</w:t>
      </w:r>
      <w:r>
        <w:tab/>
        <w:t>Fines—orders to pay</w:t>
      </w:r>
      <w:bookmarkEnd w:id="26"/>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 1</w:t>
      </w:r>
      <w:r w:rsidRPr="00030A80">
        <w:rPr>
          <w:rStyle w:val="charItals"/>
        </w:rPr>
        <w:tab/>
      </w:r>
      <w:r>
        <w:t xml:space="preserve">The </w:t>
      </w:r>
      <w:hyperlink r:id="rId42"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336D9F" w:rsidRDefault="00336D9F">
      <w:pPr>
        <w:pStyle w:val="aNote"/>
      </w:pPr>
      <w:r w:rsidRPr="00030A80">
        <w:rPr>
          <w:rStyle w:val="charItals"/>
        </w:rPr>
        <w:t>Note 2</w:t>
      </w:r>
      <w:r w:rsidRPr="00030A80">
        <w:rPr>
          <w:rStyle w:val="charItals"/>
        </w:rPr>
        <w:tab/>
      </w:r>
      <w:r>
        <w:t xml:space="preserve">An example is part of the Act, is not exhaustive and may extend, but does not limit, the meaning of the provision in which it appears (see </w:t>
      </w:r>
      <w:hyperlink r:id="rId43" w:tooltip="A2001-14" w:history="1">
        <w:r w:rsidR="00030A80" w:rsidRPr="00030A80">
          <w:rPr>
            <w:rStyle w:val="charCitHyperlinkAbbrev"/>
          </w:rPr>
          <w:t>Legislation Act</w:t>
        </w:r>
      </w:hyperlink>
      <w:r>
        <w:t>, s 126 and s 132).</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4"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5"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27" w:name="_Toc529369479"/>
      <w:r w:rsidRPr="00720A5B">
        <w:rPr>
          <w:rStyle w:val="CharSectNo"/>
        </w:rPr>
        <w:t>15</w:t>
      </w:r>
      <w:r>
        <w:tab/>
        <w:t>Fines—maximum amounts</w:t>
      </w:r>
      <w:bookmarkEnd w:id="27"/>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28" w:name="_Toc529369480"/>
      <w:r w:rsidRPr="00720A5B">
        <w:rPr>
          <w:rStyle w:val="CharSectNo"/>
        </w:rPr>
        <w:t>15A</w:t>
      </w:r>
      <w:r w:rsidRPr="004662C4">
        <w:tab/>
        <w:t>Fines—security for payment</w:t>
      </w:r>
      <w:bookmarkEnd w:id="28"/>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6" w:tooltip="A1930-21" w:history="1">
        <w:r w:rsidR="00030A80" w:rsidRPr="00030A80">
          <w:rPr>
            <w:rStyle w:val="charCitHyperlinkItal"/>
          </w:rPr>
          <w:t>Magistrates Court Act 1930</w:t>
        </w:r>
      </w:hyperlink>
      <w:r w:rsidRPr="004662C4">
        <w:t>, part 3.12 (Securities in criminal matters).</w:t>
      </w:r>
    </w:p>
    <w:p w:rsidR="00336D9F" w:rsidRDefault="00336D9F" w:rsidP="000C3E06">
      <w:pPr>
        <w:pStyle w:val="AH5Sec"/>
      </w:pPr>
      <w:bookmarkStart w:id="29" w:name="_Toc529369481"/>
      <w:r w:rsidRPr="00720A5B">
        <w:rPr>
          <w:rStyle w:val="CharSectNo"/>
        </w:rPr>
        <w:t>16</w:t>
      </w:r>
      <w:r>
        <w:tab/>
        <w:t>Driver licence disqualification orders—motor vehicle theft</w:t>
      </w:r>
      <w:bookmarkEnd w:id="29"/>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7"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8"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701CB6">
      <w:pPr>
        <w:pStyle w:val="aNotepar"/>
      </w:pPr>
      <w:r>
        <w:rPr>
          <w:rStyle w:val="charItals"/>
        </w:rPr>
        <w:t>Note</w:t>
      </w:r>
      <w:r w:rsidR="00336D9F">
        <w:rPr>
          <w:rStyle w:val="charItals"/>
        </w:rPr>
        <w:tab/>
      </w:r>
      <w:r w:rsidR="00336D9F">
        <w:t xml:space="preserve">An example is part of the Act, is not exhaustive and may extend, but does not limit, the meaning of the provision in which it appears (see </w:t>
      </w:r>
      <w:hyperlink r:id="rId49" w:tooltip="A2001-14" w:history="1">
        <w:r w:rsidR="00030A80" w:rsidRPr="00030A80">
          <w:rPr>
            <w:rStyle w:val="charCitHyperlinkAbbrev"/>
          </w:rPr>
          <w:t>Legislation Act</w:t>
        </w:r>
      </w:hyperlink>
      <w:r w:rsidR="00336D9F">
        <w:t>, s 126 and s 132).</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0" w:name="_Toc529369482"/>
      <w:r w:rsidRPr="00720A5B">
        <w:rPr>
          <w:rStyle w:val="CharSectNo"/>
        </w:rPr>
        <w:t>17</w:t>
      </w:r>
      <w:r>
        <w:rPr>
          <w:bCs/>
        </w:rPr>
        <w:tab/>
      </w:r>
      <w:r>
        <w:t>Non-conviction orders—general</w:t>
      </w:r>
      <w:bookmarkEnd w:id="30"/>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1" w:name="_Toc529369483"/>
      <w:r w:rsidRPr="00720A5B">
        <w:rPr>
          <w:rStyle w:val="CharSectNo"/>
        </w:rPr>
        <w:t>18</w:t>
      </w:r>
      <w:r>
        <w:tab/>
        <w:t>Non-conviction orders—ancillary orders</w:t>
      </w:r>
      <w:bookmarkEnd w:id="31"/>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030A80" w:rsidRPr="00030A80">
          <w:rPr>
            <w:rStyle w:val="charCitHyperlinkAbbrev"/>
          </w:rPr>
          <w:t>Legislation Act</w:t>
        </w:r>
      </w:hyperlink>
      <w:r>
        <w:t>, s 126 and s 132).</w:t>
      </w:r>
    </w:p>
    <w:p w:rsidR="00336D9F" w:rsidRDefault="00336D9F">
      <w:pPr>
        <w:pStyle w:val="AH5Sec"/>
      </w:pPr>
      <w:bookmarkStart w:id="32" w:name="_Toc529369484"/>
      <w:r w:rsidRPr="00720A5B">
        <w:rPr>
          <w:rStyle w:val="CharSectNo"/>
        </w:rPr>
        <w:t>19</w:t>
      </w:r>
      <w:r>
        <w:tab/>
        <w:t>Reparation orders—losses and expenses generally</w:t>
      </w:r>
      <w:bookmarkEnd w:id="32"/>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7" w:tooltip="A2016-12" w:history="1">
        <w:r w:rsidR="00570D18">
          <w:rPr>
            <w:rStyle w:val="charCitHyperlinkItal"/>
          </w:rPr>
          <w:t>Victims of Crime (Financial Assistance) Act 2016</w:t>
        </w:r>
      </w:hyperlink>
      <w:r w:rsidR="00336D9F">
        <w:t>.</w:t>
      </w:r>
    </w:p>
    <w:p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8" w:tooltip="A2002-51" w:history="1">
        <w:r w:rsidR="00030A80" w:rsidRPr="00030A80">
          <w:rPr>
            <w:rStyle w:val="charCitHyperlinkAbbrev"/>
          </w:rPr>
          <w:t>Criminal Code</w:t>
        </w:r>
      </w:hyperlink>
      <w:r>
        <w:t>, section 300.</w:t>
      </w:r>
    </w:p>
    <w:p w:rsidR="00336D9F" w:rsidRDefault="00336D9F">
      <w:pPr>
        <w:pStyle w:val="AH5Sec"/>
      </w:pPr>
      <w:bookmarkStart w:id="33" w:name="_Toc529369485"/>
      <w:r w:rsidRPr="00720A5B">
        <w:rPr>
          <w:rStyle w:val="CharSectNo"/>
        </w:rPr>
        <w:t>20</w:t>
      </w:r>
      <w:r>
        <w:tab/>
        <w:t>Reparation orders—stolen property</w:t>
      </w:r>
      <w:bookmarkEnd w:id="33"/>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pPr>
        <w:pStyle w:val="Apara"/>
        <w:keepNext/>
      </w:pPr>
      <w:r>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9"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60"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720A5B" w:rsidRDefault="00336D9F">
      <w:pPr>
        <w:pStyle w:val="AH2Part"/>
      </w:pPr>
      <w:bookmarkStart w:id="34" w:name="_Toc529369486"/>
      <w:r w:rsidRPr="00720A5B">
        <w:rPr>
          <w:rStyle w:val="CharPartNo"/>
        </w:rPr>
        <w:t>Part 3.4</w:t>
      </w:r>
      <w:r>
        <w:tab/>
      </w:r>
      <w:r w:rsidRPr="00720A5B">
        <w:rPr>
          <w:rStyle w:val="CharPartText"/>
        </w:rPr>
        <w:t>Non-association and place restriction orders</w:t>
      </w:r>
      <w:bookmarkEnd w:id="34"/>
    </w:p>
    <w:p w:rsidR="00336D9F" w:rsidRPr="00030A80" w:rsidRDefault="00336D9F">
      <w:pPr>
        <w:pStyle w:val="AH5Sec"/>
        <w:rPr>
          <w:rStyle w:val="charItals"/>
        </w:rPr>
      </w:pPr>
      <w:bookmarkStart w:id="35" w:name="_Toc529369487"/>
      <w:r w:rsidRPr="00720A5B">
        <w:rPr>
          <w:rStyle w:val="CharSectNo"/>
        </w:rPr>
        <w:t>21</w:t>
      </w:r>
      <w:r>
        <w:rPr>
          <w:iCs/>
        </w:rPr>
        <w:tab/>
      </w:r>
      <w:r>
        <w:t>Definitions—pt 3.4</w:t>
      </w:r>
      <w:bookmarkEnd w:id="35"/>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336D9F" w:rsidRDefault="00336D9F">
      <w:pPr>
        <w:pStyle w:val="AH5Sec"/>
      </w:pPr>
      <w:bookmarkStart w:id="36" w:name="_Toc529369488"/>
      <w:r w:rsidRPr="00720A5B">
        <w:rPr>
          <w:rStyle w:val="CharSectNo"/>
        </w:rPr>
        <w:t>22</w:t>
      </w:r>
      <w:r>
        <w:tab/>
        <w:t>Application—pt 3.4</w:t>
      </w:r>
      <w:bookmarkEnd w:id="36"/>
    </w:p>
    <w:p w:rsidR="00336D9F" w:rsidRDefault="00336D9F">
      <w:pPr>
        <w:pStyle w:val="Amainreturn"/>
        <w:keepNext/>
      </w:pPr>
      <w:r>
        <w:t>This part applies if a court makes either of the following orders for an offender in relation to an offence:</w:t>
      </w:r>
    </w:p>
    <w:p w:rsidR="00154939" w:rsidRPr="00F00DD2" w:rsidRDefault="00154939" w:rsidP="00154939">
      <w:pPr>
        <w:pStyle w:val="Apara"/>
      </w:pPr>
      <w:r w:rsidRPr="00F00DD2">
        <w:tab/>
        <w:t>(a)</w:t>
      </w:r>
      <w:r w:rsidRPr="00F00DD2">
        <w:tab/>
        <w:t>an intensive correction order;</w:t>
      </w:r>
    </w:p>
    <w:p w:rsidR="00336D9F" w:rsidRDefault="00336D9F">
      <w:pPr>
        <w:pStyle w:val="Apara"/>
      </w:pPr>
      <w:r>
        <w:tab/>
        <w:t>(b)</w:t>
      </w:r>
      <w:r>
        <w:tab/>
        <w:t>a good behaviour order.</w:t>
      </w:r>
    </w:p>
    <w:p w:rsidR="00336D9F" w:rsidRDefault="00336D9F" w:rsidP="00FE7888">
      <w:pPr>
        <w:pStyle w:val="AH5Sec"/>
      </w:pPr>
      <w:bookmarkStart w:id="37" w:name="_Toc529369489"/>
      <w:r w:rsidRPr="00720A5B">
        <w:rPr>
          <w:rStyle w:val="CharSectNo"/>
        </w:rPr>
        <w:t>23</w:t>
      </w:r>
      <w:r>
        <w:tab/>
        <w:t>Non-association and place restriction orders—when may be made</w:t>
      </w:r>
      <w:bookmarkEnd w:id="37"/>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61"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4090C">
      <w:pPr>
        <w:pStyle w:val="aDef"/>
      </w:pPr>
      <w:r w:rsidRPr="000C0473">
        <w:rPr>
          <w:rStyle w:val="charBoldItals"/>
        </w:rPr>
        <w:t>relevant offence</w:t>
      </w:r>
      <w:r w:rsidRPr="000C0473">
        <w:t xml:space="preserve"> means—</w:t>
      </w:r>
    </w:p>
    <w:p w:rsidR="0010345A" w:rsidRPr="006D1713" w:rsidRDefault="0010345A" w:rsidP="0010345A">
      <w:pPr>
        <w:pStyle w:val="Apara"/>
      </w:pPr>
      <w:r w:rsidRPr="006D1713">
        <w:tab/>
        <w:t>(a)</w:t>
      </w:r>
      <w:r w:rsidRPr="006D1713">
        <w:tab/>
        <w:t xml:space="preserve">an offence against the </w:t>
      </w:r>
      <w:hyperlink r:id="rId62"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tab/>
        <w:t>(b)</w:t>
      </w:r>
      <w:r w:rsidRPr="006D1713">
        <w:tab/>
        <w:t xml:space="preserve">an offence against the </w:t>
      </w:r>
      <w:hyperlink r:id="rId63"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4"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5"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6"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7" w:tooltip="A2001-14" w:history="1">
        <w:r w:rsidRPr="000C0473">
          <w:rPr>
            <w:rStyle w:val="charCitHyperlinkAbbrev"/>
          </w:rPr>
          <w:t>Legislation Act</w:t>
        </w:r>
      </w:hyperlink>
      <w:r w:rsidRPr="000C0473">
        <w:t>, s 189).</w:t>
      </w:r>
    </w:p>
    <w:p w:rsidR="00336D9F" w:rsidRDefault="00336D9F">
      <w:pPr>
        <w:pStyle w:val="AH5Sec"/>
      </w:pPr>
      <w:bookmarkStart w:id="38" w:name="_Toc529369490"/>
      <w:r w:rsidRPr="00720A5B">
        <w:rPr>
          <w:rStyle w:val="CharSectNo"/>
        </w:rPr>
        <w:t>24</w:t>
      </w:r>
      <w:r>
        <w:tab/>
        <w:t>Non-association and place restriction orders—maximum period</w:t>
      </w:r>
      <w:bookmarkEnd w:id="38"/>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030A80" w:rsidRPr="00030A80">
          <w:rPr>
            <w:rStyle w:val="charCitHyperlinkAbbrev"/>
          </w:rPr>
          <w:t>Legislation Act</w:t>
        </w:r>
      </w:hyperlink>
      <w:r>
        <w:t>, s 126 and s 132).</w:t>
      </w:r>
    </w:p>
    <w:p w:rsidR="00336D9F" w:rsidRDefault="00336D9F" w:rsidP="00FE7888">
      <w:pPr>
        <w:pStyle w:val="AH5Sec"/>
      </w:pPr>
      <w:bookmarkStart w:id="39" w:name="_Toc529369491"/>
      <w:r w:rsidRPr="00720A5B">
        <w:rPr>
          <w:rStyle w:val="CharSectNo"/>
        </w:rPr>
        <w:t>25</w:t>
      </w:r>
      <w:r>
        <w:tab/>
        <w:t>Non-association and place restriction orders—explanation and official notice</w:t>
      </w:r>
      <w:bookmarkEnd w:id="39"/>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9"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0" w:name="_Toc529369492"/>
      <w:r w:rsidRPr="00720A5B">
        <w:rPr>
          <w:rStyle w:val="CharSectNo"/>
        </w:rPr>
        <w:t>26</w:t>
      </w:r>
      <w:r>
        <w:tab/>
        <w:t>Non-association order—disclosure of identifying information</w:t>
      </w:r>
      <w:bookmarkEnd w:id="40"/>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720A5B" w:rsidRDefault="00336D9F">
      <w:pPr>
        <w:pStyle w:val="AH2Part"/>
      </w:pPr>
      <w:bookmarkStart w:id="41" w:name="_Toc529369493"/>
      <w:r w:rsidRPr="00720A5B">
        <w:rPr>
          <w:rStyle w:val="CharPartNo"/>
        </w:rPr>
        <w:t>Part 3.5</w:t>
      </w:r>
      <w:r>
        <w:tab/>
      </w:r>
      <w:r w:rsidRPr="00720A5B">
        <w:rPr>
          <w:rStyle w:val="CharPartText"/>
        </w:rPr>
        <w:t>Deferred sentence orders</w:t>
      </w:r>
      <w:bookmarkEnd w:id="41"/>
    </w:p>
    <w:p w:rsidR="00336D9F" w:rsidRDefault="00336D9F">
      <w:pPr>
        <w:pStyle w:val="AH5Sec"/>
      </w:pPr>
      <w:bookmarkStart w:id="42" w:name="_Toc529369494"/>
      <w:r w:rsidRPr="00720A5B">
        <w:rPr>
          <w:rStyle w:val="CharSectNo"/>
        </w:rPr>
        <w:t>27</w:t>
      </w:r>
      <w:r>
        <w:tab/>
        <w:t>Deferred sentence orders—making</w:t>
      </w:r>
      <w:bookmarkEnd w:id="42"/>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70"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71"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 1</w:t>
      </w:r>
      <w:r>
        <w:rPr>
          <w:rStyle w:val="charItals"/>
        </w:rPr>
        <w:tab/>
      </w:r>
      <w:r>
        <w:t xml:space="preserve">Bail may be granted subject to conditions (see </w:t>
      </w:r>
      <w:hyperlink r:id="rId72" w:tooltip="A1992-8" w:history="1">
        <w:r w:rsidR="00030A80" w:rsidRPr="00030A80">
          <w:rPr>
            <w:rStyle w:val="charCitHyperlinkItal"/>
          </w:rPr>
          <w:t>Bail Act 1992</w:t>
        </w:r>
      </w:hyperlink>
      <w:r>
        <w:t>, s 25).</w:t>
      </w:r>
    </w:p>
    <w:p w:rsidR="00336D9F" w:rsidRDefault="00336D9F">
      <w:pPr>
        <w:pStyle w:val="aNote"/>
      </w:pPr>
      <w:r>
        <w:rPr>
          <w:rStyle w:val="charItals"/>
        </w:rPr>
        <w:t>Note 2</w:t>
      </w:r>
      <w:r>
        <w:tab/>
        <w:t xml:space="preserve">An example is part of the Act, is not exhaustive and may extend, but does not limit, the meaning of the provision in which it appears (see </w:t>
      </w:r>
      <w:hyperlink r:id="rId73" w:tooltip="A2001-14" w:history="1">
        <w:r w:rsidR="00030A80" w:rsidRPr="00030A80">
          <w:rPr>
            <w:rStyle w:val="charCitHyperlinkAbbrev"/>
          </w:rPr>
          <w:t>Legislation Act</w:t>
        </w:r>
      </w:hyperlink>
      <w:r>
        <w:t>, s 126 and s 132).</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720A5B" w:rsidRDefault="00336D9F">
      <w:pPr>
        <w:pStyle w:val="AH2Part"/>
      </w:pPr>
      <w:bookmarkStart w:id="43" w:name="_Toc529369495"/>
      <w:r w:rsidRPr="00720A5B">
        <w:rPr>
          <w:rStyle w:val="CharPartNo"/>
        </w:rPr>
        <w:t>Part 3.6</w:t>
      </w:r>
      <w:r>
        <w:tab/>
      </w:r>
      <w:r w:rsidRPr="00720A5B">
        <w:rPr>
          <w:rStyle w:val="CharPartText"/>
        </w:rPr>
        <w:t>Combination sentences</w:t>
      </w:r>
      <w:bookmarkEnd w:id="43"/>
    </w:p>
    <w:p w:rsidR="00336D9F" w:rsidRDefault="00336D9F">
      <w:pPr>
        <w:pStyle w:val="AH5Sec"/>
      </w:pPr>
      <w:bookmarkStart w:id="44" w:name="_Toc529369496"/>
      <w:r w:rsidRPr="00720A5B">
        <w:rPr>
          <w:rStyle w:val="CharSectNo"/>
        </w:rPr>
        <w:t>28</w:t>
      </w:r>
      <w:r>
        <w:tab/>
        <w:t>Application—pt 3.6</w:t>
      </w:r>
      <w:bookmarkEnd w:id="44"/>
    </w:p>
    <w:p w:rsidR="00336D9F" w:rsidRDefault="00336D9F">
      <w:pPr>
        <w:pStyle w:val="Amainreturn"/>
      </w:pPr>
      <w:r>
        <w:t>This part applies if an offender is convicted of an offence.</w:t>
      </w:r>
    </w:p>
    <w:p w:rsidR="00336D9F" w:rsidRDefault="00336D9F" w:rsidP="00F65686">
      <w:pPr>
        <w:pStyle w:val="AH5Sec"/>
        <w:rPr>
          <w:bCs/>
        </w:rPr>
      </w:pPr>
      <w:bookmarkStart w:id="45" w:name="_Toc529369497"/>
      <w:r w:rsidRPr="00720A5B">
        <w:rPr>
          <w:rStyle w:val="CharSectNo"/>
        </w:rPr>
        <w:t>29</w:t>
      </w:r>
      <w:r>
        <w:rPr>
          <w:bCs/>
        </w:rPr>
        <w:tab/>
      </w:r>
      <w:r>
        <w:t>Combination sentences—offences punishable by imprisonment</w:t>
      </w:r>
      <w:bookmarkEnd w:id="45"/>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Note"/>
        <w:keepNext/>
      </w:pPr>
      <w:r>
        <w:rPr>
          <w:rStyle w:val="charItals"/>
        </w:rPr>
        <w:t>Note</w:t>
      </w:r>
      <w:r>
        <w:tab/>
        <w:t xml:space="preserve">An example is part of the Act, is not exhaustive and may extend, but does not limit, the meaning of the provision in which it appears (see </w:t>
      </w:r>
      <w:hyperlink r:id="rId74" w:tooltip="A2001-14" w:history="1">
        <w:r w:rsidR="00030A80" w:rsidRPr="00030A80">
          <w:rPr>
            <w:rStyle w:val="charCitHyperlinkAbbrev"/>
          </w:rPr>
          <w:t>Legislation Act</w:t>
        </w:r>
      </w:hyperlink>
      <w:r>
        <w:t>, s 126 and s 132).</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46" w:name="_Toc529369498"/>
      <w:r w:rsidRPr="00720A5B">
        <w:rPr>
          <w:rStyle w:val="CharSectNo"/>
        </w:rPr>
        <w:t>30</w:t>
      </w:r>
      <w:r>
        <w:tab/>
        <w:t>Combination sentences—offences punishable by fine</w:t>
      </w:r>
      <w:bookmarkEnd w:id="46"/>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47" w:name="_Toc529369499"/>
      <w:r w:rsidRPr="00720A5B">
        <w:rPr>
          <w:rStyle w:val="CharSectNo"/>
        </w:rPr>
        <w:t>31</w:t>
      </w:r>
      <w:r>
        <w:tab/>
        <w:t>Combination sentences—start and end</w:t>
      </w:r>
      <w:bookmarkEnd w:id="47"/>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5" w:tooltip="A2001-14" w:history="1">
        <w:r w:rsidR="00030A80" w:rsidRPr="00030A80">
          <w:rPr>
            <w:rStyle w:val="charCitHyperlinkAbbrev"/>
          </w:rPr>
          <w:t>Legislation Act</w:t>
        </w:r>
      </w:hyperlink>
      <w:r>
        <w:t>, s 126 and s 132).</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720A5B" w:rsidRDefault="00336D9F">
      <w:pPr>
        <w:pStyle w:val="AH1Chapter"/>
      </w:pPr>
      <w:bookmarkStart w:id="48" w:name="_Toc529369500"/>
      <w:r w:rsidRPr="00720A5B">
        <w:rPr>
          <w:rStyle w:val="CharChapNo"/>
        </w:rPr>
        <w:t>Chapter 4</w:t>
      </w:r>
      <w:r>
        <w:tab/>
      </w:r>
      <w:r w:rsidRPr="00720A5B">
        <w:rPr>
          <w:rStyle w:val="CharChapText"/>
        </w:rPr>
        <w:t>Sentencing procedures generally</w:t>
      </w:r>
      <w:bookmarkEnd w:id="48"/>
    </w:p>
    <w:p w:rsidR="00336D9F" w:rsidRPr="00720A5B" w:rsidRDefault="00336D9F">
      <w:pPr>
        <w:pStyle w:val="AH2Part"/>
      </w:pPr>
      <w:bookmarkStart w:id="49" w:name="_Toc529369501"/>
      <w:r w:rsidRPr="00720A5B">
        <w:rPr>
          <w:rStyle w:val="CharPartNo"/>
        </w:rPr>
        <w:t>Part 4.1</w:t>
      </w:r>
      <w:r>
        <w:tab/>
      </w:r>
      <w:r w:rsidRPr="00720A5B">
        <w:rPr>
          <w:rStyle w:val="CharPartText"/>
        </w:rPr>
        <w:t>General principles</w:t>
      </w:r>
      <w:bookmarkEnd w:id="49"/>
    </w:p>
    <w:p w:rsidR="00336D9F" w:rsidRDefault="00336D9F">
      <w:pPr>
        <w:pStyle w:val="AH5Sec"/>
        <w:outlineLvl w:val="0"/>
        <w:rPr>
          <w:b w:val="0"/>
          <w:bCs/>
        </w:rPr>
      </w:pPr>
      <w:bookmarkStart w:id="50" w:name="_Toc529369502"/>
      <w:r w:rsidRPr="00720A5B">
        <w:rPr>
          <w:rStyle w:val="CharSectNo"/>
        </w:rPr>
        <w:t>32</w:t>
      </w:r>
      <w:r>
        <w:rPr>
          <w:bCs/>
        </w:rPr>
        <w:tab/>
      </w:r>
      <w:r>
        <w:t>Power to reduce penalties</w:t>
      </w:r>
      <w:bookmarkEnd w:id="50"/>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1" w:name="_Toc529369503"/>
      <w:r w:rsidRPr="00720A5B">
        <w:rPr>
          <w:rStyle w:val="CharSectNo"/>
        </w:rPr>
        <w:t>33</w:t>
      </w:r>
      <w:r>
        <w:tab/>
        <w:t>Sentencing—relevant considerations</w:t>
      </w:r>
      <w:bookmarkEnd w:id="51"/>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76"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7" w:tooltip="A1930-21" w:history="1">
        <w:r w:rsidR="00030A80" w:rsidRPr="00030A80">
          <w:rPr>
            <w:rStyle w:val="charCitHyperlinkItal"/>
          </w:rPr>
          <w:t>Magistrates Court Act 1930</w:t>
        </w:r>
      </w:hyperlink>
      <w:r>
        <w:t xml:space="preserve">, s 127 and the </w:t>
      </w:r>
      <w:hyperlink r:id="rId78"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H5Sec"/>
      </w:pPr>
      <w:bookmarkStart w:id="52" w:name="_Toc529369504"/>
      <w:r w:rsidRPr="00720A5B">
        <w:rPr>
          <w:rStyle w:val="CharSectNo"/>
        </w:rPr>
        <w:t>34</w:t>
      </w:r>
      <w:r>
        <w:tab/>
        <w:t>Sentencing—irrelevant considerations</w:t>
      </w:r>
      <w:bookmarkEnd w:id="52"/>
    </w:p>
    <w:p w:rsidR="00336D9F" w:rsidRDefault="00336D9F">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pPr>
        <w:pStyle w:val="Apara"/>
      </w:pPr>
      <w:r>
        <w:tab/>
        <w:t>(a)</w:t>
      </w:r>
      <w:r>
        <w:tab/>
        <w:t>a law that has not commenced;</w:t>
      </w:r>
    </w:p>
    <w:p w:rsidR="00336D9F" w:rsidRDefault="00336D9F">
      <w:pPr>
        <w:pStyle w:val="Apara"/>
      </w:pPr>
      <w:r>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9"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80" w:tooltip="A2016-42" w:history="1">
        <w:r w:rsidRPr="00765BC7">
          <w:rPr>
            <w:rStyle w:val="charCitHyperlinkItal"/>
          </w:rPr>
          <w:t>Family Violence Act 2016</w:t>
        </w:r>
      </w:hyperlink>
      <w:r w:rsidRPr="004573C3">
        <w:t xml:space="preserve"> or a protection order under the </w:t>
      </w:r>
      <w:hyperlink r:id="rId81"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tab/>
        <w:t>(c)</w:t>
      </w:r>
      <w:r w:rsidRPr="004573C3">
        <w:tab/>
        <w:t xml:space="preserve">of an automatic forfeiture of property, a forfeiture order, or a penalty order under the </w:t>
      </w:r>
      <w:hyperlink r:id="rId82" w:tooltip="A2003-8" w:history="1">
        <w:r w:rsidRPr="004573C3">
          <w:rPr>
            <w:rStyle w:val="charCitHyperlinkItal"/>
          </w:rPr>
          <w:t>Confiscation of Criminal Assets Act 2003</w:t>
        </w:r>
      </w:hyperlink>
      <w:r w:rsidR="00995C25">
        <w:t>; or</w:t>
      </w:r>
    </w:p>
    <w:p w:rsidR="00EF7779" w:rsidRPr="00077A88" w:rsidRDefault="00EF7779" w:rsidP="000E385C">
      <w:pPr>
        <w:pStyle w:val="Apara"/>
        <w:keepNext/>
      </w:pPr>
      <w:r w:rsidRPr="00077A88">
        <w:tab/>
        <w:t>(d)</w:t>
      </w:r>
      <w:r w:rsidRPr="00077A88">
        <w:tab/>
        <w:t>for a sexual offence against a child—the offender has good character, to the extent that the offender’s good character enabled the offender to commit the offence.</w:t>
      </w:r>
    </w:p>
    <w:p w:rsidR="00EF7779" w:rsidRPr="00077A88" w:rsidRDefault="00EF7779" w:rsidP="00EF7779">
      <w:pPr>
        <w:pStyle w:val="aExamHdgpar"/>
      </w:pPr>
      <w:r w:rsidRPr="00077A88">
        <w:t>Examples—good character enabled offender to commit offence</w:t>
      </w:r>
    </w:p>
    <w:p w:rsidR="00EF7779" w:rsidRPr="00077A88" w:rsidRDefault="00EF7779" w:rsidP="00EF7779">
      <w:pPr>
        <w:pStyle w:val="aExamINumpar"/>
      </w:pPr>
      <w:r w:rsidRPr="00077A88">
        <w:t>1</w:t>
      </w:r>
      <w:r w:rsidRPr="00077A88">
        <w:tab/>
        <w:t>The offender’s good character was one reason the offender was selected to supervise children on a camp. The offender began to establish a relationship with children at the camp to obtain their compliance in acts of a sexual nature.</w:t>
      </w:r>
    </w:p>
    <w:p w:rsidR="00EF7779" w:rsidRPr="00077A88" w:rsidRDefault="00EF7779" w:rsidP="00EF7779">
      <w:pPr>
        <w:pStyle w:val="aExamINumpar"/>
      </w:pPr>
      <w:r w:rsidRPr="00077A88">
        <w:t>2</w:t>
      </w:r>
      <w:r w:rsidRPr="00077A88">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EF7779" w:rsidRPr="00077A88" w:rsidRDefault="00EF7779" w:rsidP="00EF7779">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83" w:tooltip="A2001-14" w:history="1">
        <w:r w:rsidRPr="00077A88">
          <w:rPr>
            <w:rStyle w:val="charCitHyperlinkAbbrev"/>
          </w:rPr>
          <w:t>Legislation Act</w:t>
        </w:r>
      </w:hyperlink>
      <w:r w:rsidRPr="00077A88">
        <w:t>, s 126 and s 132).</w:t>
      </w:r>
    </w:p>
    <w:p w:rsidR="00336D9F" w:rsidRDefault="00336D9F">
      <w:pPr>
        <w:pStyle w:val="AH5Sec"/>
        <w:rPr>
          <w:b w:val="0"/>
          <w:bCs/>
        </w:rPr>
      </w:pPr>
      <w:bookmarkStart w:id="53" w:name="_Toc529369505"/>
      <w:r w:rsidRPr="00720A5B">
        <w:rPr>
          <w:rStyle w:val="CharSectNo"/>
        </w:rPr>
        <w:t>35</w:t>
      </w:r>
      <w:r>
        <w:rPr>
          <w:bCs/>
        </w:rPr>
        <w:tab/>
      </w:r>
      <w:r>
        <w:t>Reduction of sentence—guilty plea</w:t>
      </w:r>
      <w:bookmarkEnd w:id="53"/>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D03EA1">
      <w:pPr>
        <w:pStyle w:val="AH5Sec"/>
      </w:pPr>
      <w:bookmarkStart w:id="54" w:name="_Toc529369506"/>
      <w:r w:rsidRPr="00720A5B">
        <w:rPr>
          <w:rStyle w:val="CharSectNo"/>
        </w:rPr>
        <w:t>35A</w:t>
      </w:r>
      <w:r w:rsidRPr="00F84DD3">
        <w:tab/>
        <w:t>Reduction of sentence—assistance in administration of justice</w:t>
      </w:r>
      <w:bookmarkEnd w:id="54"/>
    </w:p>
    <w:p w:rsidR="00D03EA1" w:rsidRPr="00F84DD3" w:rsidRDefault="00D03EA1" w:rsidP="00DD091B">
      <w:pPr>
        <w:pStyle w:val="Amain"/>
        <w:keepNext/>
      </w:pPr>
      <w:r w:rsidRPr="00F84DD3">
        <w:tab/>
        <w:t>(1)</w:t>
      </w:r>
      <w:r w:rsidRPr="00F84DD3">
        <w:tab/>
        <w:t>This section applies if—</w:t>
      </w:r>
    </w:p>
    <w:p w:rsidR="00D03EA1" w:rsidRPr="00F84DD3" w:rsidRDefault="00D03EA1" w:rsidP="00DD091B">
      <w:pPr>
        <w:pStyle w:val="Apara"/>
        <w:keepNext/>
      </w:pPr>
      <w:r w:rsidRPr="00F84DD3">
        <w:tab/>
        <w:t>(a)</w:t>
      </w:r>
      <w:r w:rsidRPr="00F84DD3">
        <w:tab/>
        <w:t xml:space="preserve">an offender is convicted or found guilty of an offence; and </w:t>
      </w:r>
    </w:p>
    <w:p w:rsidR="00D03EA1" w:rsidRPr="00F84DD3" w:rsidRDefault="00D03EA1" w:rsidP="00D03EA1">
      <w:pPr>
        <w:pStyle w:val="Apara"/>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Note"/>
      </w:pPr>
      <w:r w:rsidRPr="00F84DD3">
        <w:rPr>
          <w:rStyle w:val="charItals"/>
        </w:rPr>
        <w:t>Note</w:t>
      </w:r>
      <w:r w:rsidRPr="00F84DD3">
        <w:tab/>
        <w:t xml:space="preserve">An example is part of the Act, is not exhaustive and may extend, but does not limit, the meaning of the provision in which it appears (see </w:t>
      </w:r>
      <w:hyperlink r:id="rId84" w:tooltip="A2001-14" w:history="1">
        <w:r w:rsidRPr="00F84DD3">
          <w:rPr>
            <w:rStyle w:val="charCitHyperlinkAbbrev"/>
          </w:rPr>
          <w:t>Legislation Act</w:t>
        </w:r>
      </w:hyperlink>
      <w:r w:rsidRPr="00F84DD3">
        <w:t>, s 126 and s 132).</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D03EA1">
      <w:pPr>
        <w:pStyle w:val="Amain"/>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pPr>
        <w:pStyle w:val="AH5Sec"/>
        <w:rPr>
          <w:b w:val="0"/>
          <w:bCs/>
        </w:rPr>
      </w:pPr>
      <w:bookmarkStart w:id="55" w:name="_Toc529369507"/>
      <w:r w:rsidRPr="00720A5B">
        <w:rPr>
          <w:rStyle w:val="CharSectNo"/>
        </w:rPr>
        <w:t>36</w:t>
      </w:r>
      <w:r>
        <w:rPr>
          <w:bCs/>
        </w:rPr>
        <w:tab/>
      </w:r>
      <w:r>
        <w:t>Reduction of sentence—assistance to law enforcement authorities</w:t>
      </w:r>
      <w:bookmarkEnd w:id="55"/>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tab/>
        <w:t>(4)</w:t>
      </w:r>
      <w:r>
        <w:tab/>
        <w:t>A lesser penalty imposed under this section must not be unreasonably disproportionate to the nature and circumstances of the offence.</w:t>
      </w:r>
    </w:p>
    <w:p w:rsidR="00336D9F" w:rsidRDefault="00336D9F">
      <w:pPr>
        <w:pStyle w:val="AH5Sec"/>
      </w:pPr>
      <w:bookmarkStart w:id="56" w:name="_Toc529369508"/>
      <w:r w:rsidRPr="00720A5B">
        <w:rPr>
          <w:rStyle w:val="CharSectNo"/>
        </w:rPr>
        <w:t>37</w:t>
      </w:r>
      <w:r>
        <w:tab/>
        <w:t>Reduction of sentence—statement by court about penalty</w:t>
      </w:r>
      <w:bookmarkEnd w:id="56"/>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57" w:name="_Toc529369509"/>
      <w:r w:rsidRPr="00720A5B">
        <w:rPr>
          <w:rStyle w:val="CharSectNo"/>
        </w:rPr>
        <w:t>38</w:t>
      </w:r>
      <w:r>
        <w:tab/>
        <w:t>Sentences of imprisonment and uncompleted young offender orders</w:t>
      </w:r>
      <w:bookmarkEnd w:id="57"/>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58" w:name="_Toc529369510"/>
      <w:r w:rsidRPr="00720A5B">
        <w:rPr>
          <w:rStyle w:val="CharSectNo"/>
        </w:rPr>
        <w:t>39</w:t>
      </w:r>
      <w:r>
        <w:tab/>
        <w:t>Judgment after sentence deferred</w:t>
      </w:r>
      <w:bookmarkEnd w:id="58"/>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720A5B" w:rsidRDefault="00336D9F">
      <w:pPr>
        <w:pStyle w:val="AH2Part"/>
      </w:pPr>
      <w:bookmarkStart w:id="59" w:name="_Toc529369511"/>
      <w:r w:rsidRPr="00720A5B">
        <w:rPr>
          <w:rStyle w:val="CharPartNo"/>
        </w:rPr>
        <w:t>Part 4.2</w:t>
      </w:r>
      <w:r>
        <w:rPr>
          <w:bCs/>
        </w:rPr>
        <w:tab/>
      </w:r>
      <w:r w:rsidRPr="00720A5B">
        <w:rPr>
          <w:rStyle w:val="CharPartText"/>
        </w:rPr>
        <w:t>Pre-sentence reports</w:t>
      </w:r>
      <w:bookmarkEnd w:id="59"/>
    </w:p>
    <w:p w:rsidR="00A42121" w:rsidRPr="006B195D" w:rsidRDefault="00A42121" w:rsidP="00E07257">
      <w:pPr>
        <w:pStyle w:val="AH5Sec"/>
      </w:pPr>
      <w:bookmarkStart w:id="60" w:name="_Toc529369512"/>
      <w:r w:rsidRPr="00720A5B">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0"/>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5" w:tooltip="A2001-14" w:history="1">
        <w:r w:rsidRPr="006B195D">
          <w:rPr>
            <w:rStyle w:val="charCitHyperlinkAbbrev"/>
          </w:rPr>
          <w:t>Legislation Act</w:t>
        </w:r>
      </w:hyperlink>
      <w:r w:rsidRPr="006B195D">
        <w:rPr>
          <w:color w:val="000000"/>
        </w:rPr>
        <w:t>, dict, pt 1).</w:t>
      </w:r>
    </w:p>
    <w:p w:rsidR="00336D9F" w:rsidRDefault="00336D9F">
      <w:pPr>
        <w:pStyle w:val="AH5Sec"/>
        <w:outlineLvl w:val="0"/>
      </w:pPr>
      <w:bookmarkStart w:id="61" w:name="_Toc529369513"/>
      <w:r w:rsidRPr="00720A5B">
        <w:rPr>
          <w:rStyle w:val="CharSectNo"/>
        </w:rPr>
        <w:t>40</w:t>
      </w:r>
      <w:r>
        <w:tab/>
        <w:t>Application—pt 4.2</w:t>
      </w:r>
      <w:bookmarkEnd w:id="61"/>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2" w:name="_Toc529369514"/>
      <w:r w:rsidRPr="00720A5B">
        <w:rPr>
          <w:rStyle w:val="CharSectNo"/>
        </w:rPr>
        <w:t>40A</w:t>
      </w:r>
      <w:r>
        <w:tab/>
        <w:t>Pre-sentence report matters</w:t>
      </w:r>
      <w:bookmarkEnd w:id="62"/>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6" w:tooltip="A2001-14" w:history="1">
        <w:r w:rsidR="00030A80" w:rsidRPr="00030A80">
          <w:rPr>
            <w:rStyle w:val="charCitHyperlinkAbbrev"/>
          </w:rPr>
          <w:t>Legislation Act</w:t>
        </w:r>
      </w:hyperlink>
      <w:r>
        <w:t>, s 126 and s 132).</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tab/>
        <w:t>(v)</w:t>
      </w:r>
      <w:r>
        <w:tab/>
        <w:t xml:space="preserve">whether it would be appropriate to refer the offender for restorative justice under the </w:t>
      </w:r>
      <w:hyperlink r:id="rId87"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3" w:name="_Toc529369515"/>
      <w:r w:rsidRPr="00720A5B">
        <w:rPr>
          <w:rStyle w:val="CharSectNo"/>
        </w:rPr>
        <w:t>40B</w:t>
      </w:r>
      <w:r w:rsidRPr="00C64FDD">
        <w:tab/>
        <w:t>Pre-sentence report matters—court alcohol and drug assessment service</w:t>
      </w:r>
      <w:bookmarkEnd w:id="63"/>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8"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4" w:name="_Toc529369516"/>
      <w:r w:rsidRPr="00720A5B">
        <w:rPr>
          <w:rStyle w:val="CharSectNo"/>
        </w:rPr>
        <w:t>41</w:t>
      </w:r>
      <w:r>
        <w:tab/>
        <w:t>Pre-sentence reports—order</w:t>
      </w:r>
      <w:bookmarkEnd w:id="64"/>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9"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90" w:tooltip="A2004-59" w:history="1">
        <w:r w:rsidR="00030A80" w:rsidRPr="00030A80">
          <w:rPr>
            <w:rStyle w:val="charCitHyperlinkItal"/>
          </w:rPr>
          <w:t>Court Procedures Act 2004</w:t>
        </w:r>
      </w:hyperlink>
      <w:r w:rsidRPr="00641781">
        <w:t xml:space="preserve"> for an order under this section, the form must be used (see that Act,</w:t>
      </w:r>
      <w:r w:rsidRPr="00030A80">
        <w:t> s 8 (2)).</w:t>
      </w:r>
    </w:p>
    <w:p w:rsidR="00336D9F" w:rsidRDefault="005325D1">
      <w:pPr>
        <w:pStyle w:val="Amain"/>
      </w:pPr>
      <w:r>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65" w:name="_Toc529369517"/>
      <w:r w:rsidRPr="00720A5B">
        <w:rPr>
          <w:rStyle w:val="CharSectNo"/>
        </w:rPr>
        <w:t>42</w:t>
      </w:r>
      <w:r>
        <w:tab/>
        <w:t>Pre-sentence reports by assessors</w:t>
      </w:r>
      <w:bookmarkEnd w:id="65"/>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66" w:name="_Toc529369518"/>
      <w:r w:rsidRPr="00720A5B">
        <w:rPr>
          <w:rStyle w:val="CharSectNo"/>
        </w:rPr>
        <w:t>43</w:t>
      </w:r>
      <w:r>
        <w:tab/>
        <w:t>Pre-sentence reports—powers of assessors</w:t>
      </w:r>
      <w:bookmarkEnd w:id="66"/>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91"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92"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67" w:name="_Toc529369519"/>
      <w:r w:rsidRPr="00720A5B">
        <w:rPr>
          <w:rStyle w:val="CharSectNo"/>
        </w:rPr>
        <w:t>44</w:t>
      </w:r>
      <w:r>
        <w:tab/>
        <w:t>Pre-sentence reports—provision to court</w:t>
      </w:r>
      <w:bookmarkEnd w:id="67"/>
    </w:p>
    <w:p w:rsidR="00336D9F" w:rsidRDefault="00336D9F">
      <w:pPr>
        <w:pStyle w:val="Amainreturn"/>
      </w:pPr>
      <w:r>
        <w:t>The pre-sentence report may be given to the court either orally or in writing.</w:t>
      </w:r>
    </w:p>
    <w:p w:rsidR="00336D9F" w:rsidRDefault="00336D9F">
      <w:pPr>
        <w:pStyle w:val="AH5Sec"/>
        <w:outlineLvl w:val="0"/>
      </w:pPr>
      <w:bookmarkStart w:id="68" w:name="_Toc529369520"/>
      <w:r w:rsidRPr="00720A5B">
        <w:rPr>
          <w:rStyle w:val="CharSectNo"/>
        </w:rPr>
        <w:t>46</w:t>
      </w:r>
      <w:r>
        <w:tab/>
        <w:t>Pre-sentence reports—cross-examination</w:t>
      </w:r>
      <w:bookmarkEnd w:id="68"/>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720A5B" w:rsidRDefault="0094139A" w:rsidP="0094139A">
      <w:pPr>
        <w:pStyle w:val="AH2Part"/>
      </w:pPr>
      <w:bookmarkStart w:id="69" w:name="_Toc529369521"/>
      <w:r w:rsidRPr="00720A5B">
        <w:rPr>
          <w:rStyle w:val="CharPartNo"/>
        </w:rPr>
        <w:t>Part 4.2A</w:t>
      </w:r>
      <w:r w:rsidRPr="006B195D">
        <w:rPr>
          <w:color w:val="000000"/>
          <w:lang w:eastAsia="en-AU"/>
        </w:rPr>
        <w:tab/>
      </w:r>
      <w:r w:rsidRPr="00720A5B">
        <w:rPr>
          <w:rStyle w:val="CharPartText"/>
          <w:color w:val="000000"/>
          <w:lang w:eastAsia="en-AU"/>
        </w:rPr>
        <w:t>Intensive correction assessments</w:t>
      </w:r>
      <w:bookmarkEnd w:id="69"/>
    </w:p>
    <w:p w:rsidR="0094139A" w:rsidRPr="006B195D" w:rsidRDefault="0094139A" w:rsidP="0094139A">
      <w:pPr>
        <w:pStyle w:val="AH5Sec"/>
        <w:rPr>
          <w:lang w:eastAsia="en-AU"/>
        </w:rPr>
      </w:pPr>
      <w:bookmarkStart w:id="70" w:name="_Toc529369522"/>
      <w:r w:rsidRPr="00720A5B">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0"/>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93"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1" w:name="_Toc529369523"/>
      <w:r w:rsidRPr="00720A5B">
        <w:rPr>
          <w:rStyle w:val="CharSectNo"/>
        </w:rPr>
        <w:t>46B</w:t>
      </w:r>
      <w:r w:rsidRPr="006B195D">
        <w:rPr>
          <w:color w:val="000000"/>
          <w:lang w:eastAsia="en-AU"/>
        </w:rPr>
        <w:tab/>
        <w:t>Application—pt 4.2A</w:t>
      </w:r>
      <w:bookmarkEnd w:id="71"/>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2" w:name="_Toc529369524"/>
      <w:r w:rsidRPr="00720A5B">
        <w:rPr>
          <w:rStyle w:val="CharSectNo"/>
        </w:rPr>
        <w:t>46C</w:t>
      </w:r>
      <w:r w:rsidRPr="006B195D">
        <w:rPr>
          <w:color w:val="000000"/>
          <w:lang w:eastAsia="en-AU"/>
        </w:rPr>
        <w:tab/>
        <w:t>Intensive correction assessments—order</w:t>
      </w:r>
      <w:bookmarkEnd w:id="72"/>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94"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Pr="006B195D"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94139A" w:rsidRPr="006B195D" w:rsidRDefault="0094139A" w:rsidP="0094139A">
      <w:pPr>
        <w:pStyle w:val="AH5Sec"/>
      </w:pPr>
      <w:bookmarkStart w:id="73" w:name="_Toc529369525"/>
      <w:r w:rsidRPr="00720A5B">
        <w:rPr>
          <w:rStyle w:val="CharSectNo"/>
        </w:rPr>
        <w:t>46D</w:t>
      </w:r>
      <w:r w:rsidRPr="006B195D">
        <w:rPr>
          <w:color w:val="000000"/>
        </w:rPr>
        <w:tab/>
        <w:t>Intensive correction orders—intensive correction assessment matters</w:t>
      </w:r>
      <w:bookmarkEnd w:id="73"/>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4" w:name="_Toc529369526"/>
      <w:r w:rsidRPr="00720A5B">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4"/>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94139A">
      <w:pPr>
        <w:pStyle w:val="Asubpara"/>
      </w:pPr>
      <w:r w:rsidRPr="006B195D">
        <w:tab/>
        <w:t>(iv)</w:t>
      </w:r>
      <w:r w:rsidRPr="006B195D">
        <w:tab/>
        <w:t xml:space="preserve">for an assessment for an offender to be sentenced for a family violence offence—an approved crisis support organisation under the </w:t>
      </w:r>
      <w:hyperlink r:id="rId95"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75" w:name="_Toc529369527"/>
      <w:r w:rsidRPr="00720A5B">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5"/>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76" w:name="_Toc529369528"/>
      <w:r w:rsidRPr="00720A5B">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76"/>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Pr="006B195D" w:rsidRDefault="0094139A" w:rsidP="0094139A">
      <w:pPr>
        <w:pStyle w:val="aDefpara"/>
      </w:pPr>
      <w:r w:rsidRPr="006B195D">
        <w:tab/>
        <w:t>(b)</w:t>
      </w:r>
      <w:r w:rsidRPr="006B195D">
        <w:tab/>
        <w:t>if the offender is not legally represented—the offender.</w:t>
      </w:r>
    </w:p>
    <w:p w:rsidR="0094139A" w:rsidRDefault="0094139A" w:rsidP="0094139A">
      <w:pPr>
        <w:pStyle w:val="PageBreak"/>
      </w:pPr>
      <w:r>
        <w:br w:type="page"/>
      </w:r>
    </w:p>
    <w:p w:rsidR="00336D9F" w:rsidRPr="00720A5B" w:rsidRDefault="00336D9F">
      <w:pPr>
        <w:pStyle w:val="AH2Part"/>
      </w:pPr>
      <w:bookmarkStart w:id="77" w:name="_Toc529369529"/>
      <w:r w:rsidRPr="00720A5B">
        <w:rPr>
          <w:rStyle w:val="CharPartNo"/>
        </w:rPr>
        <w:t>Part 4.3</w:t>
      </w:r>
      <w:r>
        <w:rPr>
          <w:bCs/>
        </w:rPr>
        <w:tab/>
      </w:r>
      <w:r w:rsidRPr="00720A5B">
        <w:rPr>
          <w:rStyle w:val="CharPartText"/>
        </w:rPr>
        <w:t>Victim impact statements</w:t>
      </w:r>
      <w:bookmarkEnd w:id="77"/>
    </w:p>
    <w:p w:rsidR="00336D9F" w:rsidRDefault="00336D9F">
      <w:pPr>
        <w:pStyle w:val="AH5Sec"/>
        <w:outlineLvl w:val="0"/>
      </w:pPr>
      <w:bookmarkStart w:id="78" w:name="_Toc529369530"/>
      <w:r w:rsidRPr="00720A5B">
        <w:rPr>
          <w:rStyle w:val="CharSectNo"/>
        </w:rPr>
        <w:t>47</w:t>
      </w:r>
      <w:r>
        <w:tab/>
        <w:t>Definitions—pt 4.3</w:t>
      </w:r>
      <w:bookmarkEnd w:id="78"/>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79" w:name="_Toc529369531"/>
      <w:r w:rsidRPr="00720A5B">
        <w:rPr>
          <w:rStyle w:val="CharSectNo"/>
        </w:rPr>
        <w:t>48</w:t>
      </w:r>
      <w:r w:rsidRPr="00D00132">
        <w:rPr>
          <w:rStyle w:val="CharSectNo"/>
        </w:rPr>
        <w:tab/>
      </w:r>
      <w:r w:rsidRPr="00D00132">
        <w:t>Application—pt 4.3</w:t>
      </w:r>
      <w:bookmarkEnd w:id="79"/>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80" w:name="_Toc529369532"/>
      <w:r w:rsidRPr="00720A5B">
        <w:rPr>
          <w:rStyle w:val="CharSectNo"/>
        </w:rPr>
        <w:t>49</w:t>
      </w:r>
      <w:r>
        <w:tab/>
        <w:t>Victim impact statements—who may make</w:t>
      </w:r>
      <w:bookmarkEnd w:id="80"/>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6" w:tooltip="A2008-19" w:history="1">
        <w:r w:rsidR="00030A80" w:rsidRPr="00030A80">
          <w:rPr>
            <w:rStyle w:val="charCitHyperlinkItal"/>
          </w:rPr>
          <w:t>Children and Young People Act 2008</w:t>
        </w:r>
      </w:hyperlink>
      <w:r w:rsidRPr="00030A80">
        <w:t>, division 1.3.2</w:t>
      </w:r>
      <w:r>
        <w:t>.</w:t>
      </w:r>
    </w:p>
    <w:p w:rsidR="00336D9F" w:rsidRDefault="00336D9F">
      <w:pPr>
        <w:pStyle w:val="AH5Sec"/>
        <w:outlineLvl w:val="0"/>
      </w:pPr>
      <w:bookmarkStart w:id="81" w:name="_Toc529369533"/>
      <w:r w:rsidRPr="00720A5B">
        <w:rPr>
          <w:rStyle w:val="CharSectNo"/>
        </w:rPr>
        <w:t>50</w:t>
      </w:r>
      <w:r>
        <w:tab/>
        <w:t>Victim impact statements—oral or written</w:t>
      </w:r>
      <w:bookmarkEnd w:id="81"/>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pPr>
        <w:pStyle w:val="AH5Sec"/>
        <w:outlineLvl w:val="0"/>
      </w:pPr>
      <w:bookmarkStart w:id="82" w:name="_Toc529369534"/>
      <w:r w:rsidRPr="00720A5B">
        <w:rPr>
          <w:rStyle w:val="CharSectNo"/>
        </w:rPr>
        <w:t>51</w:t>
      </w:r>
      <w:r>
        <w:tab/>
        <w:t>Victim impact statements—form and contents</w:t>
      </w:r>
      <w:bookmarkEnd w:id="82"/>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83" w:name="_Toc529369535"/>
      <w:r w:rsidRPr="00720A5B">
        <w:rPr>
          <w:rStyle w:val="CharSectNo"/>
        </w:rPr>
        <w:t>52</w:t>
      </w:r>
      <w:r>
        <w:tab/>
        <w:t>Victim impact statements—use in court</w:t>
      </w:r>
      <w:bookmarkEnd w:id="83"/>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2A6878" w:rsidRPr="00C64FDD" w:rsidRDefault="002A6878" w:rsidP="002A6878">
      <w:pPr>
        <w:pStyle w:val="Amain"/>
      </w:pPr>
      <w:r w:rsidRPr="00C64FDD">
        <w:tab/>
        <w:t>(4)</w:t>
      </w:r>
      <w:r w:rsidRPr="00C64FDD">
        <w:tab/>
        <w:t xml:space="preserve">If the maker of the statement wishes, a statement may be read out by audiovisual link if the maker of the statement was eligible to give evidence in the proceeding to which the statement relates by audiovisual link under the </w:t>
      </w:r>
      <w:hyperlink r:id="rId97" w:tooltip="A1991-34" w:history="1">
        <w:r w:rsidRPr="00E24FE5">
          <w:rPr>
            <w:rStyle w:val="charCitHyperlinkItal"/>
          </w:rPr>
          <w:t>Evidence (Miscellaneous Provisions) Act 1991</w:t>
        </w:r>
      </w:hyperlink>
      <w:r w:rsidRPr="00C64FDD">
        <w:t>—</w:t>
      </w:r>
    </w:p>
    <w:p w:rsidR="002A6878" w:rsidRPr="00C64FDD" w:rsidRDefault="002A6878" w:rsidP="002A6878">
      <w:pPr>
        <w:pStyle w:val="Apara"/>
      </w:pPr>
      <w:r w:rsidRPr="00C64FDD">
        <w:tab/>
        <w:t>(a)</w:t>
      </w:r>
      <w:r w:rsidRPr="00C64FDD">
        <w:tab/>
      </w:r>
      <w:r w:rsidR="00631AC9" w:rsidRPr="00EE15BC">
        <w:t>chapter 2</w:t>
      </w:r>
      <w:r w:rsidRPr="00C64FDD">
        <w:t xml:space="preserve"> (Evidence of children); or</w:t>
      </w:r>
    </w:p>
    <w:p w:rsidR="002A6878" w:rsidRPr="00C64FDD" w:rsidRDefault="002A6878" w:rsidP="002A6878">
      <w:pPr>
        <w:pStyle w:val="Apara"/>
      </w:pPr>
      <w:r w:rsidRPr="00C64FDD">
        <w:tab/>
        <w:t>(b)</w:t>
      </w:r>
      <w:r w:rsidRPr="00C64FDD">
        <w:tab/>
      </w:r>
      <w:r w:rsidR="00631AC9" w:rsidRPr="00EE15BC">
        <w:t>part 4.2</w:t>
      </w:r>
      <w:r w:rsidRPr="00C64FDD">
        <w:t xml:space="preserve"> (Evidence in sexual and violent offence proceedings).</w:t>
      </w:r>
    </w:p>
    <w:p w:rsidR="00336D9F" w:rsidRDefault="00336D9F">
      <w:pPr>
        <w:pStyle w:val="AH5Sec"/>
        <w:outlineLvl w:val="0"/>
      </w:pPr>
      <w:bookmarkStart w:id="84" w:name="_Toc529369536"/>
      <w:r w:rsidRPr="00720A5B">
        <w:rPr>
          <w:rStyle w:val="CharSectNo"/>
        </w:rPr>
        <w:t>53</w:t>
      </w:r>
      <w:r>
        <w:tab/>
        <w:t>Victim impact statements—effect</w:t>
      </w:r>
      <w:bookmarkEnd w:id="84"/>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720A5B" w:rsidRDefault="00336D9F">
      <w:pPr>
        <w:pStyle w:val="AH2Part"/>
      </w:pPr>
      <w:bookmarkStart w:id="85" w:name="_Toc529369537"/>
      <w:r w:rsidRPr="00720A5B">
        <w:rPr>
          <w:rStyle w:val="CharPartNo"/>
        </w:rPr>
        <w:t>Part 4.4</w:t>
      </w:r>
      <w:r>
        <w:rPr>
          <w:bCs/>
        </w:rPr>
        <w:tab/>
      </w:r>
      <w:r w:rsidRPr="00720A5B">
        <w:rPr>
          <w:rStyle w:val="CharPartText"/>
        </w:rPr>
        <w:t>Taking additional offences into account</w:t>
      </w:r>
      <w:bookmarkEnd w:id="85"/>
    </w:p>
    <w:p w:rsidR="00336D9F" w:rsidRDefault="00336D9F">
      <w:pPr>
        <w:pStyle w:val="AH5Sec"/>
      </w:pPr>
      <w:bookmarkStart w:id="86" w:name="_Toc529369538"/>
      <w:r w:rsidRPr="00720A5B">
        <w:rPr>
          <w:rStyle w:val="CharSectNo"/>
        </w:rPr>
        <w:t>54</w:t>
      </w:r>
      <w:r>
        <w:tab/>
        <w:t>Definitions—pt 4.4</w:t>
      </w:r>
      <w:bookmarkEnd w:id="86"/>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pPr>
        <w:pStyle w:val="AH5Sec"/>
        <w:outlineLvl w:val="0"/>
      </w:pPr>
      <w:bookmarkStart w:id="87" w:name="_Toc529369539"/>
      <w:r w:rsidRPr="00720A5B">
        <w:rPr>
          <w:rStyle w:val="CharSectNo"/>
        </w:rPr>
        <w:t>55</w:t>
      </w:r>
      <w:r>
        <w:tab/>
        <w:t>Application—pt 4.4</w:t>
      </w:r>
      <w:bookmarkEnd w:id="87"/>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pPr>
        <w:pStyle w:val="AH5Sec"/>
        <w:outlineLvl w:val="0"/>
      </w:pPr>
      <w:bookmarkStart w:id="88" w:name="_Toc529369540"/>
      <w:r w:rsidRPr="00720A5B">
        <w:rPr>
          <w:rStyle w:val="CharSectNo"/>
        </w:rPr>
        <w:t>56</w:t>
      </w:r>
      <w:r>
        <w:tab/>
        <w:t>List of additional offences</w:t>
      </w:r>
      <w:bookmarkEnd w:id="88"/>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pPr>
        <w:pStyle w:val="AH5Sec"/>
        <w:outlineLvl w:val="0"/>
        <w:rPr>
          <w:b w:val="0"/>
          <w:bCs/>
        </w:rPr>
      </w:pPr>
      <w:bookmarkStart w:id="89" w:name="_Toc529369541"/>
      <w:r w:rsidRPr="00720A5B">
        <w:rPr>
          <w:rStyle w:val="CharSectNo"/>
        </w:rPr>
        <w:t>57</w:t>
      </w:r>
      <w:r>
        <w:rPr>
          <w:bCs/>
        </w:rPr>
        <w:tab/>
      </w:r>
      <w:r>
        <w:t>Outstanding additional offences taken into account in sentencing</w:t>
      </w:r>
      <w:bookmarkEnd w:id="89"/>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90" w:name="_Toc529369542"/>
      <w:r w:rsidRPr="00720A5B">
        <w:rPr>
          <w:rStyle w:val="CharSectNo"/>
        </w:rPr>
        <w:t>58</w:t>
      </w:r>
      <w:r>
        <w:rPr>
          <w:bCs/>
        </w:rPr>
        <w:tab/>
      </w:r>
      <w:r>
        <w:t>Ancillary orders relating to offences taken into account in sentencing</w:t>
      </w:r>
      <w:bookmarkEnd w:id="90"/>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91" w:name="_Toc529369543"/>
      <w:r w:rsidRPr="00720A5B">
        <w:rPr>
          <w:rStyle w:val="CharSectNo"/>
        </w:rPr>
        <w:t>59</w:t>
      </w:r>
      <w:r>
        <w:tab/>
        <w:t>Consequences of taking offences into account in sentencing</w:t>
      </w:r>
      <w:bookmarkEnd w:id="91"/>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92" w:name="_Toc529369544"/>
      <w:r w:rsidRPr="00720A5B">
        <w:rPr>
          <w:rStyle w:val="CharSectNo"/>
        </w:rPr>
        <w:t>60</w:t>
      </w:r>
      <w:r>
        <w:tab/>
        <w:t>Evidence of offences taken into account in sentencing</w:t>
      </w:r>
      <w:bookmarkEnd w:id="92"/>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720A5B" w:rsidRDefault="00336D9F">
      <w:pPr>
        <w:pStyle w:val="AH2Part"/>
      </w:pPr>
      <w:bookmarkStart w:id="93" w:name="_Toc529369545"/>
      <w:r w:rsidRPr="00720A5B">
        <w:rPr>
          <w:rStyle w:val="CharPartNo"/>
        </w:rPr>
        <w:t>Part 4.5</w:t>
      </w:r>
      <w:r>
        <w:tab/>
      </w:r>
      <w:r w:rsidRPr="00720A5B">
        <w:rPr>
          <w:rStyle w:val="CharPartText"/>
        </w:rPr>
        <w:t>Correction and adjustment of penalties</w:t>
      </w:r>
      <w:bookmarkEnd w:id="93"/>
    </w:p>
    <w:p w:rsidR="00336D9F" w:rsidRDefault="00336D9F">
      <w:pPr>
        <w:pStyle w:val="AH5Sec"/>
      </w:pPr>
      <w:bookmarkStart w:id="94" w:name="_Toc529369546"/>
      <w:r w:rsidRPr="00720A5B">
        <w:rPr>
          <w:rStyle w:val="CharSectNo"/>
        </w:rPr>
        <w:t>61</w:t>
      </w:r>
      <w:r>
        <w:tab/>
        <w:t>Reopening proceedings to correct penalty errors</w:t>
      </w:r>
      <w:bookmarkEnd w:id="94"/>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720A5B" w:rsidRDefault="00336D9F">
      <w:pPr>
        <w:pStyle w:val="AH1Chapter"/>
      </w:pPr>
      <w:bookmarkStart w:id="95" w:name="_Toc529369547"/>
      <w:r w:rsidRPr="00720A5B">
        <w:rPr>
          <w:rStyle w:val="CharChapNo"/>
        </w:rPr>
        <w:t>Chapter 5</w:t>
      </w:r>
      <w:r>
        <w:tab/>
      </w:r>
      <w:r w:rsidRPr="00720A5B">
        <w:rPr>
          <w:rStyle w:val="CharChapText"/>
        </w:rPr>
        <w:t>Imprisonment</w:t>
      </w:r>
      <w:bookmarkEnd w:id="95"/>
    </w:p>
    <w:p w:rsidR="00336D9F" w:rsidRPr="00720A5B" w:rsidRDefault="00336D9F">
      <w:pPr>
        <w:pStyle w:val="AH2Part"/>
      </w:pPr>
      <w:bookmarkStart w:id="96" w:name="_Toc529369548"/>
      <w:r w:rsidRPr="00720A5B">
        <w:rPr>
          <w:rStyle w:val="CharPartNo"/>
        </w:rPr>
        <w:t>Part 5.1</w:t>
      </w:r>
      <w:r>
        <w:tab/>
      </w:r>
      <w:r w:rsidRPr="00720A5B">
        <w:rPr>
          <w:rStyle w:val="CharPartText"/>
        </w:rPr>
        <w:t>Imprisonment—start and end of sentences</w:t>
      </w:r>
      <w:bookmarkEnd w:id="96"/>
    </w:p>
    <w:p w:rsidR="00336D9F" w:rsidRDefault="00336D9F">
      <w:pPr>
        <w:pStyle w:val="AH5Sec"/>
        <w:rPr>
          <w:b w:val="0"/>
          <w:bCs/>
        </w:rPr>
      </w:pPr>
      <w:bookmarkStart w:id="97" w:name="_Toc529369549"/>
      <w:r w:rsidRPr="00720A5B">
        <w:rPr>
          <w:rStyle w:val="CharSectNo"/>
        </w:rPr>
        <w:t>62</w:t>
      </w:r>
      <w:r>
        <w:rPr>
          <w:bCs/>
        </w:rPr>
        <w:tab/>
      </w:r>
      <w:r>
        <w:t>Start and end of sentences—general rule</w:t>
      </w:r>
      <w:bookmarkEnd w:id="97"/>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8"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98" w:name="_Toc529369550"/>
      <w:r w:rsidRPr="00720A5B">
        <w:rPr>
          <w:rStyle w:val="CharSectNo"/>
        </w:rPr>
        <w:t>63</w:t>
      </w:r>
      <w:r>
        <w:tab/>
        <w:t>Start of sentences—backdated sentences</w:t>
      </w:r>
      <w:bookmarkEnd w:id="98"/>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720A5B" w:rsidRDefault="00336D9F">
      <w:pPr>
        <w:pStyle w:val="AH2Part"/>
      </w:pPr>
      <w:bookmarkStart w:id="99" w:name="_Toc529369551"/>
      <w:r w:rsidRPr="00720A5B">
        <w:rPr>
          <w:rStyle w:val="CharPartNo"/>
        </w:rPr>
        <w:t>Part 5.2</w:t>
      </w:r>
      <w:r>
        <w:tab/>
      </w:r>
      <w:r w:rsidRPr="00720A5B">
        <w:rPr>
          <w:rStyle w:val="CharPartText"/>
        </w:rPr>
        <w:t>Imprisonment—nonparole periods</w:t>
      </w:r>
      <w:bookmarkEnd w:id="99"/>
    </w:p>
    <w:p w:rsidR="00336D9F" w:rsidRDefault="00336D9F" w:rsidP="00A57FA8">
      <w:pPr>
        <w:pStyle w:val="AH5Sec"/>
      </w:pPr>
      <w:bookmarkStart w:id="100" w:name="_Toc529369552"/>
      <w:r w:rsidRPr="00720A5B">
        <w:rPr>
          <w:rStyle w:val="CharSectNo"/>
        </w:rPr>
        <w:t>64</w:t>
      </w:r>
      <w:r>
        <w:tab/>
        <w:t>Application—pt 5.2</w:t>
      </w:r>
      <w:bookmarkEnd w:id="100"/>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9"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100"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Default="00336D9F">
      <w:pPr>
        <w:pStyle w:val="aDefpara"/>
      </w:pPr>
      <w:r>
        <w:tab/>
        <w:t>(a)</w:t>
      </w:r>
      <w:r>
        <w:tab/>
        <w:t>a sentence of imprisonment that is fully suspended; or</w:t>
      </w:r>
    </w:p>
    <w:p w:rsidR="00FB6D63" w:rsidRPr="00F00DD2" w:rsidRDefault="00FB6D63" w:rsidP="00FB6D63">
      <w:pPr>
        <w:pStyle w:val="Apara"/>
      </w:pPr>
      <w:r w:rsidRPr="00F00DD2">
        <w:tab/>
        <w:t>(b)</w:t>
      </w:r>
      <w:r w:rsidRPr="00F00DD2">
        <w:tab/>
        <w:t>a sentence of imprisonment to be served by intensive correction; or</w:t>
      </w:r>
    </w:p>
    <w:p w:rsidR="00336D9F" w:rsidRDefault="00336D9F">
      <w:pPr>
        <w:pStyle w:val="aDefpara"/>
      </w:pPr>
      <w:r>
        <w:tab/>
        <w:t>(c)</w:t>
      </w:r>
      <w:r>
        <w:tab/>
        <w:t>a sentence of imprisonment imposed in default of payment of a fine; or</w:t>
      </w:r>
    </w:p>
    <w:p w:rsidR="00336D9F" w:rsidRDefault="00336D9F">
      <w:pPr>
        <w:pStyle w:val="aDefpara"/>
      </w:pPr>
      <w:r>
        <w:tab/>
        <w:t>(d)</w:t>
      </w:r>
      <w:r>
        <w:tab/>
        <w:t>a sentence of imprisonment imposed for an offence committed while in lawful custody; or</w:t>
      </w:r>
    </w:p>
    <w:p w:rsidR="00336D9F" w:rsidRDefault="00336D9F">
      <w:pPr>
        <w:pStyle w:val="aDefpara"/>
      </w:pPr>
      <w:r>
        <w:tab/>
        <w:t>(e)</w:t>
      </w:r>
      <w:r>
        <w:tab/>
      </w:r>
      <w:r w:rsidR="001806D9">
        <w:t>a sentence of life imprisonment; or</w:t>
      </w:r>
    </w:p>
    <w:p w:rsidR="00A57FA8" w:rsidRDefault="00A57FA8" w:rsidP="00A57FA8">
      <w:pPr>
        <w:pStyle w:val="aDefpara"/>
      </w:pPr>
      <w:r>
        <w:tab/>
        <w:t>(f)</w:t>
      </w:r>
      <w:r>
        <w:tab/>
        <w:t>a sentence of imprisonment imposed on a young offender.</w:t>
      </w:r>
    </w:p>
    <w:p w:rsidR="00336D9F" w:rsidRDefault="00336D9F">
      <w:pPr>
        <w:pStyle w:val="aDef"/>
      </w:pPr>
      <w:r>
        <w:rPr>
          <w:rStyle w:val="charBoldItals"/>
        </w:rPr>
        <w:t>fine</w:t>
      </w:r>
      <w:r>
        <w:t xml:space="preserve">—see the </w:t>
      </w:r>
      <w:hyperlink r:id="rId101" w:tooltip="A1930-21" w:history="1">
        <w:r w:rsidR="00030A80" w:rsidRPr="00030A80">
          <w:rPr>
            <w:rStyle w:val="charCitHyperlinkItal"/>
          </w:rPr>
          <w:t>Magistrates Court Act 1930</w:t>
        </w:r>
      </w:hyperlink>
      <w:r>
        <w:t>, section 146.</w:t>
      </w:r>
    </w:p>
    <w:p w:rsidR="00336D9F" w:rsidRDefault="00336D9F">
      <w:pPr>
        <w:pStyle w:val="AH5Sec"/>
      </w:pPr>
      <w:bookmarkStart w:id="101" w:name="_Toc529369553"/>
      <w:r w:rsidRPr="00720A5B">
        <w:rPr>
          <w:rStyle w:val="CharSectNo"/>
        </w:rPr>
        <w:t>65</w:t>
      </w:r>
      <w:r>
        <w:tab/>
        <w:t>Nonparole periods—court to set</w:t>
      </w:r>
      <w:bookmarkEnd w:id="101"/>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2"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02" w:name="_Toc529369554"/>
      <w:r w:rsidRPr="00720A5B">
        <w:rPr>
          <w:rStyle w:val="CharSectNo"/>
        </w:rPr>
        <w:t>66</w:t>
      </w:r>
      <w:r>
        <w:tab/>
        <w:t>Nonparole periods—setting if sentence currently being served</w:t>
      </w:r>
      <w:bookmarkEnd w:id="102"/>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03" w:name="_Toc529369555"/>
      <w:r w:rsidRPr="00720A5B">
        <w:rPr>
          <w:rStyle w:val="CharSectNo"/>
        </w:rPr>
        <w:t>67</w:t>
      </w:r>
      <w:r>
        <w:rPr>
          <w:bCs/>
        </w:rPr>
        <w:tab/>
      </w:r>
      <w:r>
        <w:t>Nonparole periods—recommended conditions</w:t>
      </w:r>
      <w:bookmarkEnd w:id="103"/>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rsidR="00336D9F" w:rsidRDefault="00336D9F">
      <w:pPr>
        <w:pStyle w:val="AH5Sec"/>
      </w:pPr>
      <w:bookmarkStart w:id="104" w:name="_Toc529369556"/>
      <w:r w:rsidRPr="00720A5B">
        <w:rPr>
          <w:rStyle w:val="CharSectNo"/>
        </w:rPr>
        <w:t>68</w:t>
      </w:r>
      <w:r>
        <w:tab/>
        <w:t>Nonparole periods—review of decision on nonparole period</w:t>
      </w:r>
      <w:bookmarkEnd w:id="104"/>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720A5B" w:rsidRDefault="00336D9F">
      <w:pPr>
        <w:pStyle w:val="AH2Part"/>
      </w:pPr>
      <w:bookmarkStart w:id="105" w:name="_Toc529369557"/>
      <w:r w:rsidRPr="00720A5B">
        <w:rPr>
          <w:rStyle w:val="CharPartNo"/>
        </w:rPr>
        <w:t>Part 5.3</w:t>
      </w:r>
      <w:r>
        <w:tab/>
      </w:r>
      <w:r w:rsidRPr="00720A5B">
        <w:rPr>
          <w:rStyle w:val="CharPartText"/>
        </w:rPr>
        <w:t>Imprisonment—concurrent and consecutive sentences</w:t>
      </w:r>
      <w:bookmarkEnd w:id="105"/>
    </w:p>
    <w:p w:rsidR="00336D9F" w:rsidRDefault="00336D9F">
      <w:pPr>
        <w:pStyle w:val="AH5Sec"/>
        <w:outlineLvl w:val="0"/>
      </w:pPr>
      <w:bookmarkStart w:id="106" w:name="_Toc529369558"/>
      <w:r w:rsidRPr="00720A5B">
        <w:rPr>
          <w:rStyle w:val="CharSectNo"/>
        </w:rPr>
        <w:t>69</w:t>
      </w:r>
      <w:r>
        <w:tab/>
        <w:t>Definitions—pt 5.3</w:t>
      </w:r>
      <w:bookmarkEnd w:id="106"/>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104"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07" w:name="_Toc529369559"/>
      <w:r w:rsidRPr="00720A5B">
        <w:rPr>
          <w:rStyle w:val="CharSectNo"/>
        </w:rPr>
        <w:t>70</w:t>
      </w:r>
      <w:r>
        <w:tab/>
        <w:t>Application—pt 5.3</w:t>
      </w:r>
      <w:bookmarkEnd w:id="107"/>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tab/>
        <w:t>(c)</w:t>
      </w:r>
      <w:r>
        <w:tab/>
        <w:t>the primary sentence is not fully suspended.</w:t>
      </w:r>
    </w:p>
    <w:p w:rsidR="00336D9F" w:rsidRDefault="00336D9F">
      <w:pPr>
        <w:pStyle w:val="Amain"/>
        <w:keepNext/>
      </w:pPr>
      <w:r>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pPr>
        <w:pStyle w:val="AH5Sec"/>
        <w:outlineLvl w:val="0"/>
      </w:pPr>
      <w:bookmarkStart w:id="108" w:name="_Toc529369560"/>
      <w:r w:rsidRPr="00720A5B">
        <w:rPr>
          <w:rStyle w:val="CharSectNo"/>
        </w:rPr>
        <w:t>71</w:t>
      </w:r>
      <w:r>
        <w:tab/>
        <w:t>Concurrent and consecutive sentences—general rule</w:t>
      </w:r>
      <w:bookmarkEnd w:id="108"/>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09" w:name="_Toc529369561"/>
      <w:r w:rsidRPr="00720A5B">
        <w:rPr>
          <w:rStyle w:val="CharSectNo"/>
        </w:rPr>
        <w:t>72</w:t>
      </w:r>
      <w:r>
        <w:tab/>
        <w:t>Concurrent and consecutive sentences—offences while in custody or unlawfully absent</w:t>
      </w:r>
      <w:bookmarkEnd w:id="109"/>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Note"/>
      </w:pPr>
      <w:r w:rsidRPr="00030A80">
        <w:rPr>
          <w:rStyle w:val="charItals"/>
        </w:rPr>
        <w:t>Note</w:t>
      </w:r>
      <w:r>
        <w:tab/>
        <w:t xml:space="preserve">An example is part of the Act, is not exhaustive and may extend, but does not limit, the meaning of the provision in which it appears (see </w:t>
      </w:r>
      <w:hyperlink r:id="rId105" w:tooltip="A2001-14" w:history="1">
        <w:r w:rsidR="00030A80" w:rsidRPr="00030A80">
          <w:rPr>
            <w:rStyle w:val="charCitHyperlinkAbbrev"/>
          </w:rPr>
          <w:t>Legislation Act</w:t>
        </w:r>
      </w:hyperlink>
      <w:r>
        <w:t>, s 126 and s 132).</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10" w:name="_Toc529369562"/>
      <w:r w:rsidRPr="00720A5B">
        <w:rPr>
          <w:rStyle w:val="CharSectNo"/>
        </w:rPr>
        <w:t>73</w:t>
      </w:r>
      <w:r>
        <w:tab/>
        <w:t>Concurrent and consecutive sentences—fine default offences</w:t>
      </w:r>
      <w:bookmarkEnd w:id="110"/>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11" w:name="_Toc529369563"/>
      <w:r w:rsidRPr="00720A5B">
        <w:rPr>
          <w:rStyle w:val="CharSectNo"/>
        </w:rPr>
        <w:t>74</w:t>
      </w:r>
      <w:r>
        <w:tab/>
        <w:t>Amendment of start of sentences on setting aside or amending other sentences</w:t>
      </w:r>
      <w:bookmarkEnd w:id="111"/>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12" w:name="_Toc529369564"/>
      <w:r w:rsidRPr="00720A5B">
        <w:rPr>
          <w:rStyle w:val="CharSectNo"/>
        </w:rPr>
        <w:t>75</w:t>
      </w:r>
      <w:r>
        <w:tab/>
        <w:t>Previous sentences to be noted in new sentence</w:t>
      </w:r>
      <w:bookmarkEnd w:id="112"/>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720A5B" w:rsidRDefault="002E2FDF" w:rsidP="002E2FDF">
      <w:pPr>
        <w:pStyle w:val="AH2Part"/>
      </w:pPr>
      <w:bookmarkStart w:id="113" w:name="_Toc529369565"/>
      <w:r w:rsidRPr="00720A5B">
        <w:rPr>
          <w:rStyle w:val="CharPartNo"/>
        </w:rPr>
        <w:t>Part 5.4</w:t>
      </w:r>
      <w:r w:rsidRPr="00F00DD2">
        <w:tab/>
      </w:r>
      <w:r w:rsidRPr="00720A5B">
        <w:rPr>
          <w:rStyle w:val="CharPartText"/>
        </w:rPr>
        <w:t>Intensive correction orders</w:t>
      </w:r>
      <w:bookmarkEnd w:id="113"/>
    </w:p>
    <w:p w:rsidR="0031570F" w:rsidRPr="00720A5B" w:rsidRDefault="0031570F" w:rsidP="0031570F">
      <w:pPr>
        <w:pStyle w:val="AH3Div"/>
      </w:pPr>
      <w:bookmarkStart w:id="114" w:name="_Toc529369566"/>
      <w:r w:rsidRPr="00720A5B">
        <w:rPr>
          <w:rStyle w:val="CharDivNo"/>
        </w:rPr>
        <w:t>Division 5.4.1A</w:t>
      </w:r>
      <w:r w:rsidRPr="006B195D">
        <w:tab/>
      </w:r>
      <w:r w:rsidRPr="00720A5B">
        <w:rPr>
          <w:rStyle w:val="CharDivText"/>
        </w:rPr>
        <w:t>General</w:t>
      </w:r>
      <w:bookmarkEnd w:id="114"/>
    </w:p>
    <w:p w:rsidR="0031570F" w:rsidRPr="00F00DD2" w:rsidRDefault="0031570F" w:rsidP="0031570F">
      <w:pPr>
        <w:pStyle w:val="AH5Sec"/>
      </w:pPr>
      <w:bookmarkStart w:id="115" w:name="_Toc529369567"/>
      <w:r w:rsidRPr="00720A5B">
        <w:rPr>
          <w:rStyle w:val="CharSectNo"/>
        </w:rPr>
        <w:t>76</w:t>
      </w:r>
      <w:r w:rsidRPr="00F00DD2">
        <w:tab/>
        <w:t>Application—pt 5.4</w:t>
      </w:r>
      <w:bookmarkEnd w:id="115"/>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720A5B" w:rsidRDefault="002E2FDF" w:rsidP="002E2FDF">
      <w:pPr>
        <w:pStyle w:val="AH3Div"/>
      </w:pPr>
      <w:bookmarkStart w:id="116" w:name="_Toc529369568"/>
      <w:r w:rsidRPr="00720A5B">
        <w:rPr>
          <w:rStyle w:val="CharDivNo"/>
        </w:rPr>
        <w:t>Division 5.4.1</w:t>
      </w:r>
      <w:r w:rsidRPr="00F00DD2">
        <w:tab/>
      </w:r>
      <w:r w:rsidRPr="00720A5B">
        <w:rPr>
          <w:rStyle w:val="CharDivText"/>
        </w:rPr>
        <w:t>Intensive correction orders—eligibility and suitability</w:t>
      </w:r>
      <w:bookmarkEnd w:id="116"/>
    </w:p>
    <w:p w:rsidR="002E2FDF" w:rsidRPr="00F00DD2" w:rsidRDefault="002E2FDF" w:rsidP="002E2FDF">
      <w:pPr>
        <w:pStyle w:val="AH5Sec"/>
      </w:pPr>
      <w:bookmarkStart w:id="117" w:name="_Toc529369569"/>
      <w:r w:rsidRPr="00720A5B">
        <w:rPr>
          <w:rStyle w:val="CharSectNo"/>
        </w:rPr>
        <w:t>77</w:t>
      </w:r>
      <w:r w:rsidRPr="00F00DD2">
        <w:tab/>
        <w:t>Intensive correction orders—eligibility</w:t>
      </w:r>
      <w:bookmarkEnd w:id="117"/>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18" w:name="_Toc529369570"/>
      <w:r w:rsidRPr="00720A5B">
        <w:rPr>
          <w:rStyle w:val="CharSectNo"/>
        </w:rPr>
        <w:t>78</w:t>
      </w:r>
      <w:r w:rsidRPr="00F00DD2">
        <w:tab/>
        <w:t>Intensive correction orders—suitability</w:t>
      </w:r>
      <w:bookmarkEnd w:id="118"/>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Pr="006B195D"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19" w:name="_Toc529369571"/>
      <w:r w:rsidRPr="00720A5B">
        <w:rPr>
          <w:rStyle w:val="CharSectNo"/>
        </w:rPr>
        <w:t>80</w:t>
      </w:r>
      <w:r w:rsidRPr="00F00DD2">
        <w:tab/>
        <w:t>Intensive correction orders—concurrent and consecutive periods</w:t>
      </w:r>
      <w:bookmarkEnd w:id="119"/>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720A5B" w:rsidRDefault="002E2FDF" w:rsidP="002E2FDF">
      <w:pPr>
        <w:pStyle w:val="AH3Div"/>
      </w:pPr>
      <w:bookmarkStart w:id="120" w:name="_Toc529369572"/>
      <w:r w:rsidRPr="00720A5B">
        <w:rPr>
          <w:rStyle w:val="CharDivNo"/>
        </w:rPr>
        <w:t>Division 5.4.2</w:t>
      </w:r>
      <w:r w:rsidRPr="00F00DD2">
        <w:tab/>
      </w:r>
      <w:r w:rsidRPr="00720A5B">
        <w:rPr>
          <w:rStyle w:val="CharDivText"/>
        </w:rPr>
        <w:t>Intensive correction orders—community service conditions</w:t>
      </w:r>
      <w:bookmarkEnd w:id="120"/>
    </w:p>
    <w:p w:rsidR="002E2FDF" w:rsidRPr="00F00DD2" w:rsidRDefault="002E2FDF" w:rsidP="002E2FDF">
      <w:pPr>
        <w:pStyle w:val="AH5Sec"/>
        <w:rPr>
          <w:rStyle w:val="charItals"/>
        </w:rPr>
      </w:pPr>
      <w:bookmarkStart w:id="121" w:name="_Toc529369573"/>
      <w:r w:rsidRPr="00720A5B">
        <w:rPr>
          <w:rStyle w:val="CharSectNo"/>
        </w:rPr>
        <w:t>80A</w:t>
      </w:r>
      <w:r w:rsidRPr="00F00DD2">
        <w:tab/>
        <w:t xml:space="preserve">Meaning of </w:t>
      </w:r>
      <w:r w:rsidRPr="00F00DD2">
        <w:rPr>
          <w:rStyle w:val="charItals"/>
        </w:rPr>
        <w:t>community service condition</w:t>
      </w:r>
      <w:r w:rsidRPr="00F00DD2">
        <w:t>—div 5.4.2</w:t>
      </w:r>
      <w:bookmarkEnd w:id="121"/>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22" w:name="_Toc529369574"/>
      <w:r w:rsidRPr="00720A5B">
        <w:rPr>
          <w:rStyle w:val="CharSectNo"/>
        </w:rPr>
        <w:t>80B</w:t>
      </w:r>
      <w:r w:rsidRPr="00F00DD2">
        <w:tab/>
        <w:t>Application—div 5.4.2</w:t>
      </w:r>
      <w:bookmarkEnd w:id="122"/>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23" w:name="_Toc529369575"/>
      <w:r w:rsidRPr="00720A5B">
        <w:rPr>
          <w:rStyle w:val="CharSectNo"/>
        </w:rPr>
        <w:t>80C</w:t>
      </w:r>
      <w:r w:rsidRPr="00F00DD2">
        <w:tab/>
        <w:t>Intensive correction orders—community service—eligibility</w:t>
      </w:r>
      <w:bookmarkEnd w:id="123"/>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24" w:name="_Toc529369576"/>
      <w:r w:rsidRPr="00720A5B">
        <w:rPr>
          <w:rStyle w:val="CharSectNo"/>
        </w:rPr>
        <w:t>80D</w:t>
      </w:r>
      <w:r w:rsidRPr="00F00DD2">
        <w:tab/>
        <w:t>Intensive correction order—community service—suitability</w:t>
      </w:r>
      <w:bookmarkEnd w:id="124"/>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25" w:name="_Toc529369577"/>
      <w:r w:rsidRPr="00720A5B">
        <w:rPr>
          <w:rStyle w:val="CharSectNo"/>
        </w:rPr>
        <w:t>80E</w:t>
      </w:r>
      <w:r w:rsidRPr="00F00DD2">
        <w:tab/>
        <w:t>Intensive correction orders—community service—hours to be performed</w:t>
      </w:r>
      <w:bookmarkEnd w:id="125"/>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26" w:name="_Toc529369578"/>
      <w:r w:rsidRPr="00720A5B">
        <w:rPr>
          <w:rStyle w:val="CharSectNo"/>
        </w:rPr>
        <w:t>80F</w:t>
      </w:r>
      <w:r w:rsidRPr="00F00DD2">
        <w:tab/>
        <w:t>Intensive correction orders—community service—concurrent and consecutive orders</w:t>
      </w:r>
      <w:bookmarkEnd w:id="126"/>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720A5B" w:rsidRDefault="002E2FDF" w:rsidP="002E2FDF">
      <w:pPr>
        <w:pStyle w:val="AH3Div"/>
      </w:pPr>
      <w:bookmarkStart w:id="127" w:name="_Toc529369579"/>
      <w:r w:rsidRPr="00720A5B">
        <w:rPr>
          <w:rStyle w:val="CharDivNo"/>
        </w:rPr>
        <w:t>Division 5.4.3</w:t>
      </w:r>
      <w:r w:rsidRPr="00F00DD2">
        <w:tab/>
      </w:r>
      <w:r w:rsidRPr="00720A5B">
        <w:rPr>
          <w:rStyle w:val="CharDivText"/>
        </w:rPr>
        <w:t>Intensive correction orders—rehabilitation program conditions</w:t>
      </w:r>
      <w:bookmarkEnd w:id="127"/>
    </w:p>
    <w:p w:rsidR="002E2FDF" w:rsidRPr="00F00DD2" w:rsidRDefault="002E2FDF" w:rsidP="002E2FDF">
      <w:pPr>
        <w:pStyle w:val="AH5Sec"/>
      </w:pPr>
      <w:bookmarkStart w:id="128" w:name="_Toc529369580"/>
      <w:r w:rsidRPr="00720A5B">
        <w:rPr>
          <w:rStyle w:val="CharSectNo"/>
        </w:rPr>
        <w:t>80G</w:t>
      </w:r>
      <w:r w:rsidRPr="00F00DD2">
        <w:tab/>
        <w:t>Definitions—div 5.4.3</w:t>
      </w:r>
      <w:bookmarkEnd w:id="128"/>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29" w:name="_Toc529369581"/>
      <w:r w:rsidRPr="00720A5B">
        <w:rPr>
          <w:rStyle w:val="CharSectNo"/>
        </w:rPr>
        <w:t>80H</w:t>
      </w:r>
      <w:r w:rsidRPr="00F00DD2">
        <w:tab/>
        <w:t>Application—div 5.4.3</w:t>
      </w:r>
      <w:bookmarkEnd w:id="129"/>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30" w:name="_Toc529369582"/>
      <w:r w:rsidRPr="00720A5B">
        <w:rPr>
          <w:rStyle w:val="CharSectNo"/>
        </w:rPr>
        <w:t>80I</w:t>
      </w:r>
      <w:r w:rsidRPr="00F00DD2">
        <w:tab/>
        <w:t>Intensive correction orders—rehabilitation programs—eligibility</w:t>
      </w:r>
      <w:bookmarkEnd w:id="130"/>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31" w:name="_Toc529369583"/>
      <w:r w:rsidRPr="00720A5B">
        <w:rPr>
          <w:rStyle w:val="CharSectNo"/>
        </w:rPr>
        <w:t>80J</w:t>
      </w:r>
      <w:r w:rsidRPr="00F00DD2">
        <w:tab/>
        <w:t>Intensive correction orders—rehabilitation programs—suitability</w:t>
      </w:r>
      <w:bookmarkEnd w:id="131"/>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32" w:name="_Toc529369584"/>
      <w:r w:rsidRPr="00720A5B">
        <w:rPr>
          <w:rStyle w:val="CharSectNo"/>
        </w:rPr>
        <w:t>80K</w:t>
      </w:r>
      <w:r w:rsidRPr="00F00DD2">
        <w:tab/>
        <w:t>Intensive correction orders—rehabilitation programs—maximum period</w:t>
      </w:r>
      <w:bookmarkEnd w:id="132"/>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33" w:name="_Toc529369585"/>
      <w:r w:rsidRPr="00720A5B">
        <w:rPr>
          <w:rStyle w:val="CharSectNo"/>
        </w:rPr>
        <w:t>80L</w:t>
      </w:r>
      <w:r w:rsidRPr="00F00DD2">
        <w:tab/>
        <w:t>Intensive correction orders—rehabilitation programs—concurrent and consecutive orders</w:t>
      </w:r>
      <w:bookmarkEnd w:id="133"/>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Pr="00F00DD2"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336D9F" w:rsidRDefault="00336D9F">
      <w:pPr>
        <w:pStyle w:val="PageBreak"/>
      </w:pPr>
      <w:r>
        <w:br w:type="page"/>
      </w:r>
    </w:p>
    <w:p w:rsidR="00336D9F" w:rsidRPr="00720A5B" w:rsidRDefault="00336D9F">
      <w:pPr>
        <w:pStyle w:val="AH2Part"/>
      </w:pPr>
      <w:bookmarkStart w:id="134" w:name="_Toc529369586"/>
      <w:r w:rsidRPr="00720A5B">
        <w:rPr>
          <w:rStyle w:val="CharPartNo"/>
        </w:rPr>
        <w:t>Part 5.5</w:t>
      </w:r>
      <w:r>
        <w:tab/>
      </w:r>
      <w:r w:rsidRPr="00720A5B">
        <w:rPr>
          <w:rStyle w:val="CharPartText"/>
        </w:rPr>
        <w:t>Imprisonment—explanation and information</w:t>
      </w:r>
      <w:bookmarkEnd w:id="134"/>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35" w:name="_Toc529369587"/>
      <w:r w:rsidRPr="00720A5B">
        <w:rPr>
          <w:rStyle w:val="CharSectNo"/>
        </w:rPr>
        <w:t>81</w:t>
      </w:r>
      <w:r>
        <w:tab/>
        <w:t>Application—pt 5.5</w:t>
      </w:r>
      <w:bookmarkEnd w:id="135"/>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36" w:name="_Toc529369588"/>
      <w:r w:rsidRPr="00720A5B">
        <w:rPr>
          <w:rStyle w:val="CharSectNo"/>
        </w:rPr>
        <w:t>82</w:t>
      </w:r>
      <w:r>
        <w:tab/>
        <w:t>Imprisonment—explanation to offender</w:t>
      </w:r>
      <w:bookmarkEnd w:id="136"/>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06"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07"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08"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pPr>
        <w:pStyle w:val="aExamINums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09"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37" w:name="_Toc529369589"/>
      <w:r w:rsidRPr="00720A5B">
        <w:rPr>
          <w:rStyle w:val="CharSectNo"/>
        </w:rPr>
        <w:t>83</w:t>
      </w:r>
      <w:r>
        <w:tab/>
        <w:t>Imprisonment—written record of explanation</w:t>
      </w:r>
      <w:bookmarkEnd w:id="137"/>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10"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38" w:name="_Toc529369590"/>
      <w:r w:rsidRPr="00720A5B">
        <w:rPr>
          <w:rStyle w:val="CharSectNo"/>
        </w:rPr>
        <w:t>84</w:t>
      </w:r>
      <w:r>
        <w:tab/>
        <w:t>Imprisonment—official notice of sentence</w:t>
      </w:r>
      <w:bookmarkEnd w:id="138"/>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11"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12"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720A5B" w:rsidRDefault="00336D9F">
      <w:pPr>
        <w:pStyle w:val="AH1Chapter"/>
      </w:pPr>
      <w:bookmarkStart w:id="139" w:name="_Toc529369591"/>
      <w:r w:rsidRPr="00720A5B">
        <w:rPr>
          <w:rStyle w:val="CharChapNo"/>
        </w:rPr>
        <w:t>Chapter 6</w:t>
      </w:r>
      <w:r>
        <w:tab/>
      </w:r>
      <w:r w:rsidRPr="00720A5B">
        <w:rPr>
          <w:rStyle w:val="CharChapText"/>
        </w:rPr>
        <w:t>Good behaviour orders</w:t>
      </w:r>
      <w:bookmarkEnd w:id="139"/>
    </w:p>
    <w:p w:rsidR="00336D9F" w:rsidRPr="00720A5B" w:rsidRDefault="00336D9F">
      <w:pPr>
        <w:pStyle w:val="AH2Part"/>
      </w:pPr>
      <w:bookmarkStart w:id="140" w:name="_Toc529369592"/>
      <w:r w:rsidRPr="00720A5B">
        <w:rPr>
          <w:rStyle w:val="CharPartNo"/>
        </w:rPr>
        <w:t>Part 6.1</w:t>
      </w:r>
      <w:r>
        <w:tab/>
      </w:r>
      <w:r w:rsidRPr="00720A5B">
        <w:rPr>
          <w:rStyle w:val="CharPartText"/>
        </w:rPr>
        <w:t>Good behaviour orders—community service conditions</w:t>
      </w:r>
      <w:bookmarkEnd w:id="140"/>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41" w:name="_Toc529369593"/>
      <w:r w:rsidRPr="00720A5B">
        <w:rPr>
          <w:rStyle w:val="CharSectNo"/>
        </w:rPr>
        <w:t>85</w:t>
      </w:r>
      <w:r w:rsidRPr="00F00DD2">
        <w:tab/>
        <w:t xml:space="preserve">Good behaviour orders—meaning of </w:t>
      </w:r>
      <w:r w:rsidRPr="00F00DD2">
        <w:rPr>
          <w:rStyle w:val="charItals"/>
        </w:rPr>
        <w:t>community service condition</w:t>
      </w:r>
      <w:bookmarkEnd w:id="141"/>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13"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42" w:name="_Toc529369594"/>
      <w:r w:rsidRPr="00720A5B">
        <w:rPr>
          <w:rStyle w:val="CharSectNo"/>
        </w:rPr>
        <w:t>86</w:t>
      </w:r>
      <w:r>
        <w:tab/>
        <w:t>Application—pt 6.1</w:t>
      </w:r>
      <w:bookmarkEnd w:id="142"/>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43" w:name="_Toc529369595"/>
      <w:r w:rsidRPr="00720A5B">
        <w:rPr>
          <w:rStyle w:val="CharSectNo"/>
        </w:rPr>
        <w:t>87</w:t>
      </w:r>
      <w:r w:rsidRPr="00F00DD2">
        <w:tab/>
        <w:t>Good behaviour orders—community service—convicted offenders only</w:t>
      </w:r>
      <w:bookmarkEnd w:id="143"/>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44" w:name="_Toc529369596"/>
      <w:r w:rsidRPr="00720A5B">
        <w:rPr>
          <w:rStyle w:val="CharSectNo"/>
        </w:rPr>
        <w:t>88</w:t>
      </w:r>
      <w:r w:rsidRPr="00F00DD2">
        <w:tab/>
        <w:t>Good behaviour orders—community service—eligibility</w:t>
      </w:r>
      <w:bookmarkEnd w:id="144"/>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suitable for the offender (see section 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45" w:name="_Toc529369597"/>
      <w:r w:rsidRPr="00720A5B">
        <w:rPr>
          <w:rStyle w:val="CharSectNo"/>
        </w:rPr>
        <w:t>89</w:t>
      </w:r>
      <w:r w:rsidRPr="00F00DD2">
        <w:tab/>
        <w:t>Good behaviour orders—community service—suitability</w:t>
      </w:r>
      <w:bookmarkEnd w:id="145"/>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2E2FDF">
      <w:pPr>
        <w:pStyle w:val="AH5Sec"/>
      </w:pPr>
      <w:bookmarkStart w:id="146" w:name="_Toc529369598"/>
      <w:r w:rsidRPr="00720A5B">
        <w:rPr>
          <w:rStyle w:val="CharSectNo"/>
        </w:rPr>
        <w:t>90</w:t>
      </w:r>
      <w:r w:rsidRPr="00F00DD2">
        <w:tab/>
        <w:t>Good behaviour orders—community service—pre</w:t>
      </w:r>
      <w:r w:rsidRPr="00F00DD2">
        <w:noBreakHyphen/>
        <w:t>sentence report matters</w:t>
      </w:r>
      <w:bookmarkEnd w:id="146"/>
    </w:p>
    <w:p w:rsidR="00336D9F" w:rsidRDefault="00336D9F">
      <w:pPr>
        <w:pStyle w:val="Amainreturn"/>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89146A">
      <w:pPr>
        <w:pStyle w:val="AH5Sec"/>
      </w:pPr>
      <w:bookmarkStart w:id="147" w:name="_Toc529369599"/>
      <w:r w:rsidRPr="00720A5B">
        <w:rPr>
          <w:rStyle w:val="CharSectNo"/>
        </w:rPr>
        <w:t>91</w:t>
      </w:r>
      <w:r w:rsidRPr="00F00DD2">
        <w:tab/>
        <w:t>Good behaviour orders—community service—hours to be performed</w:t>
      </w:r>
      <w:bookmarkEnd w:id="147"/>
    </w:p>
    <w:p w:rsidR="00336D9F" w:rsidRDefault="00336D9F">
      <w:pPr>
        <w:pStyle w:val="Amain"/>
      </w:pPr>
      <w:r>
        <w:tab/>
        <w:t>(1)</w:t>
      </w:r>
      <w:r>
        <w:tab/>
        <w:t>The number of hours of community service work required to be performed for a community service condition in the good behaviour order must be at least 20 hours and not more than 500 hours.</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148" w:name="_Toc529369600"/>
      <w:r w:rsidRPr="00720A5B">
        <w:rPr>
          <w:rStyle w:val="CharSectNo"/>
        </w:rPr>
        <w:t>92</w:t>
      </w:r>
      <w:r w:rsidRPr="00F00DD2">
        <w:tab/>
        <w:t>Good behaviour orders—community service—concurrent and consecutive orders</w:t>
      </w:r>
      <w:bookmarkEnd w:id="148"/>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720A5B" w:rsidRDefault="00336D9F">
      <w:pPr>
        <w:pStyle w:val="AH2Part"/>
      </w:pPr>
      <w:bookmarkStart w:id="149" w:name="_Toc529369601"/>
      <w:r w:rsidRPr="00720A5B">
        <w:rPr>
          <w:rStyle w:val="CharPartNo"/>
        </w:rPr>
        <w:t>Part 6.2</w:t>
      </w:r>
      <w:r>
        <w:tab/>
      </w:r>
      <w:r w:rsidRPr="00720A5B">
        <w:rPr>
          <w:rStyle w:val="CharPartText"/>
        </w:rPr>
        <w:t>Good behaviour orders—rehabilitation program conditions</w:t>
      </w:r>
      <w:bookmarkEnd w:id="149"/>
    </w:p>
    <w:p w:rsidR="00336D9F" w:rsidRDefault="00336D9F">
      <w:pPr>
        <w:pStyle w:val="AH5Sec"/>
      </w:pPr>
      <w:bookmarkStart w:id="150" w:name="_Toc529369602"/>
      <w:r w:rsidRPr="00720A5B">
        <w:rPr>
          <w:rStyle w:val="CharSectNo"/>
        </w:rPr>
        <w:t>93</w:t>
      </w:r>
      <w:r>
        <w:tab/>
        <w:t>Definitions—pt 6.2</w:t>
      </w:r>
      <w:bookmarkEnd w:id="150"/>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151" w:name="_Toc529369603"/>
      <w:r w:rsidRPr="00720A5B">
        <w:rPr>
          <w:rStyle w:val="CharSectNo"/>
        </w:rPr>
        <w:t>94</w:t>
      </w:r>
      <w:r>
        <w:tab/>
        <w:t>Application—pt 6.2</w:t>
      </w:r>
      <w:bookmarkEnd w:id="151"/>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152" w:name="_Toc529369604"/>
      <w:r w:rsidRPr="00720A5B">
        <w:rPr>
          <w:rStyle w:val="CharSectNo"/>
        </w:rPr>
        <w:t>95</w:t>
      </w:r>
      <w:r w:rsidRPr="00F00DD2">
        <w:tab/>
        <w:t>Good behaviour orders—rehabilitation programs—probation condition required</w:t>
      </w:r>
      <w:bookmarkEnd w:id="152"/>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153" w:name="_Toc529369605"/>
      <w:r w:rsidRPr="00720A5B">
        <w:rPr>
          <w:rStyle w:val="CharSectNo"/>
        </w:rPr>
        <w:t>96</w:t>
      </w:r>
      <w:r w:rsidRPr="00F00DD2">
        <w:tab/>
        <w:t>Good behaviour orders—rehabilitation programs—eligibility</w:t>
      </w:r>
      <w:bookmarkEnd w:id="153"/>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154" w:name="_Toc529369606"/>
      <w:r w:rsidRPr="00720A5B">
        <w:rPr>
          <w:rStyle w:val="CharSectNo"/>
        </w:rPr>
        <w:t>97</w:t>
      </w:r>
      <w:r w:rsidRPr="00F00DD2">
        <w:tab/>
        <w:t>Good behaviour orders—rehabilitation programs—suitability</w:t>
      </w:r>
      <w:bookmarkEnd w:id="154"/>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14" w:tooltip="A2001-14" w:history="1">
        <w:r w:rsidR="00030A80" w:rsidRPr="00030A80">
          <w:rPr>
            <w:rStyle w:val="charCitHyperlinkAbbrev"/>
          </w:rPr>
          <w:t>Legislation Act</w:t>
        </w:r>
      </w:hyperlink>
      <w:r>
        <w:t>, s 126 and s 132).</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155" w:name="_Toc529369607"/>
      <w:r w:rsidRPr="00720A5B">
        <w:rPr>
          <w:rStyle w:val="CharSectNo"/>
        </w:rPr>
        <w:t>98</w:t>
      </w:r>
      <w:r w:rsidRPr="00F00DD2">
        <w:tab/>
        <w:t>Good behaviour orders—rehabilitation programs—pre</w:t>
      </w:r>
      <w:r w:rsidRPr="00F00DD2">
        <w:noBreakHyphen/>
        <w:t>sentence report matters</w:t>
      </w:r>
      <w:bookmarkEnd w:id="155"/>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156" w:name="_Toc529369608"/>
      <w:r w:rsidRPr="00720A5B">
        <w:rPr>
          <w:rStyle w:val="CharSectNo"/>
        </w:rPr>
        <w:t>99</w:t>
      </w:r>
      <w:r w:rsidRPr="00F00DD2">
        <w:tab/>
        <w:t>Good behaviour orders—rehabilitation programs—maximum period</w:t>
      </w:r>
      <w:bookmarkEnd w:id="156"/>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157" w:name="_Toc529369609"/>
      <w:r w:rsidRPr="00720A5B">
        <w:rPr>
          <w:rStyle w:val="CharSectNo"/>
        </w:rPr>
        <w:t>100</w:t>
      </w:r>
      <w:r w:rsidRPr="00F00DD2">
        <w:tab/>
        <w:t>Good behaviour orders—rehabilitation programs—concurrent and consecutive orders</w:t>
      </w:r>
      <w:bookmarkEnd w:id="157"/>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720A5B" w:rsidRDefault="00336D9F">
      <w:pPr>
        <w:pStyle w:val="AH2Part"/>
      </w:pPr>
      <w:bookmarkStart w:id="158" w:name="_Toc529369610"/>
      <w:r w:rsidRPr="00720A5B">
        <w:rPr>
          <w:rStyle w:val="CharPartNo"/>
        </w:rPr>
        <w:t>Part 6.3</w:t>
      </w:r>
      <w:r>
        <w:tab/>
      </w:r>
      <w:r w:rsidRPr="00720A5B">
        <w:rPr>
          <w:rStyle w:val="CharPartText"/>
        </w:rPr>
        <w:t>Good behaviour orders—explanations and official notice</w:t>
      </w:r>
      <w:bookmarkEnd w:id="158"/>
    </w:p>
    <w:p w:rsidR="00336D9F" w:rsidRDefault="00336D9F">
      <w:pPr>
        <w:pStyle w:val="AH5Sec"/>
      </w:pPr>
      <w:bookmarkStart w:id="159" w:name="_Toc529369611"/>
      <w:r w:rsidRPr="00720A5B">
        <w:rPr>
          <w:rStyle w:val="CharSectNo"/>
        </w:rPr>
        <w:t>101</w:t>
      </w:r>
      <w:r>
        <w:tab/>
        <w:t>Application—pt 6.3</w:t>
      </w:r>
      <w:bookmarkEnd w:id="159"/>
    </w:p>
    <w:p w:rsidR="00336D9F" w:rsidRDefault="00336D9F">
      <w:pPr>
        <w:pStyle w:val="Amainreturn"/>
      </w:pPr>
      <w:r>
        <w:t>This part applies if a court makes a good behaviour order for an offender.</w:t>
      </w:r>
    </w:p>
    <w:p w:rsidR="00336D9F" w:rsidRDefault="00336D9F">
      <w:pPr>
        <w:pStyle w:val="AH5Sec"/>
        <w:rPr>
          <w:b w:val="0"/>
          <w:bCs/>
        </w:rPr>
      </w:pPr>
      <w:bookmarkStart w:id="160" w:name="_Toc529369612"/>
      <w:r w:rsidRPr="00720A5B">
        <w:rPr>
          <w:rStyle w:val="CharSectNo"/>
        </w:rPr>
        <w:t>102</w:t>
      </w:r>
      <w:r>
        <w:rPr>
          <w:bCs/>
        </w:rPr>
        <w:tab/>
      </w:r>
      <w:r>
        <w:t>Good behaviour orders—explanation to offenders</w:t>
      </w:r>
      <w:bookmarkEnd w:id="160"/>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15"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6"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161" w:name="_Toc529369613"/>
      <w:r w:rsidRPr="00720A5B">
        <w:rPr>
          <w:rStyle w:val="CharSectNo"/>
        </w:rPr>
        <w:t>103</w:t>
      </w:r>
      <w:r>
        <w:tab/>
        <w:t>Good behaviour orders—official notice of order</w:t>
      </w:r>
      <w:bookmarkEnd w:id="161"/>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17"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162" w:name="_Toc529369614"/>
      <w:r w:rsidRPr="00720A5B">
        <w:rPr>
          <w:rStyle w:val="CharSectNo"/>
        </w:rPr>
        <w:t>104</w:t>
      </w:r>
      <w:r>
        <w:tab/>
        <w:t>Good behaviour orders—explanation and notice to sureties</w:t>
      </w:r>
      <w:bookmarkEnd w:id="162"/>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tab/>
        <w:t>(b)</w:t>
      </w:r>
      <w:r>
        <w:tab/>
        <w:t xml:space="preserve">the offender’s good behaviour obligations under the </w:t>
      </w:r>
      <w:hyperlink r:id="rId118"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9"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720A5B" w:rsidRDefault="00336D9F">
      <w:pPr>
        <w:pStyle w:val="AH2Part"/>
      </w:pPr>
      <w:bookmarkStart w:id="163" w:name="_Toc529369615"/>
      <w:r w:rsidRPr="00720A5B">
        <w:rPr>
          <w:rStyle w:val="CharPartNo"/>
        </w:rPr>
        <w:t>Part 6.4</w:t>
      </w:r>
      <w:r>
        <w:tab/>
      </w:r>
      <w:r w:rsidRPr="00720A5B">
        <w:rPr>
          <w:rStyle w:val="CharPartText"/>
        </w:rPr>
        <w:t>Good behaviour orders—other provisions</w:t>
      </w:r>
      <w:bookmarkEnd w:id="163"/>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164" w:name="_Toc529369616"/>
      <w:r w:rsidRPr="00720A5B">
        <w:rPr>
          <w:rStyle w:val="CharSectNo"/>
        </w:rPr>
        <w:t>105</w:t>
      </w:r>
      <w:r>
        <w:rPr>
          <w:lang w:val="en-US"/>
        </w:rPr>
        <w:tab/>
      </w:r>
      <w:r>
        <w:t>Good behaviour—consequences of failure</w:t>
      </w:r>
      <w:r>
        <w:rPr>
          <w:lang w:val="en-US"/>
        </w:rPr>
        <w:t xml:space="preserve"> to sign undertaking</w:t>
      </w:r>
      <w:bookmarkEnd w:id="164"/>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165" w:name="_Toc529369617"/>
      <w:r w:rsidRPr="00720A5B">
        <w:rPr>
          <w:rStyle w:val="CharSectNo"/>
        </w:rPr>
        <w:t>106</w:t>
      </w:r>
      <w:r>
        <w:tab/>
        <w:t>Good behaviour—maximum amount of security</w:t>
      </w:r>
      <w:bookmarkEnd w:id="165"/>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720A5B" w:rsidRDefault="00336D9F">
      <w:pPr>
        <w:pStyle w:val="AH1Chapter"/>
      </w:pPr>
      <w:bookmarkStart w:id="166" w:name="_Toc529369618"/>
      <w:r w:rsidRPr="00720A5B">
        <w:rPr>
          <w:rStyle w:val="CharChapNo"/>
        </w:rPr>
        <w:t>Chapter 7</w:t>
      </w:r>
      <w:r>
        <w:tab/>
      </w:r>
      <w:r w:rsidRPr="00720A5B">
        <w:rPr>
          <w:rStyle w:val="CharChapText"/>
        </w:rPr>
        <w:t>Reparation orders</w:t>
      </w:r>
      <w:bookmarkEnd w:id="166"/>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167" w:name="_Toc529369619"/>
      <w:r w:rsidRPr="00720A5B">
        <w:rPr>
          <w:rStyle w:val="CharSectNo"/>
        </w:rPr>
        <w:t>107</w:t>
      </w:r>
      <w:r>
        <w:tab/>
        <w:t>Application—ch 7</w:t>
      </w:r>
      <w:bookmarkEnd w:id="167"/>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168" w:name="_Toc529369620"/>
      <w:r w:rsidRPr="00720A5B">
        <w:rPr>
          <w:rStyle w:val="CharSectNo"/>
        </w:rPr>
        <w:t>108</w:t>
      </w:r>
      <w:r>
        <w:tab/>
        <w:t>Reparation orders—no agreement about amount of loss etc</w:t>
      </w:r>
      <w:bookmarkEnd w:id="168"/>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169" w:name="_Toc529369621"/>
      <w:r w:rsidRPr="00720A5B">
        <w:rPr>
          <w:rStyle w:val="CharSectNo"/>
        </w:rPr>
        <w:t>109</w:t>
      </w:r>
      <w:r>
        <w:tab/>
        <w:t>Reparation orders—payment by instalments</w:t>
      </w:r>
      <w:bookmarkEnd w:id="169"/>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170" w:name="_Toc529369622"/>
      <w:r w:rsidRPr="00720A5B">
        <w:rPr>
          <w:rStyle w:val="CharSectNo"/>
        </w:rPr>
        <w:t>110</w:t>
      </w:r>
      <w:r>
        <w:tab/>
        <w:t>Reparation orders—evidential basis for orders</w:t>
      </w:r>
      <w:bookmarkEnd w:id="170"/>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20" w:tooltip="A2001-14" w:history="1">
        <w:r w:rsidR="00030A80" w:rsidRPr="00030A80">
          <w:rPr>
            <w:rStyle w:val="charCitHyperlinkAbbrev"/>
          </w:rPr>
          <w:t>Legislation Act</w:t>
        </w:r>
      </w:hyperlink>
      <w:r>
        <w:t>, s 126 and s 132).</w:t>
      </w:r>
    </w:p>
    <w:p w:rsidR="00336D9F" w:rsidRDefault="00336D9F">
      <w:pPr>
        <w:pStyle w:val="AH5Sec"/>
      </w:pPr>
      <w:bookmarkStart w:id="171" w:name="_Toc529369623"/>
      <w:r w:rsidRPr="00720A5B">
        <w:rPr>
          <w:rStyle w:val="CharSectNo"/>
        </w:rPr>
        <w:t>110A</w:t>
      </w:r>
      <w:r>
        <w:tab/>
        <w:t>Reparation orders—enforcing non-money order</w:t>
      </w:r>
      <w:bookmarkEnd w:id="171"/>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21"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172" w:name="_Toc529369624"/>
      <w:r w:rsidRPr="00720A5B">
        <w:rPr>
          <w:rStyle w:val="CharSectNo"/>
        </w:rPr>
        <w:t>111</w:t>
      </w:r>
      <w:r>
        <w:tab/>
        <w:t>Reparation orders—power to make other orders etc</w:t>
      </w:r>
      <w:bookmarkEnd w:id="172"/>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22" w:tooltip="A2001-14" w:history="1">
        <w:r w:rsidR="00030A80" w:rsidRPr="00030A80">
          <w:rPr>
            <w:rStyle w:val="charCitHyperlinkAbbrev"/>
          </w:rPr>
          <w:t>Legislation Act</w:t>
        </w:r>
      </w:hyperlink>
      <w:r>
        <w:t>, s 126 and s 132).</w:t>
      </w:r>
    </w:p>
    <w:p w:rsidR="00336D9F" w:rsidRDefault="00336D9F">
      <w:pPr>
        <w:pStyle w:val="AH5Sec"/>
      </w:pPr>
      <w:bookmarkStart w:id="173" w:name="_Toc529369625"/>
      <w:r w:rsidRPr="00720A5B">
        <w:rPr>
          <w:rStyle w:val="CharSectNo"/>
        </w:rPr>
        <w:t>112</w:t>
      </w:r>
      <w:r>
        <w:tab/>
        <w:t>Reparation orders—Confiscation of Criminal Assets Act</w:t>
      </w:r>
      <w:bookmarkEnd w:id="173"/>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23"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24"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25"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26"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27"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28" w:tooltip="Confiscation of Criminal Assets Act 2003" w:history="1">
        <w:r w:rsidR="003A2E99" w:rsidRPr="003A2E99">
          <w:rPr>
            <w:rStyle w:val="charCitHyperlinkAbbrev"/>
          </w:rPr>
          <w:t>Confiscation Act</w:t>
        </w:r>
      </w:hyperlink>
      <w:r>
        <w:t>, div 9.5.</w:t>
      </w:r>
    </w:p>
    <w:p w:rsidR="00336D9F" w:rsidRDefault="00336D9F">
      <w:pPr>
        <w:pStyle w:val="Amain"/>
        <w:keepNext/>
      </w:pPr>
      <w:r>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29"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174" w:name="_Toc529369626"/>
      <w:r w:rsidRPr="00720A5B">
        <w:rPr>
          <w:rStyle w:val="CharSectNo"/>
        </w:rPr>
        <w:t>113</w:t>
      </w:r>
      <w:r>
        <w:tab/>
        <w:t>Reparation orders—official notice of order</w:t>
      </w:r>
      <w:bookmarkEnd w:id="174"/>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720A5B" w:rsidRDefault="00336D9F">
      <w:pPr>
        <w:pStyle w:val="AH1Chapter"/>
      </w:pPr>
      <w:bookmarkStart w:id="175" w:name="_Toc529369627"/>
      <w:r w:rsidRPr="00720A5B">
        <w:rPr>
          <w:rStyle w:val="CharChapNo"/>
        </w:rPr>
        <w:t>Chapter 8</w:t>
      </w:r>
      <w:r>
        <w:tab/>
      </w:r>
      <w:r w:rsidRPr="00720A5B">
        <w:rPr>
          <w:rStyle w:val="CharChapText"/>
        </w:rPr>
        <w:t>Deferred sentence orders</w:t>
      </w:r>
      <w:bookmarkEnd w:id="175"/>
    </w:p>
    <w:p w:rsidR="00336D9F" w:rsidRPr="00720A5B" w:rsidRDefault="00336D9F">
      <w:pPr>
        <w:pStyle w:val="AH2Part"/>
      </w:pPr>
      <w:bookmarkStart w:id="176" w:name="_Toc529369628"/>
      <w:r w:rsidRPr="00720A5B">
        <w:rPr>
          <w:rStyle w:val="CharPartNo"/>
        </w:rPr>
        <w:t>Part 8.1</w:t>
      </w:r>
      <w:r>
        <w:tab/>
      </w:r>
      <w:r w:rsidRPr="00720A5B">
        <w:rPr>
          <w:rStyle w:val="CharPartText"/>
        </w:rPr>
        <w:t>Deferred sentence orders—making</w:t>
      </w:r>
      <w:bookmarkEnd w:id="176"/>
    </w:p>
    <w:p w:rsidR="00336D9F" w:rsidRDefault="00336D9F">
      <w:pPr>
        <w:pStyle w:val="AH5Sec"/>
      </w:pPr>
      <w:bookmarkStart w:id="177" w:name="_Toc529369629"/>
      <w:r w:rsidRPr="00720A5B">
        <w:rPr>
          <w:rStyle w:val="CharSectNo"/>
        </w:rPr>
        <w:t>114</w:t>
      </w:r>
      <w:r>
        <w:tab/>
        <w:t>Application—pt 8.1</w:t>
      </w:r>
      <w:bookmarkEnd w:id="177"/>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178" w:name="_Toc529369630"/>
      <w:r w:rsidRPr="00720A5B">
        <w:rPr>
          <w:rStyle w:val="CharSectNo"/>
        </w:rPr>
        <w:t>115</w:t>
      </w:r>
      <w:r>
        <w:tab/>
      </w:r>
      <w:r w:rsidR="006D6D00" w:rsidRPr="007B6AE8">
        <w:t xml:space="preserve">Meaning of </w:t>
      </w:r>
      <w:r w:rsidR="006D6D00" w:rsidRPr="00E31226">
        <w:rPr>
          <w:rStyle w:val="charItals"/>
        </w:rPr>
        <w:t>deferred sentence obligations</w:t>
      </w:r>
      <w:bookmarkEnd w:id="178"/>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179" w:name="_Toc529369631"/>
      <w:r w:rsidRPr="00720A5B">
        <w:rPr>
          <w:rStyle w:val="CharSectNo"/>
        </w:rPr>
        <w:t>116</w:t>
      </w:r>
      <w:r>
        <w:tab/>
        <w:t>Deferred sentence orders—eligibility</w:t>
      </w:r>
      <w:bookmarkEnd w:id="179"/>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180" w:name="_Toc529369632"/>
      <w:r w:rsidRPr="00720A5B">
        <w:rPr>
          <w:rStyle w:val="CharSectNo"/>
        </w:rPr>
        <w:t>117</w:t>
      </w:r>
      <w:r>
        <w:tab/>
        <w:t>Deferred sentence orders—suitability</w:t>
      </w:r>
      <w:bookmarkEnd w:id="180"/>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181" w:name="_Toc529369633"/>
      <w:r w:rsidRPr="00720A5B">
        <w:rPr>
          <w:rStyle w:val="CharSectNo"/>
        </w:rPr>
        <w:t>118</w:t>
      </w:r>
      <w:r>
        <w:tab/>
        <w:t>Deferred sentence orders—indication of penalties</w:t>
      </w:r>
      <w:bookmarkEnd w:id="181"/>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182" w:name="_Toc529369634"/>
      <w:r w:rsidRPr="00720A5B">
        <w:rPr>
          <w:rStyle w:val="CharSectNo"/>
        </w:rPr>
        <w:t>119</w:t>
      </w:r>
      <w:r>
        <w:tab/>
        <w:t>Deferred sentence orders—review requirements in orders</w:t>
      </w:r>
      <w:bookmarkEnd w:id="182"/>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31" w:tooltip="A1992-8" w:history="1">
        <w:r w:rsidR="00030A80" w:rsidRPr="00030A80">
          <w:rPr>
            <w:rStyle w:val="charCitHyperlinkItal"/>
          </w:rPr>
          <w:t>Bail Act 1992</w:t>
        </w:r>
      </w:hyperlink>
      <w:r>
        <w:t>, s 41A.</w:t>
      </w:r>
    </w:p>
    <w:p w:rsidR="00336D9F" w:rsidRDefault="00336D9F">
      <w:pPr>
        <w:pStyle w:val="AH5Sec"/>
        <w:rPr>
          <w:color w:val="000000"/>
        </w:rPr>
      </w:pPr>
      <w:bookmarkStart w:id="183" w:name="_Toc529369635"/>
      <w:r w:rsidRPr="00720A5B">
        <w:rPr>
          <w:rStyle w:val="CharSectNo"/>
        </w:rPr>
        <w:t>120</w:t>
      </w:r>
      <w:r>
        <w:rPr>
          <w:color w:val="000000"/>
        </w:rPr>
        <w:tab/>
        <w:t>Deferred sentence orders—obligations</w:t>
      </w:r>
      <w:bookmarkEnd w:id="183"/>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184" w:name="_Toc529369636"/>
      <w:r w:rsidRPr="00720A5B">
        <w:rPr>
          <w:rStyle w:val="CharSectNo"/>
        </w:rPr>
        <w:t>121</w:t>
      </w:r>
      <w:r>
        <w:tab/>
        <w:t>Deferred sentence orders—explanation and official notice</w:t>
      </w:r>
      <w:bookmarkEnd w:id="184"/>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32" w:tooltip="A1992-8" w:history="1">
        <w:r w:rsidR="00030A80" w:rsidRPr="00030A80">
          <w:rPr>
            <w:rStyle w:val="charCitHyperlinkItal"/>
          </w:rPr>
          <w:t>Bail Act 1992</w:t>
        </w:r>
      </w:hyperlink>
      <w:r>
        <w:t>; and</w:t>
      </w:r>
    </w:p>
    <w:p w:rsidR="00336D9F" w:rsidRDefault="00336D9F">
      <w:pPr>
        <w:pStyle w:val="Apara"/>
      </w:pPr>
      <w:r>
        <w:tab/>
        <w:t>(b)</w:t>
      </w:r>
      <w:r>
        <w:tab/>
        <w:t xml:space="preserve">the offender’s obligations under the order and the </w:t>
      </w:r>
      <w:hyperlink r:id="rId133"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35"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185" w:name="_Toc529369637"/>
      <w:r w:rsidRPr="00720A5B">
        <w:rPr>
          <w:rStyle w:val="CharSectNo"/>
        </w:rPr>
        <w:t>122</w:t>
      </w:r>
      <w:r>
        <w:tab/>
        <w:t>Deferred sentence orders—period of effect</w:t>
      </w:r>
      <w:bookmarkEnd w:id="185"/>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720A5B" w:rsidRDefault="00336D9F">
      <w:pPr>
        <w:pStyle w:val="AH2Part"/>
      </w:pPr>
      <w:bookmarkStart w:id="186" w:name="_Toc529369638"/>
      <w:r w:rsidRPr="00720A5B">
        <w:rPr>
          <w:rStyle w:val="CharPartNo"/>
        </w:rPr>
        <w:t>Part 8.2</w:t>
      </w:r>
      <w:r>
        <w:tab/>
      </w:r>
      <w:r w:rsidRPr="00720A5B">
        <w:rPr>
          <w:rStyle w:val="CharPartText"/>
        </w:rPr>
        <w:t>Deferred sentence orders—supervision</w:t>
      </w:r>
      <w:bookmarkEnd w:id="186"/>
    </w:p>
    <w:p w:rsidR="00336D9F" w:rsidRDefault="00336D9F">
      <w:pPr>
        <w:pStyle w:val="AH5Sec"/>
      </w:pPr>
      <w:bookmarkStart w:id="187" w:name="_Toc529369639"/>
      <w:r w:rsidRPr="00720A5B">
        <w:rPr>
          <w:rStyle w:val="CharSectNo"/>
        </w:rPr>
        <w:t>123</w:t>
      </w:r>
      <w:r>
        <w:tab/>
        <w:t>Application—pt 8.2</w:t>
      </w:r>
      <w:bookmarkEnd w:id="187"/>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188" w:name="_Toc529369640"/>
      <w:r w:rsidRPr="00720A5B">
        <w:rPr>
          <w:rStyle w:val="CharSectNo"/>
        </w:rPr>
        <w:t>124</w:t>
      </w:r>
      <w:r>
        <w:rPr>
          <w:color w:val="000000"/>
        </w:rPr>
        <w:tab/>
      </w:r>
      <w:r>
        <w:t>Deferred sentence orders—arrest without warrant</w:t>
      </w:r>
      <w:bookmarkEnd w:id="188"/>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189" w:name="_Toc529369641"/>
      <w:r w:rsidRPr="00720A5B">
        <w:rPr>
          <w:rStyle w:val="CharSectNo"/>
        </w:rPr>
        <w:t>125</w:t>
      </w:r>
      <w:r>
        <w:tab/>
        <w:t>Deferred sentence orders—arrest warrant</w:t>
      </w:r>
      <w:bookmarkEnd w:id="189"/>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36"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190" w:name="_Toc529369642"/>
      <w:r w:rsidRPr="00720A5B">
        <w:rPr>
          <w:rStyle w:val="CharSectNo"/>
        </w:rPr>
        <w:t>126</w:t>
      </w:r>
      <w:r>
        <w:tab/>
        <w:t>Deferred sentence orders—review</w:t>
      </w:r>
      <w:bookmarkEnd w:id="190"/>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37"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5B3A61">
      <w:pPr>
        <w:pStyle w:val="Amain"/>
        <w:keepNext/>
      </w:pPr>
      <w:r>
        <w:tab/>
        <w:t>(5)</w:t>
      </w:r>
      <w:r>
        <w:tab/>
        <w:t>In this section:</w:t>
      </w:r>
    </w:p>
    <w:p w:rsidR="004E5B84" w:rsidRDefault="00FF4FBD" w:rsidP="005B3A61">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191" w:name="_Toc529369643"/>
      <w:r w:rsidRPr="00720A5B">
        <w:rPr>
          <w:rStyle w:val="CharSectNo"/>
        </w:rPr>
        <w:t>127</w:t>
      </w:r>
      <w:r>
        <w:tab/>
        <w:t>Deferred sentence orders—notice of review</w:t>
      </w:r>
      <w:bookmarkEnd w:id="191"/>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720A5B" w:rsidRDefault="00336D9F">
      <w:pPr>
        <w:pStyle w:val="AH2Part"/>
      </w:pPr>
      <w:bookmarkStart w:id="192" w:name="_Toc529369644"/>
      <w:r w:rsidRPr="00720A5B">
        <w:rPr>
          <w:rStyle w:val="CharPartNo"/>
        </w:rPr>
        <w:t>Part 8.3</w:t>
      </w:r>
      <w:r>
        <w:tab/>
      </w:r>
      <w:r w:rsidRPr="00720A5B">
        <w:rPr>
          <w:rStyle w:val="CharPartText"/>
        </w:rPr>
        <w:t>Deferred sentence orders—amendment or cancellation</w:t>
      </w:r>
      <w:bookmarkEnd w:id="192"/>
    </w:p>
    <w:p w:rsidR="00336D9F" w:rsidRDefault="00336D9F">
      <w:pPr>
        <w:pStyle w:val="AH5Sec"/>
      </w:pPr>
      <w:bookmarkStart w:id="193" w:name="_Toc529369645"/>
      <w:r w:rsidRPr="00720A5B">
        <w:rPr>
          <w:rStyle w:val="CharSectNo"/>
        </w:rPr>
        <w:t>128</w:t>
      </w:r>
      <w:r>
        <w:tab/>
        <w:t>Deferred sentence orders—court’s powers on review</w:t>
      </w:r>
      <w:bookmarkEnd w:id="193"/>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194" w:name="_Toc529369646"/>
      <w:r w:rsidRPr="00720A5B">
        <w:rPr>
          <w:rStyle w:val="CharSectNo"/>
        </w:rPr>
        <w:t>129</w:t>
      </w:r>
      <w:r>
        <w:tab/>
        <w:t>Deferred sentence orders—when amendments take effect</w:t>
      </w:r>
      <w:bookmarkEnd w:id="194"/>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195" w:name="_Toc529369647"/>
      <w:r w:rsidRPr="00720A5B">
        <w:rPr>
          <w:rStyle w:val="CharSectNo"/>
        </w:rPr>
        <w:t>130</w:t>
      </w:r>
      <w:r>
        <w:tab/>
        <w:t>Deferred sentence orders—when cancellation takes effect</w:t>
      </w:r>
      <w:bookmarkEnd w:id="195"/>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196" w:name="_Toc529369648"/>
      <w:r w:rsidRPr="00720A5B">
        <w:rPr>
          <w:rStyle w:val="CharSectNo"/>
        </w:rPr>
        <w:t>131</w:t>
      </w:r>
      <w:r>
        <w:tab/>
        <w:t>Deferred sentence orders—effect of cancellation</w:t>
      </w:r>
      <w:bookmarkEnd w:id="196"/>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720A5B" w:rsidRDefault="00336D9F">
      <w:pPr>
        <w:pStyle w:val="AH2Part"/>
      </w:pPr>
      <w:bookmarkStart w:id="197" w:name="_Toc529369649"/>
      <w:r w:rsidRPr="00720A5B">
        <w:rPr>
          <w:rStyle w:val="CharPartNo"/>
        </w:rPr>
        <w:t>Part 8.4</w:t>
      </w:r>
      <w:r>
        <w:tab/>
      </w:r>
      <w:r w:rsidRPr="00720A5B">
        <w:rPr>
          <w:rStyle w:val="CharPartText"/>
        </w:rPr>
        <w:t>Deferred sentence orders—other provisions</w:t>
      </w:r>
      <w:bookmarkEnd w:id="197"/>
    </w:p>
    <w:p w:rsidR="00336D9F" w:rsidRDefault="00336D9F">
      <w:pPr>
        <w:pStyle w:val="AH5Sec"/>
      </w:pPr>
      <w:bookmarkStart w:id="198" w:name="_Toc529369650"/>
      <w:r w:rsidRPr="00720A5B">
        <w:rPr>
          <w:rStyle w:val="CharSectNo"/>
        </w:rPr>
        <w:t>132</w:t>
      </w:r>
      <w:r>
        <w:tab/>
        <w:t>Deferred sentence orders—automatic cancellation on bail revocation</w:t>
      </w:r>
      <w:bookmarkEnd w:id="198"/>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199" w:name="_Toc529369651"/>
      <w:r w:rsidRPr="00720A5B">
        <w:rPr>
          <w:rStyle w:val="CharSectNo"/>
        </w:rPr>
        <w:t>133</w:t>
      </w:r>
      <w:r>
        <w:tab/>
        <w:t>Deferred sentence orders—relationship with Bail Act</w:t>
      </w:r>
      <w:bookmarkEnd w:id="199"/>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38"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39"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40"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41"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42"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tab/>
        <w:t>(4)</w:t>
      </w:r>
      <w:r>
        <w:tab/>
        <w:t xml:space="preserve">To remove any doubt, section 126 (Deferred sentence orders—review) does not limit, and is not limited by, any provision of the </w:t>
      </w:r>
      <w:hyperlink r:id="rId143"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720A5B" w:rsidRDefault="00D22E37" w:rsidP="005B3A61">
      <w:pPr>
        <w:pStyle w:val="AH1Chapter"/>
      </w:pPr>
      <w:bookmarkStart w:id="200" w:name="_Toc529369652"/>
      <w:r w:rsidRPr="00720A5B">
        <w:rPr>
          <w:rStyle w:val="CharChapNo"/>
        </w:rPr>
        <w:t>Chapter 8A</w:t>
      </w:r>
      <w:r>
        <w:tab/>
      </w:r>
      <w:r w:rsidRPr="00720A5B">
        <w:rPr>
          <w:rStyle w:val="CharChapText"/>
        </w:rPr>
        <w:t>Sentencing young offenders</w:t>
      </w:r>
      <w:bookmarkEnd w:id="200"/>
    </w:p>
    <w:p w:rsidR="00D22E37" w:rsidRPr="00720A5B" w:rsidRDefault="00D22E37" w:rsidP="003C3EA4">
      <w:pPr>
        <w:pStyle w:val="AH2Part"/>
      </w:pPr>
      <w:bookmarkStart w:id="201" w:name="_Toc529369653"/>
      <w:r w:rsidRPr="00720A5B">
        <w:rPr>
          <w:rStyle w:val="CharPartNo"/>
        </w:rPr>
        <w:t>Part 8A.1</w:t>
      </w:r>
      <w:r>
        <w:tab/>
      </w:r>
      <w:r w:rsidRPr="00720A5B">
        <w:rPr>
          <w:rStyle w:val="CharPartText"/>
        </w:rPr>
        <w:t>General</w:t>
      </w:r>
      <w:bookmarkEnd w:id="201"/>
    </w:p>
    <w:p w:rsidR="00D22E37" w:rsidRDefault="00D22E37" w:rsidP="00D22E37">
      <w:pPr>
        <w:pStyle w:val="AH5Sec"/>
      </w:pPr>
      <w:bookmarkStart w:id="202" w:name="_Toc529369654"/>
      <w:r w:rsidRPr="00720A5B">
        <w:rPr>
          <w:rStyle w:val="CharSectNo"/>
        </w:rPr>
        <w:t>133A</w:t>
      </w:r>
      <w:r>
        <w:tab/>
        <w:t>Purpose—ch 8A</w:t>
      </w:r>
      <w:bookmarkEnd w:id="202"/>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03" w:name="_Toc529369655"/>
      <w:r w:rsidRPr="00720A5B">
        <w:rPr>
          <w:rStyle w:val="CharSectNo"/>
        </w:rPr>
        <w:t>133B</w:t>
      </w:r>
      <w:r>
        <w:tab/>
      </w:r>
      <w:r w:rsidR="006D6D00" w:rsidRPr="007B6AE8">
        <w:t xml:space="preserve">Meaning of </w:t>
      </w:r>
      <w:r w:rsidR="006D6D00" w:rsidRPr="00E31226">
        <w:rPr>
          <w:rStyle w:val="charItals"/>
        </w:rPr>
        <w:t>young offender</w:t>
      </w:r>
      <w:bookmarkEnd w:id="203"/>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04" w:name="_Toc529369656"/>
      <w:r w:rsidRPr="00720A5B">
        <w:rPr>
          <w:rStyle w:val="CharSectNo"/>
        </w:rPr>
        <w:t>133C</w:t>
      </w:r>
      <w:r>
        <w:tab/>
        <w:t>Young offenders—purposes of sentencing</w:t>
      </w:r>
      <w:bookmarkEnd w:id="204"/>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05" w:name="_Toc529369657"/>
      <w:r w:rsidRPr="00720A5B">
        <w:rPr>
          <w:rStyle w:val="CharSectNo"/>
        </w:rPr>
        <w:t>133D</w:t>
      </w:r>
      <w:r>
        <w:tab/>
        <w:t>Young offenders—sentencing—additional relevant considerations</w:t>
      </w:r>
      <w:bookmarkEnd w:id="205"/>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06" w:name="_Toc529369658"/>
      <w:r w:rsidRPr="00720A5B">
        <w:rPr>
          <w:rStyle w:val="CharSectNo"/>
        </w:rPr>
        <w:t>133E</w:t>
      </w:r>
      <w:r>
        <w:tab/>
        <w:t>Young offenders—pre-sentence report matters</w:t>
      </w:r>
      <w:bookmarkEnd w:id="206"/>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07" w:name="_Toc529369659"/>
      <w:r w:rsidRPr="00720A5B">
        <w:rPr>
          <w:rStyle w:val="CharSectNo"/>
        </w:rPr>
        <w:t>133F</w:t>
      </w:r>
      <w:r>
        <w:tab/>
        <w:t>Young offenders—</w:t>
      </w:r>
      <w:r w:rsidR="00FF4FBD">
        <w:t>director</w:t>
      </w:r>
      <w:r w:rsidR="00FF4FBD">
        <w:noBreakHyphen/>
        <w:t>general</w:t>
      </w:r>
      <w:r>
        <w:t xml:space="preserve"> may give court information about availability of resources</w:t>
      </w:r>
      <w:bookmarkEnd w:id="207"/>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08" w:name="_Toc529369660"/>
      <w:r w:rsidRPr="00720A5B">
        <w:rPr>
          <w:rStyle w:val="CharSectNo"/>
        </w:rPr>
        <w:t>133G</w:t>
      </w:r>
      <w:r>
        <w:tab/>
        <w:t>Young offenders—sentences of imprisonment</w:t>
      </w:r>
      <w:bookmarkEnd w:id="208"/>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09" w:name="_Toc529369661"/>
      <w:r w:rsidRPr="00720A5B">
        <w:rPr>
          <w:rStyle w:val="CharSectNo"/>
        </w:rPr>
        <w:t>133H</w:t>
      </w:r>
      <w:r>
        <w:tab/>
        <w:t>Young offenders—imprisonment to be at detention place</w:t>
      </w:r>
      <w:bookmarkEnd w:id="209"/>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44" w:tooltip="A2008-19" w:history="1">
        <w:r w:rsidR="00030A80" w:rsidRPr="00030A80">
          <w:rPr>
            <w:rStyle w:val="charCitHyperlinkItal"/>
          </w:rPr>
          <w:t>Children and Young People Act 2008</w:t>
        </w:r>
      </w:hyperlink>
      <w:r>
        <w:t>.</w:t>
      </w:r>
    </w:p>
    <w:p w:rsidR="00D22E37" w:rsidRDefault="00D22E37" w:rsidP="00D22E37">
      <w:pPr>
        <w:pStyle w:val="AH5Sec"/>
      </w:pPr>
      <w:bookmarkStart w:id="210" w:name="_Toc529369662"/>
      <w:r w:rsidRPr="00720A5B">
        <w:rPr>
          <w:rStyle w:val="CharSectNo"/>
        </w:rPr>
        <w:t>133I</w:t>
      </w:r>
      <w:r>
        <w:tab/>
        <w:t>Young offenders—non-association and place restriction orders</w:t>
      </w:r>
      <w:bookmarkEnd w:id="210"/>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11" w:name="_Toc529369663"/>
      <w:r w:rsidRPr="00720A5B">
        <w:rPr>
          <w:rStyle w:val="CharSectNo"/>
        </w:rPr>
        <w:t>133J</w:t>
      </w:r>
      <w:r>
        <w:tab/>
        <w:t>Young offenders—notice of orders to parent etc</w:t>
      </w:r>
      <w:bookmarkEnd w:id="211"/>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45" w:tooltip="A2008-19" w:history="1">
        <w:r w:rsidR="00030A80" w:rsidRPr="00030A80">
          <w:rPr>
            <w:rStyle w:val="charCitHyperlinkItal"/>
          </w:rPr>
          <w:t>Children and Young People Act 2008</w:t>
        </w:r>
      </w:hyperlink>
      <w:r>
        <w:t>.</w:t>
      </w:r>
    </w:p>
    <w:p w:rsidR="00D22E37" w:rsidRDefault="00D22E37" w:rsidP="00D22E37">
      <w:pPr>
        <w:pStyle w:val="AH5Sec"/>
      </w:pPr>
      <w:bookmarkStart w:id="212" w:name="_Toc529369664"/>
      <w:r w:rsidRPr="00720A5B">
        <w:rPr>
          <w:rStyle w:val="CharSectNo"/>
        </w:rPr>
        <w:t>133K</w:t>
      </w:r>
      <w:r>
        <w:tab/>
        <w:t>Young offenders—references to corrections officer</w:t>
      </w:r>
      <w:bookmarkEnd w:id="212"/>
    </w:p>
    <w:p w:rsidR="00D22E37" w:rsidRDefault="00D22E37" w:rsidP="00D22E37">
      <w:pPr>
        <w:pStyle w:val="Amainreturn"/>
      </w:pPr>
      <w:r>
        <w:t xml:space="preserve">A reference in this Act to a corrections officer is, in relation to a young offender, a reference to a youth detention officer under the </w:t>
      </w:r>
      <w:hyperlink r:id="rId146"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720A5B" w:rsidRDefault="00D22E37" w:rsidP="005B3A61">
      <w:pPr>
        <w:pStyle w:val="AH2Part"/>
      </w:pPr>
      <w:bookmarkStart w:id="213" w:name="_Toc529369665"/>
      <w:r w:rsidRPr="00720A5B">
        <w:rPr>
          <w:rStyle w:val="CharPartNo"/>
        </w:rPr>
        <w:t>Part 8A.2</w:t>
      </w:r>
      <w:r>
        <w:tab/>
      </w:r>
      <w:r w:rsidRPr="00720A5B">
        <w:rPr>
          <w:rStyle w:val="CharPartText"/>
        </w:rPr>
        <w:t>Young offenders—good behaviour orders</w:t>
      </w:r>
      <w:bookmarkEnd w:id="213"/>
    </w:p>
    <w:p w:rsidR="00D22E37" w:rsidRPr="00720A5B" w:rsidRDefault="00D22E37" w:rsidP="003C3EA4">
      <w:pPr>
        <w:pStyle w:val="AH3Div"/>
      </w:pPr>
      <w:bookmarkStart w:id="214" w:name="_Toc529369666"/>
      <w:r w:rsidRPr="00720A5B">
        <w:rPr>
          <w:rStyle w:val="CharDivNo"/>
        </w:rPr>
        <w:t>Division 8A.2.1</w:t>
      </w:r>
      <w:r>
        <w:tab/>
      </w:r>
      <w:r w:rsidRPr="00720A5B">
        <w:rPr>
          <w:rStyle w:val="CharDivText"/>
        </w:rPr>
        <w:t>Young offenders—good behaviour orders generally</w:t>
      </w:r>
      <w:bookmarkEnd w:id="214"/>
    </w:p>
    <w:p w:rsidR="00D22E37" w:rsidRDefault="00D22E37" w:rsidP="00D22E37">
      <w:pPr>
        <w:pStyle w:val="AH5Sec"/>
      </w:pPr>
      <w:bookmarkStart w:id="215" w:name="_Toc529369667"/>
      <w:r w:rsidRPr="00720A5B">
        <w:rPr>
          <w:rStyle w:val="CharSectNo"/>
        </w:rPr>
        <w:t>133L</w:t>
      </w:r>
      <w:r>
        <w:tab/>
        <w:t>Young offenders—community service—hours to be performed</w:t>
      </w:r>
      <w:bookmarkEnd w:id="215"/>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16" w:name="_Toc529369668"/>
      <w:r w:rsidRPr="00720A5B">
        <w:rPr>
          <w:rStyle w:val="CharSectNo"/>
        </w:rPr>
        <w:t>133M</w:t>
      </w:r>
      <w:r>
        <w:tab/>
        <w:t>Young offenders—good behaviour orders—conditions</w:t>
      </w:r>
      <w:bookmarkEnd w:id="216"/>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720A5B" w:rsidRDefault="00D22E37" w:rsidP="003C3EA4">
      <w:pPr>
        <w:pStyle w:val="AH3Div"/>
      </w:pPr>
      <w:bookmarkStart w:id="217" w:name="_Toc529369669"/>
      <w:r w:rsidRPr="00720A5B">
        <w:rPr>
          <w:rStyle w:val="CharDivNo"/>
        </w:rPr>
        <w:t>Division 8A.2.2</w:t>
      </w:r>
      <w:r>
        <w:tab/>
      </w:r>
      <w:r w:rsidRPr="00720A5B">
        <w:rPr>
          <w:rStyle w:val="CharDivText"/>
        </w:rPr>
        <w:t>Good behaviour orders—education and training conditions</w:t>
      </w:r>
      <w:bookmarkEnd w:id="217"/>
    </w:p>
    <w:p w:rsidR="00D22E37" w:rsidRDefault="00D22E37" w:rsidP="00D22E37">
      <w:pPr>
        <w:pStyle w:val="AH5Sec"/>
      </w:pPr>
      <w:bookmarkStart w:id="218" w:name="_Toc529369670"/>
      <w:r w:rsidRPr="00720A5B">
        <w:rPr>
          <w:rStyle w:val="CharSectNo"/>
        </w:rPr>
        <w:t>133N</w:t>
      </w:r>
      <w:r>
        <w:tab/>
      </w:r>
      <w:r w:rsidR="006D6D00" w:rsidRPr="007B6AE8">
        <w:t xml:space="preserve">Meaning of </w:t>
      </w:r>
      <w:r w:rsidR="006D6D00" w:rsidRPr="00E31226">
        <w:rPr>
          <w:rStyle w:val="charItals"/>
        </w:rPr>
        <w:t>education and training condition</w:t>
      </w:r>
      <w:bookmarkEnd w:id="218"/>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19" w:name="_Toc529369671"/>
      <w:r w:rsidRPr="00720A5B">
        <w:rPr>
          <w:rStyle w:val="CharSectNo"/>
        </w:rPr>
        <w:t>133O</w:t>
      </w:r>
      <w:r>
        <w:tab/>
        <w:t>Application—div 8A.2.2</w:t>
      </w:r>
      <w:bookmarkEnd w:id="219"/>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20" w:name="_Toc529369672"/>
      <w:r w:rsidRPr="00720A5B">
        <w:rPr>
          <w:rStyle w:val="CharSectNo"/>
        </w:rPr>
        <w:t>133P</w:t>
      </w:r>
      <w:r>
        <w:tab/>
      </w:r>
      <w:r w:rsidR="001B32EB" w:rsidRPr="005B4B64">
        <w:t>Education and training conditions—for young offenders convicted or found guilty</w:t>
      </w:r>
      <w:bookmarkEnd w:id="220"/>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21" w:name="_Toc529369673"/>
      <w:r w:rsidRPr="00720A5B">
        <w:rPr>
          <w:rStyle w:val="CharSectNo"/>
        </w:rPr>
        <w:t>133Q</w:t>
      </w:r>
      <w:r>
        <w:tab/>
        <w:t>Education and training conditions—eligibility</w:t>
      </w:r>
      <w:bookmarkEnd w:id="221"/>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22" w:name="_Toc529369674"/>
      <w:r w:rsidRPr="00720A5B">
        <w:rPr>
          <w:rStyle w:val="CharSectNo"/>
        </w:rPr>
        <w:t>133R</w:t>
      </w:r>
      <w:r>
        <w:tab/>
        <w:t>Education and training conditions—suitability</w:t>
      </w:r>
      <w:bookmarkEnd w:id="222"/>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23" w:name="_Toc529369675"/>
      <w:r w:rsidRPr="00720A5B">
        <w:rPr>
          <w:rStyle w:val="CharSectNo"/>
        </w:rPr>
        <w:t>133S</w:t>
      </w:r>
      <w:r>
        <w:tab/>
        <w:t>Education and training conditions—maximum period</w:t>
      </w:r>
      <w:bookmarkEnd w:id="223"/>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24" w:name="_Toc529369676"/>
      <w:r w:rsidRPr="00720A5B">
        <w:rPr>
          <w:rStyle w:val="CharSectNo"/>
        </w:rPr>
        <w:t>133T</w:t>
      </w:r>
      <w:r>
        <w:tab/>
        <w:t>Education and training conditions—2 or more good behaviour orders</w:t>
      </w:r>
      <w:bookmarkEnd w:id="224"/>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720A5B" w:rsidRDefault="00D22E37" w:rsidP="003C3EA4">
      <w:pPr>
        <w:pStyle w:val="AH3Div"/>
      </w:pPr>
      <w:bookmarkStart w:id="225" w:name="_Toc529369677"/>
      <w:r w:rsidRPr="00720A5B">
        <w:rPr>
          <w:rStyle w:val="CharDivNo"/>
        </w:rPr>
        <w:t>Division 8A.2.3</w:t>
      </w:r>
      <w:r>
        <w:tab/>
      </w:r>
      <w:r w:rsidRPr="00720A5B">
        <w:rPr>
          <w:rStyle w:val="CharDivText"/>
        </w:rPr>
        <w:t>Good behaviour orders—supervision conditions</w:t>
      </w:r>
      <w:bookmarkEnd w:id="225"/>
    </w:p>
    <w:p w:rsidR="00D22E37" w:rsidRDefault="00D22E37" w:rsidP="00D22E37">
      <w:pPr>
        <w:pStyle w:val="AH5Sec"/>
      </w:pPr>
      <w:bookmarkStart w:id="226" w:name="_Toc529369678"/>
      <w:r w:rsidRPr="00720A5B">
        <w:rPr>
          <w:rStyle w:val="CharSectNo"/>
        </w:rPr>
        <w:t>133U</w:t>
      </w:r>
      <w:r>
        <w:tab/>
      </w:r>
      <w:r w:rsidR="006D6D00" w:rsidRPr="007B6AE8">
        <w:t xml:space="preserve">Meaning of </w:t>
      </w:r>
      <w:r w:rsidR="006D6D00" w:rsidRPr="00E31226">
        <w:rPr>
          <w:rStyle w:val="charItals"/>
        </w:rPr>
        <w:t>supervision condition</w:t>
      </w:r>
      <w:bookmarkEnd w:id="226"/>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tab/>
        <w:t>(b)</w:t>
      </w:r>
      <w:r w:rsidRPr="005C3714">
        <w:tab/>
        <w:t xml:space="preserve">in any other case—the director-general responsible, under the </w:t>
      </w:r>
      <w:hyperlink r:id="rId147"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27" w:name="_Toc529369679"/>
      <w:r w:rsidRPr="00720A5B">
        <w:rPr>
          <w:rStyle w:val="CharSectNo"/>
        </w:rPr>
        <w:t>133V</w:t>
      </w:r>
      <w:r>
        <w:tab/>
        <w:t>Supervision conditions—when required</w:t>
      </w:r>
      <w:bookmarkEnd w:id="227"/>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28" w:name="_Toc529369680"/>
      <w:r w:rsidRPr="00720A5B">
        <w:rPr>
          <w:rStyle w:val="CharSectNo"/>
        </w:rPr>
        <w:t>133W</w:t>
      </w:r>
      <w:r>
        <w:tab/>
        <w:t>Supervision conditions—maximum period</w:t>
      </w:r>
      <w:bookmarkEnd w:id="228"/>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29" w:name="_Toc529369681"/>
      <w:r w:rsidRPr="00720A5B">
        <w:rPr>
          <w:rStyle w:val="CharSectNo"/>
        </w:rPr>
        <w:t>133X</w:t>
      </w:r>
      <w:r>
        <w:tab/>
        <w:t>Supervision conditions—2 or more good behaviour orders</w:t>
      </w:r>
      <w:bookmarkEnd w:id="229"/>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720A5B" w:rsidRDefault="00D22E37" w:rsidP="005E326D">
      <w:pPr>
        <w:pStyle w:val="AH2Part"/>
      </w:pPr>
      <w:bookmarkStart w:id="230" w:name="_Toc529369682"/>
      <w:r w:rsidRPr="00720A5B">
        <w:rPr>
          <w:rStyle w:val="CharPartNo"/>
        </w:rPr>
        <w:t>Part 8A.3</w:t>
      </w:r>
      <w:r>
        <w:tab/>
      </w:r>
      <w:r w:rsidRPr="00720A5B">
        <w:rPr>
          <w:rStyle w:val="CharPartText"/>
        </w:rPr>
        <w:t>Young offenders—accommodation orders</w:t>
      </w:r>
      <w:bookmarkEnd w:id="230"/>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31" w:name="_Toc529369683"/>
      <w:r w:rsidRPr="00720A5B">
        <w:rPr>
          <w:rStyle w:val="CharSectNo"/>
        </w:rPr>
        <w:t>133Y</w:t>
      </w:r>
      <w:r>
        <w:tab/>
      </w:r>
      <w:r w:rsidR="006D6D00" w:rsidRPr="007B6AE8">
        <w:t xml:space="preserve">Meaning of </w:t>
      </w:r>
      <w:r w:rsidR="006D6D00" w:rsidRPr="00E31226">
        <w:rPr>
          <w:rStyle w:val="charItals"/>
        </w:rPr>
        <w:t>accommodation order</w:t>
      </w:r>
      <w:bookmarkEnd w:id="231"/>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48"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32" w:name="_Toc529369684"/>
      <w:r w:rsidRPr="00720A5B">
        <w:rPr>
          <w:rStyle w:val="CharSectNo"/>
        </w:rPr>
        <w:t>133Z</w:t>
      </w:r>
      <w:r>
        <w:tab/>
      </w:r>
      <w:r w:rsidR="001B32EB" w:rsidRPr="005B4B64">
        <w:t>Accommodation orders—for young offenders convicted or found guilty</w:t>
      </w:r>
      <w:bookmarkEnd w:id="232"/>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33" w:name="_Toc529369685"/>
      <w:r w:rsidRPr="00720A5B">
        <w:rPr>
          <w:rStyle w:val="CharSectNo"/>
        </w:rPr>
        <w:t>133ZA</w:t>
      </w:r>
      <w:r>
        <w:tab/>
        <w:t>Accommodation orders—eligibility</w:t>
      </w:r>
      <w:bookmarkEnd w:id="233"/>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34" w:name="_Toc529369686"/>
      <w:r w:rsidRPr="00720A5B">
        <w:rPr>
          <w:rStyle w:val="CharSectNo"/>
        </w:rPr>
        <w:t>133ZB</w:t>
      </w:r>
      <w:r>
        <w:tab/>
        <w:t>Accommodation orders—suitability</w:t>
      </w:r>
      <w:bookmarkEnd w:id="234"/>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35" w:name="_Toc529369687"/>
      <w:r w:rsidRPr="00720A5B">
        <w:rPr>
          <w:rStyle w:val="CharSectNo"/>
        </w:rPr>
        <w:t>133ZC</w:t>
      </w:r>
      <w:r>
        <w:tab/>
        <w:t>Accommodation orders—maximum period</w:t>
      </w:r>
      <w:bookmarkEnd w:id="235"/>
    </w:p>
    <w:p w:rsidR="00D22E37" w:rsidRDefault="00D22E37" w:rsidP="00D22E37">
      <w:pPr>
        <w:pStyle w:val="Amainreturn"/>
      </w:pPr>
      <w:r>
        <w:t>An accommodation order must not be longer than 3 years.</w:t>
      </w:r>
    </w:p>
    <w:p w:rsidR="00D22E37" w:rsidRDefault="00D22E37" w:rsidP="00D22E37">
      <w:pPr>
        <w:pStyle w:val="AH5Sec"/>
      </w:pPr>
      <w:bookmarkStart w:id="236" w:name="_Toc529369688"/>
      <w:r w:rsidRPr="00720A5B">
        <w:rPr>
          <w:rStyle w:val="CharSectNo"/>
        </w:rPr>
        <w:t>133ZD</w:t>
      </w:r>
      <w:r>
        <w:tab/>
        <w:t>Accommodation orders—2 or more orders</w:t>
      </w:r>
      <w:bookmarkEnd w:id="236"/>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720A5B" w:rsidRDefault="00336D9F">
      <w:pPr>
        <w:pStyle w:val="AH1Chapter"/>
      </w:pPr>
      <w:bookmarkStart w:id="237" w:name="_Toc529369689"/>
      <w:r w:rsidRPr="00720A5B">
        <w:rPr>
          <w:rStyle w:val="CharChapNo"/>
        </w:rPr>
        <w:t>Chapter 9</w:t>
      </w:r>
      <w:r>
        <w:tab/>
      </w:r>
      <w:r w:rsidRPr="00720A5B">
        <w:rPr>
          <w:rStyle w:val="CharChapText"/>
        </w:rPr>
        <w:t>Miscellaneous</w:t>
      </w:r>
      <w:bookmarkEnd w:id="237"/>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38" w:name="_Toc529369690"/>
      <w:r w:rsidRPr="00720A5B">
        <w:rPr>
          <w:rStyle w:val="CharSectNo"/>
        </w:rPr>
        <w:t>134</w:t>
      </w:r>
      <w:r>
        <w:rPr>
          <w:rFonts w:ascii="Arial (W1)" w:hAnsi="Arial (W1)"/>
        </w:rPr>
        <w:tab/>
      </w:r>
      <w:r>
        <w:t>Operation of ancillary and restitution orders</w:t>
      </w:r>
      <w:bookmarkEnd w:id="238"/>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39" w:name="_Toc529369691"/>
      <w:r w:rsidRPr="00720A5B">
        <w:rPr>
          <w:rStyle w:val="CharSectNo"/>
        </w:rPr>
        <w:t>135</w:t>
      </w:r>
      <w:r>
        <w:tab/>
        <w:t>Reparation—other actions for recovery</w:t>
      </w:r>
      <w:bookmarkEnd w:id="239"/>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40" w:name="_Toc529369692"/>
      <w:r w:rsidRPr="00720A5B">
        <w:rPr>
          <w:rStyle w:val="CharSectNo"/>
        </w:rPr>
        <w:t>136</w:t>
      </w:r>
      <w:r>
        <w:tab/>
        <w:t>Information exchanges between criminal justice entities</w:t>
      </w:r>
      <w:bookmarkEnd w:id="240"/>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9"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pPr>
        <w:pStyle w:val="AH5Sec"/>
        <w:outlineLvl w:val="0"/>
      </w:pPr>
      <w:bookmarkStart w:id="241" w:name="_Toc529369693"/>
      <w:r w:rsidRPr="00720A5B">
        <w:rPr>
          <w:rStyle w:val="CharSectNo"/>
        </w:rPr>
        <w:t>137</w:t>
      </w:r>
      <w:r>
        <w:tab/>
        <w:t>Reduction of sentence—appeal if assistance undertaking breached</w:t>
      </w:r>
      <w:bookmarkEnd w:id="241"/>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42" w:name="_Toc529369694"/>
      <w:r w:rsidRPr="00720A5B">
        <w:rPr>
          <w:rStyle w:val="CharSectNo"/>
        </w:rPr>
        <w:t>138</w:t>
      </w:r>
      <w:r>
        <w:rPr>
          <w:bCs/>
        </w:rPr>
        <w:tab/>
      </w:r>
      <w:r>
        <w:t>Effect of failure to comply with Act</w:t>
      </w:r>
      <w:bookmarkEnd w:id="242"/>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43" w:name="_Toc529369695"/>
      <w:r w:rsidRPr="00720A5B">
        <w:rPr>
          <w:rStyle w:val="CharSectNo"/>
        </w:rPr>
        <w:t>139</w:t>
      </w:r>
      <w:r>
        <w:tab/>
        <w:t>Regulation-making power</w:t>
      </w:r>
      <w:bookmarkEnd w:id="243"/>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50" w:tooltip="A2001-14" w:history="1">
        <w:r w:rsidR="00030A80" w:rsidRPr="00030A80">
          <w:rPr>
            <w:rStyle w:val="charCitHyperlinkAbbrev"/>
          </w:rPr>
          <w:t>Legislation Act</w:t>
        </w:r>
      </w:hyperlink>
      <w:r>
        <w:t>.</w:t>
      </w:r>
    </w:p>
    <w:p w:rsidR="00336D9F" w:rsidRDefault="00336D9F">
      <w:pPr>
        <w:pStyle w:val="02Text"/>
        <w:sectPr w:rsidR="00336D9F">
          <w:headerReference w:type="even" r:id="rId151"/>
          <w:headerReference w:type="default" r:id="rId152"/>
          <w:footerReference w:type="even" r:id="rId153"/>
          <w:footerReference w:type="default" r:id="rId154"/>
          <w:footerReference w:type="first" r:id="rId155"/>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44" w:name="_Toc529369696"/>
      <w:r>
        <w:t>Dictionary</w:t>
      </w:r>
      <w:bookmarkEnd w:id="244"/>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56"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57"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Pr="006B195D"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58"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59"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60" w:tooltip="A2002-51" w:history="1">
        <w:r w:rsidR="00030A80" w:rsidRPr="00030A80">
          <w:rPr>
            <w:rStyle w:val="charCitHyperlinkAbbrev"/>
          </w:rPr>
          <w:t>Criminal Code</w:t>
        </w:r>
      </w:hyperlink>
      <w:r>
        <w:t>, chapter 6 (Serious drug offences).</w:t>
      </w:r>
    </w:p>
    <w:p w:rsidR="00336D9F" w:rsidRDefault="00336D9F">
      <w:pPr>
        <w:pStyle w:val="aDef"/>
        <w:keepNext/>
      </w:pPr>
      <w:r>
        <w:rPr>
          <w:rStyle w:val="charBoldItals"/>
        </w:rPr>
        <w:t>correctional centre</w:t>
      </w:r>
      <w:r>
        <w:t xml:space="preserve"> means—</w:t>
      </w:r>
    </w:p>
    <w:p w:rsidR="00336D9F" w:rsidRDefault="00336D9F">
      <w:pPr>
        <w:pStyle w:val="aDefpara"/>
      </w:pPr>
      <w:r>
        <w:tab/>
        <w:t>(a)</w:t>
      </w:r>
      <w:r>
        <w:tab/>
        <w:t xml:space="preserve">a correctional centre under the </w:t>
      </w:r>
      <w:hyperlink r:id="rId161"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62" w:tooltip="A2007-15" w:history="1">
        <w:r w:rsidR="00030A80" w:rsidRPr="00030A80">
          <w:rPr>
            <w:rStyle w:val="charCitHyperlinkItal"/>
          </w:rPr>
          <w:t>Corrections Management Act 2007</w:t>
        </w:r>
      </w:hyperlink>
      <w:r>
        <w:t>, section 20.</w:t>
      </w:r>
    </w:p>
    <w:p w:rsidR="00336D9F" w:rsidRDefault="00336D9F">
      <w:pPr>
        <w:pStyle w:val="aDef"/>
      </w:pPr>
      <w:r>
        <w:rPr>
          <w:rStyle w:val="charBoldItals"/>
        </w:rPr>
        <w:t>court</w:t>
      </w:r>
      <w:r>
        <w:t xml:space="preserve">—if a </w:t>
      </w:r>
      <w:r>
        <w:rPr>
          <w:rStyle w:val="charBoldItals"/>
        </w:rPr>
        <w:t xml:space="preserve">court </w:t>
      </w:r>
      <w:r>
        <w:t>has sentenced an offender, made an order or given a direction, means the same court, however constituted.</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63"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64"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65"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36D9F" w:rsidRDefault="00336D9F">
      <w:pPr>
        <w:pStyle w:val="aDef"/>
      </w:pPr>
      <w:r>
        <w:rPr>
          <w:rStyle w:val="charBoldItals"/>
        </w:rPr>
        <w:t>non-association order</w:t>
      </w:r>
      <w:r>
        <w:t>—see section 21.</w:t>
      </w:r>
    </w:p>
    <w:p w:rsidR="00336D9F" w:rsidRDefault="00336D9F">
      <w:pPr>
        <w:pStyle w:val="aDef"/>
      </w:pPr>
      <w:r>
        <w:rPr>
          <w:rStyle w:val="charBoldItals"/>
        </w:rPr>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t>parole order</w:t>
      </w:r>
      <w:r>
        <w:t xml:space="preserve">—see the </w:t>
      </w:r>
      <w:hyperlink r:id="rId166"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516945">
      <w:pPr>
        <w:pStyle w:val="aDefpara"/>
        <w:keepNext/>
      </w:pPr>
      <w:r>
        <w:tab/>
        <w:t>(b)</w:t>
      </w:r>
      <w:r>
        <w:tab/>
        <w:t>to obey all reasonable directions of the appointed person.</w:t>
      </w:r>
    </w:p>
    <w:p w:rsidR="00336D9F" w:rsidRDefault="00336D9F">
      <w:pPr>
        <w:pStyle w:val="aExamHdgss"/>
      </w:pPr>
      <w:r>
        <w:t>Example of directions for par (b)</w:t>
      </w:r>
    </w:p>
    <w:p w:rsidR="00336D9F" w:rsidRDefault="00336D9F">
      <w:pPr>
        <w:pStyle w:val="aExamss"/>
        <w:keepNext/>
      </w:pPr>
      <w:r>
        <w:t>that the offender comply with a condition mentioned in section 13 (3) (g), examples, even if the condition is not a condition of the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67" w:tooltip="A2001-14" w:history="1">
        <w:r w:rsidR="00030A80" w:rsidRPr="00030A80">
          <w:rPr>
            <w:rStyle w:val="charCitHyperlinkAbbrev"/>
          </w:rPr>
          <w:t>Legislation Act</w:t>
        </w:r>
      </w:hyperlink>
      <w:r>
        <w:t>, s 126 and s 132).</w:t>
      </w:r>
    </w:p>
    <w:p w:rsidR="0089146A" w:rsidRPr="00F00DD2" w:rsidRDefault="0089146A" w:rsidP="00803A9D">
      <w:pPr>
        <w:pStyle w:val="aDef"/>
        <w:keepNext/>
      </w:pPr>
      <w:r w:rsidRPr="00F00DD2">
        <w:rPr>
          <w:rStyle w:val="charBoldItals"/>
        </w:rPr>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336D9F" w:rsidRDefault="00336D9F">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pPr>
      <w:r>
        <w:rPr>
          <w:rStyle w:val="charBoldItals"/>
        </w:rPr>
        <w:t>term</w:t>
      </w:r>
      <w:r>
        <w:rPr>
          <w:bCs/>
          <w:iCs/>
        </w:rPr>
        <w:t xml:space="preserve">—if the term of a sentence is amended under the </w:t>
      </w:r>
      <w:hyperlink r:id="rId168"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336D9F" w:rsidRDefault="00336D9F">
      <w:pPr>
        <w:pStyle w:val="aDef"/>
      </w:pPr>
      <w:r>
        <w:rPr>
          <w:rStyle w:val="charBoldItals"/>
        </w:rPr>
        <w:t>victim</w:t>
      </w:r>
      <w:r>
        <w:t>, of an offence, for part 4.3 (Victim impact statements)—see section 47.</w:t>
      </w:r>
    </w:p>
    <w:p w:rsidR="00336D9F" w:rsidRDefault="00336D9F">
      <w:pPr>
        <w:pStyle w:val="aDef"/>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rsidR="00546AC5" w:rsidRDefault="00546AC5">
      <w:pPr>
        <w:pStyle w:val="Endnote1"/>
      </w:pPr>
      <w:bookmarkStart w:id="245" w:name="_Toc529369697"/>
      <w:r>
        <w:t>Endnotes</w:t>
      </w:r>
      <w:bookmarkEnd w:id="245"/>
    </w:p>
    <w:p w:rsidR="00546AC5" w:rsidRPr="00720A5B" w:rsidRDefault="00546AC5">
      <w:pPr>
        <w:pStyle w:val="Endnote20"/>
      </w:pPr>
      <w:bookmarkStart w:id="246" w:name="_Toc529369698"/>
      <w:r w:rsidRPr="00720A5B">
        <w:rPr>
          <w:rStyle w:val="charTableNo"/>
        </w:rPr>
        <w:t>1</w:t>
      </w:r>
      <w:r>
        <w:tab/>
      </w:r>
      <w:r w:rsidRPr="00720A5B">
        <w:rPr>
          <w:rStyle w:val="charTableText"/>
        </w:rPr>
        <w:t>About the endnotes</w:t>
      </w:r>
      <w:bookmarkEnd w:id="246"/>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73"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720A5B" w:rsidRDefault="00546AC5">
      <w:pPr>
        <w:pStyle w:val="Endnote20"/>
      </w:pPr>
      <w:bookmarkStart w:id="247" w:name="_Toc529369699"/>
      <w:r w:rsidRPr="00720A5B">
        <w:rPr>
          <w:rStyle w:val="charTableNo"/>
        </w:rPr>
        <w:t>2</w:t>
      </w:r>
      <w:r>
        <w:tab/>
      </w:r>
      <w:r w:rsidRPr="00720A5B">
        <w:rPr>
          <w:rStyle w:val="charTableText"/>
        </w:rPr>
        <w:t>Abbreviation key</w:t>
      </w:r>
      <w:bookmarkEnd w:id="247"/>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720A5B" w:rsidRDefault="00336D9F">
      <w:pPr>
        <w:pStyle w:val="Endnote20"/>
      </w:pPr>
      <w:bookmarkStart w:id="248" w:name="_Toc529369700"/>
      <w:r w:rsidRPr="00720A5B">
        <w:rPr>
          <w:rStyle w:val="charTableNo"/>
        </w:rPr>
        <w:t>3</w:t>
      </w:r>
      <w:r>
        <w:tab/>
      </w:r>
      <w:r w:rsidRPr="00720A5B">
        <w:rPr>
          <w:rStyle w:val="charTableText"/>
        </w:rPr>
        <w:t>Legislation history</w:t>
      </w:r>
      <w:bookmarkEnd w:id="248"/>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D40B22">
      <w:pPr>
        <w:pStyle w:val="NewAct"/>
      </w:pPr>
      <w:hyperlink r:id="rId174"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75"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D40B22">
      <w:pPr>
        <w:pStyle w:val="NewReg"/>
      </w:pPr>
      <w:hyperlink r:id="rId176" w:tooltip="SL2006-22" w:history="1">
        <w:r w:rsidR="00030A80" w:rsidRPr="00030A80">
          <w:rPr>
            <w:rStyle w:val="charCitHyperlinkAbbrev"/>
          </w:rPr>
          <w:t>Crimes (Sentencing) Regulation 2006</w:t>
        </w:r>
      </w:hyperlink>
      <w:r w:rsidR="00336D9F">
        <w:t xml:space="preserve"> SL2006-22 sch 1 (as am by </w:t>
      </w:r>
      <w:hyperlink r:id="rId17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78"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D40B22">
      <w:pPr>
        <w:pStyle w:val="NewReg"/>
      </w:pPr>
      <w:hyperlink r:id="rId180"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81"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D40B22">
      <w:pPr>
        <w:pStyle w:val="NewAct"/>
      </w:pPr>
      <w:hyperlink r:id="rId182"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83" w:tooltip="CN2007-6" w:history="1">
        <w:r w:rsidR="00030A80" w:rsidRPr="00030A80">
          <w:rPr>
            <w:rStyle w:val="charCitHyperlinkAbbrev"/>
          </w:rPr>
          <w:t>CN2007-6</w:t>
        </w:r>
      </w:hyperlink>
      <w:r w:rsidRPr="00030A80">
        <w:rPr>
          <w:rFonts w:cs="Arial"/>
        </w:rPr>
        <w:t>)</w:t>
      </w:r>
    </w:p>
    <w:p w:rsidR="00336D9F" w:rsidRDefault="00D40B22">
      <w:pPr>
        <w:pStyle w:val="NewAct"/>
      </w:pPr>
      <w:hyperlink r:id="rId184"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D40B22">
      <w:pPr>
        <w:pStyle w:val="NewAct"/>
      </w:pPr>
      <w:hyperlink r:id="rId185"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86" w:tooltip="CN2008-17" w:history="1">
        <w:r w:rsidR="00030A80" w:rsidRPr="00030A80">
          <w:rPr>
            <w:rStyle w:val="charCitHyperlinkAbbrev"/>
          </w:rPr>
          <w:t xml:space="preserve">CN2008-17 </w:t>
        </w:r>
      </w:hyperlink>
      <w:r w:rsidR="00736B73" w:rsidRPr="00030A80">
        <w:rPr>
          <w:rFonts w:cs="Arial"/>
        </w:rPr>
        <w:t xml:space="preserve">(and see </w:t>
      </w:r>
      <w:hyperlink r:id="rId187" w:tooltip="CN2008-13" w:history="1">
        <w:r w:rsidR="00030A80" w:rsidRPr="00030A80">
          <w:rPr>
            <w:rStyle w:val="charCitHyperlinkAbbrev"/>
          </w:rPr>
          <w:t>CN2008-13</w:t>
        </w:r>
      </w:hyperlink>
      <w:r w:rsidR="00736B73" w:rsidRPr="00030A80">
        <w:rPr>
          <w:rFonts w:cs="Arial"/>
        </w:rPr>
        <w:t>))</w:t>
      </w:r>
    </w:p>
    <w:p w:rsidR="00336D9F" w:rsidRDefault="00D40B22">
      <w:pPr>
        <w:pStyle w:val="NewAct"/>
      </w:pPr>
      <w:hyperlink r:id="rId188"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89"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90"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91" w:tooltip="A2008-19" w:history="1">
        <w:r w:rsidR="00030A80" w:rsidRPr="00030A80">
          <w:rPr>
            <w:rStyle w:val="charCitHyperlinkAbbrev"/>
          </w:rPr>
          <w:t>Children and Young People Act 2008</w:t>
        </w:r>
      </w:hyperlink>
      <w:r w:rsidRPr="00070A42">
        <w:t xml:space="preserve"> A2008-19, s 2 and </w:t>
      </w:r>
      <w:hyperlink r:id="rId192" w:tooltip="CN2008-17" w:history="1">
        <w:r w:rsidR="00030A80" w:rsidRPr="00030A80">
          <w:rPr>
            <w:rStyle w:val="charCitHyperlinkAbbrev"/>
          </w:rPr>
          <w:t xml:space="preserve">CN2008-17 </w:t>
        </w:r>
      </w:hyperlink>
      <w:r w:rsidR="00C04CC6">
        <w:t xml:space="preserve">(and see </w:t>
      </w:r>
      <w:hyperlink r:id="rId193" w:tooltip="CN2008-13" w:history="1">
        <w:r w:rsidR="00030A80" w:rsidRPr="00030A80">
          <w:rPr>
            <w:rStyle w:val="charCitHyperlinkAbbrev"/>
          </w:rPr>
          <w:t>CN2008-13</w:t>
        </w:r>
      </w:hyperlink>
      <w:r w:rsidR="00C04CC6">
        <w:t>)</w:t>
      </w:r>
      <w:r w:rsidRPr="00070A42">
        <w:t>)</w:t>
      </w:r>
    </w:p>
    <w:p w:rsidR="00336D9F" w:rsidRDefault="00D40B22">
      <w:pPr>
        <w:pStyle w:val="NewAct"/>
      </w:pPr>
      <w:hyperlink r:id="rId194"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D40B22" w:rsidP="00E17598">
      <w:pPr>
        <w:pStyle w:val="NewAct"/>
      </w:pPr>
      <w:hyperlink r:id="rId195"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196" w:tooltip="CN2009-4" w:history="1">
        <w:r w:rsidR="00030A80" w:rsidRPr="00030A80">
          <w:rPr>
            <w:rStyle w:val="charCitHyperlinkAbbrev"/>
          </w:rPr>
          <w:t>CN2009-4</w:t>
        </w:r>
      </w:hyperlink>
      <w:r w:rsidRPr="00D33C29">
        <w:t>)</w:t>
      </w:r>
    </w:p>
    <w:p w:rsidR="00E17598" w:rsidRDefault="00D40B22" w:rsidP="00E17598">
      <w:pPr>
        <w:pStyle w:val="NewAct"/>
      </w:pPr>
      <w:hyperlink r:id="rId197"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D40B22" w:rsidP="00FD578C">
      <w:pPr>
        <w:pStyle w:val="NewAct"/>
      </w:pPr>
      <w:hyperlink r:id="rId198"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D40B22" w:rsidP="00625CBB">
      <w:pPr>
        <w:pStyle w:val="NewAct"/>
      </w:pPr>
      <w:hyperlink r:id="rId199"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D40B22" w:rsidP="00B151EA">
      <w:pPr>
        <w:pStyle w:val="NewAct"/>
      </w:pPr>
      <w:hyperlink r:id="rId200"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D40B22" w:rsidP="005E216A">
      <w:pPr>
        <w:pStyle w:val="NewAct"/>
      </w:pPr>
      <w:hyperlink r:id="rId201"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D40B22" w:rsidP="008A63C2">
      <w:pPr>
        <w:pStyle w:val="NewAct"/>
      </w:pPr>
      <w:hyperlink r:id="rId202"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D40B22" w:rsidP="00960661">
      <w:pPr>
        <w:pStyle w:val="NewAct"/>
      </w:pPr>
      <w:hyperlink r:id="rId203"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D40B22" w:rsidP="00A30225">
      <w:pPr>
        <w:pStyle w:val="NewAct"/>
      </w:pPr>
      <w:hyperlink r:id="rId204"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D40B22" w:rsidP="00090B22">
      <w:pPr>
        <w:pStyle w:val="NewAct"/>
      </w:pPr>
      <w:hyperlink r:id="rId205"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06" w:tooltip="CN2011-8" w:history="1">
        <w:r w:rsidR="00030A80" w:rsidRPr="00030A80">
          <w:rPr>
            <w:rStyle w:val="charCitHyperlinkAbbrev"/>
          </w:rPr>
          <w:t>CN2011-8</w:t>
        </w:r>
      </w:hyperlink>
      <w:r w:rsidRPr="00094D34">
        <w:t>)</w:t>
      </w:r>
    </w:p>
    <w:p w:rsidR="007D4ECB" w:rsidRDefault="00D40B22" w:rsidP="007D4ECB">
      <w:pPr>
        <w:pStyle w:val="NewAct"/>
      </w:pPr>
      <w:hyperlink r:id="rId207"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D40B22" w:rsidP="003233AC">
      <w:pPr>
        <w:pStyle w:val="NewAct"/>
      </w:pPr>
      <w:hyperlink r:id="rId208"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D40B22" w:rsidP="00862339">
      <w:pPr>
        <w:pStyle w:val="NewAct"/>
      </w:pPr>
      <w:hyperlink r:id="rId209"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10"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D40B22" w:rsidP="00114D42">
      <w:pPr>
        <w:pStyle w:val="NewAct"/>
      </w:pPr>
      <w:hyperlink r:id="rId211"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D40B22" w:rsidP="004C484F">
      <w:pPr>
        <w:pStyle w:val="NewAct"/>
      </w:pPr>
      <w:hyperlink r:id="rId212"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D40B22" w:rsidP="00C37DE6">
      <w:pPr>
        <w:pStyle w:val="NewAct"/>
      </w:pPr>
      <w:hyperlink r:id="rId213"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D40B22" w:rsidP="00F02911">
      <w:pPr>
        <w:pStyle w:val="NewAct"/>
      </w:pPr>
      <w:hyperlink r:id="rId214"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D40B22" w:rsidP="0033696B">
      <w:pPr>
        <w:pStyle w:val="NewAct"/>
      </w:pPr>
      <w:hyperlink r:id="rId215"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D40B22" w:rsidP="00EB3E57">
      <w:pPr>
        <w:pStyle w:val="NewAct"/>
      </w:pPr>
      <w:hyperlink r:id="rId216"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D40B22" w:rsidP="00EB3E57">
      <w:pPr>
        <w:pStyle w:val="NewAct"/>
      </w:pPr>
      <w:hyperlink r:id="rId217"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D40B22" w:rsidP="00FD484E">
      <w:pPr>
        <w:pStyle w:val="NewAct"/>
      </w:pPr>
      <w:hyperlink r:id="rId218"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D40B22" w:rsidP="00C544AD">
      <w:pPr>
        <w:pStyle w:val="NewAct"/>
      </w:pPr>
      <w:hyperlink r:id="rId219"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D40B22" w:rsidP="000374CA">
      <w:pPr>
        <w:pStyle w:val="NewAct"/>
      </w:pPr>
      <w:hyperlink r:id="rId221" w:tooltip="A2016-42" w:history="1">
        <w:r w:rsidR="000374CA">
          <w:rPr>
            <w:rStyle w:val="charCitHyperlinkAbbrev"/>
          </w:rPr>
          <w:t>Family Violence Act 2016</w:t>
        </w:r>
      </w:hyperlink>
      <w:r w:rsidR="000374CA">
        <w:t xml:space="preserve"> A2016-42 sch 2 pt 2.3, sch 3 pt 3.8 (as am by </w:t>
      </w:r>
      <w:hyperlink r:id="rId222"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2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D40B22" w:rsidP="00D451EB">
      <w:pPr>
        <w:pStyle w:val="NewAct"/>
      </w:pPr>
      <w:hyperlink r:id="rId224"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D40B22" w:rsidP="00B9143C">
      <w:pPr>
        <w:keepNext/>
        <w:spacing w:before="180"/>
        <w:ind w:left="1100"/>
        <w:rPr>
          <w:rFonts w:ascii="Arial" w:hAnsi="Arial"/>
          <w:b/>
          <w:sz w:val="20"/>
        </w:rPr>
      </w:pPr>
      <w:hyperlink r:id="rId225"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D40B22" w:rsidP="00987547">
      <w:pPr>
        <w:keepNext/>
        <w:spacing w:before="180"/>
        <w:ind w:left="1100"/>
        <w:rPr>
          <w:rFonts w:ascii="Arial" w:hAnsi="Arial"/>
          <w:b/>
          <w:sz w:val="20"/>
        </w:rPr>
      </w:pPr>
      <w:hyperlink r:id="rId226"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D40B22" w:rsidP="00B41862">
      <w:pPr>
        <w:pStyle w:val="NewAct"/>
      </w:pPr>
      <w:hyperlink r:id="rId227"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D40B22" w:rsidP="00184C5F">
      <w:pPr>
        <w:pStyle w:val="NewAct"/>
      </w:pPr>
      <w:hyperlink r:id="rId228"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29" w:tooltip="Family Violence Act 2016" w:history="1">
        <w:r>
          <w:rPr>
            <w:rStyle w:val="charCitHyperlinkAbbrev"/>
          </w:rPr>
          <w:t>A2016</w:t>
        </w:r>
        <w:r>
          <w:rPr>
            <w:rStyle w:val="charCitHyperlinkAbbrev"/>
          </w:rPr>
          <w:noBreakHyphen/>
          <w:t>42</w:t>
        </w:r>
      </w:hyperlink>
      <w:r>
        <w:t>.</w:t>
      </w:r>
    </w:p>
    <w:p w:rsidR="00246816" w:rsidRPr="00935D4E" w:rsidRDefault="00D40B22" w:rsidP="00246816">
      <w:pPr>
        <w:pStyle w:val="NewAct"/>
      </w:pPr>
      <w:hyperlink r:id="rId230"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D40B22" w:rsidP="009C1161">
      <w:pPr>
        <w:pStyle w:val="NewAct"/>
      </w:pPr>
      <w:hyperlink r:id="rId231"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D40B22" w:rsidP="00B47762">
      <w:pPr>
        <w:pStyle w:val="NewAct"/>
      </w:pPr>
      <w:hyperlink r:id="rId232"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544AD" w:rsidRPr="00C544AD" w:rsidRDefault="00C544AD" w:rsidP="00C544AD">
      <w:pPr>
        <w:pStyle w:val="PageBreak"/>
      </w:pPr>
      <w:r w:rsidRPr="00C544AD">
        <w:br w:type="page"/>
      </w:r>
    </w:p>
    <w:p w:rsidR="00336D9F" w:rsidRPr="00720A5B" w:rsidRDefault="00336D9F">
      <w:pPr>
        <w:pStyle w:val="Endnote20"/>
      </w:pPr>
      <w:bookmarkStart w:id="249" w:name="_Toc529369701"/>
      <w:r w:rsidRPr="00720A5B">
        <w:rPr>
          <w:rStyle w:val="charTableNo"/>
        </w:rPr>
        <w:t>4</w:t>
      </w:r>
      <w:r>
        <w:tab/>
      </w:r>
      <w:r w:rsidRPr="00720A5B">
        <w:rPr>
          <w:rStyle w:val="charTableText"/>
        </w:rPr>
        <w:t>Amendment history</w:t>
      </w:r>
      <w:bookmarkEnd w:id="249"/>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33"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34"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3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030A80" w:rsidRDefault="00336D9F">
      <w:pPr>
        <w:pStyle w:val="AmdtsEntries"/>
      </w:pPr>
      <w:r>
        <w:t>s 8</w:t>
      </w:r>
      <w:r>
        <w:tab/>
      </w:r>
      <w:r w:rsidRPr="00030A80">
        <w:rPr>
          <w:rFonts w:cs="Arial"/>
        </w:rPr>
        <w:t xml:space="preserve">am </w:t>
      </w:r>
      <w:hyperlink r:id="rId23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37"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3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3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40"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4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4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43"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44"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4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4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Pr="00030A80" w:rsidRDefault="00336D9F">
      <w:pPr>
        <w:pStyle w:val="AmdtsEntries"/>
      </w:pPr>
      <w:r>
        <w:t>s 12</w:t>
      </w:r>
      <w:r>
        <w:tab/>
      </w:r>
      <w:r w:rsidRPr="00030A80">
        <w:rPr>
          <w:rFonts w:cs="Arial"/>
        </w:rPr>
        <w:t xml:space="preserve">am </w:t>
      </w:r>
      <w:hyperlink r:id="rId24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5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5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52"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53"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54"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5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5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5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5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59"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6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62"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63"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t>Application—pt 3.4</w:t>
      </w:r>
    </w:p>
    <w:p w:rsidR="008B042B" w:rsidRPr="00E717AD" w:rsidRDefault="008B042B" w:rsidP="008B042B">
      <w:pPr>
        <w:pStyle w:val="AmdtsEntries"/>
      </w:pPr>
      <w:r>
        <w:t>s 22</w:t>
      </w:r>
      <w:r>
        <w:tab/>
        <w:t xml:space="preserve">am </w:t>
      </w:r>
      <w:hyperlink r:id="rId2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6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67"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68"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69"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7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74"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75"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76"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77"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2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27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280"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28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282"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283"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284"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285"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Pr="00BD2C22" w:rsidRDefault="00BD2C22" w:rsidP="00BD2C22">
      <w:pPr>
        <w:pStyle w:val="AmdtsEntries"/>
      </w:pPr>
      <w:r>
        <w:t>s 34</w:t>
      </w:r>
      <w:r>
        <w:tab/>
        <w:t xml:space="preserve">am </w:t>
      </w:r>
      <w:hyperlink r:id="rId286"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287"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288" w:tooltip="Crimes Legislation Amendment Act 2018" w:history="1">
        <w:r w:rsidR="009063B2">
          <w:rPr>
            <w:rStyle w:val="charCitHyperlinkAbbrev"/>
          </w:rPr>
          <w:t>A2018-6</w:t>
        </w:r>
      </w:hyperlink>
      <w:r w:rsidR="009063B2">
        <w:rPr>
          <w:rFonts w:cs="Arial"/>
        </w:rPr>
        <w:t xml:space="preserve"> s 16</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289"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290"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291"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29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293"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t>Pre-sentence report matters</w:t>
      </w:r>
    </w:p>
    <w:p w:rsidR="00336D9F" w:rsidRDefault="00336D9F" w:rsidP="001F359A">
      <w:pPr>
        <w:pStyle w:val="AmdtsEntries"/>
        <w:keepNext/>
      </w:pPr>
      <w:r>
        <w:t>s 40A</w:t>
      </w:r>
      <w:r>
        <w:tab/>
        <w:t xml:space="preserve">ins </w:t>
      </w:r>
      <w:hyperlink r:id="rId294"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9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296"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297"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t>Pre-sentence reports—order</w:t>
      </w:r>
    </w:p>
    <w:p w:rsidR="00336D9F" w:rsidRDefault="00336D9F" w:rsidP="00C82CD8">
      <w:pPr>
        <w:pStyle w:val="AmdtsEntries"/>
        <w:keepNext/>
      </w:pPr>
      <w:r>
        <w:t>s 41</w:t>
      </w:r>
      <w:r>
        <w:tab/>
        <w:t xml:space="preserve">sub </w:t>
      </w:r>
      <w:hyperlink r:id="rId298"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9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0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01"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02"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0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04"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3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0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30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0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309"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1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11"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12"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1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14"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1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1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1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D16FE2" w:rsidRDefault="00D16FE2" w:rsidP="003233AC">
      <w:pPr>
        <w:pStyle w:val="AmdtsEntries"/>
        <w:rPr>
          <w:color w:val="000000"/>
          <w:lang w:eastAsia="en-AU"/>
        </w:rPr>
      </w:pPr>
      <w:r>
        <w:rPr>
          <w:color w:val="000000"/>
          <w:lang w:eastAsia="en-AU"/>
        </w:rPr>
        <w:t>s 46C</w:t>
      </w:r>
      <w:r w:rsidR="0016225C">
        <w:rPr>
          <w:color w:val="000000"/>
          <w:lang w:eastAsia="en-AU"/>
        </w:rPr>
        <w:tab/>
        <w:t xml:space="preserve">ins </w:t>
      </w:r>
      <w:hyperlink r:id="rId31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1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20"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2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22"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23"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2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2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26"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t>Victim impact statements—use in court</w:t>
      </w:r>
    </w:p>
    <w:p w:rsidR="00A30225" w:rsidRPr="00A30225" w:rsidRDefault="00A30225" w:rsidP="00A30225">
      <w:pPr>
        <w:pStyle w:val="AmdtsEntries"/>
      </w:pPr>
      <w:r>
        <w:t>s 52</w:t>
      </w:r>
      <w:r>
        <w:tab/>
        <w:t xml:space="preserve">am </w:t>
      </w:r>
      <w:hyperlink r:id="rId327"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28"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29" w:tooltip="Crimes (Domestic and Family Violence) Legislation Amendment Act 2015" w:history="1">
        <w:r w:rsidR="00631AC9" w:rsidRPr="00C91793">
          <w:rPr>
            <w:rStyle w:val="charCitHyperlinkAbbrev"/>
          </w:rPr>
          <w:t>A2015-40</w:t>
        </w:r>
      </w:hyperlink>
      <w:r w:rsidR="00631AC9">
        <w:t xml:space="preserve"> amdt 1.11, amdt 1.12</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3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3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3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34"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3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3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4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4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42"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4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4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46"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48"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5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5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orders—suitability</w:t>
      </w:r>
    </w:p>
    <w:p w:rsidR="00336D9F" w:rsidRDefault="00336D9F" w:rsidP="00AE34A4">
      <w:pPr>
        <w:pStyle w:val="AmdtsEntries"/>
        <w:keepNext/>
      </w:pPr>
      <w:r>
        <w:t>s 78</w:t>
      </w:r>
      <w:r>
        <w:tab/>
        <w:t xml:space="preserve">am </w:t>
      </w:r>
      <w:hyperlink r:id="rId3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5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Pr="00030A80" w:rsidRDefault="00332397" w:rsidP="00A33CDA">
      <w:pPr>
        <w:pStyle w:val="AmdtsEntries"/>
      </w:pPr>
      <w:r>
        <w:rPr>
          <w:rFonts w:cs="Arial"/>
        </w:rPr>
        <w:tab/>
        <w:t>am</w:t>
      </w:r>
      <w:r>
        <w:t xml:space="preserve"> </w:t>
      </w:r>
      <w:hyperlink r:id="rId354"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5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356"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357"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5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3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3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3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364"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3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3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3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3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3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3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3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3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3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374"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t>Intensive correction orders—rehabilitation programs—maximum period</w:t>
      </w:r>
    </w:p>
    <w:p w:rsidR="00044B4C" w:rsidRPr="006D5B38" w:rsidRDefault="00044B4C" w:rsidP="00044B4C">
      <w:pPr>
        <w:pStyle w:val="AmdtsEntries"/>
      </w:pPr>
      <w:r>
        <w:t>s 80K</w:t>
      </w:r>
      <w:r>
        <w:tab/>
        <w:t xml:space="preserve">ins </w:t>
      </w:r>
      <w:hyperlink r:id="rId3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Pr="006D5B38" w:rsidRDefault="00044B4C" w:rsidP="00044B4C">
      <w:pPr>
        <w:pStyle w:val="AmdtsEntries"/>
      </w:pPr>
      <w:r>
        <w:t>s 80L</w:t>
      </w:r>
      <w:r>
        <w:tab/>
        <w:t xml:space="preserve">ins </w:t>
      </w:r>
      <w:hyperlink r:id="rId3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336D9F">
      <w:pPr>
        <w:pStyle w:val="AmdtsEntryHd"/>
      </w:pPr>
      <w:r>
        <w:t>Imprisonment—explanation to offender</w:t>
      </w:r>
    </w:p>
    <w:p w:rsidR="00336D9F" w:rsidRDefault="00336D9F">
      <w:pPr>
        <w:pStyle w:val="AmdtsEntries"/>
      </w:pPr>
      <w:r>
        <w:t>s 82</w:t>
      </w:r>
      <w:r>
        <w:tab/>
        <w:t xml:space="preserve">am </w:t>
      </w:r>
      <w:hyperlink r:id="rId3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7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379"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38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38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38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383"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384"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385"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38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38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3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3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3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3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392"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3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39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3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39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t>Good behaviour orders—rehabilitation programs—probation condition required</w:t>
      </w:r>
    </w:p>
    <w:p w:rsidR="002125F6" w:rsidRPr="00D4262A" w:rsidRDefault="002125F6" w:rsidP="002125F6">
      <w:pPr>
        <w:pStyle w:val="AmdtsEntries"/>
      </w:pPr>
      <w:r>
        <w:t>s 95 hdg</w:t>
      </w:r>
      <w:r>
        <w:tab/>
        <w:t xml:space="preserve">sub </w:t>
      </w:r>
      <w:hyperlink r:id="rId397"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39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3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4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40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402"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4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40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40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40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4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4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40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410"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41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41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41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41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41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41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41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t>Deferred sentence orders—when cancellation takes effect</w:t>
      </w:r>
    </w:p>
    <w:p w:rsidR="00336D9F" w:rsidRPr="005435D4" w:rsidRDefault="00336D9F">
      <w:pPr>
        <w:pStyle w:val="AmdtsEntries"/>
      </w:pPr>
      <w:r>
        <w:t>s 130</w:t>
      </w:r>
      <w:r>
        <w:tab/>
      </w:r>
      <w:r w:rsidRPr="00030A80">
        <w:rPr>
          <w:rFonts w:cs="Arial"/>
        </w:rPr>
        <w:t xml:space="preserve">am </w:t>
      </w:r>
      <w:hyperlink r:id="rId41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41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42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42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42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423"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42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42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42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42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42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42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43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4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43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43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43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43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43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43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43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43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44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4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442"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44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444"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44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44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447"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44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44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45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45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45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45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455"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45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45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458"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45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6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46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46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464"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46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466"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46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6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469"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47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47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47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47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47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4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47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4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47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480"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48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482"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4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48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48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486"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487"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t>Nonparole periods—Rehabilitation of Offenders (Interim) Act, s 31</w:t>
      </w:r>
    </w:p>
    <w:p w:rsidR="00336D9F" w:rsidRDefault="00336D9F">
      <w:pPr>
        <w:pStyle w:val="AmdtsEntries"/>
        <w:keepNext/>
      </w:pPr>
      <w:r>
        <w:t>s 141</w:t>
      </w:r>
      <w:r>
        <w:tab/>
        <w:t xml:space="preserve">am </w:t>
      </w:r>
      <w:hyperlink r:id="rId4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4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49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t>Common law disabilities of convictions abolished</w:t>
      </w:r>
    </w:p>
    <w:p w:rsidR="00336D9F" w:rsidRDefault="00336D9F" w:rsidP="007E2115">
      <w:pPr>
        <w:pStyle w:val="AmdtsEntries"/>
        <w:keepNext/>
      </w:pPr>
      <w:r>
        <w:t>s 144</w:t>
      </w:r>
      <w:r>
        <w:tab/>
        <w:t xml:space="preserve">ins </w:t>
      </w:r>
      <w:hyperlink r:id="rId4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4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4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4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49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49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49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49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49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500"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Application of amendments</w:t>
      </w:r>
    </w:p>
    <w:p w:rsidR="00371B6A" w:rsidRDefault="00371B6A" w:rsidP="00371B6A">
      <w:pPr>
        <w:pStyle w:val="AmdtsEntries"/>
      </w:pPr>
      <w:r>
        <w:t>s 204</w:t>
      </w:r>
      <w:r>
        <w:tab/>
        <w:t xml:space="preserve">ins </w:t>
      </w:r>
      <w:hyperlink r:id="rId501"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502"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503"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504"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505"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50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507"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50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509"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510"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511"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512"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Pr="00ED4935" w:rsidRDefault="00ED4935" w:rsidP="00ED4935">
      <w:pPr>
        <w:pStyle w:val="AmdtsEntriesDefL2"/>
        <w:rPr>
          <w:rFonts w:cs="Arial"/>
        </w:rPr>
      </w:pPr>
      <w:r>
        <w:tab/>
        <w:t xml:space="preserve">sub </w:t>
      </w:r>
      <w:hyperlink r:id="rId513"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336D9F" w:rsidRDefault="00336D9F" w:rsidP="00DF4077">
      <w:pPr>
        <w:pStyle w:val="AmdtsEntries"/>
        <w:keepNext/>
      </w:pPr>
      <w:r>
        <w:tab/>
        <w:t xml:space="preserve">def </w:t>
      </w:r>
      <w:r>
        <w:rPr>
          <w:rStyle w:val="charBoldItals"/>
        </w:rPr>
        <w:t xml:space="preserve">at </w:t>
      </w:r>
      <w:r>
        <w:t xml:space="preserve">ins </w:t>
      </w:r>
      <w:hyperlink r:id="rId5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51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516"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51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51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51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5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336D9F" w:rsidRDefault="00336D9F">
      <w:pPr>
        <w:pStyle w:val="AmdtsEntries"/>
      </w:pPr>
      <w:r>
        <w:tab/>
        <w:t xml:space="preserve">def </w:t>
      </w:r>
      <w:r>
        <w:rPr>
          <w:rStyle w:val="charBoldItals"/>
        </w:rPr>
        <w:t xml:space="preserve">corrections officer </w:t>
      </w:r>
      <w:r>
        <w:t xml:space="preserve">sub </w:t>
      </w:r>
      <w:hyperlink r:id="rId5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52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523"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52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525"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Pr="00542672" w:rsidRDefault="00D106DE" w:rsidP="00D106DE">
      <w:pPr>
        <w:pStyle w:val="AmdtsEntriesDefL2"/>
      </w:pPr>
      <w:r>
        <w:tab/>
        <w:t xml:space="preserve">om </w:t>
      </w:r>
      <w:hyperlink r:id="rId526" w:tooltip="Family Violence Act 2016" w:history="1">
        <w:r>
          <w:rPr>
            <w:rStyle w:val="charCitHyperlinkAbbrev"/>
          </w:rPr>
          <w:t>A2016</w:t>
        </w:r>
        <w:r>
          <w:rPr>
            <w:rStyle w:val="charCitHyperlinkAbbrev"/>
          </w:rPr>
          <w:noBreakHyphen/>
          <w:t>42</w:t>
        </w:r>
      </w:hyperlink>
      <w:r>
        <w:t xml:space="preserve"> amdt 3.48</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52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528" w:tooltip="Family Violence Act 2016" w:history="1">
        <w:r>
          <w:rPr>
            <w:rStyle w:val="charCitHyperlinkAbbrev"/>
          </w:rPr>
          <w:t>A2016</w:t>
        </w:r>
        <w:r>
          <w:rPr>
            <w:rStyle w:val="charCitHyperlinkAbbrev"/>
          </w:rPr>
          <w:noBreakHyphen/>
          <w:t>42</w:t>
        </w:r>
      </w:hyperlink>
      <w:r>
        <w:t xml:space="preserve"> amdt 3.49</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52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530"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P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53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336D9F" w:rsidRDefault="00336D9F">
      <w:pPr>
        <w:pStyle w:val="AmdtsEntries"/>
      </w:pPr>
      <w:r>
        <w:tab/>
        <w:t xml:space="preserve">def </w:t>
      </w:r>
      <w:r>
        <w:rPr>
          <w:rStyle w:val="charBoldItals"/>
        </w:rPr>
        <w:t xml:space="preserve">parole order </w:t>
      </w:r>
      <w:r>
        <w:t xml:space="preserve">sub </w:t>
      </w:r>
      <w:hyperlink r:id="rId5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5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5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5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5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53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53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539"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54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5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5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pPr>
      <w:r>
        <w:tab/>
        <w:t xml:space="preserve">def </w:t>
      </w:r>
      <w:r w:rsidRPr="00030A80">
        <w:rPr>
          <w:rStyle w:val="charBoldItals"/>
        </w:rPr>
        <w:t>supervision condition</w:t>
      </w:r>
      <w:r w:rsidRPr="00030A80">
        <w:rPr>
          <w:rFonts w:cs="Arial"/>
        </w:rPr>
        <w:t xml:space="preserve"> ins </w:t>
      </w:r>
      <w:hyperlink r:id="rId54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54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720A5B" w:rsidRDefault="00336D9F" w:rsidP="00071E7C">
      <w:pPr>
        <w:pStyle w:val="Endnote20"/>
      </w:pPr>
      <w:bookmarkStart w:id="250" w:name="_Toc529369702"/>
      <w:r w:rsidRPr="00720A5B">
        <w:rPr>
          <w:rStyle w:val="charTableNo"/>
        </w:rPr>
        <w:t>5</w:t>
      </w:r>
      <w:r>
        <w:tab/>
      </w:r>
      <w:r w:rsidRPr="00720A5B">
        <w:rPr>
          <w:rStyle w:val="charTableText"/>
        </w:rPr>
        <w:t>Earlier republications</w:t>
      </w:r>
      <w:bookmarkEnd w:id="250"/>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D40B22">
            <w:pPr>
              <w:pStyle w:val="EarlierRepubEntries"/>
            </w:pPr>
            <w:hyperlink r:id="rId54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54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547"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54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D40B22">
            <w:pPr>
              <w:pStyle w:val="EarlierRepubEntries"/>
            </w:pPr>
            <w:hyperlink r:id="rId549"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50"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D40B22">
            <w:pPr>
              <w:pStyle w:val="EarlierRepubEntries"/>
              <w:rPr>
                <w:rStyle w:val="charUnderline"/>
              </w:rPr>
            </w:pPr>
            <w:hyperlink r:id="rId551"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D40B22">
            <w:pPr>
              <w:pStyle w:val="EarlierRepubEntries"/>
            </w:pPr>
            <w:hyperlink r:id="rId552"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53"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D40B22">
            <w:pPr>
              <w:pStyle w:val="EarlierRepubEntries"/>
            </w:pPr>
            <w:hyperlink r:id="rId554"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D40B22">
            <w:pPr>
              <w:pStyle w:val="EarlierRepubEntries"/>
            </w:pPr>
            <w:hyperlink r:id="rId55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556"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D40B22">
            <w:pPr>
              <w:pStyle w:val="EarlierRepubEntries"/>
              <w:rPr>
                <w:rStyle w:val="charUnderline"/>
              </w:rPr>
            </w:pPr>
            <w:hyperlink r:id="rId557"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55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D40B22">
            <w:pPr>
              <w:pStyle w:val="EarlierRepubEntries"/>
              <w:rPr>
                <w:rStyle w:val="charUnderline"/>
              </w:rPr>
            </w:pPr>
            <w:hyperlink r:id="rId559"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560"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56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D40B22">
            <w:pPr>
              <w:pStyle w:val="EarlierRepubEntries"/>
            </w:pPr>
            <w:hyperlink r:id="rId56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56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D40B22">
            <w:pPr>
              <w:pStyle w:val="EarlierRepubEntries"/>
            </w:pPr>
            <w:hyperlink r:id="rId56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565"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D40B22">
            <w:pPr>
              <w:pStyle w:val="EarlierRepubEntries"/>
            </w:pPr>
            <w:hyperlink r:id="rId56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567"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D40B22">
            <w:pPr>
              <w:pStyle w:val="EarlierRepubEntries"/>
            </w:pPr>
            <w:hyperlink r:id="rId568"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569"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D40B22">
            <w:pPr>
              <w:pStyle w:val="EarlierRepubEntries"/>
            </w:pPr>
            <w:hyperlink r:id="rId57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57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D40B22">
            <w:pPr>
              <w:pStyle w:val="EarlierRepubEntries"/>
            </w:pPr>
            <w:hyperlink r:id="rId57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57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D40B22">
            <w:pPr>
              <w:pStyle w:val="EarlierRepubEntries"/>
            </w:pPr>
            <w:hyperlink r:id="rId57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575"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D40B22">
            <w:pPr>
              <w:pStyle w:val="EarlierRepubEntries"/>
            </w:pPr>
            <w:hyperlink r:id="rId576"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577"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D40B22">
            <w:pPr>
              <w:pStyle w:val="EarlierRepubEntries"/>
            </w:pPr>
            <w:hyperlink r:id="rId578"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579"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D40B22">
            <w:pPr>
              <w:pStyle w:val="EarlierRepubEntries"/>
            </w:pPr>
            <w:hyperlink r:id="rId580"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D40B22">
            <w:pPr>
              <w:pStyle w:val="EarlierRepubEntries"/>
            </w:pPr>
            <w:hyperlink r:id="rId58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58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D40B22">
            <w:pPr>
              <w:pStyle w:val="EarlierRepubEntries"/>
            </w:pPr>
            <w:hyperlink r:id="rId58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584"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D40B22">
            <w:pPr>
              <w:pStyle w:val="EarlierRepubEntries"/>
            </w:pPr>
            <w:hyperlink r:id="rId58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58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D40B22">
            <w:pPr>
              <w:pStyle w:val="EarlierRepubEntries"/>
            </w:pPr>
            <w:hyperlink r:id="rId587"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588"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D40B22">
            <w:pPr>
              <w:pStyle w:val="EarlierRepubEntries"/>
            </w:pPr>
            <w:hyperlink r:id="rId589"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590"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D40B22">
            <w:pPr>
              <w:pStyle w:val="EarlierRepubEntries"/>
            </w:pPr>
            <w:hyperlink r:id="rId591"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592"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D40B22">
            <w:pPr>
              <w:pStyle w:val="EarlierRepubEntries"/>
            </w:pPr>
            <w:hyperlink r:id="rId593"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594"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D40B22">
            <w:pPr>
              <w:pStyle w:val="EarlierRepubEntries"/>
            </w:pPr>
            <w:hyperlink r:id="rId595"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596"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D40B22">
            <w:pPr>
              <w:pStyle w:val="EarlierRepubEntries"/>
            </w:pPr>
            <w:hyperlink r:id="rId597"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D40B22">
            <w:pPr>
              <w:pStyle w:val="EarlierRepubEntries"/>
            </w:pPr>
            <w:hyperlink r:id="rId598"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599"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D40B22">
            <w:pPr>
              <w:pStyle w:val="EarlierRepubEntries"/>
            </w:pPr>
            <w:hyperlink r:id="rId600"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601"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D40B22">
            <w:pPr>
              <w:pStyle w:val="EarlierRepubEntries"/>
            </w:pPr>
            <w:hyperlink r:id="rId602"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603"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D40B22">
            <w:pPr>
              <w:pStyle w:val="EarlierRepubEntries"/>
            </w:pPr>
            <w:hyperlink r:id="rId604"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605"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D40B22">
            <w:pPr>
              <w:pStyle w:val="EarlierRepubEntries"/>
            </w:pPr>
            <w:hyperlink r:id="rId606"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607"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D40B22">
            <w:pPr>
              <w:pStyle w:val="EarlierRepubEntries"/>
            </w:pPr>
            <w:hyperlink r:id="rId608"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609"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D40B22">
            <w:pPr>
              <w:pStyle w:val="EarlierRepubEntries"/>
            </w:pPr>
            <w:hyperlink r:id="rId610"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D40B22">
            <w:pPr>
              <w:pStyle w:val="EarlierRepubEntries"/>
            </w:pPr>
            <w:hyperlink r:id="rId611"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612"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D40B22">
            <w:pPr>
              <w:pStyle w:val="EarlierRepubEntries"/>
            </w:pPr>
            <w:hyperlink r:id="rId613"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614"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D40B22">
            <w:pPr>
              <w:pStyle w:val="EarlierRepubEntries"/>
            </w:pPr>
            <w:hyperlink r:id="rId615"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616"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D40B22">
            <w:pPr>
              <w:pStyle w:val="EarlierRepubEntries"/>
            </w:pPr>
            <w:hyperlink r:id="rId617"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D40B22">
            <w:pPr>
              <w:pStyle w:val="EarlierRepubEntries"/>
            </w:pPr>
            <w:hyperlink r:id="rId618"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619"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D40B22">
            <w:pPr>
              <w:pStyle w:val="EarlierRepubEntries"/>
            </w:pPr>
            <w:hyperlink r:id="rId620"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621" w:tooltip="Family Violence Act 2016" w:history="1">
              <w:r>
                <w:rPr>
                  <w:rStyle w:val="charCitHyperlinkAbbrev"/>
                </w:rPr>
                <w:t>A2016-42</w:t>
              </w:r>
            </w:hyperlink>
            <w:r w:rsidR="0030372C" w:rsidRPr="0030372C">
              <w:t xml:space="preserve"> as amended by</w:t>
            </w:r>
            <w:r w:rsidR="0030372C">
              <w:t xml:space="preserve"> </w:t>
            </w:r>
            <w:hyperlink r:id="rId622"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D40B22">
            <w:pPr>
              <w:pStyle w:val="EarlierRepubEntries"/>
              <w:rPr>
                <w:rStyle w:val="charCitHyperlinkAbbrev"/>
              </w:rPr>
            </w:pPr>
            <w:hyperlink r:id="rId623"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624"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D40B22">
            <w:pPr>
              <w:pStyle w:val="EarlierRepubEntries"/>
              <w:rPr>
                <w:rStyle w:val="charCitHyperlinkAbbrev"/>
              </w:rPr>
            </w:pPr>
            <w:hyperlink r:id="rId625"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626" w:tooltip="Crimes (Restorative Justice) Amendment Act 2018" w:history="1">
              <w:r>
                <w:rPr>
                  <w:rStyle w:val="charCitHyperlinkAbbrev"/>
                </w:rPr>
                <w:t>A2018-34</w:t>
              </w:r>
            </w:hyperlink>
          </w:p>
        </w:tc>
      </w:tr>
    </w:tbl>
    <w:p w:rsidR="006410F2" w:rsidRPr="006410F2" w:rsidRDefault="006410F2" w:rsidP="006410F2">
      <w:pPr>
        <w:pStyle w:val="PageBreak"/>
      </w:pPr>
      <w:r w:rsidRPr="006410F2">
        <w:br w:type="page"/>
      </w:r>
    </w:p>
    <w:p w:rsidR="006410F2" w:rsidRPr="00720A5B" w:rsidRDefault="006410F2" w:rsidP="008F4104">
      <w:pPr>
        <w:pStyle w:val="Endnote20"/>
      </w:pPr>
      <w:bookmarkStart w:id="251" w:name="_Toc529369703"/>
      <w:r w:rsidRPr="00720A5B">
        <w:rPr>
          <w:rStyle w:val="charTableNo"/>
        </w:rPr>
        <w:t>6</w:t>
      </w:r>
      <w:r w:rsidRPr="00217CE1">
        <w:tab/>
      </w:r>
      <w:r w:rsidRPr="00720A5B">
        <w:rPr>
          <w:rStyle w:val="charTableText"/>
        </w:rPr>
        <w:t>Expired transitional or validating provisions</w:t>
      </w:r>
      <w:bookmarkEnd w:id="251"/>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627"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headerReference w:type="even" r:id="rId628"/>
          <w:headerReference w:type="default" r:id="rId629"/>
          <w:footerReference w:type="even" r:id="rId630"/>
          <w:footerReference w:type="default" r:id="rId631"/>
          <w:pgSz w:w="11907" w:h="16839" w:code="9"/>
          <w:pgMar w:top="3000" w:right="1900" w:bottom="2500" w:left="2300" w:header="2480" w:footer="2100" w:gutter="0"/>
          <w:cols w:space="720"/>
          <w:docGrid w:linePitch="254"/>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30372C">
        <w:rPr>
          <w:noProof/>
          <w:color w:val="000000"/>
          <w:sz w:val="22"/>
        </w:rPr>
        <w:t>2018</w:t>
      </w:r>
    </w:p>
    <w:p w:rsidR="00336D9F" w:rsidRDefault="00336D9F"/>
    <w:p w:rsidR="00336D9F" w:rsidRDefault="00336D9F">
      <w:pPr>
        <w:pStyle w:val="06Copyright"/>
        <w:sectPr w:rsidR="00336D9F">
          <w:headerReference w:type="even" r:id="rId632"/>
          <w:headerReference w:type="default" r:id="rId633"/>
          <w:footerReference w:type="even" r:id="rId634"/>
          <w:footerReference w:type="default" r:id="rId635"/>
          <w:headerReference w:type="first" r:id="rId636"/>
          <w:footerReference w:type="first" r:id="rId637"/>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638"/>
      <w:footerReference w:type="first" r:id="rId63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83" w:rsidRDefault="00BA1F83" w:rsidP="00336D9F">
      <w:pPr>
        <w:pStyle w:val="aNoteBulletss"/>
      </w:pPr>
      <w:r>
        <w:separator/>
      </w:r>
    </w:p>
  </w:endnote>
  <w:endnote w:type="continuationSeparator" w:id="0">
    <w:p w:rsidR="00BA1F83" w:rsidRDefault="00BA1F83"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24" w:rsidRPr="00827D2E" w:rsidRDefault="00827D2E" w:rsidP="00827D2E">
    <w:pPr>
      <w:pStyle w:val="Footer"/>
      <w:jc w:val="center"/>
      <w:rPr>
        <w:rFonts w:cs="Arial"/>
        <w:sz w:val="14"/>
      </w:rPr>
    </w:pPr>
    <w:r w:rsidRPr="00827D2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0A5B">
      <w:tc>
        <w:tcPr>
          <w:tcW w:w="847" w:type="pct"/>
        </w:tcPr>
        <w:p w:rsidR="00720A5B" w:rsidRDefault="0072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5AD2">
            <w:rPr>
              <w:rStyle w:val="PageNumber"/>
              <w:noProof/>
            </w:rPr>
            <w:t>152</w:t>
          </w:r>
          <w:r>
            <w:rPr>
              <w:rStyle w:val="PageNumber"/>
            </w:rPr>
            <w:fldChar w:fldCharType="end"/>
          </w:r>
        </w:p>
      </w:tc>
      <w:tc>
        <w:tcPr>
          <w:tcW w:w="3092"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*\charformat </w:instrText>
          </w:r>
          <w:r>
            <w:fldChar w:fldCharType="separate"/>
          </w:r>
          <w:r w:rsidR="00BC4D24">
            <w:t xml:space="preserve">Effective:  </w:t>
          </w:r>
          <w:r>
            <w:fldChar w:fldCharType="end"/>
          </w:r>
          <w:r>
            <w:fldChar w:fldCharType="begin"/>
          </w:r>
          <w:r>
            <w:instrText xml:space="preserve"> DOCPROPERTY "StartDt"  *\charformat </w:instrText>
          </w:r>
          <w:r>
            <w:fldChar w:fldCharType="separate"/>
          </w:r>
          <w:r w:rsidR="00BC4D24">
            <w:t>09/11/18</w:t>
          </w:r>
          <w:r>
            <w:fldChar w:fldCharType="end"/>
          </w:r>
          <w:r>
            <w:fldChar w:fldCharType="begin"/>
          </w:r>
          <w:r>
            <w:instrText xml:space="preserve"> DOCPROPERTY "EndDt"  *\charformat </w:instrText>
          </w:r>
          <w:r>
            <w:fldChar w:fldCharType="separate"/>
          </w:r>
          <w:r w:rsidR="00BC4D24">
            <w:t>-04/12/18</w:t>
          </w:r>
          <w:r>
            <w:fldChar w:fldCharType="end"/>
          </w:r>
        </w:p>
      </w:tc>
      <w:tc>
        <w:tcPr>
          <w:tcW w:w="1061" w:type="pct"/>
        </w:tcPr>
        <w:p w:rsidR="00720A5B" w:rsidRDefault="00D40B22">
          <w:pPr>
            <w:pStyle w:val="Footer"/>
            <w:jc w:val="right"/>
          </w:pPr>
          <w:r>
            <w:fldChar w:fldCharType="begin"/>
          </w:r>
          <w:r>
            <w:instrText xml:space="preserve"> DOCPROPERTY "Category"  *\charformat  </w:instrText>
          </w:r>
          <w:r>
            <w:fldChar w:fldCharType="separate"/>
          </w:r>
          <w:r w:rsidR="00BC4D24">
            <w:t>R43</w:t>
          </w:r>
          <w:r>
            <w:fldChar w:fldCharType="end"/>
          </w:r>
          <w:r w:rsidR="00720A5B">
            <w:br/>
          </w:r>
          <w:r>
            <w:fldChar w:fldCharType="begin"/>
          </w:r>
          <w:r>
            <w:instrText xml:space="preserve"> DOCPROPERTY "RepubDt"  *\charformat  </w:instrText>
          </w:r>
          <w:r>
            <w:fldChar w:fldCharType="separate"/>
          </w:r>
          <w:r w:rsidR="00BC4D24">
            <w:t>09/11/18</w:t>
          </w:r>
          <w: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0A5B">
      <w:tc>
        <w:tcPr>
          <w:tcW w:w="1061" w:type="pct"/>
        </w:tcPr>
        <w:p w:rsidR="00720A5B" w:rsidRDefault="00D40B22">
          <w:pPr>
            <w:pStyle w:val="Footer"/>
          </w:pPr>
          <w:r>
            <w:fldChar w:fldCharType="begin"/>
          </w:r>
          <w:r>
            <w:instrText xml:space="preserve"> DOCPROPERTY "Catego</w:instrText>
          </w:r>
          <w:r>
            <w:instrText xml:space="preserve">ry"  *\charformat  </w:instrText>
          </w:r>
          <w:r>
            <w:fldChar w:fldCharType="separate"/>
          </w:r>
          <w:r w:rsidR="00BC4D24">
            <w:t>R43</w:t>
          </w:r>
          <w:r>
            <w:fldChar w:fldCharType="end"/>
          </w:r>
          <w:r w:rsidR="00720A5B">
            <w:br/>
          </w:r>
          <w:r>
            <w:fldChar w:fldCharType="begin"/>
          </w:r>
          <w:r>
            <w:instrText xml:space="preserve"> DOCPROPERTY "RepubDt"  *\charformat  </w:instrText>
          </w:r>
          <w:r>
            <w:fldChar w:fldCharType="separate"/>
          </w:r>
          <w:r w:rsidR="00BC4D24">
            <w:t>09/11/18</w:t>
          </w:r>
          <w:r>
            <w:fldChar w:fldCharType="end"/>
          </w:r>
        </w:p>
      </w:tc>
      <w:tc>
        <w:tcPr>
          <w:tcW w:w="3092"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*\charformat </w:instrText>
          </w:r>
          <w:r>
            <w:fldChar w:fldCharType="separate"/>
          </w:r>
          <w:r w:rsidR="00BC4D24">
            <w:t xml:space="preserve">Effective:  </w:t>
          </w:r>
          <w:r>
            <w:fldChar w:fldCharType="end"/>
          </w:r>
          <w:r>
            <w:fldChar w:fldCharType="begin"/>
          </w:r>
          <w:r>
            <w:instrText xml:space="preserve"> DOCPROPERTY "StartDt"  *\charformat </w:instrText>
          </w:r>
          <w:r>
            <w:fldChar w:fldCharType="separate"/>
          </w:r>
          <w:r w:rsidR="00BC4D24">
            <w:t>09/11/18</w:t>
          </w:r>
          <w:r>
            <w:fldChar w:fldCharType="end"/>
          </w:r>
          <w:r>
            <w:fldChar w:fldCharType="begin"/>
          </w:r>
          <w:r>
            <w:instrText xml:space="preserve"> DOCPROPERTY "EndDt"  *\c</w:instrText>
          </w:r>
          <w:r>
            <w:instrText xml:space="preserve">harformat </w:instrText>
          </w:r>
          <w:r>
            <w:fldChar w:fldCharType="separate"/>
          </w:r>
          <w:r w:rsidR="00BC4D24">
            <w:t>-04/12/18</w:t>
          </w:r>
          <w:r>
            <w:fldChar w:fldCharType="end"/>
          </w:r>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AD2">
            <w:rPr>
              <w:rStyle w:val="PageNumber"/>
              <w:noProof/>
            </w:rPr>
            <w:t>153</w:t>
          </w:r>
          <w:r>
            <w:rPr>
              <w:rStyle w:val="PageNumber"/>
            </w:rP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0A5B">
      <w:tc>
        <w:tcPr>
          <w:tcW w:w="847" w:type="pct"/>
        </w:tcPr>
        <w:p w:rsidR="00720A5B" w:rsidRDefault="0072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5AD2">
            <w:rPr>
              <w:rStyle w:val="PageNumber"/>
              <w:noProof/>
            </w:rPr>
            <w:t>176</w:t>
          </w:r>
          <w:r>
            <w:rPr>
              <w:rStyle w:val="PageNumber"/>
            </w:rPr>
            <w:fldChar w:fldCharType="end"/>
          </w:r>
        </w:p>
      </w:tc>
      <w:tc>
        <w:tcPr>
          <w:tcW w:w="3092"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*\charformat </w:instrText>
          </w:r>
          <w:r>
            <w:fldChar w:fldCharType="separate"/>
          </w:r>
          <w:r w:rsidR="00BC4D24">
            <w:t xml:space="preserve">Effective:  </w:t>
          </w:r>
          <w:r>
            <w:fldChar w:fldCharType="end"/>
          </w:r>
          <w:r>
            <w:fldChar w:fldCharType="begin"/>
          </w:r>
          <w:r>
            <w:instrText xml:space="preserve"> DOCPROPERTY "StartDt"  *\charformat </w:instrText>
          </w:r>
          <w:r>
            <w:fldChar w:fldCharType="separate"/>
          </w:r>
          <w:r w:rsidR="00BC4D24">
            <w:t>09/11/18</w:t>
          </w:r>
          <w:r>
            <w:fldChar w:fldCharType="end"/>
          </w:r>
          <w:r>
            <w:fldChar w:fldCharType="begin"/>
          </w:r>
          <w:r>
            <w:instrText xml:space="preserve"> DOCPROPERTY "EndDt"  *\charformat </w:instrText>
          </w:r>
          <w:r>
            <w:fldChar w:fldCharType="separate"/>
          </w:r>
          <w:r w:rsidR="00BC4D24">
            <w:t>-04/12/18</w:t>
          </w:r>
          <w:r>
            <w:fldChar w:fldCharType="end"/>
          </w:r>
        </w:p>
      </w:tc>
      <w:tc>
        <w:tcPr>
          <w:tcW w:w="1061" w:type="pct"/>
        </w:tcPr>
        <w:p w:rsidR="00720A5B" w:rsidRDefault="00D40B22">
          <w:pPr>
            <w:pStyle w:val="Footer"/>
            <w:jc w:val="right"/>
          </w:pPr>
          <w:r>
            <w:fldChar w:fldCharType="begin"/>
          </w:r>
          <w:r>
            <w:instrText xml:space="preserve"> DOCPROPERTY "Category"  *\charformat  </w:instrText>
          </w:r>
          <w:r>
            <w:fldChar w:fldCharType="separate"/>
          </w:r>
          <w:r w:rsidR="00BC4D24">
            <w:t>R43</w:t>
          </w:r>
          <w:r>
            <w:fldChar w:fldCharType="end"/>
          </w:r>
          <w:r w:rsidR="00720A5B">
            <w:br/>
          </w:r>
          <w:r>
            <w:fldChar w:fldCharType="begin"/>
          </w:r>
          <w:r>
            <w:instrText xml:space="preserve"> DOCPROPERTY "RepubDt"  *\charformat  </w:instrText>
          </w:r>
          <w:r>
            <w:fldChar w:fldCharType="separate"/>
          </w:r>
          <w:r w:rsidR="00BC4D24">
            <w:t>09/11/18</w:t>
          </w:r>
          <w: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0A5B">
      <w:tc>
        <w:tcPr>
          <w:tcW w:w="1061" w:type="pct"/>
        </w:tcPr>
        <w:p w:rsidR="00720A5B" w:rsidRDefault="00D40B22">
          <w:pPr>
            <w:pStyle w:val="Footer"/>
          </w:pPr>
          <w:r>
            <w:fldChar w:fldCharType="begin"/>
          </w:r>
          <w:r>
            <w:instrText xml:space="preserve"> DOCPROPERTY "Category"  *\charformat  </w:instrText>
          </w:r>
          <w:r>
            <w:fldChar w:fldCharType="separate"/>
          </w:r>
          <w:r w:rsidR="00BC4D24">
            <w:t>R43</w:t>
          </w:r>
          <w:r>
            <w:fldChar w:fldCharType="end"/>
          </w:r>
          <w:r w:rsidR="00720A5B">
            <w:br/>
          </w:r>
          <w:r>
            <w:fldChar w:fldCharType="begin"/>
          </w:r>
          <w:r>
            <w:instrText xml:space="preserve"> DOCPROPERTY "RepubDt"  *\charformat  </w:instrText>
          </w:r>
          <w:r>
            <w:fldChar w:fldCharType="separate"/>
          </w:r>
          <w:r w:rsidR="00BC4D24">
            <w:t>09/11/18</w:t>
          </w:r>
          <w:r>
            <w:fldChar w:fldCharType="end"/>
          </w:r>
        </w:p>
      </w:tc>
      <w:tc>
        <w:tcPr>
          <w:tcW w:w="3092"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*\charformat </w:instrText>
          </w:r>
          <w:r>
            <w:fldChar w:fldCharType="separate"/>
          </w:r>
          <w:r w:rsidR="00BC4D24">
            <w:t xml:space="preserve">Effective:  </w:t>
          </w:r>
          <w:r>
            <w:fldChar w:fldCharType="end"/>
          </w:r>
          <w:r>
            <w:fldChar w:fldCharType="begin"/>
          </w:r>
          <w:r>
            <w:instrText xml:space="preserve"> DOCPROPERTY "StartDt"  *\charformat </w:instrText>
          </w:r>
          <w:r>
            <w:fldChar w:fldCharType="separate"/>
          </w:r>
          <w:r w:rsidR="00BC4D24">
            <w:t>09/11/18</w:t>
          </w:r>
          <w:r>
            <w:fldChar w:fldCharType="end"/>
          </w:r>
          <w:r>
            <w:fldChar w:fldCharType="begin"/>
          </w:r>
          <w:r>
            <w:instrText xml:space="preserve"> DOCPROPERTY "EndDt"  *\charformat </w:instrText>
          </w:r>
          <w:r>
            <w:fldChar w:fldCharType="separate"/>
          </w:r>
          <w:r w:rsidR="00BC4D24">
            <w:t>-04/12/18</w:t>
          </w:r>
          <w:r>
            <w:fldChar w:fldCharType="end"/>
          </w:r>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AD2">
            <w:rPr>
              <w:rStyle w:val="PageNumber"/>
              <w:noProof/>
            </w:rPr>
            <w:t>177</w:t>
          </w:r>
          <w:r>
            <w:rPr>
              <w:rStyle w:val="PageNumber"/>
            </w:rP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Pr="00827D2E" w:rsidRDefault="00827D2E" w:rsidP="00827D2E">
    <w:pPr>
      <w:pStyle w:val="Footer"/>
      <w:jc w:val="center"/>
      <w:rPr>
        <w:rFonts w:cs="Arial"/>
        <w:sz w:val="14"/>
      </w:rPr>
    </w:pPr>
    <w:r w:rsidRPr="00827D2E">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Pr="00827D2E" w:rsidRDefault="00720A5B" w:rsidP="00827D2E">
    <w:pPr>
      <w:pStyle w:val="Footer"/>
      <w:jc w:val="center"/>
      <w:rPr>
        <w:rFonts w:cs="Arial"/>
        <w:sz w:val="14"/>
      </w:rPr>
    </w:pPr>
    <w:r w:rsidRPr="00827D2E">
      <w:rPr>
        <w:rFonts w:cs="Arial"/>
        <w:sz w:val="14"/>
      </w:rPr>
      <w:fldChar w:fldCharType="begin"/>
    </w:r>
    <w:r w:rsidRPr="00827D2E">
      <w:rPr>
        <w:rFonts w:cs="Arial"/>
        <w:sz w:val="14"/>
      </w:rPr>
      <w:instrText xml:space="preserve"> COMMENTS  \* MERGEFORMAT </w:instrText>
    </w:r>
    <w:r w:rsidRPr="00827D2E">
      <w:rPr>
        <w:rFonts w:cs="Arial"/>
        <w:sz w:val="14"/>
      </w:rPr>
      <w:fldChar w:fldCharType="end"/>
    </w:r>
    <w:r w:rsidR="00827D2E" w:rsidRPr="00827D2E">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Pr="00827D2E" w:rsidRDefault="00827D2E" w:rsidP="00827D2E">
    <w:pPr>
      <w:pStyle w:val="Footer"/>
      <w:jc w:val="center"/>
      <w:rPr>
        <w:rFonts w:cs="Arial"/>
        <w:sz w:val="14"/>
      </w:rPr>
    </w:pPr>
    <w:r w:rsidRPr="00827D2E">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Pr="00827D2E" w:rsidRDefault="00720A5B" w:rsidP="00827D2E">
    <w:pPr>
      <w:pStyle w:val="Footer"/>
      <w:jc w:val="center"/>
      <w:rPr>
        <w:rFonts w:cs="Arial"/>
        <w:sz w:val="14"/>
      </w:rPr>
    </w:pPr>
    <w:r w:rsidRPr="00827D2E">
      <w:rPr>
        <w:rFonts w:cs="Arial"/>
        <w:sz w:val="14"/>
      </w:rPr>
      <w:fldChar w:fldCharType="begin"/>
    </w:r>
    <w:r w:rsidRPr="00827D2E">
      <w:rPr>
        <w:rFonts w:cs="Arial"/>
        <w:sz w:val="14"/>
      </w:rPr>
      <w:instrText xml:space="preserve"> DOCPROPERTY "Status" </w:instrText>
    </w:r>
    <w:r w:rsidRPr="00827D2E">
      <w:rPr>
        <w:rFonts w:cs="Arial"/>
        <w:sz w:val="14"/>
      </w:rPr>
      <w:fldChar w:fldCharType="separate"/>
    </w:r>
    <w:r w:rsidR="00BC4D24" w:rsidRPr="00827D2E">
      <w:rPr>
        <w:rFonts w:cs="Arial"/>
        <w:sz w:val="14"/>
      </w:rPr>
      <w:t xml:space="preserve"> </w:t>
    </w:r>
    <w:r w:rsidRPr="00827D2E">
      <w:rPr>
        <w:rFonts w:cs="Arial"/>
        <w:sz w:val="14"/>
      </w:rPr>
      <w:fldChar w:fldCharType="end"/>
    </w:r>
    <w:r w:rsidRPr="00827D2E">
      <w:rPr>
        <w:rFonts w:cs="Arial"/>
        <w:sz w:val="14"/>
      </w:rPr>
      <w:fldChar w:fldCharType="begin"/>
    </w:r>
    <w:r w:rsidRPr="00827D2E">
      <w:rPr>
        <w:rFonts w:cs="Arial"/>
        <w:sz w:val="14"/>
      </w:rPr>
      <w:instrText xml:space="preserve"> COMMENTS  \* MERGEFORMAT </w:instrText>
    </w:r>
    <w:r w:rsidRPr="00827D2E">
      <w:rPr>
        <w:rFonts w:cs="Arial"/>
        <w:sz w:val="14"/>
      </w:rPr>
      <w:fldChar w:fldCharType="end"/>
    </w:r>
    <w:r w:rsidR="00827D2E" w:rsidRPr="00827D2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24" w:rsidRPr="00827D2E" w:rsidRDefault="00827D2E" w:rsidP="00827D2E">
    <w:pPr>
      <w:pStyle w:val="Footer"/>
      <w:jc w:val="center"/>
      <w:rPr>
        <w:rFonts w:cs="Arial"/>
        <w:sz w:val="14"/>
      </w:rPr>
    </w:pPr>
    <w:r w:rsidRPr="00827D2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0A5B">
      <w:tc>
        <w:tcPr>
          <w:tcW w:w="846" w:type="pct"/>
        </w:tcPr>
        <w:p w:rsidR="00720A5B" w:rsidRDefault="00720A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27D2E">
            <w:rPr>
              <w:rStyle w:val="PageNumber"/>
              <w:noProof/>
            </w:rPr>
            <w:t>4</w:t>
          </w:r>
          <w:r>
            <w:rPr>
              <w:rStyle w:val="PageNumber"/>
            </w:rPr>
            <w:fldChar w:fldCharType="end"/>
          </w:r>
        </w:p>
      </w:tc>
      <w:tc>
        <w:tcPr>
          <w:tcW w:w="3093"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w:instrText>
          </w:r>
          <w:r>
            <w:fldChar w:fldCharType="separate"/>
          </w:r>
          <w:r w:rsidR="00BC4D24">
            <w:t xml:space="preserve">Effective:  </w:t>
          </w:r>
          <w:r>
            <w:fldChar w:fldCharType="end"/>
          </w:r>
          <w:r>
            <w:fldChar w:fldCharType="begin"/>
          </w:r>
          <w:r>
            <w:instrText xml:space="preserve"> DOCPROPERTY "StartDt"   </w:instrText>
          </w:r>
          <w:r>
            <w:fldChar w:fldCharType="separate"/>
          </w:r>
          <w:r w:rsidR="00BC4D24">
            <w:t>09/11/18</w:t>
          </w:r>
          <w:r>
            <w:fldChar w:fldCharType="end"/>
          </w:r>
          <w:r>
            <w:fldChar w:fldCharType="begin"/>
          </w:r>
          <w:r>
            <w:instrText xml:space="preserve"> DOCPROPERTY "EndDt"  </w:instrText>
          </w:r>
          <w:r>
            <w:fldChar w:fldCharType="separate"/>
          </w:r>
          <w:r w:rsidR="00BC4D24">
            <w:t>-04/12/18</w:t>
          </w:r>
          <w:r>
            <w:fldChar w:fldCharType="end"/>
          </w:r>
        </w:p>
      </w:tc>
      <w:tc>
        <w:tcPr>
          <w:tcW w:w="1061" w:type="pct"/>
        </w:tcPr>
        <w:p w:rsidR="00720A5B" w:rsidRDefault="00D40B22">
          <w:pPr>
            <w:pStyle w:val="Footer"/>
            <w:jc w:val="right"/>
          </w:pPr>
          <w:r>
            <w:fldChar w:fldCharType="begin"/>
          </w:r>
          <w:r>
            <w:instrText xml:space="preserve"> DOCPROPERTY "Category"  </w:instrText>
          </w:r>
          <w:r>
            <w:fldChar w:fldCharType="separate"/>
          </w:r>
          <w:r w:rsidR="00BC4D24">
            <w:t>R43</w:t>
          </w:r>
          <w:r>
            <w:fldChar w:fldCharType="end"/>
          </w:r>
          <w:r w:rsidR="00720A5B">
            <w:br/>
          </w:r>
          <w:r>
            <w:fldChar w:fldCharType="begin"/>
          </w:r>
          <w:r>
            <w:instrText xml:space="preserve"> DOCPROPERTY "RepubDt"  </w:instrText>
          </w:r>
          <w:r>
            <w:fldChar w:fldCharType="separate"/>
          </w:r>
          <w:r w:rsidR="00BC4D24">
            <w:t>09/11/18</w:t>
          </w:r>
          <w: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0A5B">
      <w:tc>
        <w:tcPr>
          <w:tcW w:w="1061" w:type="pct"/>
        </w:tcPr>
        <w:p w:rsidR="00720A5B" w:rsidRDefault="00D40B22">
          <w:pPr>
            <w:pStyle w:val="Footer"/>
          </w:pPr>
          <w:r>
            <w:fldChar w:fldCharType="begin"/>
          </w:r>
          <w:r>
            <w:instrText xml:space="preserve"> DOCPROPERTY "Category"  </w:instrText>
          </w:r>
          <w:r>
            <w:fldChar w:fldCharType="separate"/>
          </w:r>
          <w:r w:rsidR="00BC4D24">
            <w:t>R43</w:t>
          </w:r>
          <w:r>
            <w:fldChar w:fldCharType="end"/>
          </w:r>
          <w:r w:rsidR="00720A5B">
            <w:br/>
          </w:r>
          <w:r>
            <w:fldChar w:fldCharType="begin"/>
          </w:r>
          <w:r>
            <w:instrText xml:space="preserve"> DOCPROPERTY "RepubDt"  </w:instrText>
          </w:r>
          <w:r>
            <w:fldChar w:fldCharType="separate"/>
          </w:r>
          <w:r w:rsidR="00BC4D24">
            <w:t>09/11/18</w:t>
          </w:r>
          <w:r>
            <w:fldChar w:fldCharType="end"/>
          </w:r>
        </w:p>
      </w:tc>
      <w:tc>
        <w:tcPr>
          <w:tcW w:w="3093"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w:instrText>
          </w:r>
          <w:r>
            <w:fldChar w:fldCharType="separate"/>
          </w:r>
          <w:r w:rsidR="00BC4D24">
            <w:t xml:space="preserve">Effective:  </w:t>
          </w:r>
          <w:r>
            <w:fldChar w:fldCharType="end"/>
          </w:r>
          <w:r>
            <w:fldChar w:fldCharType="begin"/>
          </w:r>
          <w:r>
            <w:instrText xml:space="preserve"> DOCPROPERTY "StartDt"  </w:instrText>
          </w:r>
          <w:r>
            <w:fldChar w:fldCharType="separate"/>
          </w:r>
          <w:r w:rsidR="00BC4D24">
            <w:t>09/11/18</w:t>
          </w:r>
          <w:r>
            <w:fldChar w:fldCharType="end"/>
          </w:r>
          <w:r>
            <w:fldChar w:fldCharType="begin"/>
          </w:r>
          <w:r>
            <w:instrText xml:space="preserve"> DOCPROPERTY "EndDt"  </w:instrText>
          </w:r>
          <w:r>
            <w:fldChar w:fldCharType="separate"/>
          </w:r>
          <w:r w:rsidR="00BC4D24">
            <w:t>-04/12/18</w:t>
          </w:r>
          <w:r>
            <w:fldChar w:fldCharType="end"/>
          </w:r>
        </w:p>
      </w:tc>
      <w:tc>
        <w:tcPr>
          <w:tcW w:w="846" w:type="pct"/>
        </w:tcPr>
        <w:p w:rsidR="00720A5B" w:rsidRDefault="00720A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27D2E">
            <w:rPr>
              <w:rStyle w:val="PageNumber"/>
              <w:noProof/>
            </w:rPr>
            <w:t>5</w:t>
          </w:r>
          <w:r>
            <w:rPr>
              <w:rStyle w:val="PageNumber"/>
            </w:rP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0A5B">
      <w:tc>
        <w:tcPr>
          <w:tcW w:w="1061" w:type="pct"/>
        </w:tcPr>
        <w:p w:rsidR="00720A5B" w:rsidRDefault="00D40B22">
          <w:pPr>
            <w:pStyle w:val="Footer"/>
          </w:pPr>
          <w:r>
            <w:fldChar w:fldCharType="begin"/>
          </w:r>
          <w:r>
            <w:instrText xml:space="preserve"> DOCPROPERTY "Category"  </w:instrText>
          </w:r>
          <w:r>
            <w:fldChar w:fldCharType="separate"/>
          </w:r>
          <w:r w:rsidR="00BC4D24">
            <w:t>R43</w:t>
          </w:r>
          <w:r>
            <w:fldChar w:fldCharType="end"/>
          </w:r>
          <w:r w:rsidR="00720A5B">
            <w:br/>
          </w:r>
          <w:r>
            <w:fldChar w:fldCharType="begin"/>
          </w:r>
          <w:r>
            <w:instrText xml:space="preserve"> DOCPROPERTY "RepubDt"  </w:instrText>
          </w:r>
          <w:r>
            <w:fldChar w:fldCharType="separate"/>
          </w:r>
          <w:r w:rsidR="00BC4D24">
            <w:t>09/11/18</w:t>
          </w:r>
          <w:r>
            <w:fldChar w:fldCharType="end"/>
          </w:r>
        </w:p>
      </w:tc>
      <w:tc>
        <w:tcPr>
          <w:tcW w:w="3093"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w:instrText>
          </w:r>
          <w:r>
            <w:fldChar w:fldCharType="separate"/>
          </w:r>
          <w:r w:rsidR="00BC4D24">
            <w:t xml:space="preserve">Effective:  </w:t>
          </w:r>
          <w:r>
            <w:fldChar w:fldCharType="end"/>
          </w:r>
          <w:r>
            <w:fldChar w:fldCharType="begin"/>
          </w:r>
          <w:r>
            <w:instrText xml:space="preserve"> DOCPROPERTY "StartDt"   </w:instrText>
          </w:r>
          <w:r>
            <w:fldChar w:fldCharType="separate"/>
          </w:r>
          <w:r w:rsidR="00BC4D24">
            <w:t>09/11/18</w:t>
          </w:r>
          <w:r>
            <w:fldChar w:fldCharType="end"/>
          </w:r>
          <w:r>
            <w:fldChar w:fldCharType="begin"/>
          </w:r>
          <w:r>
            <w:instrText xml:space="preserve"> DOCPROPERTY "EndDt"  </w:instrText>
          </w:r>
          <w:r>
            <w:fldChar w:fldCharType="separate"/>
          </w:r>
          <w:r w:rsidR="00BC4D24">
            <w:t>-04/12/18</w:t>
          </w:r>
          <w:r>
            <w:fldChar w:fldCharType="end"/>
          </w:r>
        </w:p>
      </w:tc>
      <w:tc>
        <w:tcPr>
          <w:tcW w:w="846" w:type="pct"/>
        </w:tcPr>
        <w:p w:rsidR="00720A5B" w:rsidRDefault="00720A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27D2E">
            <w:rPr>
              <w:rStyle w:val="PageNumber"/>
              <w:noProof/>
            </w:rPr>
            <w:t>1</w:t>
          </w:r>
          <w:r>
            <w:rPr>
              <w:rStyle w:val="PageNumber"/>
            </w:rPr>
            <w:fldChar w:fldCharType="end"/>
          </w:r>
        </w:p>
      </w:tc>
    </w:tr>
  </w:tbl>
  <w:p w:rsidR="00720A5B" w:rsidRPr="00827D2E" w:rsidRDefault="00827D2E" w:rsidP="00827D2E">
    <w:pPr>
      <w:pStyle w:val="Status"/>
      <w:rPr>
        <w:rFonts w:cs="Arial"/>
      </w:rPr>
    </w:pPr>
    <w:r w:rsidRPr="00827D2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0A5B">
      <w:tc>
        <w:tcPr>
          <w:tcW w:w="847" w:type="pct"/>
        </w:tcPr>
        <w:p w:rsidR="00720A5B" w:rsidRDefault="0072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5AD2">
            <w:rPr>
              <w:rStyle w:val="PageNumber"/>
              <w:noProof/>
            </w:rPr>
            <w:t>146</w:t>
          </w:r>
          <w:r>
            <w:rPr>
              <w:rStyle w:val="PageNumber"/>
            </w:rPr>
            <w:fldChar w:fldCharType="end"/>
          </w:r>
        </w:p>
      </w:tc>
      <w:tc>
        <w:tcPr>
          <w:tcW w:w="3092"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*\charformat </w:instrText>
          </w:r>
          <w:r>
            <w:fldChar w:fldCharType="separate"/>
          </w:r>
          <w:r w:rsidR="00BC4D24">
            <w:t xml:space="preserve">Effective:  </w:t>
          </w:r>
          <w:r>
            <w:fldChar w:fldCharType="end"/>
          </w:r>
          <w:r>
            <w:fldChar w:fldCharType="begin"/>
          </w:r>
          <w:r>
            <w:instrText xml:space="preserve"> DOCPROPERTY "StartDt"  *\charformat </w:instrText>
          </w:r>
          <w:r>
            <w:fldChar w:fldCharType="separate"/>
          </w:r>
          <w:r w:rsidR="00BC4D24">
            <w:t>09/11/18</w:t>
          </w:r>
          <w:r>
            <w:fldChar w:fldCharType="end"/>
          </w:r>
          <w:r>
            <w:fldChar w:fldCharType="begin"/>
          </w:r>
          <w:r>
            <w:instrText xml:space="preserve"> DOCPROPERTY "EndDt"  *\charformat </w:instrText>
          </w:r>
          <w:r>
            <w:fldChar w:fldCharType="separate"/>
          </w:r>
          <w:r w:rsidR="00BC4D24">
            <w:t>-04/12/18</w:t>
          </w:r>
          <w:r>
            <w:fldChar w:fldCharType="end"/>
          </w:r>
        </w:p>
      </w:tc>
      <w:tc>
        <w:tcPr>
          <w:tcW w:w="1061" w:type="pct"/>
        </w:tcPr>
        <w:p w:rsidR="00720A5B" w:rsidRDefault="00D40B22">
          <w:pPr>
            <w:pStyle w:val="Footer"/>
            <w:jc w:val="right"/>
          </w:pPr>
          <w:r>
            <w:fldChar w:fldCharType="begin"/>
          </w:r>
          <w:r>
            <w:instrText xml:space="preserve"> DOCPROPERTY "Category"  *\charformat  </w:instrText>
          </w:r>
          <w:r>
            <w:fldChar w:fldCharType="separate"/>
          </w:r>
          <w:r w:rsidR="00BC4D24">
            <w:t>R43</w:t>
          </w:r>
          <w:r>
            <w:fldChar w:fldCharType="end"/>
          </w:r>
          <w:r w:rsidR="00720A5B">
            <w:br/>
          </w:r>
          <w:r>
            <w:fldChar w:fldCharType="begin"/>
          </w:r>
          <w:r>
            <w:instrText xml:space="preserve"> DOCPROPERTY "RepubDt"  *\charformat  </w:instrText>
          </w:r>
          <w:r>
            <w:fldChar w:fldCharType="separate"/>
          </w:r>
          <w:r w:rsidR="00BC4D24">
            <w:t>09/11/18</w:t>
          </w:r>
          <w: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0A5B">
      <w:tc>
        <w:tcPr>
          <w:tcW w:w="1061" w:type="pct"/>
        </w:tcPr>
        <w:p w:rsidR="00720A5B" w:rsidRDefault="00D40B22">
          <w:pPr>
            <w:pStyle w:val="Footer"/>
          </w:pPr>
          <w:r>
            <w:fldChar w:fldCharType="begin"/>
          </w:r>
          <w:r>
            <w:instrText xml:space="preserve"> DOCPROPERTY "Category"  *\charformat  </w:instrText>
          </w:r>
          <w:r>
            <w:fldChar w:fldCharType="separate"/>
          </w:r>
          <w:r w:rsidR="00BC4D24">
            <w:t>R43</w:t>
          </w:r>
          <w:r>
            <w:fldChar w:fldCharType="end"/>
          </w:r>
          <w:r w:rsidR="00720A5B">
            <w:br/>
          </w:r>
          <w:r>
            <w:fldChar w:fldCharType="begin"/>
          </w:r>
          <w:r>
            <w:instrText xml:space="preserve"> DOCPROPERTY "RepubDt"  *\charformat  </w:instrText>
          </w:r>
          <w:r>
            <w:fldChar w:fldCharType="separate"/>
          </w:r>
          <w:r w:rsidR="00BC4D24">
            <w:t>09/11/18</w:t>
          </w:r>
          <w:r>
            <w:fldChar w:fldCharType="end"/>
          </w:r>
        </w:p>
      </w:tc>
      <w:tc>
        <w:tcPr>
          <w:tcW w:w="3092"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w:instrText>
          </w:r>
          <w:r>
            <w:instrText xml:space="preserve">\charformat </w:instrText>
          </w:r>
          <w:r>
            <w:fldChar w:fldCharType="separate"/>
          </w:r>
          <w:r w:rsidR="00BC4D24">
            <w:t xml:space="preserve">Effective:  </w:t>
          </w:r>
          <w:r>
            <w:fldChar w:fldCharType="end"/>
          </w:r>
          <w:r>
            <w:fldChar w:fldCharType="begin"/>
          </w:r>
          <w:r>
            <w:instrText xml:space="preserve"> DOCPROPERTY "StartDt"  *\charformat </w:instrText>
          </w:r>
          <w:r>
            <w:fldChar w:fldCharType="separate"/>
          </w:r>
          <w:r w:rsidR="00BC4D24">
            <w:t>09/11/18</w:t>
          </w:r>
          <w:r>
            <w:fldChar w:fldCharType="end"/>
          </w:r>
          <w:r>
            <w:fldChar w:fldCharType="begin"/>
          </w:r>
          <w:r>
            <w:instrText xml:space="preserve"> DOCPROPERTY "EndDt"  *\charformat </w:instrText>
          </w:r>
          <w:r>
            <w:fldChar w:fldCharType="separate"/>
          </w:r>
          <w:r w:rsidR="00BC4D24">
            <w:t>-04/12/18</w:t>
          </w:r>
          <w:r>
            <w:fldChar w:fldCharType="end"/>
          </w:r>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AD2">
            <w:rPr>
              <w:rStyle w:val="PageNumber"/>
              <w:noProof/>
            </w:rPr>
            <w:t>147</w:t>
          </w:r>
          <w:r>
            <w:rPr>
              <w:rStyle w:val="PageNumber"/>
            </w:rP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0A5B">
      <w:tc>
        <w:tcPr>
          <w:tcW w:w="1061" w:type="pct"/>
        </w:tcPr>
        <w:p w:rsidR="00720A5B" w:rsidRDefault="00D40B22">
          <w:pPr>
            <w:pStyle w:val="Footer"/>
          </w:pPr>
          <w:r>
            <w:fldChar w:fldCharType="begin"/>
          </w:r>
          <w:r>
            <w:instrText xml:space="preserve"> DOCPROPERTY "Category"  *\charformat  </w:instrText>
          </w:r>
          <w:r>
            <w:fldChar w:fldCharType="separate"/>
          </w:r>
          <w:r w:rsidR="00BC4D24">
            <w:t>R43</w:t>
          </w:r>
          <w:r>
            <w:fldChar w:fldCharType="end"/>
          </w:r>
          <w:r w:rsidR="00720A5B">
            <w:br/>
          </w:r>
          <w:r>
            <w:fldChar w:fldCharType="begin"/>
          </w:r>
          <w:r>
            <w:instrText xml:space="preserve"> DOCPROPERTY "RepubDt"  *\charformat  </w:instrText>
          </w:r>
          <w:r>
            <w:fldChar w:fldCharType="separate"/>
          </w:r>
          <w:r w:rsidR="00BC4D24">
            <w:t>09/11/18</w:t>
          </w:r>
          <w:r>
            <w:fldChar w:fldCharType="end"/>
          </w:r>
        </w:p>
      </w:tc>
      <w:tc>
        <w:tcPr>
          <w:tcW w:w="3092" w:type="pct"/>
        </w:tcPr>
        <w:p w:rsidR="00720A5B" w:rsidRDefault="00D40B22">
          <w:pPr>
            <w:pStyle w:val="Footer"/>
            <w:jc w:val="center"/>
          </w:pPr>
          <w:r>
            <w:fldChar w:fldCharType="begin"/>
          </w:r>
          <w:r>
            <w:instrText xml:space="preserve"> REF Citation *\charformat </w:instrText>
          </w:r>
          <w:r>
            <w:fldChar w:fldCharType="separate"/>
          </w:r>
          <w:r w:rsidR="00BC4D24">
            <w:t>Crimes (Sentencing) Act 2005</w:t>
          </w:r>
          <w:r>
            <w:fldChar w:fldCharType="end"/>
          </w:r>
        </w:p>
        <w:p w:rsidR="00720A5B" w:rsidRDefault="00D40B22">
          <w:pPr>
            <w:pStyle w:val="FooterInfoCentre"/>
          </w:pPr>
          <w:r>
            <w:fldChar w:fldCharType="begin"/>
          </w:r>
          <w:r>
            <w:instrText xml:space="preserve"> DOCPROPERTY "Eff"  *\charformat </w:instrText>
          </w:r>
          <w:r>
            <w:fldChar w:fldCharType="separate"/>
          </w:r>
          <w:r w:rsidR="00BC4D24">
            <w:t xml:space="preserve">Effective:  </w:t>
          </w:r>
          <w:r>
            <w:fldChar w:fldCharType="end"/>
          </w:r>
          <w:r>
            <w:fldChar w:fldCharType="begin"/>
          </w:r>
          <w:r>
            <w:instrText xml:space="preserve"> DOCPROPERTY "StartDt"  *\charformat </w:instrText>
          </w:r>
          <w:r>
            <w:fldChar w:fldCharType="separate"/>
          </w:r>
          <w:r w:rsidR="00BC4D24">
            <w:t>09/11/18</w:t>
          </w:r>
          <w:r>
            <w:fldChar w:fldCharType="end"/>
          </w:r>
          <w:r>
            <w:fldChar w:fldCharType="begin"/>
          </w:r>
          <w:r>
            <w:instrText xml:space="preserve"> DOCPROPERTY "EndDt"  *\charformat </w:instrText>
          </w:r>
          <w:r>
            <w:fldChar w:fldCharType="separate"/>
          </w:r>
          <w:r w:rsidR="00BC4D24">
            <w:t>-04/12/18</w:t>
          </w:r>
          <w:r>
            <w:fldChar w:fldCharType="end"/>
          </w:r>
        </w:p>
      </w:tc>
      <w:tc>
        <w:tcPr>
          <w:tcW w:w="847" w:type="pct"/>
        </w:tcPr>
        <w:p w:rsidR="00720A5B" w:rsidRDefault="0072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AD2">
            <w:rPr>
              <w:rStyle w:val="PageNumber"/>
              <w:noProof/>
            </w:rPr>
            <w:t>1</w:t>
          </w:r>
          <w:r>
            <w:rPr>
              <w:rStyle w:val="PageNumber"/>
            </w:rPr>
            <w:fldChar w:fldCharType="end"/>
          </w:r>
        </w:p>
      </w:tc>
    </w:tr>
  </w:tbl>
  <w:p w:rsidR="00720A5B" w:rsidRPr="00827D2E" w:rsidRDefault="00D40B22" w:rsidP="00827D2E">
    <w:pPr>
      <w:pStyle w:val="Status"/>
      <w:rPr>
        <w:rFonts w:cs="Arial"/>
      </w:rPr>
    </w:pPr>
    <w:r w:rsidRPr="00827D2E">
      <w:rPr>
        <w:rFonts w:cs="Arial"/>
      </w:rPr>
      <w:fldChar w:fldCharType="begin"/>
    </w:r>
    <w:r w:rsidRPr="00827D2E">
      <w:rPr>
        <w:rFonts w:cs="Arial"/>
      </w:rPr>
      <w:instrText xml:space="preserve"> DOCPROPERTY "Status" </w:instrText>
    </w:r>
    <w:r w:rsidRPr="00827D2E">
      <w:rPr>
        <w:rFonts w:cs="Arial"/>
      </w:rPr>
      <w:fldChar w:fldCharType="separate"/>
    </w:r>
    <w:r w:rsidR="00BC4D24" w:rsidRPr="00827D2E">
      <w:rPr>
        <w:rFonts w:cs="Arial"/>
      </w:rPr>
      <w:t xml:space="preserve"> </w:t>
    </w:r>
    <w:r w:rsidRPr="00827D2E">
      <w:rPr>
        <w:rFonts w:cs="Arial"/>
      </w:rPr>
      <w:fldChar w:fldCharType="end"/>
    </w:r>
    <w:r w:rsidR="00827D2E" w:rsidRPr="00827D2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83" w:rsidRDefault="00BA1F83" w:rsidP="00336D9F">
      <w:pPr>
        <w:pStyle w:val="aNoteBulletss"/>
      </w:pPr>
      <w:r>
        <w:separator/>
      </w:r>
    </w:p>
  </w:footnote>
  <w:footnote w:type="continuationSeparator" w:id="0">
    <w:p w:rsidR="00BA1F83" w:rsidRDefault="00BA1F83" w:rsidP="00336D9F">
      <w:pPr>
        <w:pStyle w:val="aNoteBullet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24" w:rsidRDefault="00BC4D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20A5B">
      <w:trPr>
        <w:jc w:val="center"/>
      </w:trPr>
      <w:tc>
        <w:tcPr>
          <w:tcW w:w="1234" w:type="dxa"/>
          <w:gridSpan w:val="2"/>
        </w:tcPr>
        <w:p w:rsidR="00720A5B" w:rsidRDefault="00720A5B">
          <w:pPr>
            <w:pStyle w:val="HeaderEven"/>
            <w:rPr>
              <w:b/>
            </w:rPr>
          </w:pPr>
          <w:r>
            <w:rPr>
              <w:b/>
            </w:rPr>
            <w:t>Endnotes</w:t>
          </w:r>
        </w:p>
      </w:tc>
      <w:tc>
        <w:tcPr>
          <w:tcW w:w="6062" w:type="dxa"/>
        </w:tcPr>
        <w:p w:rsidR="00720A5B" w:rsidRDefault="00720A5B">
          <w:pPr>
            <w:pStyle w:val="HeaderEven"/>
          </w:pPr>
        </w:p>
      </w:tc>
    </w:tr>
    <w:tr w:rsidR="00720A5B">
      <w:trPr>
        <w:cantSplit/>
        <w:jc w:val="center"/>
      </w:trPr>
      <w:tc>
        <w:tcPr>
          <w:tcW w:w="7296" w:type="dxa"/>
          <w:gridSpan w:val="3"/>
        </w:tcPr>
        <w:p w:rsidR="00720A5B" w:rsidRDefault="00720A5B">
          <w:pPr>
            <w:pStyle w:val="HeaderEven"/>
          </w:pPr>
        </w:p>
      </w:tc>
    </w:tr>
    <w:tr w:rsidR="00720A5B">
      <w:trPr>
        <w:cantSplit/>
        <w:jc w:val="center"/>
      </w:trPr>
      <w:tc>
        <w:tcPr>
          <w:tcW w:w="700" w:type="dxa"/>
          <w:tcBorders>
            <w:bottom w:val="single" w:sz="4" w:space="0" w:color="auto"/>
          </w:tcBorders>
        </w:tcPr>
        <w:p w:rsidR="00720A5B" w:rsidRDefault="00720A5B">
          <w:pPr>
            <w:pStyle w:val="HeaderEven6"/>
          </w:pPr>
          <w:r>
            <w:rPr>
              <w:noProof/>
            </w:rPr>
            <w:fldChar w:fldCharType="begin"/>
          </w:r>
          <w:r>
            <w:rPr>
              <w:noProof/>
            </w:rPr>
            <w:instrText xml:space="preserve"> STYLEREF charTableNo \*charformat </w:instrText>
          </w:r>
          <w:r>
            <w:rPr>
              <w:noProof/>
            </w:rPr>
            <w:fldChar w:fldCharType="separate"/>
          </w:r>
          <w:r w:rsidR="00FC5AD2">
            <w:rPr>
              <w:noProof/>
            </w:rPr>
            <w:t>5</w:t>
          </w:r>
          <w:r>
            <w:rPr>
              <w:noProof/>
            </w:rPr>
            <w:fldChar w:fldCharType="end"/>
          </w:r>
        </w:p>
      </w:tc>
      <w:tc>
        <w:tcPr>
          <w:tcW w:w="6600" w:type="dxa"/>
          <w:gridSpan w:val="2"/>
          <w:tcBorders>
            <w:bottom w:val="single" w:sz="4" w:space="0" w:color="auto"/>
          </w:tcBorders>
        </w:tcPr>
        <w:p w:rsidR="00720A5B" w:rsidRDefault="00720A5B">
          <w:pPr>
            <w:pStyle w:val="HeaderEven6"/>
          </w:pPr>
          <w:r>
            <w:rPr>
              <w:noProof/>
            </w:rPr>
            <w:fldChar w:fldCharType="begin"/>
          </w:r>
          <w:r>
            <w:rPr>
              <w:noProof/>
            </w:rPr>
            <w:instrText xml:space="preserve"> STYLEREF charTableText \*charformat </w:instrText>
          </w:r>
          <w:r>
            <w:rPr>
              <w:noProof/>
            </w:rPr>
            <w:fldChar w:fldCharType="separate"/>
          </w:r>
          <w:r w:rsidR="00FC5AD2">
            <w:rPr>
              <w:noProof/>
            </w:rPr>
            <w:t>Earlier republications</w:t>
          </w:r>
          <w:r>
            <w:rPr>
              <w:noProof/>
            </w:rPr>
            <w:fldChar w:fldCharType="end"/>
          </w:r>
        </w:p>
      </w:tc>
    </w:tr>
  </w:tbl>
  <w:p w:rsidR="00720A5B" w:rsidRDefault="00720A5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20A5B">
      <w:trPr>
        <w:jc w:val="center"/>
      </w:trPr>
      <w:tc>
        <w:tcPr>
          <w:tcW w:w="5741" w:type="dxa"/>
        </w:tcPr>
        <w:p w:rsidR="00720A5B" w:rsidRDefault="00720A5B">
          <w:pPr>
            <w:pStyle w:val="HeaderEven"/>
            <w:jc w:val="right"/>
          </w:pPr>
        </w:p>
      </w:tc>
      <w:tc>
        <w:tcPr>
          <w:tcW w:w="1560" w:type="dxa"/>
          <w:gridSpan w:val="2"/>
        </w:tcPr>
        <w:p w:rsidR="00720A5B" w:rsidRDefault="00720A5B">
          <w:pPr>
            <w:pStyle w:val="HeaderEven"/>
            <w:jc w:val="right"/>
            <w:rPr>
              <w:b/>
            </w:rPr>
          </w:pPr>
          <w:r>
            <w:rPr>
              <w:b/>
            </w:rPr>
            <w:t>Endnotes</w:t>
          </w:r>
        </w:p>
      </w:tc>
    </w:tr>
    <w:tr w:rsidR="00720A5B">
      <w:trPr>
        <w:jc w:val="center"/>
      </w:trPr>
      <w:tc>
        <w:tcPr>
          <w:tcW w:w="7301" w:type="dxa"/>
          <w:gridSpan w:val="3"/>
        </w:tcPr>
        <w:p w:rsidR="00720A5B" w:rsidRDefault="00720A5B">
          <w:pPr>
            <w:pStyle w:val="HeaderEven"/>
            <w:jc w:val="right"/>
            <w:rPr>
              <w:b/>
            </w:rPr>
          </w:pPr>
        </w:p>
      </w:tc>
    </w:tr>
    <w:tr w:rsidR="00720A5B">
      <w:trPr>
        <w:jc w:val="center"/>
      </w:trPr>
      <w:tc>
        <w:tcPr>
          <w:tcW w:w="6600" w:type="dxa"/>
          <w:gridSpan w:val="2"/>
          <w:tcBorders>
            <w:bottom w:val="single" w:sz="4" w:space="0" w:color="auto"/>
          </w:tcBorders>
        </w:tcPr>
        <w:p w:rsidR="00720A5B" w:rsidRDefault="00720A5B">
          <w:pPr>
            <w:pStyle w:val="HeaderOdd6"/>
          </w:pPr>
          <w:r>
            <w:rPr>
              <w:noProof/>
            </w:rPr>
            <w:fldChar w:fldCharType="begin"/>
          </w:r>
          <w:r>
            <w:rPr>
              <w:noProof/>
            </w:rPr>
            <w:instrText xml:space="preserve"> STYLEREF charTableText \*charformat </w:instrText>
          </w:r>
          <w:r>
            <w:rPr>
              <w:noProof/>
            </w:rPr>
            <w:fldChar w:fldCharType="separate"/>
          </w:r>
          <w:r w:rsidR="00FC5AD2">
            <w:rPr>
              <w:noProof/>
            </w:rPr>
            <w:t>Expired transitional or validating provisions</w:t>
          </w:r>
          <w:r>
            <w:rPr>
              <w:noProof/>
            </w:rPr>
            <w:fldChar w:fldCharType="end"/>
          </w:r>
        </w:p>
      </w:tc>
      <w:tc>
        <w:tcPr>
          <w:tcW w:w="700" w:type="dxa"/>
          <w:tcBorders>
            <w:bottom w:val="single" w:sz="4" w:space="0" w:color="auto"/>
          </w:tcBorders>
        </w:tcPr>
        <w:p w:rsidR="00720A5B" w:rsidRDefault="00720A5B">
          <w:pPr>
            <w:pStyle w:val="HeaderOdd6"/>
          </w:pPr>
          <w:r>
            <w:rPr>
              <w:noProof/>
            </w:rPr>
            <w:fldChar w:fldCharType="begin"/>
          </w:r>
          <w:r>
            <w:rPr>
              <w:noProof/>
            </w:rPr>
            <w:instrText xml:space="preserve"> STYLEREF charTableNo \*charformat </w:instrText>
          </w:r>
          <w:r>
            <w:rPr>
              <w:noProof/>
            </w:rPr>
            <w:fldChar w:fldCharType="separate"/>
          </w:r>
          <w:r w:rsidR="00FC5AD2">
            <w:rPr>
              <w:noProof/>
            </w:rPr>
            <w:t>6</w:t>
          </w:r>
          <w:r>
            <w:rPr>
              <w:noProof/>
            </w:rPr>
            <w:fldChar w:fldCharType="end"/>
          </w:r>
        </w:p>
      </w:tc>
    </w:tr>
  </w:tbl>
  <w:p w:rsidR="00720A5B" w:rsidRDefault="00720A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B" w:rsidRDefault="00720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24" w:rsidRDefault="00BC4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24" w:rsidRDefault="00BC4D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20A5B">
      <w:tc>
        <w:tcPr>
          <w:tcW w:w="900" w:type="pct"/>
        </w:tcPr>
        <w:p w:rsidR="00720A5B" w:rsidRDefault="00720A5B">
          <w:pPr>
            <w:pStyle w:val="HeaderEven"/>
          </w:pPr>
        </w:p>
      </w:tc>
      <w:tc>
        <w:tcPr>
          <w:tcW w:w="4100" w:type="pct"/>
        </w:tcPr>
        <w:p w:rsidR="00720A5B" w:rsidRDefault="00720A5B">
          <w:pPr>
            <w:pStyle w:val="HeaderEven"/>
          </w:pPr>
        </w:p>
      </w:tc>
    </w:tr>
    <w:tr w:rsidR="00720A5B">
      <w:tc>
        <w:tcPr>
          <w:tcW w:w="4100" w:type="pct"/>
          <w:gridSpan w:val="2"/>
          <w:tcBorders>
            <w:bottom w:val="single" w:sz="4" w:space="0" w:color="auto"/>
          </w:tcBorders>
        </w:tcPr>
        <w:p w:rsidR="00720A5B" w:rsidRDefault="00BA1F83">
          <w:pPr>
            <w:pStyle w:val="HeaderEven6"/>
          </w:pPr>
          <w:r>
            <w:rPr>
              <w:noProof/>
            </w:rPr>
            <w:fldChar w:fldCharType="begin"/>
          </w:r>
          <w:r>
            <w:rPr>
              <w:noProof/>
            </w:rPr>
            <w:instrText xml:space="preserve"> STYLEREF charContents \* MERGEFORMAT </w:instrText>
          </w:r>
          <w:r>
            <w:rPr>
              <w:noProof/>
            </w:rPr>
            <w:fldChar w:fldCharType="separate"/>
          </w:r>
          <w:r w:rsidR="00827D2E">
            <w:rPr>
              <w:noProof/>
            </w:rPr>
            <w:t>Contents</w:t>
          </w:r>
          <w:r>
            <w:rPr>
              <w:noProof/>
            </w:rPr>
            <w:fldChar w:fldCharType="end"/>
          </w:r>
        </w:p>
      </w:tc>
    </w:tr>
  </w:tbl>
  <w:p w:rsidR="00720A5B" w:rsidRDefault="00720A5B">
    <w:pPr>
      <w:pStyle w:val="N-9pt"/>
    </w:pPr>
    <w:r>
      <w:tab/>
    </w:r>
    <w:r w:rsidR="00BA1F83">
      <w:rPr>
        <w:noProof/>
      </w:rPr>
      <w:fldChar w:fldCharType="begin"/>
    </w:r>
    <w:r w:rsidR="00BA1F83">
      <w:rPr>
        <w:noProof/>
      </w:rPr>
      <w:instrText xml:space="preserve"> STYLEREF charPage \* MERGEFORMAT </w:instrText>
    </w:r>
    <w:r w:rsidR="00BA1F83">
      <w:rPr>
        <w:noProof/>
      </w:rPr>
      <w:fldChar w:fldCharType="separate"/>
    </w:r>
    <w:r w:rsidR="00827D2E">
      <w:rPr>
        <w:noProof/>
      </w:rPr>
      <w:t>Page</w:t>
    </w:r>
    <w:r w:rsidR="00BA1F8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20A5B">
      <w:tc>
        <w:tcPr>
          <w:tcW w:w="4100" w:type="pct"/>
        </w:tcPr>
        <w:p w:rsidR="00720A5B" w:rsidRDefault="00720A5B">
          <w:pPr>
            <w:pStyle w:val="HeaderOdd"/>
          </w:pPr>
        </w:p>
      </w:tc>
      <w:tc>
        <w:tcPr>
          <w:tcW w:w="900" w:type="pct"/>
        </w:tcPr>
        <w:p w:rsidR="00720A5B" w:rsidRDefault="00720A5B">
          <w:pPr>
            <w:pStyle w:val="HeaderOdd"/>
          </w:pPr>
        </w:p>
      </w:tc>
    </w:tr>
    <w:tr w:rsidR="00720A5B">
      <w:tc>
        <w:tcPr>
          <w:tcW w:w="900" w:type="pct"/>
          <w:gridSpan w:val="2"/>
          <w:tcBorders>
            <w:bottom w:val="single" w:sz="4" w:space="0" w:color="auto"/>
          </w:tcBorders>
        </w:tcPr>
        <w:p w:rsidR="00720A5B" w:rsidRDefault="00BA1F83">
          <w:pPr>
            <w:pStyle w:val="HeaderOdd6"/>
          </w:pPr>
          <w:r>
            <w:rPr>
              <w:noProof/>
            </w:rPr>
            <w:fldChar w:fldCharType="begin"/>
          </w:r>
          <w:r>
            <w:rPr>
              <w:noProof/>
            </w:rPr>
            <w:instrText xml:space="preserve"> STYLEREF charContents \* MERGEFORMAT </w:instrText>
          </w:r>
          <w:r>
            <w:rPr>
              <w:noProof/>
            </w:rPr>
            <w:fldChar w:fldCharType="separate"/>
          </w:r>
          <w:r w:rsidR="00827D2E">
            <w:rPr>
              <w:noProof/>
            </w:rPr>
            <w:t>Contents</w:t>
          </w:r>
          <w:r>
            <w:rPr>
              <w:noProof/>
            </w:rPr>
            <w:fldChar w:fldCharType="end"/>
          </w:r>
        </w:p>
      </w:tc>
    </w:tr>
  </w:tbl>
  <w:p w:rsidR="00720A5B" w:rsidRDefault="00720A5B">
    <w:pPr>
      <w:pStyle w:val="N-9pt"/>
    </w:pPr>
    <w:r>
      <w:tab/>
    </w:r>
    <w:r w:rsidR="00BA1F83">
      <w:rPr>
        <w:noProof/>
      </w:rPr>
      <w:fldChar w:fldCharType="begin"/>
    </w:r>
    <w:r w:rsidR="00BA1F83">
      <w:rPr>
        <w:noProof/>
      </w:rPr>
      <w:instrText xml:space="preserve"> STYLEREF charPage \* MERGEFORMAT </w:instrText>
    </w:r>
    <w:r w:rsidR="00BA1F83">
      <w:rPr>
        <w:noProof/>
      </w:rPr>
      <w:fldChar w:fldCharType="separate"/>
    </w:r>
    <w:r w:rsidR="00827D2E">
      <w:rPr>
        <w:noProof/>
      </w:rPr>
      <w:t>Page</w:t>
    </w:r>
    <w:r w:rsidR="00BA1F8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76"/>
      <w:gridCol w:w="6031"/>
    </w:tblGrid>
    <w:tr w:rsidR="00720A5B" w:rsidTr="001C5CC1">
      <w:tc>
        <w:tcPr>
          <w:tcW w:w="1087" w:type="pct"/>
        </w:tcPr>
        <w:p w:rsidR="00720A5B" w:rsidRDefault="00720A5B">
          <w:pPr>
            <w:pStyle w:val="HeaderEven"/>
            <w:rPr>
              <w:b/>
            </w:rPr>
          </w:pPr>
          <w:r>
            <w:rPr>
              <w:b/>
            </w:rPr>
            <w:fldChar w:fldCharType="begin"/>
          </w:r>
          <w:r>
            <w:rPr>
              <w:b/>
            </w:rPr>
            <w:instrText xml:space="preserve"> STYLEREF CharChapNo \*charformat  </w:instrText>
          </w:r>
          <w:r>
            <w:rPr>
              <w:b/>
            </w:rPr>
            <w:fldChar w:fldCharType="separate"/>
          </w:r>
          <w:r w:rsidR="00FC5AD2">
            <w:rPr>
              <w:b/>
              <w:noProof/>
            </w:rPr>
            <w:t>Chapter 9</w:t>
          </w:r>
          <w:r>
            <w:rPr>
              <w:b/>
            </w:rPr>
            <w:fldChar w:fldCharType="end"/>
          </w:r>
        </w:p>
      </w:tc>
      <w:tc>
        <w:tcPr>
          <w:tcW w:w="3913" w:type="pct"/>
        </w:tcPr>
        <w:p w:rsidR="00720A5B" w:rsidRDefault="00720A5B">
          <w:pPr>
            <w:pStyle w:val="HeaderEven"/>
          </w:pPr>
          <w:r>
            <w:rPr>
              <w:noProof/>
            </w:rPr>
            <w:fldChar w:fldCharType="begin"/>
          </w:r>
          <w:r>
            <w:rPr>
              <w:noProof/>
            </w:rPr>
            <w:instrText xml:space="preserve"> STYLEREF CharChapText \*charformat  </w:instrText>
          </w:r>
          <w:r>
            <w:rPr>
              <w:noProof/>
            </w:rPr>
            <w:fldChar w:fldCharType="separate"/>
          </w:r>
          <w:r w:rsidR="00FC5AD2">
            <w:rPr>
              <w:noProof/>
            </w:rPr>
            <w:t>Miscellaneous</w:t>
          </w:r>
          <w:r>
            <w:rPr>
              <w:noProof/>
            </w:rPr>
            <w:fldChar w:fldCharType="end"/>
          </w:r>
        </w:p>
      </w:tc>
    </w:tr>
    <w:tr w:rsidR="00720A5B" w:rsidTr="001C5CC1">
      <w:tc>
        <w:tcPr>
          <w:tcW w:w="1087" w:type="pct"/>
        </w:tcPr>
        <w:p w:rsidR="00720A5B" w:rsidRDefault="00720A5B">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720A5B" w:rsidRDefault="00D40B22">
          <w:pPr>
            <w:pStyle w:val="HeaderEven"/>
          </w:pPr>
          <w:r>
            <w:rPr>
              <w:noProof/>
            </w:rPr>
            <w:fldChar w:fldCharType="begin"/>
          </w:r>
          <w:r>
            <w:rPr>
              <w:noProof/>
            </w:rPr>
            <w:instrText xml:space="preserve"> STYLEREF CharPartText \*charformat </w:instrText>
          </w:r>
          <w:r>
            <w:rPr>
              <w:noProof/>
            </w:rPr>
            <w:fldChar w:fldCharType="end"/>
          </w:r>
        </w:p>
      </w:tc>
    </w:tr>
    <w:tr w:rsidR="00720A5B" w:rsidTr="001C5CC1">
      <w:tc>
        <w:tcPr>
          <w:tcW w:w="1087" w:type="pct"/>
        </w:tcPr>
        <w:p w:rsidR="00720A5B" w:rsidRDefault="00720A5B">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720A5B" w:rsidRDefault="00720A5B">
          <w:pPr>
            <w:pStyle w:val="HeaderEven"/>
          </w:pPr>
          <w:r>
            <w:fldChar w:fldCharType="begin"/>
          </w:r>
          <w:r>
            <w:instrText xml:space="preserve"> STYLEREF CharDivText \*charformat </w:instrText>
          </w:r>
          <w:r>
            <w:fldChar w:fldCharType="end"/>
          </w:r>
        </w:p>
      </w:tc>
    </w:tr>
    <w:tr w:rsidR="00720A5B" w:rsidTr="007A377D">
      <w:trPr>
        <w:cantSplit/>
      </w:trPr>
      <w:tc>
        <w:tcPr>
          <w:tcW w:w="5000" w:type="pct"/>
          <w:gridSpan w:val="2"/>
          <w:tcBorders>
            <w:bottom w:val="single" w:sz="4" w:space="0" w:color="auto"/>
          </w:tcBorders>
        </w:tcPr>
        <w:p w:rsidR="00720A5B" w:rsidRDefault="00D40B22">
          <w:pPr>
            <w:pStyle w:val="HeaderEven6"/>
          </w:pPr>
          <w:r>
            <w:fldChar w:fldCharType="begin"/>
          </w:r>
          <w:r>
            <w:instrText xml:space="preserve"> DOCPROPERTY "Company"  \* MERGEFORMAT </w:instrText>
          </w:r>
          <w:r>
            <w:fldChar w:fldCharType="separate"/>
          </w:r>
          <w:r w:rsidR="00BC4D24">
            <w:t>Section</w:t>
          </w:r>
          <w:r>
            <w:fldChar w:fldCharType="end"/>
          </w:r>
          <w:r w:rsidR="00720A5B">
            <w:t xml:space="preserve"> </w:t>
          </w:r>
          <w:r w:rsidR="00720A5B">
            <w:rPr>
              <w:noProof/>
            </w:rPr>
            <w:fldChar w:fldCharType="begin"/>
          </w:r>
          <w:r w:rsidR="00720A5B">
            <w:rPr>
              <w:noProof/>
            </w:rPr>
            <w:instrText xml:space="preserve"> STYLEREF CharSectNo \*charformat </w:instrText>
          </w:r>
          <w:r w:rsidR="00720A5B">
            <w:rPr>
              <w:noProof/>
            </w:rPr>
            <w:fldChar w:fldCharType="separate"/>
          </w:r>
          <w:r w:rsidR="00FC5AD2">
            <w:rPr>
              <w:noProof/>
            </w:rPr>
            <w:t>137</w:t>
          </w:r>
          <w:r w:rsidR="00720A5B">
            <w:rPr>
              <w:noProof/>
            </w:rPr>
            <w:fldChar w:fldCharType="end"/>
          </w:r>
        </w:p>
      </w:tc>
    </w:tr>
  </w:tbl>
  <w:p w:rsidR="00720A5B" w:rsidRDefault="00720A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20A5B" w:rsidTr="007A377D">
      <w:tc>
        <w:tcPr>
          <w:tcW w:w="3989" w:type="pct"/>
        </w:tcPr>
        <w:p w:rsidR="00720A5B" w:rsidRDefault="00720A5B">
          <w:pPr>
            <w:pStyle w:val="HeaderEven"/>
            <w:jc w:val="right"/>
          </w:pPr>
          <w:r>
            <w:rPr>
              <w:noProof/>
            </w:rPr>
            <w:fldChar w:fldCharType="begin"/>
          </w:r>
          <w:r>
            <w:rPr>
              <w:noProof/>
            </w:rPr>
            <w:instrText xml:space="preserve"> STYLEREF CharChapText \*charformat  </w:instrText>
          </w:r>
          <w:r>
            <w:rPr>
              <w:noProof/>
            </w:rPr>
            <w:fldChar w:fldCharType="separate"/>
          </w:r>
          <w:r w:rsidR="00FC5AD2">
            <w:rPr>
              <w:noProof/>
            </w:rPr>
            <w:t>Miscellaneous</w:t>
          </w:r>
          <w:r>
            <w:rPr>
              <w:noProof/>
            </w:rPr>
            <w:fldChar w:fldCharType="end"/>
          </w:r>
        </w:p>
      </w:tc>
      <w:tc>
        <w:tcPr>
          <w:tcW w:w="1011" w:type="pct"/>
        </w:tcPr>
        <w:p w:rsidR="00720A5B" w:rsidRDefault="00720A5B">
          <w:pPr>
            <w:pStyle w:val="HeaderEven"/>
            <w:jc w:val="right"/>
            <w:rPr>
              <w:b/>
            </w:rPr>
          </w:pPr>
          <w:r>
            <w:rPr>
              <w:b/>
            </w:rPr>
            <w:fldChar w:fldCharType="begin"/>
          </w:r>
          <w:r>
            <w:rPr>
              <w:b/>
            </w:rPr>
            <w:instrText xml:space="preserve"> STYLEREF CharChapNo \*charformat  </w:instrText>
          </w:r>
          <w:r>
            <w:rPr>
              <w:b/>
            </w:rPr>
            <w:fldChar w:fldCharType="separate"/>
          </w:r>
          <w:r w:rsidR="00FC5AD2">
            <w:rPr>
              <w:b/>
              <w:noProof/>
            </w:rPr>
            <w:t>Chapter 9</w:t>
          </w:r>
          <w:r>
            <w:rPr>
              <w:b/>
            </w:rPr>
            <w:fldChar w:fldCharType="end"/>
          </w:r>
        </w:p>
      </w:tc>
    </w:tr>
    <w:tr w:rsidR="00720A5B" w:rsidTr="007A377D">
      <w:tc>
        <w:tcPr>
          <w:tcW w:w="3989" w:type="pct"/>
        </w:tcPr>
        <w:p w:rsidR="00720A5B" w:rsidRDefault="00D40B22">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720A5B" w:rsidRDefault="00720A5B">
          <w:pPr>
            <w:pStyle w:val="HeaderEven"/>
            <w:jc w:val="right"/>
            <w:rPr>
              <w:b/>
            </w:rPr>
          </w:pPr>
          <w:r>
            <w:rPr>
              <w:b/>
            </w:rPr>
            <w:fldChar w:fldCharType="begin"/>
          </w:r>
          <w:r>
            <w:rPr>
              <w:b/>
            </w:rPr>
            <w:instrText xml:space="preserve"> STYLEREF CharPartNo \*charformat </w:instrText>
          </w:r>
          <w:r>
            <w:rPr>
              <w:b/>
            </w:rPr>
            <w:fldChar w:fldCharType="end"/>
          </w:r>
        </w:p>
      </w:tc>
    </w:tr>
    <w:tr w:rsidR="00720A5B" w:rsidTr="007A377D">
      <w:tc>
        <w:tcPr>
          <w:tcW w:w="3989" w:type="pct"/>
        </w:tcPr>
        <w:p w:rsidR="00720A5B" w:rsidRDefault="00720A5B">
          <w:pPr>
            <w:pStyle w:val="HeaderEven"/>
            <w:jc w:val="right"/>
          </w:pPr>
          <w:r>
            <w:fldChar w:fldCharType="begin"/>
          </w:r>
          <w:r>
            <w:instrText xml:space="preserve"> STYLEREF CharDivText \*charformat </w:instrText>
          </w:r>
          <w:r>
            <w:fldChar w:fldCharType="end"/>
          </w:r>
        </w:p>
      </w:tc>
      <w:tc>
        <w:tcPr>
          <w:tcW w:w="1011" w:type="pct"/>
        </w:tcPr>
        <w:p w:rsidR="00720A5B" w:rsidRDefault="00720A5B">
          <w:pPr>
            <w:pStyle w:val="HeaderEven"/>
            <w:jc w:val="right"/>
            <w:rPr>
              <w:b/>
            </w:rPr>
          </w:pPr>
          <w:r>
            <w:rPr>
              <w:b/>
            </w:rPr>
            <w:fldChar w:fldCharType="begin"/>
          </w:r>
          <w:r>
            <w:rPr>
              <w:b/>
            </w:rPr>
            <w:instrText xml:space="preserve"> STYLEREF CharDivNo \*charformat </w:instrText>
          </w:r>
          <w:r>
            <w:rPr>
              <w:b/>
            </w:rPr>
            <w:fldChar w:fldCharType="end"/>
          </w:r>
        </w:p>
      </w:tc>
    </w:tr>
    <w:tr w:rsidR="00720A5B" w:rsidTr="007A377D">
      <w:trPr>
        <w:cantSplit/>
      </w:trPr>
      <w:tc>
        <w:tcPr>
          <w:tcW w:w="5000" w:type="pct"/>
          <w:gridSpan w:val="2"/>
          <w:tcBorders>
            <w:bottom w:val="single" w:sz="4" w:space="0" w:color="auto"/>
          </w:tcBorders>
        </w:tcPr>
        <w:p w:rsidR="00720A5B" w:rsidRDefault="00D40B22">
          <w:pPr>
            <w:pStyle w:val="HeaderOdd6"/>
          </w:pPr>
          <w:r>
            <w:fldChar w:fldCharType="begin"/>
          </w:r>
          <w:r>
            <w:instrText xml:space="preserve"> DOCPROPERTY "Company"  \* MERGEFORMAT </w:instrText>
          </w:r>
          <w:r>
            <w:fldChar w:fldCharType="separate"/>
          </w:r>
          <w:r w:rsidR="00BC4D24">
            <w:t>Section</w:t>
          </w:r>
          <w:r>
            <w:fldChar w:fldCharType="end"/>
          </w:r>
          <w:r w:rsidR="00720A5B">
            <w:t xml:space="preserve"> </w:t>
          </w:r>
          <w:r w:rsidR="00720A5B">
            <w:rPr>
              <w:noProof/>
            </w:rPr>
            <w:fldChar w:fldCharType="begin"/>
          </w:r>
          <w:r w:rsidR="00720A5B">
            <w:rPr>
              <w:noProof/>
            </w:rPr>
            <w:instrText xml:space="preserve"> STYLEREF CharSectNo \*charformat </w:instrText>
          </w:r>
          <w:r w:rsidR="00720A5B">
            <w:rPr>
              <w:noProof/>
            </w:rPr>
            <w:fldChar w:fldCharType="separate"/>
          </w:r>
          <w:r w:rsidR="00FC5AD2">
            <w:rPr>
              <w:noProof/>
            </w:rPr>
            <w:t>139</w:t>
          </w:r>
          <w:r w:rsidR="00720A5B">
            <w:rPr>
              <w:noProof/>
            </w:rPr>
            <w:fldChar w:fldCharType="end"/>
          </w:r>
        </w:p>
      </w:tc>
    </w:tr>
  </w:tbl>
  <w:p w:rsidR="00720A5B" w:rsidRDefault="00720A5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20A5B">
      <w:trPr>
        <w:jc w:val="center"/>
      </w:trPr>
      <w:tc>
        <w:tcPr>
          <w:tcW w:w="1340" w:type="dxa"/>
        </w:tcPr>
        <w:p w:rsidR="00720A5B" w:rsidRDefault="00720A5B">
          <w:pPr>
            <w:pStyle w:val="HeaderEven"/>
          </w:pPr>
        </w:p>
      </w:tc>
      <w:tc>
        <w:tcPr>
          <w:tcW w:w="6583" w:type="dxa"/>
        </w:tcPr>
        <w:p w:rsidR="00720A5B" w:rsidRDefault="00720A5B">
          <w:pPr>
            <w:pStyle w:val="HeaderEven"/>
          </w:pPr>
        </w:p>
      </w:tc>
    </w:tr>
    <w:tr w:rsidR="00720A5B">
      <w:trPr>
        <w:jc w:val="center"/>
      </w:trPr>
      <w:tc>
        <w:tcPr>
          <w:tcW w:w="7923" w:type="dxa"/>
          <w:gridSpan w:val="2"/>
          <w:tcBorders>
            <w:bottom w:val="single" w:sz="4" w:space="0" w:color="auto"/>
          </w:tcBorders>
        </w:tcPr>
        <w:p w:rsidR="00720A5B" w:rsidRDefault="00720A5B">
          <w:pPr>
            <w:pStyle w:val="HeaderEven6"/>
          </w:pPr>
          <w:r>
            <w:t>Dictionary</w:t>
          </w:r>
        </w:p>
      </w:tc>
    </w:tr>
  </w:tbl>
  <w:p w:rsidR="00720A5B" w:rsidRDefault="00720A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20A5B">
      <w:trPr>
        <w:jc w:val="center"/>
      </w:trPr>
      <w:tc>
        <w:tcPr>
          <w:tcW w:w="6583" w:type="dxa"/>
        </w:tcPr>
        <w:p w:rsidR="00720A5B" w:rsidRDefault="00720A5B">
          <w:pPr>
            <w:pStyle w:val="HeaderOdd"/>
          </w:pPr>
        </w:p>
      </w:tc>
      <w:tc>
        <w:tcPr>
          <w:tcW w:w="1340" w:type="dxa"/>
        </w:tcPr>
        <w:p w:rsidR="00720A5B" w:rsidRDefault="00720A5B">
          <w:pPr>
            <w:pStyle w:val="HeaderOdd"/>
          </w:pPr>
        </w:p>
      </w:tc>
    </w:tr>
    <w:tr w:rsidR="00720A5B">
      <w:trPr>
        <w:jc w:val="center"/>
      </w:trPr>
      <w:tc>
        <w:tcPr>
          <w:tcW w:w="7923" w:type="dxa"/>
          <w:gridSpan w:val="2"/>
          <w:tcBorders>
            <w:bottom w:val="single" w:sz="4" w:space="0" w:color="auto"/>
          </w:tcBorders>
        </w:tcPr>
        <w:p w:rsidR="00720A5B" w:rsidRDefault="00720A5B">
          <w:pPr>
            <w:pStyle w:val="HeaderOdd6"/>
          </w:pPr>
          <w:r>
            <w:t>Dictionary</w:t>
          </w:r>
        </w:p>
      </w:tc>
    </w:tr>
  </w:tbl>
  <w:p w:rsidR="00720A5B" w:rsidRDefault="00720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2FB241E2">
      <w:start w:val="1"/>
      <w:numFmt w:val="bullet"/>
      <w:lvlText w:val=""/>
      <w:lvlJc w:val="left"/>
      <w:pPr>
        <w:tabs>
          <w:tab w:val="num" w:pos="3300"/>
        </w:tabs>
        <w:ind w:left="3240" w:hanging="300"/>
      </w:pPr>
      <w:rPr>
        <w:rFonts w:ascii="Symbol" w:hAnsi="Symbol" w:hint="default"/>
        <w:sz w:val="20"/>
      </w:rPr>
    </w:lvl>
    <w:lvl w:ilvl="1" w:tplc="FDFC438E" w:tentative="1">
      <w:start w:val="1"/>
      <w:numFmt w:val="bullet"/>
      <w:lvlText w:val="o"/>
      <w:lvlJc w:val="left"/>
      <w:pPr>
        <w:tabs>
          <w:tab w:val="num" w:pos="1440"/>
        </w:tabs>
        <w:ind w:left="1440" w:hanging="360"/>
      </w:pPr>
      <w:rPr>
        <w:rFonts w:ascii="Courier New" w:hAnsi="Courier New" w:hint="default"/>
      </w:rPr>
    </w:lvl>
    <w:lvl w:ilvl="2" w:tplc="0C60241E" w:tentative="1">
      <w:start w:val="1"/>
      <w:numFmt w:val="bullet"/>
      <w:lvlText w:val=""/>
      <w:lvlJc w:val="left"/>
      <w:pPr>
        <w:tabs>
          <w:tab w:val="num" w:pos="2160"/>
        </w:tabs>
        <w:ind w:left="2160" w:hanging="360"/>
      </w:pPr>
      <w:rPr>
        <w:rFonts w:ascii="Wingdings" w:hAnsi="Wingdings" w:hint="default"/>
      </w:rPr>
    </w:lvl>
    <w:lvl w:ilvl="3" w:tplc="FB743642" w:tentative="1">
      <w:start w:val="1"/>
      <w:numFmt w:val="bullet"/>
      <w:lvlText w:val=""/>
      <w:lvlJc w:val="left"/>
      <w:pPr>
        <w:tabs>
          <w:tab w:val="num" w:pos="2880"/>
        </w:tabs>
        <w:ind w:left="2880" w:hanging="360"/>
      </w:pPr>
      <w:rPr>
        <w:rFonts w:ascii="Symbol" w:hAnsi="Symbol" w:hint="default"/>
      </w:rPr>
    </w:lvl>
    <w:lvl w:ilvl="4" w:tplc="D5D25660" w:tentative="1">
      <w:start w:val="1"/>
      <w:numFmt w:val="bullet"/>
      <w:lvlText w:val="o"/>
      <w:lvlJc w:val="left"/>
      <w:pPr>
        <w:tabs>
          <w:tab w:val="num" w:pos="3600"/>
        </w:tabs>
        <w:ind w:left="3600" w:hanging="360"/>
      </w:pPr>
      <w:rPr>
        <w:rFonts w:ascii="Courier New" w:hAnsi="Courier New" w:hint="default"/>
      </w:rPr>
    </w:lvl>
    <w:lvl w:ilvl="5" w:tplc="08FCF286" w:tentative="1">
      <w:start w:val="1"/>
      <w:numFmt w:val="bullet"/>
      <w:lvlText w:val=""/>
      <w:lvlJc w:val="left"/>
      <w:pPr>
        <w:tabs>
          <w:tab w:val="num" w:pos="4320"/>
        </w:tabs>
        <w:ind w:left="4320" w:hanging="360"/>
      </w:pPr>
      <w:rPr>
        <w:rFonts w:ascii="Wingdings" w:hAnsi="Wingdings" w:hint="default"/>
      </w:rPr>
    </w:lvl>
    <w:lvl w:ilvl="6" w:tplc="8C0401E6" w:tentative="1">
      <w:start w:val="1"/>
      <w:numFmt w:val="bullet"/>
      <w:lvlText w:val=""/>
      <w:lvlJc w:val="left"/>
      <w:pPr>
        <w:tabs>
          <w:tab w:val="num" w:pos="5040"/>
        </w:tabs>
        <w:ind w:left="5040" w:hanging="360"/>
      </w:pPr>
      <w:rPr>
        <w:rFonts w:ascii="Symbol" w:hAnsi="Symbol" w:hint="default"/>
      </w:rPr>
    </w:lvl>
    <w:lvl w:ilvl="7" w:tplc="5414E08E" w:tentative="1">
      <w:start w:val="1"/>
      <w:numFmt w:val="bullet"/>
      <w:lvlText w:val="o"/>
      <w:lvlJc w:val="left"/>
      <w:pPr>
        <w:tabs>
          <w:tab w:val="num" w:pos="5760"/>
        </w:tabs>
        <w:ind w:left="5760" w:hanging="360"/>
      </w:pPr>
      <w:rPr>
        <w:rFonts w:ascii="Courier New" w:hAnsi="Courier New" w:hint="default"/>
      </w:rPr>
    </w:lvl>
    <w:lvl w:ilvl="8" w:tplc="6046E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0268CB38">
      <w:start w:val="1"/>
      <w:numFmt w:val="bullet"/>
      <w:lvlText w:val=""/>
      <w:lvlJc w:val="left"/>
      <w:pPr>
        <w:tabs>
          <w:tab w:val="num" w:pos="2540"/>
        </w:tabs>
        <w:ind w:left="2540" w:hanging="400"/>
      </w:pPr>
      <w:rPr>
        <w:rFonts w:ascii="Symbol" w:hAnsi="Symbol" w:hint="default"/>
        <w:sz w:val="20"/>
      </w:rPr>
    </w:lvl>
    <w:lvl w:ilvl="1" w:tplc="C76624C0" w:tentative="1">
      <w:start w:val="1"/>
      <w:numFmt w:val="bullet"/>
      <w:lvlText w:val="o"/>
      <w:lvlJc w:val="left"/>
      <w:pPr>
        <w:tabs>
          <w:tab w:val="num" w:pos="1440"/>
        </w:tabs>
        <w:ind w:left="1440" w:hanging="360"/>
      </w:pPr>
      <w:rPr>
        <w:rFonts w:ascii="Courier New" w:hAnsi="Courier New" w:hint="default"/>
      </w:rPr>
    </w:lvl>
    <w:lvl w:ilvl="2" w:tplc="500897E0" w:tentative="1">
      <w:start w:val="1"/>
      <w:numFmt w:val="bullet"/>
      <w:lvlText w:val=""/>
      <w:lvlJc w:val="left"/>
      <w:pPr>
        <w:tabs>
          <w:tab w:val="num" w:pos="2160"/>
        </w:tabs>
        <w:ind w:left="2160" w:hanging="360"/>
      </w:pPr>
      <w:rPr>
        <w:rFonts w:ascii="Wingdings" w:hAnsi="Wingdings" w:hint="default"/>
      </w:rPr>
    </w:lvl>
    <w:lvl w:ilvl="3" w:tplc="E4FAE748" w:tentative="1">
      <w:start w:val="1"/>
      <w:numFmt w:val="bullet"/>
      <w:lvlText w:val=""/>
      <w:lvlJc w:val="left"/>
      <w:pPr>
        <w:tabs>
          <w:tab w:val="num" w:pos="2880"/>
        </w:tabs>
        <w:ind w:left="2880" w:hanging="360"/>
      </w:pPr>
      <w:rPr>
        <w:rFonts w:ascii="Symbol" w:hAnsi="Symbol" w:hint="default"/>
      </w:rPr>
    </w:lvl>
    <w:lvl w:ilvl="4" w:tplc="55BEBE4A" w:tentative="1">
      <w:start w:val="1"/>
      <w:numFmt w:val="bullet"/>
      <w:lvlText w:val="o"/>
      <w:lvlJc w:val="left"/>
      <w:pPr>
        <w:tabs>
          <w:tab w:val="num" w:pos="3600"/>
        </w:tabs>
        <w:ind w:left="3600" w:hanging="360"/>
      </w:pPr>
      <w:rPr>
        <w:rFonts w:ascii="Courier New" w:hAnsi="Courier New" w:hint="default"/>
      </w:rPr>
    </w:lvl>
    <w:lvl w:ilvl="5" w:tplc="8D2A2596" w:tentative="1">
      <w:start w:val="1"/>
      <w:numFmt w:val="bullet"/>
      <w:lvlText w:val=""/>
      <w:lvlJc w:val="left"/>
      <w:pPr>
        <w:tabs>
          <w:tab w:val="num" w:pos="4320"/>
        </w:tabs>
        <w:ind w:left="4320" w:hanging="360"/>
      </w:pPr>
      <w:rPr>
        <w:rFonts w:ascii="Wingdings" w:hAnsi="Wingdings" w:hint="default"/>
      </w:rPr>
    </w:lvl>
    <w:lvl w:ilvl="6" w:tplc="3B92ABF0" w:tentative="1">
      <w:start w:val="1"/>
      <w:numFmt w:val="bullet"/>
      <w:lvlText w:val=""/>
      <w:lvlJc w:val="left"/>
      <w:pPr>
        <w:tabs>
          <w:tab w:val="num" w:pos="5040"/>
        </w:tabs>
        <w:ind w:left="5040" w:hanging="360"/>
      </w:pPr>
      <w:rPr>
        <w:rFonts w:ascii="Symbol" w:hAnsi="Symbol" w:hint="default"/>
      </w:rPr>
    </w:lvl>
    <w:lvl w:ilvl="7" w:tplc="A896EC14" w:tentative="1">
      <w:start w:val="1"/>
      <w:numFmt w:val="bullet"/>
      <w:lvlText w:val="o"/>
      <w:lvlJc w:val="left"/>
      <w:pPr>
        <w:tabs>
          <w:tab w:val="num" w:pos="5760"/>
        </w:tabs>
        <w:ind w:left="5760" w:hanging="360"/>
      </w:pPr>
      <w:rPr>
        <w:rFonts w:ascii="Courier New" w:hAnsi="Courier New" w:hint="default"/>
      </w:rPr>
    </w:lvl>
    <w:lvl w:ilvl="8" w:tplc="718EBE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4"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33A392B"/>
    <w:multiLevelType w:val="singleLevel"/>
    <w:tmpl w:val="8BEA0F3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20"/>
  </w:num>
  <w:num w:numId="5">
    <w:abstractNumId w:val="17"/>
  </w:num>
  <w:num w:numId="6">
    <w:abstractNumId w:val="29"/>
  </w:num>
  <w:num w:numId="7">
    <w:abstractNumId w:val="16"/>
  </w:num>
  <w:num w:numId="8">
    <w:abstractNumId w:val="15"/>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30"/>
    <w:lvlOverride w:ilvl="0">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9F"/>
    <w:rsid w:val="00002D0F"/>
    <w:rsid w:val="00003083"/>
    <w:rsid w:val="000068CD"/>
    <w:rsid w:val="00007549"/>
    <w:rsid w:val="000164D2"/>
    <w:rsid w:val="00017878"/>
    <w:rsid w:val="0002088C"/>
    <w:rsid w:val="00024431"/>
    <w:rsid w:val="00030A80"/>
    <w:rsid w:val="00034EAA"/>
    <w:rsid w:val="00034F0C"/>
    <w:rsid w:val="000374CA"/>
    <w:rsid w:val="00044782"/>
    <w:rsid w:val="00044B4C"/>
    <w:rsid w:val="00055243"/>
    <w:rsid w:val="000602D8"/>
    <w:rsid w:val="00061E64"/>
    <w:rsid w:val="00070BFB"/>
    <w:rsid w:val="00071E7C"/>
    <w:rsid w:val="000765FE"/>
    <w:rsid w:val="00090B22"/>
    <w:rsid w:val="000932C1"/>
    <w:rsid w:val="00094D34"/>
    <w:rsid w:val="00096FB2"/>
    <w:rsid w:val="000A7B95"/>
    <w:rsid w:val="000B4EF3"/>
    <w:rsid w:val="000B716D"/>
    <w:rsid w:val="000C0415"/>
    <w:rsid w:val="000C3E06"/>
    <w:rsid w:val="000C775F"/>
    <w:rsid w:val="000D1271"/>
    <w:rsid w:val="000D1D1A"/>
    <w:rsid w:val="000D33BF"/>
    <w:rsid w:val="000D3575"/>
    <w:rsid w:val="000D604A"/>
    <w:rsid w:val="000D687F"/>
    <w:rsid w:val="000D78F3"/>
    <w:rsid w:val="000E24DB"/>
    <w:rsid w:val="000E2537"/>
    <w:rsid w:val="000E2C67"/>
    <w:rsid w:val="000E385C"/>
    <w:rsid w:val="000F031E"/>
    <w:rsid w:val="000F18F7"/>
    <w:rsid w:val="000F20D6"/>
    <w:rsid w:val="000F259D"/>
    <w:rsid w:val="000F3859"/>
    <w:rsid w:val="001017B9"/>
    <w:rsid w:val="00102B0D"/>
    <w:rsid w:val="0010345A"/>
    <w:rsid w:val="001044E9"/>
    <w:rsid w:val="00111046"/>
    <w:rsid w:val="0011127C"/>
    <w:rsid w:val="00112D05"/>
    <w:rsid w:val="00114D42"/>
    <w:rsid w:val="00115CBD"/>
    <w:rsid w:val="00132A80"/>
    <w:rsid w:val="00135D3D"/>
    <w:rsid w:val="001373AB"/>
    <w:rsid w:val="0014131A"/>
    <w:rsid w:val="0014610C"/>
    <w:rsid w:val="00150EC8"/>
    <w:rsid w:val="00154939"/>
    <w:rsid w:val="0016225C"/>
    <w:rsid w:val="00163102"/>
    <w:rsid w:val="00171913"/>
    <w:rsid w:val="001767E3"/>
    <w:rsid w:val="001806D9"/>
    <w:rsid w:val="00184C5F"/>
    <w:rsid w:val="0018702E"/>
    <w:rsid w:val="0019061A"/>
    <w:rsid w:val="00190F90"/>
    <w:rsid w:val="0019395F"/>
    <w:rsid w:val="00194FEB"/>
    <w:rsid w:val="001A4033"/>
    <w:rsid w:val="001A7002"/>
    <w:rsid w:val="001B1D31"/>
    <w:rsid w:val="001B32EB"/>
    <w:rsid w:val="001B5573"/>
    <w:rsid w:val="001C4F7F"/>
    <w:rsid w:val="001C5AA9"/>
    <w:rsid w:val="001C5CC1"/>
    <w:rsid w:val="001D233B"/>
    <w:rsid w:val="001D6833"/>
    <w:rsid w:val="001D74B0"/>
    <w:rsid w:val="001E1921"/>
    <w:rsid w:val="001E2CF8"/>
    <w:rsid w:val="001E4EDD"/>
    <w:rsid w:val="001E5D97"/>
    <w:rsid w:val="001F0598"/>
    <w:rsid w:val="001F359A"/>
    <w:rsid w:val="001F3F1D"/>
    <w:rsid w:val="002001FD"/>
    <w:rsid w:val="002125F6"/>
    <w:rsid w:val="00214AF1"/>
    <w:rsid w:val="00215C05"/>
    <w:rsid w:val="00220AF5"/>
    <w:rsid w:val="002356D1"/>
    <w:rsid w:val="00246816"/>
    <w:rsid w:val="00250B76"/>
    <w:rsid w:val="00253203"/>
    <w:rsid w:val="002675C0"/>
    <w:rsid w:val="0027123E"/>
    <w:rsid w:val="002727FF"/>
    <w:rsid w:val="00277CF7"/>
    <w:rsid w:val="00277E24"/>
    <w:rsid w:val="00283D15"/>
    <w:rsid w:val="00284A79"/>
    <w:rsid w:val="00293C87"/>
    <w:rsid w:val="00293DCD"/>
    <w:rsid w:val="0029697A"/>
    <w:rsid w:val="002A6878"/>
    <w:rsid w:val="002B1D31"/>
    <w:rsid w:val="002B5884"/>
    <w:rsid w:val="002B7FA1"/>
    <w:rsid w:val="002C4749"/>
    <w:rsid w:val="002C53FD"/>
    <w:rsid w:val="002D7089"/>
    <w:rsid w:val="002E2FDF"/>
    <w:rsid w:val="002E3359"/>
    <w:rsid w:val="002E362C"/>
    <w:rsid w:val="002E39BC"/>
    <w:rsid w:val="002E4196"/>
    <w:rsid w:val="002E71EE"/>
    <w:rsid w:val="002F2827"/>
    <w:rsid w:val="002F29F8"/>
    <w:rsid w:val="002F68CD"/>
    <w:rsid w:val="00301325"/>
    <w:rsid w:val="0030348C"/>
    <w:rsid w:val="0030372C"/>
    <w:rsid w:val="00314359"/>
    <w:rsid w:val="0031570F"/>
    <w:rsid w:val="00320037"/>
    <w:rsid w:val="003233AC"/>
    <w:rsid w:val="003249A1"/>
    <w:rsid w:val="003259A5"/>
    <w:rsid w:val="00326B21"/>
    <w:rsid w:val="0032736F"/>
    <w:rsid w:val="00330A13"/>
    <w:rsid w:val="00330A6F"/>
    <w:rsid w:val="00332397"/>
    <w:rsid w:val="00332EA7"/>
    <w:rsid w:val="0033318C"/>
    <w:rsid w:val="003342A9"/>
    <w:rsid w:val="0033696B"/>
    <w:rsid w:val="00336D9F"/>
    <w:rsid w:val="0034090C"/>
    <w:rsid w:val="003549B3"/>
    <w:rsid w:val="00367591"/>
    <w:rsid w:val="00371093"/>
    <w:rsid w:val="00371B6A"/>
    <w:rsid w:val="0037264D"/>
    <w:rsid w:val="00376A89"/>
    <w:rsid w:val="0039360A"/>
    <w:rsid w:val="003976C3"/>
    <w:rsid w:val="00397DEB"/>
    <w:rsid w:val="003A0C40"/>
    <w:rsid w:val="003A1F9C"/>
    <w:rsid w:val="003A2E99"/>
    <w:rsid w:val="003A51D8"/>
    <w:rsid w:val="003A5509"/>
    <w:rsid w:val="003B100B"/>
    <w:rsid w:val="003B239B"/>
    <w:rsid w:val="003B5E2E"/>
    <w:rsid w:val="003C3EA4"/>
    <w:rsid w:val="003C627B"/>
    <w:rsid w:val="003C63D2"/>
    <w:rsid w:val="003D1382"/>
    <w:rsid w:val="003D2AD5"/>
    <w:rsid w:val="003D3AEF"/>
    <w:rsid w:val="003D703A"/>
    <w:rsid w:val="003E0575"/>
    <w:rsid w:val="003E3253"/>
    <w:rsid w:val="003E5FEB"/>
    <w:rsid w:val="003E6756"/>
    <w:rsid w:val="003F0C39"/>
    <w:rsid w:val="00400148"/>
    <w:rsid w:val="0041364D"/>
    <w:rsid w:val="00414D4B"/>
    <w:rsid w:val="00423E91"/>
    <w:rsid w:val="00440F1F"/>
    <w:rsid w:val="00442337"/>
    <w:rsid w:val="00443BA3"/>
    <w:rsid w:val="00444F4B"/>
    <w:rsid w:val="00445D37"/>
    <w:rsid w:val="00452B22"/>
    <w:rsid w:val="004553C4"/>
    <w:rsid w:val="004721BC"/>
    <w:rsid w:val="00475178"/>
    <w:rsid w:val="004827B9"/>
    <w:rsid w:val="00483D26"/>
    <w:rsid w:val="00490C49"/>
    <w:rsid w:val="0049133C"/>
    <w:rsid w:val="004A5E83"/>
    <w:rsid w:val="004A65DD"/>
    <w:rsid w:val="004A6739"/>
    <w:rsid w:val="004B20E9"/>
    <w:rsid w:val="004C484F"/>
    <w:rsid w:val="004D563A"/>
    <w:rsid w:val="004D5D10"/>
    <w:rsid w:val="004E0892"/>
    <w:rsid w:val="004E1146"/>
    <w:rsid w:val="004E4844"/>
    <w:rsid w:val="004E5B84"/>
    <w:rsid w:val="004E7C7F"/>
    <w:rsid w:val="00502A70"/>
    <w:rsid w:val="00511A36"/>
    <w:rsid w:val="00511F0F"/>
    <w:rsid w:val="00516945"/>
    <w:rsid w:val="005177DA"/>
    <w:rsid w:val="00522358"/>
    <w:rsid w:val="0053172E"/>
    <w:rsid w:val="005325D1"/>
    <w:rsid w:val="00533605"/>
    <w:rsid w:val="00542672"/>
    <w:rsid w:val="005435D4"/>
    <w:rsid w:val="00543F30"/>
    <w:rsid w:val="00546AC5"/>
    <w:rsid w:val="00560A46"/>
    <w:rsid w:val="0056111C"/>
    <w:rsid w:val="00561E28"/>
    <w:rsid w:val="00563CAD"/>
    <w:rsid w:val="00564F98"/>
    <w:rsid w:val="0056730D"/>
    <w:rsid w:val="0057024D"/>
    <w:rsid w:val="00570D18"/>
    <w:rsid w:val="0057465A"/>
    <w:rsid w:val="00575524"/>
    <w:rsid w:val="005879D9"/>
    <w:rsid w:val="0059036F"/>
    <w:rsid w:val="00594799"/>
    <w:rsid w:val="0059578D"/>
    <w:rsid w:val="005A00B9"/>
    <w:rsid w:val="005A7CC8"/>
    <w:rsid w:val="005B28A5"/>
    <w:rsid w:val="005B3A61"/>
    <w:rsid w:val="005B4C27"/>
    <w:rsid w:val="005B6CE2"/>
    <w:rsid w:val="005B6E96"/>
    <w:rsid w:val="005C0F99"/>
    <w:rsid w:val="005C182D"/>
    <w:rsid w:val="005C5713"/>
    <w:rsid w:val="005D0342"/>
    <w:rsid w:val="005D3ABF"/>
    <w:rsid w:val="005D547C"/>
    <w:rsid w:val="005E1C3F"/>
    <w:rsid w:val="005E216A"/>
    <w:rsid w:val="005E326D"/>
    <w:rsid w:val="005E6FCE"/>
    <w:rsid w:val="005E7D30"/>
    <w:rsid w:val="005F13C6"/>
    <w:rsid w:val="005F2989"/>
    <w:rsid w:val="005F798E"/>
    <w:rsid w:val="0060250A"/>
    <w:rsid w:val="006029CF"/>
    <w:rsid w:val="00603C3A"/>
    <w:rsid w:val="00604040"/>
    <w:rsid w:val="006068B2"/>
    <w:rsid w:val="00611D71"/>
    <w:rsid w:val="006146B3"/>
    <w:rsid w:val="00615D05"/>
    <w:rsid w:val="0062223D"/>
    <w:rsid w:val="00625CBB"/>
    <w:rsid w:val="00627E55"/>
    <w:rsid w:val="00631AC9"/>
    <w:rsid w:val="00635188"/>
    <w:rsid w:val="006410F2"/>
    <w:rsid w:val="00642E9E"/>
    <w:rsid w:val="00651BFB"/>
    <w:rsid w:val="00655C95"/>
    <w:rsid w:val="00656BC3"/>
    <w:rsid w:val="00657C63"/>
    <w:rsid w:val="0066546B"/>
    <w:rsid w:val="006679AE"/>
    <w:rsid w:val="00675893"/>
    <w:rsid w:val="00682024"/>
    <w:rsid w:val="00683AA5"/>
    <w:rsid w:val="00690E33"/>
    <w:rsid w:val="00694B3A"/>
    <w:rsid w:val="006975BA"/>
    <w:rsid w:val="006A24BC"/>
    <w:rsid w:val="006A2797"/>
    <w:rsid w:val="006B35DF"/>
    <w:rsid w:val="006B672A"/>
    <w:rsid w:val="006B7CC9"/>
    <w:rsid w:val="006C2CFA"/>
    <w:rsid w:val="006C327A"/>
    <w:rsid w:val="006C365C"/>
    <w:rsid w:val="006C5714"/>
    <w:rsid w:val="006C5733"/>
    <w:rsid w:val="006D00B4"/>
    <w:rsid w:val="006D5A22"/>
    <w:rsid w:val="006D5B38"/>
    <w:rsid w:val="006D6D00"/>
    <w:rsid w:val="006E0C17"/>
    <w:rsid w:val="006E1354"/>
    <w:rsid w:val="006E6483"/>
    <w:rsid w:val="006F0A89"/>
    <w:rsid w:val="006F1715"/>
    <w:rsid w:val="006F49D1"/>
    <w:rsid w:val="006F7A61"/>
    <w:rsid w:val="00701CB6"/>
    <w:rsid w:val="00703921"/>
    <w:rsid w:val="00704044"/>
    <w:rsid w:val="00705E87"/>
    <w:rsid w:val="00710479"/>
    <w:rsid w:val="00714D42"/>
    <w:rsid w:val="0071731A"/>
    <w:rsid w:val="00720A5B"/>
    <w:rsid w:val="007216B1"/>
    <w:rsid w:val="00722A7A"/>
    <w:rsid w:val="00725501"/>
    <w:rsid w:val="00736A6C"/>
    <w:rsid w:val="00736B73"/>
    <w:rsid w:val="0074105F"/>
    <w:rsid w:val="0074501E"/>
    <w:rsid w:val="007451BB"/>
    <w:rsid w:val="00750FB6"/>
    <w:rsid w:val="007564A9"/>
    <w:rsid w:val="00760ED5"/>
    <w:rsid w:val="00761770"/>
    <w:rsid w:val="00761F58"/>
    <w:rsid w:val="00764B58"/>
    <w:rsid w:val="00774628"/>
    <w:rsid w:val="00774C61"/>
    <w:rsid w:val="00780E82"/>
    <w:rsid w:val="00781F49"/>
    <w:rsid w:val="007825B5"/>
    <w:rsid w:val="0078684C"/>
    <w:rsid w:val="00792EB7"/>
    <w:rsid w:val="007970D1"/>
    <w:rsid w:val="007977C2"/>
    <w:rsid w:val="007A377D"/>
    <w:rsid w:val="007A6335"/>
    <w:rsid w:val="007A7D75"/>
    <w:rsid w:val="007B173A"/>
    <w:rsid w:val="007B1BFE"/>
    <w:rsid w:val="007B548E"/>
    <w:rsid w:val="007D2A64"/>
    <w:rsid w:val="007D4ECB"/>
    <w:rsid w:val="007E2115"/>
    <w:rsid w:val="007E380C"/>
    <w:rsid w:val="007E404E"/>
    <w:rsid w:val="007E6758"/>
    <w:rsid w:val="007F0D87"/>
    <w:rsid w:val="007F2640"/>
    <w:rsid w:val="00803034"/>
    <w:rsid w:val="00803A9D"/>
    <w:rsid w:val="00805012"/>
    <w:rsid w:val="008102D0"/>
    <w:rsid w:val="00813A57"/>
    <w:rsid w:val="0081492A"/>
    <w:rsid w:val="0082095B"/>
    <w:rsid w:val="008261F8"/>
    <w:rsid w:val="00827D2E"/>
    <w:rsid w:val="008351DC"/>
    <w:rsid w:val="00841C56"/>
    <w:rsid w:val="00841CFD"/>
    <w:rsid w:val="0084434C"/>
    <w:rsid w:val="0084759C"/>
    <w:rsid w:val="00847FFB"/>
    <w:rsid w:val="00850352"/>
    <w:rsid w:val="00862339"/>
    <w:rsid w:val="008637BD"/>
    <w:rsid w:val="00863E44"/>
    <w:rsid w:val="00864B8B"/>
    <w:rsid w:val="00870268"/>
    <w:rsid w:val="008705A9"/>
    <w:rsid w:val="00871004"/>
    <w:rsid w:val="00872F9A"/>
    <w:rsid w:val="0087512D"/>
    <w:rsid w:val="00881C43"/>
    <w:rsid w:val="008836DB"/>
    <w:rsid w:val="0089146A"/>
    <w:rsid w:val="008A0713"/>
    <w:rsid w:val="008A63C2"/>
    <w:rsid w:val="008B042B"/>
    <w:rsid w:val="008D6145"/>
    <w:rsid w:val="008D6BA2"/>
    <w:rsid w:val="008E02C1"/>
    <w:rsid w:val="008E1C34"/>
    <w:rsid w:val="008E6A89"/>
    <w:rsid w:val="008F4104"/>
    <w:rsid w:val="009025AD"/>
    <w:rsid w:val="00905825"/>
    <w:rsid w:val="009063B2"/>
    <w:rsid w:val="00911208"/>
    <w:rsid w:val="00911DC6"/>
    <w:rsid w:val="00912D13"/>
    <w:rsid w:val="0091400E"/>
    <w:rsid w:val="0091785C"/>
    <w:rsid w:val="0092021B"/>
    <w:rsid w:val="0092438D"/>
    <w:rsid w:val="009273A8"/>
    <w:rsid w:val="009319F3"/>
    <w:rsid w:val="00933753"/>
    <w:rsid w:val="00937538"/>
    <w:rsid w:val="0094139A"/>
    <w:rsid w:val="00946E34"/>
    <w:rsid w:val="00951DB1"/>
    <w:rsid w:val="0095599F"/>
    <w:rsid w:val="00960661"/>
    <w:rsid w:val="00970D49"/>
    <w:rsid w:val="00971BE7"/>
    <w:rsid w:val="00976B36"/>
    <w:rsid w:val="009822A2"/>
    <w:rsid w:val="00987547"/>
    <w:rsid w:val="009900BE"/>
    <w:rsid w:val="00994447"/>
    <w:rsid w:val="009952A7"/>
    <w:rsid w:val="00995C25"/>
    <w:rsid w:val="0099603C"/>
    <w:rsid w:val="009A0DA4"/>
    <w:rsid w:val="009A1A1E"/>
    <w:rsid w:val="009A6C2D"/>
    <w:rsid w:val="009B4C0C"/>
    <w:rsid w:val="009C1161"/>
    <w:rsid w:val="009D0EE7"/>
    <w:rsid w:val="009D383A"/>
    <w:rsid w:val="009D6DC9"/>
    <w:rsid w:val="009E3E5B"/>
    <w:rsid w:val="009F1E59"/>
    <w:rsid w:val="009F3724"/>
    <w:rsid w:val="009F6650"/>
    <w:rsid w:val="009F7A55"/>
    <w:rsid w:val="00A00FD1"/>
    <w:rsid w:val="00A10571"/>
    <w:rsid w:val="00A16D40"/>
    <w:rsid w:val="00A268A5"/>
    <w:rsid w:val="00A30225"/>
    <w:rsid w:val="00A33CDA"/>
    <w:rsid w:val="00A42121"/>
    <w:rsid w:val="00A44592"/>
    <w:rsid w:val="00A45426"/>
    <w:rsid w:val="00A454EB"/>
    <w:rsid w:val="00A45A7F"/>
    <w:rsid w:val="00A50B92"/>
    <w:rsid w:val="00A547ED"/>
    <w:rsid w:val="00A55F31"/>
    <w:rsid w:val="00A57CBC"/>
    <w:rsid w:val="00A57FA8"/>
    <w:rsid w:val="00A60D36"/>
    <w:rsid w:val="00A61F28"/>
    <w:rsid w:val="00A620DF"/>
    <w:rsid w:val="00A63C67"/>
    <w:rsid w:val="00A6600E"/>
    <w:rsid w:val="00A907BB"/>
    <w:rsid w:val="00A97C3D"/>
    <w:rsid w:val="00AA0299"/>
    <w:rsid w:val="00AA06D5"/>
    <w:rsid w:val="00AA1948"/>
    <w:rsid w:val="00AA4866"/>
    <w:rsid w:val="00AA6AD3"/>
    <w:rsid w:val="00AB239C"/>
    <w:rsid w:val="00AB388A"/>
    <w:rsid w:val="00AB50A7"/>
    <w:rsid w:val="00AB52DE"/>
    <w:rsid w:val="00AC31F7"/>
    <w:rsid w:val="00AC4DDB"/>
    <w:rsid w:val="00AC5448"/>
    <w:rsid w:val="00AC7493"/>
    <w:rsid w:val="00AD0A11"/>
    <w:rsid w:val="00AD38D4"/>
    <w:rsid w:val="00AE2BF5"/>
    <w:rsid w:val="00AE34A4"/>
    <w:rsid w:val="00B00D94"/>
    <w:rsid w:val="00B046ED"/>
    <w:rsid w:val="00B057AA"/>
    <w:rsid w:val="00B10934"/>
    <w:rsid w:val="00B14CC3"/>
    <w:rsid w:val="00B151EA"/>
    <w:rsid w:val="00B41862"/>
    <w:rsid w:val="00B431FD"/>
    <w:rsid w:val="00B444B5"/>
    <w:rsid w:val="00B47762"/>
    <w:rsid w:val="00B64BD8"/>
    <w:rsid w:val="00B65AF7"/>
    <w:rsid w:val="00B75DBA"/>
    <w:rsid w:val="00B83A4D"/>
    <w:rsid w:val="00B85FB8"/>
    <w:rsid w:val="00B90A61"/>
    <w:rsid w:val="00B9143C"/>
    <w:rsid w:val="00B96678"/>
    <w:rsid w:val="00BA19C5"/>
    <w:rsid w:val="00BA1F83"/>
    <w:rsid w:val="00BB146A"/>
    <w:rsid w:val="00BB4E36"/>
    <w:rsid w:val="00BC1416"/>
    <w:rsid w:val="00BC4D24"/>
    <w:rsid w:val="00BD2C22"/>
    <w:rsid w:val="00BE07D8"/>
    <w:rsid w:val="00BF76DC"/>
    <w:rsid w:val="00C00D95"/>
    <w:rsid w:val="00C035E3"/>
    <w:rsid w:val="00C04CC6"/>
    <w:rsid w:val="00C068B0"/>
    <w:rsid w:val="00C23E34"/>
    <w:rsid w:val="00C25BB7"/>
    <w:rsid w:val="00C26A4C"/>
    <w:rsid w:val="00C3141C"/>
    <w:rsid w:val="00C330A8"/>
    <w:rsid w:val="00C337F0"/>
    <w:rsid w:val="00C37DE6"/>
    <w:rsid w:val="00C470EE"/>
    <w:rsid w:val="00C472ED"/>
    <w:rsid w:val="00C504FF"/>
    <w:rsid w:val="00C544AD"/>
    <w:rsid w:val="00C71C29"/>
    <w:rsid w:val="00C755FE"/>
    <w:rsid w:val="00C7697D"/>
    <w:rsid w:val="00C82CD8"/>
    <w:rsid w:val="00C92847"/>
    <w:rsid w:val="00C9386F"/>
    <w:rsid w:val="00C93CA2"/>
    <w:rsid w:val="00C93D22"/>
    <w:rsid w:val="00CA41D3"/>
    <w:rsid w:val="00CA6171"/>
    <w:rsid w:val="00CB661A"/>
    <w:rsid w:val="00CC4816"/>
    <w:rsid w:val="00CD4BE4"/>
    <w:rsid w:val="00CE2B7E"/>
    <w:rsid w:val="00CE3127"/>
    <w:rsid w:val="00CF30C6"/>
    <w:rsid w:val="00CF6EE1"/>
    <w:rsid w:val="00D033F4"/>
    <w:rsid w:val="00D03EA1"/>
    <w:rsid w:val="00D106DE"/>
    <w:rsid w:val="00D12208"/>
    <w:rsid w:val="00D16423"/>
    <w:rsid w:val="00D16FE2"/>
    <w:rsid w:val="00D20EE2"/>
    <w:rsid w:val="00D22E37"/>
    <w:rsid w:val="00D26466"/>
    <w:rsid w:val="00D275FF"/>
    <w:rsid w:val="00D27F84"/>
    <w:rsid w:val="00D325BF"/>
    <w:rsid w:val="00D32D9E"/>
    <w:rsid w:val="00D33C29"/>
    <w:rsid w:val="00D40B22"/>
    <w:rsid w:val="00D4156B"/>
    <w:rsid w:val="00D4262A"/>
    <w:rsid w:val="00D451EB"/>
    <w:rsid w:val="00D456EB"/>
    <w:rsid w:val="00D46A18"/>
    <w:rsid w:val="00D538D4"/>
    <w:rsid w:val="00D544EA"/>
    <w:rsid w:val="00D60377"/>
    <w:rsid w:val="00D60F42"/>
    <w:rsid w:val="00D61578"/>
    <w:rsid w:val="00D61A7B"/>
    <w:rsid w:val="00D62CAD"/>
    <w:rsid w:val="00D63702"/>
    <w:rsid w:val="00D6685C"/>
    <w:rsid w:val="00D67C0F"/>
    <w:rsid w:val="00D75482"/>
    <w:rsid w:val="00D832C6"/>
    <w:rsid w:val="00D96857"/>
    <w:rsid w:val="00D96E28"/>
    <w:rsid w:val="00D974A5"/>
    <w:rsid w:val="00DB09BB"/>
    <w:rsid w:val="00DB35CB"/>
    <w:rsid w:val="00DC03EF"/>
    <w:rsid w:val="00DC0B24"/>
    <w:rsid w:val="00DC14C8"/>
    <w:rsid w:val="00DD091B"/>
    <w:rsid w:val="00DD1B7B"/>
    <w:rsid w:val="00DD3541"/>
    <w:rsid w:val="00DE04E8"/>
    <w:rsid w:val="00DE1E13"/>
    <w:rsid w:val="00DF00CF"/>
    <w:rsid w:val="00DF38F6"/>
    <w:rsid w:val="00DF4077"/>
    <w:rsid w:val="00E0636A"/>
    <w:rsid w:val="00E06381"/>
    <w:rsid w:val="00E07257"/>
    <w:rsid w:val="00E165F6"/>
    <w:rsid w:val="00E17273"/>
    <w:rsid w:val="00E17598"/>
    <w:rsid w:val="00E26B65"/>
    <w:rsid w:val="00E325E8"/>
    <w:rsid w:val="00E3414A"/>
    <w:rsid w:val="00E34ECA"/>
    <w:rsid w:val="00E37EF9"/>
    <w:rsid w:val="00E42E8E"/>
    <w:rsid w:val="00E43415"/>
    <w:rsid w:val="00E4377F"/>
    <w:rsid w:val="00E43A05"/>
    <w:rsid w:val="00E472E1"/>
    <w:rsid w:val="00E52D6A"/>
    <w:rsid w:val="00E55301"/>
    <w:rsid w:val="00E61A01"/>
    <w:rsid w:val="00E64D5F"/>
    <w:rsid w:val="00E66F5A"/>
    <w:rsid w:val="00E67D63"/>
    <w:rsid w:val="00E717AD"/>
    <w:rsid w:val="00E71A35"/>
    <w:rsid w:val="00E776CF"/>
    <w:rsid w:val="00E80FED"/>
    <w:rsid w:val="00E81354"/>
    <w:rsid w:val="00E927A7"/>
    <w:rsid w:val="00E95A43"/>
    <w:rsid w:val="00EA13C2"/>
    <w:rsid w:val="00EA5420"/>
    <w:rsid w:val="00EA6DAA"/>
    <w:rsid w:val="00EB12A4"/>
    <w:rsid w:val="00EB14DC"/>
    <w:rsid w:val="00EB3E57"/>
    <w:rsid w:val="00EC4E7A"/>
    <w:rsid w:val="00EC4EA7"/>
    <w:rsid w:val="00ED21DE"/>
    <w:rsid w:val="00ED3440"/>
    <w:rsid w:val="00ED4935"/>
    <w:rsid w:val="00ED7A6C"/>
    <w:rsid w:val="00EF0A80"/>
    <w:rsid w:val="00EF1C89"/>
    <w:rsid w:val="00EF4429"/>
    <w:rsid w:val="00EF7779"/>
    <w:rsid w:val="00F018D1"/>
    <w:rsid w:val="00F02170"/>
    <w:rsid w:val="00F02911"/>
    <w:rsid w:val="00F05789"/>
    <w:rsid w:val="00F11FAB"/>
    <w:rsid w:val="00F2679B"/>
    <w:rsid w:val="00F36A75"/>
    <w:rsid w:val="00F401FF"/>
    <w:rsid w:val="00F427C4"/>
    <w:rsid w:val="00F44C8F"/>
    <w:rsid w:val="00F46187"/>
    <w:rsid w:val="00F6411C"/>
    <w:rsid w:val="00F65686"/>
    <w:rsid w:val="00F65DDC"/>
    <w:rsid w:val="00F70023"/>
    <w:rsid w:val="00F86201"/>
    <w:rsid w:val="00F918BD"/>
    <w:rsid w:val="00F939F0"/>
    <w:rsid w:val="00F950B2"/>
    <w:rsid w:val="00F950CF"/>
    <w:rsid w:val="00F97B89"/>
    <w:rsid w:val="00FA7628"/>
    <w:rsid w:val="00FB69E5"/>
    <w:rsid w:val="00FB6D63"/>
    <w:rsid w:val="00FB7153"/>
    <w:rsid w:val="00FC0A32"/>
    <w:rsid w:val="00FC5AD2"/>
    <w:rsid w:val="00FC5E32"/>
    <w:rsid w:val="00FC7120"/>
    <w:rsid w:val="00FD484E"/>
    <w:rsid w:val="00FD4B9E"/>
    <w:rsid w:val="00FD578C"/>
    <w:rsid w:val="00FD5F3E"/>
    <w:rsid w:val="00FD761B"/>
    <w:rsid w:val="00FD7C9C"/>
    <w:rsid w:val="00FE3208"/>
    <w:rsid w:val="00FE7888"/>
    <w:rsid w:val="00FF16DA"/>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9"/>
      </w:numPr>
    </w:pPr>
  </w:style>
  <w:style w:type="paragraph" w:customStyle="1" w:styleId="TableNumbered">
    <w:name w:val="TableNumbered"/>
    <w:basedOn w:val="TableText10"/>
    <w:qFormat/>
    <w:rsid w:val="00701CB6"/>
    <w:pPr>
      <w:numPr>
        <w:numId w:val="10"/>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19"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5-59" TargetMode="External"/><Relationship Id="rId324" Type="http://schemas.openxmlformats.org/officeDocument/2006/relationships/hyperlink" Target="http://www.legislation.act.gov.au/a/2009-44" TargetMode="External"/><Relationship Id="rId366" Type="http://schemas.openxmlformats.org/officeDocument/2006/relationships/hyperlink" Target="http://www.legislation.act.gov.au/a/2016-4/default.asp" TargetMode="External"/><Relationship Id="rId531" Type="http://schemas.openxmlformats.org/officeDocument/2006/relationships/hyperlink" Target="http://www.legislation.act.gov.au/a/2016-4/default.asp" TargetMode="External"/><Relationship Id="rId573" Type="http://schemas.openxmlformats.org/officeDocument/2006/relationships/hyperlink" Target="http://www.legislation.act.gov.au/a/2010-21" TargetMode="External"/><Relationship Id="rId629" Type="http://schemas.openxmlformats.org/officeDocument/2006/relationships/header" Target="header11.xml"/><Relationship Id="rId170" Type="http://schemas.openxmlformats.org/officeDocument/2006/relationships/header" Target="header9.xml"/><Relationship Id="rId226" Type="http://schemas.openxmlformats.org/officeDocument/2006/relationships/hyperlink" Target="http://www.legislation.act.gov.au/a/2017-6/default.asp" TargetMode="External"/><Relationship Id="rId433" Type="http://schemas.openxmlformats.org/officeDocument/2006/relationships/hyperlink" Target="http://www.legislation.act.gov.au/a/2008-19" TargetMode="External"/><Relationship Id="rId268" Type="http://schemas.openxmlformats.org/officeDocument/2006/relationships/hyperlink" Target="http://www.legislation.act.gov.au/a/2017-9/default.asp" TargetMode="External"/><Relationship Id="rId475" Type="http://schemas.openxmlformats.org/officeDocument/2006/relationships/hyperlink" Target="http://www.legislation.act.gov.au/a/2008-19" TargetMode="External"/><Relationship Id="rId640" Type="http://schemas.openxmlformats.org/officeDocument/2006/relationships/fontTable" Target="fontTable.xm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3-8/default.asp" TargetMode="External"/><Relationship Id="rId335" Type="http://schemas.openxmlformats.org/officeDocument/2006/relationships/hyperlink" Target="http://www.legislation.act.gov.au/a/2006-23" TargetMode="External"/><Relationship Id="rId377" Type="http://schemas.openxmlformats.org/officeDocument/2006/relationships/hyperlink" Target="http://www.legislation.act.gov.au/a/2006-23" TargetMode="External"/><Relationship Id="rId500" Type="http://schemas.openxmlformats.org/officeDocument/2006/relationships/hyperlink" Target="http://www.legislation.act.gov.au/a/2014-58" TargetMode="External"/><Relationship Id="rId542" Type="http://schemas.openxmlformats.org/officeDocument/2006/relationships/hyperlink" Target="http://www.legislation.act.gov.au/a/2016-4/default.asp" TargetMode="External"/><Relationship Id="rId584" Type="http://schemas.openxmlformats.org/officeDocument/2006/relationships/hyperlink" Target="http://www.legislation.act.gov.au/a/2011-13" TargetMode="External"/><Relationship Id="rId5" Type="http://schemas.openxmlformats.org/officeDocument/2006/relationships/footnotes" Target="footnotes.xml"/><Relationship Id="rId181" Type="http://schemas.openxmlformats.org/officeDocument/2006/relationships/hyperlink" Target="http://www.legislation.act.gov.au/sl/2006-22" TargetMode="External"/><Relationship Id="rId237" Type="http://schemas.openxmlformats.org/officeDocument/2006/relationships/hyperlink" Target="http://www.legislation.act.gov.au/a/2018-43/default.asp" TargetMode="External"/><Relationship Id="rId402" Type="http://schemas.openxmlformats.org/officeDocument/2006/relationships/hyperlink" Target="http://www.legislation.act.gov.au/a/2007-15" TargetMode="External"/><Relationship Id="rId279" Type="http://schemas.openxmlformats.org/officeDocument/2006/relationships/hyperlink" Target="http://www.legislation.act.gov.au/a/2008-19" TargetMode="External"/><Relationship Id="rId444" Type="http://schemas.openxmlformats.org/officeDocument/2006/relationships/hyperlink" Target="http://www.legislation.act.gov.au/a/2013-19" TargetMode="External"/><Relationship Id="rId486" Type="http://schemas.openxmlformats.org/officeDocument/2006/relationships/hyperlink" Target="http://www.legislation.act.gov.au/sl/2006-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2-8" TargetMode="External"/><Relationship Id="rId290" Type="http://schemas.openxmlformats.org/officeDocument/2006/relationships/hyperlink" Target="http://www.legislation.act.gov.au/a/2013-36" TargetMode="External"/><Relationship Id="rId304" Type="http://schemas.openxmlformats.org/officeDocument/2006/relationships/hyperlink" Target="http://www.legislation.act.gov.au/a/2018-43/default.asp" TargetMode="External"/><Relationship Id="rId346" Type="http://schemas.openxmlformats.org/officeDocument/2006/relationships/hyperlink" Target="http://www.legislation.act.gov.au/a/2018-43/default.asp"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08-19" TargetMode="External"/><Relationship Id="rId553" Type="http://schemas.openxmlformats.org/officeDocument/2006/relationships/hyperlink" Target="http://www.legislation.act.gov.au/a/2007-44" TargetMode="External"/><Relationship Id="rId609" Type="http://schemas.openxmlformats.org/officeDocument/2006/relationships/hyperlink" Target="http://www.legislation.act.gov.au/a/2016-1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cn/2008-17/default.asp" TargetMode="External"/><Relationship Id="rId206" Type="http://schemas.openxmlformats.org/officeDocument/2006/relationships/hyperlink" Target="http://www.legislation.act.gov.au/cn/2011-8/default.asp"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3-36/default.asp"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3-19" TargetMode="External"/><Relationship Id="rId497" Type="http://schemas.openxmlformats.org/officeDocument/2006/relationships/hyperlink" Target="http://www.legislation.act.gov.au/a/2008-20" TargetMode="External"/><Relationship Id="rId620"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18-43/default.asp" TargetMode="External"/><Relationship Id="rId357" Type="http://schemas.openxmlformats.org/officeDocument/2006/relationships/hyperlink" Target="http://www.legislation.act.gov.au/a/2018-43/default.asp"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8-19" TargetMode="External"/><Relationship Id="rId161" Type="http://schemas.openxmlformats.org/officeDocument/2006/relationships/hyperlink" Target="http://www.legislation.act.gov.au/a/2007-15" TargetMode="External"/><Relationship Id="rId217" Type="http://schemas.openxmlformats.org/officeDocument/2006/relationships/hyperlink" Target="http://www.legislation.act.gov.au/a/2016-4/default.asp" TargetMode="External"/><Relationship Id="rId399" Type="http://schemas.openxmlformats.org/officeDocument/2006/relationships/hyperlink" Target="http://www.legislation.act.gov.au/a/2016-4/default.asp" TargetMode="External"/><Relationship Id="rId564" Type="http://schemas.openxmlformats.org/officeDocument/2006/relationships/hyperlink" Target="http://www.legislation.act.gov.au/a/2009-7" TargetMode="External"/><Relationship Id="rId259" Type="http://schemas.openxmlformats.org/officeDocument/2006/relationships/hyperlink" Target="http://www.legislation.act.gov.au/a/2013-19" TargetMode="External"/><Relationship Id="rId424" Type="http://schemas.openxmlformats.org/officeDocument/2006/relationships/hyperlink" Target="http://www.legislation.act.gov.au/a/2008-19" TargetMode="External"/><Relationship Id="rId466" Type="http://schemas.openxmlformats.org/officeDocument/2006/relationships/hyperlink" Target="http://www.legislation.act.gov.au/a/2013-19" TargetMode="External"/><Relationship Id="rId631" Type="http://schemas.openxmlformats.org/officeDocument/2006/relationships/footer" Target="footer13.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4/default.asp" TargetMode="External"/><Relationship Id="rId326" Type="http://schemas.openxmlformats.org/officeDocument/2006/relationships/hyperlink" Target="http://www.legislation.act.gov.au/a/2015-3" TargetMode="External"/><Relationship Id="rId533" Type="http://schemas.openxmlformats.org/officeDocument/2006/relationships/hyperlink" Target="http://www.legislation.act.gov.au/a/2006-23" TargetMode="External"/><Relationship Id="rId65" Type="http://schemas.openxmlformats.org/officeDocument/2006/relationships/hyperlink" Target="http://www.legislation.act.gov.au/a/1996-7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0-2" TargetMode="External"/><Relationship Id="rId172" Type="http://schemas.openxmlformats.org/officeDocument/2006/relationships/footer" Target="footer11.xml"/><Relationship Id="rId228" Type="http://schemas.openxmlformats.org/officeDocument/2006/relationships/hyperlink" Target="http://www.legislation.act.gov.au/a/2017-10/default.asp" TargetMode="External"/><Relationship Id="rId435" Type="http://schemas.openxmlformats.org/officeDocument/2006/relationships/hyperlink" Target="http://www.legislation.act.gov.au/a/2008-19" TargetMode="External"/><Relationship Id="rId477" Type="http://schemas.openxmlformats.org/officeDocument/2006/relationships/hyperlink" Target="http://www.legislation.act.gov.au/a/2007-15" TargetMode="External"/><Relationship Id="rId600" Type="http://schemas.openxmlformats.org/officeDocument/2006/relationships/hyperlink" Target="http://www.legislation.act.gov.au/a/2015-3/default.asp" TargetMode="External"/><Relationship Id="rId281" Type="http://schemas.openxmlformats.org/officeDocument/2006/relationships/hyperlink" Target="http://www.legislation.act.gov.au/a/2008-19" TargetMode="External"/><Relationship Id="rId337" Type="http://schemas.openxmlformats.org/officeDocument/2006/relationships/hyperlink" Target="http://www.legislation.act.gov.au/a/2006-23" TargetMode="External"/><Relationship Id="rId502" Type="http://schemas.openxmlformats.org/officeDocument/2006/relationships/hyperlink" Target="http://www.legislation.act.gov.au/a/2014-58"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4-65" TargetMode="External"/><Relationship Id="rId141" Type="http://schemas.openxmlformats.org/officeDocument/2006/relationships/hyperlink" Target="http://www.legislation.act.gov.au/a/1992-8" TargetMode="External"/><Relationship Id="rId379" Type="http://schemas.openxmlformats.org/officeDocument/2006/relationships/hyperlink" Target="http://www.legislation.act.gov.au/a/2016-4/default.asp" TargetMode="External"/><Relationship Id="rId544" Type="http://schemas.openxmlformats.org/officeDocument/2006/relationships/hyperlink" Target="http://www.legislation.act.gov.au/a/2008-19" TargetMode="External"/><Relationship Id="rId586" Type="http://schemas.openxmlformats.org/officeDocument/2006/relationships/hyperlink" Target="http://www.legislation.act.gov.au/a/2011-57" TargetMode="External"/><Relationship Id="rId7" Type="http://schemas.openxmlformats.org/officeDocument/2006/relationships/image" Target="media/image1.png"/><Relationship Id="rId183" Type="http://schemas.openxmlformats.org/officeDocument/2006/relationships/hyperlink" Target="http://www.legislation.act.gov.au/cn/2007-6/default.asp" TargetMode="External"/><Relationship Id="rId239" Type="http://schemas.openxmlformats.org/officeDocument/2006/relationships/hyperlink" Target="http://www.legislation.act.gov.au/a/2008-19"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16-4/default.asp" TargetMode="External"/><Relationship Id="rId446" Type="http://schemas.openxmlformats.org/officeDocument/2006/relationships/hyperlink" Target="http://www.legislation.act.gov.au/a/2008-19" TargetMode="External"/><Relationship Id="rId611" Type="http://schemas.openxmlformats.org/officeDocument/2006/relationships/hyperlink" Target="http://www.legislation.act.gov.au/a/2016-48" TargetMode="External"/><Relationship Id="rId250" Type="http://schemas.openxmlformats.org/officeDocument/2006/relationships/hyperlink" Target="http://www.legislation.act.gov.au/a/2008-19" TargetMode="External"/><Relationship Id="rId292" Type="http://schemas.openxmlformats.org/officeDocument/2006/relationships/hyperlink" Target="http://www.legislation.act.gov.au/a/2008-20" TargetMode="External"/><Relationship Id="rId306" Type="http://schemas.openxmlformats.org/officeDocument/2006/relationships/hyperlink" Target="http://www.legislation.act.gov.au/a/2006-23" TargetMode="External"/><Relationship Id="rId488" Type="http://schemas.openxmlformats.org/officeDocument/2006/relationships/hyperlink" Target="http://www.legislation.act.gov.au/a/2006-2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6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8-43/default.asp" TargetMode="External"/><Relationship Id="rId513" Type="http://schemas.openxmlformats.org/officeDocument/2006/relationships/hyperlink" Target="http://www.legislation.act.gov.au/a/2018-43/default.asp" TargetMode="External"/><Relationship Id="rId555" Type="http://schemas.openxmlformats.org/officeDocument/2006/relationships/hyperlink" Target="http://www.legislation.act.gov.au/a/2008-22" TargetMode="External"/><Relationship Id="rId597" Type="http://schemas.openxmlformats.org/officeDocument/2006/relationships/hyperlink" Target="http://www.legislation.act.gov.au/a/2013-36/default.asp" TargetMode="External"/><Relationship Id="rId152" Type="http://schemas.openxmlformats.org/officeDocument/2006/relationships/header" Target="header7.xml"/><Relationship Id="rId194" Type="http://schemas.openxmlformats.org/officeDocument/2006/relationships/hyperlink" Target="http://www.legislation.act.gov.au/a/2008-22" TargetMode="External"/><Relationship Id="rId208" Type="http://schemas.openxmlformats.org/officeDocument/2006/relationships/hyperlink" Target="http://www.legislation.act.gov.au/a/2011-57"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17-10/default.asp" TargetMode="External"/><Relationship Id="rId261" Type="http://schemas.openxmlformats.org/officeDocument/2006/relationships/hyperlink" Target="http://www.legislation.act.gov.au/a/2006-23" TargetMode="External"/><Relationship Id="rId499" Type="http://schemas.openxmlformats.org/officeDocument/2006/relationships/hyperlink" Target="http://www.legislation.act.gov.au/a/2008-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8-43/default.asp" TargetMode="External"/><Relationship Id="rId359" Type="http://schemas.openxmlformats.org/officeDocument/2006/relationships/hyperlink" Target="http://www.legislation.act.gov.au/a/2016-4/default.asp" TargetMode="External"/><Relationship Id="rId524" Type="http://schemas.openxmlformats.org/officeDocument/2006/relationships/hyperlink" Target="http://www.legislation.act.gov.au/a/2008-19" TargetMode="External"/><Relationship Id="rId566" Type="http://schemas.openxmlformats.org/officeDocument/2006/relationships/hyperlink" Target="http://www.legislation.act.gov.au/a/2009-7"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8-19" TargetMode="External"/><Relationship Id="rId219" Type="http://schemas.openxmlformats.org/officeDocument/2006/relationships/hyperlink" Target="http://www.legislation.act.gov.au/a/2016-13" TargetMode="External"/><Relationship Id="rId370" Type="http://schemas.openxmlformats.org/officeDocument/2006/relationships/hyperlink" Target="http://www.legislation.act.gov.au/a/2016-4/default.asp" TargetMode="External"/><Relationship Id="rId426" Type="http://schemas.openxmlformats.org/officeDocument/2006/relationships/hyperlink" Target="http://www.legislation.act.gov.au/a/2008-19" TargetMode="External"/><Relationship Id="rId633" Type="http://schemas.openxmlformats.org/officeDocument/2006/relationships/header" Target="header13.xml"/><Relationship Id="rId230" Type="http://schemas.openxmlformats.org/officeDocument/2006/relationships/hyperlink" Target="http://www.legislation.act.gov.au/a/2018-6/default.asp" TargetMode="External"/><Relationship Id="rId468" Type="http://schemas.openxmlformats.org/officeDocument/2006/relationships/hyperlink" Target="http://www.legislation.act.gov.au/a/2011-22"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23" TargetMode="External"/><Relationship Id="rId328" Type="http://schemas.openxmlformats.org/officeDocument/2006/relationships/hyperlink" Target="http://www.legislation.act.gov.au/a/2013-12" TargetMode="External"/><Relationship Id="rId535" Type="http://schemas.openxmlformats.org/officeDocument/2006/relationships/hyperlink" Target="http://www.legislation.act.gov.au/a/2006-23" TargetMode="External"/><Relationship Id="rId577" Type="http://schemas.openxmlformats.org/officeDocument/2006/relationships/hyperlink" Target="http://www.legislation.act.gov.au/a/2010-29"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6-23"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16-4" TargetMode="External"/><Relationship Id="rId241" Type="http://schemas.openxmlformats.org/officeDocument/2006/relationships/hyperlink" Target="http://www.legislation.act.gov.au/a/2006-23" TargetMode="External"/><Relationship Id="rId437" Type="http://schemas.openxmlformats.org/officeDocument/2006/relationships/hyperlink" Target="http://www.legislation.act.gov.au/a/2008-19" TargetMode="External"/><Relationship Id="rId479" Type="http://schemas.openxmlformats.org/officeDocument/2006/relationships/hyperlink" Target="http://www.legislation.act.gov.au/a/2008-19"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0-21" TargetMode="External"/><Relationship Id="rId490" Type="http://schemas.openxmlformats.org/officeDocument/2006/relationships/hyperlink" Target="http://www.legislation.act.gov.au/a/2006-23" TargetMode="External"/><Relationship Id="rId504" Type="http://schemas.openxmlformats.org/officeDocument/2006/relationships/hyperlink" Target="http://www.legislation.act.gov.au/a/2017-6/default.asp" TargetMode="External"/><Relationship Id="rId546" Type="http://schemas.openxmlformats.org/officeDocument/2006/relationships/hyperlink" Target="http://www.legislation.act.gov.au/a/2006-23" TargetMode="External"/><Relationship Id="rId78" Type="http://schemas.openxmlformats.org/officeDocument/2006/relationships/hyperlink" Target="http://www.legislation.act.gov.au/a/1999-77" TargetMode="External"/><Relationship Id="rId101" Type="http://schemas.openxmlformats.org/officeDocument/2006/relationships/hyperlink" Target="http://www.legislation.act.gov.au/a/1930-21"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yperlink" Target="http://www.legislation.act.gov.au/a/2008-19"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2-2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12-14/default.asp" TargetMode="External"/><Relationship Id="rId392" Type="http://schemas.openxmlformats.org/officeDocument/2006/relationships/hyperlink" Target="http://www.legislation.act.gov.au/a/2007-15" TargetMode="External"/><Relationship Id="rId448" Type="http://schemas.openxmlformats.org/officeDocument/2006/relationships/hyperlink" Target="http://www.legislation.act.gov.au/a/2008-19" TargetMode="External"/><Relationship Id="rId613" Type="http://schemas.openxmlformats.org/officeDocument/2006/relationships/hyperlink" Target="http://www.legislation.act.gov.au/a/2016-52/default.asp" TargetMode="External"/><Relationship Id="rId252" Type="http://schemas.openxmlformats.org/officeDocument/2006/relationships/hyperlink" Target="http://www.legislation.act.gov.au/a/2010-2" TargetMode="External"/><Relationship Id="rId294" Type="http://schemas.openxmlformats.org/officeDocument/2006/relationships/hyperlink" Target="http://www.legislation.act.gov.au/a/2007-15" TargetMode="External"/><Relationship Id="rId308" Type="http://schemas.openxmlformats.org/officeDocument/2006/relationships/hyperlink" Target="http://www.legislation.act.gov.au/a/2016-4/default.asp" TargetMode="External"/><Relationship Id="rId515" Type="http://schemas.openxmlformats.org/officeDocument/2006/relationships/hyperlink" Target="http://www.legislation.act.gov.au/a/2008-19"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1930-21" TargetMode="External"/><Relationship Id="rId112" Type="http://schemas.openxmlformats.org/officeDocument/2006/relationships/hyperlink" Target="http://www.legislation.act.gov.au/a/2001-14" TargetMode="External"/><Relationship Id="rId154" Type="http://schemas.openxmlformats.org/officeDocument/2006/relationships/footer" Target="footer8.xml"/><Relationship Id="rId361" Type="http://schemas.openxmlformats.org/officeDocument/2006/relationships/hyperlink" Target="http://www.legislation.act.gov.au/a/2016-4/default.asp" TargetMode="External"/><Relationship Id="rId557" Type="http://schemas.openxmlformats.org/officeDocument/2006/relationships/hyperlink" Target="http://www.legislation.act.gov.au/a/2008-46" TargetMode="External"/><Relationship Id="rId599" Type="http://schemas.openxmlformats.org/officeDocument/2006/relationships/hyperlink" Target="http://www.legislation.act.gov.au/a/2014-58" TargetMode="External"/><Relationship Id="rId196" Type="http://schemas.openxmlformats.org/officeDocument/2006/relationships/hyperlink" Target="http://www.legislation.act.gov.au/cn/2009-4/default.asp"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08-19" TargetMode="External"/><Relationship Id="rId624" Type="http://schemas.openxmlformats.org/officeDocument/2006/relationships/hyperlink" Target="https://www.legislation.act.gov.au/a/2018-6/default.asp" TargetMode="External"/><Relationship Id="rId16" Type="http://schemas.openxmlformats.org/officeDocument/2006/relationships/header" Target="header1.xml"/><Relationship Id="rId221" Type="http://schemas.openxmlformats.org/officeDocument/2006/relationships/hyperlink" Target="http://www.legislation.act.gov.au/a/2016-42/default.asp" TargetMode="External"/><Relationship Id="rId263" Type="http://schemas.openxmlformats.org/officeDocument/2006/relationships/hyperlink" Target="http://www.legislation.act.gov.au/a/2016-12/default.asp" TargetMode="External"/><Relationship Id="rId319" Type="http://schemas.openxmlformats.org/officeDocument/2006/relationships/hyperlink" Target="http://www.legislation.act.gov.au/a/2018-43/default.asp" TargetMode="External"/><Relationship Id="rId470" Type="http://schemas.openxmlformats.org/officeDocument/2006/relationships/hyperlink" Target="http://www.legislation.act.gov.au/a/2008-19" TargetMode="External"/><Relationship Id="rId526" Type="http://schemas.openxmlformats.org/officeDocument/2006/relationships/hyperlink" Target="http://www.legislation.act.gov.au/a/2016-42/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a/2016-4/default.asp" TargetMode="External"/><Relationship Id="rId568" Type="http://schemas.openxmlformats.org/officeDocument/2006/relationships/hyperlink" Target="http://www.legislation.act.gov.au/a/2009-24" TargetMode="External"/><Relationship Id="rId165" Type="http://schemas.openxmlformats.org/officeDocument/2006/relationships/hyperlink" Target="http://www.legislation.act.gov.au/a/2016-42" TargetMode="External"/><Relationship Id="rId372" Type="http://schemas.openxmlformats.org/officeDocument/2006/relationships/hyperlink" Target="http://www.legislation.act.gov.au/a/2016-4/default.asp" TargetMode="External"/><Relationship Id="rId428" Type="http://schemas.openxmlformats.org/officeDocument/2006/relationships/hyperlink" Target="http://www.legislation.act.gov.au/a/2011-22" TargetMode="External"/><Relationship Id="rId635" Type="http://schemas.openxmlformats.org/officeDocument/2006/relationships/footer" Target="footer15.xml"/><Relationship Id="rId232" Type="http://schemas.openxmlformats.org/officeDocument/2006/relationships/hyperlink" Target="http://www.legislation.act.gov.au/a/2018-43/default.asp" TargetMode="External"/><Relationship Id="rId274" Type="http://schemas.openxmlformats.org/officeDocument/2006/relationships/hyperlink" Target="http://www.legislation.act.gov.au/a/2010-2" TargetMode="External"/><Relationship Id="rId481" Type="http://schemas.openxmlformats.org/officeDocument/2006/relationships/hyperlink" Target="http://www.legislation.act.gov.au/a/2011-22"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7-15" TargetMode="External"/><Relationship Id="rId579" Type="http://schemas.openxmlformats.org/officeDocument/2006/relationships/hyperlink" Target="http://www.legislation.act.gov.au/a/2011-7" TargetMode="External"/><Relationship Id="rId80" Type="http://schemas.openxmlformats.org/officeDocument/2006/relationships/hyperlink" Target="http://www.legislation.act.gov.au/a/2016-42" TargetMode="External"/><Relationship Id="rId176" Type="http://schemas.openxmlformats.org/officeDocument/2006/relationships/hyperlink" Target="http://www.legislation.act.gov.au/sl/2006-22" TargetMode="External"/><Relationship Id="rId341" Type="http://schemas.openxmlformats.org/officeDocument/2006/relationships/hyperlink" Target="http://www.legislation.act.gov.au/a/2006-23" TargetMode="External"/><Relationship Id="rId383" Type="http://schemas.openxmlformats.org/officeDocument/2006/relationships/hyperlink" Target="http://www.legislation.act.gov.au/a/2016-4/default.asp" TargetMode="External"/><Relationship Id="rId439" Type="http://schemas.openxmlformats.org/officeDocument/2006/relationships/hyperlink" Target="http://www.legislation.act.gov.au/a/2016-4/default.asp" TargetMode="External"/><Relationship Id="rId590" Type="http://schemas.openxmlformats.org/officeDocument/2006/relationships/hyperlink" Target="http://www.legislation.act.gov.au/a/2013-12" TargetMode="External"/><Relationship Id="rId604" Type="http://schemas.openxmlformats.org/officeDocument/2006/relationships/hyperlink" Target="http://www.legislation.act.gov.au/a/2016-13/default.asp" TargetMode="External"/><Relationship Id="rId201" Type="http://schemas.openxmlformats.org/officeDocument/2006/relationships/hyperlink" Target="http://www.legislation.act.gov.au/a/2010-2" TargetMode="External"/><Relationship Id="rId243" Type="http://schemas.openxmlformats.org/officeDocument/2006/relationships/hyperlink" Target="http://www.legislation.act.gov.au/a/2014-58" TargetMode="External"/><Relationship Id="rId285" Type="http://schemas.openxmlformats.org/officeDocument/2006/relationships/hyperlink" Target="http://www.legislation.act.gov.au/a/2018-34/default.asp" TargetMode="External"/><Relationship Id="rId450" Type="http://schemas.openxmlformats.org/officeDocument/2006/relationships/hyperlink" Target="http://www.legislation.act.gov.au/a/2008-19" TargetMode="External"/><Relationship Id="rId506" Type="http://schemas.openxmlformats.org/officeDocument/2006/relationships/hyperlink" Target="http://www.legislation.act.gov.au/a/2011-22"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08-19" TargetMode="External"/><Relationship Id="rId492" Type="http://schemas.openxmlformats.org/officeDocument/2006/relationships/hyperlink" Target="http://www.legislation.act.gov.au/a/2006-23" TargetMode="External"/><Relationship Id="rId548" Type="http://schemas.openxmlformats.org/officeDocument/2006/relationships/hyperlink" Target="http://www.legislation.act.gov.au/sl/2006-25" TargetMode="External"/><Relationship Id="rId70" Type="http://schemas.openxmlformats.org/officeDocument/2006/relationships/hyperlink" Target="http://www.legislation.act.gov.au/a/1992-8" TargetMode="Externa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2008-19" TargetMode="External"/><Relationship Id="rId166" Type="http://schemas.openxmlformats.org/officeDocument/2006/relationships/hyperlink" Target="http://www.legislation.act.gov.au/a/2005-59" TargetMode="External"/><Relationship Id="rId187" Type="http://schemas.openxmlformats.org/officeDocument/2006/relationships/hyperlink" Target="http://www.legislation.act.gov.au/cn/2008-13/default.asp" TargetMode="External"/><Relationship Id="rId331" Type="http://schemas.openxmlformats.org/officeDocument/2006/relationships/hyperlink" Target="http://www.legislation.act.gov.au/a/2008-19" TargetMode="External"/><Relationship Id="rId352" Type="http://schemas.openxmlformats.org/officeDocument/2006/relationships/hyperlink" Target="http://www.legislation.act.gov.au/a/2006-23" TargetMode="External"/><Relationship Id="rId373" Type="http://schemas.openxmlformats.org/officeDocument/2006/relationships/hyperlink" Target="http://www.legislation.act.gov.au/a/2016-4/default.asp" TargetMode="External"/><Relationship Id="rId394" Type="http://schemas.openxmlformats.org/officeDocument/2006/relationships/hyperlink" Target="http://www.legislation.act.gov.au/a/2008-19" TargetMode="External"/><Relationship Id="rId408" Type="http://schemas.openxmlformats.org/officeDocument/2006/relationships/hyperlink" Target="http://www.legislation.act.gov.au/a/2006-23" TargetMode="Externa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a/2011-13" TargetMode="External"/><Relationship Id="rId615" Type="http://schemas.openxmlformats.org/officeDocument/2006/relationships/hyperlink" Target="http://www.legislation.act.gov.au/a/2017-6/default.asp" TargetMode="External"/><Relationship Id="rId636" Type="http://schemas.openxmlformats.org/officeDocument/2006/relationships/header" Target="header14.xml"/><Relationship Id="rId1" Type="http://schemas.openxmlformats.org/officeDocument/2006/relationships/numbering" Target="numbering.xml"/><Relationship Id="rId212" Type="http://schemas.openxmlformats.org/officeDocument/2006/relationships/hyperlink" Target="http://www.legislation.act.gov.au/a/2013-19" TargetMode="External"/><Relationship Id="rId233" Type="http://schemas.openxmlformats.org/officeDocument/2006/relationships/hyperlink" Target="http://www.legislation.act.gov.au/a/2008-46" TargetMode="External"/><Relationship Id="rId254" Type="http://schemas.openxmlformats.org/officeDocument/2006/relationships/hyperlink" Target="http://www.legislation.act.gov.au/a/2007-44" TargetMode="External"/><Relationship Id="rId440"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4-58" TargetMode="External"/><Relationship Id="rId296" Type="http://schemas.openxmlformats.org/officeDocument/2006/relationships/hyperlink" Target="http://www.legislation.act.gov.au/a/2013-12" TargetMode="External"/><Relationship Id="rId300" Type="http://schemas.openxmlformats.org/officeDocument/2006/relationships/hyperlink" Target="http://www.legislation.act.gov.au/a/2011-22" TargetMode="External"/><Relationship Id="rId461" Type="http://schemas.openxmlformats.org/officeDocument/2006/relationships/hyperlink" Target="http://www.legislation.act.gov.au/a/2008-19" TargetMode="External"/><Relationship Id="rId482" Type="http://schemas.openxmlformats.org/officeDocument/2006/relationships/hyperlink" Target="http://www.legislation.act.gov.au/a/2016-13" TargetMode="External"/><Relationship Id="rId517" Type="http://schemas.openxmlformats.org/officeDocument/2006/relationships/hyperlink" Target="http://www.legislation.act.gov.au/a/2008-19" TargetMode="External"/><Relationship Id="rId538" Type="http://schemas.openxmlformats.org/officeDocument/2006/relationships/hyperlink" Target="http://www.legislation.act.gov.au/a/2008-19" TargetMode="External"/><Relationship Id="rId559" Type="http://schemas.openxmlformats.org/officeDocument/2006/relationships/hyperlink" Target="http://www.legislation.act.gov.au/a/2008-46"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46" TargetMode="External"/><Relationship Id="rId135" Type="http://schemas.openxmlformats.org/officeDocument/2006/relationships/hyperlink" Target="http://www.legislation.act.gov.au/a/1992-8"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sl/2006-25" TargetMode="External"/><Relationship Id="rId198" Type="http://schemas.openxmlformats.org/officeDocument/2006/relationships/hyperlink" Target="http://www.legislation.act.gov.au/a/2009-7" TargetMode="External"/><Relationship Id="rId321" Type="http://schemas.openxmlformats.org/officeDocument/2006/relationships/hyperlink" Target="http://www.legislation.act.gov.au/a/2018-43/default.asp" TargetMode="External"/><Relationship Id="rId342" Type="http://schemas.openxmlformats.org/officeDocument/2006/relationships/hyperlink" Target="http://www.legislation.act.gov.au/a/2016-4/default.asp" TargetMode="External"/><Relationship Id="rId363" Type="http://schemas.openxmlformats.org/officeDocument/2006/relationships/hyperlink" Target="http://www.legislation.act.gov.au/a/2016-4/default.asp"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09-44" TargetMode="External"/><Relationship Id="rId591" Type="http://schemas.openxmlformats.org/officeDocument/2006/relationships/hyperlink" Target="http://www.legislation.act.gov.au/a/2013-12" TargetMode="External"/><Relationship Id="rId605" Type="http://schemas.openxmlformats.org/officeDocument/2006/relationships/hyperlink" Target="http://www.legislation.act.gov.au/a/2016-13/default.asp" TargetMode="External"/><Relationship Id="rId626" Type="http://schemas.openxmlformats.org/officeDocument/2006/relationships/hyperlink" Target="https://www.legislation.act.gov.au/a/2018-34/" TargetMode="External"/><Relationship Id="rId202" Type="http://schemas.openxmlformats.org/officeDocument/2006/relationships/hyperlink" Target="http://www.legislation.act.gov.au/a/2010-21"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a/2016-4/default.asp" TargetMode="External"/><Relationship Id="rId430" Type="http://schemas.openxmlformats.org/officeDocument/2006/relationships/hyperlink" Target="http://www.legislation.act.gov.au/a/2011-22" TargetMode="External"/><Relationship Id="rId18" Type="http://schemas.openxmlformats.org/officeDocument/2006/relationships/footer" Target="foot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16-4/default.asp" TargetMode="External"/><Relationship Id="rId286" Type="http://schemas.openxmlformats.org/officeDocument/2006/relationships/hyperlink" Target="http://www.legislation.act.gov.au/a/2013-12" TargetMode="External"/><Relationship Id="rId451" Type="http://schemas.openxmlformats.org/officeDocument/2006/relationships/hyperlink" Target="http://www.legislation.act.gov.au/a/2011-22" TargetMode="External"/><Relationship Id="rId472" Type="http://schemas.openxmlformats.org/officeDocument/2006/relationships/hyperlink" Target="http://www.legislation.act.gov.au/a/2008-19" TargetMode="External"/><Relationship Id="rId493" Type="http://schemas.openxmlformats.org/officeDocument/2006/relationships/hyperlink" Target="http://www.legislation.act.gov.au/a/2006-23" TargetMode="External"/><Relationship Id="rId507" Type="http://schemas.openxmlformats.org/officeDocument/2006/relationships/hyperlink" Target="http://www.legislation.act.gov.au/a/2013-19" TargetMode="External"/><Relationship Id="rId528" Type="http://schemas.openxmlformats.org/officeDocument/2006/relationships/hyperlink" Target="http://www.legislation.act.gov.au/a/2016-42/default.asp" TargetMode="External"/><Relationship Id="rId549" Type="http://schemas.openxmlformats.org/officeDocument/2006/relationships/hyperlink" Target="http://www.legislation.act.gov.au/a/2007-15"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25" Type="http://schemas.openxmlformats.org/officeDocument/2006/relationships/hyperlink" Target="http://www.legislation.act.gov.au/a/2003-8/default.asp"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8-20" TargetMode="External"/><Relationship Id="rId311" Type="http://schemas.openxmlformats.org/officeDocument/2006/relationships/hyperlink" Target="http://www.legislation.act.gov.au/a/2011-13" TargetMode="External"/><Relationship Id="rId332" Type="http://schemas.openxmlformats.org/officeDocument/2006/relationships/hyperlink" Target="http://www.legislation.act.gov.au/a/2014-58" TargetMode="External"/><Relationship Id="rId353" Type="http://schemas.openxmlformats.org/officeDocument/2006/relationships/hyperlink" Target="http://www.legislation.act.gov.au/a/2016-4/default.asp" TargetMode="External"/><Relationship Id="rId374" Type="http://schemas.openxmlformats.org/officeDocument/2006/relationships/hyperlink" Target="http://www.legislation.act.gov.au/a/2018-43/default.asp" TargetMode="External"/><Relationship Id="rId395" Type="http://schemas.openxmlformats.org/officeDocument/2006/relationships/hyperlink" Target="http://www.legislation.act.gov.au/a/2016-4/default.asp"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a/2008-19"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1992-8"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13-36" TargetMode="External"/><Relationship Id="rId234" Type="http://schemas.openxmlformats.org/officeDocument/2006/relationships/hyperlink" Target="http://www.legislation.act.gov.au/a/2016-42/default.asp" TargetMode="External"/><Relationship Id="rId420" Type="http://schemas.openxmlformats.org/officeDocument/2006/relationships/hyperlink" Target="http://www.legislation.act.gov.au/a/2008-19" TargetMode="External"/><Relationship Id="rId616" Type="http://schemas.openxmlformats.org/officeDocument/2006/relationships/hyperlink" Target="http://www.legislation.act.gov.au/a/2017-6/default.asp" TargetMode="External"/><Relationship Id="rId637"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19" TargetMode="External"/><Relationship Id="rId276" Type="http://schemas.openxmlformats.org/officeDocument/2006/relationships/hyperlink" Target="http://www.legislation.act.gov.au/a/2016-4/default.asp" TargetMode="External"/><Relationship Id="rId297" Type="http://schemas.openxmlformats.org/officeDocument/2006/relationships/hyperlink" Target="http://www.legislation.act.gov.au/a/2013-12" TargetMode="External"/><Relationship Id="rId441" Type="http://schemas.openxmlformats.org/officeDocument/2006/relationships/hyperlink" Target="http://www.legislation.act.gov.au/a/2009-7" TargetMode="External"/><Relationship Id="rId462" Type="http://schemas.openxmlformats.org/officeDocument/2006/relationships/hyperlink" Target="http://www.legislation.act.gov.au/a/2011-22" TargetMode="External"/><Relationship Id="rId483" Type="http://schemas.openxmlformats.org/officeDocument/2006/relationships/hyperlink" Target="http://www.legislation.act.gov.au/a/2006-23" TargetMode="External"/><Relationship Id="rId518" Type="http://schemas.openxmlformats.org/officeDocument/2006/relationships/hyperlink" Target="http://www.legislation.act.gov.au/a/2011-22" TargetMode="External"/><Relationship Id="rId539" Type="http://schemas.openxmlformats.org/officeDocument/2006/relationships/hyperlink" Target="http://www.legislation.act.gov.au/a/2012-2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5-59" TargetMode="External"/><Relationship Id="rId136" Type="http://schemas.openxmlformats.org/officeDocument/2006/relationships/hyperlink" Target="http://www.legislation.act.gov.au/a/1992-8"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6-23" TargetMode="External"/><Relationship Id="rId301" Type="http://schemas.openxmlformats.org/officeDocument/2006/relationships/hyperlink" Target="http://www.legislation.act.gov.au/a/2011-57" TargetMode="External"/><Relationship Id="rId322" Type="http://schemas.openxmlformats.org/officeDocument/2006/relationships/hyperlink" Target="http://www.legislation.act.gov.au/a/2018-43/default.asp" TargetMode="External"/><Relationship Id="rId343" Type="http://schemas.openxmlformats.org/officeDocument/2006/relationships/hyperlink" Target="http://www.legislation.act.gov.au/a/2006-23" TargetMode="External"/><Relationship Id="rId364" Type="http://schemas.openxmlformats.org/officeDocument/2006/relationships/hyperlink" Target="http://www.legislation.act.gov.au/a/2018-43/default.asp" TargetMode="External"/><Relationship Id="rId550" Type="http://schemas.openxmlformats.org/officeDocument/2006/relationships/hyperlink" Target="http://www.legislation.act.gov.au/a/2007-15"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8" TargetMode="External"/><Relationship Id="rId199" Type="http://schemas.openxmlformats.org/officeDocument/2006/relationships/hyperlink" Target="http://www.legislation.act.gov.au/a/2009-24" TargetMode="External"/><Relationship Id="rId203" Type="http://schemas.openxmlformats.org/officeDocument/2006/relationships/hyperlink" Target="http://www.legislation.act.gov.au/a/2010-29" TargetMode="External"/><Relationship Id="rId385" Type="http://schemas.openxmlformats.org/officeDocument/2006/relationships/hyperlink" Target="http://www.legislation.act.gov.au/a/2016-4/default.asp" TargetMode="External"/><Relationship Id="rId571" Type="http://schemas.openxmlformats.org/officeDocument/2006/relationships/hyperlink" Target="http://www.legislation.act.gov.au/a/2009-44" TargetMode="External"/><Relationship Id="rId592" Type="http://schemas.openxmlformats.org/officeDocument/2006/relationships/hyperlink" Target="http://www.legislation.act.gov.au/a/2012-29" TargetMode="External"/><Relationship Id="rId606" Type="http://schemas.openxmlformats.org/officeDocument/2006/relationships/hyperlink" Target="http://www.legislation.act.gov.au/a/2016-13" TargetMode="External"/><Relationship Id="rId627"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legislation.act.gov.au/a/2016-48/default.asp" TargetMode="External"/><Relationship Id="rId245" Type="http://schemas.openxmlformats.org/officeDocument/2006/relationships/hyperlink" Target="http://www.legislation.act.gov.au/a/2006-23" TargetMode="External"/><Relationship Id="rId266" Type="http://schemas.openxmlformats.org/officeDocument/2006/relationships/hyperlink" Target="http://www.legislation.act.gov.au/a/2008-19" TargetMode="External"/><Relationship Id="rId287" Type="http://schemas.openxmlformats.org/officeDocument/2006/relationships/hyperlink" Target="http://www.legislation.act.gov.au/a/2016-42/default.asp" TargetMode="External"/><Relationship Id="rId410" Type="http://schemas.openxmlformats.org/officeDocument/2006/relationships/hyperlink" Target="http://www.legislation.act.gov.au/a/2013-19" TargetMode="External"/><Relationship Id="rId431" Type="http://schemas.openxmlformats.org/officeDocument/2006/relationships/hyperlink" Target="http://www.legislation.act.gov.au/a/2008-19" TargetMode="External"/><Relationship Id="rId452" Type="http://schemas.openxmlformats.org/officeDocument/2006/relationships/hyperlink" Target="http://www.legislation.act.gov.au/a/2008-19"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16-13" TargetMode="External"/><Relationship Id="rId529" Type="http://schemas.openxmlformats.org/officeDocument/2006/relationships/hyperlink" Target="http://www.legislation.act.gov.au/a/2016-4/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3-8/default.asp" TargetMode="External"/><Relationship Id="rId147" Type="http://schemas.openxmlformats.org/officeDocument/2006/relationships/hyperlink" Target="http://www.legislation.act.gov.au/a/2005-59" TargetMode="External"/><Relationship Id="rId168" Type="http://schemas.openxmlformats.org/officeDocument/2006/relationships/hyperlink" Target="http://www.legislation.act.gov.au/a/2005-59" TargetMode="External"/><Relationship Id="rId312" Type="http://schemas.openxmlformats.org/officeDocument/2006/relationships/hyperlink" Target="http://www.legislation.act.gov.au/a/2016-42/default.asp" TargetMode="External"/><Relationship Id="rId333" Type="http://schemas.openxmlformats.org/officeDocument/2006/relationships/hyperlink" Target="http://www.legislation.act.gov.au/a/2016-4/default.asp" TargetMode="External"/><Relationship Id="rId354" Type="http://schemas.openxmlformats.org/officeDocument/2006/relationships/hyperlink" Target="http://www.legislation.act.gov.au/a/2018-43/default.asp" TargetMode="External"/><Relationship Id="rId540" Type="http://schemas.openxmlformats.org/officeDocument/2006/relationships/hyperlink" Target="http://www.legislation.act.gov.au/a/2007-15" TargetMode="External"/><Relationship Id="rId51" Type="http://schemas.openxmlformats.org/officeDocument/2006/relationships/hyperlink" Target="http://www.legislation.act.gov.au/a/1999-77" TargetMode="External"/><Relationship Id="rId72" Type="http://schemas.openxmlformats.org/officeDocument/2006/relationships/hyperlink" Target="http://www.legislation.act.gov.au/a/1992-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9" TargetMode="External"/><Relationship Id="rId375" Type="http://schemas.openxmlformats.org/officeDocument/2006/relationships/hyperlink" Target="http://www.legislation.act.gov.au/a/2016-4/default.asp" TargetMode="External"/><Relationship Id="rId396" Type="http://schemas.openxmlformats.org/officeDocument/2006/relationships/hyperlink" Target="http://www.legislation.act.gov.au/a/2008-19" TargetMode="External"/><Relationship Id="rId561" Type="http://schemas.openxmlformats.org/officeDocument/2006/relationships/hyperlink" Target="http://www.legislation.act.gov.au/a/2008-20" TargetMode="External"/><Relationship Id="rId582" Type="http://schemas.openxmlformats.org/officeDocument/2006/relationships/hyperlink" Target="http://www.legislation.act.gov.au/a/2011-22" TargetMode="External"/><Relationship Id="rId617" Type="http://schemas.openxmlformats.org/officeDocument/2006/relationships/hyperlink" Target="http://www.legislation.act.gov.au/a/2017-6/default.asp" TargetMode="External"/><Relationship Id="rId638" Type="http://schemas.openxmlformats.org/officeDocument/2006/relationships/header" Target="header15.xml"/><Relationship Id="rId3" Type="http://schemas.openxmlformats.org/officeDocument/2006/relationships/settings" Target="settings.xml"/><Relationship Id="rId214" Type="http://schemas.openxmlformats.org/officeDocument/2006/relationships/hyperlink" Target="http://www.legislation.act.gov.au/a/2014-58" TargetMode="External"/><Relationship Id="rId235" Type="http://schemas.openxmlformats.org/officeDocument/2006/relationships/hyperlink" Target="http://www.legislation.act.gov.au/a/2008-19" TargetMode="External"/><Relationship Id="rId256" Type="http://schemas.openxmlformats.org/officeDocument/2006/relationships/hyperlink" Target="http://www.legislation.act.gov.au/a/2010-21" TargetMode="External"/><Relationship Id="rId277" Type="http://schemas.openxmlformats.org/officeDocument/2006/relationships/hyperlink" Target="http://www.legislation.act.gov.au/a/2018-6/default.asp" TargetMode="External"/><Relationship Id="rId298" Type="http://schemas.openxmlformats.org/officeDocument/2006/relationships/hyperlink" Target="http://www.legislation.act.gov.au/a/2007-15" TargetMode="External"/><Relationship Id="rId400" Type="http://schemas.openxmlformats.org/officeDocument/2006/relationships/hyperlink" Target="http://www.legislation.act.gov.au/a/2016-4/default.asp" TargetMode="External"/><Relationship Id="rId421" Type="http://schemas.openxmlformats.org/officeDocument/2006/relationships/hyperlink" Target="http://www.legislation.act.gov.au/a/2008-19" TargetMode="External"/><Relationship Id="rId442" Type="http://schemas.openxmlformats.org/officeDocument/2006/relationships/hyperlink" Target="http://www.legislation.act.gov.au/a/2009-24" TargetMode="External"/><Relationship Id="rId463" Type="http://schemas.openxmlformats.org/officeDocument/2006/relationships/hyperlink" Target="http://www.legislation.act.gov.au/a/2008-19" TargetMode="External"/><Relationship Id="rId484" Type="http://schemas.openxmlformats.org/officeDocument/2006/relationships/hyperlink" Target="http://www.legislation.act.gov.au/a/2006-23" TargetMode="External"/><Relationship Id="rId519" Type="http://schemas.openxmlformats.org/officeDocument/2006/relationships/hyperlink" Target="http://www.legislation.act.gov.au/a/2016-4/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1992-8" TargetMode="External"/><Relationship Id="rId158" Type="http://schemas.openxmlformats.org/officeDocument/2006/relationships/hyperlink" Target="http://www.legislation.act.gov.au/a/1992-8" TargetMode="External"/><Relationship Id="rId302" Type="http://schemas.openxmlformats.org/officeDocument/2006/relationships/hyperlink" Target="http://www.legislation.act.gov.au/a/2012-29" TargetMode="External"/><Relationship Id="rId323" Type="http://schemas.openxmlformats.org/officeDocument/2006/relationships/hyperlink" Target="http://www.legislation.act.gov.au/a/2008-44" TargetMode="External"/><Relationship Id="rId344" Type="http://schemas.openxmlformats.org/officeDocument/2006/relationships/hyperlink" Target="http://www.legislation.act.gov.au/a/2006-23" TargetMode="External"/><Relationship Id="rId530" Type="http://schemas.openxmlformats.org/officeDocument/2006/relationships/hyperlink" Target="http://www.legislation.act.gov.au/a/2018-43/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23" TargetMode="External"/><Relationship Id="rId365" Type="http://schemas.openxmlformats.org/officeDocument/2006/relationships/hyperlink" Target="http://www.legislation.act.gov.au/a/2016-4/default.asp" TargetMode="External"/><Relationship Id="rId386" Type="http://schemas.openxmlformats.org/officeDocument/2006/relationships/hyperlink" Target="http://www.legislation.act.gov.au/a/2006-23" TargetMode="External"/><Relationship Id="rId551" Type="http://schemas.openxmlformats.org/officeDocument/2006/relationships/hyperlink" Target="http://www.legislation.act.gov.au/a/2007-44" TargetMode="External"/><Relationship Id="rId572" Type="http://schemas.openxmlformats.org/officeDocument/2006/relationships/hyperlink" Target="http://www.legislation.act.gov.au/a/2010-21"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15-40/default.asp" TargetMode="External"/><Relationship Id="rId628" Type="http://schemas.openxmlformats.org/officeDocument/2006/relationships/header" Target="header10.xml"/><Relationship Id="rId190" Type="http://schemas.openxmlformats.org/officeDocument/2006/relationships/hyperlink" Target="http://www.legislation.act.gov.au/cn/2008-13/default.asp" TargetMode="External"/><Relationship Id="rId204" Type="http://schemas.openxmlformats.org/officeDocument/2006/relationships/hyperlink" Target="http://www.legislation.act.gov.au/a/2011-7" TargetMode="External"/><Relationship Id="rId225" Type="http://schemas.openxmlformats.org/officeDocument/2006/relationships/hyperlink" Target="http://www.legislation.act.gov.au/a/2016-52/default.asp" TargetMode="External"/><Relationship Id="rId246" Type="http://schemas.openxmlformats.org/officeDocument/2006/relationships/hyperlink" Target="http://www.legislation.act.gov.au/a/2014-58" TargetMode="External"/><Relationship Id="rId267" Type="http://schemas.openxmlformats.org/officeDocument/2006/relationships/hyperlink" Target="http://www.legislation.act.gov.au/a/2016-48/default.asp" TargetMode="External"/><Relationship Id="rId288" Type="http://schemas.openxmlformats.org/officeDocument/2006/relationships/hyperlink" Target="http://www.legislation.act.gov.au/a/2018-6/default.asp" TargetMode="External"/><Relationship Id="rId411" Type="http://schemas.openxmlformats.org/officeDocument/2006/relationships/hyperlink" Target="http://www.legislation.act.gov.au/a/2008-19" TargetMode="External"/><Relationship Id="rId432" Type="http://schemas.openxmlformats.org/officeDocument/2006/relationships/hyperlink" Target="http://www.legislation.act.gov.au/a/2008-19" TargetMode="External"/><Relationship Id="rId453" Type="http://schemas.openxmlformats.org/officeDocument/2006/relationships/hyperlink" Target="http://www.legislation.act.gov.au/a/2008-19" TargetMode="External"/><Relationship Id="rId474" Type="http://schemas.openxmlformats.org/officeDocument/2006/relationships/hyperlink" Target="http://www.legislation.act.gov.au/a/2008-19" TargetMode="External"/><Relationship Id="rId509" Type="http://schemas.openxmlformats.org/officeDocument/2006/relationships/hyperlink" Target="http://www.legislation.act.gov.au/a/2016-52/default.asp" TargetMode="External"/><Relationship Id="rId106" Type="http://schemas.openxmlformats.org/officeDocument/2006/relationships/hyperlink" Target="http://www.legislation.act.gov.au/a/2005-59" TargetMode="External"/><Relationship Id="rId127" Type="http://schemas.openxmlformats.org/officeDocument/2006/relationships/hyperlink" Target="http://www.legislation.act.gov.au/a/2003-8/default.asp" TargetMode="External"/><Relationship Id="rId313" Type="http://schemas.openxmlformats.org/officeDocument/2006/relationships/hyperlink" Target="http://www.legislation.act.gov.au/a/2011-57" TargetMode="External"/><Relationship Id="rId495" Type="http://schemas.openxmlformats.org/officeDocument/2006/relationships/hyperlink" Target="http://www.legislation.act.gov.au/a/2008-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30-21" TargetMode="External"/><Relationship Id="rId148" Type="http://schemas.openxmlformats.org/officeDocument/2006/relationships/hyperlink" Target="http://www.legislation.act.gov.au/a/2005-59" TargetMode="External"/><Relationship Id="rId169" Type="http://schemas.openxmlformats.org/officeDocument/2006/relationships/header" Target="header8.xml"/><Relationship Id="rId334" Type="http://schemas.openxmlformats.org/officeDocument/2006/relationships/hyperlink" Target="http://www.legislation.act.gov.au/a/2018-43/default.asp" TargetMode="External"/><Relationship Id="rId355" Type="http://schemas.openxmlformats.org/officeDocument/2006/relationships/hyperlink" Target="http://www.legislation.act.gov.au/a/2007-15" TargetMode="External"/><Relationship Id="rId376" Type="http://schemas.openxmlformats.org/officeDocument/2006/relationships/hyperlink" Target="http://www.legislation.act.gov.au/a/2016-4/default.asp"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06-23" TargetMode="External"/><Relationship Id="rId541" Type="http://schemas.openxmlformats.org/officeDocument/2006/relationships/hyperlink" Target="http://www.legislation.act.gov.au/a/2016-4/default.asp" TargetMode="External"/><Relationship Id="rId562" Type="http://schemas.openxmlformats.org/officeDocument/2006/relationships/hyperlink" Target="http://www.legislation.act.gov.au/a/2009-7" TargetMode="External"/><Relationship Id="rId583" Type="http://schemas.openxmlformats.org/officeDocument/2006/relationships/hyperlink" Target="http://www.legislation.act.gov.au/a/2011-22" TargetMode="External"/><Relationship Id="rId618" Type="http://schemas.openxmlformats.org/officeDocument/2006/relationships/hyperlink" Target="http://www.legislation.act.gov.au/a/2017-9/default.asp" TargetMode="External"/><Relationship Id="rId639" Type="http://schemas.openxmlformats.org/officeDocument/2006/relationships/footer" Target="footer17.xml"/><Relationship Id="rId4" Type="http://schemas.openxmlformats.org/officeDocument/2006/relationships/webSettings" Target="webSettings.xml"/><Relationship Id="rId180" Type="http://schemas.openxmlformats.org/officeDocument/2006/relationships/hyperlink" Target="http://www.legislation.act.gov.au/sl/2006-25" TargetMode="External"/><Relationship Id="rId215" Type="http://schemas.openxmlformats.org/officeDocument/2006/relationships/hyperlink" Target="http://www.legislation.act.gov.au/a/2015-3/default.asp" TargetMode="External"/><Relationship Id="rId236" Type="http://schemas.openxmlformats.org/officeDocument/2006/relationships/hyperlink" Target="http://www.legislation.act.gov.au/a/2008-19" TargetMode="External"/><Relationship Id="rId257" Type="http://schemas.openxmlformats.org/officeDocument/2006/relationships/hyperlink" Target="http://www.legislation.act.gov.au/a/2010-21"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16-4/default.asp" TargetMode="External"/><Relationship Id="rId422" Type="http://schemas.openxmlformats.org/officeDocument/2006/relationships/hyperlink" Target="http://www.legislation.act.gov.au/a/2008-19" TargetMode="External"/><Relationship Id="rId443" Type="http://schemas.openxmlformats.org/officeDocument/2006/relationships/hyperlink" Target="http://www.legislation.act.gov.au/a/2008-19" TargetMode="External"/><Relationship Id="rId464" Type="http://schemas.openxmlformats.org/officeDocument/2006/relationships/hyperlink" Target="http://www.legislation.act.gov.au/a/2015-3" TargetMode="External"/><Relationship Id="rId303" Type="http://schemas.openxmlformats.org/officeDocument/2006/relationships/hyperlink" Target="http://www.legislation.act.gov.au/a/2016-4/default.asp" TargetMode="External"/><Relationship Id="rId485" Type="http://schemas.openxmlformats.org/officeDocument/2006/relationships/hyperlink" Target="http://www.legislation.act.gov.au/sl/2006-25" TargetMode="External"/><Relationship Id="rId42" Type="http://schemas.openxmlformats.org/officeDocument/2006/relationships/hyperlink" Target="http://www.legislation.act.gov.au/a/1994-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2-8" TargetMode="External"/><Relationship Id="rId345" Type="http://schemas.openxmlformats.org/officeDocument/2006/relationships/hyperlink" Target="http://www.legislation.act.gov.au/a/2016-4/default.asp" TargetMode="External"/><Relationship Id="rId387" Type="http://schemas.openxmlformats.org/officeDocument/2006/relationships/hyperlink" Target="http://www.legislation.act.gov.au/a/2008-19" TargetMode="External"/><Relationship Id="rId510" Type="http://schemas.openxmlformats.org/officeDocument/2006/relationships/hyperlink" Target="http://www.legislation.act.gov.au/a/2018-43/default.asp" TargetMode="External"/><Relationship Id="rId552" Type="http://schemas.openxmlformats.org/officeDocument/2006/relationships/hyperlink" Target="http://www.legislation.act.gov.au/a/2007-44" TargetMode="External"/><Relationship Id="rId594" Type="http://schemas.openxmlformats.org/officeDocument/2006/relationships/hyperlink" Target="http://www.legislation.act.gov.au/a/2013-19" TargetMode="External"/><Relationship Id="rId608" Type="http://schemas.openxmlformats.org/officeDocument/2006/relationships/hyperlink" Target="http://www.legislation.act.gov.au/a/2016-13"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2011-13" TargetMode="External"/><Relationship Id="rId247" Type="http://schemas.openxmlformats.org/officeDocument/2006/relationships/hyperlink" Target="http://www.legislation.act.gov.au/a/2016-4/default.asp" TargetMode="External"/><Relationship Id="rId412" Type="http://schemas.openxmlformats.org/officeDocument/2006/relationships/hyperlink" Target="http://www.legislation.act.gov.au/a/2008-1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29" TargetMode="External"/><Relationship Id="rId454" Type="http://schemas.openxmlformats.org/officeDocument/2006/relationships/hyperlink" Target="http://www.legislation.act.gov.au/a/2008-19" TargetMode="External"/><Relationship Id="rId496" Type="http://schemas.openxmlformats.org/officeDocument/2006/relationships/hyperlink" Target="http://www.legislation.act.gov.au/a/2008-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2-29" TargetMode="External"/><Relationship Id="rId356" Type="http://schemas.openxmlformats.org/officeDocument/2006/relationships/hyperlink" Target="http://www.legislation.act.gov.au/a/2016-4/default.asp" TargetMode="External"/><Relationship Id="rId398" Type="http://schemas.openxmlformats.org/officeDocument/2006/relationships/hyperlink" Target="http://www.legislation.act.gov.au/a/2009-7" TargetMode="External"/><Relationship Id="rId521" Type="http://schemas.openxmlformats.org/officeDocument/2006/relationships/hyperlink" Target="http://www.legislation.act.gov.au/a/2006-23" TargetMode="External"/><Relationship Id="rId563" Type="http://schemas.openxmlformats.org/officeDocument/2006/relationships/hyperlink" Target="http://www.legislation.act.gov.au/a/2009-7" TargetMode="External"/><Relationship Id="rId619" Type="http://schemas.openxmlformats.org/officeDocument/2006/relationships/hyperlink" Target="http://www.legislation.act.gov.au/a/2017-9/default.asp" TargetMode="External"/><Relationship Id="rId95" Type="http://schemas.openxmlformats.org/officeDocument/2006/relationships/hyperlink" Target="http://www.legislation.act.gov.au/a/1986-52"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a/2015-40/default.asp"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08-19" TargetMode="External"/><Relationship Id="rId630" Type="http://schemas.openxmlformats.org/officeDocument/2006/relationships/footer" Target="footer12.xml"/><Relationship Id="rId22" Type="http://schemas.openxmlformats.org/officeDocument/2006/relationships/header" Target="header4.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5-59" TargetMode="External"/><Relationship Id="rId325" Type="http://schemas.openxmlformats.org/officeDocument/2006/relationships/hyperlink" Target="http://www.legislation.act.gov.au/a/2008-20" TargetMode="External"/><Relationship Id="rId367" Type="http://schemas.openxmlformats.org/officeDocument/2006/relationships/hyperlink" Target="http://www.legislation.act.gov.au/a/2016-4/default.asp" TargetMode="External"/><Relationship Id="rId532" Type="http://schemas.openxmlformats.org/officeDocument/2006/relationships/hyperlink" Target="http://www.legislation.act.gov.au/a/2006-23" TargetMode="External"/><Relationship Id="rId574" Type="http://schemas.openxmlformats.org/officeDocument/2006/relationships/hyperlink" Target="http://www.legislation.act.gov.au/a/2010-21" TargetMode="External"/><Relationship Id="rId171" Type="http://schemas.openxmlformats.org/officeDocument/2006/relationships/footer" Target="footer10.xml"/><Relationship Id="rId227" Type="http://schemas.openxmlformats.org/officeDocument/2006/relationships/hyperlink" Target="http://www.legislation.act.gov.au/a/2017-9/default.asp" TargetMode="External"/><Relationship Id="rId269" Type="http://schemas.openxmlformats.org/officeDocument/2006/relationships/hyperlink" Target="http://www.legislation.act.gov.au/a/2016-42/default.asp" TargetMode="External"/><Relationship Id="rId434" Type="http://schemas.openxmlformats.org/officeDocument/2006/relationships/hyperlink" Target="http://www.legislation.act.gov.au/a/2008-19" TargetMode="External"/><Relationship Id="rId476" Type="http://schemas.openxmlformats.org/officeDocument/2006/relationships/hyperlink" Target="http://www.legislation.act.gov.au/a/2006-23" TargetMode="External"/><Relationship Id="rId641" Type="http://schemas.openxmlformats.org/officeDocument/2006/relationships/theme" Target="theme/theme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3-8/default.asp" TargetMode="External"/><Relationship Id="rId280" Type="http://schemas.openxmlformats.org/officeDocument/2006/relationships/hyperlink" Target="http://www.legislation.act.gov.au/a/2018-6/default.asp" TargetMode="External"/><Relationship Id="rId336" Type="http://schemas.openxmlformats.org/officeDocument/2006/relationships/hyperlink" Target="http://www.legislation.act.gov.au/a/2006-23" TargetMode="External"/><Relationship Id="rId501" Type="http://schemas.openxmlformats.org/officeDocument/2006/relationships/hyperlink" Target="http://www.legislation.act.gov.au/a/2014-58"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2-8" TargetMode="External"/><Relationship Id="rId182" Type="http://schemas.openxmlformats.org/officeDocument/2006/relationships/hyperlink" Target="http://www.legislation.act.gov.au/a/2007-15" TargetMode="External"/><Relationship Id="rId378" Type="http://schemas.openxmlformats.org/officeDocument/2006/relationships/hyperlink" Target="http://www.legislation.act.gov.au/a/2008-19" TargetMode="External"/><Relationship Id="rId403" Type="http://schemas.openxmlformats.org/officeDocument/2006/relationships/hyperlink" Target="http://www.legislation.act.gov.au/a/2016-4/default.asp" TargetMode="External"/><Relationship Id="rId585" Type="http://schemas.openxmlformats.org/officeDocument/2006/relationships/hyperlink" Target="http://www.legislation.act.gov.au/a/2011-57" TargetMode="External"/><Relationship Id="rId6" Type="http://schemas.openxmlformats.org/officeDocument/2006/relationships/endnotes" Target="endnotes.xml"/><Relationship Id="rId238" Type="http://schemas.openxmlformats.org/officeDocument/2006/relationships/hyperlink" Target="http://www.legislation.act.gov.au/a/2006-23" TargetMode="External"/><Relationship Id="rId445" Type="http://schemas.openxmlformats.org/officeDocument/2006/relationships/hyperlink" Target="http://www.legislation.act.gov.au/a/2008-19" TargetMode="External"/><Relationship Id="rId487" Type="http://schemas.openxmlformats.org/officeDocument/2006/relationships/hyperlink" Target="http://www.legislation.act.gov.au/a/2008-22" TargetMode="External"/><Relationship Id="rId610" Type="http://schemas.openxmlformats.org/officeDocument/2006/relationships/hyperlink" Target="http://www.legislation.act.gov.au/a/2016-13" TargetMode="External"/><Relationship Id="rId291" Type="http://schemas.openxmlformats.org/officeDocument/2006/relationships/hyperlink" Target="http://www.legislation.act.gov.au/a/2013-36" TargetMode="External"/><Relationship Id="rId305" Type="http://schemas.openxmlformats.org/officeDocument/2006/relationships/hyperlink" Target="http://www.legislation.act.gov.au/a/2006-23" TargetMode="External"/><Relationship Id="rId347" Type="http://schemas.openxmlformats.org/officeDocument/2006/relationships/hyperlink" Target="http://www.legislation.act.gov.au/a/2016-4/default.asp" TargetMode="External"/><Relationship Id="rId512" Type="http://schemas.openxmlformats.org/officeDocument/2006/relationships/hyperlink" Target="http://www.legislation.act.gov.au/a/2007-15" TargetMode="Externa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2001-14" TargetMode="External"/><Relationship Id="rId151" Type="http://schemas.openxmlformats.org/officeDocument/2006/relationships/header" Target="header6.xml"/><Relationship Id="rId389" Type="http://schemas.openxmlformats.org/officeDocument/2006/relationships/hyperlink" Target="http://www.legislation.act.gov.au/a/2016-4/default.asp" TargetMode="External"/><Relationship Id="rId554" Type="http://schemas.openxmlformats.org/officeDocument/2006/relationships/hyperlink" Target="http://www.legislation.act.gov.au/a/2007-44" TargetMode="External"/><Relationship Id="rId596" Type="http://schemas.openxmlformats.org/officeDocument/2006/relationships/hyperlink" Target="http://www.legislation.act.gov.au/a/2013-36/default.asp" TargetMode="External"/><Relationship Id="rId193" Type="http://schemas.openxmlformats.org/officeDocument/2006/relationships/hyperlink" Target="http://www.legislation.act.gov.au/cn/2008-13/default.asp"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06-23" TargetMode="External"/><Relationship Id="rId414" Type="http://schemas.openxmlformats.org/officeDocument/2006/relationships/hyperlink" Target="http://www.legislation.act.gov.au/a/2008-19" TargetMode="External"/><Relationship Id="rId456" Type="http://schemas.openxmlformats.org/officeDocument/2006/relationships/hyperlink" Target="http://www.legislation.act.gov.au/a/2008-19" TargetMode="External"/><Relationship Id="rId498" Type="http://schemas.openxmlformats.org/officeDocument/2006/relationships/hyperlink" Target="http://www.legislation.act.gov.au/a/2008-20" TargetMode="External"/><Relationship Id="rId621" Type="http://schemas.openxmlformats.org/officeDocument/2006/relationships/hyperlink" Target="http://www.legislation.act.gov.au/a/2016-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19" TargetMode="External"/><Relationship Id="rId316" Type="http://schemas.openxmlformats.org/officeDocument/2006/relationships/hyperlink" Target="http://www.legislation.act.gov.au/a/2018-43/default.asp" TargetMode="External"/><Relationship Id="rId523" Type="http://schemas.openxmlformats.org/officeDocument/2006/relationships/hyperlink" Target="http://www.legislation.act.gov.au/a/2013-19"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1991-3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4/default.asp" TargetMode="External"/><Relationship Id="rId565" Type="http://schemas.openxmlformats.org/officeDocument/2006/relationships/hyperlink" Target="http://www.legislation.act.gov.au/a/2008-46" TargetMode="External"/><Relationship Id="rId162" Type="http://schemas.openxmlformats.org/officeDocument/2006/relationships/hyperlink" Target="http://www.legislation.act.gov.au/a/2007-15" TargetMode="External"/><Relationship Id="rId218" Type="http://schemas.openxmlformats.org/officeDocument/2006/relationships/hyperlink" Target="http://www.legislation.act.gov.au/a/2016-12/default.asp" TargetMode="External"/><Relationship Id="rId425" Type="http://schemas.openxmlformats.org/officeDocument/2006/relationships/hyperlink" Target="http://www.legislation.act.gov.au/a/2008-19" TargetMode="External"/><Relationship Id="rId467" Type="http://schemas.openxmlformats.org/officeDocument/2006/relationships/hyperlink" Target="http://www.legislation.act.gov.au/a/2008-19" TargetMode="External"/><Relationship Id="rId632" Type="http://schemas.openxmlformats.org/officeDocument/2006/relationships/header" Target="header12.xml"/><Relationship Id="rId271" Type="http://schemas.openxmlformats.org/officeDocument/2006/relationships/hyperlink" Target="http://www.legislation.act.gov.au/a/2008-19" TargetMode="External"/><Relationship Id="rId24" Type="http://schemas.openxmlformats.org/officeDocument/2006/relationships/footer" Target="footer4.xm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11-7" TargetMode="External"/><Relationship Id="rId369" Type="http://schemas.openxmlformats.org/officeDocument/2006/relationships/hyperlink" Target="http://www.legislation.act.gov.au/a/2016-4/default.asp"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0-2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6-42/default.asp" TargetMode="External"/><Relationship Id="rId380" Type="http://schemas.openxmlformats.org/officeDocument/2006/relationships/hyperlink" Target="http://www.legislation.act.gov.au/a/2008-19" TargetMode="External"/><Relationship Id="rId436" Type="http://schemas.openxmlformats.org/officeDocument/2006/relationships/hyperlink" Target="http://www.legislation.act.gov.au/a/2008-19" TargetMode="External"/><Relationship Id="rId601" Type="http://schemas.openxmlformats.org/officeDocument/2006/relationships/hyperlink" Target="http://www.legislation.act.gov.au/a/2015-3/default.asp" TargetMode="External"/><Relationship Id="rId240" Type="http://schemas.openxmlformats.org/officeDocument/2006/relationships/hyperlink" Target="http://www.legislation.act.gov.au/a/2016-4/default.asp" TargetMode="External"/><Relationship Id="rId478" Type="http://schemas.openxmlformats.org/officeDocument/2006/relationships/hyperlink" Target="http://www.legislation.act.gov.au/a/2006-23"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3-12" TargetMode="External"/><Relationship Id="rId338" Type="http://schemas.openxmlformats.org/officeDocument/2006/relationships/hyperlink" Target="http://www.legislation.act.gov.au/a/2016-4/default.asp" TargetMode="External"/><Relationship Id="rId503" Type="http://schemas.openxmlformats.org/officeDocument/2006/relationships/hyperlink" Target="http://www.legislation.act.gov.au/a/2017-6/default.asp" TargetMode="External"/><Relationship Id="rId545" Type="http://schemas.openxmlformats.org/officeDocument/2006/relationships/hyperlink" Target="http://www.legislation.act.gov.au/sl/2006-25" TargetMode="External"/><Relationship Id="rId587" Type="http://schemas.openxmlformats.org/officeDocument/2006/relationships/hyperlink" Target="http://www.legislation.act.gov.au/a/2012-2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a/2016-4/default.asp" TargetMode="External"/><Relationship Id="rId405" Type="http://schemas.openxmlformats.org/officeDocument/2006/relationships/hyperlink" Target="http://www.legislation.act.gov.au/a/2008-19" TargetMode="External"/><Relationship Id="rId447" Type="http://schemas.openxmlformats.org/officeDocument/2006/relationships/hyperlink" Target="http://www.legislation.act.gov.au/a/2009-24" TargetMode="External"/><Relationship Id="rId612" Type="http://schemas.openxmlformats.org/officeDocument/2006/relationships/hyperlink" Target="http://www.legislation.act.gov.au/a/2016-48" TargetMode="External"/><Relationship Id="rId251" Type="http://schemas.openxmlformats.org/officeDocument/2006/relationships/hyperlink" Target="http://www.legislation.act.gov.au/a/2009-7" TargetMode="External"/><Relationship Id="rId489" Type="http://schemas.openxmlformats.org/officeDocument/2006/relationships/hyperlink" Target="http://www.legislation.act.gov.au/a/2006-23" TargetMode="External"/><Relationship Id="rId46" Type="http://schemas.openxmlformats.org/officeDocument/2006/relationships/hyperlink" Target="http://www.legislation.act.gov.au/a/1930-21" TargetMode="External"/><Relationship Id="rId293" Type="http://schemas.openxmlformats.org/officeDocument/2006/relationships/hyperlink" Target="http://www.legislation.act.gov.au/a/2018-43/default.asp" TargetMode="External"/><Relationship Id="rId307" Type="http://schemas.openxmlformats.org/officeDocument/2006/relationships/hyperlink" Target="http://www.legislation.act.gov.au/a/2007-15" TargetMode="External"/><Relationship Id="rId349" Type="http://schemas.openxmlformats.org/officeDocument/2006/relationships/hyperlink" Target="http://www.legislation.act.gov.au/a/2016-4/default.asp" TargetMode="External"/><Relationship Id="rId514" Type="http://schemas.openxmlformats.org/officeDocument/2006/relationships/hyperlink" Target="http://www.legislation.act.gov.au/a/2006-23" TargetMode="External"/><Relationship Id="rId556" Type="http://schemas.openxmlformats.org/officeDocument/2006/relationships/hyperlink" Target="http://www.legislation.act.gov.au/a/2008-22" TargetMode="External"/><Relationship Id="rId88" Type="http://schemas.openxmlformats.org/officeDocument/2006/relationships/hyperlink" Target="http://www.legislation.act.gov.au/a/2007-15" TargetMode="External"/><Relationship Id="rId111" Type="http://schemas.openxmlformats.org/officeDocument/2006/relationships/hyperlink" Target="http://www.legislation.act.gov.au/a/2004-59" TargetMode="External"/><Relationship Id="rId153" Type="http://schemas.openxmlformats.org/officeDocument/2006/relationships/footer" Target="footer7.xml"/><Relationship Id="rId195" Type="http://schemas.openxmlformats.org/officeDocument/2006/relationships/hyperlink" Target="http://www.legislation.act.gov.au/a/2008-44" TargetMode="External"/><Relationship Id="rId209" Type="http://schemas.openxmlformats.org/officeDocument/2006/relationships/hyperlink" Target="http://www.legislation.act.gov.au/a/2012-29" TargetMode="External"/><Relationship Id="rId360" Type="http://schemas.openxmlformats.org/officeDocument/2006/relationships/hyperlink" Target="http://www.legislation.act.gov.au/a/2016-4/default.asp" TargetMode="External"/><Relationship Id="rId416" Type="http://schemas.openxmlformats.org/officeDocument/2006/relationships/hyperlink" Target="http://www.legislation.act.gov.au/a/2008-19" TargetMode="External"/><Relationship Id="rId598" Type="http://schemas.openxmlformats.org/officeDocument/2006/relationships/hyperlink" Target="http://www.legislation.act.gov.au/a/2014-58" TargetMode="External"/><Relationship Id="rId220" Type="http://schemas.openxmlformats.org/officeDocument/2006/relationships/hyperlink" Target="http://www.legislation.act.gov.au/a/2016-1/default.asp" TargetMode="External"/><Relationship Id="rId458" Type="http://schemas.openxmlformats.org/officeDocument/2006/relationships/hyperlink" Target="http://www.legislation.act.gov.au/a/2015-3" TargetMode="External"/><Relationship Id="rId623" Type="http://schemas.openxmlformats.org/officeDocument/2006/relationships/hyperlink" Target="https://www.legislation.act.gov.au/a/2018-6/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6-12/default.asp"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8-43/default.asp" TargetMode="External"/><Relationship Id="rId525" Type="http://schemas.openxmlformats.org/officeDocument/2006/relationships/hyperlink" Target="http://www.legislation.act.gov.au/a/2008-46" TargetMode="External"/><Relationship Id="rId567" Type="http://schemas.openxmlformats.org/officeDocument/2006/relationships/hyperlink" Target="http://www.legislation.act.gov.au/a/2008-44"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16-4/default.asp" TargetMode="External"/><Relationship Id="rId427" Type="http://schemas.openxmlformats.org/officeDocument/2006/relationships/hyperlink" Target="http://www.legislation.act.gov.au/a/2008-19" TargetMode="External"/><Relationship Id="rId469" Type="http://schemas.openxmlformats.org/officeDocument/2006/relationships/hyperlink" Target="http://www.legislation.act.gov.au/a/2009-24" TargetMode="External"/><Relationship Id="rId634" Type="http://schemas.openxmlformats.org/officeDocument/2006/relationships/footer" Target="footer14.xml"/><Relationship Id="rId26" Type="http://schemas.openxmlformats.org/officeDocument/2006/relationships/footer" Target="footer6.xml"/><Relationship Id="rId231" Type="http://schemas.openxmlformats.org/officeDocument/2006/relationships/hyperlink" Target="http://www.legislation.act.gov.au/a/2018-34/default.asp"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15-40/default.asp" TargetMode="External"/><Relationship Id="rId480" Type="http://schemas.openxmlformats.org/officeDocument/2006/relationships/hyperlink" Target="http://www.legislation.act.gov.au/a/2010-29" TargetMode="External"/><Relationship Id="rId536" Type="http://schemas.openxmlformats.org/officeDocument/2006/relationships/hyperlink" Target="http://www.legislation.act.gov.au/a/2016-4/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2-8" TargetMode="External"/><Relationship Id="rId175" Type="http://schemas.openxmlformats.org/officeDocument/2006/relationships/hyperlink" Target="http://www.legislation.act.gov.au/a/2005-59" TargetMode="External"/><Relationship Id="rId340" Type="http://schemas.openxmlformats.org/officeDocument/2006/relationships/hyperlink" Target="http://www.legislation.act.gov.au/a/2008-20" TargetMode="External"/><Relationship Id="rId578" Type="http://schemas.openxmlformats.org/officeDocument/2006/relationships/hyperlink" Target="http://www.legislation.act.gov.au/a/2011-7" TargetMode="External"/><Relationship Id="rId200" Type="http://schemas.openxmlformats.org/officeDocument/2006/relationships/hyperlink" Target="http://www.legislation.act.gov.au/a/2009-44" TargetMode="External"/><Relationship Id="rId382" Type="http://schemas.openxmlformats.org/officeDocument/2006/relationships/hyperlink" Target="http://www.legislation.act.gov.au/a/2014-58" TargetMode="External"/><Relationship Id="rId438" Type="http://schemas.openxmlformats.org/officeDocument/2006/relationships/hyperlink" Target="http://www.legislation.act.gov.au/a/2008-19" TargetMode="External"/><Relationship Id="rId603" Type="http://schemas.openxmlformats.org/officeDocument/2006/relationships/hyperlink" Target="http://www.legislation.act.gov.au/a/2016-4"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13-36"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17-6/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6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sl/2006-22" TargetMode="External"/><Relationship Id="rId589" Type="http://schemas.openxmlformats.org/officeDocument/2006/relationships/hyperlink" Target="http://www.legislation.act.gov.au/a/2013-12" TargetMode="External"/><Relationship Id="rId90" Type="http://schemas.openxmlformats.org/officeDocument/2006/relationships/hyperlink" Target="http://www.legislation.act.gov.au/a/2004-59" TargetMode="External"/><Relationship Id="rId186" Type="http://schemas.openxmlformats.org/officeDocument/2006/relationships/hyperlink" Target="http://www.legislation.act.gov.au/cn/2008-17/default.asp" TargetMode="External"/><Relationship Id="rId351" Type="http://schemas.openxmlformats.org/officeDocument/2006/relationships/hyperlink" Target="http://www.legislation.act.gov.au/a/2016-4/default.asp" TargetMode="External"/><Relationship Id="rId393" Type="http://schemas.openxmlformats.org/officeDocument/2006/relationships/hyperlink" Target="http://www.legislation.act.gov.au/a/2016-4/default.asp" TargetMode="External"/><Relationship Id="rId407" Type="http://schemas.openxmlformats.org/officeDocument/2006/relationships/hyperlink" Target="http://www.legislation.act.gov.au/a/2006-23" TargetMode="External"/><Relationship Id="rId449" Type="http://schemas.openxmlformats.org/officeDocument/2006/relationships/hyperlink" Target="http://www.legislation.act.gov.au/a/2008-19" TargetMode="External"/><Relationship Id="rId614" Type="http://schemas.openxmlformats.org/officeDocument/2006/relationships/hyperlink" Target="http://www.legislation.act.gov.au/a/2016-52/default.asp" TargetMode="External"/><Relationship Id="rId211" Type="http://schemas.openxmlformats.org/officeDocument/2006/relationships/hyperlink" Target="http://www.legislation.act.gov.au/a/2013-12" TargetMode="External"/><Relationship Id="rId253" Type="http://schemas.openxmlformats.org/officeDocument/2006/relationships/hyperlink" Target="http://www.legislation.act.gov.au/a/2013-19" TargetMode="External"/><Relationship Id="rId295" Type="http://schemas.openxmlformats.org/officeDocument/2006/relationships/hyperlink" Target="http://www.legislation.act.gov.au/a/2008-19" TargetMode="External"/><Relationship Id="rId309" Type="http://schemas.openxmlformats.org/officeDocument/2006/relationships/hyperlink" Target="http://www.legislation.act.gov.au/a/2007-15" TargetMode="External"/><Relationship Id="rId460" Type="http://schemas.openxmlformats.org/officeDocument/2006/relationships/hyperlink" Target="http://www.legislation.act.gov.au/a/2009-7" TargetMode="External"/><Relationship Id="rId516" Type="http://schemas.openxmlformats.org/officeDocument/2006/relationships/hyperlink" Target="http://www.legislation.act.gov.au/a/2013-19"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5-59" TargetMode="External"/><Relationship Id="rId320" Type="http://schemas.openxmlformats.org/officeDocument/2006/relationships/hyperlink" Target="http://www.legislation.act.gov.au/a/2018-43/default.asp" TargetMode="External"/><Relationship Id="rId558" Type="http://schemas.openxmlformats.org/officeDocument/2006/relationships/hyperlink" Target="http://www.legislation.act.gov.au/a/2008-20" TargetMode="External"/><Relationship Id="rId155" Type="http://schemas.openxmlformats.org/officeDocument/2006/relationships/footer" Target="footer9.xml"/><Relationship Id="rId197" Type="http://schemas.openxmlformats.org/officeDocument/2006/relationships/hyperlink" Target="http://www.legislation.act.gov.au/a/2008-46" TargetMode="External"/><Relationship Id="rId362" Type="http://schemas.openxmlformats.org/officeDocument/2006/relationships/hyperlink" Target="http://www.legislation.act.gov.au/a/2016-4/default.asp" TargetMode="External"/><Relationship Id="rId418" Type="http://schemas.openxmlformats.org/officeDocument/2006/relationships/hyperlink" Target="http://www.legislation.act.gov.au/a/2008-19" TargetMode="External"/><Relationship Id="rId625" Type="http://schemas.openxmlformats.org/officeDocument/2006/relationships/hyperlink" Target="https://www.legislation.act.gov.au/a/2018-34/" TargetMode="External"/><Relationship Id="rId222" Type="http://schemas.openxmlformats.org/officeDocument/2006/relationships/hyperlink" Target="http://www.legislation.act.gov.au/a/2017-10/default.asp" TargetMode="External"/><Relationship Id="rId264" Type="http://schemas.openxmlformats.org/officeDocument/2006/relationships/hyperlink" Target="http://www.legislation.act.gov.au/a/2016-4/default.asp" TargetMode="External"/><Relationship Id="rId471" Type="http://schemas.openxmlformats.org/officeDocument/2006/relationships/hyperlink" Target="http://www.legislation.act.gov.au/a/2008-19"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3-8/default.asp"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37639</Words>
  <Characters>189636</Characters>
  <Application>Microsoft Office Word</Application>
  <DocSecurity>0</DocSecurity>
  <Lines>5097</Lines>
  <Paragraphs>3070</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225159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ACT Government</dc:creator>
  <cp:keywords>R43</cp:keywords>
  <dc:description/>
  <cp:lastModifiedBy>PCODCS</cp:lastModifiedBy>
  <cp:revision>5</cp:revision>
  <cp:lastPrinted>2018-11-07T04:40:00Z</cp:lastPrinted>
  <dcterms:created xsi:type="dcterms:W3CDTF">2018-12-04T04:44:00Z</dcterms:created>
  <dcterms:modified xsi:type="dcterms:W3CDTF">2018-12-04T04:44:00Z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-04/12/18</vt:lpwstr>
  </property>
  <property fmtid="{D5CDD505-2E9C-101B-9397-08002B2CF9AE}" pid="5" name="RepubDt">
    <vt:lpwstr>09/11/18</vt:lpwstr>
  </property>
  <property fmtid="{D5CDD505-2E9C-101B-9397-08002B2CF9AE}" pid="6" name="StartDt">
    <vt:lpwstr>09/11/18</vt:lpwstr>
  </property>
  <property fmtid="{D5CDD505-2E9C-101B-9397-08002B2CF9AE}" pid="7" name="DMSID">
    <vt:lpwstr>970027</vt:lpwstr>
  </property>
  <property fmtid="{D5CDD505-2E9C-101B-9397-08002B2CF9AE}" pid="8" name="JMSREQUIREDCHECKIN">
    <vt:lpwstr/>
  </property>
  <property fmtid="{D5CDD505-2E9C-101B-9397-08002B2CF9AE}" pid="9" name="CHECKEDOUTFROMJMS">
    <vt:lpwstr/>
  </property>
</Properties>
</file>