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643F" w14:textId="77777777" w:rsidR="0046297A" w:rsidRDefault="0046297A" w:rsidP="0046297A">
      <w:pPr>
        <w:jc w:val="center"/>
      </w:pPr>
      <w:bookmarkStart w:id="0" w:name="_Hlk25761679"/>
      <w:r>
        <w:rPr>
          <w:noProof/>
          <w:lang w:eastAsia="en-AU"/>
        </w:rPr>
        <w:drawing>
          <wp:inline distT="0" distB="0" distL="0" distR="0" wp14:anchorId="7835945D" wp14:editId="3A89A59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893B5" w14:textId="77777777" w:rsidR="0046297A" w:rsidRDefault="0046297A" w:rsidP="0046297A">
      <w:pPr>
        <w:jc w:val="center"/>
        <w:rPr>
          <w:rFonts w:ascii="Arial" w:hAnsi="Arial"/>
        </w:rPr>
      </w:pPr>
      <w:r>
        <w:rPr>
          <w:rFonts w:ascii="Arial" w:hAnsi="Arial"/>
        </w:rPr>
        <w:t>Australian Capital Territory</w:t>
      </w:r>
    </w:p>
    <w:p w14:paraId="0B078A42" w14:textId="222C91EF" w:rsidR="0046297A" w:rsidRDefault="00D611AF" w:rsidP="0046297A">
      <w:pPr>
        <w:pStyle w:val="Billname1"/>
      </w:pPr>
      <w:r>
        <w:fldChar w:fldCharType="begin"/>
      </w:r>
      <w:r>
        <w:instrText xml:space="preserve"> REF Citation \*charformat </w:instrText>
      </w:r>
      <w:r>
        <w:fldChar w:fldCharType="separate"/>
      </w:r>
      <w:r w:rsidR="000E064E">
        <w:t>Crimes (Sentence Administration) Act 2005</w:t>
      </w:r>
      <w:r>
        <w:fldChar w:fldCharType="end"/>
      </w:r>
    </w:p>
    <w:p w14:paraId="3B4FB110" w14:textId="353C89E0" w:rsidR="0046297A" w:rsidRDefault="004B60D5" w:rsidP="0046297A">
      <w:pPr>
        <w:pStyle w:val="ActNo"/>
      </w:pPr>
      <w:bookmarkStart w:id="1" w:name="LawNo"/>
      <w:r>
        <w:t>A2005-59</w:t>
      </w:r>
      <w:bookmarkEnd w:id="1"/>
    </w:p>
    <w:p w14:paraId="7B48774B" w14:textId="5046CD8B" w:rsidR="0046297A" w:rsidRDefault="0046297A" w:rsidP="0046297A">
      <w:pPr>
        <w:pStyle w:val="RepubNo"/>
      </w:pPr>
      <w:r>
        <w:t xml:space="preserve">Republication No </w:t>
      </w:r>
      <w:bookmarkStart w:id="2" w:name="RepubNo"/>
      <w:r w:rsidR="004B60D5">
        <w:t>63</w:t>
      </w:r>
      <w:bookmarkEnd w:id="2"/>
    </w:p>
    <w:p w14:paraId="26157933" w14:textId="2FD0D2C9" w:rsidR="0046297A" w:rsidRDefault="0046297A" w:rsidP="0046297A">
      <w:pPr>
        <w:pStyle w:val="EffectiveDate"/>
      </w:pPr>
      <w:r>
        <w:t xml:space="preserve">Effective:  </w:t>
      </w:r>
      <w:bookmarkStart w:id="3" w:name="EffectiveDate"/>
      <w:r w:rsidR="004B60D5">
        <w:t>22 September 2023</w:t>
      </w:r>
      <w:bookmarkEnd w:id="3"/>
      <w:r w:rsidR="004B60D5">
        <w:t xml:space="preserve"> – </w:t>
      </w:r>
      <w:bookmarkStart w:id="4" w:name="EndEffDate"/>
      <w:r w:rsidR="004B60D5">
        <w:t>29 September 2023</w:t>
      </w:r>
      <w:bookmarkEnd w:id="4"/>
    </w:p>
    <w:p w14:paraId="20D7643C" w14:textId="0F3F10AC" w:rsidR="0046297A" w:rsidRDefault="0046297A" w:rsidP="0046297A">
      <w:pPr>
        <w:pStyle w:val="CoverInForce"/>
      </w:pPr>
      <w:r>
        <w:t xml:space="preserve">Republication date: </w:t>
      </w:r>
      <w:bookmarkStart w:id="5" w:name="InForceDate"/>
      <w:r w:rsidR="004B60D5">
        <w:t>22 September 2023</w:t>
      </w:r>
      <w:bookmarkEnd w:id="5"/>
    </w:p>
    <w:p w14:paraId="30C6A37B" w14:textId="2C61F168" w:rsidR="0046297A" w:rsidRDefault="0046297A" w:rsidP="001E0423">
      <w:pPr>
        <w:pStyle w:val="CoverInForce"/>
      </w:pPr>
      <w:r>
        <w:t xml:space="preserve">Last amendment made by </w:t>
      </w:r>
      <w:bookmarkStart w:id="6" w:name="LastAmdt"/>
      <w:r w:rsidRPr="00F6728C">
        <w:rPr>
          <w:rStyle w:val="charCitHyperlinkAbbrev"/>
        </w:rPr>
        <w:fldChar w:fldCharType="begin"/>
      </w:r>
      <w:r w:rsidR="004B60D5">
        <w:rPr>
          <w:rStyle w:val="charCitHyperlinkAbbrev"/>
        </w:rPr>
        <w:instrText>HYPERLINK "http://www.legislation.act.gov.au/a/2023-33/" \o "Crimes Legislation Amendment Act 2023"</w:instrText>
      </w:r>
      <w:r w:rsidRPr="00F6728C">
        <w:rPr>
          <w:rStyle w:val="charCitHyperlinkAbbrev"/>
        </w:rPr>
      </w:r>
      <w:r w:rsidRPr="00F6728C">
        <w:rPr>
          <w:rStyle w:val="charCitHyperlinkAbbrev"/>
        </w:rPr>
        <w:fldChar w:fldCharType="separate"/>
      </w:r>
      <w:r w:rsidR="004B60D5">
        <w:rPr>
          <w:rStyle w:val="charCitHyperlinkAbbrev"/>
        </w:rPr>
        <w:t>A2023</w:t>
      </w:r>
      <w:r w:rsidR="004B60D5">
        <w:rPr>
          <w:rStyle w:val="charCitHyperlinkAbbrev"/>
        </w:rPr>
        <w:noBreakHyphen/>
        <w:t>33</w:t>
      </w:r>
      <w:r w:rsidRPr="00F6728C">
        <w:rPr>
          <w:rStyle w:val="charCitHyperlinkAbbrev"/>
        </w:rPr>
        <w:fldChar w:fldCharType="end"/>
      </w:r>
      <w:bookmarkEnd w:id="6"/>
      <w:r w:rsidR="00D35C74">
        <w:rPr>
          <w:rStyle w:val="charCitHyperlinkAbbrev"/>
        </w:rPr>
        <w:br/>
      </w:r>
      <w:r w:rsidR="00D35C74" w:rsidRPr="00D35C74">
        <w:t xml:space="preserve">(republication for amendments by </w:t>
      </w:r>
      <w:hyperlink r:id="rId9" w:tooltip="Corrections and Sentencing Legislation Amendment Act 2023" w:history="1">
        <w:r w:rsidR="00D35C74">
          <w:rPr>
            <w:rStyle w:val="charCitHyperlinkAbbrev"/>
          </w:rPr>
          <w:t>A2023</w:t>
        </w:r>
        <w:r w:rsidR="00D35C74">
          <w:rPr>
            <w:rStyle w:val="charCitHyperlinkAbbrev"/>
          </w:rPr>
          <w:noBreakHyphen/>
          <w:t>21</w:t>
        </w:r>
      </w:hyperlink>
      <w:r w:rsidR="00D35C74" w:rsidRPr="00D35C74">
        <w:t>)</w:t>
      </w:r>
    </w:p>
    <w:p w14:paraId="668109A8" w14:textId="77777777" w:rsidR="0046297A" w:rsidRDefault="0046297A" w:rsidP="0046297A"/>
    <w:p w14:paraId="7F5C61E5" w14:textId="77777777" w:rsidR="0046297A" w:rsidRDefault="0046297A" w:rsidP="0046297A">
      <w:pPr>
        <w:spacing w:after="240"/>
        <w:rPr>
          <w:rFonts w:ascii="Arial" w:hAnsi="Arial"/>
        </w:rPr>
      </w:pPr>
    </w:p>
    <w:p w14:paraId="162495AA" w14:textId="77777777" w:rsidR="0046297A" w:rsidRPr="00101B4C" w:rsidRDefault="0046297A" w:rsidP="0046297A">
      <w:pPr>
        <w:pStyle w:val="PageBreak"/>
      </w:pPr>
      <w:r w:rsidRPr="00101B4C">
        <w:br w:type="page"/>
      </w:r>
    </w:p>
    <w:bookmarkEnd w:id="0"/>
    <w:p w14:paraId="148E5DD2" w14:textId="77777777" w:rsidR="0046297A" w:rsidRDefault="0046297A" w:rsidP="0046297A">
      <w:pPr>
        <w:pStyle w:val="CoverHeading"/>
      </w:pPr>
      <w:r>
        <w:lastRenderedPageBreak/>
        <w:t>About this republication</w:t>
      </w:r>
    </w:p>
    <w:p w14:paraId="34B20A92" w14:textId="77777777" w:rsidR="0046297A" w:rsidRDefault="0046297A" w:rsidP="0046297A">
      <w:pPr>
        <w:pStyle w:val="CoverSubHdg"/>
      </w:pPr>
      <w:r>
        <w:t>The republished law</w:t>
      </w:r>
    </w:p>
    <w:p w14:paraId="2D4C4F3E" w14:textId="3B6A1D26" w:rsidR="0046297A" w:rsidRDefault="0046297A" w:rsidP="0046297A">
      <w:pPr>
        <w:pStyle w:val="CoverText"/>
      </w:pPr>
      <w:r>
        <w:t xml:space="preserve">This is a republication of the </w:t>
      </w:r>
      <w:r w:rsidRPr="004B60D5">
        <w:rPr>
          <w:i/>
        </w:rPr>
        <w:fldChar w:fldCharType="begin"/>
      </w:r>
      <w:r w:rsidRPr="004B60D5">
        <w:rPr>
          <w:i/>
        </w:rPr>
        <w:instrText xml:space="preserve"> REF citation *\charformat  \* MERGEFORMAT </w:instrText>
      </w:r>
      <w:r w:rsidRPr="004B60D5">
        <w:rPr>
          <w:i/>
        </w:rPr>
        <w:fldChar w:fldCharType="separate"/>
      </w:r>
      <w:r w:rsidR="000E064E" w:rsidRPr="000E064E">
        <w:rPr>
          <w:i/>
        </w:rPr>
        <w:t>Crimes (Sentence Administration) Act 2005</w:t>
      </w:r>
      <w:r w:rsidRPr="004B60D5">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D611AF">
        <w:fldChar w:fldCharType="begin"/>
      </w:r>
      <w:r w:rsidR="00D611AF">
        <w:instrText xml:space="preserve"> REF InForceDate *\charformat </w:instrText>
      </w:r>
      <w:r w:rsidR="00D611AF">
        <w:fldChar w:fldCharType="separate"/>
      </w:r>
      <w:r w:rsidR="000E064E">
        <w:t>22 September 2023</w:t>
      </w:r>
      <w:r w:rsidR="00D611AF">
        <w:fldChar w:fldCharType="end"/>
      </w:r>
      <w:r w:rsidRPr="0074598E">
        <w:rPr>
          <w:rStyle w:val="charItals"/>
        </w:rPr>
        <w:t xml:space="preserve">.  </w:t>
      </w:r>
      <w:r>
        <w:t xml:space="preserve">It also includes any commencement, amendment, repeal or expiry affecting this republished law to </w:t>
      </w:r>
      <w:r w:rsidR="00D611AF">
        <w:fldChar w:fldCharType="begin"/>
      </w:r>
      <w:r w:rsidR="00D611AF">
        <w:instrText xml:space="preserve"> REF EffectiveDate *\charformat </w:instrText>
      </w:r>
      <w:r w:rsidR="00D611AF">
        <w:fldChar w:fldCharType="separate"/>
      </w:r>
      <w:r w:rsidR="000E064E">
        <w:t>22 September 2023</w:t>
      </w:r>
      <w:r w:rsidR="00D611AF">
        <w:fldChar w:fldCharType="end"/>
      </w:r>
      <w:r>
        <w:t>.</w:t>
      </w:r>
    </w:p>
    <w:p w14:paraId="6388CCF2" w14:textId="71FAFDC1" w:rsidR="0046297A" w:rsidRDefault="0046297A" w:rsidP="0046297A">
      <w:pPr>
        <w:pStyle w:val="CoverText"/>
      </w:pPr>
      <w:r>
        <w:t>The legislation history and amendment history of the republished law are set out in endnotes 3 and 4.</w:t>
      </w:r>
    </w:p>
    <w:p w14:paraId="122B4E70" w14:textId="77777777" w:rsidR="0046297A" w:rsidRDefault="0046297A" w:rsidP="0046297A">
      <w:pPr>
        <w:pStyle w:val="CoverSubHdg"/>
      </w:pPr>
      <w:r>
        <w:t>Kinds of republications</w:t>
      </w:r>
    </w:p>
    <w:p w14:paraId="226CCF18" w14:textId="291E118D"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3518C3B" w14:textId="2C0E1CC5" w:rsidR="0046297A" w:rsidRDefault="0046297A" w:rsidP="0046297A">
      <w:pPr>
        <w:pStyle w:val="CoverTextBullet"/>
        <w:numPr>
          <w:ilvl w:val="0"/>
          <w:numId w:val="5"/>
        </w:numPr>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2A7D9C56" w14:textId="77777777" w:rsidR="0046297A" w:rsidRDefault="0046297A" w:rsidP="0046297A">
      <w:pPr>
        <w:pStyle w:val="CoverTextBullet"/>
        <w:numPr>
          <w:ilvl w:val="0"/>
          <w:numId w:val="5"/>
        </w:numPr>
        <w:tabs>
          <w:tab w:val="clear" w:pos="0"/>
        </w:tabs>
        <w:ind w:left="357" w:hanging="357"/>
      </w:pPr>
      <w:r>
        <w:t>unauthorised republications.</w:t>
      </w:r>
    </w:p>
    <w:p w14:paraId="2FE34E1C" w14:textId="77777777" w:rsidR="0046297A" w:rsidRDefault="0046297A" w:rsidP="0046297A">
      <w:pPr>
        <w:pStyle w:val="CoverText"/>
      </w:pPr>
      <w:r>
        <w:t>The status of this republication appears on the bottom of each page.</w:t>
      </w:r>
    </w:p>
    <w:p w14:paraId="3E384ADC" w14:textId="77777777" w:rsidR="0046297A" w:rsidRDefault="0046297A" w:rsidP="0046297A">
      <w:pPr>
        <w:pStyle w:val="CoverSubHdg"/>
      </w:pPr>
      <w:r>
        <w:t>Editorial changes</w:t>
      </w:r>
    </w:p>
    <w:p w14:paraId="109CA6BA" w14:textId="7B6CC711" w:rsidR="0046297A" w:rsidRDefault="0046297A" w:rsidP="0046297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s 115 and s 117).  The changes are made if the Parliamentary Counsel considers they are desirable to bring the law into line, or more closely into line, with current legislative drafting practice.</w:t>
      </w:r>
    </w:p>
    <w:p w14:paraId="64B4E803" w14:textId="425BE291" w:rsidR="0046297A" w:rsidRPr="00F6728C" w:rsidRDefault="00104483" w:rsidP="0046297A">
      <w:pPr>
        <w:pStyle w:val="CoverText"/>
      </w:pPr>
      <w:r w:rsidRPr="00FD2C12">
        <w:t>This republicatio</w:t>
      </w:r>
      <w:r w:rsidRPr="003A7598">
        <w:t>n</w:t>
      </w:r>
      <w:r w:rsidR="003B5CDE" w:rsidRPr="003A7598">
        <w:t xml:space="preserve"> include</w:t>
      </w:r>
      <w:r w:rsidR="00D35C74">
        <w:t>s</w:t>
      </w:r>
      <w:r w:rsidRPr="003A7598">
        <w:t xml:space="preserve"> am</w:t>
      </w:r>
      <w:r w:rsidRPr="00FD2C12">
        <w:t>endments</w:t>
      </w:r>
      <w:r w:rsidR="0046297A" w:rsidRPr="00FD2C12">
        <w:t xml:space="preserve"> made under part 11.3 (see endnote 1).</w:t>
      </w:r>
    </w:p>
    <w:p w14:paraId="0B35AF02" w14:textId="77777777" w:rsidR="0046297A" w:rsidRDefault="0046297A" w:rsidP="0046297A">
      <w:pPr>
        <w:pStyle w:val="CoverSubHdg"/>
      </w:pPr>
      <w:r>
        <w:t>Uncommenced provisions and amendments</w:t>
      </w:r>
    </w:p>
    <w:p w14:paraId="25879321" w14:textId="6D2EB948"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D2423B1" w14:textId="77777777" w:rsidR="0046297A" w:rsidRDefault="0046297A" w:rsidP="0046297A">
      <w:pPr>
        <w:pStyle w:val="CoverSubHdg"/>
      </w:pPr>
      <w:r>
        <w:t>Modifications</w:t>
      </w:r>
    </w:p>
    <w:p w14:paraId="4E7A1AD0" w14:textId="350B9747"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w:t>
      </w:r>
      <w:r w:rsidRPr="005039C6">
        <w:rPr>
          <w:color w:val="0000FF"/>
        </w:rPr>
        <w:t xml:space="preserve">the </w:t>
      </w:r>
      <w:hyperlink r:id="rId16" w:tooltip="A2001-14" w:history="1">
        <w:r w:rsidRPr="005039C6">
          <w:rPr>
            <w:rStyle w:val="charCitHyperlinkItal"/>
            <w:color w:val="0000FF"/>
          </w:rPr>
          <w:t>Legislation Act</w:t>
        </w:r>
        <w:r w:rsidR="005039C6" w:rsidRPr="005039C6">
          <w:rPr>
            <w:color w:val="0000FF"/>
          </w:rPr>
          <w:t> </w:t>
        </w:r>
        <w:r w:rsidRPr="005039C6">
          <w:rPr>
            <w:rStyle w:val="charCitHyperlinkItal"/>
            <w:color w:val="0000FF"/>
          </w:rPr>
          <w:t>2001</w:t>
        </w:r>
      </w:hyperlink>
      <w:r>
        <w:rPr>
          <w:color w:val="000000"/>
        </w:rPr>
        <w:t>, section 95.</w:t>
      </w:r>
    </w:p>
    <w:p w14:paraId="3D636B6A" w14:textId="77777777" w:rsidR="0046297A" w:rsidRDefault="0046297A" w:rsidP="0046297A">
      <w:pPr>
        <w:pStyle w:val="CoverSubHdg"/>
      </w:pPr>
      <w:r>
        <w:t>Penalties</w:t>
      </w:r>
    </w:p>
    <w:p w14:paraId="2A1C90C9" w14:textId="4B3AC2C2"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24EB293E" w14:textId="77777777" w:rsidR="00FC5322" w:rsidRDefault="00FC5322">
      <w:pPr>
        <w:pStyle w:val="00SigningPage"/>
        <w:sectPr w:rsidR="00FC5322">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6C99E82B" w14:textId="77777777" w:rsidR="0046297A" w:rsidRDefault="0046297A" w:rsidP="0046297A">
      <w:pPr>
        <w:jc w:val="center"/>
      </w:pPr>
      <w:r>
        <w:rPr>
          <w:noProof/>
          <w:lang w:eastAsia="en-AU"/>
        </w:rPr>
        <w:lastRenderedPageBreak/>
        <w:drawing>
          <wp:inline distT="0" distB="0" distL="0" distR="0" wp14:anchorId="4DA2DB7D" wp14:editId="7BCB1C6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6C9FBF" w14:textId="77777777" w:rsidR="0046297A" w:rsidRDefault="0046297A" w:rsidP="0046297A">
      <w:pPr>
        <w:jc w:val="center"/>
        <w:rPr>
          <w:rFonts w:ascii="Arial" w:hAnsi="Arial"/>
        </w:rPr>
      </w:pPr>
      <w:r>
        <w:rPr>
          <w:rFonts w:ascii="Arial" w:hAnsi="Arial"/>
        </w:rPr>
        <w:t>Australian Capital Territory</w:t>
      </w:r>
    </w:p>
    <w:p w14:paraId="4D395267" w14:textId="73B4497E" w:rsidR="0046297A" w:rsidRDefault="00D611AF" w:rsidP="0046297A">
      <w:pPr>
        <w:pStyle w:val="Billname"/>
      </w:pPr>
      <w:r>
        <w:fldChar w:fldCharType="begin"/>
      </w:r>
      <w:r>
        <w:instrText xml:space="preserve"> REF Citation \*charformat  \* MERGEFORMAT </w:instrText>
      </w:r>
      <w:r>
        <w:fldChar w:fldCharType="separate"/>
      </w:r>
      <w:r w:rsidR="000E064E">
        <w:t>Crimes (Sentence Administration) Act 2005</w:t>
      </w:r>
      <w:r>
        <w:fldChar w:fldCharType="end"/>
      </w:r>
    </w:p>
    <w:p w14:paraId="2B1B2877" w14:textId="77777777" w:rsidR="0046297A" w:rsidRDefault="0046297A" w:rsidP="0046297A">
      <w:pPr>
        <w:pStyle w:val="ActNo"/>
      </w:pPr>
    </w:p>
    <w:p w14:paraId="4BEC180C" w14:textId="77777777" w:rsidR="0046297A" w:rsidRDefault="0046297A" w:rsidP="0046297A">
      <w:pPr>
        <w:pStyle w:val="Placeholder"/>
      </w:pPr>
      <w:r>
        <w:rPr>
          <w:rStyle w:val="charContents"/>
          <w:sz w:val="16"/>
        </w:rPr>
        <w:t xml:space="preserve">  </w:t>
      </w:r>
      <w:r>
        <w:rPr>
          <w:rStyle w:val="charPage"/>
        </w:rPr>
        <w:t xml:space="preserve">  </w:t>
      </w:r>
    </w:p>
    <w:p w14:paraId="3B6374C1" w14:textId="77777777" w:rsidR="0046297A" w:rsidRDefault="0046297A" w:rsidP="0046297A">
      <w:pPr>
        <w:pStyle w:val="N-TOCheading"/>
      </w:pPr>
      <w:r>
        <w:rPr>
          <w:rStyle w:val="charContents"/>
        </w:rPr>
        <w:t>Contents</w:t>
      </w:r>
    </w:p>
    <w:p w14:paraId="7182D545" w14:textId="77777777" w:rsidR="0046297A" w:rsidRDefault="0046297A" w:rsidP="00FC5322">
      <w:pPr>
        <w:pStyle w:val="N-9pt"/>
        <w:keepNext w:val="0"/>
      </w:pPr>
      <w:r>
        <w:tab/>
      </w:r>
      <w:r>
        <w:rPr>
          <w:rStyle w:val="charPage"/>
        </w:rPr>
        <w:t>Page</w:t>
      </w:r>
    </w:p>
    <w:p w14:paraId="483A46F7" w14:textId="199CA236" w:rsidR="00314ECA" w:rsidRDefault="00314ECA">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187582" w:history="1">
        <w:r w:rsidRPr="009150F4">
          <w:t>Preamble</w:t>
        </w:r>
        <w:r>
          <w:tab/>
        </w:r>
        <w:r>
          <w:tab/>
        </w:r>
        <w:r>
          <w:fldChar w:fldCharType="begin"/>
        </w:r>
        <w:r>
          <w:instrText xml:space="preserve"> PAGEREF _Toc146187582 \h </w:instrText>
        </w:r>
        <w:r>
          <w:fldChar w:fldCharType="separate"/>
        </w:r>
        <w:r w:rsidR="000E064E">
          <w:t>2</w:t>
        </w:r>
        <w:r>
          <w:fldChar w:fldCharType="end"/>
        </w:r>
      </w:hyperlink>
    </w:p>
    <w:p w14:paraId="7EC15109" w14:textId="2466C620" w:rsidR="00314ECA" w:rsidRDefault="00D611AF">
      <w:pPr>
        <w:pStyle w:val="TOC1"/>
        <w:rPr>
          <w:rFonts w:asciiTheme="minorHAnsi" w:eastAsiaTheme="minorEastAsia" w:hAnsiTheme="minorHAnsi" w:cstheme="minorBidi"/>
          <w:b w:val="0"/>
          <w:sz w:val="22"/>
          <w:szCs w:val="22"/>
          <w:lang w:eastAsia="en-AU"/>
        </w:rPr>
      </w:pPr>
      <w:hyperlink w:anchor="_Toc146187583" w:history="1">
        <w:r w:rsidR="00314ECA" w:rsidRPr="009150F4">
          <w:t>Chapter 1</w:t>
        </w:r>
        <w:r w:rsidR="00314ECA">
          <w:rPr>
            <w:rFonts w:asciiTheme="minorHAnsi" w:eastAsiaTheme="minorEastAsia" w:hAnsiTheme="minorHAnsi" w:cstheme="minorBidi"/>
            <w:b w:val="0"/>
            <w:sz w:val="22"/>
            <w:szCs w:val="22"/>
            <w:lang w:eastAsia="en-AU"/>
          </w:rPr>
          <w:tab/>
        </w:r>
        <w:r w:rsidR="00314ECA" w:rsidRPr="009150F4">
          <w:t>Preliminary</w:t>
        </w:r>
        <w:r w:rsidR="00314ECA" w:rsidRPr="00314ECA">
          <w:rPr>
            <w:vanish/>
          </w:rPr>
          <w:tab/>
        </w:r>
        <w:r w:rsidR="00314ECA" w:rsidRPr="00314ECA">
          <w:rPr>
            <w:vanish/>
          </w:rPr>
          <w:fldChar w:fldCharType="begin"/>
        </w:r>
        <w:r w:rsidR="00314ECA" w:rsidRPr="00314ECA">
          <w:rPr>
            <w:vanish/>
          </w:rPr>
          <w:instrText xml:space="preserve"> PAGEREF _Toc146187583 \h </w:instrText>
        </w:r>
        <w:r w:rsidR="00314ECA" w:rsidRPr="00314ECA">
          <w:rPr>
            <w:vanish/>
          </w:rPr>
        </w:r>
        <w:r w:rsidR="00314ECA" w:rsidRPr="00314ECA">
          <w:rPr>
            <w:vanish/>
          </w:rPr>
          <w:fldChar w:fldCharType="separate"/>
        </w:r>
        <w:r w:rsidR="000E064E">
          <w:rPr>
            <w:vanish/>
          </w:rPr>
          <w:t>3</w:t>
        </w:r>
        <w:r w:rsidR="00314ECA" w:rsidRPr="00314ECA">
          <w:rPr>
            <w:vanish/>
          </w:rPr>
          <w:fldChar w:fldCharType="end"/>
        </w:r>
      </w:hyperlink>
    </w:p>
    <w:p w14:paraId="594EC845" w14:textId="3D58343D" w:rsidR="00314ECA" w:rsidRDefault="00314ECA">
      <w:pPr>
        <w:pStyle w:val="TOC5"/>
        <w:rPr>
          <w:rFonts w:asciiTheme="minorHAnsi" w:eastAsiaTheme="minorEastAsia" w:hAnsiTheme="minorHAnsi" w:cstheme="minorBidi"/>
          <w:sz w:val="22"/>
          <w:szCs w:val="22"/>
          <w:lang w:eastAsia="en-AU"/>
        </w:rPr>
      </w:pPr>
      <w:r>
        <w:tab/>
      </w:r>
      <w:hyperlink w:anchor="_Toc146187584" w:history="1">
        <w:r w:rsidRPr="009150F4">
          <w:t>1</w:t>
        </w:r>
        <w:r>
          <w:rPr>
            <w:rFonts w:asciiTheme="minorHAnsi" w:eastAsiaTheme="minorEastAsia" w:hAnsiTheme="minorHAnsi" w:cstheme="minorBidi"/>
            <w:sz w:val="22"/>
            <w:szCs w:val="22"/>
            <w:lang w:eastAsia="en-AU"/>
          </w:rPr>
          <w:tab/>
        </w:r>
        <w:r w:rsidRPr="009150F4">
          <w:t>Name of Act</w:t>
        </w:r>
        <w:r>
          <w:tab/>
        </w:r>
        <w:r>
          <w:fldChar w:fldCharType="begin"/>
        </w:r>
        <w:r>
          <w:instrText xml:space="preserve"> PAGEREF _Toc146187584 \h </w:instrText>
        </w:r>
        <w:r>
          <w:fldChar w:fldCharType="separate"/>
        </w:r>
        <w:r w:rsidR="000E064E">
          <w:t>3</w:t>
        </w:r>
        <w:r>
          <w:fldChar w:fldCharType="end"/>
        </w:r>
      </w:hyperlink>
    </w:p>
    <w:p w14:paraId="3E65DE9A" w14:textId="4BD5BAFD" w:rsidR="00314ECA" w:rsidRDefault="00314ECA">
      <w:pPr>
        <w:pStyle w:val="TOC5"/>
        <w:rPr>
          <w:rFonts w:asciiTheme="minorHAnsi" w:eastAsiaTheme="minorEastAsia" w:hAnsiTheme="minorHAnsi" w:cstheme="minorBidi"/>
          <w:sz w:val="22"/>
          <w:szCs w:val="22"/>
          <w:lang w:eastAsia="en-AU"/>
        </w:rPr>
      </w:pPr>
      <w:r>
        <w:tab/>
      </w:r>
      <w:hyperlink w:anchor="_Toc146187585" w:history="1">
        <w:r w:rsidRPr="009150F4">
          <w:t>3</w:t>
        </w:r>
        <w:r>
          <w:rPr>
            <w:rFonts w:asciiTheme="minorHAnsi" w:eastAsiaTheme="minorEastAsia" w:hAnsiTheme="minorHAnsi" w:cstheme="minorBidi"/>
            <w:sz w:val="22"/>
            <w:szCs w:val="22"/>
            <w:lang w:eastAsia="en-AU"/>
          </w:rPr>
          <w:tab/>
        </w:r>
        <w:r w:rsidRPr="009150F4">
          <w:t>Dictionary</w:t>
        </w:r>
        <w:r>
          <w:tab/>
        </w:r>
        <w:r>
          <w:fldChar w:fldCharType="begin"/>
        </w:r>
        <w:r>
          <w:instrText xml:space="preserve"> PAGEREF _Toc146187585 \h </w:instrText>
        </w:r>
        <w:r>
          <w:fldChar w:fldCharType="separate"/>
        </w:r>
        <w:r w:rsidR="000E064E">
          <w:t>3</w:t>
        </w:r>
        <w:r>
          <w:fldChar w:fldCharType="end"/>
        </w:r>
      </w:hyperlink>
    </w:p>
    <w:p w14:paraId="6519841F" w14:textId="2170EFA1" w:rsidR="00314ECA" w:rsidRDefault="00314ECA">
      <w:pPr>
        <w:pStyle w:val="TOC5"/>
        <w:rPr>
          <w:rFonts w:asciiTheme="minorHAnsi" w:eastAsiaTheme="minorEastAsia" w:hAnsiTheme="minorHAnsi" w:cstheme="minorBidi"/>
          <w:sz w:val="22"/>
          <w:szCs w:val="22"/>
          <w:lang w:eastAsia="en-AU"/>
        </w:rPr>
      </w:pPr>
      <w:r>
        <w:tab/>
      </w:r>
      <w:hyperlink w:anchor="_Toc146187586" w:history="1">
        <w:r w:rsidRPr="009150F4">
          <w:t>4</w:t>
        </w:r>
        <w:r>
          <w:rPr>
            <w:rFonts w:asciiTheme="minorHAnsi" w:eastAsiaTheme="minorEastAsia" w:hAnsiTheme="minorHAnsi" w:cstheme="minorBidi"/>
            <w:sz w:val="22"/>
            <w:szCs w:val="22"/>
            <w:lang w:eastAsia="en-AU"/>
          </w:rPr>
          <w:tab/>
        </w:r>
        <w:r w:rsidRPr="009150F4">
          <w:t>Notes</w:t>
        </w:r>
        <w:r>
          <w:tab/>
        </w:r>
        <w:r>
          <w:fldChar w:fldCharType="begin"/>
        </w:r>
        <w:r>
          <w:instrText xml:space="preserve"> PAGEREF _Toc146187586 \h </w:instrText>
        </w:r>
        <w:r>
          <w:fldChar w:fldCharType="separate"/>
        </w:r>
        <w:r w:rsidR="000E064E">
          <w:t>3</w:t>
        </w:r>
        <w:r>
          <w:fldChar w:fldCharType="end"/>
        </w:r>
      </w:hyperlink>
    </w:p>
    <w:p w14:paraId="1EEE92B9" w14:textId="65F13623" w:rsidR="00314ECA" w:rsidRDefault="00314ECA">
      <w:pPr>
        <w:pStyle w:val="TOC5"/>
        <w:rPr>
          <w:rFonts w:asciiTheme="minorHAnsi" w:eastAsiaTheme="minorEastAsia" w:hAnsiTheme="minorHAnsi" w:cstheme="minorBidi"/>
          <w:sz w:val="22"/>
          <w:szCs w:val="22"/>
          <w:lang w:eastAsia="en-AU"/>
        </w:rPr>
      </w:pPr>
      <w:r>
        <w:tab/>
      </w:r>
      <w:hyperlink w:anchor="_Toc146187587" w:history="1">
        <w:r w:rsidRPr="009150F4">
          <w:t>5</w:t>
        </w:r>
        <w:r>
          <w:rPr>
            <w:rFonts w:asciiTheme="minorHAnsi" w:eastAsiaTheme="minorEastAsia" w:hAnsiTheme="minorHAnsi" w:cstheme="minorBidi"/>
            <w:sz w:val="22"/>
            <w:szCs w:val="22"/>
            <w:lang w:eastAsia="en-AU"/>
          </w:rPr>
          <w:tab/>
        </w:r>
        <w:r w:rsidRPr="009150F4">
          <w:t>Offences against Act—application of Criminal Code etc</w:t>
        </w:r>
        <w:r>
          <w:tab/>
        </w:r>
        <w:r>
          <w:fldChar w:fldCharType="begin"/>
        </w:r>
        <w:r>
          <w:instrText xml:space="preserve"> PAGEREF _Toc146187587 \h </w:instrText>
        </w:r>
        <w:r>
          <w:fldChar w:fldCharType="separate"/>
        </w:r>
        <w:r w:rsidR="000E064E">
          <w:t>4</w:t>
        </w:r>
        <w:r>
          <w:fldChar w:fldCharType="end"/>
        </w:r>
      </w:hyperlink>
    </w:p>
    <w:p w14:paraId="417F878B" w14:textId="0BC51D65" w:rsidR="00314ECA" w:rsidRDefault="00D611AF">
      <w:pPr>
        <w:pStyle w:val="TOC1"/>
        <w:rPr>
          <w:rFonts w:asciiTheme="minorHAnsi" w:eastAsiaTheme="minorEastAsia" w:hAnsiTheme="minorHAnsi" w:cstheme="minorBidi"/>
          <w:b w:val="0"/>
          <w:sz w:val="22"/>
          <w:szCs w:val="22"/>
          <w:lang w:eastAsia="en-AU"/>
        </w:rPr>
      </w:pPr>
      <w:hyperlink w:anchor="_Toc146187588" w:history="1">
        <w:r w:rsidR="00314ECA" w:rsidRPr="009150F4">
          <w:t>Chapter 2</w:t>
        </w:r>
        <w:r w:rsidR="00314ECA">
          <w:rPr>
            <w:rFonts w:asciiTheme="minorHAnsi" w:eastAsiaTheme="minorEastAsia" w:hAnsiTheme="minorHAnsi" w:cstheme="minorBidi"/>
            <w:b w:val="0"/>
            <w:sz w:val="22"/>
            <w:szCs w:val="22"/>
            <w:lang w:eastAsia="en-AU"/>
          </w:rPr>
          <w:tab/>
        </w:r>
        <w:r w:rsidR="00314ECA" w:rsidRPr="009150F4">
          <w:t>Object and principles</w:t>
        </w:r>
        <w:r w:rsidR="00314ECA" w:rsidRPr="00314ECA">
          <w:rPr>
            <w:vanish/>
          </w:rPr>
          <w:tab/>
        </w:r>
        <w:r w:rsidR="00314ECA" w:rsidRPr="00314ECA">
          <w:rPr>
            <w:vanish/>
          </w:rPr>
          <w:fldChar w:fldCharType="begin"/>
        </w:r>
        <w:r w:rsidR="00314ECA" w:rsidRPr="00314ECA">
          <w:rPr>
            <w:vanish/>
          </w:rPr>
          <w:instrText xml:space="preserve"> PAGEREF _Toc146187588 \h </w:instrText>
        </w:r>
        <w:r w:rsidR="00314ECA" w:rsidRPr="00314ECA">
          <w:rPr>
            <w:vanish/>
          </w:rPr>
        </w:r>
        <w:r w:rsidR="00314ECA" w:rsidRPr="00314ECA">
          <w:rPr>
            <w:vanish/>
          </w:rPr>
          <w:fldChar w:fldCharType="separate"/>
        </w:r>
        <w:r w:rsidR="000E064E">
          <w:rPr>
            <w:vanish/>
          </w:rPr>
          <w:t>5</w:t>
        </w:r>
        <w:r w:rsidR="00314ECA" w:rsidRPr="00314ECA">
          <w:rPr>
            <w:vanish/>
          </w:rPr>
          <w:fldChar w:fldCharType="end"/>
        </w:r>
      </w:hyperlink>
    </w:p>
    <w:p w14:paraId="547FAC26" w14:textId="000C24AC" w:rsidR="00314ECA" w:rsidRDefault="00314ECA">
      <w:pPr>
        <w:pStyle w:val="TOC5"/>
        <w:rPr>
          <w:rFonts w:asciiTheme="minorHAnsi" w:eastAsiaTheme="minorEastAsia" w:hAnsiTheme="minorHAnsi" w:cstheme="minorBidi"/>
          <w:sz w:val="22"/>
          <w:szCs w:val="22"/>
          <w:lang w:eastAsia="en-AU"/>
        </w:rPr>
      </w:pPr>
      <w:r>
        <w:tab/>
      </w:r>
      <w:hyperlink w:anchor="_Toc146187589" w:history="1">
        <w:r w:rsidRPr="009150F4">
          <w:t>6</w:t>
        </w:r>
        <w:r>
          <w:rPr>
            <w:rFonts w:asciiTheme="minorHAnsi" w:eastAsiaTheme="minorEastAsia" w:hAnsiTheme="minorHAnsi" w:cstheme="minorBidi"/>
            <w:sz w:val="22"/>
            <w:szCs w:val="22"/>
            <w:lang w:eastAsia="en-AU"/>
          </w:rPr>
          <w:tab/>
        </w:r>
        <w:r w:rsidRPr="009150F4">
          <w:t>Main object of Act</w:t>
        </w:r>
        <w:r>
          <w:tab/>
        </w:r>
        <w:r>
          <w:fldChar w:fldCharType="begin"/>
        </w:r>
        <w:r>
          <w:instrText xml:space="preserve"> PAGEREF _Toc146187589 \h </w:instrText>
        </w:r>
        <w:r>
          <w:fldChar w:fldCharType="separate"/>
        </w:r>
        <w:r w:rsidR="000E064E">
          <w:t>5</w:t>
        </w:r>
        <w:r>
          <w:fldChar w:fldCharType="end"/>
        </w:r>
      </w:hyperlink>
    </w:p>
    <w:p w14:paraId="40FC00AD" w14:textId="0A94242A" w:rsidR="00314ECA" w:rsidRDefault="00314ECA">
      <w:pPr>
        <w:pStyle w:val="TOC5"/>
        <w:rPr>
          <w:rFonts w:asciiTheme="minorHAnsi" w:eastAsiaTheme="minorEastAsia" w:hAnsiTheme="minorHAnsi" w:cstheme="minorBidi"/>
          <w:sz w:val="22"/>
          <w:szCs w:val="22"/>
          <w:lang w:eastAsia="en-AU"/>
        </w:rPr>
      </w:pPr>
      <w:r>
        <w:lastRenderedPageBreak/>
        <w:tab/>
      </w:r>
      <w:hyperlink w:anchor="_Toc146187590" w:history="1">
        <w:r w:rsidRPr="009150F4">
          <w:t>7</w:t>
        </w:r>
        <w:r>
          <w:rPr>
            <w:rFonts w:asciiTheme="minorHAnsi" w:eastAsiaTheme="minorEastAsia" w:hAnsiTheme="minorHAnsi" w:cstheme="minorBidi"/>
            <w:sz w:val="22"/>
            <w:szCs w:val="22"/>
            <w:lang w:eastAsia="en-AU"/>
          </w:rPr>
          <w:tab/>
        </w:r>
        <w:r w:rsidRPr="009150F4">
          <w:t>Treatment of sentenced offenders</w:t>
        </w:r>
        <w:r>
          <w:tab/>
        </w:r>
        <w:r>
          <w:fldChar w:fldCharType="begin"/>
        </w:r>
        <w:r>
          <w:instrText xml:space="preserve"> PAGEREF _Toc146187590 \h </w:instrText>
        </w:r>
        <w:r>
          <w:fldChar w:fldCharType="separate"/>
        </w:r>
        <w:r w:rsidR="000E064E">
          <w:t>5</w:t>
        </w:r>
        <w:r>
          <w:fldChar w:fldCharType="end"/>
        </w:r>
      </w:hyperlink>
    </w:p>
    <w:p w14:paraId="1EB2C2A5" w14:textId="4C5F7FB1" w:rsidR="00314ECA" w:rsidRDefault="00314ECA">
      <w:pPr>
        <w:pStyle w:val="TOC5"/>
        <w:rPr>
          <w:rFonts w:asciiTheme="minorHAnsi" w:eastAsiaTheme="minorEastAsia" w:hAnsiTheme="minorHAnsi" w:cstheme="minorBidi"/>
          <w:sz w:val="22"/>
          <w:szCs w:val="22"/>
          <w:lang w:eastAsia="en-AU"/>
        </w:rPr>
      </w:pPr>
      <w:r>
        <w:tab/>
      </w:r>
      <w:hyperlink w:anchor="_Toc146187591" w:history="1">
        <w:r w:rsidRPr="009150F4">
          <w:t>8</w:t>
        </w:r>
        <w:r>
          <w:rPr>
            <w:rFonts w:asciiTheme="minorHAnsi" w:eastAsiaTheme="minorEastAsia" w:hAnsiTheme="minorHAnsi" w:cstheme="minorBidi"/>
            <w:sz w:val="22"/>
            <w:szCs w:val="22"/>
            <w:lang w:eastAsia="en-AU"/>
          </w:rPr>
          <w:tab/>
        </w:r>
        <w:r w:rsidRPr="009150F4">
          <w:t>Treatment of remandees</w:t>
        </w:r>
        <w:r>
          <w:tab/>
        </w:r>
        <w:r>
          <w:fldChar w:fldCharType="begin"/>
        </w:r>
        <w:r>
          <w:instrText xml:space="preserve"> PAGEREF _Toc146187591 \h </w:instrText>
        </w:r>
        <w:r>
          <w:fldChar w:fldCharType="separate"/>
        </w:r>
        <w:r w:rsidR="000E064E">
          <w:t>6</w:t>
        </w:r>
        <w:r>
          <w:fldChar w:fldCharType="end"/>
        </w:r>
      </w:hyperlink>
    </w:p>
    <w:p w14:paraId="4AE1E698" w14:textId="0A0A45FE" w:rsidR="00314ECA" w:rsidRDefault="00314ECA">
      <w:pPr>
        <w:pStyle w:val="TOC5"/>
        <w:rPr>
          <w:rFonts w:asciiTheme="minorHAnsi" w:eastAsiaTheme="minorEastAsia" w:hAnsiTheme="minorHAnsi" w:cstheme="minorBidi"/>
          <w:sz w:val="22"/>
          <w:szCs w:val="22"/>
          <w:lang w:eastAsia="en-AU"/>
        </w:rPr>
      </w:pPr>
      <w:r>
        <w:tab/>
      </w:r>
      <w:hyperlink w:anchor="_Toc146187592" w:history="1">
        <w:r w:rsidRPr="009150F4">
          <w:t>9</w:t>
        </w:r>
        <w:r>
          <w:rPr>
            <w:rFonts w:asciiTheme="minorHAnsi" w:eastAsiaTheme="minorEastAsia" w:hAnsiTheme="minorHAnsi" w:cstheme="minorBidi"/>
            <w:sz w:val="22"/>
            <w:szCs w:val="22"/>
            <w:lang w:eastAsia="en-AU"/>
          </w:rPr>
          <w:tab/>
        </w:r>
        <w:r w:rsidRPr="009150F4">
          <w:t>Treatment of other people in custody</w:t>
        </w:r>
        <w:r>
          <w:tab/>
        </w:r>
        <w:r>
          <w:fldChar w:fldCharType="begin"/>
        </w:r>
        <w:r>
          <w:instrText xml:space="preserve"> PAGEREF _Toc146187592 \h </w:instrText>
        </w:r>
        <w:r>
          <w:fldChar w:fldCharType="separate"/>
        </w:r>
        <w:r w:rsidR="000E064E">
          <w:t>7</w:t>
        </w:r>
        <w:r>
          <w:fldChar w:fldCharType="end"/>
        </w:r>
      </w:hyperlink>
    </w:p>
    <w:p w14:paraId="575826F7" w14:textId="7AACB777" w:rsidR="00314ECA" w:rsidRDefault="00D611AF">
      <w:pPr>
        <w:pStyle w:val="TOC1"/>
        <w:rPr>
          <w:rFonts w:asciiTheme="minorHAnsi" w:eastAsiaTheme="minorEastAsia" w:hAnsiTheme="minorHAnsi" w:cstheme="minorBidi"/>
          <w:b w:val="0"/>
          <w:sz w:val="22"/>
          <w:szCs w:val="22"/>
          <w:lang w:eastAsia="en-AU"/>
        </w:rPr>
      </w:pPr>
      <w:hyperlink w:anchor="_Toc146187593" w:history="1">
        <w:r w:rsidR="00314ECA" w:rsidRPr="009150F4">
          <w:t>Chapter 3</w:t>
        </w:r>
        <w:r w:rsidR="00314ECA">
          <w:rPr>
            <w:rFonts w:asciiTheme="minorHAnsi" w:eastAsiaTheme="minorEastAsia" w:hAnsiTheme="minorHAnsi" w:cstheme="minorBidi"/>
            <w:b w:val="0"/>
            <w:sz w:val="22"/>
            <w:szCs w:val="22"/>
            <w:lang w:eastAsia="en-AU"/>
          </w:rPr>
          <w:tab/>
        </w:r>
        <w:r w:rsidR="00314ECA" w:rsidRPr="009150F4">
          <w:t>Imprisonment and remand—committal</w:t>
        </w:r>
        <w:r w:rsidR="00314ECA" w:rsidRPr="00314ECA">
          <w:rPr>
            <w:vanish/>
          </w:rPr>
          <w:tab/>
        </w:r>
        <w:r w:rsidR="00314ECA" w:rsidRPr="00314ECA">
          <w:rPr>
            <w:vanish/>
          </w:rPr>
          <w:fldChar w:fldCharType="begin"/>
        </w:r>
        <w:r w:rsidR="00314ECA" w:rsidRPr="00314ECA">
          <w:rPr>
            <w:vanish/>
          </w:rPr>
          <w:instrText xml:space="preserve"> PAGEREF _Toc146187593 \h </w:instrText>
        </w:r>
        <w:r w:rsidR="00314ECA" w:rsidRPr="00314ECA">
          <w:rPr>
            <w:vanish/>
          </w:rPr>
        </w:r>
        <w:r w:rsidR="00314ECA" w:rsidRPr="00314ECA">
          <w:rPr>
            <w:vanish/>
          </w:rPr>
          <w:fldChar w:fldCharType="separate"/>
        </w:r>
        <w:r w:rsidR="000E064E">
          <w:rPr>
            <w:vanish/>
          </w:rPr>
          <w:t>8</w:t>
        </w:r>
        <w:r w:rsidR="00314ECA" w:rsidRPr="00314ECA">
          <w:rPr>
            <w:vanish/>
          </w:rPr>
          <w:fldChar w:fldCharType="end"/>
        </w:r>
      </w:hyperlink>
    </w:p>
    <w:p w14:paraId="6BDBB216" w14:textId="675D7BCB" w:rsidR="00314ECA" w:rsidRDefault="00D611AF">
      <w:pPr>
        <w:pStyle w:val="TOC2"/>
        <w:rPr>
          <w:rFonts w:asciiTheme="minorHAnsi" w:eastAsiaTheme="minorEastAsia" w:hAnsiTheme="minorHAnsi" w:cstheme="minorBidi"/>
          <w:b w:val="0"/>
          <w:sz w:val="22"/>
          <w:szCs w:val="22"/>
          <w:lang w:eastAsia="en-AU"/>
        </w:rPr>
      </w:pPr>
      <w:hyperlink w:anchor="_Toc146187594" w:history="1">
        <w:r w:rsidR="00314ECA" w:rsidRPr="009150F4">
          <w:t>Part 3.1</w:t>
        </w:r>
        <w:r w:rsidR="00314ECA">
          <w:rPr>
            <w:rFonts w:asciiTheme="minorHAnsi" w:eastAsiaTheme="minorEastAsia" w:hAnsiTheme="minorHAnsi" w:cstheme="minorBidi"/>
            <w:b w:val="0"/>
            <w:sz w:val="22"/>
            <w:szCs w:val="22"/>
            <w:lang w:eastAsia="en-AU"/>
          </w:rPr>
          <w:tab/>
        </w:r>
        <w:r w:rsidR="00314ECA" w:rsidRPr="009150F4">
          <w:t>Imprisonment</w:t>
        </w:r>
        <w:r w:rsidR="00314ECA" w:rsidRPr="00314ECA">
          <w:rPr>
            <w:vanish/>
          </w:rPr>
          <w:tab/>
        </w:r>
        <w:r w:rsidR="00314ECA" w:rsidRPr="00314ECA">
          <w:rPr>
            <w:vanish/>
          </w:rPr>
          <w:fldChar w:fldCharType="begin"/>
        </w:r>
        <w:r w:rsidR="00314ECA" w:rsidRPr="00314ECA">
          <w:rPr>
            <w:vanish/>
          </w:rPr>
          <w:instrText xml:space="preserve"> PAGEREF _Toc146187594 \h </w:instrText>
        </w:r>
        <w:r w:rsidR="00314ECA" w:rsidRPr="00314ECA">
          <w:rPr>
            <w:vanish/>
          </w:rPr>
        </w:r>
        <w:r w:rsidR="00314ECA" w:rsidRPr="00314ECA">
          <w:rPr>
            <w:vanish/>
          </w:rPr>
          <w:fldChar w:fldCharType="separate"/>
        </w:r>
        <w:r w:rsidR="000E064E">
          <w:rPr>
            <w:vanish/>
          </w:rPr>
          <w:t>8</w:t>
        </w:r>
        <w:r w:rsidR="00314ECA" w:rsidRPr="00314ECA">
          <w:rPr>
            <w:vanish/>
          </w:rPr>
          <w:fldChar w:fldCharType="end"/>
        </w:r>
      </w:hyperlink>
    </w:p>
    <w:p w14:paraId="664BE675" w14:textId="58FFFCA2" w:rsidR="00314ECA" w:rsidRDefault="00314ECA">
      <w:pPr>
        <w:pStyle w:val="TOC5"/>
        <w:rPr>
          <w:rFonts w:asciiTheme="minorHAnsi" w:eastAsiaTheme="minorEastAsia" w:hAnsiTheme="minorHAnsi" w:cstheme="minorBidi"/>
          <w:sz w:val="22"/>
          <w:szCs w:val="22"/>
          <w:lang w:eastAsia="en-AU"/>
        </w:rPr>
      </w:pPr>
      <w:r>
        <w:tab/>
      </w:r>
      <w:hyperlink w:anchor="_Toc146187595" w:history="1">
        <w:r w:rsidRPr="009150F4">
          <w:t>10</w:t>
        </w:r>
        <w:r>
          <w:rPr>
            <w:rFonts w:asciiTheme="minorHAnsi" w:eastAsiaTheme="minorEastAsia" w:hAnsiTheme="minorHAnsi" w:cstheme="minorBidi"/>
            <w:sz w:val="22"/>
            <w:szCs w:val="22"/>
            <w:lang w:eastAsia="en-AU"/>
          </w:rPr>
          <w:tab/>
        </w:r>
        <w:r w:rsidRPr="009150F4">
          <w:t>Application—pt 3.1</w:t>
        </w:r>
        <w:r>
          <w:tab/>
        </w:r>
        <w:r>
          <w:fldChar w:fldCharType="begin"/>
        </w:r>
        <w:r>
          <w:instrText xml:space="preserve"> PAGEREF _Toc146187595 \h </w:instrText>
        </w:r>
        <w:r>
          <w:fldChar w:fldCharType="separate"/>
        </w:r>
        <w:r w:rsidR="000E064E">
          <w:t>8</w:t>
        </w:r>
        <w:r>
          <w:fldChar w:fldCharType="end"/>
        </w:r>
      </w:hyperlink>
    </w:p>
    <w:p w14:paraId="08D50913" w14:textId="60D68125" w:rsidR="00314ECA" w:rsidRDefault="00314ECA">
      <w:pPr>
        <w:pStyle w:val="TOC5"/>
        <w:rPr>
          <w:rFonts w:asciiTheme="minorHAnsi" w:eastAsiaTheme="minorEastAsia" w:hAnsiTheme="minorHAnsi" w:cstheme="minorBidi"/>
          <w:sz w:val="22"/>
          <w:szCs w:val="22"/>
          <w:lang w:eastAsia="en-AU"/>
        </w:rPr>
      </w:pPr>
      <w:r>
        <w:tab/>
      </w:r>
      <w:hyperlink w:anchor="_Toc146187596" w:history="1">
        <w:r w:rsidRPr="009150F4">
          <w:t>11</w:t>
        </w:r>
        <w:r>
          <w:rPr>
            <w:rFonts w:asciiTheme="minorHAnsi" w:eastAsiaTheme="minorEastAsia" w:hAnsiTheme="minorHAnsi" w:cstheme="minorBidi"/>
            <w:sz w:val="22"/>
            <w:szCs w:val="22"/>
            <w:lang w:eastAsia="en-AU"/>
          </w:rPr>
          <w:tab/>
        </w:r>
        <w:r w:rsidRPr="009150F4">
          <w:t>Effect of committal order</w:t>
        </w:r>
        <w:r>
          <w:tab/>
        </w:r>
        <w:r>
          <w:fldChar w:fldCharType="begin"/>
        </w:r>
        <w:r>
          <w:instrText xml:space="preserve"> PAGEREF _Toc146187596 \h </w:instrText>
        </w:r>
        <w:r>
          <w:fldChar w:fldCharType="separate"/>
        </w:r>
        <w:r w:rsidR="000E064E">
          <w:t>9</w:t>
        </w:r>
        <w:r>
          <w:fldChar w:fldCharType="end"/>
        </w:r>
      </w:hyperlink>
    </w:p>
    <w:p w14:paraId="6FC9C6F6" w14:textId="54DEE29D" w:rsidR="00314ECA" w:rsidRDefault="00314ECA">
      <w:pPr>
        <w:pStyle w:val="TOC5"/>
        <w:rPr>
          <w:rFonts w:asciiTheme="minorHAnsi" w:eastAsiaTheme="minorEastAsia" w:hAnsiTheme="minorHAnsi" w:cstheme="minorBidi"/>
          <w:sz w:val="22"/>
          <w:szCs w:val="22"/>
          <w:lang w:eastAsia="en-AU"/>
        </w:rPr>
      </w:pPr>
      <w:r>
        <w:tab/>
      </w:r>
      <w:hyperlink w:anchor="_Toc146187597" w:history="1">
        <w:r w:rsidRPr="009150F4">
          <w:t>12</w:t>
        </w:r>
        <w:r>
          <w:rPr>
            <w:rFonts w:asciiTheme="minorHAnsi" w:eastAsiaTheme="minorEastAsia" w:hAnsiTheme="minorHAnsi" w:cstheme="minorBidi"/>
            <w:sz w:val="22"/>
            <w:szCs w:val="22"/>
            <w:lang w:eastAsia="en-AU"/>
          </w:rPr>
          <w:tab/>
        </w:r>
        <w:r w:rsidRPr="009150F4">
          <w:t>Warrant for imprisonment</w:t>
        </w:r>
        <w:r>
          <w:tab/>
        </w:r>
        <w:r>
          <w:fldChar w:fldCharType="begin"/>
        </w:r>
        <w:r>
          <w:instrText xml:space="preserve"> PAGEREF _Toc146187597 \h </w:instrText>
        </w:r>
        <w:r>
          <w:fldChar w:fldCharType="separate"/>
        </w:r>
        <w:r w:rsidR="000E064E">
          <w:t>9</w:t>
        </w:r>
        <w:r>
          <w:fldChar w:fldCharType="end"/>
        </w:r>
      </w:hyperlink>
    </w:p>
    <w:p w14:paraId="2AE2B9E3" w14:textId="2E13D74E" w:rsidR="00314ECA" w:rsidRDefault="00314ECA">
      <w:pPr>
        <w:pStyle w:val="TOC5"/>
        <w:rPr>
          <w:rFonts w:asciiTheme="minorHAnsi" w:eastAsiaTheme="minorEastAsia" w:hAnsiTheme="minorHAnsi" w:cstheme="minorBidi"/>
          <w:sz w:val="22"/>
          <w:szCs w:val="22"/>
          <w:lang w:eastAsia="en-AU"/>
        </w:rPr>
      </w:pPr>
      <w:r>
        <w:tab/>
      </w:r>
      <w:hyperlink w:anchor="_Toc146187598" w:history="1">
        <w:r w:rsidRPr="009150F4">
          <w:t>13</w:t>
        </w:r>
        <w:r>
          <w:rPr>
            <w:rFonts w:asciiTheme="minorHAnsi" w:eastAsiaTheme="minorEastAsia" w:hAnsiTheme="minorHAnsi" w:cstheme="minorBidi"/>
            <w:sz w:val="22"/>
            <w:szCs w:val="22"/>
            <w:lang w:eastAsia="en-AU"/>
          </w:rPr>
          <w:tab/>
        </w:r>
        <w:r w:rsidRPr="009150F4">
          <w:t>Custody of sentenced offender</w:t>
        </w:r>
        <w:r>
          <w:tab/>
        </w:r>
        <w:r>
          <w:fldChar w:fldCharType="begin"/>
        </w:r>
        <w:r>
          <w:instrText xml:space="preserve"> PAGEREF _Toc146187598 \h </w:instrText>
        </w:r>
        <w:r>
          <w:fldChar w:fldCharType="separate"/>
        </w:r>
        <w:r w:rsidR="000E064E">
          <w:t>9</w:t>
        </w:r>
        <w:r>
          <w:fldChar w:fldCharType="end"/>
        </w:r>
      </w:hyperlink>
    </w:p>
    <w:p w14:paraId="5702104E" w14:textId="4FA6B09C" w:rsidR="00314ECA" w:rsidRDefault="00314ECA">
      <w:pPr>
        <w:pStyle w:val="TOC5"/>
        <w:rPr>
          <w:rFonts w:asciiTheme="minorHAnsi" w:eastAsiaTheme="minorEastAsia" w:hAnsiTheme="minorHAnsi" w:cstheme="minorBidi"/>
          <w:sz w:val="22"/>
          <w:szCs w:val="22"/>
          <w:lang w:eastAsia="en-AU"/>
        </w:rPr>
      </w:pPr>
      <w:r>
        <w:tab/>
      </w:r>
      <w:hyperlink w:anchor="_Toc146187599" w:history="1">
        <w:r w:rsidRPr="009150F4">
          <w:t>14</w:t>
        </w:r>
        <w:r>
          <w:rPr>
            <w:rFonts w:asciiTheme="minorHAnsi" w:eastAsiaTheme="minorEastAsia" w:hAnsiTheme="minorHAnsi" w:cstheme="minorBidi"/>
            <w:sz w:val="22"/>
            <w:szCs w:val="22"/>
            <w:lang w:eastAsia="en-AU"/>
          </w:rPr>
          <w:tab/>
        </w:r>
        <w:r w:rsidRPr="009150F4">
          <w:t>Imprisonment not affected by want of proper warrant</w:t>
        </w:r>
        <w:r>
          <w:tab/>
        </w:r>
        <w:r>
          <w:fldChar w:fldCharType="begin"/>
        </w:r>
        <w:r>
          <w:instrText xml:space="preserve"> PAGEREF _Toc146187599 \h </w:instrText>
        </w:r>
        <w:r>
          <w:fldChar w:fldCharType="separate"/>
        </w:r>
        <w:r w:rsidR="000E064E">
          <w:t>10</w:t>
        </w:r>
        <w:r>
          <w:fldChar w:fldCharType="end"/>
        </w:r>
      </w:hyperlink>
    </w:p>
    <w:p w14:paraId="05386E2F" w14:textId="44B252DC" w:rsidR="00314ECA" w:rsidRDefault="00D611AF">
      <w:pPr>
        <w:pStyle w:val="TOC2"/>
        <w:rPr>
          <w:rFonts w:asciiTheme="minorHAnsi" w:eastAsiaTheme="minorEastAsia" w:hAnsiTheme="minorHAnsi" w:cstheme="minorBidi"/>
          <w:b w:val="0"/>
          <w:sz w:val="22"/>
          <w:szCs w:val="22"/>
          <w:lang w:eastAsia="en-AU"/>
        </w:rPr>
      </w:pPr>
      <w:hyperlink w:anchor="_Toc146187600" w:history="1">
        <w:r w:rsidR="00314ECA" w:rsidRPr="009150F4">
          <w:t>Part 3.2</w:t>
        </w:r>
        <w:r w:rsidR="00314ECA">
          <w:rPr>
            <w:rFonts w:asciiTheme="minorHAnsi" w:eastAsiaTheme="minorEastAsia" w:hAnsiTheme="minorHAnsi" w:cstheme="minorBidi"/>
            <w:b w:val="0"/>
            <w:sz w:val="22"/>
            <w:szCs w:val="22"/>
            <w:lang w:eastAsia="en-AU"/>
          </w:rPr>
          <w:tab/>
        </w:r>
        <w:r w:rsidR="00314ECA" w:rsidRPr="009150F4">
          <w:t>Remand</w:t>
        </w:r>
        <w:r w:rsidR="00314ECA" w:rsidRPr="00314ECA">
          <w:rPr>
            <w:vanish/>
          </w:rPr>
          <w:tab/>
        </w:r>
        <w:r w:rsidR="00314ECA" w:rsidRPr="00314ECA">
          <w:rPr>
            <w:vanish/>
          </w:rPr>
          <w:fldChar w:fldCharType="begin"/>
        </w:r>
        <w:r w:rsidR="00314ECA" w:rsidRPr="00314ECA">
          <w:rPr>
            <w:vanish/>
          </w:rPr>
          <w:instrText xml:space="preserve"> PAGEREF _Toc146187600 \h </w:instrText>
        </w:r>
        <w:r w:rsidR="00314ECA" w:rsidRPr="00314ECA">
          <w:rPr>
            <w:vanish/>
          </w:rPr>
        </w:r>
        <w:r w:rsidR="00314ECA" w:rsidRPr="00314ECA">
          <w:rPr>
            <w:vanish/>
          </w:rPr>
          <w:fldChar w:fldCharType="separate"/>
        </w:r>
        <w:r w:rsidR="000E064E">
          <w:rPr>
            <w:vanish/>
          </w:rPr>
          <w:t>11</w:t>
        </w:r>
        <w:r w:rsidR="00314ECA" w:rsidRPr="00314ECA">
          <w:rPr>
            <w:vanish/>
          </w:rPr>
          <w:fldChar w:fldCharType="end"/>
        </w:r>
      </w:hyperlink>
    </w:p>
    <w:p w14:paraId="60E7BF7D" w14:textId="0EC2BE19" w:rsidR="00314ECA" w:rsidRDefault="00314ECA">
      <w:pPr>
        <w:pStyle w:val="TOC5"/>
        <w:rPr>
          <w:rFonts w:asciiTheme="minorHAnsi" w:eastAsiaTheme="minorEastAsia" w:hAnsiTheme="minorHAnsi" w:cstheme="minorBidi"/>
          <w:sz w:val="22"/>
          <w:szCs w:val="22"/>
          <w:lang w:eastAsia="en-AU"/>
        </w:rPr>
      </w:pPr>
      <w:r>
        <w:tab/>
      </w:r>
      <w:hyperlink w:anchor="_Toc146187601" w:history="1">
        <w:r w:rsidRPr="009150F4">
          <w:t>15</w:t>
        </w:r>
        <w:r>
          <w:rPr>
            <w:rFonts w:asciiTheme="minorHAnsi" w:eastAsiaTheme="minorEastAsia" w:hAnsiTheme="minorHAnsi" w:cstheme="minorBidi"/>
            <w:sz w:val="22"/>
            <w:szCs w:val="22"/>
            <w:lang w:eastAsia="en-AU"/>
          </w:rPr>
          <w:tab/>
        </w:r>
        <w:r w:rsidRPr="009150F4">
          <w:t>Application—pt 3.2</w:t>
        </w:r>
        <w:r>
          <w:tab/>
        </w:r>
        <w:r>
          <w:fldChar w:fldCharType="begin"/>
        </w:r>
        <w:r>
          <w:instrText xml:space="preserve"> PAGEREF _Toc146187601 \h </w:instrText>
        </w:r>
        <w:r>
          <w:fldChar w:fldCharType="separate"/>
        </w:r>
        <w:r w:rsidR="000E064E">
          <w:t>11</w:t>
        </w:r>
        <w:r>
          <w:fldChar w:fldCharType="end"/>
        </w:r>
      </w:hyperlink>
    </w:p>
    <w:p w14:paraId="35AA0404" w14:textId="01710966" w:rsidR="00314ECA" w:rsidRDefault="00314ECA">
      <w:pPr>
        <w:pStyle w:val="TOC5"/>
        <w:rPr>
          <w:rFonts w:asciiTheme="minorHAnsi" w:eastAsiaTheme="minorEastAsia" w:hAnsiTheme="minorHAnsi" w:cstheme="minorBidi"/>
          <w:sz w:val="22"/>
          <w:szCs w:val="22"/>
          <w:lang w:eastAsia="en-AU"/>
        </w:rPr>
      </w:pPr>
      <w:r>
        <w:tab/>
      </w:r>
      <w:hyperlink w:anchor="_Toc146187602" w:history="1">
        <w:r w:rsidRPr="009150F4">
          <w:t>16</w:t>
        </w:r>
        <w:r>
          <w:rPr>
            <w:rFonts w:asciiTheme="minorHAnsi" w:eastAsiaTheme="minorEastAsia" w:hAnsiTheme="minorHAnsi" w:cstheme="minorBidi"/>
            <w:sz w:val="22"/>
            <w:szCs w:val="22"/>
            <w:lang w:eastAsia="en-AU"/>
          </w:rPr>
          <w:tab/>
        </w:r>
        <w:r w:rsidRPr="009150F4">
          <w:t>Effect of remand order</w:t>
        </w:r>
        <w:r>
          <w:tab/>
        </w:r>
        <w:r>
          <w:fldChar w:fldCharType="begin"/>
        </w:r>
        <w:r>
          <w:instrText xml:space="preserve"> PAGEREF _Toc146187602 \h </w:instrText>
        </w:r>
        <w:r>
          <w:fldChar w:fldCharType="separate"/>
        </w:r>
        <w:r w:rsidR="000E064E">
          <w:t>11</w:t>
        </w:r>
        <w:r>
          <w:fldChar w:fldCharType="end"/>
        </w:r>
      </w:hyperlink>
    </w:p>
    <w:p w14:paraId="5668CC9E" w14:textId="6915C4B2" w:rsidR="00314ECA" w:rsidRDefault="00314ECA">
      <w:pPr>
        <w:pStyle w:val="TOC5"/>
        <w:rPr>
          <w:rFonts w:asciiTheme="minorHAnsi" w:eastAsiaTheme="minorEastAsia" w:hAnsiTheme="minorHAnsi" w:cstheme="minorBidi"/>
          <w:sz w:val="22"/>
          <w:szCs w:val="22"/>
          <w:lang w:eastAsia="en-AU"/>
        </w:rPr>
      </w:pPr>
      <w:r>
        <w:tab/>
      </w:r>
      <w:hyperlink w:anchor="_Toc146187603" w:history="1">
        <w:r w:rsidRPr="009150F4">
          <w:t>17</w:t>
        </w:r>
        <w:r>
          <w:rPr>
            <w:rFonts w:asciiTheme="minorHAnsi" w:eastAsiaTheme="minorEastAsia" w:hAnsiTheme="minorHAnsi" w:cstheme="minorBidi"/>
            <w:sz w:val="22"/>
            <w:szCs w:val="22"/>
            <w:lang w:eastAsia="en-AU"/>
          </w:rPr>
          <w:tab/>
        </w:r>
        <w:r w:rsidRPr="009150F4">
          <w:t>Warrant for remand</w:t>
        </w:r>
        <w:r>
          <w:tab/>
        </w:r>
        <w:r>
          <w:fldChar w:fldCharType="begin"/>
        </w:r>
        <w:r>
          <w:instrText xml:space="preserve"> PAGEREF _Toc146187603 \h </w:instrText>
        </w:r>
        <w:r>
          <w:fldChar w:fldCharType="separate"/>
        </w:r>
        <w:r w:rsidR="000E064E">
          <w:t>12</w:t>
        </w:r>
        <w:r>
          <w:fldChar w:fldCharType="end"/>
        </w:r>
      </w:hyperlink>
    </w:p>
    <w:p w14:paraId="0D7EA7F6" w14:textId="2AF62151" w:rsidR="00314ECA" w:rsidRDefault="00314ECA">
      <w:pPr>
        <w:pStyle w:val="TOC5"/>
        <w:rPr>
          <w:rFonts w:asciiTheme="minorHAnsi" w:eastAsiaTheme="minorEastAsia" w:hAnsiTheme="minorHAnsi" w:cstheme="minorBidi"/>
          <w:sz w:val="22"/>
          <w:szCs w:val="22"/>
          <w:lang w:eastAsia="en-AU"/>
        </w:rPr>
      </w:pPr>
      <w:r>
        <w:tab/>
      </w:r>
      <w:hyperlink w:anchor="_Toc146187604" w:history="1">
        <w:r w:rsidRPr="009150F4">
          <w:t>18</w:t>
        </w:r>
        <w:r>
          <w:rPr>
            <w:rFonts w:asciiTheme="minorHAnsi" w:eastAsiaTheme="minorEastAsia" w:hAnsiTheme="minorHAnsi" w:cstheme="minorBidi"/>
            <w:sz w:val="22"/>
            <w:szCs w:val="22"/>
            <w:lang w:eastAsia="en-AU"/>
          </w:rPr>
          <w:tab/>
        </w:r>
        <w:r w:rsidRPr="009150F4">
          <w:t>Custody of remandee</w:t>
        </w:r>
        <w:r>
          <w:tab/>
        </w:r>
        <w:r>
          <w:fldChar w:fldCharType="begin"/>
        </w:r>
        <w:r>
          <w:instrText xml:space="preserve"> PAGEREF _Toc146187604 \h </w:instrText>
        </w:r>
        <w:r>
          <w:fldChar w:fldCharType="separate"/>
        </w:r>
        <w:r w:rsidR="000E064E">
          <w:t>13</w:t>
        </w:r>
        <w:r>
          <w:fldChar w:fldCharType="end"/>
        </w:r>
      </w:hyperlink>
    </w:p>
    <w:p w14:paraId="4EFE44AF" w14:textId="344585B4" w:rsidR="00314ECA" w:rsidRDefault="00314ECA">
      <w:pPr>
        <w:pStyle w:val="TOC5"/>
        <w:rPr>
          <w:rFonts w:asciiTheme="minorHAnsi" w:eastAsiaTheme="minorEastAsia" w:hAnsiTheme="minorHAnsi" w:cstheme="minorBidi"/>
          <w:sz w:val="22"/>
          <w:szCs w:val="22"/>
          <w:lang w:eastAsia="en-AU"/>
        </w:rPr>
      </w:pPr>
      <w:r>
        <w:tab/>
      </w:r>
      <w:hyperlink w:anchor="_Toc146187605" w:history="1">
        <w:r w:rsidRPr="009150F4">
          <w:t>19</w:t>
        </w:r>
        <w:r>
          <w:rPr>
            <w:rFonts w:asciiTheme="minorHAnsi" w:eastAsiaTheme="minorEastAsia" w:hAnsiTheme="minorHAnsi" w:cstheme="minorBidi"/>
            <w:sz w:val="22"/>
            <w:szCs w:val="22"/>
            <w:lang w:eastAsia="en-AU"/>
          </w:rPr>
          <w:tab/>
        </w:r>
        <w:r w:rsidRPr="009150F4">
          <w:t>Remand not affected by want of proper warrant</w:t>
        </w:r>
        <w:r>
          <w:tab/>
        </w:r>
        <w:r>
          <w:fldChar w:fldCharType="begin"/>
        </w:r>
        <w:r>
          <w:instrText xml:space="preserve"> PAGEREF _Toc146187605 \h </w:instrText>
        </w:r>
        <w:r>
          <w:fldChar w:fldCharType="separate"/>
        </w:r>
        <w:r w:rsidR="000E064E">
          <w:t>14</w:t>
        </w:r>
        <w:r>
          <w:fldChar w:fldCharType="end"/>
        </w:r>
      </w:hyperlink>
    </w:p>
    <w:p w14:paraId="0B9DCFE2" w14:textId="7BCAEFE9" w:rsidR="00314ECA" w:rsidRDefault="00D611AF">
      <w:pPr>
        <w:pStyle w:val="TOC2"/>
        <w:rPr>
          <w:rFonts w:asciiTheme="minorHAnsi" w:eastAsiaTheme="minorEastAsia" w:hAnsiTheme="minorHAnsi" w:cstheme="minorBidi"/>
          <w:b w:val="0"/>
          <w:sz w:val="22"/>
          <w:szCs w:val="22"/>
          <w:lang w:eastAsia="en-AU"/>
        </w:rPr>
      </w:pPr>
      <w:hyperlink w:anchor="_Toc146187606" w:history="1">
        <w:r w:rsidR="00314ECA" w:rsidRPr="009150F4">
          <w:t>Part 3.3</w:t>
        </w:r>
        <w:r w:rsidR="00314ECA">
          <w:rPr>
            <w:rFonts w:asciiTheme="minorHAnsi" w:eastAsiaTheme="minorEastAsia" w:hAnsiTheme="minorHAnsi" w:cstheme="minorBidi"/>
            <w:b w:val="0"/>
            <w:sz w:val="22"/>
            <w:szCs w:val="22"/>
            <w:lang w:eastAsia="en-AU"/>
          </w:rPr>
          <w:tab/>
        </w:r>
        <w:r w:rsidR="00314ECA" w:rsidRPr="009150F4">
          <w:t>Committal—miscellaneous</w:t>
        </w:r>
        <w:r w:rsidR="00314ECA" w:rsidRPr="00314ECA">
          <w:rPr>
            <w:vanish/>
          </w:rPr>
          <w:tab/>
        </w:r>
        <w:r w:rsidR="00314ECA" w:rsidRPr="00314ECA">
          <w:rPr>
            <w:vanish/>
          </w:rPr>
          <w:fldChar w:fldCharType="begin"/>
        </w:r>
        <w:r w:rsidR="00314ECA" w:rsidRPr="00314ECA">
          <w:rPr>
            <w:vanish/>
          </w:rPr>
          <w:instrText xml:space="preserve"> PAGEREF _Toc146187606 \h </w:instrText>
        </w:r>
        <w:r w:rsidR="00314ECA" w:rsidRPr="00314ECA">
          <w:rPr>
            <w:vanish/>
          </w:rPr>
        </w:r>
        <w:r w:rsidR="00314ECA" w:rsidRPr="00314ECA">
          <w:rPr>
            <w:vanish/>
          </w:rPr>
          <w:fldChar w:fldCharType="separate"/>
        </w:r>
        <w:r w:rsidR="000E064E">
          <w:rPr>
            <w:vanish/>
          </w:rPr>
          <w:t>15</w:t>
        </w:r>
        <w:r w:rsidR="00314ECA" w:rsidRPr="00314ECA">
          <w:rPr>
            <w:vanish/>
          </w:rPr>
          <w:fldChar w:fldCharType="end"/>
        </w:r>
      </w:hyperlink>
    </w:p>
    <w:p w14:paraId="403CD091" w14:textId="6E47FD82" w:rsidR="00314ECA" w:rsidRDefault="00314ECA">
      <w:pPr>
        <w:pStyle w:val="TOC5"/>
        <w:rPr>
          <w:rFonts w:asciiTheme="minorHAnsi" w:eastAsiaTheme="minorEastAsia" w:hAnsiTheme="minorHAnsi" w:cstheme="minorBidi"/>
          <w:sz w:val="22"/>
          <w:szCs w:val="22"/>
          <w:lang w:eastAsia="en-AU"/>
        </w:rPr>
      </w:pPr>
      <w:r>
        <w:tab/>
      </w:r>
      <w:hyperlink w:anchor="_Toc146187607" w:history="1">
        <w:r w:rsidRPr="009150F4">
          <w:t>20</w:t>
        </w:r>
        <w:r>
          <w:rPr>
            <w:rFonts w:asciiTheme="minorHAnsi" w:eastAsiaTheme="minorEastAsia" w:hAnsiTheme="minorHAnsi" w:cstheme="minorBidi"/>
            <w:sz w:val="22"/>
            <w:szCs w:val="22"/>
            <w:lang w:eastAsia="en-AU"/>
          </w:rPr>
          <w:tab/>
        </w:r>
        <w:r w:rsidRPr="009150F4">
          <w:t>Directions to escort officers</w:t>
        </w:r>
        <w:r>
          <w:tab/>
        </w:r>
        <w:r>
          <w:fldChar w:fldCharType="begin"/>
        </w:r>
        <w:r>
          <w:instrText xml:space="preserve"> PAGEREF _Toc146187607 \h </w:instrText>
        </w:r>
        <w:r>
          <w:fldChar w:fldCharType="separate"/>
        </w:r>
        <w:r w:rsidR="000E064E">
          <w:t>15</w:t>
        </w:r>
        <w:r>
          <w:fldChar w:fldCharType="end"/>
        </w:r>
      </w:hyperlink>
    </w:p>
    <w:p w14:paraId="781A1EBE" w14:textId="4452E620" w:rsidR="00314ECA" w:rsidRDefault="00314ECA">
      <w:pPr>
        <w:pStyle w:val="TOC5"/>
        <w:rPr>
          <w:rFonts w:asciiTheme="minorHAnsi" w:eastAsiaTheme="minorEastAsia" w:hAnsiTheme="minorHAnsi" w:cstheme="minorBidi"/>
          <w:sz w:val="22"/>
          <w:szCs w:val="22"/>
          <w:lang w:eastAsia="en-AU"/>
        </w:rPr>
      </w:pPr>
      <w:r>
        <w:tab/>
      </w:r>
      <w:hyperlink w:anchor="_Toc146187608" w:history="1">
        <w:r w:rsidRPr="009150F4">
          <w:t>21</w:t>
        </w:r>
        <w:r>
          <w:rPr>
            <w:rFonts w:asciiTheme="minorHAnsi" w:eastAsiaTheme="minorEastAsia" w:hAnsiTheme="minorHAnsi" w:cstheme="minorBidi"/>
            <w:sz w:val="22"/>
            <w:szCs w:val="22"/>
            <w:lang w:eastAsia="en-AU"/>
          </w:rPr>
          <w:tab/>
        </w:r>
        <w:r w:rsidRPr="009150F4">
          <w:t>Orders to bring offender or remandee before court etc</w:t>
        </w:r>
        <w:r>
          <w:tab/>
        </w:r>
        <w:r>
          <w:fldChar w:fldCharType="begin"/>
        </w:r>
        <w:r>
          <w:instrText xml:space="preserve"> PAGEREF _Toc146187608 \h </w:instrText>
        </w:r>
        <w:r>
          <w:fldChar w:fldCharType="separate"/>
        </w:r>
        <w:r w:rsidR="000E064E">
          <w:t>15</w:t>
        </w:r>
        <w:r>
          <w:fldChar w:fldCharType="end"/>
        </w:r>
      </w:hyperlink>
    </w:p>
    <w:p w14:paraId="1D1A5796" w14:textId="7F40EC8D" w:rsidR="00314ECA" w:rsidRDefault="00D611AF">
      <w:pPr>
        <w:pStyle w:val="TOC1"/>
        <w:rPr>
          <w:rFonts w:asciiTheme="minorHAnsi" w:eastAsiaTheme="minorEastAsia" w:hAnsiTheme="minorHAnsi" w:cstheme="minorBidi"/>
          <w:b w:val="0"/>
          <w:sz w:val="22"/>
          <w:szCs w:val="22"/>
          <w:lang w:eastAsia="en-AU"/>
        </w:rPr>
      </w:pPr>
      <w:hyperlink w:anchor="_Toc146187609" w:history="1">
        <w:r w:rsidR="00314ECA" w:rsidRPr="009150F4">
          <w:t>Chapter 4</w:t>
        </w:r>
        <w:r w:rsidR="00314ECA">
          <w:rPr>
            <w:rFonts w:asciiTheme="minorHAnsi" w:eastAsiaTheme="minorEastAsia" w:hAnsiTheme="minorHAnsi" w:cstheme="minorBidi"/>
            <w:b w:val="0"/>
            <w:sz w:val="22"/>
            <w:szCs w:val="22"/>
            <w:lang w:eastAsia="en-AU"/>
          </w:rPr>
          <w:tab/>
        </w:r>
        <w:r w:rsidR="00314ECA" w:rsidRPr="009150F4">
          <w:t>Full-time detention</w:t>
        </w:r>
        <w:r w:rsidR="00314ECA" w:rsidRPr="00314ECA">
          <w:rPr>
            <w:vanish/>
          </w:rPr>
          <w:tab/>
        </w:r>
        <w:r w:rsidR="00314ECA" w:rsidRPr="00314ECA">
          <w:rPr>
            <w:vanish/>
          </w:rPr>
          <w:fldChar w:fldCharType="begin"/>
        </w:r>
        <w:r w:rsidR="00314ECA" w:rsidRPr="00314ECA">
          <w:rPr>
            <w:vanish/>
          </w:rPr>
          <w:instrText xml:space="preserve"> PAGEREF _Toc146187609 \h </w:instrText>
        </w:r>
        <w:r w:rsidR="00314ECA" w:rsidRPr="00314ECA">
          <w:rPr>
            <w:vanish/>
          </w:rPr>
        </w:r>
        <w:r w:rsidR="00314ECA" w:rsidRPr="00314ECA">
          <w:rPr>
            <w:vanish/>
          </w:rPr>
          <w:fldChar w:fldCharType="separate"/>
        </w:r>
        <w:r w:rsidR="000E064E">
          <w:rPr>
            <w:vanish/>
          </w:rPr>
          <w:t>16</w:t>
        </w:r>
        <w:r w:rsidR="00314ECA" w:rsidRPr="00314ECA">
          <w:rPr>
            <w:vanish/>
          </w:rPr>
          <w:fldChar w:fldCharType="end"/>
        </w:r>
      </w:hyperlink>
    </w:p>
    <w:p w14:paraId="169ED303" w14:textId="7070F4DE" w:rsidR="00314ECA" w:rsidRDefault="00D611AF">
      <w:pPr>
        <w:pStyle w:val="TOC2"/>
        <w:rPr>
          <w:rFonts w:asciiTheme="minorHAnsi" w:eastAsiaTheme="minorEastAsia" w:hAnsiTheme="minorHAnsi" w:cstheme="minorBidi"/>
          <w:b w:val="0"/>
          <w:sz w:val="22"/>
          <w:szCs w:val="22"/>
          <w:lang w:eastAsia="en-AU"/>
        </w:rPr>
      </w:pPr>
      <w:hyperlink w:anchor="_Toc146187610" w:history="1">
        <w:r w:rsidR="00314ECA" w:rsidRPr="009150F4">
          <w:t>Part 4.1</w:t>
        </w:r>
        <w:r w:rsidR="00314ECA">
          <w:rPr>
            <w:rFonts w:asciiTheme="minorHAnsi" w:eastAsiaTheme="minorEastAsia" w:hAnsiTheme="minorHAnsi" w:cstheme="minorBidi"/>
            <w:b w:val="0"/>
            <w:sz w:val="22"/>
            <w:szCs w:val="22"/>
            <w:lang w:eastAsia="en-AU"/>
          </w:rPr>
          <w:tab/>
        </w:r>
        <w:r w:rsidR="00314ECA" w:rsidRPr="009150F4">
          <w:t>General</w:t>
        </w:r>
        <w:r w:rsidR="00314ECA" w:rsidRPr="00314ECA">
          <w:rPr>
            <w:vanish/>
          </w:rPr>
          <w:tab/>
        </w:r>
        <w:r w:rsidR="00314ECA" w:rsidRPr="00314ECA">
          <w:rPr>
            <w:vanish/>
          </w:rPr>
          <w:fldChar w:fldCharType="begin"/>
        </w:r>
        <w:r w:rsidR="00314ECA" w:rsidRPr="00314ECA">
          <w:rPr>
            <w:vanish/>
          </w:rPr>
          <w:instrText xml:space="preserve"> PAGEREF _Toc146187610 \h </w:instrText>
        </w:r>
        <w:r w:rsidR="00314ECA" w:rsidRPr="00314ECA">
          <w:rPr>
            <w:vanish/>
          </w:rPr>
        </w:r>
        <w:r w:rsidR="00314ECA" w:rsidRPr="00314ECA">
          <w:rPr>
            <w:vanish/>
          </w:rPr>
          <w:fldChar w:fldCharType="separate"/>
        </w:r>
        <w:r w:rsidR="000E064E">
          <w:rPr>
            <w:vanish/>
          </w:rPr>
          <w:t>16</w:t>
        </w:r>
        <w:r w:rsidR="00314ECA" w:rsidRPr="00314ECA">
          <w:rPr>
            <w:vanish/>
          </w:rPr>
          <w:fldChar w:fldCharType="end"/>
        </w:r>
      </w:hyperlink>
    </w:p>
    <w:p w14:paraId="6611D26F" w14:textId="0E66ED4C" w:rsidR="00314ECA" w:rsidRDefault="00314ECA">
      <w:pPr>
        <w:pStyle w:val="TOC5"/>
        <w:rPr>
          <w:rFonts w:asciiTheme="minorHAnsi" w:eastAsiaTheme="minorEastAsia" w:hAnsiTheme="minorHAnsi" w:cstheme="minorBidi"/>
          <w:sz w:val="22"/>
          <w:szCs w:val="22"/>
          <w:lang w:eastAsia="en-AU"/>
        </w:rPr>
      </w:pPr>
      <w:r>
        <w:tab/>
      </w:r>
      <w:hyperlink w:anchor="_Toc146187611" w:history="1">
        <w:r w:rsidRPr="009150F4">
          <w:t>22</w:t>
        </w:r>
        <w:r>
          <w:rPr>
            <w:rFonts w:asciiTheme="minorHAnsi" w:eastAsiaTheme="minorEastAsia" w:hAnsiTheme="minorHAnsi" w:cstheme="minorBidi"/>
            <w:sz w:val="22"/>
            <w:szCs w:val="22"/>
            <w:lang w:eastAsia="en-AU"/>
          </w:rPr>
          <w:tab/>
        </w:r>
        <w:r w:rsidRPr="009150F4">
          <w:t>Application—ch 4</w:t>
        </w:r>
        <w:r>
          <w:tab/>
        </w:r>
        <w:r>
          <w:fldChar w:fldCharType="begin"/>
        </w:r>
        <w:r>
          <w:instrText xml:space="preserve"> PAGEREF _Toc146187611 \h </w:instrText>
        </w:r>
        <w:r>
          <w:fldChar w:fldCharType="separate"/>
        </w:r>
        <w:r w:rsidR="000E064E">
          <w:t>16</w:t>
        </w:r>
        <w:r>
          <w:fldChar w:fldCharType="end"/>
        </w:r>
      </w:hyperlink>
    </w:p>
    <w:p w14:paraId="54C2DCF1" w14:textId="2334C27D" w:rsidR="00314ECA" w:rsidRDefault="00314ECA">
      <w:pPr>
        <w:pStyle w:val="TOC5"/>
        <w:rPr>
          <w:rFonts w:asciiTheme="minorHAnsi" w:eastAsiaTheme="minorEastAsia" w:hAnsiTheme="minorHAnsi" w:cstheme="minorBidi"/>
          <w:sz w:val="22"/>
          <w:szCs w:val="22"/>
          <w:lang w:eastAsia="en-AU"/>
        </w:rPr>
      </w:pPr>
      <w:r>
        <w:tab/>
      </w:r>
      <w:hyperlink w:anchor="_Toc146187612" w:history="1">
        <w:r w:rsidRPr="009150F4">
          <w:t>23</w:t>
        </w:r>
        <w:r>
          <w:rPr>
            <w:rFonts w:asciiTheme="minorHAnsi" w:eastAsiaTheme="minorEastAsia" w:hAnsiTheme="minorHAnsi" w:cstheme="minorBidi"/>
            <w:sz w:val="22"/>
            <w:szCs w:val="22"/>
            <w:lang w:eastAsia="en-AU"/>
          </w:rPr>
          <w:tab/>
        </w:r>
        <w:r w:rsidRPr="009150F4">
          <w:t>Definitions—ch 4</w:t>
        </w:r>
        <w:r>
          <w:tab/>
        </w:r>
        <w:r>
          <w:fldChar w:fldCharType="begin"/>
        </w:r>
        <w:r>
          <w:instrText xml:space="preserve"> PAGEREF _Toc146187612 \h </w:instrText>
        </w:r>
        <w:r>
          <w:fldChar w:fldCharType="separate"/>
        </w:r>
        <w:r w:rsidR="000E064E">
          <w:t>17</w:t>
        </w:r>
        <w:r>
          <w:fldChar w:fldCharType="end"/>
        </w:r>
      </w:hyperlink>
    </w:p>
    <w:p w14:paraId="52A2E39D" w14:textId="7734EB62" w:rsidR="00314ECA" w:rsidRDefault="00D611AF">
      <w:pPr>
        <w:pStyle w:val="TOC2"/>
        <w:rPr>
          <w:rFonts w:asciiTheme="minorHAnsi" w:eastAsiaTheme="minorEastAsia" w:hAnsiTheme="minorHAnsi" w:cstheme="minorBidi"/>
          <w:b w:val="0"/>
          <w:sz w:val="22"/>
          <w:szCs w:val="22"/>
          <w:lang w:eastAsia="en-AU"/>
        </w:rPr>
      </w:pPr>
      <w:hyperlink w:anchor="_Toc146187613" w:history="1">
        <w:r w:rsidR="00314ECA" w:rsidRPr="009150F4">
          <w:t>Part 4.2</w:t>
        </w:r>
        <w:r w:rsidR="00314ECA">
          <w:rPr>
            <w:rFonts w:asciiTheme="minorHAnsi" w:eastAsiaTheme="minorEastAsia" w:hAnsiTheme="minorHAnsi" w:cstheme="minorBidi"/>
            <w:b w:val="0"/>
            <w:sz w:val="22"/>
            <w:szCs w:val="22"/>
            <w:lang w:eastAsia="en-AU"/>
          </w:rPr>
          <w:tab/>
        </w:r>
        <w:r w:rsidR="00314ECA" w:rsidRPr="009150F4">
          <w:t>Serving full-time detention</w:t>
        </w:r>
        <w:r w:rsidR="00314ECA" w:rsidRPr="00314ECA">
          <w:rPr>
            <w:vanish/>
          </w:rPr>
          <w:tab/>
        </w:r>
        <w:r w:rsidR="00314ECA" w:rsidRPr="00314ECA">
          <w:rPr>
            <w:vanish/>
          </w:rPr>
          <w:fldChar w:fldCharType="begin"/>
        </w:r>
        <w:r w:rsidR="00314ECA" w:rsidRPr="00314ECA">
          <w:rPr>
            <w:vanish/>
          </w:rPr>
          <w:instrText xml:space="preserve"> PAGEREF _Toc146187613 \h </w:instrText>
        </w:r>
        <w:r w:rsidR="00314ECA" w:rsidRPr="00314ECA">
          <w:rPr>
            <w:vanish/>
          </w:rPr>
        </w:r>
        <w:r w:rsidR="00314ECA" w:rsidRPr="00314ECA">
          <w:rPr>
            <w:vanish/>
          </w:rPr>
          <w:fldChar w:fldCharType="separate"/>
        </w:r>
        <w:r w:rsidR="000E064E">
          <w:rPr>
            <w:vanish/>
          </w:rPr>
          <w:t>18</w:t>
        </w:r>
        <w:r w:rsidR="00314ECA" w:rsidRPr="00314ECA">
          <w:rPr>
            <w:vanish/>
          </w:rPr>
          <w:fldChar w:fldCharType="end"/>
        </w:r>
      </w:hyperlink>
    </w:p>
    <w:p w14:paraId="4E02E49D" w14:textId="0BDE8D97" w:rsidR="00314ECA" w:rsidRDefault="00314ECA">
      <w:pPr>
        <w:pStyle w:val="TOC5"/>
        <w:rPr>
          <w:rFonts w:asciiTheme="minorHAnsi" w:eastAsiaTheme="minorEastAsia" w:hAnsiTheme="minorHAnsi" w:cstheme="minorBidi"/>
          <w:sz w:val="22"/>
          <w:szCs w:val="22"/>
          <w:lang w:eastAsia="en-AU"/>
        </w:rPr>
      </w:pPr>
      <w:r>
        <w:tab/>
      </w:r>
      <w:hyperlink w:anchor="_Toc146187614" w:history="1">
        <w:r w:rsidRPr="009150F4">
          <w:t>24</w:t>
        </w:r>
        <w:r>
          <w:rPr>
            <w:rFonts w:asciiTheme="minorHAnsi" w:eastAsiaTheme="minorEastAsia" w:hAnsiTheme="minorHAnsi" w:cstheme="minorBidi"/>
            <w:sz w:val="22"/>
            <w:szCs w:val="22"/>
            <w:lang w:eastAsia="en-AU"/>
          </w:rPr>
          <w:tab/>
        </w:r>
        <w:r w:rsidRPr="009150F4">
          <w:t>Full-time detention obligations</w:t>
        </w:r>
        <w:r>
          <w:tab/>
        </w:r>
        <w:r>
          <w:fldChar w:fldCharType="begin"/>
        </w:r>
        <w:r>
          <w:instrText xml:space="preserve"> PAGEREF _Toc146187614 \h </w:instrText>
        </w:r>
        <w:r>
          <w:fldChar w:fldCharType="separate"/>
        </w:r>
        <w:r w:rsidR="000E064E">
          <w:t>18</w:t>
        </w:r>
        <w:r>
          <w:fldChar w:fldCharType="end"/>
        </w:r>
      </w:hyperlink>
    </w:p>
    <w:p w14:paraId="6009280F" w14:textId="066DFC60" w:rsidR="00314ECA" w:rsidRDefault="00314ECA">
      <w:pPr>
        <w:pStyle w:val="TOC5"/>
        <w:rPr>
          <w:rFonts w:asciiTheme="minorHAnsi" w:eastAsiaTheme="minorEastAsia" w:hAnsiTheme="minorHAnsi" w:cstheme="minorBidi"/>
          <w:sz w:val="22"/>
          <w:szCs w:val="22"/>
          <w:lang w:eastAsia="en-AU"/>
        </w:rPr>
      </w:pPr>
      <w:r>
        <w:tab/>
      </w:r>
      <w:hyperlink w:anchor="_Toc146187615" w:history="1">
        <w:r w:rsidRPr="009150F4">
          <w:t>25</w:t>
        </w:r>
        <w:r>
          <w:rPr>
            <w:rFonts w:asciiTheme="minorHAnsi" w:eastAsiaTheme="minorEastAsia" w:hAnsiTheme="minorHAnsi" w:cstheme="minorBidi"/>
            <w:sz w:val="22"/>
            <w:szCs w:val="22"/>
            <w:lang w:eastAsia="en-AU"/>
          </w:rPr>
          <w:tab/>
        </w:r>
        <w:r w:rsidRPr="009150F4">
          <w:t>Full-time detention—director</w:t>
        </w:r>
        <w:r w:rsidRPr="009150F4">
          <w:noBreakHyphen/>
          <w:t>general directions</w:t>
        </w:r>
        <w:r>
          <w:tab/>
        </w:r>
        <w:r>
          <w:fldChar w:fldCharType="begin"/>
        </w:r>
        <w:r>
          <w:instrText xml:space="preserve"> PAGEREF _Toc146187615 \h </w:instrText>
        </w:r>
        <w:r>
          <w:fldChar w:fldCharType="separate"/>
        </w:r>
        <w:r w:rsidR="000E064E">
          <w:t>18</w:t>
        </w:r>
        <w:r>
          <w:fldChar w:fldCharType="end"/>
        </w:r>
      </w:hyperlink>
    </w:p>
    <w:p w14:paraId="5A52BD29" w14:textId="3E3FD57C" w:rsidR="00314ECA" w:rsidRDefault="00314ECA">
      <w:pPr>
        <w:pStyle w:val="TOC5"/>
        <w:rPr>
          <w:rFonts w:asciiTheme="minorHAnsi" w:eastAsiaTheme="minorEastAsia" w:hAnsiTheme="minorHAnsi" w:cstheme="minorBidi"/>
          <w:sz w:val="22"/>
          <w:szCs w:val="22"/>
          <w:lang w:eastAsia="en-AU"/>
        </w:rPr>
      </w:pPr>
      <w:r>
        <w:lastRenderedPageBreak/>
        <w:tab/>
      </w:r>
      <w:hyperlink w:anchor="_Toc146187616" w:history="1">
        <w:r w:rsidRPr="009150F4">
          <w:t>26</w:t>
        </w:r>
        <w:r>
          <w:rPr>
            <w:rFonts w:asciiTheme="minorHAnsi" w:eastAsiaTheme="minorEastAsia" w:hAnsiTheme="minorHAnsi" w:cstheme="minorBidi"/>
            <w:sz w:val="22"/>
            <w:szCs w:val="22"/>
            <w:lang w:eastAsia="en-AU"/>
          </w:rPr>
          <w:tab/>
        </w:r>
        <w:r w:rsidRPr="009150F4">
          <w:t>Full-time detention in ACT or NSW</w:t>
        </w:r>
        <w:r>
          <w:tab/>
        </w:r>
        <w:r>
          <w:fldChar w:fldCharType="begin"/>
        </w:r>
        <w:r>
          <w:instrText xml:space="preserve"> PAGEREF _Toc146187616 \h </w:instrText>
        </w:r>
        <w:r>
          <w:fldChar w:fldCharType="separate"/>
        </w:r>
        <w:r w:rsidR="000E064E">
          <w:t>19</w:t>
        </w:r>
        <w:r>
          <w:fldChar w:fldCharType="end"/>
        </w:r>
      </w:hyperlink>
    </w:p>
    <w:p w14:paraId="332FB572" w14:textId="0D0D74F7" w:rsidR="00314ECA" w:rsidRDefault="00314ECA">
      <w:pPr>
        <w:pStyle w:val="TOC5"/>
        <w:rPr>
          <w:rFonts w:asciiTheme="minorHAnsi" w:eastAsiaTheme="minorEastAsia" w:hAnsiTheme="minorHAnsi" w:cstheme="minorBidi"/>
          <w:sz w:val="22"/>
          <w:szCs w:val="22"/>
          <w:lang w:eastAsia="en-AU"/>
        </w:rPr>
      </w:pPr>
      <w:r>
        <w:tab/>
      </w:r>
      <w:hyperlink w:anchor="_Toc146187617" w:history="1">
        <w:r w:rsidRPr="009150F4">
          <w:t>27</w:t>
        </w:r>
        <w:r>
          <w:rPr>
            <w:rFonts w:asciiTheme="minorHAnsi" w:eastAsiaTheme="minorEastAsia" w:hAnsiTheme="minorHAnsi" w:cstheme="minorBidi"/>
            <w:sz w:val="22"/>
            <w:szCs w:val="22"/>
            <w:lang w:eastAsia="en-AU"/>
          </w:rPr>
          <w:tab/>
        </w:r>
        <w:r w:rsidRPr="009150F4">
          <w:t>Guidelines—allocation of detainees to correctional centres</w:t>
        </w:r>
        <w:r>
          <w:tab/>
        </w:r>
        <w:r>
          <w:fldChar w:fldCharType="begin"/>
        </w:r>
        <w:r>
          <w:instrText xml:space="preserve"> PAGEREF _Toc146187617 \h </w:instrText>
        </w:r>
        <w:r>
          <w:fldChar w:fldCharType="separate"/>
        </w:r>
        <w:r w:rsidR="000E064E">
          <w:t>19</w:t>
        </w:r>
        <w:r>
          <w:fldChar w:fldCharType="end"/>
        </w:r>
      </w:hyperlink>
    </w:p>
    <w:p w14:paraId="4850B14D" w14:textId="18D582AB" w:rsidR="00314ECA" w:rsidRDefault="00314ECA">
      <w:pPr>
        <w:pStyle w:val="TOC5"/>
        <w:rPr>
          <w:rFonts w:asciiTheme="minorHAnsi" w:eastAsiaTheme="minorEastAsia" w:hAnsiTheme="minorHAnsi" w:cstheme="minorBidi"/>
          <w:sz w:val="22"/>
          <w:szCs w:val="22"/>
          <w:lang w:eastAsia="en-AU"/>
        </w:rPr>
      </w:pPr>
      <w:r>
        <w:tab/>
      </w:r>
      <w:hyperlink w:anchor="_Toc146187618" w:history="1">
        <w:r w:rsidRPr="009150F4">
          <w:t>28</w:t>
        </w:r>
        <w:r>
          <w:rPr>
            <w:rFonts w:asciiTheme="minorHAnsi" w:eastAsiaTheme="minorEastAsia" w:hAnsiTheme="minorHAnsi" w:cstheme="minorBidi"/>
            <w:sz w:val="22"/>
            <w:szCs w:val="22"/>
            <w:lang w:eastAsia="en-AU"/>
          </w:rPr>
          <w:tab/>
        </w:r>
        <w:r w:rsidRPr="009150F4">
          <w:t>Work and activities by full-time detainee</w:t>
        </w:r>
        <w:r>
          <w:tab/>
        </w:r>
        <w:r>
          <w:fldChar w:fldCharType="begin"/>
        </w:r>
        <w:r>
          <w:instrText xml:space="preserve"> PAGEREF _Toc146187618 \h </w:instrText>
        </w:r>
        <w:r>
          <w:fldChar w:fldCharType="separate"/>
        </w:r>
        <w:r w:rsidR="000E064E">
          <w:t>20</w:t>
        </w:r>
        <w:r>
          <w:fldChar w:fldCharType="end"/>
        </w:r>
      </w:hyperlink>
    </w:p>
    <w:p w14:paraId="5AAEBD79" w14:textId="48CAE390" w:rsidR="00314ECA" w:rsidRDefault="00314ECA">
      <w:pPr>
        <w:pStyle w:val="TOC5"/>
        <w:rPr>
          <w:rFonts w:asciiTheme="minorHAnsi" w:eastAsiaTheme="minorEastAsia" w:hAnsiTheme="minorHAnsi" w:cstheme="minorBidi"/>
          <w:sz w:val="22"/>
          <w:szCs w:val="22"/>
          <w:lang w:eastAsia="en-AU"/>
        </w:rPr>
      </w:pPr>
      <w:r>
        <w:tab/>
      </w:r>
      <w:hyperlink w:anchor="_Toc146187619" w:history="1">
        <w:r w:rsidRPr="009150F4">
          <w:t>29</w:t>
        </w:r>
        <w:r>
          <w:rPr>
            <w:rFonts w:asciiTheme="minorHAnsi" w:eastAsiaTheme="minorEastAsia" w:hAnsiTheme="minorHAnsi" w:cstheme="minorBidi"/>
            <w:sz w:val="22"/>
            <w:szCs w:val="22"/>
            <w:lang w:eastAsia="en-AU"/>
          </w:rPr>
          <w:tab/>
        </w:r>
        <w:r w:rsidRPr="009150F4">
          <w:t>Custody of full-time detainee—lawful absence from correctional centre</w:t>
        </w:r>
        <w:r>
          <w:tab/>
        </w:r>
        <w:r>
          <w:fldChar w:fldCharType="begin"/>
        </w:r>
        <w:r>
          <w:instrText xml:space="preserve"> PAGEREF _Toc146187619 \h </w:instrText>
        </w:r>
        <w:r>
          <w:fldChar w:fldCharType="separate"/>
        </w:r>
        <w:r w:rsidR="000E064E">
          <w:t>20</w:t>
        </w:r>
        <w:r>
          <w:fldChar w:fldCharType="end"/>
        </w:r>
      </w:hyperlink>
    </w:p>
    <w:p w14:paraId="7CA7B760" w14:textId="5FA6A808" w:rsidR="00314ECA" w:rsidRDefault="00314ECA">
      <w:pPr>
        <w:pStyle w:val="TOC5"/>
        <w:rPr>
          <w:rFonts w:asciiTheme="minorHAnsi" w:eastAsiaTheme="minorEastAsia" w:hAnsiTheme="minorHAnsi" w:cstheme="minorBidi"/>
          <w:sz w:val="22"/>
          <w:szCs w:val="22"/>
          <w:lang w:eastAsia="en-AU"/>
        </w:rPr>
      </w:pPr>
      <w:r>
        <w:tab/>
      </w:r>
      <w:hyperlink w:anchor="_Toc146187620" w:history="1">
        <w:r w:rsidRPr="009150F4">
          <w:t>30</w:t>
        </w:r>
        <w:r>
          <w:rPr>
            <w:rFonts w:asciiTheme="minorHAnsi" w:eastAsiaTheme="minorEastAsia" w:hAnsiTheme="minorHAnsi" w:cstheme="minorBidi"/>
            <w:sz w:val="22"/>
            <w:szCs w:val="22"/>
            <w:lang w:eastAsia="en-AU"/>
          </w:rPr>
          <w:tab/>
        </w:r>
        <w:r w:rsidRPr="009150F4">
          <w:t>Unlawful absence by offender—extension of sentence</w:t>
        </w:r>
        <w:r>
          <w:tab/>
        </w:r>
        <w:r>
          <w:fldChar w:fldCharType="begin"/>
        </w:r>
        <w:r>
          <w:instrText xml:space="preserve"> PAGEREF _Toc146187620 \h </w:instrText>
        </w:r>
        <w:r>
          <w:fldChar w:fldCharType="separate"/>
        </w:r>
        <w:r w:rsidR="000E064E">
          <w:t>21</w:t>
        </w:r>
        <w:r>
          <w:fldChar w:fldCharType="end"/>
        </w:r>
      </w:hyperlink>
    </w:p>
    <w:p w14:paraId="4932D7B5" w14:textId="009D38AF" w:rsidR="00314ECA" w:rsidRDefault="00314ECA">
      <w:pPr>
        <w:pStyle w:val="TOC5"/>
        <w:rPr>
          <w:rFonts w:asciiTheme="minorHAnsi" w:eastAsiaTheme="minorEastAsia" w:hAnsiTheme="minorHAnsi" w:cstheme="minorBidi"/>
          <w:sz w:val="22"/>
          <w:szCs w:val="22"/>
          <w:lang w:eastAsia="en-AU"/>
        </w:rPr>
      </w:pPr>
      <w:r>
        <w:tab/>
      </w:r>
      <w:hyperlink w:anchor="_Toc146187621" w:history="1">
        <w:r w:rsidRPr="009150F4">
          <w:t>31</w:t>
        </w:r>
        <w:r>
          <w:rPr>
            <w:rFonts w:asciiTheme="minorHAnsi" w:eastAsiaTheme="minorEastAsia" w:hAnsiTheme="minorHAnsi" w:cstheme="minorBidi"/>
            <w:sz w:val="22"/>
            <w:szCs w:val="22"/>
            <w:lang w:eastAsia="en-AU"/>
          </w:rPr>
          <w:tab/>
        </w:r>
        <w:r w:rsidRPr="009150F4">
          <w:t>Early release of offender</w:t>
        </w:r>
        <w:r>
          <w:tab/>
        </w:r>
        <w:r>
          <w:fldChar w:fldCharType="begin"/>
        </w:r>
        <w:r>
          <w:instrText xml:space="preserve"> PAGEREF _Toc146187621 \h </w:instrText>
        </w:r>
        <w:r>
          <w:fldChar w:fldCharType="separate"/>
        </w:r>
        <w:r w:rsidR="000E064E">
          <w:t>21</w:t>
        </w:r>
        <w:r>
          <w:fldChar w:fldCharType="end"/>
        </w:r>
      </w:hyperlink>
    </w:p>
    <w:p w14:paraId="3E8A2215" w14:textId="152415A8" w:rsidR="00314ECA" w:rsidRDefault="00314ECA">
      <w:pPr>
        <w:pStyle w:val="TOC5"/>
        <w:rPr>
          <w:rFonts w:asciiTheme="minorHAnsi" w:eastAsiaTheme="minorEastAsia" w:hAnsiTheme="minorHAnsi" w:cstheme="minorBidi"/>
          <w:sz w:val="22"/>
          <w:szCs w:val="22"/>
          <w:lang w:eastAsia="en-AU"/>
        </w:rPr>
      </w:pPr>
      <w:r>
        <w:tab/>
      </w:r>
      <w:hyperlink w:anchor="_Toc146187622" w:history="1">
        <w:r w:rsidRPr="009150F4">
          <w:t>32</w:t>
        </w:r>
        <w:r>
          <w:rPr>
            <w:rFonts w:asciiTheme="minorHAnsi" w:eastAsiaTheme="minorEastAsia" w:hAnsiTheme="minorHAnsi" w:cstheme="minorBidi"/>
            <w:sz w:val="22"/>
            <w:szCs w:val="22"/>
            <w:lang w:eastAsia="en-AU"/>
          </w:rPr>
          <w:tab/>
        </w:r>
        <w:r w:rsidRPr="009150F4">
          <w:t>Release at end of sentence</w:t>
        </w:r>
        <w:r>
          <w:tab/>
        </w:r>
        <w:r>
          <w:fldChar w:fldCharType="begin"/>
        </w:r>
        <w:r>
          <w:instrText xml:space="preserve"> PAGEREF _Toc146187622 \h </w:instrText>
        </w:r>
        <w:r>
          <w:fldChar w:fldCharType="separate"/>
        </w:r>
        <w:r w:rsidR="000E064E">
          <w:t>22</w:t>
        </w:r>
        <w:r>
          <w:fldChar w:fldCharType="end"/>
        </w:r>
      </w:hyperlink>
    </w:p>
    <w:p w14:paraId="544A459C" w14:textId="01DC589A" w:rsidR="00314ECA" w:rsidRDefault="00314ECA">
      <w:pPr>
        <w:pStyle w:val="TOC5"/>
        <w:rPr>
          <w:rFonts w:asciiTheme="minorHAnsi" w:eastAsiaTheme="minorEastAsia" w:hAnsiTheme="minorHAnsi" w:cstheme="minorBidi"/>
          <w:sz w:val="22"/>
          <w:szCs w:val="22"/>
          <w:lang w:eastAsia="en-AU"/>
        </w:rPr>
      </w:pPr>
      <w:r>
        <w:tab/>
      </w:r>
      <w:hyperlink w:anchor="_Toc146187623" w:history="1">
        <w:r w:rsidRPr="009150F4">
          <w:t>33</w:t>
        </w:r>
        <w:r>
          <w:rPr>
            <w:rFonts w:asciiTheme="minorHAnsi" w:eastAsiaTheme="minorEastAsia" w:hAnsiTheme="minorHAnsi" w:cstheme="minorBidi"/>
            <w:sz w:val="22"/>
            <w:szCs w:val="22"/>
            <w:lang w:eastAsia="en-AU"/>
          </w:rPr>
          <w:tab/>
        </w:r>
        <w:r w:rsidRPr="009150F4">
          <w:t>Offender not to be released if serving another sentence etc</w:t>
        </w:r>
        <w:r>
          <w:tab/>
        </w:r>
        <w:r>
          <w:fldChar w:fldCharType="begin"/>
        </w:r>
        <w:r>
          <w:instrText xml:space="preserve"> PAGEREF _Toc146187623 \h </w:instrText>
        </w:r>
        <w:r>
          <w:fldChar w:fldCharType="separate"/>
        </w:r>
        <w:r w:rsidR="000E064E">
          <w:t>22</w:t>
        </w:r>
        <w:r>
          <w:fldChar w:fldCharType="end"/>
        </w:r>
      </w:hyperlink>
    </w:p>
    <w:p w14:paraId="405D648A" w14:textId="10A0FF5B" w:rsidR="00314ECA" w:rsidRDefault="00D611AF">
      <w:pPr>
        <w:pStyle w:val="TOC2"/>
        <w:rPr>
          <w:rFonts w:asciiTheme="minorHAnsi" w:eastAsiaTheme="minorEastAsia" w:hAnsiTheme="minorHAnsi" w:cstheme="minorBidi"/>
          <w:b w:val="0"/>
          <w:sz w:val="22"/>
          <w:szCs w:val="22"/>
          <w:lang w:eastAsia="en-AU"/>
        </w:rPr>
      </w:pPr>
      <w:hyperlink w:anchor="_Toc146187624" w:history="1">
        <w:r w:rsidR="00314ECA" w:rsidRPr="009150F4">
          <w:t>Part 4.3</w:t>
        </w:r>
        <w:r w:rsidR="00314ECA">
          <w:rPr>
            <w:rFonts w:asciiTheme="minorHAnsi" w:eastAsiaTheme="minorEastAsia" w:hAnsiTheme="minorHAnsi" w:cstheme="minorBidi"/>
            <w:b w:val="0"/>
            <w:sz w:val="22"/>
            <w:szCs w:val="22"/>
            <w:lang w:eastAsia="en-AU"/>
          </w:rPr>
          <w:tab/>
        </w:r>
        <w:r w:rsidR="00314ECA" w:rsidRPr="009150F4">
          <w:t>Full-time detention in NSW</w:t>
        </w:r>
        <w:r w:rsidR="00314ECA" w:rsidRPr="00314ECA">
          <w:rPr>
            <w:vanish/>
          </w:rPr>
          <w:tab/>
        </w:r>
        <w:r w:rsidR="00314ECA" w:rsidRPr="00314ECA">
          <w:rPr>
            <w:vanish/>
          </w:rPr>
          <w:fldChar w:fldCharType="begin"/>
        </w:r>
        <w:r w:rsidR="00314ECA" w:rsidRPr="00314ECA">
          <w:rPr>
            <w:vanish/>
          </w:rPr>
          <w:instrText xml:space="preserve"> PAGEREF _Toc146187624 \h </w:instrText>
        </w:r>
        <w:r w:rsidR="00314ECA" w:rsidRPr="00314ECA">
          <w:rPr>
            <w:vanish/>
          </w:rPr>
        </w:r>
        <w:r w:rsidR="00314ECA" w:rsidRPr="00314ECA">
          <w:rPr>
            <w:vanish/>
          </w:rPr>
          <w:fldChar w:fldCharType="separate"/>
        </w:r>
        <w:r w:rsidR="000E064E">
          <w:rPr>
            <w:vanish/>
          </w:rPr>
          <w:t>24</w:t>
        </w:r>
        <w:r w:rsidR="00314ECA" w:rsidRPr="00314ECA">
          <w:rPr>
            <w:vanish/>
          </w:rPr>
          <w:fldChar w:fldCharType="end"/>
        </w:r>
      </w:hyperlink>
    </w:p>
    <w:p w14:paraId="59E6C711" w14:textId="0B9166DF" w:rsidR="00314ECA" w:rsidRDefault="00314ECA">
      <w:pPr>
        <w:pStyle w:val="TOC5"/>
        <w:rPr>
          <w:rFonts w:asciiTheme="minorHAnsi" w:eastAsiaTheme="minorEastAsia" w:hAnsiTheme="minorHAnsi" w:cstheme="minorBidi"/>
          <w:sz w:val="22"/>
          <w:szCs w:val="22"/>
          <w:lang w:eastAsia="en-AU"/>
        </w:rPr>
      </w:pPr>
      <w:r>
        <w:tab/>
      </w:r>
      <w:hyperlink w:anchor="_Toc146187625" w:history="1">
        <w:r w:rsidRPr="009150F4">
          <w:t>34</w:t>
        </w:r>
        <w:r>
          <w:rPr>
            <w:rFonts w:asciiTheme="minorHAnsi" w:eastAsiaTheme="minorEastAsia" w:hAnsiTheme="minorHAnsi" w:cstheme="minorBidi"/>
            <w:sz w:val="22"/>
            <w:szCs w:val="22"/>
            <w:lang w:eastAsia="en-AU"/>
          </w:rPr>
          <w:tab/>
        </w:r>
        <w:r w:rsidRPr="009150F4">
          <w:t>Application—pt 4.3</w:t>
        </w:r>
        <w:r>
          <w:tab/>
        </w:r>
        <w:r>
          <w:fldChar w:fldCharType="begin"/>
        </w:r>
        <w:r>
          <w:instrText xml:space="preserve"> PAGEREF _Toc146187625 \h </w:instrText>
        </w:r>
        <w:r>
          <w:fldChar w:fldCharType="separate"/>
        </w:r>
        <w:r w:rsidR="000E064E">
          <w:t>24</w:t>
        </w:r>
        <w:r>
          <w:fldChar w:fldCharType="end"/>
        </w:r>
      </w:hyperlink>
    </w:p>
    <w:p w14:paraId="056FB537" w14:textId="5B780152" w:rsidR="00314ECA" w:rsidRDefault="00314ECA">
      <w:pPr>
        <w:pStyle w:val="TOC5"/>
        <w:rPr>
          <w:rFonts w:asciiTheme="minorHAnsi" w:eastAsiaTheme="minorEastAsia" w:hAnsiTheme="minorHAnsi" w:cstheme="minorBidi"/>
          <w:sz w:val="22"/>
          <w:szCs w:val="22"/>
          <w:lang w:eastAsia="en-AU"/>
        </w:rPr>
      </w:pPr>
      <w:r>
        <w:tab/>
      </w:r>
      <w:hyperlink w:anchor="_Toc146187626" w:history="1">
        <w:r w:rsidRPr="009150F4">
          <w:t>35</w:t>
        </w:r>
        <w:r>
          <w:rPr>
            <w:rFonts w:asciiTheme="minorHAnsi" w:eastAsiaTheme="minorEastAsia" w:hAnsiTheme="minorHAnsi" w:cstheme="minorBidi"/>
            <w:sz w:val="22"/>
            <w:szCs w:val="22"/>
            <w:lang w:eastAsia="en-AU"/>
          </w:rPr>
          <w:tab/>
        </w:r>
        <w:r w:rsidRPr="009150F4">
          <w:t>Removal of full-time detainee to NSW</w:t>
        </w:r>
        <w:r>
          <w:tab/>
        </w:r>
        <w:r>
          <w:fldChar w:fldCharType="begin"/>
        </w:r>
        <w:r>
          <w:instrText xml:space="preserve"> PAGEREF _Toc146187626 \h </w:instrText>
        </w:r>
        <w:r>
          <w:fldChar w:fldCharType="separate"/>
        </w:r>
        <w:r w:rsidR="000E064E">
          <w:t>24</w:t>
        </w:r>
        <w:r>
          <w:fldChar w:fldCharType="end"/>
        </w:r>
      </w:hyperlink>
    </w:p>
    <w:p w14:paraId="2987B0E2" w14:textId="5A8D8E35" w:rsidR="00314ECA" w:rsidRDefault="00314ECA">
      <w:pPr>
        <w:pStyle w:val="TOC5"/>
        <w:rPr>
          <w:rFonts w:asciiTheme="minorHAnsi" w:eastAsiaTheme="minorEastAsia" w:hAnsiTheme="minorHAnsi" w:cstheme="minorBidi"/>
          <w:sz w:val="22"/>
          <w:szCs w:val="22"/>
          <w:lang w:eastAsia="en-AU"/>
        </w:rPr>
      </w:pPr>
      <w:r>
        <w:tab/>
      </w:r>
      <w:hyperlink w:anchor="_Toc146187627" w:history="1">
        <w:r w:rsidRPr="009150F4">
          <w:t>36</w:t>
        </w:r>
        <w:r>
          <w:rPr>
            <w:rFonts w:asciiTheme="minorHAnsi" w:eastAsiaTheme="minorEastAsia" w:hAnsiTheme="minorHAnsi" w:cstheme="minorBidi"/>
            <w:sz w:val="22"/>
            <w:szCs w:val="22"/>
            <w:lang w:eastAsia="en-AU"/>
          </w:rPr>
          <w:tab/>
        </w:r>
        <w:r w:rsidRPr="009150F4">
          <w:t>Full-time detention in NSW</w:t>
        </w:r>
        <w:r>
          <w:tab/>
        </w:r>
        <w:r>
          <w:fldChar w:fldCharType="begin"/>
        </w:r>
        <w:r>
          <w:instrText xml:space="preserve"> PAGEREF _Toc146187627 \h </w:instrText>
        </w:r>
        <w:r>
          <w:fldChar w:fldCharType="separate"/>
        </w:r>
        <w:r w:rsidR="000E064E">
          <w:t>24</w:t>
        </w:r>
        <w:r>
          <w:fldChar w:fldCharType="end"/>
        </w:r>
      </w:hyperlink>
    </w:p>
    <w:p w14:paraId="5599A6E4" w14:textId="15729F1E" w:rsidR="00314ECA" w:rsidRDefault="00314ECA">
      <w:pPr>
        <w:pStyle w:val="TOC5"/>
        <w:rPr>
          <w:rFonts w:asciiTheme="minorHAnsi" w:eastAsiaTheme="minorEastAsia" w:hAnsiTheme="minorHAnsi" w:cstheme="minorBidi"/>
          <w:sz w:val="22"/>
          <w:szCs w:val="22"/>
          <w:lang w:eastAsia="en-AU"/>
        </w:rPr>
      </w:pPr>
      <w:r>
        <w:tab/>
      </w:r>
      <w:hyperlink w:anchor="_Toc146187628" w:history="1">
        <w:r w:rsidRPr="009150F4">
          <w:t>37</w:t>
        </w:r>
        <w:r>
          <w:rPr>
            <w:rFonts w:asciiTheme="minorHAnsi" w:eastAsiaTheme="minorEastAsia" w:hAnsiTheme="minorHAnsi" w:cstheme="minorBidi"/>
            <w:sz w:val="22"/>
            <w:szCs w:val="22"/>
            <w:lang w:eastAsia="en-AU"/>
          </w:rPr>
          <w:tab/>
        </w:r>
        <w:r w:rsidRPr="009150F4">
          <w:t>Full-time detention—return from NSW</w:t>
        </w:r>
        <w:r>
          <w:tab/>
        </w:r>
        <w:r>
          <w:fldChar w:fldCharType="begin"/>
        </w:r>
        <w:r>
          <w:instrText xml:space="preserve"> PAGEREF _Toc146187628 \h </w:instrText>
        </w:r>
        <w:r>
          <w:fldChar w:fldCharType="separate"/>
        </w:r>
        <w:r w:rsidR="000E064E">
          <w:t>25</w:t>
        </w:r>
        <w:r>
          <w:fldChar w:fldCharType="end"/>
        </w:r>
      </w:hyperlink>
    </w:p>
    <w:p w14:paraId="02A45C0A" w14:textId="15CEEE0D" w:rsidR="00314ECA" w:rsidRDefault="00314ECA">
      <w:pPr>
        <w:pStyle w:val="TOC5"/>
        <w:rPr>
          <w:rFonts w:asciiTheme="minorHAnsi" w:eastAsiaTheme="minorEastAsia" w:hAnsiTheme="minorHAnsi" w:cstheme="minorBidi"/>
          <w:sz w:val="22"/>
          <w:szCs w:val="22"/>
          <w:lang w:eastAsia="en-AU"/>
        </w:rPr>
      </w:pPr>
      <w:r>
        <w:tab/>
      </w:r>
      <w:hyperlink w:anchor="_Toc146187629" w:history="1">
        <w:r w:rsidRPr="009150F4">
          <w:t>38</w:t>
        </w:r>
        <w:r>
          <w:rPr>
            <w:rFonts w:asciiTheme="minorHAnsi" w:eastAsiaTheme="minorEastAsia" w:hAnsiTheme="minorHAnsi" w:cstheme="minorBidi"/>
            <w:sz w:val="22"/>
            <w:szCs w:val="22"/>
            <w:lang w:eastAsia="en-AU"/>
          </w:rPr>
          <w:tab/>
        </w:r>
        <w:r w:rsidRPr="009150F4">
          <w:t>Full-time detention—release in NSW</w:t>
        </w:r>
        <w:r>
          <w:tab/>
        </w:r>
        <w:r>
          <w:fldChar w:fldCharType="begin"/>
        </w:r>
        <w:r>
          <w:instrText xml:space="preserve"> PAGEREF _Toc146187629 \h </w:instrText>
        </w:r>
        <w:r>
          <w:fldChar w:fldCharType="separate"/>
        </w:r>
        <w:r w:rsidR="000E064E">
          <w:t>26</w:t>
        </w:r>
        <w:r>
          <w:fldChar w:fldCharType="end"/>
        </w:r>
      </w:hyperlink>
    </w:p>
    <w:p w14:paraId="766B8BA0" w14:textId="11D5323D" w:rsidR="00314ECA" w:rsidRDefault="00D611AF">
      <w:pPr>
        <w:pStyle w:val="TOC1"/>
        <w:rPr>
          <w:rFonts w:asciiTheme="minorHAnsi" w:eastAsiaTheme="minorEastAsia" w:hAnsiTheme="minorHAnsi" w:cstheme="minorBidi"/>
          <w:b w:val="0"/>
          <w:sz w:val="22"/>
          <w:szCs w:val="22"/>
          <w:lang w:eastAsia="en-AU"/>
        </w:rPr>
      </w:pPr>
      <w:hyperlink w:anchor="_Toc146187630" w:history="1">
        <w:r w:rsidR="00314ECA" w:rsidRPr="009150F4">
          <w:t>Chapter 5</w:t>
        </w:r>
        <w:r w:rsidR="00314ECA">
          <w:rPr>
            <w:rFonts w:asciiTheme="minorHAnsi" w:eastAsiaTheme="minorEastAsia" w:hAnsiTheme="minorHAnsi" w:cstheme="minorBidi"/>
            <w:b w:val="0"/>
            <w:sz w:val="22"/>
            <w:szCs w:val="22"/>
            <w:lang w:eastAsia="en-AU"/>
          </w:rPr>
          <w:tab/>
        </w:r>
        <w:r w:rsidR="00314ECA" w:rsidRPr="009150F4">
          <w:t>Intensive correction orders</w:t>
        </w:r>
        <w:r w:rsidR="00314ECA" w:rsidRPr="00314ECA">
          <w:rPr>
            <w:vanish/>
          </w:rPr>
          <w:tab/>
        </w:r>
        <w:r w:rsidR="00314ECA" w:rsidRPr="00314ECA">
          <w:rPr>
            <w:vanish/>
          </w:rPr>
          <w:fldChar w:fldCharType="begin"/>
        </w:r>
        <w:r w:rsidR="00314ECA" w:rsidRPr="00314ECA">
          <w:rPr>
            <w:vanish/>
          </w:rPr>
          <w:instrText xml:space="preserve"> PAGEREF _Toc146187630 \h </w:instrText>
        </w:r>
        <w:r w:rsidR="00314ECA" w:rsidRPr="00314ECA">
          <w:rPr>
            <w:vanish/>
          </w:rPr>
        </w:r>
        <w:r w:rsidR="00314ECA" w:rsidRPr="00314ECA">
          <w:rPr>
            <w:vanish/>
          </w:rPr>
          <w:fldChar w:fldCharType="separate"/>
        </w:r>
        <w:r w:rsidR="000E064E">
          <w:rPr>
            <w:vanish/>
          </w:rPr>
          <w:t>27</w:t>
        </w:r>
        <w:r w:rsidR="00314ECA" w:rsidRPr="00314ECA">
          <w:rPr>
            <w:vanish/>
          </w:rPr>
          <w:fldChar w:fldCharType="end"/>
        </w:r>
      </w:hyperlink>
    </w:p>
    <w:p w14:paraId="16D86879" w14:textId="6612C774" w:rsidR="00314ECA" w:rsidRDefault="00D611AF">
      <w:pPr>
        <w:pStyle w:val="TOC2"/>
        <w:rPr>
          <w:rFonts w:asciiTheme="minorHAnsi" w:eastAsiaTheme="minorEastAsia" w:hAnsiTheme="minorHAnsi" w:cstheme="minorBidi"/>
          <w:b w:val="0"/>
          <w:sz w:val="22"/>
          <w:szCs w:val="22"/>
          <w:lang w:eastAsia="en-AU"/>
        </w:rPr>
      </w:pPr>
      <w:hyperlink w:anchor="_Toc146187631" w:history="1">
        <w:r w:rsidR="00314ECA" w:rsidRPr="009150F4">
          <w:t>Part 5.1</w:t>
        </w:r>
        <w:r w:rsidR="00314ECA">
          <w:rPr>
            <w:rFonts w:asciiTheme="minorHAnsi" w:eastAsiaTheme="minorEastAsia" w:hAnsiTheme="minorHAnsi" w:cstheme="minorBidi"/>
            <w:b w:val="0"/>
            <w:sz w:val="22"/>
            <w:szCs w:val="22"/>
            <w:lang w:eastAsia="en-AU"/>
          </w:rPr>
          <w:tab/>
        </w:r>
        <w:r w:rsidR="00314ECA" w:rsidRPr="009150F4">
          <w:t>Preliminary</w:t>
        </w:r>
        <w:r w:rsidR="00314ECA" w:rsidRPr="00314ECA">
          <w:rPr>
            <w:vanish/>
          </w:rPr>
          <w:tab/>
        </w:r>
        <w:r w:rsidR="00314ECA" w:rsidRPr="00314ECA">
          <w:rPr>
            <w:vanish/>
          </w:rPr>
          <w:fldChar w:fldCharType="begin"/>
        </w:r>
        <w:r w:rsidR="00314ECA" w:rsidRPr="00314ECA">
          <w:rPr>
            <w:vanish/>
          </w:rPr>
          <w:instrText xml:space="preserve"> PAGEREF _Toc146187631 \h </w:instrText>
        </w:r>
        <w:r w:rsidR="00314ECA" w:rsidRPr="00314ECA">
          <w:rPr>
            <w:vanish/>
          </w:rPr>
        </w:r>
        <w:r w:rsidR="00314ECA" w:rsidRPr="00314ECA">
          <w:rPr>
            <w:vanish/>
          </w:rPr>
          <w:fldChar w:fldCharType="separate"/>
        </w:r>
        <w:r w:rsidR="000E064E">
          <w:rPr>
            <w:vanish/>
          </w:rPr>
          <w:t>27</w:t>
        </w:r>
        <w:r w:rsidR="00314ECA" w:rsidRPr="00314ECA">
          <w:rPr>
            <w:vanish/>
          </w:rPr>
          <w:fldChar w:fldCharType="end"/>
        </w:r>
      </w:hyperlink>
    </w:p>
    <w:p w14:paraId="072CB15E" w14:textId="6CB01BD2" w:rsidR="00314ECA" w:rsidRDefault="00314ECA">
      <w:pPr>
        <w:pStyle w:val="TOC5"/>
        <w:rPr>
          <w:rFonts w:asciiTheme="minorHAnsi" w:eastAsiaTheme="minorEastAsia" w:hAnsiTheme="minorHAnsi" w:cstheme="minorBidi"/>
          <w:sz w:val="22"/>
          <w:szCs w:val="22"/>
          <w:lang w:eastAsia="en-AU"/>
        </w:rPr>
      </w:pPr>
      <w:r>
        <w:tab/>
      </w:r>
      <w:hyperlink w:anchor="_Toc146187632" w:history="1">
        <w:r w:rsidRPr="009150F4">
          <w:t>39</w:t>
        </w:r>
        <w:r>
          <w:rPr>
            <w:rFonts w:asciiTheme="minorHAnsi" w:eastAsiaTheme="minorEastAsia" w:hAnsiTheme="minorHAnsi" w:cstheme="minorBidi"/>
            <w:sz w:val="22"/>
            <w:szCs w:val="22"/>
            <w:lang w:eastAsia="en-AU"/>
          </w:rPr>
          <w:tab/>
        </w:r>
        <w:r w:rsidRPr="009150F4">
          <w:t>Application—ch 5</w:t>
        </w:r>
        <w:r>
          <w:tab/>
        </w:r>
        <w:r>
          <w:fldChar w:fldCharType="begin"/>
        </w:r>
        <w:r>
          <w:instrText xml:space="preserve"> PAGEREF _Toc146187632 \h </w:instrText>
        </w:r>
        <w:r>
          <w:fldChar w:fldCharType="separate"/>
        </w:r>
        <w:r w:rsidR="000E064E">
          <w:t>27</w:t>
        </w:r>
        <w:r>
          <w:fldChar w:fldCharType="end"/>
        </w:r>
      </w:hyperlink>
    </w:p>
    <w:p w14:paraId="589D1A98" w14:textId="0E4F37F2" w:rsidR="00314ECA" w:rsidRDefault="00314ECA">
      <w:pPr>
        <w:pStyle w:val="TOC5"/>
        <w:rPr>
          <w:rFonts w:asciiTheme="minorHAnsi" w:eastAsiaTheme="minorEastAsia" w:hAnsiTheme="minorHAnsi" w:cstheme="minorBidi"/>
          <w:sz w:val="22"/>
          <w:szCs w:val="22"/>
          <w:lang w:eastAsia="en-AU"/>
        </w:rPr>
      </w:pPr>
      <w:r>
        <w:tab/>
      </w:r>
      <w:hyperlink w:anchor="_Toc146187633" w:history="1">
        <w:r w:rsidRPr="009150F4">
          <w:t>40</w:t>
        </w:r>
        <w:r>
          <w:rPr>
            <w:rFonts w:asciiTheme="minorHAnsi" w:eastAsiaTheme="minorEastAsia" w:hAnsiTheme="minorHAnsi" w:cstheme="minorBidi"/>
            <w:sz w:val="22"/>
            <w:szCs w:val="22"/>
            <w:lang w:eastAsia="en-AU"/>
          </w:rPr>
          <w:tab/>
        </w:r>
        <w:r w:rsidRPr="009150F4">
          <w:t>Definitions—ch 5</w:t>
        </w:r>
        <w:r>
          <w:tab/>
        </w:r>
        <w:r>
          <w:fldChar w:fldCharType="begin"/>
        </w:r>
        <w:r>
          <w:instrText xml:space="preserve"> PAGEREF _Toc146187633 \h </w:instrText>
        </w:r>
        <w:r>
          <w:fldChar w:fldCharType="separate"/>
        </w:r>
        <w:r w:rsidR="000E064E">
          <w:t>27</w:t>
        </w:r>
        <w:r>
          <w:fldChar w:fldCharType="end"/>
        </w:r>
      </w:hyperlink>
    </w:p>
    <w:p w14:paraId="1E1222F2" w14:textId="009660ED" w:rsidR="00314ECA" w:rsidRDefault="00D611AF">
      <w:pPr>
        <w:pStyle w:val="TOC2"/>
        <w:rPr>
          <w:rFonts w:asciiTheme="minorHAnsi" w:eastAsiaTheme="minorEastAsia" w:hAnsiTheme="minorHAnsi" w:cstheme="minorBidi"/>
          <w:b w:val="0"/>
          <w:sz w:val="22"/>
          <w:szCs w:val="22"/>
          <w:lang w:eastAsia="en-AU"/>
        </w:rPr>
      </w:pPr>
      <w:hyperlink w:anchor="_Toc146187634" w:history="1">
        <w:r w:rsidR="00314ECA" w:rsidRPr="009150F4">
          <w:t>Part 5.2</w:t>
        </w:r>
        <w:r w:rsidR="00314ECA">
          <w:rPr>
            <w:rFonts w:asciiTheme="minorHAnsi" w:eastAsiaTheme="minorEastAsia" w:hAnsiTheme="minorHAnsi" w:cstheme="minorBidi"/>
            <w:b w:val="0"/>
            <w:sz w:val="22"/>
            <w:szCs w:val="22"/>
            <w:lang w:eastAsia="en-AU"/>
          </w:rPr>
          <w:tab/>
        </w:r>
        <w:r w:rsidR="00314ECA" w:rsidRPr="009150F4">
          <w:t>Serving intensive correction</w:t>
        </w:r>
        <w:r w:rsidR="00314ECA" w:rsidRPr="00314ECA">
          <w:rPr>
            <w:vanish/>
          </w:rPr>
          <w:tab/>
        </w:r>
        <w:r w:rsidR="00314ECA" w:rsidRPr="00314ECA">
          <w:rPr>
            <w:vanish/>
          </w:rPr>
          <w:fldChar w:fldCharType="begin"/>
        </w:r>
        <w:r w:rsidR="00314ECA" w:rsidRPr="00314ECA">
          <w:rPr>
            <w:vanish/>
          </w:rPr>
          <w:instrText xml:space="preserve"> PAGEREF _Toc146187634 \h </w:instrText>
        </w:r>
        <w:r w:rsidR="00314ECA" w:rsidRPr="00314ECA">
          <w:rPr>
            <w:vanish/>
          </w:rPr>
        </w:r>
        <w:r w:rsidR="00314ECA" w:rsidRPr="00314ECA">
          <w:rPr>
            <w:vanish/>
          </w:rPr>
          <w:fldChar w:fldCharType="separate"/>
        </w:r>
        <w:r w:rsidR="000E064E">
          <w:rPr>
            <w:vanish/>
          </w:rPr>
          <w:t>29</w:t>
        </w:r>
        <w:r w:rsidR="00314ECA" w:rsidRPr="00314ECA">
          <w:rPr>
            <w:vanish/>
          </w:rPr>
          <w:fldChar w:fldCharType="end"/>
        </w:r>
      </w:hyperlink>
    </w:p>
    <w:p w14:paraId="38D35CB4" w14:textId="410F7990" w:rsidR="00314ECA" w:rsidRDefault="00314ECA">
      <w:pPr>
        <w:pStyle w:val="TOC5"/>
        <w:rPr>
          <w:rFonts w:asciiTheme="minorHAnsi" w:eastAsiaTheme="minorEastAsia" w:hAnsiTheme="minorHAnsi" w:cstheme="minorBidi"/>
          <w:sz w:val="22"/>
          <w:szCs w:val="22"/>
          <w:lang w:eastAsia="en-AU"/>
        </w:rPr>
      </w:pPr>
      <w:r>
        <w:tab/>
      </w:r>
      <w:hyperlink w:anchor="_Toc146187635" w:history="1">
        <w:r w:rsidRPr="009150F4">
          <w:t>41</w:t>
        </w:r>
        <w:r>
          <w:rPr>
            <w:rFonts w:asciiTheme="minorHAnsi" w:eastAsiaTheme="minorEastAsia" w:hAnsiTheme="minorHAnsi" w:cstheme="minorBidi"/>
            <w:sz w:val="22"/>
            <w:szCs w:val="22"/>
            <w:lang w:eastAsia="en-AU"/>
          </w:rPr>
          <w:tab/>
        </w:r>
        <w:r w:rsidRPr="009150F4">
          <w:t>Intensive correction order obligations</w:t>
        </w:r>
        <w:r>
          <w:tab/>
        </w:r>
        <w:r>
          <w:fldChar w:fldCharType="begin"/>
        </w:r>
        <w:r>
          <w:instrText xml:space="preserve"> PAGEREF _Toc146187635 \h </w:instrText>
        </w:r>
        <w:r>
          <w:fldChar w:fldCharType="separate"/>
        </w:r>
        <w:r w:rsidR="000E064E">
          <w:t>29</w:t>
        </w:r>
        <w:r>
          <w:fldChar w:fldCharType="end"/>
        </w:r>
      </w:hyperlink>
    </w:p>
    <w:p w14:paraId="1F984779" w14:textId="5CEBFF26" w:rsidR="00314ECA" w:rsidRDefault="00314ECA">
      <w:pPr>
        <w:pStyle w:val="TOC5"/>
        <w:rPr>
          <w:rFonts w:asciiTheme="minorHAnsi" w:eastAsiaTheme="minorEastAsia" w:hAnsiTheme="minorHAnsi" w:cstheme="minorBidi"/>
          <w:sz w:val="22"/>
          <w:szCs w:val="22"/>
          <w:lang w:eastAsia="en-AU"/>
        </w:rPr>
      </w:pPr>
      <w:r>
        <w:tab/>
      </w:r>
      <w:hyperlink w:anchor="_Toc146187636" w:history="1">
        <w:r w:rsidRPr="009150F4">
          <w:t>42</w:t>
        </w:r>
        <w:r>
          <w:rPr>
            <w:rFonts w:asciiTheme="minorHAnsi" w:eastAsiaTheme="minorEastAsia" w:hAnsiTheme="minorHAnsi" w:cstheme="minorBidi"/>
            <w:sz w:val="22"/>
            <w:szCs w:val="22"/>
            <w:lang w:eastAsia="en-AU"/>
          </w:rPr>
          <w:tab/>
        </w:r>
        <w:r w:rsidRPr="009150F4">
          <w:t>Intensive correction order—core conditions</w:t>
        </w:r>
        <w:r>
          <w:tab/>
        </w:r>
        <w:r>
          <w:fldChar w:fldCharType="begin"/>
        </w:r>
        <w:r>
          <w:instrText xml:space="preserve"> PAGEREF _Toc146187636 \h </w:instrText>
        </w:r>
        <w:r>
          <w:fldChar w:fldCharType="separate"/>
        </w:r>
        <w:r w:rsidR="000E064E">
          <w:t>29</w:t>
        </w:r>
        <w:r>
          <w:fldChar w:fldCharType="end"/>
        </w:r>
      </w:hyperlink>
    </w:p>
    <w:p w14:paraId="2FFABDE2" w14:textId="246B3219" w:rsidR="00314ECA" w:rsidRDefault="00314ECA">
      <w:pPr>
        <w:pStyle w:val="TOC5"/>
        <w:rPr>
          <w:rFonts w:asciiTheme="minorHAnsi" w:eastAsiaTheme="minorEastAsia" w:hAnsiTheme="minorHAnsi" w:cstheme="minorBidi"/>
          <w:sz w:val="22"/>
          <w:szCs w:val="22"/>
          <w:lang w:eastAsia="en-AU"/>
        </w:rPr>
      </w:pPr>
      <w:r>
        <w:tab/>
      </w:r>
      <w:hyperlink w:anchor="_Toc146187637" w:history="1">
        <w:r w:rsidRPr="009150F4">
          <w:t>43</w:t>
        </w:r>
        <w:r>
          <w:rPr>
            <w:rFonts w:asciiTheme="minorHAnsi" w:eastAsiaTheme="minorEastAsia" w:hAnsiTheme="minorHAnsi" w:cstheme="minorBidi"/>
            <w:sz w:val="22"/>
            <w:szCs w:val="22"/>
            <w:lang w:eastAsia="en-AU"/>
          </w:rPr>
          <w:tab/>
        </w:r>
        <w:r w:rsidRPr="009150F4">
          <w:t>Intensive correction order—alcohol and drug tests</w:t>
        </w:r>
        <w:r>
          <w:tab/>
        </w:r>
        <w:r>
          <w:fldChar w:fldCharType="begin"/>
        </w:r>
        <w:r>
          <w:instrText xml:space="preserve"> PAGEREF _Toc146187637 \h </w:instrText>
        </w:r>
        <w:r>
          <w:fldChar w:fldCharType="separate"/>
        </w:r>
        <w:r w:rsidR="000E064E">
          <w:t>32</w:t>
        </w:r>
        <w:r>
          <w:fldChar w:fldCharType="end"/>
        </w:r>
      </w:hyperlink>
    </w:p>
    <w:p w14:paraId="4153412C" w14:textId="6BABA527" w:rsidR="00314ECA" w:rsidRDefault="00314ECA">
      <w:pPr>
        <w:pStyle w:val="TOC5"/>
        <w:rPr>
          <w:rFonts w:asciiTheme="minorHAnsi" w:eastAsiaTheme="minorEastAsia" w:hAnsiTheme="minorHAnsi" w:cstheme="minorBidi"/>
          <w:sz w:val="22"/>
          <w:szCs w:val="22"/>
          <w:lang w:eastAsia="en-AU"/>
        </w:rPr>
      </w:pPr>
      <w:r>
        <w:tab/>
      </w:r>
      <w:hyperlink w:anchor="_Toc146187638" w:history="1">
        <w:r w:rsidRPr="009150F4">
          <w:t>43A</w:t>
        </w:r>
        <w:r>
          <w:rPr>
            <w:rFonts w:asciiTheme="minorHAnsi" w:eastAsiaTheme="minorEastAsia" w:hAnsiTheme="minorHAnsi" w:cstheme="minorBidi"/>
            <w:sz w:val="22"/>
            <w:szCs w:val="22"/>
            <w:lang w:eastAsia="en-AU"/>
          </w:rPr>
          <w:tab/>
        </w:r>
        <w:r w:rsidRPr="009150F4">
          <w:rPr>
            <w:lang w:eastAsia="en-AU"/>
          </w:rPr>
          <w:t>Intensive correction order—end</w:t>
        </w:r>
        <w:r>
          <w:tab/>
        </w:r>
        <w:r>
          <w:fldChar w:fldCharType="begin"/>
        </w:r>
        <w:r>
          <w:instrText xml:space="preserve"> PAGEREF _Toc146187638 \h </w:instrText>
        </w:r>
        <w:r>
          <w:fldChar w:fldCharType="separate"/>
        </w:r>
        <w:r w:rsidR="000E064E">
          <w:t>32</w:t>
        </w:r>
        <w:r>
          <w:fldChar w:fldCharType="end"/>
        </w:r>
      </w:hyperlink>
    </w:p>
    <w:p w14:paraId="31F8060F" w14:textId="1865AC9C" w:rsidR="00314ECA" w:rsidRDefault="00D611AF">
      <w:pPr>
        <w:pStyle w:val="TOC2"/>
        <w:rPr>
          <w:rFonts w:asciiTheme="minorHAnsi" w:eastAsiaTheme="minorEastAsia" w:hAnsiTheme="minorHAnsi" w:cstheme="minorBidi"/>
          <w:b w:val="0"/>
          <w:sz w:val="22"/>
          <w:szCs w:val="22"/>
          <w:lang w:eastAsia="en-AU"/>
        </w:rPr>
      </w:pPr>
      <w:hyperlink w:anchor="_Toc146187639" w:history="1">
        <w:r w:rsidR="00314ECA" w:rsidRPr="009150F4">
          <w:t>Part 5.3</w:t>
        </w:r>
        <w:r w:rsidR="00314ECA">
          <w:rPr>
            <w:rFonts w:asciiTheme="minorHAnsi" w:eastAsiaTheme="minorEastAsia" w:hAnsiTheme="minorHAnsi" w:cstheme="minorBidi"/>
            <w:b w:val="0"/>
            <w:sz w:val="22"/>
            <w:szCs w:val="22"/>
            <w:lang w:eastAsia="en-AU"/>
          </w:rPr>
          <w:tab/>
        </w:r>
        <w:r w:rsidR="00314ECA" w:rsidRPr="009150F4">
          <w:t>Intensive correction order—community service work</w:t>
        </w:r>
        <w:r w:rsidR="00314ECA" w:rsidRPr="00314ECA">
          <w:rPr>
            <w:vanish/>
          </w:rPr>
          <w:tab/>
        </w:r>
        <w:r w:rsidR="00314ECA" w:rsidRPr="00314ECA">
          <w:rPr>
            <w:vanish/>
          </w:rPr>
          <w:fldChar w:fldCharType="begin"/>
        </w:r>
        <w:r w:rsidR="00314ECA" w:rsidRPr="00314ECA">
          <w:rPr>
            <w:vanish/>
          </w:rPr>
          <w:instrText xml:space="preserve"> PAGEREF _Toc146187639 \h </w:instrText>
        </w:r>
        <w:r w:rsidR="00314ECA" w:rsidRPr="00314ECA">
          <w:rPr>
            <w:vanish/>
          </w:rPr>
        </w:r>
        <w:r w:rsidR="00314ECA" w:rsidRPr="00314ECA">
          <w:rPr>
            <w:vanish/>
          </w:rPr>
          <w:fldChar w:fldCharType="separate"/>
        </w:r>
        <w:r w:rsidR="000E064E">
          <w:rPr>
            <w:vanish/>
          </w:rPr>
          <w:t>33</w:t>
        </w:r>
        <w:r w:rsidR="00314ECA" w:rsidRPr="00314ECA">
          <w:rPr>
            <w:vanish/>
          </w:rPr>
          <w:fldChar w:fldCharType="end"/>
        </w:r>
      </w:hyperlink>
    </w:p>
    <w:p w14:paraId="130D3575" w14:textId="5F40649A" w:rsidR="00314ECA" w:rsidRDefault="00314ECA">
      <w:pPr>
        <w:pStyle w:val="TOC5"/>
        <w:rPr>
          <w:rFonts w:asciiTheme="minorHAnsi" w:eastAsiaTheme="minorEastAsia" w:hAnsiTheme="minorHAnsi" w:cstheme="minorBidi"/>
          <w:sz w:val="22"/>
          <w:szCs w:val="22"/>
          <w:lang w:eastAsia="en-AU"/>
        </w:rPr>
      </w:pPr>
      <w:r>
        <w:tab/>
      </w:r>
      <w:hyperlink w:anchor="_Toc146187640" w:history="1">
        <w:r w:rsidRPr="009150F4">
          <w:t>44</w:t>
        </w:r>
        <w:r>
          <w:rPr>
            <w:rFonts w:asciiTheme="minorHAnsi" w:eastAsiaTheme="minorEastAsia" w:hAnsiTheme="minorHAnsi" w:cstheme="minorBidi"/>
            <w:sz w:val="22"/>
            <w:szCs w:val="22"/>
            <w:lang w:eastAsia="en-AU"/>
          </w:rPr>
          <w:tab/>
        </w:r>
        <w:r w:rsidRPr="009150F4">
          <w:t>Application—pt 5.3</w:t>
        </w:r>
        <w:r>
          <w:tab/>
        </w:r>
        <w:r>
          <w:fldChar w:fldCharType="begin"/>
        </w:r>
        <w:r>
          <w:instrText xml:space="preserve"> PAGEREF _Toc146187640 \h </w:instrText>
        </w:r>
        <w:r>
          <w:fldChar w:fldCharType="separate"/>
        </w:r>
        <w:r w:rsidR="000E064E">
          <w:t>33</w:t>
        </w:r>
        <w:r>
          <w:fldChar w:fldCharType="end"/>
        </w:r>
      </w:hyperlink>
    </w:p>
    <w:p w14:paraId="7CC89255" w14:textId="3F6EC3A9" w:rsidR="00314ECA" w:rsidRDefault="00314ECA">
      <w:pPr>
        <w:pStyle w:val="TOC5"/>
        <w:rPr>
          <w:rFonts w:asciiTheme="minorHAnsi" w:eastAsiaTheme="minorEastAsia" w:hAnsiTheme="minorHAnsi" w:cstheme="minorBidi"/>
          <w:sz w:val="22"/>
          <w:szCs w:val="22"/>
          <w:lang w:eastAsia="en-AU"/>
        </w:rPr>
      </w:pPr>
      <w:r>
        <w:tab/>
      </w:r>
      <w:hyperlink w:anchor="_Toc146187641" w:history="1">
        <w:r w:rsidRPr="009150F4">
          <w:t>45</w:t>
        </w:r>
        <w:r>
          <w:rPr>
            <w:rFonts w:asciiTheme="minorHAnsi" w:eastAsiaTheme="minorEastAsia" w:hAnsiTheme="minorHAnsi" w:cstheme="minorBidi"/>
            <w:sz w:val="22"/>
            <w:szCs w:val="22"/>
            <w:lang w:eastAsia="en-AU"/>
          </w:rPr>
          <w:tab/>
        </w:r>
        <w:r w:rsidRPr="009150F4">
          <w:t>Intensive correction orders—compliance with community service condition</w:t>
        </w:r>
        <w:r>
          <w:tab/>
        </w:r>
        <w:r>
          <w:fldChar w:fldCharType="begin"/>
        </w:r>
        <w:r>
          <w:instrText xml:space="preserve"> PAGEREF _Toc146187641 \h </w:instrText>
        </w:r>
        <w:r>
          <w:fldChar w:fldCharType="separate"/>
        </w:r>
        <w:r w:rsidR="000E064E">
          <w:t>33</w:t>
        </w:r>
        <w:r>
          <w:fldChar w:fldCharType="end"/>
        </w:r>
      </w:hyperlink>
    </w:p>
    <w:p w14:paraId="35A2B600" w14:textId="34005E6D" w:rsidR="00314ECA" w:rsidRDefault="00314ECA">
      <w:pPr>
        <w:pStyle w:val="TOC5"/>
        <w:rPr>
          <w:rFonts w:asciiTheme="minorHAnsi" w:eastAsiaTheme="minorEastAsia" w:hAnsiTheme="minorHAnsi" w:cstheme="minorBidi"/>
          <w:sz w:val="22"/>
          <w:szCs w:val="22"/>
          <w:lang w:eastAsia="en-AU"/>
        </w:rPr>
      </w:pPr>
      <w:r>
        <w:lastRenderedPageBreak/>
        <w:tab/>
      </w:r>
      <w:hyperlink w:anchor="_Toc146187642" w:history="1">
        <w:r w:rsidRPr="009150F4">
          <w:t>46</w:t>
        </w:r>
        <w:r>
          <w:rPr>
            <w:rFonts w:asciiTheme="minorHAnsi" w:eastAsiaTheme="minorEastAsia" w:hAnsiTheme="minorHAnsi" w:cstheme="minorBidi"/>
            <w:sz w:val="22"/>
            <w:szCs w:val="22"/>
            <w:lang w:eastAsia="en-AU"/>
          </w:rPr>
          <w:tab/>
        </w:r>
        <w:r w:rsidRPr="009150F4">
          <w:t>Intensive correction orders—community service work—director-general directions</w:t>
        </w:r>
        <w:r>
          <w:tab/>
        </w:r>
        <w:r>
          <w:fldChar w:fldCharType="begin"/>
        </w:r>
        <w:r>
          <w:instrText xml:space="preserve"> PAGEREF _Toc146187642 \h </w:instrText>
        </w:r>
        <w:r>
          <w:fldChar w:fldCharType="separate"/>
        </w:r>
        <w:r w:rsidR="000E064E">
          <w:t>33</w:t>
        </w:r>
        <w:r>
          <w:fldChar w:fldCharType="end"/>
        </w:r>
      </w:hyperlink>
    </w:p>
    <w:p w14:paraId="3E2CDFDD" w14:textId="043968AF" w:rsidR="00314ECA" w:rsidRDefault="00314ECA">
      <w:pPr>
        <w:pStyle w:val="TOC5"/>
        <w:rPr>
          <w:rFonts w:asciiTheme="minorHAnsi" w:eastAsiaTheme="minorEastAsia" w:hAnsiTheme="minorHAnsi" w:cstheme="minorBidi"/>
          <w:sz w:val="22"/>
          <w:szCs w:val="22"/>
          <w:lang w:eastAsia="en-AU"/>
        </w:rPr>
      </w:pPr>
      <w:r>
        <w:tab/>
      </w:r>
      <w:hyperlink w:anchor="_Toc146187643" w:history="1">
        <w:r w:rsidRPr="009150F4">
          <w:t>47</w:t>
        </w:r>
        <w:r>
          <w:rPr>
            <w:rFonts w:asciiTheme="minorHAnsi" w:eastAsiaTheme="minorEastAsia" w:hAnsiTheme="minorHAnsi" w:cstheme="minorBidi"/>
            <w:sz w:val="22"/>
            <w:szCs w:val="22"/>
            <w:lang w:eastAsia="en-AU"/>
          </w:rPr>
          <w:tab/>
        </w:r>
        <w:r w:rsidRPr="009150F4">
          <w:t>Intensive correction orders—community service work—failure to report etc</w:t>
        </w:r>
        <w:r>
          <w:tab/>
        </w:r>
        <w:r>
          <w:fldChar w:fldCharType="begin"/>
        </w:r>
        <w:r>
          <w:instrText xml:space="preserve"> PAGEREF _Toc146187643 \h </w:instrText>
        </w:r>
        <w:r>
          <w:fldChar w:fldCharType="separate"/>
        </w:r>
        <w:r w:rsidR="000E064E">
          <w:t>35</w:t>
        </w:r>
        <w:r>
          <w:fldChar w:fldCharType="end"/>
        </w:r>
      </w:hyperlink>
    </w:p>
    <w:p w14:paraId="5A94EE29" w14:textId="0A8921E8" w:rsidR="00314ECA" w:rsidRDefault="00314ECA">
      <w:pPr>
        <w:pStyle w:val="TOC5"/>
        <w:rPr>
          <w:rFonts w:asciiTheme="minorHAnsi" w:eastAsiaTheme="minorEastAsia" w:hAnsiTheme="minorHAnsi" w:cstheme="minorBidi"/>
          <w:sz w:val="22"/>
          <w:szCs w:val="22"/>
          <w:lang w:eastAsia="en-AU"/>
        </w:rPr>
      </w:pPr>
      <w:r>
        <w:tab/>
      </w:r>
      <w:hyperlink w:anchor="_Toc146187644" w:history="1">
        <w:r w:rsidRPr="009150F4">
          <w:t>47A</w:t>
        </w:r>
        <w:r>
          <w:rPr>
            <w:rFonts w:asciiTheme="minorHAnsi" w:eastAsiaTheme="minorEastAsia" w:hAnsiTheme="minorHAnsi" w:cstheme="minorBidi"/>
            <w:sz w:val="22"/>
            <w:szCs w:val="22"/>
            <w:lang w:eastAsia="en-AU"/>
          </w:rPr>
          <w:tab/>
        </w:r>
        <w:r w:rsidRPr="009150F4">
          <w:t>Intensive correction orders—community service work—failure to report etc—COVID-19 emergency</w:t>
        </w:r>
        <w:r>
          <w:tab/>
        </w:r>
        <w:r>
          <w:fldChar w:fldCharType="begin"/>
        </w:r>
        <w:r>
          <w:instrText xml:space="preserve"> PAGEREF _Toc146187644 \h </w:instrText>
        </w:r>
        <w:r>
          <w:fldChar w:fldCharType="separate"/>
        </w:r>
        <w:r w:rsidR="000E064E">
          <w:t>35</w:t>
        </w:r>
        <w:r>
          <w:fldChar w:fldCharType="end"/>
        </w:r>
      </w:hyperlink>
    </w:p>
    <w:p w14:paraId="1E8182AC" w14:textId="299B6255" w:rsidR="00314ECA" w:rsidRDefault="00314ECA">
      <w:pPr>
        <w:pStyle w:val="TOC5"/>
        <w:rPr>
          <w:rFonts w:asciiTheme="minorHAnsi" w:eastAsiaTheme="minorEastAsia" w:hAnsiTheme="minorHAnsi" w:cstheme="minorBidi"/>
          <w:sz w:val="22"/>
          <w:szCs w:val="22"/>
          <w:lang w:eastAsia="en-AU"/>
        </w:rPr>
      </w:pPr>
      <w:r>
        <w:tab/>
      </w:r>
      <w:hyperlink w:anchor="_Toc146187645" w:history="1">
        <w:r w:rsidRPr="009150F4">
          <w:t>48</w:t>
        </w:r>
        <w:r>
          <w:rPr>
            <w:rFonts w:asciiTheme="minorHAnsi" w:eastAsiaTheme="minorEastAsia" w:hAnsiTheme="minorHAnsi" w:cstheme="minorBidi"/>
            <w:sz w:val="22"/>
            <w:szCs w:val="22"/>
            <w:lang w:eastAsia="en-AU"/>
          </w:rPr>
          <w:tab/>
        </w:r>
        <w:r w:rsidRPr="009150F4">
          <w:t>Intensive correction orders—community service work—maximum daily hours</w:t>
        </w:r>
        <w:r>
          <w:tab/>
        </w:r>
        <w:r>
          <w:fldChar w:fldCharType="begin"/>
        </w:r>
        <w:r>
          <w:instrText xml:space="preserve"> PAGEREF _Toc146187645 \h </w:instrText>
        </w:r>
        <w:r>
          <w:fldChar w:fldCharType="separate"/>
        </w:r>
        <w:r w:rsidR="000E064E">
          <w:t>36</w:t>
        </w:r>
        <w:r>
          <w:fldChar w:fldCharType="end"/>
        </w:r>
      </w:hyperlink>
    </w:p>
    <w:p w14:paraId="697EC9E9" w14:textId="3B352C84" w:rsidR="00314ECA" w:rsidRDefault="00314ECA">
      <w:pPr>
        <w:pStyle w:val="TOC5"/>
        <w:rPr>
          <w:rFonts w:asciiTheme="minorHAnsi" w:eastAsiaTheme="minorEastAsia" w:hAnsiTheme="minorHAnsi" w:cstheme="minorBidi"/>
          <w:sz w:val="22"/>
          <w:szCs w:val="22"/>
          <w:lang w:eastAsia="en-AU"/>
        </w:rPr>
      </w:pPr>
      <w:r>
        <w:tab/>
      </w:r>
      <w:hyperlink w:anchor="_Toc146187646" w:history="1">
        <w:r w:rsidRPr="009150F4">
          <w:t>48A</w:t>
        </w:r>
        <w:r>
          <w:rPr>
            <w:rFonts w:asciiTheme="minorHAnsi" w:eastAsiaTheme="minorEastAsia" w:hAnsiTheme="minorHAnsi" w:cstheme="minorBidi"/>
            <w:sz w:val="22"/>
            <w:szCs w:val="22"/>
            <w:lang w:eastAsia="en-AU"/>
          </w:rPr>
          <w:tab/>
        </w:r>
        <w:r w:rsidRPr="009150F4">
          <w:t>Intensive correction orders—community service work—therapy and education program limit</w:t>
        </w:r>
        <w:r>
          <w:tab/>
        </w:r>
        <w:r>
          <w:fldChar w:fldCharType="begin"/>
        </w:r>
        <w:r>
          <w:instrText xml:space="preserve"> PAGEREF _Toc146187646 \h </w:instrText>
        </w:r>
        <w:r>
          <w:fldChar w:fldCharType="separate"/>
        </w:r>
        <w:r w:rsidR="000E064E">
          <w:t>36</w:t>
        </w:r>
        <w:r>
          <w:fldChar w:fldCharType="end"/>
        </w:r>
      </w:hyperlink>
    </w:p>
    <w:p w14:paraId="4014F026" w14:textId="5D4A4765" w:rsidR="00314ECA" w:rsidRDefault="00314ECA">
      <w:pPr>
        <w:pStyle w:val="TOC5"/>
        <w:rPr>
          <w:rFonts w:asciiTheme="minorHAnsi" w:eastAsiaTheme="minorEastAsia" w:hAnsiTheme="minorHAnsi" w:cstheme="minorBidi"/>
          <w:sz w:val="22"/>
          <w:szCs w:val="22"/>
          <w:lang w:eastAsia="en-AU"/>
        </w:rPr>
      </w:pPr>
      <w:r>
        <w:tab/>
      </w:r>
      <w:hyperlink w:anchor="_Toc146187647" w:history="1">
        <w:r w:rsidRPr="009150F4">
          <w:t>49</w:t>
        </w:r>
        <w:r>
          <w:rPr>
            <w:rFonts w:asciiTheme="minorHAnsi" w:eastAsiaTheme="minorEastAsia" w:hAnsiTheme="minorHAnsi" w:cstheme="minorBidi"/>
            <w:sz w:val="22"/>
            <w:szCs w:val="22"/>
            <w:lang w:eastAsia="en-AU"/>
          </w:rPr>
          <w:tab/>
        </w:r>
        <w:r w:rsidRPr="009150F4">
          <w:t>Intensive correction orders—community service work—health disclosures</w:t>
        </w:r>
        <w:r>
          <w:tab/>
        </w:r>
        <w:r>
          <w:fldChar w:fldCharType="begin"/>
        </w:r>
        <w:r>
          <w:instrText xml:space="preserve"> PAGEREF _Toc146187647 \h </w:instrText>
        </w:r>
        <w:r>
          <w:fldChar w:fldCharType="separate"/>
        </w:r>
        <w:r w:rsidR="000E064E">
          <w:t>37</w:t>
        </w:r>
        <w:r>
          <w:fldChar w:fldCharType="end"/>
        </w:r>
      </w:hyperlink>
    </w:p>
    <w:p w14:paraId="7E4DA8FC" w14:textId="2CA11BDD" w:rsidR="00314ECA" w:rsidRDefault="00314ECA">
      <w:pPr>
        <w:pStyle w:val="TOC5"/>
        <w:rPr>
          <w:rFonts w:asciiTheme="minorHAnsi" w:eastAsiaTheme="minorEastAsia" w:hAnsiTheme="minorHAnsi" w:cstheme="minorBidi"/>
          <w:sz w:val="22"/>
          <w:szCs w:val="22"/>
          <w:lang w:eastAsia="en-AU"/>
        </w:rPr>
      </w:pPr>
      <w:r>
        <w:tab/>
      </w:r>
      <w:hyperlink w:anchor="_Toc146187648" w:history="1">
        <w:r w:rsidRPr="009150F4">
          <w:t>50</w:t>
        </w:r>
        <w:r>
          <w:rPr>
            <w:rFonts w:asciiTheme="minorHAnsi" w:eastAsiaTheme="minorEastAsia" w:hAnsiTheme="minorHAnsi" w:cstheme="minorBidi"/>
            <w:sz w:val="22"/>
            <w:szCs w:val="22"/>
            <w:lang w:eastAsia="en-AU"/>
          </w:rPr>
          <w:tab/>
        </w:r>
        <w:r w:rsidRPr="009150F4">
          <w:t>Intensive correction orders—community service work—alcohol and drug tests</w:t>
        </w:r>
        <w:r>
          <w:tab/>
        </w:r>
        <w:r>
          <w:fldChar w:fldCharType="begin"/>
        </w:r>
        <w:r>
          <w:instrText xml:space="preserve"> PAGEREF _Toc146187648 \h </w:instrText>
        </w:r>
        <w:r>
          <w:fldChar w:fldCharType="separate"/>
        </w:r>
        <w:r w:rsidR="000E064E">
          <w:t>37</w:t>
        </w:r>
        <w:r>
          <w:fldChar w:fldCharType="end"/>
        </w:r>
      </w:hyperlink>
    </w:p>
    <w:p w14:paraId="0458BAD2" w14:textId="6CE2753A" w:rsidR="00314ECA" w:rsidRDefault="00314ECA">
      <w:pPr>
        <w:pStyle w:val="TOC5"/>
        <w:rPr>
          <w:rFonts w:asciiTheme="minorHAnsi" w:eastAsiaTheme="minorEastAsia" w:hAnsiTheme="minorHAnsi" w:cstheme="minorBidi"/>
          <w:sz w:val="22"/>
          <w:szCs w:val="22"/>
          <w:lang w:eastAsia="en-AU"/>
        </w:rPr>
      </w:pPr>
      <w:r>
        <w:tab/>
      </w:r>
      <w:hyperlink w:anchor="_Toc146187649" w:history="1">
        <w:r w:rsidRPr="009150F4">
          <w:t>51</w:t>
        </w:r>
        <w:r>
          <w:rPr>
            <w:rFonts w:asciiTheme="minorHAnsi" w:eastAsiaTheme="minorEastAsia" w:hAnsiTheme="minorHAnsi" w:cstheme="minorBidi"/>
            <w:sz w:val="22"/>
            <w:szCs w:val="22"/>
            <w:lang w:eastAsia="en-AU"/>
          </w:rPr>
          <w:tab/>
        </w:r>
        <w:r w:rsidRPr="009150F4">
          <w:t>Intensive correction orders—community service work—reports by entities</w:t>
        </w:r>
        <w:r>
          <w:tab/>
        </w:r>
        <w:r>
          <w:fldChar w:fldCharType="begin"/>
        </w:r>
        <w:r>
          <w:instrText xml:space="preserve"> PAGEREF _Toc146187649 \h </w:instrText>
        </w:r>
        <w:r>
          <w:fldChar w:fldCharType="separate"/>
        </w:r>
        <w:r w:rsidR="000E064E">
          <w:t>37</w:t>
        </w:r>
        <w:r>
          <w:fldChar w:fldCharType="end"/>
        </w:r>
      </w:hyperlink>
    </w:p>
    <w:p w14:paraId="5B03B3B9" w14:textId="21E0CB07" w:rsidR="00314ECA" w:rsidRDefault="00D611AF">
      <w:pPr>
        <w:pStyle w:val="TOC2"/>
        <w:rPr>
          <w:rFonts w:asciiTheme="minorHAnsi" w:eastAsiaTheme="minorEastAsia" w:hAnsiTheme="minorHAnsi" w:cstheme="minorBidi"/>
          <w:b w:val="0"/>
          <w:sz w:val="22"/>
          <w:szCs w:val="22"/>
          <w:lang w:eastAsia="en-AU"/>
        </w:rPr>
      </w:pPr>
      <w:hyperlink w:anchor="_Toc146187650" w:history="1">
        <w:r w:rsidR="00314ECA" w:rsidRPr="009150F4">
          <w:t>Part 5.4</w:t>
        </w:r>
        <w:r w:rsidR="00314ECA">
          <w:rPr>
            <w:rFonts w:asciiTheme="minorHAnsi" w:eastAsiaTheme="minorEastAsia" w:hAnsiTheme="minorHAnsi" w:cstheme="minorBidi"/>
            <w:b w:val="0"/>
            <w:sz w:val="22"/>
            <w:szCs w:val="22"/>
            <w:lang w:eastAsia="en-AU"/>
          </w:rPr>
          <w:tab/>
        </w:r>
        <w:r w:rsidR="00314ECA" w:rsidRPr="009150F4">
          <w:t>Intensive correction order—rehabilitation programs</w:t>
        </w:r>
        <w:r w:rsidR="00314ECA" w:rsidRPr="00314ECA">
          <w:rPr>
            <w:vanish/>
          </w:rPr>
          <w:tab/>
        </w:r>
        <w:r w:rsidR="00314ECA" w:rsidRPr="00314ECA">
          <w:rPr>
            <w:vanish/>
          </w:rPr>
          <w:fldChar w:fldCharType="begin"/>
        </w:r>
        <w:r w:rsidR="00314ECA" w:rsidRPr="00314ECA">
          <w:rPr>
            <w:vanish/>
          </w:rPr>
          <w:instrText xml:space="preserve"> PAGEREF _Toc146187650 \h </w:instrText>
        </w:r>
        <w:r w:rsidR="00314ECA" w:rsidRPr="00314ECA">
          <w:rPr>
            <w:vanish/>
          </w:rPr>
        </w:r>
        <w:r w:rsidR="00314ECA" w:rsidRPr="00314ECA">
          <w:rPr>
            <w:vanish/>
          </w:rPr>
          <w:fldChar w:fldCharType="separate"/>
        </w:r>
        <w:r w:rsidR="000E064E">
          <w:rPr>
            <w:vanish/>
          </w:rPr>
          <w:t>38</w:t>
        </w:r>
        <w:r w:rsidR="00314ECA" w:rsidRPr="00314ECA">
          <w:rPr>
            <w:vanish/>
          </w:rPr>
          <w:fldChar w:fldCharType="end"/>
        </w:r>
      </w:hyperlink>
    </w:p>
    <w:p w14:paraId="3812AB35" w14:textId="7DE214DF" w:rsidR="00314ECA" w:rsidRDefault="00314ECA">
      <w:pPr>
        <w:pStyle w:val="TOC5"/>
        <w:rPr>
          <w:rFonts w:asciiTheme="minorHAnsi" w:eastAsiaTheme="minorEastAsia" w:hAnsiTheme="minorHAnsi" w:cstheme="minorBidi"/>
          <w:sz w:val="22"/>
          <w:szCs w:val="22"/>
          <w:lang w:eastAsia="en-AU"/>
        </w:rPr>
      </w:pPr>
      <w:r>
        <w:tab/>
      </w:r>
      <w:hyperlink w:anchor="_Toc146187651" w:history="1">
        <w:r w:rsidRPr="009150F4">
          <w:t>52</w:t>
        </w:r>
        <w:r>
          <w:rPr>
            <w:rFonts w:asciiTheme="minorHAnsi" w:eastAsiaTheme="minorEastAsia" w:hAnsiTheme="minorHAnsi" w:cstheme="minorBidi"/>
            <w:sz w:val="22"/>
            <w:szCs w:val="22"/>
            <w:lang w:eastAsia="en-AU"/>
          </w:rPr>
          <w:tab/>
        </w:r>
        <w:r w:rsidRPr="009150F4">
          <w:t>Application—pt 5.4</w:t>
        </w:r>
        <w:r>
          <w:tab/>
        </w:r>
        <w:r>
          <w:fldChar w:fldCharType="begin"/>
        </w:r>
        <w:r>
          <w:instrText xml:space="preserve"> PAGEREF _Toc146187651 \h </w:instrText>
        </w:r>
        <w:r>
          <w:fldChar w:fldCharType="separate"/>
        </w:r>
        <w:r w:rsidR="000E064E">
          <w:t>38</w:t>
        </w:r>
        <w:r>
          <w:fldChar w:fldCharType="end"/>
        </w:r>
      </w:hyperlink>
    </w:p>
    <w:p w14:paraId="3F3ED26A" w14:textId="0BE2AE3E" w:rsidR="00314ECA" w:rsidRDefault="00314ECA">
      <w:pPr>
        <w:pStyle w:val="TOC5"/>
        <w:rPr>
          <w:rFonts w:asciiTheme="minorHAnsi" w:eastAsiaTheme="minorEastAsia" w:hAnsiTheme="minorHAnsi" w:cstheme="minorBidi"/>
          <w:sz w:val="22"/>
          <w:szCs w:val="22"/>
          <w:lang w:eastAsia="en-AU"/>
        </w:rPr>
      </w:pPr>
      <w:r>
        <w:tab/>
      </w:r>
      <w:hyperlink w:anchor="_Toc146187652" w:history="1">
        <w:r w:rsidRPr="009150F4">
          <w:t>53</w:t>
        </w:r>
        <w:r>
          <w:rPr>
            <w:rFonts w:asciiTheme="minorHAnsi" w:eastAsiaTheme="minorEastAsia" w:hAnsiTheme="minorHAnsi" w:cstheme="minorBidi"/>
            <w:sz w:val="22"/>
            <w:szCs w:val="22"/>
            <w:lang w:eastAsia="en-AU"/>
          </w:rPr>
          <w:tab/>
        </w:r>
        <w:r w:rsidRPr="009150F4">
          <w:t>Intensive correction orders—rehabilitation program condition—compliance</w:t>
        </w:r>
        <w:r>
          <w:tab/>
        </w:r>
        <w:r>
          <w:fldChar w:fldCharType="begin"/>
        </w:r>
        <w:r>
          <w:instrText xml:space="preserve"> PAGEREF _Toc146187652 \h </w:instrText>
        </w:r>
        <w:r>
          <w:fldChar w:fldCharType="separate"/>
        </w:r>
        <w:r w:rsidR="000E064E">
          <w:t>38</w:t>
        </w:r>
        <w:r>
          <w:fldChar w:fldCharType="end"/>
        </w:r>
      </w:hyperlink>
    </w:p>
    <w:p w14:paraId="681B1541" w14:textId="38BE43B2" w:rsidR="00314ECA" w:rsidRDefault="00314ECA">
      <w:pPr>
        <w:pStyle w:val="TOC5"/>
        <w:rPr>
          <w:rFonts w:asciiTheme="minorHAnsi" w:eastAsiaTheme="minorEastAsia" w:hAnsiTheme="minorHAnsi" w:cstheme="minorBidi"/>
          <w:sz w:val="22"/>
          <w:szCs w:val="22"/>
          <w:lang w:eastAsia="en-AU"/>
        </w:rPr>
      </w:pPr>
      <w:r>
        <w:tab/>
      </w:r>
      <w:hyperlink w:anchor="_Toc146187653" w:history="1">
        <w:r w:rsidRPr="009150F4">
          <w:t>54</w:t>
        </w:r>
        <w:r>
          <w:rPr>
            <w:rFonts w:asciiTheme="minorHAnsi" w:eastAsiaTheme="minorEastAsia" w:hAnsiTheme="minorHAnsi" w:cstheme="minorBidi"/>
            <w:sz w:val="22"/>
            <w:szCs w:val="22"/>
            <w:lang w:eastAsia="en-AU"/>
          </w:rPr>
          <w:tab/>
        </w:r>
        <w:r w:rsidRPr="009150F4">
          <w:t>Intensive correction orders—rehabilitation programs—director-general directions</w:t>
        </w:r>
        <w:r>
          <w:tab/>
        </w:r>
        <w:r>
          <w:fldChar w:fldCharType="begin"/>
        </w:r>
        <w:r>
          <w:instrText xml:space="preserve"> PAGEREF _Toc146187653 \h </w:instrText>
        </w:r>
        <w:r>
          <w:fldChar w:fldCharType="separate"/>
        </w:r>
        <w:r w:rsidR="000E064E">
          <w:t>38</w:t>
        </w:r>
        <w:r>
          <w:fldChar w:fldCharType="end"/>
        </w:r>
      </w:hyperlink>
    </w:p>
    <w:p w14:paraId="720B5C44" w14:textId="588CCBC9" w:rsidR="00314ECA" w:rsidRDefault="00314ECA">
      <w:pPr>
        <w:pStyle w:val="TOC5"/>
        <w:rPr>
          <w:rFonts w:asciiTheme="minorHAnsi" w:eastAsiaTheme="minorEastAsia" w:hAnsiTheme="minorHAnsi" w:cstheme="minorBidi"/>
          <w:sz w:val="22"/>
          <w:szCs w:val="22"/>
          <w:lang w:eastAsia="en-AU"/>
        </w:rPr>
      </w:pPr>
      <w:r>
        <w:tab/>
      </w:r>
      <w:hyperlink w:anchor="_Toc146187654" w:history="1">
        <w:r w:rsidRPr="009150F4">
          <w:t>55</w:t>
        </w:r>
        <w:r>
          <w:rPr>
            <w:rFonts w:asciiTheme="minorHAnsi" w:eastAsiaTheme="minorEastAsia" w:hAnsiTheme="minorHAnsi" w:cstheme="minorBidi"/>
            <w:sz w:val="22"/>
            <w:szCs w:val="22"/>
            <w:lang w:eastAsia="en-AU"/>
          </w:rPr>
          <w:tab/>
        </w:r>
        <w:r w:rsidRPr="009150F4">
          <w:t>Intensive correction orders—rehabilitation program providers—reports by providers</w:t>
        </w:r>
        <w:r>
          <w:tab/>
        </w:r>
        <w:r>
          <w:fldChar w:fldCharType="begin"/>
        </w:r>
        <w:r>
          <w:instrText xml:space="preserve"> PAGEREF _Toc146187654 \h </w:instrText>
        </w:r>
        <w:r>
          <w:fldChar w:fldCharType="separate"/>
        </w:r>
        <w:r w:rsidR="000E064E">
          <w:t>39</w:t>
        </w:r>
        <w:r>
          <w:fldChar w:fldCharType="end"/>
        </w:r>
      </w:hyperlink>
    </w:p>
    <w:p w14:paraId="38DF8DFF" w14:textId="474C4CDF" w:rsidR="00314ECA" w:rsidRDefault="00D611AF">
      <w:pPr>
        <w:pStyle w:val="TOC2"/>
        <w:rPr>
          <w:rFonts w:asciiTheme="minorHAnsi" w:eastAsiaTheme="minorEastAsia" w:hAnsiTheme="minorHAnsi" w:cstheme="minorBidi"/>
          <w:b w:val="0"/>
          <w:sz w:val="22"/>
          <w:szCs w:val="22"/>
          <w:lang w:eastAsia="en-AU"/>
        </w:rPr>
      </w:pPr>
      <w:hyperlink w:anchor="_Toc146187655" w:history="1">
        <w:r w:rsidR="00314ECA" w:rsidRPr="009150F4">
          <w:t>Part 5.5</w:t>
        </w:r>
        <w:r w:rsidR="00314ECA">
          <w:rPr>
            <w:rFonts w:asciiTheme="minorHAnsi" w:eastAsiaTheme="minorEastAsia" w:hAnsiTheme="minorHAnsi" w:cstheme="minorBidi"/>
            <w:b w:val="0"/>
            <w:sz w:val="22"/>
            <w:szCs w:val="22"/>
            <w:lang w:eastAsia="en-AU"/>
          </w:rPr>
          <w:tab/>
        </w:r>
        <w:r w:rsidR="00314ECA" w:rsidRPr="009150F4">
          <w:t>Intensive correction order—curfew</w:t>
        </w:r>
        <w:r w:rsidR="00314ECA" w:rsidRPr="00314ECA">
          <w:rPr>
            <w:vanish/>
          </w:rPr>
          <w:tab/>
        </w:r>
        <w:r w:rsidR="00314ECA" w:rsidRPr="00314ECA">
          <w:rPr>
            <w:vanish/>
          </w:rPr>
          <w:fldChar w:fldCharType="begin"/>
        </w:r>
        <w:r w:rsidR="00314ECA" w:rsidRPr="00314ECA">
          <w:rPr>
            <w:vanish/>
          </w:rPr>
          <w:instrText xml:space="preserve"> PAGEREF _Toc146187655 \h </w:instrText>
        </w:r>
        <w:r w:rsidR="00314ECA" w:rsidRPr="00314ECA">
          <w:rPr>
            <w:vanish/>
          </w:rPr>
        </w:r>
        <w:r w:rsidR="00314ECA" w:rsidRPr="00314ECA">
          <w:rPr>
            <w:vanish/>
          </w:rPr>
          <w:fldChar w:fldCharType="separate"/>
        </w:r>
        <w:r w:rsidR="000E064E">
          <w:rPr>
            <w:vanish/>
          </w:rPr>
          <w:t>40</w:t>
        </w:r>
        <w:r w:rsidR="00314ECA" w:rsidRPr="00314ECA">
          <w:rPr>
            <w:vanish/>
          </w:rPr>
          <w:fldChar w:fldCharType="end"/>
        </w:r>
      </w:hyperlink>
    </w:p>
    <w:p w14:paraId="73573BB0" w14:textId="5B4EA5EB" w:rsidR="00314ECA" w:rsidRDefault="00314ECA">
      <w:pPr>
        <w:pStyle w:val="TOC5"/>
        <w:rPr>
          <w:rFonts w:asciiTheme="minorHAnsi" w:eastAsiaTheme="minorEastAsia" w:hAnsiTheme="minorHAnsi" w:cstheme="minorBidi"/>
          <w:sz w:val="22"/>
          <w:szCs w:val="22"/>
          <w:lang w:eastAsia="en-AU"/>
        </w:rPr>
      </w:pPr>
      <w:r>
        <w:tab/>
      </w:r>
      <w:hyperlink w:anchor="_Toc146187656" w:history="1">
        <w:r w:rsidRPr="009150F4">
          <w:t>56</w:t>
        </w:r>
        <w:r>
          <w:rPr>
            <w:rFonts w:asciiTheme="minorHAnsi" w:eastAsiaTheme="minorEastAsia" w:hAnsiTheme="minorHAnsi" w:cstheme="minorBidi"/>
            <w:sz w:val="22"/>
            <w:szCs w:val="22"/>
            <w:lang w:eastAsia="en-AU"/>
          </w:rPr>
          <w:tab/>
        </w:r>
        <w:r w:rsidRPr="009150F4">
          <w:t>Application—pt 5.5</w:t>
        </w:r>
        <w:r>
          <w:tab/>
        </w:r>
        <w:r>
          <w:fldChar w:fldCharType="begin"/>
        </w:r>
        <w:r>
          <w:instrText xml:space="preserve"> PAGEREF _Toc146187656 \h </w:instrText>
        </w:r>
        <w:r>
          <w:fldChar w:fldCharType="separate"/>
        </w:r>
        <w:r w:rsidR="000E064E">
          <w:t>40</w:t>
        </w:r>
        <w:r>
          <w:fldChar w:fldCharType="end"/>
        </w:r>
      </w:hyperlink>
    </w:p>
    <w:p w14:paraId="7499B6C9" w14:textId="7C8D01A9" w:rsidR="00314ECA" w:rsidRDefault="00314ECA">
      <w:pPr>
        <w:pStyle w:val="TOC5"/>
        <w:rPr>
          <w:rFonts w:asciiTheme="minorHAnsi" w:eastAsiaTheme="minorEastAsia" w:hAnsiTheme="minorHAnsi" w:cstheme="minorBidi"/>
          <w:sz w:val="22"/>
          <w:szCs w:val="22"/>
          <w:lang w:eastAsia="en-AU"/>
        </w:rPr>
      </w:pPr>
      <w:r>
        <w:tab/>
      </w:r>
      <w:hyperlink w:anchor="_Toc146187657" w:history="1">
        <w:r w:rsidRPr="009150F4">
          <w:t>57</w:t>
        </w:r>
        <w:r>
          <w:rPr>
            <w:rFonts w:asciiTheme="minorHAnsi" w:eastAsiaTheme="minorEastAsia" w:hAnsiTheme="minorHAnsi" w:cstheme="minorBidi"/>
            <w:sz w:val="22"/>
            <w:szCs w:val="22"/>
            <w:lang w:eastAsia="en-AU"/>
          </w:rPr>
          <w:tab/>
        </w:r>
        <w:r w:rsidRPr="009150F4">
          <w:t>Compliance with curfew</w:t>
        </w:r>
        <w:r>
          <w:tab/>
        </w:r>
        <w:r>
          <w:fldChar w:fldCharType="begin"/>
        </w:r>
        <w:r>
          <w:instrText xml:space="preserve"> PAGEREF _Toc146187657 \h </w:instrText>
        </w:r>
        <w:r>
          <w:fldChar w:fldCharType="separate"/>
        </w:r>
        <w:r w:rsidR="000E064E">
          <w:t>40</w:t>
        </w:r>
        <w:r>
          <w:fldChar w:fldCharType="end"/>
        </w:r>
      </w:hyperlink>
    </w:p>
    <w:p w14:paraId="480633EE" w14:textId="4C30AB31" w:rsidR="00314ECA" w:rsidRDefault="00314ECA">
      <w:pPr>
        <w:pStyle w:val="TOC5"/>
        <w:rPr>
          <w:rFonts w:asciiTheme="minorHAnsi" w:eastAsiaTheme="minorEastAsia" w:hAnsiTheme="minorHAnsi" w:cstheme="minorBidi"/>
          <w:sz w:val="22"/>
          <w:szCs w:val="22"/>
          <w:lang w:eastAsia="en-AU"/>
        </w:rPr>
      </w:pPr>
      <w:r>
        <w:tab/>
      </w:r>
      <w:hyperlink w:anchor="_Toc146187658" w:history="1">
        <w:r w:rsidRPr="009150F4">
          <w:t>58</w:t>
        </w:r>
        <w:r>
          <w:rPr>
            <w:rFonts w:asciiTheme="minorHAnsi" w:eastAsiaTheme="minorEastAsia" w:hAnsiTheme="minorHAnsi" w:cstheme="minorBidi"/>
            <w:sz w:val="22"/>
            <w:szCs w:val="22"/>
            <w:lang w:eastAsia="en-AU"/>
          </w:rPr>
          <w:tab/>
        </w:r>
        <w:r w:rsidRPr="009150F4">
          <w:t>Curfew—directions</w:t>
        </w:r>
        <w:r>
          <w:tab/>
        </w:r>
        <w:r>
          <w:fldChar w:fldCharType="begin"/>
        </w:r>
        <w:r>
          <w:instrText xml:space="preserve"> PAGEREF _Toc146187658 \h </w:instrText>
        </w:r>
        <w:r>
          <w:fldChar w:fldCharType="separate"/>
        </w:r>
        <w:r w:rsidR="000E064E">
          <w:t>40</w:t>
        </w:r>
        <w:r>
          <w:fldChar w:fldCharType="end"/>
        </w:r>
      </w:hyperlink>
    </w:p>
    <w:p w14:paraId="3103157E" w14:textId="44ACA6F8" w:rsidR="00314ECA" w:rsidRDefault="00D611AF">
      <w:pPr>
        <w:pStyle w:val="TOC2"/>
        <w:rPr>
          <w:rFonts w:asciiTheme="minorHAnsi" w:eastAsiaTheme="minorEastAsia" w:hAnsiTheme="minorHAnsi" w:cstheme="minorBidi"/>
          <w:b w:val="0"/>
          <w:sz w:val="22"/>
          <w:szCs w:val="22"/>
          <w:lang w:eastAsia="en-AU"/>
        </w:rPr>
      </w:pPr>
      <w:hyperlink w:anchor="_Toc146187659" w:history="1">
        <w:r w:rsidR="00314ECA" w:rsidRPr="009150F4">
          <w:t>Part 5.6</w:t>
        </w:r>
        <w:r w:rsidR="00314ECA">
          <w:rPr>
            <w:rFonts w:asciiTheme="minorHAnsi" w:eastAsiaTheme="minorEastAsia" w:hAnsiTheme="minorHAnsi" w:cstheme="minorBidi"/>
            <w:b w:val="0"/>
            <w:sz w:val="22"/>
            <w:szCs w:val="22"/>
            <w:lang w:eastAsia="en-AU"/>
          </w:rPr>
          <w:tab/>
        </w:r>
        <w:r w:rsidR="00314ECA" w:rsidRPr="009150F4">
          <w:t>Supervising intensive correction orders</w:t>
        </w:r>
        <w:r w:rsidR="00314ECA" w:rsidRPr="00314ECA">
          <w:rPr>
            <w:vanish/>
          </w:rPr>
          <w:tab/>
        </w:r>
        <w:r w:rsidR="00314ECA" w:rsidRPr="00314ECA">
          <w:rPr>
            <w:vanish/>
          </w:rPr>
          <w:fldChar w:fldCharType="begin"/>
        </w:r>
        <w:r w:rsidR="00314ECA" w:rsidRPr="00314ECA">
          <w:rPr>
            <w:vanish/>
          </w:rPr>
          <w:instrText xml:space="preserve"> PAGEREF _Toc146187659 \h </w:instrText>
        </w:r>
        <w:r w:rsidR="00314ECA" w:rsidRPr="00314ECA">
          <w:rPr>
            <w:vanish/>
          </w:rPr>
        </w:r>
        <w:r w:rsidR="00314ECA" w:rsidRPr="00314ECA">
          <w:rPr>
            <w:vanish/>
          </w:rPr>
          <w:fldChar w:fldCharType="separate"/>
        </w:r>
        <w:r w:rsidR="000E064E">
          <w:rPr>
            <w:vanish/>
          </w:rPr>
          <w:t>42</w:t>
        </w:r>
        <w:r w:rsidR="00314ECA" w:rsidRPr="00314ECA">
          <w:rPr>
            <w:vanish/>
          </w:rPr>
          <w:fldChar w:fldCharType="end"/>
        </w:r>
      </w:hyperlink>
    </w:p>
    <w:p w14:paraId="5E5C490E" w14:textId="23381A08" w:rsidR="00314ECA" w:rsidRDefault="00D611AF">
      <w:pPr>
        <w:pStyle w:val="TOC3"/>
        <w:rPr>
          <w:rFonts w:asciiTheme="minorHAnsi" w:eastAsiaTheme="minorEastAsia" w:hAnsiTheme="minorHAnsi" w:cstheme="minorBidi"/>
          <w:b w:val="0"/>
          <w:sz w:val="22"/>
          <w:szCs w:val="22"/>
          <w:lang w:eastAsia="en-AU"/>
        </w:rPr>
      </w:pPr>
      <w:hyperlink w:anchor="_Toc146187660" w:history="1">
        <w:r w:rsidR="00314ECA" w:rsidRPr="009150F4">
          <w:t>Division 5.6.1</w:t>
        </w:r>
        <w:r w:rsidR="00314ECA">
          <w:rPr>
            <w:rFonts w:asciiTheme="minorHAnsi" w:eastAsiaTheme="minorEastAsia" w:hAnsiTheme="minorHAnsi" w:cstheme="minorBidi"/>
            <w:b w:val="0"/>
            <w:sz w:val="22"/>
            <w:szCs w:val="22"/>
            <w:lang w:eastAsia="en-AU"/>
          </w:rPr>
          <w:tab/>
        </w:r>
        <w:r w:rsidR="00314ECA" w:rsidRPr="009150F4">
          <w:t>Intensive correction orders—supervision</w:t>
        </w:r>
        <w:r w:rsidR="00314ECA" w:rsidRPr="00314ECA">
          <w:rPr>
            <w:vanish/>
          </w:rPr>
          <w:tab/>
        </w:r>
        <w:r w:rsidR="00314ECA" w:rsidRPr="00314ECA">
          <w:rPr>
            <w:vanish/>
          </w:rPr>
          <w:fldChar w:fldCharType="begin"/>
        </w:r>
        <w:r w:rsidR="00314ECA" w:rsidRPr="00314ECA">
          <w:rPr>
            <w:vanish/>
          </w:rPr>
          <w:instrText xml:space="preserve"> PAGEREF _Toc146187660 \h </w:instrText>
        </w:r>
        <w:r w:rsidR="00314ECA" w:rsidRPr="00314ECA">
          <w:rPr>
            <w:vanish/>
          </w:rPr>
        </w:r>
        <w:r w:rsidR="00314ECA" w:rsidRPr="00314ECA">
          <w:rPr>
            <w:vanish/>
          </w:rPr>
          <w:fldChar w:fldCharType="separate"/>
        </w:r>
        <w:r w:rsidR="000E064E">
          <w:rPr>
            <w:vanish/>
          </w:rPr>
          <w:t>42</w:t>
        </w:r>
        <w:r w:rsidR="00314ECA" w:rsidRPr="00314ECA">
          <w:rPr>
            <w:vanish/>
          </w:rPr>
          <w:fldChar w:fldCharType="end"/>
        </w:r>
      </w:hyperlink>
    </w:p>
    <w:p w14:paraId="156B8677" w14:textId="77623B15" w:rsidR="00314ECA" w:rsidRDefault="00314ECA">
      <w:pPr>
        <w:pStyle w:val="TOC5"/>
        <w:rPr>
          <w:rFonts w:asciiTheme="minorHAnsi" w:eastAsiaTheme="minorEastAsia" w:hAnsiTheme="minorHAnsi" w:cstheme="minorBidi"/>
          <w:sz w:val="22"/>
          <w:szCs w:val="22"/>
          <w:lang w:eastAsia="en-AU"/>
        </w:rPr>
      </w:pPr>
      <w:r>
        <w:tab/>
      </w:r>
      <w:hyperlink w:anchor="_Toc146187661" w:history="1">
        <w:r w:rsidRPr="009150F4">
          <w:t>59</w:t>
        </w:r>
        <w:r>
          <w:rPr>
            <w:rFonts w:asciiTheme="minorHAnsi" w:eastAsiaTheme="minorEastAsia" w:hAnsiTheme="minorHAnsi" w:cstheme="minorBidi"/>
            <w:sz w:val="22"/>
            <w:szCs w:val="22"/>
            <w:lang w:eastAsia="en-AU"/>
          </w:rPr>
          <w:tab/>
        </w:r>
        <w:r w:rsidRPr="009150F4">
          <w:t>Corrections officers to report breach of intensive correction order obligations</w:t>
        </w:r>
        <w:r>
          <w:tab/>
        </w:r>
        <w:r>
          <w:fldChar w:fldCharType="begin"/>
        </w:r>
        <w:r>
          <w:instrText xml:space="preserve"> PAGEREF _Toc146187661 \h </w:instrText>
        </w:r>
        <w:r>
          <w:fldChar w:fldCharType="separate"/>
        </w:r>
        <w:r w:rsidR="000E064E">
          <w:t>42</w:t>
        </w:r>
        <w:r>
          <w:fldChar w:fldCharType="end"/>
        </w:r>
      </w:hyperlink>
    </w:p>
    <w:p w14:paraId="591237AE" w14:textId="194C22C1" w:rsidR="00314ECA" w:rsidRDefault="00314ECA">
      <w:pPr>
        <w:pStyle w:val="TOC5"/>
        <w:rPr>
          <w:rFonts w:asciiTheme="minorHAnsi" w:eastAsiaTheme="minorEastAsia" w:hAnsiTheme="minorHAnsi" w:cstheme="minorBidi"/>
          <w:sz w:val="22"/>
          <w:szCs w:val="22"/>
          <w:lang w:eastAsia="en-AU"/>
        </w:rPr>
      </w:pPr>
      <w:r>
        <w:lastRenderedPageBreak/>
        <w:tab/>
      </w:r>
      <w:hyperlink w:anchor="_Toc146187662" w:history="1">
        <w:r w:rsidRPr="009150F4">
          <w:t>59A</w:t>
        </w:r>
        <w:r>
          <w:rPr>
            <w:rFonts w:asciiTheme="minorHAnsi" w:eastAsiaTheme="minorEastAsia" w:hAnsiTheme="minorHAnsi" w:cstheme="minorBidi"/>
            <w:sz w:val="22"/>
            <w:szCs w:val="22"/>
            <w:lang w:eastAsia="en-AU"/>
          </w:rPr>
          <w:tab/>
        </w:r>
        <w:r w:rsidRPr="009150F4">
          <w:t>Corrections officer’s actions for breach of intensive correction order obligations—COVID-19 emergency</w:t>
        </w:r>
        <w:r>
          <w:tab/>
        </w:r>
        <w:r>
          <w:fldChar w:fldCharType="begin"/>
        </w:r>
        <w:r>
          <w:instrText xml:space="preserve"> PAGEREF _Toc146187662 \h </w:instrText>
        </w:r>
        <w:r>
          <w:fldChar w:fldCharType="separate"/>
        </w:r>
        <w:r w:rsidR="000E064E">
          <w:t>42</w:t>
        </w:r>
        <w:r>
          <w:fldChar w:fldCharType="end"/>
        </w:r>
      </w:hyperlink>
    </w:p>
    <w:p w14:paraId="2AEEEDBF" w14:textId="174F80EF" w:rsidR="00314ECA" w:rsidRDefault="00314ECA">
      <w:pPr>
        <w:pStyle w:val="TOC5"/>
        <w:rPr>
          <w:rFonts w:asciiTheme="minorHAnsi" w:eastAsiaTheme="minorEastAsia" w:hAnsiTheme="minorHAnsi" w:cstheme="minorBidi"/>
          <w:sz w:val="22"/>
          <w:szCs w:val="22"/>
          <w:lang w:eastAsia="en-AU"/>
        </w:rPr>
      </w:pPr>
      <w:r>
        <w:tab/>
      </w:r>
      <w:hyperlink w:anchor="_Toc146187663" w:history="1">
        <w:r w:rsidRPr="009150F4">
          <w:t>60</w:t>
        </w:r>
        <w:r>
          <w:rPr>
            <w:rFonts w:asciiTheme="minorHAnsi" w:eastAsiaTheme="minorEastAsia" w:hAnsiTheme="minorHAnsi" w:cstheme="minorBidi"/>
            <w:sz w:val="22"/>
            <w:szCs w:val="22"/>
            <w:lang w:eastAsia="en-AU"/>
          </w:rPr>
          <w:tab/>
        </w:r>
        <w:r w:rsidRPr="009150F4">
          <w:t>Arrest without warrant—breach of intensive correction order obligations</w:t>
        </w:r>
        <w:r>
          <w:tab/>
        </w:r>
        <w:r>
          <w:fldChar w:fldCharType="begin"/>
        </w:r>
        <w:r>
          <w:instrText xml:space="preserve"> PAGEREF _Toc146187663 \h </w:instrText>
        </w:r>
        <w:r>
          <w:fldChar w:fldCharType="separate"/>
        </w:r>
        <w:r w:rsidR="000E064E">
          <w:t>44</w:t>
        </w:r>
        <w:r>
          <w:fldChar w:fldCharType="end"/>
        </w:r>
      </w:hyperlink>
    </w:p>
    <w:p w14:paraId="2B238291" w14:textId="312A0DE4" w:rsidR="00314ECA" w:rsidRDefault="00314ECA">
      <w:pPr>
        <w:pStyle w:val="TOC5"/>
        <w:rPr>
          <w:rFonts w:asciiTheme="minorHAnsi" w:eastAsiaTheme="minorEastAsia" w:hAnsiTheme="minorHAnsi" w:cstheme="minorBidi"/>
          <w:sz w:val="22"/>
          <w:szCs w:val="22"/>
          <w:lang w:eastAsia="en-AU"/>
        </w:rPr>
      </w:pPr>
      <w:r>
        <w:tab/>
      </w:r>
      <w:hyperlink w:anchor="_Toc146187664" w:history="1">
        <w:r w:rsidRPr="009150F4">
          <w:t>61</w:t>
        </w:r>
        <w:r>
          <w:rPr>
            <w:rFonts w:asciiTheme="minorHAnsi" w:eastAsiaTheme="minorEastAsia" w:hAnsiTheme="minorHAnsi" w:cstheme="minorBidi"/>
            <w:sz w:val="22"/>
            <w:szCs w:val="22"/>
            <w:lang w:eastAsia="en-AU"/>
          </w:rPr>
          <w:tab/>
        </w:r>
        <w:r w:rsidRPr="009150F4">
          <w:t>Arrest warrant—breach of intensive correction order obligations</w:t>
        </w:r>
        <w:r>
          <w:tab/>
        </w:r>
        <w:r>
          <w:fldChar w:fldCharType="begin"/>
        </w:r>
        <w:r>
          <w:instrText xml:space="preserve"> PAGEREF _Toc146187664 \h </w:instrText>
        </w:r>
        <w:r>
          <w:fldChar w:fldCharType="separate"/>
        </w:r>
        <w:r w:rsidR="000E064E">
          <w:t>45</w:t>
        </w:r>
        <w:r>
          <w:fldChar w:fldCharType="end"/>
        </w:r>
      </w:hyperlink>
    </w:p>
    <w:p w14:paraId="0C54C7C6" w14:textId="4E283E07" w:rsidR="00314ECA" w:rsidRDefault="00D611AF">
      <w:pPr>
        <w:pStyle w:val="TOC3"/>
        <w:rPr>
          <w:rFonts w:asciiTheme="minorHAnsi" w:eastAsiaTheme="minorEastAsia" w:hAnsiTheme="minorHAnsi" w:cstheme="minorBidi"/>
          <w:b w:val="0"/>
          <w:sz w:val="22"/>
          <w:szCs w:val="22"/>
          <w:lang w:eastAsia="en-AU"/>
        </w:rPr>
      </w:pPr>
      <w:hyperlink w:anchor="_Toc146187665" w:history="1">
        <w:r w:rsidR="00314ECA" w:rsidRPr="009150F4">
          <w:t>Division 5.6.2</w:t>
        </w:r>
        <w:r w:rsidR="00314ECA">
          <w:rPr>
            <w:rFonts w:asciiTheme="minorHAnsi" w:eastAsiaTheme="minorEastAsia" w:hAnsiTheme="minorHAnsi" w:cstheme="minorBidi"/>
            <w:b w:val="0"/>
            <w:sz w:val="22"/>
            <w:szCs w:val="22"/>
            <w:lang w:eastAsia="en-AU"/>
          </w:rPr>
          <w:tab/>
        </w:r>
        <w:r w:rsidR="00314ECA" w:rsidRPr="009150F4">
          <w:t>Intensive correction orders—breach</w:t>
        </w:r>
        <w:r w:rsidR="00314ECA" w:rsidRPr="00314ECA">
          <w:rPr>
            <w:vanish/>
          </w:rPr>
          <w:tab/>
        </w:r>
        <w:r w:rsidR="00314ECA" w:rsidRPr="00314ECA">
          <w:rPr>
            <w:vanish/>
          </w:rPr>
          <w:fldChar w:fldCharType="begin"/>
        </w:r>
        <w:r w:rsidR="00314ECA" w:rsidRPr="00314ECA">
          <w:rPr>
            <w:vanish/>
          </w:rPr>
          <w:instrText xml:space="preserve"> PAGEREF _Toc146187665 \h </w:instrText>
        </w:r>
        <w:r w:rsidR="00314ECA" w:rsidRPr="00314ECA">
          <w:rPr>
            <w:vanish/>
          </w:rPr>
        </w:r>
        <w:r w:rsidR="00314ECA" w:rsidRPr="00314ECA">
          <w:rPr>
            <w:vanish/>
          </w:rPr>
          <w:fldChar w:fldCharType="separate"/>
        </w:r>
        <w:r w:rsidR="000E064E">
          <w:rPr>
            <w:vanish/>
          </w:rPr>
          <w:t>46</w:t>
        </w:r>
        <w:r w:rsidR="00314ECA" w:rsidRPr="00314ECA">
          <w:rPr>
            <w:vanish/>
          </w:rPr>
          <w:fldChar w:fldCharType="end"/>
        </w:r>
      </w:hyperlink>
    </w:p>
    <w:p w14:paraId="2B80BB44" w14:textId="52CAB2DF" w:rsidR="00314ECA" w:rsidRDefault="00314ECA">
      <w:pPr>
        <w:pStyle w:val="TOC5"/>
        <w:rPr>
          <w:rFonts w:asciiTheme="minorHAnsi" w:eastAsiaTheme="minorEastAsia" w:hAnsiTheme="minorHAnsi" w:cstheme="minorBidi"/>
          <w:sz w:val="22"/>
          <w:szCs w:val="22"/>
          <w:lang w:eastAsia="en-AU"/>
        </w:rPr>
      </w:pPr>
      <w:r>
        <w:tab/>
      </w:r>
      <w:hyperlink w:anchor="_Toc146187666" w:history="1">
        <w:r w:rsidRPr="009150F4">
          <w:t>62</w:t>
        </w:r>
        <w:r>
          <w:rPr>
            <w:rFonts w:asciiTheme="minorHAnsi" w:eastAsiaTheme="minorEastAsia" w:hAnsiTheme="minorHAnsi" w:cstheme="minorBidi"/>
            <w:sz w:val="22"/>
            <w:szCs w:val="22"/>
            <w:lang w:eastAsia="en-AU"/>
          </w:rPr>
          <w:tab/>
        </w:r>
        <w:r w:rsidRPr="009150F4">
          <w:t>Board inquiry—breach of intensive correction order obligations</w:t>
        </w:r>
        <w:r>
          <w:tab/>
        </w:r>
        <w:r>
          <w:fldChar w:fldCharType="begin"/>
        </w:r>
        <w:r>
          <w:instrText xml:space="preserve"> PAGEREF _Toc146187666 \h </w:instrText>
        </w:r>
        <w:r>
          <w:fldChar w:fldCharType="separate"/>
        </w:r>
        <w:r w:rsidR="000E064E">
          <w:t>46</w:t>
        </w:r>
        <w:r>
          <w:fldChar w:fldCharType="end"/>
        </w:r>
      </w:hyperlink>
    </w:p>
    <w:p w14:paraId="049CEC5C" w14:textId="4D3C7786" w:rsidR="00314ECA" w:rsidRDefault="00314ECA">
      <w:pPr>
        <w:pStyle w:val="TOC5"/>
        <w:rPr>
          <w:rFonts w:asciiTheme="minorHAnsi" w:eastAsiaTheme="minorEastAsia" w:hAnsiTheme="minorHAnsi" w:cstheme="minorBidi"/>
          <w:sz w:val="22"/>
          <w:szCs w:val="22"/>
          <w:lang w:eastAsia="en-AU"/>
        </w:rPr>
      </w:pPr>
      <w:r>
        <w:tab/>
      </w:r>
      <w:hyperlink w:anchor="_Toc146187667" w:history="1">
        <w:r w:rsidRPr="009150F4">
          <w:t>63</w:t>
        </w:r>
        <w:r>
          <w:rPr>
            <w:rFonts w:asciiTheme="minorHAnsi" w:eastAsiaTheme="minorEastAsia" w:hAnsiTheme="minorHAnsi" w:cstheme="minorBidi"/>
            <w:sz w:val="22"/>
            <w:szCs w:val="22"/>
            <w:lang w:eastAsia="en-AU"/>
          </w:rPr>
          <w:tab/>
        </w:r>
        <w:r w:rsidRPr="009150F4">
          <w:t>Notice of inquiry—breach of intensive correction order obligations</w:t>
        </w:r>
        <w:r>
          <w:tab/>
        </w:r>
        <w:r>
          <w:fldChar w:fldCharType="begin"/>
        </w:r>
        <w:r>
          <w:instrText xml:space="preserve"> PAGEREF _Toc146187667 \h </w:instrText>
        </w:r>
        <w:r>
          <w:fldChar w:fldCharType="separate"/>
        </w:r>
        <w:r w:rsidR="000E064E">
          <w:t>47</w:t>
        </w:r>
        <w:r>
          <w:fldChar w:fldCharType="end"/>
        </w:r>
      </w:hyperlink>
    </w:p>
    <w:p w14:paraId="132431EF" w14:textId="69EAEE8E" w:rsidR="00314ECA" w:rsidRDefault="00314ECA">
      <w:pPr>
        <w:pStyle w:val="TOC5"/>
        <w:rPr>
          <w:rFonts w:asciiTheme="minorHAnsi" w:eastAsiaTheme="minorEastAsia" w:hAnsiTheme="minorHAnsi" w:cstheme="minorBidi"/>
          <w:sz w:val="22"/>
          <w:szCs w:val="22"/>
          <w:lang w:eastAsia="en-AU"/>
        </w:rPr>
      </w:pPr>
      <w:r>
        <w:tab/>
      </w:r>
      <w:hyperlink w:anchor="_Toc146187668" w:history="1">
        <w:r w:rsidRPr="009150F4">
          <w:t>64</w:t>
        </w:r>
        <w:r>
          <w:rPr>
            <w:rFonts w:asciiTheme="minorHAnsi" w:eastAsiaTheme="minorEastAsia" w:hAnsiTheme="minorHAnsi" w:cstheme="minorBidi"/>
            <w:sz w:val="22"/>
            <w:szCs w:val="22"/>
            <w:lang w:eastAsia="en-AU"/>
          </w:rPr>
          <w:tab/>
        </w:r>
        <w:r w:rsidRPr="009150F4">
          <w:t>Board powers—breach of intensive correction order obligations</w:t>
        </w:r>
        <w:r>
          <w:tab/>
        </w:r>
        <w:r>
          <w:fldChar w:fldCharType="begin"/>
        </w:r>
        <w:r>
          <w:instrText xml:space="preserve"> PAGEREF _Toc146187668 \h </w:instrText>
        </w:r>
        <w:r>
          <w:fldChar w:fldCharType="separate"/>
        </w:r>
        <w:r w:rsidR="000E064E">
          <w:t>47</w:t>
        </w:r>
        <w:r>
          <w:fldChar w:fldCharType="end"/>
        </w:r>
      </w:hyperlink>
    </w:p>
    <w:p w14:paraId="6E9C4D40" w14:textId="39F7C432" w:rsidR="00314ECA" w:rsidRDefault="00314ECA">
      <w:pPr>
        <w:pStyle w:val="TOC5"/>
        <w:rPr>
          <w:rFonts w:asciiTheme="minorHAnsi" w:eastAsiaTheme="minorEastAsia" w:hAnsiTheme="minorHAnsi" w:cstheme="minorBidi"/>
          <w:sz w:val="22"/>
          <w:szCs w:val="22"/>
          <w:lang w:eastAsia="en-AU"/>
        </w:rPr>
      </w:pPr>
      <w:r>
        <w:tab/>
      </w:r>
      <w:hyperlink w:anchor="_Toc146187669" w:history="1">
        <w:r w:rsidRPr="009150F4">
          <w:t>65</w:t>
        </w:r>
        <w:r>
          <w:rPr>
            <w:rFonts w:asciiTheme="minorHAnsi" w:eastAsiaTheme="minorEastAsia" w:hAnsiTheme="minorHAnsi" w:cstheme="minorBidi"/>
            <w:sz w:val="22"/>
            <w:szCs w:val="22"/>
            <w:lang w:eastAsia="en-AU"/>
          </w:rPr>
          <w:tab/>
        </w:r>
        <w:r w:rsidRPr="009150F4">
          <w:t>Cancellation of intensive correction order on further conviction etc</w:t>
        </w:r>
        <w:r>
          <w:tab/>
        </w:r>
        <w:r>
          <w:fldChar w:fldCharType="begin"/>
        </w:r>
        <w:r>
          <w:instrText xml:space="preserve"> PAGEREF _Toc146187669 \h </w:instrText>
        </w:r>
        <w:r>
          <w:fldChar w:fldCharType="separate"/>
        </w:r>
        <w:r w:rsidR="000E064E">
          <w:t>49</w:t>
        </w:r>
        <w:r>
          <w:fldChar w:fldCharType="end"/>
        </w:r>
      </w:hyperlink>
    </w:p>
    <w:p w14:paraId="7D4C8FA0" w14:textId="1E7679CD" w:rsidR="00314ECA" w:rsidRDefault="00314ECA">
      <w:pPr>
        <w:pStyle w:val="TOC5"/>
        <w:rPr>
          <w:rFonts w:asciiTheme="minorHAnsi" w:eastAsiaTheme="minorEastAsia" w:hAnsiTheme="minorHAnsi" w:cstheme="minorBidi"/>
          <w:sz w:val="22"/>
          <w:szCs w:val="22"/>
          <w:lang w:eastAsia="en-AU"/>
        </w:rPr>
      </w:pPr>
      <w:r>
        <w:tab/>
      </w:r>
      <w:hyperlink w:anchor="_Toc146187670" w:history="1">
        <w:r w:rsidRPr="009150F4">
          <w:t>66</w:t>
        </w:r>
        <w:r>
          <w:rPr>
            <w:rFonts w:asciiTheme="minorHAnsi" w:eastAsiaTheme="minorEastAsia" w:hAnsiTheme="minorHAnsi" w:cstheme="minorBidi"/>
            <w:sz w:val="22"/>
            <w:szCs w:val="22"/>
            <w:lang w:eastAsia="en-AU"/>
          </w:rPr>
          <w:tab/>
        </w:r>
        <w:r w:rsidRPr="009150F4">
          <w:t>Cancellation of intensive correction order if offender withdraws consent</w:t>
        </w:r>
        <w:r>
          <w:tab/>
        </w:r>
        <w:r>
          <w:fldChar w:fldCharType="begin"/>
        </w:r>
        <w:r>
          <w:instrText xml:space="preserve"> PAGEREF _Toc146187670 \h </w:instrText>
        </w:r>
        <w:r>
          <w:fldChar w:fldCharType="separate"/>
        </w:r>
        <w:r w:rsidR="000E064E">
          <w:t>51</w:t>
        </w:r>
        <w:r>
          <w:fldChar w:fldCharType="end"/>
        </w:r>
      </w:hyperlink>
    </w:p>
    <w:p w14:paraId="7D2EE53B" w14:textId="17440428" w:rsidR="00314ECA" w:rsidRDefault="00D611AF">
      <w:pPr>
        <w:pStyle w:val="TOC3"/>
        <w:rPr>
          <w:rFonts w:asciiTheme="minorHAnsi" w:eastAsiaTheme="minorEastAsia" w:hAnsiTheme="minorHAnsi" w:cstheme="minorBidi"/>
          <w:b w:val="0"/>
          <w:sz w:val="22"/>
          <w:szCs w:val="22"/>
          <w:lang w:eastAsia="en-AU"/>
        </w:rPr>
      </w:pPr>
      <w:hyperlink w:anchor="_Toc146187671" w:history="1">
        <w:r w:rsidR="00314ECA" w:rsidRPr="009150F4">
          <w:t>Division 5.6.3</w:t>
        </w:r>
        <w:r w:rsidR="00314ECA">
          <w:rPr>
            <w:rFonts w:asciiTheme="minorHAnsi" w:eastAsiaTheme="minorEastAsia" w:hAnsiTheme="minorHAnsi" w:cstheme="minorBidi"/>
            <w:b w:val="0"/>
            <w:sz w:val="22"/>
            <w:szCs w:val="22"/>
            <w:lang w:eastAsia="en-AU"/>
          </w:rPr>
          <w:tab/>
        </w:r>
        <w:r w:rsidR="00314ECA" w:rsidRPr="009150F4">
          <w:t>Suspension and cancellation of intensive correction order</w:t>
        </w:r>
        <w:r w:rsidR="00314ECA" w:rsidRPr="00314ECA">
          <w:rPr>
            <w:vanish/>
          </w:rPr>
          <w:tab/>
        </w:r>
        <w:r w:rsidR="00314ECA" w:rsidRPr="00314ECA">
          <w:rPr>
            <w:vanish/>
          </w:rPr>
          <w:fldChar w:fldCharType="begin"/>
        </w:r>
        <w:r w:rsidR="00314ECA" w:rsidRPr="00314ECA">
          <w:rPr>
            <w:vanish/>
          </w:rPr>
          <w:instrText xml:space="preserve"> PAGEREF _Toc146187671 \h </w:instrText>
        </w:r>
        <w:r w:rsidR="00314ECA" w:rsidRPr="00314ECA">
          <w:rPr>
            <w:vanish/>
          </w:rPr>
        </w:r>
        <w:r w:rsidR="00314ECA" w:rsidRPr="00314ECA">
          <w:rPr>
            <w:vanish/>
          </w:rPr>
          <w:fldChar w:fldCharType="separate"/>
        </w:r>
        <w:r w:rsidR="000E064E">
          <w:rPr>
            <w:vanish/>
          </w:rPr>
          <w:t>51</w:t>
        </w:r>
        <w:r w:rsidR="00314ECA" w:rsidRPr="00314ECA">
          <w:rPr>
            <w:vanish/>
          </w:rPr>
          <w:fldChar w:fldCharType="end"/>
        </w:r>
      </w:hyperlink>
    </w:p>
    <w:p w14:paraId="0B1D0F3C" w14:textId="2FE69DA8" w:rsidR="00314ECA" w:rsidRDefault="00314ECA">
      <w:pPr>
        <w:pStyle w:val="TOC5"/>
        <w:rPr>
          <w:rFonts w:asciiTheme="minorHAnsi" w:eastAsiaTheme="minorEastAsia" w:hAnsiTheme="minorHAnsi" w:cstheme="minorBidi"/>
          <w:sz w:val="22"/>
          <w:szCs w:val="22"/>
          <w:lang w:eastAsia="en-AU"/>
        </w:rPr>
      </w:pPr>
      <w:r>
        <w:tab/>
      </w:r>
      <w:hyperlink w:anchor="_Toc146187672" w:history="1">
        <w:r w:rsidRPr="009150F4">
          <w:t>67</w:t>
        </w:r>
        <w:r>
          <w:rPr>
            <w:rFonts w:asciiTheme="minorHAnsi" w:eastAsiaTheme="minorEastAsia" w:hAnsiTheme="minorHAnsi" w:cstheme="minorBidi"/>
            <w:sz w:val="22"/>
            <w:szCs w:val="22"/>
            <w:lang w:eastAsia="en-AU"/>
          </w:rPr>
          <w:tab/>
        </w:r>
        <w:r w:rsidRPr="009150F4">
          <w:t>Application—div 5.6.3</w:t>
        </w:r>
        <w:r>
          <w:tab/>
        </w:r>
        <w:r>
          <w:fldChar w:fldCharType="begin"/>
        </w:r>
        <w:r>
          <w:instrText xml:space="preserve"> PAGEREF _Toc146187672 \h </w:instrText>
        </w:r>
        <w:r>
          <w:fldChar w:fldCharType="separate"/>
        </w:r>
        <w:r w:rsidR="000E064E">
          <w:t>51</w:t>
        </w:r>
        <w:r>
          <w:fldChar w:fldCharType="end"/>
        </w:r>
      </w:hyperlink>
    </w:p>
    <w:p w14:paraId="74DE1B94" w14:textId="1C6140C2" w:rsidR="00314ECA" w:rsidRDefault="00314ECA">
      <w:pPr>
        <w:pStyle w:val="TOC5"/>
        <w:rPr>
          <w:rFonts w:asciiTheme="minorHAnsi" w:eastAsiaTheme="minorEastAsia" w:hAnsiTheme="minorHAnsi" w:cstheme="minorBidi"/>
          <w:sz w:val="22"/>
          <w:szCs w:val="22"/>
          <w:lang w:eastAsia="en-AU"/>
        </w:rPr>
      </w:pPr>
      <w:r>
        <w:tab/>
      </w:r>
      <w:hyperlink w:anchor="_Toc146187673" w:history="1">
        <w:r w:rsidRPr="009150F4">
          <w:t>68</w:t>
        </w:r>
        <w:r>
          <w:rPr>
            <w:rFonts w:asciiTheme="minorHAnsi" w:eastAsiaTheme="minorEastAsia" w:hAnsiTheme="minorHAnsi" w:cstheme="minorBidi"/>
            <w:sz w:val="22"/>
            <w:szCs w:val="22"/>
            <w:lang w:eastAsia="en-AU"/>
          </w:rPr>
          <w:tab/>
        </w:r>
        <w:r w:rsidRPr="009150F4">
          <w:t>Notice of board decisions about intensive correction order</w:t>
        </w:r>
        <w:r>
          <w:tab/>
        </w:r>
        <w:r>
          <w:fldChar w:fldCharType="begin"/>
        </w:r>
        <w:r>
          <w:instrText xml:space="preserve"> PAGEREF _Toc146187673 \h </w:instrText>
        </w:r>
        <w:r>
          <w:fldChar w:fldCharType="separate"/>
        </w:r>
        <w:r w:rsidR="000E064E">
          <w:t>51</w:t>
        </w:r>
        <w:r>
          <w:fldChar w:fldCharType="end"/>
        </w:r>
      </w:hyperlink>
    </w:p>
    <w:p w14:paraId="07D4F21B" w14:textId="022E6832" w:rsidR="00314ECA" w:rsidRDefault="00314ECA">
      <w:pPr>
        <w:pStyle w:val="TOC5"/>
        <w:rPr>
          <w:rFonts w:asciiTheme="minorHAnsi" w:eastAsiaTheme="minorEastAsia" w:hAnsiTheme="minorHAnsi" w:cstheme="minorBidi"/>
          <w:sz w:val="22"/>
          <w:szCs w:val="22"/>
          <w:lang w:eastAsia="en-AU"/>
        </w:rPr>
      </w:pPr>
      <w:r>
        <w:tab/>
      </w:r>
      <w:hyperlink w:anchor="_Toc146187674" w:history="1">
        <w:r w:rsidRPr="009150F4">
          <w:t>69</w:t>
        </w:r>
        <w:r>
          <w:rPr>
            <w:rFonts w:asciiTheme="minorHAnsi" w:eastAsiaTheme="minorEastAsia" w:hAnsiTheme="minorHAnsi" w:cstheme="minorBidi"/>
            <w:sz w:val="22"/>
            <w:szCs w:val="22"/>
            <w:lang w:eastAsia="en-AU"/>
          </w:rPr>
          <w:tab/>
        </w:r>
        <w:r w:rsidRPr="009150F4">
          <w:t>Intensive correction order—effect of suspension or cancellation</w:t>
        </w:r>
        <w:r>
          <w:tab/>
        </w:r>
        <w:r>
          <w:fldChar w:fldCharType="begin"/>
        </w:r>
        <w:r>
          <w:instrText xml:space="preserve"> PAGEREF _Toc146187674 \h </w:instrText>
        </w:r>
        <w:r>
          <w:fldChar w:fldCharType="separate"/>
        </w:r>
        <w:r w:rsidR="000E064E">
          <w:t>51</w:t>
        </w:r>
        <w:r>
          <w:fldChar w:fldCharType="end"/>
        </w:r>
      </w:hyperlink>
    </w:p>
    <w:p w14:paraId="0F58BAAC" w14:textId="0088EACF" w:rsidR="00314ECA" w:rsidRDefault="00314ECA">
      <w:pPr>
        <w:pStyle w:val="TOC5"/>
        <w:rPr>
          <w:rFonts w:asciiTheme="minorHAnsi" w:eastAsiaTheme="minorEastAsia" w:hAnsiTheme="minorHAnsi" w:cstheme="minorBidi"/>
          <w:sz w:val="22"/>
          <w:szCs w:val="22"/>
          <w:lang w:eastAsia="en-AU"/>
        </w:rPr>
      </w:pPr>
      <w:r>
        <w:tab/>
      </w:r>
      <w:hyperlink w:anchor="_Toc146187675" w:history="1">
        <w:r w:rsidRPr="009150F4">
          <w:t>70</w:t>
        </w:r>
        <w:r>
          <w:rPr>
            <w:rFonts w:asciiTheme="minorHAnsi" w:eastAsiaTheme="minorEastAsia" w:hAnsiTheme="minorHAnsi" w:cstheme="minorBidi"/>
            <w:sz w:val="22"/>
            <w:szCs w:val="22"/>
            <w:lang w:eastAsia="en-AU"/>
          </w:rPr>
          <w:tab/>
        </w:r>
        <w:r w:rsidRPr="009150F4">
          <w:t>Intensive correction orders—effect of suspension or cancellation on other intensive correction order</w:t>
        </w:r>
        <w:r>
          <w:tab/>
        </w:r>
        <w:r>
          <w:fldChar w:fldCharType="begin"/>
        </w:r>
        <w:r>
          <w:instrText xml:space="preserve"> PAGEREF _Toc146187675 \h </w:instrText>
        </w:r>
        <w:r>
          <w:fldChar w:fldCharType="separate"/>
        </w:r>
        <w:r w:rsidR="000E064E">
          <w:t>52</w:t>
        </w:r>
        <w:r>
          <w:fldChar w:fldCharType="end"/>
        </w:r>
      </w:hyperlink>
    </w:p>
    <w:p w14:paraId="59FE0930" w14:textId="0F8B9A27" w:rsidR="00314ECA" w:rsidRDefault="00314ECA">
      <w:pPr>
        <w:pStyle w:val="TOC5"/>
        <w:rPr>
          <w:rFonts w:asciiTheme="minorHAnsi" w:eastAsiaTheme="minorEastAsia" w:hAnsiTheme="minorHAnsi" w:cstheme="minorBidi"/>
          <w:sz w:val="22"/>
          <w:szCs w:val="22"/>
          <w:lang w:eastAsia="en-AU"/>
        </w:rPr>
      </w:pPr>
      <w:r>
        <w:tab/>
      </w:r>
      <w:hyperlink w:anchor="_Toc146187676" w:history="1">
        <w:r w:rsidRPr="009150F4">
          <w:t>71</w:t>
        </w:r>
        <w:r>
          <w:rPr>
            <w:rFonts w:asciiTheme="minorHAnsi" w:eastAsiaTheme="minorEastAsia" w:hAnsiTheme="minorHAnsi" w:cstheme="minorBidi"/>
            <w:sz w:val="22"/>
            <w:szCs w:val="22"/>
            <w:lang w:eastAsia="en-AU"/>
          </w:rPr>
          <w:tab/>
        </w:r>
        <w:r w:rsidRPr="009150F4">
          <w:t>Intensive correction orders—effect of suspension or cancellation on parole</w:t>
        </w:r>
        <w:r>
          <w:tab/>
        </w:r>
        <w:r>
          <w:fldChar w:fldCharType="begin"/>
        </w:r>
        <w:r>
          <w:instrText xml:space="preserve"> PAGEREF _Toc146187676 \h </w:instrText>
        </w:r>
        <w:r>
          <w:fldChar w:fldCharType="separate"/>
        </w:r>
        <w:r w:rsidR="000E064E">
          <w:t>53</w:t>
        </w:r>
        <w:r>
          <w:fldChar w:fldCharType="end"/>
        </w:r>
      </w:hyperlink>
    </w:p>
    <w:p w14:paraId="01B352D4" w14:textId="5B1E7834" w:rsidR="00314ECA" w:rsidRDefault="00314ECA">
      <w:pPr>
        <w:pStyle w:val="TOC5"/>
        <w:rPr>
          <w:rFonts w:asciiTheme="minorHAnsi" w:eastAsiaTheme="minorEastAsia" w:hAnsiTheme="minorHAnsi" w:cstheme="minorBidi"/>
          <w:sz w:val="22"/>
          <w:szCs w:val="22"/>
          <w:lang w:eastAsia="en-AU"/>
        </w:rPr>
      </w:pPr>
      <w:r>
        <w:tab/>
      </w:r>
      <w:hyperlink w:anchor="_Toc146187677" w:history="1">
        <w:r w:rsidRPr="009150F4">
          <w:t>72</w:t>
        </w:r>
        <w:r>
          <w:rPr>
            <w:rFonts w:asciiTheme="minorHAnsi" w:eastAsiaTheme="minorEastAsia" w:hAnsiTheme="minorHAnsi" w:cstheme="minorBidi"/>
            <w:sz w:val="22"/>
            <w:szCs w:val="22"/>
            <w:lang w:eastAsia="en-AU"/>
          </w:rPr>
          <w:tab/>
        </w:r>
        <w:r w:rsidRPr="009150F4">
          <w:t>Suspension or cancellation of intensive correction order—recommittal to full-time detention</w:t>
        </w:r>
        <w:r>
          <w:tab/>
        </w:r>
        <w:r>
          <w:fldChar w:fldCharType="begin"/>
        </w:r>
        <w:r>
          <w:instrText xml:space="preserve"> PAGEREF _Toc146187677 \h </w:instrText>
        </w:r>
        <w:r>
          <w:fldChar w:fldCharType="separate"/>
        </w:r>
        <w:r w:rsidR="000E064E">
          <w:t>53</w:t>
        </w:r>
        <w:r>
          <w:fldChar w:fldCharType="end"/>
        </w:r>
      </w:hyperlink>
    </w:p>
    <w:p w14:paraId="577D4111" w14:textId="17EB70EA" w:rsidR="00314ECA" w:rsidRDefault="00314ECA">
      <w:pPr>
        <w:pStyle w:val="TOC5"/>
        <w:rPr>
          <w:rFonts w:asciiTheme="minorHAnsi" w:eastAsiaTheme="minorEastAsia" w:hAnsiTheme="minorHAnsi" w:cstheme="minorBidi"/>
          <w:sz w:val="22"/>
          <w:szCs w:val="22"/>
          <w:lang w:eastAsia="en-AU"/>
        </w:rPr>
      </w:pPr>
      <w:r>
        <w:tab/>
      </w:r>
      <w:hyperlink w:anchor="_Toc146187678" w:history="1">
        <w:r w:rsidRPr="009150F4">
          <w:t>73</w:t>
        </w:r>
        <w:r>
          <w:rPr>
            <w:rFonts w:asciiTheme="minorHAnsi" w:eastAsiaTheme="minorEastAsia" w:hAnsiTheme="minorHAnsi" w:cstheme="minorBidi"/>
            <w:sz w:val="22"/>
            <w:szCs w:val="22"/>
            <w:lang w:eastAsia="en-AU"/>
          </w:rPr>
          <w:tab/>
        </w:r>
        <w:r w:rsidRPr="009150F4">
          <w:t>Cancellation of intensive correction order—offender may apply for order to be reinstated</w:t>
        </w:r>
        <w:r>
          <w:tab/>
        </w:r>
        <w:r>
          <w:fldChar w:fldCharType="begin"/>
        </w:r>
        <w:r>
          <w:instrText xml:space="preserve"> PAGEREF _Toc146187678 \h </w:instrText>
        </w:r>
        <w:r>
          <w:fldChar w:fldCharType="separate"/>
        </w:r>
        <w:r w:rsidR="000E064E">
          <w:t>54</w:t>
        </w:r>
        <w:r>
          <w:fldChar w:fldCharType="end"/>
        </w:r>
      </w:hyperlink>
    </w:p>
    <w:p w14:paraId="7B360FE7" w14:textId="3B6A52BD" w:rsidR="00314ECA" w:rsidRDefault="00D611AF">
      <w:pPr>
        <w:pStyle w:val="TOC2"/>
        <w:rPr>
          <w:rFonts w:asciiTheme="minorHAnsi" w:eastAsiaTheme="minorEastAsia" w:hAnsiTheme="minorHAnsi" w:cstheme="minorBidi"/>
          <w:b w:val="0"/>
          <w:sz w:val="22"/>
          <w:szCs w:val="22"/>
          <w:lang w:eastAsia="en-AU"/>
        </w:rPr>
      </w:pPr>
      <w:hyperlink w:anchor="_Toc146187679" w:history="1">
        <w:r w:rsidR="00314ECA" w:rsidRPr="009150F4">
          <w:t>Part 5.7</w:t>
        </w:r>
        <w:r w:rsidR="00314ECA">
          <w:rPr>
            <w:rFonts w:asciiTheme="minorHAnsi" w:eastAsiaTheme="minorEastAsia" w:hAnsiTheme="minorHAnsi" w:cstheme="minorBidi"/>
            <w:b w:val="0"/>
            <w:sz w:val="22"/>
            <w:szCs w:val="22"/>
            <w:lang w:eastAsia="en-AU"/>
          </w:rPr>
          <w:tab/>
        </w:r>
        <w:r w:rsidR="00314ECA" w:rsidRPr="009150F4">
          <w:t>Intensive correction orders—amendment or discharge</w:t>
        </w:r>
        <w:r w:rsidR="00314ECA" w:rsidRPr="00314ECA">
          <w:rPr>
            <w:vanish/>
          </w:rPr>
          <w:tab/>
        </w:r>
        <w:r w:rsidR="00314ECA" w:rsidRPr="00314ECA">
          <w:rPr>
            <w:vanish/>
          </w:rPr>
          <w:fldChar w:fldCharType="begin"/>
        </w:r>
        <w:r w:rsidR="00314ECA" w:rsidRPr="00314ECA">
          <w:rPr>
            <w:vanish/>
          </w:rPr>
          <w:instrText xml:space="preserve"> PAGEREF _Toc146187679 \h </w:instrText>
        </w:r>
        <w:r w:rsidR="00314ECA" w:rsidRPr="00314ECA">
          <w:rPr>
            <w:vanish/>
          </w:rPr>
        </w:r>
        <w:r w:rsidR="00314ECA" w:rsidRPr="00314ECA">
          <w:rPr>
            <w:vanish/>
          </w:rPr>
          <w:fldChar w:fldCharType="separate"/>
        </w:r>
        <w:r w:rsidR="000E064E">
          <w:rPr>
            <w:vanish/>
          </w:rPr>
          <w:t>56</w:t>
        </w:r>
        <w:r w:rsidR="00314ECA" w:rsidRPr="00314ECA">
          <w:rPr>
            <w:vanish/>
          </w:rPr>
          <w:fldChar w:fldCharType="end"/>
        </w:r>
      </w:hyperlink>
    </w:p>
    <w:p w14:paraId="640D02E2" w14:textId="669BF573" w:rsidR="00314ECA" w:rsidRDefault="00314ECA">
      <w:pPr>
        <w:pStyle w:val="TOC5"/>
        <w:rPr>
          <w:rFonts w:asciiTheme="minorHAnsi" w:eastAsiaTheme="minorEastAsia" w:hAnsiTheme="minorHAnsi" w:cstheme="minorBidi"/>
          <w:sz w:val="22"/>
          <w:szCs w:val="22"/>
          <w:lang w:eastAsia="en-AU"/>
        </w:rPr>
      </w:pPr>
      <w:r>
        <w:tab/>
      </w:r>
      <w:hyperlink w:anchor="_Toc146187680" w:history="1">
        <w:r w:rsidRPr="009150F4">
          <w:t>74</w:t>
        </w:r>
        <w:r>
          <w:rPr>
            <w:rFonts w:asciiTheme="minorHAnsi" w:eastAsiaTheme="minorEastAsia" w:hAnsiTheme="minorHAnsi" w:cstheme="minorBidi"/>
            <w:sz w:val="22"/>
            <w:szCs w:val="22"/>
            <w:lang w:eastAsia="en-AU"/>
          </w:rPr>
          <w:tab/>
        </w:r>
        <w:r w:rsidRPr="009150F4">
          <w:t>Court powers—amendment or discharge of intensive correction order</w:t>
        </w:r>
        <w:r>
          <w:tab/>
        </w:r>
        <w:r>
          <w:fldChar w:fldCharType="begin"/>
        </w:r>
        <w:r>
          <w:instrText xml:space="preserve"> PAGEREF _Toc146187680 \h </w:instrText>
        </w:r>
        <w:r>
          <w:fldChar w:fldCharType="separate"/>
        </w:r>
        <w:r w:rsidR="000E064E">
          <w:t>56</w:t>
        </w:r>
        <w:r>
          <w:fldChar w:fldCharType="end"/>
        </w:r>
      </w:hyperlink>
    </w:p>
    <w:p w14:paraId="62347C94" w14:textId="6D676757" w:rsidR="00314ECA" w:rsidRDefault="00314ECA">
      <w:pPr>
        <w:pStyle w:val="TOC5"/>
        <w:rPr>
          <w:rFonts w:asciiTheme="minorHAnsi" w:eastAsiaTheme="minorEastAsia" w:hAnsiTheme="minorHAnsi" w:cstheme="minorBidi"/>
          <w:sz w:val="22"/>
          <w:szCs w:val="22"/>
          <w:lang w:eastAsia="en-AU"/>
        </w:rPr>
      </w:pPr>
      <w:r>
        <w:tab/>
      </w:r>
      <w:hyperlink w:anchor="_Toc146187681" w:history="1">
        <w:r w:rsidRPr="009150F4">
          <w:t>75</w:t>
        </w:r>
        <w:r>
          <w:rPr>
            <w:rFonts w:asciiTheme="minorHAnsi" w:eastAsiaTheme="minorEastAsia" w:hAnsiTheme="minorHAnsi" w:cstheme="minorBidi"/>
            <w:sz w:val="22"/>
            <w:szCs w:val="22"/>
            <w:lang w:eastAsia="en-AU"/>
          </w:rPr>
          <w:tab/>
        </w:r>
        <w:r w:rsidRPr="009150F4">
          <w:t>Intensive correction orders—limitations on amendment or discharge</w:t>
        </w:r>
        <w:r>
          <w:tab/>
        </w:r>
        <w:r>
          <w:fldChar w:fldCharType="begin"/>
        </w:r>
        <w:r>
          <w:instrText xml:space="preserve"> PAGEREF _Toc146187681 \h </w:instrText>
        </w:r>
        <w:r>
          <w:fldChar w:fldCharType="separate"/>
        </w:r>
        <w:r w:rsidR="000E064E">
          <w:t>57</w:t>
        </w:r>
        <w:r>
          <w:fldChar w:fldCharType="end"/>
        </w:r>
      </w:hyperlink>
    </w:p>
    <w:p w14:paraId="129C29DD" w14:textId="66DBBED3" w:rsidR="00314ECA" w:rsidRDefault="00D611AF">
      <w:pPr>
        <w:pStyle w:val="TOC2"/>
        <w:rPr>
          <w:rFonts w:asciiTheme="minorHAnsi" w:eastAsiaTheme="minorEastAsia" w:hAnsiTheme="minorHAnsi" w:cstheme="minorBidi"/>
          <w:b w:val="0"/>
          <w:sz w:val="22"/>
          <w:szCs w:val="22"/>
          <w:lang w:eastAsia="en-AU"/>
        </w:rPr>
      </w:pPr>
      <w:hyperlink w:anchor="_Toc146187682" w:history="1">
        <w:r w:rsidR="00314ECA" w:rsidRPr="009150F4">
          <w:t>Part 5.8</w:t>
        </w:r>
        <w:r w:rsidR="00314ECA">
          <w:rPr>
            <w:rFonts w:asciiTheme="minorHAnsi" w:eastAsiaTheme="minorEastAsia" w:hAnsiTheme="minorHAnsi" w:cstheme="minorBidi"/>
            <w:b w:val="0"/>
            <w:sz w:val="22"/>
            <w:szCs w:val="22"/>
            <w:lang w:eastAsia="en-AU"/>
          </w:rPr>
          <w:tab/>
        </w:r>
        <w:r w:rsidR="00314ECA" w:rsidRPr="009150F4">
          <w:t>Intensive correction orders—reporting and records</w:t>
        </w:r>
        <w:r w:rsidR="00314ECA" w:rsidRPr="00314ECA">
          <w:rPr>
            <w:vanish/>
          </w:rPr>
          <w:tab/>
        </w:r>
        <w:r w:rsidR="00314ECA" w:rsidRPr="00314ECA">
          <w:rPr>
            <w:vanish/>
          </w:rPr>
          <w:fldChar w:fldCharType="begin"/>
        </w:r>
        <w:r w:rsidR="00314ECA" w:rsidRPr="00314ECA">
          <w:rPr>
            <w:vanish/>
          </w:rPr>
          <w:instrText xml:space="preserve"> PAGEREF _Toc146187682 \h </w:instrText>
        </w:r>
        <w:r w:rsidR="00314ECA" w:rsidRPr="00314ECA">
          <w:rPr>
            <w:vanish/>
          </w:rPr>
        </w:r>
        <w:r w:rsidR="00314ECA" w:rsidRPr="00314ECA">
          <w:rPr>
            <w:vanish/>
          </w:rPr>
          <w:fldChar w:fldCharType="separate"/>
        </w:r>
        <w:r w:rsidR="000E064E">
          <w:rPr>
            <w:vanish/>
          </w:rPr>
          <w:t>58</w:t>
        </w:r>
        <w:r w:rsidR="00314ECA" w:rsidRPr="00314ECA">
          <w:rPr>
            <w:vanish/>
          </w:rPr>
          <w:fldChar w:fldCharType="end"/>
        </w:r>
      </w:hyperlink>
    </w:p>
    <w:p w14:paraId="0BFEAC93" w14:textId="56273F73" w:rsidR="00314ECA" w:rsidRDefault="00314ECA">
      <w:pPr>
        <w:pStyle w:val="TOC5"/>
        <w:rPr>
          <w:rFonts w:asciiTheme="minorHAnsi" w:eastAsiaTheme="minorEastAsia" w:hAnsiTheme="minorHAnsi" w:cstheme="minorBidi"/>
          <w:sz w:val="22"/>
          <w:szCs w:val="22"/>
          <w:lang w:eastAsia="en-AU"/>
        </w:rPr>
      </w:pPr>
      <w:r>
        <w:tab/>
      </w:r>
      <w:hyperlink w:anchor="_Toc146187683" w:history="1">
        <w:r w:rsidRPr="009150F4">
          <w:t>76</w:t>
        </w:r>
        <w:r>
          <w:rPr>
            <w:rFonts w:asciiTheme="minorHAnsi" w:eastAsiaTheme="minorEastAsia" w:hAnsiTheme="minorHAnsi" w:cstheme="minorBidi"/>
            <w:sz w:val="22"/>
            <w:szCs w:val="22"/>
            <w:lang w:eastAsia="en-AU"/>
          </w:rPr>
          <w:tab/>
        </w:r>
        <w:r w:rsidRPr="009150F4">
          <w:t>Record-keeping by director-general</w:t>
        </w:r>
        <w:r>
          <w:tab/>
        </w:r>
        <w:r>
          <w:fldChar w:fldCharType="begin"/>
        </w:r>
        <w:r>
          <w:instrText xml:space="preserve"> PAGEREF _Toc146187683 \h </w:instrText>
        </w:r>
        <w:r>
          <w:fldChar w:fldCharType="separate"/>
        </w:r>
        <w:r w:rsidR="000E064E">
          <w:t>58</w:t>
        </w:r>
        <w:r>
          <w:fldChar w:fldCharType="end"/>
        </w:r>
      </w:hyperlink>
    </w:p>
    <w:p w14:paraId="442F3A1A" w14:textId="0DCB1CD2" w:rsidR="00314ECA" w:rsidRDefault="00314ECA">
      <w:pPr>
        <w:pStyle w:val="TOC5"/>
        <w:rPr>
          <w:rFonts w:asciiTheme="minorHAnsi" w:eastAsiaTheme="minorEastAsia" w:hAnsiTheme="minorHAnsi" w:cstheme="minorBidi"/>
          <w:sz w:val="22"/>
          <w:szCs w:val="22"/>
          <w:lang w:eastAsia="en-AU"/>
        </w:rPr>
      </w:pPr>
      <w:r>
        <w:tab/>
      </w:r>
      <w:hyperlink w:anchor="_Toc146187684" w:history="1">
        <w:r w:rsidRPr="009150F4">
          <w:t>77</w:t>
        </w:r>
        <w:r>
          <w:rPr>
            <w:rFonts w:asciiTheme="minorHAnsi" w:eastAsiaTheme="minorEastAsia" w:hAnsiTheme="minorHAnsi" w:cstheme="minorBidi"/>
            <w:sz w:val="22"/>
            <w:szCs w:val="22"/>
            <w:lang w:eastAsia="en-AU"/>
          </w:rPr>
          <w:tab/>
        </w:r>
        <w:r w:rsidRPr="009150F4">
          <w:t>Authorised person may access data</w:t>
        </w:r>
        <w:r>
          <w:tab/>
        </w:r>
        <w:r>
          <w:fldChar w:fldCharType="begin"/>
        </w:r>
        <w:r>
          <w:instrText xml:space="preserve"> PAGEREF _Toc146187684 \h </w:instrText>
        </w:r>
        <w:r>
          <w:fldChar w:fldCharType="separate"/>
        </w:r>
        <w:r w:rsidR="000E064E">
          <w:t>58</w:t>
        </w:r>
        <w:r>
          <w:fldChar w:fldCharType="end"/>
        </w:r>
      </w:hyperlink>
    </w:p>
    <w:p w14:paraId="62D4C1D9" w14:textId="35C81FD9" w:rsidR="00314ECA" w:rsidRDefault="00D611AF">
      <w:pPr>
        <w:pStyle w:val="TOC2"/>
        <w:rPr>
          <w:rFonts w:asciiTheme="minorHAnsi" w:eastAsiaTheme="minorEastAsia" w:hAnsiTheme="minorHAnsi" w:cstheme="minorBidi"/>
          <w:b w:val="0"/>
          <w:sz w:val="22"/>
          <w:szCs w:val="22"/>
          <w:lang w:eastAsia="en-AU"/>
        </w:rPr>
      </w:pPr>
      <w:hyperlink w:anchor="_Toc146187685" w:history="1">
        <w:r w:rsidR="00314ECA" w:rsidRPr="009150F4">
          <w:t>Part 5.9</w:t>
        </w:r>
        <w:r w:rsidR="00314ECA">
          <w:rPr>
            <w:rFonts w:asciiTheme="minorHAnsi" w:eastAsiaTheme="minorEastAsia" w:hAnsiTheme="minorHAnsi" w:cstheme="minorBidi"/>
            <w:b w:val="0"/>
            <w:sz w:val="22"/>
            <w:szCs w:val="22"/>
            <w:lang w:eastAsia="en-AU"/>
          </w:rPr>
          <w:tab/>
        </w:r>
        <w:r w:rsidR="00314ECA" w:rsidRPr="009150F4">
          <w:t>Intensive correction orders—miscellaneous</w:t>
        </w:r>
        <w:r w:rsidR="00314ECA" w:rsidRPr="00314ECA">
          <w:rPr>
            <w:vanish/>
          </w:rPr>
          <w:tab/>
        </w:r>
        <w:r w:rsidR="00314ECA" w:rsidRPr="00314ECA">
          <w:rPr>
            <w:vanish/>
          </w:rPr>
          <w:fldChar w:fldCharType="begin"/>
        </w:r>
        <w:r w:rsidR="00314ECA" w:rsidRPr="00314ECA">
          <w:rPr>
            <w:vanish/>
          </w:rPr>
          <w:instrText xml:space="preserve"> PAGEREF _Toc146187685 \h </w:instrText>
        </w:r>
        <w:r w:rsidR="00314ECA" w:rsidRPr="00314ECA">
          <w:rPr>
            <w:vanish/>
          </w:rPr>
        </w:r>
        <w:r w:rsidR="00314ECA" w:rsidRPr="00314ECA">
          <w:rPr>
            <w:vanish/>
          </w:rPr>
          <w:fldChar w:fldCharType="separate"/>
        </w:r>
        <w:r w:rsidR="000E064E">
          <w:rPr>
            <w:vanish/>
          </w:rPr>
          <w:t>59</w:t>
        </w:r>
        <w:r w:rsidR="00314ECA" w:rsidRPr="00314ECA">
          <w:rPr>
            <w:vanish/>
          </w:rPr>
          <w:fldChar w:fldCharType="end"/>
        </w:r>
      </w:hyperlink>
    </w:p>
    <w:p w14:paraId="171D89D6" w14:textId="50963549" w:rsidR="00314ECA" w:rsidRDefault="00314ECA">
      <w:pPr>
        <w:pStyle w:val="TOC5"/>
        <w:rPr>
          <w:rFonts w:asciiTheme="minorHAnsi" w:eastAsiaTheme="minorEastAsia" w:hAnsiTheme="minorHAnsi" w:cstheme="minorBidi"/>
          <w:sz w:val="22"/>
          <w:szCs w:val="22"/>
          <w:lang w:eastAsia="en-AU"/>
        </w:rPr>
      </w:pPr>
      <w:r>
        <w:tab/>
      </w:r>
      <w:hyperlink w:anchor="_Toc146187686" w:history="1">
        <w:r w:rsidRPr="009150F4">
          <w:t>78</w:t>
        </w:r>
        <w:r>
          <w:rPr>
            <w:rFonts w:asciiTheme="minorHAnsi" w:eastAsiaTheme="minorEastAsia" w:hAnsiTheme="minorHAnsi" w:cstheme="minorBidi"/>
            <w:sz w:val="22"/>
            <w:szCs w:val="22"/>
            <w:lang w:eastAsia="en-AU"/>
          </w:rPr>
          <w:tab/>
        </w:r>
        <w:r w:rsidRPr="009150F4">
          <w:t>Intensive correction order proceedings—rights of interested person</w:t>
        </w:r>
        <w:r>
          <w:tab/>
        </w:r>
        <w:r>
          <w:fldChar w:fldCharType="begin"/>
        </w:r>
        <w:r>
          <w:instrText xml:space="preserve"> PAGEREF _Toc146187686 \h </w:instrText>
        </w:r>
        <w:r>
          <w:fldChar w:fldCharType="separate"/>
        </w:r>
        <w:r w:rsidR="000E064E">
          <w:t>59</w:t>
        </w:r>
        <w:r>
          <w:fldChar w:fldCharType="end"/>
        </w:r>
      </w:hyperlink>
    </w:p>
    <w:p w14:paraId="633D8EB6" w14:textId="315873C2" w:rsidR="00314ECA" w:rsidRDefault="00314ECA">
      <w:pPr>
        <w:pStyle w:val="TOC5"/>
        <w:rPr>
          <w:rFonts w:asciiTheme="minorHAnsi" w:eastAsiaTheme="minorEastAsia" w:hAnsiTheme="minorHAnsi" w:cstheme="minorBidi"/>
          <w:sz w:val="22"/>
          <w:szCs w:val="22"/>
          <w:lang w:eastAsia="en-AU"/>
        </w:rPr>
      </w:pPr>
      <w:r>
        <w:tab/>
      </w:r>
      <w:hyperlink w:anchor="_Toc146187687" w:history="1">
        <w:r w:rsidRPr="009150F4">
          <w:t>78A</w:t>
        </w:r>
        <w:r>
          <w:rPr>
            <w:rFonts w:asciiTheme="minorHAnsi" w:eastAsiaTheme="minorEastAsia" w:hAnsiTheme="minorHAnsi" w:cstheme="minorBidi"/>
            <w:sz w:val="22"/>
            <w:szCs w:val="22"/>
            <w:lang w:eastAsia="en-AU"/>
          </w:rPr>
          <w:tab/>
        </w:r>
        <w:r w:rsidRPr="009150F4">
          <w:t>Intensive correction order cancellation by court—official notice of sentence</w:t>
        </w:r>
        <w:r>
          <w:tab/>
        </w:r>
        <w:r>
          <w:fldChar w:fldCharType="begin"/>
        </w:r>
        <w:r>
          <w:instrText xml:space="preserve"> PAGEREF _Toc146187687 \h </w:instrText>
        </w:r>
        <w:r>
          <w:fldChar w:fldCharType="separate"/>
        </w:r>
        <w:r w:rsidR="000E064E">
          <w:t>59</w:t>
        </w:r>
        <w:r>
          <w:fldChar w:fldCharType="end"/>
        </w:r>
      </w:hyperlink>
    </w:p>
    <w:p w14:paraId="4B98D041" w14:textId="091FAE56" w:rsidR="00314ECA" w:rsidRDefault="00314ECA">
      <w:pPr>
        <w:pStyle w:val="TOC5"/>
        <w:rPr>
          <w:rFonts w:asciiTheme="minorHAnsi" w:eastAsiaTheme="minorEastAsia" w:hAnsiTheme="minorHAnsi" w:cstheme="minorBidi"/>
          <w:sz w:val="22"/>
          <w:szCs w:val="22"/>
          <w:lang w:eastAsia="en-AU"/>
        </w:rPr>
      </w:pPr>
      <w:r>
        <w:tab/>
      </w:r>
      <w:hyperlink w:anchor="_Toc146187688" w:history="1">
        <w:r w:rsidRPr="009150F4">
          <w:t>79</w:t>
        </w:r>
        <w:r>
          <w:rPr>
            <w:rFonts w:asciiTheme="minorHAnsi" w:eastAsiaTheme="minorEastAsia" w:hAnsiTheme="minorHAnsi" w:cstheme="minorBidi"/>
            <w:sz w:val="22"/>
            <w:szCs w:val="22"/>
            <w:lang w:eastAsia="en-AU"/>
          </w:rPr>
          <w:tab/>
        </w:r>
        <w:r w:rsidRPr="009150F4">
          <w:t>Intensive correction order—court and board powers after end of order</w:t>
        </w:r>
        <w:r>
          <w:tab/>
        </w:r>
        <w:r>
          <w:fldChar w:fldCharType="begin"/>
        </w:r>
        <w:r>
          <w:instrText xml:space="preserve"> PAGEREF _Toc146187688 \h </w:instrText>
        </w:r>
        <w:r>
          <w:fldChar w:fldCharType="separate"/>
        </w:r>
        <w:r w:rsidR="000E064E">
          <w:t>60</w:t>
        </w:r>
        <w:r>
          <w:fldChar w:fldCharType="end"/>
        </w:r>
      </w:hyperlink>
    </w:p>
    <w:p w14:paraId="407A3C48" w14:textId="1FD3D798" w:rsidR="00314ECA" w:rsidRDefault="00314ECA">
      <w:pPr>
        <w:pStyle w:val="TOC5"/>
        <w:rPr>
          <w:rFonts w:asciiTheme="minorHAnsi" w:eastAsiaTheme="minorEastAsia" w:hAnsiTheme="minorHAnsi" w:cstheme="minorBidi"/>
          <w:sz w:val="22"/>
          <w:szCs w:val="22"/>
          <w:lang w:eastAsia="en-AU"/>
        </w:rPr>
      </w:pPr>
      <w:r>
        <w:tab/>
      </w:r>
      <w:hyperlink w:anchor="_Toc146187689" w:history="1">
        <w:r w:rsidRPr="009150F4">
          <w:t>80</w:t>
        </w:r>
        <w:r>
          <w:rPr>
            <w:rFonts w:asciiTheme="minorHAnsi" w:eastAsiaTheme="minorEastAsia" w:hAnsiTheme="minorHAnsi" w:cstheme="minorBidi"/>
            <w:sz w:val="22"/>
            <w:szCs w:val="22"/>
            <w:lang w:eastAsia="en-AU"/>
          </w:rPr>
          <w:tab/>
        </w:r>
        <w:r w:rsidRPr="009150F4">
          <w:t>Intensive correction orders—outstanding warrants—extension of sentence</w:t>
        </w:r>
        <w:r>
          <w:tab/>
        </w:r>
        <w:r>
          <w:fldChar w:fldCharType="begin"/>
        </w:r>
        <w:r>
          <w:instrText xml:space="preserve"> PAGEREF _Toc146187689 \h </w:instrText>
        </w:r>
        <w:r>
          <w:fldChar w:fldCharType="separate"/>
        </w:r>
        <w:r w:rsidR="000E064E">
          <w:t>60</w:t>
        </w:r>
        <w:r>
          <w:fldChar w:fldCharType="end"/>
        </w:r>
      </w:hyperlink>
    </w:p>
    <w:p w14:paraId="2C677ADD" w14:textId="0A859930" w:rsidR="00314ECA" w:rsidRDefault="00D611AF">
      <w:pPr>
        <w:pStyle w:val="TOC1"/>
        <w:rPr>
          <w:rFonts w:asciiTheme="minorHAnsi" w:eastAsiaTheme="minorEastAsia" w:hAnsiTheme="minorHAnsi" w:cstheme="minorBidi"/>
          <w:b w:val="0"/>
          <w:sz w:val="22"/>
          <w:szCs w:val="22"/>
          <w:lang w:eastAsia="en-AU"/>
        </w:rPr>
      </w:pPr>
      <w:hyperlink w:anchor="_Toc146187690" w:history="1">
        <w:r w:rsidR="00314ECA" w:rsidRPr="009150F4">
          <w:t>Chapter 5A</w:t>
        </w:r>
        <w:r w:rsidR="00314ECA">
          <w:rPr>
            <w:rFonts w:asciiTheme="minorHAnsi" w:eastAsiaTheme="minorEastAsia" w:hAnsiTheme="minorHAnsi" w:cstheme="minorBidi"/>
            <w:b w:val="0"/>
            <w:sz w:val="22"/>
            <w:szCs w:val="22"/>
            <w:lang w:eastAsia="en-AU"/>
          </w:rPr>
          <w:tab/>
        </w:r>
        <w:r w:rsidR="00314ECA" w:rsidRPr="009150F4">
          <w:t>Drug and alcohol treatment orders</w:t>
        </w:r>
        <w:r w:rsidR="00314ECA" w:rsidRPr="00314ECA">
          <w:rPr>
            <w:vanish/>
          </w:rPr>
          <w:tab/>
        </w:r>
        <w:r w:rsidR="00314ECA" w:rsidRPr="00314ECA">
          <w:rPr>
            <w:vanish/>
          </w:rPr>
          <w:fldChar w:fldCharType="begin"/>
        </w:r>
        <w:r w:rsidR="00314ECA" w:rsidRPr="00314ECA">
          <w:rPr>
            <w:vanish/>
          </w:rPr>
          <w:instrText xml:space="preserve"> PAGEREF _Toc146187690 \h </w:instrText>
        </w:r>
        <w:r w:rsidR="00314ECA" w:rsidRPr="00314ECA">
          <w:rPr>
            <w:vanish/>
          </w:rPr>
        </w:r>
        <w:r w:rsidR="00314ECA" w:rsidRPr="00314ECA">
          <w:rPr>
            <w:vanish/>
          </w:rPr>
          <w:fldChar w:fldCharType="separate"/>
        </w:r>
        <w:r w:rsidR="000E064E">
          <w:rPr>
            <w:vanish/>
          </w:rPr>
          <w:t>62</w:t>
        </w:r>
        <w:r w:rsidR="00314ECA" w:rsidRPr="00314ECA">
          <w:rPr>
            <w:vanish/>
          </w:rPr>
          <w:fldChar w:fldCharType="end"/>
        </w:r>
      </w:hyperlink>
    </w:p>
    <w:p w14:paraId="18E1288F" w14:textId="72D3A3E4" w:rsidR="00314ECA" w:rsidRDefault="00D611AF">
      <w:pPr>
        <w:pStyle w:val="TOC2"/>
        <w:rPr>
          <w:rFonts w:asciiTheme="minorHAnsi" w:eastAsiaTheme="minorEastAsia" w:hAnsiTheme="minorHAnsi" w:cstheme="minorBidi"/>
          <w:b w:val="0"/>
          <w:sz w:val="22"/>
          <w:szCs w:val="22"/>
          <w:lang w:eastAsia="en-AU"/>
        </w:rPr>
      </w:pPr>
      <w:hyperlink w:anchor="_Toc146187691" w:history="1">
        <w:r w:rsidR="00314ECA" w:rsidRPr="009150F4">
          <w:t>Part 5A.1</w:t>
        </w:r>
        <w:r w:rsidR="00314ECA">
          <w:rPr>
            <w:rFonts w:asciiTheme="minorHAnsi" w:eastAsiaTheme="minorEastAsia" w:hAnsiTheme="minorHAnsi" w:cstheme="minorBidi"/>
            <w:b w:val="0"/>
            <w:sz w:val="22"/>
            <w:szCs w:val="22"/>
            <w:lang w:eastAsia="en-AU"/>
          </w:rPr>
          <w:tab/>
        </w:r>
        <w:r w:rsidR="00314ECA" w:rsidRPr="009150F4">
          <w:t>Preliminary</w:t>
        </w:r>
        <w:r w:rsidR="00314ECA" w:rsidRPr="00314ECA">
          <w:rPr>
            <w:vanish/>
          </w:rPr>
          <w:tab/>
        </w:r>
        <w:r w:rsidR="00314ECA" w:rsidRPr="00314ECA">
          <w:rPr>
            <w:vanish/>
          </w:rPr>
          <w:fldChar w:fldCharType="begin"/>
        </w:r>
        <w:r w:rsidR="00314ECA" w:rsidRPr="00314ECA">
          <w:rPr>
            <w:vanish/>
          </w:rPr>
          <w:instrText xml:space="preserve"> PAGEREF _Toc146187691 \h </w:instrText>
        </w:r>
        <w:r w:rsidR="00314ECA" w:rsidRPr="00314ECA">
          <w:rPr>
            <w:vanish/>
          </w:rPr>
        </w:r>
        <w:r w:rsidR="00314ECA" w:rsidRPr="00314ECA">
          <w:rPr>
            <w:vanish/>
          </w:rPr>
          <w:fldChar w:fldCharType="separate"/>
        </w:r>
        <w:r w:rsidR="000E064E">
          <w:rPr>
            <w:vanish/>
          </w:rPr>
          <w:t>62</w:t>
        </w:r>
        <w:r w:rsidR="00314ECA" w:rsidRPr="00314ECA">
          <w:rPr>
            <w:vanish/>
          </w:rPr>
          <w:fldChar w:fldCharType="end"/>
        </w:r>
      </w:hyperlink>
    </w:p>
    <w:p w14:paraId="10DDB93D" w14:textId="7D825C57" w:rsidR="00314ECA" w:rsidRDefault="00314ECA">
      <w:pPr>
        <w:pStyle w:val="TOC5"/>
        <w:rPr>
          <w:rFonts w:asciiTheme="minorHAnsi" w:eastAsiaTheme="minorEastAsia" w:hAnsiTheme="minorHAnsi" w:cstheme="minorBidi"/>
          <w:sz w:val="22"/>
          <w:szCs w:val="22"/>
          <w:lang w:eastAsia="en-AU"/>
        </w:rPr>
      </w:pPr>
      <w:r>
        <w:tab/>
      </w:r>
      <w:hyperlink w:anchor="_Toc146187692" w:history="1">
        <w:r w:rsidRPr="009150F4">
          <w:t>82</w:t>
        </w:r>
        <w:r>
          <w:rPr>
            <w:rFonts w:asciiTheme="minorHAnsi" w:eastAsiaTheme="minorEastAsia" w:hAnsiTheme="minorHAnsi" w:cstheme="minorBidi"/>
            <w:sz w:val="22"/>
            <w:szCs w:val="22"/>
            <w:lang w:eastAsia="en-AU"/>
          </w:rPr>
          <w:tab/>
        </w:r>
        <w:r w:rsidRPr="009150F4">
          <w:t>Application—ch 5A</w:t>
        </w:r>
        <w:r>
          <w:tab/>
        </w:r>
        <w:r>
          <w:fldChar w:fldCharType="begin"/>
        </w:r>
        <w:r>
          <w:instrText xml:space="preserve"> PAGEREF _Toc146187692 \h </w:instrText>
        </w:r>
        <w:r>
          <w:fldChar w:fldCharType="separate"/>
        </w:r>
        <w:r w:rsidR="000E064E">
          <w:t>62</w:t>
        </w:r>
        <w:r>
          <w:fldChar w:fldCharType="end"/>
        </w:r>
      </w:hyperlink>
    </w:p>
    <w:p w14:paraId="251810FC" w14:textId="3DF57B41" w:rsidR="00314ECA" w:rsidRDefault="00D611AF">
      <w:pPr>
        <w:pStyle w:val="TOC2"/>
        <w:rPr>
          <w:rFonts w:asciiTheme="minorHAnsi" w:eastAsiaTheme="minorEastAsia" w:hAnsiTheme="minorHAnsi" w:cstheme="minorBidi"/>
          <w:b w:val="0"/>
          <w:sz w:val="22"/>
          <w:szCs w:val="22"/>
          <w:lang w:eastAsia="en-AU"/>
        </w:rPr>
      </w:pPr>
      <w:hyperlink w:anchor="_Toc146187693" w:history="1">
        <w:r w:rsidR="00314ECA" w:rsidRPr="009150F4">
          <w:t>Part 5A.2</w:t>
        </w:r>
        <w:r w:rsidR="00314ECA">
          <w:rPr>
            <w:rFonts w:asciiTheme="minorHAnsi" w:eastAsiaTheme="minorEastAsia" w:hAnsiTheme="minorHAnsi" w:cstheme="minorBidi"/>
            <w:b w:val="0"/>
            <w:sz w:val="22"/>
            <w:szCs w:val="22"/>
            <w:lang w:eastAsia="en-AU"/>
          </w:rPr>
          <w:tab/>
        </w:r>
        <w:r w:rsidR="00314ECA" w:rsidRPr="009150F4">
          <w:t>Drug and alcohol treatment orders—undertaking treatment</w:t>
        </w:r>
        <w:r w:rsidR="00314ECA" w:rsidRPr="00314ECA">
          <w:rPr>
            <w:vanish/>
          </w:rPr>
          <w:tab/>
        </w:r>
        <w:r w:rsidR="00314ECA" w:rsidRPr="00314ECA">
          <w:rPr>
            <w:vanish/>
          </w:rPr>
          <w:fldChar w:fldCharType="begin"/>
        </w:r>
        <w:r w:rsidR="00314ECA" w:rsidRPr="00314ECA">
          <w:rPr>
            <w:vanish/>
          </w:rPr>
          <w:instrText xml:space="preserve"> PAGEREF _Toc146187693 \h </w:instrText>
        </w:r>
        <w:r w:rsidR="00314ECA" w:rsidRPr="00314ECA">
          <w:rPr>
            <w:vanish/>
          </w:rPr>
        </w:r>
        <w:r w:rsidR="00314ECA" w:rsidRPr="00314ECA">
          <w:rPr>
            <w:vanish/>
          </w:rPr>
          <w:fldChar w:fldCharType="separate"/>
        </w:r>
        <w:r w:rsidR="000E064E">
          <w:rPr>
            <w:vanish/>
          </w:rPr>
          <w:t>63</w:t>
        </w:r>
        <w:r w:rsidR="00314ECA" w:rsidRPr="00314ECA">
          <w:rPr>
            <w:vanish/>
          </w:rPr>
          <w:fldChar w:fldCharType="end"/>
        </w:r>
      </w:hyperlink>
    </w:p>
    <w:p w14:paraId="27505363" w14:textId="73803F5A" w:rsidR="00314ECA" w:rsidRDefault="00314ECA">
      <w:pPr>
        <w:pStyle w:val="TOC5"/>
        <w:rPr>
          <w:rFonts w:asciiTheme="minorHAnsi" w:eastAsiaTheme="minorEastAsia" w:hAnsiTheme="minorHAnsi" w:cstheme="minorBidi"/>
          <w:sz w:val="22"/>
          <w:szCs w:val="22"/>
          <w:lang w:eastAsia="en-AU"/>
        </w:rPr>
      </w:pPr>
      <w:r>
        <w:tab/>
      </w:r>
      <w:hyperlink w:anchor="_Toc146187694" w:history="1">
        <w:r w:rsidRPr="009150F4">
          <w:t>82A</w:t>
        </w:r>
        <w:r>
          <w:rPr>
            <w:rFonts w:asciiTheme="minorHAnsi" w:eastAsiaTheme="minorEastAsia" w:hAnsiTheme="minorHAnsi" w:cstheme="minorBidi"/>
            <w:sz w:val="22"/>
            <w:szCs w:val="22"/>
            <w:lang w:eastAsia="en-AU"/>
          </w:rPr>
          <w:tab/>
        </w:r>
        <w:r w:rsidRPr="009150F4">
          <w:t>Drug and alcohol treatment order—drug and alcohol tests</w:t>
        </w:r>
        <w:r>
          <w:tab/>
        </w:r>
        <w:r>
          <w:fldChar w:fldCharType="begin"/>
        </w:r>
        <w:r>
          <w:instrText xml:space="preserve"> PAGEREF _Toc146187694 \h </w:instrText>
        </w:r>
        <w:r>
          <w:fldChar w:fldCharType="separate"/>
        </w:r>
        <w:r w:rsidR="000E064E">
          <w:t>63</w:t>
        </w:r>
        <w:r>
          <w:fldChar w:fldCharType="end"/>
        </w:r>
      </w:hyperlink>
    </w:p>
    <w:p w14:paraId="4F9BCD83" w14:textId="411D2FB8" w:rsidR="00314ECA" w:rsidRDefault="00D611AF">
      <w:pPr>
        <w:pStyle w:val="TOC2"/>
        <w:rPr>
          <w:rFonts w:asciiTheme="minorHAnsi" w:eastAsiaTheme="minorEastAsia" w:hAnsiTheme="minorHAnsi" w:cstheme="minorBidi"/>
          <w:b w:val="0"/>
          <w:sz w:val="22"/>
          <w:szCs w:val="22"/>
          <w:lang w:eastAsia="en-AU"/>
        </w:rPr>
      </w:pPr>
      <w:hyperlink w:anchor="_Toc146187695" w:history="1">
        <w:r w:rsidR="00314ECA" w:rsidRPr="009150F4">
          <w:t>Part 5A.3</w:t>
        </w:r>
        <w:r w:rsidR="00314ECA">
          <w:rPr>
            <w:rFonts w:asciiTheme="minorHAnsi" w:eastAsiaTheme="minorEastAsia" w:hAnsiTheme="minorHAnsi" w:cstheme="minorBidi"/>
            <w:b w:val="0"/>
            <w:sz w:val="22"/>
            <w:szCs w:val="22"/>
            <w:lang w:eastAsia="en-AU"/>
          </w:rPr>
          <w:tab/>
        </w:r>
        <w:r w:rsidR="00314ECA" w:rsidRPr="009150F4">
          <w:t>Drug and alcohol treatment orders—effect of cancellation</w:t>
        </w:r>
        <w:r w:rsidR="00314ECA" w:rsidRPr="00314ECA">
          <w:rPr>
            <w:vanish/>
          </w:rPr>
          <w:tab/>
        </w:r>
        <w:r w:rsidR="00314ECA" w:rsidRPr="00314ECA">
          <w:rPr>
            <w:vanish/>
          </w:rPr>
          <w:fldChar w:fldCharType="begin"/>
        </w:r>
        <w:r w:rsidR="00314ECA" w:rsidRPr="00314ECA">
          <w:rPr>
            <w:vanish/>
          </w:rPr>
          <w:instrText xml:space="preserve"> PAGEREF _Toc146187695 \h </w:instrText>
        </w:r>
        <w:r w:rsidR="00314ECA" w:rsidRPr="00314ECA">
          <w:rPr>
            <w:vanish/>
          </w:rPr>
        </w:r>
        <w:r w:rsidR="00314ECA" w:rsidRPr="00314ECA">
          <w:rPr>
            <w:vanish/>
          </w:rPr>
          <w:fldChar w:fldCharType="separate"/>
        </w:r>
        <w:r w:rsidR="000E064E">
          <w:rPr>
            <w:vanish/>
          </w:rPr>
          <w:t>64</w:t>
        </w:r>
        <w:r w:rsidR="00314ECA" w:rsidRPr="00314ECA">
          <w:rPr>
            <w:vanish/>
          </w:rPr>
          <w:fldChar w:fldCharType="end"/>
        </w:r>
      </w:hyperlink>
    </w:p>
    <w:p w14:paraId="2727FE8C" w14:textId="34D7559E" w:rsidR="00314ECA" w:rsidRDefault="00314ECA">
      <w:pPr>
        <w:pStyle w:val="TOC5"/>
        <w:rPr>
          <w:rFonts w:asciiTheme="minorHAnsi" w:eastAsiaTheme="minorEastAsia" w:hAnsiTheme="minorHAnsi" w:cstheme="minorBidi"/>
          <w:sz w:val="22"/>
          <w:szCs w:val="22"/>
          <w:lang w:eastAsia="en-AU"/>
        </w:rPr>
      </w:pPr>
      <w:r>
        <w:tab/>
      </w:r>
      <w:hyperlink w:anchor="_Toc146187696" w:history="1">
        <w:r w:rsidRPr="009150F4">
          <w:t>82B</w:t>
        </w:r>
        <w:r>
          <w:rPr>
            <w:rFonts w:asciiTheme="minorHAnsi" w:eastAsiaTheme="minorEastAsia" w:hAnsiTheme="minorHAnsi" w:cstheme="minorBidi"/>
            <w:sz w:val="22"/>
            <w:szCs w:val="22"/>
            <w:lang w:eastAsia="en-AU"/>
          </w:rPr>
          <w:tab/>
        </w:r>
        <w:r w:rsidRPr="009150F4">
          <w:t>Application—pt 5A.3</w:t>
        </w:r>
        <w:r>
          <w:tab/>
        </w:r>
        <w:r>
          <w:fldChar w:fldCharType="begin"/>
        </w:r>
        <w:r>
          <w:instrText xml:space="preserve"> PAGEREF _Toc146187696 \h </w:instrText>
        </w:r>
        <w:r>
          <w:fldChar w:fldCharType="separate"/>
        </w:r>
        <w:r w:rsidR="000E064E">
          <w:t>64</w:t>
        </w:r>
        <w:r>
          <w:fldChar w:fldCharType="end"/>
        </w:r>
      </w:hyperlink>
    </w:p>
    <w:p w14:paraId="445D002D" w14:textId="45DB9676" w:rsidR="00314ECA" w:rsidRDefault="00314ECA">
      <w:pPr>
        <w:pStyle w:val="TOC5"/>
        <w:rPr>
          <w:rFonts w:asciiTheme="minorHAnsi" w:eastAsiaTheme="minorEastAsia" w:hAnsiTheme="minorHAnsi" w:cstheme="minorBidi"/>
          <w:sz w:val="22"/>
          <w:szCs w:val="22"/>
          <w:lang w:eastAsia="en-AU"/>
        </w:rPr>
      </w:pPr>
      <w:r>
        <w:tab/>
      </w:r>
      <w:hyperlink w:anchor="_Toc146187697" w:history="1">
        <w:r w:rsidRPr="009150F4">
          <w:t>82C</w:t>
        </w:r>
        <w:r>
          <w:rPr>
            <w:rFonts w:asciiTheme="minorHAnsi" w:eastAsiaTheme="minorEastAsia" w:hAnsiTheme="minorHAnsi" w:cstheme="minorBidi"/>
            <w:sz w:val="22"/>
            <w:szCs w:val="22"/>
            <w:lang w:eastAsia="en-AU"/>
          </w:rPr>
          <w:tab/>
        </w:r>
        <w:r w:rsidRPr="009150F4">
          <w:t>Drug and alcohol treatment order—effect of cancellation</w:t>
        </w:r>
        <w:r>
          <w:tab/>
        </w:r>
        <w:r>
          <w:fldChar w:fldCharType="begin"/>
        </w:r>
        <w:r>
          <w:instrText xml:space="preserve"> PAGEREF _Toc146187697 \h </w:instrText>
        </w:r>
        <w:r>
          <w:fldChar w:fldCharType="separate"/>
        </w:r>
        <w:r w:rsidR="000E064E">
          <w:t>64</w:t>
        </w:r>
        <w:r>
          <w:fldChar w:fldCharType="end"/>
        </w:r>
      </w:hyperlink>
    </w:p>
    <w:p w14:paraId="3EDC847B" w14:textId="5DCFC859" w:rsidR="00314ECA" w:rsidRDefault="00D611AF">
      <w:pPr>
        <w:pStyle w:val="TOC2"/>
        <w:rPr>
          <w:rFonts w:asciiTheme="minorHAnsi" w:eastAsiaTheme="minorEastAsia" w:hAnsiTheme="minorHAnsi" w:cstheme="minorBidi"/>
          <w:b w:val="0"/>
          <w:sz w:val="22"/>
          <w:szCs w:val="22"/>
          <w:lang w:eastAsia="en-AU"/>
        </w:rPr>
      </w:pPr>
      <w:hyperlink w:anchor="_Toc146187698" w:history="1">
        <w:r w:rsidR="00314ECA" w:rsidRPr="009150F4">
          <w:t>Part 5A.4</w:t>
        </w:r>
        <w:r w:rsidR="00314ECA">
          <w:rPr>
            <w:rFonts w:asciiTheme="minorHAnsi" w:eastAsiaTheme="minorEastAsia" w:hAnsiTheme="minorHAnsi" w:cstheme="minorBidi"/>
            <w:b w:val="0"/>
            <w:sz w:val="22"/>
            <w:szCs w:val="22"/>
            <w:lang w:eastAsia="en-AU"/>
          </w:rPr>
          <w:tab/>
        </w:r>
        <w:r w:rsidR="00314ECA" w:rsidRPr="009150F4">
          <w:t>Drug and alcohol treatment orders—reporting and records</w:t>
        </w:r>
        <w:r w:rsidR="00314ECA" w:rsidRPr="00314ECA">
          <w:rPr>
            <w:vanish/>
          </w:rPr>
          <w:tab/>
        </w:r>
        <w:r w:rsidR="00314ECA" w:rsidRPr="00314ECA">
          <w:rPr>
            <w:vanish/>
          </w:rPr>
          <w:fldChar w:fldCharType="begin"/>
        </w:r>
        <w:r w:rsidR="00314ECA" w:rsidRPr="00314ECA">
          <w:rPr>
            <w:vanish/>
          </w:rPr>
          <w:instrText xml:space="preserve"> PAGEREF _Toc146187698 \h </w:instrText>
        </w:r>
        <w:r w:rsidR="00314ECA" w:rsidRPr="00314ECA">
          <w:rPr>
            <w:vanish/>
          </w:rPr>
        </w:r>
        <w:r w:rsidR="00314ECA" w:rsidRPr="00314ECA">
          <w:rPr>
            <w:vanish/>
          </w:rPr>
          <w:fldChar w:fldCharType="separate"/>
        </w:r>
        <w:r w:rsidR="000E064E">
          <w:rPr>
            <w:vanish/>
          </w:rPr>
          <w:t>66</w:t>
        </w:r>
        <w:r w:rsidR="00314ECA" w:rsidRPr="00314ECA">
          <w:rPr>
            <w:vanish/>
          </w:rPr>
          <w:fldChar w:fldCharType="end"/>
        </w:r>
      </w:hyperlink>
    </w:p>
    <w:p w14:paraId="2CD33D20" w14:textId="1FD02726" w:rsidR="00314ECA" w:rsidRDefault="00314ECA">
      <w:pPr>
        <w:pStyle w:val="TOC5"/>
        <w:rPr>
          <w:rFonts w:asciiTheme="minorHAnsi" w:eastAsiaTheme="minorEastAsia" w:hAnsiTheme="minorHAnsi" w:cstheme="minorBidi"/>
          <w:sz w:val="22"/>
          <w:szCs w:val="22"/>
          <w:lang w:eastAsia="en-AU"/>
        </w:rPr>
      </w:pPr>
      <w:r>
        <w:tab/>
      </w:r>
      <w:hyperlink w:anchor="_Toc146187699" w:history="1">
        <w:r w:rsidRPr="009150F4">
          <w:t>82D</w:t>
        </w:r>
        <w:r>
          <w:rPr>
            <w:rFonts w:asciiTheme="minorHAnsi" w:eastAsiaTheme="minorEastAsia" w:hAnsiTheme="minorHAnsi" w:cstheme="minorBidi"/>
            <w:sz w:val="22"/>
            <w:szCs w:val="22"/>
            <w:lang w:eastAsia="en-AU"/>
          </w:rPr>
          <w:tab/>
        </w:r>
        <w:r w:rsidRPr="009150F4">
          <w:t>Record-keeping by director-general</w:t>
        </w:r>
        <w:r>
          <w:tab/>
        </w:r>
        <w:r>
          <w:fldChar w:fldCharType="begin"/>
        </w:r>
        <w:r>
          <w:instrText xml:space="preserve"> PAGEREF _Toc146187699 \h </w:instrText>
        </w:r>
        <w:r>
          <w:fldChar w:fldCharType="separate"/>
        </w:r>
        <w:r w:rsidR="000E064E">
          <w:t>66</w:t>
        </w:r>
        <w:r>
          <w:fldChar w:fldCharType="end"/>
        </w:r>
      </w:hyperlink>
    </w:p>
    <w:p w14:paraId="3EDCB151" w14:textId="6BCD0E06" w:rsidR="00314ECA" w:rsidRDefault="00314ECA">
      <w:pPr>
        <w:pStyle w:val="TOC5"/>
        <w:rPr>
          <w:rFonts w:asciiTheme="minorHAnsi" w:eastAsiaTheme="minorEastAsia" w:hAnsiTheme="minorHAnsi" w:cstheme="minorBidi"/>
          <w:sz w:val="22"/>
          <w:szCs w:val="22"/>
          <w:lang w:eastAsia="en-AU"/>
        </w:rPr>
      </w:pPr>
      <w:r>
        <w:tab/>
      </w:r>
      <w:hyperlink w:anchor="_Toc146187700" w:history="1">
        <w:r w:rsidRPr="009150F4">
          <w:t>82E</w:t>
        </w:r>
        <w:r>
          <w:rPr>
            <w:rFonts w:asciiTheme="minorHAnsi" w:eastAsiaTheme="minorEastAsia" w:hAnsiTheme="minorHAnsi" w:cstheme="minorBidi"/>
            <w:sz w:val="22"/>
            <w:szCs w:val="22"/>
            <w:lang w:eastAsia="en-AU"/>
          </w:rPr>
          <w:tab/>
        </w:r>
        <w:r w:rsidRPr="009150F4">
          <w:t>Authorised person may access data</w:t>
        </w:r>
        <w:r>
          <w:tab/>
        </w:r>
        <w:r>
          <w:fldChar w:fldCharType="begin"/>
        </w:r>
        <w:r>
          <w:instrText xml:space="preserve"> PAGEREF _Toc146187700 \h </w:instrText>
        </w:r>
        <w:r>
          <w:fldChar w:fldCharType="separate"/>
        </w:r>
        <w:r w:rsidR="000E064E">
          <w:t>66</w:t>
        </w:r>
        <w:r>
          <w:fldChar w:fldCharType="end"/>
        </w:r>
      </w:hyperlink>
    </w:p>
    <w:p w14:paraId="338B4F36" w14:textId="7790F98E" w:rsidR="00314ECA" w:rsidRDefault="00D611AF">
      <w:pPr>
        <w:pStyle w:val="TOC1"/>
        <w:rPr>
          <w:rFonts w:asciiTheme="minorHAnsi" w:eastAsiaTheme="minorEastAsia" w:hAnsiTheme="minorHAnsi" w:cstheme="minorBidi"/>
          <w:b w:val="0"/>
          <w:sz w:val="22"/>
          <w:szCs w:val="22"/>
          <w:lang w:eastAsia="en-AU"/>
        </w:rPr>
      </w:pPr>
      <w:hyperlink w:anchor="_Toc146187701" w:history="1">
        <w:r w:rsidR="00314ECA" w:rsidRPr="009150F4">
          <w:t>Chapter 6</w:t>
        </w:r>
        <w:r w:rsidR="00314ECA">
          <w:rPr>
            <w:rFonts w:asciiTheme="minorHAnsi" w:eastAsiaTheme="minorEastAsia" w:hAnsiTheme="minorHAnsi" w:cstheme="minorBidi"/>
            <w:b w:val="0"/>
            <w:sz w:val="22"/>
            <w:szCs w:val="22"/>
            <w:lang w:eastAsia="en-AU"/>
          </w:rPr>
          <w:tab/>
        </w:r>
        <w:r w:rsidR="00314ECA" w:rsidRPr="009150F4">
          <w:t>Good behaviour orders</w:t>
        </w:r>
        <w:r w:rsidR="00314ECA" w:rsidRPr="00314ECA">
          <w:rPr>
            <w:vanish/>
          </w:rPr>
          <w:tab/>
        </w:r>
        <w:r w:rsidR="00314ECA" w:rsidRPr="00314ECA">
          <w:rPr>
            <w:vanish/>
          </w:rPr>
          <w:fldChar w:fldCharType="begin"/>
        </w:r>
        <w:r w:rsidR="00314ECA" w:rsidRPr="00314ECA">
          <w:rPr>
            <w:vanish/>
          </w:rPr>
          <w:instrText xml:space="preserve"> PAGEREF _Toc146187701 \h </w:instrText>
        </w:r>
        <w:r w:rsidR="00314ECA" w:rsidRPr="00314ECA">
          <w:rPr>
            <w:vanish/>
          </w:rPr>
        </w:r>
        <w:r w:rsidR="00314ECA" w:rsidRPr="00314ECA">
          <w:rPr>
            <w:vanish/>
          </w:rPr>
          <w:fldChar w:fldCharType="separate"/>
        </w:r>
        <w:r w:rsidR="000E064E">
          <w:rPr>
            <w:vanish/>
          </w:rPr>
          <w:t>67</w:t>
        </w:r>
        <w:r w:rsidR="00314ECA" w:rsidRPr="00314ECA">
          <w:rPr>
            <w:vanish/>
          </w:rPr>
          <w:fldChar w:fldCharType="end"/>
        </w:r>
      </w:hyperlink>
    </w:p>
    <w:p w14:paraId="026A9BD8" w14:textId="3DEDF667" w:rsidR="00314ECA" w:rsidRDefault="00D611AF">
      <w:pPr>
        <w:pStyle w:val="TOC2"/>
        <w:rPr>
          <w:rFonts w:asciiTheme="minorHAnsi" w:eastAsiaTheme="minorEastAsia" w:hAnsiTheme="minorHAnsi" w:cstheme="minorBidi"/>
          <w:b w:val="0"/>
          <w:sz w:val="22"/>
          <w:szCs w:val="22"/>
          <w:lang w:eastAsia="en-AU"/>
        </w:rPr>
      </w:pPr>
      <w:hyperlink w:anchor="_Toc146187702" w:history="1">
        <w:r w:rsidR="00314ECA" w:rsidRPr="009150F4">
          <w:t>Part 6.1</w:t>
        </w:r>
        <w:r w:rsidR="00314ECA">
          <w:rPr>
            <w:rFonts w:asciiTheme="minorHAnsi" w:eastAsiaTheme="minorEastAsia" w:hAnsiTheme="minorHAnsi" w:cstheme="minorBidi"/>
            <w:b w:val="0"/>
            <w:sz w:val="22"/>
            <w:szCs w:val="22"/>
            <w:lang w:eastAsia="en-AU"/>
          </w:rPr>
          <w:tab/>
        </w:r>
        <w:r w:rsidR="00314ECA" w:rsidRPr="009150F4">
          <w:t>Undertaking good behaviour</w:t>
        </w:r>
        <w:r w:rsidR="00314ECA" w:rsidRPr="00314ECA">
          <w:rPr>
            <w:vanish/>
          </w:rPr>
          <w:tab/>
        </w:r>
        <w:r w:rsidR="00314ECA" w:rsidRPr="00314ECA">
          <w:rPr>
            <w:vanish/>
          </w:rPr>
          <w:fldChar w:fldCharType="begin"/>
        </w:r>
        <w:r w:rsidR="00314ECA" w:rsidRPr="00314ECA">
          <w:rPr>
            <w:vanish/>
          </w:rPr>
          <w:instrText xml:space="preserve"> PAGEREF _Toc146187702 \h </w:instrText>
        </w:r>
        <w:r w:rsidR="00314ECA" w:rsidRPr="00314ECA">
          <w:rPr>
            <w:vanish/>
          </w:rPr>
        </w:r>
        <w:r w:rsidR="00314ECA" w:rsidRPr="00314ECA">
          <w:rPr>
            <w:vanish/>
          </w:rPr>
          <w:fldChar w:fldCharType="separate"/>
        </w:r>
        <w:r w:rsidR="000E064E">
          <w:rPr>
            <w:vanish/>
          </w:rPr>
          <w:t>67</w:t>
        </w:r>
        <w:r w:rsidR="00314ECA" w:rsidRPr="00314ECA">
          <w:rPr>
            <w:vanish/>
          </w:rPr>
          <w:fldChar w:fldCharType="end"/>
        </w:r>
      </w:hyperlink>
    </w:p>
    <w:p w14:paraId="4EE95D0C" w14:textId="7E069366" w:rsidR="00314ECA" w:rsidRDefault="00314ECA">
      <w:pPr>
        <w:pStyle w:val="TOC5"/>
        <w:rPr>
          <w:rFonts w:asciiTheme="minorHAnsi" w:eastAsiaTheme="minorEastAsia" w:hAnsiTheme="minorHAnsi" w:cstheme="minorBidi"/>
          <w:sz w:val="22"/>
          <w:szCs w:val="22"/>
          <w:lang w:eastAsia="en-AU"/>
        </w:rPr>
      </w:pPr>
      <w:r>
        <w:tab/>
      </w:r>
      <w:hyperlink w:anchor="_Toc146187703" w:history="1">
        <w:r w:rsidRPr="009150F4">
          <w:t>83</w:t>
        </w:r>
        <w:r>
          <w:rPr>
            <w:rFonts w:asciiTheme="minorHAnsi" w:eastAsiaTheme="minorEastAsia" w:hAnsiTheme="minorHAnsi" w:cstheme="minorBidi"/>
            <w:sz w:val="22"/>
            <w:szCs w:val="22"/>
            <w:lang w:eastAsia="en-AU"/>
          </w:rPr>
          <w:tab/>
        </w:r>
        <w:r w:rsidRPr="009150F4">
          <w:t>Application—ch 6</w:t>
        </w:r>
        <w:r>
          <w:tab/>
        </w:r>
        <w:r>
          <w:fldChar w:fldCharType="begin"/>
        </w:r>
        <w:r>
          <w:instrText xml:space="preserve"> PAGEREF _Toc146187703 \h </w:instrText>
        </w:r>
        <w:r>
          <w:fldChar w:fldCharType="separate"/>
        </w:r>
        <w:r w:rsidR="000E064E">
          <w:t>67</w:t>
        </w:r>
        <w:r>
          <w:fldChar w:fldCharType="end"/>
        </w:r>
      </w:hyperlink>
    </w:p>
    <w:p w14:paraId="69A37C50" w14:textId="1F658270" w:rsidR="00314ECA" w:rsidRDefault="00314ECA">
      <w:pPr>
        <w:pStyle w:val="TOC5"/>
        <w:rPr>
          <w:rFonts w:asciiTheme="minorHAnsi" w:eastAsiaTheme="minorEastAsia" w:hAnsiTheme="minorHAnsi" w:cstheme="minorBidi"/>
          <w:sz w:val="22"/>
          <w:szCs w:val="22"/>
          <w:lang w:eastAsia="en-AU"/>
        </w:rPr>
      </w:pPr>
      <w:r>
        <w:tab/>
      </w:r>
      <w:hyperlink w:anchor="_Toc146187704" w:history="1">
        <w:r w:rsidRPr="009150F4">
          <w:t>84</w:t>
        </w:r>
        <w:r>
          <w:rPr>
            <w:rFonts w:asciiTheme="minorHAnsi" w:eastAsiaTheme="minorEastAsia" w:hAnsiTheme="minorHAnsi" w:cstheme="minorBidi"/>
            <w:sz w:val="22"/>
            <w:szCs w:val="22"/>
            <w:lang w:eastAsia="en-AU"/>
          </w:rPr>
          <w:tab/>
        </w:r>
        <w:r w:rsidRPr="009150F4">
          <w:t>Definitions—ch 6</w:t>
        </w:r>
        <w:r>
          <w:tab/>
        </w:r>
        <w:r>
          <w:fldChar w:fldCharType="begin"/>
        </w:r>
        <w:r>
          <w:instrText xml:space="preserve"> PAGEREF _Toc146187704 \h </w:instrText>
        </w:r>
        <w:r>
          <w:fldChar w:fldCharType="separate"/>
        </w:r>
        <w:r w:rsidR="000E064E">
          <w:t>67</w:t>
        </w:r>
        <w:r>
          <w:fldChar w:fldCharType="end"/>
        </w:r>
      </w:hyperlink>
    </w:p>
    <w:p w14:paraId="3FE4E992" w14:textId="6AF819C3" w:rsidR="00314ECA" w:rsidRDefault="00314ECA">
      <w:pPr>
        <w:pStyle w:val="TOC5"/>
        <w:rPr>
          <w:rFonts w:asciiTheme="minorHAnsi" w:eastAsiaTheme="minorEastAsia" w:hAnsiTheme="minorHAnsi" w:cstheme="minorBidi"/>
          <w:sz w:val="22"/>
          <w:szCs w:val="22"/>
          <w:lang w:eastAsia="en-AU"/>
        </w:rPr>
      </w:pPr>
      <w:r>
        <w:tab/>
      </w:r>
      <w:hyperlink w:anchor="_Toc146187705" w:history="1">
        <w:r w:rsidRPr="009150F4">
          <w:t>85</w:t>
        </w:r>
        <w:r>
          <w:rPr>
            <w:rFonts w:asciiTheme="minorHAnsi" w:eastAsiaTheme="minorEastAsia" w:hAnsiTheme="minorHAnsi" w:cstheme="minorBidi"/>
            <w:sz w:val="22"/>
            <w:szCs w:val="22"/>
            <w:lang w:eastAsia="en-AU"/>
          </w:rPr>
          <w:tab/>
        </w:r>
        <w:r w:rsidRPr="009150F4">
          <w:t>Good behaviour obligations</w:t>
        </w:r>
        <w:r>
          <w:tab/>
        </w:r>
        <w:r>
          <w:fldChar w:fldCharType="begin"/>
        </w:r>
        <w:r>
          <w:instrText xml:space="preserve"> PAGEREF _Toc146187705 \h </w:instrText>
        </w:r>
        <w:r>
          <w:fldChar w:fldCharType="separate"/>
        </w:r>
        <w:r w:rsidR="000E064E">
          <w:t>68</w:t>
        </w:r>
        <w:r>
          <w:fldChar w:fldCharType="end"/>
        </w:r>
      </w:hyperlink>
    </w:p>
    <w:p w14:paraId="4BE15E14" w14:textId="0C3B6C66" w:rsidR="00314ECA" w:rsidRDefault="00314ECA">
      <w:pPr>
        <w:pStyle w:val="TOC5"/>
        <w:rPr>
          <w:rFonts w:asciiTheme="minorHAnsi" w:eastAsiaTheme="minorEastAsia" w:hAnsiTheme="minorHAnsi" w:cstheme="minorBidi"/>
          <w:sz w:val="22"/>
          <w:szCs w:val="22"/>
          <w:lang w:eastAsia="en-AU"/>
        </w:rPr>
      </w:pPr>
      <w:r>
        <w:tab/>
      </w:r>
      <w:hyperlink w:anchor="_Toc146187706" w:history="1">
        <w:r w:rsidRPr="009150F4">
          <w:t>86</w:t>
        </w:r>
        <w:r>
          <w:rPr>
            <w:rFonts w:asciiTheme="minorHAnsi" w:eastAsiaTheme="minorEastAsia" w:hAnsiTheme="minorHAnsi" w:cstheme="minorBidi"/>
            <w:sz w:val="22"/>
            <w:szCs w:val="22"/>
            <w:lang w:eastAsia="en-AU"/>
          </w:rPr>
          <w:tab/>
        </w:r>
        <w:r w:rsidRPr="009150F4">
          <w:t>Good behaviour—core conditions</w:t>
        </w:r>
        <w:r>
          <w:tab/>
        </w:r>
        <w:r>
          <w:fldChar w:fldCharType="begin"/>
        </w:r>
        <w:r>
          <w:instrText xml:space="preserve"> PAGEREF _Toc146187706 \h </w:instrText>
        </w:r>
        <w:r>
          <w:fldChar w:fldCharType="separate"/>
        </w:r>
        <w:r w:rsidR="000E064E">
          <w:t>69</w:t>
        </w:r>
        <w:r>
          <w:fldChar w:fldCharType="end"/>
        </w:r>
      </w:hyperlink>
    </w:p>
    <w:p w14:paraId="1FE30F84" w14:textId="2A119FD4" w:rsidR="00314ECA" w:rsidRDefault="00314ECA">
      <w:pPr>
        <w:pStyle w:val="TOC5"/>
        <w:rPr>
          <w:rFonts w:asciiTheme="minorHAnsi" w:eastAsiaTheme="minorEastAsia" w:hAnsiTheme="minorHAnsi" w:cstheme="minorBidi"/>
          <w:sz w:val="22"/>
          <w:szCs w:val="22"/>
          <w:lang w:eastAsia="en-AU"/>
        </w:rPr>
      </w:pPr>
      <w:r>
        <w:lastRenderedPageBreak/>
        <w:tab/>
      </w:r>
      <w:hyperlink w:anchor="_Toc146187707" w:history="1">
        <w:r w:rsidRPr="009150F4">
          <w:t>87</w:t>
        </w:r>
        <w:r>
          <w:rPr>
            <w:rFonts w:asciiTheme="minorHAnsi" w:eastAsiaTheme="minorEastAsia" w:hAnsiTheme="minorHAnsi" w:cstheme="minorBidi"/>
            <w:sz w:val="22"/>
            <w:szCs w:val="22"/>
            <w:lang w:eastAsia="en-AU"/>
          </w:rPr>
          <w:tab/>
        </w:r>
        <w:r w:rsidRPr="009150F4">
          <w:t>Good behaviour—director</w:t>
        </w:r>
        <w:r w:rsidRPr="009150F4">
          <w:noBreakHyphen/>
          <w:t>general directions</w:t>
        </w:r>
        <w:r>
          <w:tab/>
        </w:r>
        <w:r>
          <w:fldChar w:fldCharType="begin"/>
        </w:r>
        <w:r>
          <w:instrText xml:space="preserve"> PAGEREF _Toc146187707 \h </w:instrText>
        </w:r>
        <w:r>
          <w:fldChar w:fldCharType="separate"/>
        </w:r>
        <w:r w:rsidR="000E064E">
          <w:t>70</w:t>
        </w:r>
        <w:r>
          <w:fldChar w:fldCharType="end"/>
        </w:r>
      </w:hyperlink>
    </w:p>
    <w:p w14:paraId="64D70428" w14:textId="4301D7E6" w:rsidR="00314ECA" w:rsidRDefault="00314ECA">
      <w:pPr>
        <w:pStyle w:val="TOC5"/>
        <w:rPr>
          <w:rFonts w:asciiTheme="minorHAnsi" w:eastAsiaTheme="minorEastAsia" w:hAnsiTheme="minorHAnsi" w:cstheme="minorBidi"/>
          <w:sz w:val="22"/>
          <w:szCs w:val="22"/>
          <w:lang w:eastAsia="en-AU"/>
        </w:rPr>
      </w:pPr>
      <w:r>
        <w:tab/>
      </w:r>
      <w:hyperlink w:anchor="_Toc146187708" w:history="1">
        <w:r w:rsidRPr="009150F4">
          <w:t>88</w:t>
        </w:r>
        <w:r>
          <w:rPr>
            <w:rFonts w:asciiTheme="minorHAnsi" w:eastAsiaTheme="minorEastAsia" w:hAnsiTheme="minorHAnsi" w:cstheme="minorBidi"/>
            <w:sz w:val="22"/>
            <w:szCs w:val="22"/>
            <w:lang w:eastAsia="en-AU"/>
          </w:rPr>
          <w:tab/>
        </w:r>
        <w:r w:rsidRPr="009150F4">
          <w:t>Good behaviour order—end</w:t>
        </w:r>
        <w:r>
          <w:tab/>
        </w:r>
        <w:r>
          <w:fldChar w:fldCharType="begin"/>
        </w:r>
        <w:r>
          <w:instrText xml:space="preserve"> PAGEREF _Toc146187708 \h </w:instrText>
        </w:r>
        <w:r>
          <w:fldChar w:fldCharType="separate"/>
        </w:r>
        <w:r w:rsidR="000E064E">
          <w:t>71</w:t>
        </w:r>
        <w:r>
          <w:fldChar w:fldCharType="end"/>
        </w:r>
      </w:hyperlink>
    </w:p>
    <w:p w14:paraId="27C75E21" w14:textId="6076F33C" w:rsidR="00314ECA" w:rsidRDefault="00D611AF">
      <w:pPr>
        <w:pStyle w:val="TOC2"/>
        <w:rPr>
          <w:rFonts w:asciiTheme="minorHAnsi" w:eastAsiaTheme="minorEastAsia" w:hAnsiTheme="minorHAnsi" w:cstheme="minorBidi"/>
          <w:b w:val="0"/>
          <w:sz w:val="22"/>
          <w:szCs w:val="22"/>
          <w:lang w:eastAsia="en-AU"/>
        </w:rPr>
      </w:pPr>
      <w:hyperlink w:anchor="_Toc146187709" w:history="1">
        <w:r w:rsidR="00314ECA" w:rsidRPr="009150F4">
          <w:t>Part 6.2</w:t>
        </w:r>
        <w:r w:rsidR="00314ECA">
          <w:rPr>
            <w:rFonts w:asciiTheme="minorHAnsi" w:eastAsiaTheme="minorEastAsia" w:hAnsiTheme="minorHAnsi" w:cstheme="minorBidi"/>
            <w:b w:val="0"/>
            <w:sz w:val="22"/>
            <w:szCs w:val="22"/>
            <w:lang w:eastAsia="en-AU"/>
          </w:rPr>
          <w:tab/>
        </w:r>
        <w:r w:rsidR="00314ECA" w:rsidRPr="009150F4">
          <w:rPr>
            <w:lang w:val="en-US"/>
          </w:rPr>
          <w:t>Good behaviour—community service work</w:t>
        </w:r>
        <w:r w:rsidR="00314ECA" w:rsidRPr="00314ECA">
          <w:rPr>
            <w:vanish/>
          </w:rPr>
          <w:tab/>
        </w:r>
        <w:r w:rsidR="00314ECA" w:rsidRPr="00314ECA">
          <w:rPr>
            <w:vanish/>
          </w:rPr>
          <w:fldChar w:fldCharType="begin"/>
        </w:r>
        <w:r w:rsidR="00314ECA" w:rsidRPr="00314ECA">
          <w:rPr>
            <w:vanish/>
          </w:rPr>
          <w:instrText xml:space="preserve"> PAGEREF _Toc146187709 \h </w:instrText>
        </w:r>
        <w:r w:rsidR="00314ECA" w:rsidRPr="00314ECA">
          <w:rPr>
            <w:vanish/>
          </w:rPr>
        </w:r>
        <w:r w:rsidR="00314ECA" w:rsidRPr="00314ECA">
          <w:rPr>
            <w:vanish/>
          </w:rPr>
          <w:fldChar w:fldCharType="separate"/>
        </w:r>
        <w:r w:rsidR="000E064E">
          <w:rPr>
            <w:vanish/>
          </w:rPr>
          <w:t>72</w:t>
        </w:r>
        <w:r w:rsidR="00314ECA" w:rsidRPr="00314ECA">
          <w:rPr>
            <w:vanish/>
          </w:rPr>
          <w:fldChar w:fldCharType="end"/>
        </w:r>
      </w:hyperlink>
    </w:p>
    <w:p w14:paraId="2672EB89" w14:textId="0D11D626" w:rsidR="00314ECA" w:rsidRDefault="00314ECA">
      <w:pPr>
        <w:pStyle w:val="TOC5"/>
        <w:rPr>
          <w:rFonts w:asciiTheme="minorHAnsi" w:eastAsiaTheme="minorEastAsia" w:hAnsiTheme="minorHAnsi" w:cstheme="minorBidi"/>
          <w:sz w:val="22"/>
          <w:szCs w:val="22"/>
          <w:lang w:eastAsia="en-AU"/>
        </w:rPr>
      </w:pPr>
      <w:r>
        <w:tab/>
      </w:r>
      <w:hyperlink w:anchor="_Toc146187710" w:history="1">
        <w:r w:rsidRPr="009150F4">
          <w:t>89</w:t>
        </w:r>
        <w:r>
          <w:rPr>
            <w:rFonts w:asciiTheme="minorHAnsi" w:eastAsiaTheme="minorEastAsia" w:hAnsiTheme="minorHAnsi" w:cstheme="minorBidi"/>
            <w:sz w:val="22"/>
            <w:szCs w:val="22"/>
            <w:lang w:eastAsia="en-AU"/>
          </w:rPr>
          <w:tab/>
        </w:r>
        <w:r w:rsidRPr="009150F4">
          <w:t>Application—pt 6.2</w:t>
        </w:r>
        <w:r>
          <w:tab/>
        </w:r>
        <w:r>
          <w:fldChar w:fldCharType="begin"/>
        </w:r>
        <w:r>
          <w:instrText xml:space="preserve"> PAGEREF _Toc146187710 \h </w:instrText>
        </w:r>
        <w:r>
          <w:fldChar w:fldCharType="separate"/>
        </w:r>
        <w:r w:rsidR="000E064E">
          <w:t>72</w:t>
        </w:r>
        <w:r>
          <w:fldChar w:fldCharType="end"/>
        </w:r>
      </w:hyperlink>
    </w:p>
    <w:p w14:paraId="21C2AE8E" w14:textId="4247E3E6" w:rsidR="00314ECA" w:rsidRDefault="00314ECA">
      <w:pPr>
        <w:pStyle w:val="TOC5"/>
        <w:rPr>
          <w:rFonts w:asciiTheme="minorHAnsi" w:eastAsiaTheme="minorEastAsia" w:hAnsiTheme="minorHAnsi" w:cstheme="minorBidi"/>
          <w:sz w:val="22"/>
          <w:szCs w:val="22"/>
          <w:lang w:eastAsia="en-AU"/>
        </w:rPr>
      </w:pPr>
      <w:r>
        <w:tab/>
      </w:r>
      <w:hyperlink w:anchor="_Toc146187711" w:history="1">
        <w:r w:rsidRPr="009150F4">
          <w:t>90</w:t>
        </w:r>
        <w:r>
          <w:rPr>
            <w:rFonts w:asciiTheme="minorHAnsi" w:eastAsiaTheme="minorEastAsia" w:hAnsiTheme="minorHAnsi" w:cstheme="minorBidi"/>
            <w:sz w:val="22"/>
            <w:szCs w:val="22"/>
            <w:lang w:eastAsia="en-AU"/>
          </w:rPr>
          <w:tab/>
        </w:r>
        <w:r w:rsidRPr="009150F4">
          <w:t>Good behaviour orders—compliance with community service condition</w:t>
        </w:r>
        <w:r>
          <w:tab/>
        </w:r>
        <w:r>
          <w:fldChar w:fldCharType="begin"/>
        </w:r>
        <w:r>
          <w:instrText xml:space="preserve"> PAGEREF _Toc146187711 \h </w:instrText>
        </w:r>
        <w:r>
          <w:fldChar w:fldCharType="separate"/>
        </w:r>
        <w:r w:rsidR="000E064E">
          <w:t>72</w:t>
        </w:r>
        <w:r>
          <w:fldChar w:fldCharType="end"/>
        </w:r>
      </w:hyperlink>
    </w:p>
    <w:p w14:paraId="44AF3183" w14:textId="7C51DFA0" w:rsidR="00314ECA" w:rsidRDefault="00314ECA">
      <w:pPr>
        <w:pStyle w:val="TOC5"/>
        <w:rPr>
          <w:rFonts w:asciiTheme="minorHAnsi" w:eastAsiaTheme="minorEastAsia" w:hAnsiTheme="minorHAnsi" w:cstheme="minorBidi"/>
          <w:sz w:val="22"/>
          <w:szCs w:val="22"/>
          <w:lang w:eastAsia="en-AU"/>
        </w:rPr>
      </w:pPr>
      <w:r>
        <w:tab/>
      </w:r>
      <w:hyperlink w:anchor="_Toc146187712" w:history="1">
        <w:r w:rsidRPr="009150F4">
          <w:t>91</w:t>
        </w:r>
        <w:r>
          <w:rPr>
            <w:rFonts w:asciiTheme="minorHAnsi" w:eastAsiaTheme="minorEastAsia" w:hAnsiTheme="minorHAnsi" w:cstheme="minorBidi"/>
            <w:sz w:val="22"/>
            <w:szCs w:val="22"/>
            <w:lang w:eastAsia="en-AU"/>
          </w:rPr>
          <w:tab/>
        </w:r>
        <w:r w:rsidRPr="009150F4">
          <w:t>Good behaviour orders—community service work—director-general directions</w:t>
        </w:r>
        <w:r>
          <w:tab/>
        </w:r>
        <w:r>
          <w:fldChar w:fldCharType="begin"/>
        </w:r>
        <w:r>
          <w:instrText xml:space="preserve"> PAGEREF _Toc146187712 \h </w:instrText>
        </w:r>
        <w:r>
          <w:fldChar w:fldCharType="separate"/>
        </w:r>
        <w:r w:rsidR="000E064E">
          <w:t>72</w:t>
        </w:r>
        <w:r>
          <w:fldChar w:fldCharType="end"/>
        </w:r>
      </w:hyperlink>
    </w:p>
    <w:p w14:paraId="100B43B6" w14:textId="61676A17" w:rsidR="00314ECA" w:rsidRDefault="00314ECA">
      <w:pPr>
        <w:pStyle w:val="TOC5"/>
        <w:rPr>
          <w:rFonts w:asciiTheme="minorHAnsi" w:eastAsiaTheme="minorEastAsia" w:hAnsiTheme="minorHAnsi" w:cstheme="minorBidi"/>
          <w:sz w:val="22"/>
          <w:szCs w:val="22"/>
          <w:lang w:eastAsia="en-AU"/>
        </w:rPr>
      </w:pPr>
      <w:r>
        <w:tab/>
      </w:r>
      <w:hyperlink w:anchor="_Toc146187713" w:history="1">
        <w:r w:rsidRPr="009150F4">
          <w:t>92</w:t>
        </w:r>
        <w:r>
          <w:rPr>
            <w:rFonts w:asciiTheme="minorHAnsi" w:eastAsiaTheme="minorEastAsia" w:hAnsiTheme="minorHAnsi" w:cstheme="minorBidi"/>
            <w:sz w:val="22"/>
            <w:szCs w:val="22"/>
            <w:lang w:eastAsia="en-AU"/>
          </w:rPr>
          <w:tab/>
        </w:r>
        <w:r w:rsidRPr="009150F4">
          <w:t>Good behaviour orders—community service work—failure to report etc</w:t>
        </w:r>
        <w:r>
          <w:tab/>
        </w:r>
        <w:r>
          <w:fldChar w:fldCharType="begin"/>
        </w:r>
        <w:r>
          <w:instrText xml:space="preserve"> PAGEREF _Toc146187713 \h </w:instrText>
        </w:r>
        <w:r>
          <w:fldChar w:fldCharType="separate"/>
        </w:r>
        <w:r w:rsidR="000E064E">
          <w:t>74</w:t>
        </w:r>
        <w:r>
          <w:fldChar w:fldCharType="end"/>
        </w:r>
      </w:hyperlink>
    </w:p>
    <w:p w14:paraId="1B315DC8" w14:textId="4950F112" w:rsidR="00314ECA" w:rsidRDefault="00314ECA">
      <w:pPr>
        <w:pStyle w:val="TOC5"/>
        <w:rPr>
          <w:rFonts w:asciiTheme="minorHAnsi" w:eastAsiaTheme="minorEastAsia" w:hAnsiTheme="minorHAnsi" w:cstheme="minorBidi"/>
          <w:sz w:val="22"/>
          <w:szCs w:val="22"/>
          <w:lang w:eastAsia="en-AU"/>
        </w:rPr>
      </w:pPr>
      <w:r>
        <w:tab/>
      </w:r>
      <w:hyperlink w:anchor="_Toc146187714" w:history="1">
        <w:r w:rsidRPr="009150F4">
          <w:t>92A</w:t>
        </w:r>
        <w:r>
          <w:rPr>
            <w:rFonts w:asciiTheme="minorHAnsi" w:eastAsiaTheme="minorEastAsia" w:hAnsiTheme="minorHAnsi" w:cstheme="minorBidi"/>
            <w:sz w:val="22"/>
            <w:szCs w:val="22"/>
            <w:lang w:eastAsia="en-AU"/>
          </w:rPr>
          <w:tab/>
        </w:r>
        <w:r w:rsidRPr="009150F4">
          <w:t>Good behaviour orders—community service work—failure to report etc—COVID-19 emergency</w:t>
        </w:r>
        <w:r>
          <w:tab/>
        </w:r>
        <w:r>
          <w:fldChar w:fldCharType="begin"/>
        </w:r>
        <w:r>
          <w:instrText xml:space="preserve"> PAGEREF _Toc146187714 \h </w:instrText>
        </w:r>
        <w:r>
          <w:fldChar w:fldCharType="separate"/>
        </w:r>
        <w:r w:rsidR="000E064E">
          <w:t>75</w:t>
        </w:r>
        <w:r>
          <w:fldChar w:fldCharType="end"/>
        </w:r>
      </w:hyperlink>
    </w:p>
    <w:p w14:paraId="4FE79221" w14:textId="60EF254E" w:rsidR="00314ECA" w:rsidRDefault="00314ECA">
      <w:pPr>
        <w:pStyle w:val="TOC5"/>
        <w:rPr>
          <w:rFonts w:asciiTheme="minorHAnsi" w:eastAsiaTheme="minorEastAsia" w:hAnsiTheme="minorHAnsi" w:cstheme="minorBidi"/>
          <w:sz w:val="22"/>
          <w:szCs w:val="22"/>
          <w:lang w:eastAsia="en-AU"/>
        </w:rPr>
      </w:pPr>
      <w:r>
        <w:tab/>
      </w:r>
      <w:hyperlink w:anchor="_Toc146187715" w:history="1">
        <w:r w:rsidRPr="009150F4">
          <w:t>93</w:t>
        </w:r>
        <w:r>
          <w:rPr>
            <w:rFonts w:asciiTheme="minorHAnsi" w:eastAsiaTheme="minorEastAsia" w:hAnsiTheme="minorHAnsi" w:cstheme="minorBidi"/>
            <w:sz w:val="22"/>
            <w:szCs w:val="22"/>
            <w:lang w:eastAsia="en-AU"/>
          </w:rPr>
          <w:tab/>
        </w:r>
        <w:r w:rsidRPr="009150F4">
          <w:t>Good behaviour orders—community service work—maximum daily hours</w:t>
        </w:r>
        <w:r>
          <w:tab/>
        </w:r>
        <w:r>
          <w:fldChar w:fldCharType="begin"/>
        </w:r>
        <w:r>
          <w:instrText xml:space="preserve"> PAGEREF _Toc146187715 \h </w:instrText>
        </w:r>
        <w:r>
          <w:fldChar w:fldCharType="separate"/>
        </w:r>
        <w:r w:rsidR="000E064E">
          <w:t>75</w:t>
        </w:r>
        <w:r>
          <w:fldChar w:fldCharType="end"/>
        </w:r>
      </w:hyperlink>
    </w:p>
    <w:p w14:paraId="01DDD8FA" w14:textId="5D97331F" w:rsidR="00314ECA" w:rsidRDefault="00314ECA">
      <w:pPr>
        <w:pStyle w:val="TOC5"/>
        <w:rPr>
          <w:rFonts w:asciiTheme="minorHAnsi" w:eastAsiaTheme="minorEastAsia" w:hAnsiTheme="minorHAnsi" w:cstheme="minorBidi"/>
          <w:sz w:val="22"/>
          <w:szCs w:val="22"/>
          <w:lang w:eastAsia="en-AU"/>
        </w:rPr>
      </w:pPr>
      <w:r>
        <w:tab/>
      </w:r>
      <w:hyperlink w:anchor="_Toc146187716" w:history="1">
        <w:r w:rsidRPr="009150F4">
          <w:t>93A</w:t>
        </w:r>
        <w:r>
          <w:rPr>
            <w:rFonts w:asciiTheme="minorHAnsi" w:eastAsiaTheme="minorEastAsia" w:hAnsiTheme="minorHAnsi" w:cstheme="minorBidi"/>
            <w:sz w:val="22"/>
            <w:szCs w:val="22"/>
            <w:lang w:eastAsia="en-AU"/>
          </w:rPr>
          <w:tab/>
        </w:r>
        <w:r w:rsidRPr="009150F4">
          <w:t>Good behaviour orders—community service work—therapy and education program limit</w:t>
        </w:r>
        <w:r>
          <w:tab/>
        </w:r>
        <w:r>
          <w:fldChar w:fldCharType="begin"/>
        </w:r>
        <w:r>
          <w:instrText xml:space="preserve"> PAGEREF _Toc146187716 \h </w:instrText>
        </w:r>
        <w:r>
          <w:fldChar w:fldCharType="separate"/>
        </w:r>
        <w:r w:rsidR="000E064E">
          <w:t>76</w:t>
        </w:r>
        <w:r>
          <w:fldChar w:fldCharType="end"/>
        </w:r>
      </w:hyperlink>
    </w:p>
    <w:p w14:paraId="36D9B242" w14:textId="333F1E22" w:rsidR="00314ECA" w:rsidRDefault="00314ECA">
      <w:pPr>
        <w:pStyle w:val="TOC5"/>
        <w:rPr>
          <w:rFonts w:asciiTheme="minorHAnsi" w:eastAsiaTheme="minorEastAsia" w:hAnsiTheme="minorHAnsi" w:cstheme="minorBidi"/>
          <w:sz w:val="22"/>
          <w:szCs w:val="22"/>
          <w:lang w:eastAsia="en-AU"/>
        </w:rPr>
      </w:pPr>
      <w:r>
        <w:tab/>
      </w:r>
      <w:hyperlink w:anchor="_Toc146187717" w:history="1">
        <w:r w:rsidRPr="009150F4">
          <w:t>94</w:t>
        </w:r>
        <w:r>
          <w:rPr>
            <w:rFonts w:asciiTheme="minorHAnsi" w:eastAsiaTheme="minorEastAsia" w:hAnsiTheme="minorHAnsi" w:cstheme="minorBidi"/>
            <w:sz w:val="22"/>
            <w:szCs w:val="22"/>
            <w:lang w:eastAsia="en-AU"/>
          </w:rPr>
          <w:tab/>
        </w:r>
        <w:r w:rsidRPr="009150F4">
          <w:t>Good behaviour orders—community service work—health disclosures</w:t>
        </w:r>
        <w:r>
          <w:tab/>
        </w:r>
        <w:r>
          <w:fldChar w:fldCharType="begin"/>
        </w:r>
        <w:r>
          <w:instrText xml:space="preserve"> PAGEREF _Toc146187717 \h </w:instrText>
        </w:r>
        <w:r>
          <w:fldChar w:fldCharType="separate"/>
        </w:r>
        <w:r w:rsidR="000E064E">
          <w:t>76</w:t>
        </w:r>
        <w:r>
          <w:fldChar w:fldCharType="end"/>
        </w:r>
      </w:hyperlink>
    </w:p>
    <w:p w14:paraId="589853BC" w14:textId="534D950E" w:rsidR="00314ECA" w:rsidRDefault="00314ECA">
      <w:pPr>
        <w:pStyle w:val="TOC5"/>
        <w:rPr>
          <w:rFonts w:asciiTheme="minorHAnsi" w:eastAsiaTheme="minorEastAsia" w:hAnsiTheme="minorHAnsi" w:cstheme="minorBidi"/>
          <w:sz w:val="22"/>
          <w:szCs w:val="22"/>
          <w:lang w:eastAsia="en-AU"/>
        </w:rPr>
      </w:pPr>
      <w:r>
        <w:tab/>
      </w:r>
      <w:hyperlink w:anchor="_Toc146187718" w:history="1">
        <w:r w:rsidRPr="009150F4">
          <w:t>95</w:t>
        </w:r>
        <w:r>
          <w:rPr>
            <w:rFonts w:asciiTheme="minorHAnsi" w:eastAsiaTheme="minorEastAsia" w:hAnsiTheme="minorHAnsi" w:cstheme="minorBidi"/>
            <w:sz w:val="22"/>
            <w:szCs w:val="22"/>
            <w:lang w:eastAsia="en-AU"/>
          </w:rPr>
          <w:tab/>
        </w:r>
        <w:r w:rsidRPr="009150F4">
          <w:t>Good behaviour orders—community service work—alcohol and drug tests</w:t>
        </w:r>
        <w:r>
          <w:tab/>
        </w:r>
        <w:r>
          <w:fldChar w:fldCharType="begin"/>
        </w:r>
        <w:r>
          <w:instrText xml:space="preserve"> PAGEREF _Toc146187718 \h </w:instrText>
        </w:r>
        <w:r>
          <w:fldChar w:fldCharType="separate"/>
        </w:r>
        <w:r w:rsidR="000E064E">
          <w:t>77</w:t>
        </w:r>
        <w:r>
          <w:fldChar w:fldCharType="end"/>
        </w:r>
      </w:hyperlink>
    </w:p>
    <w:p w14:paraId="66D14842" w14:textId="0557D007" w:rsidR="00314ECA" w:rsidRDefault="00314ECA">
      <w:pPr>
        <w:pStyle w:val="TOC5"/>
        <w:rPr>
          <w:rFonts w:asciiTheme="minorHAnsi" w:eastAsiaTheme="minorEastAsia" w:hAnsiTheme="minorHAnsi" w:cstheme="minorBidi"/>
          <w:sz w:val="22"/>
          <w:szCs w:val="22"/>
          <w:lang w:eastAsia="en-AU"/>
        </w:rPr>
      </w:pPr>
      <w:r>
        <w:tab/>
      </w:r>
      <w:hyperlink w:anchor="_Toc146187719" w:history="1">
        <w:r w:rsidRPr="009150F4">
          <w:t>96</w:t>
        </w:r>
        <w:r>
          <w:rPr>
            <w:rFonts w:asciiTheme="minorHAnsi" w:eastAsiaTheme="minorEastAsia" w:hAnsiTheme="minorHAnsi" w:cstheme="minorBidi"/>
            <w:sz w:val="22"/>
            <w:szCs w:val="22"/>
            <w:lang w:eastAsia="en-AU"/>
          </w:rPr>
          <w:tab/>
        </w:r>
        <w:r w:rsidRPr="009150F4">
          <w:t>Good behaviour orders—community service work—frisk searches</w:t>
        </w:r>
        <w:r>
          <w:tab/>
        </w:r>
        <w:r>
          <w:fldChar w:fldCharType="begin"/>
        </w:r>
        <w:r>
          <w:instrText xml:space="preserve"> PAGEREF _Toc146187719 \h </w:instrText>
        </w:r>
        <w:r>
          <w:fldChar w:fldCharType="separate"/>
        </w:r>
        <w:r w:rsidR="000E064E">
          <w:t>77</w:t>
        </w:r>
        <w:r>
          <w:fldChar w:fldCharType="end"/>
        </w:r>
      </w:hyperlink>
    </w:p>
    <w:p w14:paraId="05CDFA93" w14:textId="2F062D63" w:rsidR="00314ECA" w:rsidRDefault="00314ECA">
      <w:pPr>
        <w:pStyle w:val="TOC5"/>
        <w:rPr>
          <w:rFonts w:asciiTheme="minorHAnsi" w:eastAsiaTheme="minorEastAsia" w:hAnsiTheme="minorHAnsi" w:cstheme="minorBidi"/>
          <w:sz w:val="22"/>
          <w:szCs w:val="22"/>
          <w:lang w:eastAsia="en-AU"/>
        </w:rPr>
      </w:pPr>
      <w:r>
        <w:tab/>
      </w:r>
      <w:hyperlink w:anchor="_Toc146187720" w:history="1">
        <w:r w:rsidRPr="009150F4">
          <w:t>97</w:t>
        </w:r>
        <w:r>
          <w:rPr>
            <w:rFonts w:asciiTheme="minorHAnsi" w:eastAsiaTheme="minorEastAsia" w:hAnsiTheme="minorHAnsi" w:cstheme="minorBidi"/>
            <w:sz w:val="22"/>
            <w:szCs w:val="22"/>
            <w:lang w:eastAsia="en-AU"/>
          </w:rPr>
          <w:tab/>
        </w:r>
        <w:r w:rsidRPr="009150F4">
          <w:t>Good behaviour orders—community service work—reports by entities</w:t>
        </w:r>
        <w:r>
          <w:tab/>
        </w:r>
        <w:r>
          <w:fldChar w:fldCharType="begin"/>
        </w:r>
        <w:r>
          <w:instrText xml:space="preserve"> PAGEREF _Toc146187720 \h </w:instrText>
        </w:r>
        <w:r>
          <w:fldChar w:fldCharType="separate"/>
        </w:r>
        <w:r w:rsidR="000E064E">
          <w:t>78</w:t>
        </w:r>
        <w:r>
          <w:fldChar w:fldCharType="end"/>
        </w:r>
      </w:hyperlink>
    </w:p>
    <w:p w14:paraId="4A1290C6" w14:textId="1D88E10C" w:rsidR="00314ECA" w:rsidRDefault="00D611AF">
      <w:pPr>
        <w:pStyle w:val="TOC2"/>
        <w:rPr>
          <w:rFonts w:asciiTheme="minorHAnsi" w:eastAsiaTheme="minorEastAsia" w:hAnsiTheme="minorHAnsi" w:cstheme="minorBidi"/>
          <w:b w:val="0"/>
          <w:sz w:val="22"/>
          <w:szCs w:val="22"/>
          <w:lang w:eastAsia="en-AU"/>
        </w:rPr>
      </w:pPr>
      <w:hyperlink w:anchor="_Toc146187721" w:history="1">
        <w:r w:rsidR="00314ECA" w:rsidRPr="009150F4">
          <w:t>Part 6.3</w:t>
        </w:r>
        <w:r w:rsidR="00314ECA">
          <w:rPr>
            <w:rFonts w:asciiTheme="minorHAnsi" w:eastAsiaTheme="minorEastAsia" w:hAnsiTheme="minorHAnsi" w:cstheme="minorBidi"/>
            <w:b w:val="0"/>
            <w:sz w:val="22"/>
            <w:szCs w:val="22"/>
            <w:lang w:eastAsia="en-AU"/>
          </w:rPr>
          <w:tab/>
        </w:r>
        <w:r w:rsidR="00314ECA" w:rsidRPr="009150F4">
          <w:rPr>
            <w:lang w:val="en-US"/>
          </w:rPr>
          <w:t>Good behaviour—rehabilitation programs</w:t>
        </w:r>
        <w:r w:rsidR="00314ECA" w:rsidRPr="00314ECA">
          <w:rPr>
            <w:vanish/>
          </w:rPr>
          <w:tab/>
        </w:r>
        <w:r w:rsidR="00314ECA" w:rsidRPr="00314ECA">
          <w:rPr>
            <w:vanish/>
          </w:rPr>
          <w:fldChar w:fldCharType="begin"/>
        </w:r>
        <w:r w:rsidR="00314ECA" w:rsidRPr="00314ECA">
          <w:rPr>
            <w:vanish/>
          </w:rPr>
          <w:instrText xml:space="preserve"> PAGEREF _Toc146187721 \h </w:instrText>
        </w:r>
        <w:r w:rsidR="00314ECA" w:rsidRPr="00314ECA">
          <w:rPr>
            <w:vanish/>
          </w:rPr>
        </w:r>
        <w:r w:rsidR="00314ECA" w:rsidRPr="00314ECA">
          <w:rPr>
            <w:vanish/>
          </w:rPr>
          <w:fldChar w:fldCharType="separate"/>
        </w:r>
        <w:r w:rsidR="000E064E">
          <w:rPr>
            <w:vanish/>
          </w:rPr>
          <w:t>79</w:t>
        </w:r>
        <w:r w:rsidR="00314ECA" w:rsidRPr="00314ECA">
          <w:rPr>
            <w:vanish/>
          </w:rPr>
          <w:fldChar w:fldCharType="end"/>
        </w:r>
      </w:hyperlink>
    </w:p>
    <w:p w14:paraId="4548DEAF" w14:textId="3453AA3E" w:rsidR="00314ECA" w:rsidRDefault="00314ECA">
      <w:pPr>
        <w:pStyle w:val="TOC5"/>
        <w:rPr>
          <w:rFonts w:asciiTheme="minorHAnsi" w:eastAsiaTheme="minorEastAsia" w:hAnsiTheme="minorHAnsi" w:cstheme="minorBidi"/>
          <w:sz w:val="22"/>
          <w:szCs w:val="22"/>
          <w:lang w:eastAsia="en-AU"/>
        </w:rPr>
      </w:pPr>
      <w:r>
        <w:tab/>
      </w:r>
      <w:hyperlink w:anchor="_Toc146187722" w:history="1">
        <w:r w:rsidRPr="009150F4">
          <w:t>98</w:t>
        </w:r>
        <w:r>
          <w:rPr>
            <w:rFonts w:asciiTheme="minorHAnsi" w:eastAsiaTheme="minorEastAsia" w:hAnsiTheme="minorHAnsi" w:cstheme="minorBidi"/>
            <w:sz w:val="22"/>
            <w:szCs w:val="22"/>
            <w:lang w:eastAsia="en-AU"/>
          </w:rPr>
          <w:tab/>
        </w:r>
        <w:r w:rsidRPr="009150F4">
          <w:t>Application—pt 6.3</w:t>
        </w:r>
        <w:r>
          <w:tab/>
        </w:r>
        <w:r>
          <w:fldChar w:fldCharType="begin"/>
        </w:r>
        <w:r>
          <w:instrText xml:space="preserve"> PAGEREF _Toc146187722 \h </w:instrText>
        </w:r>
        <w:r>
          <w:fldChar w:fldCharType="separate"/>
        </w:r>
        <w:r w:rsidR="000E064E">
          <w:t>79</w:t>
        </w:r>
        <w:r>
          <w:fldChar w:fldCharType="end"/>
        </w:r>
      </w:hyperlink>
    </w:p>
    <w:p w14:paraId="1793C8DA" w14:textId="69EA23E3" w:rsidR="00314ECA" w:rsidRDefault="00314ECA">
      <w:pPr>
        <w:pStyle w:val="TOC5"/>
        <w:rPr>
          <w:rFonts w:asciiTheme="minorHAnsi" w:eastAsiaTheme="minorEastAsia" w:hAnsiTheme="minorHAnsi" w:cstheme="minorBidi"/>
          <w:sz w:val="22"/>
          <w:szCs w:val="22"/>
          <w:lang w:eastAsia="en-AU"/>
        </w:rPr>
      </w:pPr>
      <w:r>
        <w:tab/>
      </w:r>
      <w:hyperlink w:anchor="_Toc146187723" w:history="1">
        <w:r w:rsidRPr="009150F4">
          <w:t>99</w:t>
        </w:r>
        <w:r>
          <w:rPr>
            <w:rFonts w:asciiTheme="minorHAnsi" w:eastAsiaTheme="minorEastAsia" w:hAnsiTheme="minorHAnsi" w:cstheme="minorBidi"/>
            <w:sz w:val="22"/>
            <w:szCs w:val="22"/>
            <w:lang w:eastAsia="en-AU"/>
          </w:rPr>
          <w:tab/>
        </w:r>
        <w:r w:rsidRPr="009150F4">
          <w:t>Good behaviour orders—compliance with rehabilitation program condition</w:t>
        </w:r>
        <w:r>
          <w:tab/>
        </w:r>
        <w:r>
          <w:fldChar w:fldCharType="begin"/>
        </w:r>
        <w:r>
          <w:instrText xml:space="preserve"> PAGEREF _Toc146187723 \h </w:instrText>
        </w:r>
        <w:r>
          <w:fldChar w:fldCharType="separate"/>
        </w:r>
        <w:r w:rsidR="000E064E">
          <w:t>79</w:t>
        </w:r>
        <w:r>
          <w:fldChar w:fldCharType="end"/>
        </w:r>
      </w:hyperlink>
    </w:p>
    <w:p w14:paraId="1B8D0E8B" w14:textId="1745E362" w:rsidR="00314ECA" w:rsidRDefault="00314ECA">
      <w:pPr>
        <w:pStyle w:val="TOC5"/>
        <w:rPr>
          <w:rFonts w:asciiTheme="minorHAnsi" w:eastAsiaTheme="minorEastAsia" w:hAnsiTheme="minorHAnsi" w:cstheme="minorBidi"/>
          <w:sz w:val="22"/>
          <w:szCs w:val="22"/>
          <w:lang w:eastAsia="en-AU"/>
        </w:rPr>
      </w:pPr>
      <w:r>
        <w:tab/>
      </w:r>
      <w:hyperlink w:anchor="_Toc146187724" w:history="1">
        <w:r w:rsidRPr="009150F4">
          <w:t>100</w:t>
        </w:r>
        <w:r>
          <w:rPr>
            <w:rFonts w:asciiTheme="minorHAnsi" w:eastAsiaTheme="minorEastAsia" w:hAnsiTheme="minorHAnsi" w:cstheme="minorBidi"/>
            <w:sz w:val="22"/>
            <w:szCs w:val="22"/>
            <w:lang w:eastAsia="en-AU"/>
          </w:rPr>
          <w:tab/>
        </w:r>
        <w:r w:rsidRPr="009150F4">
          <w:t>Good behaviour orders—rehabilitation programs—director-general directions</w:t>
        </w:r>
        <w:r>
          <w:tab/>
        </w:r>
        <w:r>
          <w:fldChar w:fldCharType="begin"/>
        </w:r>
        <w:r>
          <w:instrText xml:space="preserve"> PAGEREF _Toc146187724 \h </w:instrText>
        </w:r>
        <w:r>
          <w:fldChar w:fldCharType="separate"/>
        </w:r>
        <w:r w:rsidR="000E064E">
          <w:t>79</w:t>
        </w:r>
        <w:r>
          <w:fldChar w:fldCharType="end"/>
        </w:r>
      </w:hyperlink>
    </w:p>
    <w:p w14:paraId="0D739895" w14:textId="40F439E3" w:rsidR="00314ECA" w:rsidRDefault="00314ECA">
      <w:pPr>
        <w:pStyle w:val="TOC5"/>
        <w:rPr>
          <w:rFonts w:asciiTheme="minorHAnsi" w:eastAsiaTheme="minorEastAsia" w:hAnsiTheme="minorHAnsi" w:cstheme="minorBidi"/>
          <w:sz w:val="22"/>
          <w:szCs w:val="22"/>
          <w:lang w:eastAsia="en-AU"/>
        </w:rPr>
      </w:pPr>
      <w:r>
        <w:tab/>
      </w:r>
      <w:hyperlink w:anchor="_Toc146187725" w:history="1">
        <w:r w:rsidRPr="009150F4">
          <w:t>101</w:t>
        </w:r>
        <w:r>
          <w:rPr>
            <w:rFonts w:asciiTheme="minorHAnsi" w:eastAsiaTheme="minorEastAsia" w:hAnsiTheme="minorHAnsi" w:cstheme="minorBidi"/>
            <w:sz w:val="22"/>
            <w:szCs w:val="22"/>
            <w:lang w:eastAsia="en-AU"/>
          </w:rPr>
          <w:tab/>
        </w:r>
        <w:r w:rsidRPr="009150F4">
          <w:t>Good behaviour orders—rehabilitation program providers—reports by providers</w:t>
        </w:r>
        <w:r>
          <w:tab/>
        </w:r>
        <w:r>
          <w:fldChar w:fldCharType="begin"/>
        </w:r>
        <w:r>
          <w:instrText xml:space="preserve"> PAGEREF _Toc146187725 \h </w:instrText>
        </w:r>
        <w:r>
          <w:fldChar w:fldCharType="separate"/>
        </w:r>
        <w:r w:rsidR="000E064E">
          <w:t>80</w:t>
        </w:r>
        <w:r>
          <w:fldChar w:fldCharType="end"/>
        </w:r>
      </w:hyperlink>
    </w:p>
    <w:p w14:paraId="26B13471" w14:textId="41DB0C2F" w:rsidR="00314ECA" w:rsidRDefault="00D611AF">
      <w:pPr>
        <w:pStyle w:val="TOC2"/>
        <w:rPr>
          <w:rFonts w:asciiTheme="minorHAnsi" w:eastAsiaTheme="minorEastAsia" w:hAnsiTheme="minorHAnsi" w:cstheme="minorBidi"/>
          <w:b w:val="0"/>
          <w:sz w:val="22"/>
          <w:szCs w:val="22"/>
          <w:lang w:eastAsia="en-AU"/>
        </w:rPr>
      </w:pPr>
      <w:hyperlink w:anchor="_Toc146187726" w:history="1">
        <w:r w:rsidR="00314ECA" w:rsidRPr="009150F4">
          <w:t>Part 6.4</w:t>
        </w:r>
        <w:r w:rsidR="00314ECA">
          <w:rPr>
            <w:rFonts w:asciiTheme="minorHAnsi" w:eastAsiaTheme="minorEastAsia" w:hAnsiTheme="minorHAnsi" w:cstheme="minorBidi"/>
            <w:b w:val="0"/>
            <w:sz w:val="22"/>
            <w:szCs w:val="22"/>
            <w:lang w:eastAsia="en-AU"/>
          </w:rPr>
          <w:tab/>
        </w:r>
        <w:r w:rsidR="00314ECA" w:rsidRPr="009150F4">
          <w:t>Good behaviour—supervision</w:t>
        </w:r>
        <w:r w:rsidR="00314ECA" w:rsidRPr="00314ECA">
          <w:rPr>
            <w:vanish/>
          </w:rPr>
          <w:tab/>
        </w:r>
        <w:r w:rsidR="00314ECA" w:rsidRPr="00314ECA">
          <w:rPr>
            <w:vanish/>
          </w:rPr>
          <w:fldChar w:fldCharType="begin"/>
        </w:r>
        <w:r w:rsidR="00314ECA" w:rsidRPr="00314ECA">
          <w:rPr>
            <w:vanish/>
          </w:rPr>
          <w:instrText xml:space="preserve"> PAGEREF _Toc146187726 \h </w:instrText>
        </w:r>
        <w:r w:rsidR="00314ECA" w:rsidRPr="00314ECA">
          <w:rPr>
            <w:vanish/>
          </w:rPr>
        </w:r>
        <w:r w:rsidR="00314ECA" w:rsidRPr="00314ECA">
          <w:rPr>
            <w:vanish/>
          </w:rPr>
          <w:fldChar w:fldCharType="separate"/>
        </w:r>
        <w:r w:rsidR="000E064E">
          <w:rPr>
            <w:vanish/>
          </w:rPr>
          <w:t>81</w:t>
        </w:r>
        <w:r w:rsidR="00314ECA" w:rsidRPr="00314ECA">
          <w:rPr>
            <w:vanish/>
          </w:rPr>
          <w:fldChar w:fldCharType="end"/>
        </w:r>
      </w:hyperlink>
    </w:p>
    <w:p w14:paraId="7735A23F" w14:textId="475094B6" w:rsidR="00314ECA" w:rsidRDefault="00314ECA">
      <w:pPr>
        <w:pStyle w:val="TOC5"/>
        <w:rPr>
          <w:rFonts w:asciiTheme="minorHAnsi" w:eastAsiaTheme="minorEastAsia" w:hAnsiTheme="minorHAnsi" w:cstheme="minorBidi"/>
          <w:sz w:val="22"/>
          <w:szCs w:val="22"/>
          <w:lang w:eastAsia="en-AU"/>
        </w:rPr>
      </w:pPr>
      <w:r>
        <w:tab/>
      </w:r>
      <w:hyperlink w:anchor="_Toc146187727" w:history="1">
        <w:r w:rsidRPr="009150F4">
          <w:t>102</w:t>
        </w:r>
        <w:r>
          <w:rPr>
            <w:rFonts w:asciiTheme="minorHAnsi" w:eastAsiaTheme="minorEastAsia" w:hAnsiTheme="minorHAnsi" w:cstheme="minorBidi"/>
            <w:sz w:val="22"/>
            <w:szCs w:val="22"/>
            <w:lang w:eastAsia="en-AU"/>
          </w:rPr>
          <w:tab/>
        </w:r>
        <w:r w:rsidRPr="009150F4">
          <w:t>Good behaviour—</w:t>
        </w:r>
        <w:r w:rsidRPr="009150F4">
          <w:rPr>
            <w:bCs/>
          </w:rPr>
          <w:t>breach of good behaviour obligation</w:t>
        </w:r>
        <w:r>
          <w:tab/>
        </w:r>
        <w:r>
          <w:fldChar w:fldCharType="begin"/>
        </w:r>
        <w:r>
          <w:instrText xml:space="preserve"> PAGEREF _Toc146187727 \h </w:instrText>
        </w:r>
        <w:r>
          <w:fldChar w:fldCharType="separate"/>
        </w:r>
        <w:r w:rsidR="000E064E">
          <w:t>81</w:t>
        </w:r>
        <w:r>
          <w:fldChar w:fldCharType="end"/>
        </w:r>
      </w:hyperlink>
    </w:p>
    <w:p w14:paraId="5F9E4ADD" w14:textId="57202611" w:rsidR="00314ECA" w:rsidRDefault="00314ECA">
      <w:pPr>
        <w:pStyle w:val="TOC5"/>
        <w:rPr>
          <w:rFonts w:asciiTheme="minorHAnsi" w:eastAsiaTheme="minorEastAsia" w:hAnsiTheme="minorHAnsi" w:cstheme="minorBidi"/>
          <w:sz w:val="22"/>
          <w:szCs w:val="22"/>
          <w:lang w:eastAsia="en-AU"/>
        </w:rPr>
      </w:pPr>
      <w:r>
        <w:tab/>
      </w:r>
      <w:hyperlink w:anchor="_Toc146187728" w:history="1">
        <w:r w:rsidRPr="009150F4">
          <w:t>102A</w:t>
        </w:r>
        <w:r>
          <w:rPr>
            <w:rFonts w:asciiTheme="minorHAnsi" w:eastAsiaTheme="minorEastAsia" w:hAnsiTheme="minorHAnsi" w:cstheme="minorBidi"/>
            <w:sz w:val="22"/>
            <w:szCs w:val="22"/>
            <w:lang w:eastAsia="en-AU"/>
          </w:rPr>
          <w:tab/>
        </w:r>
        <w:r w:rsidRPr="009150F4">
          <w:t>Corrections officer’s actions for breach of good behaviour obligations—COVID-19 emergency</w:t>
        </w:r>
        <w:r>
          <w:tab/>
        </w:r>
        <w:r>
          <w:fldChar w:fldCharType="begin"/>
        </w:r>
        <w:r>
          <w:instrText xml:space="preserve"> PAGEREF _Toc146187728 \h </w:instrText>
        </w:r>
        <w:r>
          <w:fldChar w:fldCharType="separate"/>
        </w:r>
        <w:r w:rsidR="000E064E">
          <w:t>82</w:t>
        </w:r>
        <w:r>
          <w:fldChar w:fldCharType="end"/>
        </w:r>
      </w:hyperlink>
    </w:p>
    <w:p w14:paraId="56AAE36A" w14:textId="3B371F89" w:rsidR="00314ECA" w:rsidRDefault="00314ECA">
      <w:pPr>
        <w:pStyle w:val="TOC5"/>
        <w:rPr>
          <w:rFonts w:asciiTheme="minorHAnsi" w:eastAsiaTheme="minorEastAsia" w:hAnsiTheme="minorHAnsi" w:cstheme="minorBidi"/>
          <w:sz w:val="22"/>
          <w:szCs w:val="22"/>
          <w:lang w:eastAsia="en-AU"/>
        </w:rPr>
      </w:pPr>
      <w:r>
        <w:tab/>
      </w:r>
      <w:hyperlink w:anchor="_Toc146187729" w:history="1">
        <w:r w:rsidRPr="009150F4">
          <w:t>103</w:t>
        </w:r>
        <w:r>
          <w:rPr>
            <w:rFonts w:asciiTheme="minorHAnsi" w:eastAsiaTheme="minorEastAsia" w:hAnsiTheme="minorHAnsi" w:cstheme="minorBidi"/>
            <w:sz w:val="22"/>
            <w:szCs w:val="22"/>
            <w:lang w:eastAsia="en-AU"/>
          </w:rPr>
          <w:tab/>
        </w:r>
        <w:r w:rsidRPr="009150F4">
          <w:t>Arrest without warrant—breach of good behaviour obligations</w:t>
        </w:r>
        <w:r>
          <w:tab/>
        </w:r>
        <w:r>
          <w:fldChar w:fldCharType="begin"/>
        </w:r>
        <w:r>
          <w:instrText xml:space="preserve"> PAGEREF _Toc146187729 \h </w:instrText>
        </w:r>
        <w:r>
          <w:fldChar w:fldCharType="separate"/>
        </w:r>
        <w:r w:rsidR="000E064E">
          <w:t>84</w:t>
        </w:r>
        <w:r>
          <w:fldChar w:fldCharType="end"/>
        </w:r>
      </w:hyperlink>
    </w:p>
    <w:p w14:paraId="74E33F42" w14:textId="38B5AA4C" w:rsidR="00314ECA" w:rsidRDefault="00314ECA">
      <w:pPr>
        <w:pStyle w:val="TOC5"/>
        <w:rPr>
          <w:rFonts w:asciiTheme="minorHAnsi" w:eastAsiaTheme="minorEastAsia" w:hAnsiTheme="minorHAnsi" w:cstheme="minorBidi"/>
          <w:sz w:val="22"/>
          <w:szCs w:val="22"/>
          <w:lang w:eastAsia="en-AU"/>
        </w:rPr>
      </w:pPr>
      <w:r>
        <w:tab/>
      </w:r>
      <w:hyperlink w:anchor="_Toc146187730" w:history="1">
        <w:r w:rsidRPr="009150F4">
          <w:t>104</w:t>
        </w:r>
        <w:r>
          <w:rPr>
            <w:rFonts w:asciiTheme="minorHAnsi" w:eastAsiaTheme="minorEastAsia" w:hAnsiTheme="minorHAnsi" w:cstheme="minorBidi"/>
            <w:sz w:val="22"/>
            <w:szCs w:val="22"/>
            <w:lang w:eastAsia="en-AU"/>
          </w:rPr>
          <w:tab/>
        </w:r>
        <w:r w:rsidRPr="009150F4">
          <w:t>Arrest warrant—breach of good behaviour obligations etc</w:t>
        </w:r>
        <w:r>
          <w:tab/>
        </w:r>
        <w:r>
          <w:fldChar w:fldCharType="begin"/>
        </w:r>
        <w:r>
          <w:instrText xml:space="preserve"> PAGEREF _Toc146187730 \h </w:instrText>
        </w:r>
        <w:r>
          <w:fldChar w:fldCharType="separate"/>
        </w:r>
        <w:r w:rsidR="000E064E">
          <w:t>85</w:t>
        </w:r>
        <w:r>
          <w:fldChar w:fldCharType="end"/>
        </w:r>
      </w:hyperlink>
    </w:p>
    <w:p w14:paraId="4CFEBA71" w14:textId="06443A48" w:rsidR="00314ECA" w:rsidRDefault="00314ECA">
      <w:pPr>
        <w:pStyle w:val="TOC5"/>
        <w:rPr>
          <w:rFonts w:asciiTheme="minorHAnsi" w:eastAsiaTheme="minorEastAsia" w:hAnsiTheme="minorHAnsi" w:cstheme="minorBidi"/>
          <w:sz w:val="22"/>
          <w:szCs w:val="22"/>
          <w:lang w:eastAsia="en-AU"/>
        </w:rPr>
      </w:pPr>
      <w:r>
        <w:lastRenderedPageBreak/>
        <w:tab/>
      </w:r>
      <w:hyperlink w:anchor="_Toc146187731" w:history="1">
        <w:r w:rsidRPr="009150F4">
          <w:t>105</w:t>
        </w:r>
        <w:r>
          <w:rPr>
            <w:rFonts w:asciiTheme="minorHAnsi" w:eastAsiaTheme="minorEastAsia" w:hAnsiTheme="minorHAnsi" w:cstheme="minorBidi"/>
            <w:sz w:val="22"/>
            <w:szCs w:val="22"/>
            <w:lang w:eastAsia="en-AU"/>
          </w:rPr>
          <w:tab/>
        </w:r>
        <w:r w:rsidRPr="009150F4">
          <w:t>Good behaviour—agreement to attend court</w:t>
        </w:r>
        <w:r>
          <w:tab/>
        </w:r>
        <w:r>
          <w:fldChar w:fldCharType="begin"/>
        </w:r>
        <w:r>
          <w:instrText xml:space="preserve"> PAGEREF _Toc146187731 \h </w:instrText>
        </w:r>
        <w:r>
          <w:fldChar w:fldCharType="separate"/>
        </w:r>
        <w:r w:rsidR="000E064E">
          <w:t>86</w:t>
        </w:r>
        <w:r>
          <w:fldChar w:fldCharType="end"/>
        </w:r>
      </w:hyperlink>
    </w:p>
    <w:p w14:paraId="63435771" w14:textId="007F4171" w:rsidR="00314ECA" w:rsidRDefault="00314ECA">
      <w:pPr>
        <w:pStyle w:val="TOC5"/>
        <w:rPr>
          <w:rFonts w:asciiTheme="minorHAnsi" w:eastAsiaTheme="minorEastAsia" w:hAnsiTheme="minorHAnsi" w:cstheme="minorBidi"/>
          <w:sz w:val="22"/>
          <w:szCs w:val="22"/>
          <w:lang w:eastAsia="en-AU"/>
        </w:rPr>
      </w:pPr>
      <w:r>
        <w:tab/>
      </w:r>
      <w:hyperlink w:anchor="_Toc146187732" w:history="1">
        <w:r w:rsidRPr="009150F4">
          <w:t>106</w:t>
        </w:r>
        <w:r>
          <w:rPr>
            <w:rFonts w:asciiTheme="minorHAnsi" w:eastAsiaTheme="minorEastAsia" w:hAnsiTheme="minorHAnsi" w:cstheme="minorBidi"/>
            <w:sz w:val="22"/>
            <w:szCs w:val="22"/>
            <w:lang w:eastAsia="en-AU"/>
          </w:rPr>
          <w:tab/>
        </w:r>
        <w:r w:rsidRPr="009150F4">
          <w:t>Good behaviour—summons to attend court</w:t>
        </w:r>
        <w:r>
          <w:tab/>
        </w:r>
        <w:r>
          <w:fldChar w:fldCharType="begin"/>
        </w:r>
        <w:r>
          <w:instrText xml:space="preserve"> PAGEREF _Toc146187732 \h </w:instrText>
        </w:r>
        <w:r>
          <w:fldChar w:fldCharType="separate"/>
        </w:r>
        <w:r w:rsidR="000E064E">
          <w:t>86</w:t>
        </w:r>
        <w:r>
          <w:fldChar w:fldCharType="end"/>
        </w:r>
      </w:hyperlink>
    </w:p>
    <w:p w14:paraId="297E7473" w14:textId="2E992094" w:rsidR="00314ECA" w:rsidRDefault="00D611AF">
      <w:pPr>
        <w:pStyle w:val="TOC2"/>
        <w:rPr>
          <w:rFonts w:asciiTheme="minorHAnsi" w:eastAsiaTheme="minorEastAsia" w:hAnsiTheme="minorHAnsi" w:cstheme="minorBidi"/>
          <w:b w:val="0"/>
          <w:sz w:val="22"/>
          <w:szCs w:val="22"/>
          <w:lang w:eastAsia="en-AU"/>
        </w:rPr>
      </w:pPr>
      <w:hyperlink w:anchor="_Toc146187733" w:history="1">
        <w:r w:rsidR="00314ECA" w:rsidRPr="009150F4">
          <w:t>Part 6.5</w:t>
        </w:r>
        <w:r w:rsidR="00314ECA">
          <w:rPr>
            <w:rFonts w:asciiTheme="minorHAnsi" w:eastAsiaTheme="minorEastAsia" w:hAnsiTheme="minorHAnsi" w:cstheme="minorBidi"/>
            <w:b w:val="0"/>
            <w:sz w:val="22"/>
            <w:szCs w:val="22"/>
            <w:lang w:eastAsia="en-AU"/>
          </w:rPr>
          <w:tab/>
        </w:r>
        <w:r w:rsidR="00314ECA" w:rsidRPr="009150F4">
          <w:rPr>
            <w:lang w:val="en-US"/>
          </w:rPr>
          <w:t>Good behaviour orders—breach</w:t>
        </w:r>
        <w:r w:rsidR="00314ECA" w:rsidRPr="00314ECA">
          <w:rPr>
            <w:vanish/>
          </w:rPr>
          <w:tab/>
        </w:r>
        <w:r w:rsidR="00314ECA" w:rsidRPr="00314ECA">
          <w:rPr>
            <w:vanish/>
          </w:rPr>
          <w:fldChar w:fldCharType="begin"/>
        </w:r>
        <w:r w:rsidR="00314ECA" w:rsidRPr="00314ECA">
          <w:rPr>
            <w:vanish/>
          </w:rPr>
          <w:instrText xml:space="preserve"> PAGEREF _Toc146187733 \h </w:instrText>
        </w:r>
        <w:r w:rsidR="00314ECA" w:rsidRPr="00314ECA">
          <w:rPr>
            <w:vanish/>
          </w:rPr>
        </w:r>
        <w:r w:rsidR="00314ECA" w:rsidRPr="00314ECA">
          <w:rPr>
            <w:vanish/>
          </w:rPr>
          <w:fldChar w:fldCharType="separate"/>
        </w:r>
        <w:r w:rsidR="000E064E">
          <w:rPr>
            <w:vanish/>
          </w:rPr>
          <w:t>87</w:t>
        </w:r>
        <w:r w:rsidR="00314ECA" w:rsidRPr="00314ECA">
          <w:rPr>
            <w:vanish/>
          </w:rPr>
          <w:fldChar w:fldCharType="end"/>
        </w:r>
      </w:hyperlink>
    </w:p>
    <w:p w14:paraId="734636EB" w14:textId="2B3F1860" w:rsidR="00314ECA" w:rsidRDefault="00314ECA">
      <w:pPr>
        <w:pStyle w:val="TOC5"/>
        <w:rPr>
          <w:rFonts w:asciiTheme="minorHAnsi" w:eastAsiaTheme="minorEastAsia" w:hAnsiTheme="minorHAnsi" w:cstheme="minorBidi"/>
          <w:sz w:val="22"/>
          <w:szCs w:val="22"/>
          <w:lang w:eastAsia="en-AU"/>
        </w:rPr>
      </w:pPr>
      <w:r>
        <w:tab/>
      </w:r>
      <w:hyperlink w:anchor="_Toc146187734" w:history="1">
        <w:r w:rsidRPr="009150F4">
          <w:t>107</w:t>
        </w:r>
        <w:r>
          <w:rPr>
            <w:rFonts w:asciiTheme="minorHAnsi" w:eastAsiaTheme="minorEastAsia" w:hAnsiTheme="minorHAnsi" w:cstheme="minorBidi"/>
            <w:sz w:val="22"/>
            <w:szCs w:val="22"/>
            <w:lang w:eastAsia="en-AU"/>
          </w:rPr>
          <w:tab/>
        </w:r>
        <w:r w:rsidRPr="009150F4">
          <w:t>Offence committed</w:t>
        </w:r>
        <w:r w:rsidRPr="009150F4">
          <w:rPr>
            <w:lang w:val="en-US"/>
          </w:rPr>
          <w:t xml:space="preserve"> while under good behaviour order</w:t>
        </w:r>
        <w:r>
          <w:tab/>
        </w:r>
        <w:r>
          <w:fldChar w:fldCharType="begin"/>
        </w:r>
        <w:r>
          <w:instrText xml:space="preserve"> PAGEREF _Toc146187734 \h </w:instrText>
        </w:r>
        <w:r>
          <w:fldChar w:fldCharType="separate"/>
        </w:r>
        <w:r w:rsidR="000E064E">
          <w:t>87</w:t>
        </w:r>
        <w:r>
          <w:fldChar w:fldCharType="end"/>
        </w:r>
      </w:hyperlink>
    </w:p>
    <w:p w14:paraId="67B5B8B9" w14:textId="6FD8066B" w:rsidR="00314ECA" w:rsidRDefault="00314ECA">
      <w:pPr>
        <w:pStyle w:val="TOC5"/>
        <w:rPr>
          <w:rFonts w:asciiTheme="minorHAnsi" w:eastAsiaTheme="minorEastAsia" w:hAnsiTheme="minorHAnsi" w:cstheme="minorBidi"/>
          <w:sz w:val="22"/>
          <w:szCs w:val="22"/>
          <w:lang w:eastAsia="en-AU"/>
        </w:rPr>
      </w:pPr>
      <w:r>
        <w:tab/>
      </w:r>
      <w:hyperlink w:anchor="_Toc146187735" w:history="1">
        <w:r w:rsidRPr="009150F4">
          <w:t>108</w:t>
        </w:r>
        <w:r>
          <w:rPr>
            <w:rFonts w:asciiTheme="minorHAnsi" w:eastAsiaTheme="minorEastAsia" w:hAnsiTheme="minorHAnsi" w:cstheme="minorBidi"/>
            <w:sz w:val="22"/>
            <w:szCs w:val="22"/>
            <w:lang w:eastAsia="en-AU"/>
          </w:rPr>
          <w:tab/>
        </w:r>
        <w:r w:rsidRPr="009150F4">
          <w:t>Court powers—</w:t>
        </w:r>
        <w:r w:rsidRPr="009150F4">
          <w:rPr>
            <w:lang w:val="en-US"/>
          </w:rPr>
          <w:t>breach of good behaviour obligations</w:t>
        </w:r>
        <w:r>
          <w:tab/>
        </w:r>
        <w:r>
          <w:fldChar w:fldCharType="begin"/>
        </w:r>
        <w:r>
          <w:instrText xml:space="preserve"> PAGEREF _Toc146187735 \h </w:instrText>
        </w:r>
        <w:r>
          <w:fldChar w:fldCharType="separate"/>
        </w:r>
        <w:r w:rsidR="000E064E">
          <w:t>87</w:t>
        </w:r>
        <w:r>
          <w:fldChar w:fldCharType="end"/>
        </w:r>
      </w:hyperlink>
    </w:p>
    <w:p w14:paraId="417C8C04" w14:textId="084DA47D" w:rsidR="00314ECA" w:rsidRDefault="00314ECA">
      <w:pPr>
        <w:pStyle w:val="TOC5"/>
        <w:rPr>
          <w:rFonts w:asciiTheme="minorHAnsi" w:eastAsiaTheme="minorEastAsia" w:hAnsiTheme="minorHAnsi" w:cstheme="minorBidi"/>
          <w:sz w:val="22"/>
          <w:szCs w:val="22"/>
          <w:lang w:eastAsia="en-AU"/>
        </w:rPr>
      </w:pPr>
      <w:r>
        <w:tab/>
      </w:r>
      <w:hyperlink w:anchor="_Toc146187736" w:history="1">
        <w:r w:rsidRPr="009150F4">
          <w:t>109</w:t>
        </w:r>
        <w:r>
          <w:rPr>
            <w:rFonts w:asciiTheme="minorHAnsi" w:eastAsiaTheme="minorEastAsia" w:hAnsiTheme="minorHAnsi" w:cstheme="minorBidi"/>
            <w:sz w:val="22"/>
            <w:szCs w:val="22"/>
            <w:lang w:eastAsia="en-AU"/>
          </w:rPr>
          <w:tab/>
        </w:r>
        <w:r w:rsidRPr="009150F4">
          <w:t>Cancellation of good behaviour order made as non</w:t>
        </w:r>
        <w:r w:rsidRPr="009150F4">
          <w:noBreakHyphen/>
          <w:t>conviction order</w:t>
        </w:r>
        <w:r>
          <w:tab/>
        </w:r>
        <w:r>
          <w:fldChar w:fldCharType="begin"/>
        </w:r>
        <w:r>
          <w:instrText xml:space="preserve"> PAGEREF _Toc146187736 \h </w:instrText>
        </w:r>
        <w:r>
          <w:fldChar w:fldCharType="separate"/>
        </w:r>
        <w:r w:rsidR="000E064E">
          <w:t>89</w:t>
        </w:r>
        <w:r>
          <w:fldChar w:fldCharType="end"/>
        </w:r>
      </w:hyperlink>
    </w:p>
    <w:p w14:paraId="62144420" w14:textId="51064682" w:rsidR="00314ECA" w:rsidRDefault="00314ECA">
      <w:pPr>
        <w:pStyle w:val="TOC5"/>
        <w:rPr>
          <w:rFonts w:asciiTheme="minorHAnsi" w:eastAsiaTheme="minorEastAsia" w:hAnsiTheme="minorHAnsi" w:cstheme="minorBidi"/>
          <w:sz w:val="22"/>
          <w:szCs w:val="22"/>
          <w:lang w:eastAsia="en-AU"/>
        </w:rPr>
      </w:pPr>
      <w:r>
        <w:tab/>
      </w:r>
      <w:hyperlink w:anchor="_Toc146187737" w:history="1">
        <w:r w:rsidRPr="009150F4">
          <w:t>110</w:t>
        </w:r>
        <w:r>
          <w:rPr>
            <w:rFonts w:asciiTheme="minorHAnsi" w:eastAsiaTheme="minorEastAsia" w:hAnsiTheme="minorHAnsi" w:cstheme="minorBidi"/>
            <w:sz w:val="22"/>
            <w:szCs w:val="22"/>
            <w:lang w:eastAsia="en-AU"/>
          </w:rPr>
          <w:tab/>
        </w:r>
        <w:r w:rsidRPr="009150F4">
          <w:t xml:space="preserve">Cancellation of good behaviour order with </w:t>
        </w:r>
        <w:r w:rsidRPr="009150F4">
          <w:rPr>
            <w:lang w:val="en-US"/>
          </w:rPr>
          <w:t>suspended sentence order</w:t>
        </w:r>
        <w:r>
          <w:tab/>
        </w:r>
        <w:r>
          <w:fldChar w:fldCharType="begin"/>
        </w:r>
        <w:r>
          <w:instrText xml:space="preserve"> PAGEREF _Toc146187737 \h </w:instrText>
        </w:r>
        <w:r>
          <w:fldChar w:fldCharType="separate"/>
        </w:r>
        <w:r w:rsidR="000E064E">
          <w:t>89</w:t>
        </w:r>
        <w:r>
          <w:fldChar w:fldCharType="end"/>
        </w:r>
      </w:hyperlink>
    </w:p>
    <w:p w14:paraId="3E867530" w14:textId="3F516EF5" w:rsidR="00314ECA" w:rsidRDefault="00314ECA">
      <w:pPr>
        <w:pStyle w:val="TOC5"/>
        <w:rPr>
          <w:rFonts w:asciiTheme="minorHAnsi" w:eastAsiaTheme="minorEastAsia" w:hAnsiTheme="minorHAnsi" w:cstheme="minorBidi"/>
          <w:sz w:val="22"/>
          <w:szCs w:val="22"/>
          <w:lang w:eastAsia="en-AU"/>
        </w:rPr>
      </w:pPr>
      <w:r>
        <w:tab/>
      </w:r>
      <w:hyperlink w:anchor="_Toc146187738" w:history="1">
        <w:r w:rsidRPr="009150F4">
          <w:t>111</w:t>
        </w:r>
        <w:r>
          <w:rPr>
            <w:rFonts w:asciiTheme="minorHAnsi" w:eastAsiaTheme="minorEastAsia" w:hAnsiTheme="minorHAnsi" w:cstheme="minorBidi"/>
            <w:sz w:val="22"/>
            <w:szCs w:val="22"/>
            <w:lang w:eastAsia="en-AU"/>
          </w:rPr>
          <w:tab/>
        </w:r>
        <w:r w:rsidRPr="009150F4">
          <w:t>Enforcing security under good behaviour order</w:t>
        </w:r>
        <w:r>
          <w:tab/>
        </w:r>
        <w:r>
          <w:fldChar w:fldCharType="begin"/>
        </w:r>
        <w:r>
          <w:instrText xml:space="preserve"> PAGEREF _Toc146187738 \h </w:instrText>
        </w:r>
        <w:r>
          <w:fldChar w:fldCharType="separate"/>
        </w:r>
        <w:r w:rsidR="000E064E">
          <w:t>90</w:t>
        </w:r>
        <w:r>
          <w:fldChar w:fldCharType="end"/>
        </w:r>
      </w:hyperlink>
    </w:p>
    <w:p w14:paraId="474A8C0D" w14:textId="3BEAFE37" w:rsidR="00314ECA" w:rsidRDefault="00D611AF">
      <w:pPr>
        <w:pStyle w:val="TOC2"/>
        <w:rPr>
          <w:rFonts w:asciiTheme="minorHAnsi" w:eastAsiaTheme="minorEastAsia" w:hAnsiTheme="minorHAnsi" w:cstheme="minorBidi"/>
          <w:b w:val="0"/>
          <w:sz w:val="22"/>
          <w:szCs w:val="22"/>
          <w:lang w:eastAsia="en-AU"/>
        </w:rPr>
      </w:pPr>
      <w:hyperlink w:anchor="_Toc146187739" w:history="1">
        <w:r w:rsidR="00314ECA" w:rsidRPr="009150F4">
          <w:t>Part 6.6</w:t>
        </w:r>
        <w:r w:rsidR="00314ECA">
          <w:rPr>
            <w:rFonts w:asciiTheme="minorHAnsi" w:eastAsiaTheme="minorEastAsia" w:hAnsiTheme="minorHAnsi" w:cstheme="minorBidi"/>
            <w:b w:val="0"/>
            <w:sz w:val="22"/>
            <w:szCs w:val="22"/>
            <w:lang w:eastAsia="en-AU"/>
          </w:rPr>
          <w:tab/>
        </w:r>
        <w:r w:rsidR="00314ECA" w:rsidRPr="009150F4">
          <w:t>Good behaviour orders—amendment and discharge</w:t>
        </w:r>
        <w:r w:rsidR="00314ECA" w:rsidRPr="00314ECA">
          <w:rPr>
            <w:vanish/>
          </w:rPr>
          <w:tab/>
        </w:r>
        <w:r w:rsidR="00314ECA" w:rsidRPr="00314ECA">
          <w:rPr>
            <w:vanish/>
          </w:rPr>
          <w:fldChar w:fldCharType="begin"/>
        </w:r>
        <w:r w:rsidR="00314ECA" w:rsidRPr="00314ECA">
          <w:rPr>
            <w:vanish/>
          </w:rPr>
          <w:instrText xml:space="preserve"> PAGEREF _Toc146187739 \h </w:instrText>
        </w:r>
        <w:r w:rsidR="00314ECA" w:rsidRPr="00314ECA">
          <w:rPr>
            <w:vanish/>
          </w:rPr>
        </w:r>
        <w:r w:rsidR="00314ECA" w:rsidRPr="00314ECA">
          <w:rPr>
            <w:vanish/>
          </w:rPr>
          <w:fldChar w:fldCharType="separate"/>
        </w:r>
        <w:r w:rsidR="000E064E">
          <w:rPr>
            <w:vanish/>
          </w:rPr>
          <w:t>92</w:t>
        </w:r>
        <w:r w:rsidR="00314ECA" w:rsidRPr="00314ECA">
          <w:rPr>
            <w:vanish/>
          </w:rPr>
          <w:fldChar w:fldCharType="end"/>
        </w:r>
      </w:hyperlink>
    </w:p>
    <w:p w14:paraId="11EBB1DB" w14:textId="1C24EB89" w:rsidR="00314ECA" w:rsidRDefault="00314ECA">
      <w:pPr>
        <w:pStyle w:val="TOC5"/>
        <w:rPr>
          <w:rFonts w:asciiTheme="minorHAnsi" w:eastAsiaTheme="minorEastAsia" w:hAnsiTheme="minorHAnsi" w:cstheme="minorBidi"/>
          <w:sz w:val="22"/>
          <w:szCs w:val="22"/>
          <w:lang w:eastAsia="en-AU"/>
        </w:rPr>
      </w:pPr>
      <w:r>
        <w:tab/>
      </w:r>
      <w:hyperlink w:anchor="_Toc146187740" w:history="1">
        <w:r w:rsidRPr="009150F4">
          <w:t>112</w:t>
        </w:r>
        <w:r>
          <w:rPr>
            <w:rFonts w:asciiTheme="minorHAnsi" w:eastAsiaTheme="minorEastAsia" w:hAnsiTheme="minorHAnsi" w:cstheme="minorBidi"/>
            <w:sz w:val="22"/>
            <w:szCs w:val="22"/>
            <w:lang w:eastAsia="en-AU"/>
          </w:rPr>
          <w:tab/>
        </w:r>
        <w:r w:rsidRPr="009150F4">
          <w:t>Court powers—amendment or discharge of good behaviour order</w:t>
        </w:r>
        <w:r>
          <w:tab/>
        </w:r>
        <w:r>
          <w:fldChar w:fldCharType="begin"/>
        </w:r>
        <w:r>
          <w:instrText xml:space="preserve"> PAGEREF _Toc146187740 \h </w:instrText>
        </w:r>
        <w:r>
          <w:fldChar w:fldCharType="separate"/>
        </w:r>
        <w:r w:rsidR="000E064E">
          <w:t>92</w:t>
        </w:r>
        <w:r>
          <w:fldChar w:fldCharType="end"/>
        </w:r>
      </w:hyperlink>
    </w:p>
    <w:p w14:paraId="1A12DDF3" w14:textId="16B09A2E" w:rsidR="00314ECA" w:rsidRDefault="00314ECA">
      <w:pPr>
        <w:pStyle w:val="TOC5"/>
        <w:rPr>
          <w:rFonts w:asciiTheme="minorHAnsi" w:eastAsiaTheme="minorEastAsia" w:hAnsiTheme="minorHAnsi" w:cstheme="minorBidi"/>
          <w:sz w:val="22"/>
          <w:szCs w:val="22"/>
          <w:lang w:eastAsia="en-AU"/>
        </w:rPr>
      </w:pPr>
      <w:r>
        <w:tab/>
      </w:r>
      <w:hyperlink w:anchor="_Toc146187741" w:history="1">
        <w:r w:rsidRPr="009150F4">
          <w:t>113</w:t>
        </w:r>
        <w:r>
          <w:rPr>
            <w:rFonts w:asciiTheme="minorHAnsi" w:eastAsiaTheme="minorEastAsia" w:hAnsiTheme="minorHAnsi" w:cstheme="minorBidi"/>
            <w:sz w:val="22"/>
            <w:szCs w:val="22"/>
            <w:lang w:eastAsia="en-AU"/>
          </w:rPr>
          <w:tab/>
        </w:r>
        <w:r w:rsidRPr="009150F4">
          <w:rPr>
            <w:lang w:val="en-US"/>
          </w:rPr>
          <w:t>Good behaviour orders—limitations on amendment or discharge</w:t>
        </w:r>
        <w:r>
          <w:tab/>
        </w:r>
        <w:r>
          <w:fldChar w:fldCharType="begin"/>
        </w:r>
        <w:r>
          <w:instrText xml:space="preserve"> PAGEREF _Toc146187741 \h </w:instrText>
        </w:r>
        <w:r>
          <w:fldChar w:fldCharType="separate"/>
        </w:r>
        <w:r w:rsidR="000E064E">
          <w:t>92</w:t>
        </w:r>
        <w:r>
          <w:fldChar w:fldCharType="end"/>
        </w:r>
      </w:hyperlink>
    </w:p>
    <w:p w14:paraId="60D98060" w14:textId="728A6031" w:rsidR="00314ECA" w:rsidRDefault="00314ECA">
      <w:pPr>
        <w:pStyle w:val="TOC5"/>
        <w:rPr>
          <w:rFonts w:asciiTheme="minorHAnsi" w:eastAsiaTheme="minorEastAsia" w:hAnsiTheme="minorHAnsi" w:cstheme="minorBidi"/>
          <w:sz w:val="22"/>
          <w:szCs w:val="22"/>
          <w:lang w:eastAsia="en-AU"/>
        </w:rPr>
      </w:pPr>
      <w:r>
        <w:tab/>
      </w:r>
      <w:hyperlink w:anchor="_Toc146187742" w:history="1">
        <w:r w:rsidRPr="009150F4">
          <w:t>114</w:t>
        </w:r>
        <w:r>
          <w:rPr>
            <w:rFonts w:asciiTheme="minorHAnsi" w:eastAsiaTheme="minorEastAsia" w:hAnsiTheme="minorHAnsi" w:cstheme="minorBidi"/>
            <w:sz w:val="22"/>
            <w:szCs w:val="22"/>
            <w:lang w:eastAsia="en-AU"/>
          </w:rPr>
          <w:tab/>
        </w:r>
        <w:r w:rsidRPr="009150F4">
          <w:rPr>
            <w:lang w:val="en-US"/>
          </w:rPr>
          <w:t>Good behaviour orders—effect of amendment on sureties</w:t>
        </w:r>
        <w:r>
          <w:tab/>
        </w:r>
        <w:r>
          <w:fldChar w:fldCharType="begin"/>
        </w:r>
        <w:r>
          <w:instrText xml:space="preserve"> PAGEREF _Toc146187742 \h </w:instrText>
        </w:r>
        <w:r>
          <w:fldChar w:fldCharType="separate"/>
        </w:r>
        <w:r w:rsidR="000E064E">
          <w:t>93</w:t>
        </w:r>
        <w:r>
          <w:fldChar w:fldCharType="end"/>
        </w:r>
      </w:hyperlink>
    </w:p>
    <w:p w14:paraId="131EDF8F" w14:textId="2D7C5652" w:rsidR="00314ECA" w:rsidRDefault="00D611AF">
      <w:pPr>
        <w:pStyle w:val="TOC2"/>
        <w:rPr>
          <w:rFonts w:asciiTheme="minorHAnsi" w:eastAsiaTheme="minorEastAsia" w:hAnsiTheme="minorHAnsi" w:cstheme="minorBidi"/>
          <w:b w:val="0"/>
          <w:sz w:val="22"/>
          <w:szCs w:val="22"/>
          <w:lang w:eastAsia="en-AU"/>
        </w:rPr>
      </w:pPr>
      <w:hyperlink w:anchor="_Toc146187743" w:history="1">
        <w:r w:rsidR="00314ECA" w:rsidRPr="009150F4">
          <w:t>Part 6.7</w:t>
        </w:r>
        <w:r w:rsidR="00314ECA">
          <w:rPr>
            <w:rFonts w:asciiTheme="minorHAnsi" w:eastAsiaTheme="minorEastAsia" w:hAnsiTheme="minorHAnsi" w:cstheme="minorBidi"/>
            <w:b w:val="0"/>
            <w:sz w:val="22"/>
            <w:szCs w:val="22"/>
            <w:lang w:eastAsia="en-AU"/>
          </w:rPr>
          <w:tab/>
        </w:r>
        <w:r w:rsidR="00314ECA" w:rsidRPr="009150F4">
          <w:t>Good behaviour—miscellaneous</w:t>
        </w:r>
        <w:r w:rsidR="00314ECA" w:rsidRPr="00314ECA">
          <w:rPr>
            <w:vanish/>
          </w:rPr>
          <w:tab/>
        </w:r>
        <w:r w:rsidR="00314ECA" w:rsidRPr="00314ECA">
          <w:rPr>
            <w:vanish/>
          </w:rPr>
          <w:fldChar w:fldCharType="begin"/>
        </w:r>
        <w:r w:rsidR="00314ECA" w:rsidRPr="00314ECA">
          <w:rPr>
            <w:vanish/>
          </w:rPr>
          <w:instrText xml:space="preserve"> PAGEREF _Toc146187743 \h </w:instrText>
        </w:r>
        <w:r w:rsidR="00314ECA" w:rsidRPr="00314ECA">
          <w:rPr>
            <w:vanish/>
          </w:rPr>
        </w:r>
        <w:r w:rsidR="00314ECA" w:rsidRPr="00314ECA">
          <w:rPr>
            <w:vanish/>
          </w:rPr>
          <w:fldChar w:fldCharType="separate"/>
        </w:r>
        <w:r w:rsidR="000E064E">
          <w:rPr>
            <w:vanish/>
          </w:rPr>
          <w:t>94</w:t>
        </w:r>
        <w:r w:rsidR="00314ECA" w:rsidRPr="00314ECA">
          <w:rPr>
            <w:vanish/>
          </w:rPr>
          <w:fldChar w:fldCharType="end"/>
        </w:r>
      </w:hyperlink>
    </w:p>
    <w:p w14:paraId="22732E05" w14:textId="56B67BC7" w:rsidR="00314ECA" w:rsidRDefault="00314ECA">
      <w:pPr>
        <w:pStyle w:val="TOC5"/>
        <w:rPr>
          <w:rFonts w:asciiTheme="minorHAnsi" w:eastAsiaTheme="minorEastAsia" w:hAnsiTheme="minorHAnsi" w:cstheme="minorBidi"/>
          <w:sz w:val="22"/>
          <w:szCs w:val="22"/>
          <w:lang w:eastAsia="en-AU"/>
        </w:rPr>
      </w:pPr>
      <w:r>
        <w:tab/>
      </w:r>
      <w:hyperlink w:anchor="_Toc146187744" w:history="1">
        <w:r w:rsidRPr="009150F4">
          <w:t>115</w:t>
        </w:r>
        <w:r>
          <w:rPr>
            <w:rFonts w:asciiTheme="minorHAnsi" w:eastAsiaTheme="minorEastAsia" w:hAnsiTheme="minorHAnsi" w:cstheme="minorBidi"/>
            <w:sz w:val="22"/>
            <w:szCs w:val="22"/>
            <w:lang w:eastAsia="en-AU"/>
          </w:rPr>
          <w:tab/>
        </w:r>
        <w:r w:rsidRPr="009150F4">
          <w:rPr>
            <w:lang w:val="en-US"/>
          </w:rPr>
          <w:t>Good behaviour proceedings</w:t>
        </w:r>
        <w:r w:rsidRPr="009150F4">
          <w:t>—rights</w:t>
        </w:r>
        <w:r w:rsidRPr="009150F4">
          <w:rPr>
            <w:lang w:val="en-US"/>
          </w:rPr>
          <w:t xml:space="preserve"> of interested person</w:t>
        </w:r>
        <w:r>
          <w:tab/>
        </w:r>
        <w:r>
          <w:fldChar w:fldCharType="begin"/>
        </w:r>
        <w:r>
          <w:instrText xml:space="preserve"> PAGEREF _Toc146187744 \h </w:instrText>
        </w:r>
        <w:r>
          <w:fldChar w:fldCharType="separate"/>
        </w:r>
        <w:r w:rsidR="000E064E">
          <w:t>94</w:t>
        </w:r>
        <w:r>
          <w:fldChar w:fldCharType="end"/>
        </w:r>
      </w:hyperlink>
    </w:p>
    <w:p w14:paraId="37B92AB7" w14:textId="6277D5CA" w:rsidR="00314ECA" w:rsidRDefault="00314ECA">
      <w:pPr>
        <w:pStyle w:val="TOC5"/>
        <w:rPr>
          <w:rFonts w:asciiTheme="minorHAnsi" w:eastAsiaTheme="minorEastAsia" w:hAnsiTheme="minorHAnsi" w:cstheme="minorBidi"/>
          <w:sz w:val="22"/>
          <w:szCs w:val="22"/>
          <w:lang w:eastAsia="en-AU"/>
        </w:rPr>
      </w:pPr>
      <w:r>
        <w:tab/>
      </w:r>
      <w:hyperlink w:anchor="_Toc146187745" w:history="1">
        <w:r w:rsidRPr="009150F4">
          <w:t>116</w:t>
        </w:r>
        <w:r>
          <w:rPr>
            <w:rFonts w:asciiTheme="minorHAnsi" w:eastAsiaTheme="minorEastAsia" w:hAnsiTheme="minorHAnsi" w:cstheme="minorBidi"/>
            <w:sz w:val="22"/>
            <w:szCs w:val="22"/>
            <w:lang w:eastAsia="en-AU"/>
          </w:rPr>
          <w:tab/>
        </w:r>
        <w:r w:rsidRPr="009150F4">
          <w:rPr>
            <w:lang w:val="en-US"/>
          </w:rPr>
          <w:t>Good behaviour—c</w:t>
        </w:r>
        <w:r w:rsidRPr="009150F4">
          <w:t>ourt powers after end of order</w:t>
        </w:r>
        <w:r>
          <w:tab/>
        </w:r>
        <w:r>
          <w:fldChar w:fldCharType="begin"/>
        </w:r>
        <w:r>
          <w:instrText xml:space="preserve"> PAGEREF _Toc146187745 \h </w:instrText>
        </w:r>
        <w:r>
          <w:fldChar w:fldCharType="separate"/>
        </w:r>
        <w:r w:rsidR="000E064E">
          <w:t>94</w:t>
        </w:r>
        <w:r>
          <w:fldChar w:fldCharType="end"/>
        </w:r>
      </w:hyperlink>
    </w:p>
    <w:p w14:paraId="55A89176" w14:textId="156E6856" w:rsidR="00314ECA" w:rsidRDefault="00D611AF">
      <w:pPr>
        <w:pStyle w:val="TOC1"/>
        <w:rPr>
          <w:rFonts w:asciiTheme="minorHAnsi" w:eastAsiaTheme="minorEastAsia" w:hAnsiTheme="minorHAnsi" w:cstheme="minorBidi"/>
          <w:b w:val="0"/>
          <w:sz w:val="22"/>
          <w:szCs w:val="22"/>
          <w:lang w:eastAsia="en-AU"/>
        </w:rPr>
      </w:pPr>
      <w:hyperlink w:anchor="_Toc146187746" w:history="1">
        <w:r w:rsidR="00314ECA" w:rsidRPr="009150F4">
          <w:t>Chapter 6A</w:t>
        </w:r>
        <w:r w:rsidR="00314ECA">
          <w:rPr>
            <w:rFonts w:asciiTheme="minorHAnsi" w:eastAsiaTheme="minorEastAsia" w:hAnsiTheme="minorHAnsi" w:cstheme="minorBidi"/>
            <w:b w:val="0"/>
            <w:sz w:val="22"/>
            <w:szCs w:val="22"/>
            <w:lang w:eastAsia="en-AU"/>
          </w:rPr>
          <w:tab/>
        </w:r>
        <w:r w:rsidR="00314ECA" w:rsidRPr="009150F4">
          <w:t>Court imposed fines</w:t>
        </w:r>
        <w:r w:rsidR="00314ECA" w:rsidRPr="00314ECA">
          <w:rPr>
            <w:vanish/>
          </w:rPr>
          <w:tab/>
        </w:r>
        <w:r w:rsidR="00314ECA" w:rsidRPr="00314ECA">
          <w:rPr>
            <w:vanish/>
          </w:rPr>
          <w:fldChar w:fldCharType="begin"/>
        </w:r>
        <w:r w:rsidR="00314ECA" w:rsidRPr="00314ECA">
          <w:rPr>
            <w:vanish/>
          </w:rPr>
          <w:instrText xml:space="preserve"> PAGEREF _Toc146187746 \h </w:instrText>
        </w:r>
        <w:r w:rsidR="00314ECA" w:rsidRPr="00314ECA">
          <w:rPr>
            <w:vanish/>
          </w:rPr>
        </w:r>
        <w:r w:rsidR="00314ECA" w:rsidRPr="00314ECA">
          <w:rPr>
            <w:vanish/>
          </w:rPr>
          <w:fldChar w:fldCharType="separate"/>
        </w:r>
        <w:r w:rsidR="000E064E">
          <w:rPr>
            <w:vanish/>
          </w:rPr>
          <w:t>95</w:t>
        </w:r>
        <w:r w:rsidR="00314ECA" w:rsidRPr="00314ECA">
          <w:rPr>
            <w:vanish/>
          </w:rPr>
          <w:fldChar w:fldCharType="end"/>
        </w:r>
      </w:hyperlink>
    </w:p>
    <w:p w14:paraId="3EE133AF" w14:textId="3020D425" w:rsidR="00314ECA" w:rsidRDefault="00D611AF">
      <w:pPr>
        <w:pStyle w:val="TOC2"/>
        <w:rPr>
          <w:rFonts w:asciiTheme="minorHAnsi" w:eastAsiaTheme="minorEastAsia" w:hAnsiTheme="minorHAnsi" w:cstheme="minorBidi"/>
          <w:b w:val="0"/>
          <w:sz w:val="22"/>
          <w:szCs w:val="22"/>
          <w:lang w:eastAsia="en-AU"/>
        </w:rPr>
      </w:pPr>
      <w:hyperlink w:anchor="_Toc146187747" w:history="1">
        <w:r w:rsidR="00314ECA" w:rsidRPr="009150F4">
          <w:t>Part 6A.1</w:t>
        </w:r>
        <w:r w:rsidR="00314ECA">
          <w:rPr>
            <w:rFonts w:asciiTheme="minorHAnsi" w:eastAsiaTheme="minorEastAsia" w:hAnsiTheme="minorHAnsi" w:cstheme="minorBidi"/>
            <w:b w:val="0"/>
            <w:sz w:val="22"/>
            <w:szCs w:val="22"/>
            <w:lang w:eastAsia="en-AU"/>
          </w:rPr>
          <w:tab/>
        </w:r>
        <w:r w:rsidR="00314ECA" w:rsidRPr="009150F4">
          <w:t>General</w:t>
        </w:r>
        <w:r w:rsidR="00314ECA" w:rsidRPr="00314ECA">
          <w:rPr>
            <w:vanish/>
          </w:rPr>
          <w:tab/>
        </w:r>
        <w:r w:rsidR="00314ECA" w:rsidRPr="00314ECA">
          <w:rPr>
            <w:vanish/>
          </w:rPr>
          <w:fldChar w:fldCharType="begin"/>
        </w:r>
        <w:r w:rsidR="00314ECA" w:rsidRPr="00314ECA">
          <w:rPr>
            <w:vanish/>
          </w:rPr>
          <w:instrText xml:space="preserve"> PAGEREF _Toc146187747 \h </w:instrText>
        </w:r>
        <w:r w:rsidR="00314ECA" w:rsidRPr="00314ECA">
          <w:rPr>
            <w:vanish/>
          </w:rPr>
        </w:r>
        <w:r w:rsidR="00314ECA" w:rsidRPr="00314ECA">
          <w:rPr>
            <w:vanish/>
          </w:rPr>
          <w:fldChar w:fldCharType="separate"/>
        </w:r>
        <w:r w:rsidR="000E064E">
          <w:rPr>
            <w:vanish/>
          </w:rPr>
          <w:t>95</w:t>
        </w:r>
        <w:r w:rsidR="00314ECA" w:rsidRPr="00314ECA">
          <w:rPr>
            <w:vanish/>
          </w:rPr>
          <w:fldChar w:fldCharType="end"/>
        </w:r>
      </w:hyperlink>
    </w:p>
    <w:p w14:paraId="608895EA" w14:textId="5AA20845" w:rsidR="00314ECA" w:rsidRDefault="00314ECA">
      <w:pPr>
        <w:pStyle w:val="TOC5"/>
        <w:rPr>
          <w:rFonts w:asciiTheme="minorHAnsi" w:eastAsiaTheme="minorEastAsia" w:hAnsiTheme="minorHAnsi" w:cstheme="minorBidi"/>
          <w:sz w:val="22"/>
          <w:szCs w:val="22"/>
          <w:lang w:eastAsia="en-AU"/>
        </w:rPr>
      </w:pPr>
      <w:r>
        <w:tab/>
      </w:r>
      <w:hyperlink w:anchor="_Toc146187748" w:history="1">
        <w:r w:rsidRPr="009150F4">
          <w:t>116A</w:t>
        </w:r>
        <w:r>
          <w:rPr>
            <w:rFonts w:asciiTheme="minorHAnsi" w:eastAsiaTheme="minorEastAsia" w:hAnsiTheme="minorHAnsi" w:cstheme="minorBidi"/>
            <w:sz w:val="22"/>
            <w:szCs w:val="22"/>
            <w:lang w:eastAsia="en-AU"/>
          </w:rPr>
          <w:tab/>
        </w:r>
        <w:r w:rsidRPr="009150F4">
          <w:t>Definitions—ch 6A</w:t>
        </w:r>
        <w:r>
          <w:tab/>
        </w:r>
        <w:r>
          <w:fldChar w:fldCharType="begin"/>
        </w:r>
        <w:r>
          <w:instrText xml:space="preserve"> PAGEREF _Toc146187748 \h </w:instrText>
        </w:r>
        <w:r>
          <w:fldChar w:fldCharType="separate"/>
        </w:r>
        <w:r w:rsidR="000E064E">
          <w:t>95</w:t>
        </w:r>
        <w:r>
          <w:fldChar w:fldCharType="end"/>
        </w:r>
      </w:hyperlink>
    </w:p>
    <w:p w14:paraId="72EC2DF0" w14:textId="2931DC09" w:rsidR="00314ECA" w:rsidRDefault="00314ECA">
      <w:pPr>
        <w:pStyle w:val="TOC5"/>
        <w:rPr>
          <w:rFonts w:asciiTheme="minorHAnsi" w:eastAsiaTheme="minorEastAsia" w:hAnsiTheme="minorHAnsi" w:cstheme="minorBidi"/>
          <w:sz w:val="22"/>
          <w:szCs w:val="22"/>
          <w:lang w:eastAsia="en-AU"/>
        </w:rPr>
      </w:pPr>
      <w:r>
        <w:tab/>
      </w:r>
      <w:hyperlink w:anchor="_Toc146187749" w:history="1">
        <w:r w:rsidRPr="009150F4">
          <w:t>116B</w:t>
        </w:r>
        <w:r>
          <w:rPr>
            <w:rFonts w:asciiTheme="minorHAnsi" w:eastAsiaTheme="minorEastAsia" w:hAnsiTheme="minorHAnsi" w:cstheme="minorBidi"/>
            <w:sz w:val="22"/>
            <w:szCs w:val="22"/>
            <w:lang w:eastAsia="en-AU"/>
          </w:rPr>
          <w:tab/>
        </w:r>
        <w:r w:rsidRPr="009150F4">
          <w:t>Payment of fine</w:t>
        </w:r>
        <w:r>
          <w:tab/>
        </w:r>
        <w:r>
          <w:fldChar w:fldCharType="begin"/>
        </w:r>
        <w:r>
          <w:instrText xml:space="preserve"> PAGEREF _Toc146187749 \h </w:instrText>
        </w:r>
        <w:r>
          <w:fldChar w:fldCharType="separate"/>
        </w:r>
        <w:r w:rsidR="000E064E">
          <w:t>97</w:t>
        </w:r>
        <w:r>
          <w:fldChar w:fldCharType="end"/>
        </w:r>
      </w:hyperlink>
    </w:p>
    <w:p w14:paraId="69AB3AA9" w14:textId="539FE666" w:rsidR="00314ECA" w:rsidRDefault="00D611AF">
      <w:pPr>
        <w:pStyle w:val="TOC2"/>
        <w:rPr>
          <w:rFonts w:asciiTheme="minorHAnsi" w:eastAsiaTheme="minorEastAsia" w:hAnsiTheme="minorHAnsi" w:cstheme="minorBidi"/>
          <w:b w:val="0"/>
          <w:sz w:val="22"/>
          <w:szCs w:val="22"/>
          <w:lang w:eastAsia="en-AU"/>
        </w:rPr>
      </w:pPr>
      <w:hyperlink w:anchor="_Toc146187750" w:history="1">
        <w:r w:rsidR="00314ECA" w:rsidRPr="009150F4">
          <w:t>Part 6A.2</w:t>
        </w:r>
        <w:r w:rsidR="00314ECA">
          <w:rPr>
            <w:rFonts w:asciiTheme="minorHAnsi" w:eastAsiaTheme="minorEastAsia" w:hAnsiTheme="minorHAnsi" w:cstheme="minorBidi"/>
            <w:b w:val="0"/>
            <w:sz w:val="22"/>
            <w:szCs w:val="22"/>
            <w:lang w:eastAsia="en-AU"/>
          </w:rPr>
          <w:tab/>
        </w:r>
        <w:r w:rsidR="00314ECA" w:rsidRPr="009150F4">
          <w:t>Penalty notices, default notices and payment arrangements</w:t>
        </w:r>
        <w:r w:rsidR="00314ECA" w:rsidRPr="00314ECA">
          <w:rPr>
            <w:vanish/>
          </w:rPr>
          <w:tab/>
        </w:r>
        <w:r w:rsidR="00314ECA" w:rsidRPr="00314ECA">
          <w:rPr>
            <w:vanish/>
          </w:rPr>
          <w:fldChar w:fldCharType="begin"/>
        </w:r>
        <w:r w:rsidR="00314ECA" w:rsidRPr="00314ECA">
          <w:rPr>
            <w:vanish/>
          </w:rPr>
          <w:instrText xml:space="preserve"> PAGEREF _Toc146187750 \h </w:instrText>
        </w:r>
        <w:r w:rsidR="00314ECA" w:rsidRPr="00314ECA">
          <w:rPr>
            <w:vanish/>
          </w:rPr>
        </w:r>
        <w:r w:rsidR="00314ECA" w:rsidRPr="00314ECA">
          <w:rPr>
            <w:vanish/>
          </w:rPr>
          <w:fldChar w:fldCharType="separate"/>
        </w:r>
        <w:r w:rsidR="000E064E">
          <w:rPr>
            <w:vanish/>
          </w:rPr>
          <w:t>98</w:t>
        </w:r>
        <w:r w:rsidR="00314ECA" w:rsidRPr="00314ECA">
          <w:rPr>
            <w:vanish/>
          </w:rPr>
          <w:fldChar w:fldCharType="end"/>
        </w:r>
      </w:hyperlink>
    </w:p>
    <w:p w14:paraId="68F64394" w14:textId="71F80569" w:rsidR="00314ECA" w:rsidRDefault="00314ECA">
      <w:pPr>
        <w:pStyle w:val="TOC5"/>
        <w:rPr>
          <w:rFonts w:asciiTheme="minorHAnsi" w:eastAsiaTheme="minorEastAsia" w:hAnsiTheme="minorHAnsi" w:cstheme="minorBidi"/>
          <w:sz w:val="22"/>
          <w:szCs w:val="22"/>
          <w:lang w:eastAsia="en-AU"/>
        </w:rPr>
      </w:pPr>
      <w:r>
        <w:tab/>
      </w:r>
      <w:hyperlink w:anchor="_Toc146187751" w:history="1">
        <w:r w:rsidRPr="009150F4">
          <w:t>116C</w:t>
        </w:r>
        <w:r>
          <w:rPr>
            <w:rFonts w:asciiTheme="minorHAnsi" w:eastAsiaTheme="minorEastAsia" w:hAnsiTheme="minorHAnsi" w:cstheme="minorBidi"/>
            <w:sz w:val="22"/>
            <w:szCs w:val="22"/>
            <w:lang w:eastAsia="en-AU"/>
          </w:rPr>
          <w:tab/>
        </w:r>
        <w:r w:rsidRPr="009150F4">
          <w:t>Registrar to send penalty notice</w:t>
        </w:r>
        <w:r>
          <w:tab/>
        </w:r>
        <w:r>
          <w:fldChar w:fldCharType="begin"/>
        </w:r>
        <w:r>
          <w:instrText xml:space="preserve"> PAGEREF _Toc146187751 \h </w:instrText>
        </w:r>
        <w:r>
          <w:fldChar w:fldCharType="separate"/>
        </w:r>
        <w:r w:rsidR="000E064E">
          <w:t>98</w:t>
        </w:r>
        <w:r>
          <w:fldChar w:fldCharType="end"/>
        </w:r>
      </w:hyperlink>
    </w:p>
    <w:p w14:paraId="4A8B6AF8" w14:textId="09D12D3D" w:rsidR="00314ECA" w:rsidRDefault="00314ECA">
      <w:pPr>
        <w:pStyle w:val="TOC5"/>
        <w:rPr>
          <w:rFonts w:asciiTheme="minorHAnsi" w:eastAsiaTheme="minorEastAsia" w:hAnsiTheme="minorHAnsi" w:cstheme="minorBidi"/>
          <w:sz w:val="22"/>
          <w:szCs w:val="22"/>
          <w:lang w:eastAsia="en-AU"/>
        </w:rPr>
      </w:pPr>
      <w:r>
        <w:tab/>
      </w:r>
      <w:hyperlink w:anchor="_Toc146187752" w:history="1">
        <w:r w:rsidRPr="009150F4">
          <w:t>116D</w:t>
        </w:r>
        <w:r>
          <w:rPr>
            <w:rFonts w:asciiTheme="minorHAnsi" w:eastAsiaTheme="minorEastAsia" w:hAnsiTheme="minorHAnsi" w:cstheme="minorBidi"/>
            <w:sz w:val="22"/>
            <w:szCs w:val="22"/>
            <w:lang w:eastAsia="en-AU"/>
          </w:rPr>
          <w:tab/>
        </w:r>
        <w:r w:rsidRPr="009150F4">
          <w:t>Offender to give registrar contact details</w:t>
        </w:r>
        <w:r>
          <w:tab/>
        </w:r>
        <w:r>
          <w:fldChar w:fldCharType="begin"/>
        </w:r>
        <w:r>
          <w:instrText xml:space="preserve"> PAGEREF _Toc146187752 \h </w:instrText>
        </w:r>
        <w:r>
          <w:fldChar w:fldCharType="separate"/>
        </w:r>
        <w:r w:rsidR="000E064E">
          <w:t>99</w:t>
        </w:r>
        <w:r>
          <w:fldChar w:fldCharType="end"/>
        </w:r>
      </w:hyperlink>
    </w:p>
    <w:p w14:paraId="61937CA4" w14:textId="67FD7D2B" w:rsidR="00314ECA" w:rsidRDefault="00314ECA">
      <w:pPr>
        <w:pStyle w:val="TOC5"/>
        <w:rPr>
          <w:rFonts w:asciiTheme="minorHAnsi" w:eastAsiaTheme="minorEastAsia" w:hAnsiTheme="minorHAnsi" w:cstheme="minorBidi"/>
          <w:sz w:val="22"/>
          <w:szCs w:val="22"/>
          <w:lang w:eastAsia="en-AU"/>
        </w:rPr>
      </w:pPr>
      <w:r>
        <w:tab/>
      </w:r>
      <w:hyperlink w:anchor="_Toc146187753" w:history="1">
        <w:r w:rsidRPr="009150F4">
          <w:t>116E</w:t>
        </w:r>
        <w:r>
          <w:rPr>
            <w:rFonts w:asciiTheme="minorHAnsi" w:eastAsiaTheme="minorEastAsia" w:hAnsiTheme="minorHAnsi" w:cstheme="minorBidi"/>
            <w:sz w:val="22"/>
            <w:szCs w:val="22"/>
            <w:lang w:eastAsia="en-AU"/>
          </w:rPr>
          <w:tab/>
        </w:r>
        <w:r w:rsidRPr="009150F4">
          <w:t>Registrar may ask other people for offender’s contact details</w:t>
        </w:r>
        <w:r>
          <w:tab/>
        </w:r>
        <w:r>
          <w:fldChar w:fldCharType="begin"/>
        </w:r>
        <w:r>
          <w:instrText xml:space="preserve"> PAGEREF _Toc146187753 \h </w:instrText>
        </w:r>
        <w:r>
          <w:fldChar w:fldCharType="separate"/>
        </w:r>
        <w:r w:rsidR="000E064E">
          <w:t>100</w:t>
        </w:r>
        <w:r>
          <w:fldChar w:fldCharType="end"/>
        </w:r>
      </w:hyperlink>
    </w:p>
    <w:p w14:paraId="72218388" w14:textId="5E227290" w:rsidR="00314ECA" w:rsidRDefault="00314ECA">
      <w:pPr>
        <w:pStyle w:val="TOC5"/>
        <w:rPr>
          <w:rFonts w:asciiTheme="minorHAnsi" w:eastAsiaTheme="minorEastAsia" w:hAnsiTheme="minorHAnsi" w:cstheme="minorBidi"/>
          <w:sz w:val="22"/>
          <w:szCs w:val="22"/>
          <w:lang w:eastAsia="en-AU"/>
        </w:rPr>
      </w:pPr>
      <w:r>
        <w:tab/>
      </w:r>
      <w:hyperlink w:anchor="_Toc146187754" w:history="1">
        <w:r w:rsidRPr="009150F4">
          <w:t>116F</w:t>
        </w:r>
        <w:r>
          <w:rPr>
            <w:rFonts w:asciiTheme="minorHAnsi" w:eastAsiaTheme="minorEastAsia" w:hAnsiTheme="minorHAnsi" w:cstheme="minorBidi"/>
            <w:sz w:val="22"/>
            <w:szCs w:val="22"/>
            <w:lang w:eastAsia="en-AU"/>
          </w:rPr>
          <w:tab/>
        </w:r>
        <w:r w:rsidRPr="009150F4">
          <w:t>Doubtful service</w:t>
        </w:r>
        <w:r>
          <w:tab/>
        </w:r>
        <w:r>
          <w:fldChar w:fldCharType="begin"/>
        </w:r>
        <w:r>
          <w:instrText xml:space="preserve"> PAGEREF _Toc146187754 \h </w:instrText>
        </w:r>
        <w:r>
          <w:fldChar w:fldCharType="separate"/>
        </w:r>
        <w:r w:rsidR="000E064E">
          <w:t>100</w:t>
        </w:r>
        <w:r>
          <w:fldChar w:fldCharType="end"/>
        </w:r>
      </w:hyperlink>
    </w:p>
    <w:p w14:paraId="0ABFDE16" w14:textId="78719517" w:rsidR="00314ECA" w:rsidRDefault="00314ECA">
      <w:pPr>
        <w:pStyle w:val="TOC5"/>
        <w:rPr>
          <w:rFonts w:asciiTheme="minorHAnsi" w:eastAsiaTheme="minorEastAsia" w:hAnsiTheme="minorHAnsi" w:cstheme="minorBidi"/>
          <w:sz w:val="22"/>
          <w:szCs w:val="22"/>
          <w:lang w:eastAsia="en-AU"/>
        </w:rPr>
      </w:pPr>
      <w:r>
        <w:tab/>
      </w:r>
      <w:hyperlink w:anchor="_Toc146187755" w:history="1">
        <w:r w:rsidRPr="009150F4">
          <w:t>116G</w:t>
        </w:r>
        <w:r>
          <w:rPr>
            <w:rFonts w:asciiTheme="minorHAnsi" w:eastAsiaTheme="minorEastAsia" w:hAnsiTheme="minorHAnsi" w:cstheme="minorBidi"/>
            <w:sz w:val="22"/>
            <w:szCs w:val="22"/>
            <w:lang w:eastAsia="en-AU"/>
          </w:rPr>
          <w:tab/>
        </w:r>
        <w:r w:rsidRPr="009150F4">
          <w:t>Liability for administrative fee</w:t>
        </w:r>
        <w:r>
          <w:tab/>
        </w:r>
        <w:r>
          <w:fldChar w:fldCharType="begin"/>
        </w:r>
        <w:r>
          <w:instrText xml:space="preserve"> PAGEREF _Toc146187755 \h </w:instrText>
        </w:r>
        <w:r>
          <w:fldChar w:fldCharType="separate"/>
        </w:r>
        <w:r w:rsidR="000E064E">
          <w:t>101</w:t>
        </w:r>
        <w:r>
          <w:fldChar w:fldCharType="end"/>
        </w:r>
      </w:hyperlink>
    </w:p>
    <w:p w14:paraId="7DB7B832" w14:textId="761FFEBF" w:rsidR="00314ECA" w:rsidRDefault="00314ECA">
      <w:pPr>
        <w:pStyle w:val="TOC5"/>
        <w:rPr>
          <w:rFonts w:asciiTheme="minorHAnsi" w:eastAsiaTheme="minorEastAsia" w:hAnsiTheme="minorHAnsi" w:cstheme="minorBidi"/>
          <w:sz w:val="22"/>
          <w:szCs w:val="22"/>
          <w:lang w:eastAsia="en-AU"/>
        </w:rPr>
      </w:pPr>
      <w:r>
        <w:tab/>
      </w:r>
      <w:hyperlink w:anchor="_Toc146187756" w:history="1">
        <w:r w:rsidRPr="009150F4">
          <w:t>116H</w:t>
        </w:r>
        <w:r>
          <w:rPr>
            <w:rFonts w:asciiTheme="minorHAnsi" w:eastAsiaTheme="minorEastAsia" w:hAnsiTheme="minorHAnsi" w:cstheme="minorBidi"/>
            <w:sz w:val="22"/>
            <w:szCs w:val="22"/>
            <w:lang w:eastAsia="en-AU"/>
          </w:rPr>
          <w:tab/>
        </w:r>
        <w:r w:rsidRPr="009150F4">
          <w:t>Default notice</w:t>
        </w:r>
        <w:r>
          <w:tab/>
        </w:r>
        <w:r>
          <w:fldChar w:fldCharType="begin"/>
        </w:r>
        <w:r>
          <w:instrText xml:space="preserve"> PAGEREF _Toc146187756 \h </w:instrText>
        </w:r>
        <w:r>
          <w:fldChar w:fldCharType="separate"/>
        </w:r>
        <w:r w:rsidR="000E064E">
          <w:t>101</w:t>
        </w:r>
        <w:r>
          <w:fldChar w:fldCharType="end"/>
        </w:r>
      </w:hyperlink>
    </w:p>
    <w:p w14:paraId="0C225DF0" w14:textId="075DF993" w:rsidR="00314ECA" w:rsidRDefault="00314ECA">
      <w:pPr>
        <w:pStyle w:val="TOC5"/>
        <w:rPr>
          <w:rFonts w:asciiTheme="minorHAnsi" w:eastAsiaTheme="minorEastAsia" w:hAnsiTheme="minorHAnsi" w:cstheme="minorBidi"/>
          <w:sz w:val="22"/>
          <w:szCs w:val="22"/>
          <w:lang w:eastAsia="en-AU"/>
        </w:rPr>
      </w:pPr>
      <w:r>
        <w:lastRenderedPageBreak/>
        <w:tab/>
      </w:r>
      <w:hyperlink w:anchor="_Toc146187757" w:history="1">
        <w:r w:rsidRPr="009150F4">
          <w:t>116I</w:t>
        </w:r>
        <w:r>
          <w:rPr>
            <w:rFonts w:asciiTheme="minorHAnsi" w:eastAsiaTheme="minorEastAsia" w:hAnsiTheme="minorHAnsi" w:cstheme="minorBidi"/>
            <w:sz w:val="22"/>
            <w:szCs w:val="22"/>
            <w:lang w:eastAsia="en-AU"/>
          </w:rPr>
          <w:tab/>
        </w:r>
        <w:r w:rsidRPr="009150F4">
          <w:t>Form of default notice</w:t>
        </w:r>
        <w:r>
          <w:tab/>
        </w:r>
        <w:r>
          <w:fldChar w:fldCharType="begin"/>
        </w:r>
        <w:r>
          <w:instrText xml:space="preserve"> PAGEREF _Toc146187757 \h </w:instrText>
        </w:r>
        <w:r>
          <w:fldChar w:fldCharType="separate"/>
        </w:r>
        <w:r w:rsidR="000E064E">
          <w:t>102</w:t>
        </w:r>
        <w:r>
          <w:fldChar w:fldCharType="end"/>
        </w:r>
      </w:hyperlink>
    </w:p>
    <w:p w14:paraId="1D7A78C3" w14:textId="0D64CF2A" w:rsidR="00314ECA" w:rsidRDefault="00314ECA">
      <w:pPr>
        <w:pStyle w:val="TOC5"/>
        <w:rPr>
          <w:rFonts w:asciiTheme="minorHAnsi" w:eastAsiaTheme="minorEastAsia" w:hAnsiTheme="minorHAnsi" w:cstheme="minorBidi"/>
          <w:sz w:val="22"/>
          <w:szCs w:val="22"/>
          <w:lang w:eastAsia="en-AU"/>
        </w:rPr>
      </w:pPr>
      <w:r>
        <w:tab/>
      </w:r>
      <w:hyperlink w:anchor="_Toc146187758" w:history="1">
        <w:r w:rsidRPr="009150F4">
          <w:t>116J</w:t>
        </w:r>
        <w:r>
          <w:rPr>
            <w:rFonts w:asciiTheme="minorHAnsi" w:eastAsiaTheme="minorEastAsia" w:hAnsiTheme="minorHAnsi" w:cstheme="minorBidi"/>
            <w:sz w:val="22"/>
            <w:szCs w:val="22"/>
            <w:lang w:eastAsia="en-AU"/>
          </w:rPr>
          <w:tab/>
        </w:r>
        <w:r w:rsidRPr="009150F4">
          <w:t>Reminder notice</w:t>
        </w:r>
        <w:r>
          <w:tab/>
        </w:r>
        <w:r>
          <w:fldChar w:fldCharType="begin"/>
        </w:r>
        <w:r>
          <w:instrText xml:space="preserve"> PAGEREF _Toc146187758 \h </w:instrText>
        </w:r>
        <w:r>
          <w:fldChar w:fldCharType="separate"/>
        </w:r>
        <w:r w:rsidR="000E064E">
          <w:t>103</w:t>
        </w:r>
        <w:r>
          <w:fldChar w:fldCharType="end"/>
        </w:r>
      </w:hyperlink>
    </w:p>
    <w:p w14:paraId="7E7789A2" w14:textId="27FB8598" w:rsidR="00314ECA" w:rsidRDefault="00314ECA">
      <w:pPr>
        <w:pStyle w:val="TOC5"/>
        <w:rPr>
          <w:rFonts w:asciiTheme="minorHAnsi" w:eastAsiaTheme="minorEastAsia" w:hAnsiTheme="minorHAnsi" w:cstheme="minorBidi"/>
          <w:sz w:val="22"/>
          <w:szCs w:val="22"/>
          <w:lang w:eastAsia="en-AU"/>
        </w:rPr>
      </w:pPr>
      <w:r>
        <w:tab/>
      </w:r>
      <w:hyperlink w:anchor="_Toc146187759" w:history="1">
        <w:r w:rsidRPr="009150F4">
          <w:t>116K</w:t>
        </w:r>
        <w:r>
          <w:rPr>
            <w:rFonts w:asciiTheme="minorHAnsi" w:eastAsiaTheme="minorEastAsia" w:hAnsiTheme="minorHAnsi" w:cstheme="minorBidi"/>
            <w:sz w:val="22"/>
            <w:szCs w:val="22"/>
            <w:lang w:eastAsia="en-AU"/>
          </w:rPr>
          <w:tab/>
        </w:r>
        <w:r w:rsidRPr="009150F4">
          <w:t>Payment arrangements</w:t>
        </w:r>
        <w:r>
          <w:tab/>
        </w:r>
        <w:r>
          <w:fldChar w:fldCharType="begin"/>
        </w:r>
        <w:r>
          <w:instrText xml:space="preserve"> PAGEREF _Toc146187759 \h </w:instrText>
        </w:r>
        <w:r>
          <w:fldChar w:fldCharType="separate"/>
        </w:r>
        <w:r w:rsidR="000E064E">
          <w:t>104</w:t>
        </w:r>
        <w:r>
          <w:fldChar w:fldCharType="end"/>
        </w:r>
      </w:hyperlink>
    </w:p>
    <w:p w14:paraId="4AE7FFEA" w14:textId="11427EBF" w:rsidR="00314ECA" w:rsidRDefault="00D611AF">
      <w:pPr>
        <w:pStyle w:val="TOC2"/>
        <w:rPr>
          <w:rFonts w:asciiTheme="minorHAnsi" w:eastAsiaTheme="minorEastAsia" w:hAnsiTheme="minorHAnsi" w:cstheme="minorBidi"/>
          <w:b w:val="0"/>
          <w:sz w:val="22"/>
          <w:szCs w:val="22"/>
          <w:lang w:eastAsia="en-AU"/>
        </w:rPr>
      </w:pPr>
      <w:hyperlink w:anchor="_Toc146187760" w:history="1">
        <w:r w:rsidR="00314ECA" w:rsidRPr="009150F4">
          <w:t>Part 6A.3</w:t>
        </w:r>
        <w:r w:rsidR="00314ECA">
          <w:rPr>
            <w:rFonts w:asciiTheme="minorHAnsi" w:eastAsiaTheme="minorEastAsia" w:hAnsiTheme="minorHAnsi" w:cstheme="minorBidi"/>
            <w:b w:val="0"/>
            <w:sz w:val="22"/>
            <w:szCs w:val="22"/>
            <w:lang w:eastAsia="en-AU"/>
          </w:rPr>
          <w:tab/>
        </w:r>
        <w:r w:rsidR="00314ECA" w:rsidRPr="009150F4">
          <w:t>Fine enforcement action</w:t>
        </w:r>
        <w:r w:rsidR="00314ECA" w:rsidRPr="00314ECA">
          <w:rPr>
            <w:vanish/>
          </w:rPr>
          <w:tab/>
        </w:r>
        <w:r w:rsidR="00314ECA" w:rsidRPr="00314ECA">
          <w:rPr>
            <w:vanish/>
          </w:rPr>
          <w:fldChar w:fldCharType="begin"/>
        </w:r>
        <w:r w:rsidR="00314ECA" w:rsidRPr="00314ECA">
          <w:rPr>
            <w:vanish/>
          </w:rPr>
          <w:instrText xml:space="preserve"> PAGEREF _Toc146187760 \h </w:instrText>
        </w:r>
        <w:r w:rsidR="00314ECA" w:rsidRPr="00314ECA">
          <w:rPr>
            <w:vanish/>
          </w:rPr>
        </w:r>
        <w:r w:rsidR="00314ECA" w:rsidRPr="00314ECA">
          <w:rPr>
            <w:vanish/>
          </w:rPr>
          <w:fldChar w:fldCharType="separate"/>
        </w:r>
        <w:r w:rsidR="000E064E">
          <w:rPr>
            <w:vanish/>
          </w:rPr>
          <w:t>105</w:t>
        </w:r>
        <w:r w:rsidR="00314ECA" w:rsidRPr="00314ECA">
          <w:rPr>
            <w:vanish/>
          </w:rPr>
          <w:fldChar w:fldCharType="end"/>
        </w:r>
      </w:hyperlink>
    </w:p>
    <w:p w14:paraId="41519BC9" w14:textId="4197A7F5" w:rsidR="00314ECA" w:rsidRDefault="00D611AF">
      <w:pPr>
        <w:pStyle w:val="TOC3"/>
        <w:rPr>
          <w:rFonts w:asciiTheme="minorHAnsi" w:eastAsiaTheme="minorEastAsia" w:hAnsiTheme="minorHAnsi" w:cstheme="minorBidi"/>
          <w:b w:val="0"/>
          <w:sz w:val="22"/>
          <w:szCs w:val="22"/>
          <w:lang w:eastAsia="en-AU"/>
        </w:rPr>
      </w:pPr>
      <w:hyperlink w:anchor="_Toc146187761" w:history="1">
        <w:r w:rsidR="00314ECA" w:rsidRPr="009150F4">
          <w:t>Division 6A.3.1</w:t>
        </w:r>
        <w:r w:rsidR="00314ECA">
          <w:rPr>
            <w:rFonts w:asciiTheme="minorHAnsi" w:eastAsiaTheme="minorEastAsia" w:hAnsiTheme="minorHAnsi" w:cstheme="minorBidi"/>
            <w:b w:val="0"/>
            <w:sz w:val="22"/>
            <w:szCs w:val="22"/>
            <w:lang w:eastAsia="en-AU"/>
          </w:rPr>
          <w:tab/>
        </w:r>
        <w:r w:rsidR="00314ECA" w:rsidRPr="009150F4">
          <w:t>Reporting fine defaulters</w:t>
        </w:r>
        <w:r w:rsidR="00314ECA" w:rsidRPr="00314ECA">
          <w:rPr>
            <w:vanish/>
          </w:rPr>
          <w:tab/>
        </w:r>
        <w:r w:rsidR="00314ECA" w:rsidRPr="00314ECA">
          <w:rPr>
            <w:vanish/>
          </w:rPr>
          <w:fldChar w:fldCharType="begin"/>
        </w:r>
        <w:r w:rsidR="00314ECA" w:rsidRPr="00314ECA">
          <w:rPr>
            <w:vanish/>
          </w:rPr>
          <w:instrText xml:space="preserve"> PAGEREF _Toc146187761 \h </w:instrText>
        </w:r>
        <w:r w:rsidR="00314ECA" w:rsidRPr="00314ECA">
          <w:rPr>
            <w:vanish/>
          </w:rPr>
        </w:r>
        <w:r w:rsidR="00314ECA" w:rsidRPr="00314ECA">
          <w:rPr>
            <w:vanish/>
          </w:rPr>
          <w:fldChar w:fldCharType="separate"/>
        </w:r>
        <w:r w:rsidR="000E064E">
          <w:rPr>
            <w:vanish/>
          </w:rPr>
          <w:t>105</w:t>
        </w:r>
        <w:r w:rsidR="00314ECA" w:rsidRPr="00314ECA">
          <w:rPr>
            <w:vanish/>
          </w:rPr>
          <w:fldChar w:fldCharType="end"/>
        </w:r>
      </w:hyperlink>
    </w:p>
    <w:p w14:paraId="72D23772" w14:textId="66DA5FEA" w:rsidR="00314ECA" w:rsidRDefault="00314ECA">
      <w:pPr>
        <w:pStyle w:val="TOC5"/>
        <w:rPr>
          <w:rFonts w:asciiTheme="minorHAnsi" w:eastAsiaTheme="minorEastAsia" w:hAnsiTheme="minorHAnsi" w:cstheme="minorBidi"/>
          <w:sz w:val="22"/>
          <w:szCs w:val="22"/>
          <w:lang w:eastAsia="en-AU"/>
        </w:rPr>
      </w:pPr>
      <w:r>
        <w:tab/>
      </w:r>
      <w:hyperlink w:anchor="_Toc146187762" w:history="1">
        <w:r w:rsidRPr="009150F4">
          <w:t>116L</w:t>
        </w:r>
        <w:r>
          <w:rPr>
            <w:rFonts w:asciiTheme="minorHAnsi" w:eastAsiaTheme="minorEastAsia" w:hAnsiTheme="minorHAnsi" w:cstheme="minorBidi"/>
            <w:sz w:val="22"/>
            <w:szCs w:val="22"/>
            <w:lang w:eastAsia="en-AU"/>
          </w:rPr>
          <w:tab/>
        </w:r>
        <w:r w:rsidRPr="009150F4">
          <w:t>Application—pt 6A.3</w:t>
        </w:r>
        <w:r>
          <w:tab/>
        </w:r>
        <w:r>
          <w:fldChar w:fldCharType="begin"/>
        </w:r>
        <w:r>
          <w:instrText xml:space="preserve"> PAGEREF _Toc146187762 \h </w:instrText>
        </w:r>
        <w:r>
          <w:fldChar w:fldCharType="separate"/>
        </w:r>
        <w:r w:rsidR="000E064E">
          <w:t>105</w:t>
        </w:r>
        <w:r>
          <w:fldChar w:fldCharType="end"/>
        </w:r>
      </w:hyperlink>
    </w:p>
    <w:p w14:paraId="05A610EC" w14:textId="768C4599" w:rsidR="00314ECA" w:rsidRDefault="00314ECA">
      <w:pPr>
        <w:pStyle w:val="TOC5"/>
        <w:rPr>
          <w:rFonts w:asciiTheme="minorHAnsi" w:eastAsiaTheme="minorEastAsia" w:hAnsiTheme="minorHAnsi" w:cstheme="minorBidi"/>
          <w:sz w:val="22"/>
          <w:szCs w:val="22"/>
          <w:lang w:eastAsia="en-AU"/>
        </w:rPr>
      </w:pPr>
      <w:r>
        <w:tab/>
      </w:r>
      <w:hyperlink w:anchor="_Toc146187763" w:history="1">
        <w:r w:rsidRPr="009150F4">
          <w:t>116M</w:t>
        </w:r>
        <w:r>
          <w:rPr>
            <w:rFonts w:asciiTheme="minorHAnsi" w:eastAsiaTheme="minorEastAsia" w:hAnsiTheme="minorHAnsi" w:cstheme="minorBidi"/>
            <w:sz w:val="22"/>
            <w:szCs w:val="22"/>
            <w:lang w:eastAsia="en-AU"/>
          </w:rPr>
          <w:tab/>
        </w:r>
        <w:r w:rsidRPr="009150F4">
          <w:t>Director</w:t>
        </w:r>
        <w:r w:rsidRPr="009150F4">
          <w:noBreakHyphen/>
          <w:t>general to notify road transport authority</w:t>
        </w:r>
        <w:r>
          <w:tab/>
        </w:r>
        <w:r>
          <w:fldChar w:fldCharType="begin"/>
        </w:r>
        <w:r>
          <w:instrText xml:space="preserve"> PAGEREF _Toc146187763 \h </w:instrText>
        </w:r>
        <w:r>
          <w:fldChar w:fldCharType="separate"/>
        </w:r>
        <w:r w:rsidR="000E064E">
          <w:t>105</w:t>
        </w:r>
        <w:r>
          <w:fldChar w:fldCharType="end"/>
        </w:r>
      </w:hyperlink>
    </w:p>
    <w:p w14:paraId="4EE3CEA1" w14:textId="6B876A9B" w:rsidR="00314ECA" w:rsidRDefault="00D611AF">
      <w:pPr>
        <w:pStyle w:val="TOC3"/>
        <w:rPr>
          <w:rFonts w:asciiTheme="minorHAnsi" w:eastAsiaTheme="minorEastAsia" w:hAnsiTheme="minorHAnsi" w:cstheme="minorBidi"/>
          <w:b w:val="0"/>
          <w:sz w:val="22"/>
          <w:szCs w:val="22"/>
          <w:lang w:eastAsia="en-AU"/>
        </w:rPr>
      </w:pPr>
      <w:hyperlink w:anchor="_Toc146187764" w:history="1">
        <w:r w:rsidR="00314ECA" w:rsidRPr="009150F4">
          <w:t>Division 6A.3.2</w:t>
        </w:r>
        <w:r w:rsidR="00314ECA">
          <w:rPr>
            <w:rFonts w:asciiTheme="minorHAnsi" w:eastAsiaTheme="minorEastAsia" w:hAnsiTheme="minorHAnsi" w:cstheme="minorBidi"/>
            <w:b w:val="0"/>
            <w:sz w:val="22"/>
            <w:szCs w:val="22"/>
            <w:lang w:eastAsia="en-AU"/>
          </w:rPr>
          <w:tab/>
        </w:r>
        <w:r w:rsidR="00314ECA" w:rsidRPr="009150F4">
          <w:t>Examining fine defaulter’s financial circumstances</w:t>
        </w:r>
        <w:r w:rsidR="00314ECA" w:rsidRPr="00314ECA">
          <w:rPr>
            <w:vanish/>
          </w:rPr>
          <w:tab/>
        </w:r>
        <w:r w:rsidR="00314ECA" w:rsidRPr="00314ECA">
          <w:rPr>
            <w:vanish/>
          </w:rPr>
          <w:fldChar w:fldCharType="begin"/>
        </w:r>
        <w:r w:rsidR="00314ECA" w:rsidRPr="00314ECA">
          <w:rPr>
            <w:vanish/>
          </w:rPr>
          <w:instrText xml:space="preserve"> PAGEREF _Toc146187764 \h </w:instrText>
        </w:r>
        <w:r w:rsidR="00314ECA" w:rsidRPr="00314ECA">
          <w:rPr>
            <w:vanish/>
          </w:rPr>
        </w:r>
        <w:r w:rsidR="00314ECA" w:rsidRPr="00314ECA">
          <w:rPr>
            <w:vanish/>
          </w:rPr>
          <w:fldChar w:fldCharType="separate"/>
        </w:r>
        <w:r w:rsidR="000E064E">
          <w:rPr>
            <w:vanish/>
          </w:rPr>
          <w:t>106</w:t>
        </w:r>
        <w:r w:rsidR="00314ECA" w:rsidRPr="00314ECA">
          <w:rPr>
            <w:vanish/>
          </w:rPr>
          <w:fldChar w:fldCharType="end"/>
        </w:r>
      </w:hyperlink>
    </w:p>
    <w:p w14:paraId="147AC65D" w14:textId="54E6FA6C" w:rsidR="00314ECA" w:rsidRDefault="00314ECA">
      <w:pPr>
        <w:pStyle w:val="TOC5"/>
        <w:rPr>
          <w:rFonts w:asciiTheme="minorHAnsi" w:eastAsiaTheme="minorEastAsia" w:hAnsiTheme="minorHAnsi" w:cstheme="minorBidi"/>
          <w:sz w:val="22"/>
          <w:szCs w:val="22"/>
          <w:lang w:eastAsia="en-AU"/>
        </w:rPr>
      </w:pPr>
      <w:r>
        <w:tab/>
      </w:r>
      <w:hyperlink w:anchor="_Toc146187765" w:history="1">
        <w:r w:rsidRPr="009150F4">
          <w:t>116O</w:t>
        </w:r>
        <w:r>
          <w:rPr>
            <w:rFonts w:asciiTheme="minorHAnsi" w:eastAsiaTheme="minorEastAsia" w:hAnsiTheme="minorHAnsi" w:cstheme="minorBidi"/>
            <w:sz w:val="22"/>
            <w:szCs w:val="22"/>
            <w:lang w:eastAsia="en-AU"/>
          </w:rPr>
          <w:tab/>
        </w:r>
        <w:r w:rsidRPr="009150F4">
          <w:t>Examination by director</w:t>
        </w:r>
        <w:r w:rsidRPr="009150F4">
          <w:noBreakHyphen/>
          <w:t>general</w:t>
        </w:r>
        <w:r>
          <w:tab/>
        </w:r>
        <w:r>
          <w:fldChar w:fldCharType="begin"/>
        </w:r>
        <w:r>
          <w:instrText xml:space="preserve"> PAGEREF _Toc146187765 \h </w:instrText>
        </w:r>
        <w:r>
          <w:fldChar w:fldCharType="separate"/>
        </w:r>
        <w:r w:rsidR="000E064E">
          <w:t>106</w:t>
        </w:r>
        <w:r>
          <w:fldChar w:fldCharType="end"/>
        </w:r>
      </w:hyperlink>
    </w:p>
    <w:p w14:paraId="4518A963" w14:textId="7A5F93C0" w:rsidR="00314ECA" w:rsidRDefault="00314ECA">
      <w:pPr>
        <w:pStyle w:val="TOC5"/>
        <w:rPr>
          <w:rFonts w:asciiTheme="minorHAnsi" w:eastAsiaTheme="minorEastAsia" w:hAnsiTheme="minorHAnsi" w:cstheme="minorBidi"/>
          <w:sz w:val="22"/>
          <w:szCs w:val="22"/>
          <w:lang w:eastAsia="en-AU"/>
        </w:rPr>
      </w:pPr>
      <w:r>
        <w:tab/>
      </w:r>
      <w:hyperlink w:anchor="_Toc146187766" w:history="1">
        <w:r w:rsidRPr="009150F4">
          <w:t>116P</w:t>
        </w:r>
        <w:r>
          <w:rPr>
            <w:rFonts w:asciiTheme="minorHAnsi" w:eastAsiaTheme="minorEastAsia" w:hAnsiTheme="minorHAnsi" w:cstheme="minorBidi"/>
            <w:sz w:val="22"/>
            <w:szCs w:val="22"/>
            <w:lang w:eastAsia="en-AU"/>
          </w:rPr>
          <w:tab/>
        </w:r>
        <w:r w:rsidRPr="009150F4">
          <w:t>Examination notice</w:t>
        </w:r>
        <w:r>
          <w:tab/>
        </w:r>
        <w:r>
          <w:fldChar w:fldCharType="begin"/>
        </w:r>
        <w:r>
          <w:instrText xml:space="preserve"> PAGEREF _Toc146187766 \h </w:instrText>
        </w:r>
        <w:r>
          <w:fldChar w:fldCharType="separate"/>
        </w:r>
        <w:r w:rsidR="000E064E">
          <w:t>106</w:t>
        </w:r>
        <w:r>
          <w:fldChar w:fldCharType="end"/>
        </w:r>
      </w:hyperlink>
    </w:p>
    <w:p w14:paraId="5E271F5E" w14:textId="7F10743E" w:rsidR="00314ECA" w:rsidRDefault="00314ECA">
      <w:pPr>
        <w:pStyle w:val="TOC5"/>
        <w:rPr>
          <w:rFonts w:asciiTheme="minorHAnsi" w:eastAsiaTheme="minorEastAsia" w:hAnsiTheme="minorHAnsi" w:cstheme="minorBidi"/>
          <w:sz w:val="22"/>
          <w:szCs w:val="22"/>
          <w:lang w:eastAsia="en-AU"/>
        </w:rPr>
      </w:pPr>
      <w:r>
        <w:tab/>
      </w:r>
      <w:hyperlink w:anchor="_Toc146187767" w:history="1">
        <w:r w:rsidRPr="009150F4">
          <w:t>116Q</w:t>
        </w:r>
        <w:r>
          <w:rPr>
            <w:rFonts w:asciiTheme="minorHAnsi" w:eastAsiaTheme="minorEastAsia" w:hAnsiTheme="minorHAnsi" w:cstheme="minorBidi"/>
            <w:sz w:val="22"/>
            <w:szCs w:val="22"/>
            <w:lang w:eastAsia="en-AU"/>
          </w:rPr>
          <w:tab/>
        </w:r>
        <w:r w:rsidRPr="009150F4">
          <w:t>Examination notice—content</w:t>
        </w:r>
        <w:r>
          <w:tab/>
        </w:r>
        <w:r>
          <w:fldChar w:fldCharType="begin"/>
        </w:r>
        <w:r>
          <w:instrText xml:space="preserve"> PAGEREF _Toc146187767 \h </w:instrText>
        </w:r>
        <w:r>
          <w:fldChar w:fldCharType="separate"/>
        </w:r>
        <w:r w:rsidR="000E064E">
          <w:t>107</w:t>
        </w:r>
        <w:r>
          <w:fldChar w:fldCharType="end"/>
        </w:r>
      </w:hyperlink>
    </w:p>
    <w:p w14:paraId="1DEB4246" w14:textId="36065051" w:rsidR="00314ECA" w:rsidRDefault="00314ECA">
      <w:pPr>
        <w:pStyle w:val="TOC5"/>
        <w:rPr>
          <w:rFonts w:asciiTheme="minorHAnsi" w:eastAsiaTheme="minorEastAsia" w:hAnsiTheme="minorHAnsi" w:cstheme="minorBidi"/>
          <w:sz w:val="22"/>
          <w:szCs w:val="22"/>
          <w:lang w:eastAsia="en-AU"/>
        </w:rPr>
      </w:pPr>
      <w:r>
        <w:tab/>
      </w:r>
      <w:hyperlink w:anchor="_Toc146187768" w:history="1">
        <w:r w:rsidRPr="009150F4">
          <w:t>116R</w:t>
        </w:r>
        <w:r>
          <w:rPr>
            <w:rFonts w:asciiTheme="minorHAnsi" w:eastAsiaTheme="minorEastAsia" w:hAnsiTheme="minorHAnsi" w:cstheme="minorBidi"/>
            <w:sz w:val="22"/>
            <w:szCs w:val="22"/>
            <w:lang w:eastAsia="en-AU"/>
          </w:rPr>
          <w:tab/>
        </w:r>
        <w:r w:rsidRPr="009150F4">
          <w:t>Examination warrant—issue</w:t>
        </w:r>
        <w:r>
          <w:tab/>
        </w:r>
        <w:r>
          <w:fldChar w:fldCharType="begin"/>
        </w:r>
        <w:r>
          <w:instrText xml:space="preserve"> PAGEREF _Toc146187768 \h </w:instrText>
        </w:r>
        <w:r>
          <w:fldChar w:fldCharType="separate"/>
        </w:r>
        <w:r w:rsidR="000E064E">
          <w:t>108</w:t>
        </w:r>
        <w:r>
          <w:fldChar w:fldCharType="end"/>
        </w:r>
      </w:hyperlink>
    </w:p>
    <w:p w14:paraId="655A4B33" w14:textId="6B61EB05" w:rsidR="00314ECA" w:rsidRDefault="00314ECA">
      <w:pPr>
        <w:pStyle w:val="TOC5"/>
        <w:rPr>
          <w:rFonts w:asciiTheme="minorHAnsi" w:eastAsiaTheme="minorEastAsia" w:hAnsiTheme="minorHAnsi" w:cstheme="minorBidi"/>
          <w:sz w:val="22"/>
          <w:szCs w:val="22"/>
          <w:lang w:eastAsia="en-AU"/>
        </w:rPr>
      </w:pPr>
      <w:r>
        <w:tab/>
      </w:r>
      <w:hyperlink w:anchor="_Toc146187769" w:history="1">
        <w:r w:rsidRPr="009150F4">
          <w:t>116S</w:t>
        </w:r>
        <w:r>
          <w:rPr>
            <w:rFonts w:asciiTheme="minorHAnsi" w:eastAsiaTheme="minorEastAsia" w:hAnsiTheme="minorHAnsi" w:cstheme="minorBidi"/>
            <w:sz w:val="22"/>
            <w:szCs w:val="22"/>
            <w:lang w:eastAsia="en-AU"/>
          </w:rPr>
          <w:tab/>
        </w:r>
        <w:r w:rsidRPr="009150F4">
          <w:rPr>
            <w:lang w:eastAsia="en-AU"/>
          </w:rPr>
          <w:t>Examination warrant—contents and execution</w:t>
        </w:r>
        <w:r>
          <w:tab/>
        </w:r>
        <w:r>
          <w:fldChar w:fldCharType="begin"/>
        </w:r>
        <w:r>
          <w:instrText xml:space="preserve"> PAGEREF _Toc146187769 \h </w:instrText>
        </w:r>
        <w:r>
          <w:fldChar w:fldCharType="separate"/>
        </w:r>
        <w:r w:rsidR="000E064E">
          <w:t>109</w:t>
        </w:r>
        <w:r>
          <w:fldChar w:fldCharType="end"/>
        </w:r>
      </w:hyperlink>
    </w:p>
    <w:p w14:paraId="5403C036" w14:textId="68D8B564" w:rsidR="00314ECA" w:rsidRDefault="00314ECA">
      <w:pPr>
        <w:pStyle w:val="TOC5"/>
        <w:rPr>
          <w:rFonts w:asciiTheme="minorHAnsi" w:eastAsiaTheme="minorEastAsia" w:hAnsiTheme="minorHAnsi" w:cstheme="minorBidi"/>
          <w:sz w:val="22"/>
          <w:szCs w:val="22"/>
          <w:lang w:eastAsia="en-AU"/>
        </w:rPr>
      </w:pPr>
      <w:r>
        <w:tab/>
      </w:r>
      <w:hyperlink w:anchor="_Toc146187770" w:history="1">
        <w:r w:rsidRPr="009150F4">
          <w:t>116T</w:t>
        </w:r>
        <w:r>
          <w:rPr>
            <w:rFonts w:asciiTheme="minorHAnsi" w:eastAsiaTheme="minorEastAsia" w:hAnsiTheme="minorHAnsi" w:cstheme="minorBidi"/>
            <w:sz w:val="22"/>
            <w:szCs w:val="22"/>
            <w:lang w:eastAsia="en-AU"/>
          </w:rPr>
          <w:tab/>
        </w:r>
        <w:r w:rsidRPr="009150F4">
          <w:t>Examination hearing before registrar</w:t>
        </w:r>
        <w:r>
          <w:tab/>
        </w:r>
        <w:r>
          <w:fldChar w:fldCharType="begin"/>
        </w:r>
        <w:r>
          <w:instrText xml:space="preserve"> PAGEREF _Toc146187770 \h </w:instrText>
        </w:r>
        <w:r>
          <w:fldChar w:fldCharType="separate"/>
        </w:r>
        <w:r w:rsidR="000E064E">
          <w:t>110</w:t>
        </w:r>
        <w:r>
          <w:fldChar w:fldCharType="end"/>
        </w:r>
      </w:hyperlink>
    </w:p>
    <w:p w14:paraId="2EF1CBE8" w14:textId="74FC8D47" w:rsidR="00314ECA" w:rsidRDefault="00314ECA">
      <w:pPr>
        <w:pStyle w:val="TOC5"/>
        <w:rPr>
          <w:rFonts w:asciiTheme="minorHAnsi" w:eastAsiaTheme="minorEastAsia" w:hAnsiTheme="minorHAnsi" w:cstheme="minorBidi"/>
          <w:sz w:val="22"/>
          <w:szCs w:val="22"/>
          <w:lang w:eastAsia="en-AU"/>
        </w:rPr>
      </w:pPr>
      <w:r>
        <w:tab/>
      </w:r>
      <w:hyperlink w:anchor="_Toc146187771" w:history="1">
        <w:r w:rsidRPr="009150F4">
          <w:t>116U</w:t>
        </w:r>
        <w:r>
          <w:rPr>
            <w:rFonts w:asciiTheme="minorHAnsi" w:eastAsiaTheme="minorEastAsia" w:hAnsiTheme="minorHAnsi" w:cstheme="minorBidi"/>
            <w:sz w:val="22"/>
            <w:szCs w:val="22"/>
            <w:lang w:eastAsia="en-AU"/>
          </w:rPr>
          <w:tab/>
        </w:r>
        <w:r w:rsidRPr="009150F4">
          <w:t>Examination hearing warrant—issue</w:t>
        </w:r>
        <w:r>
          <w:tab/>
        </w:r>
        <w:r>
          <w:fldChar w:fldCharType="begin"/>
        </w:r>
        <w:r>
          <w:instrText xml:space="preserve"> PAGEREF _Toc146187771 \h </w:instrText>
        </w:r>
        <w:r>
          <w:fldChar w:fldCharType="separate"/>
        </w:r>
        <w:r w:rsidR="000E064E">
          <w:t>112</w:t>
        </w:r>
        <w:r>
          <w:fldChar w:fldCharType="end"/>
        </w:r>
      </w:hyperlink>
    </w:p>
    <w:p w14:paraId="0D285987" w14:textId="72348449" w:rsidR="00314ECA" w:rsidRDefault="00314ECA">
      <w:pPr>
        <w:pStyle w:val="TOC5"/>
        <w:rPr>
          <w:rFonts w:asciiTheme="minorHAnsi" w:eastAsiaTheme="minorEastAsia" w:hAnsiTheme="minorHAnsi" w:cstheme="minorBidi"/>
          <w:sz w:val="22"/>
          <w:szCs w:val="22"/>
          <w:lang w:eastAsia="en-AU"/>
        </w:rPr>
      </w:pPr>
      <w:r>
        <w:tab/>
      </w:r>
      <w:hyperlink w:anchor="_Toc146187772" w:history="1">
        <w:r w:rsidRPr="009150F4">
          <w:t>116V</w:t>
        </w:r>
        <w:r>
          <w:rPr>
            <w:rFonts w:asciiTheme="minorHAnsi" w:eastAsiaTheme="minorEastAsia" w:hAnsiTheme="minorHAnsi" w:cstheme="minorBidi"/>
            <w:sz w:val="22"/>
            <w:szCs w:val="22"/>
            <w:lang w:eastAsia="en-AU"/>
          </w:rPr>
          <w:tab/>
        </w:r>
        <w:r w:rsidRPr="009150F4">
          <w:t>Examination hearing warrant—contents and execution</w:t>
        </w:r>
        <w:r>
          <w:tab/>
        </w:r>
        <w:r>
          <w:fldChar w:fldCharType="begin"/>
        </w:r>
        <w:r>
          <w:instrText xml:space="preserve"> PAGEREF _Toc146187772 \h </w:instrText>
        </w:r>
        <w:r>
          <w:fldChar w:fldCharType="separate"/>
        </w:r>
        <w:r w:rsidR="000E064E">
          <w:t>113</w:t>
        </w:r>
        <w:r>
          <w:fldChar w:fldCharType="end"/>
        </w:r>
      </w:hyperlink>
    </w:p>
    <w:p w14:paraId="5FFF4624" w14:textId="6C418980" w:rsidR="00314ECA" w:rsidRDefault="00D611AF">
      <w:pPr>
        <w:pStyle w:val="TOC3"/>
        <w:rPr>
          <w:rFonts w:asciiTheme="minorHAnsi" w:eastAsiaTheme="minorEastAsia" w:hAnsiTheme="minorHAnsi" w:cstheme="minorBidi"/>
          <w:b w:val="0"/>
          <w:sz w:val="22"/>
          <w:szCs w:val="22"/>
          <w:lang w:eastAsia="en-AU"/>
        </w:rPr>
      </w:pPr>
      <w:hyperlink w:anchor="_Toc146187773" w:history="1">
        <w:r w:rsidR="00314ECA" w:rsidRPr="009150F4">
          <w:t>Division 6A.3.3</w:t>
        </w:r>
        <w:r w:rsidR="00314ECA">
          <w:rPr>
            <w:rFonts w:asciiTheme="minorHAnsi" w:eastAsiaTheme="minorEastAsia" w:hAnsiTheme="minorHAnsi" w:cstheme="minorBidi"/>
            <w:b w:val="0"/>
            <w:sz w:val="22"/>
            <w:szCs w:val="22"/>
            <w:lang w:eastAsia="en-AU"/>
          </w:rPr>
          <w:tab/>
        </w:r>
        <w:r w:rsidR="00314ECA" w:rsidRPr="009150F4">
          <w:t>Fine enforcement orders—general</w:t>
        </w:r>
        <w:r w:rsidR="00314ECA" w:rsidRPr="00314ECA">
          <w:rPr>
            <w:vanish/>
          </w:rPr>
          <w:tab/>
        </w:r>
        <w:r w:rsidR="00314ECA" w:rsidRPr="00314ECA">
          <w:rPr>
            <w:vanish/>
          </w:rPr>
          <w:fldChar w:fldCharType="begin"/>
        </w:r>
        <w:r w:rsidR="00314ECA" w:rsidRPr="00314ECA">
          <w:rPr>
            <w:vanish/>
          </w:rPr>
          <w:instrText xml:space="preserve"> PAGEREF _Toc146187773 \h </w:instrText>
        </w:r>
        <w:r w:rsidR="00314ECA" w:rsidRPr="00314ECA">
          <w:rPr>
            <w:vanish/>
          </w:rPr>
        </w:r>
        <w:r w:rsidR="00314ECA" w:rsidRPr="00314ECA">
          <w:rPr>
            <w:vanish/>
          </w:rPr>
          <w:fldChar w:fldCharType="separate"/>
        </w:r>
        <w:r w:rsidR="000E064E">
          <w:rPr>
            <w:vanish/>
          </w:rPr>
          <w:t>114</w:t>
        </w:r>
        <w:r w:rsidR="00314ECA" w:rsidRPr="00314ECA">
          <w:rPr>
            <w:vanish/>
          </w:rPr>
          <w:fldChar w:fldCharType="end"/>
        </w:r>
      </w:hyperlink>
    </w:p>
    <w:p w14:paraId="5F32B276" w14:textId="5593AEB8" w:rsidR="00314ECA" w:rsidRDefault="00314ECA">
      <w:pPr>
        <w:pStyle w:val="TOC5"/>
        <w:rPr>
          <w:rFonts w:asciiTheme="minorHAnsi" w:eastAsiaTheme="minorEastAsia" w:hAnsiTheme="minorHAnsi" w:cstheme="minorBidi"/>
          <w:sz w:val="22"/>
          <w:szCs w:val="22"/>
          <w:lang w:eastAsia="en-AU"/>
        </w:rPr>
      </w:pPr>
      <w:r>
        <w:tab/>
      </w:r>
      <w:hyperlink w:anchor="_Toc146187774" w:history="1">
        <w:r w:rsidRPr="009150F4">
          <w:t>116W</w:t>
        </w:r>
        <w:r>
          <w:rPr>
            <w:rFonts w:asciiTheme="minorHAnsi" w:eastAsiaTheme="minorEastAsia" w:hAnsiTheme="minorHAnsi" w:cstheme="minorBidi"/>
            <w:sz w:val="22"/>
            <w:szCs w:val="22"/>
            <w:lang w:eastAsia="en-AU"/>
          </w:rPr>
          <w:tab/>
        </w:r>
        <w:r w:rsidRPr="009150F4">
          <w:t>Director</w:t>
        </w:r>
        <w:r w:rsidRPr="009150F4">
          <w:noBreakHyphen/>
          <w:t>general may apply for fine enforcement order</w:t>
        </w:r>
        <w:r>
          <w:tab/>
        </w:r>
        <w:r>
          <w:fldChar w:fldCharType="begin"/>
        </w:r>
        <w:r>
          <w:instrText xml:space="preserve"> PAGEREF _Toc146187774 \h </w:instrText>
        </w:r>
        <w:r>
          <w:fldChar w:fldCharType="separate"/>
        </w:r>
        <w:r w:rsidR="000E064E">
          <w:t>114</w:t>
        </w:r>
        <w:r>
          <w:fldChar w:fldCharType="end"/>
        </w:r>
      </w:hyperlink>
    </w:p>
    <w:p w14:paraId="36F53B79" w14:textId="05DFE760" w:rsidR="00314ECA" w:rsidRDefault="00314ECA">
      <w:pPr>
        <w:pStyle w:val="TOC5"/>
        <w:rPr>
          <w:rFonts w:asciiTheme="minorHAnsi" w:eastAsiaTheme="minorEastAsia" w:hAnsiTheme="minorHAnsi" w:cstheme="minorBidi"/>
          <w:sz w:val="22"/>
          <w:szCs w:val="22"/>
          <w:lang w:eastAsia="en-AU"/>
        </w:rPr>
      </w:pPr>
      <w:r>
        <w:tab/>
      </w:r>
      <w:hyperlink w:anchor="_Toc146187775" w:history="1">
        <w:r w:rsidRPr="009150F4">
          <w:t>116X</w:t>
        </w:r>
        <w:r>
          <w:rPr>
            <w:rFonts w:asciiTheme="minorHAnsi" w:eastAsiaTheme="minorEastAsia" w:hAnsiTheme="minorHAnsi" w:cstheme="minorBidi"/>
            <w:sz w:val="22"/>
            <w:szCs w:val="22"/>
            <w:lang w:eastAsia="en-AU"/>
          </w:rPr>
          <w:tab/>
        </w:r>
        <w:r w:rsidRPr="009150F4">
          <w:t>Magistrates court may make fine enforcement order</w:t>
        </w:r>
        <w:r>
          <w:tab/>
        </w:r>
        <w:r>
          <w:fldChar w:fldCharType="begin"/>
        </w:r>
        <w:r>
          <w:instrText xml:space="preserve"> PAGEREF _Toc146187775 \h </w:instrText>
        </w:r>
        <w:r>
          <w:fldChar w:fldCharType="separate"/>
        </w:r>
        <w:r w:rsidR="000E064E">
          <w:t>115</w:t>
        </w:r>
        <w:r>
          <w:fldChar w:fldCharType="end"/>
        </w:r>
      </w:hyperlink>
    </w:p>
    <w:p w14:paraId="78F76C4B" w14:textId="3D8C7FDC" w:rsidR="00314ECA" w:rsidRDefault="00D611AF">
      <w:pPr>
        <w:pStyle w:val="TOC3"/>
        <w:rPr>
          <w:rFonts w:asciiTheme="minorHAnsi" w:eastAsiaTheme="minorEastAsia" w:hAnsiTheme="minorHAnsi" w:cstheme="minorBidi"/>
          <w:b w:val="0"/>
          <w:sz w:val="22"/>
          <w:szCs w:val="22"/>
          <w:lang w:eastAsia="en-AU"/>
        </w:rPr>
      </w:pPr>
      <w:hyperlink w:anchor="_Toc146187776" w:history="1">
        <w:r w:rsidR="00314ECA" w:rsidRPr="009150F4">
          <w:t>Division 6A.3.4</w:t>
        </w:r>
        <w:r w:rsidR="00314ECA">
          <w:rPr>
            <w:rFonts w:asciiTheme="minorHAnsi" w:eastAsiaTheme="minorEastAsia" w:hAnsiTheme="minorHAnsi" w:cstheme="minorBidi"/>
            <w:b w:val="0"/>
            <w:sz w:val="22"/>
            <w:szCs w:val="22"/>
            <w:lang w:eastAsia="en-AU"/>
          </w:rPr>
          <w:tab/>
        </w:r>
        <w:r w:rsidR="00314ECA" w:rsidRPr="009150F4">
          <w:t>Fine enforcement orders—earnings redirection orders</w:t>
        </w:r>
        <w:r w:rsidR="00314ECA" w:rsidRPr="00314ECA">
          <w:rPr>
            <w:vanish/>
          </w:rPr>
          <w:tab/>
        </w:r>
        <w:r w:rsidR="00314ECA" w:rsidRPr="00314ECA">
          <w:rPr>
            <w:vanish/>
          </w:rPr>
          <w:fldChar w:fldCharType="begin"/>
        </w:r>
        <w:r w:rsidR="00314ECA" w:rsidRPr="00314ECA">
          <w:rPr>
            <w:vanish/>
          </w:rPr>
          <w:instrText xml:space="preserve"> PAGEREF _Toc146187776 \h </w:instrText>
        </w:r>
        <w:r w:rsidR="00314ECA" w:rsidRPr="00314ECA">
          <w:rPr>
            <w:vanish/>
          </w:rPr>
        </w:r>
        <w:r w:rsidR="00314ECA" w:rsidRPr="00314ECA">
          <w:rPr>
            <w:vanish/>
          </w:rPr>
          <w:fldChar w:fldCharType="separate"/>
        </w:r>
        <w:r w:rsidR="000E064E">
          <w:rPr>
            <w:vanish/>
          </w:rPr>
          <w:t>117</w:t>
        </w:r>
        <w:r w:rsidR="00314ECA" w:rsidRPr="00314ECA">
          <w:rPr>
            <w:vanish/>
          </w:rPr>
          <w:fldChar w:fldCharType="end"/>
        </w:r>
      </w:hyperlink>
    </w:p>
    <w:p w14:paraId="47026332" w14:textId="12A05447" w:rsidR="00314ECA" w:rsidRDefault="00314ECA">
      <w:pPr>
        <w:pStyle w:val="TOC5"/>
        <w:rPr>
          <w:rFonts w:asciiTheme="minorHAnsi" w:eastAsiaTheme="minorEastAsia" w:hAnsiTheme="minorHAnsi" w:cstheme="minorBidi"/>
          <w:sz w:val="22"/>
          <w:szCs w:val="22"/>
          <w:lang w:eastAsia="en-AU"/>
        </w:rPr>
      </w:pPr>
      <w:r>
        <w:tab/>
      </w:r>
      <w:hyperlink w:anchor="_Toc146187777" w:history="1">
        <w:r w:rsidRPr="009150F4">
          <w:t>116Y</w:t>
        </w:r>
        <w:r>
          <w:rPr>
            <w:rFonts w:asciiTheme="minorHAnsi" w:eastAsiaTheme="minorEastAsia" w:hAnsiTheme="minorHAnsi" w:cstheme="minorBidi"/>
            <w:sz w:val="22"/>
            <w:szCs w:val="22"/>
            <w:lang w:eastAsia="en-AU"/>
          </w:rPr>
          <w:tab/>
        </w:r>
        <w:r w:rsidRPr="009150F4">
          <w:t>Fine enforcement order—earnings redirection order</w:t>
        </w:r>
        <w:r>
          <w:tab/>
        </w:r>
        <w:r>
          <w:fldChar w:fldCharType="begin"/>
        </w:r>
        <w:r>
          <w:instrText xml:space="preserve"> PAGEREF _Toc146187777 \h </w:instrText>
        </w:r>
        <w:r>
          <w:fldChar w:fldCharType="separate"/>
        </w:r>
        <w:r w:rsidR="000E064E">
          <w:t>117</w:t>
        </w:r>
        <w:r>
          <w:fldChar w:fldCharType="end"/>
        </w:r>
      </w:hyperlink>
    </w:p>
    <w:p w14:paraId="41A44902" w14:textId="156CE034" w:rsidR="00314ECA" w:rsidRDefault="00D611AF">
      <w:pPr>
        <w:pStyle w:val="TOC3"/>
        <w:rPr>
          <w:rFonts w:asciiTheme="minorHAnsi" w:eastAsiaTheme="minorEastAsia" w:hAnsiTheme="minorHAnsi" w:cstheme="minorBidi"/>
          <w:b w:val="0"/>
          <w:sz w:val="22"/>
          <w:szCs w:val="22"/>
          <w:lang w:eastAsia="en-AU"/>
        </w:rPr>
      </w:pPr>
      <w:hyperlink w:anchor="_Toc146187778" w:history="1">
        <w:r w:rsidR="00314ECA" w:rsidRPr="009150F4">
          <w:t>Division 6A.3.5</w:t>
        </w:r>
        <w:r w:rsidR="00314ECA">
          <w:rPr>
            <w:rFonts w:asciiTheme="minorHAnsi" w:eastAsiaTheme="minorEastAsia" w:hAnsiTheme="minorHAnsi" w:cstheme="minorBidi"/>
            <w:b w:val="0"/>
            <w:sz w:val="22"/>
            <w:szCs w:val="22"/>
            <w:lang w:eastAsia="en-AU"/>
          </w:rPr>
          <w:tab/>
        </w:r>
        <w:r w:rsidR="00314ECA" w:rsidRPr="009150F4">
          <w:t>Fine enforcement orders—financial institution deduction orders</w:t>
        </w:r>
        <w:r w:rsidR="00314ECA" w:rsidRPr="00314ECA">
          <w:rPr>
            <w:vanish/>
          </w:rPr>
          <w:tab/>
        </w:r>
        <w:r w:rsidR="00314ECA" w:rsidRPr="00314ECA">
          <w:rPr>
            <w:vanish/>
          </w:rPr>
          <w:fldChar w:fldCharType="begin"/>
        </w:r>
        <w:r w:rsidR="00314ECA" w:rsidRPr="00314ECA">
          <w:rPr>
            <w:vanish/>
          </w:rPr>
          <w:instrText xml:space="preserve"> PAGEREF _Toc146187778 \h </w:instrText>
        </w:r>
        <w:r w:rsidR="00314ECA" w:rsidRPr="00314ECA">
          <w:rPr>
            <w:vanish/>
          </w:rPr>
        </w:r>
        <w:r w:rsidR="00314ECA" w:rsidRPr="00314ECA">
          <w:rPr>
            <w:vanish/>
          </w:rPr>
          <w:fldChar w:fldCharType="separate"/>
        </w:r>
        <w:r w:rsidR="000E064E">
          <w:rPr>
            <w:vanish/>
          </w:rPr>
          <w:t>119</w:t>
        </w:r>
        <w:r w:rsidR="00314ECA" w:rsidRPr="00314ECA">
          <w:rPr>
            <w:vanish/>
          </w:rPr>
          <w:fldChar w:fldCharType="end"/>
        </w:r>
      </w:hyperlink>
    </w:p>
    <w:p w14:paraId="5691B561" w14:textId="52A070DA" w:rsidR="00314ECA" w:rsidRDefault="00314ECA">
      <w:pPr>
        <w:pStyle w:val="TOC5"/>
        <w:rPr>
          <w:rFonts w:asciiTheme="minorHAnsi" w:eastAsiaTheme="minorEastAsia" w:hAnsiTheme="minorHAnsi" w:cstheme="minorBidi"/>
          <w:sz w:val="22"/>
          <w:szCs w:val="22"/>
          <w:lang w:eastAsia="en-AU"/>
        </w:rPr>
      </w:pPr>
      <w:r>
        <w:tab/>
      </w:r>
      <w:hyperlink w:anchor="_Toc146187779" w:history="1">
        <w:r w:rsidRPr="009150F4">
          <w:t>116Z</w:t>
        </w:r>
        <w:r>
          <w:rPr>
            <w:rFonts w:asciiTheme="minorHAnsi" w:eastAsiaTheme="minorEastAsia" w:hAnsiTheme="minorHAnsi" w:cstheme="minorBidi"/>
            <w:sz w:val="22"/>
            <w:szCs w:val="22"/>
            <w:lang w:eastAsia="en-AU"/>
          </w:rPr>
          <w:tab/>
        </w:r>
        <w:r w:rsidRPr="009150F4">
          <w:rPr>
            <w:lang w:eastAsia="en-AU"/>
          </w:rPr>
          <w:t>Fi</w:t>
        </w:r>
        <w:r w:rsidRPr="009150F4">
          <w:t>nancial institution deduction order</w:t>
        </w:r>
        <w:r>
          <w:tab/>
        </w:r>
        <w:r>
          <w:fldChar w:fldCharType="begin"/>
        </w:r>
        <w:r>
          <w:instrText xml:space="preserve"> PAGEREF _Toc146187779 \h </w:instrText>
        </w:r>
        <w:r>
          <w:fldChar w:fldCharType="separate"/>
        </w:r>
        <w:r w:rsidR="000E064E">
          <w:t>119</w:t>
        </w:r>
        <w:r>
          <w:fldChar w:fldCharType="end"/>
        </w:r>
      </w:hyperlink>
    </w:p>
    <w:p w14:paraId="2EE83A68" w14:textId="1E9030DC" w:rsidR="00314ECA" w:rsidRDefault="00D611AF">
      <w:pPr>
        <w:pStyle w:val="TOC3"/>
        <w:rPr>
          <w:rFonts w:asciiTheme="minorHAnsi" w:eastAsiaTheme="minorEastAsia" w:hAnsiTheme="minorHAnsi" w:cstheme="minorBidi"/>
          <w:b w:val="0"/>
          <w:sz w:val="22"/>
          <w:szCs w:val="22"/>
          <w:lang w:eastAsia="en-AU"/>
        </w:rPr>
      </w:pPr>
      <w:hyperlink w:anchor="_Toc146187780" w:history="1">
        <w:r w:rsidR="00314ECA" w:rsidRPr="009150F4">
          <w:t>Division 6A.3.6</w:t>
        </w:r>
        <w:r w:rsidR="00314ECA">
          <w:rPr>
            <w:rFonts w:asciiTheme="minorHAnsi" w:eastAsiaTheme="minorEastAsia" w:hAnsiTheme="minorHAnsi" w:cstheme="minorBidi"/>
            <w:b w:val="0"/>
            <w:sz w:val="22"/>
            <w:szCs w:val="22"/>
            <w:lang w:eastAsia="en-AU"/>
          </w:rPr>
          <w:tab/>
        </w:r>
        <w:r w:rsidR="00314ECA" w:rsidRPr="009150F4">
          <w:t>Fine enforcement orders—property seizure orders</w:t>
        </w:r>
        <w:r w:rsidR="00314ECA" w:rsidRPr="00314ECA">
          <w:rPr>
            <w:vanish/>
          </w:rPr>
          <w:tab/>
        </w:r>
        <w:r w:rsidR="00314ECA" w:rsidRPr="00314ECA">
          <w:rPr>
            <w:vanish/>
          </w:rPr>
          <w:fldChar w:fldCharType="begin"/>
        </w:r>
        <w:r w:rsidR="00314ECA" w:rsidRPr="00314ECA">
          <w:rPr>
            <w:vanish/>
          </w:rPr>
          <w:instrText xml:space="preserve"> PAGEREF _Toc146187780 \h </w:instrText>
        </w:r>
        <w:r w:rsidR="00314ECA" w:rsidRPr="00314ECA">
          <w:rPr>
            <w:vanish/>
          </w:rPr>
        </w:r>
        <w:r w:rsidR="00314ECA" w:rsidRPr="00314ECA">
          <w:rPr>
            <w:vanish/>
          </w:rPr>
          <w:fldChar w:fldCharType="separate"/>
        </w:r>
        <w:r w:rsidR="000E064E">
          <w:rPr>
            <w:vanish/>
          </w:rPr>
          <w:t>120</w:t>
        </w:r>
        <w:r w:rsidR="00314ECA" w:rsidRPr="00314ECA">
          <w:rPr>
            <w:vanish/>
          </w:rPr>
          <w:fldChar w:fldCharType="end"/>
        </w:r>
      </w:hyperlink>
    </w:p>
    <w:p w14:paraId="1E157E67" w14:textId="05226513" w:rsidR="00314ECA" w:rsidRDefault="00314ECA">
      <w:pPr>
        <w:pStyle w:val="TOC5"/>
        <w:rPr>
          <w:rFonts w:asciiTheme="minorHAnsi" w:eastAsiaTheme="minorEastAsia" w:hAnsiTheme="minorHAnsi" w:cstheme="minorBidi"/>
          <w:sz w:val="22"/>
          <w:szCs w:val="22"/>
          <w:lang w:eastAsia="en-AU"/>
        </w:rPr>
      </w:pPr>
      <w:r>
        <w:tab/>
      </w:r>
      <w:hyperlink w:anchor="_Toc146187781" w:history="1">
        <w:r w:rsidRPr="009150F4">
          <w:t>116ZA</w:t>
        </w:r>
        <w:r>
          <w:rPr>
            <w:rFonts w:asciiTheme="minorHAnsi" w:eastAsiaTheme="minorEastAsia" w:hAnsiTheme="minorHAnsi" w:cstheme="minorBidi"/>
            <w:sz w:val="22"/>
            <w:szCs w:val="22"/>
            <w:lang w:eastAsia="en-AU"/>
          </w:rPr>
          <w:tab/>
        </w:r>
        <w:r w:rsidRPr="009150F4">
          <w:rPr>
            <w:lang w:eastAsia="en-AU"/>
          </w:rPr>
          <w:t>Property seizure order</w:t>
        </w:r>
        <w:r>
          <w:tab/>
        </w:r>
        <w:r>
          <w:fldChar w:fldCharType="begin"/>
        </w:r>
        <w:r>
          <w:instrText xml:space="preserve"> PAGEREF _Toc146187781 \h </w:instrText>
        </w:r>
        <w:r>
          <w:fldChar w:fldCharType="separate"/>
        </w:r>
        <w:r w:rsidR="000E064E">
          <w:t>120</w:t>
        </w:r>
        <w:r>
          <w:fldChar w:fldCharType="end"/>
        </w:r>
      </w:hyperlink>
    </w:p>
    <w:p w14:paraId="399EE7FF" w14:textId="06CDBBE5" w:rsidR="00314ECA" w:rsidRDefault="00314ECA">
      <w:pPr>
        <w:pStyle w:val="TOC5"/>
        <w:rPr>
          <w:rFonts w:asciiTheme="minorHAnsi" w:eastAsiaTheme="minorEastAsia" w:hAnsiTheme="minorHAnsi" w:cstheme="minorBidi"/>
          <w:sz w:val="22"/>
          <w:szCs w:val="22"/>
          <w:lang w:eastAsia="en-AU"/>
        </w:rPr>
      </w:pPr>
      <w:r>
        <w:tab/>
      </w:r>
      <w:hyperlink w:anchor="_Toc146187782" w:history="1">
        <w:r w:rsidRPr="009150F4">
          <w:t>116ZB</w:t>
        </w:r>
        <w:r>
          <w:rPr>
            <w:rFonts w:asciiTheme="minorHAnsi" w:eastAsiaTheme="minorEastAsia" w:hAnsiTheme="minorHAnsi" w:cstheme="minorBidi"/>
            <w:sz w:val="22"/>
            <w:szCs w:val="22"/>
            <w:lang w:eastAsia="en-AU"/>
          </w:rPr>
          <w:tab/>
        </w:r>
        <w:r w:rsidRPr="009150F4">
          <w:rPr>
            <w:lang w:eastAsia="en-AU"/>
          </w:rPr>
          <w:t>Property seizure order—authority to enter premises etc</w:t>
        </w:r>
        <w:r>
          <w:tab/>
        </w:r>
        <w:r>
          <w:fldChar w:fldCharType="begin"/>
        </w:r>
        <w:r>
          <w:instrText xml:space="preserve"> PAGEREF _Toc146187782 \h </w:instrText>
        </w:r>
        <w:r>
          <w:fldChar w:fldCharType="separate"/>
        </w:r>
        <w:r w:rsidR="000E064E">
          <w:t>120</w:t>
        </w:r>
        <w:r>
          <w:fldChar w:fldCharType="end"/>
        </w:r>
      </w:hyperlink>
    </w:p>
    <w:p w14:paraId="2036EC6B" w14:textId="374CA311" w:rsidR="00314ECA" w:rsidRDefault="00314ECA">
      <w:pPr>
        <w:pStyle w:val="TOC5"/>
        <w:rPr>
          <w:rFonts w:asciiTheme="minorHAnsi" w:eastAsiaTheme="minorEastAsia" w:hAnsiTheme="minorHAnsi" w:cstheme="minorBidi"/>
          <w:sz w:val="22"/>
          <w:szCs w:val="22"/>
          <w:lang w:eastAsia="en-AU"/>
        </w:rPr>
      </w:pPr>
      <w:r>
        <w:tab/>
      </w:r>
      <w:hyperlink w:anchor="_Toc146187783" w:history="1">
        <w:r w:rsidRPr="009150F4">
          <w:t>116ZC</w:t>
        </w:r>
        <w:r>
          <w:rPr>
            <w:rFonts w:asciiTheme="minorHAnsi" w:eastAsiaTheme="minorEastAsia" w:hAnsiTheme="minorHAnsi" w:cstheme="minorBidi"/>
            <w:sz w:val="22"/>
            <w:szCs w:val="22"/>
            <w:lang w:eastAsia="en-AU"/>
          </w:rPr>
          <w:tab/>
        </w:r>
        <w:r w:rsidRPr="009150F4">
          <w:rPr>
            <w:lang w:eastAsia="en-AU"/>
          </w:rPr>
          <w:t>Property seizure order—sale of seized property</w:t>
        </w:r>
        <w:r>
          <w:tab/>
        </w:r>
        <w:r>
          <w:fldChar w:fldCharType="begin"/>
        </w:r>
        <w:r>
          <w:instrText xml:space="preserve"> PAGEREF _Toc146187783 \h </w:instrText>
        </w:r>
        <w:r>
          <w:fldChar w:fldCharType="separate"/>
        </w:r>
        <w:r w:rsidR="000E064E">
          <w:t>122</w:t>
        </w:r>
        <w:r>
          <w:fldChar w:fldCharType="end"/>
        </w:r>
      </w:hyperlink>
    </w:p>
    <w:p w14:paraId="761882FC" w14:textId="54F63801" w:rsidR="00314ECA" w:rsidRDefault="00314ECA">
      <w:pPr>
        <w:pStyle w:val="TOC5"/>
        <w:rPr>
          <w:rFonts w:asciiTheme="minorHAnsi" w:eastAsiaTheme="minorEastAsia" w:hAnsiTheme="minorHAnsi" w:cstheme="minorBidi"/>
          <w:sz w:val="22"/>
          <w:szCs w:val="22"/>
          <w:lang w:eastAsia="en-AU"/>
        </w:rPr>
      </w:pPr>
      <w:r>
        <w:tab/>
      </w:r>
      <w:hyperlink w:anchor="_Toc146187784" w:history="1">
        <w:r w:rsidRPr="009150F4">
          <w:t>116ZD</w:t>
        </w:r>
        <w:r>
          <w:rPr>
            <w:rFonts w:asciiTheme="minorHAnsi" w:eastAsiaTheme="minorEastAsia" w:hAnsiTheme="minorHAnsi" w:cstheme="minorBidi"/>
            <w:sz w:val="22"/>
            <w:szCs w:val="22"/>
            <w:lang w:eastAsia="en-AU"/>
          </w:rPr>
          <w:tab/>
        </w:r>
        <w:r w:rsidRPr="009150F4">
          <w:rPr>
            <w:lang w:eastAsia="en-AU"/>
          </w:rPr>
          <w:t>Property seizure order—restoration application</w:t>
        </w:r>
        <w:r>
          <w:tab/>
        </w:r>
        <w:r>
          <w:fldChar w:fldCharType="begin"/>
        </w:r>
        <w:r>
          <w:instrText xml:space="preserve"> PAGEREF _Toc146187784 \h </w:instrText>
        </w:r>
        <w:r>
          <w:fldChar w:fldCharType="separate"/>
        </w:r>
        <w:r w:rsidR="000E064E">
          <w:t>123</w:t>
        </w:r>
        <w:r>
          <w:fldChar w:fldCharType="end"/>
        </w:r>
      </w:hyperlink>
    </w:p>
    <w:p w14:paraId="2565EDA4" w14:textId="22AE0699" w:rsidR="00314ECA" w:rsidRDefault="00D611AF">
      <w:pPr>
        <w:pStyle w:val="TOC3"/>
        <w:rPr>
          <w:rFonts w:asciiTheme="minorHAnsi" w:eastAsiaTheme="minorEastAsia" w:hAnsiTheme="minorHAnsi" w:cstheme="minorBidi"/>
          <w:b w:val="0"/>
          <w:sz w:val="22"/>
          <w:szCs w:val="22"/>
          <w:lang w:eastAsia="en-AU"/>
        </w:rPr>
      </w:pPr>
      <w:hyperlink w:anchor="_Toc146187785" w:history="1">
        <w:r w:rsidR="00314ECA" w:rsidRPr="009150F4">
          <w:t>Division 6A.3.7</w:t>
        </w:r>
        <w:r w:rsidR="00314ECA">
          <w:rPr>
            <w:rFonts w:asciiTheme="minorHAnsi" w:eastAsiaTheme="minorEastAsia" w:hAnsiTheme="minorHAnsi" w:cstheme="minorBidi"/>
            <w:b w:val="0"/>
            <w:sz w:val="22"/>
            <w:szCs w:val="22"/>
            <w:lang w:eastAsia="en-AU"/>
          </w:rPr>
          <w:tab/>
        </w:r>
        <w:r w:rsidR="00314ECA" w:rsidRPr="009150F4">
          <w:t>Voluntary community work orders</w:t>
        </w:r>
        <w:r w:rsidR="00314ECA" w:rsidRPr="00314ECA">
          <w:rPr>
            <w:vanish/>
          </w:rPr>
          <w:tab/>
        </w:r>
        <w:r w:rsidR="00314ECA" w:rsidRPr="00314ECA">
          <w:rPr>
            <w:vanish/>
          </w:rPr>
          <w:fldChar w:fldCharType="begin"/>
        </w:r>
        <w:r w:rsidR="00314ECA" w:rsidRPr="00314ECA">
          <w:rPr>
            <w:vanish/>
          </w:rPr>
          <w:instrText xml:space="preserve"> PAGEREF _Toc146187785 \h </w:instrText>
        </w:r>
        <w:r w:rsidR="00314ECA" w:rsidRPr="00314ECA">
          <w:rPr>
            <w:vanish/>
          </w:rPr>
        </w:r>
        <w:r w:rsidR="00314ECA" w:rsidRPr="00314ECA">
          <w:rPr>
            <w:vanish/>
          </w:rPr>
          <w:fldChar w:fldCharType="separate"/>
        </w:r>
        <w:r w:rsidR="000E064E">
          <w:rPr>
            <w:vanish/>
          </w:rPr>
          <w:t>124</w:t>
        </w:r>
        <w:r w:rsidR="00314ECA" w:rsidRPr="00314ECA">
          <w:rPr>
            <w:vanish/>
          </w:rPr>
          <w:fldChar w:fldCharType="end"/>
        </w:r>
      </w:hyperlink>
    </w:p>
    <w:p w14:paraId="525A7C3A" w14:textId="72306A83" w:rsidR="00314ECA" w:rsidRDefault="00314ECA">
      <w:pPr>
        <w:pStyle w:val="TOC5"/>
        <w:rPr>
          <w:rFonts w:asciiTheme="minorHAnsi" w:eastAsiaTheme="minorEastAsia" w:hAnsiTheme="minorHAnsi" w:cstheme="minorBidi"/>
          <w:sz w:val="22"/>
          <w:szCs w:val="22"/>
          <w:lang w:eastAsia="en-AU"/>
        </w:rPr>
      </w:pPr>
      <w:r>
        <w:tab/>
      </w:r>
      <w:hyperlink w:anchor="_Toc146187786" w:history="1">
        <w:r w:rsidRPr="009150F4">
          <w:t>116ZE</w:t>
        </w:r>
        <w:r>
          <w:rPr>
            <w:rFonts w:asciiTheme="minorHAnsi" w:eastAsiaTheme="minorEastAsia" w:hAnsiTheme="minorHAnsi" w:cstheme="minorBidi"/>
            <w:sz w:val="22"/>
            <w:szCs w:val="22"/>
            <w:lang w:eastAsia="en-AU"/>
          </w:rPr>
          <w:tab/>
        </w:r>
        <w:r w:rsidRPr="009150F4">
          <w:rPr>
            <w:lang w:eastAsia="en-AU"/>
          </w:rPr>
          <w:t>V</w:t>
        </w:r>
        <w:r w:rsidRPr="009150F4">
          <w:t>oluntary community work order</w:t>
        </w:r>
        <w:r>
          <w:tab/>
        </w:r>
        <w:r>
          <w:fldChar w:fldCharType="begin"/>
        </w:r>
        <w:r>
          <w:instrText xml:space="preserve"> PAGEREF _Toc146187786 \h </w:instrText>
        </w:r>
        <w:r>
          <w:fldChar w:fldCharType="separate"/>
        </w:r>
        <w:r w:rsidR="000E064E">
          <w:t>124</w:t>
        </w:r>
        <w:r>
          <w:fldChar w:fldCharType="end"/>
        </w:r>
      </w:hyperlink>
    </w:p>
    <w:p w14:paraId="745C9A21" w14:textId="4893071E" w:rsidR="00314ECA" w:rsidRDefault="00314ECA">
      <w:pPr>
        <w:pStyle w:val="TOC5"/>
        <w:rPr>
          <w:rFonts w:asciiTheme="minorHAnsi" w:eastAsiaTheme="minorEastAsia" w:hAnsiTheme="minorHAnsi" w:cstheme="minorBidi"/>
          <w:sz w:val="22"/>
          <w:szCs w:val="22"/>
          <w:lang w:eastAsia="en-AU"/>
        </w:rPr>
      </w:pPr>
      <w:r>
        <w:tab/>
      </w:r>
      <w:hyperlink w:anchor="_Toc146187787" w:history="1">
        <w:r w:rsidRPr="009150F4">
          <w:t>116ZF</w:t>
        </w:r>
        <w:r>
          <w:rPr>
            <w:rFonts w:asciiTheme="minorHAnsi" w:eastAsiaTheme="minorEastAsia" w:hAnsiTheme="minorHAnsi" w:cstheme="minorBidi"/>
            <w:sz w:val="22"/>
            <w:szCs w:val="22"/>
            <w:lang w:eastAsia="en-AU"/>
          </w:rPr>
          <w:tab/>
        </w:r>
        <w:r w:rsidRPr="009150F4">
          <w:rPr>
            <w:lang w:eastAsia="en-AU"/>
          </w:rPr>
          <w:t>Vo</w:t>
        </w:r>
        <w:r w:rsidRPr="009150F4">
          <w:t>luntary community work order—administration</w:t>
        </w:r>
        <w:r>
          <w:tab/>
        </w:r>
        <w:r>
          <w:fldChar w:fldCharType="begin"/>
        </w:r>
        <w:r>
          <w:instrText xml:space="preserve"> PAGEREF _Toc146187787 \h </w:instrText>
        </w:r>
        <w:r>
          <w:fldChar w:fldCharType="separate"/>
        </w:r>
        <w:r w:rsidR="000E064E">
          <w:t>125</w:t>
        </w:r>
        <w:r>
          <w:fldChar w:fldCharType="end"/>
        </w:r>
      </w:hyperlink>
    </w:p>
    <w:p w14:paraId="1F91D4C2" w14:textId="420DD342" w:rsidR="00314ECA" w:rsidRDefault="00314ECA">
      <w:pPr>
        <w:pStyle w:val="TOC5"/>
        <w:rPr>
          <w:rFonts w:asciiTheme="minorHAnsi" w:eastAsiaTheme="minorEastAsia" w:hAnsiTheme="minorHAnsi" w:cstheme="minorBidi"/>
          <w:sz w:val="22"/>
          <w:szCs w:val="22"/>
          <w:lang w:eastAsia="en-AU"/>
        </w:rPr>
      </w:pPr>
      <w:r>
        <w:lastRenderedPageBreak/>
        <w:tab/>
      </w:r>
      <w:hyperlink w:anchor="_Toc146187788" w:history="1">
        <w:r w:rsidRPr="009150F4">
          <w:t>116ZG</w:t>
        </w:r>
        <w:r>
          <w:rPr>
            <w:rFonts w:asciiTheme="minorHAnsi" w:eastAsiaTheme="minorEastAsia" w:hAnsiTheme="minorHAnsi" w:cstheme="minorBidi"/>
            <w:sz w:val="22"/>
            <w:szCs w:val="22"/>
            <w:lang w:eastAsia="en-AU"/>
          </w:rPr>
          <w:tab/>
        </w:r>
        <w:r w:rsidRPr="009150F4">
          <w:t>Voluntary community work order—rate of discharge of outstanding fine</w:t>
        </w:r>
        <w:r>
          <w:tab/>
        </w:r>
        <w:r>
          <w:fldChar w:fldCharType="begin"/>
        </w:r>
        <w:r>
          <w:instrText xml:space="preserve"> PAGEREF _Toc146187788 \h </w:instrText>
        </w:r>
        <w:r>
          <w:fldChar w:fldCharType="separate"/>
        </w:r>
        <w:r w:rsidR="000E064E">
          <w:t>126</w:t>
        </w:r>
        <w:r>
          <w:fldChar w:fldCharType="end"/>
        </w:r>
      </w:hyperlink>
    </w:p>
    <w:p w14:paraId="389BD831" w14:textId="505260C7" w:rsidR="00314ECA" w:rsidRDefault="00314ECA">
      <w:pPr>
        <w:pStyle w:val="TOC5"/>
        <w:rPr>
          <w:rFonts w:asciiTheme="minorHAnsi" w:eastAsiaTheme="minorEastAsia" w:hAnsiTheme="minorHAnsi" w:cstheme="minorBidi"/>
          <w:sz w:val="22"/>
          <w:szCs w:val="22"/>
          <w:lang w:eastAsia="en-AU"/>
        </w:rPr>
      </w:pPr>
      <w:r>
        <w:tab/>
      </w:r>
      <w:hyperlink w:anchor="_Toc146187789" w:history="1">
        <w:r w:rsidRPr="009150F4">
          <w:t>116ZH</w:t>
        </w:r>
        <w:r>
          <w:rPr>
            <w:rFonts w:asciiTheme="minorHAnsi" w:eastAsiaTheme="minorEastAsia" w:hAnsiTheme="minorHAnsi" w:cstheme="minorBidi"/>
            <w:sz w:val="22"/>
            <w:szCs w:val="22"/>
            <w:lang w:eastAsia="en-AU"/>
          </w:rPr>
          <w:tab/>
        </w:r>
        <w:r w:rsidRPr="009150F4">
          <w:t>Voluntary community work order—noncompliance</w:t>
        </w:r>
        <w:r>
          <w:tab/>
        </w:r>
        <w:r>
          <w:fldChar w:fldCharType="begin"/>
        </w:r>
        <w:r>
          <w:instrText xml:space="preserve"> PAGEREF _Toc146187789 \h </w:instrText>
        </w:r>
        <w:r>
          <w:fldChar w:fldCharType="separate"/>
        </w:r>
        <w:r w:rsidR="000E064E">
          <w:t>126</w:t>
        </w:r>
        <w:r>
          <w:fldChar w:fldCharType="end"/>
        </w:r>
      </w:hyperlink>
    </w:p>
    <w:p w14:paraId="4DC18EBD" w14:textId="54313D49" w:rsidR="00314ECA" w:rsidRDefault="00314ECA">
      <w:pPr>
        <w:pStyle w:val="TOC5"/>
        <w:rPr>
          <w:rFonts w:asciiTheme="minorHAnsi" w:eastAsiaTheme="minorEastAsia" w:hAnsiTheme="minorHAnsi" w:cstheme="minorBidi"/>
          <w:sz w:val="22"/>
          <w:szCs w:val="22"/>
          <w:lang w:eastAsia="en-AU"/>
        </w:rPr>
      </w:pPr>
      <w:r>
        <w:tab/>
      </w:r>
      <w:hyperlink w:anchor="_Toc146187790" w:history="1">
        <w:r w:rsidRPr="009150F4">
          <w:t>116ZI</w:t>
        </w:r>
        <w:r>
          <w:rPr>
            <w:rFonts w:asciiTheme="minorHAnsi" w:eastAsiaTheme="minorEastAsia" w:hAnsiTheme="minorHAnsi" w:cstheme="minorBidi"/>
            <w:sz w:val="22"/>
            <w:szCs w:val="22"/>
            <w:lang w:eastAsia="en-AU"/>
          </w:rPr>
          <w:tab/>
        </w:r>
        <w:r w:rsidRPr="009150F4">
          <w:rPr>
            <w:lang w:eastAsia="en-AU"/>
          </w:rPr>
          <w:t>Voluntary community work order—certificate of completion</w:t>
        </w:r>
        <w:r>
          <w:tab/>
        </w:r>
        <w:r>
          <w:fldChar w:fldCharType="begin"/>
        </w:r>
        <w:r>
          <w:instrText xml:space="preserve"> PAGEREF _Toc146187790 \h </w:instrText>
        </w:r>
        <w:r>
          <w:fldChar w:fldCharType="separate"/>
        </w:r>
        <w:r w:rsidR="000E064E">
          <w:t>127</w:t>
        </w:r>
        <w:r>
          <w:fldChar w:fldCharType="end"/>
        </w:r>
      </w:hyperlink>
    </w:p>
    <w:p w14:paraId="158DD8AE" w14:textId="734A3822" w:rsidR="00314ECA" w:rsidRDefault="00314ECA">
      <w:pPr>
        <w:pStyle w:val="TOC5"/>
        <w:rPr>
          <w:rFonts w:asciiTheme="minorHAnsi" w:eastAsiaTheme="minorEastAsia" w:hAnsiTheme="minorHAnsi" w:cstheme="minorBidi"/>
          <w:sz w:val="22"/>
          <w:szCs w:val="22"/>
          <w:lang w:eastAsia="en-AU"/>
        </w:rPr>
      </w:pPr>
      <w:r>
        <w:tab/>
      </w:r>
      <w:hyperlink w:anchor="_Toc146187791" w:history="1">
        <w:r w:rsidRPr="009150F4">
          <w:t>116ZJ</w:t>
        </w:r>
        <w:r>
          <w:rPr>
            <w:rFonts w:asciiTheme="minorHAnsi" w:eastAsiaTheme="minorEastAsia" w:hAnsiTheme="minorHAnsi" w:cstheme="minorBidi"/>
            <w:sz w:val="22"/>
            <w:szCs w:val="22"/>
            <w:lang w:eastAsia="en-AU"/>
          </w:rPr>
          <w:tab/>
        </w:r>
        <w:r w:rsidRPr="009150F4">
          <w:rPr>
            <w:lang w:eastAsia="en-AU"/>
          </w:rPr>
          <w:t>Voluntary community work order—ends if outstanding fine paid</w:t>
        </w:r>
        <w:r>
          <w:tab/>
        </w:r>
        <w:r>
          <w:fldChar w:fldCharType="begin"/>
        </w:r>
        <w:r>
          <w:instrText xml:space="preserve"> PAGEREF _Toc146187791 \h </w:instrText>
        </w:r>
        <w:r>
          <w:fldChar w:fldCharType="separate"/>
        </w:r>
        <w:r w:rsidR="000E064E">
          <w:t>127</w:t>
        </w:r>
        <w:r>
          <w:fldChar w:fldCharType="end"/>
        </w:r>
      </w:hyperlink>
    </w:p>
    <w:p w14:paraId="7DBE53E3" w14:textId="374209CC" w:rsidR="00314ECA" w:rsidRDefault="00D611AF">
      <w:pPr>
        <w:pStyle w:val="TOC3"/>
        <w:rPr>
          <w:rFonts w:asciiTheme="minorHAnsi" w:eastAsiaTheme="minorEastAsia" w:hAnsiTheme="minorHAnsi" w:cstheme="minorBidi"/>
          <w:b w:val="0"/>
          <w:sz w:val="22"/>
          <w:szCs w:val="22"/>
          <w:lang w:eastAsia="en-AU"/>
        </w:rPr>
      </w:pPr>
      <w:hyperlink w:anchor="_Toc146187792" w:history="1">
        <w:r w:rsidR="00314ECA" w:rsidRPr="009150F4">
          <w:t>Division 6A.3.8</w:t>
        </w:r>
        <w:r w:rsidR="00314ECA">
          <w:rPr>
            <w:rFonts w:asciiTheme="minorHAnsi" w:eastAsiaTheme="minorEastAsia" w:hAnsiTheme="minorHAnsi" w:cstheme="minorBidi"/>
            <w:b w:val="0"/>
            <w:sz w:val="22"/>
            <w:szCs w:val="22"/>
            <w:lang w:eastAsia="en-AU"/>
          </w:rPr>
          <w:tab/>
        </w:r>
        <w:r w:rsidR="00314ECA" w:rsidRPr="009150F4">
          <w:t>Imprisonment</w:t>
        </w:r>
        <w:r w:rsidR="00314ECA" w:rsidRPr="00314ECA">
          <w:rPr>
            <w:vanish/>
          </w:rPr>
          <w:tab/>
        </w:r>
        <w:r w:rsidR="00314ECA" w:rsidRPr="00314ECA">
          <w:rPr>
            <w:vanish/>
          </w:rPr>
          <w:fldChar w:fldCharType="begin"/>
        </w:r>
        <w:r w:rsidR="00314ECA" w:rsidRPr="00314ECA">
          <w:rPr>
            <w:vanish/>
          </w:rPr>
          <w:instrText xml:space="preserve"> PAGEREF _Toc146187792 \h </w:instrText>
        </w:r>
        <w:r w:rsidR="00314ECA" w:rsidRPr="00314ECA">
          <w:rPr>
            <w:vanish/>
          </w:rPr>
        </w:r>
        <w:r w:rsidR="00314ECA" w:rsidRPr="00314ECA">
          <w:rPr>
            <w:vanish/>
          </w:rPr>
          <w:fldChar w:fldCharType="separate"/>
        </w:r>
        <w:r w:rsidR="000E064E">
          <w:rPr>
            <w:vanish/>
          </w:rPr>
          <w:t>127</w:t>
        </w:r>
        <w:r w:rsidR="00314ECA" w:rsidRPr="00314ECA">
          <w:rPr>
            <w:vanish/>
          </w:rPr>
          <w:fldChar w:fldCharType="end"/>
        </w:r>
      </w:hyperlink>
    </w:p>
    <w:p w14:paraId="09A53304" w14:textId="46431852" w:rsidR="00314ECA" w:rsidRDefault="00314ECA">
      <w:pPr>
        <w:pStyle w:val="TOC5"/>
        <w:rPr>
          <w:rFonts w:asciiTheme="minorHAnsi" w:eastAsiaTheme="minorEastAsia" w:hAnsiTheme="minorHAnsi" w:cstheme="minorBidi"/>
          <w:sz w:val="22"/>
          <w:szCs w:val="22"/>
          <w:lang w:eastAsia="en-AU"/>
        </w:rPr>
      </w:pPr>
      <w:r>
        <w:tab/>
      </w:r>
      <w:hyperlink w:anchor="_Toc146187793" w:history="1">
        <w:r w:rsidRPr="009150F4">
          <w:t>116ZK</w:t>
        </w:r>
        <w:r>
          <w:rPr>
            <w:rFonts w:asciiTheme="minorHAnsi" w:eastAsiaTheme="minorEastAsia" w:hAnsiTheme="minorHAnsi" w:cstheme="minorBidi"/>
            <w:sz w:val="22"/>
            <w:szCs w:val="22"/>
            <w:lang w:eastAsia="en-AU"/>
          </w:rPr>
          <w:tab/>
        </w:r>
        <w:r w:rsidRPr="009150F4">
          <w:rPr>
            <w:lang w:eastAsia="en-AU"/>
          </w:rPr>
          <w:t>Im</w:t>
        </w:r>
        <w:r w:rsidRPr="009150F4">
          <w:t>prisonment order</w:t>
        </w:r>
        <w:r>
          <w:tab/>
        </w:r>
        <w:r>
          <w:fldChar w:fldCharType="begin"/>
        </w:r>
        <w:r>
          <w:instrText xml:space="preserve"> PAGEREF _Toc146187793 \h </w:instrText>
        </w:r>
        <w:r>
          <w:fldChar w:fldCharType="separate"/>
        </w:r>
        <w:r w:rsidR="000E064E">
          <w:t>127</w:t>
        </w:r>
        <w:r>
          <w:fldChar w:fldCharType="end"/>
        </w:r>
      </w:hyperlink>
    </w:p>
    <w:p w14:paraId="21A2C432" w14:textId="472CA033" w:rsidR="00314ECA" w:rsidRDefault="00314ECA">
      <w:pPr>
        <w:pStyle w:val="TOC5"/>
        <w:rPr>
          <w:rFonts w:asciiTheme="minorHAnsi" w:eastAsiaTheme="minorEastAsia" w:hAnsiTheme="minorHAnsi" w:cstheme="minorBidi"/>
          <w:sz w:val="22"/>
          <w:szCs w:val="22"/>
          <w:lang w:eastAsia="en-AU"/>
        </w:rPr>
      </w:pPr>
      <w:r>
        <w:tab/>
      </w:r>
      <w:hyperlink w:anchor="_Toc146187794" w:history="1">
        <w:r w:rsidRPr="009150F4">
          <w:t>116ZM</w:t>
        </w:r>
        <w:r>
          <w:rPr>
            <w:rFonts w:asciiTheme="minorHAnsi" w:eastAsiaTheme="minorEastAsia" w:hAnsiTheme="minorHAnsi" w:cstheme="minorBidi"/>
            <w:sz w:val="22"/>
            <w:szCs w:val="22"/>
            <w:lang w:eastAsia="en-AU"/>
          </w:rPr>
          <w:tab/>
        </w:r>
        <w:r w:rsidRPr="009150F4">
          <w:t>Imprisonment—rate of discharge of outstanding fine</w:t>
        </w:r>
        <w:r>
          <w:tab/>
        </w:r>
        <w:r>
          <w:fldChar w:fldCharType="begin"/>
        </w:r>
        <w:r>
          <w:instrText xml:space="preserve"> PAGEREF _Toc146187794 \h </w:instrText>
        </w:r>
        <w:r>
          <w:fldChar w:fldCharType="separate"/>
        </w:r>
        <w:r w:rsidR="000E064E">
          <w:t>128</w:t>
        </w:r>
        <w:r>
          <w:fldChar w:fldCharType="end"/>
        </w:r>
      </w:hyperlink>
    </w:p>
    <w:p w14:paraId="7C4D7E4A" w14:textId="2F171D15" w:rsidR="00314ECA" w:rsidRDefault="00314ECA">
      <w:pPr>
        <w:pStyle w:val="TOC5"/>
        <w:rPr>
          <w:rFonts w:asciiTheme="minorHAnsi" w:eastAsiaTheme="minorEastAsia" w:hAnsiTheme="minorHAnsi" w:cstheme="minorBidi"/>
          <w:sz w:val="22"/>
          <w:szCs w:val="22"/>
          <w:lang w:eastAsia="en-AU"/>
        </w:rPr>
      </w:pPr>
      <w:r>
        <w:tab/>
      </w:r>
      <w:hyperlink w:anchor="_Toc146187795" w:history="1">
        <w:r w:rsidRPr="009150F4">
          <w:t>116ZN</w:t>
        </w:r>
        <w:r>
          <w:rPr>
            <w:rFonts w:asciiTheme="minorHAnsi" w:eastAsiaTheme="minorEastAsia" w:hAnsiTheme="minorHAnsi" w:cstheme="minorBidi"/>
            <w:sz w:val="22"/>
            <w:szCs w:val="22"/>
            <w:lang w:eastAsia="en-AU"/>
          </w:rPr>
          <w:tab/>
        </w:r>
        <w:r w:rsidRPr="009150F4">
          <w:t>Imprisonment—release if outstanding fine paid</w:t>
        </w:r>
        <w:r>
          <w:tab/>
        </w:r>
        <w:r>
          <w:fldChar w:fldCharType="begin"/>
        </w:r>
        <w:r>
          <w:instrText xml:space="preserve"> PAGEREF _Toc146187795 \h </w:instrText>
        </w:r>
        <w:r>
          <w:fldChar w:fldCharType="separate"/>
        </w:r>
        <w:r w:rsidR="000E064E">
          <w:t>129</w:t>
        </w:r>
        <w:r>
          <w:fldChar w:fldCharType="end"/>
        </w:r>
      </w:hyperlink>
    </w:p>
    <w:p w14:paraId="43F2CBB4" w14:textId="7A68CB82" w:rsidR="00314ECA" w:rsidRDefault="00D611AF">
      <w:pPr>
        <w:pStyle w:val="TOC2"/>
        <w:rPr>
          <w:rFonts w:asciiTheme="minorHAnsi" w:eastAsiaTheme="minorEastAsia" w:hAnsiTheme="minorHAnsi" w:cstheme="minorBidi"/>
          <w:b w:val="0"/>
          <w:sz w:val="22"/>
          <w:szCs w:val="22"/>
          <w:lang w:eastAsia="en-AU"/>
        </w:rPr>
      </w:pPr>
      <w:hyperlink w:anchor="_Toc146187796" w:history="1">
        <w:r w:rsidR="00314ECA" w:rsidRPr="009150F4">
          <w:t>Part 6A.4</w:t>
        </w:r>
        <w:r w:rsidR="00314ECA">
          <w:rPr>
            <w:rFonts w:asciiTheme="minorHAnsi" w:eastAsiaTheme="minorEastAsia" w:hAnsiTheme="minorHAnsi" w:cstheme="minorBidi"/>
            <w:b w:val="0"/>
            <w:sz w:val="22"/>
            <w:szCs w:val="22"/>
            <w:lang w:eastAsia="en-AU"/>
          </w:rPr>
          <w:tab/>
        </w:r>
        <w:r w:rsidR="00314ECA" w:rsidRPr="009150F4">
          <w:t>Miscellaneous</w:t>
        </w:r>
        <w:r w:rsidR="00314ECA" w:rsidRPr="00314ECA">
          <w:rPr>
            <w:vanish/>
          </w:rPr>
          <w:tab/>
        </w:r>
        <w:r w:rsidR="00314ECA" w:rsidRPr="00314ECA">
          <w:rPr>
            <w:vanish/>
          </w:rPr>
          <w:fldChar w:fldCharType="begin"/>
        </w:r>
        <w:r w:rsidR="00314ECA" w:rsidRPr="00314ECA">
          <w:rPr>
            <w:vanish/>
          </w:rPr>
          <w:instrText xml:space="preserve"> PAGEREF _Toc146187796 \h </w:instrText>
        </w:r>
        <w:r w:rsidR="00314ECA" w:rsidRPr="00314ECA">
          <w:rPr>
            <w:vanish/>
          </w:rPr>
        </w:r>
        <w:r w:rsidR="00314ECA" w:rsidRPr="00314ECA">
          <w:rPr>
            <w:vanish/>
          </w:rPr>
          <w:fldChar w:fldCharType="separate"/>
        </w:r>
        <w:r w:rsidR="000E064E">
          <w:rPr>
            <w:vanish/>
          </w:rPr>
          <w:t>130</w:t>
        </w:r>
        <w:r w:rsidR="00314ECA" w:rsidRPr="00314ECA">
          <w:rPr>
            <w:vanish/>
          </w:rPr>
          <w:fldChar w:fldCharType="end"/>
        </w:r>
      </w:hyperlink>
    </w:p>
    <w:p w14:paraId="547D84BE" w14:textId="343EC325" w:rsidR="00314ECA" w:rsidRDefault="00314ECA">
      <w:pPr>
        <w:pStyle w:val="TOC5"/>
        <w:rPr>
          <w:rFonts w:asciiTheme="minorHAnsi" w:eastAsiaTheme="minorEastAsia" w:hAnsiTheme="minorHAnsi" w:cstheme="minorBidi"/>
          <w:sz w:val="22"/>
          <w:szCs w:val="22"/>
          <w:lang w:eastAsia="en-AU"/>
        </w:rPr>
      </w:pPr>
      <w:r>
        <w:tab/>
      </w:r>
      <w:hyperlink w:anchor="_Toc146187797" w:history="1">
        <w:r w:rsidRPr="009150F4">
          <w:t>116ZO</w:t>
        </w:r>
        <w:r>
          <w:rPr>
            <w:rFonts w:asciiTheme="minorHAnsi" w:eastAsiaTheme="minorEastAsia" w:hAnsiTheme="minorHAnsi" w:cstheme="minorBidi"/>
            <w:sz w:val="22"/>
            <w:szCs w:val="22"/>
            <w:lang w:eastAsia="en-AU"/>
          </w:rPr>
          <w:tab/>
        </w:r>
        <w:r w:rsidRPr="009150F4">
          <w:t>Remission of fine by director</w:t>
        </w:r>
        <w:r w:rsidRPr="009150F4">
          <w:noBreakHyphen/>
          <w:t>general</w:t>
        </w:r>
        <w:r>
          <w:tab/>
        </w:r>
        <w:r>
          <w:fldChar w:fldCharType="begin"/>
        </w:r>
        <w:r>
          <w:instrText xml:space="preserve"> PAGEREF _Toc146187797 \h </w:instrText>
        </w:r>
        <w:r>
          <w:fldChar w:fldCharType="separate"/>
        </w:r>
        <w:r w:rsidR="000E064E">
          <w:t>130</w:t>
        </w:r>
        <w:r>
          <w:fldChar w:fldCharType="end"/>
        </w:r>
      </w:hyperlink>
    </w:p>
    <w:p w14:paraId="6E5A4A62" w14:textId="01BAE216" w:rsidR="00314ECA" w:rsidRDefault="00314ECA">
      <w:pPr>
        <w:pStyle w:val="TOC5"/>
        <w:rPr>
          <w:rFonts w:asciiTheme="minorHAnsi" w:eastAsiaTheme="minorEastAsia" w:hAnsiTheme="minorHAnsi" w:cstheme="minorBidi"/>
          <w:sz w:val="22"/>
          <w:szCs w:val="22"/>
          <w:lang w:eastAsia="en-AU"/>
        </w:rPr>
      </w:pPr>
      <w:r>
        <w:tab/>
      </w:r>
      <w:hyperlink w:anchor="_Toc146187798" w:history="1">
        <w:r w:rsidRPr="009150F4">
          <w:t>116ZP</w:t>
        </w:r>
        <w:r>
          <w:rPr>
            <w:rFonts w:asciiTheme="minorHAnsi" w:eastAsiaTheme="minorEastAsia" w:hAnsiTheme="minorHAnsi" w:cstheme="minorBidi"/>
            <w:sz w:val="22"/>
            <w:szCs w:val="22"/>
            <w:lang w:eastAsia="en-AU"/>
          </w:rPr>
          <w:tab/>
        </w:r>
        <w:r w:rsidRPr="009150F4">
          <w:rPr>
            <w:lang w:eastAsia="en-AU"/>
          </w:rPr>
          <w:t>Time served in custody to count</w:t>
        </w:r>
        <w:r>
          <w:tab/>
        </w:r>
        <w:r>
          <w:fldChar w:fldCharType="begin"/>
        </w:r>
        <w:r>
          <w:instrText xml:space="preserve"> PAGEREF _Toc146187798 \h </w:instrText>
        </w:r>
        <w:r>
          <w:fldChar w:fldCharType="separate"/>
        </w:r>
        <w:r w:rsidR="000E064E">
          <w:t>131</w:t>
        </w:r>
        <w:r>
          <w:fldChar w:fldCharType="end"/>
        </w:r>
      </w:hyperlink>
    </w:p>
    <w:p w14:paraId="18E477E2" w14:textId="41300FD9" w:rsidR="00314ECA" w:rsidRDefault="00314ECA">
      <w:pPr>
        <w:pStyle w:val="TOC5"/>
        <w:rPr>
          <w:rFonts w:asciiTheme="minorHAnsi" w:eastAsiaTheme="minorEastAsia" w:hAnsiTheme="minorHAnsi" w:cstheme="minorBidi"/>
          <w:sz w:val="22"/>
          <w:szCs w:val="22"/>
          <w:lang w:eastAsia="en-AU"/>
        </w:rPr>
      </w:pPr>
      <w:r>
        <w:tab/>
      </w:r>
      <w:hyperlink w:anchor="_Toc146187799" w:history="1">
        <w:r w:rsidRPr="009150F4">
          <w:t>116ZQ</w:t>
        </w:r>
        <w:r>
          <w:rPr>
            <w:rFonts w:asciiTheme="minorHAnsi" w:eastAsiaTheme="minorEastAsia" w:hAnsiTheme="minorHAnsi" w:cstheme="minorBidi"/>
            <w:sz w:val="22"/>
            <w:szCs w:val="22"/>
            <w:lang w:eastAsia="en-AU"/>
          </w:rPr>
          <w:tab/>
        </w:r>
        <w:r w:rsidRPr="009150F4">
          <w:t>Reparation order agreements</w:t>
        </w:r>
        <w:r>
          <w:tab/>
        </w:r>
        <w:r>
          <w:fldChar w:fldCharType="begin"/>
        </w:r>
        <w:r>
          <w:instrText xml:space="preserve"> PAGEREF _Toc146187799 \h </w:instrText>
        </w:r>
        <w:r>
          <w:fldChar w:fldCharType="separate"/>
        </w:r>
        <w:r w:rsidR="000E064E">
          <w:t>131</w:t>
        </w:r>
        <w:r>
          <w:fldChar w:fldCharType="end"/>
        </w:r>
      </w:hyperlink>
    </w:p>
    <w:p w14:paraId="0FD7CA55" w14:textId="10A10DF4" w:rsidR="00314ECA" w:rsidRDefault="00314ECA">
      <w:pPr>
        <w:pStyle w:val="TOC5"/>
        <w:rPr>
          <w:rFonts w:asciiTheme="minorHAnsi" w:eastAsiaTheme="minorEastAsia" w:hAnsiTheme="minorHAnsi" w:cstheme="minorBidi"/>
          <w:sz w:val="22"/>
          <w:szCs w:val="22"/>
          <w:lang w:eastAsia="en-AU"/>
        </w:rPr>
      </w:pPr>
      <w:r>
        <w:tab/>
      </w:r>
      <w:hyperlink w:anchor="_Toc146187800" w:history="1">
        <w:r w:rsidRPr="009150F4">
          <w:t>116ZR</w:t>
        </w:r>
        <w:r>
          <w:rPr>
            <w:rFonts w:asciiTheme="minorHAnsi" w:eastAsiaTheme="minorEastAsia" w:hAnsiTheme="minorHAnsi" w:cstheme="minorBidi"/>
            <w:sz w:val="22"/>
            <w:szCs w:val="22"/>
            <w:lang w:eastAsia="en-AU"/>
          </w:rPr>
          <w:tab/>
        </w:r>
        <w:r w:rsidRPr="009150F4">
          <w:t>Apportionment of fine amounts</w:t>
        </w:r>
        <w:r>
          <w:tab/>
        </w:r>
        <w:r>
          <w:fldChar w:fldCharType="begin"/>
        </w:r>
        <w:r>
          <w:instrText xml:space="preserve"> PAGEREF _Toc146187800 \h </w:instrText>
        </w:r>
        <w:r>
          <w:fldChar w:fldCharType="separate"/>
        </w:r>
        <w:r w:rsidR="000E064E">
          <w:t>132</w:t>
        </w:r>
        <w:r>
          <w:fldChar w:fldCharType="end"/>
        </w:r>
      </w:hyperlink>
    </w:p>
    <w:p w14:paraId="6479DF51" w14:textId="75D025E9" w:rsidR="00314ECA" w:rsidRDefault="00314ECA">
      <w:pPr>
        <w:pStyle w:val="TOC5"/>
        <w:rPr>
          <w:rFonts w:asciiTheme="minorHAnsi" w:eastAsiaTheme="minorEastAsia" w:hAnsiTheme="minorHAnsi" w:cstheme="minorBidi"/>
          <w:sz w:val="22"/>
          <w:szCs w:val="22"/>
          <w:lang w:eastAsia="en-AU"/>
        </w:rPr>
      </w:pPr>
      <w:r>
        <w:tab/>
      </w:r>
      <w:hyperlink w:anchor="_Toc146187801" w:history="1">
        <w:r w:rsidRPr="009150F4">
          <w:t>116ZS</w:t>
        </w:r>
        <w:r>
          <w:rPr>
            <w:rFonts w:asciiTheme="minorHAnsi" w:eastAsiaTheme="minorEastAsia" w:hAnsiTheme="minorHAnsi" w:cstheme="minorBidi"/>
            <w:sz w:val="22"/>
            <w:szCs w:val="22"/>
            <w:lang w:eastAsia="en-AU"/>
          </w:rPr>
          <w:tab/>
        </w:r>
        <w:r w:rsidRPr="009150F4">
          <w:t>Conviction or order quashed or set aside</w:t>
        </w:r>
        <w:r>
          <w:tab/>
        </w:r>
        <w:r>
          <w:fldChar w:fldCharType="begin"/>
        </w:r>
        <w:r>
          <w:instrText xml:space="preserve"> PAGEREF _Toc146187801 \h </w:instrText>
        </w:r>
        <w:r>
          <w:fldChar w:fldCharType="separate"/>
        </w:r>
        <w:r w:rsidR="000E064E">
          <w:t>132</w:t>
        </w:r>
        <w:r>
          <w:fldChar w:fldCharType="end"/>
        </w:r>
      </w:hyperlink>
    </w:p>
    <w:p w14:paraId="3279085C" w14:textId="5D1B3C14" w:rsidR="00314ECA" w:rsidRDefault="00314ECA">
      <w:pPr>
        <w:pStyle w:val="TOC5"/>
        <w:rPr>
          <w:rFonts w:asciiTheme="minorHAnsi" w:eastAsiaTheme="minorEastAsia" w:hAnsiTheme="minorHAnsi" w:cstheme="minorBidi"/>
          <w:sz w:val="22"/>
          <w:szCs w:val="22"/>
          <w:lang w:eastAsia="en-AU"/>
        </w:rPr>
      </w:pPr>
      <w:r>
        <w:tab/>
      </w:r>
      <w:hyperlink w:anchor="_Toc146187802" w:history="1">
        <w:r w:rsidRPr="009150F4">
          <w:t>116ZT</w:t>
        </w:r>
        <w:r>
          <w:rPr>
            <w:rFonts w:asciiTheme="minorHAnsi" w:eastAsiaTheme="minorEastAsia" w:hAnsiTheme="minorHAnsi" w:cstheme="minorBidi"/>
            <w:sz w:val="22"/>
            <w:szCs w:val="22"/>
            <w:lang w:eastAsia="en-AU"/>
          </w:rPr>
          <w:tab/>
        </w:r>
        <w:r w:rsidRPr="009150F4">
          <w:t>Sharing information</w:t>
        </w:r>
        <w:r>
          <w:tab/>
        </w:r>
        <w:r>
          <w:fldChar w:fldCharType="begin"/>
        </w:r>
        <w:r>
          <w:instrText xml:space="preserve"> PAGEREF _Toc146187802 \h </w:instrText>
        </w:r>
        <w:r>
          <w:fldChar w:fldCharType="separate"/>
        </w:r>
        <w:r w:rsidR="000E064E">
          <w:t>133</w:t>
        </w:r>
        <w:r>
          <w:fldChar w:fldCharType="end"/>
        </w:r>
      </w:hyperlink>
    </w:p>
    <w:p w14:paraId="68427468" w14:textId="48AA7573" w:rsidR="00314ECA" w:rsidRDefault="00314ECA">
      <w:pPr>
        <w:pStyle w:val="TOC5"/>
        <w:rPr>
          <w:rFonts w:asciiTheme="minorHAnsi" w:eastAsiaTheme="minorEastAsia" w:hAnsiTheme="minorHAnsi" w:cstheme="minorBidi"/>
          <w:sz w:val="22"/>
          <w:szCs w:val="22"/>
          <w:lang w:eastAsia="en-AU"/>
        </w:rPr>
      </w:pPr>
      <w:r>
        <w:tab/>
      </w:r>
      <w:hyperlink w:anchor="_Toc146187803" w:history="1">
        <w:r w:rsidRPr="009150F4">
          <w:t>116ZU</w:t>
        </w:r>
        <w:r>
          <w:rPr>
            <w:rFonts w:asciiTheme="minorHAnsi" w:eastAsiaTheme="minorEastAsia" w:hAnsiTheme="minorHAnsi" w:cstheme="minorBidi"/>
            <w:sz w:val="22"/>
            <w:szCs w:val="22"/>
            <w:lang w:eastAsia="en-AU"/>
          </w:rPr>
          <w:tab/>
        </w:r>
        <w:r w:rsidRPr="009150F4">
          <w:t>Orders may be made on conditions</w:t>
        </w:r>
        <w:r>
          <w:tab/>
        </w:r>
        <w:r>
          <w:fldChar w:fldCharType="begin"/>
        </w:r>
        <w:r>
          <w:instrText xml:space="preserve"> PAGEREF _Toc146187803 \h </w:instrText>
        </w:r>
        <w:r>
          <w:fldChar w:fldCharType="separate"/>
        </w:r>
        <w:r w:rsidR="000E064E">
          <w:t>133</w:t>
        </w:r>
        <w:r>
          <w:fldChar w:fldCharType="end"/>
        </w:r>
      </w:hyperlink>
    </w:p>
    <w:p w14:paraId="5878A274" w14:textId="1B33966C" w:rsidR="00314ECA" w:rsidRDefault="00D611AF">
      <w:pPr>
        <w:pStyle w:val="TOC1"/>
        <w:rPr>
          <w:rFonts w:asciiTheme="minorHAnsi" w:eastAsiaTheme="minorEastAsia" w:hAnsiTheme="minorHAnsi" w:cstheme="minorBidi"/>
          <w:b w:val="0"/>
          <w:sz w:val="22"/>
          <w:szCs w:val="22"/>
          <w:lang w:eastAsia="en-AU"/>
        </w:rPr>
      </w:pPr>
      <w:hyperlink w:anchor="_Toc146187804" w:history="1">
        <w:r w:rsidR="00314ECA" w:rsidRPr="009150F4">
          <w:t>Chapter 7</w:t>
        </w:r>
        <w:r w:rsidR="00314ECA">
          <w:rPr>
            <w:rFonts w:asciiTheme="minorHAnsi" w:eastAsiaTheme="minorEastAsia" w:hAnsiTheme="minorHAnsi" w:cstheme="minorBidi"/>
            <w:b w:val="0"/>
            <w:sz w:val="22"/>
            <w:szCs w:val="22"/>
            <w:lang w:eastAsia="en-AU"/>
          </w:rPr>
          <w:tab/>
        </w:r>
        <w:r w:rsidR="00314ECA" w:rsidRPr="009150F4">
          <w:t>Parole</w:t>
        </w:r>
        <w:r w:rsidR="00314ECA" w:rsidRPr="00314ECA">
          <w:rPr>
            <w:vanish/>
          </w:rPr>
          <w:tab/>
        </w:r>
        <w:r w:rsidR="00314ECA" w:rsidRPr="00314ECA">
          <w:rPr>
            <w:vanish/>
          </w:rPr>
          <w:fldChar w:fldCharType="begin"/>
        </w:r>
        <w:r w:rsidR="00314ECA" w:rsidRPr="00314ECA">
          <w:rPr>
            <w:vanish/>
          </w:rPr>
          <w:instrText xml:space="preserve"> PAGEREF _Toc146187804 \h </w:instrText>
        </w:r>
        <w:r w:rsidR="00314ECA" w:rsidRPr="00314ECA">
          <w:rPr>
            <w:vanish/>
          </w:rPr>
        </w:r>
        <w:r w:rsidR="00314ECA" w:rsidRPr="00314ECA">
          <w:rPr>
            <w:vanish/>
          </w:rPr>
          <w:fldChar w:fldCharType="separate"/>
        </w:r>
        <w:r w:rsidR="000E064E">
          <w:rPr>
            <w:vanish/>
          </w:rPr>
          <w:t>134</w:t>
        </w:r>
        <w:r w:rsidR="00314ECA" w:rsidRPr="00314ECA">
          <w:rPr>
            <w:vanish/>
          </w:rPr>
          <w:fldChar w:fldCharType="end"/>
        </w:r>
      </w:hyperlink>
    </w:p>
    <w:p w14:paraId="26FD32D4" w14:textId="19B034F2" w:rsidR="00314ECA" w:rsidRDefault="00D611AF">
      <w:pPr>
        <w:pStyle w:val="TOC2"/>
        <w:rPr>
          <w:rFonts w:asciiTheme="minorHAnsi" w:eastAsiaTheme="minorEastAsia" w:hAnsiTheme="minorHAnsi" w:cstheme="minorBidi"/>
          <w:b w:val="0"/>
          <w:sz w:val="22"/>
          <w:szCs w:val="22"/>
          <w:lang w:eastAsia="en-AU"/>
        </w:rPr>
      </w:pPr>
      <w:hyperlink w:anchor="_Toc146187805" w:history="1">
        <w:r w:rsidR="00314ECA" w:rsidRPr="009150F4">
          <w:t>Part 7.1</w:t>
        </w:r>
        <w:r w:rsidR="00314ECA">
          <w:rPr>
            <w:rFonts w:asciiTheme="minorHAnsi" w:eastAsiaTheme="minorEastAsia" w:hAnsiTheme="minorHAnsi" w:cstheme="minorBidi"/>
            <w:b w:val="0"/>
            <w:sz w:val="22"/>
            <w:szCs w:val="22"/>
            <w:lang w:eastAsia="en-AU"/>
          </w:rPr>
          <w:tab/>
        </w:r>
        <w:r w:rsidR="00314ECA" w:rsidRPr="009150F4">
          <w:t>Parole—general</w:t>
        </w:r>
        <w:r w:rsidR="00314ECA" w:rsidRPr="00314ECA">
          <w:rPr>
            <w:vanish/>
          </w:rPr>
          <w:tab/>
        </w:r>
        <w:r w:rsidR="00314ECA" w:rsidRPr="00314ECA">
          <w:rPr>
            <w:vanish/>
          </w:rPr>
          <w:fldChar w:fldCharType="begin"/>
        </w:r>
        <w:r w:rsidR="00314ECA" w:rsidRPr="00314ECA">
          <w:rPr>
            <w:vanish/>
          </w:rPr>
          <w:instrText xml:space="preserve"> PAGEREF _Toc146187805 \h </w:instrText>
        </w:r>
        <w:r w:rsidR="00314ECA" w:rsidRPr="00314ECA">
          <w:rPr>
            <w:vanish/>
          </w:rPr>
        </w:r>
        <w:r w:rsidR="00314ECA" w:rsidRPr="00314ECA">
          <w:rPr>
            <w:vanish/>
          </w:rPr>
          <w:fldChar w:fldCharType="separate"/>
        </w:r>
        <w:r w:rsidR="000E064E">
          <w:rPr>
            <w:vanish/>
          </w:rPr>
          <w:t>134</w:t>
        </w:r>
        <w:r w:rsidR="00314ECA" w:rsidRPr="00314ECA">
          <w:rPr>
            <w:vanish/>
          </w:rPr>
          <w:fldChar w:fldCharType="end"/>
        </w:r>
      </w:hyperlink>
    </w:p>
    <w:p w14:paraId="5A93BE10" w14:textId="51E4339D" w:rsidR="00314ECA" w:rsidRDefault="00314ECA">
      <w:pPr>
        <w:pStyle w:val="TOC5"/>
        <w:rPr>
          <w:rFonts w:asciiTheme="minorHAnsi" w:eastAsiaTheme="minorEastAsia" w:hAnsiTheme="minorHAnsi" w:cstheme="minorBidi"/>
          <w:sz w:val="22"/>
          <w:szCs w:val="22"/>
          <w:lang w:eastAsia="en-AU"/>
        </w:rPr>
      </w:pPr>
      <w:r>
        <w:tab/>
      </w:r>
      <w:hyperlink w:anchor="_Toc146187806" w:history="1">
        <w:r w:rsidRPr="009150F4">
          <w:t>117</w:t>
        </w:r>
        <w:r>
          <w:rPr>
            <w:rFonts w:asciiTheme="minorHAnsi" w:eastAsiaTheme="minorEastAsia" w:hAnsiTheme="minorHAnsi" w:cstheme="minorBidi"/>
            <w:sz w:val="22"/>
            <w:szCs w:val="22"/>
            <w:lang w:eastAsia="en-AU"/>
          </w:rPr>
          <w:tab/>
        </w:r>
        <w:r w:rsidRPr="009150F4">
          <w:t>Definitions—ch 7</w:t>
        </w:r>
        <w:r>
          <w:tab/>
        </w:r>
        <w:r>
          <w:fldChar w:fldCharType="begin"/>
        </w:r>
        <w:r>
          <w:instrText xml:space="preserve"> PAGEREF _Toc146187806 \h </w:instrText>
        </w:r>
        <w:r>
          <w:fldChar w:fldCharType="separate"/>
        </w:r>
        <w:r w:rsidR="000E064E">
          <w:t>134</w:t>
        </w:r>
        <w:r>
          <w:fldChar w:fldCharType="end"/>
        </w:r>
      </w:hyperlink>
    </w:p>
    <w:p w14:paraId="70EF5DDA" w14:textId="33FEE571" w:rsidR="00314ECA" w:rsidRDefault="00314ECA">
      <w:pPr>
        <w:pStyle w:val="TOC5"/>
        <w:rPr>
          <w:rFonts w:asciiTheme="minorHAnsi" w:eastAsiaTheme="minorEastAsia" w:hAnsiTheme="minorHAnsi" w:cstheme="minorBidi"/>
          <w:sz w:val="22"/>
          <w:szCs w:val="22"/>
          <w:lang w:eastAsia="en-AU"/>
        </w:rPr>
      </w:pPr>
      <w:r>
        <w:tab/>
      </w:r>
      <w:hyperlink w:anchor="_Toc146187807" w:history="1">
        <w:r w:rsidRPr="009150F4">
          <w:t>118</w:t>
        </w:r>
        <w:r>
          <w:rPr>
            <w:rFonts w:asciiTheme="minorHAnsi" w:eastAsiaTheme="minorEastAsia" w:hAnsiTheme="minorHAnsi" w:cstheme="minorBidi"/>
            <w:sz w:val="22"/>
            <w:szCs w:val="22"/>
            <w:lang w:eastAsia="en-AU"/>
          </w:rPr>
          <w:tab/>
        </w:r>
        <w:r w:rsidRPr="009150F4">
          <w:t xml:space="preserve">Meaning of </w:t>
        </w:r>
        <w:r w:rsidRPr="009150F4">
          <w:rPr>
            <w:i/>
          </w:rPr>
          <w:t>parole eligibility date</w:t>
        </w:r>
        <w:r>
          <w:tab/>
        </w:r>
        <w:r>
          <w:fldChar w:fldCharType="begin"/>
        </w:r>
        <w:r>
          <w:instrText xml:space="preserve"> PAGEREF _Toc146187807 \h </w:instrText>
        </w:r>
        <w:r>
          <w:fldChar w:fldCharType="separate"/>
        </w:r>
        <w:r w:rsidR="000E064E">
          <w:t>135</w:t>
        </w:r>
        <w:r>
          <w:fldChar w:fldCharType="end"/>
        </w:r>
      </w:hyperlink>
    </w:p>
    <w:p w14:paraId="29F05F92" w14:textId="399F22A5" w:rsidR="00314ECA" w:rsidRDefault="00314ECA">
      <w:pPr>
        <w:pStyle w:val="TOC5"/>
        <w:rPr>
          <w:rFonts w:asciiTheme="minorHAnsi" w:eastAsiaTheme="minorEastAsia" w:hAnsiTheme="minorHAnsi" w:cstheme="minorBidi"/>
          <w:sz w:val="22"/>
          <w:szCs w:val="22"/>
          <w:lang w:eastAsia="en-AU"/>
        </w:rPr>
      </w:pPr>
      <w:r>
        <w:tab/>
      </w:r>
      <w:hyperlink w:anchor="_Toc146187808" w:history="1">
        <w:r w:rsidRPr="009150F4">
          <w:t>118A</w:t>
        </w:r>
        <w:r>
          <w:rPr>
            <w:rFonts w:asciiTheme="minorHAnsi" w:eastAsiaTheme="minorEastAsia" w:hAnsiTheme="minorHAnsi" w:cstheme="minorBidi"/>
            <w:sz w:val="22"/>
            <w:szCs w:val="22"/>
            <w:lang w:eastAsia="en-AU"/>
          </w:rPr>
          <w:tab/>
        </w:r>
        <w:r w:rsidRPr="009150F4">
          <w:t xml:space="preserve">Parole—meaning of </w:t>
        </w:r>
        <w:r w:rsidRPr="009150F4">
          <w:rPr>
            <w:i/>
          </w:rPr>
          <w:t>registered victim</w:t>
        </w:r>
        <w:r w:rsidRPr="009150F4">
          <w:t xml:space="preserve"> and </w:t>
        </w:r>
        <w:r w:rsidRPr="009150F4">
          <w:rPr>
            <w:i/>
          </w:rPr>
          <w:t>victim</w:t>
        </w:r>
        <w:r>
          <w:tab/>
        </w:r>
        <w:r>
          <w:fldChar w:fldCharType="begin"/>
        </w:r>
        <w:r>
          <w:instrText xml:space="preserve"> PAGEREF _Toc146187808 \h </w:instrText>
        </w:r>
        <w:r>
          <w:fldChar w:fldCharType="separate"/>
        </w:r>
        <w:r w:rsidR="000E064E">
          <w:t>135</w:t>
        </w:r>
        <w:r>
          <w:fldChar w:fldCharType="end"/>
        </w:r>
      </w:hyperlink>
    </w:p>
    <w:p w14:paraId="058F22C2" w14:textId="22953001" w:rsidR="00314ECA" w:rsidRDefault="00D611AF">
      <w:pPr>
        <w:pStyle w:val="TOC2"/>
        <w:rPr>
          <w:rFonts w:asciiTheme="minorHAnsi" w:eastAsiaTheme="minorEastAsia" w:hAnsiTheme="minorHAnsi" w:cstheme="minorBidi"/>
          <w:b w:val="0"/>
          <w:sz w:val="22"/>
          <w:szCs w:val="22"/>
          <w:lang w:eastAsia="en-AU"/>
        </w:rPr>
      </w:pPr>
      <w:hyperlink w:anchor="_Toc146187809" w:history="1">
        <w:r w:rsidR="00314ECA" w:rsidRPr="009150F4">
          <w:t>Part 7.2</w:t>
        </w:r>
        <w:r w:rsidR="00314ECA">
          <w:rPr>
            <w:rFonts w:asciiTheme="minorHAnsi" w:eastAsiaTheme="minorEastAsia" w:hAnsiTheme="minorHAnsi" w:cstheme="minorBidi"/>
            <w:b w:val="0"/>
            <w:sz w:val="22"/>
            <w:szCs w:val="22"/>
            <w:lang w:eastAsia="en-AU"/>
          </w:rPr>
          <w:tab/>
        </w:r>
        <w:r w:rsidR="00314ECA" w:rsidRPr="009150F4">
          <w:t>Making of parole orders</w:t>
        </w:r>
        <w:r w:rsidR="00314ECA" w:rsidRPr="00314ECA">
          <w:rPr>
            <w:vanish/>
          </w:rPr>
          <w:tab/>
        </w:r>
        <w:r w:rsidR="00314ECA" w:rsidRPr="00314ECA">
          <w:rPr>
            <w:vanish/>
          </w:rPr>
          <w:fldChar w:fldCharType="begin"/>
        </w:r>
        <w:r w:rsidR="00314ECA" w:rsidRPr="00314ECA">
          <w:rPr>
            <w:vanish/>
          </w:rPr>
          <w:instrText xml:space="preserve"> PAGEREF _Toc146187809 \h </w:instrText>
        </w:r>
        <w:r w:rsidR="00314ECA" w:rsidRPr="00314ECA">
          <w:rPr>
            <w:vanish/>
          </w:rPr>
        </w:r>
        <w:r w:rsidR="00314ECA" w:rsidRPr="00314ECA">
          <w:rPr>
            <w:vanish/>
          </w:rPr>
          <w:fldChar w:fldCharType="separate"/>
        </w:r>
        <w:r w:rsidR="000E064E">
          <w:rPr>
            <w:vanish/>
          </w:rPr>
          <w:t>136</w:t>
        </w:r>
        <w:r w:rsidR="00314ECA" w:rsidRPr="00314ECA">
          <w:rPr>
            <w:vanish/>
          </w:rPr>
          <w:fldChar w:fldCharType="end"/>
        </w:r>
      </w:hyperlink>
    </w:p>
    <w:p w14:paraId="5F352139" w14:textId="75976CA2" w:rsidR="00314ECA" w:rsidRDefault="00314ECA">
      <w:pPr>
        <w:pStyle w:val="TOC5"/>
        <w:rPr>
          <w:rFonts w:asciiTheme="minorHAnsi" w:eastAsiaTheme="minorEastAsia" w:hAnsiTheme="minorHAnsi" w:cstheme="minorBidi"/>
          <w:sz w:val="22"/>
          <w:szCs w:val="22"/>
          <w:lang w:eastAsia="en-AU"/>
        </w:rPr>
      </w:pPr>
      <w:r>
        <w:tab/>
      </w:r>
      <w:hyperlink w:anchor="_Toc146187810" w:history="1">
        <w:r w:rsidRPr="009150F4">
          <w:t>119</w:t>
        </w:r>
        <w:r>
          <w:rPr>
            <w:rFonts w:asciiTheme="minorHAnsi" w:eastAsiaTheme="minorEastAsia" w:hAnsiTheme="minorHAnsi" w:cstheme="minorBidi"/>
            <w:sz w:val="22"/>
            <w:szCs w:val="22"/>
            <w:lang w:eastAsia="en-AU"/>
          </w:rPr>
          <w:tab/>
        </w:r>
        <w:r w:rsidRPr="009150F4">
          <w:t>Application—pt 7.2</w:t>
        </w:r>
        <w:r>
          <w:tab/>
        </w:r>
        <w:r>
          <w:fldChar w:fldCharType="begin"/>
        </w:r>
        <w:r>
          <w:instrText xml:space="preserve"> PAGEREF _Toc146187810 \h </w:instrText>
        </w:r>
        <w:r>
          <w:fldChar w:fldCharType="separate"/>
        </w:r>
        <w:r w:rsidR="000E064E">
          <w:t>136</w:t>
        </w:r>
        <w:r>
          <w:fldChar w:fldCharType="end"/>
        </w:r>
      </w:hyperlink>
    </w:p>
    <w:p w14:paraId="1448831E" w14:textId="30A15A68" w:rsidR="00314ECA" w:rsidRDefault="00314ECA">
      <w:pPr>
        <w:pStyle w:val="TOC5"/>
        <w:rPr>
          <w:rFonts w:asciiTheme="minorHAnsi" w:eastAsiaTheme="minorEastAsia" w:hAnsiTheme="minorHAnsi" w:cstheme="minorBidi"/>
          <w:sz w:val="22"/>
          <w:szCs w:val="22"/>
          <w:lang w:eastAsia="en-AU"/>
        </w:rPr>
      </w:pPr>
      <w:r>
        <w:tab/>
      </w:r>
      <w:hyperlink w:anchor="_Toc146187811" w:history="1">
        <w:r w:rsidRPr="009150F4">
          <w:t>120</w:t>
        </w:r>
        <w:r>
          <w:rPr>
            <w:rFonts w:asciiTheme="minorHAnsi" w:eastAsiaTheme="minorEastAsia" w:hAnsiTheme="minorHAnsi" w:cstheme="minorBidi"/>
            <w:sz w:val="22"/>
            <w:szCs w:val="22"/>
            <w:lang w:eastAsia="en-AU"/>
          </w:rPr>
          <w:tab/>
        </w:r>
        <w:r w:rsidRPr="009150F4">
          <w:t>Criteria for making parole orders</w:t>
        </w:r>
        <w:r>
          <w:tab/>
        </w:r>
        <w:r>
          <w:fldChar w:fldCharType="begin"/>
        </w:r>
        <w:r>
          <w:instrText xml:space="preserve"> PAGEREF _Toc146187811 \h </w:instrText>
        </w:r>
        <w:r>
          <w:fldChar w:fldCharType="separate"/>
        </w:r>
        <w:r w:rsidR="000E064E">
          <w:t>136</w:t>
        </w:r>
        <w:r>
          <w:fldChar w:fldCharType="end"/>
        </w:r>
      </w:hyperlink>
    </w:p>
    <w:p w14:paraId="3CDACF98" w14:textId="1EAA9E3E" w:rsidR="00314ECA" w:rsidRDefault="00314ECA">
      <w:pPr>
        <w:pStyle w:val="TOC5"/>
        <w:rPr>
          <w:rFonts w:asciiTheme="minorHAnsi" w:eastAsiaTheme="minorEastAsia" w:hAnsiTheme="minorHAnsi" w:cstheme="minorBidi"/>
          <w:sz w:val="22"/>
          <w:szCs w:val="22"/>
          <w:lang w:eastAsia="en-AU"/>
        </w:rPr>
      </w:pPr>
      <w:r>
        <w:tab/>
      </w:r>
      <w:hyperlink w:anchor="_Toc146187812" w:history="1">
        <w:r w:rsidRPr="009150F4">
          <w:t>121</w:t>
        </w:r>
        <w:r>
          <w:rPr>
            <w:rFonts w:asciiTheme="minorHAnsi" w:eastAsiaTheme="minorEastAsia" w:hAnsiTheme="minorHAnsi" w:cstheme="minorBidi"/>
            <w:sz w:val="22"/>
            <w:szCs w:val="22"/>
            <w:lang w:eastAsia="en-AU"/>
          </w:rPr>
          <w:tab/>
        </w:r>
        <w:r w:rsidRPr="009150F4">
          <w:t>Applications for parole</w:t>
        </w:r>
        <w:r>
          <w:tab/>
        </w:r>
        <w:r>
          <w:fldChar w:fldCharType="begin"/>
        </w:r>
        <w:r>
          <w:instrText xml:space="preserve"> PAGEREF _Toc146187812 \h </w:instrText>
        </w:r>
        <w:r>
          <w:fldChar w:fldCharType="separate"/>
        </w:r>
        <w:r w:rsidR="000E064E">
          <w:t>137</w:t>
        </w:r>
        <w:r>
          <w:fldChar w:fldCharType="end"/>
        </w:r>
      </w:hyperlink>
    </w:p>
    <w:p w14:paraId="315ACED0" w14:textId="22D5C01D" w:rsidR="00314ECA" w:rsidRDefault="00314ECA">
      <w:pPr>
        <w:pStyle w:val="TOC5"/>
        <w:rPr>
          <w:rFonts w:asciiTheme="minorHAnsi" w:eastAsiaTheme="minorEastAsia" w:hAnsiTheme="minorHAnsi" w:cstheme="minorBidi"/>
          <w:sz w:val="22"/>
          <w:szCs w:val="22"/>
          <w:lang w:eastAsia="en-AU"/>
        </w:rPr>
      </w:pPr>
      <w:r>
        <w:tab/>
      </w:r>
      <w:hyperlink w:anchor="_Toc146187813" w:history="1">
        <w:r w:rsidRPr="009150F4">
          <w:t>122</w:t>
        </w:r>
        <w:r>
          <w:rPr>
            <w:rFonts w:asciiTheme="minorHAnsi" w:eastAsiaTheme="minorEastAsia" w:hAnsiTheme="minorHAnsi" w:cstheme="minorBidi"/>
            <w:sz w:val="22"/>
            <w:szCs w:val="22"/>
            <w:lang w:eastAsia="en-AU"/>
          </w:rPr>
          <w:tab/>
        </w:r>
        <w:r w:rsidRPr="009150F4">
          <w:t>Board may reject parole application without inquiry</w:t>
        </w:r>
        <w:r>
          <w:tab/>
        </w:r>
        <w:r>
          <w:fldChar w:fldCharType="begin"/>
        </w:r>
        <w:r>
          <w:instrText xml:space="preserve"> PAGEREF _Toc146187813 \h </w:instrText>
        </w:r>
        <w:r>
          <w:fldChar w:fldCharType="separate"/>
        </w:r>
        <w:r w:rsidR="000E064E">
          <w:t>138</w:t>
        </w:r>
        <w:r>
          <w:fldChar w:fldCharType="end"/>
        </w:r>
      </w:hyperlink>
    </w:p>
    <w:p w14:paraId="03BCDE2E" w14:textId="62B9A851" w:rsidR="00314ECA" w:rsidRDefault="00314ECA">
      <w:pPr>
        <w:pStyle w:val="TOC5"/>
        <w:rPr>
          <w:rFonts w:asciiTheme="minorHAnsi" w:eastAsiaTheme="minorEastAsia" w:hAnsiTheme="minorHAnsi" w:cstheme="minorBidi"/>
          <w:sz w:val="22"/>
          <w:szCs w:val="22"/>
          <w:lang w:eastAsia="en-AU"/>
        </w:rPr>
      </w:pPr>
      <w:r>
        <w:tab/>
      </w:r>
      <w:hyperlink w:anchor="_Toc146187814" w:history="1">
        <w:r w:rsidRPr="009150F4">
          <w:t>123</w:t>
        </w:r>
        <w:r>
          <w:rPr>
            <w:rFonts w:asciiTheme="minorHAnsi" w:eastAsiaTheme="minorEastAsia" w:hAnsiTheme="minorHAnsi" w:cstheme="minorBidi"/>
            <w:sz w:val="22"/>
            <w:szCs w:val="22"/>
            <w:lang w:eastAsia="en-AU"/>
          </w:rPr>
          <w:tab/>
        </w:r>
        <w:r w:rsidRPr="009150F4">
          <w:t>Board to seek victim’s views for parole inquiry</w:t>
        </w:r>
        <w:r>
          <w:tab/>
        </w:r>
        <w:r>
          <w:fldChar w:fldCharType="begin"/>
        </w:r>
        <w:r>
          <w:instrText xml:space="preserve"> PAGEREF _Toc146187814 \h </w:instrText>
        </w:r>
        <w:r>
          <w:fldChar w:fldCharType="separate"/>
        </w:r>
        <w:r w:rsidR="000E064E">
          <w:t>139</w:t>
        </w:r>
        <w:r>
          <w:fldChar w:fldCharType="end"/>
        </w:r>
      </w:hyperlink>
    </w:p>
    <w:p w14:paraId="7FA42B4D" w14:textId="1979A5DB" w:rsidR="00314ECA" w:rsidRDefault="00314ECA">
      <w:pPr>
        <w:pStyle w:val="TOC5"/>
        <w:rPr>
          <w:rFonts w:asciiTheme="minorHAnsi" w:eastAsiaTheme="minorEastAsia" w:hAnsiTheme="minorHAnsi" w:cstheme="minorBidi"/>
          <w:sz w:val="22"/>
          <w:szCs w:val="22"/>
          <w:lang w:eastAsia="en-AU"/>
        </w:rPr>
      </w:pPr>
      <w:r>
        <w:tab/>
      </w:r>
      <w:hyperlink w:anchor="_Toc146187815" w:history="1">
        <w:r w:rsidRPr="009150F4">
          <w:t>124</w:t>
        </w:r>
        <w:r>
          <w:rPr>
            <w:rFonts w:asciiTheme="minorHAnsi" w:eastAsiaTheme="minorEastAsia" w:hAnsiTheme="minorHAnsi" w:cstheme="minorBidi"/>
            <w:sz w:val="22"/>
            <w:szCs w:val="22"/>
            <w:lang w:eastAsia="en-AU"/>
          </w:rPr>
          <w:tab/>
        </w:r>
        <w:r w:rsidRPr="009150F4">
          <w:t>Notice to victims for parole inquiry</w:t>
        </w:r>
        <w:r>
          <w:tab/>
        </w:r>
        <w:r>
          <w:fldChar w:fldCharType="begin"/>
        </w:r>
        <w:r>
          <w:instrText xml:space="preserve"> PAGEREF _Toc146187815 \h </w:instrText>
        </w:r>
        <w:r>
          <w:fldChar w:fldCharType="separate"/>
        </w:r>
        <w:r w:rsidR="000E064E">
          <w:t>141</w:t>
        </w:r>
        <w:r>
          <w:fldChar w:fldCharType="end"/>
        </w:r>
      </w:hyperlink>
    </w:p>
    <w:p w14:paraId="581E29B3" w14:textId="27ABBD4E" w:rsidR="00314ECA" w:rsidRDefault="00314ECA">
      <w:pPr>
        <w:pStyle w:val="TOC5"/>
        <w:rPr>
          <w:rFonts w:asciiTheme="minorHAnsi" w:eastAsiaTheme="minorEastAsia" w:hAnsiTheme="minorHAnsi" w:cstheme="minorBidi"/>
          <w:sz w:val="22"/>
          <w:szCs w:val="22"/>
          <w:lang w:eastAsia="en-AU"/>
        </w:rPr>
      </w:pPr>
      <w:r>
        <w:tab/>
      </w:r>
      <w:hyperlink w:anchor="_Toc146187816" w:history="1">
        <w:r w:rsidRPr="009150F4">
          <w:t>125</w:t>
        </w:r>
        <w:r>
          <w:rPr>
            <w:rFonts w:asciiTheme="minorHAnsi" w:eastAsiaTheme="minorEastAsia" w:hAnsiTheme="minorHAnsi" w:cstheme="minorBidi"/>
            <w:sz w:val="22"/>
            <w:szCs w:val="22"/>
            <w:lang w:eastAsia="en-AU"/>
          </w:rPr>
          <w:tab/>
        </w:r>
        <w:r w:rsidRPr="009150F4">
          <w:t>Parole applications—inquiry without hearing</w:t>
        </w:r>
        <w:r>
          <w:tab/>
        </w:r>
        <w:r>
          <w:fldChar w:fldCharType="begin"/>
        </w:r>
        <w:r>
          <w:instrText xml:space="preserve"> PAGEREF _Toc146187816 \h </w:instrText>
        </w:r>
        <w:r>
          <w:fldChar w:fldCharType="separate"/>
        </w:r>
        <w:r w:rsidR="000E064E">
          <w:t>142</w:t>
        </w:r>
        <w:r>
          <w:fldChar w:fldCharType="end"/>
        </w:r>
      </w:hyperlink>
    </w:p>
    <w:p w14:paraId="18329444" w14:textId="06F1C407" w:rsidR="00314ECA" w:rsidRDefault="00314ECA">
      <w:pPr>
        <w:pStyle w:val="TOC5"/>
        <w:rPr>
          <w:rFonts w:asciiTheme="minorHAnsi" w:eastAsiaTheme="minorEastAsia" w:hAnsiTheme="minorHAnsi" w:cstheme="minorBidi"/>
          <w:sz w:val="22"/>
          <w:szCs w:val="22"/>
          <w:lang w:eastAsia="en-AU"/>
        </w:rPr>
      </w:pPr>
      <w:r>
        <w:lastRenderedPageBreak/>
        <w:tab/>
      </w:r>
      <w:hyperlink w:anchor="_Toc146187817" w:history="1">
        <w:r w:rsidRPr="009150F4">
          <w:t>126</w:t>
        </w:r>
        <w:r>
          <w:rPr>
            <w:rFonts w:asciiTheme="minorHAnsi" w:eastAsiaTheme="minorEastAsia" w:hAnsiTheme="minorHAnsi" w:cstheme="minorBidi"/>
            <w:sz w:val="22"/>
            <w:szCs w:val="22"/>
            <w:lang w:eastAsia="en-AU"/>
          </w:rPr>
          <w:tab/>
        </w:r>
        <w:r w:rsidRPr="009150F4">
          <w:t>Parole applications—decision after inquiry without hearing</w:t>
        </w:r>
        <w:r>
          <w:tab/>
        </w:r>
        <w:r>
          <w:fldChar w:fldCharType="begin"/>
        </w:r>
        <w:r>
          <w:instrText xml:space="preserve"> PAGEREF _Toc146187817 \h </w:instrText>
        </w:r>
        <w:r>
          <w:fldChar w:fldCharType="separate"/>
        </w:r>
        <w:r w:rsidR="000E064E">
          <w:t>143</w:t>
        </w:r>
        <w:r>
          <w:fldChar w:fldCharType="end"/>
        </w:r>
      </w:hyperlink>
    </w:p>
    <w:p w14:paraId="676EBF2E" w14:textId="293573E9" w:rsidR="00314ECA" w:rsidRDefault="00314ECA">
      <w:pPr>
        <w:pStyle w:val="TOC5"/>
        <w:rPr>
          <w:rFonts w:asciiTheme="minorHAnsi" w:eastAsiaTheme="minorEastAsia" w:hAnsiTheme="minorHAnsi" w:cstheme="minorBidi"/>
          <w:sz w:val="22"/>
          <w:szCs w:val="22"/>
          <w:lang w:eastAsia="en-AU"/>
        </w:rPr>
      </w:pPr>
      <w:r>
        <w:tab/>
      </w:r>
      <w:hyperlink w:anchor="_Toc146187818" w:history="1">
        <w:r w:rsidRPr="009150F4">
          <w:t>127</w:t>
        </w:r>
        <w:r>
          <w:rPr>
            <w:rFonts w:asciiTheme="minorHAnsi" w:eastAsiaTheme="minorEastAsia" w:hAnsiTheme="minorHAnsi" w:cstheme="minorBidi"/>
            <w:sz w:val="22"/>
            <w:szCs w:val="22"/>
            <w:lang w:eastAsia="en-AU"/>
          </w:rPr>
          <w:tab/>
        </w:r>
        <w:r w:rsidRPr="009150F4">
          <w:t>Parole applications—notice of hearing</w:t>
        </w:r>
        <w:r>
          <w:tab/>
        </w:r>
        <w:r>
          <w:fldChar w:fldCharType="begin"/>
        </w:r>
        <w:r>
          <w:instrText xml:space="preserve"> PAGEREF _Toc146187818 \h </w:instrText>
        </w:r>
        <w:r>
          <w:fldChar w:fldCharType="separate"/>
        </w:r>
        <w:r w:rsidR="000E064E">
          <w:t>144</w:t>
        </w:r>
        <w:r>
          <w:fldChar w:fldCharType="end"/>
        </w:r>
      </w:hyperlink>
    </w:p>
    <w:p w14:paraId="1EA936AF" w14:textId="301D9D6E" w:rsidR="00314ECA" w:rsidRDefault="00314ECA">
      <w:pPr>
        <w:pStyle w:val="TOC5"/>
        <w:rPr>
          <w:rFonts w:asciiTheme="minorHAnsi" w:eastAsiaTheme="minorEastAsia" w:hAnsiTheme="minorHAnsi" w:cstheme="minorBidi"/>
          <w:sz w:val="22"/>
          <w:szCs w:val="22"/>
          <w:lang w:eastAsia="en-AU"/>
        </w:rPr>
      </w:pPr>
      <w:r>
        <w:tab/>
      </w:r>
      <w:hyperlink w:anchor="_Toc146187819" w:history="1">
        <w:r w:rsidRPr="009150F4">
          <w:t>128</w:t>
        </w:r>
        <w:r>
          <w:rPr>
            <w:rFonts w:asciiTheme="minorHAnsi" w:eastAsiaTheme="minorEastAsia" w:hAnsiTheme="minorHAnsi" w:cstheme="minorBidi"/>
            <w:sz w:val="22"/>
            <w:szCs w:val="22"/>
            <w:lang w:eastAsia="en-AU"/>
          </w:rPr>
          <w:tab/>
        </w:r>
        <w:r w:rsidRPr="009150F4">
          <w:t>Parole applications—failure of offender to participate in hearing</w:t>
        </w:r>
        <w:r>
          <w:tab/>
        </w:r>
        <w:r>
          <w:fldChar w:fldCharType="begin"/>
        </w:r>
        <w:r>
          <w:instrText xml:space="preserve"> PAGEREF _Toc146187819 \h </w:instrText>
        </w:r>
        <w:r>
          <w:fldChar w:fldCharType="separate"/>
        </w:r>
        <w:r w:rsidR="000E064E">
          <w:t>145</w:t>
        </w:r>
        <w:r>
          <w:fldChar w:fldCharType="end"/>
        </w:r>
      </w:hyperlink>
    </w:p>
    <w:p w14:paraId="5CA38B6C" w14:textId="17194176" w:rsidR="00314ECA" w:rsidRDefault="00314ECA">
      <w:pPr>
        <w:pStyle w:val="TOC5"/>
        <w:rPr>
          <w:rFonts w:asciiTheme="minorHAnsi" w:eastAsiaTheme="minorEastAsia" w:hAnsiTheme="minorHAnsi" w:cstheme="minorBidi"/>
          <w:sz w:val="22"/>
          <w:szCs w:val="22"/>
          <w:lang w:eastAsia="en-AU"/>
        </w:rPr>
      </w:pPr>
      <w:r>
        <w:tab/>
      </w:r>
      <w:hyperlink w:anchor="_Toc146187820" w:history="1">
        <w:r w:rsidRPr="009150F4">
          <w:t>129</w:t>
        </w:r>
        <w:r>
          <w:rPr>
            <w:rFonts w:asciiTheme="minorHAnsi" w:eastAsiaTheme="minorEastAsia" w:hAnsiTheme="minorHAnsi" w:cstheme="minorBidi"/>
            <w:sz w:val="22"/>
            <w:szCs w:val="22"/>
            <w:lang w:eastAsia="en-AU"/>
          </w:rPr>
          <w:tab/>
        </w:r>
        <w:r w:rsidRPr="009150F4">
          <w:t>Parole applications—decision after hearing</w:t>
        </w:r>
        <w:r>
          <w:tab/>
        </w:r>
        <w:r>
          <w:fldChar w:fldCharType="begin"/>
        </w:r>
        <w:r>
          <w:instrText xml:space="preserve"> PAGEREF _Toc146187820 \h </w:instrText>
        </w:r>
        <w:r>
          <w:fldChar w:fldCharType="separate"/>
        </w:r>
        <w:r w:rsidR="000E064E">
          <w:t>146</w:t>
        </w:r>
        <w:r>
          <w:fldChar w:fldCharType="end"/>
        </w:r>
      </w:hyperlink>
    </w:p>
    <w:p w14:paraId="0928A2C0" w14:textId="3EA8E2D5" w:rsidR="00314ECA" w:rsidRDefault="00314ECA">
      <w:pPr>
        <w:pStyle w:val="TOC5"/>
        <w:rPr>
          <w:rFonts w:asciiTheme="minorHAnsi" w:eastAsiaTheme="minorEastAsia" w:hAnsiTheme="minorHAnsi" w:cstheme="minorBidi"/>
          <w:sz w:val="22"/>
          <w:szCs w:val="22"/>
          <w:lang w:eastAsia="en-AU"/>
        </w:rPr>
      </w:pPr>
      <w:r>
        <w:tab/>
      </w:r>
      <w:hyperlink w:anchor="_Toc146187821" w:history="1">
        <w:r w:rsidRPr="009150F4">
          <w:t>130</w:t>
        </w:r>
        <w:r>
          <w:rPr>
            <w:rFonts w:asciiTheme="minorHAnsi" w:eastAsiaTheme="minorEastAsia" w:hAnsiTheme="minorHAnsi" w:cstheme="minorBidi"/>
            <w:sz w:val="22"/>
            <w:szCs w:val="22"/>
            <w:lang w:eastAsia="en-AU"/>
          </w:rPr>
          <w:tab/>
        </w:r>
        <w:r w:rsidRPr="009150F4">
          <w:t>Parole orders may include conditions</w:t>
        </w:r>
        <w:r>
          <w:tab/>
        </w:r>
        <w:r>
          <w:fldChar w:fldCharType="begin"/>
        </w:r>
        <w:r>
          <w:instrText xml:space="preserve"> PAGEREF _Toc146187821 \h </w:instrText>
        </w:r>
        <w:r>
          <w:fldChar w:fldCharType="separate"/>
        </w:r>
        <w:r w:rsidR="000E064E">
          <w:t>147</w:t>
        </w:r>
        <w:r>
          <w:fldChar w:fldCharType="end"/>
        </w:r>
      </w:hyperlink>
    </w:p>
    <w:p w14:paraId="76F86488" w14:textId="1C135B29" w:rsidR="00314ECA" w:rsidRDefault="00314ECA">
      <w:pPr>
        <w:pStyle w:val="TOC5"/>
        <w:rPr>
          <w:rFonts w:asciiTheme="minorHAnsi" w:eastAsiaTheme="minorEastAsia" w:hAnsiTheme="minorHAnsi" w:cstheme="minorBidi"/>
          <w:sz w:val="22"/>
          <w:szCs w:val="22"/>
          <w:lang w:eastAsia="en-AU"/>
        </w:rPr>
      </w:pPr>
      <w:r>
        <w:tab/>
      </w:r>
      <w:hyperlink w:anchor="_Toc146187822" w:history="1">
        <w:r w:rsidRPr="009150F4">
          <w:t>131</w:t>
        </w:r>
        <w:r>
          <w:rPr>
            <w:rFonts w:asciiTheme="minorHAnsi" w:eastAsiaTheme="minorEastAsia" w:hAnsiTheme="minorHAnsi" w:cstheme="minorBidi"/>
            <w:sz w:val="22"/>
            <w:szCs w:val="22"/>
            <w:lang w:eastAsia="en-AU"/>
          </w:rPr>
          <w:tab/>
        </w:r>
        <w:r w:rsidRPr="009150F4">
          <w:t>When parole orders take effect</w:t>
        </w:r>
        <w:r>
          <w:tab/>
        </w:r>
        <w:r>
          <w:fldChar w:fldCharType="begin"/>
        </w:r>
        <w:r>
          <w:instrText xml:space="preserve"> PAGEREF _Toc146187822 \h </w:instrText>
        </w:r>
        <w:r>
          <w:fldChar w:fldCharType="separate"/>
        </w:r>
        <w:r w:rsidR="000E064E">
          <w:t>147</w:t>
        </w:r>
        <w:r>
          <w:fldChar w:fldCharType="end"/>
        </w:r>
      </w:hyperlink>
    </w:p>
    <w:p w14:paraId="3235ABDE" w14:textId="796A61E7" w:rsidR="00314ECA" w:rsidRDefault="00314ECA">
      <w:pPr>
        <w:pStyle w:val="TOC5"/>
        <w:rPr>
          <w:rFonts w:asciiTheme="minorHAnsi" w:eastAsiaTheme="minorEastAsia" w:hAnsiTheme="minorHAnsi" w:cstheme="minorBidi"/>
          <w:sz w:val="22"/>
          <w:szCs w:val="22"/>
          <w:lang w:eastAsia="en-AU"/>
        </w:rPr>
      </w:pPr>
      <w:r>
        <w:tab/>
      </w:r>
      <w:hyperlink w:anchor="_Toc146187823" w:history="1">
        <w:r w:rsidRPr="009150F4">
          <w:t>132</w:t>
        </w:r>
        <w:r>
          <w:rPr>
            <w:rFonts w:asciiTheme="minorHAnsi" w:eastAsiaTheme="minorEastAsia" w:hAnsiTheme="minorHAnsi" w:cstheme="minorBidi"/>
            <w:sz w:val="22"/>
            <w:szCs w:val="22"/>
            <w:lang w:eastAsia="en-AU"/>
          </w:rPr>
          <w:tab/>
        </w:r>
        <w:r w:rsidRPr="009150F4">
          <w:t>Explanation of parole order</w:t>
        </w:r>
        <w:r>
          <w:tab/>
        </w:r>
        <w:r>
          <w:fldChar w:fldCharType="begin"/>
        </w:r>
        <w:r>
          <w:instrText xml:space="preserve"> PAGEREF _Toc146187823 \h </w:instrText>
        </w:r>
        <w:r>
          <w:fldChar w:fldCharType="separate"/>
        </w:r>
        <w:r w:rsidR="000E064E">
          <w:t>147</w:t>
        </w:r>
        <w:r>
          <w:fldChar w:fldCharType="end"/>
        </w:r>
      </w:hyperlink>
    </w:p>
    <w:p w14:paraId="500F443B" w14:textId="47F55D07" w:rsidR="00314ECA" w:rsidRDefault="00314ECA">
      <w:pPr>
        <w:pStyle w:val="TOC5"/>
        <w:rPr>
          <w:rFonts w:asciiTheme="minorHAnsi" w:eastAsiaTheme="minorEastAsia" w:hAnsiTheme="minorHAnsi" w:cstheme="minorBidi"/>
          <w:sz w:val="22"/>
          <w:szCs w:val="22"/>
          <w:lang w:eastAsia="en-AU"/>
        </w:rPr>
      </w:pPr>
      <w:r>
        <w:tab/>
      </w:r>
      <w:hyperlink w:anchor="_Toc146187824" w:history="1">
        <w:r w:rsidRPr="009150F4">
          <w:t>133</w:t>
        </w:r>
        <w:r>
          <w:rPr>
            <w:rFonts w:asciiTheme="minorHAnsi" w:eastAsiaTheme="minorEastAsia" w:hAnsiTheme="minorHAnsi" w:cstheme="minorBidi"/>
            <w:sz w:val="22"/>
            <w:szCs w:val="22"/>
            <w:lang w:eastAsia="en-AU"/>
          </w:rPr>
          <w:tab/>
        </w:r>
        <w:r w:rsidRPr="009150F4">
          <w:rPr>
            <w:snapToGrid w:val="0"/>
          </w:rPr>
          <w:t>Notice of decisions on parole applications</w:t>
        </w:r>
        <w:r>
          <w:tab/>
        </w:r>
        <w:r>
          <w:fldChar w:fldCharType="begin"/>
        </w:r>
        <w:r>
          <w:instrText xml:space="preserve"> PAGEREF _Toc146187824 \h </w:instrText>
        </w:r>
        <w:r>
          <w:fldChar w:fldCharType="separate"/>
        </w:r>
        <w:r w:rsidR="000E064E">
          <w:t>148</w:t>
        </w:r>
        <w:r>
          <w:fldChar w:fldCharType="end"/>
        </w:r>
      </w:hyperlink>
    </w:p>
    <w:p w14:paraId="74B96A71" w14:textId="09476C79" w:rsidR="00314ECA" w:rsidRDefault="00D611AF">
      <w:pPr>
        <w:pStyle w:val="TOC2"/>
        <w:rPr>
          <w:rFonts w:asciiTheme="minorHAnsi" w:eastAsiaTheme="minorEastAsia" w:hAnsiTheme="minorHAnsi" w:cstheme="minorBidi"/>
          <w:b w:val="0"/>
          <w:sz w:val="22"/>
          <w:szCs w:val="22"/>
          <w:lang w:eastAsia="en-AU"/>
        </w:rPr>
      </w:pPr>
      <w:hyperlink w:anchor="_Toc146187825" w:history="1">
        <w:r w:rsidR="00314ECA" w:rsidRPr="009150F4">
          <w:t>Part 7.3</w:t>
        </w:r>
        <w:r w:rsidR="00314ECA">
          <w:rPr>
            <w:rFonts w:asciiTheme="minorHAnsi" w:eastAsiaTheme="minorEastAsia" w:hAnsiTheme="minorHAnsi" w:cstheme="minorBidi"/>
            <w:b w:val="0"/>
            <w:sz w:val="22"/>
            <w:szCs w:val="22"/>
            <w:lang w:eastAsia="en-AU"/>
          </w:rPr>
          <w:tab/>
        </w:r>
        <w:r w:rsidR="00314ECA" w:rsidRPr="009150F4">
          <w:t>Release under parole order</w:t>
        </w:r>
        <w:r w:rsidR="00314ECA" w:rsidRPr="00314ECA">
          <w:rPr>
            <w:vanish/>
          </w:rPr>
          <w:tab/>
        </w:r>
        <w:r w:rsidR="00314ECA" w:rsidRPr="00314ECA">
          <w:rPr>
            <w:vanish/>
          </w:rPr>
          <w:fldChar w:fldCharType="begin"/>
        </w:r>
        <w:r w:rsidR="00314ECA" w:rsidRPr="00314ECA">
          <w:rPr>
            <w:vanish/>
          </w:rPr>
          <w:instrText xml:space="preserve"> PAGEREF _Toc146187825 \h </w:instrText>
        </w:r>
        <w:r w:rsidR="00314ECA" w:rsidRPr="00314ECA">
          <w:rPr>
            <w:vanish/>
          </w:rPr>
        </w:r>
        <w:r w:rsidR="00314ECA" w:rsidRPr="00314ECA">
          <w:rPr>
            <w:vanish/>
          </w:rPr>
          <w:fldChar w:fldCharType="separate"/>
        </w:r>
        <w:r w:rsidR="000E064E">
          <w:rPr>
            <w:vanish/>
          </w:rPr>
          <w:t>150</w:t>
        </w:r>
        <w:r w:rsidR="00314ECA" w:rsidRPr="00314ECA">
          <w:rPr>
            <w:vanish/>
          </w:rPr>
          <w:fldChar w:fldCharType="end"/>
        </w:r>
      </w:hyperlink>
    </w:p>
    <w:p w14:paraId="0835572F" w14:textId="1F713000" w:rsidR="00314ECA" w:rsidRDefault="00314ECA">
      <w:pPr>
        <w:pStyle w:val="TOC5"/>
        <w:rPr>
          <w:rFonts w:asciiTheme="minorHAnsi" w:eastAsiaTheme="minorEastAsia" w:hAnsiTheme="minorHAnsi" w:cstheme="minorBidi"/>
          <w:sz w:val="22"/>
          <w:szCs w:val="22"/>
          <w:lang w:eastAsia="en-AU"/>
        </w:rPr>
      </w:pPr>
      <w:r>
        <w:tab/>
      </w:r>
      <w:hyperlink w:anchor="_Toc146187826" w:history="1">
        <w:r w:rsidRPr="009150F4">
          <w:t>134</w:t>
        </w:r>
        <w:r>
          <w:rPr>
            <w:rFonts w:asciiTheme="minorHAnsi" w:eastAsiaTheme="minorEastAsia" w:hAnsiTheme="minorHAnsi" w:cstheme="minorBidi"/>
            <w:sz w:val="22"/>
            <w:szCs w:val="22"/>
            <w:lang w:eastAsia="en-AU"/>
          </w:rPr>
          <w:tab/>
        </w:r>
        <w:r w:rsidRPr="009150F4">
          <w:t>Application—pt 7.3</w:t>
        </w:r>
        <w:r>
          <w:tab/>
        </w:r>
        <w:r>
          <w:fldChar w:fldCharType="begin"/>
        </w:r>
        <w:r>
          <w:instrText xml:space="preserve"> PAGEREF _Toc146187826 \h </w:instrText>
        </w:r>
        <w:r>
          <w:fldChar w:fldCharType="separate"/>
        </w:r>
        <w:r w:rsidR="000E064E">
          <w:t>150</w:t>
        </w:r>
        <w:r>
          <w:fldChar w:fldCharType="end"/>
        </w:r>
      </w:hyperlink>
    </w:p>
    <w:p w14:paraId="015E495F" w14:textId="6431F33F" w:rsidR="00314ECA" w:rsidRDefault="00314ECA">
      <w:pPr>
        <w:pStyle w:val="TOC5"/>
        <w:rPr>
          <w:rFonts w:asciiTheme="minorHAnsi" w:eastAsiaTheme="minorEastAsia" w:hAnsiTheme="minorHAnsi" w:cstheme="minorBidi"/>
          <w:sz w:val="22"/>
          <w:szCs w:val="22"/>
          <w:lang w:eastAsia="en-AU"/>
        </w:rPr>
      </w:pPr>
      <w:r>
        <w:tab/>
      </w:r>
      <w:hyperlink w:anchor="_Toc146187827" w:history="1">
        <w:r w:rsidRPr="009150F4">
          <w:t>135</w:t>
        </w:r>
        <w:r>
          <w:rPr>
            <w:rFonts w:asciiTheme="minorHAnsi" w:eastAsiaTheme="minorEastAsia" w:hAnsiTheme="minorHAnsi" w:cstheme="minorBidi"/>
            <w:sz w:val="22"/>
            <w:szCs w:val="22"/>
            <w:lang w:eastAsia="en-AU"/>
          </w:rPr>
          <w:tab/>
        </w:r>
        <w:r w:rsidRPr="009150F4">
          <w:t>Release authorised by parole order</w:t>
        </w:r>
        <w:r>
          <w:tab/>
        </w:r>
        <w:r>
          <w:fldChar w:fldCharType="begin"/>
        </w:r>
        <w:r>
          <w:instrText xml:space="preserve"> PAGEREF _Toc146187827 \h </w:instrText>
        </w:r>
        <w:r>
          <w:fldChar w:fldCharType="separate"/>
        </w:r>
        <w:r w:rsidR="000E064E">
          <w:t>150</w:t>
        </w:r>
        <w:r>
          <w:fldChar w:fldCharType="end"/>
        </w:r>
      </w:hyperlink>
    </w:p>
    <w:p w14:paraId="193163D5" w14:textId="1B7A4B9F" w:rsidR="00314ECA" w:rsidRDefault="00314ECA">
      <w:pPr>
        <w:pStyle w:val="TOC5"/>
        <w:rPr>
          <w:rFonts w:asciiTheme="minorHAnsi" w:eastAsiaTheme="minorEastAsia" w:hAnsiTheme="minorHAnsi" w:cstheme="minorBidi"/>
          <w:sz w:val="22"/>
          <w:szCs w:val="22"/>
          <w:lang w:eastAsia="en-AU"/>
        </w:rPr>
      </w:pPr>
      <w:r>
        <w:tab/>
      </w:r>
      <w:hyperlink w:anchor="_Toc146187828" w:history="1">
        <w:r w:rsidRPr="009150F4">
          <w:t>136</w:t>
        </w:r>
        <w:r>
          <w:rPr>
            <w:rFonts w:asciiTheme="minorHAnsi" w:eastAsiaTheme="minorEastAsia" w:hAnsiTheme="minorHAnsi" w:cstheme="minorBidi"/>
            <w:sz w:val="22"/>
            <w:szCs w:val="22"/>
            <w:lang w:eastAsia="en-AU"/>
          </w:rPr>
          <w:tab/>
        </w:r>
        <w:r w:rsidRPr="009150F4">
          <w:t>Parole obligations</w:t>
        </w:r>
        <w:r>
          <w:tab/>
        </w:r>
        <w:r>
          <w:fldChar w:fldCharType="begin"/>
        </w:r>
        <w:r>
          <w:instrText xml:space="preserve"> PAGEREF _Toc146187828 \h </w:instrText>
        </w:r>
        <w:r>
          <w:fldChar w:fldCharType="separate"/>
        </w:r>
        <w:r w:rsidR="000E064E">
          <w:t>150</w:t>
        </w:r>
        <w:r>
          <w:fldChar w:fldCharType="end"/>
        </w:r>
      </w:hyperlink>
    </w:p>
    <w:p w14:paraId="16CF9D34" w14:textId="37CB412C" w:rsidR="00314ECA" w:rsidRDefault="00314ECA">
      <w:pPr>
        <w:pStyle w:val="TOC5"/>
        <w:rPr>
          <w:rFonts w:asciiTheme="minorHAnsi" w:eastAsiaTheme="minorEastAsia" w:hAnsiTheme="minorHAnsi" w:cstheme="minorBidi"/>
          <w:sz w:val="22"/>
          <w:szCs w:val="22"/>
          <w:lang w:eastAsia="en-AU"/>
        </w:rPr>
      </w:pPr>
      <w:r>
        <w:tab/>
      </w:r>
      <w:hyperlink w:anchor="_Toc146187829" w:history="1">
        <w:r w:rsidRPr="009150F4">
          <w:t>137</w:t>
        </w:r>
        <w:r>
          <w:rPr>
            <w:rFonts w:asciiTheme="minorHAnsi" w:eastAsiaTheme="minorEastAsia" w:hAnsiTheme="minorHAnsi" w:cstheme="minorBidi"/>
            <w:sz w:val="22"/>
            <w:szCs w:val="22"/>
            <w:lang w:eastAsia="en-AU"/>
          </w:rPr>
          <w:tab/>
        </w:r>
        <w:r w:rsidRPr="009150F4">
          <w:t>Parole order—core conditions</w:t>
        </w:r>
        <w:r>
          <w:tab/>
        </w:r>
        <w:r>
          <w:fldChar w:fldCharType="begin"/>
        </w:r>
        <w:r>
          <w:instrText xml:space="preserve"> PAGEREF _Toc146187829 \h </w:instrText>
        </w:r>
        <w:r>
          <w:fldChar w:fldCharType="separate"/>
        </w:r>
        <w:r w:rsidR="000E064E">
          <w:t>151</w:t>
        </w:r>
        <w:r>
          <w:fldChar w:fldCharType="end"/>
        </w:r>
      </w:hyperlink>
    </w:p>
    <w:p w14:paraId="35CE830F" w14:textId="31BAB922" w:rsidR="00314ECA" w:rsidRDefault="00314ECA">
      <w:pPr>
        <w:pStyle w:val="TOC5"/>
        <w:rPr>
          <w:rFonts w:asciiTheme="minorHAnsi" w:eastAsiaTheme="minorEastAsia" w:hAnsiTheme="minorHAnsi" w:cstheme="minorBidi"/>
          <w:sz w:val="22"/>
          <w:szCs w:val="22"/>
          <w:lang w:eastAsia="en-AU"/>
        </w:rPr>
      </w:pPr>
      <w:r>
        <w:tab/>
      </w:r>
      <w:hyperlink w:anchor="_Toc146187830" w:history="1">
        <w:r w:rsidRPr="009150F4">
          <w:t>138</w:t>
        </w:r>
        <w:r>
          <w:rPr>
            <w:rFonts w:asciiTheme="minorHAnsi" w:eastAsiaTheme="minorEastAsia" w:hAnsiTheme="minorHAnsi" w:cstheme="minorBidi"/>
            <w:sz w:val="22"/>
            <w:szCs w:val="22"/>
            <w:lang w:eastAsia="en-AU"/>
          </w:rPr>
          <w:tab/>
        </w:r>
        <w:r w:rsidRPr="009150F4">
          <w:t>Parole—director</w:t>
        </w:r>
        <w:r w:rsidRPr="009150F4">
          <w:noBreakHyphen/>
          <w:t>general directions</w:t>
        </w:r>
        <w:r>
          <w:tab/>
        </w:r>
        <w:r>
          <w:fldChar w:fldCharType="begin"/>
        </w:r>
        <w:r>
          <w:instrText xml:space="preserve"> PAGEREF _Toc146187830 \h </w:instrText>
        </w:r>
        <w:r>
          <w:fldChar w:fldCharType="separate"/>
        </w:r>
        <w:r w:rsidR="000E064E">
          <w:t>152</w:t>
        </w:r>
        <w:r>
          <w:fldChar w:fldCharType="end"/>
        </w:r>
      </w:hyperlink>
    </w:p>
    <w:p w14:paraId="4E86AA42" w14:textId="07E35268" w:rsidR="00314ECA" w:rsidRDefault="00314ECA">
      <w:pPr>
        <w:pStyle w:val="TOC5"/>
        <w:rPr>
          <w:rFonts w:asciiTheme="minorHAnsi" w:eastAsiaTheme="minorEastAsia" w:hAnsiTheme="minorHAnsi" w:cstheme="minorBidi"/>
          <w:sz w:val="22"/>
          <w:szCs w:val="22"/>
          <w:lang w:eastAsia="en-AU"/>
        </w:rPr>
      </w:pPr>
      <w:r>
        <w:tab/>
      </w:r>
      <w:hyperlink w:anchor="_Toc146187831" w:history="1">
        <w:r w:rsidRPr="009150F4">
          <w:t>138A</w:t>
        </w:r>
        <w:r>
          <w:rPr>
            <w:rFonts w:asciiTheme="minorHAnsi" w:eastAsiaTheme="minorEastAsia" w:hAnsiTheme="minorHAnsi" w:cstheme="minorBidi"/>
            <w:sz w:val="22"/>
            <w:szCs w:val="22"/>
            <w:lang w:eastAsia="en-AU"/>
          </w:rPr>
          <w:tab/>
        </w:r>
        <w:r w:rsidRPr="009150F4">
          <w:t>Parole—alcohol and drug tests</w:t>
        </w:r>
        <w:r>
          <w:tab/>
        </w:r>
        <w:r>
          <w:fldChar w:fldCharType="begin"/>
        </w:r>
        <w:r>
          <w:instrText xml:space="preserve"> PAGEREF _Toc146187831 \h </w:instrText>
        </w:r>
        <w:r>
          <w:fldChar w:fldCharType="separate"/>
        </w:r>
        <w:r w:rsidR="000E064E">
          <w:t>153</w:t>
        </w:r>
        <w:r>
          <w:fldChar w:fldCharType="end"/>
        </w:r>
      </w:hyperlink>
    </w:p>
    <w:p w14:paraId="1F3E7301" w14:textId="5BC54ACD" w:rsidR="00314ECA" w:rsidRDefault="00314ECA">
      <w:pPr>
        <w:pStyle w:val="TOC5"/>
        <w:rPr>
          <w:rFonts w:asciiTheme="minorHAnsi" w:eastAsiaTheme="minorEastAsia" w:hAnsiTheme="minorHAnsi" w:cstheme="minorBidi"/>
          <w:sz w:val="22"/>
          <w:szCs w:val="22"/>
          <w:lang w:eastAsia="en-AU"/>
        </w:rPr>
      </w:pPr>
      <w:r>
        <w:tab/>
      </w:r>
      <w:hyperlink w:anchor="_Toc146187832" w:history="1">
        <w:r w:rsidRPr="009150F4">
          <w:t>139</w:t>
        </w:r>
        <w:r>
          <w:rPr>
            <w:rFonts w:asciiTheme="minorHAnsi" w:eastAsiaTheme="minorEastAsia" w:hAnsiTheme="minorHAnsi" w:cstheme="minorBidi"/>
            <w:sz w:val="22"/>
            <w:szCs w:val="22"/>
            <w:lang w:eastAsia="en-AU"/>
          </w:rPr>
          <w:tab/>
        </w:r>
        <w:r w:rsidRPr="009150F4">
          <w:t>Parole—effect of custody during order</w:t>
        </w:r>
        <w:r>
          <w:tab/>
        </w:r>
        <w:r>
          <w:fldChar w:fldCharType="begin"/>
        </w:r>
        <w:r>
          <w:instrText xml:space="preserve"> PAGEREF _Toc146187832 \h </w:instrText>
        </w:r>
        <w:r>
          <w:fldChar w:fldCharType="separate"/>
        </w:r>
        <w:r w:rsidR="000E064E">
          <w:t>153</w:t>
        </w:r>
        <w:r>
          <w:fldChar w:fldCharType="end"/>
        </w:r>
      </w:hyperlink>
    </w:p>
    <w:p w14:paraId="39CEBCB7" w14:textId="5E1367DF" w:rsidR="00314ECA" w:rsidRDefault="00314ECA">
      <w:pPr>
        <w:pStyle w:val="TOC5"/>
        <w:rPr>
          <w:rFonts w:asciiTheme="minorHAnsi" w:eastAsiaTheme="minorEastAsia" w:hAnsiTheme="minorHAnsi" w:cstheme="minorBidi"/>
          <w:sz w:val="22"/>
          <w:szCs w:val="22"/>
          <w:lang w:eastAsia="en-AU"/>
        </w:rPr>
      </w:pPr>
      <w:r>
        <w:tab/>
      </w:r>
      <w:hyperlink w:anchor="_Toc146187833" w:history="1">
        <w:r w:rsidRPr="009150F4">
          <w:t>140</w:t>
        </w:r>
        <w:r>
          <w:rPr>
            <w:rFonts w:asciiTheme="minorHAnsi" w:eastAsiaTheme="minorEastAsia" w:hAnsiTheme="minorHAnsi" w:cstheme="minorBidi"/>
            <w:sz w:val="22"/>
            <w:szCs w:val="22"/>
            <w:lang w:eastAsia="en-AU"/>
          </w:rPr>
          <w:tab/>
        </w:r>
        <w:r w:rsidRPr="009150F4">
          <w:rPr>
            <w:lang w:eastAsia="en-AU"/>
          </w:rPr>
          <w:t>Parole</w:t>
        </w:r>
        <w:r w:rsidRPr="009150F4">
          <w:t xml:space="preserve">—when </w:t>
        </w:r>
        <w:r w:rsidRPr="009150F4">
          <w:rPr>
            <w:lang w:eastAsia="en-AU"/>
          </w:rPr>
          <w:t>time is served against sentence</w:t>
        </w:r>
        <w:r>
          <w:tab/>
        </w:r>
        <w:r>
          <w:fldChar w:fldCharType="begin"/>
        </w:r>
        <w:r>
          <w:instrText xml:space="preserve"> PAGEREF _Toc146187833 \h </w:instrText>
        </w:r>
        <w:r>
          <w:fldChar w:fldCharType="separate"/>
        </w:r>
        <w:r w:rsidR="000E064E">
          <w:t>154</w:t>
        </w:r>
        <w:r>
          <w:fldChar w:fldCharType="end"/>
        </w:r>
      </w:hyperlink>
    </w:p>
    <w:p w14:paraId="4B2A79AB" w14:textId="62275231" w:rsidR="00314ECA" w:rsidRDefault="00314ECA">
      <w:pPr>
        <w:pStyle w:val="TOC5"/>
        <w:rPr>
          <w:rFonts w:asciiTheme="minorHAnsi" w:eastAsiaTheme="minorEastAsia" w:hAnsiTheme="minorHAnsi" w:cstheme="minorBidi"/>
          <w:sz w:val="22"/>
          <w:szCs w:val="22"/>
          <w:lang w:eastAsia="en-AU"/>
        </w:rPr>
      </w:pPr>
      <w:r>
        <w:tab/>
      </w:r>
      <w:hyperlink w:anchor="_Toc146187834" w:history="1">
        <w:r w:rsidRPr="009150F4">
          <w:t>141</w:t>
        </w:r>
        <w:r>
          <w:rPr>
            <w:rFonts w:asciiTheme="minorHAnsi" w:eastAsiaTheme="minorEastAsia" w:hAnsiTheme="minorHAnsi" w:cstheme="minorBidi"/>
            <w:sz w:val="22"/>
            <w:szCs w:val="22"/>
            <w:lang w:eastAsia="en-AU"/>
          </w:rPr>
          <w:tab/>
        </w:r>
        <w:r w:rsidRPr="009150F4">
          <w:t>Parole—end of order</w:t>
        </w:r>
        <w:r>
          <w:tab/>
        </w:r>
        <w:r>
          <w:fldChar w:fldCharType="begin"/>
        </w:r>
        <w:r>
          <w:instrText xml:space="preserve"> PAGEREF _Toc146187834 \h </w:instrText>
        </w:r>
        <w:r>
          <w:fldChar w:fldCharType="separate"/>
        </w:r>
        <w:r w:rsidR="000E064E">
          <w:t>154</w:t>
        </w:r>
        <w:r>
          <w:fldChar w:fldCharType="end"/>
        </w:r>
      </w:hyperlink>
    </w:p>
    <w:p w14:paraId="378A7003" w14:textId="3C775735" w:rsidR="00314ECA" w:rsidRDefault="00D611AF">
      <w:pPr>
        <w:pStyle w:val="TOC2"/>
        <w:rPr>
          <w:rFonts w:asciiTheme="minorHAnsi" w:eastAsiaTheme="minorEastAsia" w:hAnsiTheme="minorHAnsi" w:cstheme="minorBidi"/>
          <w:b w:val="0"/>
          <w:sz w:val="22"/>
          <w:szCs w:val="22"/>
          <w:lang w:eastAsia="en-AU"/>
        </w:rPr>
      </w:pPr>
      <w:hyperlink w:anchor="_Toc146187835" w:history="1">
        <w:r w:rsidR="00314ECA" w:rsidRPr="009150F4">
          <w:t>Part 7.4</w:t>
        </w:r>
        <w:r w:rsidR="00314ECA">
          <w:rPr>
            <w:rFonts w:asciiTheme="minorHAnsi" w:eastAsiaTheme="minorEastAsia" w:hAnsiTheme="minorHAnsi" w:cstheme="minorBidi"/>
            <w:b w:val="0"/>
            <w:sz w:val="22"/>
            <w:szCs w:val="22"/>
            <w:lang w:eastAsia="en-AU"/>
          </w:rPr>
          <w:tab/>
        </w:r>
        <w:r w:rsidR="00314ECA" w:rsidRPr="009150F4">
          <w:t>Supervising parole</w:t>
        </w:r>
        <w:r w:rsidR="00314ECA" w:rsidRPr="00314ECA">
          <w:rPr>
            <w:vanish/>
          </w:rPr>
          <w:tab/>
        </w:r>
        <w:r w:rsidR="00314ECA" w:rsidRPr="00314ECA">
          <w:rPr>
            <w:vanish/>
          </w:rPr>
          <w:fldChar w:fldCharType="begin"/>
        </w:r>
        <w:r w:rsidR="00314ECA" w:rsidRPr="00314ECA">
          <w:rPr>
            <w:vanish/>
          </w:rPr>
          <w:instrText xml:space="preserve"> PAGEREF _Toc146187835 \h </w:instrText>
        </w:r>
        <w:r w:rsidR="00314ECA" w:rsidRPr="00314ECA">
          <w:rPr>
            <w:vanish/>
          </w:rPr>
        </w:r>
        <w:r w:rsidR="00314ECA" w:rsidRPr="00314ECA">
          <w:rPr>
            <w:vanish/>
          </w:rPr>
          <w:fldChar w:fldCharType="separate"/>
        </w:r>
        <w:r w:rsidR="000E064E">
          <w:rPr>
            <w:vanish/>
          </w:rPr>
          <w:t>155</w:t>
        </w:r>
        <w:r w:rsidR="00314ECA" w:rsidRPr="00314ECA">
          <w:rPr>
            <w:vanish/>
          </w:rPr>
          <w:fldChar w:fldCharType="end"/>
        </w:r>
      </w:hyperlink>
    </w:p>
    <w:p w14:paraId="54F7E33A" w14:textId="07522583" w:rsidR="00314ECA" w:rsidRDefault="00D611AF">
      <w:pPr>
        <w:pStyle w:val="TOC3"/>
        <w:rPr>
          <w:rFonts w:asciiTheme="minorHAnsi" w:eastAsiaTheme="minorEastAsia" w:hAnsiTheme="minorHAnsi" w:cstheme="minorBidi"/>
          <w:b w:val="0"/>
          <w:sz w:val="22"/>
          <w:szCs w:val="22"/>
          <w:lang w:eastAsia="en-AU"/>
        </w:rPr>
      </w:pPr>
      <w:hyperlink w:anchor="_Toc146187836" w:history="1">
        <w:r w:rsidR="00314ECA" w:rsidRPr="009150F4">
          <w:t>Division 7.4.1</w:t>
        </w:r>
        <w:r w:rsidR="00314ECA">
          <w:rPr>
            <w:rFonts w:asciiTheme="minorHAnsi" w:eastAsiaTheme="minorEastAsia" w:hAnsiTheme="minorHAnsi" w:cstheme="minorBidi"/>
            <w:b w:val="0"/>
            <w:sz w:val="22"/>
            <w:szCs w:val="22"/>
            <w:lang w:eastAsia="en-AU"/>
          </w:rPr>
          <w:tab/>
        </w:r>
        <w:r w:rsidR="00314ECA" w:rsidRPr="009150F4">
          <w:t>Supervising parole—preliminary</w:t>
        </w:r>
        <w:r w:rsidR="00314ECA" w:rsidRPr="00314ECA">
          <w:rPr>
            <w:vanish/>
          </w:rPr>
          <w:tab/>
        </w:r>
        <w:r w:rsidR="00314ECA" w:rsidRPr="00314ECA">
          <w:rPr>
            <w:vanish/>
          </w:rPr>
          <w:fldChar w:fldCharType="begin"/>
        </w:r>
        <w:r w:rsidR="00314ECA" w:rsidRPr="00314ECA">
          <w:rPr>
            <w:vanish/>
          </w:rPr>
          <w:instrText xml:space="preserve"> PAGEREF _Toc146187836 \h </w:instrText>
        </w:r>
        <w:r w:rsidR="00314ECA" w:rsidRPr="00314ECA">
          <w:rPr>
            <w:vanish/>
          </w:rPr>
        </w:r>
        <w:r w:rsidR="00314ECA" w:rsidRPr="00314ECA">
          <w:rPr>
            <w:vanish/>
          </w:rPr>
          <w:fldChar w:fldCharType="separate"/>
        </w:r>
        <w:r w:rsidR="000E064E">
          <w:rPr>
            <w:vanish/>
          </w:rPr>
          <w:t>155</w:t>
        </w:r>
        <w:r w:rsidR="00314ECA" w:rsidRPr="00314ECA">
          <w:rPr>
            <w:vanish/>
          </w:rPr>
          <w:fldChar w:fldCharType="end"/>
        </w:r>
      </w:hyperlink>
    </w:p>
    <w:p w14:paraId="44D5147E" w14:textId="43FCB7AC" w:rsidR="00314ECA" w:rsidRDefault="00314ECA">
      <w:pPr>
        <w:pStyle w:val="TOC5"/>
        <w:rPr>
          <w:rFonts w:asciiTheme="minorHAnsi" w:eastAsiaTheme="minorEastAsia" w:hAnsiTheme="minorHAnsi" w:cstheme="minorBidi"/>
          <w:sz w:val="22"/>
          <w:szCs w:val="22"/>
          <w:lang w:eastAsia="en-AU"/>
        </w:rPr>
      </w:pPr>
      <w:r>
        <w:tab/>
      </w:r>
      <w:hyperlink w:anchor="_Toc146187837" w:history="1">
        <w:r w:rsidRPr="009150F4">
          <w:t>142</w:t>
        </w:r>
        <w:r>
          <w:rPr>
            <w:rFonts w:asciiTheme="minorHAnsi" w:eastAsiaTheme="minorEastAsia" w:hAnsiTheme="minorHAnsi" w:cstheme="minorBidi"/>
            <w:sz w:val="22"/>
            <w:szCs w:val="22"/>
            <w:lang w:eastAsia="en-AU"/>
          </w:rPr>
          <w:tab/>
        </w:r>
        <w:r w:rsidRPr="009150F4">
          <w:t>Application—pt 7.4</w:t>
        </w:r>
        <w:r>
          <w:tab/>
        </w:r>
        <w:r>
          <w:fldChar w:fldCharType="begin"/>
        </w:r>
        <w:r>
          <w:instrText xml:space="preserve"> PAGEREF _Toc146187837 \h </w:instrText>
        </w:r>
        <w:r>
          <w:fldChar w:fldCharType="separate"/>
        </w:r>
        <w:r w:rsidR="000E064E">
          <w:t>155</w:t>
        </w:r>
        <w:r>
          <w:fldChar w:fldCharType="end"/>
        </w:r>
      </w:hyperlink>
    </w:p>
    <w:p w14:paraId="3D7FF93E" w14:textId="32C1014E" w:rsidR="00314ECA" w:rsidRDefault="00D611AF">
      <w:pPr>
        <w:pStyle w:val="TOC3"/>
        <w:rPr>
          <w:rFonts w:asciiTheme="minorHAnsi" w:eastAsiaTheme="minorEastAsia" w:hAnsiTheme="minorHAnsi" w:cstheme="minorBidi"/>
          <w:b w:val="0"/>
          <w:sz w:val="22"/>
          <w:szCs w:val="22"/>
          <w:lang w:eastAsia="en-AU"/>
        </w:rPr>
      </w:pPr>
      <w:hyperlink w:anchor="_Toc146187838" w:history="1">
        <w:r w:rsidR="00314ECA" w:rsidRPr="009150F4">
          <w:t>Division 7.4.2</w:t>
        </w:r>
        <w:r w:rsidR="00314ECA">
          <w:rPr>
            <w:rFonts w:asciiTheme="minorHAnsi" w:eastAsiaTheme="minorEastAsia" w:hAnsiTheme="minorHAnsi" w:cstheme="minorBidi"/>
            <w:b w:val="0"/>
            <w:sz w:val="22"/>
            <w:szCs w:val="22"/>
            <w:lang w:eastAsia="en-AU"/>
          </w:rPr>
          <w:tab/>
        </w:r>
        <w:r w:rsidR="00314ECA" w:rsidRPr="009150F4">
          <w:t>Breach of parole obligations</w:t>
        </w:r>
        <w:r w:rsidR="00314ECA" w:rsidRPr="00314ECA">
          <w:rPr>
            <w:vanish/>
          </w:rPr>
          <w:tab/>
        </w:r>
        <w:r w:rsidR="00314ECA" w:rsidRPr="00314ECA">
          <w:rPr>
            <w:vanish/>
          </w:rPr>
          <w:fldChar w:fldCharType="begin"/>
        </w:r>
        <w:r w:rsidR="00314ECA" w:rsidRPr="00314ECA">
          <w:rPr>
            <w:vanish/>
          </w:rPr>
          <w:instrText xml:space="preserve"> PAGEREF _Toc146187838 \h </w:instrText>
        </w:r>
        <w:r w:rsidR="00314ECA" w:rsidRPr="00314ECA">
          <w:rPr>
            <w:vanish/>
          </w:rPr>
        </w:r>
        <w:r w:rsidR="00314ECA" w:rsidRPr="00314ECA">
          <w:rPr>
            <w:vanish/>
          </w:rPr>
          <w:fldChar w:fldCharType="separate"/>
        </w:r>
        <w:r w:rsidR="000E064E">
          <w:rPr>
            <w:vanish/>
          </w:rPr>
          <w:t>155</w:t>
        </w:r>
        <w:r w:rsidR="00314ECA" w:rsidRPr="00314ECA">
          <w:rPr>
            <w:vanish/>
          </w:rPr>
          <w:fldChar w:fldCharType="end"/>
        </w:r>
      </w:hyperlink>
    </w:p>
    <w:p w14:paraId="7189A6B2" w14:textId="2E50348E" w:rsidR="00314ECA" w:rsidRDefault="00314ECA">
      <w:pPr>
        <w:pStyle w:val="TOC5"/>
        <w:rPr>
          <w:rFonts w:asciiTheme="minorHAnsi" w:eastAsiaTheme="minorEastAsia" w:hAnsiTheme="minorHAnsi" w:cstheme="minorBidi"/>
          <w:sz w:val="22"/>
          <w:szCs w:val="22"/>
          <w:lang w:eastAsia="en-AU"/>
        </w:rPr>
      </w:pPr>
      <w:r>
        <w:tab/>
      </w:r>
      <w:hyperlink w:anchor="_Toc146187839" w:history="1">
        <w:r w:rsidRPr="009150F4">
          <w:t>143</w:t>
        </w:r>
        <w:r>
          <w:rPr>
            <w:rFonts w:asciiTheme="minorHAnsi" w:eastAsiaTheme="minorEastAsia" w:hAnsiTheme="minorHAnsi" w:cstheme="minorBidi"/>
            <w:sz w:val="22"/>
            <w:szCs w:val="22"/>
            <w:lang w:eastAsia="en-AU"/>
          </w:rPr>
          <w:tab/>
        </w:r>
        <w:r w:rsidRPr="009150F4">
          <w:t>Corrections officers to report breach of parole obligations</w:t>
        </w:r>
        <w:r>
          <w:tab/>
        </w:r>
        <w:r>
          <w:fldChar w:fldCharType="begin"/>
        </w:r>
        <w:r>
          <w:instrText xml:space="preserve"> PAGEREF _Toc146187839 \h </w:instrText>
        </w:r>
        <w:r>
          <w:fldChar w:fldCharType="separate"/>
        </w:r>
        <w:r w:rsidR="000E064E">
          <w:t>155</w:t>
        </w:r>
        <w:r>
          <w:fldChar w:fldCharType="end"/>
        </w:r>
      </w:hyperlink>
    </w:p>
    <w:p w14:paraId="48CCFF70" w14:textId="6492919E" w:rsidR="00314ECA" w:rsidRDefault="00314ECA">
      <w:pPr>
        <w:pStyle w:val="TOC5"/>
        <w:rPr>
          <w:rFonts w:asciiTheme="minorHAnsi" w:eastAsiaTheme="minorEastAsia" w:hAnsiTheme="minorHAnsi" w:cstheme="minorBidi"/>
          <w:sz w:val="22"/>
          <w:szCs w:val="22"/>
          <w:lang w:eastAsia="en-AU"/>
        </w:rPr>
      </w:pPr>
      <w:r>
        <w:tab/>
      </w:r>
      <w:hyperlink w:anchor="_Toc146187840" w:history="1">
        <w:r w:rsidRPr="009150F4">
          <w:t>143A</w:t>
        </w:r>
        <w:r>
          <w:rPr>
            <w:rFonts w:asciiTheme="minorHAnsi" w:eastAsiaTheme="minorEastAsia" w:hAnsiTheme="minorHAnsi" w:cstheme="minorBidi"/>
            <w:sz w:val="22"/>
            <w:szCs w:val="22"/>
            <w:lang w:eastAsia="en-AU"/>
          </w:rPr>
          <w:tab/>
        </w:r>
        <w:r w:rsidRPr="009150F4">
          <w:t>Corrections officer’s actions for breach of parole obligations—COVID-19 emergency</w:t>
        </w:r>
        <w:r>
          <w:tab/>
        </w:r>
        <w:r>
          <w:fldChar w:fldCharType="begin"/>
        </w:r>
        <w:r>
          <w:instrText xml:space="preserve"> PAGEREF _Toc146187840 \h </w:instrText>
        </w:r>
        <w:r>
          <w:fldChar w:fldCharType="separate"/>
        </w:r>
        <w:r w:rsidR="000E064E">
          <w:t>155</w:t>
        </w:r>
        <w:r>
          <w:fldChar w:fldCharType="end"/>
        </w:r>
      </w:hyperlink>
    </w:p>
    <w:p w14:paraId="7B70406E" w14:textId="3EC516FD" w:rsidR="00314ECA" w:rsidRDefault="00314ECA">
      <w:pPr>
        <w:pStyle w:val="TOC5"/>
        <w:rPr>
          <w:rFonts w:asciiTheme="minorHAnsi" w:eastAsiaTheme="minorEastAsia" w:hAnsiTheme="minorHAnsi" w:cstheme="minorBidi"/>
          <w:sz w:val="22"/>
          <w:szCs w:val="22"/>
          <w:lang w:eastAsia="en-AU"/>
        </w:rPr>
      </w:pPr>
      <w:r>
        <w:tab/>
      </w:r>
      <w:hyperlink w:anchor="_Toc146187841" w:history="1">
        <w:r w:rsidRPr="009150F4">
          <w:t>144</w:t>
        </w:r>
        <w:r>
          <w:rPr>
            <w:rFonts w:asciiTheme="minorHAnsi" w:eastAsiaTheme="minorEastAsia" w:hAnsiTheme="minorHAnsi" w:cstheme="minorBidi"/>
            <w:sz w:val="22"/>
            <w:szCs w:val="22"/>
            <w:lang w:eastAsia="en-AU"/>
          </w:rPr>
          <w:tab/>
        </w:r>
        <w:r w:rsidRPr="009150F4">
          <w:t>Arrest without warrant—breach of parole obligations</w:t>
        </w:r>
        <w:r>
          <w:tab/>
        </w:r>
        <w:r>
          <w:fldChar w:fldCharType="begin"/>
        </w:r>
        <w:r>
          <w:instrText xml:space="preserve"> PAGEREF _Toc146187841 \h </w:instrText>
        </w:r>
        <w:r>
          <w:fldChar w:fldCharType="separate"/>
        </w:r>
        <w:r w:rsidR="000E064E">
          <w:t>157</w:t>
        </w:r>
        <w:r>
          <w:fldChar w:fldCharType="end"/>
        </w:r>
      </w:hyperlink>
    </w:p>
    <w:p w14:paraId="1C64A683" w14:textId="3760CD41" w:rsidR="00314ECA" w:rsidRDefault="00314ECA">
      <w:pPr>
        <w:pStyle w:val="TOC5"/>
        <w:rPr>
          <w:rFonts w:asciiTheme="minorHAnsi" w:eastAsiaTheme="minorEastAsia" w:hAnsiTheme="minorHAnsi" w:cstheme="minorBidi"/>
          <w:sz w:val="22"/>
          <w:szCs w:val="22"/>
          <w:lang w:eastAsia="en-AU"/>
        </w:rPr>
      </w:pPr>
      <w:r>
        <w:tab/>
      </w:r>
      <w:hyperlink w:anchor="_Toc146187842" w:history="1">
        <w:r w:rsidRPr="009150F4">
          <w:t>145</w:t>
        </w:r>
        <w:r>
          <w:rPr>
            <w:rFonts w:asciiTheme="minorHAnsi" w:eastAsiaTheme="minorEastAsia" w:hAnsiTheme="minorHAnsi" w:cstheme="minorBidi"/>
            <w:sz w:val="22"/>
            <w:szCs w:val="22"/>
            <w:lang w:eastAsia="en-AU"/>
          </w:rPr>
          <w:tab/>
        </w:r>
        <w:r w:rsidRPr="009150F4">
          <w:t>Arrest warrant—breach of parole obligations</w:t>
        </w:r>
        <w:r>
          <w:tab/>
        </w:r>
        <w:r>
          <w:fldChar w:fldCharType="begin"/>
        </w:r>
        <w:r>
          <w:instrText xml:space="preserve"> PAGEREF _Toc146187842 \h </w:instrText>
        </w:r>
        <w:r>
          <w:fldChar w:fldCharType="separate"/>
        </w:r>
        <w:r w:rsidR="000E064E">
          <w:t>158</w:t>
        </w:r>
        <w:r>
          <w:fldChar w:fldCharType="end"/>
        </w:r>
      </w:hyperlink>
    </w:p>
    <w:p w14:paraId="5C54AE74" w14:textId="2FDDDD6C" w:rsidR="00314ECA" w:rsidRDefault="00314ECA">
      <w:pPr>
        <w:pStyle w:val="TOC5"/>
        <w:rPr>
          <w:rFonts w:asciiTheme="minorHAnsi" w:eastAsiaTheme="minorEastAsia" w:hAnsiTheme="minorHAnsi" w:cstheme="minorBidi"/>
          <w:sz w:val="22"/>
          <w:szCs w:val="22"/>
          <w:lang w:eastAsia="en-AU"/>
        </w:rPr>
      </w:pPr>
      <w:r>
        <w:tab/>
      </w:r>
      <w:hyperlink w:anchor="_Toc146187843" w:history="1">
        <w:r w:rsidRPr="009150F4">
          <w:t>146</w:t>
        </w:r>
        <w:r>
          <w:rPr>
            <w:rFonts w:asciiTheme="minorHAnsi" w:eastAsiaTheme="minorEastAsia" w:hAnsiTheme="minorHAnsi" w:cstheme="minorBidi"/>
            <w:sz w:val="22"/>
            <w:szCs w:val="22"/>
            <w:lang w:eastAsia="en-AU"/>
          </w:rPr>
          <w:tab/>
        </w:r>
        <w:r w:rsidRPr="009150F4">
          <w:t>Board inquiry—breach of parole obligations</w:t>
        </w:r>
        <w:r>
          <w:tab/>
        </w:r>
        <w:r>
          <w:fldChar w:fldCharType="begin"/>
        </w:r>
        <w:r>
          <w:instrText xml:space="preserve"> PAGEREF _Toc146187843 \h </w:instrText>
        </w:r>
        <w:r>
          <w:fldChar w:fldCharType="separate"/>
        </w:r>
        <w:r w:rsidR="000E064E">
          <w:t>158</w:t>
        </w:r>
        <w:r>
          <w:fldChar w:fldCharType="end"/>
        </w:r>
      </w:hyperlink>
    </w:p>
    <w:p w14:paraId="37B58131" w14:textId="040925B9" w:rsidR="00314ECA" w:rsidRDefault="00314ECA">
      <w:pPr>
        <w:pStyle w:val="TOC5"/>
        <w:rPr>
          <w:rFonts w:asciiTheme="minorHAnsi" w:eastAsiaTheme="minorEastAsia" w:hAnsiTheme="minorHAnsi" w:cstheme="minorBidi"/>
          <w:sz w:val="22"/>
          <w:szCs w:val="22"/>
          <w:lang w:eastAsia="en-AU"/>
        </w:rPr>
      </w:pPr>
      <w:r>
        <w:tab/>
      </w:r>
      <w:hyperlink w:anchor="_Toc146187844" w:history="1">
        <w:r w:rsidRPr="009150F4">
          <w:t>147</w:t>
        </w:r>
        <w:r>
          <w:rPr>
            <w:rFonts w:asciiTheme="minorHAnsi" w:eastAsiaTheme="minorEastAsia" w:hAnsiTheme="minorHAnsi" w:cstheme="minorBidi"/>
            <w:sz w:val="22"/>
            <w:szCs w:val="22"/>
            <w:lang w:eastAsia="en-AU"/>
          </w:rPr>
          <w:tab/>
        </w:r>
        <w:r w:rsidRPr="009150F4">
          <w:t>Notice of inquiry—breach of parole obligations</w:t>
        </w:r>
        <w:r>
          <w:tab/>
        </w:r>
        <w:r>
          <w:fldChar w:fldCharType="begin"/>
        </w:r>
        <w:r>
          <w:instrText xml:space="preserve"> PAGEREF _Toc146187844 \h </w:instrText>
        </w:r>
        <w:r>
          <w:fldChar w:fldCharType="separate"/>
        </w:r>
        <w:r w:rsidR="000E064E">
          <w:t>159</w:t>
        </w:r>
        <w:r>
          <w:fldChar w:fldCharType="end"/>
        </w:r>
      </w:hyperlink>
    </w:p>
    <w:p w14:paraId="492A019A" w14:textId="7E4960A8" w:rsidR="00314ECA" w:rsidRDefault="00314ECA">
      <w:pPr>
        <w:pStyle w:val="TOC5"/>
        <w:rPr>
          <w:rFonts w:asciiTheme="minorHAnsi" w:eastAsiaTheme="minorEastAsia" w:hAnsiTheme="minorHAnsi" w:cstheme="minorBidi"/>
          <w:sz w:val="22"/>
          <w:szCs w:val="22"/>
          <w:lang w:eastAsia="en-AU"/>
        </w:rPr>
      </w:pPr>
      <w:r>
        <w:tab/>
      </w:r>
      <w:hyperlink w:anchor="_Toc146187845" w:history="1">
        <w:r w:rsidRPr="009150F4">
          <w:t>148</w:t>
        </w:r>
        <w:r>
          <w:rPr>
            <w:rFonts w:asciiTheme="minorHAnsi" w:eastAsiaTheme="minorEastAsia" w:hAnsiTheme="minorHAnsi" w:cstheme="minorBidi"/>
            <w:sz w:val="22"/>
            <w:szCs w:val="22"/>
            <w:lang w:eastAsia="en-AU"/>
          </w:rPr>
          <w:tab/>
        </w:r>
        <w:r w:rsidRPr="009150F4">
          <w:t>Board powers—breach of parole obligations</w:t>
        </w:r>
        <w:r>
          <w:tab/>
        </w:r>
        <w:r>
          <w:fldChar w:fldCharType="begin"/>
        </w:r>
        <w:r>
          <w:instrText xml:space="preserve"> PAGEREF _Toc146187845 \h </w:instrText>
        </w:r>
        <w:r>
          <w:fldChar w:fldCharType="separate"/>
        </w:r>
        <w:r w:rsidR="000E064E">
          <w:t>159</w:t>
        </w:r>
        <w:r>
          <w:fldChar w:fldCharType="end"/>
        </w:r>
      </w:hyperlink>
    </w:p>
    <w:p w14:paraId="6B8C51C0" w14:textId="17DEF45F" w:rsidR="00314ECA" w:rsidRDefault="00314ECA">
      <w:pPr>
        <w:pStyle w:val="TOC5"/>
        <w:rPr>
          <w:rFonts w:asciiTheme="minorHAnsi" w:eastAsiaTheme="minorEastAsia" w:hAnsiTheme="minorHAnsi" w:cstheme="minorBidi"/>
          <w:sz w:val="22"/>
          <w:szCs w:val="22"/>
          <w:lang w:eastAsia="en-AU"/>
        </w:rPr>
      </w:pPr>
      <w:r>
        <w:tab/>
      </w:r>
      <w:hyperlink w:anchor="_Toc146187846" w:history="1">
        <w:r w:rsidRPr="009150F4">
          <w:t>149</w:t>
        </w:r>
        <w:r>
          <w:rPr>
            <w:rFonts w:asciiTheme="minorHAnsi" w:eastAsiaTheme="minorEastAsia" w:hAnsiTheme="minorHAnsi" w:cstheme="minorBidi"/>
            <w:sz w:val="22"/>
            <w:szCs w:val="22"/>
            <w:lang w:eastAsia="en-AU"/>
          </w:rPr>
          <w:tab/>
        </w:r>
        <w:r w:rsidRPr="009150F4">
          <w:t>Automatic cancellation of parole order for ACT offence</w:t>
        </w:r>
        <w:r>
          <w:tab/>
        </w:r>
        <w:r>
          <w:fldChar w:fldCharType="begin"/>
        </w:r>
        <w:r>
          <w:instrText xml:space="preserve"> PAGEREF _Toc146187846 \h </w:instrText>
        </w:r>
        <w:r>
          <w:fldChar w:fldCharType="separate"/>
        </w:r>
        <w:r w:rsidR="000E064E">
          <w:t>160</w:t>
        </w:r>
        <w:r>
          <w:fldChar w:fldCharType="end"/>
        </w:r>
      </w:hyperlink>
    </w:p>
    <w:p w14:paraId="012926AB" w14:textId="5A05A74B" w:rsidR="00314ECA" w:rsidRDefault="00314ECA">
      <w:pPr>
        <w:pStyle w:val="TOC5"/>
        <w:rPr>
          <w:rFonts w:asciiTheme="minorHAnsi" w:eastAsiaTheme="minorEastAsia" w:hAnsiTheme="minorHAnsi" w:cstheme="minorBidi"/>
          <w:sz w:val="22"/>
          <w:szCs w:val="22"/>
          <w:lang w:eastAsia="en-AU"/>
        </w:rPr>
      </w:pPr>
      <w:r>
        <w:tab/>
      </w:r>
      <w:hyperlink w:anchor="_Toc146187847" w:history="1">
        <w:r w:rsidRPr="009150F4">
          <w:t>150</w:t>
        </w:r>
        <w:r>
          <w:rPr>
            <w:rFonts w:asciiTheme="minorHAnsi" w:eastAsiaTheme="minorEastAsia" w:hAnsiTheme="minorHAnsi" w:cstheme="minorBidi"/>
            <w:sz w:val="22"/>
            <w:szCs w:val="22"/>
            <w:lang w:eastAsia="en-AU"/>
          </w:rPr>
          <w:tab/>
        </w:r>
        <w:r w:rsidRPr="009150F4">
          <w:t>Cancellation of parole order for non-ACT offence</w:t>
        </w:r>
        <w:r>
          <w:tab/>
        </w:r>
        <w:r>
          <w:fldChar w:fldCharType="begin"/>
        </w:r>
        <w:r>
          <w:instrText xml:space="preserve"> PAGEREF _Toc146187847 \h </w:instrText>
        </w:r>
        <w:r>
          <w:fldChar w:fldCharType="separate"/>
        </w:r>
        <w:r w:rsidR="000E064E">
          <w:t>161</w:t>
        </w:r>
        <w:r>
          <w:fldChar w:fldCharType="end"/>
        </w:r>
      </w:hyperlink>
    </w:p>
    <w:p w14:paraId="22BD2199" w14:textId="7BCFE252" w:rsidR="00314ECA" w:rsidRDefault="00314ECA">
      <w:pPr>
        <w:pStyle w:val="TOC5"/>
        <w:rPr>
          <w:rFonts w:asciiTheme="minorHAnsi" w:eastAsiaTheme="minorEastAsia" w:hAnsiTheme="minorHAnsi" w:cstheme="minorBidi"/>
          <w:sz w:val="22"/>
          <w:szCs w:val="22"/>
          <w:lang w:eastAsia="en-AU"/>
        </w:rPr>
      </w:pPr>
      <w:r>
        <w:lastRenderedPageBreak/>
        <w:tab/>
      </w:r>
      <w:hyperlink w:anchor="_Toc146187848" w:history="1">
        <w:r w:rsidRPr="009150F4">
          <w:t>151</w:t>
        </w:r>
        <w:r>
          <w:rPr>
            <w:rFonts w:asciiTheme="minorHAnsi" w:eastAsiaTheme="minorEastAsia" w:hAnsiTheme="minorHAnsi" w:cstheme="minorBidi"/>
            <w:sz w:val="22"/>
            <w:szCs w:val="22"/>
            <w:lang w:eastAsia="en-AU"/>
          </w:rPr>
          <w:tab/>
        </w:r>
        <w:r w:rsidRPr="009150F4">
          <w:t>Cancellation after parole order has ended</w:t>
        </w:r>
        <w:r>
          <w:tab/>
        </w:r>
        <w:r>
          <w:fldChar w:fldCharType="begin"/>
        </w:r>
        <w:r>
          <w:instrText xml:space="preserve"> PAGEREF _Toc146187848 \h </w:instrText>
        </w:r>
        <w:r>
          <w:fldChar w:fldCharType="separate"/>
        </w:r>
        <w:r w:rsidR="000E064E">
          <w:t>161</w:t>
        </w:r>
        <w:r>
          <w:fldChar w:fldCharType="end"/>
        </w:r>
      </w:hyperlink>
    </w:p>
    <w:p w14:paraId="4CBEBC41" w14:textId="03CEE7A4" w:rsidR="00314ECA" w:rsidRDefault="00314ECA">
      <w:pPr>
        <w:pStyle w:val="TOC5"/>
        <w:rPr>
          <w:rFonts w:asciiTheme="minorHAnsi" w:eastAsiaTheme="minorEastAsia" w:hAnsiTheme="minorHAnsi" w:cstheme="minorBidi"/>
          <w:sz w:val="22"/>
          <w:szCs w:val="22"/>
          <w:lang w:eastAsia="en-AU"/>
        </w:rPr>
      </w:pPr>
      <w:r>
        <w:tab/>
      </w:r>
      <w:hyperlink w:anchor="_Toc146187849" w:history="1">
        <w:r w:rsidRPr="009150F4">
          <w:t>152</w:t>
        </w:r>
        <w:r>
          <w:rPr>
            <w:rFonts w:asciiTheme="minorHAnsi" w:eastAsiaTheme="minorEastAsia" w:hAnsiTheme="minorHAnsi" w:cstheme="minorBidi"/>
            <w:sz w:val="22"/>
            <w:szCs w:val="22"/>
            <w:lang w:eastAsia="en-AU"/>
          </w:rPr>
          <w:tab/>
        </w:r>
        <w:r w:rsidRPr="009150F4">
          <w:rPr>
            <w:rFonts w:cs="Arial"/>
          </w:rPr>
          <w:t>Exercise of board functions</w:t>
        </w:r>
        <w:r w:rsidRPr="009150F4">
          <w:t xml:space="preserve"> after parole ended</w:t>
        </w:r>
        <w:r>
          <w:tab/>
        </w:r>
        <w:r>
          <w:fldChar w:fldCharType="begin"/>
        </w:r>
        <w:r>
          <w:instrText xml:space="preserve"> PAGEREF _Toc146187849 \h </w:instrText>
        </w:r>
        <w:r>
          <w:fldChar w:fldCharType="separate"/>
        </w:r>
        <w:r w:rsidR="000E064E">
          <w:t>162</w:t>
        </w:r>
        <w:r>
          <w:fldChar w:fldCharType="end"/>
        </w:r>
      </w:hyperlink>
    </w:p>
    <w:p w14:paraId="4C48EE81" w14:textId="16479E97" w:rsidR="00314ECA" w:rsidRDefault="00D611AF">
      <w:pPr>
        <w:pStyle w:val="TOC3"/>
        <w:rPr>
          <w:rFonts w:asciiTheme="minorHAnsi" w:eastAsiaTheme="minorEastAsia" w:hAnsiTheme="minorHAnsi" w:cstheme="minorBidi"/>
          <w:b w:val="0"/>
          <w:sz w:val="22"/>
          <w:szCs w:val="22"/>
          <w:lang w:eastAsia="en-AU"/>
        </w:rPr>
      </w:pPr>
      <w:hyperlink w:anchor="_Toc146187850" w:history="1">
        <w:r w:rsidR="00314ECA" w:rsidRPr="009150F4">
          <w:t>Division 7.4.3</w:t>
        </w:r>
        <w:r w:rsidR="00314ECA">
          <w:rPr>
            <w:rFonts w:asciiTheme="minorHAnsi" w:eastAsiaTheme="minorEastAsia" w:hAnsiTheme="minorHAnsi" w:cstheme="minorBidi"/>
            <w:b w:val="0"/>
            <w:sz w:val="22"/>
            <w:szCs w:val="22"/>
            <w:lang w:eastAsia="en-AU"/>
          </w:rPr>
          <w:tab/>
        </w:r>
        <w:r w:rsidR="00314ECA" w:rsidRPr="009150F4">
          <w:t>Parole management</w:t>
        </w:r>
        <w:r w:rsidR="00314ECA" w:rsidRPr="00314ECA">
          <w:rPr>
            <w:vanish/>
          </w:rPr>
          <w:tab/>
        </w:r>
        <w:r w:rsidR="00314ECA" w:rsidRPr="00314ECA">
          <w:rPr>
            <w:vanish/>
          </w:rPr>
          <w:fldChar w:fldCharType="begin"/>
        </w:r>
        <w:r w:rsidR="00314ECA" w:rsidRPr="00314ECA">
          <w:rPr>
            <w:vanish/>
          </w:rPr>
          <w:instrText xml:space="preserve"> PAGEREF _Toc146187850 \h </w:instrText>
        </w:r>
        <w:r w:rsidR="00314ECA" w:rsidRPr="00314ECA">
          <w:rPr>
            <w:vanish/>
          </w:rPr>
        </w:r>
        <w:r w:rsidR="00314ECA" w:rsidRPr="00314ECA">
          <w:rPr>
            <w:vanish/>
          </w:rPr>
          <w:fldChar w:fldCharType="separate"/>
        </w:r>
        <w:r w:rsidR="000E064E">
          <w:rPr>
            <w:vanish/>
          </w:rPr>
          <w:t>162</w:t>
        </w:r>
        <w:r w:rsidR="00314ECA" w:rsidRPr="00314ECA">
          <w:rPr>
            <w:vanish/>
          </w:rPr>
          <w:fldChar w:fldCharType="end"/>
        </w:r>
      </w:hyperlink>
    </w:p>
    <w:p w14:paraId="24F2A7C7" w14:textId="76285676" w:rsidR="00314ECA" w:rsidRDefault="00314ECA">
      <w:pPr>
        <w:pStyle w:val="TOC5"/>
        <w:rPr>
          <w:rFonts w:asciiTheme="minorHAnsi" w:eastAsiaTheme="minorEastAsia" w:hAnsiTheme="minorHAnsi" w:cstheme="minorBidi"/>
          <w:sz w:val="22"/>
          <w:szCs w:val="22"/>
          <w:lang w:eastAsia="en-AU"/>
        </w:rPr>
      </w:pPr>
      <w:r>
        <w:tab/>
      </w:r>
      <w:hyperlink w:anchor="_Toc146187851" w:history="1">
        <w:r w:rsidRPr="009150F4">
          <w:t>153</w:t>
        </w:r>
        <w:r>
          <w:rPr>
            <w:rFonts w:asciiTheme="minorHAnsi" w:eastAsiaTheme="minorEastAsia" w:hAnsiTheme="minorHAnsi" w:cstheme="minorBidi"/>
            <w:sz w:val="22"/>
            <w:szCs w:val="22"/>
            <w:lang w:eastAsia="en-AU"/>
          </w:rPr>
          <w:tab/>
        </w:r>
        <w:r w:rsidRPr="009150F4">
          <w:t>Board inquiry—management of parole</w:t>
        </w:r>
        <w:r>
          <w:tab/>
        </w:r>
        <w:r>
          <w:fldChar w:fldCharType="begin"/>
        </w:r>
        <w:r>
          <w:instrText xml:space="preserve"> PAGEREF _Toc146187851 \h </w:instrText>
        </w:r>
        <w:r>
          <w:fldChar w:fldCharType="separate"/>
        </w:r>
        <w:r w:rsidR="000E064E">
          <w:t>162</w:t>
        </w:r>
        <w:r>
          <w:fldChar w:fldCharType="end"/>
        </w:r>
      </w:hyperlink>
    </w:p>
    <w:p w14:paraId="0C1B39C3" w14:textId="3819B727" w:rsidR="00314ECA" w:rsidRDefault="00314ECA">
      <w:pPr>
        <w:pStyle w:val="TOC5"/>
        <w:rPr>
          <w:rFonts w:asciiTheme="minorHAnsi" w:eastAsiaTheme="minorEastAsia" w:hAnsiTheme="minorHAnsi" w:cstheme="minorBidi"/>
          <w:sz w:val="22"/>
          <w:szCs w:val="22"/>
          <w:lang w:eastAsia="en-AU"/>
        </w:rPr>
      </w:pPr>
      <w:r>
        <w:tab/>
      </w:r>
      <w:hyperlink w:anchor="_Toc146187852" w:history="1">
        <w:r w:rsidRPr="009150F4">
          <w:t>154</w:t>
        </w:r>
        <w:r>
          <w:rPr>
            <w:rFonts w:asciiTheme="minorHAnsi" w:eastAsiaTheme="minorEastAsia" w:hAnsiTheme="minorHAnsi" w:cstheme="minorBidi"/>
            <w:sz w:val="22"/>
            <w:szCs w:val="22"/>
            <w:lang w:eastAsia="en-AU"/>
          </w:rPr>
          <w:tab/>
        </w:r>
        <w:r w:rsidRPr="009150F4">
          <w:t>Notice of inquiry—management of parole</w:t>
        </w:r>
        <w:r>
          <w:tab/>
        </w:r>
        <w:r>
          <w:fldChar w:fldCharType="begin"/>
        </w:r>
        <w:r>
          <w:instrText xml:space="preserve"> PAGEREF _Toc146187852 \h </w:instrText>
        </w:r>
        <w:r>
          <w:fldChar w:fldCharType="separate"/>
        </w:r>
        <w:r w:rsidR="000E064E">
          <w:t>163</w:t>
        </w:r>
        <w:r>
          <w:fldChar w:fldCharType="end"/>
        </w:r>
      </w:hyperlink>
    </w:p>
    <w:p w14:paraId="0B83B7B9" w14:textId="4692AE4A" w:rsidR="00314ECA" w:rsidRDefault="00314ECA">
      <w:pPr>
        <w:pStyle w:val="TOC5"/>
        <w:rPr>
          <w:rFonts w:asciiTheme="minorHAnsi" w:eastAsiaTheme="minorEastAsia" w:hAnsiTheme="minorHAnsi" w:cstheme="minorBidi"/>
          <w:sz w:val="22"/>
          <w:szCs w:val="22"/>
          <w:lang w:eastAsia="en-AU"/>
        </w:rPr>
      </w:pPr>
      <w:r>
        <w:tab/>
      </w:r>
      <w:hyperlink w:anchor="_Toc146187853" w:history="1">
        <w:r w:rsidRPr="009150F4">
          <w:t>155</w:t>
        </w:r>
        <w:r>
          <w:rPr>
            <w:rFonts w:asciiTheme="minorHAnsi" w:eastAsiaTheme="minorEastAsia" w:hAnsiTheme="minorHAnsi" w:cstheme="minorBidi"/>
            <w:sz w:val="22"/>
            <w:szCs w:val="22"/>
            <w:lang w:eastAsia="en-AU"/>
          </w:rPr>
          <w:tab/>
        </w:r>
        <w:r w:rsidRPr="009150F4">
          <w:t>Parole order—commencement suspended before parole release date</w:t>
        </w:r>
        <w:r>
          <w:tab/>
        </w:r>
        <w:r>
          <w:fldChar w:fldCharType="begin"/>
        </w:r>
        <w:r>
          <w:instrText xml:space="preserve"> PAGEREF _Toc146187853 \h </w:instrText>
        </w:r>
        <w:r>
          <w:fldChar w:fldCharType="separate"/>
        </w:r>
        <w:r w:rsidR="000E064E">
          <w:t>163</w:t>
        </w:r>
        <w:r>
          <w:fldChar w:fldCharType="end"/>
        </w:r>
      </w:hyperlink>
    </w:p>
    <w:p w14:paraId="572BEB6E" w14:textId="061E38C1" w:rsidR="00314ECA" w:rsidRDefault="00314ECA">
      <w:pPr>
        <w:pStyle w:val="TOC5"/>
        <w:rPr>
          <w:rFonts w:asciiTheme="minorHAnsi" w:eastAsiaTheme="minorEastAsia" w:hAnsiTheme="minorHAnsi" w:cstheme="minorBidi"/>
          <w:sz w:val="22"/>
          <w:szCs w:val="22"/>
          <w:lang w:eastAsia="en-AU"/>
        </w:rPr>
      </w:pPr>
      <w:r>
        <w:tab/>
      </w:r>
      <w:hyperlink w:anchor="_Toc146187854" w:history="1">
        <w:r w:rsidRPr="009150F4">
          <w:t>156</w:t>
        </w:r>
        <w:r>
          <w:rPr>
            <w:rFonts w:asciiTheme="minorHAnsi" w:eastAsiaTheme="minorEastAsia" w:hAnsiTheme="minorHAnsi" w:cstheme="minorBidi"/>
            <w:sz w:val="22"/>
            <w:szCs w:val="22"/>
            <w:lang w:eastAsia="en-AU"/>
          </w:rPr>
          <w:tab/>
        </w:r>
        <w:r w:rsidRPr="009150F4">
          <w:t>Board powers—management of parole</w:t>
        </w:r>
        <w:r>
          <w:tab/>
        </w:r>
        <w:r>
          <w:fldChar w:fldCharType="begin"/>
        </w:r>
        <w:r>
          <w:instrText xml:space="preserve"> PAGEREF _Toc146187854 \h </w:instrText>
        </w:r>
        <w:r>
          <w:fldChar w:fldCharType="separate"/>
        </w:r>
        <w:r w:rsidR="000E064E">
          <w:t>164</w:t>
        </w:r>
        <w:r>
          <w:fldChar w:fldCharType="end"/>
        </w:r>
      </w:hyperlink>
    </w:p>
    <w:p w14:paraId="4AF3AFC8" w14:textId="0B3ED56B" w:rsidR="00314ECA" w:rsidRDefault="00D611AF">
      <w:pPr>
        <w:pStyle w:val="TOC2"/>
        <w:rPr>
          <w:rFonts w:asciiTheme="minorHAnsi" w:eastAsiaTheme="minorEastAsia" w:hAnsiTheme="minorHAnsi" w:cstheme="minorBidi"/>
          <w:b w:val="0"/>
          <w:sz w:val="22"/>
          <w:szCs w:val="22"/>
          <w:lang w:eastAsia="en-AU"/>
        </w:rPr>
      </w:pPr>
      <w:hyperlink w:anchor="_Toc146187855" w:history="1">
        <w:r w:rsidR="00314ECA" w:rsidRPr="009150F4">
          <w:t>Part 7.5</w:t>
        </w:r>
        <w:r w:rsidR="00314ECA">
          <w:rPr>
            <w:rFonts w:asciiTheme="minorHAnsi" w:eastAsiaTheme="minorEastAsia" w:hAnsiTheme="minorHAnsi" w:cstheme="minorBidi"/>
            <w:b w:val="0"/>
            <w:sz w:val="22"/>
            <w:szCs w:val="22"/>
            <w:lang w:eastAsia="en-AU"/>
          </w:rPr>
          <w:tab/>
        </w:r>
        <w:r w:rsidR="00314ECA" w:rsidRPr="009150F4">
          <w:t>Change or cancellation of parole</w:t>
        </w:r>
        <w:r w:rsidR="00314ECA" w:rsidRPr="00314ECA">
          <w:rPr>
            <w:vanish/>
          </w:rPr>
          <w:tab/>
        </w:r>
        <w:r w:rsidR="00314ECA" w:rsidRPr="00314ECA">
          <w:rPr>
            <w:vanish/>
          </w:rPr>
          <w:fldChar w:fldCharType="begin"/>
        </w:r>
        <w:r w:rsidR="00314ECA" w:rsidRPr="00314ECA">
          <w:rPr>
            <w:vanish/>
          </w:rPr>
          <w:instrText xml:space="preserve"> PAGEREF _Toc146187855 \h </w:instrText>
        </w:r>
        <w:r w:rsidR="00314ECA" w:rsidRPr="00314ECA">
          <w:rPr>
            <w:vanish/>
          </w:rPr>
        </w:r>
        <w:r w:rsidR="00314ECA" w:rsidRPr="00314ECA">
          <w:rPr>
            <w:vanish/>
          </w:rPr>
          <w:fldChar w:fldCharType="separate"/>
        </w:r>
        <w:r w:rsidR="000E064E">
          <w:rPr>
            <w:vanish/>
          </w:rPr>
          <w:t>166</w:t>
        </w:r>
        <w:r w:rsidR="00314ECA" w:rsidRPr="00314ECA">
          <w:rPr>
            <w:vanish/>
          </w:rPr>
          <w:fldChar w:fldCharType="end"/>
        </w:r>
      </w:hyperlink>
    </w:p>
    <w:p w14:paraId="01AB56D0" w14:textId="5E24ED2E" w:rsidR="00314ECA" w:rsidRDefault="00314ECA">
      <w:pPr>
        <w:pStyle w:val="TOC5"/>
        <w:rPr>
          <w:rFonts w:asciiTheme="minorHAnsi" w:eastAsiaTheme="minorEastAsia" w:hAnsiTheme="minorHAnsi" w:cstheme="minorBidi"/>
          <w:sz w:val="22"/>
          <w:szCs w:val="22"/>
          <w:lang w:eastAsia="en-AU"/>
        </w:rPr>
      </w:pPr>
      <w:r>
        <w:tab/>
      </w:r>
      <w:hyperlink w:anchor="_Toc146187856" w:history="1">
        <w:r w:rsidRPr="009150F4">
          <w:t>157</w:t>
        </w:r>
        <w:r>
          <w:rPr>
            <w:rFonts w:asciiTheme="minorHAnsi" w:eastAsiaTheme="minorEastAsia" w:hAnsiTheme="minorHAnsi" w:cstheme="minorBidi"/>
            <w:sz w:val="22"/>
            <w:szCs w:val="22"/>
            <w:lang w:eastAsia="en-AU"/>
          </w:rPr>
          <w:tab/>
        </w:r>
        <w:r w:rsidRPr="009150F4">
          <w:t>Notice of board decisions about parole</w:t>
        </w:r>
        <w:r>
          <w:tab/>
        </w:r>
        <w:r>
          <w:fldChar w:fldCharType="begin"/>
        </w:r>
        <w:r>
          <w:instrText xml:space="preserve"> PAGEREF _Toc146187856 \h </w:instrText>
        </w:r>
        <w:r>
          <w:fldChar w:fldCharType="separate"/>
        </w:r>
        <w:r w:rsidR="000E064E">
          <w:t>166</w:t>
        </w:r>
        <w:r>
          <w:fldChar w:fldCharType="end"/>
        </w:r>
      </w:hyperlink>
    </w:p>
    <w:p w14:paraId="252E2429" w14:textId="61CF1E81" w:rsidR="00314ECA" w:rsidRDefault="00314ECA">
      <w:pPr>
        <w:pStyle w:val="TOC5"/>
        <w:rPr>
          <w:rFonts w:asciiTheme="minorHAnsi" w:eastAsiaTheme="minorEastAsia" w:hAnsiTheme="minorHAnsi" w:cstheme="minorBidi"/>
          <w:sz w:val="22"/>
          <w:szCs w:val="22"/>
          <w:lang w:eastAsia="en-AU"/>
        </w:rPr>
      </w:pPr>
      <w:r>
        <w:tab/>
      </w:r>
      <w:hyperlink w:anchor="_Toc146187857" w:history="1">
        <w:r w:rsidRPr="009150F4">
          <w:t>158</w:t>
        </w:r>
        <w:r>
          <w:rPr>
            <w:rFonts w:asciiTheme="minorHAnsi" w:eastAsiaTheme="minorEastAsia" w:hAnsiTheme="minorHAnsi" w:cstheme="minorBidi"/>
            <w:sz w:val="22"/>
            <w:szCs w:val="22"/>
            <w:lang w:eastAsia="en-AU"/>
          </w:rPr>
          <w:tab/>
        </w:r>
        <w:r w:rsidRPr="009150F4">
          <w:t>When changes to parole obligations take effect</w:t>
        </w:r>
        <w:r>
          <w:tab/>
        </w:r>
        <w:r>
          <w:fldChar w:fldCharType="begin"/>
        </w:r>
        <w:r>
          <w:instrText xml:space="preserve"> PAGEREF _Toc146187857 \h </w:instrText>
        </w:r>
        <w:r>
          <w:fldChar w:fldCharType="separate"/>
        </w:r>
        <w:r w:rsidR="000E064E">
          <w:t>167</w:t>
        </w:r>
        <w:r>
          <w:fldChar w:fldCharType="end"/>
        </w:r>
      </w:hyperlink>
    </w:p>
    <w:p w14:paraId="762DEE05" w14:textId="549EE17B" w:rsidR="00314ECA" w:rsidRDefault="00314ECA">
      <w:pPr>
        <w:pStyle w:val="TOC5"/>
        <w:rPr>
          <w:rFonts w:asciiTheme="minorHAnsi" w:eastAsiaTheme="minorEastAsia" w:hAnsiTheme="minorHAnsi" w:cstheme="minorBidi"/>
          <w:sz w:val="22"/>
          <w:szCs w:val="22"/>
          <w:lang w:eastAsia="en-AU"/>
        </w:rPr>
      </w:pPr>
      <w:r>
        <w:tab/>
      </w:r>
      <w:hyperlink w:anchor="_Toc146187858" w:history="1">
        <w:r w:rsidRPr="009150F4">
          <w:t>159</w:t>
        </w:r>
        <w:r>
          <w:rPr>
            <w:rFonts w:asciiTheme="minorHAnsi" w:eastAsiaTheme="minorEastAsia" w:hAnsiTheme="minorHAnsi" w:cstheme="minorBidi"/>
            <w:sz w:val="22"/>
            <w:szCs w:val="22"/>
            <w:lang w:eastAsia="en-AU"/>
          </w:rPr>
          <w:tab/>
        </w:r>
        <w:r w:rsidRPr="009150F4">
          <w:t>When board cancellation of parole order takes effect</w:t>
        </w:r>
        <w:r>
          <w:tab/>
        </w:r>
        <w:r>
          <w:fldChar w:fldCharType="begin"/>
        </w:r>
        <w:r>
          <w:instrText xml:space="preserve"> PAGEREF _Toc146187858 \h </w:instrText>
        </w:r>
        <w:r>
          <w:fldChar w:fldCharType="separate"/>
        </w:r>
        <w:r w:rsidR="000E064E">
          <w:t>167</w:t>
        </w:r>
        <w:r>
          <w:fldChar w:fldCharType="end"/>
        </w:r>
      </w:hyperlink>
    </w:p>
    <w:p w14:paraId="5B111E57" w14:textId="3A1D2868" w:rsidR="00314ECA" w:rsidRDefault="00314ECA">
      <w:pPr>
        <w:pStyle w:val="TOC5"/>
        <w:rPr>
          <w:rFonts w:asciiTheme="minorHAnsi" w:eastAsiaTheme="minorEastAsia" w:hAnsiTheme="minorHAnsi" w:cstheme="minorBidi"/>
          <w:sz w:val="22"/>
          <w:szCs w:val="22"/>
          <w:lang w:eastAsia="en-AU"/>
        </w:rPr>
      </w:pPr>
      <w:r>
        <w:tab/>
      </w:r>
      <w:hyperlink w:anchor="_Toc146187859" w:history="1">
        <w:r w:rsidRPr="009150F4">
          <w:t>160</w:t>
        </w:r>
        <w:r>
          <w:rPr>
            <w:rFonts w:asciiTheme="minorHAnsi" w:eastAsiaTheme="minorEastAsia" w:hAnsiTheme="minorHAnsi" w:cstheme="minorBidi"/>
            <w:sz w:val="22"/>
            <w:szCs w:val="22"/>
            <w:lang w:eastAsia="en-AU"/>
          </w:rPr>
          <w:tab/>
        </w:r>
        <w:r w:rsidRPr="009150F4">
          <w:t>Parole order—effect of cancellation</w:t>
        </w:r>
        <w:r>
          <w:tab/>
        </w:r>
        <w:r>
          <w:fldChar w:fldCharType="begin"/>
        </w:r>
        <w:r>
          <w:instrText xml:space="preserve"> PAGEREF _Toc146187859 \h </w:instrText>
        </w:r>
        <w:r>
          <w:fldChar w:fldCharType="separate"/>
        </w:r>
        <w:r w:rsidR="000E064E">
          <w:t>167</w:t>
        </w:r>
        <w:r>
          <w:fldChar w:fldCharType="end"/>
        </w:r>
      </w:hyperlink>
    </w:p>
    <w:p w14:paraId="3AC5D86E" w14:textId="2C59A0B2" w:rsidR="00314ECA" w:rsidRDefault="00314ECA">
      <w:pPr>
        <w:pStyle w:val="TOC5"/>
        <w:rPr>
          <w:rFonts w:asciiTheme="minorHAnsi" w:eastAsiaTheme="minorEastAsia" w:hAnsiTheme="minorHAnsi" w:cstheme="minorBidi"/>
          <w:sz w:val="22"/>
          <w:szCs w:val="22"/>
          <w:lang w:eastAsia="en-AU"/>
        </w:rPr>
      </w:pPr>
      <w:r>
        <w:tab/>
      </w:r>
      <w:hyperlink w:anchor="_Toc146187860" w:history="1">
        <w:r w:rsidRPr="009150F4">
          <w:t>161</w:t>
        </w:r>
        <w:r>
          <w:rPr>
            <w:rFonts w:asciiTheme="minorHAnsi" w:eastAsiaTheme="minorEastAsia" w:hAnsiTheme="minorHAnsi" w:cstheme="minorBidi"/>
            <w:sz w:val="22"/>
            <w:szCs w:val="22"/>
            <w:lang w:eastAsia="en-AU"/>
          </w:rPr>
          <w:tab/>
        </w:r>
        <w:r w:rsidRPr="009150F4">
          <w:rPr>
            <w:rFonts w:ascii="Arial (W1)" w:hAnsi="Arial (W1)"/>
          </w:rPr>
          <w:t>Cancellation of parole—recommittal to full-time detention</w:t>
        </w:r>
        <w:r>
          <w:tab/>
        </w:r>
        <w:r>
          <w:fldChar w:fldCharType="begin"/>
        </w:r>
        <w:r>
          <w:instrText xml:space="preserve"> PAGEREF _Toc146187860 \h </w:instrText>
        </w:r>
        <w:r>
          <w:fldChar w:fldCharType="separate"/>
        </w:r>
        <w:r w:rsidR="000E064E">
          <w:t>168</w:t>
        </w:r>
        <w:r>
          <w:fldChar w:fldCharType="end"/>
        </w:r>
      </w:hyperlink>
    </w:p>
    <w:p w14:paraId="530CD238" w14:textId="2F49A94D" w:rsidR="00314ECA" w:rsidRDefault="00D611AF">
      <w:pPr>
        <w:pStyle w:val="TOC2"/>
        <w:rPr>
          <w:rFonts w:asciiTheme="minorHAnsi" w:eastAsiaTheme="minorEastAsia" w:hAnsiTheme="minorHAnsi" w:cstheme="minorBidi"/>
          <w:b w:val="0"/>
          <w:sz w:val="22"/>
          <w:szCs w:val="22"/>
          <w:lang w:eastAsia="en-AU"/>
        </w:rPr>
      </w:pPr>
      <w:hyperlink w:anchor="_Toc146187861" w:history="1">
        <w:r w:rsidR="00314ECA" w:rsidRPr="009150F4">
          <w:t>Part 7.5A</w:t>
        </w:r>
        <w:r w:rsidR="00314ECA">
          <w:rPr>
            <w:rFonts w:asciiTheme="minorHAnsi" w:eastAsiaTheme="minorEastAsia" w:hAnsiTheme="minorHAnsi" w:cstheme="minorBidi"/>
            <w:b w:val="0"/>
            <w:sz w:val="22"/>
            <w:szCs w:val="22"/>
            <w:lang w:eastAsia="en-AU"/>
          </w:rPr>
          <w:tab/>
        </w:r>
        <w:r w:rsidR="00314ECA" w:rsidRPr="009150F4">
          <w:t>Parole time credit</w:t>
        </w:r>
        <w:r w:rsidR="00314ECA" w:rsidRPr="00314ECA">
          <w:rPr>
            <w:vanish/>
          </w:rPr>
          <w:tab/>
        </w:r>
        <w:r w:rsidR="00314ECA" w:rsidRPr="00314ECA">
          <w:rPr>
            <w:vanish/>
          </w:rPr>
          <w:fldChar w:fldCharType="begin"/>
        </w:r>
        <w:r w:rsidR="00314ECA" w:rsidRPr="00314ECA">
          <w:rPr>
            <w:vanish/>
          </w:rPr>
          <w:instrText xml:space="preserve"> PAGEREF _Toc146187861 \h </w:instrText>
        </w:r>
        <w:r w:rsidR="00314ECA" w:rsidRPr="00314ECA">
          <w:rPr>
            <w:vanish/>
          </w:rPr>
        </w:r>
        <w:r w:rsidR="00314ECA" w:rsidRPr="00314ECA">
          <w:rPr>
            <w:vanish/>
          </w:rPr>
          <w:fldChar w:fldCharType="separate"/>
        </w:r>
        <w:r w:rsidR="000E064E">
          <w:rPr>
            <w:vanish/>
          </w:rPr>
          <w:t>170</w:t>
        </w:r>
        <w:r w:rsidR="00314ECA" w:rsidRPr="00314ECA">
          <w:rPr>
            <w:vanish/>
          </w:rPr>
          <w:fldChar w:fldCharType="end"/>
        </w:r>
      </w:hyperlink>
    </w:p>
    <w:p w14:paraId="2DE99B84" w14:textId="2A467165" w:rsidR="00314ECA" w:rsidRDefault="00D611AF">
      <w:pPr>
        <w:pStyle w:val="TOC3"/>
        <w:rPr>
          <w:rFonts w:asciiTheme="minorHAnsi" w:eastAsiaTheme="minorEastAsia" w:hAnsiTheme="minorHAnsi" w:cstheme="minorBidi"/>
          <w:b w:val="0"/>
          <w:sz w:val="22"/>
          <w:szCs w:val="22"/>
          <w:lang w:eastAsia="en-AU"/>
        </w:rPr>
      </w:pPr>
      <w:hyperlink w:anchor="_Toc146187862" w:history="1">
        <w:r w:rsidR="00314ECA" w:rsidRPr="009150F4">
          <w:t>Division 7.5A.1</w:t>
        </w:r>
        <w:r w:rsidR="00314ECA">
          <w:rPr>
            <w:rFonts w:asciiTheme="minorHAnsi" w:eastAsiaTheme="minorEastAsia" w:hAnsiTheme="minorHAnsi" w:cstheme="minorBidi"/>
            <w:b w:val="0"/>
            <w:sz w:val="22"/>
            <w:szCs w:val="22"/>
            <w:lang w:eastAsia="en-AU"/>
          </w:rPr>
          <w:tab/>
        </w:r>
        <w:r w:rsidR="00314ECA" w:rsidRPr="009150F4">
          <w:t>Preliminary</w:t>
        </w:r>
        <w:r w:rsidR="00314ECA" w:rsidRPr="00314ECA">
          <w:rPr>
            <w:vanish/>
          </w:rPr>
          <w:tab/>
        </w:r>
        <w:r w:rsidR="00314ECA" w:rsidRPr="00314ECA">
          <w:rPr>
            <w:vanish/>
          </w:rPr>
          <w:fldChar w:fldCharType="begin"/>
        </w:r>
        <w:r w:rsidR="00314ECA" w:rsidRPr="00314ECA">
          <w:rPr>
            <w:vanish/>
          </w:rPr>
          <w:instrText xml:space="preserve"> PAGEREF _Toc146187862 \h </w:instrText>
        </w:r>
        <w:r w:rsidR="00314ECA" w:rsidRPr="00314ECA">
          <w:rPr>
            <w:vanish/>
          </w:rPr>
        </w:r>
        <w:r w:rsidR="00314ECA" w:rsidRPr="00314ECA">
          <w:rPr>
            <w:vanish/>
          </w:rPr>
          <w:fldChar w:fldCharType="separate"/>
        </w:r>
        <w:r w:rsidR="000E064E">
          <w:rPr>
            <w:vanish/>
          </w:rPr>
          <w:t>170</w:t>
        </w:r>
        <w:r w:rsidR="00314ECA" w:rsidRPr="00314ECA">
          <w:rPr>
            <w:vanish/>
          </w:rPr>
          <w:fldChar w:fldCharType="end"/>
        </w:r>
      </w:hyperlink>
    </w:p>
    <w:p w14:paraId="75FFE361" w14:textId="182E349B" w:rsidR="00314ECA" w:rsidRDefault="00314ECA">
      <w:pPr>
        <w:pStyle w:val="TOC5"/>
        <w:rPr>
          <w:rFonts w:asciiTheme="minorHAnsi" w:eastAsiaTheme="minorEastAsia" w:hAnsiTheme="minorHAnsi" w:cstheme="minorBidi"/>
          <w:sz w:val="22"/>
          <w:szCs w:val="22"/>
          <w:lang w:eastAsia="en-AU"/>
        </w:rPr>
      </w:pPr>
      <w:r>
        <w:tab/>
      </w:r>
      <w:hyperlink w:anchor="_Toc146187863" w:history="1">
        <w:r w:rsidRPr="009150F4">
          <w:t>161A</w:t>
        </w:r>
        <w:r>
          <w:rPr>
            <w:rFonts w:asciiTheme="minorHAnsi" w:eastAsiaTheme="minorEastAsia" w:hAnsiTheme="minorHAnsi" w:cstheme="minorBidi"/>
            <w:sz w:val="22"/>
            <w:szCs w:val="22"/>
            <w:lang w:eastAsia="en-AU"/>
          </w:rPr>
          <w:tab/>
        </w:r>
        <w:r w:rsidRPr="009150F4">
          <w:t>Application—pt 7.5A</w:t>
        </w:r>
        <w:r>
          <w:tab/>
        </w:r>
        <w:r>
          <w:fldChar w:fldCharType="begin"/>
        </w:r>
        <w:r>
          <w:instrText xml:space="preserve"> PAGEREF _Toc146187863 \h </w:instrText>
        </w:r>
        <w:r>
          <w:fldChar w:fldCharType="separate"/>
        </w:r>
        <w:r w:rsidR="000E064E">
          <w:t>170</w:t>
        </w:r>
        <w:r>
          <w:fldChar w:fldCharType="end"/>
        </w:r>
      </w:hyperlink>
    </w:p>
    <w:p w14:paraId="74C2E490" w14:textId="3297CC1B" w:rsidR="00314ECA" w:rsidRDefault="00314ECA">
      <w:pPr>
        <w:pStyle w:val="TOC5"/>
        <w:rPr>
          <w:rFonts w:asciiTheme="minorHAnsi" w:eastAsiaTheme="minorEastAsia" w:hAnsiTheme="minorHAnsi" w:cstheme="minorBidi"/>
          <w:sz w:val="22"/>
          <w:szCs w:val="22"/>
          <w:lang w:eastAsia="en-AU"/>
        </w:rPr>
      </w:pPr>
      <w:r>
        <w:tab/>
      </w:r>
      <w:hyperlink w:anchor="_Toc146187864" w:history="1">
        <w:r w:rsidRPr="009150F4">
          <w:t>161B</w:t>
        </w:r>
        <w:r>
          <w:rPr>
            <w:rFonts w:asciiTheme="minorHAnsi" w:eastAsiaTheme="minorEastAsia" w:hAnsiTheme="minorHAnsi" w:cstheme="minorBidi"/>
            <w:sz w:val="22"/>
            <w:szCs w:val="22"/>
            <w:lang w:eastAsia="en-AU"/>
          </w:rPr>
          <w:tab/>
        </w:r>
        <w:r w:rsidRPr="009150F4">
          <w:t>Definitions—pt 7.5A</w:t>
        </w:r>
        <w:r>
          <w:tab/>
        </w:r>
        <w:r>
          <w:fldChar w:fldCharType="begin"/>
        </w:r>
        <w:r>
          <w:instrText xml:space="preserve"> PAGEREF _Toc146187864 \h </w:instrText>
        </w:r>
        <w:r>
          <w:fldChar w:fldCharType="separate"/>
        </w:r>
        <w:r w:rsidR="000E064E">
          <w:t>170</w:t>
        </w:r>
        <w:r>
          <w:fldChar w:fldCharType="end"/>
        </w:r>
      </w:hyperlink>
    </w:p>
    <w:p w14:paraId="73C770E7" w14:textId="6D7FF81A" w:rsidR="00314ECA" w:rsidRDefault="00D611AF">
      <w:pPr>
        <w:pStyle w:val="TOC3"/>
        <w:rPr>
          <w:rFonts w:asciiTheme="minorHAnsi" w:eastAsiaTheme="minorEastAsia" w:hAnsiTheme="minorHAnsi" w:cstheme="minorBidi"/>
          <w:b w:val="0"/>
          <w:sz w:val="22"/>
          <w:szCs w:val="22"/>
          <w:lang w:eastAsia="en-AU"/>
        </w:rPr>
      </w:pPr>
      <w:hyperlink w:anchor="_Toc146187865" w:history="1">
        <w:r w:rsidR="00314ECA" w:rsidRPr="009150F4">
          <w:t>Division 7.5A.2</w:t>
        </w:r>
        <w:r w:rsidR="00314ECA">
          <w:rPr>
            <w:rFonts w:asciiTheme="minorHAnsi" w:eastAsiaTheme="minorEastAsia" w:hAnsiTheme="minorHAnsi" w:cstheme="minorBidi"/>
            <w:b w:val="0"/>
            <w:sz w:val="22"/>
            <w:szCs w:val="22"/>
            <w:lang w:eastAsia="en-AU"/>
          </w:rPr>
          <w:tab/>
        </w:r>
        <w:r w:rsidR="00314ECA" w:rsidRPr="009150F4">
          <w:t>Parole time credit—rules for applying</w:t>
        </w:r>
        <w:r w:rsidR="00314ECA" w:rsidRPr="00314ECA">
          <w:rPr>
            <w:vanish/>
          </w:rPr>
          <w:tab/>
        </w:r>
        <w:r w:rsidR="00314ECA" w:rsidRPr="00314ECA">
          <w:rPr>
            <w:vanish/>
          </w:rPr>
          <w:fldChar w:fldCharType="begin"/>
        </w:r>
        <w:r w:rsidR="00314ECA" w:rsidRPr="00314ECA">
          <w:rPr>
            <w:vanish/>
          </w:rPr>
          <w:instrText xml:space="preserve"> PAGEREF _Toc146187865 \h </w:instrText>
        </w:r>
        <w:r w:rsidR="00314ECA" w:rsidRPr="00314ECA">
          <w:rPr>
            <w:vanish/>
          </w:rPr>
        </w:r>
        <w:r w:rsidR="00314ECA" w:rsidRPr="00314ECA">
          <w:rPr>
            <w:vanish/>
          </w:rPr>
          <w:fldChar w:fldCharType="separate"/>
        </w:r>
        <w:r w:rsidR="000E064E">
          <w:rPr>
            <w:vanish/>
          </w:rPr>
          <w:t>172</w:t>
        </w:r>
        <w:r w:rsidR="00314ECA" w:rsidRPr="00314ECA">
          <w:rPr>
            <w:vanish/>
          </w:rPr>
          <w:fldChar w:fldCharType="end"/>
        </w:r>
      </w:hyperlink>
    </w:p>
    <w:p w14:paraId="45435337" w14:textId="68F3536F" w:rsidR="00314ECA" w:rsidRDefault="00314ECA">
      <w:pPr>
        <w:pStyle w:val="TOC5"/>
        <w:rPr>
          <w:rFonts w:asciiTheme="minorHAnsi" w:eastAsiaTheme="minorEastAsia" w:hAnsiTheme="minorHAnsi" w:cstheme="minorBidi"/>
          <w:sz w:val="22"/>
          <w:szCs w:val="22"/>
          <w:lang w:eastAsia="en-AU"/>
        </w:rPr>
      </w:pPr>
      <w:r>
        <w:tab/>
      </w:r>
      <w:hyperlink w:anchor="_Toc146187866" w:history="1">
        <w:r w:rsidRPr="009150F4">
          <w:t>161C</w:t>
        </w:r>
        <w:r>
          <w:rPr>
            <w:rFonts w:asciiTheme="minorHAnsi" w:eastAsiaTheme="minorEastAsia" w:hAnsiTheme="minorHAnsi" w:cstheme="minorBidi"/>
            <w:sz w:val="22"/>
            <w:szCs w:val="22"/>
            <w:lang w:eastAsia="en-AU"/>
          </w:rPr>
          <w:tab/>
        </w:r>
        <w:r w:rsidRPr="009150F4">
          <w:t>General rule</w:t>
        </w:r>
        <w:r>
          <w:tab/>
        </w:r>
        <w:r>
          <w:fldChar w:fldCharType="begin"/>
        </w:r>
        <w:r>
          <w:instrText xml:space="preserve"> PAGEREF _Toc146187866 \h </w:instrText>
        </w:r>
        <w:r>
          <w:fldChar w:fldCharType="separate"/>
        </w:r>
        <w:r w:rsidR="000E064E">
          <w:t>172</w:t>
        </w:r>
        <w:r>
          <w:fldChar w:fldCharType="end"/>
        </w:r>
      </w:hyperlink>
    </w:p>
    <w:p w14:paraId="42DC4437" w14:textId="534CB153" w:rsidR="00314ECA" w:rsidRDefault="00314ECA">
      <w:pPr>
        <w:pStyle w:val="TOC5"/>
        <w:rPr>
          <w:rFonts w:asciiTheme="minorHAnsi" w:eastAsiaTheme="minorEastAsia" w:hAnsiTheme="minorHAnsi" w:cstheme="minorBidi"/>
          <w:sz w:val="22"/>
          <w:szCs w:val="22"/>
          <w:lang w:eastAsia="en-AU"/>
        </w:rPr>
      </w:pPr>
      <w:r>
        <w:tab/>
      </w:r>
      <w:hyperlink w:anchor="_Toc146187867" w:history="1">
        <w:r w:rsidRPr="009150F4">
          <w:t>161D</w:t>
        </w:r>
        <w:r>
          <w:rPr>
            <w:rFonts w:asciiTheme="minorHAnsi" w:eastAsiaTheme="minorEastAsia" w:hAnsiTheme="minorHAnsi" w:cstheme="minorBidi"/>
            <w:sz w:val="22"/>
            <w:szCs w:val="22"/>
            <w:lang w:eastAsia="en-AU"/>
          </w:rPr>
          <w:tab/>
        </w:r>
        <w:r w:rsidRPr="009150F4">
          <w:t>Exceptions—certain ACT offences</w:t>
        </w:r>
        <w:r>
          <w:tab/>
        </w:r>
        <w:r>
          <w:fldChar w:fldCharType="begin"/>
        </w:r>
        <w:r>
          <w:instrText xml:space="preserve"> PAGEREF _Toc146187867 \h </w:instrText>
        </w:r>
        <w:r>
          <w:fldChar w:fldCharType="separate"/>
        </w:r>
        <w:r w:rsidR="000E064E">
          <w:t>172</w:t>
        </w:r>
        <w:r>
          <w:fldChar w:fldCharType="end"/>
        </w:r>
      </w:hyperlink>
    </w:p>
    <w:p w14:paraId="1731C6A7" w14:textId="4CF093D8" w:rsidR="00314ECA" w:rsidRDefault="00314ECA">
      <w:pPr>
        <w:pStyle w:val="TOC5"/>
        <w:rPr>
          <w:rFonts w:asciiTheme="minorHAnsi" w:eastAsiaTheme="minorEastAsia" w:hAnsiTheme="minorHAnsi" w:cstheme="minorBidi"/>
          <w:sz w:val="22"/>
          <w:szCs w:val="22"/>
          <w:lang w:eastAsia="en-AU"/>
        </w:rPr>
      </w:pPr>
      <w:r>
        <w:tab/>
      </w:r>
      <w:hyperlink w:anchor="_Toc146187868" w:history="1">
        <w:r w:rsidRPr="009150F4">
          <w:t>161E</w:t>
        </w:r>
        <w:r>
          <w:rPr>
            <w:rFonts w:asciiTheme="minorHAnsi" w:eastAsiaTheme="minorEastAsia" w:hAnsiTheme="minorHAnsi" w:cstheme="minorBidi"/>
            <w:sz w:val="22"/>
            <w:szCs w:val="22"/>
            <w:lang w:eastAsia="en-AU"/>
          </w:rPr>
          <w:tab/>
        </w:r>
        <w:r w:rsidRPr="009150F4">
          <w:t>Exceptions—certain non-ACT offences</w:t>
        </w:r>
        <w:r>
          <w:tab/>
        </w:r>
        <w:r>
          <w:fldChar w:fldCharType="begin"/>
        </w:r>
        <w:r>
          <w:instrText xml:space="preserve"> PAGEREF _Toc146187868 \h </w:instrText>
        </w:r>
        <w:r>
          <w:fldChar w:fldCharType="separate"/>
        </w:r>
        <w:r w:rsidR="000E064E">
          <w:t>173</w:t>
        </w:r>
        <w:r>
          <w:fldChar w:fldCharType="end"/>
        </w:r>
      </w:hyperlink>
    </w:p>
    <w:p w14:paraId="6B9EB1E2" w14:textId="654E73B4" w:rsidR="00314ECA" w:rsidRDefault="00314ECA">
      <w:pPr>
        <w:pStyle w:val="TOC5"/>
        <w:rPr>
          <w:rFonts w:asciiTheme="minorHAnsi" w:eastAsiaTheme="minorEastAsia" w:hAnsiTheme="minorHAnsi" w:cstheme="minorBidi"/>
          <w:sz w:val="22"/>
          <w:szCs w:val="22"/>
          <w:lang w:eastAsia="en-AU"/>
        </w:rPr>
      </w:pPr>
      <w:r>
        <w:tab/>
      </w:r>
      <w:hyperlink w:anchor="_Toc146187869" w:history="1">
        <w:r w:rsidRPr="009150F4">
          <w:t>161F</w:t>
        </w:r>
        <w:r>
          <w:rPr>
            <w:rFonts w:asciiTheme="minorHAnsi" w:eastAsiaTheme="minorEastAsia" w:hAnsiTheme="minorHAnsi" w:cstheme="minorBidi"/>
            <w:sz w:val="22"/>
            <w:szCs w:val="22"/>
            <w:lang w:eastAsia="en-AU"/>
          </w:rPr>
          <w:tab/>
        </w:r>
        <w:r w:rsidRPr="009150F4">
          <w:t>Appeal to Supreme Court—order by board</w:t>
        </w:r>
        <w:r>
          <w:tab/>
        </w:r>
        <w:r>
          <w:fldChar w:fldCharType="begin"/>
        </w:r>
        <w:r>
          <w:instrText xml:space="preserve"> PAGEREF _Toc146187869 \h </w:instrText>
        </w:r>
        <w:r>
          <w:fldChar w:fldCharType="separate"/>
        </w:r>
        <w:r w:rsidR="000E064E">
          <w:t>174</w:t>
        </w:r>
        <w:r>
          <w:fldChar w:fldCharType="end"/>
        </w:r>
      </w:hyperlink>
    </w:p>
    <w:p w14:paraId="421B144D" w14:textId="26446540" w:rsidR="00314ECA" w:rsidRDefault="00D611AF">
      <w:pPr>
        <w:pStyle w:val="TOC3"/>
        <w:rPr>
          <w:rFonts w:asciiTheme="minorHAnsi" w:eastAsiaTheme="minorEastAsia" w:hAnsiTheme="minorHAnsi" w:cstheme="minorBidi"/>
          <w:b w:val="0"/>
          <w:sz w:val="22"/>
          <w:szCs w:val="22"/>
          <w:lang w:eastAsia="en-AU"/>
        </w:rPr>
      </w:pPr>
      <w:hyperlink w:anchor="_Toc146187870" w:history="1">
        <w:r w:rsidR="00314ECA" w:rsidRPr="009150F4">
          <w:t>Division 7.5A.3</w:t>
        </w:r>
        <w:r w:rsidR="00314ECA">
          <w:rPr>
            <w:rFonts w:asciiTheme="minorHAnsi" w:eastAsiaTheme="minorEastAsia" w:hAnsiTheme="minorHAnsi" w:cstheme="minorBidi"/>
            <w:b w:val="0"/>
            <w:sz w:val="22"/>
            <w:szCs w:val="22"/>
            <w:lang w:eastAsia="en-AU"/>
          </w:rPr>
          <w:tab/>
        </w:r>
        <w:r w:rsidR="00314ECA" w:rsidRPr="009150F4">
          <w:t>Parole time credit—how to apply</w:t>
        </w:r>
        <w:r w:rsidR="00314ECA" w:rsidRPr="00314ECA">
          <w:rPr>
            <w:vanish/>
          </w:rPr>
          <w:tab/>
        </w:r>
        <w:r w:rsidR="00314ECA" w:rsidRPr="00314ECA">
          <w:rPr>
            <w:vanish/>
          </w:rPr>
          <w:fldChar w:fldCharType="begin"/>
        </w:r>
        <w:r w:rsidR="00314ECA" w:rsidRPr="00314ECA">
          <w:rPr>
            <w:vanish/>
          </w:rPr>
          <w:instrText xml:space="preserve"> PAGEREF _Toc146187870 \h </w:instrText>
        </w:r>
        <w:r w:rsidR="00314ECA" w:rsidRPr="00314ECA">
          <w:rPr>
            <w:vanish/>
          </w:rPr>
        </w:r>
        <w:r w:rsidR="00314ECA" w:rsidRPr="00314ECA">
          <w:rPr>
            <w:vanish/>
          </w:rPr>
          <w:fldChar w:fldCharType="separate"/>
        </w:r>
        <w:r w:rsidR="000E064E">
          <w:rPr>
            <w:vanish/>
          </w:rPr>
          <w:t>175</w:t>
        </w:r>
        <w:r w:rsidR="00314ECA" w:rsidRPr="00314ECA">
          <w:rPr>
            <w:vanish/>
          </w:rPr>
          <w:fldChar w:fldCharType="end"/>
        </w:r>
      </w:hyperlink>
    </w:p>
    <w:p w14:paraId="23E6A8B6" w14:textId="2B4D4906" w:rsidR="00314ECA" w:rsidRDefault="00314ECA">
      <w:pPr>
        <w:pStyle w:val="TOC5"/>
        <w:rPr>
          <w:rFonts w:asciiTheme="minorHAnsi" w:eastAsiaTheme="minorEastAsia" w:hAnsiTheme="minorHAnsi" w:cstheme="minorBidi"/>
          <w:sz w:val="22"/>
          <w:szCs w:val="22"/>
          <w:lang w:eastAsia="en-AU"/>
        </w:rPr>
      </w:pPr>
      <w:r>
        <w:tab/>
      </w:r>
      <w:hyperlink w:anchor="_Toc146187871" w:history="1">
        <w:r w:rsidRPr="009150F4">
          <w:t>161G</w:t>
        </w:r>
        <w:r>
          <w:rPr>
            <w:rFonts w:asciiTheme="minorHAnsi" w:eastAsiaTheme="minorEastAsia" w:hAnsiTheme="minorHAnsi" w:cstheme="minorBidi"/>
            <w:sz w:val="22"/>
            <w:szCs w:val="22"/>
            <w:lang w:eastAsia="en-AU"/>
          </w:rPr>
          <w:tab/>
        </w:r>
        <w:r w:rsidRPr="009150F4">
          <w:t>Working out parole time credit—general rule</w:t>
        </w:r>
        <w:r>
          <w:tab/>
        </w:r>
        <w:r>
          <w:fldChar w:fldCharType="begin"/>
        </w:r>
        <w:r>
          <w:instrText xml:space="preserve"> PAGEREF _Toc146187871 \h </w:instrText>
        </w:r>
        <w:r>
          <w:fldChar w:fldCharType="separate"/>
        </w:r>
        <w:r w:rsidR="000E064E">
          <w:t>175</w:t>
        </w:r>
        <w:r>
          <w:fldChar w:fldCharType="end"/>
        </w:r>
      </w:hyperlink>
    </w:p>
    <w:p w14:paraId="62E326AE" w14:textId="7A0F3CD0" w:rsidR="00314ECA" w:rsidRDefault="00314ECA">
      <w:pPr>
        <w:pStyle w:val="TOC5"/>
        <w:rPr>
          <w:rFonts w:asciiTheme="minorHAnsi" w:eastAsiaTheme="minorEastAsia" w:hAnsiTheme="minorHAnsi" w:cstheme="minorBidi"/>
          <w:sz w:val="22"/>
          <w:szCs w:val="22"/>
          <w:lang w:eastAsia="en-AU"/>
        </w:rPr>
      </w:pPr>
      <w:r>
        <w:tab/>
      </w:r>
      <w:hyperlink w:anchor="_Toc146187872" w:history="1">
        <w:r w:rsidRPr="009150F4">
          <w:t>161H</w:t>
        </w:r>
        <w:r>
          <w:rPr>
            <w:rFonts w:asciiTheme="minorHAnsi" w:eastAsiaTheme="minorEastAsia" w:hAnsiTheme="minorHAnsi" w:cstheme="minorBidi"/>
            <w:sz w:val="22"/>
            <w:szCs w:val="22"/>
            <w:lang w:eastAsia="en-AU"/>
          </w:rPr>
          <w:tab/>
        </w:r>
        <w:r w:rsidRPr="009150F4">
          <w:t>Working out parole time credit—exceptions</w:t>
        </w:r>
        <w:r>
          <w:tab/>
        </w:r>
        <w:r>
          <w:fldChar w:fldCharType="begin"/>
        </w:r>
        <w:r>
          <w:instrText xml:space="preserve"> PAGEREF _Toc146187872 \h </w:instrText>
        </w:r>
        <w:r>
          <w:fldChar w:fldCharType="separate"/>
        </w:r>
        <w:r w:rsidR="000E064E">
          <w:t>176</w:t>
        </w:r>
        <w:r>
          <w:fldChar w:fldCharType="end"/>
        </w:r>
      </w:hyperlink>
    </w:p>
    <w:p w14:paraId="3F4FD5E0" w14:textId="5E9B3166" w:rsidR="00314ECA" w:rsidRDefault="00314ECA">
      <w:pPr>
        <w:pStyle w:val="TOC5"/>
        <w:rPr>
          <w:rFonts w:asciiTheme="minorHAnsi" w:eastAsiaTheme="minorEastAsia" w:hAnsiTheme="minorHAnsi" w:cstheme="minorBidi"/>
          <w:sz w:val="22"/>
          <w:szCs w:val="22"/>
          <w:lang w:eastAsia="en-AU"/>
        </w:rPr>
      </w:pPr>
      <w:r>
        <w:tab/>
      </w:r>
      <w:hyperlink w:anchor="_Toc146187873" w:history="1">
        <w:r w:rsidRPr="009150F4">
          <w:t>161I</w:t>
        </w:r>
        <w:r>
          <w:rPr>
            <w:rFonts w:asciiTheme="minorHAnsi" w:eastAsiaTheme="minorEastAsia" w:hAnsiTheme="minorHAnsi" w:cstheme="minorBidi"/>
            <w:sz w:val="22"/>
            <w:szCs w:val="22"/>
            <w:lang w:eastAsia="en-AU"/>
          </w:rPr>
          <w:tab/>
        </w:r>
        <w:r w:rsidRPr="009150F4">
          <w:t>Parole time credit—shortest period to apply</w:t>
        </w:r>
        <w:r>
          <w:tab/>
        </w:r>
        <w:r>
          <w:fldChar w:fldCharType="begin"/>
        </w:r>
        <w:r>
          <w:instrText xml:space="preserve"> PAGEREF _Toc146187873 \h </w:instrText>
        </w:r>
        <w:r>
          <w:fldChar w:fldCharType="separate"/>
        </w:r>
        <w:r w:rsidR="000E064E">
          <w:t>176</w:t>
        </w:r>
        <w:r>
          <w:fldChar w:fldCharType="end"/>
        </w:r>
      </w:hyperlink>
    </w:p>
    <w:p w14:paraId="74CCC518" w14:textId="0DC17B9D" w:rsidR="00314ECA" w:rsidRDefault="00D611AF">
      <w:pPr>
        <w:pStyle w:val="TOC2"/>
        <w:rPr>
          <w:rFonts w:asciiTheme="minorHAnsi" w:eastAsiaTheme="minorEastAsia" w:hAnsiTheme="minorHAnsi" w:cstheme="minorBidi"/>
          <w:b w:val="0"/>
          <w:sz w:val="22"/>
          <w:szCs w:val="22"/>
          <w:lang w:eastAsia="en-AU"/>
        </w:rPr>
      </w:pPr>
      <w:hyperlink w:anchor="_Toc146187874" w:history="1">
        <w:r w:rsidR="00314ECA" w:rsidRPr="009150F4">
          <w:t>Part 7.6</w:t>
        </w:r>
        <w:r w:rsidR="00314ECA">
          <w:rPr>
            <w:rFonts w:asciiTheme="minorHAnsi" w:eastAsiaTheme="minorEastAsia" w:hAnsiTheme="minorHAnsi" w:cstheme="minorBidi"/>
            <w:b w:val="0"/>
            <w:sz w:val="22"/>
            <w:szCs w:val="22"/>
            <w:lang w:eastAsia="en-AU"/>
          </w:rPr>
          <w:tab/>
        </w:r>
        <w:r w:rsidR="00314ECA" w:rsidRPr="009150F4">
          <w:t>Interstate transfer of parole orders</w:t>
        </w:r>
        <w:r w:rsidR="00314ECA" w:rsidRPr="00314ECA">
          <w:rPr>
            <w:vanish/>
          </w:rPr>
          <w:tab/>
        </w:r>
        <w:r w:rsidR="00314ECA" w:rsidRPr="00314ECA">
          <w:rPr>
            <w:vanish/>
          </w:rPr>
          <w:fldChar w:fldCharType="begin"/>
        </w:r>
        <w:r w:rsidR="00314ECA" w:rsidRPr="00314ECA">
          <w:rPr>
            <w:vanish/>
          </w:rPr>
          <w:instrText xml:space="preserve"> PAGEREF _Toc146187874 \h </w:instrText>
        </w:r>
        <w:r w:rsidR="00314ECA" w:rsidRPr="00314ECA">
          <w:rPr>
            <w:vanish/>
          </w:rPr>
        </w:r>
        <w:r w:rsidR="00314ECA" w:rsidRPr="00314ECA">
          <w:rPr>
            <w:vanish/>
          </w:rPr>
          <w:fldChar w:fldCharType="separate"/>
        </w:r>
        <w:r w:rsidR="000E064E">
          <w:rPr>
            <w:vanish/>
          </w:rPr>
          <w:t>178</w:t>
        </w:r>
        <w:r w:rsidR="00314ECA" w:rsidRPr="00314ECA">
          <w:rPr>
            <w:vanish/>
          </w:rPr>
          <w:fldChar w:fldCharType="end"/>
        </w:r>
      </w:hyperlink>
    </w:p>
    <w:p w14:paraId="6EB217F0" w14:textId="42A9833D" w:rsidR="00314ECA" w:rsidRDefault="00314ECA">
      <w:pPr>
        <w:pStyle w:val="TOC5"/>
        <w:rPr>
          <w:rFonts w:asciiTheme="minorHAnsi" w:eastAsiaTheme="minorEastAsia" w:hAnsiTheme="minorHAnsi" w:cstheme="minorBidi"/>
          <w:sz w:val="22"/>
          <w:szCs w:val="22"/>
          <w:lang w:eastAsia="en-AU"/>
        </w:rPr>
      </w:pPr>
      <w:r>
        <w:tab/>
      </w:r>
      <w:hyperlink w:anchor="_Toc146187875" w:history="1">
        <w:r w:rsidRPr="009150F4">
          <w:t>162</w:t>
        </w:r>
        <w:r>
          <w:rPr>
            <w:rFonts w:asciiTheme="minorHAnsi" w:eastAsiaTheme="minorEastAsia" w:hAnsiTheme="minorHAnsi" w:cstheme="minorBidi"/>
            <w:sz w:val="22"/>
            <w:szCs w:val="22"/>
            <w:lang w:eastAsia="en-AU"/>
          </w:rPr>
          <w:tab/>
        </w:r>
        <w:r w:rsidRPr="009150F4">
          <w:t>Definitions—pt 7.6</w:t>
        </w:r>
        <w:r>
          <w:tab/>
        </w:r>
        <w:r>
          <w:fldChar w:fldCharType="begin"/>
        </w:r>
        <w:r>
          <w:instrText xml:space="preserve"> PAGEREF _Toc146187875 \h </w:instrText>
        </w:r>
        <w:r>
          <w:fldChar w:fldCharType="separate"/>
        </w:r>
        <w:r w:rsidR="000E064E">
          <w:t>178</w:t>
        </w:r>
        <w:r>
          <w:fldChar w:fldCharType="end"/>
        </w:r>
      </w:hyperlink>
    </w:p>
    <w:p w14:paraId="414D3385" w14:textId="6E2E4272" w:rsidR="00314ECA" w:rsidRDefault="00314ECA">
      <w:pPr>
        <w:pStyle w:val="TOC5"/>
        <w:rPr>
          <w:rFonts w:asciiTheme="minorHAnsi" w:eastAsiaTheme="minorEastAsia" w:hAnsiTheme="minorHAnsi" w:cstheme="minorBidi"/>
          <w:sz w:val="22"/>
          <w:szCs w:val="22"/>
          <w:lang w:eastAsia="en-AU"/>
        </w:rPr>
      </w:pPr>
      <w:r>
        <w:tab/>
      </w:r>
      <w:hyperlink w:anchor="_Toc146187876" w:history="1">
        <w:r w:rsidRPr="009150F4">
          <w:t>163</w:t>
        </w:r>
        <w:r>
          <w:rPr>
            <w:rFonts w:asciiTheme="minorHAnsi" w:eastAsiaTheme="minorEastAsia" w:hAnsiTheme="minorHAnsi" w:cstheme="minorBidi"/>
            <w:sz w:val="22"/>
            <w:szCs w:val="22"/>
            <w:lang w:eastAsia="en-AU"/>
          </w:rPr>
          <w:tab/>
        </w:r>
        <w:r w:rsidRPr="009150F4">
          <w:t>Parole order transfer—declaration of corresponding parole laws</w:t>
        </w:r>
        <w:r>
          <w:tab/>
        </w:r>
        <w:r>
          <w:fldChar w:fldCharType="begin"/>
        </w:r>
        <w:r>
          <w:instrText xml:space="preserve"> PAGEREF _Toc146187876 \h </w:instrText>
        </w:r>
        <w:r>
          <w:fldChar w:fldCharType="separate"/>
        </w:r>
        <w:r w:rsidR="000E064E">
          <w:t>179</w:t>
        </w:r>
        <w:r>
          <w:fldChar w:fldCharType="end"/>
        </w:r>
      </w:hyperlink>
    </w:p>
    <w:p w14:paraId="49BE4D5B" w14:textId="53C5EBF0" w:rsidR="00314ECA" w:rsidRDefault="00314ECA">
      <w:pPr>
        <w:pStyle w:val="TOC5"/>
        <w:rPr>
          <w:rFonts w:asciiTheme="minorHAnsi" w:eastAsiaTheme="minorEastAsia" w:hAnsiTheme="minorHAnsi" w:cstheme="minorBidi"/>
          <w:sz w:val="22"/>
          <w:szCs w:val="22"/>
          <w:lang w:eastAsia="en-AU"/>
        </w:rPr>
      </w:pPr>
      <w:r>
        <w:tab/>
      </w:r>
      <w:hyperlink w:anchor="_Toc146187877" w:history="1">
        <w:r w:rsidRPr="009150F4">
          <w:t>164</w:t>
        </w:r>
        <w:r>
          <w:rPr>
            <w:rFonts w:asciiTheme="minorHAnsi" w:eastAsiaTheme="minorEastAsia" w:hAnsiTheme="minorHAnsi" w:cstheme="minorBidi"/>
            <w:sz w:val="22"/>
            <w:szCs w:val="22"/>
            <w:lang w:eastAsia="en-AU"/>
          </w:rPr>
          <w:tab/>
        </w:r>
        <w:r w:rsidRPr="009150F4">
          <w:t>Parole order transfer—registration requests</w:t>
        </w:r>
        <w:r>
          <w:tab/>
        </w:r>
        <w:r>
          <w:fldChar w:fldCharType="begin"/>
        </w:r>
        <w:r>
          <w:instrText xml:space="preserve"> PAGEREF _Toc146187877 \h </w:instrText>
        </w:r>
        <w:r>
          <w:fldChar w:fldCharType="separate"/>
        </w:r>
        <w:r w:rsidR="000E064E">
          <w:t>179</w:t>
        </w:r>
        <w:r>
          <w:fldChar w:fldCharType="end"/>
        </w:r>
      </w:hyperlink>
    </w:p>
    <w:p w14:paraId="24AA864F" w14:textId="74CB4D2D" w:rsidR="00314ECA" w:rsidRDefault="00314ECA">
      <w:pPr>
        <w:pStyle w:val="TOC5"/>
        <w:rPr>
          <w:rFonts w:asciiTheme="minorHAnsi" w:eastAsiaTheme="minorEastAsia" w:hAnsiTheme="minorHAnsi" w:cstheme="minorBidi"/>
          <w:sz w:val="22"/>
          <w:szCs w:val="22"/>
          <w:lang w:eastAsia="en-AU"/>
        </w:rPr>
      </w:pPr>
      <w:r>
        <w:tab/>
      </w:r>
      <w:hyperlink w:anchor="_Toc146187878" w:history="1">
        <w:r w:rsidRPr="009150F4">
          <w:t>165</w:t>
        </w:r>
        <w:r>
          <w:rPr>
            <w:rFonts w:asciiTheme="minorHAnsi" w:eastAsiaTheme="minorEastAsia" w:hAnsiTheme="minorHAnsi" w:cstheme="minorBidi"/>
            <w:sz w:val="22"/>
            <w:szCs w:val="22"/>
            <w:lang w:eastAsia="en-AU"/>
          </w:rPr>
          <w:tab/>
        </w:r>
        <w:r w:rsidRPr="009150F4">
          <w:t>Parole order transfer—documents for registration requests</w:t>
        </w:r>
        <w:r>
          <w:tab/>
        </w:r>
        <w:r>
          <w:fldChar w:fldCharType="begin"/>
        </w:r>
        <w:r>
          <w:instrText xml:space="preserve"> PAGEREF _Toc146187878 \h </w:instrText>
        </w:r>
        <w:r>
          <w:fldChar w:fldCharType="separate"/>
        </w:r>
        <w:r w:rsidR="000E064E">
          <w:t>179</w:t>
        </w:r>
        <w:r>
          <w:fldChar w:fldCharType="end"/>
        </w:r>
      </w:hyperlink>
    </w:p>
    <w:p w14:paraId="3CEF4DE8" w14:textId="1EBDE52D" w:rsidR="00314ECA" w:rsidRDefault="00314ECA">
      <w:pPr>
        <w:pStyle w:val="TOC5"/>
        <w:rPr>
          <w:rFonts w:asciiTheme="minorHAnsi" w:eastAsiaTheme="minorEastAsia" w:hAnsiTheme="minorHAnsi" w:cstheme="minorBidi"/>
          <w:sz w:val="22"/>
          <w:szCs w:val="22"/>
          <w:lang w:eastAsia="en-AU"/>
        </w:rPr>
      </w:pPr>
      <w:r>
        <w:lastRenderedPageBreak/>
        <w:tab/>
      </w:r>
      <w:hyperlink w:anchor="_Toc146187879" w:history="1">
        <w:r w:rsidRPr="009150F4">
          <w:t>166</w:t>
        </w:r>
        <w:r>
          <w:rPr>
            <w:rFonts w:asciiTheme="minorHAnsi" w:eastAsiaTheme="minorEastAsia" w:hAnsiTheme="minorHAnsi" w:cstheme="minorBidi"/>
            <w:sz w:val="22"/>
            <w:szCs w:val="22"/>
            <w:lang w:eastAsia="en-AU"/>
          </w:rPr>
          <w:tab/>
        </w:r>
        <w:r w:rsidRPr="009150F4">
          <w:t>Parole order transfer—consideration of requests</w:t>
        </w:r>
        <w:r>
          <w:tab/>
        </w:r>
        <w:r>
          <w:fldChar w:fldCharType="begin"/>
        </w:r>
        <w:r>
          <w:instrText xml:space="preserve"> PAGEREF _Toc146187879 \h </w:instrText>
        </w:r>
        <w:r>
          <w:fldChar w:fldCharType="separate"/>
        </w:r>
        <w:r w:rsidR="000E064E">
          <w:t>180</w:t>
        </w:r>
        <w:r>
          <w:fldChar w:fldCharType="end"/>
        </w:r>
      </w:hyperlink>
    </w:p>
    <w:p w14:paraId="438C8284" w14:textId="0925B109" w:rsidR="00314ECA" w:rsidRDefault="00314ECA">
      <w:pPr>
        <w:pStyle w:val="TOC5"/>
        <w:rPr>
          <w:rFonts w:asciiTheme="minorHAnsi" w:eastAsiaTheme="minorEastAsia" w:hAnsiTheme="minorHAnsi" w:cstheme="minorBidi"/>
          <w:sz w:val="22"/>
          <w:szCs w:val="22"/>
          <w:lang w:eastAsia="en-AU"/>
        </w:rPr>
      </w:pPr>
      <w:r>
        <w:tab/>
      </w:r>
      <w:hyperlink w:anchor="_Toc146187880" w:history="1">
        <w:r w:rsidRPr="009150F4">
          <w:t>167</w:t>
        </w:r>
        <w:r>
          <w:rPr>
            <w:rFonts w:asciiTheme="minorHAnsi" w:eastAsiaTheme="minorEastAsia" w:hAnsiTheme="minorHAnsi" w:cstheme="minorBidi"/>
            <w:sz w:val="22"/>
            <w:szCs w:val="22"/>
            <w:lang w:eastAsia="en-AU"/>
          </w:rPr>
          <w:tab/>
        </w:r>
        <w:r w:rsidRPr="009150F4">
          <w:t>Parole order transfer—registration</w:t>
        </w:r>
        <w:r>
          <w:tab/>
        </w:r>
        <w:r>
          <w:fldChar w:fldCharType="begin"/>
        </w:r>
        <w:r>
          <w:instrText xml:space="preserve"> PAGEREF _Toc146187880 \h </w:instrText>
        </w:r>
        <w:r>
          <w:fldChar w:fldCharType="separate"/>
        </w:r>
        <w:r w:rsidR="000E064E">
          <w:t>181</w:t>
        </w:r>
        <w:r>
          <w:fldChar w:fldCharType="end"/>
        </w:r>
      </w:hyperlink>
    </w:p>
    <w:p w14:paraId="0077D581" w14:textId="18A0EB6C" w:rsidR="00314ECA" w:rsidRDefault="00314ECA">
      <w:pPr>
        <w:pStyle w:val="TOC5"/>
        <w:rPr>
          <w:rFonts w:asciiTheme="minorHAnsi" w:eastAsiaTheme="minorEastAsia" w:hAnsiTheme="minorHAnsi" w:cstheme="minorBidi"/>
          <w:sz w:val="22"/>
          <w:szCs w:val="22"/>
          <w:lang w:eastAsia="en-AU"/>
        </w:rPr>
      </w:pPr>
      <w:r>
        <w:tab/>
      </w:r>
      <w:hyperlink w:anchor="_Toc146187881" w:history="1">
        <w:r w:rsidRPr="009150F4">
          <w:t>168</w:t>
        </w:r>
        <w:r>
          <w:rPr>
            <w:rFonts w:asciiTheme="minorHAnsi" w:eastAsiaTheme="minorEastAsia" w:hAnsiTheme="minorHAnsi" w:cstheme="minorBidi"/>
            <w:sz w:val="22"/>
            <w:szCs w:val="22"/>
            <w:lang w:eastAsia="en-AU"/>
          </w:rPr>
          <w:tab/>
        </w:r>
        <w:r w:rsidRPr="009150F4">
          <w:t>Parole order transfer—effect of registration under this Act</w:t>
        </w:r>
        <w:r>
          <w:tab/>
        </w:r>
        <w:r>
          <w:fldChar w:fldCharType="begin"/>
        </w:r>
        <w:r>
          <w:instrText xml:space="preserve"> PAGEREF _Toc146187881 \h </w:instrText>
        </w:r>
        <w:r>
          <w:fldChar w:fldCharType="separate"/>
        </w:r>
        <w:r w:rsidR="000E064E">
          <w:t>182</w:t>
        </w:r>
        <w:r>
          <w:fldChar w:fldCharType="end"/>
        </w:r>
      </w:hyperlink>
    </w:p>
    <w:p w14:paraId="10465749" w14:textId="363ABE1A" w:rsidR="00314ECA" w:rsidRDefault="00314ECA">
      <w:pPr>
        <w:pStyle w:val="TOC5"/>
        <w:rPr>
          <w:rFonts w:asciiTheme="minorHAnsi" w:eastAsiaTheme="minorEastAsia" w:hAnsiTheme="minorHAnsi" w:cstheme="minorBidi"/>
          <w:sz w:val="22"/>
          <w:szCs w:val="22"/>
          <w:lang w:eastAsia="en-AU"/>
        </w:rPr>
      </w:pPr>
      <w:r>
        <w:tab/>
      </w:r>
      <w:hyperlink w:anchor="_Toc146187882" w:history="1">
        <w:r w:rsidRPr="009150F4">
          <w:t>169</w:t>
        </w:r>
        <w:r>
          <w:rPr>
            <w:rFonts w:asciiTheme="minorHAnsi" w:eastAsiaTheme="minorEastAsia" w:hAnsiTheme="minorHAnsi" w:cstheme="minorBidi"/>
            <w:sz w:val="22"/>
            <w:szCs w:val="22"/>
            <w:lang w:eastAsia="en-AU"/>
          </w:rPr>
          <w:tab/>
        </w:r>
        <w:r w:rsidRPr="009150F4">
          <w:t>Parole order transfer—effect of transfer to another jurisdiction</w:t>
        </w:r>
        <w:r>
          <w:tab/>
        </w:r>
        <w:r>
          <w:fldChar w:fldCharType="begin"/>
        </w:r>
        <w:r>
          <w:instrText xml:space="preserve"> PAGEREF _Toc146187882 \h </w:instrText>
        </w:r>
        <w:r>
          <w:fldChar w:fldCharType="separate"/>
        </w:r>
        <w:r w:rsidR="000E064E">
          <w:t>183</w:t>
        </w:r>
        <w:r>
          <w:fldChar w:fldCharType="end"/>
        </w:r>
      </w:hyperlink>
    </w:p>
    <w:p w14:paraId="758F3F71" w14:textId="1F59E54D" w:rsidR="00314ECA" w:rsidRDefault="00314ECA">
      <w:pPr>
        <w:pStyle w:val="TOC5"/>
        <w:rPr>
          <w:rFonts w:asciiTheme="minorHAnsi" w:eastAsiaTheme="minorEastAsia" w:hAnsiTheme="minorHAnsi" w:cstheme="minorBidi"/>
          <w:sz w:val="22"/>
          <w:szCs w:val="22"/>
          <w:lang w:eastAsia="en-AU"/>
        </w:rPr>
      </w:pPr>
      <w:r>
        <w:tab/>
      </w:r>
      <w:hyperlink w:anchor="_Toc146187883" w:history="1">
        <w:r w:rsidRPr="009150F4">
          <w:t>170</w:t>
        </w:r>
        <w:r>
          <w:rPr>
            <w:rFonts w:asciiTheme="minorHAnsi" w:eastAsiaTheme="minorEastAsia" w:hAnsiTheme="minorHAnsi" w:cstheme="minorBidi"/>
            <w:sz w:val="22"/>
            <w:szCs w:val="22"/>
            <w:lang w:eastAsia="en-AU"/>
          </w:rPr>
          <w:tab/>
        </w:r>
        <w:r w:rsidRPr="009150F4">
          <w:t>Parole order transfer—evidence of registration</w:t>
        </w:r>
        <w:r>
          <w:tab/>
        </w:r>
        <w:r>
          <w:fldChar w:fldCharType="begin"/>
        </w:r>
        <w:r>
          <w:instrText xml:space="preserve"> PAGEREF _Toc146187883 \h </w:instrText>
        </w:r>
        <w:r>
          <w:fldChar w:fldCharType="separate"/>
        </w:r>
        <w:r w:rsidR="000E064E">
          <w:t>184</w:t>
        </w:r>
        <w:r>
          <w:fldChar w:fldCharType="end"/>
        </w:r>
      </w:hyperlink>
    </w:p>
    <w:p w14:paraId="1381D90A" w14:textId="62C841A3" w:rsidR="00314ECA" w:rsidRDefault="00D611AF">
      <w:pPr>
        <w:pStyle w:val="TOC1"/>
        <w:rPr>
          <w:rFonts w:asciiTheme="minorHAnsi" w:eastAsiaTheme="minorEastAsia" w:hAnsiTheme="minorHAnsi" w:cstheme="minorBidi"/>
          <w:b w:val="0"/>
          <w:sz w:val="22"/>
          <w:szCs w:val="22"/>
          <w:lang w:eastAsia="en-AU"/>
        </w:rPr>
      </w:pPr>
      <w:hyperlink w:anchor="_Toc146187884" w:history="1">
        <w:r w:rsidR="00314ECA" w:rsidRPr="009150F4">
          <w:t>Chapter 8</w:t>
        </w:r>
        <w:r w:rsidR="00314ECA">
          <w:rPr>
            <w:rFonts w:asciiTheme="minorHAnsi" w:eastAsiaTheme="minorEastAsia" w:hAnsiTheme="minorHAnsi" w:cstheme="minorBidi"/>
            <w:b w:val="0"/>
            <w:sz w:val="22"/>
            <w:szCs w:val="22"/>
            <w:lang w:eastAsia="en-AU"/>
          </w:rPr>
          <w:tab/>
        </w:r>
        <w:r w:rsidR="00314ECA" w:rsidRPr="009150F4">
          <w:t>Sentence administration board</w:t>
        </w:r>
        <w:r w:rsidR="00314ECA" w:rsidRPr="00314ECA">
          <w:rPr>
            <w:vanish/>
          </w:rPr>
          <w:tab/>
        </w:r>
        <w:r w:rsidR="00314ECA" w:rsidRPr="00314ECA">
          <w:rPr>
            <w:vanish/>
          </w:rPr>
          <w:fldChar w:fldCharType="begin"/>
        </w:r>
        <w:r w:rsidR="00314ECA" w:rsidRPr="00314ECA">
          <w:rPr>
            <w:vanish/>
          </w:rPr>
          <w:instrText xml:space="preserve"> PAGEREF _Toc146187884 \h </w:instrText>
        </w:r>
        <w:r w:rsidR="00314ECA" w:rsidRPr="00314ECA">
          <w:rPr>
            <w:vanish/>
          </w:rPr>
        </w:r>
        <w:r w:rsidR="00314ECA" w:rsidRPr="00314ECA">
          <w:rPr>
            <w:vanish/>
          </w:rPr>
          <w:fldChar w:fldCharType="separate"/>
        </w:r>
        <w:r w:rsidR="000E064E">
          <w:rPr>
            <w:vanish/>
          </w:rPr>
          <w:t>185</w:t>
        </w:r>
        <w:r w:rsidR="00314ECA" w:rsidRPr="00314ECA">
          <w:rPr>
            <w:vanish/>
          </w:rPr>
          <w:fldChar w:fldCharType="end"/>
        </w:r>
      </w:hyperlink>
    </w:p>
    <w:p w14:paraId="776FFD9E" w14:textId="69249EAF" w:rsidR="00314ECA" w:rsidRDefault="00D611AF">
      <w:pPr>
        <w:pStyle w:val="TOC2"/>
        <w:rPr>
          <w:rFonts w:asciiTheme="minorHAnsi" w:eastAsiaTheme="minorEastAsia" w:hAnsiTheme="minorHAnsi" w:cstheme="minorBidi"/>
          <w:b w:val="0"/>
          <w:sz w:val="22"/>
          <w:szCs w:val="22"/>
          <w:lang w:eastAsia="en-AU"/>
        </w:rPr>
      </w:pPr>
      <w:hyperlink w:anchor="_Toc146187885" w:history="1">
        <w:r w:rsidR="00314ECA" w:rsidRPr="009150F4">
          <w:t>Part 8.1</w:t>
        </w:r>
        <w:r w:rsidR="00314ECA">
          <w:rPr>
            <w:rFonts w:asciiTheme="minorHAnsi" w:eastAsiaTheme="minorEastAsia" w:hAnsiTheme="minorHAnsi" w:cstheme="minorBidi"/>
            <w:b w:val="0"/>
            <w:sz w:val="22"/>
            <w:szCs w:val="22"/>
            <w:lang w:eastAsia="en-AU"/>
          </w:rPr>
          <w:tab/>
        </w:r>
        <w:r w:rsidR="00314ECA" w:rsidRPr="009150F4">
          <w:t>Establishment, functions and constitution of board</w:t>
        </w:r>
        <w:r w:rsidR="00314ECA" w:rsidRPr="00314ECA">
          <w:rPr>
            <w:vanish/>
          </w:rPr>
          <w:tab/>
        </w:r>
        <w:r w:rsidR="00314ECA" w:rsidRPr="00314ECA">
          <w:rPr>
            <w:vanish/>
          </w:rPr>
          <w:fldChar w:fldCharType="begin"/>
        </w:r>
        <w:r w:rsidR="00314ECA" w:rsidRPr="00314ECA">
          <w:rPr>
            <w:vanish/>
          </w:rPr>
          <w:instrText xml:space="preserve"> PAGEREF _Toc146187885 \h </w:instrText>
        </w:r>
        <w:r w:rsidR="00314ECA" w:rsidRPr="00314ECA">
          <w:rPr>
            <w:vanish/>
          </w:rPr>
        </w:r>
        <w:r w:rsidR="00314ECA" w:rsidRPr="00314ECA">
          <w:rPr>
            <w:vanish/>
          </w:rPr>
          <w:fldChar w:fldCharType="separate"/>
        </w:r>
        <w:r w:rsidR="000E064E">
          <w:rPr>
            <w:vanish/>
          </w:rPr>
          <w:t>185</w:t>
        </w:r>
        <w:r w:rsidR="00314ECA" w:rsidRPr="00314ECA">
          <w:rPr>
            <w:vanish/>
          </w:rPr>
          <w:fldChar w:fldCharType="end"/>
        </w:r>
      </w:hyperlink>
    </w:p>
    <w:p w14:paraId="1E617DF4" w14:textId="3F865229" w:rsidR="00314ECA" w:rsidRDefault="00314ECA">
      <w:pPr>
        <w:pStyle w:val="TOC5"/>
        <w:rPr>
          <w:rFonts w:asciiTheme="minorHAnsi" w:eastAsiaTheme="minorEastAsia" w:hAnsiTheme="minorHAnsi" w:cstheme="minorBidi"/>
          <w:sz w:val="22"/>
          <w:szCs w:val="22"/>
          <w:lang w:eastAsia="en-AU"/>
        </w:rPr>
      </w:pPr>
      <w:r>
        <w:tab/>
      </w:r>
      <w:hyperlink w:anchor="_Toc146187886" w:history="1">
        <w:r w:rsidRPr="009150F4">
          <w:t>171</w:t>
        </w:r>
        <w:r>
          <w:rPr>
            <w:rFonts w:asciiTheme="minorHAnsi" w:eastAsiaTheme="minorEastAsia" w:hAnsiTheme="minorHAnsi" w:cstheme="minorBidi"/>
            <w:sz w:val="22"/>
            <w:szCs w:val="22"/>
            <w:lang w:eastAsia="en-AU"/>
          </w:rPr>
          <w:tab/>
        </w:r>
        <w:r w:rsidRPr="009150F4">
          <w:t>Establishment of board</w:t>
        </w:r>
        <w:r>
          <w:tab/>
        </w:r>
        <w:r>
          <w:fldChar w:fldCharType="begin"/>
        </w:r>
        <w:r>
          <w:instrText xml:space="preserve"> PAGEREF _Toc146187886 \h </w:instrText>
        </w:r>
        <w:r>
          <w:fldChar w:fldCharType="separate"/>
        </w:r>
        <w:r w:rsidR="000E064E">
          <w:t>185</w:t>
        </w:r>
        <w:r>
          <w:fldChar w:fldCharType="end"/>
        </w:r>
      </w:hyperlink>
    </w:p>
    <w:p w14:paraId="1D29AE51" w14:textId="7B002EC2" w:rsidR="00314ECA" w:rsidRDefault="00314ECA">
      <w:pPr>
        <w:pStyle w:val="TOC5"/>
        <w:rPr>
          <w:rFonts w:asciiTheme="minorHAnsi" w:eastAsiaTheme="minorEastAsia" w:hAnsiTheme="minorHAnsi" w:cstheme="minorBidi"/>
          <w:sz w:val="22"/>
          <w:szCs w:val="22"/>
          <w:lang w:eastAsia="en-AU"/>
        </w:rPr>
      </w:pPr>
      <w:r>
        <w:tab/>
      </w:r>
      <w:hyperlink w:anchor="_Toc146187887" w:history="1">
        <w:r w:rsidRPr="009150F4">
          <w:t>172</w:t>
        </w:r>
        <w:r>
          <w:rPr>
            <w:rFonts w:asciiTheme="minorHAnsi" w:eastAsiaTheme="minorEastAsia" w:hAnsiTheme="minorHAnsi" w:cstheme="minorBidi"/>
            <w:sz w:val="22"/>
            <w:szCs w:val="22"/>
            <w:lang w:eastAsia="en-AU"/>
          </w:rPr>
          <w:tab/>
        </w:r>
        <w:r w:rsidRPr="009150F4">
          <w:t>Functions of board</w:t>
        </w:r>
        <w:r>
          <w:tab/>
        </w:r>
        <w:r>
          <w:fldChar w:fldCharType="begin"/>
        </w:r>
        <w:r>
          <w:instrText xml:space="preserve"> PAGEREF _Toc146187887 \h </w:instrText>
        </w:r>
        <w:r>
          <w:fldChar w:fldCharType="separate"/>
        </w:r>
        <w:r w:rsidR="000E064E">
          <w:t>185</w:t>
        </w:r>
        <w:r>
          <w:fldChar w:fldCharType="end"/>
        </w:r>
      </w:hyperlink>
    </w:p>
    <w:p w14:paraId="63112780" w14:textId="40E4B98F" w:rsidR="00314ECA" w:rsidRDefault="00314ECA">
      <w:pPr>
        <w:pStyle w:val="TOC5"/>
        <w:rPr>
          <w:rFonts w:asciiTheme="minorHAnsi" w:eastAsiaTheme="minorEastAsia" w:hAnsiTheme="minorHAnsi" w:cstheme="minorBidi"/>
          <w:sz w:val="22"/>
          <w:szCs w:val="22"/>
          <w:lang w:eastAsia="en-AU"/>
        </w:rPr>
      </w:pPr>
      <w:r>
        <w:tab/>
      </w:r>
      <w:hyperlink w:anchor="_Toc146187888" w:history="1">
        <w:r w:rsidRPr="009150F4">
          <w:t>173</w:t>
        </w:r>
        <w:r>
          <w:rPr>
            <w:rFonts w:asciiTheme="minorHAnsi" w:eastAsiaTheme="minorEastAsia" w:hAnsiTheme="minorHAnsi" w:cstheme="minorBidi"/>
            <w:sz w:val="22"/>
            <w:szCs w:val="22"/>
            <w:lang w:eastAsia="en-AU"/>
          </w:rPr>
          <w:tab/>
        </w:r>
        <w:r w:rsidRPr="009150F4">
          <w:t>Members of board</w:t>
        </w:r>
        <w:r>
          <w:tab/>
        </w:r>
        <w:r>
          <w:fldChar w:fldCharType="begin"/>
        </w:r>
        <w:r>
          <w:instrText xml:space="preserve"> PAGEREF _Toc146187888 \h </w:instrText>
        </w:r>
        <w:r>
          <w:fldChar w:fldCharType="separate"/>
        </w:r>
        <w:r w:rsidR="000E064E">
          <w:t>185</w:t>
        </w:r>
        <w:r>
          <w:fldChar w:fldCharType="end"/>
        </w:r>
      </w:hyperlink>
    </w:p>
    <w:p w14:paraId="24253DAE" w14:textId="64A67F4D" w:rsidR="00314ECA" w:rsidRDefault="00314ECA">
      <w:pPr>
        <w:pStyle w:val="TOC5"/>
        <w:rPr>
          <w:rFonts w:asciiTheme="minorHAnsi" w:eastAsiaTheme="minorEastAsia" w:hAnsiTheme="minorHAnsi" w:cstheme="minorBidi"/>
          <w:sz w:val="22"/>
          <w:szCs w:val="22"/>
          <w:lang w:eastAsia="en-AU"/>
        </w:rPr>
      </w:pPr>
      <w:r>
        <w:tab/>
      </w:r>
      <w:hyperlink w:anchor="_Toc146187889" w:history="1">
        <w:r w:rsidRPr="009150F4">
          <w:t>174</w:t>
        </w:r>
        <w:r>
          <w:rPr>
            <w:rFonts w:asciiTheme="minorHAnsi" w:eastAsiaTheme="minorEastAsia" w:hAnsiTheme="minorHAnsi" w:cstheme="minorBidi"/>
            <w:sz w:val="22"/>
            <w:szCs w:val="22"/>
            <w:lang w:eastAsia="en-AU"/>
          </w:rPr>
          <w:tab/>
        </w:r>
        <w:r w:rsidRPr="009150F4">
          <w:t>Appointment of board members</w:t>
        </w:r>
        <w:r>
          <w:tab/>
        </w:r>
        <w:r>
          <w:fldChar w:fldCharType="begin"/>
        </w:r>
        <w:r>
          <w:instrText xml:space="preserve"> PAGEREF _Toc146187889 \h </w:instrText>
        </w:r>
        <w:r>
          <w:fldChar w:fldCharType="separate"/>
        </w:r>
        <w:r w:rsidR="000E064E">
          <w:t>186</w:t>
        </w:r>
        <w:r>
          <w:fldChar w:fldCharType="end"/>
        </w:r>
      </w:hyperlink>
    </w:p>
    <w:p w14:paraId="43BC106E" w14:textId="4A3B916D" w:rsidR="00314ECA" w:rsidRDefault="00314ECA">
      <w:pPr>
        <w:pStyle w:val="TOC5"/>
        <w:rPr>
          <w:rFonts w:asciiTheme="minorHAnsi" w:eastAsiaTheme="minorEastAsia" w:hAnsiTheme="minorHAnsi" w:cstheme="minorBidi"/>
          <w:sz w:val="22"/>
          <w:szCs w:val="22"/>
          <w:lang w:eastAsia="en-AU"/>
        </w:rPr>
      </w:pPr>
      <w:r>
        <w:tab/>
      </w:r>
      <w:hyperlink w:anchor="_Toc146187890" w:history="1">
        <w:r w:rsidRPr="009150F4">
          <w:t>175</w:t>
        </w:r>
        <w:r>
          <w:rPr>
            <w:rFonts w:asciiTheme="minorHAnsi" w:eastAsiaTheme="minorEastAsia" w:hAnsiTheme="minorHAnsi" w:cstheme="minorBidi"/>
            <w:sz w:val="22"/>
            <w:szCs w:val="22"/>
            <w:lang w:eastAsia="en-AU"/>
          </w:rPr>
          <w:tab/>
        </w:r>
        <w:r w:rsidRPr="009150F4">
          <w:t>Conditions of appointment of board members</w:t>
        </w:r>
        <w:r>
          <w:tab/>
        </w:r>
        <w:r>
          <w:fldChar w:fldCharType="begin"/>
        </w:r>
        <w:r>
          <w:instrText xml:space="preserve"> PAGEREF _Toc146187890 \h </w:instrText>
        </w:r>
        <w:r>
          <w:fldChar w:fldCharType="separate"/>
        </w:r>
        <w:r w:rsidR="000E064E">
          <w:t>187</w:t>
        </w:r>
        <w:r>
          <w:fldChar w:fldCharType="end"/>
        </w:r>
      </w:hyperlink>
    </w:p>
    <w:p w14:paraId="20CF2C19" w14:textId="3B58684D" w:rsidR="00314ECA" w:rsidRDefault="00314ECA">
      <w:pPr>
        <w:pStyle w:val="TOC5"/>
        <w:rPr>
          <w:rFonts w:asciiTheme="minorHAnsi" w:eastAsiaTheme="minorEastAsia" w:hAnsiTheme="minorHAnsi" w:cstheme="minorBidi"/>
          <w:sz w:val="22"/>
          <w:szCs w:val="22"/>
          <w:lang w:eastAsia="en-AU"/>
        </w:rPr>
      </w:pPr>
      <w:r>
        <w:tab/>
      </w:r>
      <w:hyperlink w:anchor="_Toc146187891" w:history="1">
        <w:r w:rsidRPr="009150F4">
          <w:t>176</w:t>
        </w:r>
        <w:r>
          <w:rPr>
            <w:rFonts w:asciiTheme="minorHAnsi" w:eastAsiaTheme="minorEastAsia" w:hAnsiTheme="minorHAnsi" w:cstheme="minorBidi"/>
            <w:sz w:val="22"/>
            <w:szCs w:val="22"/>
            <w:lang w:eastAsia="en-AU"/>
          </w:rPr>
          <w:tab/>
        </w:r>
        <w:r w:rsidRPr="009150F4">
          <w:t>Term of appointment of board member</w:t>
        </w:r>
        <w:r>
          <w:tab/>
        </w:r>
        <w:r>
          <w:fldChar w:fldCharType="begin"/>
        </w:r>
        <w:r>
          <w:instrText xml:space="preserve"> PAGEREF _Toc146187891 \h </w:instrText>
        </w:r>
        <w:r>
          <w:fldChar w:fldCharType="separate"/>
        </w:r>
        <w:r w:rsidR="000E064E">
          <w:t>187</w:t>
        </w:r>
        <w:r>
          <w:fldChar w:fldCharType="end"/>
        </w:r>
      </w:hyperlink>
    </w:p>
    <w:p w14:paraId="46DB7048" w14:textId="049E56C0" w:rsidR="00314ECA" w:rsidRDefault="00314ECA">
      <w:pPr>
        <w:pStyle w:val="TOC5"/>
        <w:rPr>
          <w:rFonts w:asciiTheme="minorHAnsi" w:eastAsiaTheme="minorEastAsia" w:hAnsiTheme="minorHAnsi" w:cstheme="minorBidi"/>
          <w:sz w:val="22"/>
          <w:szCs w:val="22"/>
          <w:lang w:eastAsia="en-AU"/>
        </w:rPr>
      </w:pPr>
      <w:r>
        <w:tab/>
      </w:r>
      <w:hyperlink w:anchor="_Toc146187892" w:history="1">
        <w:r w:rsidRPr="009150F4">
          <w:t>177</w:t>
        </w:r>
        <w:r>
          <w:rPr>
            <w:rFonts w:asciiTheme="minorHAnsi" w:eastAsiaTheme="minorEastAsia" w:hAnsiTheme="minorHAnsi" w:cstheme="minorBidi"/>
            <w:sz w:val="22"/>
            <w:szCs w:val="22"/>
            <w:lang w:eastAsia="en-AU"/>
          </w:rPr>
          <w:tab/>
        </w:r>
        <w:r w:rsidRPr="009150F4">
          <w:t>Disclosure of interests by board members</w:t>
        </w:r>
        <w:r>
          <w:tab/>
        </w:r>
        <w:r>
          <w:fldChar w:fldCharType="begin"/>
        </w:r>
        <w:r>
          <w:instrText xml:space="preserve"> PAGEREF _Toc146187892 \h </w:instrText>
        </w:r>
        <w:r>
          <w:fldChar w:fldCharType="separate"/>
        </w:r>
        <w:r w:rsidR="000E064E">
          <w:t>187</w:t>
        </w:r>
        <w:r>
          <w:fldChar w:fldCharType="end"/>
        </w:r>
      </w:hyperlink>
    </w:p>
    <w:p w14:paraId="6B6F52A5" w14:textId="50FA5D18" w:rsidR="00314ECA" w:rsidRDefault="00314ECA">
      <w:pPr>
        <w:pStyle w:val="TOC5"/>
        <w:rPr>
          <w:rFonts w:asciiTheme="minorHAnsi" w:eastAsiaTheme="minorEastAsia" w:hAnsiTheme="minorHAnsi" w:cstheme="minorBidi"/>
          <w:sz w:val="22"/>
          <w:szCs w:val="22"/>
          <w:lang w:eastAsia="en-AU"/>
        </w:rPr>
      </w:pPr>
      <w:r>
        <w:tab/>
      </w:r>
      <w:hyperlink w:anchor="_Toc146187893" w:history="1">
        <w:r w:rsidRPr="009150F4">
          <w:t>178</w:t>
        </w:r>
        <w:r>
          <w:rPr>
            <w:rFonts w:asciiTheme="minorHAnsi" w:eastAsiaTheme="minorEastAsia" w:hAnsiTheme="minorHAnsi" w:cstheme="minorBidi"/>
            <w:sz w:val="22"/>
            <w:szCs w:val="22"/>
            <w:lang w:eastAsia="en-AU"/>
          </w:rPr>
          <w:tab/>
        </w:r>
        <w:r w:rsidRPr="009150F4">
          <w:t>Ending board member appointments</w:t>
        </w:r>
        <w:r>
          <w:tab/>
        </w:r>
        <w:r>
          <w:fldChar w:fldCharType="begin"/>
        </w:r>
        <w:r>
          <w:instrText xml:space="preserve"> PAGEREF _Toc146187893 \h </w:instrText>
        </w:r>
        <w:r>
          <w:fldChar w:fldCharType="separate"/>
        </w:r>
        <w:r w:rsidR="000E064E">
          <w:t>190</w:t>
        </w:r>
        <w:r>
          <w:fldChar w:fldCharType="end"/>
        </w:r>
      </w:hyperlink>
    </w:p>
    <w:p w14:paraId="28C271A3" w14:textId="31DBB0BF" w:rsidR="00314ECA" w:rsidRDefault="00314ECA">
      <w:pPr>
        <w:pStyle w:val="TOC5"/>
        <w:rPr>
          <w:rFonts w:asciiTheme="minorHAnsi" w:eastAsiaTheme="minorEastAsia" w:hAnsiTheme="minorHAnsi" w:cstheme="minorBidi"/>
          <w:sz w:val="22"/>
          <w:szCs w:val="22"/>
          <w:lang w:eastAsia="en-AU"/>
        </w:rPr>
      </w:pPr>
      <w:r>
        <w:tab/>
      </w:r>
      <w:hyperlink w:anchor="_Toc146187894" w:history="1">
        <w:r w:rsidRPr="009150F4">
          <w:t>179</w:t>
        </w:r>
        <w:r>
          <w:rPr>
            <w:rFonts w:asciiTheme="minorHAnsi" w:eastAsiaTheme="minorEastAsia" w:hAnsiTheme="minorHAnsi" w:cstheme="minorBidi"/>
            <w:sz w:val="22"/>
            <w:szCs w:val="22"/>
            <w:lang w:eastAsia="en-AU"/>
          </w:rPr>
          <w:tab/>
        </w:r>
        <w:r w:rsidRPr="009150F4">
          <w:rPr>
            <w:snapToGrid w:val="0"/>
          </w:rPr>
          <w:t>Protection from liability for board members etc</w:t>
        </w:r>
        <w:r>
          <w:tab/>
        </w:r>
        <w:r>
          <w:fldChar w:fldCharType="begin"/>
        </w:r>
        <w:r>
          <w:instrText xml:space="preserve"> PAGEREF _Toc146187894 \h </w:instrText>
        </w:r>
        <w:r>
          <w:fldChar w:fldCharType="separate"/>
        </w:r>
        <w:r w:rsidR="000E064E">
          <w:t>191</w:t>
        </w:r>
        <w:r>
          <w:fldChar w:fldCharType="end"/>
        </w:r>
      </w:hyperlink>
    </w:p>
    <w:p w14:paraId="468E510F" w14:textId="48897C3B" w:rsidR="00314ECA" w:rsidRDefault="00D611AF">
      <w:pPr>
        <w:pStyle w:val="TOC2"/>
        <w:rPr>
          <w:rFonts w:asciiTheme="minorHAnsi" w:eastAsiaTheme="minorEastAsia" w:hAnsiTheme="minorHAnsi" w:cstheme="minorBidi"/>
          <w:b w:val="0"/>
          <w:sz w:val="22"/>
          <w:szCs w:val="22"/>
          <w:lang w:eastAsia="en-AU"/>
        </w:rPr>
      </w:pPr>
      <w:hyperlink w:anchor="_Toc146187895" w:history="1">
        <w:r w:rsidR="00314ECA" w:rsidRPr="009150F4">
          <w:t>Part 8.2</w:t>
        </w:r>
        <w:r w:rsidR="00314ECA">
          <w:rPr>
            <w:rFonts w:asciiTheme="minorHAnsi" w:eastAsiaTheme="minorEastAsia" w:hAnsiTheme="minorHAnsi" w:cstheme="minorBidi"/>
            <w:b w:val="0"/>
            <w:sz w:val="22"/>
            <w:szCs w:val="22"/>
            <w:lang w:eastAsia="en-AU"/>
          </w:rPr>
          <w:tab/>
        </w:r>
        <w:r w:rsidR="00314ECA" w:rsidRPr="009150F4">
          <w:t>Divisions of board</w:t>
        </w:r>
        <w:r w:rsidR="00314ECA" w:rsidRPr="00314ECA">
          <w:rPr>
            <w:vanish/>
          </w:rPr>
          <w:tab/>
        </w:r>
        <w:r w:rsidR="00314ECA" w:rsidRPr="00314ECA">
          <w:rPr>
            <w:vanish/>
          </w:rPr>
          <w:fldChar w:fldCharType="begin"/>
        </w:r>
        <w:r w:rsidR="00314ECA" w:rsidRPr="00314ECA">
          <w:rPr>
            <w:vanish/>
          </w:rPr>
          <w:instrText xml:space="preserve"> PAGEREF _Toc146187895 \h </w:instrText>
        </w:r>
        <w:r w:rsidR="00314ECA" w:rsidRPr="00314ECA">
          <w:rPr>
            <w:vanish/>
          </w:rPr>
        </w:r>
        <w:r w:rsidR="00314ECA" w:rsidRPr="00314ECA">
          <w:rPr>
            <w:vanish/>
          </w:rPr>
          <w:fldChar w:fldCharType="separate"/>
        </w:r>
        <w:r w:rsidR="000E064E">
          <w:rPr>
            <w:vanish/>
          </w:rPr>
          <w:t>192</w:t>
        </w:r>
        <w:r w:rsidR="00314ECA" w:rsidRPr="00314ECA">
          <w:rPr>
            <w:vanish/>
          </w:rPr>
          <w:fldChar w:fldCharType="end"/>
        </w:r>
      </w:hyperlink>
    </w:p>
    <w:p w14:paraId="5CC873EE" w14:textId="25327BC8" w:rsidR="00314ECA" w:rsidRDefault="00314ECA">
      <w:pPr>
        <w:pStyle w:val="TOC5"/>
        <w:rPr>
          <w:rFonts w:asciiTheme="minorHAnsi" w:eastAsiaTheme="minorEastAsia" w:hAnsiTheme="minorHAnsi" w:cstheme="minorBidi"/>
          <w:sz w:val="22"/>
          <w:szCs w:val="22"/>
          <w:lang w:eastAsia="en-AU"/>
        </w:rPr>
      </w:pPr>
      <w:r>
        <w:tab/>
      </w:r>
      <w:hyperlink w:anchor="_Toc146187896" w:history="1">
        <w:r w:rsidRPr="009150F4">
          <w:t>180</w:t>
        </w:r>
        <w:r>
          <w:rPr>
            <w:rFonts w:asciiTheme="minorHAnsi" w:eastAsiaTheme="minorEastAsia" w:hAnsiTheme="minorHAnsi" w:cstheme="minorBidi"/>
            <w:sz w:val="22"/>
            <w:szCs w:val="22"/>
            <w:lang w:eastAsia="en-AU"/>
          </w:rPr>
          <w:tab/>
        </w:r>
        <w:r w:rsidRPr="009150F4">
          <w:t xml:space="preserve">Meaning of board’s </w:t>
        </w:r>
        <w:r w:rsidRPr="009150F4">
          <w:rPr>
            <w:i/>
          </w:rPr>
          <w:t>supervisory functions</w:t>
        </w:r>
        <w:r>
          <w:tab/>
        </w:r>
        <w:r>
          <w:fldChar w:fldCharType="begin"/>
        </w:r>
        <w:r>
          <w:instrText xml:space="preserve"> PAGEREF _Toc146187896 \h </w:instrText>
        </w:r>
        <w:r>
          <w:fldChar w:fldCharType="separate"/>
        </w:r>
        <w:r w:rsidR="000E064E">
          <w:t>192</w:t>
        </w:r>
        <w:r>
          <w:fldChar w:fldCharType="end"/>
        </w:r>
      </w:hyperlink>
    </w:p>
    <w:p w14:paraId="1114563E" w14:textId="10353A60" w:rsidR="00314ECA" w:rsidRDefault="00314ECA">
      <w:pPr>
        <w:pStyle w:val="TOC5"/>
        <w:rPr>
          <w:rFonts w:asciiTheme="minorHAnsi" w:eastAsiaTheme="minorEastAsia" w:hAnsiTheme="minorHAnsi" w:cstheme="minorBidi"/>
          <w:sz w:val="22"/>
          <w:szCs w:val="22"/>
          <w:lang w:eastAsia="en-AU"/>
        </w:rPr>
      </w:pPr>
      <w:r>
        <w:tab/>
      </w:r>
      <w:hyperlink w:anchor="_Toc146187897" w:history="1">
        <w:r w:rsidRPr="009150F4">
          <w:t>181</w:t>
        </w:r>
        <w:r>
          <w:rPr>
            <w:rFonts w:asciiTheme="minorHAnsi" w:eastAsiaTheme="minorEastAsia" w:hAnsiTheme="minorHAnsi" w:cstheme="minorBidi"/>
            <w:sz w:val="22"/>
            <w:szCs w:val="22"/>
            <w:lang w:eastAsia="en-AU"/>
          </w:rPr>
          <w:tab/>
        </w:r>
        <w:r w:rsidRPr="009150F4">
          <w:t>Exercise of board’s supervisory functions</w:t>
        </w:r>
        <w:r>
          <w:tab/>
        </w:r>
        <w:r>
          <w:fldChar w:fldCharType="begin"/>
        </w:r>
        <w:r>
          <w:instrText xml:space="preserve"> PAGEREF _Toc146187897 \h </w:instrText>
        </w:r>
        <w:r>
          <w:fldChar w:fldCharType="separate"/>
        </w:r>
        <w:r w:rsidR="000E064E">
          <w:t>192</w:t>
        </w:r>
        <w:r>
          <w:fldChar w:fldCharType="end"/>
        </w:r>
      </w:hyperlink>
    </w:p>
    <w:p w14:paraId="543D47C3" w14:textId="47DCD352" w:rsidR="00314ECA" w:rsidRDefault="00314ECA">
      <w:pPr>
        <w:pStyle w:val="TOC5"/>
        <w:rPr>
          <w:rFonts w:asciiTheme="minorHAnsi" w:eastAsiaTheme="minorEastAsia" w:hAnsiTheme="minorHAnsi" w:cstheme="minorBidi"/>
          <w:sz w:val="22"/>
          <w:szCs w:val="22"/>
          <w:lang w:eastAsia="en-AU"/>
        </w:rPr>
      </w:pPr>
      <w:r>
        <w:tab/>
      </w:r>
      <w:hyperlink w:anchor="_Toc146187898" w:history="1">
        <w:r w:rsidRPr="009150F4">
          <w:t>182</w:t>
        </w:r>
        <w:r>
          <w:rPr>
            <w:rFonts w:asciiTheme="minorHAnsi" w:eastAsiaTheme="minorEastAsia" w:hAnsiTheme="minorHAnsi" w:cstheme="minorBidi"/>
            <w:sz w:val="22"/>
            <w:szCs w:val="22"/>
            <w:lang w:eastAsia="en-AU"/>
          </w:rPr>
          <w:tab/>
        </w:r>
        <w:r w:rsidRPr="009150F4">
          <w:t>Constitution of divisions of board</w:t>
        </w:r>
        <w:r>
          <w:tab/>
        </w:r>
        <w:r>
          <w:fldChar w:fldCharType="begin"/>
        </w:r>
        <w:r>
          <w:instrText xml:space="preserve"> PAGEREF _Toc146187898 \h </w:instrText>
        </w:r>
        <w:r>
          <w:fldChar w:fldCharType="separate"/>
        </w:r>
        <w:r w:rsidR="000E064E">
          <w:t>192</w:t>
        </w:r>
        <w:r>
          <w:fldChar w:fldCharType="end"/>
        </w:r>
      </w:hyperlink>
    </w:p>
    <w:p w14:paraId="4DF6E95E" w14:textId="0EEC3C50" w:rsidR="00314ECA" w:rsidRDefault="00D611AF">
      <w:pPr>
        <w:pStyle w:val="TOC2"/>
        <w:rPr>
          <w:rFonts w:asciiTheme="minorHAnsi" w:eastAsiaTheme="minorEastAsia" w:hAnsiTheme="minorHAnsi" w:cstheme="minorBidi"/>
          <w:b w:val="0"/>
          <w:sz w:val="22"/>
          <w:szCs w:val="22"/>
          <w:lang w:eastAsia="en-AU"/>
        </w:rPr>
      </w:pPr>
      <w:hyperlink w:anchor="_Toc146187899" w:history="1">
        <w:r w:rsidR="00314ECA" w:rsidRPr="009150F4">
          <w:t>Part 8.3</w:t>
        </w:r>
        <w:r w:rsidR="00314ECA">
          <w:rPr>
            <w:rFonts w:asciiTheme="minorHAnsi" w:eastAsiaTheme="minorEastAsia" w:hAnsiTheme="minorHAnsi" w:cstheme="minorBidi"/>
            <w:b w:val="0"/>
            <w:sz w:val="22"/>
            <w:szCs w:val="22"/>
            <w:lang w:eastAsia="en-AU"/>
          </w:rPr>
          <w:tab/>
        </w:r>
        <w:r w:rsidR="00314ECA" w:rsidRPr="009150F4">
          <w:t>Proceedings of board</w:t>
        </w:r>
        <w:r w:rsidR="00314ECA" w:rsidRPr="00314ECA">
          <w:rPr>
            <w:vanish/>
          </w:rPr>
          <w:tab/>
        </w:r>
        <w:r w:rsidR="00314ECA" w:rsidRPr="00314ECA">
          <w:rPr>
            <w:vanish/>
          </w:rPr>
          <w:fldChar w:fldCharType="begin"/>
        </w:r>
        <w:r w:rsidR="00314ECA" w:rsidRPr="00314ECA">
          <w:rPr>
            <w:vanish/>
          </w:rPr>
          <w:instrText xml:space="preserve"> PAGEREF _Toc146187899 \h </w:instrText>
        </w:r>
        <w:r w:rsidR="00314ECA" w:rsidRPr="00314ECA">
          <w:rPr>
            <w:vanish/>
          </w:rPr>
        </w:r>
        <w:r w:rsidR="00314ECA" w:rsidRPr="00314ECA">
          <w:rPr>
            <w:vanish/>
          </w:rPr>
          <w:fldChar w:fldCharType="separate"/>
        </w:r>
        <w:r w:rsidR="000E064E">
          <w:rPr>
            <w:vanish/>
          </w:rPr>
          <w:t>194</w:t>
        </w:r>
        <w:r w:rsidR="00314ECA" w:rsidRPr="00314ECA">
          <w:rPr>
            <w:vanish/>
          </w:rPr>
          <w:fldChar w:fldCharType="end"/>
        </w:r>
      </w:hyperlink>
    </w:p>
    <w:p w14:paraId="146399B6" w14:textId="7F9C1BD6" w:rsidR="00314ECA" w:rsidRDefault="00314ECA">
      <w:pPr>
        <w:pStyle w:val="TOC5"/>
        <w:rPr>
          <w:rFonts w:asciiTheme="minorHAnsi" w:eastAsiaTheme="minorEastAsia" w:hAnsiTheme="minorHAnsi" w:cstheme="minorBidi"/>
          <w:sz w:val="22"/>
          <w:szCs w:val="22"/>
          <w:lang w:eastAsia="en-AU"/>
        </w:rPr>
      </w:pPr>
      <w:r>
        <w:tab/>
      </w:r>
      <w:hyperlink w:anchor="_Toc146187900" w:history="1">
        <w:r w:rsidRPr="009150F4">
          <w:t>183</w:t>
        </w:r>
        <w:r>
          <w:rPr>
            <w:rFonts w:asciiTheme="minorHAnsi" w:eastAsiaTheme="minorEastAsia" w:hAnsiTheme="minorHAnsi" w:cstheme="minorBidi"/>
            <w:sz w:val="22"/>
            <w:szCs w:val="22"/>
            <w:lang w:eastAsia="en-AU"/>
          </w:rPr>
          <w:tab/>
        </w:r>
        <w:r w:rsidRPr="009150F4">
          <w:t>Time and place of board meetings</w:t>
        </w:r>
        <w:r>
          <w:tab/>
        </w:r>
        <w:r>
          <w:fldChar w:fldCharType="begin"/>
        </w:r>
        <w:r>
          <w:instrText xml:space="preserve"> PAGEREF _Toc146187900 \h </w:instrText>
        </w:r>
        <w:r>
          <w:fldChar w:fldCharType="separate"/>
        </w:r>
        <w:r w:rsidR="000E064E">
          <w:t>194</w:t>
        </w:r>
        <w:r>
          <w:fldChar w:fldCharType="end"/>
        </w:r>
      </w:hyperlink>
    </w:p>
    <w:p w14:paraId="4C0C976F" w14:textId="435CA13A" w:rsidR="00314ECA" w:rsidRDefault="00314ECA">
      <w:pPr>
        <w:pStyle w:val="TOC5"/>
        <w:rPr>
          <w:rFonts w:asciiTheme="minorHAnsi" w:eastAsiaTheme="minorEastAsia" w:hAnsiTheme="minorHAnsi" w:cstheme="minorBidi"/>
          <w:sz w:val="22"/>
          <w:szCs w:val="22"/>
          <w:lang w:eastAsia="en-AU"/>
        </w:rPr>
      </w:pPr>
      <w:r>
        <w:tab/>
      </w:r>
      <w:hyperlink w:anchor="_Toc146187901" w:history="1">
        <w:r w:rsidRPr="009150F4">
          <w:t>184</w:t>
        </w:r>
        <w:r>
          <w:rPr>
            <w:rFonts w:asciiTheme="minorHAnsi" w:eastAsiaTheme="minorEastAsia" w:hAnsiTheme="minorHAnsi" w:cstheme="minorBidi"/>
            <w:sz w:val="22"/>
            <w:szCs w:val="22"/>
            <w:lang w:eastAsia="en-AU"/>
          </w:rPr>
          <w:tab/>
        </w:r>
        <w:r w:rsidRPr="009150F4">
          <w:t>Presiding member at board meetings</w:t>
        </w:r>
        <w:r>
          <w:tab/>
        </w:r>
        <w:r>
          <w:fldChar w:fldCharType="begin"/>
        </w:r>
        <w:r>
          <w:instrText xml:space="preserve"> PAGEREF _Toc146187901 \h </w:instrText>
        </w:r>
        <w:r>
          <w:fldChar w:fldCharType="separate"/>
        </w:r>
        <w:r w:rsidR="000E064E">
          <w:t>194</w:t>
        </w:r>
        <w:r>
          <w:fldChar w:fldCharType="end"/>
        </w:r>
      </w:hyperlink>
    </w:p>
    <w:p w14:paraId="1A1A5FA2" w14:textId="0B389A42" w:rsidR="00314ECA" w:rsidRDefault="00314ECA">
      <w:pPr>
        <w:pStyle w:val="TOC5"/>
        <w:rPr>
          <w:rFonts w:asciiTheme="minorHAnsi" w:eastAsiaTheme="minorEastAsia" w:hAnsiTheme="minorHAnsi" w:cstheme="minorBidi"/>
          <w:sz w:val="22"/>
          <w:szCs w:val="22"/>
          <w:lang w:eastAsia="en-AU"/>
        </w:rPr>
      </w:pPr>
      <w:r>
        <w:tab/>
      </w:r>
      <w:hyperlink w:anchor="_Toc146187902" w:history="1">
        <w:r w:rsidRPr="009150F4">
          <w:t>185</w:t>
        </w:r>
        <w:r>
          <w:rPr>
            <w:rFonts w:asciiTheme="minorHAnsi" w:eastAsiaTheme="minorEastAsia" w:hAnsiTheme="minorHAnsi" w:cstheme="minorBidi"/>
            <w:sz w:val="22"/>
            <w:szCs w:val="22"/>
            <w:lang w:eastAsia="en-AU"/>
          </w:rPr>
          <w:tab/>
        </w:r>
        <w:r w:rsidRPr="009150F4">
          <w:t>Quorum at board meetings</w:t>
        </w:r>
        <w:r>
          <w:tab/>
        </w:r>
        <w:r>
          <w:fldChar w:fldCharType="begin"/>
        </w:r>
        <w:r>
          <w:instrText xml:space="preserve"> PAGEREF _Toc146187902 \h </w:instrText>
        </w:r>
        <w:r>
          <w:fldChar w:fldCharType="separate"/>
        </w:r>
        <w:r w:rsidR="000E064E">
          <w:t>194</w:t>
        </w:r>
        <w:r>
          <w:fldChar w:fldCharType="end"/>
        </w:r>
      </w:hyperlink>
    </w:p>
    <w:p w14:paraId="00D38952" w14:textId="4CAC0FA1" w:rsidR="00314ECA" w:rsidRDefault="00314ECA">
      <w:pPr>
        <w:pStyle w:val="TOC5"/>
        <w:rPr>
          <w:rFonts w:asciiTheme="minorHAnsi" w:eastAsiaTheme="minorEastAsia" w:hAnsiTheme="minorHAnsi" w:cstheme="minorBidi"/>
          <w:sz w:val="22"/>
          <w:szCs w:val="22"/>
          <w:lang w:eastAsia="en-AU"/>
        </w:rPr>
      </w:pPr>
      <w:r>
        <w:tab/>
      </w:r>
      <w:hyperlink w:anchor="_Toc146187903" w:history="1">
        <w:r w:rsidRPr="009150F4">
          <w:t>186</w:t>
        </w:r>
        <w:r>
          <w:rPr>
            <w:rFonts w:asciiTheme="minorHAnsi" w:eastAsiaTheme="minorEastAsia" w:hAnsiTheme="minorHAnsi" w:cstheme="minorBidi"/>
            <w:sz w:val="22"/>
            <w:szCs w:val="22"/>
            <w:lang w:eastAsia="en-AU"/>
          </w:rPr>
          <w:tab/>
        </w:r>
        <w:r w:rsidRPr="009150F4">
          <w:t>Voting at board meetings</w:t>
        </w:r>
        <w:r>
          <w:tab/>
        </w:r>
        <w:r>
          <w:fldChar w:fldCharType="begin"/>
        </w:r>
        <w:r>
          <w:instrText xml:space="preserve"> PAGEREF _Toc146187903 \h </w:instrText>
        </w:r>
        <w:r>
          <w:fldChar w:fldCharType="separate"/>
        </w:r>
        <w:r w:rsidR="000E064E">
          <w:t>194</w:t>
        </w:r>
        <w:r>
          <w:fldChar w:fldCharType="end"/>
        </w:r>
      </w:hyperlink>
    </w:p>
    <w:p w14:paraId="4E47BC7F" w14:textId="61E2C943" w:rsidR="00314ECA" w:rsidRDefault="00314ECA">
      <w:pPr>
        <w:pStyle w:val="TOC5"/>
        <w:rPr>
          <w:rFonts w:asciiTheme="minorHAnsi" w:eastAsiaTheme="minorEastAsia" w:hAnsiTheme="minorHAnsi" w:cstheme="minorBidi"/>
          <w:sz w:val="22"/>
          <w:szCs w:val="22"/>
          <w:lang w:eastAsia="en-AU"/>
        </w:rPr>
      </w:pPr>
      <w:r>
        <w:tab/>
      </w:r>
      <w:hyperlink w:anchor="_Toc146187904" w:history="1">
        <w:r w:rsidRPr="009150F4">
          <w:t>187</w:t>
        </w:r>
        <w:r>
          <w:rPr>
            <w:rFonts w:asciiTheme="minorHAnsi" w:eastAsiaTheme="minorEastAsia" w:hAnsiTheme="minorHAnsi" w:cstheme="minorBidi"/>
            <w:sz w:val="22"/>
            <w:szCs w:val="22"/>
            <w:lang w:eastAsia="en-AU"/>
          </w:rPr>
          <w:tab/>
        </w:r>
        <w:r w:rsidRPr="009150F4">
          <w:t>Conduct of board meetings</w:t>
        </w:r>
        <w:r>
          <w:tab/>
        </w:r>
        <w:r>
          <w:fldChar w:fldCharType="begin"/>
        </w:r>
        <w:r>
          <w:instrText xml:space="preserve"> PAGEREF _Toc146187904 \h </w:instrText>
        </w:r>
        <w:r>
          <w:fldChar w:fldCharType="separate"/>
        </w:r>
        <w:r w:rsidR="000E064E">
          <w:t>195</w:t>
        </w:r>
        <w:r>
          <w:fldChar w:fldCharType="end"/>
        </w:r>
      </w:hyperlink>
    </w:p>
    <w:p w14:paraId="31172656" w14:textId="195DD3A0" w:rsidR="00314ECA" w:rsidRDefault="00314ECA">
      <w:pPr>
        <w:pStyle w:val="TOC5"/>
        <w:rPr>
          <w:rFonts w:asciiTheme="minorHAnsi" w:eastAsiaTheme="minorEastAsia" w:hAnsiTheme="minorHAnsi" w:cstheme="minorBidi"/>
          <w:sz w:val="22"/>
          <w:szCs w:val="22"/>
          <w:lang w:eastAsia="en-AU"/>
        </w:rPr>
      </w:pPr>
      <w:r>
        <w:tab/>
      </w:r>
      <w:hyperlink w:anchor="_Toc146187905" w:history="1">
        <w:r w:rsidRPr="009150F4">
          <w:t>188</w:t>
        </w:r>
        <w:r>
          <w:rPr>
            <w:rFonts w:asciiTheme="minorHAnsi" w:eastAsiaTheme="minorEastAsia" w:hAnsiTheme="minorHAnsi" w:cstheme="minorBidi"/>
            <w:sz w:val="22"/>
            <w:szCs w:val="22"/>
            <w:lang w:eastAsia="en-AU"/>
          </w:rPr>
          <w:tab/>
        </w:r>
        <w:r w:rsidRPr="009150F4">
          <w:t>Authentication of board documents</w:t>
        </w:r>
        <w:r>
          <w:tab/>
        </w:r>
        <w:r>
          <w:fldChar w:fldCharType="begin"/>
        </w:r>
        <w:r>
          <w:instrText xml:space="preserve"> PAGEREF _Toc146187905 \h </w:instrText>
        </w:r>
        <w:r>
          <w:fldChar w:fldCharType="separate"/>
        </w:r>
        <w:r w:rsidR="000E064E">
          <w:t>195</w:t>
        </w:r>
        <w:r>
          <w:fldChar w:fldCharType="end"/>
        </w:r>
      </w:hyperlink>
    </w:p>
    <w:p w14:paraId="60267A25" w14:textId="08B585AB" w:rsidR="00314ECA" w:rsidRDefault="00314ECA">
      <w:pPr>
        <w:pStyle w:val="TOC5"/>
        <w:rPr>
          <w:rFonts w:asciiTheme="minorHAnsi" w:eastAsiaTheme="minorEastAsia" w:hAnsiTheme="minorHAnsi" w:cstheme="minorBidi"/>
          <w:sz w:val="22"/>
          <w:szCs w:val="22"/>
          <w:lang w:eastAsia="en-AU"/>
        </w:rPr>
      </w:pPr>
      <w:r>
        <w:tab/>
      </w:r>
      <w:hyperlink w:anchor="_Toc146187906" w:history="1">
        <w:r w:rsidRPr="009150F4">
          <w:t>189</w:t>
        </w:r>
        <w:r>
          <w:rPr>
            <w:rFonts w:asciiTheme="minorHAnsi" w:eastAsiaTheme="minorEastAsia" w:hAnsiTheme="minorHAnsi" w:cstheme="minorBidi"/>
            <w:sz w:val="22"/>
            <w:szCs w:val="22"/>
            <w:lang w:eastAsia="en-AU"/>
          </w:rPr>
          <w:tab/>
        </w:r>
        <w:r w:rsidRPr="009150F4">
          <w:t>Evidentiary certificate about board decisions</w:t>
        </w:r>
        <w:r>
          <w:tab/>
        </w:r>
        <w:r>
          <w:fldChar w:fldCharType="begin"/>
        </w:r>
        <w:r>
          <w:instrText xml:space="preserve"> PAGEREF _Toc146187906 \h </w:instrText>
        </w:r>
        <w:r>
          <w:fldChar w:fldCharType="separate"/>
        </w:r>
        <w:r w:rsidR="000E064E">
          <w:t>196</w:t>
        </w:r>
        <w:r>
          <w:fldChar w:fldCharType="end"/>
        </w:r>
      </w:hyperlink>
    </w:p>
    <w:p w14:paraId="3F28D387" w14:textId="3DD04AFA" w:rsidR="00314ECA" w:rsidRDefault="00314ECA">
      <w:pPr>
        <w:pStyle w:val="TOC5"/>
        <w:rPr>
          <w:rFonts w:asciiTheme="minorHAnsi" w:eastAsiaTheme="minorEastAsia" w:hAnsiTheme="minorHAnsi" w:cstheme="minorBidi"/>
          <w:sz w:val="22"/>
          <w:szCs w:val="22"/>
          <w:lang w:eastAsia="en-AU"/>
        </w:rPr>
      </w:pPr>
      <w:r>
        <w:tab/>
      </w:r>
      <w:hyperlink w:anchor="_Toc146187907" w:history="1">
        <w:r w:rsidRPr="009150F4">
          <w:t>190</w:t>
        </w:r>
        <w:r>
          <w:rPr>
            <w:rFonts w:asciiTheme="minorHAnsi" w:eastAsiaTheme="minorEastAsia" w:hAnsiTheme="minorHAnsi" w:cstheme="minorBidi"/>
            <w:sz w:val="22"/>
            <w:szCs w:val="22"/>
            <w:lang w:eastAsia="en-AU"/>
          </w:rPr>
          <w:tab/>
        </w:r>
        <w:r w:rsidRPr="009150F4">
          <w:t>Proof of certain board-related matters not required</w:t>
        </w:r>
        <w:r>
          <w:tab/>
        </w:r>
        <w:r>
          <w:fldChar w:fldCharType="begin"/>
        </w:r>
        <w:r>
          <w:instrText xml:space="preserve"> PAGEREF _Toc146187907 \h </w:instrText>
        </w:r>
        <w:r>
          <w:fldChar w:fldCharType="separate"/>
        </w:r>
        <w:r w:rsidR="000E064E">
          <w:t>196</w:t>
        </w:r>
        <w:r>
          <w:fldChar w:fldCharType="end"/>
        </w:r>
      </w:hyperlink>
    </w:p>
    <w:p w14:paraId="1C47C613" w14:textId="7A200790" w:rsidR="00314ECA" w:rsidRDefault="00314ECA">
      <w:pPr>
        <w:pStyle w:val="TOC5"/>
        <w:rPr>
          <w:rFonts w:asciiTheme="minorHAnsi" w:eastAsiaTheme="minorEastAsia" w:hAnsiTheme="minorHAnsi" w:cstheme="minorBidi"/>
          <w:sz w:val="22"/>
          <w:szCs w:val="22"/>
          <w:lang w:eastAsia="en-AU"/>
        </w:rPr>
      </w:pPr>
      <w:r>
        <w:lastRenderedPageBreak/>
        <w:tab/>
      </w:r>
      <w:hyperlink w:anchor="_Toc146187908" w:history="1">
        <w:r w:rsidRPr="009150F4">
          <w:t>191</w:t>
        </w:r>
        <w:r>
          <w:rPr>
            <w:rFonts w:asciiTheme="minorHAnsi" w:eastAsiaTheme="minorEastAsia" w:hAnsiTheme="minorHAnsi" w:cstheme="minorBidi"/>
            <w:sz w:val="22"/>
            <w:szCs w:val="22"/>
            <w:lang w:eastAsia="en-AU"/>
          </w:rPr>
          <w:tab/>
        </w:r>
        <w:r w:rsidRPr="009150F4">
          <w:t xml:space="preserve">Board </w:t>
        </w:r>
        <w:r w:rsidRPr="009150F4">
          <w:rPr>
            <w:rFonts w:cs="Arial"/>
          </w:rPr>
          <w:t>s</w:t>
        </w:r>
        <w:r w:rsidRPr="009150F4">
          <w:t>ecretary</w:t>
        </w:r>
        <w:r>
          <w:tab/>
        </w:r>
        <w:r>
          <w:fldChar w:fldCharType="begin"/>
        </w:r>
        <w:r>
          <w:instrText xml:space="preserve"> PAGEREF _Toc146187908 \h </w:instrText>
        </w:r>
        <w:r>
          <w:fldChar w:fldCharType="separate"/>
        </w:r>
        <w:r w:rsidR="000E064E">
          <w:t>196</w:t>
        </w:r>
        <w:r>
          <w:fldChar w:fldCharType="end"/>
        </w:r>
      </w:hyperlink>
    </w:p>
    <w:p w14:paraId="08868D30" w14:textId="58946CBC" w:rsidR="00314ECA" w:rsidRDefault="00314ECA">
      <w:pPr>
        <w:pStyle w:val="TOC5"/>
        <w:rPr>
          <w:rFonts w:asciiTheme="minorHAnsi" w:eastAsiaTheme="minorEastAsia" w:hAnsiTheme="minorHAnsi" w:cstheme="minorBidi"/>
          <w:sz w:val="22"/>
          <w:szCs w:val="22"/>
          <w:lang w:eastAsia="en-AU"/>
        </w:rPr>
      </w:pPr>
      <w:r>
        <w:tab/>
      </w:r>
      <w:hyperlink w:anchor="_Toc146187909" w:history="1">
        <w:r w:rsidRPr="009150F4">
          <w:t>192</w:t>
        </w:r>
        <w:r>
          <w:rPr>
            <w:rFonts w:asciiTheme="minorHAnsi" w:eastAsiaTheme="minorEastAsia" w:hAnsiTheme="minorHAnsi" w:cstheme="minorBidi"/>
            <w:sz w:val="22"/>
            <w:szCs w:val="22"/>
            <w:lang w:eastAsia="en-AU"/>
          </w:rPr>
          <w:tab/>
        </w:r>
        <w:r w:rsidRPr="009150F4">
          <w:t>Confidentiality of board information</w:t>
        </w:r>
        <w:r>
          <w:tab/>
        </w:r>
        <w:r>
          <w:fldChar w:fldCharType="begin"/>
        </w:r>
        <w:r>
          <w:instrText xml:space="preserve"> PAGEREF _Toc146187909 \h </w:instrText>
        </w:r>
        <w:r>
          <w:fldChar w:fldCharType="separate"/>
        </w:r>
        <w:r w:rsidR="000E064E">
          <w:t>196</w:t>
        </w:r>
        <w:r>
          <w:fldChar w:fldCharType="end"/>
        </w:r>
      </w:hyperlink>
    </w:p>
    <w:p w14:paraId="2CE32C73" w14:textId="46F389ED" w:rsidR="00314ECA" w:rsidRDefault="00D611AF">
      <w:pPr>
        <w:pStyle w:val="TOC1"/>
        <w:rPr>
          <w:rFonts w:asciiTheme="minorHAnsi" w:eastAsiaTheme="minorEastAsia" w:hAnsiTheme="minorHAnsi" w:cstheme="minorBidi"/>
          <w:b w:val="0"/>
          <w:sz w:val="22"/>
          <w:szCs w:val="22"/>
          <w:lang w:eastAsia="en-AU"/>
        </w:rPr>
      </w:pPr>
      <w:hyperlink w:anchor="_Toc146187910" w:history="1">
        <w:r w:rsidR="00314ECA" w:rsidRPr="009150F4">
          <w:t>Chapter 9</w:t>
        </w:r>
        <w:r w:rsidR="00314ECA">
          <w:rPr>
            <w:rFonts w:asciiTheme="minorHAnsi" w:eastAsiaTheme="minorEastAsia" w:hAnsiTheme="minorHAnsi" w:cstheme="minorBidi"/>
            <w:b w:val="0"/>
            <w:sz w:val="22"/>
            <w:szCs w:val="22"/>
            <w:lang w:eastAsia="en-AU"/>
          </w:rPr>
          <w:tab/>
        </w:r>
        <w:r w:rsidR="00314ECA" w:rsidRPr="009150F4">
          <w:t>Inquiries by board</w:t>
        </w:r>
        <w:r w:rsidR="00314ECA" w:rsidRPr="00314ECA">
          <w:rPr>
            <w:vanish/>
          </w:rPr>
          <w:tab/>
        </w:r>
        <w:r w:rsidR="00314ECA" w:rsidRPr="00314ECA">
          <w:rPr>
            <w:vanish/>
          </w:rPr>
          <w:fldChar w:fldCharType="begin"/>
        </w:r>
        <w:r w:rsidR="00314ECA" w:rsidRPr="00314ECA">
          <w:rPr>
            <w:vanish/>
          </w:rPr>
          <w:instrText xml:space="preserve"> PAGEREF _Toc146187910 \h </w:instrText>
        </w:r>
        <w:r w:rsidR="00314ECA" w:rsidRPr="00314ECA">
          <w:rPr>
            <w:vanish/>
          </w:rPr>
        </w:r>
        <w:r w:rsidR="00314ECA" w:rsidRPr="00314ECA">
          <w:rPr>
            <w:vanish/>
          </w:rPr>
          <w:fldChar w:fldCharType="separate"/>
        </w:r>
        <w:r w:rsidR="000E064E">
          <w:rPr>
            <w:vanish/>
          </w:rPr>
          <w:t>198</w:t>
        </w:r>
        <w:r w:rsidR="00314ECA" w:rsidRPr="00314ECA">
          <w:rPr>
            <w:vanish/>
          </w:rPr>
          <w:fldChar w:fldCharType="end"/>
        </w:r>
      </w:hyperlink>
    </w:p>
    <w:p w14:paraId="222D1298" w14:textId="6211812D" w:rsidR="00314ECA" w:rsidRDefault="00D611AF">
      <w:pPr>
        <w:pStyle w:val="TOC2"/>
        <w:rPr>
          <w:rFonts w:asciiTheme="minorHAnsi" w:eastAsiaTheme="minorEastAsia" w:hAnsiTheme="minorHAnsi" w:cstheme="minorBidi"/>
          <w:b w:val="0"/>
          <w:sz w:val="22"/>
          <w:szCs w:val="22"/>
          <w:lang w:eastAsia="en-AU"/>
        </w:rPr>
      </w:pPr>
      <w:hyperlink w:anchor="_Toc146187911" w:history="1">
        <w:r w:rsidR="00314ECA" w:rsidRPr="009150F4">
          <w:t>Part 9.1</w:t>
        </w:r>
        <w:r w:rsidR="00314ECA">
          <w:rPr>
            <w:rFonts w:asciiTheme="minorHAnsi" w:eastAsiaTheme="minorEastAsia" w:hAnsiTheme="minorHAnsi" w:cstheme="minorBidi"/>
            <w:b w:val="0"/>
            <w:sz w:val="22"/>
            <w:szCs w:val="22"/>
            <w:lang w:eastAsia="en-AU"/>
          </w:rPr>
          <w:tab/>
        </w:r>
        <w:r w:rsidR="00314ECA" w:rsidRPr="009150F4">
          <w:t>Inquiries—general</w:t>
        </w:r>
        <w:r w:rsidR="00314ECA" w:rsidRPr="00314ECA">
          <w:rPr>
            <w:vanish/>
          </w:rPr>
          <w:tab/>
        </w:r>
        <w:r w:rsidR="00314ECA" w:rsidRPr="00314ECA">
          <w:rPr>
            <w:vanish/>
          </w:rPr>
          <w:fldChar w:fldCharType="begin"/>
        </w:r>
        <w:r w:rsidR="00314ECA" w:rsidRPr="00314ECA">
          <w:rPr>
            <w:vanish/>
          </w:rPr>
          <w:instrText xml:space="preserve"> PAGEREF _Toc146187911 \h </w:instrText>
        </w:r>
        <w:r w:rsidR="00314ECA" w:rsidRPr="00314ECA">
          <w:rPr>
            <w:vanish/>
          </w:rPr>
        </w:r>
        <w:r w:rsidR="00314ECA" w:rsidRPr="00314ECA">
          <w:rPr>
            <w:vanish/>
          </w:rPr>
          <w:fldChar w:fldCharType="separate"/>
        </w:r>
        <w:r w:rsidR="000E064E">
          <w:rPr>
            <w:vanish/>
          </w:rPr>
          <w:t>198</w:t>
        </w:r>
        <w:r w:rsidR="00314ECA" w:rsidRPr="00314ECA">
          <w:rPr>
            <w:vanish/>
          </w:rPr>
          <w:fldChar w:fldCharType="end"/>
        </w:r>
      </w:hyperlink>
    </w:p>
    <w:p w14:paraId="362F0A64" w14:textId="08247CED" w:rsidR="00314ECA" w:rsidRDefault="00314ECA">
      <w:pPr>
        <w:pStyle w:val="TOC5"/>
        <w:rPr>
          <w:rFonts w:asciiTheme="minorHAnsi" w:eastAsiaTheme="minorEastAsia" w:hAnsiTheme="minorHAnsi" w:cstheme="minorBidi"/>
          <w:sz w:val="22"/>
          <w:szCs w:val="22"/>
          <w:lang w:eastAsia="en-AU"/>
        </w:rPr>
      </w:pPr>
      <w:r>
        <w:tab/>
      </w:r>
      <w:hyperlink w:anchor="_Toc146187912" w:history="1">
        <w:r w:rsidRPr="009150F4">
          <w:t>193</w:t>
        </w:r>
        <w:r>
          <w:rPr>
            <w:rFonts w:asciiTheme="minorHAnsi" w:eastAsiaTheme="minorEastAsia" w:hAnsiTheme="minorHAnsi" w:cstheme="minorBidi"/>
            <w:sz w:val="22"/>
            <w:szCs w:val="22"/>
            <w:lang w:eastAsia="en-AU"/>
          </w:rPr>
          <w:tab/>
        </w:r>
        <w:r w:rsidRPr="009150F4">
          <w:rPr>
            <w:rFonts w:cs="Arial"/>
          </w:rPr>
          <w:t xml:space="preserve">Meaning of </w:t>
        </w:r>
        <w:r w:rsidRPr="009150F4">
          <w:rPr>
            <w:i/>
          </w:rPr>
          <w:t>inquiry</w:t>
        </w:r>
        <w:r>
          <w:tab/>
        </w:r>
        <w:r>
          <w:fldChar w:fldCharType="begin"/>
        </w:r>
        <w:r>
          <w:instrText xml:space="preserve"> PAGEREF _Toc146187912 \h </w:instrText>
        </w:r>
        <w:r>
          <w:fldChar w:fldCharType="separate"/>
        </w:r>
        <w:r w:rsidR="000E064E">
          <w:t>198</w:t>
        </w:r>
        <w:r>
          <w:fldChar w:fldCharType="end"/>
        </w:r>
      </w:hyperlink>
    </w:p>
    <w:p w14:paraId="45AE6882" w14:textId="7E88F2F9" w:rsidR="00314ECA" w:rsidRDefault="00314ECA">
      <w:pPr>
        <w:pStyle w:val="TOC5"/>
        <w:rPr>
          <w:rFonts w:asciiTheme="minorHAnsi" w:eastAsiaTheme="minorEastAsia" w:hAnsiTheme="minorHAnsi" w:cstheme="minorBidi"/>
          <w:sz w:val="22"/>
          <w:szCs w:val="22"/>
          <w:lang w:eastAsia="en-AU"/>
        </w:rPr>
      </w:pPr>
      <w:r>
        <w:tab/>
      </w:r>
      <w:hyperlink w:anchor="_Toc146187913" w:history="1">
        <w:r w:rsidRPr="009150F4">
          <w:t>194</w:t>
        </w:r>
        <w:r>
          <w:rPr>
            <w:rFonts w:asciiTheme="minorHAnsi" w:eastAsiaTheme="minorEastAsia" w:hAnsiTheme="minorHAnsi" w:cstheme="minorBidi"/>
            <w:sz w:val="22"/>
            <w:szCs w:val="22"/>
            <w:lang w:eastAsia="en-AU"/>
          </w:rPr>
          <w:tab/>
        </w:r>
        <w:r w:rsidRPr="009150F4">
          <w:rPr>
            <w:rFonts w:cs="Arial"/>
          </w:rPr>
          <w:t>Application of Criminal Code, ch 7</w:t>
        </w:r>
        <w:r>
          <w:tab/>
        </w:r>
        <w:r>
          <w:fldChar w:fldCharType="begin"/>
        </w:r>
        <w:r>
          <w:instrText xml:space="preserve"> PAGEREF _Toc146187913 \h </w:instrText>
        </w:r>
        <w:r>
          <w:fldChar w:fldCharType="separate"/>
        </w:r>
        <w:r w:rsidR="000E064E">
          <w:t>198</w:t>
        </w:r>
        <w:r>
          <w:fldChar w:fldCharType="end"/>
        </w:r>
      </w:hyperlink>
    </w:p>
    <w:p w14:paraId="4EEC1652" w14:textId="7574C309" w:rsidR="00314ECA" w:rsidRDefault="00314ECA">
      <w:pPr>
        <w:pStyle w:val="TOC5"/>
        <w:rPr>
          <w:rFonts w:asciiTheme="minorHAnsi" w:eastAsiaTheme="minorEastAsia" w:hAnsiTheme="minorHAnsi" w:cstheme="minorBidi"/>
          <w:sz w:val="22"/>
          <w:szCs w:val="22"/>
          <w:lang w:eastAsia="en-AU"/>
        </w:rPr>
      </w:pPr>
      <w:r>
        <w:tab/>
      </w:r>
      <w:hyperlink w:anchor="_Toc146187914" w:history="1">
        <w:r w:rsidRPr="009150F4">
          <w:t>195</w:t>
        </w:r>
        <w:r>
          <w:rPr>
            <w:rFonts w:asciiTheme="minorHAnsi" w:eastAsiaTheme="minorEastAsia" w:hAnsiTheme="minorHAnsi" w:cstheme="minorBidi"/>
            <w:sz w:val="22"/>
            <w:szCs w:val="22"/>
            <w:lang w:eastAsia="en-AU"/>
          </w:rPr>
          <w:tab/>
        </w:r>
        <w:r w:rsidRPr="009150F4">
          <w:rPr>
            <w:rFonts w:cs="Arial"/>
          </w:rPr>
          <w:t>Board inquiries and hearings</w:t>
        </w:r>
        <w:r>
          <w:tab/>
        </w:r>
        <w:r>
          <w:fldChar w:fldCharType="begin"/>
        </w:r>
        <w:r>
          <w:instrText xml:space="preserve"> PAGEREF _Toc146187914 \h </w:instrText>
        </w:r>
        <w:r>
          <w:fldChar w:fldCharType="separate"/>
        </w:r>
        <w:r w:rsidR="000E064E">
          <w:t>198</w:t>
        </w:r>
        <w:r>
          <w:fldChar w:fldCharType="end"/>
        </w:r>
      </w:hyperlink>
    </w:p>
    <w:p w14:paraId="5221327C" w14:textId="7A7D0049" w:rsidR="00314ECA" w:rsidRDefault="00314ECA">
      <w:pPr>
        <w:pStyle w:val="TOC5"/>
        <w:rPr>
          <w:rFonts w:asciiTheme="minorHAnsi" w:eastAsiaTheme="minorEastAsia" w:hAnsiTheme="minorHAnsi" w:cstheme="minorBidi"/>
          <w:sz w:val="22"/>
          <w:szCs w:val="22"/>
          <w:lang w:eastAsia="en-AU"/>
        </w:rPr>
      </w:pPr>
      <w:r>
        <w:tab/>
      </w:r>
      <w:hyperlink w:anchor="_Toc146187915" w:history="1">
        <w:r w:rsidRPr="009150F4">
          <w:t>196</w:t>
        </w:r>
        <w:r>
          <w:rPr>
            <w:rFonts w:asciiTheme="minorHAnsi" w:eastAsiaTheme="minorEastAsia" w:hAnsiTheme="minorHAnsi" w:cstheme="minorBidi"/>
            <w:sz w:val="22"/>
            <w:szCs w:val="22"/>
            <w:lang w:eastAsia="en-AU"/>
          </w:rPr>
          <w:tab/>
        </w:r>
        <w:r w:rsidRPr="009150F4">
          <w:t>Conduct of inquiry</w:t>
        </w:r>
        <w:r>
          <w:tab/>
        </w:r>
        <w:r>
          <w:fldChar w:fldCharType="begin"/>
        </w:r>
        <w:r>
          <w:instrText xml:space="preserve"> PAGEREF _Toc146187915 \h </w:instrText>
        </w:r>
        <w:r>
          <w:fldChar w:fldCharType="separate"/>
        </w:r>
        <w:r w:rsidR="000E064E">
          <w:t>199</w:t>
        </w:r>
        <w:r>
          <w:fldChar w:fldCharType="end"/>
        </w:r>
      </w:hyperlink>
    </w:p>
    <w:p w14:paraId="5E9AB20F" w14:textId="7277FF5E" w:rsidR="00314ECA" w:rsidRDefault="00314ECA">
      <w:pPr>
        <w:pStyle w:val="TOC5"/>
        <w:rPr>
          <w:rFonts w:asciiTheme="minorHAnsi" w:eastAsiaTheme="minorEastAsia" w:hAnsiTheme="minorHAnsi" w:cstheme="minorBidi"/>
          <w:sz w:val="22"/>
          <w:szCs w:val="22"/>
          <w:lang w:eastAsia="en-AU"/>
        </w:rPr>
      </w:pPr>
      <w:r>
        <w:tab/>
      </w:r>
      <w:hyperlink w:anchor="_Toc146187916" w:history="1">
        <w:r w:rsidRPr="009150F4">
          <w:t>197</w:t>
        </w:r>
        <w:r>
          <w:rPr>
            <w:rFonts w:asciiTheme="minorHAnsi" w:eastAsiaTheme="minorEastAsia" w:hAnsiTheme="minorHAnsi" w:cstheme="minorBidi"/>
            <w:sz w:val="22"/>
            <w:szCs w:val="22"/>
            <w:lang w:eastAsia="en-AU"/>
          </w:rPr>
          <w:tab/>
        </w:r>
        <w:r w:rsidRPr="009150F4">
          <w:rPr>
            <w:rFonts w:cs="Arial"/>
          </w:rPr>
          <w:t>Submissions for inquiry</w:t>
        </w:r>
        <w:r>
          <w:tab/>
        </w:r>
        <w:r>
          <w:fldChar w:fldCharType="begin"/>
        </w:r>
        <w:r>
          <w:instrText xml:space="preserve"> PAGEREF _Toc146187916 \h </w:instrText>
        </w:r>
        <w:r>
          <w:fldChar w:fldCharType="separate"/>
        </w:r>
        <w:r w:rsidR="000E064E">
          <w:t>200</w:t>
        </w:r>
        <w:r>
          <w:fldChar w:fldCharType="end"/>
        </w:r>
      </w:hyperlink>
    </w:p>
    <w:p w14:paraId="6FADE2AE" w14:textId="2F06422B" w:rsidR="00314ECA" w:rsidRDefault="00314ECA">
      <w:pPr>
        <w:pStyle w:val="TOC5"/>
        <w:rPr>
          <w:rFonts w:asciiTheme="minorHAnsi" w:eastAsiaTheme="minorEastAsia" w:hAnsiTheme="minorHAnsi" w:cstheme="minorBidi"/>
          <w:sz w:val="22"/>
          <w:szCs w:val="22"/>
          <w:lang w:eastAsia="en-AU"/>
        </w:rPr>
      </w:pPr>
      <w:r>
        <w:tab/>
      </w:r>
      <w:hyperlink w:anchor="_Toc146187917" w:history="1">
        <w:r w:rsidRPr="009150F4">
          <w:t>198</w:t>
        </w:r>
        <w:r>
          <w:rPr>
            <w:rFonts w:asciiTheme="minorHAnsi" w:eastAsiaTheme="minorEastAsia" w:hAnsiTheme="minorHAnsi" w:cstheme="minorBidi"/>
            <w:sz w:val="22"/>
            <w:szCs w:val="22"/>
            <w:lang w:eastAsia="en-AU"/>
          </w:rPr>
          <w:tab/>
        </w:r>
        <w:r w:rsidRPr="009150F4">
          <w:rPr>
            <w:rFonts w:cs="Arial"/>
          </w:rPr>
          <w:t>Board may require official r</w:t>
        </w:r>
        <w:r w:rsidRPr="009150F4">
          <w:t>eports</w:t>
        </w:r>
        <w:r>
          <w:tab/>
        </w:r>
        <w:r>
          <w:fldChar w:fldCharType="begin"/>
        </w:r>
        <w:r>
          <w:instrText xml:space="preserve"> PAGEREF _Toc146187917 \h </w:instrText>
        </w:r>
        <w:r>
          <w:fldChar w:fldCharType="separate"/>
        </w:r>
        <w:r w:rsidR="000E064E">
          <w:t>200</w:t>
        </w:r>
        <w:r>
          <w:fldChar w:fldCharType="end"/>
        </w:r>
      </w:hyperlink>
    </w:p>
    <w:p w14:paraId="7CDE295D" w14:textId="15CFC997" w:rsidR="00314ECA" w:rsidRDefault="00314ECA">
      <w:pPr>
        <w:pStyle w:val="TOC5"/>
        <w:rPr>
          <w:rFonts w:asciiTheme="minorHAnsi" w:eastAsiaTheme="minorEastAsia" w:hAnsiTheme="minorHAnsi" w:cstheme="minorBidi"/>
          <w:sz w:val="22"/>
          <w:szCs w:val="22"/>
          <w:lang w:eastAsia="en-AU"/>
        </w:rPr>
      </w:pPr>
      <w:r>
        <w:tab/>
      </w:r>
      <w:hyperlink w:anchor="_Toc146187918" w:history="1">
        <w:r w:rsidRPr="009150F4">
          <w:t>199</w:t>
        </w:r>
        <w:r>
          <w:rPr>
            <w:rFonts w:asciiTheme="minorHAnsi" w:eastAsiaTheme="minorEastAsia" w:hAnsiTheme="minorHAnsi" w:cstheme="minorBidi"/>
            <w:sz w:val="22"/>
            <w:szCs w:val="22"/>
            <w:lang w:eastAsia="en-AU"/>
          </w:rPr>
          <w:tab/>
        </w:r>
        <w:r w:rsidRPr="009150F4">
          <w:rPr>
            <w:rFonts w:cs="Arial"/>
          </w:rPr>
          <w:t>Board may require information and documents</w:t>
        </w:r>
        <w:r>
          <w:tab/>
        </w:r>
        <w:r>
          <w:fldChar w:fldCharType="begin"/>
        </w:r>
        <w:r>
          <w:instrText xml:space="preserve"> PAGEREF _Toc146187918 \h </w:instrText>
        </w:r>
        <w:r>
          <w:fldChar w:fldCharType="separate"/>
        </w:r>
        <w:r w:rsidR="000E064E">
          <w:t>200</w:t>
        </w:r>
        <w:r>
          <w:fldChar w:fldCharType="end"/>
        </w:r>
      </w:hyperlink>
    </w:p>
    <w:p w14:paraId="71E5D43C" w14:textId="32BBE174" w:rsidR="00314ECA" w:rsidRDefault="00314ECA">
      <w:pPr>
        <w:pStyle w:val="TOC5"/>
        <w:rPr>
          <w:rFonts w:asciiTheme="minorHAnsi" w:eastAsiaTheme="minorEastAsia" w:hAnsiTheme="minorHAnsi" w:cstheme="minorBidi"/>
          <w:sz w:val="22"/>
          <w:szCs w:val="22"/>
          <w:lang w:eastAsia="en-AU"/>
        </w:rPr>
      </w:pPr>
      <w:r>
        <w:tab/>
      </w:r>
      <w:hyperlink w:anchor="_Toc146187919" w:history="1">
        <w:r w:rsidRPr="009150F4">
          <w:t>200</w:t>
        </w:r>
        <w:r>
          <w:rPr>
            <w:rFonts w:asciiTheme="minorHAnsi" w:eastAsiaTheme="minorEastAsia" w:hAnsiTheme="minorHAnsi" w:cstheme="minorBidi"/>
            <w:sz w:val="22"/>
            <w:szCs w:val="22"/>
            <w:lang w:eastAsia="en-AU"/>
          </w:rPr>
          <w:tab/>
        </w:r>
        <w:r w:rsidRPr="009150F4">
          <w:t>Expenses—production of documents etc</w:t>
        </w:r>
        <w:r>
          <w:tab/>
        </w:r>
        <w:r>
          <w:fldChar w:fldCharType="begin"/>
        </w:r>
        <w:r>
          <w:instrText xml:space="preserve"> PAGEREF _Toc146187919 \h </w:instrText>
        </w:r>
        <w:r>
          <w:fldChar w:fldCharType="separate"/>
        </w:r>
        <w:r w:rsidR="000E064E">
          <w:t>201</w:t>
        </w:r>
        <w:r>
          <w:fldChar w:fldCharType="end"/>
        </w:r>
      </w:hyperlink>
    </w:p>
    <w:p w14:paraId="190C00F4" w14:textId="5BC72466" w:rsidR="00314ECA" w:rsidRDefault="00314ECA">
      <w:pPr>
        <w:pStyle w:val="TOC5"/>
        <w:rPr>
          <w:rFonts w:asciiTheme="minorHAnsi" w:eastAsiaTheme="minorEastAsia" w:hAnsiTheme="minorHAnsi" w:cstheme="minorBidi"/>
          <w:sz w:val="22"/>
          <w:szCs w:val="22"/>
          <w:lang w:eastAsia="en-AU"/>
        </w:rPr>
      </w:pPr>
      <w:r>
        <w:tab/>
      </w:r>
      <w:hyperlink w:anchor="_Toc146187920" w:history="1">
        <w:r w:rsidRPr="009150F4">
          <w:t>201</w:t>
        </w:r>
        <w:r>
          <w:rPr>
            <w:rFonts w:asciiTheme="minorHAnsi" w:eastAsiaTheme="minorEastAsia" w:hAnsiTheme="minorHAnsi" w:cstheme="minorBidi"/>
            <w:sz w:val="22"/>
            <w:szCs w:val="22"/>
            <w:lang w:eastAsia="en-AU"/>
          </w:rPr>
          <w:tab/>
        </w:r>
        <w:r w:rsidRPr="009150F4">
          <w:rPr>
            <w:rFonts w:cs="Arial"/>
          </w:rPr>
          <w:t>Possession of inquiry documents etc</w:t>
        </w:r>
        <w:r>
          <w:tab/>
        </w:r>
        <w:r>
          <w:fldChar w:fldCharType="begin"/>
        </w:r>
        <w:r>
          <w:instrText xml:space="preserve"> PAGEREF _Toc146187920 \h </w:instrText>
        </w:r>
        <w:r>
          <w:fldChar w:fldCharType="separate"/>
        </w:r>
        <w:r w:rsidR="000E064E">
          <w:t>202</w:t>
        </w:r>
        <w:r>
          <w:fldChar w:fldCharType="end"/>
        </w:r>
      </w:hyperlink>
    </w:p>
    <w:p w14:paraId="7C8D4D8E" w14:textId="1218043B" w:rsidR="00314ECA" w:rsidRDefault="00314ECA">
      <w:pPr>
        <w:pStyle w:val="TOC5"/>
        <w:rPr>
          <w:rFonts w:asciiTheme="minorHAnsi" w:eastAsiaTheme="minorEastAsia" w:hAnsiTheme="minorHAnsi" w:cstheme="minorBidi"/>
          <w:sz w:val="22"/>
          <w:szCs w:val="22"/>
          <w:lang w:eastAsia="en-AU"/>
        </w:rPr>
      </w:pPr>
      <w:r>
        <w:tab/>
      </w:r>
      <w:hyperlink w:anchor="_Toc146187921" w:history="1">
        <w:r w:rsidRPr="009150F4">
          <w:t>202</w:t>
        </w:r>
        <w:r>
          <w:rPr>
            <w:rFonts w:asciiTheme="minorHAnsi" w:eastAsiaTheme="minorEastAsia" w:hAnsiTheme="minorHAnsi" w:cstheme="minorBidi"/>
            <w:sz w:val="22"/>
            <w:szCs w:val="22"/>
            <w:lang w:eastAsia="en-AU"/>
          </w:rPr>
          <w:tab/>
        </w:r>
        <w:r w:rsidRPr="009150F4">
          <w:t>Record of inquiry</w:t>
        </w:r>
        <w:r>
          <w:tab/>
        </w:r>
        <w:r>
          <w:fldChar w:fldCharType="begin"/>
        </w:r>
        <w:r>
          <w:instrText xml:space="preserve"> PAGEREF _Toc146187921 \h </w:instrText>
        </w:r>
        <w:r>
          <w:fldChar w:fldCharType="separate"/>
        </w:r>
        <w:r w:rsidR="000E064E">
          <w:t>202</w:t>
        </w:r>
        <w:r>
          <w:fldChar w:fldCharType="end"/>
        </w:r>
      </w:hyperlink>
    </w:p>
    <w:p w14:paraId="53E53446" w14:textId="0F0C27CF" w:rsidR="00314ECA" w:rsidRDefault="00D611AF">
      <w:pPr>
        <w:pStyle w:val="TOC2"/>
        <w:rPr>
          <w:rFonts w:asciiTheme="minorHAnsi" w:eastAsiaTheme="minorEastAsia" w:hAnsiTheme="minorHAnsi" w:cstheme="minorBidi"/>
          <w:b w:val="0"/>
          <w:sz w:val="22"/>
          <w:szCs w:val="22"/>
          <w:lang w:eastAsia="en-AU"/>
        </w:rPr>
      </w:pPr>
      <w:hyperlink w:anchor="_Toc146187922" w:history="1">
        <w:r w:rsidR="00314ECA" w:rsidRPr="009150F4">
          <w:t>Part 9.2</w:t>
        </w:r>
        <w:r w:rsidR="00314ECA">
          <w:rPr>
            <w:rFonts w:asciiTheme="minorHAnsi" w:eastAsiaTheme="minorEastAsia" w:hAnsiTheme="minorHAnsi" w:cstheme="minorBidi"/>
            <w:b w:val="0"/>
            <w:sz w:val="22"/>
            <w:szCs w:val="22"/>
            <w:lang w:eastAsia="en-AU"/>
          </w:rPr>
          <w:tab/>
        </w:r>
        <w:r w:rsidR="00314ECA" w:rsidRPr="009150F4">
          <w:t>Hearings for inquiry</w:t>
        </w:r>
        <w:r w:rsidR="00314ECA" w:rsidRPr="00314ECA">
          <w:rPr>
            <w:vanish/>
          </w:rPr>
          <w:tab/>
        </w:r>
        <w:r w:rsidR="00314ECA" w:rsidRPr="00314ECA">
          <w:rPr>
            <w:vanish/>
          </w:rPr>
          <w:fldChar w:fldCharType="begin"/>
        </w:r>
        <w:r w:rsidR="00314ECA" w:rsidRPr="00314ECA">
          <w:rPr>
            <w:vanish/>
          </w:rPr>
          <w:instrText xml:space="preserve"> PAGEREF _Toc146187922 \h </w:instrText>
        </w:r>
        <w:r w:rsidR="00314ECA" w:rsidRPr="00314ECA">
          <w:rPr>
            <w:vanish/>
          </w:rPr>
        </w:r>
        <w:r w:rsidR="00314ECA" w:rsidRPr="00314ECA">
          <w:rPr>
            <w:vanish/>
          </w:rPr>
          <w:fldChar w:fldCharType="separate"/>
        </w:r>
        <w:r w:rsidR="000E064E">
          <w:rPr>
            <w:vanish/>
          </w:rPr>
          <w:t>203</w:t>
        </w:r>
        <w:r w:rsidR="00314ECA" w:rsidRPr="00314ECA">
          <w:rPr>
            <w:vanish/>
          </w:rPr>
          <w:fldChar w:fldCharType="end"/>
        </w:r>
      </w:hyperlink>
    </w:p>
    <w:p w14:paraId="1B134CA8" w14:textId="586F23E0" w:rsidR="00314ECA" w:rsidRDefault="00314ECA">
      <w:pPr>
        <w:pStyle w:val="TOC5"/>
        <w:rPr>
          <w:rFonts w:asciiTheme="minorHAnsi" w:eastAsiaTheme="minorEastAsia" w:hAnsiTheme="minorHAnsi" w:cstheme="minorBidi"/>
          <w:sz w:val="22"/>
          <w:szCs w:val="22"/>
          <w:lang w:eastAsia="en-AU"/>
        </w:rPr>
      </w:pPr>
      <w:r>
        <w:tab/>
      </w:r>
      <w:hyperlink w:anchor="_Toc146187923" w:history="1">
        <w:r w:rsidRPr="009150F4">
          <w:t>203</w:t>
        </w:r>
        <w:r>
          <w:rPr>
            <w:rFonts w:asciiTheme="minorHAnsi" w:eastAsiaTheme="minorEastAsia" w:hAnsiTheme="minorHAnsi" w:cstheme="minorBidi"/>
            <w:sz w:val="22"/>
            <w:szCs w:val="22"/>
            <w:lang w:eastAsia="en-AU"/>
          </w:rPr>
          <w:tab/>
        </w:r>
        <w:r w:rsidRPr="009150F4">
          <w:t>Application—pt 9.2</w:t>
        </w:r>
        <w:r>
          <w:tab/>
        </w:r>
        <w:r>
          <w:fldChar w:fldCharType="begin"/>
        </w:r>
        <w:r>
          <w:instrText xml:space="preserve"> PAGEREF _Toc146187923 \h </w:instrText>
        </w:r>
        <w:r>
          <w:fldChar w:fldCharType="separate"/>
        </w:r>
        <w:r w:rsidR="000E064E">
          <w:t>203</w:t>
        </w:r>
        <w:r>
          <w:fldChar w:fldCharType="end"/>
        </w:r>
      </w:hyperlink>
    </w:p>
    <w:p w14:paraId="4E7079BC" w14:textId="776C0F78" w:rsidR="00314ECA" w:rsidRDefault="00314ECA">
      <w:pPr>
        <w:pStyle w:val="TOC5"/>
        <w:rPr>
          <w:rFonts w:asciiTheme="minorHAnsi" w:eastAsiaTheme="minorEastAsia" w:hAnsiTheme="minorHAnsi" w:cstheme="minorBidi"/>
          <w:sz w:val="22"/>
          <w:szCs w:val="22"/>
          <w:lang w:eastAsia="en-AU"/>
        </w:rPr>
      </w:pPr>
      <w:r>
        <w:tab/>
      </w:r>
      <w:hyperlink w:anchor="_Toc146187924" w:history="1">
        <w:r w:rsidRPr="009150F4">
          <w:t>204</w:t>
        </w:r>
        <w:r>
          <w:rPr>
            <w:rFonts w:asciiTheme="minorHAnsi" w:eastAsiaTheme="minorEastAsia" w:hAnsiTheme="minorHAnsi" w:cstheme="minorBidi"/>
            <w:sz w:val="22"/>
            <w:szCs w:val="22"/>
            <w:lang w:eastAsia="en-AU"/>
          </w:rPr>
          <w:tab/>
        </w:r>
        <w:r w:rsidRPr="009150F4">
          <w:t>Notice of board hearing</w:t>
        </w:r>
        <w:r>
          <w:tab/>
        </w:r>
        <w:r>
          <w:fldChar w:fldCharType="begin"/>
        </w:r>
        <w:r>
          <w:instrText xml:space="preserve"> PAGEREF _Toc146187924 \h </w:instrText>
        </w:r>
        <w:r>
          <w:fldChar w:fldCharType="separate"/>
        </w:r>
        <w:r w:rsidR="000E064E">
          <w:t>203</w:t>
        </w:r>
        <w:r>
          <w:fldChar w:fldCharType="end"/>
        </w:r>
      </w:hyperlink>
    </w:p>
    <w:p w14:paraId="4BFAFDAF" w14:textId="4993C58D" w:rsidR="00314ECA" w:rsidRDefault="00314ECA">
      <w:pPr>
        <w:pStyle w:val="TOC5"/>
        <w:rPr>
          <w:rFonts w:asciiTheme="minorHAnsi" w:eastAsiaTheme="minorEastAsia" w:hAnsiTheme="minorHAnsi" w:cstheme="minorBidi"/>
          <w:sz w:val="22"/>
          <w:szCs w:val="22"/>
          <w:lang w:eastAsia="en-AU"/>
        </w:rPr>
      </w:pPr>
      <w:r>
        <w:tab/>
      </w:r>
      <w:hyperlink w:anchor="_Toc146187925" w:history="1">
        <w:r w:rsidRPr="009150F4">
          <w:t>205</w:t>
        </w:r>
        <w:r>
          <w:rPr>
            <w:rFonts w:asciiTheme="minorHAnsi" w:eastAsiaTheme="minorEastAsia" w:hAnsiTheme="minorHAnsi" w:cstheme="minorBidi"/>
            <w:sz w:val="22"/>
            <w:szCs w:val="22"/>
            <w:lang w:eastAsia="en-AU"/>
          </w:rPr>
          <w:tab/>
        </w:r>
        <w:r w:rsidRPr="009150F4">
          <w:t>Appearance by offender at board hearing</w:t>
        </w:r>
        <w:r>
          <w:tab/>
        </w:r>
        <w:r>
          <w:fldChar w:fldCharType="begin"/>
        </w:r>
        <w:r>
          <w:instrText xml:space="preserve"> PAGEREF _Toc146187925 \h </w:instrText>
        </w:r>
        <w:r>
          <w:fldChar w:fldCharType="separate"/>
        </w:r>
        <w:r w:rsidR="000E064E">
          <w:t>203</w:t>
        </w:r>
        <w:r>
          <w:fldChar w:fldCharType="end"/>
        </w:r>
      </w:hyperlink>
    </w:p>
    <w:p w14:paraId="76E2FAFD" w14:textId="58C44322" w:rsidR="00314ECA" w:rsidRDefault="00314ECA">
      <w:pPr>
        <w:pStyle w:val="TOC5"/>
        <w:rPr>
          <w:rFonts w:asciiTheme="minorHAnsi" w:eastAsiaTheme="minorEastAsia" w:hAnsiTheme="minorHAnsi" w:cstheme="minorBidi"/>
          <w:sz w:val="22"/>
          <w:szCs w:val="22"/>
          <w:lang w:eastAsia="en-AU"/>
        </w:rPr>
      </w:pPr>
      <w:r>
        <w:tab/>
      </w:r>
      <w:hyperlink w:anchor="_Toc146187926" w:history="1">
        <w:r w:rsidRPr="009150F4">
          <w:t>206</w:t>
        </w:r>
        <w:r>
          <w:rPr>
            <w:rFonts w:asciiTheme="minorHAnsi" w:eastAsiaTheme="minorEastAsia" w:hAnsiTheme="minorHAnsi" w:cstheme="minorBidi"/>
            <w:sz w:val="22"/>
            <w:szCs w:val="22"/>
            <w:lang w:eastAsia="en-AU"/>
          </w:rPr>
          <w:tab/>
        </w:r>
        <w:r w:rsidRPr="009150F4">
          <w:t>Arrest of offender for board hearing</w:t>
        </w:r>
        <w:r>
          <w:tab/>
        </w:r>
        <w:r>
          <w:fldChar w:fldCharType="begin"/>
        </w:r>
        <w:r>
          <w:instrText xml:space="preserve"> PAGEREF _Toc146187926 \h </w:instrText>
        </w:r>
        <w:r>
          <w:fldChar w:fldCharType="separate"/>
        </w:r>
        <w:r w:rsidR="000E064E">
          <w:t>204</w:t>
        </w:r>
        <w:r>
          <w:fldChar w:fldCharType="end"/>
        </w:r>
      </w:hyperlink>
    </w:p>
    <w:p w14:paraId="7CC3A2A2" w14:textId="2F008F61" w:rsidR="00314ECA" w:rsidRDefault="00314ECA">
      <w:pPr>
        <w:pStyle w:val="TOC5"/>
        <w:rPr>
          <w:rFonts w:asciiTheme="minorHAnsi" w:eastAsiaTheme="minorEastAsia" w:hAnsiTheme="minorHAnsi" w:cstheme="minorBidi"/>
          <w:sz w:val="22"/>
          <w:szCs w:val="22"/>
          <w:lang w:eastAsia="en-AU"/>
        </w:rPr>
      </w:pPr>
      <w:r>
        <w:tab/>
      </w:r>
      <w:hyperlink w:anchor="_Toc146187927" w:history="1">
        <w:r w:rsidRPr="009150F4">
          <w:t>207</w:t>
        </w:r>
        <w:r>
          <w:rPr>
            <w:rFonts w:asciiTheme="minorHAnsi" w:eastAsiaTheme="minorEastAsia" w:hAnsiTheme="minorHAnsi" w:cstheme="minorBidi"/>
            <w:sz w:val="22"/>
            <w:szCs w:val="22"/>
            <w:lang w:eastAsia="en-AU"/>
          </w:rPr>
          <w:tab/>
        </w:r>
        <w:r w:rsidRPr="009150F4">
          <w:t>Appearance at board hearing by audiovisual or audio link</w:t>
        </w:r>
        <w:r>
          <w:tab/>
        </w:r>
        <w:r>
          <w:fldChar w:fldCharType="begin"/>
        </w:r>
        <w:r>
          <w:instrText xml:space="preserve"> PAGEREF _Toc146187927 \h </w:instrText>
        </w:r>
        <w:r>
          <w:fldChar w:fldCharType="separate"/>
        </w:r>
        <w:r w:rsidR="000E064E">
          <w:t>205</w:t>
        </w:r>
        <w:r>
          <w:fldChar w:fldCharType="end"/>
        </w:r>
      </w:hyperlink>
    </w:p>
    <w:p w14:paraId="78432240" w14:textId="053CA003" w:rsidR="00314ECA" w:rsidRDefault="00314ECA">
      <w:pPr>
        <w:pStyle w:val="TOC5"/>
        <w:rPr>
          <w:rFonts w:asciiTheme="minorHAnsi" w:eastAsiaTheme="minorEastAsia" w:hAnsiTheme="minorHAnsi" w:cstheme="minorBidi"/>
          <w:sz w:val="22"/>
          <w:szCs w:val="22"/>
          <w:lang w:eastAsia="en-AU"/>
        </w:rPr>
      </w:pPr>
      <w:r>
        <w:tab/>
      </w:r>
      <w:hyperlink w:anchor="_Toc146187928" w:history="1">
        <w:r w:rsidRPr="009150F4">
          <w:t>208</w:t>
        </w:r>
        <w:r>
          <w:rPr>
            <w:rFonts w:asciiTheme="minorHAnsi" w:eastAsiaTheme="minorEastAsia" w:hAnsiTheme="minorHAnsi" w:cstheme="minorBidi"/>
            <w:sz w:val="22"/>
            <w:szCs w:val="22"/>
            <w:lang w:eastAsia="en-AU"/>
          </w:rPr>
          <w:tab/>
        </w:r>
        <w:r w:rsidRPr="009150F4">
          <w:rPr>
            <w:rFonts w:cs="Arial"/>
          </w:rPr>
          <w:t xml:space="preserve">Evidence at </w:t>
        </w:r>
        <w:r w:rsidRPr="009150F4">
          <w:t>board</w:t>
        </w:r>
        <w:r w:rsidRPr="009150F4">
          <w:rPr>
            <w:rFonts w:cs="Arial"/>
          </w:rPr>
          <w:t xml:space="preserve"> hearings etc</w:t>
        </w:r>
        <w:r>
          <w:tab/>
        </w:r>
        <w:r>
          <w:fldChar w:fldCharType="begin"/>
        </w:r>
        <w:r>
          <w:instrText xml:space="preserve"> PAGEREF _Toc146187928 \h </w:instrText>
        </w:r>
        <w:r>
          <w:fldChar w:fldCharType="separate"/>
        </w:r>
        <w:r w:rsidR="000E064E">
          <w:t>206</w:t>
        </w:r>
        <w:r>
          <w:fldChar w:fldCharType="end"/>
        </w:r>
      </w:hyperlink>
    </w:p>
    <w:p w14:paraId="4285E5C3" w14:textId="223E2F3A" w:rsidR="00314ECA" w:rsidRDefault="00314ECA">
      <w:pPr>
        <w:pStyle w:val="TOC5"/>
        <w:rPr>
          <w:rFonts w:asciiTheme="minorHAnsi" w:eastAsiaTheme="minorEastAsia" w:hAnsiTheme="minorHAnsi" w:cstheme="minorBidi"/>
          <w:sz w:val="22"/>
          <w:szCs w:val="22"/>
          <w:lang w:eastAsia="en-AU"/>
        </w:rPr>
      </w:pPr>
      <w:r>
        <w:tab/>
      </w:r>
      <w:hyperlink w:anchor="_Toc146187929" w:history="1">
        <w:r w:rsidRPr="009150F4">
          <w:t>209</w:t>
        </w:r>
        <w:r>
          <w:rPr>
            <w:rFonts w:asciiTheme="minorHAnsi" w:eastAsiaTheme="minorEastAsia" w:hAnsiTheme="minorHAnsi" w:cstheme="minorBidi"/>
            <w:sz w:val="22"/>
            <w:szCs w:val="22"/>
            <w:lang w:eastAsia="en-AU"/>
          </w:rPr>
          <w:tab/>
        </w:r>
        <w:r w:rsidRPr="009150F4">
          <w:t>Offender’s rights at board hearing</w:t>
        </w:r>
        <w:r>
          <w:tab/>
        </w:r>
        <w:r>
          <w:fldChar w:fldCharType="begin"/>
        </w:r>
        <w:r>
          <w:instrText xml:space="preserve"> PAGEREF _Toc146187929 \h </w:instrText>
        </w:r>
        <w:r>
          <w:fldChar w:fldCharType="separate"/>
        </w:r>
        <w:r w:rsidR="000E064E">
          <w:t>207</w:t>
        </w:r>
        <w:r>
          <w:fldChar w:fldCharType="end"/>
        </w:r>
      </w:hyperlink>
    </w:p>
    <w:p w14:paraId="25CC5510" w14:textId="7F94ECDF" w:rsidR="00314ECA" w:rsidRDefault="00314ECA">
      <w:pPr>
        <w:pStyle w:val="TOC5"/>
        <w:rPr>
          <w:rFonts w:asciiTheme="minorHAnsi" w:eastAsiaTheme="minorEastAsia" w:hAnsiTheme="minorHAnsi" w:cstheme="minorBidi"/>
          <w:sz w:val="22"/>
          <w:szCs w:val="22"/>
          <w:lang w:eastAsia="en-AU"/>
        </w:rPr>
      </w:pPr>
      <w:r>
        <w:tab/>
      </w:r>
      <w:hyperlink w:anchor="_Toc146187930" w:history="1">
        <w:r w:rsidRPr="009150F4">
          <w:t>210</w:t>
        </w:r>
        <w:r>
          <w:rPr>
            <w:rFonts w:asciiTheme="minorHAnsi" w:eastAsiaTheme="minorEastAsia" w:hAnsiTheme="minorHAnsi" w:cstheme="minorBidi"/>
            <w:sz w:val="22"/>
            <w:szCs w:val="22"/>
            <w:lang w:eastAsia="en-AU"/>
          </w:rPr>
          <w:tab/>
        </w:r>
        <w:r w:rsidRPr="009150F4">
          <w:rPr>
            <w:rFonts w:cs="Arial"/>
          </w:rPr>
          <w:t xml:space="preserve">Custody of offender during </w:t>
        </w:r>
        <w:r w:rsidRPr="009150F4">
          <w:t>board</w:t>
        </w:r>
        <w:r w:rsidRPr="009150F4">
          <w:rPr>
            <w:rFonts w:cs="Arial"/>
          </w:rPr>
          <w:t xml:space="preserve"> hearing adjournment</w:t>
        </w:r>
        <w:r>
          <w:tab/>
        </w:r>
        <w:r>
          <w:fldChar w:fldCharType="begin"/>
        </w:r>
        <w:r>
          <w:instrText xml:space="preserve"> PAGEREF _Toc146187930 \h </w:instrText>
        </w:r>
        <w:r>
          <w:fldChar w:fldCharType="separate"/>
        </w:r>
        <w:r w:rsidR="000E064E">
          <w:t>207</w:t>
        </w:r>
        <w:r>
          <w:fldChar w:fldCharType="end"/>
        </w:r>
      </w:hyperlink>
    </w:p>
    <w:p w14:paraId="2AE81DE1" w14:textId="0E203BA2" w:rsidR="00314ECA" w:rsidRDefault="00314ECA">
      <w:pPr>
        <w:pStyle w:val="TOC5"/>
        <w:rPr>
          <w:rFonts w:asciiTheme="minorHAnsi" w:eastAsiaTheme="minorEastAsia" w:hAnsiTheme="minorHAnsi" w:cstheme="minorBidi"/>
          <w:sz w:val="22"/>
          <w:szCs w:val="22"/>
          <w:lang w:eastAsia="en-AU"/>
        </w:rPr>
      </w:pPr>
      <w:r>
        <w:tab/>
      </w:r>
      <w:hyperlink w:anchor="_Toc146187931" w:history="1">
        <w:r w:rsidRPr="009150F4">
          <w:t>211</w:t>
        </w:r>
        <w:r>
          <w:rPr>
            <w:rFonts w:asciiTheme="minorHAnsi" w:eastAsiaTheme="minorEastAsia" w:hAnsiTheme="minorHAnsi" w:cstheme="minorBidi"/>
            <w:sz w:val="22"/>
            <w:szCs w:val="22"/>
            <w:lang w:eastAsia="en-AU"/>
          </w:rPr>
          <w:tab/>
        </w:r>
        <w:r w:rsidRPr="009150F4">
          <w:rPr>
            <w:rFonts w:cs="Arial"/>
          </w:rPr>
          <w:t>Record of board hearings</w:t>
        </w:r>
        <w:r>
          <w:tab/>
        </w:r>
        <w:r>
          <w:fldChar w:fldCharType="begin"/>
        </w:r>
        <w:r>
          <w:instrText xml:space="preserve"> PAGEREF _Toc146187931 \h </w:instrText>
        </w:r>
        <w:r>
          <w:fldChar w:fldCharType="separate"/>
        </w:r>
        <w:r w:rsidR="000E064E">
          <w:t>208</w:t>
        </w:r>
        <w:r>
          <w:fldChar w:fldCharType="end"/>
        </w:r>
      </w:hyperlink>
    </w:p>
    <w:p w14:paraId="25CF1D20" w14:textId="5EB213F8" w:rsidR="00314ECA" w:rsidRDefault="00314ECA">
      <w:pPr>
        <w:pStyle w:val="TOC5"/>
        <w:rPr>
          <w:rFonts w:asciiTheme="minorHAnsi" w:eastAsiaTheme="minorEastAsia" w:hAnsiTheme="minorHAnsi" w:cstheme="minorBidi"/>
          <w:sz w:val="22"/>
          <w:szCs w:val="22"/>
          <w:lang w:eastAsia="en-AU"/>
        </w:rPr>
      </w:pPr>
      <w:r>
        <w:tab/>
      </w:r>
      <w:hyperlink w:anchor="_Toc146187932" w:history="1">
        <w:r w:rsidRPr="009150F4">
          <w:t>212</w:t>
        </w:r>
        <w:r>
          <w:rPr>
            <w:rFonts w:asciiTheme="minorHAnsi" w:eastAsiaTheme="minorEastAsia" w:hAnsiTheme="minorHAnsi" w:cstheme="minorBidi"/>
            <w:sz w:val="22"/>
            <w:szCs w:val="22"/>
            <w:lang w:eastAsia="en-AU"/>
          </w:rPr>
          <w:tab/>
        </w:r>
        <w:r w:rsidRPr="009150F4">
          <w:rPr>
            <w:snapToGrid w:val="0"/>
          </w:rPr>
          <w:t>Protection of witnesses etc at board hearings</w:t>
        </w:r>
        <w:r>
          <w:tab/>
        </w:r>
        <w:r>
          <w:fldChar w:fldCharType="begin"/>
        </w:r>
        <w:r>
          <w:instrText xml:space="preserve"> PAGEREF _Toc146187932 \h </w:instrText>
        </w:r>
        <w:r>
          <w:fldChar w:fldCharType="separate"/>
        </w:r>
        <w:r w:rsidR="000E064E">
          <w:t>209</w:t>
        </w:r>
        <w:r>
          <w:fldChar w:fldCharType="end"/>
        </w:r>
      </w:hyperlink>
    </w:p>
    <w:p w14:paraId="159D2D0B" w14:textId="67E201C7" w:rsidR="00314ECA" w:rsidRDefault="00D611AF">
      <w:pPr>
        <w:pStyle w:val="TOC1"/>
        <w:rPr>
          <w:rFonts w:asciiTheme="minorHAnsi" w:eastAsiaTheme="minorEastAsia" w:hAnsiTheme="minorHAnsi" w:cstheme="minorBidi"/>
          <w:b w:val="0"/>
          <w:sz w:val="22"/>
          <w:szCs w:val="22"/>
          <w:lang w:eastAsia="en-AU"/>
        </w:rPr>
      </w:pPr>
      <w:hyperlink w:anchor="_Toc146187933" w:history="1">
        <w:r w:rsidR="00314ECA" w:rsidRPr="009150F4">
          <w:t>Chapter 10</w:t>
        </w:r>
        <w:r w:rsidR="00314ECA">
          <w:rPr>
            <w:rFonts w:asciiTheme="minorHAnsi" w:eastAsiaTheme="minorEastAsia" w:hAnsiTheme="minorHAnsi" w:cstheme="minorBidi"/>
            <w:b w:val="0"/>
            <w:sz w:val="22"/>
            <w:szCs w:val="22"/>
            <w:lang w:eastAsia="en-AU"/>
          </w:rPr>
          <w:tab/>
        </w:r>
        <w:r w:rsidR="00314ECA" w:rsidRPr="009150F4">
          <w:t>Victim and offender information</w:t>
        </w:r>
        <w:r w:rsidR="00314ECA" w:rsidRPr="00314ECA">
          <w:rPr>
            <w:vanish/>
          </w:rPr>
          <w:tab/>
        </w:r>
        <w:r w:rsidR="00314ECA" w:rsidRPr="00314ECA">
          <w:rPr>
            <w:vanish/>
          </w:rPr>
          <w:fldChar w:fldCharType="begin"/>
        </w:r>
        <w:r w:rsidR="00314ECA" w:rsidRPr="00314ECA">
          <w:rPr>
            <w:vanish/>
          </w:rPr>
          <w:instrText xml:space="preserve"> PAGEREF _Toc146187933 \h </w:instrText>
        </w:r>
        <w:r w:rsidR="00314ECA" w:rsidRPr="00314ECA">
          <w:rPr>
            <w:vanish/>
          </w:rPr>
        </w:r>
        <w:r w:rsidR="00314ECA" w:rsidRPr="00314ECA">
          <w:rPr>
            <w:vanish/>
          </w:rPr>
          <w:fldChar w:fldCharType="separate"/>
        </w:r>
        <w:r w:rsidR="000E064E">
          <w:rPr>
            <w:vanish/>
          </w:rPr>
          <w:t>210</w:t>
        </w:r>
        <w:r w:rsidR="00314ECA" w:rsidRPr="00314ECA">
          <w:rPr>
            <w:vanish/>
          </w:rPr>
          <w:fldChar w:fldCharType="end"/>
        </w:r>
      </w:hyperlink>
    </w:p>
    <w:p w14:paraId="49D5BF5C" w14:textId="7D82FE65" w:rsidR="00314ECA" w:rsidRDefault="00314ECA">
      <w:pPr>
        <w:pStyle w:val="TOC5"/>
        <w:rPr>
          <w:rFonts w:asciiTheme="minorHAnsi" w:eastAsiaTheme="minorEastAsia" w:hAnsiTheme="minorHAnsi" w:cstheme="minorBidi"/>
          <w:sz w:val="22"/>
          <w:szCs w:val="22"/>
          <w:lang w:eastAsia="en-AU"/>
        </w:rPr>
      </w:pPr>
      <w:r>
        <w:tab/>
      </w:r>
      <w:hyperlink w:anchor="_Toc146187934" w:history="1">
        <w:r w:rsidRPr="009150F4">
          <w:t>213</w:t>
        </w:r>
        <w:r>
          <w:rPr>
            <w:rFonts w:asciiTheme="minorHAnsi" w:eastAsiaTheme="minorEastAsia" w:hAnsiTheme="minorHAnsi" w:cstheme="minorBidi"/>
            <w:sz w:val="22"/>
            <w:szCs w:val="22"/>
            <w:lang w:eastAsia="en-AU"/>
          </w:rPr>
          <w:tab/>
        </w:r>
        <w:r w:rsidRPr="009150F4">
          <w:t xml:space="preserve">Meaning of </w:t>
        </w:r>
        <w:r w:rsidRPr="009150F4">
          <w:rPr>
            <w:i/>
          </w:rPr>
          <w:t>registered victim</w:t>
        </w:r>
        <w:r>
          <w:tab/>
        </w:r>
        <w:r>
          <w:fldChar w:fldCharType="begin"/>
        </w:r>
        <w:r>
          <w:instrText xml:space="preserve"> PAGEREF _Toc146187934 \h </w:instrText>
        </w:r>
        <w:r>
          <w:fldChar w:fldCharType="separate"/>
        </w:r>
        <w:r w:rsidR="000E064E">
          <w:t>210</w:t>
        </w:r>
        <w:r>
          <w:fldChar w:fldCharType="end"/>
        </w:r>
      </w:hyperlink>
    </w:p>
    <w:p w14:paraId="281B0763" w14:textId="6282C594" w:rsidR="00314ECA" w:rsidRDefault="00314ECA">
      <w:pPr>
        <w:pStyle w:val="TOC5"/>
        <w:rPr>
          <w:rFonts w:asciiTheme="minorHAnsi" w:eastAsiaTheme="minorEastAsia" w:hAnsiTheme="minorHAnsi" w:cstheme="minorBidi"/>
          <w:sz w:val="22"/>
          <w:szCs w:val="22"/>
          <w:lang w:eastAsia="en-AU"/>
        </w:rPr>
      </w:pPr>
      <w:r>
        <w:tab/>
      </w:r>
      <w:hyperlink w:anchor="_Toc146187935" w:history="1">
        <w:r w:rsidRPr="009150F4">
          <w:t>214</w:t>
        </w:r>
        <w:r>
          <w:rPr>
            <w:rFonts w:asciiTheme="minorHAnsi" w:eastAsiaTheme="minorEastAsia" w:hAnsiTheme="minorHAnsi" w:cstheme="minorBidi"/>
            <w:sz w:val="22"/>
            <w:szCs w:val="22"/>
            <w:lang w:eastAsia="en-AU"/>
          </w:rPr>
          <w:tab/>
        </w:r>
        <w:r w:rsidRPr="009150F4">
          <w:t xml:space="preserve">Meaning of </w:t>
        </w:r>
        <w:r w:rsidRPr="009150F4">
          <w:rPr>
            <w:i/>
          </w:rPr>
          <w:t>victim</w:t>
        </w:r>
        <w:r>
          <w:tab/>
        </w:r>
        <w:r>
          <w:fldChar w:fldCharType="begin"/>
        </w:r>
        <w:r>
          <w:instrText xml:space="preserve"> PAGEREF _Toc146187935 \h </w:instrText>
        </w:r>
        <w:r>
          <w:fldChar w:fldCharType="separate"/>
        </w:r>
        <w:r w:rsidR="000E064E">
          <w:t>210</w:t>
        </w:r>
        <w:r>
          <w:fldChar w:fldCharType="end"/>
        </w:r>
      </w:hyperlink>
    </w:p>
    <w:p w14:paraId="2FF72813" w14:textId="0ABD1032" w:rsidR="00314ECA" w:rsidRDefault="00314ECA">
      <w:pPr>
        <w:pStyle w:val="TOC5"/>
        <w:rPr>
          <w:rFonts w:asciiTheme="minorHAnsi" w:eastAsiaTheme="minorEastAsia" w:hAnsiTheme="minorHAnsi" w:cstheme="minorBidi"/>
          <w:sz w:val="22"/>
          <w:szCs w:val="22"/>
          <w:lang w:eastAsia="en-AU"/>
        </w:rPr>
      </w:pPr>
      <w:r>
        <w:tab/>
      </w:r>
      <w:hyperlink w:anchor="_Toc146187936" w:history="1">
        <w:r w:rsidRPr="009150F4">
          <w:t>215</w:t>
        </w:r>
        <w:r>
          <w:rPr>
            <w:rFonts w:asciiTheme="minorHAnsi" w:eastAsiaTheme="minorEastAsia" w:hAnsiTheme="minorHAnsi" w:cstheme="minorBidi"/>
            <w:sz w:val="22"/>
            <w:szCs w:val="22"/>
            <w:lang w:eastAsia="en-AU"/>
          </w:rPr>
          <w:tab/>
        </w:r>
        <w:r w:rsidRPr="009150F4">
          <w:rPr>
            <w:lang w:val="en-US"/>
          </w:rPr>
          <w:t>Victims register—offenders other than young offenders</w:t>
        </w:r>
        <w:r>
          <w:tab/>
        </w:r>
        <w:r>
          <w:fldChar w:fldCharType="begin"/>
        </w:r>
        <w:r>
          <w:instrText xml:space="preserve"> PAGEREF _Toc146187936 \h </w:instrText>
        </w:r>
        <w:r>
          <w:fldChar w:fldCharType="separate"/>
        </w:r>
        <w:r w:rsidR="000E064E">
          <w:t>211</w:t>
        </w:r>
        <w:r>
          <w:fldChar w:fldCharType="end"/>
        </w:r>
      </w:hyperlink>
    </w:p>
    <w:p w14:paraId="37C922D7" w14:textId="67303DA6" w:rsidR="00314ECA" w:rsidRDefault="00314ECA">
      <w:pPr>
        <w:pStyle w:val="TOC5"/>
        <w:rPr>
          <w:rFonts w:asciiTheme="minorHAnsi" w:eastAsiaTheme="minorEastAsia" w:hAnsiTheme="minorHAnsi" w:cstheme="minorBidi"/>
          <w:sz w:val="22"/>
          <w:szCs w:val="22"/>
          <w:lang w:eastAsia="en-AU"/>
        </w:rPr>
      </w:pPr>
      <w:r>
        <w:lastRenderedPageBreak/>
        <w:tab/>
      </w:r>
      <w:hyperlink w:anchor="_Toc146187937" w:history="1">
        <w:r w:rsidRPr="009150F4">
          <w:t>215A</w:t>
        </w:r>
        <w:r>
          <w:rPr>
            <w:rFonts w:asciiTheme="minorHAnsi" w:eastAsiaTheme="minorEastAsia" w:hAnsiTheme="minorHAnsi" w:cstheme="minorBidi"/>
            <w:sz w:val="22"/>
            <w:szCs w:val="22"/>
            <w:lang w:eastAsia="en-AU"/>
          </w:rPr>
          <w:tab/>
        </w:r>
        <w:r w:rsidRPr="009150F4">
          <w:rPr>
            <w:lang w:val="en-US"/>
          </w:rPr>
          <w:t>Victims register—young offenders</w:t>
        </w:r>
        <w:r>
          <w:tab/>
        </w:r>
        <w:r>
          <w:fldChar w:fldCharType="begin"/>
        </w:r>
        <w:r>
          <w:instrText xml:space="preserve"> PAGEREF _Toc146187937 \h </w:instrText>
        </w:r>
        <w:r>
          <w:fldChar w:fldCharType="separate"/>
        </w:r>
        <w:r w:rsidR="000E064E">
          <w:t>211</w:t>
        </w:r>
        <w:r>
          <w:fldChar w:fldCharType="end"/>
        </w:r>
      </w:hyperlink>
    </w:p>
    <w:p w14:paraId="3A4A65F3" w14:textId="39AD0D30" w:rsidR="00314ECA" w:rsidRDefault="00314ECA">
      <w:pPr>
        <w:pStyle w:val="TOC5"/>
        <w:rPr>
          <w:rFonts w:asciiTheme="minorHAnsi" w:eastAsiaTheme="minorEastAsia" w:hAnsiTheme="minorHAnsi" w:cstheme="minorBidi"/>
          <w:sz w:val="22"/>
          <w:szCs w:val="22"/>
          <w:lang w:eastAsia="en-AU"/>
        </w:rPr>
      </w:pPr>
      <w:r>
        <w:tab/>
      </w:r>
      <w:hyperlink w:anchor="_Toc146187938" w:history="1">
        <w:r w:rsidRPr="009150F4">
          <w:t>216</w:t>
        </w:r>
        <w:r>
          <w:rPr>
            <w:rFonts w:asciiTheme="minorHAnsi" w:eastAsiaTheme="minorEastAsia" w:hAnsiTheme="minorHAnsi" w:cstheme="minorBidi"/>
            <w:sz w:val="22"/>
            <w:szCs w:val="22"/>
            <w:lang w:eastAsia="en-AU"/>
          </w:rPr>
          <w:tab/>
        </w:r>
        <w:r w:rsidRPr="009150F4">
          <w:t>Disclosures to registered victims—offenders other than young offenders</w:t>
        </w:r>
        <w:r>
          <w:tab/>
        </w:r>
        <w:r>
          <w:fldChar w:fldCharType="begin"/>
        </w:r>
        <w:r>
          <w:instrText xml:space="preserve"> PAGEREF _Toc146187938 \h </w:instrText>
        </w:r>
        <w:r>
          <w:fldChar w:fldCharType="separate"/>
        </w:r>
        <w:r w:rsidR="000E064E">
          <w:t>212</w:t>
        </w:r>
        <w:r>
          <w:fldChar w:fldCharType="end"/>
        </w:r>
      </w:hyperlink>
    </w:p>
    <w:p w14:paraId="5335FEEE" w14:textId="277CE05B" w:rsidR="00314ECA" w:rsidRDefault="00314ECA">
      <w:pPr>
        <w:pStyle w:val="TOC5"/>
        <w:rPr>
          <w:rFonts w:asciiTheme="minorHAnsi" w:eastAsiaTheme="minorEastAsia" w:hAnsiTheme="minorHAnsi" w:cstheme="minorBidi"/>
          <w:sz w:val="22"/>
          <w:szCs w:val="22"/>
          <w:lang w:eastAsia="en-AU"/>
        </w:rPr>
      </w:pPr>
      <w:r>
        <w:tab/>
      </w:r>
      <w:hyperlink w:anchor="_Toc146187939" w:history="1">
        <w:r w:rsidRPr="009150F4">
          <w:t>216A</w:t>
        </w:r>
        <w:r>
          <w:rPr>
            <w:rFonts w:asciiTheme="minorHAnsi" w:eastAsiaTheme="minorEastAsia" w:hAnsiTheme="minorHAnsi" w:cstheme="minorBidi"/>
            <w:sz w:val="22"/>
            <w:szCs w:val="22"/>
            <w:lang w:eastAsia="en-AU"/>
          </w:rPr>
          <w:tab/>
        </w:r>
        <w:r w:rsidRPr="009150F4">
          <w:t>Disclosures to registered victims—young offenders</w:t>
        </w:r>
        <w:r>
          <w:tab/>
        </w:r>
        <w:r>
          <w:fldChar w:fldCharType="begin"/>
        </w:r>
        <w:r>
          <w:instrText xml:space="preserve"> PAGEREF _Toc146187939 \h </w:instrText>
        </w:r>
        <w:r>
          <w:fldChar w:fldCharType="separate"/>
        </w:r>
        <w:r w:rsidR="000E064E">
          <w:t>213</w:t>
        </w:r>
        <w:r>
          <w:fldChar w:fldCharType="end"/>
        </w:r>
      </w:hyperlink>
    </w:p>
    <w:p w14:paraId="5981E0A1" w14:textId="34A51519" w:rsidR="00314ECA" w:rsidRDefault="00D611AF">
      <w:pPr>
        <w:pStyle w:val="TOC1"/>
        <w:rPr>
          <w:rFonts w:asciiTheme="minorHAnsi" w:eastAsiaTheme="minorEastAsia" w:hAnsiTheme="minorHAnsi" w:cstheme="minorBidi"/>
          <w:b w:val="0"/>
          <w:sz w:val="22"/>
          <w:szCs w:val="22"/>
          <w:lang w:eastAsia="en-AU"/>
        </w:rPr>
      </w:pPr>
      <w:hyperlink w:anchor="_Toc146187940" w:history="1">
        <w:r w:rsidR="00314ECA" w:rsidRPr="009150F4">
          <w:t>Chapter 11</w:t>
        </w:r>
        <w:r w:rsidR="00314ECA">
          <w:rPr>
            <w:rFonts w:asciiTheme="minorHAnsi" w:eastAsiaTheme="minorEastAsia" w:hAnsiTheme="minorHAnsi" w:cstheme="minorBidi"/>
            <w:b w:val="0"/>
            <w:sz w:val="22"/>
            <w:szCs w:val="22"/>
            <w:lang w:eastAsia="en-AU"/>
          </w:rPr>
          <w:tab/>
        </w:r>
        <w:r w:rsidR="00314ECA" w:rsidRPr="009150F4">
          <w:t>Transfer of prisoners</w:t>
        </w:r>
        <w:r w:rsidR="00314ECA" w:rsidRPr="00314ECA">
          <w:rPr>
            <w:vanish/>
          </w:rPr>
          <w:tab/>
        </w:r>
        <w:r w:rsidR="00314ECA" w:rsidRPr="00314ECA">
          <w:rPr>
            <w:vanish/>
          </w:rPr>
          <w:fldChar w:fldCharType="begin"/>
        </w:r>
        <w:r w:rsidR="00314ECA" w:rsidRPr="00314ECA">
          <w:rPr>
            <w:vanish/>
          </w:rPr>
          <w:instrText xml:space="preserve"> PAGEREF _Toc146187940 \h </w:instrText>
        </w:r>
        <w:r w:rsidR="00314ECA" w:rsidRPr="00314ECA">
          <w:rPr>
            <w:vanish/>
          </w:rPr>
        </w:r>
        <w:r w:rsidR="00314ECA" w:rsidRPr="00314ECA">
          <w:rPr>
            <w:vanish/>
          </w:rPr>
          <w:fldChar w:fldCharType="separate"/>
        </w:r>
        <w:r w:rsidR="000E064E">
          <w:rPr>
            <w:vanish/>
          </w:rPr>
          <w:t>215</w:t>
        </w:r>
        <w:r w:rsidR="00314ECA" w:rsidRPr="00314ECA">
          <w:rPr>
            <w:vanish/>
          </w:rPr>
          <w:fldChar w:fldCharType="end"/>
        </w:r>
      </w:hyperlink>
    </w:p>
    <w:p w14:paraId="6693571A" w14:textId="47396C2A" w:rsidR="00314ECA" w:rsidRDefault="00D611AF">
      <w:pPr>
        <w:pStyle w:val="TOC2"/>
        <w:rPr>
          <w:rFonts w:asciiTheme="minorHAnsi" w:eastAsiaTheme="minorEastAsia" w:hAnsiTheme="minorHAnsi" w:cstheme="minorBidi"/>
          <w:b w:val="0"/>
          <w:sz w:val="22"/>
          <w:szCs w:val="22"/>
          <w:lang w:eastAsia="en-AU"/>
        </w:rPr>
      </w:pPr>
      <w:hyperlink w:anchor="_Toc146187941" w:history="1">
        <w:r w:rsidR="00314ECA" w:rsidRPr="009150F4">
          <w:t>Part 11.1</w:t>
        </w:r>
        <w:r w:rsidR="00314ECA">
          <w:rPr>
            <w:rFonts w:asciiTheme="minorHAnsi" w:eastAsiaTheme="minorEastAsia" w:hAnsiTheme="minorHAnsi" w:cstheme="minorBidi"/>
            <w:b w:val="0"/>
            <w:sz w:val="22"/>
            <w:szCs w:val="22"/>
            <w:lang w:eastAsia="en-AU"/>
          </w:rPr>
          <w:tab/>
        </w:r>
        <w:r w:rsidR="00314ECA" w:rsidRPr="009150F4">
          <w:t>Interstate transfer of prisoners</w:t>
        </w:r>
        <w:r w:rsidR="00314ECA" w:rsidRPr="00314ECA">
          <w:rPr>
            <w:vanish/>
          </w:rPr>
          <w:tab/>
        </w:r>
        <w:r w:rsidR="00314ECA" w:rsidRPr="00314ECA">
          <w:rPr>
            <w:vanish/>
          </w:rPr>
          <w:fldChar w:fldCharType="begin"/>
        </w:r>
        <w:r w:rsidR="00314ECA" w:rsidRPr="00314ECA">
          <w:rPr>
            <w:vanish/>
          </w:rPr>
          <w:instrText xml:space="preserve"> PAGEREF _Toc146187941 \h </w:instrText>
        </w:r>
        <w:r w:rsidR="00314ECA" w:rsidRPr="00314ECA">
          <w:rPr>
            <w:vanish/>
          </w:rPr>
        </w:r>
        <w:r w:rsidR="00314ECA" w:rsidRPr="00314ECA">
          <w:rPr>
            <w:vanish/>
          </w:rPr>
          <w:fldChar w:fldCharType="separate"/>
        </w:r>
        <w:r w:rsidR="000E064E">
          <w:rPr>
            <w:vanish/>
          </w:rPr>
          <w:t>215</w:t>
        </w:r>
        <w:r w:rsidR="00314ECA" w:rsidRPr="00314ECA">
          <w:rPr>
            <w:vanish/>
          </w:rPr>
          <w:fldChar w:fldCharType="end"/>
        </w:r>
      </w:hyperlink>
    </w:p>
    <w:p w14:paraId="3D817FC0" w14:textId="2FD2F10B" w:rsidR="00314ECA" w:rsidRDefault="00D611AF">
      <w:pPr>
        <w:pStyle w:val="TOC3"/>
        <w:rPr>
          <w:rFonts w:asciiTheme="minorHAnsi" w:eastAsiaTheme="minorEastAsia" w:hAnsiTheme="minorHAnsi" w:cstheme="minorBidi"/>
          <w:b w:val="0"/>
          <w:sz w:val="22"/>
          <w:szCs w:val="22"/>
          <w:lang w:eastAsia="en-AU"/>
        </w:rPr>
      </w:pPr>
      <w:hyperlink w:anchor="_Toc146187942" w:history="1">
        <w:r w:rsidR="00314ECA" w:rsidRPr="009150F4">
          <w:t>Division 11.1.1</w:t>
        </w:r>
        <w:r w:rsidR="00314ECA">
          <w:rPr>
            <w:rFonts w:asciiTheme="minorHAnsi" w:eastAsiaTheme="minorEastAsia" w:hAnsiTheme="minorHAnsi" w:cstheme="minorBidi"/>
            <w:b w:val="0"/>
            <w:sz w:val="22"/>
            <w:szCs w:val="22"/>
            <w:lang w:eastAsia="en-AU"/>
          </w:rPr>
          <w:tab/>
        </w:r>
        <w:r w:rsidR="00314ECA" w:rsidRPr="009150F4">
          <w:t>Interstate transfer—preliminary</w:t>
        </w:r>
        <w:r w:rsidR="00314ECA" w:rsidRPr="00314ECA">
          <w:rPr>
            <w:vanish/>
          </w:rPr>
          <w:tab/>
        </w:r>
        <w:r w:rsidR="00314ECA" w:rsidRPr="00314ECA">
          <w:rPr>
            <w:vanish/>
          </w:rPr>
          <w:fldChar w:fldCharType="begin"/>
        </w:r>
        <w:r w:rsidR="00314ECA" w:rsidRPr="00314ECA">
          <w:rPr>
            <w:vanish/>
          </w:rPr>
          <w:instrText xml:space="preserve"> PAGEREF _Toc146187942 \h </w:instrText>
        </w:r>
        <w:r w:rsidR="00314ECA" w:rsidRPr="00314ECA">
          <w:rPr>
            <w:vanish/>
          </w:rPr>
        </w:r>
        <w:r w:rsidR="00314ECA" w:rsidRPr="00314ECA">
          <w:rPr>
            <w:vanish/>
          </w:rPr>
          <w:fldChar w:fldCharType="separate"/>
        </w:r>
        <w:r w:rsidR="000E064E">
          <w:rPr>
            <w:vanish/>
          </w:rPr>
          <w:t>215</w:t>
        </w:r>
        <w:r w:rsidR="00314ECA" w:rsidRPr="00314ECA">
          <w:rPr>
            <w:vanish/>
          </w:rPr>
          <w:fldChar w:fldCharType="end"/>
        </w:r>
      </w:hyperlink>
    </w:p>
    <w:p w14:paraId="2C0EB388" w14:textId="2EA6419B" w:rsidR="00314ECA" w:rsidRDefault="00314ECA">
      <w:pPr>
        <w:pStyle w:val="TOC5"/>
        <w:rPr>
          <w:rFonts w:asciiTheme="minorHAnsi" w:eastAsiaTheme="minorEastAsia" w:hAnsiTheme="minorHAnsi" w:cstheme="minorBidi"/>
          <w:sz w:val="22"/>
          <w:szCs w:val="22"/>
          <w:lang w:eastAsia="en-AU"/>
        </w:rPr>
      </w:pPr>
      <w:r>
        <w:tab/>
      </w:r>
      <w:hyperlink w:anchor="_Toc146187943" w:history="1">
        <w:r w:rsidRPr="009150F4">
          <w:t>217</w:t>
        </w:r>
        <w:r>
          <w:rPr>
            <w:rFonts w:asciiTheme="minorHAnsi" w:eastAsiaTheme="minorEastAsia" w:hAnsiTheme="minorHAnsi" w:cstheme="minorBidi"/>
            <w:sz w:val="22"/>
            <w:szCs w:val="22"/>
            <w:lang w:eastAsia="en-AU"/>
          </w:rPr>
          <w:tab/>
        </w:r>
        <w:r w:rsidRPr="009150F4">
          <w:t>Definitions—pt 11.1</w:t>
        </w:r>
        <w:r>
          <w:tab/>
        </w:r>
        <w:r>
          <w:fldChar w:fldCharType="begin"/>
        </w:r>
        <w:r>
          <w:instrText xml:space="preserve"> PAGEREF _Toc146187943 \h </w:instrText>
        </w:r>
        <w:r>
          <w:fldChar w:fldCharType="separate"/>
        </w:r>
        <w:r w:rsidR="000E064E">
          <w:t>215</w:t>
        </w:r>
        <w:r>
          <w:fldChar w:fldCharType="end"/>
        </w:r>
      </w:hyperlink>
    </w:p>
    <w:p w14:paraId="4B0A2685" w14:textId="2D9248A9" w:rsidR="00314ECA" w:rsidRDefault="00314ECA">
      <w:pPr>
        <w:pStyle w:val="TOC5"/>
        <w:rPr>
          <w:rFonts w:asciiTheme="minorHAnsi" w:eastAsiaTheme="minorEastAsia" w:hAnsiTheme="minorHAnsi" w:cstheme="minorBidi"/>
          <w:sz w:val="22"/>
          <w:szCs w:val="22"/>
          <w:lang w:eastAsia="en-AU"/>
        </w:rPr>
      </w:pPr>
      <w:r>
        <w:tab/>
      </w:r>
      <w:hyperlink w:anchor="_Toc146187944" w:history="1">
        <w:r w:rsidRPr="009150F4">
          <w:t>218</w:t>
        </w:r>
        <w:r>
          <w:rPr>
            <w:rFonts w:asciiTheme="minorHAnsi" w:eastAsiaTheme="minorEastAsia" w:hAnsiTheme="minorHAnsi" w:cstheme="minorBidi"/>
            <w:sz w:val="22"/>
            <w:szCs w:val="22"/>
            <w:lang w:eastAsia="en-AU"/>
          </w:rPr>
          <w:tab/>
        </w:r>
        <w:r w:rsidRPr="009150F4">
          <w:t xml:space="preserve">Interstate transfer—meaning of </w:t>
        </w:r>
        <w:r w:rsidRPr="009150F4">
          <w:rPr>
            <w:i/>
          </w:rPr>
          <w:t>sentence of imprisonment</w:t>
        </w:r>
        <w:r w:rsidRPr="009150F4">
          <w:t xml:space="preserve"> etc</w:t>
        </w:r>
        <w:r>
          <w:tab/>
        </w:r>
        <w:r>
          <w:fldChar w:fldCharType="begin"/>
        </w:r>
        <w:r>
          <w:instrText xml:space="preserve"> PAGEREF _Toc146187944 \h </w:instrText>
        </w:r>
        <w:r>
          <w:fldChar w:fldCharType="separate"/>
        </w:r>
        <w:r w:rsidR="000E064E">
          <w:t>219</w:t>
        </w:r>
        <w:r>
          <w:fldChar w:fldCharType="end"/>
        </w:r>
      </w:hyperlink>
    </w:p>
    <w:p w14:paraId="5F74AC68" w14:textId="2214CB6D" w:rsidR="00314ECA" w:rsidRDefault="00314ECA">
      <w:pPr>
        <w:pStyle w:val="TOC5"/>
        <w:rPr>
          <w:rFonts w:asciiTheme="minorHAnsi" w:eastAsiaTheme="minorEastAsia" w:hAnsiTheme="minorHAnsi" w:cstheme="minorBidi"/>
          <w:sz w:val="22"/>
          <w:szCs w:val="22"/>
          <w:lang w:eastAsia="en-AU"/>
        </w:rPr>
      </w:pPr>
      <w:r>
        <w:tab/>
      </w:r>
      <w:hyperlink w:anchor="_Toc146187945" w:history="1">
        <w:r w:rsidRPr="009150F4">
          <w:t>219</w:t>
        </w:r>
        <w:r>
          <w:rPr>
            <w:rFonts w:asciiTheme="minorHAnsi" w:eastAsiaTheme="minorEastAsia" w:hAnsiTheme="minorHAnsi" w:cstheme="minorBidi"/>
            <w:sz w:val="22"/>
            <w:szCs w:val="22"/>
            <w:lang w:eastAsia="en-AU"/>
          </w:rPr>
          <w:tab/>
        </w:r>
        <w:r w:rsidRPr="009150F4">
          <w:t xml:space="preserve">Interstate transfer—person </w:t>
        </w:r>
        <w:r w:rsidRPr="009150F4">
          <w:rPr>
            <w:i/>
          </w:rPr>
          <w:t>subject to</w:t>
        </w:r>
        <w:r w:rsidRPr="009150F4">
          <w:t xml:space="preserve"> sentence of imprisonment</w:t>
        </w:r>
        <w:r>
          <w:tab/>
        </w:r>
        <w:r>
          <w:fldChar w:fldCharType="begin"/>
        </w:r>
        <w:r>
          <w:instrText xml:space="preserve"> PAGEREF _Toc146187945 \h </w:instrText>
        </w:r>
        <w:r>
          <w:fldChar w:fldCharType="separate"/>
        </w:r>
        <w:r w:rsidR="000E064E">
          <w:t>219</w:t>
        </w:r>
        <w:r>
          <w:fldChar w:fldCharType="end"/>
        </w:r>
      </w:hyperlink>
    </w:p>
    <w:p w14:paraId="1A0707CC" w14:textId="59BBFDAE" w:rsidR="00314ECA" w:rsidRDefault="00314ECA">
      <w:pPr>
        <w:pStyle w:val="TOC5"/>
        <w:rPr>
          <w:rFonts w:asciiTheme="minorHAnsi" w:eastAsiaTheme="minorEastAsia" w:hAnsiTheme="minorHAnsi" w:cstheme="minorBidi"/>
          <w:sz w:val="22"/>
          <w:szCs w:val="22"/>
          <w:lang w:eastAsia="en-AU"/>
        </w:rPr>
      </w:pPr>
      <w:r>
        <w:tab/>
      </w:r>
      <w:hyperlink w:anchor="_Toc146187946" w:history="1">
        <w:r w:rsidRPr="009150F4">
          <w:t>220</w:t>
        </w:r>
        <w:r>
          <w:rPr>
            <w:rFonts w:asciiTheme="minorHAnsi" w:eastAsiaTheme="minorEastAsia" w:hAnsiTheme="minorHAnsi" w:cstheme="minorBidi"/>
            <w:sz w:val="22"/>
            <w:szCs w:val="22"/>
            <w:lang w:eastAsia="en-AU"/>
          </w:rPr>
          <w:tab/>
        </w:r>
        <w:r w:rsidRPr="009150F4">
          <w:t>Interstate transfer—e</w:t>
        </w:r>
        <w:r w:rsidRPr="009150F4">
          <w:rPr>
            <w:rFonts w:cs="Arial"/>
          </w:rPr>
          <w:t xml:space="preserve">ffect of warrant of commitment issued by </w:t>
        </w:r>
        <w:r w:rsidRPr="009150F4">
          <w:t>justice of the peace</w:t>
        </w:r>
        <w:r>
          <w:tab/>
        </w:r>
        <w:r>
          <w:fldChar w:fldCharType="begin"/>
        </w:r>
        <w:r>
          <w:instrText xml:space="preserve"> PAGEREF _Toc146187946 \h </w:instrText>
        </w:r>
        <w:r>
          <w:fldChar w:fldCharType="separate"/>
        </w:r>
        <w:r w:rsidR="000E064E">
          <w:t>220</w:t>
        </w:r>
        <w:r>
          <w:fldChar w:fldCharType="end"/>
        </w:r>
      </w:hyperlink>
    </w:p>
    <w:p w14:paraId="1AC2D3CF" w14:textId="41111EE7" w:rsidR="00314ECA" w:rsidRDefault="00314ECA">
      <w:pPr>
        <w:pStyle w:val="TOC5"/>
        <w:rPr>
          <w:rFonts w:asciiTheme="minorHAnsi" w:eastAsiaTheme="minorEastAsia" w:hAnsiTheme="minorHAnsi" w:cstheme="minorBidi"/>
          <w:sz w:val="22"/>
          <w:szCs w:val="22"/>
          <w:lang w:eastAsia="en-AU"/>
        </w:rPr>
      </w:pPr>
      <w:r>
        <w:tab/>
      </w:r>
      <w:hyperlink w:anchor="_Toc146187947" w:history="1">
        <w:r w:rsidRPr="009150F4">
          <w:t>221</w:t>
        </w:r>
        <w:r>
          <w:rPr>
            <w:rFonts w:asciiTheme="minorHAnsi" w:eastAsiaTheme="minorEastAsia" w:hAnsiTheme="minorHAnsi" w:cstheme="minorBidi"/>
            <w:sz w:val="22"/>
            <w:szCs w:val="22"/>
            <w:lang w:eastAsia="en-AU"/>
          </w:rPr>
          <w:tab/>
        </w:r>
        <w:r w:rsidRPr="009150F4">
          <w:t>Interstate transfer—corresponding courts and interstate laws</w:t>
        </w:r>
        <w:r>
          <w:tab/>
        </w:r>
        <w:r>
          <w:fldChar w:fldCharType="begin"/>
        </w:r>
        <w:r>
          <w:instrText xml:space="preserve"> PAGEREF _Toc146187947 \h </w:instrText>
        </w:r>
        <w:r>
          <w:fldChar w:fldCharType="separate"/>
        </w:r>
        <w:r w:rsidR="000E064E">
          <w:t>221</w:t>
        </w:r>
        <w:r>
          <w:fldChar w:fldCharType="end"/>
        </w:r>
      </w:hyperlink>
    </w:p>
    <w:p w14:paraId="3F44769A" w14:textId="232A0755" w:rsidR="00314ECA" w:rsidRDefault="00D611AF">
      <w:pPr>
        <w:pStyle w:val="TOC3"/>
        <w:rPr>
          <w:rFonts w:asciiTheme="minorHAnsi" w:eastAsiaTheme="minorEastAsia" w:hAnsiTheme="minorHAnsi" w:cstheme="minorBidi"/>
          <w:b w:val="0"/>
          <w:sz w:val="22"/>
          <w:szCs w:val="22"/>
          <w:lang w:eastAsia="en-AU"/>
        </w:rPr>
      </w:pPr>
      <w:hyperlink w:anchor="_Toc146187948" w:history="1">
        <w:r w:rsidR="00314ECA" w:rsidRPr="009150F4">
          <w:t>Division 11.1.2</w:t>
        </w:r>
        <w:r w:rsidR="00314ECA">
          <w:rPr>
            <w:rFonts w:asciiTheme="minorHAnsi" w:eastAsiaTheme="minorEastAsia" w:hAnsiTheme="minorHAnsi" w:cstheme="minorBidi"/>
            <w:b w:val="0"/>
            <w:sz w:val="22"/>
            <w:szCs w:val="22"/>
            <w:lang w:eastAsia="en-AU"/>
          </w:rPr>
          <w:tab/>
        </w:r>
        <w:r w:rsidR="00314ECA" w:rsidRPr="009150F4">
          <w:t>Interstate transfer—prisoner’s welfare</w:t>
        </w:r>
        <w:r w:rsidR="00314ECA" w:rsidRPr="00314ECA">
          <w:rPr>
            <w:vanish/>
          </w:rPr>
          <w:tab/>
        </w:r>
        <w:r w:rsidR="00314ECA" w:rsidRPr="00314ECA">
          <w:rPr>
            <w:vanish/>
          </w:rPr>
          <w:fldChar w:fldCharType="begin"/>
        </w:r>
        <w:r w:rsidR="00314ECA" w:rsidRPr="00314ECA">
          <w:rPr>
            <w:vanish/>
          </w:rPr>
          <w:instrText xml:space="preserve"> PAGEREF _Toc146187948 \h </w:instrText>
        </w:r>
        <w:r w:rsidR="00314ECA" w:rsidRPr="00314ECA">
          <w:rPr>
            <w:vanish/>
          </w:rPr>
        </w:r>
        <w:r w:rsidR="00314ECA" w:rsidRPr="00314ECA">
          <w:rPr>
            <w:vanish/>
          </w:rPr>
          <w:fldChar w:fldCharType="separate"/>
        </w:r>
        <w:r w:rsidR="000E064E">
          <w:rPr>
            <w:vanish/>
          </w:rPr>
          <w:t>221</w:t>
        </w:r>
        <w:r w:rsidR="00314ECA" w:rsidRPr="00314ECA">
          <w:rPr>
            <w:vanish/>
          </w:rPr>
          <w:fldChar w:fldCharType="end"/>
        </w:r>
      </w:hyperlink>
    </w:p>
    <w:p w14:paraId="4086D9F2" w14:textId="1705B984" w:rsidR="00314ECA" w:rsidRDefault="00314ECA">
      <w:pPr>
        <w:pStyle w:val="TOC5"/>
        <w:rPr>
          <w:rFonts w:asciiTheme="minorHAnsi" w:eastAsiaTheme="minorEastAsia" w:hAnsiTheme="minorHAnsi" w:cstheme="minorBidi"/>
          <w:sz w:val="22"/>
          <w:szCs w:val="22"/>
          <w:lang w:eastAsia="en-AU"/>
        </w:rPr>
      </w:pPr>
      <w:r>
        <w:tab/>
      </w:r>
      <w:hyperlink w:anchor="_Toc146187949" w:history="1">
        <w:r w:rsidRPr="009150F4">
          <w:t>222</w:t>
        </w:r>
        <w:r>
          <w:rPr>
            <w:rFonts w:asciiTheme="minorHAnsi" w:eastAsiaTheme="minorEastAsia" w:hAnsiTheme="minorHAnsi" w:cstheme="minorBidi"/>
            <w:sz w:val="22"/>
            <w:szCs w:val="22"/>
            <w:lang w:eastAsia="en-AU"/>
          </w:rPr>
          <w:tab/>
        </w:r>
        <w:r w:rsidRPr="009150F4">
          <w:t>Interstate transfer—requests from ACT and joint prisoners for transfer to participating state</w:t>
        </w:r>
        <w:r>
          <w:tab/>
        </w:r>
        <w:r>
          <w:fldChar w:fldCharType="begin"/>
        </w:r>
        <w:r>
          <w:instrText xml:space="preserve"> PAGEREF _Toc146187949 \h </w:instrText>
        </w:r>
        <w:r>
          <w:fldChar w:fldCharType="separate"/>
        </w:r>
        <w:r w:rsidR="000E064E">
          <w:t>221</w:t>
        </w:r>
        <w:r>
          <w:fldChar w:fldCharType="end"/>
        </w:r>
      </w:hyperlink>
    </w:p>
    <w:p w14:paraId="1063F741" w14:textId="1F21FC66" w:rsidR="00314ECA" w:rsidRDefault="00314ECA">
      <w:pPr>
        <w:pStyle w:val="TOC5"/>
        <w:rPr>
          <w:rFonts w:asciiTheme="minorHAnsi" w:eastAsiaTheme="minorEastAsia" w:hAnsiTheme="minorHAnsi" w:cstheme="minorBidi"/>
          <w:sz w:val="22"/>
          <w:szCs w:val="22"/>
          <w:lang w:eastAsia="en-AU"/>
        </w:rPr>
      </w:pPr>
      <w:r>
        <w:tab/>
      </w:r>
      <w:hyperlink w:anchor="_Toc146187950" w:history="1">
        <w:r w:rsidRPr="009150F4">
          <w:t>223</w:t>
        </w:r>
        <w:r>
          <w:rPr>
            <w:rFonts w:asciiTheme="minorHAnsi" w:eastAsiaTheme="minorEastAsia" w:hAnsiTheme="minorHAnsi" w:cstheme="minorBidi"/>
            <w:sz w:val="22"/>
            <w:szCs w:val="22"/>
            <w:lang w:eastAsia="en-AU"/>
          </w:rPr>
          <w:tab/>
        </w:r>
        <w:r w:rsidRPr="009150F4">
          <w:t>Interstate transfer—requests from ACT and joint prisoners for transfer to non-participating territory</w:t>
        </w:r>
        <w:r>
          <w:tab/>
        </w:r>
        <w:r>
          <w:fldChar w:fldCharType="begin"/>
        </w:r>
        <w:r>
          <w:instrText xml:space="preserve"> PAGEREF _Toc146187950 \h </w:instrText>
        </w:r>
        <w:r>
          <w:fldChar w:fldCharType="separate"/>
        </w:r>
        <w:r w:rsidR="000E064E">
          <w:t>222</w:t>
        </w:r>
        <w:r>
          <w:fldChar w:fldCharType="end"/>
        </w:r>
      </w:hyperlink>
    </w:p>
    <w:p w14:paraId="66112006" w14:textId="2A9F21DC" w:rsidR="00314ECA" w:rsidRDefault="00314ECA">
      <w:pPr>
        <w:pStyle w:val="TOC5"/>
        <w:rPr>
          <w:rFonts w:asciiTheme="minorHAnsi" w:eastAsiaTheme="minorEastAsia" w:hAnsiTheme="minorHAnsi" w:cstheme="minorBidi"/>
          <w:sz w:val="22"/>
          <w:szCs w:val="22"/>
          <w:lang w:eastAsia="en-AU"/>
        </w:rPr>
      </w:pPr>
      <w:r>
        <w:tab/>
      </w:r>
      <w:hyperlink w:anchor="_Toc146187951" w:history="1">
        <w:r w:rsidRPr="009150F4">
          <w:t>224</w:t>
        </w:r>
        <w:r>
          <w:rPr>
            <w:rFonts w:asciiTheme="minorHAnsi" w:eastAsiaTheme="minorEastAsia" w:hAnsiTheme="minorHAnsi" w:cstheme="minorBidi"/>
            <w:sz w:val="22"/>
            <w:szCs w:val="22"/>
            <w:lang w:eastAsia="en-AU"/>
          </w:rPr>
          <w:tab/>
        </w:r>
        <w:r w:rsidRPr="009150F4">
          <w:t>Interstate transfer—effect of div 11.1.2 orders on joint prisoners</w:t>
        </w:r>
        <w:r>
          <w:tab/>
        </w:r>
        <w:r>
          <w:fldChar w:fldCharType="begin"/>
        </w:r>
        <w:r>
          <w:instrText xml:space="preserve"> PAGEREF _Toc146187951 \h </w:instrText>
        </w:r>
        <w:r>
          <w:fldChar w:fldCharType="separate"/>
        </w:r>
        <w:r w:rsidR="000E064E">
          <w:t>223</w:t>
        </w:r>
        <w:r>
          <w:fldChar w:fldCharType="end"/>
        </w:r>
      </w:hyperlink>
    </w:p>
    <w:p w14:paraId="3A0674D9" w14:textId="59621DAA" w:rsidR="00314ECA" w:rsidRDefault="00314ECA">
      <w:pPr>
        <w:pStyle w:val="TOC5"/>
        <w:rPr>
          <w:rFonts w:asciiTheme="minorHAnsi" w:eastAsiaTheme="minorEastAsia" w:hAnsiTheme="minorHAnsi" w:cstheme="minorBidi"/>
          <w:sz w:val="22"/>
          <w:szCs w:val="22"/>
          <w:lang w:eastAsia="en-AU"/>
        </w:rPr>
      </w:pPr>
      <w:r>
        <w:tab/>
      </w:r>
      <w:hyperlink w:anchor="_Toc146187952" w:history="1">
        <w:r w:rsidRPr="009150F4">
          <w:t>225</w:t>
        </w:r>
        <w:r>
          <w:rPr>
            <w:rFonts w:asciiTheme="minorHAnsi" w:eastAsiaTheme="minorEastAsia" w:hAnsiTheme="minorHAnsi" w:cstheme="minorBidi"/>
            <w:sz w:val="22"/>
            <w:szCs w:val="22"/>
            <w:lang w:eastAsia="en-AU"/>
          </w:rPr>
          <w:tab/>
        </w:r>
        <w:r w:rsidRPr="009150F4">
          <w:t>Interstate transfer—repeated requests for transfer</w:t>
        </w:r>
        <w:r>
          <w:tab/>
        </w:r>
        <w:r>
          <w:fldChar w:fldCharType="begin"/>
        </w:r>
        <w:r>
          <w:instrText xml:space="preserve"> PAGEREF _Toc146187952 \h </w:instrText>
        </w:r>
        <w:r>
          <w:fldChar w:fldCharType="separate"/>
        </w:r>
        <w:r w:rsidR="000E064E">
          <w:t>224</w:t>
        </w:r>
        <w:r>
          <w:fldChar w:fldCharType="end"/>
        </w:r>
      </w:hyperlink>
    </w:p>
    <w:p w14:paraId="24BD8D8A" w14:textId="6C6B81DE" w:rsidR="00314ECA" w:rsidRDefault="00314ECA">
      <w:pPr>
        <w:pStyle w:val="TOC5"/>
        <w:rPr>
          <w:rFonts w:asciiTheme="minorHAnsi" w:eastAsiaTheme="minorEastAsia" w:hAnsiTheme="minorHAnsi" w:cstheme="minorBidi"/>
          <w:sz w:val="22"/>
          <w:szCs w:val="22"/>
          <w:lang w:eastAsia="en-AU"/>
        </w:rPr>
      </w:pPr>
      <w:r>
        <w:tab/>
      </w:r>
      <w:hyperlink w:anchor="_Toc146187953" w:history="1">
        <w:r w:rsidRPr="009150F4">
          <w:t>226</w:t>
        </w:r>
        <w:r>
          <w:rPr>
            <w:rFonts w:asciiTheme="minorHAnsi" w:eastAsiaTheme="minorEastAsia" w:hAnsiTheme="minorHAnsi" w:cstheme="minorBidi"/>
            <w:sz w:val="22"/>
            <w:szCs w:val="22"/>
            <w:lang w:eastAsia="en-AU"/>
          </w:rPr>
          <w:tab/>
        </w:r>
        <w:r w:rsidRPr="009150F4">
          <w:t>Interstate transfer—receipt of request for transfer to ACT</w:t>
        </w:r>
        <w:r>
          <w:tab/>
        </w:r>
        <w:r>
          <w:fldChar w:fldCharType="begin"/>
        </w:r>
        <w:r>
          <w:instrText xml:space="preserve"> PAGEREF _Toc146187953 \h </w:instrText>
        </w:r>
        <w:r>
          <w:fldChar w:fldCharType="separate"/>
        </w:r>
        <w:r w:rsidR="000E064E">
          <w:t>224</w:t>
        </w:r>
        <w:r>
          <w:fldChar w:fldCharType="end"/>
        </w:r>
      </w:hyperlink>
    </w:p>
    <w:p w14:paraId="16EB9F68" w14:textId="1480538D" w:rsidR="00314ECA" w:rsidRDefault="00314ECA">
      <w:pPr>
        <w:pStyle w:val="TOC5"/>
        <w:rPr>
          <w:rFonts w:asciiTheme="minorHAnsi" w:eastAsiaTheme="minorEastAsia" w:hAnsiTheme="minorHAnsi" w:cstheme="minorBidi"/>
          <w:sz w:val="22"/>
          <w:szCs w:val="22"/>
          <w:lang w:eastAsia="en-AU"/>
        </w:rPr>
      </w:pPr>
      <w:r>
        <w:tab/>
      </w:r>
      <w:hyperlink w:anchor="_Toc146187954" w:history="1">
        <w:r w:rsidRPr="009150F4">
          <w:t>227</w:t>
        </w:r>
        <w:r>
          <w:rPr>
            <w:rFonts w:asciiTheme="minorHAnsi" w:eastAsiaTheme="minorEastAsia" w:hAnsiTheme="minorHAnsi" w:cstheme="minorBidi"/>
            <w:sz w:val="22"/>
            <w:szCs w:val="22"/>
            <w:lang w:eastAsia="en-AU"/>
          </w:rPr>
          <w:tab/>
        </w:r>
        <w:r w:rsidRPr="009150F4">
          <w:t>Interstate transfer—reports</w:t>
        </w:r>
        <w:r>
          <w:tab/>
        </w:r>
        <w:r>
          <w:fldChar w:fldCharType="begin"/>
        </w:r>
        <w:r>
          <w:instrText xml:space="preserve"> PAGEREF _Toc146187954 \h </w:instrText>
        </w:r>
        <w:r>
          <w:fldChar w:fldCharType="separate"/>
        </w:r>
        <w:r w:rsidR="000E064E">
          <w:t>225</w:t>
        </w:r>
        <w:r>
          <w:fldChar w:fldCharType="end"/>
        </w:r>
      </w:hyperlink>
    </w:p>
    <w:p w14:paraId="684F1C11" w14:textId="417B7679" w:rsidR="00314ECA" w:rsidRDefault="00D611AF">
      <w:pPr>
        <w:pStyle w:val="TOC3"/>
        <w:rPr>
          <w:rFonts w:asciiTheme="minorHAnsi" w:eastAsiaTheme="minorEastAsia" w:hAnsiTheme="minorHAnsi" w:cstheme="minorBidi"/>
          <w:b w:val="0"/>
          <w:sz w:val="22"/>
          <w:szCs w:val="22"/>
          <w:lang w:eastAsia="en-AU"/>
        </w:rPr>
      </w:pPr>
      <w:hyperlink w:anchor="_Toc146187955" w:history="1">
        <w:r w:rsidR="00314ECA" w:rsidRPr="009150F4">
          <w:t>Division 11.1.3</w:t>
        </w:r>
        <w:r w:rsidR="00314ECA">
          <w:rPr>
            <w:rFonts w:asciiTheme="minorHAnsi" w:eastAsiaTheme="minorEastAsia" w:hAnsiTheme="minorHAnsi" w:cstheme="minorBidi"/>
            <w:b w:val="0"/>
            <w:sz w:val="22"/>
            <w:szCs w:val="22"/>
            <w:lang w:eastAsia="en-AU"/>
          </w:rPr>
          <w:tab/>
        </w:r>
        <w:r w:rsidR="00314ECA" w:rsidRPr="009150F4">
          <w:t>Interstate transfer—trials and sentences</w:t>
        </w:r>
        <w:r w:rsidR="00314ECA" w:rsidRPr="00314ECA">
          <w:rPr>
            <w:vanish/>
          </w:rPr>
          <w:tab/>
        </w:r>
        <w:r w:rsidR="00314ECA" w:rsidRPr="00314ECA">
          <w:rPr>
            <w:vanish/>
          </w:rPr>
          <w:fldChar w:fldCharType="begin"/>
        </w:r>
        <w:r w:rsidR="00314ECA" w:rsidRPr="00314ECA">
          <w:rPr>
            <w:vanish/>
          </w:rPr>
          <w:instrText xml:space="preserve"> PAGEREF _Toc146187955 \h </w:instrText>
        </w:r>
        <w:r w:rsidR="00314ECA" w:rsidRPr="00314ECA">
          <w:rPr>
            <w:vanish/>
          </w:rPr>
        </w:r>
        <w:r w:rsidR="00314ECA" w:rsidRPr="00314ECA">
          <w:rPr>
            <w:vanish/>
          </w:rPr>
          <w:fldChar w:fldCharType="separate"/>
        </w:r>
        <w:r w:rsidR="000E064E">
          <w:rPr>
            <w:vanish/>
          </w:rPr>
          <w:t>225</w:t>
        </w:r>
        <w:r w:rsidR="00314ECA" w:rsidRPr="00314ECA">
          <w:rPr>
            <w:vanish/>
          </w:rPr>
          <w:fldChar w:fldCharType="end"/>
        </w:r>
      </w:hyperlink>
    </w:p>
    <w:p w14:paraId="3DF4965C" w14:textId="2712CBEC" w:rsidR="00314ECA" w:rsidRDefault="00314ECA">
      <w:pPr>
        <w:pStyle w:val="TOC5"/>
        <w:rPr>
          <w:rFonts w:asciiTheme="minorHAnsi" w:eastAsiaTheme="minorEastAsia" w:hAnsiTheme="minorHAnsi" w:cstheme="minorBidi"/>
          <w:sz w:val="22"/>
          <w:szCs w:val="22"/>
          <w:lang w:eastAsia="en-AU"/>
        </w:rPr>
      </w:pPr>
      <w:r>
        <w:tab/>
      </w:r>
      <w:hyperlink w:anchor="_Toc146187956" w:history="1">
        <w:r w:rsidRPr="009150F4">
          <w:t>228</w:t>
        </w:r>
        <w:r>
          <w:rPr>
            <w:rFonts w:asciiTheme="minorHAnsi" w:eastAsiaTheme="minorEastAsia" w:hAnsiTheme="minorHAnsi" w:cstheme="minorBidi"/>
            <w:sz w:val="22"/>
            <w:szCs w:val="22"/>
            <w:lang w:eastAsia="en-AU"/>
          </w:rPr>
          <w:tab/>
        </w:r>
        <w:r w:rsidRPr="009150F4">
          <w:t>Interstate transfer—request for transfer to participating state</w:t>
        </w:r>
        <w:r>
          <w:tab/>
        </w:r>
        <w:r>
          <w:fldChar w:fldCharType="begin"/>
        </w:r>
        <w:r>
          <w:instrText xml:space="preserve"> PAGEREF _Toc146187956 \h </w:instrText>
        </w:r>
        <w:r>
          <w:fldChar w:fldCharType="separate"/>
        </w:r>
        <w:r w:rsidR="000E064E">
          <w:t>225</w:t>
        </w:r>
        <w:r>
          <w:fldChar w:fldCharType="end"/>
        </w:r>
      </w:hyperlink>
    </w:p>
    <w:p w14:paraId="6B392D9F" w14:textId="25CA7E94" w:rsidR="00314ECA" w:rsidRDefault="00314ECA">
      <w:pPr>
        <w:pStyle w:val="TOC5"/>
        <w:rPr>
          <w:rFonts w:asciiTheme="minorHAnsi" w:eastAsiaTheme="minorEastAsia" w:hAnsiTheme="minorHAnsi" w:cstheme="minorBidi"/>
          <w:sz w:val="22"/>
          <w:szCs w:val="22"/>
          <w:lang w:eastAsia="en-AU"/>
        </w:rPr>
      </w:pPr>
      <w:r>
        <w:tab/>
      </w:r>
      <w:hyperlink w:anchor="_Toc146187957" w:history="1">
        <w:r w:rsidRPr="009150F4">
          <w:t>229</w:t>
        </w:r>
        <w:r>
          <w:rPr>
            <w:rFonts w:asciiTheme="minorHAnsi" w:eastAsiaTheme="minorEastAsia" w:hAnsiTheme="minorHAnsi" w:cstheme="minorBidi"/>
            <w:sz w:val="22"/>
            <w:szCs w:val="22"/>
            <w:lang w:eastAsia="en-AU"/>
          </w:rPr>
          <w:tab/>
        </w:r>
        <w:r w:rsidRPr="009150F4">
          <w:t>Interstate transfer—necessary consents</w:t>
        </w:r>
        <w:r>
          <w:tab/>
        </w:r>
        <w:r>
          <w:fldChar w:fldCharType="begin"/>
        </w:r>
        <w:r>
          <w:instrText xml:space="preserve"> PAGEREF _Toc146187957 \h </w:instrText>
        </w:r>
        <w:r>
          <w:fldChar w:fldCharType="separate"/>
        </w:r>
        <w:r w:rsidR="000E064E">
          <w:t>227</w:t>
        </w:r>
        <w:r>
          <w:fldChar w:fldCharType="end"/>
        </w:r>
      </w:hyperlink>
    </w:p>
    <w:p w14:paraId="0B9823AD" w14:textId="526CB8B6" w:rsidR="00314ECA" w:rsidRDefault="00314ECA">
      <w:pPr>
        <w:pStyle w:val="TOC5"/>
        <w:rPr>
          <w:rFonts w:asciiTheme="minorHAnsi" w:eastAsiaTheme="minorEastAsia" w:hAnsiTheme="minorHAnsi" w:cstheme="minorBidi"/>
          <w:sz w:val="22"/>
          <w:szCs w:val="22"/>
          <w:lang w:eastAsia="en-AU"/>
        </w:rPr>
      </w:pPr>
      <w:r>
        <w:tab/>
      </w:r>
      <w:hyperlink w:anchor="_Toc146187958" w:history="1">
        <w:r w:rsidRPr="009150F4">
          <w:t>230</w:t>
        </w:r>
        <w:r>
          <w:rPr>
            <w:rFonts w:asciiTheme="minorHAnsi" w:eastAsiaTheme="minorEastAsia" w:hAnsiTheme="minorHAnsi" w:cstheme="minorBidi"/>
            <w:sz w:val="22"/>
            <w:szCs w:val="22"/>
            <w:lang w:eastAsia="en-AU"/>
          </w:rPr>
          <w:tab/>
        </w:r>
        <w:r w:rsidRPr="009150F4">
          <w:t>Interstate transfer—order for prisoner to be brought before Magistrates Court</w:t>
        </w:r>
        <w:r>
          <w:tab/>
        </w:r>
        <w:r>
          <w:fldChar w:fldCharType="begin"/>
        </w:r>
        <w:r>
          <w:instrText xml:space="preserve"> PAGEREF _Toc146187958 \h </w:instrText>
        </w:r>
        <w:r>
          <w:fldChar w:fldCharType="separate"/>
        </w:r>
        <w:r w:rsidR="000E064E">
          <w:t>227</w:t>
        </w:r>
        <w:r>
          <w:fldChar w:fldCharType="end"/>
        </w:r>
      </w:hyperlink>
    </w:p>
    <w:p w14:paraId="669D6183" w14:textId="30540686" w:rsidR="00314ECA" w:rsidRDefault="00314ECA">
      <w:pPr>
        <w:pStyle w:val="TOC5"/>
        <w:rPr>
          <w:rFonts w:asciiTheme="minorHAnsi" w:eastAsiaTheme="minorEastAsia" w:hAnsiTheme="minorHAnsi" w:cstheme="minorBidi"/>
          <w:sz w:val="22"/>
          <w:szCs w:val="22"/>
          <w:lang w:eastAsia="en-AU"/>
        </w:rPr>
      </w:pPr>
      <w:r>
        <w:tab/>
      </w:r>
      <w:hyperlink w:anchor="_Toc146187959" w:history="1">
        <w:r w:rsidRPr="009150F4">
          <w:t>231</w:t>
        </w:r>
        <w:r>
          <w:rPr>
            <w:rFonts w:asciiTheme="minorHAnsi" w:eastAsiaTheme="minorEastAsia" w:hAnsiTheme="minorHAnsi" w:cstheme="minorBidi"/>
            <w:sz w:val="22"/>
            <w:szCs w:val="22"/>
            <w:lang w:eastAsia="en-AU"/>
          </w:rPr>
          <w:tab/>
        </w:r>
        <w:r w:rsidRPr="009150F4">
          <w:t>Interstate transfer—order of transfer</w:t>
        </w:r>
        <w:r>
          <w:tab/>
        </w:r>
        <w:r>
          <w:fldChar w:fldCharType="begin"/>
        </w:r>
        <w:r>
          <w:instrText xml:space="preserve"> PAGEREF _Toc146187959 \h </w:instrText>
        </w:r>
        <w:r>
          <w:fldChar w:fldCharType="separate"/>
        </w:r>
        <w:r w:rsidR="000E064E">
          <w:t>228</w:t>
        </w:r>
        <w:r>
          <w:fldChar w:fldCharType="end"/>
        </w:r>
      </w:hyperlink>
    </w:p>
    <w:p w14:paraId="3EB2CB3C" w14:textId="4A1796ED" w:rsidR="00314ECA" w:rsidRDefault="00314ECA">
      <w:pPr>
        <w:pStyle w:val="TOC5"/>
        <w:rPr>
          <w:rFonts w:asciiTheme="minorHAnsi" w:eastAsiaTheme="minorEastAsia" w:hAnsiTheme="minorHAnsi" w:cstheme="minorBidi"/>
          <w:sz w:val="22"/>
          <w:szCs w:val="22"/>
          <w:lang w:eastAsia="en-AU"/>
        </w:rPr>
      </w:pPr>
      <w:r>
        <w:tab/>
      </w:r>
      <w:hyperlink w:anchor="_Toc146187960" w:history="1">
        <w:r w:rsidRPr="009150F4">
          <w:t>232</w:t>
        </w:r>
        <w:r>
          <w:rPr>
            <w:rFonts w:asciiTheme="minorHAnsi" w:eastAsiaTheme="minorEastAsia" w:hAnsiTheme="minorHAnsi" w:cstheme="minorBidi"/>
            <w:sz w:val="22"/>
            <w:szCs w:val="22"/>
            <w:lang w:eastAsia="en-AU"/>
          </w:rPr>
          <w:tab/>
        </w:r>
        <w:r w:rsidRPr="009150F4">
          <w:t>Interstate transfer—review of Magistrates Court decision</w:t>
        </w:r>
        <w:r>
          <w:tab/>
        </w:r>
        <w:r>
          <w:fldChar w:fldCharType="begin"/>
        </w:r>
        <w:r>
          <w:instrText xml:space="preserve"> PAGEREF _Toc146187960 \h </w:instrText>
        </w:r>
        <w:r>
          <w:fldChar w:fldCharType="separate"/>
        </w:r>
        <w:r w:rsidR="000E064E">
          <w:t>228</w:t>
        </w:r>
        <w:r>
          <w:fldChar w:fldCharType="end"/>
        </w:r>
      </w:hyperlink>
    </w:p>
    <w:p w14:paraId="6C2BA52B" w14:textId="27D3AEE2" w:rsidR="00314ECA" w:rsidRDefault="00314ECA">
      <w:pPr>
        <w:pStyle w:val="TOC5"/>
        <w:rPr>
          <w:rFonts w:asciiTheme="minorHAnsi" w:eastAsiaTheme="minorEastAsia" w:hAnsiTheme="minorHAnsi" w:cstheme="minorBidi"/>
          <w:sz w:val="22"/>
          <w:szCs w:val="22"/>
          <w:lang w:eastAsia="en-AU"/>
        </w:rPr>
      </w:pPr>
      <w:r>
        <w:tab/>
      </w:r>
      <w:hyperlink w:anchor="_Toc146187961" w:history="1">
        <w:r w:rsidRPr="009150F4">
          <w:t>233</w:t>
        </w:r>
        <w:r>
          <w:rPr>
            <w:rFonts w:asciiTheme="minorHAnsi" w:eastAsiaTheme="minorEastAsia" w:hAnsiTheme="minorHAnsi" w:cstheme="minorBidi"/>
            <w:sz w:val="22"/>
            <w:szCs w:val="22"/>
            <w:lang w:eastAsia="en-AU"/>
          </w:rPr>
          <w:tab/>
        </w:r>
        <w:r w:rsidRPr="009150F4">
          <w:t>Interstate transfer—effect of div 11.1.3 orders on joint prisoners</w:t>
        </w:r>
        <w:r>
          <w:tab/>
        </w:r>
        <w:r>
          <w:fldChar w:fldCharType="begin"/>
        </w:r>
        <w:r>
          <w:instrText xml:space="preserve"> PAGEREF _Toc146187961 \h </w:instrText>
        </w:r>
        <w:r>
          <w:fldChar w:fldCharType="separate"/>
        </w:r>
        <w:r w:rsidR="000E064E">
          <w:t>229</w:t>
        </w:r>
        <w:r>
          <w:fldChar w:fldCharType="end"/>
        </w:r>
      </w:hyperlink>
    </w:p>
    <w:p w14:paraId="616C63CC" w14:textId="43DE4332" w:rsidR="00314ECA" w:rsidRDefault="00314ECA">
      <w:pPr>
        <w:pStyle w:val="TOC5"/>
        <w:rPr>
          <w:rFonts w:asciiTheme="minorHAnsi" w:eastAsiaTheme="minorEastAsia" w:hAnsiTheme="minorHAnsi" w:cstheme="minorBidi"/>
          <w:sz w:val="22"/>
          <w:szCs w:val="22"/>
          <w:lang w:eastAsia="en-AU"/>
        </w:rPr>
      </w:pPr>
      <w:r>
        <w:tab/>
      </w:r>
      <w:hyperlink w:anchor="_Toc146187962" w:history="1">
        <w:r w:rsidRPr="009150F4">
          <w:t>234</w:t>
        </w:r>
        <w:r>
          <w:rPr>
            <w:rFonts w:asciiTheme="minorHAnsi" w:eastAsiaTheme="minorEastAsia" w:hAnsiTheme="minorHAnsi" w:cstheme="minorBidi"/>
            <w:sz w:val="22"/>
            <w:szCs w:val="22"/>
            <w:lang w:eastAsia="en-AU"/>
          </w:rPr>
          <w:tab/>
        </w:r>
        <w:r w:rsidRPr="009150F4">
          <w:t>Interstate transfer—execution of orders for prisoners to be brought before courts</w:t>
        </w:r>
        <w:r>
          <w:tab/>
        </w:r>
        <w:r>
          <w:fldChar w:fldCharType="begin"/>
        </w:r>
        <w:r>
          <w:instrText xml:space="preserve"> PAGEREF _Toc146187962 \h </w:instrText>
        </w:r>
        <w:r>
          <w:fldChar w:fldCharType="separate"/>
        </w:r>
        <w:r w:rsidR="000E064E">
          <w:t>230</w:t>
        </w:r>
        <w:r>
          <w:fldChar w:fldCharType="end"/>
        </w:r>
      </w:hyperlink>
    </w:p>
    <w:p w14:paraId="163D68A5" w14:textId="54580C96" w:rsidR="00314ECA" w:rsidRDefault="00314ECA">
      <w:pPr>
        <w:pStyle w:val="TOC5"/>
        <w:rPr>
          <w:rFonts w:asciiTheme="minorHAnsi" w:eastAsiaTheme="minorEastAsia" w:hAnsiTheme="minorHAnsi" w:cstheme="minorBidi"/>
          <w:sz w:val="22"/>
          <w:szCs w:val="22"/>
          <w:lang w:eastAsia="en-AU"/>
        </w:rPr>
      </w:pPr>
      <w:r>
        <w:lastRenderedPageBreak/>
        <w:tab/>
      </w:r>
      <w:hyperlink w:anchor="_Toc146187963" w:history="1">
        <w:r w:rsidRPr="009150F4">
          <w:t>235</w:t>
        </w:r>
        <w:r>
          <w:rPr>
            <w:rFonts w:asciiTheme="minorHAnsi" w:eastAsiaTheme="minorEastAsia" w:hAnsiTheme="minorHAnsi" w:cstheme="minorBidi"/>
            <w:sz w:val="22"/>
            <w:szCs w:val="22"/>
            <w:lang w:eastAsia="en-AU"/>
          </w:rPr>
          <w:tab/>
        </w:r>
        <w:r w:rsidRPr="009150F4">
          <w:t>Interstate transfer—request by Attorney-General for transfer of imprisoned person to ACT</w:t>
        </w:r>
        <w:r>
          <w:tab/>
        </w:r>
        <w:r>
          <w:fldChar w:fldCharType="begin"/>
        </w:r>
        <w:r>
          <w:instrText xml:space="preserve"> PAGEREF _Toc146187963 \h </w:instrText>
        </w:r>
        <w:r>
          <w:fldChar w:fldCharType="separate"/>
        </w:r>
        <w:r w:rsidR="000E064E">
          <w:t>230</w:t>
        </w:r>
        <w:r>
          <w:fldChar w:fldCharType="end"/>
        </w:r>
      </w:hyperlink>
    </w:p>
    <w:p w14:paraId="4CE44C1F" w14:textId="64FCAC2F" w:rsidR="00314ECA" w:rsidRDefault="00314ECA">
      <w:pPr>
        <w:pStyle w:val="TOC5"/>
        <w:rPr>
          <w:rFonts w:asciiTheme="minorHAnsi" w:eastAsiaTheme="minorEastAsia" w:hAnsiTheme="minorHAnsi" w:cstheme="minorBidi"/>
          <w:sz w:val="22"/>
          <w:szCs w:val="22"/>
          <w:lang w:eastAsia="en-AU"/>
        </w:rPr>
      </w:pPr>
      <w:r>
        <w:tab/>
      </w:r>
      <w:hyperlink w:anchor="_Toc146187964" w:history="1">
        <w:r w:rsidRPr="009150F4">
          <w:t>236</w:t>
        </w:r>
        <w:r>
          <w:rPr>
            <w:rFonts w:asciiTheme="minorHAnsi" w:eastAsiaTheme="minorEastAsia" w:hAnsiTheme="minorHAnsi" w:cstheme="minorBidi"/>
            <w:sz w:val="22"/>
            <w:szCs w:val="22"/>
            <w:lang w:eastAsia="en-AU"/>
          </w:rPr>
          <w:tab/>
        </w:r>
        <w:r w:rsidRPr="009150F4">
          <w:t>Interstate transfer—request by imprisoned person for transfer to ACT</w:t>
        </w:r>
        <w:r>
          <w:tab/>
        </w:r>
        <w:r>
          <w:fldChar w:fldCharType="begin"/>
        </w:r>
        <w:r>
          <w:instrText xml:space="preserve"> PAGEREF _Toc146187964 \h </w:instrText>
        </w:r>
        <w:r>
          <w:fldChar w:fldCharType="separate"/>
        </w:r>
        <w:r w:rsidR="000E064E">
          <w:t>230</w:t>
        </w:r>
        <w:r>
          <w:fldChar w:fldCharType="end"/>
        </w:r>
      </w:hyperlink>
    </w:p>
    <w:p w14:paraId="6D49145B" w14:textId="12D9920E" w:rsidR="00314ECA" w:rsidRDefault="00D611AF">
      <w:pPr>
        <w:pStyle w:val="TOC3"/>
        <w:rPr>
          <w:rFonts w:asciiTheme="minorHAnsi" w:eastAsiaTheme="minorEastAsia" w:hAnsiTheme="minorHAnsi" w:cstheme="minorBidi"/>
          <w:b w:val="0"/>
          <w:sz w:val="22"/>
          <w:szCs w:val="22"/>
          <w:lang w:eastAsia="en-AU"/>
        </w:rPr>
      </w:pPr>
      <w:hyperlink w:anchor="_Toc146187965" w:history="1">
        <w:r w:rsidR="00314ECA" w:rsidRPr="009150F4">
          <w:t>Division 11.1.4</w:t>
        </w:r>
        <w:r w:rsidR="00314ECA">
          <w:rPr>
            <w:rFonts w:asciiTheme="minorHAnsi" w:eastAsiaTheme="minorEastAsia" w:hAnsiTheme="minorHAnsi" w:cstheme="minorBidi"/>
            <w:b w:val="0"/>
            <w:sz w:val="22"/>
            <w:szCs w:val="22"/>
            <w:lang w:eastAsia="en-AU"/>
          </w:rPr>
          <w:tab/>
        </w:r>
        <w:r w:rsidR="00314ECA" w:rsidRPr="009150F4">
          <w:t>Interstate transfer—return to original jurisdiction</w:t>
        </w:r>
        <w:r w:rsidR="00314ECA" w:rsidRPr="00314ECA">
          <w:rPr>
            <w:vanish/>
          </w:rPr>
          <w:tab/>
        </w:r>
        <w:r w:rsidR="00314ECA" w:rsidRPr="00314ECA">
          <w:rPr>
            <w:vanish/>
          </w:rPr>
          <w:fldChar w:fldCharType="begin"/>
        </w:r>
        <w:r w:rsidR="00314ECA" w:rsidRPr="00314ECA">
          <w:rPr>
            <w:vanish/>
          </w:rPr>
          <w:instrText xml:space="preserve"> PAGEREF _Toc146187965 \h </w:instrText>
        </w:r>
        <w:r w:rsidR="00314ECA" w:rsidRPr="00314ECA">
          <w:rPr>
            <w:vanish/>
          </w:rPr>
        </w:r>
        <w:r w:rsidR="00314ECA" w:rsidRPr="00314ECA">
          <w:rPr>
            <w:vanish/>
          </w:rPr>
          <w:fldChar w:fldCharType="separate"/>
        </w:r>
        <w:r w:rsidR="000E064E">
          <w:rPr>
            <w:vanish/>
          </w:rPr>
          <w:t>231</w:t>
        </w:r>
        <w:r w:rsidR="00314ECA" w:rsidRPr="00314ECA">
          <w:rPr>
            <w:vanish/>
          </w:rPr>
          <w:fldChar w:fldCharType="end"/>
        </w:r>
      </w:hyperlink>
    </w:p>
    <w:p w14:paraId="279ED1C2" w14:textId="00D7BC6A" w:rsidR="00314ECA" w:rsidRDefault="00314ECA">
      <w:pPr>
        <w:pStyle w:val="TOC5"/>
        <w:rPr>
          <w:rFonts w:asciiTheme="minorHAnsi" w:eastAsiaTheme="minorEastAsia" w:hAnsiTheme="minorHAnsi" w:cstheme="minorBidi"/>
          <w:sz w:val="22"/>
          <w:szCs w:val="22"/>
          <w:lang w:eastAsia="en-AU"/>
        </w:rPr>
      </w:pPr>
      <w:r>
        <w:tab/>
      </w:r>
      <w:hyperlink w:anchor="_Toc146187966" w:history="1">
        <w:r w:rsidRPr="009150F4">
          <w:t>237</w:t>
        </w:r>
        <w:r>
          <w:rPr>
            <w:rFonts w:asciiTheme="minorHAnsi" w:eastAsiaTheme="minorEastAsia" w:hAnsiTheme="minorHAnsi" w:cstheme="minorBidi"/>
            <w:sz w:val="22"/>
            <w:szCs w:val="22"/>
            <w:lang w:eastAsia="en-AU"/>
          </w:rPr>
          <w:tab/>
        </w:r>
        <w:r w:rsidRPr="009150F4">
          <w:t>Interstate transfer—return of prisoner to participating state</w:t>
        </w:r>
        <w:r>
          <w:tab/>
        </w:r>
        <w:r>
          <w:fldChar w:fldCharType="begin"/>
        </w:r>
        <w:r>
          <w:instrText xml:space="preserve"> PAGEREF _Toc146187966 \h </w:instrText>
        </w:r>
        <w:r>
          <w:fldChar w:fldCharType="separate"/>
        </w:r>
        <w:r w:rsidR="000E064E">
          <w:t>231</w:t>
        </w:r>
        <w:r>
          <w:fldChar w:fldCharType="end"/>
        </w:r>
      </w:hyperlink>
    </w:p>
    <w:p w14:paraId="12E1CC22" w14:textId="668DCA75" w:rsidR="00314ECA" w:rsidRDefault="00314ECA">
      <w:pPr>
        <w:pStyle w:val="TOC5"/>
        <w:rPr>
          <w:rFonts w:asciiTheme="minorHAnsi" w:eastAsiaTheme="minorEastAsia" w:hAnsiTheme="minorHAnsi" w:cstheme="minorBidi"/>
          <w:sz w:val="22"/>
          <w:szCs w:val="22"/>
          <w:lang w:eastAsia="en-AU"/>
        </w:rPr>
      </w:pPr>
      <w:r>
        <w:tab/>
      </w:r>
      <w:hyperlink w:anchor="_Toc146187967" w:history="1">
        <w:r w:rsidRPr="009150F4">
          <w:t>238</w:t>
        </w:r>
        <w:r>
          <w:rPr>
            <w:rFonts w:asciiTheme="minorHAnsi" w:eastAsiaTheme="minorEastAsia" w:hAnsiTheme="minorHAnsi" w:cstheme="minorBidi"/>
            <w:sz w:val="22"/>
            <w:szCs w:val="22"/>
            <w:lang w:eastAsia="en-AU"/>
          </w:rPr>
          <w:tab/>
        </w:r>
        <w:r w:rsidRPr="009150F4">
          <w:t>Interstate transfer—prisoner’s request to serve sentence in ACT</w:t>
        </w:r>
        <w:r>
          <w:tab/>
        </w:r>
        <w:r>
          <w:fldChar w:fldCharType="begin"/>
        </w:r>
        <w:r>
          <w:instrText xml:space="preserve"> PAGEREF _Toc146187967 \h </w:instrText>
        </w:r>
        <w:r>
          <w:fldChar w:fldCharType="separate"/>
        </w:r>
        <w:r w:rsidR="000E064E">
          <w:t>233</w:t>
        </w:r>
        <w:r>
          <w:fldChar w:fldCharType="end"/>
        </w:r>
      </w:hyperlink>
    </w:p>
    <w:p w14:paraId="7B60E0DB" w14:textId="65FEFDC5" w:rsidR="00314ECA" w:rsidRDefault="00314ECA">
      <w:pPr>
        <w:pStyle w:val="TOC5"/>
        <w:rPr>
          <w:rFonts w:asciiTheme="minorHAnsi" w:eastAsiaTheme="minorEastAsia" w:hAnsiTheme="minorHAnsi" w:cstheme="minorBidi"/>
          <w:sz w:val="22"/>
          <w:szCs w:val="22"/>
          <w:lang w:eastAsia="en-AU"/>
        </w:rPr>
      </w:pPr>
      <w:r>
        <w:tab/>
      </w:r>
      <w:hyperlink w:anchor="_Toc146187968" w:history="1">
        <w:r w:rsidRPr="009150F4">
          <w:t>239</w:t>
        </w:r>
        <w:r>
          <w:rPr>
            <w:rFonts w:asciiTheme="minorHAnsi" w:eastAsiaTheme="minorEastAsia" w:hAnsiTheme="minorHAnsi" w:cstheme="minorBidi"/>
            <w:sz w:val="22"/>
            <w:szCs w:val="22"/>
            <w:lang w:eastAsia="en-AU"/>
          </w:rPr>
          <w:tab/>
        </w:r>
        <w:r w:rsidRPr="009150F4">
          <w:t>Interstate transfer—effect of div 11.1.4 orders on joint prisoners</w:t>
        </w:r>
        <w:r>
          <w:tab/>
        </w:r>
        <w:r>
          <w:fldChar w:fldCharType="begin"/>
        </w:r>
        <w:r>
          <w:instrText xml:space="preserve"> PAGEREF _Toc146187968 \h </w:instrText>
        </w:r>
        <w:r>
          <w:fldChar w:fldCharType="separate"/>
        </w:r>
        <w:r w:rsidR="000E064E">
          <w:t>234</w:t>
        </w:r>
        <w:r>
          <w:fldChar w:fldCharType="end"/>
        </w:r>
      </w:hyperlink>
    </w:p>
    <w:p w14:paraId="4E9F2DB7" w14:textId="5FF128EA" w:rsidR="00314ECA" w:rsidRDefault="00D611AF">
      <w:pPr>
        <w:pStyle w:val="TOC3"/>
        <w:rPr>
          <w:rFonts w:asciiTheme="minorHAnsi" w:eastAsiaTheme="minorEastAsia" w:hAnsiTheme="minorHAnsi" w:cstheme="minorBidi"/>
          <w:b w:val="0"/>
          <w:sz w:val="22"/>
          <w:szCs w:val="22"/>
          <w:lang w:eastAsia="en-AU"/>
        </w:rPr>
      </w:pPr>
      <w:hyperlink w:anchor="_Toc146187969" w:history="1">
        <w:r w:rsidR="00314ECA" w:rsidRPr="009150F4">
          <w:t>Division 11.1.5</w:t>
        </w:r>
        <w:r w:rsidR="00314ECA">
          <w:rPr>
            <w:rFonts w:asciiTheme="minorHAnsi" w:eastAsiaTheme="minorEastAsia" w:hAnsiTheme="minorHAnsi" w:cstheme="minorBidi"/>
            <w:b w:val="0"/>
            <w:sz w:val="22"/>
            <w:szCs w:val="22"/>
            <w:lang w:eastAsia="en-AU"/>
          </w:rPr>
          <w:tab/>
        </w:r>
        <w:r w:rsidR="00314ECA" w:rsidRPr="009150F4">
          <w:t>Interstate transfer—operation of transfer orders</w:t>
        </w:r>
        <w:r w:rsidR="00314ECA" w:rsidRPr="00314ECA">
          <w:rPr>
            <w:vanish/>
          </w:rPr>
          <w:tab/>
        </w:r>
        <w:r w:rsidR="00314ECA" w:rsidRPr="00314ECA">
          <w:rPr>
            <w:vanish/>
          </w:rPr>
          <w:fldChar w:fldCharType="begin"/>
        </w:r>
        <w:r w:rsidR="00314ECA" w:rsidRPr="00314ECA">
          <w:rPr>
            <w:vanish/>
          </w:rPr>
          <w:instrText xml:space="preserve"> PAGEREF _Toc146187969 \h </w:instrText>
        </w:r>
        <w:r w:rsidR="00314ECA" w:rsidRPr="00314ECA">
          <w:rPr>
            <w:vanish/>
          </w:rPr>
        </w:r>
        <w:r w:rsidR="00314ECA" w:rsidRPr="00314ECA">
          <w:rPr>
            <w:vanish/>
          </w:rPr>
          <w:fldChar w:fldCharType="separate"/>
        </w:r>
        <w:r w:rsidR="000E064E">
          <w:rPr>
            <w:vanish/>
          </w:rPr>
          <w:t>235</w:t>
        </w:r>
        <w:r w:rsidR="00314ECA" w:rsidRPr="00314ECA">
          <w:rPr>
            <w:vanish/>
          </w:rPr>
          <w:fldChar w:fldCharType="end"/>
        </w:r>
      </w:hyperlink>
    </w:p>
    <w:p w14:paraId="4BA99E92" w14:textId="4F0F590F" w:rsidR="00314ECA" w:rsidRDefault="00314ECA">
      <w:pPr>
        <w:pStyle w:val="TOC5"/>
        <w:rPr>
          <w:rFonts w:asciiTheme="minorHAnsi" w:eastAsiaTheme="minorEastAsia" w:hAnsiTheme="minorHAnsi" w:cstheme="minorBidi"/>
          <w:sz w:val="22"/>
          <w:szCs w:val="22"/>
          <w:lang w:eastAsia="en-AU"/>
        </w:rPr>
      </w:pPr>
      <w:r>
        <w:tab/>
      </w:r>
      <w:hyperlink w:anchor="_Toc146187970" w:history="1">
        <w:r w:rsidRPr="009150F4">
          <w:t>240</w:t>
        </w:r>
        <w:r>
          <w:rPr>
            <w:rFonts w:asciiTheme="minorHAnsi" w:eastAsiaTheme="minorEastAsia" w:hAnsiTheme="minorHAnsi" w:cstheme="minorBidi"/>
            <w:sz w:val="22"/>
            <w:szCs w:val="22"/>
            <w:lang w:eastAsia="en-AU"/>
          </w:rPr>
          <w:tab/>
        </w:r>
        <w:r w:rsidRPr="009150F4">
          <w:t>Interstate transfer—transfer in custody of escort</w:t>
        </w:r>
        <w:r>
          <w:tab/>
        </w:r>
        <w:r>
          <w:fldChar w:fldCharType="begin"/>
        </w:r>
        <w:r>
          <w:instrText xml:space="preserve"> PAGEREF _Toc146187970 \h </w:instrText>
        </w:r>
        <w:r>
          <w:fldChar w:fldCharType="separate"/>
        </w:r>
        <w:r w:rsidR="000E064E">
          <w:t>235</w:t>
        </w:r>
        <w:r>
          <w:fldChar w:fldCharType="end"/>
        </w:r>
      </w:hyperlink>
    </w:p>
    <w:p w14:paraId="45351FC1" w14:textId="7C483BD6" w:rsidR="00314ECA" w:rsidRDefault="00314ECA">
      <w:pPr>
        <w:pStyle w:val="TOC5"/>
        <w:rPr>
          <w:rFonts w:asciiTheme="minorHAnsi" w:eastAsiaTheme="minorEastAsia" w:hAnsiTheme="minorHAnsi" w:cstheme="minorBidi"/>
          <w:sz w:val="22"/>
          <w:szCs w:val="22"/>
          <w:lang w:eastAsia="en-AU"/>
        </w:rPr>
      </w:pPr>
      <w:r>
        <w:tab/>
      </w:r>
      <w:hyperlink w:anchor="_Toc146187971" w:history="1">
        <w:r w:rsidRPr="009150F4">
          <w:t>241</w:t>
        </w:r>
        <w:r>
          <w:rPr>
            <w:rFonts w:asciiTheme="minorHAnsi" w:eastAsiaTheme="minorEastAsia" w:hAnsiTheme="minorHAnsi" w:cstheme="minorBidi"/>
            <w:sz w:val="22"/>
            <w:szCs w:val="22"/>
            <w:lang w:eastAsia="en-AU"/>
          </w:rPr>
          <w:tab/>
        </w:r>
        <w:r w:rsidRPr="009150F4">
          <w:t>Interstate transfer—transfer of sentence with prisoner</w:t>
        </w:r>
        <w:r>
          <w:tab/>
        </w:r>
        <w:r>
          <w:fldChar w:fldCharType="begin"/>
        </w:r>
        <w:r>
          <w:instrText xml:space="preserve"> PAGEREF _Toc146187971 \h </w:instrText>
        </w:r>
        <w:r>
          <w:fldChar w:fldCharType="separate"/>
        </w:r>
        <w:r w:rsidR="000E064E">
          <w:t>236</w:t>
        </w:r>
        <w:r>
          <w:fldChar w:fldCharType="end"/>
        </w:r>
      </w:hyperlink>
    </w:p>
    <w:p w14:paraId="22100B5A" w14:textId="16D1C775" w:rsidR="00314ECA" w:rsidRDefault="00314ECA">
      <w:pPr>
        <w:pStyle w:val="TOC5"/>
        <w:rPr>
          <w:rFonts w:asciiTheme="minorHAnsi" w:eastAsiaTheme="minorEastAsia" w:hAnsiTheme="minorHAnsi" w:cstheme="minorBidi"/>
          <w:sz w:val="22"/>
          <w:szCs w:val="22"/>
          <w:lang w:eastAsia="en-AU"/>
        </w:rPr>
      </w:pPr>
      <w:r>
        <w:tab/>
      </w:r>
      <w:hyperlink w:anchor="_Toc146187972" w:history="1">
        <w:r w:rsidRPr="009150F4">
          <w:t>242</w:t>
        </w:r>
        <w:r>
          <w:rPr>
            <w:rFonts w:asciiTheme="minorHAnsi" w:eastAsiaTheme="minorEastAsia" w:hAnsiTheme="minorHAnsi" w:cstheme="minorBidi"/>
            <w:sz w:val="22"/>
            <w:szCs w:val="22"/>
            <w:lang w:eastAsia="en-AU"/>
          </w:rPr>
          <w:tab/>
        </w:r>
        <w:r w:rsidRPr="009150F4">
          <w:t>Interstate transfer—information sent to participating state</w:t>
        </w:r>
        <w:r>
          <w:tab/>
        </w:r>
        <w:r>
          <w:fldChar w:fldCharType="begin"/>
        </w:r>
        <w:r>
          <w:instrText xml:space="preserve"> PAGEREF _Toc146187972 \h </w:instrText>
        </w:r>
        <w:r>
          <w:fldChar w:fldCharType="separate"/>
        </w:r>
        <w:r w:rsidR="000E064E">
          <w:t>236</w:t>
        </w:r>
        <w:r>
          <w:fldChar w:fldCharType="end"/>
        </w:r>
      </w:hyperlink>
    </w:p>
    <w:p w14:paraId="5C90462C" w14:textId="35F79833" w:rsidR="00314ECA" w:rsidRDefault="00314ECA">
      <w:pPr>
        <w:pStyle w:val="TOC5"/>
        <w:rPr>
          <w:rFonts w:asciiTheme="minorHAnsi" w:eastAsiaTheme="minorEastAsia" w:hAnsiTheme="minorHAnsi" w:cstheme="minorBidi"/>
          <w:sz w:val="22"/>
          <w:szCs w:val="22"/>
          <w:lang w:eastAsia="en-AU"/>
        </w:rPr>
      </w:pPr>
      <w:r>
        <w:tab/>
      </w:r>
      <w:hyperlink w:anchor="_Toc146187973" w:history="1">
        <w:r w:rsidRPr="009150F4">
          <w:t>243</w:t>
        </w:r>
        <w:r>
          <w:rPr>
            <w:rFonts w:asciiTheme="minorHAnsi" w:eastAsiaTheme="minorEastAsia" w:hAnsiTheme="minorHAnsi" w:cstheme="minorBidi"/>
            <w:sz w:val="22"/>
            <w:szCs w:val="22"/>
            <w:lang w:eastAsia="en-AU"/>
          </w:rPr>
          <w:tab/>
        </w:r>
        <w:r w:rsidRPr="009150F4">
          <w:t>Interstate transfer—translated sentences</w:t>
        </w:r>
        <w:r>
          <w:tab/>
        </w:r>
        <w:r>
          <w:fldChar w:fldCharType="begin"/>
        </w:r>
        <w:r>
          <w:instrText xml:space="preserve"> PAGEREF _Toc146187973 \h </w:instrText>
        </w:r>
        <w:r>
          <w:fldChar w:fldCharType="separate"/>
        </w:r>
        <w:r w:rsidR="000E064E">
          <w:t>237</w:t>
        </w:r>
        <w:r>
          <w:fldChar w:fldCharType="end"/>
        </w:r>
      </w:hyperlink>
    </w:p>
    <w:p w14:paraId="25E0F4F5" w14:textId="0F913DCE" w:rsidR="00314ECA" w:rsidRDefault="00314ECA">
      <w:pPr>
        <w:pStyle w:val="TOC5"/>
        <w:rPr>
          <w:rFonts w:asciiTheme="minorHAnsi" w:eastAsiaTheme="minorEastAsia" w:hAnsiTheme="minorHAnsi" w:cstheme="minorBidi"/>
          <w:sz w:val="22"/>
          <w:szCs w:val="22"/>
          <w:lang w:eastAsia="en-AU"/>
        </w:rPr>
      </w:pPr>
      <w:r>
        <w:tab/>
      </w:r>
      <w:hyperlink w:anchor="_Toc146187974" w:history="1">
        <w:r w:rsidRPr="009150F4">
          <w:t>244</w:t>
        </w:r>
        <w:r>
          <w:rPr>
            <w:rFonts w:asciiTheme="minorHAnsi" w:eastAsiaTheme="minorEastAsia" w:hAnsiTheme="minorHAnsi" w:cstheme="minorBidi"/>
            <w:sz w:val="22"/>
            <w:szCs w:val="22"/>
            <w:lang w:eastAsia="en-AU"/>
          </w:rPr>
          <w:tab/>
        </w:r>
        <w:r w:rsidRPr="009150F4">
          <w:t>Interstate transfer—operation of translated sentences generally</w:t>
        </w:r>
        <w:r>
          <w:tab/>
        </w:r>
        <w:r>
          <w:fldChar w:fldCharType="begin"/>
        </w:r>
        <w:r>
          <w:instrText xml:space="preserve"> PAGEREF _Toc146187974 \h </w:instrText>
        </w:r>
        <w:r>
          <w:fldChar w:fldCharType="separate"/>
        </w:r>
        <w:r w:rsidR="000E064E">
          <w:t>238</w:t>
        </w:r>
        <w:r>
          <w:fldChar w:fldCharType="end"/>
        </w:r>
      </w:hyperlink>
    </w:p>
    <w:p w14:paraId="42220EDB" w14:textId="698DA801" w:rsidR="00314ECA" w:rsidRDefault="00314ECA">
      <w:pPr>
        <w:pStyle w:val="TOC5"/>
        <w:rPr>
          <w:rFonts w:asciiTheme="minorHAnsi" w:eastAsiaTheme="minorEastAsia" w:hAnsiTheme="minorHAnsi" w:cstheme="minorBidi"/>
          <w:sz w:val="22"/>
          <w:szCs w:val="22"/>
          <w:lang w:eastAsia="en-AU"/>
        </w:rPr>
      </w:pPr>
      <w:r>
        <w:tab/>
      </w:r>
      <w:hyperlink w:anchor="_Toc146187975" w:history="1">
        <w:r w:rsidRPr="009150F4">
          <w:t>245</w:t>
        </w:r>
        <w:r>
          <w:rPr>
            <w:rFonts w:asciiTheme="minorHAnsi" w:eastAsiaTheme="minorEastAsia" w:hAnsiTheme="minorHAnsi" w:cstheme="minorBidi"/>
            <w:sz w:val="22"/>
            <w:szCs w:val="22"/>
            <w:lang w:eastAsia="en-AU"/>
          </w:rPr>
          <w:tab/>
        </w:r>
        <w:r w:rsidRPr="009150F4">
          <w:t>Interstate transfer—indeterminate translated sentences</w:t>
        </w:r>
        <w:r>
          <w:tab/>
        </w:r>
        <w:r>
          <w:fldChar w:fldCharType="begin"/>
        </w:r>
        <w:r>
          <w:instrText xml:space="preserve"> PAGEREF _Toc146187975 \h </w:instrText>
        </w:r>
        <w:r>
          <w:fldChar w:fldCharType="separate"/>
        </w:r>
        <w:r w:rsidR="000E064E">
          <w:t>239</w:t>
        </w:r>
        <w:r>
          <w:fldChar w:fldCharType="end"/>
        </w:r>
      </w:hyperlink>
    </w:p>
    <w:p w14:paraId="2FA0B5B6" w14:textId="2F78063B" w:rsidR="00314ECA" w:rsidRDefault="00314ECA">
      <w:pPr>
        <w:pStyle w:val="TOC5"/>
        <w:rPr>
          <w:rFonts w:asciiTheme="minorHAnsi" w:eastAsiaTheme="minorEastAsia" w:hAnsiTheme="minorHAnsi" w:cstheme="minorBidi"/>
          <w:sz w:val="22"/>
          <w:szCs w:val="22"/>
          <w:lang w:eastAsia="en-AU"/>
        </w:rPr>
      </w:pPr>
      <w:r>
        <w:tab/>
      </w:r>
      <w:hyperlink w:anchor="_Toc146187976" w:history="1">
        <w:r w:rsidRPr="009150F4">
          <w:t>246</w:t>
        </w:r>
        <w:r>
          <w:rPr>
            <w:rFonts w:asciiTheme="minorHAnsi" w:eastAsiaTheme="minorEastAsia" w:hAnsiTheme="minorHAnsi" w:cstheme="minorBidi"/>
            <w:sz w:val="22"/>
            <w:szCs w:val="22"/>
            <w:lang w:eastAsia="en-AU"/>
          </w:rPr>
          <w:tab/>
        </w:r>
        <w:r w:rsidRPr="009150F4">
          <w:t>Interstate transfer—effect of translated sentences before transfer to ACT</w:t>
        </w:r>
        <w:r>
          <w:tab/>
        </w:r>
        <w:r>
          <w:fldChar w:fldCharType="begin"/>
        </w:r>
        <w:r>
          <w:instrText xml:space="preserve"> PAGEREF _Toc146187976 \h </w:instrText>
        </w:r>
        <w:r>
          <w:fldChar w:fldCharType="separate"/>
        </w:r>
        <w:r w:rsidR="000E064E">
          <w:t>239</w:t>
        </w:r>
        <w:r>
          <w:fldChar w:fldCharType="end"/>
        </w:r>
      </w:hyperlink>
    </w:p>
    <w:p w14:paraId="4367CBE7" w14:textId="0160065A" w:rsidR="00314ECA" w:rsidRDefault="00314ECA">
      <w:pPr>
        <w:pStyle w:val="TOC5"/>
        <w:rPr>
          <w:rFonts w:asciiTheme="minorHAnsi" w:eastAsiaTheme="minorEastAsia" w:hAnsiTheme="minorHAnsi" w:cstheme="minorBidi"/>
          <w:sz w:val="22"/>
          <w:szCs w:val="22"/>
          <w:lang w:eastAsia="en-AU"/>
        </w:rPr>
      </w:pPr>
      <w:r>
        <w:tab/>
      </w:r>
      <w:hyperlink w:anchor="_Toc146187977" w:history="1">
        <w:r w:rsidRPr="009150F4">
          <w:t>247</w:t>
        </w:r>
        <w:r>
          <w:rPr>
            <w:rFonts w:asciiTheme="minorHAnsi" w:eastAsiaTheme="minorEastAsia" w:hAnsiTheme="minorHAnsi" w:cstheme="minorBidi"/>
            <w:sz w:val="22"/>
            <w:szCs w:val="22"/>
            <w:lang w:eastAsia="en-AU"/>
          </w:rPr>
          <w:tab/>
        </w:r>
        <w:r w:rsidRPr="009150F4">
          <w:t>Interstate transfer—default imprisonment for translated sentences</w:t>
        </w:r>
        <w:r>
          <w:tab/>
        </w:r>
        <w:r>
          <w:fldChar w:fldCharType="begin"/>
        </w:r>
        <w:r>
          <w:instrText xml:space="preserve"> PAGEREF _Toc146187977 \h </w:instrText>
        </w:r>
        <w:r>
          <w:fldChar w:fldCharType="separate"/>
        </w:r>
        <w:r w:rsidR="000E064E">
          <w:t>240</w:t>
        </w:r>
        <w:r>
          <w:fldChar w:fldCharType="end"/>
        </w:r>
      </w:hyperlink>
    </w:p>
    <w:p w14:paraId="00062D05" w14:textId="4BC2B60D" w:rsidR="00314ECA" w:rsidRDefault="00D611AF">
      <w:pPr>
        <w:pStyle w:val="TOC3"/>
        <w:rPr>
          <w:rFonts w:asciiTheme="minorHAnsi" w:eastAsiaTheme="minorEastAsia" w:hAnsiTheme="minorHAnsi" w:cstheme="minorBidi"/>
          <w:b w:val="0"/>
          <w:sz w:val="22"/>
          <w:szCs w:val="22"/>
          <w:lang w:eastAsia="en-AU"/>
        </w:rPr>
      </w:pPr>
      <w:hyperlink w:anchor="_Toc146187978" w:history="1">
        <w:r w:rsidR="00314ECA" w:rsidRPr="009150F4">
          <w:t>Division 11.1.6</w:t>
        </w:r>
        <w:r w:rsidR="00314ECA">
          <w:rPr>
            <w:rFonts w:asciiTheme="minorHAnsi" w:eastAsiaTheme="minorEastAsia" w:hAnsiTheme="minorHAnsi" w:cstheme="minorBidi"/>
            <w:b w:val="0"/>
            <w:sz w:val="22"/>
            <w:szCs w:val="22"/>
            <w:lang w:eastAsia="en-AU"/>
          </w:rPr>
          <w:tab/>
        </w:r>
        <w:r w:rsidR="00314ECA" w:rsidRPr="009150F4">
          <w:t>Interstate transfer—other provisions</w:t>
        </w:r>
        <w:r w:rsidR="00314ECA" w:rsidRPr="00314ECA">
          <w:rPr>
            <w:vanish/>
          </w:rPr>
          <w:tab/>
        </w:r>
        <w:r w:rsidR="00314ECA" w:rsidRPr="00314ECA">
          <w:rPr>
            <w:vanish/>
          </w:rPr>
          <w:fldChar w:fldCharType="begin"/>
        </w:r>
        <w:r w:rsidR="00314ECA" w:rsidRPr="00314ECA">
          <w:rPr>
            <w:vanish/>
          </w:rPr>
          <w:instrText xml:space="preserve"> PAGEREF _Toc146187978 \h </w:instrText>
        </w:r>
        <w:r w:rsidR="00314ECA" w:rsidRPr="00314ECA">
          <w:rPr>
            <w:vanish/>
          </w:rPr>
        </w:r>
        <w:r w:rsidR="00314ECA" w:rsidRPr="00314ECA">
          <w:rPr>
            <w:vanish/>
          </w:rPr>
          <w:fldChar w:fldCharType="separate"/>
        </w:r>
        <w:r w:rsidR="000E064E">
          <w:rPr>
            <w:vanish/>
          </w:rPr>
          <w:t>241</w:t>
        </w:r>
        <w:r w:rsidR="00314ECA" w:rsidRPr="00314ECA">
          <w:rPr>
            <w:vanish/>
          </w:rPr>
          <w:fldChar w:fldCharType="end"/>
        </w:r>
      </w:hyperlink>
    </w:p>
    <w:p w14:paraId="07F9D2F7" w14:textId="282346D2" w:rsidR="00314ECA" w:rsidRDefault="00314ECA">
      <w:pPr>
        <w:pStyle w:val="TOC5"/>
        <w:rPr>
          <w:rFonts w:asciiTheme="minorHAnsi" w:eastAsiaTheme="minorEastAsia" w:hAnsiTheme="minorHAnsi" w:cstheme="minorBidi"/>
          <w:sz w:val="22"/>
          <w:szCs w:val="22"/>
          <w:lang w:eastAsia="en-AU"/>
        </w:rPr>
      </w:pPr>
      <w:r>
        <w:tab/>
      </w:r>
      <w:hyperlink w:anchor="_Toc146187979" w:history="1">
        <w:r w:rsidRPr="009150F4">
          <w:t>248</w:t>
        </w:r>
        <w:r>
          <w:rPr>
            <w:rFonts w:asciiTheme="minorHAnsi" w:eastAsiaTheme="minorEastAsia" w:hAnsiTheme="minorHAnsi" w:cstheme="minorBidi"/>
            <w:sz w:val="22"/>
            <w:szCs w:val="22"/>
            <w:lang w:eastAsia="en-AU"/>
          </w:rPr>
          <w:tab/>
        </w:r>
        <w:r w:rsidRPr="009150F4">
          <w:t>Interstate transfer—notification to prisoners of decisions</w:t>
        </w:r>
        <w:r>
          <w:tab/>
        </w:r>
        <w:r>
          <w:fldChar w:fldCharType="begin"/>
        </w:r>
        <w:r>
          <w:instrText xml:space="preserve"> PAGEREF _Toc146187979 \h </w:instrText>
        </w:r>
        <w:r>
          <w:fldChar w:fldCharType="separate"/>
        </w:r>
        <w:r w:rsidR="000E064E">
          <w:t>241</w:t>
        </w:r>
        <w:r>
          <w:fldChar w:fldCharType="end"/>
        </w:r>
      </w:hyperlink>
    </w:p>
    <w:p w14:paraId="161EFF6A" w14:textId="56D7223D" w:rsidR="00314ECA" w:rsidRDefault="00314ECA">
      <w:pPr>
        <w:pStyle w:val="TOC5"/>
        <w:rPr>
          <w:rFonts w:asciiTheme="minorHAnsi" w:eastAsiaTheme="minorEastAsia" w:hAnsiTheme="minorHAnsi" w:cstheme="minorBidi"/>
          <w:sz w:val="22"/>
          <w:szCs w:val="22"/>
          <w:lang w:eastAsia="en-AU"/>
        </w:rPr>
      </w:pPr>
      <w:r>
        <w:tab/>
      </w:r>
      <w:hyperlink w:anchor="_Toc146187980" w:history="1">
        <w:r w:rsidRPr="009150F4">
          <w:t>249</w:t>
        </w:r>
        <w:r>
          <w:rPr>
            <w:rFonts w:asciiTheme="minorHAnsi" w:eastAsiaTheme="minorEastAsia" w:hAnsiTheme="minorHAnsi" w:cstheme="minorBidi"/>
            <w:sz w:val="22"/>
            <w:szCs w:val="22"/>
            <w:lang w:eastAsia="en-AU"/>
          </w:rPr>
          <w:tab/>
        </w:r>
        <w:r w:rsidRPr="009150F4">
          <w:t>Interstate transfer—lawful custody for transit through ACT</w:t>
        </w:r>
        <w:r>
          <w:tab/>
        </w:r>
        <w:r>
          <w:fldChar w:fldCharType="begin"/>
        </w:r>
        <w:r>
          <w:instrText xml:space="preserve"> PAGEREF _Toc146187980 \h </w:instrText>
        </w:r>
        <w:r>
          <w:fldChar w:fldCharType="separate"/>
        </w:r>
        <w:r w:rsidR="000E064E">
          <w:t>242</w:t>
        </w:r>
        <w:r>
          <w:fldChar w:fldCharType="end"/>
        </w:r>
      </w:hyperlink>
    </w:p>
    <w:p w14:paraId="3E3930B0" w14:textId="15A81659" w:rsidR="00314ECA" w:rsidRDefault="00314ECA">
      <w:pPr>
        <w:pStyle w:val="TOC5"/>
        <w:rPr>
          <w:rFonts w:asciiTheme="minorHAnsi" w:eastAsiaTheme="minorEastAsia" w:hAnsiTheme="minorHAnsi" w:cstheme="minorBidi"/>
          <w:sz w:val="22"/>
          <w:szCs w:val="22"/>
          <w:lang w:eastAsia="en-AU"/>
        </w:rPr>
      </w:pPr>
      <w:r>
        <w:tab/>
      </w:r>
      <w:hyperlink w:anchor="_Toc146187981" w:history="1">
        <w:r w:rsidRPr="009150F4">
          <w:t>250</w:t>
        </w:r>
        <w:r>
          <w:rPr>
            <w:rFonts w:asciiTheme="minorHAnsi" w:eastAsiaTheme="minorEastAsia" w:hAnsiTheme="minorHAnsi" w:cstheme="minorBidi"/>
            <w:sz w:val="22"/>
            <w:szCs w:val="22"/>
            <w:lang w:eastAsia="en-AU"/>
          </w:rPr>
          <w:tab/>
        </w:r>
        <w:r w:rsidRPr="009150F4">
          <w:t>Interstate transfer—escape from custody of person being transferred</w:t>
        </w:r>
        <w:r>
          <w:tab/>
        </w:r>
        <w:r>
          <w:fldChar w:fldCharType="begin"/>
        </w:r>
        <w:r>
          <w:instrText xml:space="preserve"> PAGEREF _Toc146187981 \h </w:instrText>
        </w:r>
        <w:r>
          <w:fldChar w:fldCharType="separate"/>
        </w:r>
        <w:r w:rsidR="000E064E">
          <w:t>243</w:t>
        </w:r>
        <w:r>
          <w:fldChar w:fldCharType="end"/>
        </w:r>
      </w:hyperlink>
    </w:p>
    <w:p w14:paraId="330D938B" w14:textId="57253FBA" w:rsidR="00314ECA" w:rsidRDefault="00314ECA">
      <w:pPr>
        <w:pStyle w:val="TOC5"/>
        <w:rPr>
          <w:rFonts w:asciiTheme="minorHAnsi" w:eastAsiaTheme="minorEastAsia" w:hAnsiTheme="minorHAnsi" w:cstheme="minorBidi"/>
          <w:sz w:val="22"/>
          <w:szCs w:val="22"/>
          <w:lang w:eastAsia="en-AU"/>
        </w:rPr>
      </w:pPr>
      <w:r>
        <w:tab/>
      </w:r>
      <w:hyperlink w:anchor="_Toc146187982" w:history="1">
        <w:r w:rsidRPr="009150F4">
          <w:t>251</w:t>
        </w:r>
        <w:r>
          <w:rPr>
            <w:rFonts w:asciiTheme="minorHAnsi" w:eastAsiaTheme="minorEastAsia" w:hAnsiTheme="minorHAnsi" w:cstheme="minorBidi"/>
            <w:sz w:val="22"/>
            <w:szCs w:val="22"/>
            <w:lang w:eastAsia="en-AU"/>
          </w:rPr>
          <w:tab/>
        </w:r>
        <w:r w:rsidRPr="009150F4">
          <w:t>Interstate transfer—offence for escape from custody</w:t>
        </w:r>
        <w:r>
          <w:tab/>
        </w:r>
        <w:r>
          <w:fldChar w:fldCharType="begin"/>
        </w:r>
        <w:r>
          <w:instrText xml:space="preserve"> PAGEREF _Toc146187982 \h </w:instrText>
        </w:r>
        <w:r>
          <w:fldChar w:fldCharType="separate"/>
        </w:r>
        <w:r w:rsidR="000E064E">
          <w:t>244</w:t>
        </w:r>
        <w:r>
          <w:fldChar w:fldCharType="end"/>
        </w:r>
      </w:hyperlink>
    </w:p>
    <w:p w14:paraId="2AE20753" w14:textId="74C28FE9" w:rsidR="00314ECA" w:rsidRDefault="00314ECA">
      <w:pPr>
        <w:pStyle w:val="TOC5"/>
        <w:rPr>
          <w:rFonts w:asciiTheme="minorHAnsi" w:eastAsiaTheme="minorEastAsia" w:hAnsiTheme="minorHAnsi" w:cstheme="minorBidi"/>
          <w:sz w:val="22"/>
          <w:szCs w:val="22"/>
          <w:lang w:eastAsia="en-AU"/>
        </w:rPr>
      </w:pPr>
      <w:r>
        <w:tab/>
      </w:r>
      <w:hyperlink w:anchor="_Toc146187983" w:history="1">
        <w:r w:rsidRPr="009150F4">
          <w:t>252</w:t>
        </w:r>
        <w:r>
          <w:rPr>
            <w:rFonts w:asciiTheme="minorHAnsi" w:eastAsiaTheme="minorEastAsia" w:hAnsiTheme="minorHAnsi" w:cstheme="minorBidi"/>
            <w:sz w:val="22"/>
            <w:szCs w:val="22"/>
            <w:lang w:eastAsia="en-AU"/>
          </w:rPr>
          <w:tab/>
        </w:r>
        <w:r w:rsidRPr="009150F4">
          <w:t>Interstate transfer—revocation of order of transfer on escape from custody</w:t>
        </w:r>
        <w:r>
          <w:tab/>
        </w:r>
        <w:r>
          <w:fldChar w:fldCharType="begin"/>
        </w:r>
        <w:r>
          <w:instrText xml:space="preserve"> PAGEREF _Toc146187983 \h </w:instrText>
        </w:r>
        <w:r>
          <w:fldChar w:fldCharType="separate"/>
        </w:r>
        <w:r w:rsidR="000E064E">
          <w:t>245</w:t>
        </w:r>
        <w:r>
          <w:fldChar w:fldCharType="end"/>
        </w:r>
      </w:hyperlink>
    </w:p>
    <w:p w14:paraId="3C3FCE19" w14:textId="1AB4D36D" w:rsidR="00314ECA" w:rsidRDefault="00D611AF">
      <w:pPr>
        <w:pStyle w:val="TOC2"/>
        <w:rPr>
          <w:rFonts w:asciiTheme="minorHAnsi" w:eastAsiaTheme="minorEastAsia" w:hAnsiTheme="minorHAnsi" w:cstheme="minorBidi"/>
          <w:b w:val="0"/>
          <w:sz w:val="22"/>
          <w:szCs w:val="22"/>
          <w:lang w:eastAsia="en-AU"/>
        </w:rPr>
      </w:pPr>
      <w:hyperlink w:anchor="_Toc146187984" w:history="1">
        <w:r w:rsidR="00314ECA" w:rsidRPr="009150F4">
          <w:t>Part 11.2</w:t>
        </w:r>
        <w:r w:rsidR="00314ECA">
          <w:rPr>
            <w:rFonts w:asciiTheme="minorHAnsi" w:eastAsiaTheme="minorEastAsia" w:hAnsiTheme="minorHAnsi" w:cstheme="minorBidi"/>
            <w:b w:val="0"/>
            <w:sz w:val="22"/>
            <w:szCs w:val="22"/>
            <w:lang w:eastAsia="en-AU"/>
          </w:rPr>
          <w:tab/>
        </w:r>
        <w:r w:rsidR="00314ECA" w:rsidRPr="009150F4">
          <w:t>International transfer of prisoners</w:t>
        </w:r>
        <w:r w:rsidR="00314ECA" w:rsidRPr="00314ECA">
          <w:rPr>
            <w:vanish/>
          </w:rPr>
          <w:tab/>
        </w:r>
        <w:r w:rsidR="00314ECA" w:rsidRPr="00314ECA">
          <w:rPr>
            <w:vanish/>
          </w:rPr>
          <w:fldChar w:fldCharType="begin"/>
        </w:r>
        <w:r w:rsidR="00314ECA" w:rsidRPr="00314ECA">
          <w:rPr>
            <w:vanish/>
          </w:rPr>
          <w:instrText xml:space="preserve"> PAGEREF _Toc146187984 \h </w:instrText>
        </w:r>
        <w:r w:rsidR="00314ECA" w:rsidRPr="00314ECA">
          <w:rPr>
            <w:vanish/>
          </w:rPr>
        </w:r>
        <w:r w:rsidR="00314ECA" w:rsidRPr="00314ECA">
          <w:rPr>
            <w:vanish/>
          </w:rPr>
          <w:fldChar w:fldCharType="separate"/>
        </w:r>
        <w:r w:rsidR="000E064E">
          <w:rPr>
            <w:vanish/>
          </w:rPr>
          <w:t>246</w:t>
        </w:r>
        <w:r w:rsidR="00314ECA" w:rsidRPr="00314ECA">
          <w:rPr>
            <w:vanish/>
          </w:rPr>
          <w:fldChar w:fldCharType="end"/>
        </w:r>
      </w:hyperlink>
    </w:p>
    <w:p w14:paraId="76D271D7" w14:textId="291CF5CA" w:rsidR="00314ECA" w:rsidRDefault="00314ECA">
      <w:pPr>
        <w:pStyle w:val="TOC5"/>
        <w:rPr>
          <w:rFonts w:asciiTheme="minorHAnsi" w:eastAsiaTheme="minorEastAsia" w:hAnsiTheme="minorHAnsi" w:cstheme="minorBidi"/>
          <w:sz w:val="22"/>
          <w:szCs w:val="22"/>
          <w:lang w:eastAsia="en-AU"/>
        </w:rPr>
      </w:pPr>
      <w:r>
        <w:tab/>
      </w:r>
      <w:hyperlink w:anchor="_Toc146187985" w:history="1">
        <w:r w:rsidRPr="009150F4">
          <w:t>253</w:t>
        </w:r>
        <w:r>
          <w:rPr>
            <w:rFonts w:asciiTheme="minorHAnsi" w:eastAsiaTheme="minorEastAsia" w:hAnsiTheme="minorHAnsi" w:cstheme="minorBidi"/>
            <w:sz w:val="22"/>
            <w:szCs w:val="22"/>
            <w:lang w:eastAsia="en-AU"/>
          </w:rPr>
          <w:tab/>
        </w:r>
        <w:r w:rsidRPr="009150F4">
          <w:t>International transfer—object of pt 11.2</w:t>
        </w:r>
        <w:r>
          <w:tab/>
        </w:r>
        <w:r>
          <w:fldChar w:fldCharType="begin"/>
        </w:r>
        <w:r>
          <w:instrText xml:space="preserve"> PAGEREF _Toc146187985 \h </w:instrText>
        </w:r>
        <w:r>
          <w:fldChar w:fldCharType="separate"/>
        </w:r>
        <w:r w:rsidR="000E064E">
          <w:t>246</w:t>
        </w:r>
        <w:r>
          <w:fldChar w:fldCharType="end"/>
        </w:r>
      </w:hyperlink>
    </w:p>
    <w:p w14:paraId="0266405E" w14:textId="540B1B79" w:rsidR="00314ECA" w:rsidRDefault="00314ECA">
      <w:pPr>
        <w:pStyle w:val="TOC5"/>
        <w:rPr>
          <w:rFonts w:asciiTheme="minorHAnsi" w:eastAsiaTheme="minorEastAsia" w:hAnsiTheme="minorHAnsi" w:cstheme="minorBidi"/>
          <w:sz w:val="22"/>
          <w:szCs w:val="22"/>
          <w:lang w:eastAsia="en-AU"/>
        </w:rPr>
      </w:pPr>
      <w:r>
        <w:tab/>
      </w:r>
      <w:hyperlink w:anchor="_Toc146187986" w:history="1">
        <w:r w:rsidRPr="009150F4">
          <w:t>254</w:t>
        </w:r>
        <w:r>
          <w:rPr>
            <w:rFonts w:asciiTheme="minorHAnsi" w:eastAsiaTheme="minorEastAsia" w:hAnsiTheme="minorHAnsi" w:cstheme="minorBidi"/>
            <w:sz w:val="22"/>
            <w:szCs w:val="22"/>
            <w:lang w:eastAsia="en-AU"/>
          </w:rPr>
          <w:tab/>
        </w:r>
        <w:r w:rsidRPr="009150F4">
          <w:t xml:space="preserve">International transfer—meaning of </w:t>
        </w:r>
        <w:r w:rsidRPr="009150F4">
          <w:rPr>
            <w:i/>
          </w:rPr>
          <w:t>Commonwealth Act</w:t>
        </w:r>
        <w:r>
          <w:tab/>
        </w:r>
        <w:r>
          <w:fldChar w:fldCharType="begin"/>
        </w:r>
        <w:r>
          <w:instrText xml:space="preserve"> PAGEREF _Toc146187986 \h </w:instrText>
        </w:r>
        <w:r>
          <w:fldChar w:fldCharType="separate"/>
        </w:r>
        <w:r w:rsidR="000E064E">
          <w:t>246</w:t>
        </w:r>
        <w:r>
          <w:fldChar w:fldCharType="end"/>
        </w:r>
      </w:hyperlink>
    </w:p>
    <w:p w14:paraId="27C001FC" w14:textId="64B19622" w:rsidR="00314ECA" w:rsidRDefault="00314ECA">
      <w:pPr>
        <w:pStyle w:val="TOC5"/>
        <w:rPr>
          <w:rFonts w:asciiTheme="minorHAnsi" w:eastAsiaTheme="minorEastAsia" w:hAnsiTheme="minorHAnsi" w:cstheme="minorBidi"/>
          <w:sz w:val="22"/>
          <w:szCs w:val="22"/>
          <w:lang w:eastAsia="en-AU"/>
        </w:rPr>
      </w:pPr>
      <w:r>
        <w:tab/>
      </w:r>
      <w:hyperlink w:anchor="_Toc146187987" w:history="1">
        <w:r w:rsidRPr="009150F4">
          <w:t>255</w:t>
        </w:r>
        <w:r>
          <w:rPr>
            <w:rFonts w:asciiTheme="minorHAnsi" w:eastAsiaTheme="minorEastAsia" w:hAnsiTheme="minorHAnsi" w:cstheme="minorBidi"/>
            <w:sz w:val="22"/>
            <w:szCs w:val="22"/>
            <w:lang w:eastAsia="en-AU"/>
          </w:rPr>
          <w:tab/>
        </w:r>
        <w:r w:rsidRPr="009150F4">
          <w:t>International transfer—terms defined Commonwealth Act</w:t>
        </w:r>
        <w:r>
          <w:tab/>
        </w:r>
        <w:r>
          <w:fldChar w:fldCharType="begin"/>
        </w:r>
        <w:r>
          <w:instrText xml:space="preserve"> PAGEREF _Toc146187987 \h </w:instrText>
        </w:r>
        <w:r>
          <w:fldChar w:fldCharType="separate"/>
        </w:r>
        <w:r w:rsidR="000E064E">
          <w:t>246</w:t>
        </w:r>
        <w:r>
          <w:fldChar w:fldCharType="end"/>
        </w:r>
      </w:hyperlink>
    </w:p>
    <w:p w14:paraId="0C18DDFE" w14:textId="2FA37A1F" w:rsidR="00314ECA" w:rsidRDefault="00314ECA">
      <w:pPr>
        <w:pStyle w:val="TOC5"/>
        <w:rPr>
          <w:rFonts w:asciiTheme="minorHAnsi" w:eastAsiaTheme="minorEastAsia" w:hAnsiTheme="minorHAnsi" w:cstheme="minorBidi"/>
          <w:sz w:val="22"/>
          <w:szCs w:val="22"/>
          <w:lang w:eastAsia="en-AU"/>
        </w:rPr>
      </w:pPr>
      <w:r>
        <w:tab/>
      </w:r>
      <w:hyperlink w:anchor="_Toc146187988" w:history="1">
        <w:r w:rsidRPr="009150F4">
          <w:t>256</w:t>
        </w:r>
        <w:r>
          <w:rPr>
            <w:rFonts w:asciiTheme="minorHAnsi" w:eastAsiaTheme="minorEastAsia" w:hAnsiTheme="minorHAnsi" w:cstheme="minorBidi"/>
            <w:sz w:val="22"/>
            <w:szCs w:val="22"/>
            <w:lang w:eastAsia="en-AU"/>
          </w:rPr>
          <w:tab/>
        </w:r>
        <w:r w:rsidRPr="009150F4">
          <w:t>International transfer—Minister’s functions</w:t>
        </w:r>
        <w:r>
          <w:tab/>
        </w:r>
        <w:r>
          <w:fldChar w:fldCharType="begin"/>
        </w:r>
        <w:r>
          <w:instrText xml:space="preserve"> PAGEREF _Toc146187988 \h </w:instrText>
        </w:r>
        <w:r>
          <w:fldChar w:fldCharType="separate"/>
        </w:r>
        <w:r w:rsidR="000E064E">
          <w:t>246</w:t>
        </w:r>
        <w:r>
          <w:fldChar w:fldCharType="end"/>
        </w:r>
      </w:hyperlink>
    </w:p>
    <w:p w14:paraId="310921A8" w14:textId="24F8238C" w:rsidR="00314ECA" w:rsidRDefault="00314ECA">
      <w:pPr>
        <w:pStyle w:val="TOC5"/>
        <w:rPr>
          <w:rFonts w:asciiTheme="minorHAnsi" w:eastAsiaTheme="minorEastAsia" w:hAnsiTheme="minorHAnsi" w:cstheme="minorBidi"/>
          <w:sz w:val="22"/>
          <w:szCs w:val="22"/>
          <w:lang w:eastAsia="en-AU"/>
        </w:rPr>
      </w:pPr>
      <w:r>
        <w:tab/>
      </w:r>
      <w:hyperlink w:anchor="_Toc146187989" w:history="1">
        <w:r w:rsidRPr="009150F4">
          <w:t>257</w:t>
        </w:r>
        <w:r>
          <w:rPr>
            <w:rFonts w:asciiTheme="minorHAnsi" w:eastAsiaTheme="minorEastAsia" w:hAnsiTheme="minorHAnsi" w:cstheme="minorBidi"/>
            <w:sz w:val="22"/>
            <w:szCs w:val="22"/>
            <w:lang w:eastAsia="en-AU"/>
          </w:rPr>
          <w:tab/>
        </w:r>
        <w:r w:rsidRPr="009150F4">
          <w:t>International transfer—functions of prison officers, police officers etc</w:t>
        </w:r>
        <w:r>
          <w:tab/>
        </w:r>
        <w:r>
          <w:fldChar w:fldCharType="begin"/>
        </w:r>
        <w:r>
          <w:instrText xml:space="preserve"> PAGEREF _Toc146187989 \h </w:instrText>
        </w:r>
        <w:r>
          <w:fldChar w:fldCharType="separate"/>
        </w:r>
        <w:r w:rsidR="000E064E">
          <w:t>246</w:t>
        </w:r>
        <w:r>
          <w:fldChar w:fldCharType="end"/>
        </w:r>
      </w:hyperlink>
    </w:p>
    <w:p w14:paraId="465CEF57" w14:textId="4C5B7FD6" w:rsidR="00314ECA" w:rsidRDefault="00314ECA">
      <w:pPr>
        <w:pStyle w:val="TOC5"/>
        <w:rPr>
          <w:rFonts w:asciiTheme="minorHAnsi" w:eastAsiaTheme="minorEastAsia" w:hAnsiTheme="minorHAnsi" w:cstheme="minorBidi"/>
          <w:sz w:val="22"/>
          <w:szCs w:val="22"/>
          <w:lang w:eastAsia="en-AU"/>
        </w:rPr>
      </w:pPr>
      <w:r>
        <w:tab/>
      </w:r>
      <w:hyperlink w:anchor="_Toc146187990" w:history="1">
        <w:r w:rsidRPr="009150F4">
          <w:t>258</w:t>
        </w:r>
        <w:r>
          <w:rPr>
            <w:rFonts w:asciiTheme="minorHAnsi" w:eastAsiaTheme="minorEastAsia" w:hAnsiTheme="minorHAnsi" w:cstheme="minorBidi"/>
            <w:sz w:val="22"/>
            <w:szCs w:val="22"/>
            <w:lang w:eastAsia="en-AU"/>
          </w:rPr>
          <w:tab/>
        </w:r>
        <w:r w:rsidRPr="009150F4">
          <w:t>International transfer—arrangements for administration of Commonwealth Act</w:t>
        </w:r>
        <w:r>
          <w:tab/>
        </w:r>
        <w:r>
          <w:fldChar w:fldCharType="begin"/>
        </w:r>
        <w:r>
          <w:instrText xml:space="preserve"> PAGEREF _Toc146187990 \h </w:instrText>
        </w:r>
        <w:r>
          <w:fldChar w:fldCharType="separate"/>
        </w:r>
        <w:r w:rsidR="000E064E">
          <w:t>247</w:t>
        </w:r>
        <w:r>
          <w:fldChar w:fldCharType="end"/>
        </w:r>
      </w:hyperlink>
    </w:p>
    <w:p w14:paraId="7656B71E" w14:textId="66971FCF" w:rsidR="00314ECA" w:rsidRDefault="00314ECA">
      <w:pPr>
        <w:pStyle w:val="TOC5"/>
        <w:rPr>
          <w:rFonts w:asciiTheme="minorHAnsi" w:eastAsiaTheme="minorEastAsia" w:hAnsiTheme="minorHAnsi" w:cstheme="minorBidi"/>
          <w:sz w:val="22"/>
          <w:szCs w:val="22"/>
          <w:lang w:eastAsia="en-AU"/>
        </w:rPr>
      </w:pPr>
      <w:r>
        <w:tab/>
      </w:r>
      <w:hyperlink w:anchor="_Toc146187991" w:history="1">
        <w:r w:rsidRPr="009150F4">
          <w:t>259</w:t>
        </w:r>
        <w:r>
          <w:rPr>
            <w:rFonts w:asciiTheme="minorHAnsi" w:eastAsiaTheme="minorEastAsia" w:hAnsiTheme="minorHAnsi" w:cstheme="minorBidi"/>
            <w:sz w:val="22"/>
            <w:szCs w:val="22"/>
            <w:lang w:eastAsia="en-AU"/>
          </w:rPr>
          <w:tab/>
        </w:r>
        <w:r w:rsidRPr="009150F4">
          <w:t>International transfer—prisoners transferred to Australia</w:t>
        </w:r>
        <w:r>
          <w:tab/>
        </w:r>
        <w:r>
          <w:fldChar w:fldCharType="begin"/>
        </w:r>
        <w:r>
          <w:instrText xml:space="preserve"> PAGEREF _Toc146187991 \h </w:instrText>
        </w:r>
        <w:r>
          <w:fldChar w:fldCharType="separate"/>
        </w:r>
        <w:r w:rsidR="000E064E">
          <w:t>247</w:t>
        </w:r>
        <w:r>
          <w:fldChar w:fldCharType="end"/>
        </w:r>
      </w:hyperlink>
    </w:p>
    <w:p w14:paraId="77BBE3EB" w14:textId="3E7A1618" w:rsidR="00314ECA" w:rsidRDefault="00314ECA">
      <w:pPr>
        <w:pStyle w:val="TOC5"/>
        <w:rPr>
          <w:rFonts w:asciiTheme="minorHAnsi" w:eastAsiaTheme="minorEastAsia" w:hAnsiTheme="minorHAnsi" w:cstheme="minorBidi"/>
          <w:sz w:val="22"/>
          <w:szCs w:val="22"/>
          <w:lang w:eastAsia="en-AU"/>
        </w:rPr>
      </w:pPr>
      <w:r>
        <w:lastRenderedPageBreak/>
        <w:tab/>
      </w:r>
      <w:hyperlink w:anchor="_Toc146187992" w:history="1">
        <w:r w:rsidRPr="009150F4">
          <w:t>260</w:t>
        </w:r>
        <w:r>
          <w:rPr>
            <w:rFonts w:asciiTheme="minorHAnsi" w:eastAsiaTheme="minorEastAsia" w:hAnsiTheme="minorHAnsi" w:cstheme="minorBidi"/>
            <w:sz w:val="22"/>
            <w:szCs w:val="22"/>
            <w:lang w:eastAsia="en-AU"/>
          </w:rPr>
          <w:tab/>
        </w:r>
        <w:r w:rsidRPr="009150F4">
          <w:t>International transfer—prisoners transferred from Australia</w:t>
        </w:r>
        <w:r>
          <w:tab/>
        </w:r>
        <w:r>
          <w:fldChar w:fldCharType="begin"/>
        </w:r>
        <w:r>
          <w:instrText xml:space="preserve"> PAGEREF _Toc146187992 \h </w:instrText>
        </w:r>
        <w:r>
          <w:fldChar w:fldCharType="separate"/>
        </w:r>
        <w:r w:rsidR="000E064E">
          <w:t>248</w:t>
        </w:r>
        <w:r>
          <w:fldChar w:fldCharType="end"/>
        </w:r>
      </w:hyperlink>
    </w:p>
    <w:p w14:paraId="7E23AF78" w14:textId="7D43170C" w:rsidR="00314ECA" w:rsidRDefault="00D611AF">
      <w:pPr>
        <w:pStyle w:val="TOC1"/>
        <w:rPr>
          <w:rFonts w:asciiTheme="minorHAnsi" w:eastAsiaTheme="minorEastAsia" w:hAnsiTheme="minorHAnsi" w:cstheme="minorBidi"/>
          <w:b w:val="0"/>
          <w:sz w:val="22"/>
          <w:szCs w:val="22"/>
          <w:lang w:eastAsia="en-AU"/>
        </w:rPr>
      </w:pPr>
      <w:hyperlink w:anchor="_Toc146187993" w:history="1">
        <w:r w:rsidR="00314ECA" w:rsidRPr="009150F4">
          <w:t>Chapter 12</w:t>
        </w:r>
        <w:r w:rsidR="00314ECA">
          <w:rPr>
            <w:rFonts w:asciiTheme="minorHAnsi" w:eastAsiaTheme="minorEastAsia" w:hAnsiTheme="minorHAnsi" w:cstheme="minorBidi"/>
            <w:b w:val="0"/>
            <w:sz w:val="22"/>
            <w:szCs w:val="22"/>
            <w:lang w:eastAsia="en-AU"/>
          </w:rPr>
          <w:tab/>
        </w:r>
        <w:r w:rsidR="00314ECA" w:rsidRPr="009150F4">
          <w:t>Transfer of community-based sentences</w:t>
        </w:r>
        <w:r w:rsidR="00314ECA" w:rsidRPr="00314ECA">
          <w:rPr>
            <w:vanish/>
          </w:rPr>
          <w:tab/>
        </w:r>
        <w:r w:rsidR="00314ECA" w:rsidRPr="00314ECA">
          <w:rPr>
            <w:vanish/>
          </w:rPr>
          <w:fldChar w:fldCharType="begin"/>
        </w:r>
        <w:r w:rsidR="00314ECA" w:rsidRPr="00314ECA">
          <w:rPr>
            <w:vanish/>
          </w:rPr>
          <w:instrText xml:space="preserve"> PAGEREF _Toc146187993 \h </w:instrText>
        </w:r>
        <w:r w:rsidR="00314ECA" w:rsidRPr="00314ECA">
          <w:rPr>
            <w:vanish/>
          </w:rPr>
        </w:r>
        <w:r w:rsidR="00314ECA" w:rsidRPr="00314ECA">
          <w:rPr>
            <w:vanish/>
          </w:rPr>
          <w:fldChar w:fldCharType="separate"/>
        </w:r>
        <w:r w:rsidR="000E064E">
          <w:rPr>
            <w:vanish/>
          </w:rPr>
          <w:t>249</w:t>
        </w:r>
        <w:r w:rsidR="00314ECA" w:rsidRPr="00314ECA">
          <w:rPr>
            <w:vanish/>
          </w:rPr>
          <w:fldChar w:fldCharType="end"/>
        </w:r>
      </w:hyperlink>
    </w:p>
    <w:p w14:paraId="3A0F8D99" w14:textId="2A05ACFF" w:rsidR="00314ECA" w:rsidRDefault="00D611AF">
      <w:pPr>
        <w:pStyle w:val="TOC2"/>
        <w:rPr>
          <w:rFonts w:asciiTheme="minorHAnsi" w:eastAsiaTheme="minorEastAsia" w:hAnsiTheme="minorHAnsi" w:cstheme="minorBidi"/>
          <w:b w:val="0"/>
          <w:sz w:val="22"/>
          <w:szCs w:val="22"/>
          <w:lang w:eastAsia="en-AU"/>
        </w:rPr>
      </w:pPr>
      <w:hyperlink w:anchor="_Toc146187994" w:history="1">
        <w:r w:rsidR="00314ECA" w:rsidRPr="009150F4">
          <w:t>Part 12.1</w:t>
        </w:r>
        <w:r w:rsidR="00314ECA">
          <w:rPr>
            <w:rFonts w:asciiTheme="minorHAnsi" w:eastAsiaTheme="minorEastAsia" w:hAnsiTheme="minorHAnsi" w:cstheme="minorBidi"/>
            <w:b w:val="0"/>
            <w:sz w:val="22"/>
            <w:szCs w:val="22"/>
            <w:lang w:eastAsia="en-AU"/>
          </w:rPr>
          <w:tab/>
        </w:r>
        <w:r w:rsidR="00314ECA" w:rsidRPr="009150F4">
          <w:t>Transfer of community-based sentences—general</w:t>
        </w:r>
        <w:r w:rsidR="00314ECA" w:rsidRPr="00314ECA">
          <w:rPr>
            <w:vanish/>
          </w:rPr>
          <w:tab/>
        </w:r>
        <w:r w:rsidR="00314ECA" w:rsidRPr="00314ECA">
          <w:rPr>
            <w:vanish/>
          </w:rPr>
          <w:fldChar w:fldCharType="begin"/>
        </w:r>
        <w:r w:rsidR="00314ECA" w:rsidRPr="00314ECA">
          <w:rPr>
            <w:vanish/>
          </w:rPr>
          <w:instrText xml:space="preserve"> PAGEREF _Toc146187994 \h </w:instrText>
        </w:r>
        <w:r w:rsidR="00314ECA" w:rsidRPr="00314ECA">
          <w:rPr>
            <w:vanish/>
          </w:rPr>
        </w:r>
        <w:r w:rsidR="00314ECA" w:rsidRPr="00314ECA">
          <w:rPr>
            <w:vanish/>
          </w:rPr>
          <w:fldChar w:fldCharType="separate"/>
        </w:r>
        <w:r w:rsidR="000E064E">
          <w:rPr>
            <w:vanish/>
          </w:rPr>
          <w:t>249</w:t>
        </w:r>
        <w:r w:rsidR="00314ECA" w:rsidRPr="00314ECA">
          <w:rPr>
            <w:vanish/>
          </w:rPr>
          <w:fldChar w:fldCharType="end"/>
        </w:r>
      </w:hyperlink>
    </w:p>
    <w:p w14:paraId="01B7FBEE" w14:textId="0FE13F82" w:rsidR="00314ECA" w:rsidRDefault="00314ECA">
      <w:pPr>
        <w:pStyle w:val="TOC5"/>
        <w:rPr>
          <w:rFonts w:asciiTheme="minorHAnsi" w:eastAsiaTheme="minorEastAsia" w:hAnsiTheme="minorHAnsi" w:cstheme="minorBidi"/>
          <w:sz w:val="22"/>
          <w:szCs w:val="22"/>
          <w:lang w:eastAsia="en-AU"/>
        </w:rPr>
      </w:pPr>
      <w:r>
        <w:tab/>
      </w:r>
      <w:hyperlink w:anchor="_Toc146187995" w:history="1">
        <w:r w:rsidRPr="009150F4">
          <w:t>261</w:t>
        </w:r>
        <w:r>
          <w:rPr>
            <w:rFonts w:asciiTheme="minorHAnsi" w:eastAsiaTheme="minorEastAsia" w:hAnsiTheme="minorHAnsi" w:cstheme="minorBidi"/>
            <w:sz w:val="22"/>
            <w:szCs w:val="22"/>
            <w:lang w:eastAsia="en-AU"/>
          </w:rPr>
          <w:tab/>
        </w:r>
        <w:r w:rsidRPr="009150F4">
          <w:t>Community-based sentence transfer—purpose of ch 12</w:t>
        </w:r>
        <w:r>
          <w:tab/>
        </w:r>
        <w:r>
          <w:fldChar w:fldCharType="begin"/>
        </w:r>
        <w:r>
          <w:instrText xml:space="preserve"> PAGEREF _Toc146187995 \h </w:instrText>
        </w:r>
        <w:r>
          <w:fldChar w:fldCharType="separate"/>
        </w:r>
        <w:r w:rsidR="000E064E">
          <w:t>249</w:t>
        </w:r>
        <w:r>
          <w:fldChar w:fldCharType="end"/>
        </w:r>
      </w:hyperlink>
    </w:p>
    <w:p w14:paraId="0A4888AB" w14:textId="03BEB8E6" w:rsidR="00314ECA" w:rsidRDefault="00314ECA">
      <w:pPr>
        <w:pStyle w:val="TOC5"/>
        <w:rPr>
          <w:rFonts w:asciiTheme="minorHAnsi" w:eastAsiaTheme="minorEastAsia" w:hAnsiTheme="minorHAnsi" w:cstheme="minorBidi"/>
          <w:sz w:val="22"/>
          <w:szCs w:val="22"/>
          <w:lang w:eastAsia="en-AU"/>
        </w:rPr>
      </w:pPr>
      <w:r>
        <w:tab/>
      </w:r>
      <w:hyperlink w:anchor="_Toc146187996" w:history="1">
        <w:r w:rsidRPr="009150F4">
          <w:t>262</w:t>
        </w:r>
        <w:r>
          <w:rPr>
            <w:rFonts w:asciiTheme="minorHAnsi" w:eastAsiaTheme="minorEastAsia" w:hAnsiTheme="minorHAnsi" w:cstheme="minorBidi"/>
            <w:sz w:val="22"/>
            <w:szCs w:val="22"/>
            <w:lang w:eastAsia="en-AU"/>
          </w:rPr>
          <w:tab/>
        </w:r>
        <w:r w:rsidRPr="009150F4">
          <w:t>Community-based sentence transfer—application of ch 12</w:t>
        </w:r>
        <w:r>
          <w:tab/>
        </w:r>
        <w:r>
          <w:fldChar w:fldCharType="begin"/>
        </w:r>
        <w:r>
          <w:instrText xml:space="preserve"> PAGEREF _Toc146187996 \h </w:instrText>
        </w:r>
        <w:r>
          <w:fldChar w:fldCharType="separate"/>
        </w:r>
        <w:r w:rsidR="000E064E">
          <w:t>249</w:t>
        </w:r>
        <w:r>
          <w:fldChar w:fldCharType="end"/>
        </w:r>
      </w:hyperlink>
    </w:p>
    <w:p w14:paraId="1BAFCC3C" w14:textId="02BBB4FD" w:rsidR="00314ECA" w:rsidRDefault="00314ECA">
      <w:pPr>
        <w:pStyle w:val="TOC5"/>
        <w:rPr>
          <w:rFonts w:asciiTheme="minorHAnsi" w:eastAsiaTheme="minorEastAsia" w:hAnsiTheme="minorHAnsi" w:cstheme="minorBidi"/>
          <w:sz w:val="22"/>
          <w:szCs w:val="22"/>
          <w:lang w:eastAsia="en-AU"/>
        </w:rPr>
      </w:pPr>
      <w:r>
        <w:tab/>
      </w:r>
      <w:hyperlink w:anchor="_Toc146187997" w:history="1">
        <w:r w:rsidRPr="009150F4">
          <w:t>263</w:t>
        </w:r>
        <w:r>
          <w:rPr>
            <w:rFonts w:asciiTheme="minorHAnsi" w:eastAsiaTheme="minorEastAsia" w:hAnsiTheme="minorHAnsi" w:cstheme="minorBidi"/>
            <w:sz w:val="22"/>
            <w:szCs w:val="22"/>
            <w:lang w:eastAsia="en-AU"/>
          </w:rPr>
          <w:tab/>
        </w:r>
        <w:r w:rsidRPr="009150F4">
          <w:t>Community-based sentence transfer—definitions ch 12</w:t>
        </w:r>
        <w:r>
          <w:tab/>
        </w:r>
        <w:r>
          <w:fldChar w:fldCharType="begin"/>
        </w:r>
        <w:r>
          <w:instrText xml:space="preserve"> PAGEREF _Toc146187997 \h </w:instrText>
        </w:r>
        <w:r>
          <w:fldChar w:fldCharType="separate"/>
        </w:r>
        <w:r w:rsidR="000E064E">
          <w:t>250</w:t>
        </w:r>
        <w:r>
          <w:fldChar w:fldCharType="end"/>
        </w:r>
      </w:hyperlink>
    </w:p>
    <w:p w14:paraId="423AE88A" w14:textId="023F851B" w:rsidR="00314ECA" w:rsidRDefault="00D611AF">
      <w:pPr>
        <w:pStyle w:val="TOC2"/>
        <w:rPr>
          <w:rFonts w:asciiTheme="minorHAnsi" w:eastAsiaTheme="minorEastAsia" w:hAnsiTheme="minorHAnsi" w:cstheme="minorBidi"/>
          <w:b w:val="0"/>
          <w:sz w:val="22"/>
          <w:szCs w:val="22"/>
          <w:lang w:eastAsia="en-AU"/>
        </w:rPr>
      </w:pPr>
      <w:hyperlink w:anchor="_Toc146187998" w:history="1">
        <w:r w:rsidR="00314ECA" w:rsidRPr="009150F4">
          <w:t>Part 12.2</w:t>
        </w:r>
        <w:r w:rsidR="00314ECA">
          <w:rPr>
            <w:rFonts w:asciiTheme="minorHAnsi" w:eastAsiaTheme="minorEastAsia" w:hAnsiTheme="minorHAnsi" w:cstheme="minorBidi"/>
            <w:b w:val="0"/>
            <w:sz w:val="22"/>
            <w:szCs w:val="22"/>
            <w:lang w:eastAsia="en-AU"/>
          </w:rPr>
          <w:tab/>
        </w:r>
        <w:r w:rsidR="00314ECA" w:rsidRPr="009150F4">
          <w:t>Transfer of community-based sentences—important concepts</w:t>
        </w:r>
        <w:r w:rsidR="00314ECA" w:rsidRPr="00314ECA">
          <w:rPr>
            <w:vanish/>
          </w:rPr>
          <w:tab/>
        </w:r>
        <w:r w:rsidR="00314ECA" w:rsidRPr="00314ECA">
          <w:rPr>
            <w:vanish/>
          </w:rPr>
          <w:fldChar w:fldCharType="begin"/>
        </w:r>
        <w:r w:rsidR="00314ECA" w:rsidRPr="00314ECA">
          <w:rPr>
            <w:vanish/>
          </w:rPr>
          <w:instrText xml:space="preserve"> PAGEREF _Toc146187998 \h </w:instrText>
        </w:r>
        <w:r w:rsidR="00314ECA" w:rsidRPr="00314ECA">
          <w:rPr>
            <w:vanish/>
          </w:rPr>
        </w:r>
        <w:r w:rsidR="00314ECA" w:rsidRPr="00314ECA">
          <w:rPr>
            <w:vanish/>
          </w:rPr>
          <w:fldChar w:fldCharType="separate"/>
        </w:r>
        <w:r w:rsidR="000E064E">
          <w:rPr>
            <w:vanish/>
          </w:rPr>
          <w:t>251</w:t>
        </w:r>
        <w:r w:rsidR="00314ECA" w:rsidRPr="00314ECA">
          <w:rPr>
            <w:vanish/>
          </w:rPr>
          <w:fldChar w:fldCharType="end"/>
        </w:r>
      </w:hyperlink>
    </w:p>
    <w:p w14:paraId="68F7BD0D" w14:textId="4E026FF0" w:rsidR="00314ECA" w:rsidRDefault="00314ECA">
      <w:pPr>
        <w:pStyle w:val="TOC5"/>
        <w:rPr>
          <w:rFonts w:asciiTheme="minorHAnsi" w:eastAsiaTheme="minorEastAsia" w:hAnsiTheme="minorHAnsi" w:cstheme="minorBidi"/>
          <w:sz w:val="22"/>
          <w:szCs w:val="22"/>
          <w:lang w:eastAsia="en-AU"/>
        </w:rPr>
      </w:pPr>
      <w:r>
        <w:tab/>
      </w:r>
      <w:hyperlink w:anchor="_Toc146187999" w:history="1">
        <w:r w:rsidRPr="009150F4">
          <w:t>264</w:t>
        </w:r>
        <w:r>
          <w:rPr>
            <w:rFonts w:asciiTheme="minorHAnsi" w:eastAsiaTheme="minorEastAsia" w:hAnsiTheme="minorHAnsi" w:cstheme="minorBidi"/>
            <w:sz w:val="22"/>
            <w:szCs w:val="22"/>
            <w:lang w:eastAsia="en-AU"/>
          </w:rPr>
          <w:tab/>
        </w:r>
        <w:r w:rsidRPr="009150F4">
          <w:t xml:space="preserve">Meaning of </w:t>
        </w:r>
        <w:r w:rsidRPr="009150F4">
          <w:rPr>
            <w:i/>
          </w:rPr>
          <w:t>community-based sentence</w:t>
        </w:r>
        <w:r>
          <w:tab/>
        </w:r>
        <w:r>
          <w:fldChar w:fldCharType="begin"/>
        </w:r>
        <w:r>
          <w:instrText xml:space="preserve"> PAGEREF _Toc146187999 \h </w:instrText>
        </w:r>
        <w:r>
          <w:fldChar w:fldCharType="separate"/>
        </w:r>
        <w:r w:rsidR="000E064E">
          <w:t>251</w:t>
        </w:r>
        <w:r>
          <w:fldChar w:fldCharType="end"/>
        </w:r>
      </w:hyperlink>
    </w:p>
    <w:p w14:paraId="031C85D3" w14:textId="195DFEB0" w:rsidR="00314ECA" w:rsidRDefault="00314ECA">
      <w:pPr>
        <w:pStyle w:val="TOC5"/>
        <w:rPr>
          <w:rFonts w:asciiTheme="minorHAnsi" w:eastAsiaTheme="minorEastAsia" w:hAnsiTheme="minorHAnsi" w:cstheme="minorBidi"/>
          <w:sz w:val="22"/>
          <w:szCs w:val="22"/>
          <w:lang w:eastAsia="en-AU"/>
        </w:rPr>
      </w:pPr>
      <w:r>
        <w:tab/>
      </w:r>
      <w:hyperlink w:anchor="_Toc146188000" w:history="1">
        <w:r w:rsidRPr="009150F4">
          <w:t>265</w:t>
        </w:r>
        <w:r>
          <w:rPr>
            <w:rFonts w:asciiTheme="minorHAnsi" w:eastAsiaTheme="minorEastAsia" w:hAnsiTheme="minorHAnsi" w:cstheme="minorBidi"/>
            <w:sz w:val="22"/>
            <w:szCs w:val="22"/>
            <w:lang w:eastAsia="en-AU"/>
          </w:rPr>
          <w:tab/>
        </w:r>
        <w:r w:rsidRPr="009150F4">
          <w:t>Community-based sentence transfer—jurisdictions and participating jurisdictions</w:t>
        </w:r>
        <w:r>
          <w:tab/>
        </w:r>
        <w:r>
          <w:fldChar w:fldCharType="begin"/>
        </w:r>
        <w:r>
          <w:instrText xml:space="preserve"> PAGEREF _Toc146188000 \h </w:instrText>
        </w:r>
        <w:r>
          <w:fldChar w:fldCharType="separate"/>
        </w:r>
        <w:r w:rsidR="000E064E">
          <w:t>251</w:t>
        </w:r>
        <w:r>
          <w:fldChar w:fldCharType="end"/>
        </w:r>
      </w:hyperlink>
    </w:p>
    <w:p w14:paraId="7846AAEB" w14:textId="1ADCB65B" w:rsidR="00314ECA" w:rsidRDefault="00314ECA">
      <w:pPr>
        <w:pStyle w:val="TOC5"/>
        <w:rPr>
          <w:rFonts w:asciiTheme="minorHAnsi" w:eastAsiaTheme="minorEastAsia" w:hAnsiTheme="minorHAnsi" w:cstheme="minorBidi"/>
          <w:sz w:val="22"/>
          <w:szCs w:val="22"/>
          <w:lang w:eastAsia="en-AU"/>
        </w:rPr>
      </w:pPr>
      <w:r>
        <w:tab/>
      </w:r>
      <w:hyperlink w:anchor="_Toc146188001" w:history="1">
        <w:r w:rsidRPr="009150F4">
          <w:t>266</w:t>
        </w:r>
        <w:r>
          <w:rPr>
            <w:rFonts w:asciiTheme="minorHAnsi" w:eastAsiaTheme="minorEastAsia" w:hAnsiTheme="minorHAnsi" w:cstheme="minorBidi"/>
            <w:sz w:val="22"/>
            <w:szCs w:val="22"/>
            <w:lang w:eastAsia="en-AU"/>
          </w:rPr>
          <w:tab/>
        </w:r>
        <w:r w:rsidRPr="009150F4">
          <w:t>Community-based sentence transfer—local and interstate sentences</w:t>
        </w:r>
        <w:r>
          <w:tab/>
        </w:r>
        <w:r>
          <w:fldChar w:fldCharType="begin"/>
        </w:r>
        <w:r>
          <w:instrText xml:space="preserve"> PAGEREF _Toc146188001 \h </w:instrText>
        </w:r>
        <w:r>
          <w:fldChar w:fldCharType="separate"/>
        </w:r>
        <w:r w:rsidR="000E064E">
          <w:t>252</w:t>
        </w:r>
        <w:r>
          <w:fldChar w:fldCharType="end"/>
        </w:r>
      </w:hyperlink>
    </w:p>
    <w:p w14:paraId="4A17ED36" w14:textId="348EEA5C" w:rsidR="00314ECA" w:rsidRDefault="00314ECA">
      <w:pPr>
        <w:pStyle w:val="TOC5"/>
        <w:rPr>
          <w:rFonts w:asciiTheme="minorHAnsi" w:eastAsiaTheme="minorEastAsia" w:hAnsiTheme="minorHAnsi" w:cstheme="minorBidi"/>
          <w:sz w:val="22"/>
          <w:szCs w:val="22"/>
          <w:lang w:eastAsia="en-AU"/>
        </w:rPr>
      </w:pPr>
      <w:r>
        <w:tab/>
      </w:r>
      <w:hyperlink w:anchor="_Toc146188002" w:history="1">
        <w:r w:rsidRPr="009150F4">
          <w:t>267</w:t>
        </w:r>
        <w:r>
          <w:rPr>
            <w:rFonts w:asciiTheme="minorHAnsi" w:eastAsiaTheme="minorEastAsia" w:hAnsiTheme="minorHAnsi" w:cstheme="minorBidi"/>
            <w:sz w:val="22"/>
            <w:szCs w:val="22"/>
            <w:lang w:eastAsia="en-AU"/>
          </w:rPr>
          <w:tab/>
        </w:r>
        <w:r w:rsidRPr="009150F4">
          <w:t xml:space="preserve">Meaning of </w:t>
        </w:r>
        <w:r w:rsidRPr="009150F4">
          <w:rPr>
            <w:i/>
          </w:rPr>
          <w:t>corresponding community-based sentence law</w:t>
        </w:r>
        <w:r>
          <w:tab/>
        </w:r>
        <w:r>
          <w:fldChar w:fldCharType="begin"/>
        </w:r>
        <w:r>
          <w:instrText xml:space="preserve"> PAGEREF _Toc146188002 \h </w:instrText>
        </w:r>
        <w:r>
          <w:fldChar w:fldCharType="separate"/>
        </w:r>
        <w:r w:rsidR="000E064E">
          <w:t>252</w:t>
        </w:r>
        <w:r>
          <w:fldChar w:fldCharType="end"/>
        </w:r>
      </w:hyperlink>
    </w:p>
    <w:p w14:paraId="12F41A7E" w14:textId="42614A5E" w:rsidR="00314ECA" w:rsidRDefault="00314ECA">
      <w:pPr>
        <w:pStyle w:val="TOC5"/>
        <w:rPr>
          <w:rFonts w:asciiTheme="minorHAnsi" w:eastAsiaTheme="minorEastAsia" w:hAnsiTheme="minorHAnsi" w:cstheme="minorBidi"/>
          <w:sz w:val="22"/>
          <w:szCs w:val="22"/>
          <w:lang w:eastAsia="en-AU"/>
        </w:rPr>
      </w:pPr>
      <w:r>
        <w:tab/>
      </w:r>
      <w:hyperlink w:anchor="_Toc146188003" w:history="1">
        <w:r w:rsidRPr="009150F4">
          <w:t>268</w:t>
        </w:r>
        <w:r>
          <w:rPr>
            <w:rFonts w:asciiTheme="minorHAnsi" w:eastAsiaTheme="minorEastAsia" w:hAnsiTheme="minorHAnsi" w:cstheme="minorBidi"/>
            <w:sz w:val="22"/>
            <w:szCs w:val="22"/>
            <w:lang w:eastAsia="en-AU"/>
          </w:rPr>
          <w:tab/>
        </w:r>
        <w:r w:rsidRPr="009150F4">
          <w:t>Community-based sentence transfer—local and interstate authorities</w:t>
        </w:r>
        <w:r>
          <w:tab/>
        </w:r>
        <w:r>
          <w:fldChar w:fldCharType="begin"/>
        </w:r>
        <w:r>
          <w:instrText xml:space="preserve"> PAGEREF _Toc146188003 \h </w:instrText>
        </w:r>
        <w:r>
          <w:fldChar w:fldCharType="separate"/>
        </w:r>
        <w:r w:rsidR="000E064E">
          <w:t>253</w:t>
        </w:r>
        <w:r>
          <w:fldChar w:fldCharType="end"/>
        </w:r>
      </w:hyperlink>
    </w:p>
    <w:p w14:paraId="39A92080" w14:textId="1D9FAFE2" w:rsidR="00314ECA" w:rsidRDefault="00D611AF">
      <w:pPr>
        <w:pStyle w:val="TOC2"/>
        <w:rPr>
          <w:rFonts w:asciiTheme="minorHAnsi" w:eastAsiaTheme="minorEastAsia" w:hAnsiTheme="minorHAnsi" w:cstheme="minorBidi"/>
          <w:b w:val="0"/>
          <w:sz w:val="22"/>
          <w:szCs w:val="22"/>
          <w:lang w:eastAsia="en-AU"/>
        </w:rPr>
      </w:pPr>
      <w:hyperlink w:anchor="_Toc146188004" w:history="1">
        <w:r w:rsidR="00314ECA" w:rsidRPr="009150F4">
          <w:t>Part 12.3</w:t>
        </w:r>
        <w:r w:rsidR="00314ECA">
          <w:rPr>
            <w:rFonts w:asciiTheme="minorHAnsi" w:eastAsiaTheme="minorEastAsia" w:hAnsiTheme="minorHAnsi" w:cstheme="minorBidi"/>
            <w:b w:val="0"/>
            <w:sz w:val="22"/>
            <w:szCs w:val="22"/>
            <w:lang w:eastAsia="en-AU"/>
          </w:rPr>
          <w:tab/>
        </w:r>
        <w:r w:rsidR="00314ECA" w:rsidRPr="009150F4">
          <w:t>Transfer of community-based sentences—administration</w:t>
        </w:r>
        <w:r w:rsidR="00314ECA" w:rsidRPr="00314ECA">
          <w:rPr>
            <w:vanish/>
          </w:rPr>
          <w:tab/>
        </w:r>
        <w:r w:rsidR="00314ECA" w:rsidRPr="00314ECA">
          <w:rPr>
            <w:vanish/>
          </w:rPr>
          <w:fldChar w:fldCharType="begin"/>
        </w:r>
        <w:r w:rsidR="00314ECA" w:rsidRPr="00314ECA">
          <w:rPr>
            <w:vanish/>
          </w:rPr>
          <w:instrText xml:space="preserve"> PAGEREF _Toc146188004 \h </w:instrText>
        </w:r>
        <w:r w:rsidR="00314ECA" w:rsidRPr="00314ECA">
          <w:rPr>
            <w:vanish/>
          </w:rPr>
        </w:r>
        <w:r w:rsidR="00314ECA" w:rsidRPr="00314ECA">
          <w:rPr>
            <w:vanish/>
          </w:rPr>
          <w:fldChar w:fldCharType="separate"/>
        </w:r>
        <w:r w:rsidR="000E064E">
          <w:rPr>
            <w:vanish/>
          </w:rPr>
          <w:t>254</w:t>
        </w:r>
        <w:r w:rsidR="00314ECA" w:rsidRPr="00314ECA">
          <w:rPr>
            <w:vanish/>
          </w:rPr>
          <w:fldChar w:fldCharType="end"/>
        </w:r>
      </w:hyperlink>
    </w:p>
    <w:p w14:paraId="2850A857" w14:textId="1EDBD446" w:rsidR="00314ECA" w:rsidRDefault="00314ECA">
      <w:pPr>
        <w:pStyle w:val="TOC5"/>
        <w:rPr>
          <w:rFonts w:asciiTheme="minorHAnsi" w:eastAsiaTheme="minorEastAsia" w:hAnsiTheme="minorHAnsi" w:cstheme="minorBidi"/>
          <w:sz w:val="22"/>
          <w:szCs w:val="22"/>
          <w:lang w:eastAsia="en-AU"/>
        </w:rPr>
      </w:pPr>
      <w:r>
        <w:tab/>
      </w:r>
      <w:hyperlink w:anchor="_Toc146188005" w:history="1">
        <w:r w:rsidRPr="009150F4">
          <w:t>269</w:t>
        </w:r>
        <w:r>
          <w:rPr>
            <w:rFonts w:asciiTheme="minorHAnsi" w:eastAsiaTheme="minorEastAsia" w:hAnsiTheme="minorHAnsi" w:cstheme="minorBidi"/>
            <w:sz w:val="22"/>
            <w:szCs w:val="22"/>
            <w:lang w:eastAsia="en-AU"/>
          </w:rPr>
          <w:tab/>
        </w:r>
        <w:r w:rsidRPr="009150F4">
          <w:t>Community-based sentence transfer—appointment of local authority</w:t>
        </w:r>
        <w:r>
          <w:tab/>
        </w:r>
        <w:r>
          <w:fldChar w:fldCharType="begin"/>
        </w:r>
        <w:r>
          <w:instrText xml:space="preserve"> PAGEREF _Toc146188005 \h </w:instrText>
        </w:r>
        <w:r>
          <w:fldChar w:fldCharType="separate"/>
        </w:r>
        <w:r w:rsidR="000E064E">
          <w:t>254</w:t>
        </w:r>
        <w:r>
          <w:fldChar w:fldCharType="end"/>
        </w:r>
      </w:hyperlink>
    </w:p>
    <w:p w14:paraId="3956E347" w14:textId="166C135C" w:rsidR="00314ECA" w:rsidRDefault="00314ECA">
      <w:pPr>
        <w:pStyle w:val="TOC5"/>
        <w:rPr>
          <w:rFonts w:asciiTheme="minorHAnsi" w:eastAsiaTheme="minorEastAsia" w:hAnsiTheme="minorHAnsi" w:cstheme="minorBidi"/>
          <w:sz w:val="22"/>
          <w:szCs w:val="22"/>
          <w:lang w:eastAsia="en-AU"/>
        </w:rPr>
      </w:pPr>
      <w:r>
        <w:tab/>
      </w:r>
      <w:hyperlink w:anchor="_Toc146188006" w:history="1">
        <w:r w:rsidRPr="009150F4">
          <w:t>270</w:t>
        </w:r>
        <w:r>
          <w:rPr>
            <w:rFonts w:asciiTheme="minorHAnsi" w:eastAsiaTheme="minorEastAsia" w:hAnsiTheme="minorHAnsi" w:cstheme="minorBidi"/>
            <w:sz w:val="22"/>
            <w:szCs w:val="22"/>
            <w:lang w:eastAsia="en-AU"/>
          </w:rPr>
          <w:tab/>
        </w:r>
        <w:r w:rsidRPr="009150F4">
          <w:t>Community-based sentence transfer—delegation by local authority</w:t>
        </w:r>
        <w:r>
          <w:tab/>
        </w:r>
        <w:r>
          <w:fldChar w:fldCharType="begin"/>
        </w:r>
        <w:r>
          <w:instrText xml:space="preserve"> PAGEREF _Toc146188006 \h </w:instrText>
        </w:r>
        <w:r>
          <w:fldChar w:fldCharType="separate"/>
        </w:r>
        <w:r w:rsidR="000E064E">
          <w:t>254</w:t>
        </w:r>
        <w:r>
          <w:fldChar w:fldCharType="end"/>
        </w:r>
      </w:hyperlink>
    </w:p>
    <w:p w14:paraId="5559F42E" w14:textId="77095E57" w:rsidR="00314ECA" w:rsidRDefault="00314ECA">
      <w:pPr>
        <w:pStyle w:val="TOC5"/>
        <w:rPr>
          <w:rFonts w:asciiTheme="minorHAnsi" w:eastAsiaTheme="minorEastAsia" w:hAnsiTheme="minorHAnsi" w:cstheme="minorBidi"/>
          <w:sz w:val="22"/>
          <w:szCs w:val="22"/>
          <w:lang w:eastAsia="en-AU"/>
        </w:rPr>
      </w:pPr>
      <w:r>
        <w:tab/>
      </w:r>
      <w:hyperlink w:anchor="_Toc146188007" w:history="1">
        <w:r w:rsidRPr="009150F4">
          <w:t>271</w:t>
        </w:r>
        <w:r>
          <w:rPr>
            <w:rFonts w:asciiTheme="minorHAnsi" w:eastAsiaTheme="minorEastAsia" w:hAnsiTheme="minorHAnsi" w:cstheme="minorBidi"/>
            <w:sz w:val="22"/>
            <w:szCs w:val="22"/>
            <w:lang w:eastAsia="en-AU"/>
          </w:rPr>
          <w:tab/>
        </w:r>
        <w:r w:rsidRPr="009150F4">
          <w:t>Community-based sentence transfer—local register</w:t>
        </w:r>
        <w:r>
          <w:tab/>
        </w:r>
        <w:r>
          <w:fldChar w:fldCharType="begin"/>
        </w:r>
        <w:r>
          <w:instrText xml:space="preserve"> PAGEREF _Toc146188007 \h </w:instrText>
        </w:r>
        <w:r>
          <w:fldChar w:fldCharType="separate"/>
        </w:r>
        <w:r w:rsidR="000E064E">
          <w:t>254</w:t>
        </w:r>
        <w:r>
          <w:fldChar w:fldCharType="end"/>
        </w:r>
      </w:hyperlink>
    </w:p>
    <w:p w14:paraId="76F97D4C" w14:textId="52D1F44B" w:rsidR="00314ECA" w:rsidRDefault="00D611AF">
      <w:pPr>
        <w:pStyle w:val="TOC2"/>
        <w:rPr>
          <w:rFonts w:asciiTheme="minorHAnsi" w:eastAsiaTheme="minorEastAsia" w:hAnsiTheme="minorHAnsi" w:cstheme="minorBidi"/>
          <w:b w:val="0"/>
          <w:sz w:val="22"/>
          <w:szCs w:val="22"/>
          <w:lang w:eastAsia="en-AU"/>
        </w:rPr>
      </w:pPr>
      <w:hyperlink w:anchor="_Toc146188008" w:history="1">
        <w:r w:rsidR="00314ECA" w:rsidRPr="009150F4">
          <w:t>Part 12.4</w:t>
        </w:r>
        <w:r w:rsidR="00314ECA">
          <w:rPr>
            <w:rFonts w:asciiTheme="minorHAnsi" w:eastAsiaTheme="minorEastAsia" w:hAnsiTheme="minorHAnsi" w:cstheme="minorBidi"/>
            <w:b w:val="0"/>
            <w:sz w:val="22"/>
            <w:szCs w:val="22"/>
            <w:lang w:eastAsia="en-AU"/>
          </w:rPr>
          <w:tab/>
        </w:r>
        <w:r w:rsidR="00314ECA" w:rsidRPr="009150F4">
          <w:t>Transfer of community-based sentences—registration of interstate sentences in ACT</w:t>
        </w:r>
        <w:r w:rsidR="00314ECA" w:rsidRPr="00314ECA">
          <w:rPr>
            <w:vanish/>
          </w:rPr>
          <w:tab/>
        </w:r>
        <w:r w:rsidR="00314ECA" w:rsidRPr="00314ECA">
          <w:rPr>
            <w:vanish/>
          </w:rPr>
          <w:fldChar w:fldCharType="begin"/>
        </w:r>
        <w:r w:rsidR="00314ECA" w:rsidRPr="00314ECA">
          <w:rPr>
            <w:vanish/>
          </w:rPr>
          <w:instrText xml:space="preserve"> PAGEREF _Toc146188008 \h </w:instrText>
        </w:r>
        <w:r w:rsidR="00314ECA" w:rsidRPr="00314ECA">
          <w:rPr>
            <w:vanish/>
          </w:rPr>
        </w:r>
        <w:r w:rsidR="00314ECA" w:rsidRPr="00314ECA">
          <w:rPr>
            <w:vanish/>
          </w:rPr>
          <w:fldChar w:fldCharType="separate"/>
        </w:r>
        <w:r w:rsidR="000E064E">
          <w:rPr>
            <w:vanish/>
          </w:rPr>
          <w:t>255</w:t>
        </w:r>
        <w:r w:rsidR="00314ECA" w:rsidRPr="00314ECA">
          <w:rPr>
            <w:vanish/>
          </w:rPr>
          <w:fldChar w:fldCharType="end"/>
        </w:r>
      </w:hyperlink>
    </w:p>
    <w:p w14:paraId="5C48BEB9" w14:textId="18DB3C51" w:rsidR="00314ECA" w:rsidRDefault="00314ECA">
      <w:pPr>
        <w:pStyle w:val="TOC5"/>
        <w:rPr>
          <w:rFonts w:asciiTheme="minorHAnsi" w:eastAsiaTheme="minorEastAsia" w:hAnsiTheme="minorHAnsi" w:cstheme="minorBidi"/>
          <w:sz w:val="22"/>
          <w:szCs w:val="22"/>
          <w:lang w:eastAsia="en-AU"/>
        </w:rPr>
      </w:pPr>
      <w:r>
        <w:tab/>
      </w:r>
      <w:hyperlink w:anchor="_Toc146188009" w:history="1">
        <w:r w:rsidRPr="009150F4">
          <w:t>272</w:t>
        </w:r>
        <w:r>
          <w:rPr>
            <w:rFonts w:asciiTheme="minorHAnsi" w:eastAsiaTheme="minorEastAsia" w:hAnsiTheme="minorHAnsi" w:cstheme="minorBidi"/>
            <w:sz w:val="22"/>
            <w:szCs w:val="22"/>
            <w:lang w:eastAsia="en-AU"/>
          </w:rPr>
          <w:tab/>
        </w:r>
        <w:r w:rsidRPr="009150F4">
          <w:t>Community-based sentence transfer—request for transfer of interstate sentence</w:t>
        </w:r>
        <w:r>
          <w:tab/>
        </w:r>
        <w:r>
          <w:fldChar w:fldCharType="begin"/>
        </w:r>
        <w:r>
          <w:instrText xml:space="preserve"> PAGEREF _Toc146188009 \h </w:instrText>
        </w:r>
        <w:r>
          <w:fldChar w:fldCharType="separate"/>
        </w:r>
        <w:r w:rsidR="000E064E">
          <w:t>255</w:t>
        </w:r>
        <w:r>
          <w:fldChar w:fldCharType="end"/>
        </w:r>
      </w:hyperlink>
    </w:p>
    <w:p w14:paraId="6DC9B19F" w14:textId="46532A7F" w:rsidR="00314ECA" w:rsidRDefault="00314ECA">
      <w:pPr>
        <w:pStyle w:val="TOC5"/>
        <w:rPr>
          <w:rFonts w:asciiTheme="minorHAnsi" w:eastAsiaTheme="minorEastAsia" w:hAnsiTheme="minorHAnsi" w:cstheme="minorBidi"/>
          <w:sz w:val="22"/>
          <w:szCs w:val="22"/>
          <w:lang w:eastAsia="en-AU"/>
        </w:rPr>
      </w:pPr>
      <w:r>
        <w:tab/>
      </w:r>
      <w:hyperlink w:anchor="_Toc146188010" w:history="1">
        <w:r w:rsidRPr="009150F4">
          <w:t>273</w:t>
        </w:r>
        <w:r>
          <w:rPr>
            <w:rFonts w:asciiTheme="minorHAnsi" w:eastAsiaTheme="minorEastAsia" w:hAnsiTheme="minorHAnsi" w:cstheme="minorBidi"/>
            <w:sz w:val="22"/>
            <w:szCs w:val="22"/>
            <w:lang w:eastAsia="en-AU"/>
          </w:rPr>
          <w:tab/>
        </w:r>
        <w:r w:rsidRPr="009150F4">
          <w:t>Community-based sentence transfer—form of request for registration</w:t>
        </w:r>
        <w:r>
          <w:tab/>
        </w:r>
        <w:r>
          <w:fldChar w:fldCharType="begin"/>
        </w:r>
        <w:r>
          <w:instrText xml:space="preserve"> PAGEREF _Toc146188010 \h </w:instrText>
        </w:r>
        <w:r>
          <w:fldChar w:fldCharType="separate"/>
        </w:r>
        <w:r w:rsidR="000E064E">
          <w:t>255</w:t>
        </w:r>
        <w:r>
          <w:fldChar w:fldCharType="end"/>
        </w:r>
      </w:hyperlink>
    </w:p>
    <w:p w14:paraId="6DB0089C" w14:textId="22FCB0B2" w:rsidR="00314ECA" w:rsidRDefault="00314ECA">
      <w:pPr>
        <w:pStyle w:val="TOC5"/>
        <w:rPr>
          <w:rFonts w:asciiTheme="minorHAnsi" w:eastAsiaTheme="minorEastAsia" w:hAnsiTheme="minorHAnsi" w:cstheme="minorBidi"/>
          <w:sz w:val="22"/>
          <w:szCs w:val="22"/>
          <w:lang w:eastAsia="en-AU"/>
        </w:rPr>
      </w:pPr>
      <w:r>
        <w:tab/>
      </w:r>
      <w:hyperlink w:anchor="_Toc146188011" w:history="1">
        <w:r w:rsidRPr="009150F4">
          <w:t>274</w:t>
        </w:r>
        <w:r>
          <w:rPr>
            <w:rFonts w:asciiTheme="minorHAnsi" w:eastAsiaTheme="minorEastAsia" w:hAnsiTheme="minorHAnsi" w:cstheme="minorBidi"/>
            <w:sz w:val="22"/>
            <w:szCs w:val="22"/>
            <w:lang w:eastAsia="en-AU"/>
          </w:rPr>
          <w:tab/>
        </w:r>
        <w:r w:rsidRPr="009150F4">
          <w:t>Community-based sentence transfer—request for additional information</w:t>
        </w:r>
        <w:r>
          <w:tab/>
        </w:r>
        <w:r>
          <w:fldChar w:fldCharType="begin"/>
        </w:r>
        <w:r>
          <w:instrText xml:space="preserve"> PAGEREF _Toc146188011 \h </w:instrText>
        </w:r>
        <w:r>
          <w:fldChar w:fldCharType="separate"/>
        </w:r>
        <w:r w:rsidR="000E064E">
          <w:t>257</w:t>
        </w:r>
        <w:r>
          <w:fldChar w:fldCharType="end"/>
        </w:r>
      </w:hyperlink>
    </w:p>
    <w:p w14:paraId="15473F96" w14:textId="288E7463" w:rsidR="00314ECA" w:rsidRDefault="00314ECA">
      <w:pPr>
        <w:pStyle w:val="TOC5"/>
        <w:rPr>
          <w:rFonts w:asciiTheme="minorHAnsi" w:eastAsiaTheme="minorEastAsia" w:hAnsiTheme="minorHAnsi" w:cstheme="minorBidi"/>
          <w:sz w:val="22"/>
          <w:szCs w:val="22"/>
          <w:lang w:eastAsia="en-AU"/>
        </w:rPr>
      </w:pPr>
      <w:r>
        <w:tab/>
      </w:r>
      <w:hyperlink w:anchor="_Toc146188012" w:history="1">
        <w:r w:rsidRPr="009150F4">
          <w:t>275</w:t>
        </w:r>
        <w:r>
          <w:rPr>
            <w:rFonts w:asciiTheme="minorHAnsi" w:eastAsiaTheme="minorEastAsia" w:hAnsiTheme="minorHAnsi" w:cstheme="minorBidi"/>
            <w:sz w:val="22"/>
            <w:szCs w:val="22"/>
            <w:lang w:eastAsia="en-AU"/>
          </w:rPr>
          <w:tab/>
        </w:r>
        <w:r w:rsidRPr="009150F4">
          <w:t>Community-based sentence transfer—withdrawal of offender’s consent</w:t>
        </w:r>
        <w:r>
          <w:tab/>
        </w:r>
        <w:r>
          <w:fldChar w:fldCharType="begin"/>
        </w:r>
        <w:r>
          <w:instrText xml:space="preserve"> PAGEREF _Toc146188012 \h </w:instrText>
        </w:r>
        <w:r>
          <w:fldChar w:fldCharType="separate"/>
        </w:r>
        <w:r w:rsidR="000E064E">
          <w:t>257</w:t>
        </w:r>
        <w:r>
          <w:fldChar w:fldCharType="end"/>
        </w:r>
      </w:hyperlink>
    </w:p>
    <w:p w14:paraId="695F1B28" w14:textId="1E2A6919" w:rsidR="00314ECA" w:rsidRDefault="00314ECA">
      <w:pPr>
        <w:pStyle w:val="TOC5"/>
        <w:rPr>
          <w:rFonts w:asciiTheme="minorHAnsi" w:eastAsiaTheme="minorEastAsia" w:hAnsiTheme="minorHAnsi" w:cstheme="minorBidi"/>
          <w:sz w:val="22"/>
          <w:szCs w:val="22"/>
          <w:lang w:eastAsia="en-AU"/>
        </w:rPr>
      </w:pPr>
      <w:r>
        <w:tab/>
      </w:r>
      <w:hyperlink w:anchor="_Toc146188013" w:history="1">
        <w:r w:rsidRPr="009150F4">
          <w:t>276</w:t>
        </w:r>
        <w:r>
          <w:rPr>
            <w:rFonts w:asciiTheme="minorHAnsi" w:eastAsiaTheme="minorEastAsia" w:hAnsiTheme="minorHAnsi" w:cstheme="minorBidi"/>
            <w:sz w:val="22"/>
            <w:szCs w:val="22"/>
            <w:lang w:eastAsia="en-AU"/>
          </w:rPr>
          <w:tab/>
        </w:r>
        <w:r w:rsidRPr="009150F4">
          <w:t>Community-based sentence transfer—registration criteria</w:t>
        </w:r>
        <w:r>
          <w:tab/>
        </w:r>
        <w:r>
          <w:fldChar w:fldCharType="begin"/>
        </w:r>
        <w:r>
          <w:instrText xml:space="preserve"> PAGEREF _Toc146188013 \h </w:instrText>
        </w:r>
        <w:r>
          <w:fldChar w:fldCharType="separate"/>
        </w:r>
        <w:r w:rsidR="000E064E">
          <w:t>257</w:t>
        </w:r>
        <w:r>
          <w:fldChar w:fldCharType="end"/>
        </w:r>
      </w:hyperlink>
    </w:p>
    <w:p w14:paraId="00A1BA2E" w14:textId="3A4E72CA" w:rsidR="00314ECA" w:rsidRDefault="00314ECA">
      <w:pPr>
        <w:pStyle w:val="TOC5"/>
        <w:rPr>
          <w:rFonts w:asciiTheme="minorHAnsi" w:eastAsiaTheme="minorEastAsia" w:hAnsiTheme="minorHAnsi" w:cstheme="minorBidi"/>
          <w:sz w:val="22"/>
          <w:szCs w:val="22"/>
          <w:lang w:eastAsia="en-AU"/>
        </w:rPr>
      </w:pPr>
      <w:r>
        <w:lastRenderedPageBreak/>
        <w:tab/>
      </w:r>
      <w:hyperlink w:anchor="_Toc146188014" w:history="1">
        <w:r w:rsidRPr="009150F4">
          <w:t>277</w:t>
        </w:r>
        <w:r>
          <w:rPr>
            <w:rFonts w:asciiTheme="minorHAnsi" w:eastAsiaTheme="minorEastAsia" w:hAnsiTheme="minorHAnsi" w:cstheme="minorBidi"/>
            <w:sz w:val="22"/>
            <w:szCs w:val="22"/>
            <w:lang w:eastAsia="en-AU"/>
          </w:rPr>
          <w:tab/>
        </w:r>
        <w:r w:rsidRPr="009150F4">
          <w:t>Community-based sentence transfer—decision on request</w:t>
        </w:r>
        <w:r>
          <w:tab/>
        </w:r>
        <w:r>
          <w:fldChar w:fldCharType="begin"/>
        </w:r>
        <w:r>
          <w:instrText xml:space="preserve"> PAGEREF _Toc146188014 \h </w:instrText>
        </w:r>
        <w:r>
          <w:fldChar w:fldCharType="separate"/>
        </w:r>
        <w:r w:rsidR="000E064E">
          <w:t>258</w:t>
        </w:r>
        <w:r>
          <w:fldChar w:fldCharType="end"/>
        </w:r>
      </w:hyperlink>
    </w:p>
    <w:p w14:paraId="577038B9" w14:textId="1F8B67D9" w:rsidR="00314ECA" w:rsidRDefault="00314ECA">
      <w:pPr>
        <w:pStyle w:val="TOC5"/>
        <w:rPr>
          <w:rFonts w:asciiTheme="minorHAnsi" w:eastAsiaTheme="minorEastAsia" w:hAnsiTheme="minorHAnsi" w:cstheme="minorBidi"/>
          <w:sz w:val="22"/>
          <w:szCs w:val="22"/>
          <w:lang w:eastAsia="en-AU"/>
        </w:rPr>
      </w:pPr>
      <w:r>
        <w:tab/>
      </w:r>
      <w:hyperlink w:anchor="_Toc146188015" w:history="1">
        <w:r w:rsidRPr="009150F4">
          <w:t>278</w:t>
        </w:r>
        <w:r>
          <w:rPr>
            <w:rFonts w:asciiTheme="minorHAnsi" w:eastAsiaTheme="minorEastAsia" w:hAnsiTheme="minorHAnsi" w:cstheme="minorBidi"/>
            <w:sz w:val="22"/>
            <w:szCs w:val="22"/>
            <w:lang w:eastAsia="en-AU"/>
          </w:rPr>
          <w:tab/>
        </w:r>
        <w:r w:rsidRPr="009150F4">
          <w:t>Community-based sentence transfer—preconditions for registration</w:t>
        </w:r>
        <w:r>
          <w:tab/>
        </w:r>
        <w:r>
          <w:fldChar w:fldCharType="begin"/>
        </w:r>
        <w:r>
          <w:instrText xml:space="preserve"> PAGEREF _Toc146188015 \h </w:instrText>
        </w:r>
        <w:r>
          <w:fldChar w:fldCharType="separate"/>
        </w:r>
        <w:r w:rsidR="000E064E">
          <w:t>260</w:t>
        </w:r>
        <w:r>
          <w:fldChar w:fldCharType="end"/>
        </w:r>
      </w:hyperlink>
    </w:p>
    <w:p w14:paraId="073CEC06" w14:textId="3B65C793" w:rsidR="00314ECA" w:rsidRDefault="00314ECA">
      <w:pPr>
        <w:pStyle w:val="TOC5"/>
        <w:rPr>
          <w:rFonts w:asciiTheme="minorHAnsi" w:eastAsiaTheme="minorEastAsia" w:hAnsiTheme="minorHAnsi" w:cstheme="minorBidi"/>
          <w:sz w:val="22"/>
          <w:szCs w:val="22"/>
          <w:lang w:eastAsia="en-AU"/>
        </w:rPr>
      </w:pPr>
      <w:r>
        <w:tab/>
      </w:r>
      <w:hyperlink w:anchor="_Toc146188016" w:history="1">
        <w:r w:rsidRPr="009150F4">
          <w:t>279</w:t>
        </w:r>
        <w:r>
          <w:rPr>
            <w:rFonts w:asciiTheme="minorHAnsi" w:eastAsiaTheme="minorEastAsia" w:hAnsiTheme="minorHAnsi" w:cstheme="minorBidi"/>
            <w:sz w:val="22"/>
            <w:szCs w:val="22"/>
            <w:lang w:eastAsia="en-AU"/>
          </w:rPr>
          <w:tab/>
        </w:r>
        <w:r w:rsidRPr="009150F4">
          <w:t>Community-based sentence transfer—how interstate sentence registered</w:t>
        </w:r>
        <w:r>
          <w:tab/>
        </w:r>
        <w:r>
          <w:fldChar w:fldCharType="begin"/>
        </w:r>
        <w:r>
          <w:instrText xml:space="preserve"> PAGEREF _Toc146188016 \h </w:instrText>
        </w:r>
        <w:r>
          <w:fldChar w:fldCharType="separate"/>
        </w:r>
        <w:r w:rsidR="000E064E">
          <w:t>260</w:t>
        </w:r>
        <w:r>
          <w:fldChar w:fldCharType="end"/>
        </w:r>
      </w:hyperlink>
    </w:p>
    <w:p w14:paraId="473766D0" w14:textId="6543C973" w:rsidR="00314ECA" w:rsidRDefault="00314ECA">
      <w:pPr>
        <w:pStyle w:val="TOC5"/>
        <w:rPr>
          <w:rFonts w:asciiTheme="minorHAnsi" w:eastAsiaTheme="minorEastAsia" w:hAnsiTheme="minorHAnsi" w:cstheme="minorBidi"/>
          <w:sz w:val="22"/>
          <w:szCs w:val="22"/>
          <w:lang w:eastAsia="en-AU"/>
        </w:rPr>
      </w:pPr>
      <w:r>
        <w:tab/>
      </w:r>
      <w:hyperlink w:anchor="_Toc146188017" w:history="1">
        <w:r w:rsidRPr="009150F4">
          <w:t>280</w:t>
        </w:r>
        <w:r>
          <w:rPr>
            <w:rFonts w:asciiTheme="minorHAnsi" w:eastAsiaTheme="minorEastAsia" w:hAnsiTheme="minorHAnsi" w:cstheme="minorBidi"/>
            <w:sz w:val="22"/>
            <w:szCs w:val="22"/>
            <w:lang w:eastAsia="en-AU"/>
          </w:rPr>
          <w:tab/>
        </w:r>
        <w:r w:rsidRPr="009150F4">
          <w:t>Community-based sentence transfer—notice of registration</w:t>
        </w:r>
        <w:r>
          <w:tab/>
        </w:r>
        <w:r>
          <w:fldChar w:fldCharType="begin"/>
        </w:r>
        <w:r>
          <w:instrText xml:space="preserve"> PAGEREF _Toc146188017 \h </w:instrText>
        </w:r>
        <w:r>
          <w:fldChar w:fldCharType="separate"/>
        </w:r>
        <w:r w:rsidR="000E064E">
          <w:t>261</w:t>
        </w:r>
        <w:r>
          <w:fldChar w:fldCharType="end"/>
        </w:r>
      </w:hyperlink>
    </w:p>
    <w:p w14:paraId="33702217" w14:textId="75123FEC" w:rsidR="00314ECA" w:rsidRDefault="00314ECA">
      <w:pPr>
        <w:pStyle w:val="TOC5"/>
        <w:rPr>
          <w:rFonts w:asciiTheme="minorHAnsi" w:eastAsiaTheme="minorEastAsia" w:hAnsiTheme="minorHAnsi" w:cstheme="minorBidi"/>
          <w:sz w:val="22"/>
          <w:szCs w:val="22"/>
          <w:lang w:eastAsia="en-AU"/>
        </w:rPr>
      </w:pPr>
      <w:r>
        <w:tab/>
      </w:r>
      <w:hyperlink w:anchor="_Toc146188018" w:history="1">
        <w:r w:rsidRPr="009150F4">
          <w:t>281</w:t>
        </w:r>
        <w:r>
          <w:rPr>
            <w:rFonts w:asciiTheme="minorHAnsi" w:eastAsiaTheme="minorEastAsia" w:hAnsiTheme="minorHAnsi" w:cstheme="minorBidi"/>
            <w:sz w:val="22"/>
            <w:szCs w:val="22"/>
            <w:lang w:eastAsia="en-AU"/>
          </w:rPr>
          <w:tab/>
        </w:r>
        <w:r w:rsidRPr="009150F4">
          <w:t>Community-based sentence transfer—effect of registration generally</w:t>
        </w:r>
        <w:r>
          <w:tab/>
        </w:r>
        <w:r>
          <w:fldChar w:fldCharType="begin"/>
        </w:r>
        <w:r>
          <w:instrText xml:space="preserve"> PAGEREF _Toc146188018 \h </w:instrText>
        </w:r>
        <w:r>
          <w:fldChar w:fldCharType="separate"/>
        </w:r>
        <w:r w:rsidR="000E064E">
          <w:t>261</w:t>
        </w:r>
        <w:r>
          <w:fldChar w:fldCharType="end"/>
        </w:r>
      </w:hyperlink>
    </w:p>
    <w:p w14:paraId="6FD88EBD" w14:textId="0F63FD8F" w:rsidR="00314ECA" w:rsidRDefault="00D611AF">
      <w:pPr>
        <w:pStyle w:val="TOC2"/>
        <w:rPr>
          <w:rFonts w:asciiTheme="minorHAnsi" w:eastAsiaTheme="minorEastAsia" w:hAnsiTheme="minorHAnsi" w:cstheme="minorBidi"/>
          <w:b w:val="0"/>
          <w:sz w:val="22"/>
          <w:szCs w:val="22"/>
          <w:lang w:eastAsia="en-AU"/>
        </w:rPr>
      </w:pPr>
      <w:hyperlink w:anchor="_Toc146188019" w:history="1">
        <w:r w:rsidR="00314ECA" w:rsidRPr="009150F4">
          <w:t>Part 12.5</w:t>
        </w:r>
        <w:r w:rsidR="00314ECA">
          <w:rPr>
            <w:rFonts w:asciiTheme="minorHAnsi" w:eastAsiaTheme="minorEastAsia" w:hAnsiTheme="minorHAnsi" w:cstheme="minorBidi"/>
            <w:b w:val="0"/>
            <w:sz w:val="22"/>
            <w:szCs w:val="22"/>
            <w:lang w:eastAsia="en-AU"/>
          </w:rPr>
          <w:tab/>
        </w:r>
        <w:r w:rsidR="00314ECA" w:rsidRPr="009150F4">
          <w:t>Transfer of community-based sentences—registration of ACT sentences interstate</w:t>
        </w:r>
        <w:r w:rsidR="00314ECA" w:rsidRPr="00314ECA">
          <w:rPr>
            <w:vanish/>
          </w:rPr>
          <w:tab/>
        </w:r>
        <w:r w:rsidR="00314ECA" w:rsidRPr="00314ECA">
          <w:rPr>
            <w:vanish/>
          </w:rPr>
          <w:fldChar w:fldCharType="begin"/>
        </w:r>
        <w:r w:rsidR="00314ECA" w:rsidRPr="00314ECA">
          <w:rPr>
            <w:vanish/>
          </w:rPr>
          <w:instrText xml:space="preserve"> PAGEREF _Toc146188019 \h </w:instrText>
        </w:r>
        <w:r w:rsidR="00314ECA" w:rsidRPr="00314ECA">
          <w:rPr>
            <w:vanish/>
          </w:rPr>
        </w:r>
        <w:r w:rsidR="00314ECA" w:rsidRPr="00314ECA">
          <w:rPr>
            <w:vanish/>
          </w:rPr>
          <w:fldChar w:fldCharType="separate"/>
        </w:r>
        <w:r w:rsidR="000E064E">
          <w:rPr>
            <w:vanish/>
          </w:rPr>
          <w:t>263</w:t>
        </w:r>
        <w:r w:rsidR="00314ECA" w:rsidRPr="00314ECA">
          <w:rPr>
            <w:vanish/>
          </w:rPr>
          <w:fldChar w:fldCharType="end"/>
        </w:r>
      </w:hyperlink>
    </w:p>
    <w:p w14:paraId="61E8E650" w14:textId="3012FC06" w:rsidR="00314ECA" w:rsidRDefault="00314ECA">
      <w:pPr>
        <w:pStyle w:val="TOC5"/>
        <w:rPr>
          <w:rFonts w:asciiTheme="minorHAnsi" w:eastAsiaTheme="minorEastAsia" w:hAnsiTheme="minorHAnsi" w:cstheme="minorBidi"/>
          <w:sz w:val="22"/>
          <w:szCs w:val="22"/>
          <w:lang w:eastAsia="en-AU"/>
        </w:rPr>
      </w:pPr>
      <w:r>
        <w:tab/>
      </w:r>
      <w:hyperlink w:anchor="_Toc146188020" w:history="1">
        <w:r w:rsidRPr="009150F4">
          <w:t>282</w:t>
        </w:r>
        <w:r>
          <w:rPr>
            <w:rFonts w:asciiTheme="minorHAnsi" w:eastAsiaTheme="minorEastAsia" w:hAnsiTheme="minorHAnsi" w:cstheme="minorBidi"/>
            <w:sz w:val="22"/>
            <w:szCs w:val="22"/>
            <w:lang w:eastAsia="en-AU"/>
          </w:rPr>
          <w:tab/>
        </w:r>
        <w:r w:rsidRPr="009150F4">
          <w:t>Community-based sentence transfer—request for transfer of local sentence</w:t>
        </w:r>
        <w:r>
          <w:tab/>
        </w:r>
        <w:r>
          <w:fldChar w:fldCharType="begin"/>
        </w:r>
        <w:r>
          <w:instrText xml:space="preserve"> PAGEREF _Toc146188020 \h </w:instrText>
        </w:r>
        <w:r>
          <w:fldChar w:fldCharType="separate"/>
        </w:r>
        <w:r w:rsidR="000E064E">
          <w:t>263</w:t>
        </w:r>
        <w:r>
          <w:fldChar w:fldCharType="end"/>
        </w:r>
      </w:hyperlink>
    </w:p>
    <w:p w14:paraId="3ED87C6E" w14:textId="3DFF2A54" w:rsidR="00314ECA" w:rsidRDefault="00314ECA">
      <w:pPr>
        <w:pStyle w:val="TOC5"/>
        <w:rPr>
          <w:rFonts w:asciiTheme="minorHAnsi" w:eastAsiaTheme="minorEastAsia" w:hAnsiTheme="minorHAnsi" w:cstheme="minorBidi"/>
          <w:sz w:val="22"/>
          <w:szCs w:val="22"/>
          <w:lang w:eastAsia="en-AU"/>
        </w:rPr>
      </w:pPr>
      <w:r>
        <w:tab/>
      </w:r>
      <w:hyperlink w:anchor="_Toc146188021" w:history="1">
        <w:r w:rsidRPr="009150F4">
          <w:t>283</w:t>
        </w:r>
        <w:r>
          <w:rPr>
            <w:rFonts w:asciiTheme="minorHAnsi" w:eastAsiaTheme="minorEastAsia" w:hAnsiTheme="minorHAnsi" w:cstheme="minorBidi"/>
            <w:sz w:val="22"/>
            <w:szCs w:val="22"/>
            <w:lang w:eastAsia="en-AU"/>
          </w:rPr>
          <w:tab/>
        </w:r>
        <w:r w:rsidRPr="009150F4">
          <w:t>Community-based sentence transfer—response to request for additional information</w:t>
        </w:r>
        <w:r>
          <w:tab/>
        </w:r>
        <w:r>
          <w:fldChar w:fldCharType="begin"/>
        </w:r>
        <w:r>
          <w:instrText xml:space="preserve"> PAGEREF _Toc146188021 \h </w:instrText>
        </w:r>
        <w:r>
          <w:fldChar w:fldCharType="separate"/>
        </w:r>
        <w:r w:rsidR="000E064E">
          <w:t>263</w:t>
        </w:r>
        <w:r>
          <w:fldChar w:fldCharType="end"/>
        </w:r>
      </w:hyperlink>
    </w:p>
    <w:p w14:paraId="122A5AFC" w14:textId="1EFEC27C" w:rsidR="00314ECA" w:rsidRDefault="00314ECA">
      <w:pPr>
        <w:pStyle w:val="TOC5"/>
        <w:rPr>
          <w:rFonts w:asciiTheme="minorHAnsi" w:eastAsiaTheme="minorEastAsia" w:hAnsiTheme="minorHAnsi" w:cstheme="minorBidi"/>
          <w:sz w:val="22"/>
          <w:szCs w:val="22"/>
          <w:lang w:eastAsia="en-AU"/>
        </w:rPr>
      </w:pPr>
      <w:r>
        <w:tab/>
      </w:r>
      <w:hyperlink w:anchor="_Toc146188022" w:history="1">
        <w:r w:rsidRPr="009150F4">
          <w:t>284</w:t>
        </w:r>
        <w:r>
          <w:rPr>
            <w:rFonts w:asciiTheme="minorHAnsi" w:eastAsiaTheme="minorEastAsia" w:hAnsiTheme="minorHAnsi" w:cstheme="minorBidi"/>
            <w:sz w:val="22"/>
            <w:szCs w:val="22"/>
            <w:lang w:eastAsia="en-AU"/>
          </w:rPr>
          <w:tab/>
        </w:r>
        <w:r w:rsidRPr="009150F4">
          <w:t>Community-based sentence transfer—effect of interstate registration</w:t>
        </w:r>
        <w:r>
          <w:tab/>
        </w:r>
        <w:r>
          <w:fldChar w:fldCharType="begin"/>
        </w:r>
        <w:r>
          <w:instrText xml:space="preserve"> PAGEREF _Toc146188022 \h </w:instrText>
        </w:r>
        <w:r>
          <w:fldChar w:fldCharType="separate"/>
        </w:r>
        <w:r w:rsidR="000E064E">
          <w:t>263</w:t>
        </w:r>
        <w:r>
          <w:fldChar w:fldCharType="end"/>
        </w:r>
      </w:hyperlink>
    </w:p>
    <w:p w14:paraId="7DF132E9" w14:textId="4406C500" w:rsidR="00314ECA" w:rsidRDefault="00D611AF">
      <w:pPr>
        <w:pStyle w:val="TOC2"/>
        <w:rPr>
          <w:rFonts w:asciiTheme="minorHAnsi" w:eastAsiaTheme="minorEastAsia" w:hAnsiTheme="minorHAnsi" w:cstheme="minorBidi"/>
          <w:b w:val="0"/>
          <w:sz w:val="22"/>
          <w:szCs w:val="22"/>
          <w:lang w:eastAsia="en-AU"/>
        </w:rPr>
      </w:pPr>
      <w:hyperlink w:anchor="_Toc146188023" w:history="1">
        <w:r w:rsidR="00314ECA" w:rsidRPr="009150F4">
          <w:t>Part 12.6</w:t>
        </w:r>
        <w:r w:rsidR="00314ECA">
          <w:rPr>
            <w:rFonts w:asciiTheme="minorHAnsi" w:eastAsiaTheme="minorEastAsia" w:hAnsiTheme="minorHAnsi" w:cstheme="minorBidi"/>
            <w:b w:val="0"/>
            <w:sz w:val="22"/>
            <w:szCs w:val="22"/>
            <w:lang w:eastAsia="en-AU"/>
          </w:rPr>
          <w:tab/>
        </w:r>
        <w:r w:rsidR="00314ECA" w:rsidRPr="009150F4">
          <w:t>Transfer of community-based sentences—other provisions</w:t>
        </w:r>
        <w:r w:rsidR="00314ECA" w:rsidRPr="00314ECA">
          <w:rPr>
            <w:vanish/>
          </w:rPr>
          <w:tab/>
        </w:r>
        <w:r w:rsidR="00314ECA" w:rsidRPr="00314ECA">
          <w:rPr>
            <w:vanish/>
          </w:rPr>
          <w:fldChar w:fldCharType="begin"/>
        </w:r>
        <w:r w:rsidR="00314ECA" w:rsidRPr="00314ECA">
          <w:rPr>
            <w:vanish/>
          </w:rPr>
          <w:instrText xml:space="preserve"> PAGEREF _Toc146188023 \h </w:instrText>
        </w:r>
        <w:r w:rsidR="00314ECA" w:rsidRPr="00314ECA">
          <w:rPr>
            <w:vanish/>
          </w:rPr>
        </w:r>
        <w:r w:rsidR="00314ECA" w:rsidRPr="00314ECA">
          <w:rPr>
            <w:vanish/>
          </w:rPr>
          <w:fldChar w:fldCharType="separate"/>
        </w:r>
        <w:r w:rsidR="000E064E">
          <w:rPr>
            <w:vanish/>
          </w:rPr>
          <w:t>265</w:t>
        </w:r>
        <w:r w:rsidR="00314ECA" w:rsidRPr="00314ECA">
          <w:rPr>
            <w:vanish/>
          </w:rPr>
          <w:fldChar w:fldCharType="end"/>
        </w:r>
      </w:hyperlink>
    </w:p>
    <w:p w14:paraId="293B0BC8" w14:textId="38F3D125" w:rsidR="00314ECA" w:rsidRDefault="00314ECA">
      <w:pPr>
        <w:pStyle w:val="TOC5"/>
        <w:rPr>
          <w:rFonts w:asciiTheme="minorHAnsi" w:eastAsiaTheme="minorEastAsia" w:hAnsiTheme="minorHAnsi" w:cstheme="minorBidi"/>
          <w:sz w:val="22"/>
          <w:szCs w:val="22"/>
          <w:lang w:eastAsia="en-AU"/>
        </w:rPr>
      </w:pPr>
      <w:r>
        <w:tab/>
      </w:r>
      <w:hyperlink w:anchor="_Toc146188024" w:history="1">
        <w:r w:rsidRPr="009150F4">
          <w:t>285</w:t>
        </w:r>
        <w:r>
          <w:rPr>
            <w:rFonts w:asciiTheme="minorHAnsi" w:eastAsiaTheme="minorEastAsia" w:hAnsiTheme="minorHAnsi" w:cstheme="minorBidi"/>
            <w:sz w:val="22"/>
            <w:szCs w:val="22"/>
            <w:lang w:eastAsia="en-AU"/>
          </w:rPr>
          <w:tab/>
        </w:r>
        <w:r w:rsidRPr="009150F4">
          <w:t>Community-based sentence transfer—inaccurate information about local sentence registered interstate</w:t>
        </w:r>
        <w:r>
          <w:tab/>
        </w:r>
        <w:r>
          <w:fldChar w:fldCharType="begin"/>
        </w:r>
        <w:r>
          <w:instrText xml:space="preserve"> PAGEREF _Toc146188024 \h </w:instrText>
        </w:r>
        <w:r>
          <w:fldChar w:fldCharType="separate"/>
        </w:r>
        <w:r w:rsidR="000E064E">
          <w:t>265</w:t>
        </w:r>
        <w:r>
          <w:fldChar w:fldCharType="end"/>
        </w:r>
      </w:hyperlink>
    </w:p>
    <w:p w14:paraId="593FCA4D" w14:textId="51A33B4C" w:rsidR="00314ECA" w:rsidRDefault="00314ECA">
      <w:pPr>
        <w:pStyle w:val="TOC5"/>
        <w:rPr>
          <w:rFonts w:asciiTheme="minorHAnsi" w:eastAsiaTheme="minorEastAsia" w:hAnsiTheme="minorHAnsi" w:cstheme="minorBidi"/>
          <w:sz w:val="22"/>
          <w:szCs w:val="22"/>
          <w:lang w:eastAsia="en-AU"/>
        </w:rPr>
      </w:pPr>
      <w:r>
        <w:tab/>
      </w:r>
      <w:hyperlink w:anchor="_Toc146188025" w:history="1">
        <w:r w:rsidRPr="009150F4">
          <w:t>286</w:t>
        </w:r>
        <w:r>
          <w:rPr>
            <w:rFonts w:asciiTheme="minorHAnsi" w:eastAsiaTheme="minorEastAsia" w:hAnsiTheme="minorHAnsi" w:cstheme="minorBidi"/>
            <w:sz w:val="22"/>
            <w:szCs w:val="22"/>
            <w:lang w:eastAsia="en-AU"/>
          </w:rPr>
          <w:tab/>
        </w:r>
        <w:r w:rsidRPr="009150F4">
          <w:t>Community-based sentence transfer—dispute about accuracy of information in interstate register</w:t>
        </w:r>
        <w:r>
          <w:tab/>
        </w:r>
        <w:r>
          <w:fldChar w:fldCharType="begin"/>
        </w:r>
        <w:r>
          <w:instrText xml:space="preserve"> PAGEREF _Toc146188025 \h </w:instrText>
        </w:r>
        <w:r>
          <w:fldChar w:fldCharType="separate"/>
        </w:r>
        <w:r w:rsidR="000E064E">
          <w:t>265</w:t>
        </w:r>
        <w:r>
          <w:fldChar w:fldCharType="end"/>
        </w:r>
      </w:hyperlink>
    </w:p>
    <w:p w14:paraId="7F40D338" w14:textId="2BAA1559" w:rsidR="00314ECA" w:rsidRDefault="00314ECA">
      <w:pPr>
        <w:pStyle w:val="TOC5"/>
        <w:rPr>
          <w:rFonts w:asciiTheme="minorHAnsi" w:eastAsiaTheme="minorEastAsia" w:hAnsiTheme="minorHAnsi" w:cstheme="minorBidi"/>
          <w:sz w:val="22"/>
          <w:szCs w:val="22"/>
          <w:lang w:eastAsia="en-AU"/>
        </w:rPr>
      </w:pPr>
      <w:r>
        <w:tab/>
      </w:r>
      <w:hyperlink w:anchor="_Toc146188026" w:history="1">
        <w:r w:rsidRPr="009150F4">
          <w:t>287</w:t>
        </w:r>
        <w:r>
          <w:rPr>
            <w:rFonts w:asciiTheme="minorHAnsi" w:eastAsiaTheme="minorEastAsia" w:hAnsiTheme="minorHAnsi" w:cstheme="minorBidi"/>
            <w:sz w:val="22"/>
            <w:szCs w:val="22"/>
            <w:lang w:eastAsia="en-AU"/>
          </w:rPr>
          <w:tab/>
        </w:r>
        <w:r w:rsidRPr="009150F4">
          <w:t>Community-based sentence transfer—evidentiary certificates for registration and registered particulars</w:t>
        </w:r>
        <w:r>
          <w:tab/>
        </w:r>
        <w:r>
          <w:fldChar w:fldCharType="begin"/>
        </w:r>
        <w:r>
          <w:instrText xml:space="preserve"> PAGEREF _Toc146188026 \h </w:instrText>
        </w:r>
        <w:r>
          <w:fldChar w:fldCharType="separate"/>
        </w:r>
        <w:r w:rsidR="000E064E">
          <w:t>266</w:t>
        </w:r>
        <w:r>
          <w:fldChar w:fldCharType="end"/>
        </w:r>
      </w:hyperlink>
    </w:p>
    <w:p w14:paraId="74F41715" w14:textId="5B0A5EEF" w:rsidR="00314ECA" w:rsidRDefault="00D611AF">
      <w:pPr>
        <w:pStyle w:val="TOC1"/>
        <w:rPr>
          <w:rFonts w:asciiTheme="minorHAnsi" w:eastAsiaTheme="minorEastAsia" w:hAnsiTheme="minorHAnsi" w:cstheme="minorBidi"/>
          <w:b w:val="0"/>
          <w:sz w:val="22"/>
          <w:szCs w:val="22"/>
          <w:lang w:eastAsia="en-AU"/>
        </w:rPr>
      </w:pPr>
      <w:hyperlink w:anchor="_Toc146188027" w:history="1">
        <w:r w:rsidR="00314ECA" w:rsidRPr="009150F4">
          <w:t>Chapter 13</w:t>
        </w:r>
        <w:r w:rsidR="00314ECA">
          <w:rPr>
            <w:rFonts w:asciiTheme="minorHAnsi" w:eastAsiaTheme="minorEastAsia" w:hAnsiTheme="minorHAnsi" w:cstheme="minorBidi"/>
            <w:b w:val="0"/>
            <w:sz w:val="22"/>
            <w:szCs w:val="22"/>
            <w:lang w:eastAsia="en-AU"/>
          </w:rPr>
          <w:tab/>
        </w:r>
        <w:r w:rsidR="00314ECA" w:rsidRPr="009150F4">
          <w:t>Release on licence, remission and pardon</w:t>
        </w:r>
        <w:r w:rsidR="00314ECA" w:rsidRPr="00314ECA">
          <w:rPr>
            <w:vanish/>
          </w:rPr>
          <w:tab/>
        </w:r>
        <w:r w:rsidR="00314ECA" w:rsidRPr="00314ECA">
          <w:rPr>
            <w:vanish/>
          </w:rPr>
          <w:fldChar w:fldCharType="begin"/>
        </w:r>
        <w:r w:rsidR="00314ECA" w:rsidRPr="00314ECA">
          <w:rPr>
            <w:vanish/>
          </w:rPr>
          <w:instrText xml:space="preserve"> PAGEREF _Toc146188027 \h </w:instrText>
        </w:r>
        <w:r w:rsidR="00314ECA" w:rsidRPr="00314ECA">
          <w:rPr>
            <w:vanish/>
          </w:rPr>
        </w:r>
        <w:r w:rsidR="00314ECA" w:rsidRPr="00314ECA">
          <w:rPr>
            <w:vanish/>
          </w:rPr>
          <w:fldChar w:fldCharType="separate"/>
        </w:r>
        <w:r w:rsidR="000E064E">
          <w:rPr>
            <w:vanish/>
          </w:rPr>
          <w:t>268</w:t>
        </w:r>
        <w:r w:rsidR="00314ECA" w:rsidRPr="00314ECA">
          <w:rPr>
            <w:vanish/>
          </w:rPr>
          <w:fldChar w:fldCharType="end"/>
        </w:r>
      </w:hyperlink>
    </w:p>
    <w:p w14:paraId="532677B0" w14:textId="78D0A47B" w:rsidR="00314ECA" w:rsidRDefault="00D611AF">
      <w:pPr>
        <w:pStyle w:val="TOC2"/>
        <w:rPr>
          <w:rFonts w:asciiTheme="minorHAnsi" w:eastAsiaTheme="minorEastAsia" w:hAnsiTheme="minorHAnsi" w:cstheme="minorBidi"/>
          <w:b w:val="0"/>
          <w:sz w:val="22"/>
          <w:szCs w:val="22"/>
          <w:lang w:eastAsia="en-AU"/>
        </w:rPr>
      </w:pPr>
      <w:hyperlink w:anchor="_Toc146188028" w:history="1">
        <w:r w:rsidR="00314ECA" w:rsidRPr="009150F4">
          <w:t>Part 13.1</w:t>
        </w:r>
        <w:r w:rsidR="00314ECA">
          <w:rPr>
            <w:rFonts w:asciiTheme="minorHAnsi" w:eastAsiaTheme="minorEastAsia" w:hAnsiTheme="minorHAnsi" w:cstheme="minorBidi"/>
            <w:b w:val="0"/>
            <w:sz w:val="22"/>
            <w:szCs w:val="22"/>
            <w:lang w:eastAsia="en-AU"/>
          </w:rPr>
          <w:tab/>
        </w:r>
        <w:r w:rsidR="00314ECA" w:rsidRPr="009150F4">
          <w:t>Release on licence</w:t>
        </w:r>
        <w:r w:rsidR="00314ECA" w:rsidRPr="00314ECA">
          <w:rPr>
            <w:vanish/>
          </w:rPr>
          <w:tab/>
        </w:r>
        <w:r w:rsidR="00314ECA" w:rsidRPr="00314ECA">
          <w:rPr>
            <w:vanish/>
          </w:rPr>
          <w:fldChar w:fldCharType="begin"/>
        </w:r>
        <w:r w:rsidR="00314ECA" w:rsidRPr="00314ECA">
          <w:rPr>
            <w:vanish/>
          </w:rPr>
          <w:instrText xml:space="preserve"> PAGEREF _Toc146188028 \h </w:instrText>
        </w:r>
        <w:r w:rsidR="00314ECA" w:rsidRPr="00314ECA">
          <w:rPr>
            <w:vanish/>
          </w:rPr>
        </w:r>
        <w:r w:rsidR="00314ECA" w:rsidRPr="00314ECA">
          <w:rPr>
            <w:vanish/>
          </w:rPr>
          <w:fldChar w:fldCharType="separate"/>
        </w:r>
        <w:r w:rsidR="000E064E">
          <w:rPr>
            <w:vanish/>
          </w:rPr>
          <w:t>268</w:t>
        </w:r>
        <w:r w:rsidR="00314ECA" w:rsidRPr="00314ECA">
          <w:rPr>
            <w:vanish/>
          </w:rPr>
          <w:fldChar w:fldCharType="end"/>
        </w:r>
      </w:hyperlink>
    </w:p>
    <w:p w14:paraId="05CA8CE8" w14:textId="5DFE30CD" w:rsidR="00314ECA" w:rsidRDefault="00D611AF">
      <w:pPr>
        <w:pStyle w:val="TOC3"/>
        <w:rPr>
          <w:rFonts w:asciiTheme="minorHAnsi" w:eastAsiaTheme="minorEastAsia" w:hAnsiTheme="minorHAnsi" w:cstheme="minorBidi"/>
          <w:b w:val="0"/>
          <w:sz w:val="22"/>
          <w:szCs w:val="22"/>
          <w:lang w:eastAsia="en-AU"/>
        </w:rPr>
      </w:pPr>
      <w:hyperlink w:anchor="_Toc146188029" w:history="1">
        <w:r w:rsidR="00314ECA" w:rsidRPr="009150F4">
          <w:t>Division 13.1.1</w:t>
        </w:r>
        <w:r w:rsidR="00314ECA">
          <w:rPr>
            <w:rFonts w:asciiTheme="minorHAnsi" w:eastAsiaTheme="minorEastAsia" w:hAnsiTheme="minorHAnsi" w:cstheme="minorBidi"/>
            <w:b w:val="0"/>
            <w:sz w:val="22"/>
            <w:szCs w:val="22"/>
            <w:lang w:eastAsia="en-AU"/>
          </w:rPr>
          <w:tab/>
        </w:r>
        <w:r w:rsidR="00314ECA" w:rsidRPr="009150F4">
          <w:t>Release on licence—general</w:t>
        </w:r>
        <w:r w:rsidR="00314ECA" w:rsidRPr="00314ECA">
          <w:rPr>
            <w:vanish/>
          </w:rPr>
          <w:tab/>
        </w:r>
        <w:r w:rsidR="00314ECA" w:rsidRPr="00314ECA">
          <w:rPr>
            <w:vanish/>
          </w:rPr>
          <w:fldChar w:fldCharType="begin"/>
        </w:r>
        <w:r w:rsidR="00314ECA" w:rsidRPr="00314ECA">
          <w:rPr>
            <w:vanish/>
          </w:rPr>
          <w:instrText xml:space="preserve"> PAGEREF _Toc146188029 \h </w:instrText>
        </w:r>
        <w:r w:rsidR="00314ECA" w:rsidRPr="00314ECA">
          <w:rPr>
            <w:vanish/>
          </w:rPr>
        </w:r>
        <w:r w:rsidR="00314ECA" w:rsidRPr="00314ECA">
          <w:rPr>
            <w:vanish/>
          </w:rPr>
          <w:fldChar w:fldCharType="separate"/>
        </w:r>
        <w:r w:rsidR="000E064E">
          <w:rPr>
            <w:vanish/>
          </w:rPr>
          <w:t>268</w:t>
        </w:r>
        <w:r w:rsidR="00314ECA" w:rsidRPr="00314ECA">
          <w:rPr>
            <w:vanish/>
          </w:rPr>
          <w:fldChar w:fldCharType="end"/>
        </w:r>
      </w:hyperlink>
    </w:p>
    <w:p w14:paraId="468C5E52" w14:textId="3900F8B3" w:rsidR="00314ECA" w:rsidRDefault="00314ECA">
      <w:pPr>
        <w:pStyle w:val="TOC5"/>
        <w:rPr>
          <w:rFonts w:asciiTheme="minorHAnsi" w:eastAsiaTheme="minorEastAsia" w:hAnsiTheme="minorHAnsi" w:cstheme="minorBidi"/>
          <w:sz w:val="22"/>
          <w:szCs w:val="22"/>
          <w:lang w:eastAsia="en-AU"/>
        </w:rPr>
      </w:pPr>
      <w:r>
        <w:tab/>
      </w:r>
      <w:hyperlink w:anchor="_Toc146188030" w:history="1">
        <w:r w:rsidRPr="009150F4">
          <w:t>288</w:t>
        </w:r>
        <w:r>
          <w:rPr>
            <w:rFonts w:asciiTheme="minorHAnsi" w:eastAsiaTheme="minorEastAsia" w:hAnsiTheme="minorHAnsi" w:cstheme="minorBidi"/>
            <w:sz w:val="22"/>
            <w:szCs w:val="22"/>
            <w:lang w:eastAsia="en-AU"/>
          </w:rPr>
          <w:tab/>
        </w:r>
        <w:r w:rsidRPr="009150F4">
          <w:t>Application—pt 13.1</w:t>
        </w:r>
        <w:r>
          <w:tab/>
        </w:r>
        <w:r>
          <w:fldChar w:fldCharType="begin"/>
        </w:r>
        <w:r>
          <w:instrText xml:space="preserve"> PAGEREF _Toc146188030 \h </w:instrText>
        </w:r>
        <w:r>
          <w:fldChar w:fldCharType="separate"/>
        </w:r>
        <w:r w:rsidR="000E064E">
          <w:t>268</w:t>
        </w:r>
        <w:r>
          <w:fldChar w:fldCharType="end"/>
        </w:r>
      </w:hyperlink>
    </w:p>
    <w:p w14:paraId="120B58EB" w14:textId="5B17600C" w:rsidR="00314ECA" w:rsidRDefault="00314ECA">
      <w:pPr>
        <w:pStyle w:val="TOC5"/>
        <w:rPr>
          <w:rFonts w:asciiTheme="minorHAnsi" w:eastAsiaTheme="minorEastAsia" w:hAnsiTheme="minorHAnsi" w:cstheme="minorBidi"/>
          <w:sz w:val="22"/>
          <w:szCs w:val="22"/>
          <w:lang w:eastAsia="en-AU"/>
        </w:rPr>
      </w:pPr>
      <w:r>
        <w:tab/>
      </w:r>
      <w:hyperlink w:anchor="_Toc146188031" w:history="1">
        <w:r w:rsidRPr="009150F4">
          <w:t>289</w:t>
        </w:r>
        <w:r>
          <w:rPr>
            <w:rFonts w:asciiTheme="minorHAnsi" w:eastAsiaTheme="minorEastAsia" w:hAnsiTheme="minorHAnsi" w:cstheme="minorBidi"/>
            <w:sz w:val="22"/>
            <w:szCs w:val="22"/>
            <w:lang w:eastAsia="en-AU"/>
          </w:rPr>
          <w:tab/>
        </w:r>
        <w:r w:rsidRPr="009150F4">
          <w:t>Definitions—pt 13.1</w:t>
        </w:r>
        <w:r>
          <w:tab/>
        </w:r>
        <w:r>
          <w:fldChar w:fldCharType="begin"/>
        </w:r>
        <w:r>
          <w:instrText xml:space="preserve"> PAGEREF _Toc146188031 \h </w:instrText>
        </w:r>
        <w:r>
          <w:fldChar w:fldCharType="separate"/>
        </w:r>
        <w:r w:rsidR="000E064E">
          <w:t>268</w:t>
        </w:r>
        <w:r>
          <w:fldChar w:fldCharType="end"/>
        </w:r>
      </w:hyperlink>
    </w:p>
    <w:p w14:paraId="585EDCC7" w14:textId="037EA19E" w:rsidR="00314ECA" w:rsidRDefault="00D611AF">
      <w:pPr>
        <w:pStyle w:val="TOC3"/>
        <w:rPr>
          <w:rFonts w:asciiTheme="minorHAnsi" w:eastAsiaTheme="minorEastAsia" w:hAnsiTheme="minorHAnsi" w:cstheme="minorBidi"/>
          <w:b w:val="0"/>
          <w:sz w:val="22"/>
          <w:szCs w:val="22"/>
          <w:lang w:eastAsia="en-AU"/>
        </w:rPr>
      </w:pPr>
      <w:hyperlink w:anchor="_Toc146188032" w:history="1">
        <w:r w:rsidR="00314ECA" w:rsidRPr="009150F4">
          <w:t>Division 13.1.2</w:t>
        </w:r>
        <w:r w:rsidR="00314ECA">
          <w:rPr>
            <w:rFonts w:asciiTheme="minorHAnsi" w:eastAsiaTheme="minorEastAsia" w:hAnsiTheme="minorHAnsi" w:cstheme="minorBidi"/>
            <w:b w:val="0"/>
            <w:sz w:val="22"/>
            <w:szCs w:val="22"/>
            <w:lang w:eastAsia="en-AU"/>
          </w:rPr>
          <w:tab/>
        </w:r>
        <w:r w:rsidR="00314ECA" w:rsidRPr="009150F4">
          <w:t>Grant of licence</w:t>
        </w:r>
        <w:r w:rsidR="00314ECA" w:rsidRPr="00314ECA">
          <w:rPr>
            <w:vanish/>
          </w:rPr>
          <w:tab/>
        </w:r>
        <w:r w:rsidR="00314ECA" w:rsidRPr="00314ECA">
          <w:rPr>
            <w:vanish/>
          </w:rPr>
          <w:fldChar w:fldCharType="begin"/>
        </w:r>
        <w:r w:rsidR="00314ECA" w:rsidRPr="00314ECA">
          <w:rPr>
            <w:vanish/>
          </w:rPr>
          <w:instrText xml:space="preserve"> PAGEREF _Toc146188032 \h </w:instrText>
        </w:r>
        <w:r w:rsidR="00314ECA" w:rsidRPr="00314ECA">
          <w:rPr>
            <w:vanish/>
          </w:rPr>
        </w:r>
        <w:r w:rsidR="00314ECA" w:rsidRPr="00314ECA">
          <w:rPr>
            <w:vanish/>
          </w:rPr>
          <w:fldChar w:fldCharType="separate"/>
        </w:r>
        <w:r w:rsidR="000E064E">
          <w:rPr>
            <w:vanish/>
          </w:rPr>
          <w:t>268</w:t>
        </w:r>
        <w:r w:rsidR="00314ECA" w:rsidRPr="00314ECA">
          <w:rPr>
            <w:vanish/>
          </w:rPr>
          <w:fldChar w:fldCharType="end"/>
        </w:r>
      </w:hyperlink>
    </w:p>
    <w:p w14:paraId="4A489AFB" w14:textId="3702F6A7" w:rsidR="00314ECA" w:rsidRDefault="00314ECA">
      <w:pPr>
        <w:pStyle w:val="TOC5"/>
        <w:rPr>
          <w:rFonts w:asciiTheme="minorHAnsi" w:eastAsiaTheme="minorEastAsia" w:hAnsiTheme="minorHAnsi" w:cstheme="minorBidi"/>
          <w:sz w:val="22"/>
          <w:szCs w:val="22"/>
          <w:lang w:eastAsia="en-AU"/>
        </w:rPr>
      </w:pPr>
      <w:r>
        <w:tab/>
      </w:r>
      <w:hyperlink w:anchor="_Toc146188033" w:history="1">
        <w:r w:rsidRPr="009150F4">
          <w:t>290</w:t>
        </w:r>
        <w:r>
          <w:rPr>
            <w:rFonts w:asciiTheme="minorHAnsi" w:eastAsiaTheme="minorEastAsia" w:hAnsiTheme="minorHAnsi" w:cstheme="minorBidi"/>
            <w:sz w:val="22"/>
            <w:szCs w:val="22"/>
            <w:lang w:eastAsia="en-AU"/>
          </w:rPr>
          <w:tab/>
        </w:r>
        <w:r w:rsidRPr="009150F4">
          <w:t>Release on licence—request for board recommendation</w:t>
        </w:r>
        <w:r>
          <w:tab/>
        </w:r>
        <w:r>
          <w:fldChar w:fldCharType="begin"/>
        </w:r>
        <w:r>
          <w:instrText xml:space="preserve"> PAGEREF _Toc146188033 \h </w:instrText>
        </w:r>
        <w:r>
          <w:fldChar w:fldCharType="separate"/>
        </w:r>
        <w:r w:rsidR="000E064E">
          <w:t>268</w:t>
        </w:r>
        <w:r>
          <w:fldChar w:fldCharType="end"/>
        </w:r>
      </w:hyperlink>
    </w:p>
    <w:p w14:paraId="5E6E5D1C" w14:textId="00E8E05A" w:rsidR="00314ECA" w:rsidRDefault="00314ECA">
      <w:pPr>
        <w:pStyle w:val="TOC5"/>
        <w:rPr>
          <w:rFonts w:asciiTheme="minorHAnsi" w:eastAsiaTheme="minorEastAsia" w:hAnsiTheme="minorHAnsi" w:cstheme="minorBidi"/>
          <w:sz w:val="22"/>
          <w:szCs w:val="22"/>
          <w:lang w:eastAsia="en-AU"/>
        </w:rPr>
      </w:pPr>
      <w:r>
        <w:tab/>
      </w:r>
      <w:hyperlink w:anchor="_Toc146188034" w:history="1">
        <w:r w:rsidRPr="009150F4">
          <w:t>291</w:t>
        </w:r>
        <w:r>
          <w:rPr>
            <w:rFonts w:asciiTheme="minorHAnsi" w:eastAsiaTheme="minorEastAsia" w:hAnsiTheme="minorHAnsi" w:cstheme="minorBidi"/>
            <w:sz w:val="22"/>
            <w:szCs w:val="22"/>
            <w:lang w:eastAsia="en-AU"/>
          </w:rPr>
          <w:tab/>
        </w:r>
        <w:r w:rsidRPr="009150F4">
          <w:t>Release on licence—notice of board inquiry</w:t>
        </w:r>
        <w:r>
          <w:tab/>
        </w:r>
        <w:r>
          <w:fldChar w:fldCharType="begin"/>
        </w:r>
        <w:r>
          <w:instrText xml:space="preserve"> PAGEREF _Toc146188034 \h </w:instrText>
        </w:r>
        <w:r>
          <w:fldChar w:fldCharType="separate"/>
        </w:r>
        <w:r w:rsidR="000E064E">
          <w:t>269</w:t>
        </w:r>
        <w:r>
          <w:fldChar w:fldCharType="end"/>
        </w:r>
      </w:hyperlink>
    </w:p>
    <w:p w14:paraId="4AF6D16A" w14:textId="1BDA6F0E" w:rsidR="00314ECA" w:rsidRDefault="00314ECA">
      <w:pPr>
        <w:pStyle w:val="TOC5"/>
        <w:rPr>
          <w:rFonts w:asciiTheme="minorHAnsi" w:eastAsiaTheme="minorEastAsia" w:hAnsiTheme="minorHAnsi" w:cstheme="minorBidi"/>
          <w:sz w:val="22"/>
          <w:szCs w:val="22"/>
          <w:lang w:eastAsia="en-AU"/>
        </w:rPr>
      </w:pPr>
      <w:r>
        <w:tab/>
      </w:r>
      <w:hyperlink w:anchor="_Toc146188035" w:history="1">
        <w:r w:rsidRPr="009150F4">
          <w:t>292</w:t>
        </w:r>
        <w:r>
          <w:rPr>
            <w:rFonts w:asciiTheme="minorHAnsi" w:eastAsiaTheme="minorEastAsia" w:hAnsiTheme="minorHAnsi" w:cstheme="minorBidi"/>
            <w:sz w:val="22"/>
            <w:szCs w:val="22"/>
            <w:lang w:eastAsia="en-AU"/>
          </w:rPr>
          <w:tab/>
        </w:r>
        <w:r w:rsidRPr="009150F4">
          <w:t>Release on licence—board to seek victim’s views</w:t>
        </w:r>
        <w:r>
          <w:tab/>
        </w:r>
        <w:r>
          <w:fldChar w:fldCharType="begin"/>
        </w:r>
        <w:r>
          <w:instrText xml:space="preserve"> PAGEREF _Toc146188035 \h </w:instrText>
        </w:r>
        <w:r>
          <w:fldChar w:fldCharType="separate"/>
        </w:r>
        <w:r w:rsidR="000E064E">
          <w:t>269</w:t>
        </w:r>
        <w:r>
          <w:fldChar w:fldCharType="end"/>
        </w:r>
      </w:hyperlink>
    </w:p>
    <w:p w14:paraId="79CCABF7" w14:textId="1800423C" w:rsidR="00314ECA" w:rsidRDefault="00314ECA">
      <w:pPr>
        <w:pStyle w:val="TOC5"/>
        <w:rPr>
          <w:rFonts w:asciiTheme="minorHAnsi" w:eastAsiaTheme="minorEastAsia" w:hAnsiTheme="minorHAnsi" w:cstheme="minorBidi"/>
          <w:sz w:val="22"/>
          <w:szCs w:val="22"/>
          <w:lang w:eastAsia="en-AU"/>
        </w:rPr>
      </w:pPr>
      <w:r>
        <w:tab/>
      </w:r>
      <w:hyperlink w:anchor="_Toc146188036" w:history="1">
        <w:r w:rsidRPr="009150F4">
          <w:t>293</w:t>
        </w:r>
        <w:r>
          <w:rPr>
            <w:rFonts w:asciiTheme="minorHAnsi" w:eastAsiaTheme="minorEastAsia" w:hAnsiTheme="minorHAnsi" w:cstheme="minorBidi"/>
            <w:sz w:val="22"/>
            <w:szCs w:val="22"/>
            <w:lang w:eastAsia="en-AU"/>
          </w:rPr>
          <w:tab/>
        </w:r>
        <w:r w:rsidRPr="009150F4">
          <w:t>Release on licence—criteria for board recommendations</w:t>
        </w:r>
        <w:r>
          <w:tab/>
        </w:r>
        <w:r>
          <w:fldChar w:fldCharType="begin"/>
        </w:r>
        <w:r>
          <w:instrText xml:space="preserve"> PAGEREF _Toc146188036 \h </w:instrText>
        </w:r>
        <w:r>
          <w:fldChar w:fldCharType="separate"/>
        </w:r>
        <w:r w:rsidR="000E064E">
          <w:t>271</w:t>
        </w:r>
        <w:r>
          <w:fldChar w:fldCharType="end"/>
        </w:r>
      </w:hyperlink>
    </w:p>
    <w:p w14:paraId="3BEE287A" w14:textId="733346C1" w:rsidR="00314ECA" w:rsidRDefault="00314ECA">
      <w:pPr>
        <w:pStyle w:val="TOC5"/>
        <w:rPr>
          <w:rFonts w:asciiTheme="minorHAnsi" w:eastAsiaTheme="minorEastAsia" w:hAnsiTheme="minorHAnsi" w:cstheme="minorBidi"/>
          <w:sz w:val="22"/>
          <w:szCs w:val="22"/>
          <w:lang w:eastAsia="en-AU"/>
        </w:rPr>
      </w:pPr>
      <w:r>
        <w:lastRenderedPageBreak/>
        <w:tab/>
      </w:r>
      <w:hyperlink w:anchor="_Toc146188037" w:history="1">
        <w:r w:rsidRPr="009150F4">
          <w:t>294</w:t>
        </w:r>
        <w:r>
          <w:rPr>
            <w:rFonts w:asciiTheme="minorHAnsi" w:eastAsiaTheme="minorEastAsia" w:hAnsiTheme="minorHAnsi" w:cstheme="minorBidi"/>
            <w:sz w:val="22"/>
            <w:szCs w:val="22"/>
            <w:lang w:eastAsia="en-AU"/>
          </w:rPr>
          <w:tab/>
        </w:r>
        <w:r w:rsidRPr="009150F4">
          <w:t>Release on licence—board recommendations</w:t>
        </w:r>
        <w:r>
          <w:tab/>
        </w:r>
        <w:r>
          <w:fldChar w:fldCharType="begin"/>
        </w:r>
        <w:r>
          <w:instrText xml:space="preserve"> PAGEREF _Toc146188037 \h </w:instrText>
        </w:r>
        <w:r>
          <w:fldChar w:fldCharType="separate"/>
        </w:r>
        <w:r w:rsidR="000E064E">
          <w:t>273</w:t>
        </w:r>
        <w:r>
          <w:fldChar w:fldCharType="end"/>
        </w:r>
      </w:hyperlink>
    </w:p>
    <w:p w14:paraId="3A93B300" w14:textId="3ADE40A7" w:rsidR="00314ECA" w:rsidRDefault="00314ECA">
      <w:pPr>
        <w:pStyle w:val="TOC5"/>
        <w:rPr>
          <w:rFonts w:asciiTheme="minorHAnsi" w:eastAsiaTheme="minorEastAsia" w:hAnsiTheme="minorHAnsi" w:cstheme="minorBidi"/>
          <w:sz w:val="22"/>
          <w:szCs w:val="22"/>
          <w:lang w:eastAsia="en-AU"/>
        </w:rPr>
      </w:pPr>
      <w:r>
        <w:tab/>
      </w:r>
      <w:hyperlink w:anchor="_Toc146188038" w:history="1">
        <w:r w:rsidRPr="009150F4">
          <w:t>295</w:t>
        </w:r>
        <w:r>
          <w:rPr>
            <w:rFonts w:asciiTheme="minorHAnsi" w:eastAsiaTheme="minorEastAsia" w:hAnsiTheme="minorHAnsi" w:cstheme="minorBidi"/>
            <w:sz w:val="22"/>
            <w:szCs w:val="22"/>
            <w:lang w:eastAsia="en-AU"/>
          </w:rPr>
          <w:tab/>
        </w:r>
        <w:r w:rsidRPr="009150F4">
          <w:t>Release on licence—decision by Executive</w:t>
        </w:r>
        <w:r>
          <w:tab/>
        </w:r>
        <w:r>
          <w:fldChar w:fldCharType="begin"/>
        </w:r>
        <w:r>
          <w:instrText xml:space="preserve"> PAGEREF _Toc146188038 \h </w:instrText>
        </w:r>
        <w:r>
          <w:fldChar w:fldCharType="separate"/>
        </w:r>
        <w:r w:rsidR="000E064E">
          <w:t>273</w:t>
        </w:r>
        <w:r>
          <w:fldChar w:fldCharType="end"/>
        </w:r>
      </w:hyperlink>
    </w:p>
    <w:p w14:paraId="4F46E94E" w14:textId="2428154E" w:rsidR="00314ECA" w:rsidRDefault="00314ECA">
      <w:pPr>
        <w:pStyle w:val="TOC5"/>
        <w:rPr>
          <w:rFonts w:asciiTheme="minorHAnsi" w:eastAsiaTheme="minorEastAsia" w:hAnsiTheme="minorHAnsi" w:cstheme="minorBidi"/>
          <w:sz w:val="22"/>
          <w:szCs w:val="22"/>
          <w:lang w:eastAsia="en-AU"/>
        </w:rPr>
      </w:pPr>
      <w:r>
        <w:tab/>
      </w:r>
      <w:hyperlink w:anchor="_Toc146188039" w:history="1">
        <w:r w:rsidRPr="009150F4">
          <w:t>296</w:t>
        </w:r>
        <w:r>
          <w:rPr>
            <w:rFonts w:asciiTheme="minorHAnsi" w:eastAsiaTheme="minorEastAsia" w:hAnsiTheme="minorHAnsi" w:cstheme="minorBidi"/>
            <w:sz w:val="22"/>
            <w:szCs w:val="22"/>
            <w:lang w:eastAsia="en-AU"/>
          </w:rPr>
          <w:tab/>
        </w:r>
        <w:r w:rsidRPr="009150F4">
          <w:t>Release on licence—grant</w:t>
        </w:r>
        <w:r>
          <w:tab/>
        </w:r>
        <w:r>
          <w:fldChar w:fldCharType="begin"/>
        </w:r>
        <w:r>
          <w:instrText xml:space="preserve"> PAGEREF _Toc146188039 \h </w:instrText>
        </w:r>
        <w:r>
          <w:fldChar w:fldCharType="separate"/>
        </w:r>
        <w:r w:rsidR="000E064E">
          <w:t>274</w:t>
        </w:r>
        <w:r>
          <w:fldChar w:fldCharType="end"/>
        </w:r>
      </w:hyperlink>
    </w:p>
    <w:p w14:paraId="6E713B29" w14:textId="3D4AF0D5" w:rsidR="00314ECA" w:rsidRDefault="00314ECA">
      <w:pPr>
        <w:pStyle w:val="TOC5"/>
        <w:rPr>
          <w:rFonts w:asciiTheme="minorHAnsi" w:eastAsiaTheme="minorEastAsia" w:hAnsiTheme="minorHAnsi" w:cstheme="minorBidi"/>
          <w:sz w:val="22"/>
          <w:szCs w:val="22"/>
          <w:lang w:eastAsia="en-AU"/>
        </w:rPr>
      </w:pPr>
      <w:r>
        <w:tab/>
      </w:r>
      <w:hyperlink w:anchor="_Toc146188040" w:history="1">
        <w:r w:rsidRPr="009150F4">
          <w:t>297</w:t>
        </w:r>
        <w:r>
          <w:rPr>
            <w:rFonts w:asciiTheme="minorHAnsi" w:eastAsiaTheme="minorEastAsia" w:hAnsiTheme="minorHAnsi" w:cstheme="minorBidi"/>
            <w:sz w:val="22"/>
            <w:szCs w:val="22"/>
            <w:lang w:eastAsia="en-AU"/>
          </w:rPr>
          <w:tab/>
        </w:r>
        <w:r w:rsidRPr="009150F4">
          <w:t>Explanation of licence</w:t>
        </w:r>
        <w:r>
          <w:tab/>
        </w:r>
        <w:r>
          <w:fldChar w:fldCharType="begin"/>
        </w:r>
        <w:r>
          <w:instrText xml:space="preserve"> PAGEREF _Toc146188040 \h </w:instrText>
        </w:r>
        <w:r>
          <w:fldChar w:fldCharType="separate"/>
        </w:r>
        <w:r w:rsidR="000E064E">
          <w:t>274</w:t>
        </w:r>
        <w:r>
          <w:fldChar w:fldCharType="end"/>
        </w:r>
      </w:hyperlink>
    </w:p>
    <w:p w14:paraId="08F78E55" w14:textId="1FB1D8A5" w:rsidR="00314ECA" w:rsidRDefault="00314ECA">
      <w:pPr>
        <w:pStyle w:val="TOC5"/>
        <w:rPr>
          <w:rFonts w:asciiTheme="minorHAnsi" w:eastAsiaTheme="minorEastAsia" w:hAnsiTheme="minorHAnsi" w:cstheme="minorBidi"/>
          <w:sz w:val="22"/>
          <w:szCs w:val="22"/>
          <w:lang w:eastAsia="en-AU"/>
        </w:rPr>
      </w:pPr>
      <w:r>
        <w:tab/>
      </w:r>
      <w:hyperlink w:anchor="_Toc146188041" w:history="1">
        <w:r w:rsidRPr="009150F4">
          <w:t>298</w:t>
        </w:r>
        <w:r>
          <w:rPr>
            <w:rFonts w:asciiTheme="minorHAnsi" w:eastAsiaTheme="minorEastAsia" w:hAnsiTheme="minorHAnsi" w:cstheme="minorBidi"/>
            <w:sz w:val="22"/>
            <w:szCs w:val="22"/>
            <w:lang w:eastAsia="en-AU"/>
          </w:rPr>
          <w:tab/>
        </w:r>
        <w:r w:rsidRPr="009150F4">
          <w:t>Release on licence—notice of Executive decision</w:t>
        </w:r>
        <w:r>
          <w:tab/>
        </w:r>
        <w:r>
          <w:fldChar w:fldCharType="begin"/>
        </w:r>
        <w:r>
          <w:instrText xml:space="preserve"> PAGEREF _Toc146188041 \h </w:instrText>
        </w:r>
        <w:r>
          <w:fldChar w:fldCharType="separate"/>
        </w:r>
        <w:r w:rsidR="000E064E">
          <w:t>275</w:t>
        </w:r>
        <w:r>
          <w:fldChar w:fldCharType="end"/>
        </w:r>
      </w:hyperlink>
    </w:p>
    <w:p w14:paraId="1C1BFEDD" w14:textId="5C8B10B7" w:rsidR="00314ECA" w:rsidRDefault="00D611AF">
      <w:pPr>
        <w:pStyle w:val="TOC3"/>
        <w:rPr>
          <w:rFonts w:asciiTheme="minorHAnsi" w:eastAsiaTheme="minorEastAsia" w:hAnsiTheme="minorHAnsi" w:cstheme="minorBidi"/>
          <w:b w:val="0"/>
          <w:sz w:val="22"/>
          <w:szCs w:val="22"/>
          <w:lang w:eastAsia="en-AU"/>
        </w:rPr>
      </w:pPr>
      <w:hyperlink w:anchor="_Toc146188042" w:history="1">
        <w:r w:rsidR="00314ECA" w:rsidRPr="009150F4">
          <w:t>Division 13.1.3</w:t>
        </w:r>
        <w:r w:rsidR="00314ECA">
          <w:rPr>
            <w:rFonts w:asciiTheme="minorHAnsi" w:eastAsiaTheme="minorEastAsia" w:hAnsiTheme="minorHAnsi" w:cstheme="minorBidi"/>
            <w:b w:val="0"/>
            <w:sz w:val="22"/>
            <w:szCs w:val="22"/>
            <w:lang w:eastAsia="en-AU"/>
          </w:rPr>
          <w:tab/>
        </w:r>
        <w:r w:rsidR="00314ECA" w:rsidRPr="009150F4">
          <w:rPr>
            <w:snapToGrid w:val="0"/>
          </w:rPr>
          <w:t>Operation of licences</w:t>
        </w:r>
        <w:r w:rsidR="00314ECA" w:rsidRPr="00314ECA">
          <w:rPr>
            <w:vanish/>
          </w:rPr>
          <w:tab/>
        </w:r>
        <w:r w:rsidR="00314ECA" w:rsidRPr="00314ECA">
          <w:rPr>
            <w:vanish/>
          </w:rPr>
          <w:fldChar w:fldCharType="begin"/>
        </w:r>
        <w:r w:rsidR="00314ECA" w:rsidRPr="00314ECA">
          <w:rPr>
            <w:vanish/>
          </w:rPr>
          <w:instrText xml:space="preserve"> PAGEREF _Toc146188042 \h </w:instrText>
        </w:r>
        <w:r w:rsidR="00314ECA" w:rsidRPr="00314ECA">
          <w:rPr>
            <w:vanish/>
          </w:rPr>
        </w:r>
        <w:r w:rsidR="00314ECA" w:rsidRPr="00314ECA">
          <w:rPr>
            <w:vanish/>
          </w:rPr>
          <w:fldChar w:fldCharType="separate"/>
        </w:r>
        <w:r w:rsidR="000E064E">
          <w:rPr>
            <w:vanish/>
          </w:rPr>
          <w:t>276</w:t>
        </w:r>
        <w:r w:rsidR="00314ECA" w:rsidRPr="00314ECA">
          <w:rPr>
            <w:vanish/>
          </w:rPr>
          <w:fldChar w:fldCharType="end"/>
        </w:r>
      </w:hyperlink>
    </w:p>
    <w:p w14:paraId="790D2FA9" w14:textId="38C1C695" w:rsidR="00314ECA" w:rsidRDefault="00314ECA">
      <w:pPr>
        <w:pStyle w:val="TOC5"/>
        <w:rPr>
          <w:rFonts w:asciiTheme="minorHAnsi" w:eastAsiaTheme="minorEastAsia" w:hAnsiTheme="minorHAnsi" w:cstheme="minorBidi"/>
          <w:sz w:val="22"/>
          <w:szCs w:val="22"/>
          <w:lang w:eastAsia="en-AU"/>
        </w:rPr>
      </w:pPr>
      <w:r>
        <w:tab/>
      </w:r>
      <w:hyperlink w:anchor="_Toc146188043" w:history="1">
        <w:r w:rsidRPr="009150F4">
          <w:t>299</w:t>
        </w:r>
        <w:r>
          <w:rPr>
            <w:rFonts w:asciiTheme="minorHAnsi" w:eastAsiaTheme="minorEastAsia" w:hAnsiTheme="minorHAnsi" w:cstheme="minorBidi"/>
            <w:sz w:val="22"/>
            <w:szCs w:val="22"/>
            <w:lang w:eastAsia="en-AU"/>
          </w:rPr>
          <w:tab/>
        </w:r>
        <w:r w:rsidRPr="009150F4">
          <w:t>Release authorised by licence</w:t>
        </w:r>
        <w:r>
          <w:tab/>
        </w:r>
        <w:r>
          <w:fldChar w:fldCharType="begin"/>
        </w:r>
        <w:r>
          <w:instrText xml:space="preserve"> PAGEREF _Toc146188043 \h </w:instrText>
        </w:r>
        <w:r>
          <w:fldChar w:fldCharType="separate"/>
        </w:r>
        <w:r w:rsidR="000E064E">
          <w:t>276</w:t>
        </w:r>
        <w:r>
          <w:fldChar w:fldCharType="end"/>
        </w:r>
      </w:hyperlink>
    </w:p>
    <w:p w14:paraId="09EA5C43" w14:textId="04FA78CF" w:rsidR="00314ECA" w:rsidRDefault="00314ECA">
      <w:pPr>
        <w:pStyle w:val="TOC5"/>
        <w:rPr>
          <w:rFonts w:asciiTheme="minorHAnsi" w:eastAsiaTheme="minorEastAsia" w:hAnsiTheme="minorHAnsi" w:cstheme="minorBidi"/>
          <w:sz w:val="22"/>
          <w:szCs w:val="22"/>
          <w:lang w:eastAsia="en-AU"/>
        </w:rPr>
      </w:pPr>
      <w:r>
        <w:tab/>
      </w:r>
      <w:hyperlink w:anchor="_Toc146188044" w:history="1">
        <w:r w:rsidRPr="009150F4">
          <w:t>300</w:t>
        </w:r>
        <w:r>
          <w:rPr>
            <w:rFonts w:asciiTheme="minorHAnsi" w:eastAsiaTheme="minorEastAsia" w:hAnsiTheme="minorHAnsi" w:cstheme="minorBidi"/>
            <w:sz w:val="22"/>
            <w:szCs w:val="22"/>
            <w:lang w:eastAsia="en-AU"/>
          </w:rPr>
          <w:tab/>
        </w:r>
        <w:r w:rsidRPr="009150F4">
          <w:t>Release on licence obligations</w:t>
        </w:r>
        <w:r>
          <w:tab/>
        </w:r>
        <w:r>
          <w:fldChar w:fldCharType="begin"/>
        </w:r>
        <w:r>
          <w:instrText xml:space="preserve"> PAGEREF _Toc146188044 \h </w:instrText>
        </w:r>
        <w:r>
          <w:fldChar w:fldCharType="separate"/>
        </w:r>
        <w:r w:rsidR="000E064E">
          <w:t>277</w:t>
        </w:r>
        <w:r>
          <w:fldChar w:fldCharType="end"/>
        </w:r>
      </w:hyperlink>
    </w:p>
    <w:p w14:paraId="7EE21F2C" w14:textId="53F1BF00" w:rsidR="00314ECA" w:rsidRDefault="00314ECA">
      <w:pPr>
        <w:pStyle w:val="TOC5"/>
        <w:rPr>
          <w:rFonts w:asciiTheme="minorHAnsi" w:eastAsiaTheme="minorEastAsia" w:hAnsiTheme="minorHAnsi" w:cstheme="minorBidi"/>
          <w:sz w:val="22"/>
          <w:szCs w:val="22"/>
          <w:lang w:eastAsia="en-AU"/>
        </w:rPr>
      </w:pPr>
      <w:r>
        <w:tab/>
      </w:r>
      <w:hyperlink w:anchor="_Toc146188045" w:history="1">
        <w:r w:rsidRPr="009150F4">
          <w:t>301</w:t>
        </w:r>
        <w:r>
          <w:rPr>
            <w:rFonts w:asciiTheme="minorHAnsi" w:eastAsiaTheme="minorEastAsia" w:hAnsiTheme="minorHAnsi" w:cstheme="minorBidi"/>
            <w:sz w:val="22"/>
            <w:szCs w:val="22"/>
            <w:lang w:eastAsia="en-AU"/>
          </w:rPr>
          <w:tab/>
        </w:r>
        <w:r w:rsidRPr="009150F4">
          <w:t>Release on licence—core conditions</w:t>
        </w:r>
        <w:r>
          <w:tab/>
        </w:r>
        <w:r>
          <w:fldChar w:fldCharType="begin"/>
        </w:r>
        <w:r>
          <w:instrText xml:space="preserve"> PAGEREF _Toc146188045 \h </w:instrText>
        </w:r>
        <w:r>
          <w:fldChar w:fldCharType="separate"/>
        </w:r>
        <w:r w:rsidR="000E064E">
          <w:t>277</w:t>
        </w:r>
        <w:r>
          <w:fldChar w:fldCharType="end"/>
        </w:r>
      </w:hyperlink>
    </w:p>
    <w:p w14:paraId="43D2DAF6" w14:textId="3B6F8F50" w:rsidR="00314ECA" w:rsidRDefault="00314ECA">
      <w:pPr>
        <w:pStyle w:val="TOC5"/>
        <w:rPr>
          <w:rFonts w:asciiTheme="minorHAnsi" w:eastAsiaTheme="minorEastAsia" w:hAnsiTheme="minorHAnsi" w:cstheme="minorBidi"/>
          <w:sz w:val="22"/>
          <w:szCs w:val="22"/>
          <w:lang w:eastAsia="en-AU"/>
        </w:rPr>
      </w:pPr>
      <w:r>
        <w:tab/>
      </w:r>
      <w:hyperlink w:anchor="_Toc146188046" w:history="1">
        <w:r w:rsidRPr="009150F4">
          <w:t>302</w:t>
        </w:r>
        <w:r>
          <w:rPr>
            <w:rFonts w:asciiTheme="minorHAnsi" w:eastAsiaTheme="minorEastAsia" w:hAnsiTheme="minorHAnsi" w:cstheme="minorBidi"/>
            <w:sz w:val="22"/>
            <w:szCs w:val="22"/>
            <w:lang w:eastAsia="en-AU"/>
          </w:rPr>
          <w:tab/>
        </w:r>
        <w:r w:rsidRPr="009150F4">
          <w:t>Release on licence—director</w:t>
        </w:r>
        <w:r w:rsidRPr="009150F4">
          <w:noBreakHyphen/>
          <w:t>general directions</w:t>
        </w:r>
        <w:r>
          <w:tab/>
        </w:r>
        <w:r>
          <w:fldChar w:fldCharType="begin"/>
        </w:r>
        <w:r>
          <w:instrText xml:space="preserve"> PAGEREF _Toc146188046 \h </w:instrText>
        </w:r>
        <w:r>
          <w:fldChar w:fldCharType="separate"/>
        </w:r>
        <w:r w:rsidR="000E064E">
          <w:t>279</w:t>
        </w:r>
        <w:r>
          <w:fldChar w:fldCharType="end"/>
        </w:r>
      </w:hyperlink>
    </w:p>
    <w:p w14:paraId="0B26F280" w14:textId="58F00DF0" w:rsidR="00314ECA" w:rsidRDefault="00314ECA">
      <w:pPr>
        <w:pStyle w:val="TOC5"/>
        <w:rPr>
          <w:rFonts w:asciiTheme="minorHAnsi" w:eastAsiaTheme="minorEastAsia" w:hAnsiTheme="minorHAnsi" w:cstheme="minorBidi"/>
          <w:sz w:val="22"/>
          <w:szCs w:val="22"/>
          <w:lang w:eastAsia="en-AU"/>
        </w:rPr>
      </w:pPr>
      <w:r>
        <w:tab/>
      </w:r>
      <w:hyperlink w:anchor="_Toc146188047" w:history="1">
        <w:r w:rsidRPr="009150F4">
          <w:t>302A</w:t>
        </w:r>
        <w:r>
          <w:rPr>
            <w:rFonts w:asciiTheme="minorHAnsi" w:eastAsiaTheme="minorEastAsia" w:hAnsiTheme="minorHAnsi" w:cstheme="minorBidi"/>
            <w:sz w:val="22"/>
            <w:szCs w:val="22"/>
            <w:lang w:eastAsia="en-AU"/>
          </w:rPr>
          <w:tab/>
        </w:r>
        <w:r w:rsidRPr="009150F4">
          <w:t>Release on licence—alcohol and drug tests</w:t>
        </w:r>
        <w:r>
          <w:tab/>
        </w:r>
        <w:r>
          <w:fldChar w:fldCharType="begin"/>
        </w:r>
        <w:r>
          <w:instrText xml:space="preserve"> PAGEREF _Toc146188047 \h </w:instrText>
        </w:r>
        <w:r>
          <w:fldChar w:fldCharType="separate"/>
        </w:r>
        <w:r w:rsidR="000E064E">
          <w:t>279</w:t>
        </w:r>
        <w:r>
          <w:fldChar w:fldCharType="end"/>
        </w:r>
      </w:hyperlink>
    </w:p>
    <w:p w14:paraId="7031D7E3" w14:textId="7C223D5E" w:rsidR="00314ECA" w:rsidRDefault="00314ECA">
      <w:pPr>
        <w:pStyle w:val="TOC5"/>
        <w:rPr>
          <w:rFonts w:asciiTheme="minorHAnsi" w:eastAsiaTheme="minorEastAsia" w:hAnsiTheme="minorHAnsi" w:cstheme="minorBidi"/>
          <w:sz w:val="22"/>
          <w:szCs w:val="22"/>
          <w:lang w:eastAsia="en-AU"/>
        </w:rPr>
      </w:pPr>
      <w:r>
        <w:tab/>
      </w:r>
      <w:hyperlink w:anchor="_Toc146188048" w:history="1">
        <w:r w:rsidRPr="009150F4">
          <w:t>303</w:t>
        </w:r>
        <w:r>
          <w:rPr>
            <w:rFonts w:asciiTheme="minorHAnsi" w:eastAsiaTheme="minorEastAsia" w:hAnsiTheme="minorHAnsi" w:cstheme="minorBidi"/>
            <w:sz w:val="22"/>
            <w:szCs w:val="22"/>
            <w:lang w:eastAsia="en-AU"/>
          </w:rPr>
          <w:tab/>
        </w:r>
        <w:r w:rsidRPr="009150F4">
          <w:t>Release on licence—sentence not discharged</w:t>
        </w:r>
        <w:r>
          <w:tab/>
        </w:r>
        <w:r>
          <w:fldChar w:fldCharType="begin"/>
        </w:r>
        <w:r>
          <w:instrText xml:space="preserve"> PAGEREF _Toc146188048 \h </w:instrText>
        </w:r>
        <w:r>
          <w:fldChar w:fldCharType="separate"/>
        </w:r>
        <w:r w:rsidR="000E064E">
          <w:t>279</w:t>
        </w:r>
        <w:r>
          <w:fldChar w:fldCharType="end"/>
        </w:r>
      </w:hyperlink>
    </w:p>
    <w:p w14:paraId="433412EE" w14:textId="37F84A46" w:rsidR="00314ECA" w:rsidRDefault="00D611AF">
      <w:pPr>
        <w:pStyle w:val="TOC3"/>
        <w:rPr>
          <w:rFonts w:asciiTheme="minorHAnsi" w:eastAsiaTheme="minorEastAsia" w:hAnsiTheme="minorHAnsi" w:cstheme="minorBidi"/>
          <w:b w:val="0"/>
          <w:sz w:val="22"/>
          <w:szCs w:val="22"/>
          <w:lang w:eastAsia="en-AU"/>
        </w:rPr>
      </w:pPr>
      <w:hyperlink w:anchor="_Toc146188049" w:history="1">
        <w:r w:rsidR="00314ECA" w:rsidRPr="009150F4">
          <w:t>Division 13.1.4</w:t>
        </w:r>
        <w:r w:rsidR="00314ECA">
          <w:rPr>
            <w:rFonts w:asciiTheme="minorHAnsi" w:eastAsiaTheme="minorEastAsia" w:hAnsiTheme="minorHAnsi" w:cstheme="minorBidi"/>
            <w:b w:val="0"/>
            <w:sz w:val="22"/>
            <w:szCs w:val="22"/>
            <w:lang w:eastAsia="en-AU"/>
          </w:rPr>
          <w:tab/>
        </w:r>
        <w:r w:rsidR="00314ECA" w:rsidRPr="009150F4">
          <w:t>Supervision of licensees</w:t>
        </w:r>
        <w:r w:rsidR="00314ECA" w:rsidRPr="00314ECA">
          <w:rPr>
            <w:vanish/>
          </w:rPr>
          <w:tab/>
        </w:r>
        <w:r w:rsidR="00314ECA" w:rsidRPr="00314ECA">
          <w:rPr>
            <w:vanish/>
          </w:rPr>
          <w:fldChar w:fldCharType="begin"/>
        </w:r>
        <w:r w:rsidR="00314ECA" w:rsidRPr="00314ECA">
          <w:rPr>
            <w:vanish/>
          </w:rPr>
          <w:instrText xml:space="preserve"> PAGEREF _Toc146188049 \h </w:instrText>
        </w:r>
        <w:r w:rsidR="00314ECA" w:rsidRPr="00314ECA">
          <w:rPr>
            <w:vanish/>
          </w:rPr>
        </w:r>
        <w:r w:rsidR="00314ECA" w:rsidRPr="00314ECA">
          <w:rPr>
            <w:vanish/>
          </w:rPr>
          <w:fldChar w:fldCharType="separate"/>
        </w:r>
        <w:r w:rsidR="000E064E">
          <w:rPr>
            <w:vanish/>
          </w:rPr>
          <w:t>279</w:t>
        </w:r>
        <w:r w:rsidR="00314ECA" w:rsidRPr="00314ECA">
          <w:rPr>
            <w:vanish/>
          </w:rPr>
          <w:fldChar w:fldCharType="end"/>
        </w:r>
      </w:hyperlink>
    </w:p>
    <w:p w14:paraId="3FC70ADB" w14:textId="5EE20B51" w:rsidR="00314ECA" w:rsidRDefault="00314ECA">
      <w:pPr>
        <w:pStyle w:val="TOC5"/>
        <w:rPr>
          <w:rFonts w:asciiTheme="minorHAnsi" w:eastAsiaTheme="minorEastAsia" w:hAnsiTheme="minorHAnsi" w:cstheme="minorBidi"/>
          <w:sz w:val="22"/>
          <w:szCs w:val="22"/>
          <w:lang w:eastAsia="en-AU"/>
        </w:rPr>
      </w:pPr>
      <w:r>
        <w:tab/>
      </w:r>
      <w:hyperlink w:anchor="_Toc146188050" w:history="1">
        <w:r w:rsidRPr="009150F4">
          <w:t>303A</w:t>
        </w:r>
        <w:r>
          <w:rPr>
            <w:rFonts w:asciiTheme="minorHAnsi" w:eastAsiaTheme="minorEastAsia" w:hAnsiTheme="minorHAnsi" w:cstheme="minorBidi"/>
            <w:sz w:val="22"/>
            <w:szCs w:val="22"/>
            <w:lang w:eastAsia="en-AU"/>
          </w:rPr>
          <w:tab/>
        </w:r>
        <w:r w:rsidRPr="009150F4">
          <w:t>Corrections officers to report breach of release on licence obligations</w:t>
        </w:r>
        <w:r>
          <w:tab/>
        </w:r>
        <w:r>
          <w:fldChar w:fldCharType="begin"/>
        </w:r>
        <w:r>
          <w:instrText xml:space="preserve"> PAGEREF _Toc146188050 \h </w:instrText>
        </w:r>
        <w:r>
          <w:fldChar w:fldCharType="separate"/>
        </w:r>
        <w:r w:rsidR="000E064E">
          <w:t>279</w:t>
        </w:r>
        <w:r>
          <w:fldChar w:fldCharType="end"/>
        </w:r>
      </w:hyperlink>
    </w:p>
    <w:p w14:paraId="51F83798" w14:textId="40DC5CA8" w:rsidR="00314ECA" w:rsidRDefault="00314ECA">
      <w:pPr>
        <w:pStyle w:val="TOC5"/>
        <w:rPr>
          <w:rFonts w:asciiTheme="minorHAnsi" w:eastAsiaTheme="minorEastAsia" w:hAnsiTheme="minorHAnsi" w:cstheme="minorBidi"/>
          <w:sz w:val="22"/>
          <w:szCs w:val="22"/>
          <w:lang w:eastAsia="en-AU"/>
        </w:rPr>
      </w:pPr>
      <w:r>
        <w:tab/>
      </w:r>
      <w:hyperlink w:anchor="_Toc146188051" w:history="1">
        <w:r w:rsidRPr="009150F4">
          <w:t>304</w:t>
        </w:r>
        <w:r>
          <w:rPr>
            <w:rFonts w:asciiTheme="minorHAnsi" w:eastAsiaTheme="minorEastAsia" w:hAnsiTheme="minorHAnsi" w:cstheme="minorBidi"/>
            <w:sz w:val="22"/>
            <w:szCs w:val="22"/>
            <w:lang w:eastAsia="en-AU"/>
          </w:rPr>
          <w:tab/>
        </w:r>
        <w:r w:rsidRPr="009150F4">
          <w:t>Arrest without warrant—breach of release on licence obligations</w:t>
        </w:r>
        <w:r>
          <w:tab/>
        </w:r>
        <w:r>
          <w:fldChar w:fldCharType="begin"/>
        </w:r>
        <w:r>
          <w:instrText xml:space="preserve"> PAGEREF _Toc146188051 \h </w:instrText>
        </w:r>
        <w:r>
          <w:fldChar w:fldCharType="separate"/>
        </w:r>
        <w:r w:rsidR="000E064E">
          <w:t>280</w:t>
        </w:r>
        <w:r>
          <w:fldChar w:fldCharType="end"/>
        </w:r>
      </w:hyperlink>
    </w:p>
    <w:p w14:paraId="3A79995C" w14:textId="5F6234B5" w:rsidR="00314ECA" w:rsidRDefault="00314ECA">
      <w:pPr>
        <w:pStyle w:val="TOC5"/>
        <w:rPr>
          <w:rFonts w:asciiTheme="minorHAnsi" w:eastAsiaTheme="minorEastAsia" w:hAnsiTheme="minorHAnsi" w:cstheme="minorBidi"/>
          <w:sz w:val="22"/>
          <w:szCs w:val="22"/>
          <w:lang w:eastAsia="en-AU"/>
        </w:rPr>
      </w:pPr>
      <w:r>
        <w:tab/>
      </w:r>
      <w:hyperlink w:anchor="_Toc146188052" w:history="1">
        <w:r w:rsidRPr="009150F4">
          <w:t>305</w:t>
        </w:r>
        <w:r>
          <w:rPr>
            <w:rFonts w:asciiTheme="minorHAnsi" w:eastAsiaTheme="minorEastAsia" w:hAnsiTheme="minorHAnsi" w:cstheme="minorBidi"/>
            <w:sz w:val="22"/>
            <w:szCs w:val="22"/>
            <w:lang w:eastAsia="en-AU"/>
          </w:rPr>
          <w:tab/>
        </w:r>
        <w:r w:rsidRPr="009150F4">
          <w:t>Arrest warrant—breach of release on licence obligations</w:t>
        </w:r>
        <w:r>
          <w:tab/>
        </w:r>
        <w:r>
          <w:fldChar w:fldCharType="begin"/>
        </w:r>
        <w:r>
          <w:instrText xml:space="preserve"> PAGEREF _Toc146188052 \h </w:instrText>
        </w:r>
        <w:r>
          <w:fldChar w:fldCharType="separate"/>
        </w:r>
        <w:r w:rsidR="000E064E">
          <w:t>280</w:t>
        </w:r>
        <w:r>
          <w:fldChar w:fldCharType="end"/>
        </w:r>
      </w:hyperlink>
    </w:p>
    <w:p w14:paraId="65FD41C6" w14:textId="18713E25" w:rsidR="00314ECA" w:rsidRDefault="00314ECA">
      <w:pPr>
        <w:pStyle w:val="TOC5"/>
        <w:rPr>
          <w:rFonts w:asciiTheme="minorHAnsi" w:eastAsiaTheme="minorEastAsia" w:hAnsiTheme="minorHAnsi" w:cstheme="minorBidi"/>
          <w:sz w:val="22"/>
          <w:szCs w:val="22"/>
          <w:lang w:eastAsia="en-AU"/>
        </w:rPr>
      </w:pPr>
      <w:r>
        <w:tab/>
      </w:r>
      <w:hyperlink w:anchor="_Toc146188053" w:history="1">
        <w:r w:rsidRPr="009150F4">
          <w:t>306</w:t>
        </w:r>
        <w:r>
          <w:rPr>
            <w:rFonts w:asciiTheme="minorHAnsi" w:eastAsiaTheme="minorEastAsia" w:hAnsiTheme="minorHAnsi" w:cstheme="minorBidi"/>
            <w:sz w:val="22"/>
            <w:szCs w:val="22"/>
            <w:lang w:eastAsia="en-AU"/>
          </w:rPr>
          <w:tab/>
        </w:r>
        <w:r w:rsidRPr="009150F4">
          <w:t>Board inquiry—review of release on licence</w:t>
        </w:r>
        <w:r>
          <w:tab/>
        </w:r>
        <w:r>
          <w:fldChar w:fldCharType="begin"/>
        </w:r>
        <w:r>
          <w:instrText xml:space="preserve"> PAGEREF _Toc146188053 \h </w:instrText>
        </w:r>
        <w:r>
          <w:fldChar w:fldCharType="separate"/>
        </w:r>
        <w:r w:rsidR="000E064E">
          <w:t>281</w:t>
        </w:r>
        <w:r>
          <w:fldChar w:fldCharType="end"/>
        </w:r>
      </w:hyperlink>
    </w:p>
    <w:p w14:paraId="3FD14396" w14:textId="32F96573" w:rsidR="00314ECA" w:rsidRDefault="00314ECA">
      <w:pPr>
        <w:pStyle w:val="TOC5"/>
        <w:rPr>
          <w:rFonts w:asciiTheme="minorHAnsi" w:eastAsiaTheme="minorEastAsia" w:hAnsiTheme="minorHAnsi" w:cstheme="minorBidi"/>
          <w:sz w:val="22"/>
          <w:szCs w:val="22"/>
          <w:lang w:eastAsia="en-AU"/>
        </w:rPr>
      </w:pPr>
      <w:r>
        <w:tab/>
      </w:r>
      <w:hyperlink w:anchor="_Toc146188054" w:history="1">
        <w:r w:rsidRPr="009150F4">
          <w:t>307</w:t>
        </w:r>
        <w:r>
          <w:rPr>
            <w:rFonts w:asciiTheme="minorHAnsi" w:eastAsiaTheme="minorEastAsia" w:hAnsiTheme="minorHAnsi" w:cstheme="minorBidi"/>
            <w:sz w:val="22"/>
            <w:szCs w:val="22"/>
            <w:lang w:eastAsia="en-AU"/>
          </w:rPr>
          <w:tab/>
        </w:r>
        <w:r w:rsidRPr="009150F4">
          <w:t>Board inquiry—notice of review of release on licence</w:t>
        </w:r>
        <w:r>
          <w:tab/>
        </w:r>
        <w:r>
          <w:fldChar w:fldCharType="begin"/>
        </w:r>
        <w:r>
          <w:instrText xml:space="preserve"> PAGEREF _Toc146188054 \h </w:instrText>
        </w:r>
        <w:r>
          <w:fldChar w:fldCharType="separate"/>
        </w:r>
        <w:r w:rsidR="000E064E">
          <w:t>282</w:t>
        </w:r>
        <w:r>
          <w:fldChar w:fldCharType="end"/>
        </w:r>
      </w:hyperlink>
    </w:p>
    <w:p w14:paraId="5A1AB898" w14:textId="6C664F02" w:rsidR="00314ECA" w:rsidRDefault="00314ECA">
      <w:pPr>
        <w:pStyle w:val="TOC5"/>
        <w:rPr>
          <w:rFonts w:asciiTheme="minorHAnsi" w:eastAsiaTheme="minorEastAsia" w:hAnsiTheme="minorHAnsi" w:cstheme="minorBidi"/>
          <w:sz w:val="22"/>
          <w:szCs w:val="22"/>
          <w:lang w:eastAsia="en-AU"/>
        </w:rPr>
      </w:pPr>
      <w:r>
        <w:tab/>
      </w:r>
      <w:hyperlink w:anchor="_Toc146188055" w:history="1">
        <w:r w:rsidRPr="009150F4">
          <w:t>308</w:t>
        </w:r>
        <w:r>
          <w:rPr>
            <w:rFonts w:asciiTheme="minorHAnsi" w:eastAsiaTheme="minorEastAsia" w:hAnsiTheme="minorHAnsi" w:cstheme="minorBidi"/>
            <w:sz w:val="22"/>
            <w:szCs w:val="22"/>
            <w:lang w:eastAsia="en-AU"/>
          </w:rPr>
          <w:tab/>
        </w:r>
        <w:r w:rsidRPr="009150F4">
          <w:t>Board powers—review of release on licence</w:t>
        </w:r>
        <w:r>
          <w:tab/>
        </w:r>
        <w:r>
          <w:fldChar w:fldCharType="begin"/>
        </w:r>
        <w:r>
          <w:instrText xml:space="preserve"> PAGEREF _Toc146188055 \h </w:instrText>
        </w:r>
        <w:r>
          <w:fldChar w:fldCharType="separate"/>
        </w:r>
        <w:r w:rsidR="000E064E">
          <w:t>282</w:t>
        </w:r>
        <w:r>
          <w:fldChar w:fldCharType="end"/>
        </w:r>
      </w:hyperlink>
    </w:p>
    <w:p w14:paraId="4E2876A9" w14:textId="7BA6D9CB" w:rsidR="00314ECA" w:rsidRDefault="00314ECA">
      <w:pPr>
        <w:pStyle w:val="TOC5"/>
        <w:rPr>
          <w:rFonts w:asciiTheme="minorHAnsi" w:eastAsiaTheme="minorEastAsia" w:hAnsiTheme="minorHAnsi" w:cstheme="minorBidi"/>
          <w:sz w:val="22"/>
          <w:szCs w:val="22"/>
          <w:lang w:eastAsia="en-AU"/>
        </w:rPr>
      </w:pPr>
      <w:r>
        <w:tab/>
      </w:r>
      <w:hyperlink w:anchor="_Toc146188056" w:history="1">
        <w:r w:rsidRPr="009150F4">
          <w:t>309</w:t>
        </w:r>
        <w:r>
          <w:rPr>
            <w:rFonts w:asciiTheme="minorHAnsi" w:eastAsiaTheme="minorEastAsia" w:hAnsiTheme="minorHAnsi" w:cstheme="minorBidi"/>
            <w:sz w:val="22"/>
            <w:szCs w:val="22"/>
            <w:lang w:eastAsia="en-AU"/>
          </w:rPr>
          <w:tab/>
        </w:r>
        <w:r w:rsidRPr="009150F4">
          <w:t>Release on licence—automatic cancellation of licence for ACT offence</w:t>
        </w:r>
        <w:r>
          <w:tab/>
        </w:r>
        <w:r>
          <w:fldChar w:fldCharType="begin"/>
        </w:r>
        <w:r>
          <w:instrText xml:space="preserve"> PAGEREF _Toc146188056 \h </w:instrText>
        </w:r>
        <w:r>
          <w:fldChar w:fldCharType="separate"/>
        </w:r>
        <w:r w:rsidR="000E064E">
          <w:t>283</w:t>
        </w:r>
        <w:r>
          <w:fldChar w:fldCharType="end"/>
        </w:r>
      </w:hyperlink>
    </w:p>
    <w:p w14:paraId="015D0A43" w14:textId="1373C59E" w:rsidR="00314ECA" w:rsidRDefault="00314ECA">
      <w:pPr>
        <w:pStyle w:val="TOC5"/>
        <w:rPr>
          <w:rFonts w:asciiTheme="minorHAnsi" w:eastAsiaTheme="minorEastAsia" w:hAnsiTheme="minorHAnsi" w:cstheme="minorBidi"/>
          <w:sz w:val="22"/>
          <w:szCs w:val="22"/>
          <w:lang w:eastAsia="en-AU"/>
        </w:rPr>
      </w:pPr>
      <w:r>
        <w:tab/>
      </w:r>
      <w:hyperlink w:anchor="_Toc146188057" w:history="1">
        <w:r w:rsidRPr="009150F4">
          <w:t>310</w:t>
        </w:r>
        <w:r>
          <w:rPr>
            <w:rFonts w:asciiTheme="minorHAnsi" w:eastAsiaTheme="minorEastAsia" w:hAnsiTheme="minorHAnsi" w:cstheme="minorBidi"/>
            <w:sz w:val="22"/>
            <w:szCs w:val="22"/>
            <w:lang w:eastAsia="en-AU"/>
          </w:rPr>
          <w:tab/>
        </w:r>
        <w:r w:rsidRPr="009150F4">
          <w:t>Release on licence—cancellation of licence for non-ACT offence</w:t>
        </w:r>
        <w:r>
          <w:tab/>
        </w:r>
        <w:r>
          <w:fldChar w:fldCharType="begin"/>
        </w:r>
        <w:r>
          <w:instrText xml:space="preserve"> PAGEREF _Toc146188057 \h </w:instrText>
        </w:r>
        <w:r>
          <w:fldChar w:fldCharType="separate"/>
        </w:r>
        <w:r w:rsidR="000E064E">
          <w:t>283</w:t>
        </w:r>
        <w:r>
          <w:fldChar w:fldCharType="end"/>
        </w:r>
      </w:hyperlink>
    </w:p>
    <w:p w14:paraId="695F7026" w14:textId="16079B0B" w:rsidR="00314ECA" w:rsidRDefault="00314ECA">
      <w:pPr>
        <w:pStyle w:val="TOC5"/>
        <w:rPr>
          <w:rFonts w:asciiTheme="minorHAnsi" w:eastAsiaTheme="minorEastAsia" w:hAnsiTheme="minorHAnsi" w:cstheme="minorBidi"/>
          <w:sz w:val="22"/>
          <w:szCs w:val="22"/>
          <w:lang w:eastAsia="en-AU"/>
        </w:rPr>
      </w:pPr>
      <w:r>
        <w:tab/>
      </w:r>
      <w:hyperlink w:anchor="_Toc146188058" w:history="1">
        <w:r w:rsidRPr="009150F4">
          <w:t>311</w:t>
        </w:r>
        <w:r>
          <w:rPr>
            <w:rFonts w:asciiTheme="minorHAnsi" w:eastAsiaTheme="minorEastAsia" w:hAnsiTheme="minorHAnsi" w:cstheme="minorBidi"/>
            <w:sz w:val="22"/>
            <w:szCs w:val="22"/>
            <w:lang w:eastAsia="en-AU"/>
          </w:rPr>
          <w:tab/>
        </w:r>
        <w:r w:rsidRPr="009150F4">
          <w:t>Release on licence—notice of board’s decision on review</w:t>
        </w:r>
        <w:r>
          <w:tab/>
        </w:r>
        <w:r>
          <w:fldChar w:fldCharType="begin"/>
        </w:r>
        <w:r>
          <w:instrText xml:space="preserve"> PAGEREF _Toc146188058 \h </w:instrText>
        </w:r>
        <w:r>
          <w:fldChar w:fldCharType="separate"/>
        </w:r>
        <w:r w:rsidR="000E064E">
          <w:t>284</w:t>
        </w:r>
        <w:r>
          <w:fldChar w:fldCharType="end"/>
        </w:r>
      </w:hyperlink>
    </w:p>
    <w:p w14:paraId="0D5E4A69" w14:textId="1FA253BE" w:rsidR="00314ECA" w:rsidRDefault="00314ECA">
      <w:pPr>
        <w:pStyle w:val="TOC5"/>
        <w:rPr>
          <w:rFonts w:asciiTheme="minorHAnsi" w:eastAsiaTheme="minorEastAsia" w:hAnsiTheme="minorHAnsi" w:cstheme="minorBidi"/>
          <w:sz w:val="22"/>
          <w:szCs w:val="22"/>
          <w:lang w:eastAsia="en-AU"/>
        </w:rPr>
      </w:pPr>
      <w:r>
        <w:tab/>
      </w:r>
      <w:hyperlink w:anchor="_Toc146188059" w:history="1">
        <w:r w:rsidRPr="009150F4">
          <w:t>312</w:t>
        </w:r>
        <w:r>
          <w:rPr>
            <w:rFonts w:asciiTheme="minorHAnsi" w:eastAsiaTheme="minorEastAsia" w:hAnsiTheme="minorHAnsi" w:cstheme="minorBidi"/>
            <w:sz w:val="22"/>
            <w:szCs w:val="22"/>
            <w:lang w:eastAsia="en-AU"/>
          </w:rPr>
          <w:tab/>
        </w:r>
        <w:r w:rsidRPr="009150F4">
          <w:t>Cancellation of licence—recommittal to full-time detention</w:t>
        </w:r>
        <w:r>
          <w:tab/>
        </w:r>
        <w:r>
          <w:fldChar w:fldCharType="begin"/>
        </w:r>
        <w:r>
          <w:instrText xml:space="preserve"> PAGEREF _Toc146188059 \h </w:instrText>
        </w:r>
        <w:r>
          <w:fldChar w:fldCharType="separate"/>
        </w:r>
        <w:r w:rsidR="000E064E">
          <w:t>284</w:t>
        </w:r>
        <w:r>
          <w:fldChar w:fldCharType="end"/>
        </w:r>
      </w:hyperlink>
    </w:p>
    <w:p w14:paraId="75594C99" w14:textId="32D82A55" w:rsidR="00314ECA" w:rsidRDefault="00D611AF">
      <w:pPr>
        <w:pStyle w:val="TOC2"/>
        <w:rPr>
          <w:rFonts w:asciiTheme="minorHAnsi" w:eastAsiaTheme="minorEastAsia" w:hAnsiTheme="minorHAnsi" w:cstheme="minorBidi"/>
          <w:b w:val="0"/>
          <w:sz w:val="22"/>
          <w:szCs w:val="22"/>
          <w:lang w:eastAsia="en-AU"/>
        </w:rPr>
      </w:pPr>
      <w:hyperlink w:anchor="_Toc146188060" w:history="1">
        <w:r w:rsidR="00314ECA" w:rsidRPr="009150F4">
          <w:t>Part 13.2</w:t>
        </w:r>
        <w:r w:rsidR="00314ECA">
          <w:rPr>
            <w:rFonts w:asciiTheme="minorHAnsi" w:eastAsiaTheme="minorEastAsia" w:hAnsiTheme="minorHAnsi" w:cstheme="minorBidi"/>
            <w:b w:val="0"/>
            <w:sz w:val="22"/>
            <w:szCs w:val="22"/>
            <w:lang w:eastAsia="en-AU"/>
          </w:rPr>
          <w:tab/>
        </w:r>
        <w:r w:rsidR="00314ECA" w:rsidRPr="009150F4">
          <w:t>Remissions and pardons</w:t>
        </w:r>
        <w:r w:rsidR="00314ECA" w:rsidRPr="00314ECA">
          <w:rPr>
            <w:vanish/>
          </w:rPr>
          <w:tab/>
        </w:r>
        <w:r w:rsidR="00314ECA" w:rsidRPr="00314ECA">
          <w:rPr>
            <w:vanish/>
          </w:rPr>
          <w:fldChar w:fldCharType="begin"/>
        </w:r>
        <w:r w:rsidR="00314ECA" w:rsidRPr="00314ECA">
          <w:rPr>
            <w:vanish/>
          </w:rPr>
          <w:instrText xml:space="preserve"> PAGEREF _Toc146188060 \h </w:instrText>
        </w:r>
        <w:r w:rsidR="00314ECA" w:rsidRPr="00314ECA">
          <w:rPr>
            <w:vanish/>
          </w:rPr>
        </w:r>
        <w:r w:rsidR="00314ECA" w:rsidRPr="00314ECA">
          <w:rPr>
            <w:vanish/>
          </w:rPr>
          <w:fldChar w:fldCharType="separate"/>
        </w:r>
        <w:r w:rsidR="000E064E">
          <w:rPr>
            <w:vanish/>
          </w:rPr>
          <w:t>286</w:t>
        </w:r>
        <w:r w:rsidR="00314ECA" w:rsidRPr="00314ECA">
          <w:rPr>
            <w:vanish/>
          </w:rPr>
          <w:fldChar w:fldCharType="end"/>
        </w:r>
      </w:hyperlink>
    </w:p>
    <w:p w14:paraId="7DDC7B18" w14:textId="18A3BA52" w:rsidR="00314ECA" w:rsidRDefault="00314ECA">
      <w:pPr>
        <w:pStyle w:val="TOC5"/>
        <w:rPr>
          <w:rFonts w:asciiTheme="minorHAnsi" w:eastAsiaTheme="minorEastAsia" w:hAnsiTheme="minorHAnsi" w:cstheme="minorBidi"/>
          <w:sz w:val="22"/>
          <w:szCs w:val="22"/>
          <w:lang w:eastAsia="en-AU"/>
        </w:rPr>
      </w:pPr>
      <w:r>
        <w:tab/>
      </w:r>
      <w:hyperlink w:anchor="_Toc146188061" w:history="1">
        <w:r w:rsidRPr="009150F4">
          <w:t>313</w:t>
        </w:r>
        <w:r>
          <w:rPr>
            <w:rFonts w:asciiTheme="minorHAnsi" w:eastAsiaTheme="minorEastAsia" w:hAnsiTheme="minorHAnsi" w:cstheme="minorBidi"/>
            <w:sz w:val="22"/>
            <w:szCs w:val="22"/>
            <w:lang w:eastAsia="en-AU"/>
          </w:rPr>
          <w:tab/>
        </w:r>
        <w:r w:rsidRPr="009150F4">
          <w:t>Remission of penalties</w:t>
        </w:r>
        <w:r>
          <w:tab/>
        </w:r>
        <w:r>
          <w:fldChar w:fldCharType="begin"/>
        </w:r>
        <w:r>
          <w:instrText xml:space="preserve"> PAGEREF _Toc146188061 \h </w:instrText>
        </w:r>
        <w:r>
          <w:fldChar w:fldCharType="separate"/>
        </w:r>
        <w:r w:rsidR="000E064E">
          <w:t>286</w:t>
        </w:r>
        <w:r>
          <w:fldChar w:fldCharType="end"/>
        </w:r>
      </w:hyperlink>
    </w:p>
    <w:p w14:paraId="0E6B4F1E" w14:textId="28868AA5" w:rsidR="00314ECA" w:rsidRDefault="00314ECA">
      <w:pPr>
        <w:pStyle w:val="TOC5"/>
        <w:rPr>
          <w:rFonts w:asciiTheme="minorHAnsi" w:eastAsiaTheme="minorEastAsia" w:hAnsiTheme="minorHAnsi" w:cstheme="minorBidi"/>
          <w:sz w:val="22"/>
          <w:szCs w:val="22"/>
          <w:lang w:eastAsia="en-AU"/>
        </w:rPr>
      </w:pPr>
      <w:r>
        <w:tab/>
      </w:r>
      <w:hyperlink w:anchor="_Toc146188062" w:history="1">
        <w:r w:rsidRPr="009150F4">
          <w:t>314</w:t>
        </w:r>
        <w:r>
          <w:rPr>
            <w:rFonts w:asciiTheme="minorHAnsi" w:eastAsiaTheme="minorEastAsia" w:hAnsiTheme="minorHAnsi" w:cstheme="minorBidi"/>
            <w:sz w:val="22"/>
            <w:szCs w:val="22"/>
            <w:lang w:eastAsia="en-AU"/>
          </w:rPr>
          <w:tab/>
        </w:r>
        <w:r w:rsidRPr="009150F4">
          <w:t>Grant of pardons</w:t>
        </w:r>
        <w:r>
          <w:tab/>
        </w:r>
        <w:r>
          <w:fldChar w:fldCharType="begin"/>
        </w:r>
        <w:r>
          <w:instrText xml:space="preserve"> PAGEREF _Toc146188062 \h </w:instrText>
        </w:r>
        <w:r>
          <w:fldChar w:fldCharType="separate"/>
        </w:r>
        <w:r w:rsidR="000E064E">
          <w:t>286</w:t>
        </w:r>
        <w:r>
          <w:fldChar w:fldCharType="end"/>
        </w:r>
      </w:hyperlink>
    </w:p>
    <w:p w14:paraId="45C6EE11" w14:textId="21D228C3" w:rsidR="00314ECA" w:rsidRDefault="00314ECA">
      <w:pPr>
        <w:pStyle w:val="TOC5"/>
        <w:rPr>
          <w:rFonts w:asciiTheme="minorHAnsi" w:eastAsiaTheme="minorEastAsia" w:hAnsiTheme="minorHAnsi" w:cstheme="minorBidi"/>
          <w:sz w:val="22"/>
          <w:szCs w:val="22"/>
          <w:lang w:eastAsia="en-AU"/>
        </w:rPr>
      </w:pPr>
      <w:r>
        <w:tab/>
      </w:r>
      <w:hyperlink w:anchor="_Toc146188063" w:history="1">
        <w:r w:rsidRPr="009150F4">
          <w:t>314A</w:t>
        </w:r>
        <w:r>
          <w:rPr>
            <w:rFonts w:asciiTheme="minorHAnsi" w:eastAsiaTheme="minorEastAsia" w:hAnsiTheme="minorHAnsi" w:cstheme="minorBidi"/>
            <w:sz w:val="22"/>
            <w:szCs w:val="22"/>
            <w:lang w:eastAsia="en-AU"/>
          </w:rPr>
          <w:tab/>
        </w:r>
        <w:r w:rsidRPr="009150F4">
          <w:t>Prerogative of mercy</w:t>
        </w:r>
        <w:r>
          <w:tab/>
        </w:r>
        <w:r>
          <w:fldChar w:fldCharType="begin"/>
        </w:r>
        <w:r>
          <w:instrText xml:space="preserve"> PAGEREF _Toc146188063 \h </w:instrText>
        </w:r>
        <w:r>
          <w:fldChar w:fldCharType="separate"/>
        </w:r>
        <w:r w:rsidR="000E064E">
          <w:t>286</w:t>
        </w:r>
        <w:r>
          <w:fldChar w:fldCharType="end"/>
        </w:r>
      </w:hyperlink>
    </w:p>
    <w:p w14:paraId="7BA7D68B" w14:textId="3FF93831" w:rsidR="00314ECA" w:rsidRDefault="00D611AF">
      <w:pPr>
        <w:pStyle w:val="TOC1"/>
        <w:rPr>
          <w:rFonts w:asciiTheme="minorHAnsi" w:eastAsiaTheme="minorEastAsia" w:hAnsiTheme="minorHAnsi" w:cstheme="minorBidi"/>
          <w:b w:val="0"/>
          <w:sz w:val="22"/>
          <w:szCs w:val="22"/>
          <w:lang w:eastAsia="en-AU"/>
        </w:rPr>
      </w:pPr>
      <w:hyperlink w:anchor="_Toc146188064" w:history="1">
        <w:r w:rsidR="00314ECA" w:rsidRPr="009150F4">
          <w:t>Chapter 14</w:t>
        </w:r>
        <w:r w:rsidR="00314ECA">
          <w:rPr>
            <w:rFonts w:asciiTheme="minorHAnsi" w:eastAsiaTheme="minorEastAsia" w:hAnsiTheme="minorHAnsi" w:cstheme="minorBidi"/>
            <w:b w:val="0"/>
            <w:sz w:val="22"/>
            <w:szCs w:val="22"/>
            <w:lang w:eastAsia="en-AU"/>
          </w:rPr>
          <w:tab/>
        </w:r>
        <w:r w:rsidR="00314ECA" w:rsidRPr="009150F4">
          <w:t>Community service work—general</w:t>
        </w:r>
        <w:r w:rsidR="00314ECA" w:rsidRPr="00314ECA">
          <w:rPr>
            <w:vanish/>
          </w:rPr>
          <w:tab/>
        </w:r>
        <w:r w:rsidR="00314ECA" w:rsidRPr="00314ECA">
          <w:rPr>
            <w:vanish/>
          </w:rPr>
          <w:fldChar w:fldCharType="begin"/>
        </w:r>
        <w:r w:rsidR="00314ECA" w:rsidRPr="00314ECA">
          <w:rPr>
            <w:vanish/>
          </w:rPr>
          <w:instrText xml:space="preserve"> PAGEREF _Toc146188064 \h </w:instrText>
        </w:r>
        <w:r w:rsidR="00314ECA" w:rsidRPr="00314ECA">
          <w:rPr>
            <w:vanish/>
          </w:rPr>
        </w:r>
        <w:r w:rsidR="00314ECA" w:rsidRPr="00314ECA">
          <w:rPr>
            <w:vanish/>
          </w:rPr>
          <w:fldChar w:fldCharType="separate"/>
        </w:r>
        <w:r w:rsidR="000E064E">
          <w:rPr>
            <w:vanish/>
          </w:rPr>
          <w:t>287</w:t>
        </w:r>
        <w:r w:rsidR="00314ECA" w:rsidRPr="00314ECA">
          <w:rPr>
            <w:vanish/>
          </w:rPr>
          <w:fldChar w:fldCharType="end"/>
        </w:r>
      </w:hyperlink>
    </w:p>
    <w:p w14:paraId="70DE8090" w14:textId="7321FA99" w:rsidR="00314ECA" w:rsidRDefault="00314ECA">
      <w:pPr>
        <w:pStyle w:val="TOC5"/>
        <w:rPr>
          <w:rFonts w:asciiTheme="minorHAnsi" w:eastAsiaTheme="minorEastAsia" w:hAnsiTheme="minorHAnsi" w:cstheme="minorBidi"/>
          <w:sz w:val="22"/>
          <w:szCs w:val="22"/>
          <w:lang w:eastAsia="en-AU"/>
        </w:rPr>
      </w:pPr>
      <w:r>
        <w:tab/>
      </w:r>
      <w:hyperlink w:anchor="_Toc146188065" w:history="1">
        <w:r w:rsidRPr="009150F4">
          <w:t>315</w:t>
        </w:r>
        <w:r>
          <w:rPr>
            <w:rFonts w:asciiTheme="minorHAnsi" w:eastAsiaTheme="minorEastAsia" w:hAnsiTheme="minorHAnsi" w:cstheme="minorBidi"/>
            <w:sz w:val="22"/>
            <w:szCs w:val="22"/>
            <w:lang w:eastAsia="en-AU"/>
          </w:rPr>
          <w:tab/>
        </w:r>
        <w:r w:rsidRPr="009150F4">
          <w:t>Definitions—ch 14</w:t>
        </w:r>
        <w:r>
          <w:tab/>
        </w:r>
        <w:r>
          <w:fldChar w:fldCharType="begin"/>
        </w:r>
        <w:r>
          <w:instrText xml:space="preserve"> PAGEREF _Toc146188065 \h </w:instrText>
        </w:r>
        <w:r>
          <w:fldChar w:fldCharType="separate"/>
        </w:r>
        <w:r w:rsidR="000E064E">
          <w:t>287</w:t>
        </w:r>
        <w:r>
          <w:fldChar w:fldCharType="end"/>
        </w:r>
      </w:hyperlink>
    </w:p>
    <w:p w14:paraId="22F70E13" w14:textId="4D96F47D" w:rsidR="00314ECA" w:rsidRDefault="00314ECA">
      <w:pPr>
        <w:pStyle w:val="TOC5"/>
        <w:rPr>
          <w:rFonts w:asciiTheme="minorHAnsi" w:eastAsiaTheme="minorEastAsia" w:hAnsiTheme="minorHAnsi" w:cstheme="minorBidi"/>
          <w:sz w:val="22"/>
          <w:szCs w:val="22"/>
          <w:lang w:eastAsia="en-AU"/>
        </w:rPr>
      </w:pPr>
      <w:r>
        <w:tab/>
      </w:r>
      <w:hyperlink w:anchor="_Toc146188066" w:history="1">
        <w:r w:rsidRPr="009150F4">
          <w:t>316</w:t>
        </w:r>
        <w:r>
          <w:rPr>
            <w:rFonts w:asciiTheme="minorHAnsi" w:eastAsiaTheme="minorEastAsia" w:hAnsiTheme="minorHAnsi" w:cstheme="minorBidi"/>
            <w:sz w:val="22"/>
            <w:szCs w:val="22"/>
            <w:lang w:eastAsia="en-AU"/>
          </w:rPr>
          <w:tab/>
        </w:r>
        <w:r w:rsidRPr="009150F4">
          <w:t xml:space="preserve">Meaning of </w:t>
        </w:r>
        <w:r w:rsidRPr="009150F4">
          <w:rPr>
            <w:i/>
          </w:rPr>
          <w:t>community service work</w:t>
        </w:r>
        <w:r>
          <w:tab/>
        </w:r>
        <w:r>
          <w:fldChar w:fldCharType="begin"/>
        </w:r>
        <w:r>
          <w:instrText xml:space="preserve"> PAGEREF _Toc146188066 \h </w:instrText>
        </w:r>
        <w:r>
          <w:fldChar w:fldCharType="separate"/>
        </w:r>
        <w:r w:rsidR="000E064E">
          <w:t>287</w:t>
        </w:r>
        <w:r>
          <w:fldChar w:fldCharType="end"/>
        </w:r>
      </w:hyperlink>
    </w:p>
    <w:p w14:paraId="7AE3A8D2" w14:textId="0EB6252B" w:rsidR="00314ECA" w:rsidRDefault="00314ECA">
      <w:pPr>
        <w:pStyle w:val="TOC5"/>
        <w:rPr>
          <w:rFonts w:asciiTheme="minorHAnsi" w:eastAsiaTheme="minorEastAsia" w:hAnsiTheme="minorHAnsi" w:cstheme="minorBidi"/>
          <w:sz w:val="22"/>
          <w:szCs w:val="22"/>
          <w:lang w:eastAsia="en-AU"/>
        </w:rPr>
      </w:pPr>
      <w:r>
        <w:tab/>
      </w:r>
      <w:hyperlink w:anchor="_Toc146188067" w:history="1">
        <w:r w:rsidRPr="009150F4">
          <w:t>317</w:t>
        </w:r>
        <w:r>
          <w:rPr>
            <w:rFonts w:asciiTheme="minorHAnsi" w:eastAsiaTheme="minorEastAsia" w:hAnsiTheme="minorHAnsi" w:cstheme="minorBidi"/>
            <w:sz w:val="22"/>
            <w:szCs w:val="22"/>
            <w:lang w:eastAsia="en-AU"/>
          </w:rPr>
          <w:tab/>
        </w:r>
        <w:r w:rsidRPr="009150F4">
          <w:t>Protection from liability for people involved in community service work</w:t>
        </w:r>
        <w:r>
          <w:tab/>
        </w:r>
        <w:r>
          <w:fldChar w:fldCharType="begin"/>
        </w:r>
        <w:r>
          <w:instrText xml:space="preserve"> PAGEREF _Toc146188067 \h </w:instrText>
        </w:r>
        <w:r>
          <w:fldChar w:fldCharType="separate"/>
        </w:r>
        <w:r w:rsidR="000E064E">
          <w:t>288</w:t>
        </w:r>
        <w:r>
          <w:fldChar w:fldCharType="end"/>
        </w:r>
      </w:hyperlink>
    </w:p>
    <w:p w14:paraId="0AD069CB" w14:textId="69DCCE7E" w:rsidR="00314ECA" w:rsidRDefault="00314ECA">
      <w:pPr>
        <w:pStyle w:val="TOC5"/>
        <w:rPr>
          <w:rFonts w:asciiTheme="minorHAnsi" w:eastAsiaTheme="minorEastAsia" w:hAnsiTheme="minorHAnsi" w:cstheme="minorBidi"/>
          <w:sz w:val="22"/>
          <w:szCs w:val="22"/>
          <w:lang w:eastAsia="en-AU"/>
        </w:rPr>
      </w:pPr>
      <w:r>
        <w:lastRenderedPageBreak/>
        <w:tab/>
      </w:r>
      <w:hyperlink w:anchor="_Toc146188068" w:history="1">
        <w:r w:rsidRPr="009150F4">
          <w:t>318</w:t>
        </w:r>
        <w:r>
          <w:rPr>
            <w:rFonts w:asciiTheme="minorHAnsi" w:eastAsiaTheme="minorEastAsia" w:hAnsiTheme="minorHAnsi" w:cstheme="minorBidi"/>
            <w:sz w:val="22"/>
            <w:szCs w:val="22"/>
            <w:lang w:eastAsia="en-AU"/>
          </w:rPr>
          <w:tab/>
        </w:r>
        <w:r w:rsidRPr="009150F4">
          <w:t>Community service work not to displace employees</w:t>
        </w:r>
        <w:r>
          <w:tab/>
        </w:r>
        <w:r>
          <w:fldChar w:fldCharType="begin"/>
        </w:r>
        <w:r>
          <w:instrText xml:space="preserve"> PAGEREF _Toc146188068 \h </w:instrText>
        </w:r>
        <w:r>
          <w:fldChar w:fldCharType="separate"/>
        </w:r>
        <w:r w:rsidR="000E064E">
          <w:t>289</w:t>
        </w:r>
        <w:r>
          <w:fldChar w:fldCharType="end"/>
        </w:r>
      </w:hyperlink>
    </w:p>
    <w:p w14:paraId="78773AA1" w14:textId="0453527F" w:rsidR="00314ECA" w:rsidRDefault="00314ECA">
      <w:pPr>
        <w:pStyle w:val="TOC5"/>
        <w:rPr>
          <w:rFonts w:asciiTheme="minorHAnsi" w:eastAsiaTheme="minorEastAsia" w:hAnsiTheme="minorHAnsi" w:cstheme="minorBidi"/>
          <w:sz w:val="22"/>
          <w:szCs w:val="22"/>
          <w:lang w:eastAsia="en-AU"/>
        </w:rPr>
      </w:pPr>
      <w:r>
        <w:tab/>
      </w:r>
      <w:hyperlink w:anchor="_Toc146188069" w:history="1">
        <w:r w:rsidRPr="009150F4">
          <w:t>319</w:t>
        </w:r>
        <w:r>
          <w:rPr>
            <w:rFonts w:asciiTheme="minorHAnsi" w:eastAsiaTheme="minorEastAsia" w:hAnsiTheme="minorHAnsi" w:cstheme="minorBidi"/>
            <w:sz w:val="22"/>
            <w:szCs w:val="22"/>
            <w:lang w:eastAsia="en-AU"/>
          </w:rPr>
          <w:tab/>
        </w:r>
        <w:r w:rsidRPr="009150F4">
          <w:t>No employment contract for community service work</w:t>
        </w:r>
        <w:r>
          <w:tab/>
        </w:r>
        <w:r>
          <w:fldChar w:fldCharType="begin"/>
        </w:r>
        <w:r>
          <w:instrText xml:space="preserve"> PAGEREF _Toc146188069 \h </w:instrText>
        </w:r>
        <w:r>
          <w:fldChar w:fldCharType="separate"/>
        </w:r>
        <w:r w:rsidR="000E064E">
          <w:t>289</w:t>
        </w:r>
        <w:r>
          <w:fldChar w:fldCharType="end"/>
        </w:r>
      </w:hyperlink>
    </w:p>
    <w:p w14:paraId="111120F0" w14:textId="44F7CBF6" w:rsidR="00314ECA" w:rsidRDefault="00314ECA">
      <w:pPr>
        <w:pStyle w:val="TOC5"/>
        <w:rPr>
          <w:rFonts w:asciiTheme="minorHAnsi" w:eastAsiaTheme="minorEastAsia" w:hAnsiTheme="minorHAnsi" w:cstheme="minorBidi"/>
          <w:sz w:val="22"/>
          <w:szCs w:val="22"/>
          <w:lang w:eastAsia="en-AU"/>
        </w:rPr>
      </w:pPr>
      <w:r>
        <w:tab/>
      </w:r>
      <w:hyperlink w:anchor="_Toc146188070" w:history="1">
        <w:r w:rsidRPr="009150F4">
          <w:t>320</w:t>
        </w:r>
        <w:r>
          <w:rPr>
            <w:rFonts w:asciiTheme="minorHAnsi" w:eastAsiaTheme="minorEastAsia" w:hAnsiTheme="minorHAnsi" w:cstheme="minorBidi"/>
            <w:sz w:val="22"/>
            <w:szCs w:val="22"/>
            <w:lang w:eastAsia="en-AU"/>
          </w:rPr>
          <w:tab/>
        </w:r>
        <w:r w:rsidRPr="009150F4">
          <w:t>Community service work—work health and safety</w:t>
        </w:r>
        <w:r>
          <w:tab/>
        </w:r>
        <w:r>
          <w:fldChar w:fldCharType="begin"/>
        </w:r>
        <w:r>
          <w:instrText xml:space="preserve"> PAGEREF _Toc146188070 \h </w:instrText>
        </w:r>
        <w:r>
          <w:fldChar w:fldCharType="separate"/>
        </w:r>
        <w:r w:rsidR="000E064E">
          <w:t>289</w:t>
        </w:r>
        <w:r>
          <w:fldChar w:fldCharType="end"/>
        </w:r>
      </w:hyperlink>
    </w:p>
    <w:p w14:paraId="592940C6" w14:textId="6B598E4D" w:rsidR="00314ECA" w:rsidRDefault="00D611AF">
      <w:pPr>
        <w:pStyle w:val="TOC1"/>
        <w:rPr>
          <w:rFonts w:asciiTheme="minorHAnsi" w:eastAsiaTheme="minorEastAsia" w:hAnsiTheme="minorHAnsi" w:cstheme="minorBidi"/>
          <w:b w:val="0"/>
          <w:sz w:val="22"/>
          <w:szCs w:val="22"/>
          <w:lang w:eastAsia="en-AU"/>
        </w:rPr>
      </w:pPr>
      <w:hyperlink w:anchor="_Toc146188071" w:history="1">
        <w:r w:rsidR="00314ECA" w:rsidRPr="009150F4">
          <w:t>Chapter 14A</w:t>
        </w:r>
        <w:r w:rsidR="00314ECA">
          <w:rPr>
            <w:rFonts w:asciiTheme="minorHAnsi" w:eastAsiaTheme="minorEastAsia" w:hAnsiTheme="minorHAnsi" w:cstheme="minorBidi"/>
            <w:b w:val="0"/>
            <w:sz w:val="22"/>
            <w:szCs w:val="22"/>
            <w:lang w:eastAsia="en-AU"/>
          </w:rPr>
          <w:tab/>
        </w:r>
        <w:r w:rsidR="00314ECA" w:rsidRPr="009150F4">
          <w:t>Sentence administration—young offenders</w:t>
        </w:r>
        <w:r w:rsidR="00314ECA" w:rsidRPr="00314ECA">
          <w:rPr>
            <w:vanish/>
          </w:rPr>
          <w:tab/>
        </w:r>
        <w:r w:rsidR="00314ECA" w:rsidRPr="00314ECA">
          <w:rPr>
            <w:vanish/>
          </w:rPr>
          <w:fldChar w:fldCharType="begin"/>
        </w:r>
        <w:r w:rsidR="00314ECA" w:rsidRPr="00314ECA">
          <w:rPr>
            <w:vanish/>
          </w:rPr>
          <w:instrText xml:space="preserve"> PAGEREF _Toc146188071 \h </w:instrText>
        </w:r>
        <w:r w:rsidR="00314ECA" w:rsidRPr="00314ECA">
          <w:rPr>
            <w:vanish/>
          </w:rPr>
        </w:r>
        <w:r w:rsidR="00314ECA" w:rsidRPr="00314ECA">
          <w:rPr>
            <w:vanish/>
          </w:rPr>
          <w:fldChar w:fldCharType="separate"/>
        </w:r>
        <w:r w:rsidR="000E064E">
          <w:rPr>
            <w:vanish/>
          </w:rPr>
          <w:t>291</w:t>
        </w:r>
        <w:r w:rsidR="00314ECA" w:rsidRPr="00314ECA">
          <w:rPr>
            <w:vanish/>
          </w:rPr>
          <w:fldChar w:fldCharType="end"/>
        </w:r>
      </w:hyperlink>
    </w:p>
    <w:p w14:paraId="1EA6BE81" w14:textId="6DE2CFA6" w:rsidR="00314ECA" w:rsidRDefault="00D611AF">
      <w:pPr>
        <w:pStyle w:val="TOC2"/>
        <w:rPr>
          <w:rFonts w:asciiTheme="minorHAnsi" w:eastAsiaTheme="minorEastAsia" w:hAnsiTheme="minorHAnsi" w:cstheme="minorBidi"/>
          <w:b w:val="0"/>
          <w:sz w:val="22"/>
          <w:szCs w:val="22"/>
          <w:lang w:eastAsia="en-AU"/>
        </w:rPr>
      </w:pPr>
      <w:hyperlink w:anchor="_Toc146188072" w:history="1">
        <w:r w:rsidR="00314ECA" w:rsidRPr="009150F4">
          <w:t>Part 14A.1</w:t>
        </w:r>
        <w:r w:rsidR="00314ECA">
          <w:rPr>
            <w:rFonts w:asciiTheme="minorHAnsi" w:eastAsiaTheme="minorEastAsia" w:hAnsiTheme="minorHAnsi" w:cstheme="minorBidi"/>
            <w:b w:val="0"/>
            <w:sz w:val="22"/>
            <w:szCs w:val="22"/>
            <w:lang w:eastAsia="en-AU"/>
          </w:rPr>
          <w:tab/>
        </w:r>
        <w:r w:rsidR="00314ECA" w:rsidRPr="009150F4">
          <w:t>General</w:t>
        </w:r>
        <w:r w:rsidR="00314ECA" w:rsidRPr="00314ECA">
          <w:rPr>
            <w:vanish/>
          </w:rPr>
          <w:tab/>
        </w:r>
        <w:r w:rsidR="00314ECA" w:rsidRPr="00314ECA">
          <w:rPr>
            <w:vanish/>
          </w:rPr>
          <w:fldChar w:fldCharType="begin"/>
        </w:r>
        <w:r w:rsidR="00314ECA" w:rsidRPr="00314ECA">
          <w:rPr>
            <w:vanish/>
          </w:rPr>
          <w:instrText xml:space="preserve"> PAGEREF _Toc146188072 \h </w:instrText>
        </w:r>
        <w:r w:rsidR="00314ECA" w:rsidRPr="00314ECA">
          <w:rPr>
            <w:vanish/>
          </w:rPr>
        </w:r>
        <w:r w:rsidR="00314ECA" w:rsidRPr="00314ECA">
          <w:rPr>
            <w:vanish/>
          </w:rPr>
          <w:fldChar w:fldCharType="separate"/>
        </w:r>
        <w:r w:rsidR="000E064E">
          <w:rPr>
            <w:vanish/>
          </w:rPr>
          <w:t>291</w:t>
        </w:r>
        <w:r w:rsidR="00314ECA" w:rsidRPr="00314ECA">
          <w:rPr>
            <w:vanish/>
          </w:rPr>
          <w:fldChar w:fldCharType="end"/>
        </w:r>
      </w:hyperlink>
    </w:p>
    <w:p w14:paraId="7DE714C8" w14:textId="3E7AFD0C" w:rsidR="00314ECA" w:rsidRDefault="00314ECA">
      <w:pPr>
        <w:pStyle w:val="TOC5"/>
        <w:rPr>
          <w:rFonts w:asciiTheme="minorHAnsi" w:eastAsiaTheme="minorEastAsia" w:hAnsiTheme="minorHAnsi" w:cstheme="minorBidi"/>
          <w:sz w:val="22"/>
          <w:szCs w:val="22"/>
          <w:lang w:eastAsia="en-AU"/>
        </w:rPr>
      </w:pPr>
      <w:r>
        <w:tab/>
      </w:r>
      <w:hyperlink w:anchor="_Toc146188073" w:history="1">
        <w:r w:rsidRPr="009150F4">
          <w:t>320A</w:t>
        </w:r>
        <w:r>
          <w:rPr>
            <w:rFonts w:asciiTheme="minorHAnsi" w:eastAsiaTheme="minorEastAsia" w:hAnsiTheme="minorHAnsi" w:cstheme="minorBidi"/>
            <w:sz w:val="22"/>
            <w:szCs w:val="22"/>
            <w:lang w:eastAsia="en-AU"/>
          </w:rPr>
          <w:tab/>
        </w:r>
        <w:r w:rsidRPr="009150F4">
          <w:t>Purpose—ch 14A</w:t>
        </w:r>
        <w:r>
          <w:tab/>
        </w:r>
        <w:r>
          <w:fldChar w:fldCharType="begin"/>
        </w:r>
        <w:r>
          <w:instrText xml:space="preserve"> PAGEREF _Toc146188073 \h </w:instrText>
        </w:r>
        <w:r>
          <w:fldChar w:fldCharType="separate"/>
        </w:r>
        <w:r w:rsidR="000E064E">
          <w:t>291</w:t>
        </w:r>
        <w:r>
          <w:fldChar w:fldCharType="end"/>
        </w:r>
      </w:hyperlink>
    </w:p>
    <w:p w14:paraId="25152628" w14:textId="36F7B0A5" w:rsidR="00314ECA" w:rsidRDefault="00314ECA">
      <w:pPr>
        <w:pStyle w:val="TOC5"/>
        <w:rPr>
          <w:rFonts w:asciiTheme="minorHAnsi" w:eastAsiaTheme="minorEastAsia" w:hAnsiTheme="minorHAnsi" w:cstheme="minorBidi"/>
          <w:sz w:val="22"/>
          <w:szCs w:val="22"/>
          <w:lang w:eastAsia="en-AU"/>
        </w:rPr>
      </w:pPr>
      <w:r>
        <w:tab/>
      </w:r>
      <w:hyperlink w:anchor="_Toc146188074" w:history="1">
        <w:r w:rsidRPr="009150F4">
          <w:t>320B</w:t>
        </w:r>
        <w:r>
          <w:rPr>
            <w:rFonts w:asciiTheme="minorHAnsi" w:eastAsiaTheme="minorEastAsia" w:hAnsiTheme="minorHAnsi" w:cstheme="minorBidi"/>
            <w:sz w:val="22"/>
            <w:szCs w:val="22"/>
            <w:lang w:eastAsia="en-AU"/>
          </w:rPr>
          <w:tab/>
        </w:r>
        <w:r w:rsidRPr="009150F4">
          <w:t>Youth justice principles to be considered</w:t>
        </w:r>
        <w:r>
          <w:tab/>
        </w:r>
        <w:r>
          <w:fldChar w:fldCharType="begin"/>
        </w:r>
        <w:r>
          <w:instrText xml:space="preserve"> PAGEREF _Toc146188074 \h </w:instrText>
        </w:r>
        <w:r>
          <w:fldChar w:fldCharType="separate"/>
        </w:r>
        <w:r w:rsidR="000E064E">
          <w:t>291</w:t>
        </w:r>
        <w:r>
          <w:fldChar w:fldCharType="end"/>
        </w:r>
      </w:hyperlink>
    </w:p>
    <w:p w14:paraId="37659CC8" w14:textId="5F9F51C0" w:rsidR="00314ECA" w:rsidRDefault="00314ECA">
      <w:pPr>
        <w:pStyle w:val="TOC5"/>
        <w:rPr>
          <w:rFonts w:asciiTheme="minorHAnsi" w:eastAsiaTheme="minorEastAsia" w:hAnsiTheme="minorHAnsi" w:cstheme="minorBidi"/>
          <w:sz w:val="22"/>
          <w:szCs w:val="22"/>
          <w:lang w:eastAsia="en-AU"/>
        </w:rPr>
      </w:pPr>
      <w:r>
        <w:tab/>
      </w:r>
      <w:hyperlink w:anchor="_Toc146188075" w:history="1">
        <w:r w:rsidRPr="009150F4">
          <w:t>320C</w:t>
        </w:r>
        <w:r>
          <w:rPr>
            <w:rFonts w:asciiTheme="minorHAnsi" w:eastAsiaTheme="minorEastAsia" w:hAnsiTheme="minorHAnsi" w:cstheme="minorBidi"/>
            <w:sz w:val="22"/>
            <w:szCs w:val="22"/>
            <w:lang w:eastAsia="en-AU"/>
          </w:rPr>
          <w:tab/>
        </w:r>
        <w:r w:rsidRPr="009150F4">
          <w:t>Young offenders and remandees—references to correctional centre and Corrections Management Act</w:t>
        </w:r>
        <w:r>
          <w:tab/>
        </w:r>
        <w:r>
          <w:fldChar w:fldCharType="begin"/>
        </w:r>
        <w:r>
          <w:instrText xml:space="preserve"> PAGEREF _Toc146188075 \h </w:instrText>
        </w:r>
        <w:r>
          <w:fldChar w:fldCharType="separate"/>
        </w:r>
        <w:r w:rsidR="000E064E">
          <w:t>292</w:t>
        </w:r>
        <w:r>
          <w:fldChar w:fldCharType="end"/>
        </w:r>
      </w:hyperlink>
    </w:p>
    <w:p w14:paraId="503C6CBD" w14:textId="4C6044C1" w:rsidR="00314ECA" w:rsidRDefault="00314ECA">
      <w:pPr>
        <w:pStyle w:val="TOC5"/>
        <w:rPr>
          <w:rFonts w:asciiTheme="minorHAnsi" w:eastAsiaTheme="minorEastAsia" w:hAnsiTheme="minorHAnsi" w:cstheme="minorBidi"/>
          <w:sz w:val="22"/>
          <w:szCs w:val="22"/>
          <w:lang w:eastAsia="en-AU"/>
        </w:rPr>
      </w:pPr>
      <w:r>
        <w:tab/>
      </w:r>
      <w:hyperlink w:anchor="_Toc146188076" w:history="1">
        <w:r w:rsidRPr="009150F4">
          <w:t>320D</w:t>
        </w:r>
        <w:r>
          <w:rPr>
            <w:rFonts w:asciiTheme="minorHAnsi" w:eastAsiaTheme="minorEastAsia" w:hAnsiTheme="minorHAnsi" w:cstheme="minorBidi"/>
            <w:sz w:val="22"/>
            <w:szCs w:val="22"/>
            <w:lang w:eastAsia="en-AU"/>
          </w:rPr>
          <w:tab/>
        </w:r>
        <w:r w:rsidRPr="009150F4">
          <w:t>Young offenders and remandees—references to director</w:t>
        </w:r>
        <w:r w:rsidRPr="009150F4">
          <w:noBreakHyphen/>
          <w:t>general</w:t>
        </w:r>
        <w:r>
          <w:tab/>
        </w:r>
        <w:r>
          <w:fldChar w:fldCharType="begin"/>
        </w:r>
        <w:r>
          <w:instrText xml:space="preserve"> PAGEREF _Toc146188076 \h </w:instrText>
        </w:r>
        <w:r>
          <w:fldChar w:fldCharType="separate"/>
        </w:r>
        <w:r w:rsidR="000E064E">
          <w:t>292</w:t>
        </w:r>
        <w:r>
          <w:fldChar w:fldCharType="end"/>
        </w:r>
      </w:hyperlink>
    </w:p>
    <w:p w14:paraId="39245E76" w14:textId="741483E9" w:rsidR="00314ECA" w:rsidRDefault="00314ECA">
      <w:pPr>
        <w:pStyle w:val="TOC5"/>
        <w:rPr>
          <w:rFonts w:asciiTheme="minorHAnsi" w:eastAsiaTheme="minorEastAsia" w:hAnsiTheme="minorHAnsi" w:cstheme="minorBidi"/>
          <w:sz w:val="22"/>
          <w:szCs w:val="22"/>
          <w:lang w:eastAsia="en-AU"/>
        </w:rPr>
      </w:pPr>
      <w:r>
        <w:tab/>
      </w:r>
      <w:hyperlink w:anchor="_Toc146188077" w:history="1">
        <w:r w:rsidRPr="009150F4">
          <w:t>320E</w:t>
        </w:r>
        <w:r>
          <w:rPr>
            <w:rFonts w:asciiTheme="minorHAnsi" w:eastAsiaTheme="minorEastAsia" w:hAnsiTheme="minorHAnsi" w:cstheme="minorBidi"/>
            <w:sz w:val="22"/>
            <w:szCs w:val="22"/>
            <w:lang w:eastAsia="en-AU"/>
          </w:rPr>
          <w:tab/>
        </w:r>
        <w:r w:rsidRPr="009150F4">
          <w:t>Young remandees—remand to be at detention place</w:t>
        </w:r>
        <w:r>
          <w:tab/>
        </w:r>
        <w:r>
          <w:fldChar w:fldCharType="begin"/>
        </w:r>
        <w:r>
          <w:instrText xml:space="preserve"> PAGEREF _Toc146188077 \h </w:instrText>
        </w:r>
        <w:r>
          <w:fldChar w:fldCharType="separate"/>
        </w:r>
        <w:r w:rsidR="000E064E">
          <w:t>293</w:t>
        </w:r>
        <w:r>
          <w:fldChar w:fldCharType="end"/>
        </w:r>
      </w:hyperlink>
    </w:p>
    <w:p w14:paraId="43489980" w14:textId="1D6B3BDC" w:rsidR="00314ECA" w:rsidRDefault="00314ECA">
      <w:pPr>
        <w:pStyle w:val="TOC5"/>
        <w:rPr>
          <w:rFonts w:asciiTheme="minorHAnsi" w:eastAsiaTheme="minorEastAsia" w:hAnsiTheme="minorHAnsi" w:cstheme="minorBidi"/>
          <w:sz w:val="22"/>
          <w:szCs w:val="22"/>
          <w:lang w:eastAsia="en-AU"/>
        </w:rPr>
      </w:pPr>
      <w:r>
        <w:tab/>
      </w:r>
      <w:hyperlink w:anchor="_Toc146188078" w:history="1">
        <w:r w:rsidRPr="009150F4">
          <w:t>320F</w:t>
        </w:r>
        <w:r>
          <w:rPr>
            <w:rFonts w:asciiTheme="minorHAnsi" w:eastAsiaTheme="minorEastAsia" w:hAnsiTheme="minorHAnsi" w:cstheme="minorBidi"/>
            <w:sz w:val="22"/>
            <w:szCs w:val="22"/>
            <w:lang w:eastAsia="en-AU"/>
          </w:rPr>
          <w:tab/>
        </w:r>
        <w:r w:rsidRPr="009150F4">
          <w:t>Young offenders—administration of sentences other than imprisonment</w:t>
        </w:r>
        <w:r>
          <w:tab/>
        </w:r>
        <w:r>
          <w:fldChar w:fldCharType="begin"/>
        </w:r>
        <w:r>
          <w:instrText xml:space="preserve"> PAGEREF _Toc146188078 \h </w:instrText>
        </w:r>
        <w:r>
          <w:fldChar w:fldCharType="separate"/>
        </w:r>
        <w:r w:rsidR="000E064E">
          <w:t>293</w:t>
        </w:r>
        <w:r>
          <w:fldChar w:fldCharType="end"/>
        </w:r>
      </w:hyperlink>
    </w:p>
    <w:p w14:paraId="5335AC06" w14:textId="0B17A9C1" w:rsidR="00314ECA" w:rsidRDefault="00314ECA">
      <w:pPr>
        <w:pStyle w:val="TOC5"/>
        <w:rPr>
          <w:rFonts w:asciiTheme="minorHAnsi" w:eastAsiaTheme="minorEastAsia" w:hAnsiTheme="minorHAnsi" w:cstheme="minorBidi"/>
          <w:sz w:val="22"/>
          <w:szCs w:val="22"/>
          <w:lang w:eastAsia="en-AU"/>
        </w:rPr>
      </w:pPr>
      <w:r>
        <w:tab/>
      </w:r>
      <w:hyperlink w:anchor="_Toc146188079" w:history="1">
        <w:r w:rsidRPr="009150F4">
          <w:t>320G</w:t>
        </w:r>
        <w:r>
          <w:rPr>
            <w:rFonts w:asciiTheme="minorHAnsi" w:eastAsiaTheme="minorEastAsia" w:hAnsiTheme="minorHAnsi" w:cstheme="minorBidi"/>
            <w:sz w:val="22"/>
            <w:szCs w:val="22"/>
            <w:lang w:eastAsia="en-AU"/>
          </w:rPr>
          <w:tab/>
        </w:r>
        <w:r w:rsidRPr="009150F4">
          <w:t>Young offenders—breach of good behaviour obligations</w:t>
        </w:r>
        <w:r>
          <w:tab/>
        </w:r>
        <w:r>
          <w:fldChar w:fldCharType="begin"/>
        </w:r>
        <w:r>
          <w:instrText xml:space="preserve"> PAGEREF _Toc146188079 \h </w:instrText>
        </w:r>
        <w:r>
          <w:fldChar w:fldCharType="separate"/>
        </w:r>
        <w:r w:rsidR="000E064E">
          <w:t>293</w:t>
        </w:r>
        <w:r>
          <w:fldChar w:fldCharType="end"/>
        </w:r>
      </w:hyperlink>
    </w:p>
    <w:p w14:paraId="4D154AEE" w14:textId="6E2EA441" w:rsidR="00314ECA" w:rsidRDefault="00314ECA">
      <w:pPr>
        <w:pStyle w:val="TOC5"/>
        <w:rPr>
          <w:rFonts w:asciiTheme="minorHAnsi" w:eastAsiaTheme="minorEastAsia" w:hAnsiTheme="minorHAnsi" w:cstheme="minorBidi"/>
          <w:sz w:val="22"/>
          <w:szCs w:val="22"/>
          <w:lang w:eastAsia="en-AU"/>
        </w:rPr>
      </w:pPr>
      <w:r>
        <w:tab/>
      </w:r>
      <w:hyperlink w:anchor="_Toc146188080" w:history="1">
        <w:r w:rsidRPr="009150F4">
          <w:t>320H</w:t>
        </w:r>
        <w:r>
          <w:rPr>
            <w:rFonts w:asciiTheme="minorHAnsi" w:eastAsiaTheme="minorEastAsia" w:hAnsiTheme="minorHAnsi" w:cstheme="minorBidi"/>
            <w:sz w:val="22"/>
            <w:szCs w:val="22"/>
            <w:lang w:eastAsia="en-AU"/>
          </w:rPr>
          <w:tab/>
        </w:r>
        <w:r w:rsidRPr="009150F4">
          <w:t>Sentencing court to deal with breaches</w:t>
        </w:r>
        <w:r>
          <w:tab/>
        </w:r>
        <w:r>
          <w:fldChar w:fldCharType="begin"/>
        </w:r>
        <w:r>
          <w:instrText xml:space="preserve"> PAGEREF _Toc146188080 \h </w:instrText>
        </w:r>
        <w:r>
          <w:fldChar w:fldCharType="separate"/>
        </w:r>
        <w:r w:rsidR="000E064E">
          <w:t>294</w:t>
        </w:r>
        <w:r>
          <w:fldChar w:fldCharType="end"/>
        </w:r>
      </w:hyperlink>
    </w:p>
    <w:p w14:paraId="44E863C1" w14:textId="1D6F506F" w:rsidR="00314ECA" w:rsidRDefault="00314ECA">
      <w:pPr>
        <w:pStyle w:val="TOC5"/>
        <w:rPr>
          <w:rFonts w:asciiTheme="minorHAnsi" w:eastAsiaTheme="minorEastAsia" w:hAnsiTheme="minorHAnsi" w:cstheme="minorBidi"/>
          <w:sz w:val="22"/>
          <w:szCs w:val="22"/>
          <w:lang w:eastAsia="en-AU"/>
        </w:rPr>
      </w:pPr>
      <w:r>
        <w:tab/>
      </w:r>
      <w:hyperlink w:anchor="_Toc146188081" w:history="1">
        <w:r w:rsidRPr="009150F4">
          <w:t>320I</w:t>
        </w:r>
        <w:r>
          <w:rPr>
            <w:rFonts w:asciiTheme="minorHAnsi" w:eastAsiaTheme="minorEastAsia" w:hAnsiTheme="minorHAnsi" w:cstheme="minorBidi"/>
            <w:sz w:val="22"/>
            <w:szCs w:val="22"/>
            <w:lang w:eastAsia="en-AU"/>
          </w:rPr>
          <w:tab/>
        </w:r>
        <w:r w:rsidRPr="009150F4">
          <w:t>Young offenders—transfer</w:t>
        </w:r>
        <w:r>
          <w:tab/>
        </w:r>
        <w:r>
          <w:fldChar w:fldCharType="begin"/>
        </w:r>
        <w:r>
          <w:instrText xml:space="preserve"> PAGEREF _Toc146188081 \h </w:instrText>
        </w:r>
        <w:r>
          <w:fldChar w:fldCharType="separate"/>
        </w:r>
        <w:r w:rsidR="000E064E">
          <w:t>294</w:t>
        </w:r>
        <w:r>
          <w:fldChar w:fldCharType="end"/>
        </w:r>
      </w:hyperlink>
    </w:p>
    <w:p w14:paraId="2247AE0B" w14:textId="4DC12EC9" w:rsidR="00314ECA" w:rsidRDefault="00314ECA">
      <w:pPr>
        <w:pStyle w:val="TOC5"/>
        <w:rPr>
          <w:rFonts w:asciiTheme="minorHAnsi" w:eastAsiaTheme="minorEastAsia" w:hAnsiTheme="minorHAnsi" w:cstheme="minorBidi"/>
          <w:sz w:val="22"/>
          <w:szCs w:val="22"/>
          <w:lang w:eastAsia="en-AU"/>
        </w:rPr>
      </w:pPr>
      <w:r>
        <w:tab/>
      </w:r>
      <w:hyperlink w:anchor="_Toc146188082" w:history="1">
        <w:r w:rsidRPr="009150F4">
          <w:t>320J</w:t>
        </w:r>
        <w:r>
          <w:rPr>
            <w:rFonts w:asciiTheme="minorHAnsi" w:eastAsiaTheme="minorEastAsia" w:hAnsiTheme="minorHAnsi" w:cstheme="minorBidi"/>
            <w:sz w:val="22"/>
            <w:szCs w:val="22"/>
            <w:lang w:eastAsia="en-AU"/>
          </w:rPr>
          <w:tab/>
        </w:r>
        <w:r w:rsidRPr="009150F4">
          <w:t>Young offenders—transfer of community-based sentences</w:t>
        </w:r>
        <w:r>
          <w:tab/>
        </w:r>
        <w:r>
          <w:fldChar w:fldCharType="begin"/>
        </w:r>
        <w:r>
          <w:instrText xml:space="preserve"> PAGEREF _Toc146188082 \h </w:instrText>
        </w:r>
        <w:r>
          <w:fldChar w:fldCharType="separate"/>
        </w:r>
        <w:r w:rsidR="000E064E">
          <w:t>294</w:t>
        </w:r>
        <w:r>
          <w:fldChar w:fldCharType="end"/>
        </w:r>
      </w:hyperlink>
    </w:p>
    <w:p w14:paraId="32ECA80D" w14:textId="590ED627" w:rsidR="00314ECA" w:rsidRDefault="00D611AF">
      <w:pPr>
        <w:pStyle w:val="TOC2"/>
        <w:rPr>
          <w:rFonts w:asciiTheme="minorHAnsi" w:eastAsiaTheme="minorEastAsia" w:hAnsiTheme="minorHAnsi" w:cstheme="minorBidi"/>
          <w:b w:val="0"/>
          <w:sz w:val="22"/>
          <w:szCs w:val="22"/>
          <w:lang w:eastAsia="en-AU"/>
        </w:rPr>
      </w:pPr>
      <w:hyperlink w:anchor="_Toc146188083" w:history="1">
        <w:r w:rsidR="00314ECA" w:rsidRPr="009150F4">
          <w:t>Part 14A.2</w:t>
        </w:r>
        <w:r w:rsidR="00314ECA">
          <w:rPr>
            <w:rFonts w:asciiTheme="minorHAnsi" w:eastAsiaTheme="minorEastAsia" w:hAnsiTheme="minorHAnsi" w:cstheme="minorBidi"/>
            <w:b w:val="0"/>
            <w:sz w:val="22"/>
            <w:szCs w:val="22"/>
            <w:lang w:eastAsia="en-AU"/>
          </w:rPr>
          <w:tab/>
        </w:r>
        <w:r w:rsidR="00314ECA" w:rsidRPr="009150F4">
          <w:t>Young offenders—accommodation orders</w:t>
        </w:r>
        <w:r w:rsidR="00314ECA" w:rsidRPr="00314ECA">
          <w:rPr>
            <w:vanish/>
          </w:rPr>
          <w:tab/>
        </w:r>
        <w:r w:rsidR="00314ECA" w:rsidRPr="00314ECA">
          <w:rPr>
            <w:vanish/>
          </w:rPr>
          <w:fldChar w:fldCharType="begin"/>
        </w:r>
        <w:r w:rsidR="00314ECA" w:rsidRPr="00314ECA">
          <w:rPr>
            <w:vanish/>
          </w:rPr>
          <w:instrText xml:space="preserve"> PAGEREF _Toc146188083 \h </w:instrText>
        </w:r>
        <w:r w:rsidR="00314ECA" w:rsidRPr="00314ECA">
          <w:rPr>
            <w:vanish/>
          </w:rPr>
        </w:r>
        <w:r w:rsidR="00314ECA" w:rsidRPr="00314ECA">
          <w:rPr>
            <w:vanish/>
          </w:rPr>
          <w:fldChar w:fldCharType="separate"/>
        </w:r>
        <w:r w:rsidR="000E064E">
          <w:rPr>
            <w:vanish/>
          </w:rPr>
          <w:t>295</w:t>
        </w:r>
        <w:r w:rsidR="00314ECA" w:rsidRPr="00314ECA">
          <w:rPr>
            <w:vanish/>
          </w:rPr>
          <w:fldChar w:fldCharType="end"/>
        </w:r>
      </w:hyperlink>
    </w:p>
    <w:p w14:paraId="3BF7BC36" w14:textId="42BF64B3" w:rsidR="00314ECA" w:rsidRDefault="00314ECA">
      <w:pPr>
        <w:pStyle w:val="TOC5"/>
        <w:rPr>
          <w:rFonts w:asciiTheme="minorHAnsi" w:eastAsiaTheme="minorEastAsia" w:hAnsiTheme="minorHAnsi" w:cstheme="minorBidi"/>
          <w:sz w:val="22"/>
          <w:szCs w:val="22"/>
          <w:lang w:eastAsia="en-AU"/>
        </w:rPr>
      </w:pPr>
      <w:r>
        <w:tab/>
      </w:r>
      <w:hyperlink w:anchor="_Toc146188084" w:history="1">
        <w:r w:rsidRPr="009150F4">
          <w:t>320K</w:t>
        </w:r>
        <w:r>
          <w:rPr>
            <w:rFonts w:asciiTheme="minorHAnsi" w:eastAsiaTheme="minorEastAsia" w:hAnsiTheme="minorHAnsi" w:cstheme="minorBidi"/>
            <w:sz w:val="22"/>
            <w:szCs w:val="22"/>
            <w:lang w:eastAsia="en-AU"/>
          </w:rPr>
          <w:tab/>
        </w:r>
        <w:r w:rsidRPr="009150F4">
          <w:t>Accommodation orders—contraventions</w:t>
        </w:r>
        <w:r>
          <w:tab/>
        </w:r>
        <w:r>
          <w:fldChar w:fldCharType="begin"/>
        </w:r>
        <w:r>
          <w:instrText xml:space="preserve"> PAGEREF _Toc146188084 \h </w:instrText>
        </w:r>
        <w:r>
          <w:fldChar w:fldCharType="separate"/>
        </w:r>
        <w:r w:rsidR="000E064E">
          <w:t>295</w:t>
        </w:r>
        <w:r>
          <w:fldChar w:fldCharType="end"/>
        </w:r>
      </w:hyperlink>
    </w:p>
    <w:p w14:paraId="29FC3404" w14:textId="2CD47AD9" w:rsidR="00314ECA" w:rsidRDefault="00314ECA">
      <w:pPr>
        <w:pStyle w:val="TOC5"/>
        <w:rPr>
          <w:rFonts w:asciiTheme="minorHAnsi" w:eastAsiaTheme="minorEastAsia" w:hAnsiTheme="minorHAnsi" w:cstheme="minorBidi"/>
          <w:sz w:val="22"/>
          <w:szCs w:val="22"/>
          <w:lang w:eastAsia="en-AU"/>
        </w:rPr>
      </w:pPr>
      <w:r>
        <w:tab/>
      </w:r>
      <w:hyperlink w:anchor="_Toc146188085" w:history="1">
        <w:r w:rsidRPr="009150F4">
          <w:t>320L</w:t>
        </w:r>
        <w:r>
          <w:rPr>
            <w:rFonts w:asciiTheme="minorHAnsi" w:eastAsiaTheme="minorEastAsia" w:hAnsiTheme="minorHAnsi" w:cstheme="minorBidi"/>
            <w:sz w:val="22"/>
            <w:szCs w:val="22"/>
            <w:lang w:eastAsia="en-AU"/>
          </w:rPr>
          <w:tab/>
        </w:r>
        <w:r w:rsidRPr="009150F4">
          <w:t>Accommodation orders—resentencing for breach</w:t>
        </w:r>
        <w:r>
          <w:tab/>
        </w:r>
        <w:r>
          <w:fldChar w:fldCharType="begin"/>
        </w:r>
        <w:r>
          <w:instrText xml:space="preserve"> PAGEREF _Toc146188085 \h </w:instrText>
        </w:r>
        <w:r>
          <w:fldChar w:fldCharType="separate"/>
        </w:r>
        <w:r w:rsidR="000E064E">
          <w:t>295</w:t>
        </w:r>
        <w:r>
          <w:fldChar w:fldCharType="end"/>
        </w:r>
      </w:hyperlink>
    </w:p>
    <w:p w14:paraId="4B645378" w14:textId="4C08B8D7" w:rsidR="00314ECA" w:rsidRDefault="00D611AF">
      <w:pPr>
        <w:pStyle w:val="TOC1"/>
        <w:rPr>
          <w:rFonts w:asciiTheme="minorHAnsi" w:eastAsiaTheme="minorEastAsia" w:hAnsiTheme="minorHAnsi" w:cstheme="minorBidi"/>
          <w:b w:val="0"/>
          <w:sz w:val="22"/>
          <w:szCs w:val="22"/>
          <w:lang w:eastAsia="en-AU"/>
        </w:rPr>
      </w:pPr>
      <w:hyperlink w:anchor="_Toc146188086" w:history="1">
        <w:r w:rsidR="00314ECA" w:rsidRPr="009150F4">
          <w:t>Chapter 15</w:t>
        </w:r>
        <w:r w:rsidR="00314ECA">
          <w:rPr>
            <w:rFonts w:asciiTheme="minorHAnsi" w:eastAsiaTheme="minorEastAsia" w:hAnsiTheme="minorHAnsi" w:cstheme="minorBidi"/>
            <w:b w:val="0"/>
            <w:sz w:val="22"/>
            <w:szCs w:val="22"/>
            <w:lang w:eastAsia="en-AU"/>
          </w:rPr>
          <w:tab/>
        </w:r>
        <w:r w:rsidR="00314ECA" w:rsidRPr="009150F4">
          <w:t>Miscellaneous</w:t>
        </w:r>
        <w:r w:rsidR="00314ECA" w:rsidRPr="00314ECA">
          <w:rPr>
            <w:vanish/>
          </w:rPr>
          <w:tab/>
        </w:r>
        <w:r w:rsidR="00314ECA" w:rsidRPr="00314ECA">
          <w:rPr>
            <w:vanish/>
          </w:rPr>
          <w:fldChar w:fldCharType="begin"/>
        </w:r>
        <w:r w:rsidR="00314ECA" w:rsidRPr="00314ECA">
          <w:rPr>
            <w:vanish/>
          </w:rPr>
          <w:instrText xml:space="preserve"> PAGEREF _Toc146188086 \h </w:instrText>
        </w:r>
        <w:r w:rsidR="00314ECA" w:rsidRPr="00314ECA">
          <w:rPr>
            <w:vanish/>
          </w:rPr>
        </w:r>
        <w:r w:rsidR="00314ECA" w:rsidRPr="00314ECA">
          <w:rPr>
            <w:vanish/>
          </w:rPr>
          <w:fldChar w:fldCharType="separate"/>
        </w:r>
        <w:r w:rsidR="000E064E">
          <w:rPr>
            <w:vanish/>
          </w:rPr>
          <w:t>296</w:t>
        </w:r>
        <w:r w:rsidR="00314ECA" w:rsidRPr="00314ECA">
          <w:rPr>
            <w:vanish/>
          </w:rPr>
          <w:fldChar w:fldCharType="end"/>
        </w:r>
      </w:hyperlink>
    </w:p>
    <w:p w14:paraId="62E31083" w14:textId="14E684AD" w:rsidR="00314ECA" w:rsidRDefault="00314ECA">
      <w:pPr>
        <w:pStyle w:val="TOC5"/>
        <w:rPr>
          <w:rFonts w:asciiTheme="minorHAnsi" w:eastAsiaTheme="minorEastAsia" w:hAnsiTheme="minorHAnsi" w:cstheme="minorBidi"/>
          <w:sz w:val="22"/>
          <w:szCs w:val="22"/>
          <w:lang w:eastAsia="en-AU"/>
        </w:rPr>
      </w:pPr>
      <w:r>
        <w:tab/>
      </w:r>
      <w:hyperlink w:anchor="_Toc146188087" w:history="1">
        <w:r w:rsidRPr="009150F4">
          <w:t>321</w:t>
        </w:r>
        <w:r>
          <w:rPr>
            <w:rFonts w:asciiTheme="minorHAnsi" w:eastAsiaTheme="minorEastAsia" w:hAnsiTheme="minorHAnsi" w:cstheme="minorBidi"/>
            <w:sz w:val="22"/>
            <w:szCs w:val="22"/>
            <w:lang w:eastAsia="en-AU"/>
          </w:rPr>
          <w:tab/>
        </w:r>
        <w:r w:rsidRPr="009150F4">
          <w:t>Director</w:t>
        </w:r>
        <w:r w:rsidRPr="009150F4">
          <w:noBreakHyphen/>
          <w:t>general directions—general</w:t>
        </w:r>
        <w:r>
          <w:tab/>
        </w:r>
        <w:r>
          <w:fldChar w:fldCharType="begin"/>
        </w:r>
        <w:r>
          <w:instrText xml:space="preserve"> PAGEREF _Toc146188087 \h </w:instrText>
        </w:r>
        <w:r>
          <w:fldChar w:fldCharType="separate"/>
        </w:r>
        <w:r w:rsidR="000E064E">
          <w:t>296</w:t>
        </w:r>
        <w:r>
          <w:fldChar w:fldCharType="end"/>
        </w:r>
      </w:hyperlink>
    </w:p>
    <w:p w14:paraId="3BFD5D56" w14:textId="4A6F6D83" w:rsidR="00314ECA" w:rsidRDefault="00314ECA">
      <w:pPr>
        <w:pStyle w:val="TOC5"/>
        <w:rPr>
          <w:rFonts w:asciiTheme="minorHAnsi" w:eastAsiaTheme="minorEastAsia" w:hAnsiTheme="minorHAnsi" w:cstheme="minorBidi"/>
          <w:sz w:val="22"/>
          <w:szCs w:val="22"/>
          <w:lang w:eastAsia="en-AU"/>
        </w:rPr>
      </w:pPr>
      <w:r>
        <w:tab/>
      </w:r>
      <w:hyperlink w:anchor="_Toc146188088" w:history="1">
        <w:r w:rsidRPr="009150F4">
          <w:t>321AA</w:t>
        </w:r>
        <w:r>
          <w:rPr>
            <w:rFonts w:asciiTheme="minorHAnsi" w:eastAsiaTheme="minorEastAsia" w:hAnsiTheme="minorHAnsi" w:cstheme="minorBidi"/>
            <w:sz w:val="22"/>
            <w:szCs w:val="22"/>
            <w:lang w:eastAsia="en-AU"/>
          </w:rPr>
          <w:tab/>
        </w:r>
        <w:r w:rsidRPr="009150F4">
          <w:t>Director-general to give information—detainees etc subject to forensic mental health orders</w:t>
        </w:r>
        <w:r>
          <w:tab/>
        </w:r>
        <w:r>
          <w:fldChar w:fldCharType="begin"/>
        </w:r>
        <w:r>
          <w:instrText xml:space="preserve"> PAGEREF _Toc146188088 \h </w:instrText>
        </w:r>
        <w:r>
          <w:fldChar w:fldCharType="separate"/>
        </w:r>
        <w:r w:rsidR="000E064E">
          <w:t>296</w:t>
        </w:r>
        <w:r>
          <w:fldChar w:fldCharType="end"/>
        </w:r>
      </w:hyperlink>
    </w:p>
    <w:p w14:paraId="01F28DBA" w14:textId="4EF0DF57" w:rsidR="00314ECA" w:rsidRDefault="00314ECA">
      <w:pPr>
        <w:pStyle w:val="TOC5"/>
        <w:rPr>
          <w:rFonts w:asciiTheme="minorHAnsi" w:eastAsiaTheme="minorEastAsia" w:hAnsiTheme="minorHAnsi" w:cstheme="minorBidi"/>
          <w:sz w:val="22"/>
          <w:szCs w:val="22"/>
          <w:lang w:eastAsia="en-AU"/>
        </w:rPr>
      </w:pPr>
      <w:r>
        <w:tab/>
      </w:r>
      <w:hyperlink w:anchor="_Toc146188089" w:history="1">
        <w:r w:rsidRPr="009150F4">
          <w:t>321A</w:t>
        </w:r>
        <w:r>
          <w:rPr>
            <w:rFonts w:asciiTheme="minorHAnsi" w:eastAsiaTheme="minorEastAsia" w:hAnsiTheme="minorHAnsi" w:cstheme="minorBidi"/>
            <w:sz w:val="22"/>
            <w:szCs w:val="22"/>
            <w:lang w:eastAsia="en-AU"/>
          </w:rPr>
          <w:tab/>
        </w:r>
        <w:r w:rsidRPr="009150F4">
          <w:rPr>
            <w:snapToGrid w:val="0"/>
          </w:rPr>
          <w:t>Evidentiary certificates</w:t>
        </w:r>
        <w:r>
          <w:tab/>
        </w:r>
        <w:r>
          <w:fldChar w:fldCharType="begin"/>
        </w:r>
        <w:r>
          <w:instrText xml:space="preserve"> PAGEREF _Toc146188089 \h </w:instrText>
        </w:r>
        <w:r>
          <w:fldChar w:fldCharType="separate"/>
        </w:r>
        <w:r w:rsidR="000E064E">
          <w:t>297</w:t>
        </w:r>
        <w:r>
          <w:fldChar w:fldCharType="end"/>
        </w:r>
      </w:hyperlink>
    </w:p>
    <w:p w14:paraId="5133D81C" w14:textId="7E215C40" w:rsidR="00314ECA" w:rsidRDefault="00314ECA">
      <w:pPr>
        <w:pStyle w:val="TOC5"/>
        <w:rPr>
          <w:rFonts w:asciiTheme="minorHAnsi" w:eastAsiaTheme="minorEastAsia" w:hAnsiTheme="minorHAnsi" w:cstheme="minorBidi"/>
          <w:sz w:val="22"/>
          <w:szCs w:val="22"/>
          <w:lang w:eastAsia="en-AU"/>
        </w:rPr>
      </w:pPr>
      <w:r>
        <w:tab/>
      </w:r>
      <w:hyperlink w:anchor="_Toc146188090" w:history="1">
        <w:r w:rsidRPr="009150F4">
          <w:t>322</w:t>
        </w:r>
        <w:r>
          <w:rPr>
            <w:rFonts w:asciiTheme="minorHAnsi" w:eastAsiaTheme="minorEastAsia" w:hAnsiTheme="minorHAnsi" w:cstheme="minorBidi"/>
            <w:sz w:val="22"/>
            <w:szCs w:val="22"/>
            <w:lang w:eastAsia="en-AU"/>
          </w:rPr>
          <w:tab/>
        </w:r>
        <w:r w:rsidRPr="009150F4">
          <w:t>Criminology or penology research</w:t>
        </w:r>
        <w:r>
          <w:tab/>
        </w:r>
        <w:r>
          <w:fldChar w:fldCharType="begin"/>
        </w:r>
        <w:r>
          <w:instrText xml:space="preserve"> PAGEREF _Toc146188090 \h </w:instrText>
        </w:r>
        <w:r>
          <w:fldChar w:fldCharType="separate"/>
        </w:r>
        <w:r w:rsidR="000E064E">
          <w:t>299</w:t>
        </w:r>
        <w:r>
          <w:fldChar w:fldCharType="end"/>
        </w:r>
      </w:hyperlink>
    </w:p>
    <w:p w14:paraId="4CF68536" w14:textId="1BF0F2D6" w:rsidR="00314ECA" w:rsidRDefault="00314ECA">
      <w:pPr>
        <w:pStyle w:val="TOC5"/>
        <w:rPr>
          <w:rFonts w:asciiTheme="minorHAnsi" w:eastAsiaTheme="minorEastAsia" w:hAnsiTheme="minorHAnsi" w:cstheme="minorBidi"/>
          <w:sz w:val="22"/>
          <w:szCs w:val="22"/>
          <w:lang w:eastAsia="en-AU"/>
        </w:rPr>
      </w:pPr>
      <w:r>
        <w:tab/>
      </w:r>
      <w:hyperlink w:anchor="_Toc146188091" w:history="1">
        <w:r w:rsidRPr="009150F4">
          <w:t>322AA</w:t>
        </w:r>
        <w:r>
          <w:rPr>
            <w:rFonts w:asciiTheme="minorHAnsi" w:eastAsiaTheme="minorEastAsia" w:hAnsiTheme="minorHAnsi" w:cstheme="minorBidi"/>
            <w:sz w:val="22"/>
            <w:szCs w:val="22"/>
            <w:lang w:eastAsia="en-AU"/>
          </w:rPr>
          <w:tab/>
        </w:r>
        <w:r w:rsidRPr="009150F4">
          <w:t>Guidelines for corrections officer’s actions for certain breaches—COVID-19 emergency</w:t>
        </w:r>
        <w:r>
          <w:tab/>
        </w:r>
        <w:r>
          <w:fldChar w:fldCharType="begin"/>
        </w:r>
        <w:r>
          <w:instrText xml:space="preserve"> PAGEREF _Toc146188091 \h </w:instrText>
        </w:r>
        <w:r>
          <w:fldChar w:fldCharType="separate"/>
        </w:r>
        <w:r w:rsidR="000E064E">
          <w:t>301</w:t>
        </w:r>
        <w:r>
          <w:fldChar w:fldCharType="end"/>
        </w:r>
      </w:hyperlink>
    </w:p>
    <w:p w14:paraId="28614DB2" w14:textId="01859C7A" w:rsidR="00314ECA" w:rsidRDefault="00314ECA">
      <w:pPr>
        <w:pStyle w:val="TOC5"/>
        <w:rPr>
          <w:rFonts w:asciiTheme="minorHAnsi" w:eastAsiaTheme="minorEastAsia" w:hAnsiTheme="minorHAnsi" w:cstheme="minorBidi"/>
          <w:sz w:val="22"/>
          <w:szCs w:val="22"/>
          <w:lang w:eastAsia="en-AU"/>
        </w:rPr>
      </w:pPr>
      <w:r>
        <w:tab/>
      </w:r>
      <w:hyperlink w:anchor="_Toc146188092" w:history="1">
        <w:r w:rsidRPr="009150F4">
          <w:t>322A</w:t>
        </w:r>
        <w:r>
          <w:rPr>
            <w:rFonts w:asciiTheme="minorHAnsi" w:eastAsiaTheme="minorEastAsia" w:hAnsiTheme="minorHAnsi" w:cstheme="minorBidi"/>
            <w:sz w:val="22"/>
            <w:szCs w:val="22"/>
            <w:lang w:eastAsia="en-AU"/>
          </w:rPr>
          <w:tab/>
        </w:r>
        <w:r w:rsidRPr="009150F4">
          <w:t>Expiry—COVID-19 emergency amendments</w:t>
        </w:r>
        <w:r>
          <w:tab/>
        </w:r>
        <w:r>
          <w:fldChar w:fldCharType="begin"/>
        </w:r>
        <w:r>
          <w:instrText xml:space="preserve"> PAGEREF _Toc146188092 \h </w:instrText>
        </w:r>
        <w:r>
          <w:fldChar w:fldCharType="separate"/>
        </w:r>
        <w:r w:rsidR="000E064E">
          <w:t>302</w:t>
        </w:r>
        <w:r>
          <w:fldChar w:fldCharType="end"/>
        </w:r>
      </w:hyperlink>
    </w:p>
    <w:p w14:paraId="37EE80C7" w14:textId="4646CB5D" w:rsidR="00314ECA" w:rsidRDefault="00314ECA">
      <w:pPr>
        <w:pStyle w:val="TOC5"/>
        <w:rPr>
          <w:rFonts w:asciiTheme="minorHAnsi" w:eastAsiaTheme="minorEastAsia" w:hAnsiTheme="minorHAnsi" w:cstheme="minorBidi"/>
          <w:sz w:val="22"/>
          <w:szCs w:val="22"/>
          <w:lang w:eastAsia="en-AU"/>
        </w:rPr>
      </w:pPr>
      <w:r>
        <w:tab/>
      </w:r>
      <w:hyperlink w:anchor="_Toc146188093" w:history="1">
        <w:r w:rsidRPr="009150F4">
          <w:t>323</w:t>
        </w:r>
        <w:r>
          <w:rPr>
            <w:rFonts w:asciiTheme="minorHAnsi" w:eastAsiaTheme="minorEastAsia" w:hAnsiTheme="minorHAnsi" w:cstheme="minorBidi"/>
            <w:sz w:val="22"/>
            <w:szCs w:val="22"/>
            <w:lang w:eastAsia="en-AU"/>
          </w:rPr>
          <w:tab/>
        </w:r>
        <w:r w:rsidRPr="009150F4">
          <w:t>Determination of fees</w:t>
        </w:r>
        <w:r>
          <w:tab/>
        </w:r>
        <w:r>
          <w:fldChar w:fldCharType="begin"/>
        </w:r>
        <w:r>
          <w:instrText xml:space="preserve"> PAGEREF _Toc146188093 \h </w:instrText>
        </w:r>
        <w:r>
          <w:fldChar w:fldCharType="separate"/>
        </w:r>
        <w:r w:rsidR="000E064E">
          <w:t>302</w:t>
        </w:r>
        <w:r>
          <w:fldChar w:fldCharType="end"/>
        </w:r>
      </w:hyperlink>
    </w:p>
    <w:p w14:paraId="53CF2756" w14:textId="545831BA" w:rsidR="00314ECA" w:rsidRDefault="00314ECA">
      <w:pPr>
        <w:pStyle w:val="TOC5"/>
        <w:rPr>
          <w:rFonts w:asciiTheme="minorHAnsi" w:eastAsiaTheme="minorEastAsia" w:hAnsiTheme="minorHAnsi" w:cstheme="minorBidi"/>
          <w:sz w:val="22"/>
          <w:szCs w:val="22"/>
          <w:lang w:eastAsia="en-AU"/>
        </w:rPr>
      </w:pPr>
      <w:r>
        <w:lastRenderedPageBreak/>
        <w:tab/>
      </w:r>
      <w:hyperlink w:anchor="_Toc146188094" w:history="1">
        <w:r w:rsidRPr="009150F4">
          <w:t>324</w:t>
        </w:r>
        <w:r>
          <w:rPr>
            <w:rFonts w:asciiTheme="minorHAnsi" w:eastAsiaTheme="minorEastAsia" w:hAnsiTheme="minorHAnsi" w:cstheme="minorBidi"/>
            <w:sz w:val="22"/>
            <w:szCs w:val="22"/>
            <w:lang w:eastAsia="en-AU"/>
          </w:rPr>
          <w:tab/>
        </w:r>
        <w:r w:rsidRPr="009150F4">
          <w:t>Approved forms</w:t>
        </w:r>
        <w:r>
          <w:tab/>
        </w:r>
        <w:r>
          <w:fldChar w:fldCharType="begin"/>
        </w:r>
        <w:r>
          <w:instrText xml:space="preserve"> PAGEREF _Toc146188094 \h </w:instrText>
        </w:r>
        <w:r>
          <w:fldChar w:fldCharType="separate"/>
        </w:r>
        <w:r w:rsidR="000E064E">
          <w:t>303</w:t>
        </w:r>
        <w:r>
          <w:fldChar w:fldCharType="end"/>
        </w:r>
      </w:hyperlink>
    </w:p>
    <w:p w14:paraId="4D24EE4D" w14:textId="6A55E9F8" w:rsidR="00314ECA" w:rsidRDefault="00314ECA">
      <w:pPr>
        <w:pStyle w:val="TOC5"/>
        <w:rPr>
          <w:rFonts w:asciiTheme="minorHAnsi" w:eastAsiaTheme="minorEastAsia" w:hAnsiTheme="minorHAnsi" w:cstheme="minorBidi"/>
          <w:sz w:val="22"/>
          <w:szCs w:val="22"/>
          <w:lang w:eastAsia="en-AU"/>
        </w:rPr>
      </w:pPr>
      <w:r>
        <w:tab/>
      </w:r>
      <w:hyperlink w:anchor="_Toc146188095" w:history="1">
        <w:r w:rsidRPr="009150F4">
          <w:t>325</w:t>
        </w:r>
        <w:r>
          <w:rPr>
            <w:rFonts w:asciiTheme="minorHAnsi" w:eastAsiaTheme="minorEastAsia" w:hAnsiTheme="minorHAnsi" w:cstheme="minorBidi"/>
            <w:sz w:val="22"/>
            <w:szCs w:val="22"/>
            <w:lang w:eastAsia="en-AU"/>
          </w:rPr>
          <w:tab/>
        </w:r>
        <w:r w:rsidRPr="009150F4">
          <w:t>Regulation-making power</w:t>
        </w:r>
        <w:r>
          <w:tab/>
        </w:r>
        <w:r>
          <w:fldChar w:fldCharType="begin"/>
        </w:r>
        <w:r>
          <w:instrText xml:space="preserve"> PAGEREF _Toc146188095 \h </w:instrText>
        </w:r>
        <w:r>
          <w:fldChar w:fldCharType="separate"/>
        </w:r>
        <w:r w:rsidR="000E064E">
          <w:t>303</w:t>
        </w:r>
        <w:r>
          <w:fldChar w:fldCharType="end"/>
        </w:r>
      </w:hyperlink>
    </w:p>
    <w:p w14:paraId="1CD6D492" w14:textId="2B381FA2" w:rsidR="00314ECA" w:rsidRDefault="00D611AF">
      <w:pPr>
        <w:pStyle w:val="TOC1"/>
        <w:rPr>
          <w:rFonts w:asciiTheme="minorHAnsi" w:eastAsiaTheme="minorEastAsia" w:hAnsiTheme="minorHAnsi" w:cstheme="minorBidi"/>
          <w:b w:val="0"/>
          <w:sz w:val="22"/>
          <w:szCs w:val="22"/>
          <w:lang w:eastAsia="en-AU"/>
        </w:rPr>
      </w:pPr>
      <w:hyperlink w:anchor="_Toc146188096" w:history="1">
        <w:r w:rsidR="00314ECA" w:rsidRPr="009150F4">
          <w:t>Chapter 22</w:t>
        </w:r>
        <w:r w:rsidR="00314ECA">
          <w:rPr>
            <w:rFonts w:asciiTheme="minorHAnsi" w:eastAsiaTheme="minorEastAsia" w:hAnsiTheme="minorHAnsi" w:cstheme="minorBidi"/>
            <w:b w:val="0"/>
            <w:sz w:val="22"/>
            <w:szCs w:val="22"/>
            <w:lang w:eastAsia="en-AU"/>
          </w:rPr>
          <w:tab/>
        </w:r>
        <w:r w:rsidR="00314ECA" w:rsidRPr="009150F4">
          <w:t>Transitional—Sentencing (Parole Time Credit) Legislation Amendment Act 2019</w:t>
        </w:r>
        <w:r w:rsidR="00314ECA" w:rsidRPr="00314ECA">
          <w:rPr>
            <w:vanish/>
          </w:rPr>
          <w:tab/>
        </w:r>
        <w:r w:rsidR="00314ECA" w:rsidRPr="00314ECA">
          <w:rPr>
            <w:vanish/>
          </w:rPr>
          <w:fldChar w:fldCharType="begin"/>
        </w:r>
        <w:r w:rsidR="00314ECA" w:rsidRPr="00314ECA">
          <w:rPr>
            <w:vanish/>
          </w:rPr>
          <w:instrText xml:space="preserve"> PAGEREF _Toc146188096 \h </w:instrText>
        </w:r>
        <w:r w:rsidR="00314ECA" w:rsidRPr="00314ECA">
          <w:rPr>
            <w:vanish/>
          </w:rPr>
        </w:r>
        <w:r w:rsidR="00314ECA" w:rsidRPr="00314ECA">
          <w:rPr>
            <w:vanish/>
          </w:rPr>
          <w:fldChar w:fldCharType="separate"/>
        </w:r>
        <w:r w:rsidR="000E064E">
          <w:rPr>
            <w:vanish/>
          </w:rPr>
          <w:t>304</w:t>
        </w:r>
        <w:r w:rsidR="00314ECA" w:rsidRPr="00314ECA">
          <w:rPr>
            <w:vanish/>
          </w:rPr>
          <w:fldChar w:fldCharType="end"/>
        </w:r>
      </w:hyperlink>
    </w:p>
    <w:p w14:paraId="78A59B49" w14:textId="7929510A" w:rsidR="00314ECA" w:rsidRDefault="00314ECA">
      <w:pPr>
        <w:pStyle w:val="TOC5"/>
        <w:rPr>
          <w:rFonts w:asciiTheme="minorHAnsi" w:eastAsiaTheme="minorEastAsia" w:hAnsiTheme="minorHAnsi" w:cstheme="minorBidi"/>
          <w:sz w:val="22"/>
          <w:szCs w:val="22"/>
          <w:lang w:eastAsia="en-AU"/>
        </w:rPr>
      </w:pPr>
      <w:r>
        <w:tab/>
      </w:r>
      <w:hyperlink w:anchor="_Toc146188097" w:history="1">
        <w:r w:rsidRPr="009150F4">
          <w:t>1002</w:t>
        </w:r>
        <w:r>
          <w:rPr>
            <w:rFonts w:asciiTheme="minorHAnsi" w:eastAsiaTheme="minorEastAsia" w:hAnsiTheme="minorHAnsi" w:cstheme="minorBidi"/>
            <w:sz w:val="22"/>
            <w:szCs w:val="22"/>
            <w:lang w:eastAsia="en-AU"/>
          </w:rPr>
          <w:tab/>
        </w:r>
        <w:r w:rsidRPr="009150F4">
          <w:t>Definitions—ch 22</w:t>
        </w:r>
        <w:r>
          <w:tab/>
        </w:r>
        <w:r>
          <w:fldChar w:fldCharType="begin"/>
        </w:r>
        <w:r>
          <w:instrText xml:space="preserve"> PAGEREF _Toc146188097 \h </w:instrText>
        </w:r>
        <w:r>
          <w:fldChar w:fldCharType="separate"/>
        </w:r>
        <w:r w:rsidR="000E064E">
          <w:t>304</w:t>
        </w:r>
        <w:r>
          <w:fldChar w:fldCharType="end"/>
        </w:r>
      </w:hyperlink>
    </w:p>
    <w:p w14:paraId="04432CD8" w14:textId="25D972E4" w:rsidR="00314ECA" w:rsidRDefault="00314ECA">
      <w:pPr>
        <w:pStyle w:val="TOC5"/>
        <w:rPr>
          <w:rFonts w:asciiTheme="minorHAnsi" w:eastAsiaTheme="minorEastAsia" w:hAnsiTheme="minorHAnsi" w:cstheme="minorBidi"/>
          <w:sz w:val="22"/>
          <w:szCs w:val="22"/>
          <w:lang w:eastAsia="en-AU"/>
        </w:rPr>
      </w:pPr>
      <w:r>
        <w:tab/>
      </w:r>
      <w:hyperlink w:anchor="_Toc146188098" w:history="1">
        <w:r w:rsidRPr="009150F4">
          <w:t>1003</w:t>
        </w:r>
        <w:r>
          <w:rPr>
            <w:rFonts w:asciiTheme="minorHAnsi" w:eastAsiaTheme="minorEastAsia" w:hAnsiTheme="minorHAnsi" w:cstheme="minorBidi"/>
            <w:sz w:val="22"/>
            <w:szCs w:val="22"/>
            <w:lang w:eastAsia="en-AU"/>
          </w:rPr>
          <w:tab/>
        </w:r>
        <w:r w:rsidRPr="009150F4">
          <w:t>Parole time credit—breaches before commencement day</w:t>
        </w:r>
        <w:r>
          <w:tab/>
        </w:r>
        <w:r>
          <w:fldChar w:fldCharType="begin"/>
        </w:r>
        <w:r>
          <w:instrText xml:space="preserve"> PAGEREF _Toc146188098 \h </w:instrText>
        </w:r>
        <w:r>
          <w:fldChar w:fldCharType="separate"/>
        </w:r>
        <w:r w:rsidR="000E064E">
          <w:t>304</w:t>
        </w:r>
        <w:r>
          <w:fldChar w:fldCharType="end"/>
        </w:r>
      </w:hyperlink>
    </w:p>
    <w:p w14:paraId="201C0E8C" w14:textId="40987741" w:rsidR="00314ECA" w:rsidRDefault="00314ECA">
      <w:pPr>
        <w:pStyle w:val="TOC5"/>
        <w:rPr>
          <w:rFonts w:asciiTheme="minorHAnsi" w:eastAsiaTheme="minorEastAsia" w:hAnsiTheme="minorHAnsi" w:cstheme="minorBidi"/>
          <w:sz w:val="22"/>
          <w:szCs w:val="22"/>
          <w:lang w:eastAsia="en-AU"/>
        </w:rPr>
      </w:pPr>
      <w:r>
        <w:tab/>
      </w:r>
      <w:hyperlink w:anchor="_Toc146188099" w:history="1">
        <w:r w:rsidRPr="009150F4">
          <w:t>1004</w:t>
        </w:r>
        <w:r>
          <w:rPr>
            <w:rFonts w:asciiTheme="minorHAnsi" w:eastAsiaTheme="minorEastAsia" w:hAnsiTheme="minorHAnsi" w:cstheme="minorBidi"/>
            <w:sz w:val="22"/>
            <w:szCs w:val="22"/>
            <w:lang w:eastAsia="en-AU"/>
          </w:rPr>
          <w:tab/>
        </w:r>
        <w:r w:rsidRPr="009150F4">
          <w:t>Parole time credit—offenders awaiting sentence</w:t>
        </w:r>
        <w:r>
          <w:tab/>
        </w:r>
        <w:r>
          <w:fldChar w:fldCharType="begin"/>
        </w:r>
        <w:r>
          <w:instrText xml:space="preserve"> PAGEREF _Toc146188099 \h </w:instrText>
        </w:r>
        <w:r>
          <w:fldChar w:fldCharType="separate"/>
        </w:r>
        <w:r w:rsidR="000E064E">
          <w:t>304</w:t>
        </w:r>
        <w:r>
          <w:fldChar w:fldCharType="end"/>
        </w:r>
      </w:hyperlink>
    </w:p>
    <w:p w14:paraId="6F66CD8C" w14:textId="5FAC0286" w:rsidR="00314ECA" w:rsidRDefault="00314ECA">
      <w:pPr>
        <w:pStyle w:val="TOC5"/>
        <w:rPr>
          <w:rFonts w:asciiTheme="minorHAnsi" w:eastAsiaTheme="minorEastAsia" w:hAnsiTheme="minorHAnsi" w:cstheme="minorBidi"/>
          <w:sz w:val="22"/>
          <w:szCs w:val="22"/>
          <w:lang w:eastAsia="en-AU"/>
        </w:rPr>
      </w:pPr>
      <w:r>
        <w:tab/>
      </w:r>
      <w:hyperlink w:anchor="_Toc146188100" w:history="1">
        <w:r w:rsidRPr="009150F4">
          <w:t>1005</w:t>
        </w:r>
        <w:r>
          <w:rPr>
            <w:rFonts w:asciiTheme="minorHAnsi" w:eastAsiaTheme="minorEastAsia" w:hAnsiTheme="minorHAnsi" w:cstheme="minorBidi"/>
            <w:sz w:val="22"/>
            <w:szCs w:val="22"/>
            <w:lang w:eastAsia="en-AU"/>
          </w:rPr>
          <w:tab/>
        </w:r>
        <w:r w:rsidRPr="009150F4">
          <w:t>Parole time credit applies in relation to old parole orders</w:t>
        </w:r>
        <w:r>
          <w:tab/>
        </w:r>
        <w:r>
          <w:fldChar w:fldCharType="begin"/>
        </w:r>
        <w:r>
          <w:instrText xml:space="preserve"> PAGEREF _Toc146188100 \h </w:instrText>
        </w:r>
        <w:r>
          <w:fldChar w:fldCharType="separate"/>
        </w:r>
        <w:r w:rsidR="000E064E">
          <w:t>305</w:t>
        </w:r>
        <w:r>
          <w:fldChar w:fldCharType="end"/>
        </w:r>
      </w:hyperlink>
    </w:p>
    <w:p w14:paraId="55E87902" w14:textId="74CD12A6" w:rsidR="00314ECA" w:rsidRDefault="00314ECA">
      <w:pPr>
        <w:pStyle w:val="TOC5"/>
        <w:rPr>
          <w:rFonts w:asciiTheme="minorHAnsi" w:eastAsiaTheme="minorEastAsia" w:hAnsiTheme="minorHAnsi" w:cstheme="minorBidi"/>
          <w:sz w:val="22"/>
          <w:szCs w:val="22"/>
          <w:lang w:eastAsia="en-AU"/>
        </w:rPr>
      </w:pPr>
      <w:r>
        <w:tab/>
      </w:r>
      <w:hyperlink w:anchor="_Toc146188101" w:history="1">
        <w:r w:rsidRPr="009150F4">
          <w:t>1007</w:t>
        </w:r>
        <w:r>
          <w:rPr>
            <w:rFonts w:asciiTheme="minorHAnsi" w:eastAsiaTheme="minorEastAsia" w:hAnsiTheme="minorHAnsi" w:cstheme="minorBidi"/>
            <w:sz w:val="22"/>
            <w:szCs w:val="22"/>
            <w:lang w:eastAsia="en-AU"/>
          </w:rPr>
          <w:tab/>
        </w:r>
        <w:r w:rsidRPr="009150F4">
          <w:t>Expiry—ch 22</w:t>
        </w:r>
        <w:r>
          <w:tab/>
        </w:r>
        <w:r>
          <w:fldChar w:fldCharType="begin"/>
        </w:r>
        <w:r>
          <w:instrText xml:space="preserve"> PAGEREF _Toc146188101 \h </w:instrText>
        </w:r>
        <w:r>
          <w:fldChar w:fldCharType="separate"/>
        </w:r>
        <w:r w:rsidR="000E064E">
          <w:t>305</w:t>
        </w:r>
        <w:r>
          <w:fldChar w:fldCharType="end"/>
        </w:r>
      </w:hyperlink>
    </w:p>
    <w:p w14:paraId="52771306" w14:textId="1C341FCE" w:rsidR="00314ECA" w:rsidRDefault="00D611AF">
      <w:pPr>
        <w:pStyle w:val="TOC6"/>
        <w:rPr>
          <w:rFonts w:asciiTheme="minorHAnsi" w:eastAsiaTheme="minorEastAsia" w:hAnsiTheme="minorHAnsi" w:cstheme="minorBidi"/>
          <w:b w:val="0"/>
          <w:sz w:val="22"/>
          <w:szCs w:val="22"/>
          <w:lang w:eastAsia="en-AU"/>
        </w:rPr>
      </w:pPr>
      <w:hyperlink w:anchor="_Toc146188102" w:history="1">
        <w:r w:rsidR="00314ECA" w:rsidRPr="009150F4">
          <w:t>Dictionary</w:t>
        </w:r>
        <w:r w:rsidR="00314ECA">
          <w:tab/>
        </w:r>
        <w:r w:rsidR="00314ECA">
          <w:tab/>
        </w:r>
        <w:r w:rsidR="00314ECA" w:rsidRPr="00314ECA">
          <w:rPr>
            <w:b w:val="0"/>
            <w:sz w:val="20"/>
          </w:rPr>
          <w:fldChar w:fldCharType="begin"/>
        </w:r>
        <w:r w:rsidR="00314ECA" w:rsidRPr="00314ECA">
          <w:rPr>
            <w:b w:val="0"/>
            <w:sz w:val="20"/>
          </w:rPr>
          <w:instrText xml:space="preserve"> PAGEREF _Toc146188102 \h </w:instrText>
        </w:r>
        <w:r w:rsidR="00314ECA" w:rsidRPr="00314ECA">
          <w:rPr>
            <w:b w:val="0"/>
            <w:sz w:val="20"/>
          </w:rPr>
        </w:r>
        <w:r w:rsidR="00314ECA" w:rsidRPr="00314ECA">
          <w:rPr>
            <w:b w:val="0"/>
            <w:sz w:val="20"/>
          </w:rPr>
          <w:fldChar w:fldCharType="separate"/>
        </w:r>
        <w:r w:rsidR="000E064E">
          <w:rPr>
            <w:b w:val="0"/>
            <w:sz w:val="20"/>
          </w:rPr>
          <w:t>306</w:t>
        </w:r>
        <w:r w:rsidR="00314ECA" w:rsidRPr="00314ECA">
          <w:rPr>
            <w:b w:val="0"/>
            <w:sz w:val="20"/>
          </w:rPr>
          <w:fldChar w:fldCharType="end"/>
        </w:r>
      </w:hyperlink>
    </w:p>
    <w:p w14:paraId="3D21AA17" w14:textId="374D7759" w:rsidR="00314ECA" w:rsidRDefault="00D611AF" w:rsidP="00314ECA">
      <w:pPr>
        <w:pStyle w:val="TOC7"/>
        <w:spacing w:before="480"/>
        <w:rPr>
          <w:rFonts w:asciiTheme="minorHAnsi" w:eastAsiaTheme="minorEastAsia" w:hAnsiTheme="minorHAnsi" w:cstheme="minorBidi"/>
          <w:b w:val="0"/>
          <w:sz w:val="22"/>
          <w:szCs w:val="22"/>
          <w:lang w:eastAsia="en-AU"/>
        </w:rPr>
      </w:pPr>
      <w:hyperlink w:anchor="_Toc146188103" w:history="1">
        <w:r w:rsidR="00314ECA">
          <w:t>Endnotes</w:t>
        </w:r>
        <w:r w:rsidR="00314ECA" w:rsidRPr="00314ECA">
          <w:rPr>
            <w:vanish/>
          </w:rPr>
          <w:tab/>
        </w:r>
        <w:r w:rsidR="00314ECA">
          <w:rPr>
            <w:vanish/>
          </w:rPr>
          <w:tab/>
        </w:r>
        <w:r w:rsidR="00314ECA" w:rsidRPr="00314ECA">
          <w:rPr>
            <w:b w:val="0"/>
            <w:vanish/>
          </w:rPr>
          <w:fldChar w:fldCharType="begin"/>
        </w:r>
        <w:r w:rsidR="00314ECA" w:rsidRPr="00314ECA">
          <w:rPr>
            <w:b w:val="0"/>
            <w:vanish/>
          </w:rPr>
          <w:instrText xml:space="preserve"> PAGEREF _Toc146188103 \h </w:instrText>
        </w:r>
        <w:r w:rsidR="00314ECA" w:rsidRPr="00314ECA">
          <w:rPr>
            <w:b w:val="0"/>
            <w:vanish/>
          </w:rPr>
        </w:r>
        <w:r w:rsidR="00314ECA" w:rsidRPr="00314ECA">
          <w:rPr>
            <w:b w:val="0"/>
            <w:vanish/>
          </w:rPr>
          <w:fldChar w:fldCharType="separate"/>
        </w:r>
        <w:r w:rsidR="000E064E">
          <w:rPr>
            <w:b w:val="0"/>
            <w:vanish/>
          </w:rPr>
          <w:t>319</w:t>
        </w:r>
        <w:r w:rsidR="00314ECA" w:rsidRPr="00314ECA">
          <w:rPr>
            <w:b w:val="0"/>
            <w:vanish/>
          </w:rPr>
          <w:fldChar w:fldCharType="end"/>
        </w:r>
      </w:hyperlink>
    </w:p>
    <w:p w14:paraId="4F87172F" w14:textId="3D447E92" w:rsidR="00314ECA" w:rsidRDefault="00314ECA">
      <w:pPr>
        <w:pStyle w:val="TOC5"/>
        <w:rPr>
          <w:rFonts w:asciiTheme="minorHAnsi" w:eastAsiaTheme="minorEastAsia" w:hAnsiTheme="minorHAnsi" w:cstheme="minorBidi"/>
          <w:sz w:val="22"/>
          <w:szCs w:val="22"/>
          <w:lang w:eastAsia="en-AU"/>
        </w:rPr>
      </w:pPr>
      <w:r>
        <w:tab/>
      </w:r>
      <w:hyperlink w:anchor="_Toc146188104" w:history="1">
        <w:r w:rsidRPr="009150F4">
          <w:t>1</w:t>
        </w:r>
        <w:r>
          <w:rPr>
            <w:rFonts w:asciiTheme="minorHAnsi" w:eastAsiaTheme="minorEastAsia" w:hAnsiTheme="minorHAnsi" w:cstheme="minorBidi"/>
            <w:sz w:val="22"/>
            <w:szCs w:val="22"/>
            <w:lang w:eastAsia="en-AU"/>
          </w:rPr>
          <w:tab/>
        </w:r>
        <w:r w:rsidRPr="009150F4">
          <w:t>About the endnotes</w:t>
        </w:r>
        <w:r>
          <w:tab/>
        </w:r>
        <w:r>
          <w:fldChar w:fldCharType="begin"/>
        </w:r>
        <w:r>
          <w:instrText xml:space="preserve"> PAGEREF _Toc146188104 \h </w:instrText>
        </w:r>
        <w:r>
          <w:fldChar w:fldCharType="separate"/>
        </w:r>
        <w:r w:rsidR="000E064E">
          <w:t>319</w:t>
        </w:r>
        <w:r>
          <w:fldChar w:fldCharType="end"/>
        </w:r>
      </w:hyperlink>
    </w:p>
    <w:p w14:paraId="0C915652" w14:textId="49F62346" w:rsidR="00314ECA" w:rsidRDefault="00314ECA">
      <w:pPr>
        <w:pStyle w:val="TOC5"/>
        <w:rPr>
          <w:rFonts w:asciiTheme="minorHAnsi" w:eastAsiaTheme="minorEastAsia" w:hAnsiTheme="minorHAnsi" w:cstheme="minorBidi"/>
          <w:sz w:val="22"/>
          <w:szCs w:val="22"/>
          <w:lang w:eastAsia="en-AU"/>
        </w:rPr>
      </w:pPr>
      <w:r>
        <w:tab/>
      </w:r>
      <w:hyperlink w:anchor="_Toc146188105" w:history="1">
        <w:r w:rsidRPr="009150F4">
          <w:t>2</w:t>
        </w:r>
        <w:r>
          <w:rPr>
            <w:rFonts w:asciiTheme="minorHAnsi" w:eastAsiaTheme="minorEastAsia" w:hAnsiTheme="minorHAnsi" w:cstheme="minorBidi"/>
            <w:sz w:val="22"/>
            <w:szCs w:val="22"/>
            <w:lang w:eastAsia="en-AU"/>
          </w:rPr>
          <w:tab/>
        </w:r>
        <w:r w:rsidRPr="009150F4">
          <w:t>Abbreviation key</w:t>
        </w:r>
        <w:r>
          <w:tab/>
        </w:r>
        <w:r>
          <w:fldChar w:fldCharType="begin"/>
        </w:r>
        <w:r>
          <w:instrText xml:space="preserve"> PAGEREF _Toc146188105 \h </w:instrText>
        </w:r>
        <w:r>
          <w:fldChar w:fldCharType="separate"/>
        </w:r>
        <w:r w:rsidR="000E064E">
          <w:t>319</w:t>
        </w:r>
        <w:r>
          <w:fldChar w:fldCharType="end"/>
        </w:r>
      </w:hyperlink>
    </w:p>
    <w:p w14:paraId="3EA93F03" w14:textId="534BDF71" w:rsidR="00314ECA" w:rsidRDefault="00314ECA">
      <w:pPr>
        <w:pStyle w:val="TOC5"/>
        <w:rPr>
          <w:rFonts w:asciiTheme="minorHAnsi" w:eastAsiaTheme="minorEastAsia" w:hAnsiTheme="minorHAnsi" w:cstheme="minorBidi"/>
          <w:sz w:val="22"/>
          <w:szCs w:val="22"/>
          <w:lang w:eastAsia="en-AU"/>
        </w:rPr>
      </w:pPr>
      <w:r>
        <w:tab/>
      </w:r>
      <w:hyperlink w:anchor="_Toc146188106" w:history="1">
        <w:r w:rsidRPr="009150F4">
          <w:t>3</w:t>
        </w:r>
        <w:r>
          <w:rPr>
            <w:rFonts w:asciiTheme="minorHAnsi" w:eastAsiaTheme="minorEastAsia" w:hAnsiTheme="minorHAnsi" w:cstheme="minorBidi"/>
            <w:sz w:val="22"/>
            <w:szCs w:val="22"/>
            <w:lang w:eastAsia="en-AU"/>
          </w:rPr>
          <w:tab/>
        </w:r>
        <w:r w:rsidRPr="009150F4">
          <w:t>Legislation history</w:t>
        </w:r>
        <w:r>
          <w:tab/>
        </w:r>
        <w:r>
          <w:fldChar w:fldCharType="begin"/>
        </w:r>
        <w:r>
          <w:instrText xml:space="preserve"> PAGEREF _Toc146188106 \h </w:instrText>
        </w:r>
        <w:r>
          <w:fldChar w:fldCharType="separate"/>
        </w:r>
        <w:r w:rsidR="000E064E">
          <w:t>320</w:t>
        </w:r>
        <w:r>
          <w:fldChar w:fldCharType="end"/>
        </w:r>
      </w:hyperlink>
    </w:p>
    <w:p w14:paraId="7DE32AE8" w14:textId="2BDA5306" w:rsidR="00314ECA" w:rsidRDefault="00314ECA">
      <w:pPr>
        <w:pStyle w:val="TOC5"/>
        <w:rPr>
          <w:rFonts w:asciiTheme="minorHAnsi" w:eastAsiaTheme="minorEastAsia" w:hAnsiTheme="minorHAnsi" w:cstheme="minorBidi"/>
          <w:sz w:val="22"/>
          <w:szCs w:val="22"/>
          <w:lang w:eastAsia="en-AU"/>
        </w:rPr>
      </w:pPr>
      <w:r>
        <w:tab/>
      </w:r>
      <w:hyperlink w:anchor="_Toc146188107" w:history="1">
        <w:r w:rsidRPr="009150F4">
          <w:t>4</w:t>
        </w:r>
        <w:r>
          <w:rPr>
            <w:rFonts w:asciiTheme="minorHAnsi" w:eastAsiaTheme="minorEastAsia" w:hAnsiTheme="minorHAnsi" w:cstheme="minorBidi"/>
            <w:sz w:val="22"/>
            <w:szCs w:val="22"/>
            <w:lang w:eastAsia="en-AU"/>
          </w:rPr>
          <w:tab/>
        </w:r>
        <w:r w:rsidRPr="009150F4">
          <w:t>Amendment history</w:t>
        </w:r>
        <w:r>
          <w:tab/>
        </w:r>
        <w:r>
          <w:fldChar w:fldCharType="begin"/>
        </w:r>
        <w:r>
          <w:instrText xml:space="preserve"> PAGEREF _Toc146188107 \h </w:instrText>
        </w:r>
        <w:r>
          <w:fldChar w:fldCharType="separate"/>
        </w:r>
        <w:r w:rsidR="000E064E">
          <w:t>329</w:t>
        </w:r>
        <w:r>
          <w:fldChar w:fldCharType="end"/>
        </w:r>
      </w:hyperlink>
    </w:p>
    <w:p w14:paraId="0EF1F7CD" w14:textId="7F8A12AC" w:rsidR="00314ECA" w:rsidRDefault="00314ECA">
      <w:pPr>
        <w:pStyle w:val="TOC5"/>
        <w:rPr>
          <w:rFonts w:asciiTheme="minorHAnsi" w:eastAsiaTheme="minorEastAsia" w:hAnsiTheme="minorHAnsi" w:cstheme="minorBidi"/>
          <w:sz w:val="22"/>
          <w:szCs w:val="22"/>
          <w:lang w:eastAsia="en-AU"/>
        </w:rPr>
      </w:pPr>
      <w:r>
        <w:tab/>
      </w:r>
      <w:hyperlink w:anchor="_Toc146188108" w:history="1">
        <w:r w:rsidRPr="009150F4">
          <w:t>5</w:t>
        </w:r>
        <w:r>
          <w:rPr>
            <w:rFonts w:asciiTheme="minorHAnsi" w:eastAsiaTheme="minorEastAsia" w:hAnsiTheme="minorHAnsi" w:cstheme="minorBidi"/>
            <w:sz w:val="22"/>
            <w:szCs w:val="22"/>
            <w:lang w:eastAsia="en-AU"/>
          </w:rPr>
          <w:tab/>
        </w:r>
        <w:r w:rsidRPr="009150F4">
          <w:t>Earlier republications</w:t>
        </w:r>
        <w:r>
          <w:tab/>
        </w:r>
        <w:r>
          <w:fldChar w:fldCharType="begin"/>
        </w:r>
        <w:r>
          <w:instrText xml:space="preserve"> PAGEREF _Toc146188108 \h </w:instrText>
        </w:r>
        <w:r>
          <w:fldChar w:fldCharType="separate"/>
        </w:r>
        <w:r w:rsidR="000E064E">
          <w:t>362</w:t>
        </w:r>
        <w:r>
          <w:fldChar w:fldCharType="end"/>
        </w:r>
      </w:hyperlink>
    </w:p>
    <w:p w14:paraId="73BC2E24" w14:textId="3A5341AF" w:rsidR="00314ECA" w:rsidRDefault="00314ECA">
      <w:pPr>
        <w:pStyle w:val="TOC5"/>
        <w:rPr>
          <w:rFonts w:asciiTheme="minorHAnsi" w:eastAsiaTheme="minorEastAsia" w:hAnsiTheme="minorHAnsi" w:cstheme="minorBidi"/>
          <w:sz w:val="22"/>
          <w:szCs w:val="22"/>
          <w:lang w:eastAsia="en-AU"/>
        </w:rPr>
      </w:pPr>
      <w:r>
        <w:tab/>
      </w:r>
      <w:hyperlink w:anchor="_Toc146188109" w:history="1">
        <w:r w:rsidRPr="009150F4">
          <w:t>6</w:t>
        </w:r>
        <w:r>
          <w:rPr>
            <w:rFonts w:asciiTheme="minorHAnsi" w:eastAsiaTheme="minorEastAsia" w:hAnsiTheme="minorHAnsi" w:cstheme="minorBidi"/>
            <w:sz w:val="22"/>
            <w:szCs w:val="22"/>
            <w:lang w:eastAsia="en-AU"/>
          </w:rPr>
          <w:tab/>
        </w:r>
        <w:r w:rsidRPr="009150F4">
          <w:t>Expired transitional or validating provisions</w:t>
        </w:r>
        <w:r>
          <w:tab/>
        </w:r>
        <w:r>
          <w:fldChar w:fldCharType="begin"/>
        </w:r>
        <w:r>
          <w:instrText xml:space="preserve"> PAGEREF _Toc146188109 \h </w:instrText>
        </w:r>
        <w:r>
          <w:fldChar w:fldCharType="separate"/>
        </w:r>
        <w:r w:rsidR="000E064E">
          <w:t>367</w:t>
        </w:r>
        <w:r>
          <w:fldChar w:fldCharType="end"/>
        </w:r>
      </w:hyperlink>
    </w:p>
    <w:p w14:paraId="536FA7D8" w14:textId="1542FD89" w:rsidR="0046297A" w:rsidRDefault="00314ECA" w:rsidP="0046297A">
      <w:pPr>
        <w:pStyle w:val="BillBasic"/>
      </w:pPr>
      <w:r>
        <w:fldChar w:fldCharType="end"/>
      </w:r>
    </w:p>
    <w:p w14:paraId="18A0EF0D" w14:textId="77777777" w:rsidR="000E1ADB" w:rsidRDefault="000E1ADB">
      <w:pPr>
        <w:pStyle w:val="01Contents"/>
        <w:sectPr w:rsidR="000E1ADB"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3DBC3D7D" w14:textId="77777777" w:rsidR="0046297A" w:rsidRDefault="0046297A" w:rsidP="0046297A">
      <w:pPr>
        <w:jc w:val="center"/>
      </w:pPr>
      <w:r>
        <w:rPr>
          <w:noProof/>
          <w:lang w:eastAsia="en-AU"/>
        </w:rPr>
        <w:lastRenderedPageBreak/>
        <w:drawing>
          <wp:inline distT="0" distB="0" distL="0" distR="0" wp14:anchorId="3A0CAA80" wp14:editId="12F5D4A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8FB840" w14:textId="77777777" w:rsidR="0046297A" w:rsidRDefault="0046297A" w:rsidP="0046297A">
      <w:pPr>
        <w:jc w:val="center"/>
        <w:rPr>
          <w:rFonts w:ascii="Arial" w:hAnsi="Arial"/>
        </w:rPr>
      </w:pPr>
      <w:r>
        <w:rPr>
          <w:rFonts w:ascii="Arial" w:hAnsi="Arial"/>
        </w:rPr>
        <w:t>Australian Capital Territory</w:t>
      </w:r>
    </w:p>
    <w:p w14:paraId="199C7945" w14:textId="7D275DE9" w:rsidR="0046297A" w:rsidRDefault="004B60D5" w:rsidP="0046297A">
      <w:pPr>
        <w:pStyle w:val="Billname"/>
      </w:pPr>
      <w:bookmarkStart w:id="7" w:name="Citation"/>
      <w:r>
        <w:t>Crimes (Sentence Administration) Act 2005</w:t>
      </w:r>
      <w:bookmarkEnd w:id="7"/>
    </w:p>
    <w:p w14:paraId="22E51606" w14:textId="77777777" w:rsidR="0046297A" w:rsidRDefault="0046297A" w:rsidP="0046297A">
      <w:pPr>
        <w:pStyle w:val="ActNo"/>
      </w:pPr>
    </w:p>
    <w:p w14:paraId="498AA25F" w14:textId="77777777" w:rsidR="0046297A" w:rsidRDefault="0046297A" w:rsidP="0046297A">
      <w:pPr>
        <w:pStyle w:val="N-line3"/>
      </w:pPr>
    </w:p>
    <w:p w14:paraId="6683E735" w14:textId="77777777" w:rsidR="0046297A" w:rsidRDefault="0046297A" w:rsidP="0046297A">
      <w:pPr>
        <w:pStyle w:val="LongTitle"/>
      </w:pPr>
      <w:r>
        <w:t>An Act to consolidate and reform the law about the administration of sentences, and for other purposes</w:t>
      </w:r>
    </w:p>
    <w:p w14:paraId="6D49CE24" w14:textId="77777777" w:rsidR="0046297A" w:rsidRDefault="0046297A" w:rsidP="0046297A">
      <w:pPr>
        <w:pStyle w:val="N-line3"/>
      </w:pPr>
    </w:p>
    <w:p w14:paraId="43763EE1" w14:textId="77777777" w:rsidR="0046297A" w:rsidRDefault="0046297A" w:rsidP="0046297A">
      <w:pPr>
        <w:pStyle w:val="Placeholder"/>
      </w:pPr>
      <w:r>
        <w:rPr>
          <w:rStyle w:val="charContents"/>
          <w:sz w:val="16"/>
        </w:rPr>
        <w:t xml:space="preserve">  </w:t>
      </w:r>
      <w:r>
        <w:rPr>
          <w:rStyle w:val="charPage"/>
        </w:rPr>
        <w:t xml:space="preserve">  </w:t>
      </w:r>
    </w:p>
    <w:p w14:paraId="2A5704B2" w14:textId="77777777" w:rsidR="0046297A" w:rsidRDefault="0046297A" w:rsidP="0046297A">
      <w:pPr>
        <w:pStyle w:val="Placeholder"/>
      </w:pPr>
      <w:r>
        <w:rPr>
          <w:rStyle w:val="CharChapNo"/>
        </w:rPr>
        <w:t xml:space="preserve">  </w:t>
      </w:r>
      <w:r>
        <w:rPr>
          <w:rStyle w:val="CharChapText"/>
        </w:rPr>
        <w:t xml:space="preserve">  </w:t>
      </w:r>
    </w:p>
    <w:p w14:paraId="675BFB07" w14:textId="77777777" w:rsidR="0046297A" w:rsidRDefault="0046297A" w:rsidP="0046297A">
      <w:pPr>
        <w:pStyle w:val="Placeholder"/>
      </w:pPr>
      <w:r>
        <w:rPr>
          <w:rStyle w:val="CharPartNo"/>
        </w:rPr>
        <w:t xml:space="preserve">  </w:t>
      </w:r>
      <w:r>
        <w:rPr>
          <w:rStyle w:val="CharPartText"/>
        </w:rPr>
        <w:t xml:space="preserve">  </w:t>
      </w:r>
    </w:p>
    <w:p w14:paraId="4EBA17A1" w14:textId="77777777" w:rsidR="0046297A" w:rsidRDefault="0046297A" w:rsidP="0046297A">
      <w:pPr>
        <w:pStyle w:val="Placeholder"/>
      </w:pPr>
      <w:r>
        <w:rPr>
          <w:rStyle w:val="CharDivNo"/>
        </w:rPr>
        <w:t xml:space="preserve">  </w:t>
      </w:r>
      <w:r>
        <w:rPr>
          <w:rStyle w:val="CharDivText"/>
        </w:rPr>
        <w:t xml:space="preserve">  </w:t>
      </w:r>
    </w:p>
    <w:p w14:paraId="54295E65" w14:textId="77777777" w:rsidR="0046297A" w:rsidRPr="00CA74E4" w:rsidRDefault="0046297A" w:rsidP="0046297A">
      <w:pPr>
        <w:pStyle w:val="PageBreak"/>
      </w:pPr>
      <w:r w:rsidRPr="00CA74E4">
        <w:br w:type="page"/>
      </w:r>
    </w:p>
    <w:p w14:paraId="5217198A" w14:textId="77777777" w:rsidR="0046297A" w:rsidRPr="002D7B72" w:rsidRDefault="0046297A" w:rsidP="0046297A">
      <w:pPr>
        <w:pStyle w:val="AH5Sec"/>
      </w:pPr>
      <w:bookmarkStart w:id="8" w:name="_Toc146187582"/>
      <w:r w:rsidRPr="002D7B72">
        <w:lastRenderedPageBreak/>
        <w:t>Preamble</w:t>
      </w:r>
      <w:bookmarkEnd w:id="8"/>
    </w:p>
    <w:p w14:paraId="5B3B9C99" w14:textId="77777777" w:rsidR="0046297A" w:rsidRDefault="0046297A" w:rsidP="0046297A">
      <w:pPr>
        <w:pStyle w:val="Amain"/>
      </w:pPr>
      <w:r>
        <w:tab/>
        <w:t>1</w:t>
      </w:r>
      <w:r>
        <w:tab/>
        <w:t>The inherent dignity of all human beings, whatever their personal or social status, is one of the fundamental values of a just and democratic society.</w:t>
      </w:r>
    </w:p>
    <w:p w14:paraId="18F36EC7" w14:textId="452690AD" w:rsidR="0046297A" w:rsidRDefault="0046297A" w:rsidP="0046297A">
      <w:pPr>
        <w:pStyle w:val="Amain"/>
      </w:pPr>
      <w:r>
        <w:tab/>
        <w:t>2</w:t>
      </w:r>
      <w:r>
        <w:tab/>
        <w:t xml:space="preserve">The criminal justice system should respect and protect all human rights in accordance with the </w:t>
      </w:r>
      <w:hyperlink r:id="rId29" w:tooltip="A2004-5" w:history="1">
        <w:r w:rsidRPr="00782F83">
          <w:rPr>
            <w:rStyle w:val="charCitHyperlinkItal"/>
          </w:rPr>
          <w:t>Human Rights Act 2004</w:t>
        </w:r>
      </w:hyperlink>
      <w:r>
        <w:rPr>
          <w:rStyle w:val="charItals"/>
        </w:rPr>
        <w:t xml:space="preserve"> </w:t>
      </w:r>
      <w:r>
        <w:t>and international law.</w:t>
      </w:r>
    </w:p>
    <w:p w14:paraId="4DED8FED" w14:textId="77777777" w:rsidR="0046297A" w:rsidRDefault="0046297A" w:rsidP="0046297A">
      <w:pPr>
        <w:pStyle w:val="Amain"/>
      </w:pPr>
      <w:r>
        <w:tab/>
        <w:t>3</w:t>
      </w:r>
      <w:r>
        <w:tab/>
        <w:t>Sentences are imposed on offenders as punishment, not for punishment.</w:t>
      </w:r>
    </w:p>
    <w:p w14:paraId="2DB74373" w14:textId="77777777"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14:paraId="6AA37023" w14:textId="77777777" w:rsidR="0046297A" w:rsidRDefault="0046297A" w:rsidP="0046297A">
      <w:pPr>
        <w:pStyle w:val="Apara"/>
      </w:pPr>
      <w:r>
        <w:tab/>
        <w:t>(a)</w:t>
      </w:r>
      <w:r>
        <w:tab/>
        <w:t>by ensuring justice, security and good order in the correctional system;</w:t>
      </w:r>
    </w:p>
    <w:p w14:paraId="1B11D4FF" w14:textId="77777777"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14:paraId="1624EBCB" w14:textId="77777777" w:rsidR="0046297A" w:rsidRDefault="0046297A" w:rsidP="0046297A">
      <w:pPr>
        <w:pStyle w:val="Apara"/>
      </w:pPr>
      <w:r>
        <w:tab/>
        <w:t>(c)</w:t>
      </w:r>
      <w:r>
        <w:tab/>
        <w:t xml:space="preserve">by promoting the rehabilitation of offenders and their reintegration into society; </w:t>
      </w:r>
    </w:p>
    <w:p w14:paraId="21768438" w14:textId="77777777" w:rsidR="0046297A" w:rsidRDefault="0046297A" w:rsidP="0046297A">
      <w:pPr>
        <w:pStyle w:val="Apara"/>
      </w:pPr>
      <w:r>
        <w:tab/>
        <w:t>(d)</w:t>
      </w:r>
      <w:r>
        <w:tab/>
        <w:t xml:space="preserve">by ensuring that offenders, remandees and other people detained in lawful custody are treated in a decent, humane and just way. </w:t>
      </w:r>
    </w:p>
    <w:p w14:paraId="5ABB1808" w14:textId="77777777" w:rsidR="0046297A" w:rsidRDefault="0046297A" w:rsidP="0046297A">
      <w:pPr>
        <w:pStyle w:val="EnactingWords"/>
        <w:keepNext/>
      </w:pPr>
      <w:r>
        <w:t xml:space="preserve">The Legislative Assembly for the </w:t>
      </w:r>
      <w:smartTag w:uri="urn:schemas-microsoft-com:office:smarttags" w:element="State">
        <w:smartTag w:uri="urn:schemas-microsoft-com:office:smarttags" w:element="place">
          <w:r>
            <w:t>Australian Capital Territory</w:t>
          </w:r>
        </w:smartTag>
      </w:smartTag>
      <w:r>
        <w:t xml:space="preserve"> therefore enacts as follows:</w:t>
      </w:r>
    </w:p>
    <w:p w14:paraId="11AEFA89" w14:textId="77777777" w:rsidR="000E1ADB" w:rsidRPr="009624F4" w:rsidRDefault="000E1ADB" w:rsidP="00FE5883">
      <w:pPr>
        <w:pStyle w:val="01aPreamble"/>
        <w:sectPr w:rsidR="000E1ADB" w:rsidRPr="009624F4" w:rsidSect="00FE5883">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14:paraId="4CEE4AEF" w14:textId="77777777" w:rsidR="0046297A" w:rsidRPr="00314ECA" w:rsidRDefault="0046297A" w:rsidP="0046297A">
      <w:pPr>
        <w:pStyle w:val="AH1Chapter"/>
      </w:pPr>
      <w:bookmarkStart w:id="9" w:name="_Toc146187583"/>
      <w:r w:rsidRPr="00314ECA">
        <w:rPr>
          <w:rStyle w:val="CharChapNo"/>
        </w:rPr>
        <w:lastRenderedPageBreak/>
        <w:t>Chapter 1</w:t>
      </w:r>
      <w:r>
        <w:tab/>
      </w:r>
      <w:r w:rsidRPr="00314ECA">
        <w:rPr>
          <w:rStyle w:val="CharChapText"/>
        </w:rPr>
        <w:t>Preliminary</w:t>
      </w:r>
      <w:bookmarkEnd w:id="9"/>
    </w:p>
    <w:p w14:paraId="6CBD97C0" w14:textId="77777777" w:rsidR="0046297A" w:rsidRDefault="0046297A" w:rsidP="0046297A">
      <w:pPr>
        <w:pStyle w:val="AH5Sec"/>
      </w:pPr>
      <w:bookmarkStart w:id="10" w:name="_Toc146187584"/>
      <w:r w:rsidRPr="00314ECA">
        <w:rPr>
          <w:rStyle w:val="CharSectNo"/>
        </w:rPr>
        <w:t>1</w:t>
      </w:r>
      <w:r>
        <w:tab/>
        <w:t>Name of Act</w:t>
      </w:r>
      <w:bookmarkEnd w:id="10"/>
    </w:p>
    <w:p w14:paraId="4073944A" w14:textId="77777777" w:rsidR="0046297A" w:rsidRDefault="0046297A" w:rsidP="0046297A">
      <w:pPr>
        <w:pStyle w:val="Amainreturn"/>
      </w:pPr>
      <w:r>
        <w:t xml:space="preserve">This Act is the </w:t>
      </w:r>
      <w:r>
        <w:rPr>
          <w:rStyle w:val="charItals"/>
        </w:rPr>
        <w:t>Crimes (Sentence Administration) Act 2005</w:t>
      </w:r>
      <w:r>
        <w:t>.</w:t>
      </w:r>
    </w:p>
    <w:p w14:paraId="2D0CB852" w14:textId="77777777" w:rsidR="0046297A" w:rsidRDefault="0046297A" w:rsidP="0046297A">
      <w:pPr>
        <w:pStyle w:val="AH5Sec"/>
      </w:pPr>
      <w:bookmarkStart w:id="11" w:name="_Toc146187585"/>
      <w:r w:rsidRPr="00314ECA">
        <w:rPr>
          <w:rStyle w:val="CharSectNo"/>
        </w:rPr>
        <w:t>3</w:t>
      </w:r>
      <w:r>
        <w:tab/>
        <w:t>Dictionary</w:t>
      </w:r>
      <w:bookmarkEnd w:id="11"/>
    </w:p>
    <w:p w14:paraId="5C07E8AB" w14:textId="77777777" w:rsidR="0046297A" w:rsidRDefault="0046297A" w:rsidP="0046297A">
      <w:pPr>
        <w:pStyle w:val="Amainreturn"/>
        <w:keepNext/>
      </w:pPr>
      <w:r>
        <w:t>The dictionary at the end of this Act is part of this Act.</w:t>
      </w:r>
    </w:p>
    <w:p w14:paraId="3675E1E1" w14:textId="77777777"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14:paraId="636754F2" w14:textId="77777777"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14:paraId="0E32AA73" w14:textId="6A808EE7"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6" w:tooltip="A2001-14" w:history="1">
        <w:r w:rsidRPr="00782F83">
          <w:rPr>
            <w:rStyle w:val="charCitHyperlinkAbbrev"/>
          </w:rPr>
          <w:t>Legislation Act</w:t>
        </w:r>
      </w:hyperlink>
      <w:r>
        <w:t>, s 155 and s 156 (1)).</w:t>
      </w:r>
    </w:p>
    <w:p w14:paraId="48C1ABC8" w14:textId="77777777" w:rsidR="0046297A" w:rsidRDefault="0046297A" w:rsidP="0046297A">
      <w:pPr>
        <w:pStyle w:val="AH5Sec"/>
      </w:pPr>
      <w:bookmarkStart w:id="12" w:name="_Toc146187586"/>
      <w:r w:rsidRPr="00314ECA">
        <w:rPr>
          <w:rStyle w:val="CharSectNo"/>
        </w:rPr>
        <w:t>4</w:t>
      </w:r>
      <w:r>
        <w:tab/>
        <w:t>Notes</w:t>
      </w:r>
      <w:bookmarkEnd w:id="12"/>
    </w:p>
    <w:p w14:paraId="48E805BA" w14:textId="77777777" w:rsidR="0046297A" w:rsidRDefault="0046297A" w:rsidP="0046297A">
      <w:pPr>
        <w:pStyle w:val="Amainreturn"/>
        <w:keepNext/>
      </w:pPr>
      <w:r>
        <w:t xml:space="preserve">A note included in this Act is explanatory and is not part of this Act. </w:t>
      </w:r>
    </w:p>
    <w:p w14:paraId="083083E5" w14:textId="06805BF9" w:rsidR="0046297A" w:rsidRDefault="0046297A" w:rsidP="0046297A">
      <w:pPr>
        <w:pStyle w:val="aNote"/>
      </w:pPr>
      <w:r>
        <w:rPr>
          <w:rStyle w:val="charItals"/>
        </w:rPr>
        <w:t>Note</w:t>
      </w:r>
      <w:r>
        <w:rPr>
          <w:rStyle w:val="charItals"/>
        </w:rPr>
        <w:tab/>
      </w:r>
      <w:r>
        <w:t xml:space="preserve">See the </w:t>
      </w:r>
      <w:hyperlink r:id="rId37" w:tooltip="A2001-14" w:history="1">
        <w:r w:rsidRPr="00782F83">
          <w:rPr>
            <w:rStyle w:val="charCitHyperlinkAbbrev"/>
          </w:rPr>
          <w:t>Legislation Act</w:t>
        </w:r>
      </w:hyperlink>
      <w:r>
        <w:t>, s 127 (1), (4) and (5) for the legal status of notes.</w:t>
      </w:r>
    </w:p>
    <w:p w14:paraId="48409B11" w14:textId="77777777" w:rsidR="0046297A" w:rsidRDefault="0046297A" w:rsidP="0046297A">
      <w:pPr>
        <w:pStyle w:val="AH5Sec"/>
      </w:pPr>
      <w:bookmarkStart w:id="13" w:name="_Toc146187587"/>
      <w:r w:rsidRPr="00314ECA">
        <w:rPr>
          <w:rStyle w:val="CharSectNo"/>
        </w:rPr>
        <w:lastRenderedPageBreak/>
        <w:t>5</w:t>
      </w:r>
      <w:r>
        <w:tab/>
        <w:t>Offences against Act—application of Criminal Code etc</w:t>
      </w:r>
      <w:bookmarkEnd w:id="13"/>
    </w:p>
    <w:p w14:paraId="7189C1D3" w14:textId="77777777" w:rsidR="0046297A" w:rsidRDefault="0046297A" w:rsidP="0046297A">
      <w:pPr>
        <w:pStyle w:val="Amainreturn"/>
        <w:keepNext/>
        <w:ind w:right="11"/>
      </w:pPr>
      <w:r>
        <w:t>Other legislation applies in relation to offences against this Act.</w:t>
      </w:r>
    </w:p>
    <w:p w14:paraId="4CDDB603" w14:textId="77777777" w:rsidR="0046297A" w:rsidRDefault="0046297A" w:rsidP="0046297A">
      <w:pPr>
        <w:pStyle w:val="aNote"/>
        <w:keepNext/>
      </w:pPr>
      <w:r>
        <w:rPr>
          <w:rStyle w:val="charItals"/>
        </w:rPr>
        <w:t>Note 1</w:t>
      </w:r>
      <w:r>
        <w:tab/>
      </w:r>
      <w:r>
        <w:rPr>
          <w:rStyle w:val="charItals"/>
        </w:rPr>
        <w:t>Criminal Code</w:t>
      </w:r>
    </w:p>
    <w:p w14:paraId="709C5C64" w14:textId="2AE3F696" w:rsidR="0046297A" w:rsidRDefault="0046297A" w:rsidP="0046297A">
      <w:pPr>
        <w:pStyle w:val="aNote"/>
        <w:keepNext/>
        <w:spacing w:before="20"/>
        <w:ind w:firstLine="0"/>
      </w:pPr>
      <w:r>
        <w:t xml:space="preserve">The </w:t>
      </w:r>
      <w:hyperlink r:id="rId38" w:tooltip="A2002-51" w:history="1">
        <w:r w:rsidRPr="00782F83">
          <w:rPr>
            <w:rStyle w:val="charCitHyperlinkAbbrev"/>
          </w:rPr>
          <w:t>Criminal Code</w:t>
        </w:r>
      </w:hyperlink>
      <w:r>
        <w:t>, ch 2 applies to all offences against this Act (see Code, pt 2.1).</w:t>
      </w:r>
    </w:p>
    <w:p w14:paraId="39915739" w14:textId="77777777"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CBF8F5" w14:textId="77777777" w:rsidR="0046297A" w:rsidRDefault="0046297A" w:rsidP="0046297A">
      <w:pPr>
        <w:pStyle w:val="aNote"/>
        <w:keepNext/>
        <w:rPr>
          <w:rStyle w:val="charItals"/>
        </w:rPr>
      </w:pPr>
      <w:r>
        <w:rPr>
          <w:rStyle w:val="charItals"/>
        </w:rPr>
        <w:t>Note 2</w:t>
      </w:r>
      <w:r>
        <w:rPr>
          <w:rStyle w:val="charItals"/>
        </w:rPr>
        <w:tab/>
        <w:t>Penalty units</w:t>
      </w:r>
    </w:p>
    <w:p w14:paraId="071A7AEA" w14:textId="355DE274" w:rsidR="0046297A" w:rsidRDefault="0046297A" w:rsidP="0046297A">
      <w:pPr>
        <w:pStyle w:val="aNoteText"/>
      </w:pPr>
      <w:r>
        <w:t xml:space="preserve">The </w:t>
      </w:r>
      <w:hyperlink r:id="rId39" w:tooltip="A2001-14" w:history="1">
        <w:r w:rsidRPr="00782F83">
          <w:rPr>
            <w:rStyle w:val="charCitHyperlinkAbbrev"/>
          </w:rPr>
          <w:t>Legislation Act</w:t>
        </w:r>
      </w:hyperlink>
      <w:r>
        <w:t>, s 133 deals with the meaning of offence penalties that are expressed in penalty units.</w:t>
      </w:r>
    </w:p>
    <w:p w14:paraId="1DEA276B" w14:textId="77777777" w:rsidR="0046297A" w:rsidRDefault="0046297A" w:rsidP="0046297A">
      <w:pPr>
        <w:pStyle w:val="PageBreak"/>
      </w:pPr>
      <w:r>
        <w:br w:type="page"/>
      </w:r>
    </w:p>
    <w:p w14:paraId="3AF7077E" w14:textId="77777777" w:rsidR="0046297A" w:rsidRPr="00314ECA" w:rsidRDefault="0046297A" w:rsidP="0046297A">
      <w:pPr>
        <w:pStyle w:val="AH1Chapter"/>
      </w:pPr>
      <w:bookmarkStart w:id="14" w:name="_Toc146187588"/>
      <w:r w:rsidRPr="00314ECA">
        <w:rPr>
          <w:rStyle w:val="CharChapNo"/>
        </w:rPr>
        <w:lastRenderedPageBreak/>
        <w:t>Chapter 2</w:t>
      </w:r>
      <w:r>
        <w:tab/>
      </w:r>
      <w:r w:rsidRPr="00314ECA">
        <w:rPr>
          <w:rStyle w:val="CharChapText"/>
        </w:rPr>
        <w:t>Object and principles</w:t>
      </w:r>
      <w:bookmarkEnd w:id="14"/>
    </w:p>
    <w:p w14:paraId="31E73B86" w14:textId="77777777" w:rsidR="0046297A" w:rsidRDefault="0046297A" w:rsidP="0046297A">
      <w:pPr>
        <w:pStyle w:val="AH5Sec"/>
      </w:pPr>
      <w:bookmarkStart w:id="15" w:name="_Toc146187589"/>
      <w:r w:rsidRPr="00314ECA">
        <w:rPr>
          <w:rStyle w:val="CharSectNo"/>
        </w:rPr>
        <w:t>6</w:t>
      </w:r>
      <w:r>
        <w:tab/>
        <w:t>Main object of Act</w:t>
      </w:r>
      <w:bookmarkEnd w:id="15"/>
    </w:p>
    <w:p w14:paraId="0EE359DA" w14:textId="454F9D90" w:rsidR="0046297A" w:rsidRDefault="0046297A" w:rsidP="0046297A">
      <w:pPr>
        <w:pStyle w:val="Amainreturn"/>
      </w:pPr>
      <w:r>
        <w:t xml:space="preserve">The main object of this Act is to ensure, as far as practicable, that sentences are given effect in accordance with this Act and the </w:t>
      </w:r>
      <w:hyperlink r:id="rId40" w:tooltip="A2007-15" w:history="1">
        <w:r w:rsidRPr="00782F83">
          <w:rPr>
            <w:rStyle w:val="charCitHyperlinkItal"/>
          </w:rPr>
          <w:t>Corrections Management Act 2007</w:t>
        </w:r>
      </w:hyperlink>
      <w:r>
        <w:t>.</w:t>
      </w:r>
    </w:p>
    <w:p w14:paraId="42FAAF53" w14:textId="77777777" w:rsidR="0046297A" w:rsidRDefault="0046297A" w:rsidP="0046297A">
      <w:pPr>
        <w:pStyle w:val="AH5Sec"/>
      </w:pPr>
      <w:bookmarkStart w:id="16" w:name="_Toc146187590"/>
      <w:r w:rsidRPr="00314ECA">
        <w:rPr>
          <w:rStyle w:val="CharSectNo"/>
        </w:rPr>
        <w:t>7</w:t>
      </w:r>
      <w:r>
        <w:tab/>
        <w:t>Treatment of sentenced offenders</w:t>
      </w:r>
      <w:bookmarkEnd w:id="16"/>
    </w:p>
    <w:p w14:paraId="2624E6A9" w14:textId="77777777" w:rsidR="0046297A" w:rsidRDefault="0046297A" w:rsidP="0046297A">
      <w:pPr>
        <w:pStyle w:val="Amain"/>
        <w:keepNext/>
      </w:pPr>
      <w:r>
        <w:tab/>
        <w:t>(1)</w:t>
      </w:r>
      <w:r>
        <w:tab/>
        <w:t>Functions under this Act in relation to a sentenced offender must be exercised, as far as practicable, as follows:</w:t>
      </w:r>
    </w:p>
    <w:p w14:paraId="70B19D42" w14:textId="77777777" w:rsidR="0046297A" w:rsidRDefault="0046297A" w:rsidP="0046297A">
      <w:pPr>
        <w:pStyle w:val="Apara"/>
      </w:pPr>
      <w:r>
        <w:tab/>
        <w:t>(a)</w:t>
      </w:r>
      <w:r>
        <w:tab/>
        <w:t>to respect and protect the offender’s human rights;</w:t>
      </w:r>
    </w:p>
    <w:p w14:paraId="68EAF232" w14:textId="77777777" w:rsidR="0046297A" w:rsidRDefault="0046297A" w:rsidP="0046297A">
      <w:pPr>
        <w:pStyle w:val="Apara"/>
      </w:pPr>
      <w:r>
        <w:tab/>
        <w:t>(b)</w:t>
      </w:r>
      <w:r>
        <w:tab/>
        <w:t>to ensure the offender’s decent, humane and just treatment;</w:t>
      </w:r>
    </w:p>
    <w:p w14:paraId="185A66DF" w14:textId="77777777" w:rsidR="0046297A" w:rsidRDefault="0046297A" w:rsidP="0046297A">
      <w:pPr>
        <w:pStyle w:val="Apara"/>
      </w:pPr>
      <w:r>
        <w:tab/>
        <w:t>(c)</w:t>
      </w:r>
      <w:r>
        <w:tab/>
        <w:t>to preclude torture or cruel, inhuman or degrading treatment;</w:t>
      </w:r>
    </w:p>
    <w:p w14:paraId="5F293268" w14:textId="77777777" w:rsidR="0046297A" w:rsidRDefault="0046297A" w:rsidP="0046297A">
      <w:pPr>
        <w:pStyle w:val="Apara"/>
      </w:pPr>
      <w:r>
        <w:tab/>
        <w:t>(d)</w:t>
      </w:r>
      <w:r>
        <w:tab/>
        <w:t>to promote the offender’s rehabilitation and reintegration into society.</w:t>
      </w:r>
    </w:p>
    <w:p w14:paraId="4A7F9EDD" w14:textId="77777777" w:rsidR="0046297A" w:rsidRDefault="0046297A" w:rsidP="0046297A">
      <w:pPr>
        <w:pStyle w:val="Amain"/>
      </w:pPr>
      <w:r>
        <w:tab/>
        <w:t>(2)</w:t>
      </w:r>
      <w:r>
        <w:tab/>
        <w:t>Also, functions under this Act in relation to an offender serving a sentence of imprisonment must be exercised, as far as practicable, to ensure—</w:t>
      </w:r>
    </w:p>
    <w:p w14:paraId="1CFE7162" w14:textId="77777777" w:rsidR="0046297A" w:rsidRDefault="0046297A" w:rsidP="0046297A">
      <w:pPr>
        <w:pStyle w:val="Apara"/>
      </w:pPr>
      <w:r>
        <w:tab/>
        <w:t>(a)</w:t>
      </w:r>
      <w:r>
        <w:tab/>
        <w:t>the offender is not subject to further punishment (in addition to deprivation of liberty) only because of the conditions of detention; and</w:t>
      </w:r>
    </w:p>
    <w:p w14:paraId="6850820F" w14:textId="6A7BCC02" w:rsidR="0046297A" w:rsidRDefault="0046297A" w:rsidP="0046297A">
      <w:pPr>
        <w:pStyle w:val="Apara"/>
      </w:pPr>
      <w:r>
        <w:tab/>
        <w:t>(b)</w:t>
      </w:r>
      <w:r>
        <w:tab/>
        <w:t xml:space="preserve">the offender’s conditions in detention comply with the requirements under the </w:t>
      </w:r>
      <w:hyperlink r:id="rId41" w:tooltip="A2007-15" w:history="1">
        <w:r w:rsidRPr="00782F83">
          <w:rPr>
            <w:rStyle w:val="charCitHyperlinkItal"/>
          </w:rPr>
          <w:t>Corrections Management Act 2007</w:t>
        </w:r>
      </w:hyperlink>
      <w:r>
        <w:t>.</w:t>
      </w:r>
    </w:p>
    <w:p w14:paraId="739A61E5" w14:textId="77777777" w:rsidR="0046297A" w:rsidRDefault="0046297A" w:rsidP="0046297A">
      <w:pPr>
        <w:pStyle w:val="AH5Sec"/>
      </w:pPr>
      <w:bookmarkStart w:id="17" w:name="_Toc146187591"/>
      <w:r w:rsidRPr="00314ECA">
        <w:rPr>
          <w:rStyle w:val="CharSectNo"/>
        </w:rPr>
        <w:lastRenderedPageBreak/>
        <w:t>8</w:t>
      </w:r>
      <w:r>
        <w:tab/>
        <w:t>Treatment of remandees</w:t>
      </w:r>
      <w:bookmarkEnd w:id="17"/>
    </w:p>
    <w:p w14:paraId="04AA9657" w14:textId="77777777" w:rsidR="0046297A" w:rsidRDefault="0046297A" w:rsidP="0046297A">
      <w:pPr>
        <w:pStyle w:val="Amain"/>
        <w:keepNext/>
      </w:pPr>
      <w:r>
        <w:tab/>
        <w:t>(1)</w:t>
      </w:r>
      <w:r>
        <w:tab/>
        <w:t>Functions under this Act in relation to a remandee must be exercised, as far as practicable, as follows:</w:t>
      </w:r>
    </w:p>
    <w:p w14:paraId="1F563CBB" w14:textId="77777777" w:rsidR="0046297A" w:rsidRDefault="0046297A" w:rsidP="00CD6C02">
      <w:pPr>
        <w:pStyle w:val="Apara"/>
        <w:keepNext/>
      </w:pPr>
      <w:r>
        <w:tab/>
        <w:t>(a)</w:t>
      </w:r>
      <w:r>
        <w:tab/>
        <w:t xml:space="preserve">to recognise and respect that the remandee must be presumed innocent of the offence for which the remandee is remanded; </w:t>
      </w:r>
    </w:p>
    <w:p w14:paraId="4A64A375" w14:textId="77777777" w:rsidR="0046297A" w:rsidRDefault="0046297A" w:rsidP="0046297A">
      <w:pPr>
        <w:pStyle w:val="Apara"/>
      </w:pPr>
      <w:r>
        <w:tab/>
        <w:t>(b)</w:t>
      </w:r>
      <w:r>
        <w:tab/>
        <w:t>to respect and protect the remandee’s human rights;</w:t>
      </w:r>
    </w:p>
    <w:p w14:paraId="11DF8AF6" w14:textId="77777777" w:rsidR="0046297A" w:rsidRDefault="0046297A" w:rsidP="0046297A">
      <w:pPr>
        <w:pStyle w:val="Apara"/>
      </w:pPr>
      <w:r>
        <w:tab/>
        <w:t>(c)</w:t>
      </w:r>
      <w:r>
        <w:tab/>
        <w:t>to ensure the remandee’s decent, humane and just treatment;</w:t>
      </w:r>
    </w:p>
    <w:p w14:paraId="47E2AF79" w14:textId="77777777" w:rsidR="0046297A" w:rsidRDefault="0046297A" w:rsidP="0046297A">
      <w:pPr>
        <w:pStyle w:val="Apara"/>
      </w:pPr>
      <w:r>
        <w:tab/>
        <w:t>(d)</w:t>
      </w:r>
      <w:r>
        <w:tab/>
        <w:t>to preclude torture or cruel, inhuman or degrading treatment.</w:t>
      </w:r>
    </w:p>
    <w:p w14:paraId="5E727FF5" w14:textId="77777777" w:rsidR="0046297A" w:rsidRDefault="0046297A" w:rsidP="0046297A">
      <w:pPr>
        <w:pStyle w:val="Amain"/>
        <w:keepNext/>
      </w:pPr>
      <w:r>
        <w:tab/>
        <w:t>(2)</w:t>
      </w:r>
      <w:r>
        <w:tab/>
        <w:t>Also, functions under this Act in relation to a remandee’s detention must be exercised, as far as practicable, as follows:</w:t>
      </w:r>
    </w:p>
    <w:p w14:paraId="69A3D363" w14:textId="77777777" w:rsidR="0046297A" w:rsidRDefault="0046297A" w:rsidP="0046297A">
      <w:pPr>
        <w:pStyle w:val="Apara"/>
      </w:pPr>
      <w:r>
        <w:tab/>
        <w:t>(a)</w:t>
      </w:r>
      <w:r>
        <w:tab/>
        <w:t>to recognise and respect that the detention is not imposed as punishment of the remandee;</w:t>
      </w:r>
    </w:p>
    <w:p w14:paraId="4CF160B2" w14:textId="77777777" w:rsidR="0046297A" w:rsidRDefault="0046297A" w:rsidP="0046297A">
      <w:pPr>
        <w:pStyle w:val="Apara"/>
      </w:pPr>
      <w:r>
        <w:tab/>
        <w:t>(b)</w:t>
      </w:r>
      <w:r>
        <w:tab/>
        <w:t xml:space="preserve">to ensure the remandee is not subject to punishment only because of the conditions of detention; </w:t>
      </w:r>
    </w:p>
    <w:p w14:paraId="63175D6F" w14:textId="19732E4C" w:rsidR="0046297A" w:rsidRDefault="0046297A" w:rsidP="0046297A">
      <w:pPr>
        <w:pStyle w:val="Apara"/>
      </w:pPr>
      <w:r>
        <w:tab/>
        <w:t>(c)</w:t>
      </w:r>
      <w:r>
        <w:tab/>
        <w:t xml:space="preserve">to ensure the remandee’s conditions in detention comply with the requirements under the </w:t>
      </w:r>
      <w:hyperlink r:id="rId42" w:tooltip="A2007-15" w:history="1">
        <w:r w:rsidRPr="00782F83">
          <w:rPr>
            <w:rStyle w:val="charCitHyperlinkItal"/>
          </w:rPr>
          <w:t>Corrections Management Act 2007</w:t>
        </w:r>
      </w:hyperlink>
      <w:r>
        <w:t>.</w:t>
      </w:r>
    </w:p>
    <w:p w14:paraId="12686430" w14:textId="77777777" w:rsidR="0046297A" w:rsidRDefault="0046297A" w:rsidP="0046297A">
      <w:pPr>
        <w:pStyle w:val="Amain"/>
      </w:pPr>
      <w:r>
        <w:tab/>
        <w:t>(3)</w:t>
      </w:r>
      <w:r>
        <w:tab/>
        <w:t>Subsections (1) (a) and (2) (a) do not apply if the remandee has been convicted or found guilty of the offence for which the remandee is remanded.</w:t>
      </w:r>
    </w:p>
    <w:p w14:paraId="49D83863" w14:textId="77777777" w:rsidR="0046297A" w:rsidRDefault="0046297A" w:rsidP="0046297A">
      <w:pPr>
        <w:pStyle w:val="aExamHdgss"/>
      </w:pPr>
      <w:r>
        <w:t>Examples</w:t>
      </w:r>
    </w:p>
    <w:p w14:paraId="06F81B97" w14:textId="77777777" w:rsidR="0046297A" w:rsidRDefault="0046297A" w:rsidP="0046297A">
      <w:pPr>
        <w:pStyle w:val="aExamINumss"/>
      </w:pPr>
      <w:r>
        <w:t>1</w:t>
      </w:r>
      <w:r>
        <w:tab/>
        <w:t>a convicted person remanded in custody for sentencing</w:t>
      </w:r>
    </w:p>
    <w:p w14:paraId="7747195D" w14:textId="77777777"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14:paraId="7DA4F6BF" w14:textId="77777777" w:rsidR="0046297A" w:rsidRDefault="0046297A" w:rsidP="0046297A">
      <w:pPr>
        <w:pStyle w:val="Amain"/>
      </w:pPr>
      <w:r>
        <w:tab/>
        <w:t>(4)</w:t>
      </w:r>
      <w:r>
        <w:tab/>
        <w:t>This section does not apply to the remandee if the remandee is an offender under a sentence of imprisonment in relation to another offence.</w:t>
      </w:r>
    </w:p>
    <w:p w14:paraId="3C9B083B" w14:textId="77777777" w:rsidR="0046297A" w:rsidRDefault="0046297A" w:rsidP="0046297A">
      <w:pPr>
        <w:pStyle w:val="AH5Sec"/>
      </w:pPr>
      <w:bookmarkStart w:id="18" w:name="_Toc146187592"/>
      <w:r w:rsidRPr="00314ECA">
        <w:rPr>
          <w:rStyle w:val="CharSectNo"/>
        </w:rPr>
        <w:lastRenderedPageBreak/>
        <w:t>9</w:t>
      </w:r>
      <w:r>
        <w:tab/>
        <w:t>Treatment of other people in custody</w:t>
      </w:r>
      <w:bookmarkEnd w:id="18"/>
    </w:p>
    <w:p w14:paraId="2297893D" w14:textId="77777777"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14:paraId="2A78BFC7" w14:textId="77777777" w:rsidR="0046297A" w:rsidRDefault="0046297A" w:rsidP="0046297A">
      <w:pPr>
        <w:pStyle w:val="aExamHdgss"/>
      </w:pPr>
      <w:r>
        <w:t>Examples</w:t>
      </w:r>
    </w:p>
    <w:p w14:paraId="75620E3B" w14:textId="5CAB1625" w:rsidR="0046297A" w:rsidRDefault="0046297A" w:rsidP="0046297A">
      <w:pPr>
        <w:pStyle w:val="aExamINumss"/>
      </w:pPr>
      <w:r>
        <w:t>1</w:t>
      </w:r>
      <w:r>
        <w:tab/>
        <w:t xml:space="preserve">a person held on a warrant issued under the </w:t>
      </w:r>
      <w:hyperlink r:id="rId43" w:tooltip="A1991-1" w:history="1">
        <w:r w:rsidRPr="00782F83">
          <w:rPr>
            <w:rStyle w:val="charCitHyperlinkItal"/>
          </w:rPr>
          <w:t>Royal Commissions Act 1991</w:t>
        </w:r>
      </w:hyperlink>
      <w:r>
        <w:t>, s 35 (Apprehension of witnesses failing to appear)</w:t>
      </w:r>
    </w:p>
    <w:p w14:paraId="4DC8DE93" w14:textId="77777777" w:rsidR="0046297A" w:rsidRDefault="0046297A" w:rsidP="00CD6C02">
      <w:pPr>
        <w:pStyle w:val="aExamINumss"/>
      </w:pPr>
      <w:r>
        <w:t>2</w:t>
      </w:r>
      <w:r>
        <w:tab/>
        <w:t>an interstate prisoner on leave in the ACT held in custody overnight</w:t>
      </w:r>
    </w:p>
    <w:p w14:paraId="2E0F9208" w14:textId="77777777" w:rsidR="0046297A" w:rsidRDefault="0046297A" w:rsidP="0046297A">
      <w:pPr>
        <w:pStyle w:val="Amain"/>
        <w:keepNext/>
      </w:pPr>
      <w:r>
        <w:tab/>
        <w:t>(2)</w:t>
      </w:r>
      <w:r>
        <w:tab/>
        <w:t>Functions under this Act in relation to the person must be exercised, as far as practicable, as follows:</w:t>
      </w:r>
    </w:p>
    <w:p w14:paraId="26621493" w14:textId="77777777" w:rsidR="0046297A" w:rsidRDefault="0046297A" w:rsidP="0046297A">
      <w:pPr>
        <w:pStyle w:val="Apara"/>
      </w:pPr>
      <w:r>
        <w:tab/>
        <w:t>(a)</w:t>
      </w:r>
      <w:r>
        <w:tab/>
        <w:t>to recognise and facilitate the purpose for which the person is detained;</w:t>
      </w:r>
    </w:p>
    <w:p w14:paraId="1BBC12D0" w14:textId="77777777" w:rsidR="0046297A" w:rsidRDefault="0046297A" w:rsidP="0046297A">
      <w:pPr>
        <w:pStyle w:val="Apara"/>
      </w:pPr>
      <w:r>
        <w:tab/>
        <w:t>(b)</w:t>
      </w:r>
      <w:r>
        <w:tab/>
        <w:t>to respect and protect the person’s human rights;</w:t>
      </w:r>
    </w:p>
    <w:p w14:paraId="192A6D03" w14:textId="77777777" w:rsidR="0046297A" w:rsidRDefault="0046297A" w:rsidP="0046297A">
      <w:pPr>
        <w:pStyle w:val="Apara"/>
      </w:pPr>
      <w:r>
        <w:tab/>
        <w:t>(c)</w:t>
      </w:r>
      <w:r>
        <w:tab/>
        <w:t>to ensure the person’s decent, humane and just treatment;</w:t>
      </w:r>
    </w:p>
    <w:p w14:paraId="0BA4CF74" w14:textId="77777777" w:rsidR="0046297A" w:rsidRDefault="0046297A" w:rsidP="0046297A">
      <w:pPr>
        <w:pStyle w:val="Apara"/>
      </w:pPr>
      <w:r>
        <w:tab/>
        <w:t>(d)</w:t>
      </w:r>
      <w:r>
        <w:tab/>
        <w:t>to preclude torture or cruel, inhuman or degrading treatment.</w:t>
      </w:r>
    </w:p>
    <w:p w14:paraId="4CB753EE" w14:textId="77777777" w:rsidR="0046297A" w:rsidRDefault="0046297A" w:rsidP="0046297A">
      <w:pPr>
        <w:pStyle w:val="Amain"/>
        <w:keepNext/>
      </w:pPr>
      <w:r>
        <w:tab/>
        <w:t>(3)</w:t>
      </w:r>
      <w:r>
        <w:tab/>
        <w:t>Also, functions under this Act in relation to the person must be exercised, as far as practicable, as follows:</w:t>
      </w:r>
    </w:p>
    <w:p w14:paraId="301BB38B" w14:textId="77777777" w:rsidR="0046297A" w:rsidRDefault="0046297A" w:rsidP="0046297A">
      <w:pPr>
        <w:pStyle w:val="Apara"/>
      </w:pPr>
      <w:r>
        <w:tab/>
        <w:t>(a)</w:t>
      </w:r>
      <w:r>
        <w:tab/>
        <w:t xml:space="preserve">to ensure the person is not subject to punishment only because of the conditions of detention; </w:t>
      </w:r>
    </w:p>
    <w:p w14:paraId="31C3AC6B" w14:textId="2A926D95" w:rsidR="0046297A" w:rsidRDefault="0046297A" w:rsidP="0046297A">
      <w:pPr>
        <w:pStyle w:val="Apara"/>
      </w:pPr>
      <w:r>
        <w:tab/>
        <w:t>(b)</w:t>
      </w:r>
      <w:r>
        <w:tab/>
        <w:t xml:space="preserve">to ensure the person’s conditions in detention comply with the requirements under the </w:t>
      </w:r>
      <w:hyperlink r:id="rId44" w:tooltip="A2007-15" w:history="1">
        <w:r w:rsidRPr="00782F83">
          <w:rPr>
            <w:rStyle w:val="charCitHyperlinkItal"/>
          </w:rPr>
          <w:t>Corrections Management Act 2007</w:t>
        </w:r>
      </w:hyperlink>
      <w:r>
        <w:t>.</w:t>
      </w:r>
    </w:p>
    <w:p w14:paraId="3ABA654E" w14:textId="77777777" w:rsidR="0046297A" w:rsidRDefault="0046297A" w:rsidP="0046297A">
      <w:pPr>
        <w:pStyle w:val="Amain"/>
      </w:pPr>
      <w:r>
        <w:tab/>
        <w:t>(4)</w:t>
      </w:r>
      <w:r>
        <w:tab/>
        <w:t>This Act applies in relation to the person as a full-time detainee, with any changes prescribed by regulation.</w:t>
      </w:r>
    </w:p>
    <w:p w14:paraId="1BCD3269" w14:textId="77777777" w:rsidR="0046297A" w:rsidRDefault="0046297A" w:rsidP="0046297A">
      <w:pPr>
        <w:pStyle w:val="PageBreak"/>
      </w:pPr>
      <w:r>
        <w:br w:type="page"/>
      </w:r>
    </w:p>
    <w:p w14:paraId="2A13AE27" w14:textId="77777777" w:rsidR="0046297A" w:rsidRPr="00314ECA" w:rsidRDefault="0046297A" w:rsidP="0046297A">
      <w:pPr>
        <w:pStyle w:val="AH1Chapter"/>
      </w:pPr>
      <w:bookmarkStart w:id="19" w:name="_Toc146187593"/>
      <w:r w:rsidRPr="00314ECA">
        <w:rPr>
          <w:rStyle w:val="CharChapNo"/>
        </w:rPr>
        <w:lastRenderedPageBreak/>
        <w:t>Chapter 3</w:t>
      </w:r>
      <w:r>
        <w:tab/>
      </w:r>
      <w:r w:rsidRPr="00314ECA">
        <w:rPr>
          <w:rStyle w:val="CharChapText"/>
        </w:rPr>
        <w:t>Imprisonment and remand—committal</w:t>
      </w:r>
      <w:bookmarkEnd w:id="19"/>
    </w:p>
    <w:p w14:paraId="500CD6FF" w14:textId="77777777" w:rsidR="0046297A" w:rsidRDefault="0046297A" w:rsidP="0046297A">
      <w:pPr>
        <w:pStyle w:val="PageBreak"/>
      </w:pPr>
    </w:p>
    <w:p w14:paraId="17A0E3C2" w14:textId="77777777" w:rsidR="0046297A" w:rsidRPr="00314ECA" w:rsidRDefault="0046297A" w:rsidP="0046297A">
      <w:pPr>
        <w:pStyle w:val="AH2Part"/>
      </w:pPr>
      <w:bookmarkStart w:id="20" w:name="_Toc146187594"/>
      <w:r w:rsidRPr="00314ECA">
        <w:rPr>
          <w:rStyle w:val="CharPartNo"/>
        </w:rPr>
        <w:t>Part 3.1</w:t>
      </w:r>
      <w:r>
        <w:tab/>
      </w:r>
      <w:r w:rsidRPr="00314ECA">
        <w:rPr>
          <w:rStyle w:val="CharPartText"/>
        </w:rPr>
        <w:t>Imprisonment</w:t>
      </w:r>
      <w:bookmarkEnd w:id="20"/>
    </w:p>
    <w:p w14:paraId="124E4B44" w14:textId="77777777" w:rsidR="0046297A" w:rsidRDefault="0046297A" w:rsidP="0046297A">
      <w:pPr>
        <w:pStyle w:val="AH5Sec"/>
      </w:pPr>
      <w:bookmarkStart w:id="21" w:name="_Toc146187595"/>
      <w:r w:rsidRPr="00314ECA">
        <w:rPr>
          <w:rStyle w:val="CharSectNo"/>
        </w:rPr>
        <w:t>10</w:t>
      </w:r>
      <w:r>
        <w:tab/>
        <w:t>Application—pt 3.1</w:t>
      </w:r>
      <w:bookmarkEnd w:id="21"/>
    </w:p>
    <w:p w14:paraId="60AA359C" w14:textId="77777777" w:rsidR="0046297A" w:rsidRDefault="0046297A" w:rsidP="0046297A">
      <w:pPr>
        <w:pStyle w:val="Amain"/>
      </w:pPr>
      <w:r>
        <w:tab/>
        <w:t>(1)</w:t>
      </w:r>
      <w:r>
        <w:tab/>
        <w:t>This part applies if—</w:t>
      </w:r>
    </w:p>
    <w:p w14:paraId="7CD78D91" w14:textId="77777777"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14:paraId="745EE317" w14:textId="77777777" w:rsidR="00D44B87" w:rsidRDefault="0046297A" w:rsidP="00D44B87">
      <w:pPr>
        <w:pStyle w:val="Apara"/>
        <w:keepNext/>
      </w:pPr>
      <w:r>
        <w:tab/>
        <w:t>(b)</w:t>
      </w:r>
      <w:r>
        <w:tab/>
        <w:t xml:space="preserve">the board (also a </w:t>
      </w:r>
      <w:r>
        <w:rPr>
          <w:rStyle w:val="charBoldItals"/>
        </w:rPr>
        <w:t>committing authority</w:t>
      </w:r>
      <w:r>
        <w:t xml:space="preserve">) makes an order </w:t>
      </w:r>
      <w:r w:rsidR="00D44B87">
        <w:t xml:space="preserve">(also a </w:t>
      </w:r>
      <w:r w:rsidR="00D44B87">
        <w:rPr>
          <w:rStyle w:val="charBoldItals"/>
        </w:rPr>
        <w:t>committal order</w:t>
      </w:r>
      <w:r w:rsidR="00D44B87">
        <w:t>) in relation to an offender under any of the following provisions:</w:t>
      </w:r>
    </w:p>
    <w:p w14:paraId="773AED73" w14:textId="77777777" w:rsidR="00D44B87" w:rsidRPr="00C954BE" w:rsidRDefault="00D44B87" w:rsidP="00D44B87">
      <w:pPr>
        <w:pStyle w:val="Asubpara"/>
      </w:pPr>
      <w:bookmarkStart w:id="22" w:name="_Hlk49176703"/>
      <w:r w:rsidRPr="00C954BE">
        <w:tab/>
        <w:t>(i)</w:t>
      </w:r>
      <w:r w:rsidRPr="00C954BE">
        <w:tab/>
        <w:t>section 72 (Suspension or cancellation of intensive correction order—recommittal to full-time detention);</w:t>
      </w:r>
    </w:p>
    <w:bookmarkEnd w:id="22"/>
    <w:p w14:paraId="2AB45DF9" w14:textId="77777777" w:rsidR="0046297A" w:rsidRDefault="0046297A" w:rsidP="0046297A">
      <w:pPr>
        <w:pStyle w:val="Asubpara"/>
      </w:pPr>
      <w:r>
        <w:tab/>
        <w:t>(i</w:t>
      </w:r>
      <w:r w:rsidR="00D44B87">
        <w:t>i</w:t>
      </w:r>
      <w:r>
        <w:t>)</w:t>
      </w:r>
      <w:r>
        <w:tab/>
        <w:t>section 161 (Cancellation of parole—recommittal to full</w:t>
      </w:r>
      <w:r>
        <w:noBreakHyphen/>
        <w:t>time detention);</w:t>
      </w:r>
    </w:p>
    <w:p w14:paraId="6485E369" w14:textId="77777777" w:rsidR="0046297A" w:rsidRDefault="0046297A" w:rsidP="0046297A">
      <w:pPr>
        <w:pStyle w:val="Asubpara"/>
      </w:pPr>
      <w:r>
        <w:tab/>
        <w:t>(ii</w:t>
      </w:r>
      <w:r w:rsidR="00D44B87">
        <w:t>i</w:t>
      </w:r>
      <w:r>
        <w:t>)</w:t>
      </w:r>
      <w:r>
        <w:tab/>
        <w:t>section 312 (Cancellation of licence—recommittal to full-time detention).</w:t>
      </w:r>
    </w:p>
    <w:p w14:paraId="7F7217B2" w14:textId="77777777" w:rsidR="0046297A" w:rsidRPr="004662C4" w:rsidRDefault="0046297A" w:rsidP="0046297A">
      <w:pPr>
        <w:pStyle w:val="Amain"/>
      </w:pPr>
      <w:r w:rsidRPr="004662C4">
        <w:tab/>
        <w:t>(2)</w:t>
      </w:r>
      <w:r w:rsidRPr="004662C4">
        <w:tab/>
        <w:t>A reference in this section to a court sentencing an offender to imprisonment includes—</w:t>
      </w:r>
    </w:p>
    <w:p w14:paraId="5703FEB9" w14:textId="77777777" w:rsidR="0046297A" w:rsidRPr="004662C4" w:rsidRDefault="0046297A" w:rsidP="0046297A">
      <w:pPr>
        <w:pStyle w:val="Apara"/>
      </w:pPr>
      <w:r w:rsidRPr="004662C4">
        <w:tab/>
        <w:t>(a)</w:t>
      </w:r>
      <w:r w:rsidRPr="004662C4">
        <w:tab/>
        <w:t>an entity prescribed by regulation sentencing an offender to imprisonment; and</w:t>
      </w:r>
    </w:p>
    <w:p w14:paraId="4F4FF12C" w14:textId="77777777" w:rsidR="0046297A" w:rsidRPr="004662C4" w:rsidRDefault="0046297A" w:rsidP="0046297A">
      <w:pPr>
        <w:pStyle w:val="Apara"/>
        <w:keepNext/>
      </w:pPr>
      <w:r w:rsidRPr="004662C4">
        <w:tab/>
        <w:t>(b)</w:t>
      </w:r>
      <w:r w:rsidRPr="004662C4">
        <w:tab/>
        <w:t>a court ordering the imprisonment of a fine defaulter under section 116ZK.</w:t>
      </w:r>
    </w:p>
    <w:p w14:paraId="48E40963" w14:textId="0A62A668"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5" w:tooltip="Act 1903 No 6 (Cwlth)" w:history="1">
        <w:r w:rsidRPr="00153CAC">
          <w:rPr>
            <w:rStyle w:val="charCitHyperlinkItal"/>
          </w:rPr>
          <w:t>Judiciary Act 1903</w:t>
        </w:r>
      </w:hyperlink>
      <w:r>
        <w:t xml:space="preserve"> (Cwlth).  See particularly that Act, s 68 (Jurisdiction of State and Territory courts in criminal cases).</w:t>
      </w:r>
    </w:p>
    <w:p w14:paraId="6F490416" w14:textId="77777777" w:rsidR="0046297A" w:rsidRDefault="0046297A" w:rsidP="0046297A">
      <w:pPr>
        <w:pStyle w:val="AH5Sec"/>
      </w:pPr>
      <w:bookmarkStart w:id="23" w:name="_Toc146187596"/>
      <w:r w:rsidRPr="00314ECA">
        <w:rPr>
          <w:rStyle w:val="CharSectNo"/>
        </w:rPr>
        <w:lastRenderedPageBreak/>
        <w:t>11</w:t>
      </w:r>
      <w:r>
        <w:tab/>
        <w:t>Effect of committal order</w:t>
      </w:r>
      <w:bookmarkEnd w:id="23"/>
    </w:p>
    <w:p w14:paraId="5F2EBA20" w14:textId="77777777" w:rsidR="0046297A" w:rsidRDefault="0046297A" w:rsidP="0046297A">
      <w:pPr>
        <w:pStyle w:val="Amainreturn"/>
        <w:keepNext/>
      </w:pPr>
      <w:r>
        <w:t>The committal order—</w:t>
      </w:r>
    </w:p>
    <w:p w14:paraId="1EA73A77" w14:textId="77777777" w:rsidR="0046297A" w:rsidRDefault="0046297A" w:rsidP="0046297A">
      <w:pPr>
        <w:pStyle w:val="Apara"/>
      </w:pPr>
      <w:r>
        <w:tab/>
        <w:t>(a)</w:t>
      </w:r>
      <w:r>
        <w:tab/>
        <w:t>authorises the director</w:t>
      </w:r>
      <w:r>
        <w:noBreakHyphen/>
        <w:t>general to have custody of the offender under the order; and</w:t>
      </w:r>
    </w:p>
    <w:p w14:paraId="107A9CBC" w14:textId="77777777" w:rsidR="0046297A" w:rsidRDefault="0046297A" w:rsidP="0046297A">
      <w:pPr>
        <w:pStyle w:val="Apara"/>
      </w:pPr>
      <w:r>
        <w:tab/>
        <w:t>(b)</w:t>
      </w:r>
      <w:r>
        <w:tab/>
        <w:t>requires the director</w:t>
      </w:r>
      <w:r>
        <w:noBreakHyphen/>
        <w:t>general to—</w:t>
      </w:r>
    </w:p>
    <w:p w14:paraId="4ADB7FEF" w14:textId="77777777" w:rsidR="0046297A" w:rsidRDefault="0046297A" w:rsidP="0046297A">
      <w:pPr>
        <w:pStyle w:val="Asubpara"/>
      </w:pPr>
      <w:r>
        <w:tab/>
        <w:t>(i)</w:t>
      </w:r>
      <w:r>
        <w:tab/>
        <w:t>take the offender into custody; and</w:t>
      </w:r>
    </w:p>
    <w:p w14:paraId="61C7D109" w14:textId="77777777" w:rsidR="0046297A" w:rsidRDefault="0046297A" w:rsidP="0046297A">
      <w:pPr>
        <w:pStyle w:val="Asubpara"/>
      </w:pPr>
      <w:r>
        <w:tab/>
        <w:t>(ii)</w:t>
      </w:r>
      <w:r>
        <w:tab/>
        <w:t>keep the offender imprisoned under full-time detention until released under this Act or another territory law.</w:t>
      </w:r>
    </w:p>
    <w:p w14:paraId="49AB1E9C" w14:textId="77777777" w:rsidR="0046297A" w:rsidRDefault="0046297A" w:rsidP="0046297A">
      <w:pPr>
        <w:pStyle w:val="AH5Sec"/>
      </w:pPr>
      <w:bookmarkStart w:id="24" w:name="_Toc146187597"/>
      <w:r w:rsidRPr="00314ECA">
        <w:rPr>
          <w:rStyle w:val="CharSectNo"/>
        </w:rPr>
        <w:t>12</w:t>
      </w:r>
      <w:r>
        <w:tab/>
        <w:t>Warrant for imprisonment</w:t>
      </w:r>
      <w:bookmarkEnd w:id="24"/>
    </w:p>
    <w:p w14:paraId="44C2266E" w14:textId="77777777" w:rsidR="0046297A" w:rsidRDefault="0046297A" w:rsidP="0046297A">
      <w:pPr>
        <w:pStyle w:val="Amain"/>
      </w:pPr>
      <w:r>
        <w:tab/>
        <w:t>(1)</w:t>
      </w:r>
      <w:r>
        <w:tab/>
        <w:t>The committing authority must issue a warrant for the imprisonment of the offender in the director</w:t>
      </w:r>
      <w:r>
        <w:noBreakHyphen/>
        <w:t>general’s custody.</w:t>
      </w:r>
    </w:p>
    <w:p w14:paraId="6749290B" w14:textId="77777777" w:rsidR="0046297A" w:rsidRDefault="0046297A" w:rsidP="0046297A">
      <w:pPr>
        <w:pStyle w:val="Amain"/>
      </w:pPr>
      <w:r>
        <w:tab/>
        <w:t>(2)</w:t>
      </w:r>
      <w:r>
        <w:tab/>
        <w:t>The warrant—</w:t>
      </w:r>
    </w:p>
    <w:p w14:paraId="7CB87817" w14:textId="77777777" w:rsidR="0046297A" w:rsidRDefault="0046297A" w:rsidP="0046297A">
      <w:pPr>
        <w:pStyle w:val="Apara"/>
      </w:pPr>
      <w:r>
        <w:tab/>
        <w:t>(a)</w:t>
      </w:r>
      <w:r>
        <w:tab/>
        <w:t>must be addressed to the director</w:t>
      </w:r>
      <w:r>
        <w:noBreakHyphen/>
        <w:t>general; and</w:t>
      </w:r>
    </w:p>
    <w:p w14:paraId="4BE3F62D" w14:textId="77777777" w:rsidR="0046297A" w:rsidRDefault="0046297A" w:rsidP="0046297A">
      <w:pPr>
        <w:pStyle w:val="Apara"/>
        <w:keepNext/>
      </w:pPr>
      <w:r>
        <w:tab/>
        <w:t>(b)</w:t>
      </w:r>
      <w:r>
        <w:tab/>
        <w:t>may be signed by a person authorised by the committing authority.</w:t>
      </w:r>
    </w:p>
    <w:p w14:paraId="036804E0" w14:textId="7E5503B6" w:rsidR="0046297A" w:rsidRPr="00782F83" w:rsidRDefault="0046297A" w:rsidP="0046297A">
      <w:pPr>
        <w:pStyle w:val="aNote"/>
        <w:keepNext/>
      </w:pPr>
      <w:r>
        <w:rPr>
          <w:rStyle w:val="charItals"/>
        </w:rPr>
        <w:t>Note 1</w:t>
      </w:r>
      <w:r>
        <w:rPr>
          <w:rStyle w:val="charItals"/>
        </w:rPr>
        <w:tab/>
      </w:r>
      <w:r>
        <w:t xml:space="preserve">If a form is approved under the </w:t>
      </w:r>
      <w:hyperlink r:id="rId46"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488FC7C3" w14:textId="77777777" w:rsidR="0046297A" w:rsidRDefault="0046297A" w:rsidP="0046297A">
      <w:pPr>
        <w:pStyle w:val="aNote"/>
      </w:pPr>
      <w:r>
        <w:rPr>
          <w:rStyle w:val="charItals"/>
        </w:rPr>
        <w:t>Note 2</w:t>
      </w:r>
      <w:r>
        <w:tab/>
        <w:t>If a form is approved under s 324 for a warrant by the board, the form must be used (see s 324 (2)).</w:t>
      </w:r>
    </w:p>
    <w:p w14:paraId="4EEF5B21" w14:textId="77777777" w:rsidR="0046297A" w:rsidRDefault="0046297A" w:rsidP="0046297A">
      <w:pPr>
        <w:pStyle w:val="AH5Sec"/>
      </w:pPr>
      <w:bookmarkStart w:id="25" w:name="_Toc146187598"/>
      <w:r w:rsidRPr="00314ECA">
        <w:rPr>
          <w:rStyle w:val="CharSectNo"/>
        </w:rPr>
        <w:t>13</w:t>
      </w:r>
      <w:r>
        <w:tab/>
        <w:t>Custody of sentenced offender</w:t>
      </w:r>
      <w:bookmarkEnd w:id="25"/>
    </w:p>
    <w:p w14:paraId="4F87F247" w14:textId="257F143E"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7" w:tooltip="A2007-15" w:history="1">
        <w:r w:rsidRPr="00782F83">
          <w:rPr>
            <w:rStyle w:val="charCitHyperlinkItal"/>
          </w:rPr>
          <w:t>Corrections Management Act 2007</w:t>
        </w:r>
      </w:hyperlink>
      <w:r>
        <w:t xml:space="preserve"> until released under this Act or another territory law.</w:t>
      </w:r>
    </w:p>
    <w:p w14:paraId="2D668036" w14:textId="77777777" w:rsidR="0046297A" w:rsidRDefault="0046297A" w:rsidP="0046297A">
      <w:pPr>
        <w:pStyle w:val="AH5Sec"/>
      </w:pPr>
      <w:bookmarkStart w:id="26" w:name="_Toc146187599"/>
      <w:r w:rsidRPr="00314ECA">
        <w:rPr>
          <w:rStyle w:val="CharSectNo"/>
        </w:rPr>
        <w:lastRenderedPageBreak/>
        <w:t>14</w:t>
      </w:r>
      <w:r>
        <w:tab/>
        <w:t>Imprisonment not affected by want of proper warrant</w:t>
      </w:r>
      <w:bookmarkEnd w:id="26"/>
    </w:p>
    <w:p w14:paraId="5051591B" w14:textId="67EF01A4" w:rsidR="0046297A" w:rsidRDefault="0046297A" w:rsidP="0046297A">
      <w:pPr>
        <w:pStyle w:val="Amainreturn"/>
        <w:keepLines/>
      </w:pPr>
      <w:r>
        <w:t xml:space="preserve">The validity of the offender’s imprisonment under this Act or the </w:t>
      </w:r>
      <w:hyperlink r:id="rId48"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14:paraId="5BD43135" w14:textId="77777777" w:rsidR="0046297A" w:rsidRDefault="0046297A" w:rsidP="0046297A">
      <w:pPr>
        <w:pStyle w:val="PageBreak"/>
      </w:pPr>
      <w:r>
        <w:br w:type="page"/>
      </w:r>
    </w:p>
    <w:p w14:paraId="76709445" w14:textId="77777777" w:rsidR="0046297A" w:rsidRPr="00314ECA" w:rsidRDefault="0046297A" w:rsidP="0046297A">
      <w:pPr>
        <w:pStyle w:val="AH2Part"/>
      </w:pPr>
      <w:bookmarkStart w:id="27" w:name="_Toc146187600"/>
      <w:r w:rsidRPr="00314ECA">
        <w:rPr>
          <w:rStyle w:val="CharPartNo"/>
        </w:rPr>
        <w:lastRenderedPageBreak/>
        <w:t>Part 3.2</w:t>
      </w:r>
      <w:r>
        <w:tab/>
      </w:r>
      <w:r w:rsidRPr="00314ECA">
        <w:rPr>
          <w:rStyle w:val="CharPartText"/>
        </w:rPr>
        <w:t>Remand</w:t>
      </w:r>
      <w:bookmarkEnd w:id="27"/>
    </w:p>
    <w:p w14:paraId="57F508FC" w14:textId="77777777" w:rsidR="0046297A" w:rsidRDefault="0046297A" w:rsidP="0046297A">
      <w:pPr>
        <w:pStyle w:val="AH5Sec"/>
      </w:pPr>
      <w:bookmarkStart w:id="28" w:name="_Toc146187601"/>
      <w:r w:rsidRPr="00314ECA">
        <w:rPr>
          <w:rStyle w:val="CharSectNo"/>
        </w:rPr>
        <w:t>15</w:t>
      </w:r>
      <w:r>
        <w:tab/>
        <w:t>Application—pt 3.2</w:t>
      </w:r>
      <w:bookmarkEnd w:id="28"/>
    </w:p>
    <w:p w14:paraId="6E66975E" w14:textId="77777777"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14:paraId="70C9D999" w14:textId="77777777" w:rsidR="0046297A" w:rsidRDefault="0046297A" w:rsidP="0046297A">
      <w:pPr>
        <w:pStyle w:val="Apara"/>
      </w:pPr>
      <w:r>
        <w:tab/>
        <w:t>(a)</w:t>
      </w:r>
      <w:r>
        <w:tab/>
        <w:t>a court;</w:t>
      </w:r>
    </w:p>
    <w:p w14:paraId="0AADA484" w14:textId="77777777" w:rsidR="0046297A" w:rsidRDefault="0046297A" w:rsidP="0046297A">
      <w:pPr>
        <w:pStyle w:val="Apara"/>
      </w:pPr>
      <w:r>
        <w:tab/>
        <w:t>(b)</w:t>
      </w:r>
      <w:r>
        <w:tab/>
        <w:t>a magistrate;</w:t>
      </w:r>
    </w:p>
    <w:p w14:paraId="428D1F04" w14:textId="77777777" w:rsidR="0046297A" w:rsidRDefault="0046297A" w:rsidP="0046297A">
      <w:pPr>
        <w:pStyle w:val="Apara"/>
      </w:pPr>
      <w:r>
        <w:tab/>
        <w:t>(c)</w:t>
      </w:r>
      <w:r>
        <w:tab/>
        <w:t>the board;</w:t>
      </w:r>
    </w:p>
    <w:p w14:paraId="3AEBA5BC" w14:textId="77777777" w:rsidR="0046297A" w:rsidRDefault="0046297A" w:rsidP="0046297A">
      <w:pPr>
        <w:pStyle w:val="Apara"/>
      </w:pPr>
      <w:r>
        <w:tab/>
        <w:t>(d)</w:t>
      </w:r>
      <w:r>
        <w:tab/>
        <w:t>an entity prescribed by regulation.</w:t>
      </w:r>
    </w:p>
    <w:p w14:paraId="7D41E97F" w14:textId="77777777"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14:paraId="64A7A2EC" w14:textId="77777777" w:rsidR="0046297A" w:rsidRDefault="0046297A" w:rsidP="0046297A">
      <w:pPr>
        <w:pStyle w:val="AH5Sec"/>
      </w:pPr>
      <w:bookmarkStart w:id="29" w:name="_Toc146187602"/>
      <w:r w:rsidRPr="00314ECA">
        <w:rPr>
          <w:rStyle w:val="CharSectNo"/>
        </w:rPr>
        <w:t>16</w:t>
      </w:r>
      <w:r>
        <w:tab/>
        <w:t>Effect of remand order</w:t>
      </w:r>
      <w:bookmarkEnd w:id="29"/>
    </w:p>
    <w:p w14:paraId="0E222642" w14:textId="77777777" w:rsidR="0046297A" w:rsidRDefault="0046297A" w:rsidP="0046297A">
      <w:pPr>
        <w:pStyle w:val="Amainreturn"/>
      </w:pPr>
      <w:r>
        <w:t>The remanding authority’s order for remand—</w:t>
      </w:r>
    </w:p>
    <w:p w14:paraId="4F226261" w14:textId="77777777" w:rsidR="0046297A" w:rsidRDefault="0046297A" w:rsidP="0046297A">
      <w:pPr>
        <w:pStyle w:val="Apara"/>
      </w:pPr>
      <w:r>
        <w:tab/>
        <w:t>(a)</w:t>
      </w:r>
      <w:r>
        <w:tab/>
        <w:t>authorises the director</w:t>
      </w:r>
      <w:r>
        <w:noBreakHyphen/>
        <w:t>general to have custody of the remandee under the order; and</w:t>
      </w:r>
    </w:p>
    <w:p w14:paraId="75250A1D" w14:textId="77777777" w:rsidR="0046297A" w:rsidRDefault="0046297A" w:rsidP="0046297A">
      <w:pPr>
        <w:pStyle w:val="Apara"/>
      </w:pPr>
      <w:r>
        <w:tab/>
        <w:t>(b)</w:t>
      </w:r>
      <w:r>
        <w:tab/>
        <w:t>requires the director</w:t>
      </w:r>
      <w:r>
        <w:noBreakHyphen/>
        <w:t>general to—</w:t>
      </w:r>
    </w:p>
    <w:p w14:paraId="2901E370" w14:textId="77777777" w:rsidR="0046297A" w:rsidRDefault="0046297A" w:rsidP="0046297A">
      <w:pPr>
        <w:pStyle w:val="Asubpara"/>
      </w:pPr>
      <w:r>
        <w:tab/>
        <w:t>(i)</w:t>
      </w:r>
      <w:r>
        <w:tab/>
        <w:t>take the remandee into custody; and</w:t>
      </w:r>
    </w:p>
    <w:p w14:paraId="487EFE8D" w14:textId="77777777" w:rsidR="0046297A" w:rsidRDefault="0046297A" w:rsidP="0046297A">
      <w:pPr>
        <w:pStyle w:val="Asubpara"/>
      </w:pPr>
      <w:r>
        <w:tab/>
        <w:t>(ii)</w:t>
      </w:r>
      <w:r>
        <w:tab/>
        <w:t>keep the remandee in custody under full-time detention under the order; and</w:t>
      </w:r>
    </w:p>
    <w:p w14:paraId="4AF85046" w14:textId="77777777" w:rsidR="0046297A" w:rsidRDefault="0046297A" w:rsidP="0046297A">
      <w:pPr>
        <w:pStyle w:val="Asubpara"/>
      </w:pPr>
      <w:r>
        <w:tab/>
        <w:t>(iii)</w:t>
      </w:r>
      <w:r>
        <w:tab/>
        <w:t>return the remandee to the remanding authority as required by the order.</w:t>
      </w:r>
    </w:p>
    <w:p w14:paraId="332C5A3B" w14:textId="77777777" w:rsidR="0046297A" w:rsidRDefault="0046297A" w:rsidP="0046297A">
      <w:pPr>
        <w:pStyle w:val="AH5Sec"/>
      </w:pPr>
      <w:bookmarkStart w:id="30" w:name="_Toc146187603"/>
      <w:r w:rsidRPr="00314ECA">
        <w:rPr>
          <w:rStyle w:val="CharSectNo"/>
        </w:rPr>
        <w:lastRenderedPageBreak/>
        <w:t>17</w:t>
      </w:r>
      <w:r>
        <w:tab/>
        <w:t>Warrant for remand</w:t>
      </w:r>
      <w:bookmarkEnd w:id="30"/>
    </w:p>
    <w:p w14:paraId="478E6A3E" w14:textId="77777777" w:rsidR="0046297A" w:rsidRDefault="0046297A" w:rsidP="00CD6C02">
      <w:pPr>
        <w:pStyle w:val="Amain"/>
        <w:keepNext/>
      </w:pPr>
      <w:r>
        <w:tab/>
        <w:t>(1)</w:t>
      </w:r>
      <w:r>
        <w:tab/>
        <w:t>The remanding authority must issue a warrant for the remand of the remandee in the director</w:t>
      </w:r>
      <w:r>
        <w:noBreakHyphen/>
        <w:t>general’s custody.</w:t>
      </w:r>
    </w:p>
    <w:p w14:paraId="3D8E9A13" w14:textId="77777777" w:rsidR="0046297A" w:rsidRDefault="0046297A" w:rsidP="0046297A">
      <w:pPr>
        <w:pStyle w:val="Amain"/>
      </w:pPr>
      <w:r>
        <w:tab/>
        <w:t>(2)</w:t>
      </w:r>
      <w:r>
        <w:tab/>
        <w:t>The warrant—</w:t>
      </w:r>
    </w:p>
    <w:p w14:paraId="22B9A4AB" w14:textId="77777777" w:rsidR="0046297A" w:rsidRDefault="0046297A" w:rsidP="0046297A">
      <w:pPr>
        <w:pStyle w:val="Apara"/>
      </w:pPr>
      <w:r>
        <w:tab/>
        <w:t>(a)</w:t>
      </w:r>
      <w:r>
        <w:tab/>
        <w:t>must be addressed to the director</w:t>
      </w:r>
      <w:r>
        <w:noBreakHyphen/>
        <w:t>general; and</w:t>
      </w:r>
    </w:p>
    <w:p w14:paraId="46EEFED3" w14:textId="77777777" w:rsidR="0046297A" w:rsidRDefault="0046297A" w:rsidP="0046297A">
      <w:pPr>
        <w:pStyle w:val="Apara"/>
        <w:keepNext/>
      </w:pPr>
      <w:r>
        <w:tab/>
        <w:t>(b)</w:t>
      </w:r>
      <w:r>
        <w:tab/>
        <w:t>may be signed by a person authorised by the remanding authority.</w:t>
      </w:r>
    </w:p>
    <w:p w14:paraId="59B2C229" w14:textId="53B85780" w:rsidR="0046297A" w:rsidRPr="00782F83" w:rsidRDefault="0046297A" w:rsidP="0046297A">
      <w:pPr>
        <w:pStyle w:val="aNote"/>
        <w:keepNext/>
      </w:pPr>
      <w:r>
        <w:rPr>
          <w:rStyle w:val="charItals"/>
        </w:rPr>
        <w:t>Note 1</w:t>
      </w:r>
      <w:r>
        <w:rPr>
          <w:rStyle w:val="charItals"/>
        </w:rPr>
        <w:tab/>
      </w:r>
      <w:r>
        <w:t xml:space="preserve">If a form is approved under the </w:t>
      </w:r>
      <w:hyperlink r:id="rId49"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39CF931C" w14:textId="77777777" w:rsidR="0046297A" w:rsidRDefault="0046297A" w:rsidP="0046297A">
      <w:pPr>
        <w:pStyle w:val="aNote"/>
      </w:pPr>
      <w:r>
        <w:rPr>
          <w:rStyle w:val="charItals"/>
        </w:rPr>
        <w:t>Note 2</w:t>
      </w:r>
      <w:r>
        <w:tab/>
        <w:t>If a form is approved under s 324 for a warrant by a remanding authority that is not a court, the form must be used (see s 324 (2)).</w:t>
      </w:r>
    </w:p>
    <w:p w14:paraId="6B4B6872" w14:textId="77777777" w:rsidR="0046297A" w:rsidRDefault="0046297A" w:rsidP="0046297A">
      <w:pPr>
        <w:pStyle w:val="Amain"/>
      </w:pPr>
      <w:r>
        <w:tab/>
        <w:t>(3)</w:t>
      </w:r>
      <w:r>
        <w:tab/>
        <w:t>The warrant—</w:t>
      </w:r>
    </w:p>
    <w:p w14:paraId="46F2BDFF" w14:textId="77777777" w:rsidR="0046297A" w:rsidRDefault="0046297A" w:rsidP="0046297A">
      <w:pPr>
        <w:pStyle w:val="Apara"/>
      </w:pPr>
      <w:r>
        <w:tab/>
        <w:t>(a)</w:t>
      </w:r>
      <w:r>
        <w:tab/>
        <w:t>may state any considerations about the remand to which the director</w:t>
      </w:r>
      <w:r>
        <w:noBreakHyphen/>
        <w:t>general must have regard; and</w:t>
      </w:r>
    </w:p>
    <w:p w14:paraId="696FBEB8" w14:textId="77777777" w:rsidR="0046297A" w:rsidRPr="006C39BE" w:rsidRDefault="0046297A" w:rsidP="0046297A">
      <w:pPr>
        <w:pStyle w:val="Apara"/>
      </w:pPr>
      <w:r w:rsidRPr="006C39BE">
        <w:tab/>
        <w:t>(b)</w:t>
      </w:r>
      <w:r w:rsidRPr="006C39BE">
        <w:tab/>
        <w:t>must state—</w:t>
      </w:r>
    </w:p>
    <w:p w14:paraId="7EF485F0" w14:textId="77777777" w:rsidR="0046297A" w:rsidRPr="006C39BE" w:rsidRDefault="0046297A" w:rsidP="0046297A">
      <w:pPr>
        <w:pStyle w:val="Asubpara"/>
      </w:pPr>
      <w:r w:rsidRPr="006C39BE">
        <w:tab/>
        <w:t>(i)</w:t>
      </w:r>
      <w:r w:rsidRPr="006C39BE">
        <w:tab/>
        <w:t>when and where the remanding authority orders the return of the remandee to the remanding authority; or</w:t>
      </w:r>
    </w:p>
    <w:p w14:paraId="05C33403" w14:textId="77777777" w:rsidR="0046297A" w:rsidRPr="006C39BE" w:rsidRDefault="0046297A" w:rsidP="0046297A">
      <w:pPr>
        <w:pStyle w:val="Asubpara"/>
      </w:pPr>
      <w:r w:rsidRPr="006C39BE">
        <w:tab/>
        <w:t>(ii)</w:t>
      </w:r>
      <w:r w:rsidRPr="006C39BE">
        <w:tab/>
        <w:t>that the remanding authority order the return of the remandee—</w:t>
      </w:r>
    </w:p>
    <w:p w14:paraId="2CAF1941" w14:textId="77777777" w:rsidR="0046297A" w:rsidRPr="006C39BE" w:rsidRDefault="0046297A" w:rsidP="0046297A">
      <w:pPr>
        <w:pStyle w:val="Asubsubpara"/>
      </w:pPr>
      <w:r w:rsidRPr="006C39BE">
        <w:tab/>
        <w:t>(A)</w:t>
      </w:r>
      <w:r w:rsidRPr="006C39BE">
        <w:tab/>
        <w:t>to the remanding authority at the time and place decided by the registrar; or</w:t>
      </w:r>
    </w:p>
    <w:p w14:paraId="54689500" w14:textId="77777777" w:rsidR="0046297A" w:rsidRPr="006C39BE" w:rsidRDefault="0046297A" w:rsidP="0046297A">
      <w:pPr>
        <w:pStyle w:val="Asubsubpara"/>
      </w:pPr>
      <w:r w:rsidRPr="006C39BE">
        <w:tab/>
        <w:t>(B)</w:t>
      </w:r>
      <w:r w:rsidRPr="006C39BE">
        <w:tab/>
        <w:t>to another remanding authority at the time and place decided by the registrar.</w:t>
      </w:r>
    </w:p>
    <w:p w14:paraId="4B28F84B" w14:textId="77777777" w:rsidR="0046297A" w:rsidRDefault="0046297A" w:rsidP="0046297A">
      <w:pPr>
        <w:pStyle w:val="aExamHdgss"/>
      </w:pPr>
      <w:r>
        <w:t>Examples of considerations under par (a)</w:t>
      </w:r>
    </w:p>
    <w:p w14:paraId="7DCA202C" w14:textId="77777777" w:rsidR="0046297A" w:rsidRDefault="0046297A" w:rsidP="0046297A">
      <w:pPr>
        <w:pStyle w:val="aExamINumss"/>
      </w:pPr>
      <w:r>
        <w:t>1</w:t>
      </w:r>
      <w:r>
        <w:tab/>
        <w:t>the remandee’s need for access to legal representatives or other people in relation to the proceeding before the remanding authority</w:t>
      </w:r>
    </w:p>
    <w:p w14:paraId="4E412A66" w14:textId="77777777" w:rsidR="0046297A" w:rsidRDefault="0046297A" w:rsidP="000E025C">
      <w:pPr>
        <w:pStyle w:val="aExamINumss"/>
      </w:pPr>
      <w:r>
        <w:t>2</w:t>
      </w:r>
      <w:r>
        <w:tab/>
        <w:t>the likelihood of the remandee having to be brought before a court or magistrate, or the board, in some other proceeding</w:t>
      </w:r>
    </w:p>
    <w:p w14:paraId="350472FB" w14:textId="77777777" w:rsidR="0046297A" w:rsidRDefault="0046297A" w:rsidP="0046297A">
      <w:pPr>
        <w:pStyle w:val="AH5Sec"/>
      </w:pPr>
      <w:bookmarkStart w:id="31" w:name="_Toc146187604"/>
      <w:r w:rsidRPr="00314ECA">
        <w:rPr>
          <w:rStyle w:val="CharSectNo"/>
        </w:rPr>
        <w:lastRenderedPageBreak/>
        <w:t>18</w:t>
      </w:r>
      <w:r>
        <w:tab/>
        <w:t>Custody of remandee</w:t>
      </w:r>
      <w:bookmarkEnd w:id="31"/>
    </w:p>
    <w:p w14:paraId="06BBDE8E" w14:textId="77777777" w:rsidR="0046297A" w:rsidRDefault="0046297A" w:rsidP="0046297A">
      <w:pPr>
        <w:pStyle w:val="Amain"/>
        <w:keepNext/>
      </w:pPr>
      <w:r>
        <w:tab/>
        <w:t>(1)</w:t>
      </w:r>
      <w:r>
        <w:tab/>
        <w:t>The director</w:t>
      </w:r>
      <w:r>
        <w:noBreakHyphen/>
        <w:t>general must—</w:t>
      </w:r>
    </w:p>
    <w:p w14:paraId="7055991E" w14:textId="72BBFF98" w:rsidR="0046297A" w:rsidRDefault="0046297A" w:rsidP="0046297A">
      <w:pPr>
        <w:pStyle w:val="Apara"/>
      </w:pPr>
      <w:r>
        <w:tab/>
        <w:t>(a)</w:t>
      </w:r>
      <w:r>
        <w:tab/>
        <w:t xml:space="preserve">keep the remandee in custody under full-time detention under this Act and the </w:t>
      </w:r>
      <w:hyperlink r:id="rId50" w:tooltip="A2007-15" w:history="1">
        <w:r w:rsidRPr="00782F83">
          <w:rPr>
            <w:rStyle w:val="charCitHyperlinkItal"/>
          </w:rPr>
          <w:t>Corrections Management Act 2007</w:t>
        </w:r>
      </w:hyperlink>
      <w:r>
        <w:t xml:space="preserve"> under the order for remand; and</w:t>
      </w:r>
    </w:p>
    <w:p w14:paraId="1EE00232" w14:textId="77777777"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14:paraId="12C0FA07" w14:textId="77777777"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14:paraId="1044AB6C" w14:textId="77777777"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14:paraId="35710FA6" w14:textId="77777777" w:rsidR="0046297A" w:rsidRDefault="0046297A" w:rsidP="0046297A">
      <w:pPr>
        <w:pStyle w:val="Amain"/>
      </w:pPr>
      <w:r>
        <w:tab/>
        <w:t>(3)</w:t>
      </w:r>
      <w:r>
        <w:tab/>
        <w:t>For subsection (2)—</w:t>
      </w:r>
    </w:p>
    <w:p w14:paraId="4D721CBC" w14:textId="77777777" w:rsidR="0046297A" w:rsidRDefault="0046297A" w:rsidP="0046297A">
      <w:pPr>
        <w:pStyle w:val="Apara"/>
        <w:keepNext/>
      </w:pPr>
      <w:r>
        <w:tab/>
        <w:t>(a)</w:t>
      </w:r>
      <w:r>
        <w:tab/>
        <w:t>the director</w:t>
      </w:r>
      <w:r>
        <w:noBreakHyphen/>
        <w:t>general must have regard to the following:</w:t>
      </w:r>
    </w:p>
    <w:p w14:paraId="2DC53270" w14:textId="77777777" w:rsidR="0046297A" w:rsidRDefault="0046297A" w:rsidP="0046297A">
      <w:pPr>
        <w:pStyle w:val="Asubpara"/>
      </w:pPr>
      <w:r>
        <w:tab/>
        <w:t>(i)</w:t>
      </w:r>
      <w:r>
        <w:tab/>
        <w:t>the remanding authority’s order for remand;</w:t>
      </w:r>
    </w:p>
    <w:p w14:paraId="012CB9E0" w14:textId="77777777" w:rsidR="0046297A" w:rsidRDefault="0046297A" w:rsidP="0046297A">
      <w:pPr>
        <w:pStyle w:val="Asubpara"/>
      </w:pPr>
      <w:r>
        <w:tab/>
        <w:t>(ii)</w:t>
      </w:r>
      <w:r>
        <w:tab/>
        <w:t>any considerations about the remand stated in the warrant by the remanding authority;</w:t>
      </w:r>
    </w:p>
    <w:p w14:paraId="2BE368EB" w14:textId="77777777" w:rsidR="0046297A" w:rsidRDefault="0046297A" w:rsidP="0046297A">
      <w:pPr>
        <w:pStyle w:val="Asubpara"/>
      </w:pPr>
      <w:r>
        <w:tab/>
        <w:t>(iii)</w:t>
      </w:r>
      <w:r>
        <w:tab/>
        <w:t>whether the remandee is also a sentenced offender;</w:t>
      </w:r>
    </w:p>
    <w:p w14:paraId="4E3CCF18" w14:textId="77777777" w:rsidR="0046297A" w:rsidRDefault="0046297A" w:rsidP="0046297A">
      <w:pPr>
        <w:pStyle w:val="Asubpara"/>
      </w:pPr>
      <w:r>
        <w:tab/>
        <w:t>(iv)</w:t>
      </w:r>
      <w:r>
        <w:tab/>
        <w:t>the availability of suitable places of custody;</w:t>
      </w:r>
    </w:p>
    <w:p w14:paraId="0DE1BB41" w14:textId="77777777" w:rsidR="0046297A" w:rsidRDefault="0046297A" w:rsidP="0046297A">
      <w:pPr>
        <w:pStyle w:val="Asubpara"/>
      </w:pPr>
      <w:r>
        <w:tab/>
        <w:t>(v)</w:t>
      </w:r>
      <w:r>
        <w:tab/>
        <w:t>the practicality of moving the remandee to and from the place of custody to satisfy the remanding authority’s order for the return of the remandee; and</w:t>
      </w:r>
    </w:p>
    <w:p w14:paraId="27D95B38" w14:textId="77777777" w:rsidR="0046297A" w:rsidRDefault="0046297A" w:rsidP="0046297A">
      <w:pPr>
        <w:pStyle w:val="Apara"/>
      </w:pPr>
      <w:r>
        <w:tab/>
        <w:t>(b)</w:t>
      </w:r>
      <w:r>
        <w:tab/>
        <w:t>the director</w:t>
      </w:r>
      <w:r>
        <w:noBreakHyphen/>
        <w:t>general may have regard to anything else the director</w:t>
      </w:r>
      <w:r>
        <w:noBreakHyphen/>
        <w:t>general considers relevant.</w:t>
      </w:r>
    </w:p>
    <w:p w14:paraId="588D4C6F" w14:textId="77777777" w:rsidR="0046297A" w:rsidRDefault="0046297A" w:rsidP="0046297A">
      <w:pPr>
        <w:pStyle w:val="AH5Sec"/>
      </w:pPr>
      <w:bookmarkStart w:id="32" w:name="_Toc146187605"/>
      <w:r w:rsidRPr="00314ECA">
        <w:rPr>
          <w:rStyle w:val="CharSectNo"/>
        </w:rPr>
        <w:lastRenderedPageBreak/>
        <w:t>19</w:t>
      </w:r>
      <w:r>
        <w:tab/>
        <w:t>Remand not affected by want of proper warrant</w:t>
      </w:r>
      <w:bookmarkEnd w:id="32"/>
    </w:p>
    <w:p w14:paraId="3FBA170A" w14:textId="68D21F90" w:rsidR="0046297A" w:rsidRDefault="0046297A" w:rsidP="0046297A">
      <w:pPr>
        <w:pStyle w:val="Amainreturn"/>
        <w:keepNext/>
        <w:keepLines/>
      </w:pPr>
      <w:r>
        <w:t xml:space="preserve">The validity of the remandee’s remand in custody under full-time detention under this Act or the </w:t>
      </w:r>
      <w:hyperlink r:id="rId51"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14:paraId="6112B6DE" w14:textId="77777777" w:rsidR="0046297A" w:rsidRDefault="0046297A" w:rsidP="0046297A">
      <w:pPr>
        <w:pStyle w:val="PageBreak"/>
      </w:pPr>
      <w:r>
        <w:br w:type="page"/>
      </w:r>
    </w:p>
    <w:p w14:paraId="25FE537E" w14:textId="77777777" w:rsidR="0046297A" w:rsidRPr="00314ECA" w:rsidRDefault="0046297A" w:rsidP="0046297A">
      <w:pPr>
        <w:pStyle w:val="AH2Part"/>
      </w:pPr>
      <w:bookmarkStart w:id="33" w:name="_Toc146187606"/>
      <w:r w:rsidRPr="00314ECA">
        <w:rPr>
          <w:rStyle w:val="CharPartNo"/>
        </w:rPr>
        <w:lastRenderedPageBreak/>
        <w:t>Part 3.3</w:t>
      </w:r>
      <w:r>
        <w:tab/>
      </w:r>
      <w:r w:rsidRPr="00314ECA">
        <w:rPr>
          <w:rStyle w:val="CharPartText"/>
        </w:rPr>
        <w:t>Committal—miscellaneous</w:t>
      </w:r>
      <w:bookmarkEnd w:id="33"/>
    </w:p>
    <w:p w14:paraId="28D5D161" w14:textId="77777777" w:rsidR="0046297A" w:rsidRDefault="0046297A" w:rsidP="0046297A">
      <w:pPr>
        <w:pStyle w:val="AH5Sec"/>
      </w:pPr>
      <w:bookmarkStart w:id="34" w:name="_Toc146187607"/>
      <w:r w:rsidRPr="00314ECA">
        <w:rPr>
          <w:rStyle w:val="CharSectNo"/>
        </w:rPr>
        <w:t>20</w:t>
      </w:r>
      <w:r>
        <w:tab/>
        <w:t>Directions to escort officers</w:t>
      </w:r>
      <w:bookmarkEnd w:id="34"/>
    </w:p>
    <w:p w14:paraId="2DCE5074" w14:textId="77777777"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14:paraId="5EF1404A" w14:textId="77777777"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14:paraId="683C4207" w14:textId="77777777" w:rsidR="0046297A" w:rsidRDefault="0046297A" w:rsidP="0046297A">
      <w:pPr>
        <w:pStyle w:val="AH5Sec"/>
      </w:pPr>
      <w:bookmarkStart w:id="35" w:name="_Toc146187608"/>
      <w:r w:rsidRPr="00314ECA">
        <w:rPr>
          <w:rStyle w:val="CharSectNo"/>
        </w:rPr>
        <w:t>21</w:t>
      </w:r>
      <w:r>
        <w:tab/>
        <w:t>Orders to bring offender or remandee before court etc</w:t>
      </w:r>
      <w:bookmarkEnd w:id="35"/>
    </w:p>
    <w:p w14:paraId="6ABDFD01" w14:textId="77777777"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14:paraId="159FEFE0" w14:textId="77777777"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14:paraId="33C2160E" w14:textId="77777777" w:rsidR="0046297A" w:rsidRDefault="0046297A" w:rsidP="0046297A">
      <w:pPr>
        <w:pStyle w:val="PageBreak"/>
      </w:pPr>
      <w:r>
        <w:br w:type="page"/>
      </w:r>
    </w:p>
    <w:p w14:paraId="37D4DAF9" w14:textId="77777777" w:rsidR="0046297A" w:rsidRPr="00314ECA" w:rsidRDefault="0046297A" w:rsidP="0046297A">
      <w:pPr>
        <w:pStyle w:val="AH1Chapter"/>
      </w:pPr>
      <w:bookmarkStart w:id="36" w:name="_Toc146187609"/>
      <w:r w:rsidRPr="00314ECA">
        <w:rPr>
          <w:rStyle w:val="CharChapNo"/>
        </w:rPr>
        <w:lastRenderedPageBreak/>
        <w:t>Chapter 4</w:t>
      </w:r>
      <w:r>
        <w:tab/>
      </w:r>
      <w:r w:rsidRPr="00314ECA">
        <w:rPr>
          <w:rStyle w:val="CharChapText"/>
        </w:rPr>
        <w:t>Full-time detention</w:t>
      </w:r>
      <w:bookmarkEnd w:id="36"/>
    </w:p>
    <w:p w14:paraId="7BE14BA9" w14:textId="77777777" w:rsidR="0046297A" w:rsidRPr="00314ECA" w:rsidRDefault="0046297A" w:rsidP="0046297A">
      <w:pPr>
        <w:pStyle w:val="AH2Part"/>
      </w:pPr>
      <w:bookmarkStart w:id="37" w:name="_Toc146187610"/>
      <w:r w:rsidRPr="00314ECA">
        <w:rPr>
          <w:rStyle w:val="CharPartNo"/>
        </w:rPr>
        <w:t>Part 4.1</w:t>
      </w:r>
      <w:r>
        <w:tab/>
      </w:r>
      <w:r w:rsidRPr="00314ECA">
        <w:rPr>
          <w:rStyle w:val="CharPartText"/>
        </w:rPr>
        <w:t>General</w:t>
      </w:r>
      <w:bookmarkEnd w:id="37"/>
    </w:p>
    <w:p w14:paraId="0D207DFF" w14:textId="77777777" w:rsidR="0046297A" w:rsidRDefault="0046297A" w:rsidP="0046297A">
      <w:pPr>
        <w:pStyle w:val="AH5Sec"/>
      </w:pPr>
      <w:bookmarkStart w:id="38" w:name="_Toc146187611"/>
      <w:r w:rsidRPr="00314ECA">
        <w:rPr>
          <w:rStyle w:val="CharSectNo"/>
        </w:rPr>
        <w:t>22</w:t>
      </w:r>
      <w:r>
        <w:tab/>
        <w:t>Application—ch 4</w:t>
      </w:r>
      <w:bookmarkEnd w:id="38"/>
    </w:p>
    <w:p w14:paraId="328E4CD2" w14:textId="77777777" w:rsidR="0046297A" w:rsidRDefault="0046297A" w:rsidP="0046297A">
      <w:pPr>
        <w:pStyle w:val="Amain"/>
      </w:pPr>
      <w:r>
        <w:tab/>
        <w:t>(1)</w:t>
      </w:r>
      <w:r>
        <w:tab/>
        <w:t xml:space="preserve">This chapter applies to a person (a </w:t>
      </w:r>
      <w:r>
        <w:rPr>
          <w:rStyle w:val="charBoldItals"/>
        </w:rPr>
        <w:t>full-time detainee</w:t>
      </w:r>
      <w:r>
        <w:t>) if the person is—</w:t>
      </w:r>
    </w:p>
    <w:p w14:paraId="1825DC13" w14:textId="77777777" w:rsidR="0046297A" w:rsidRDefault="0046297A" w:rsidP="0046297A">
      <w:pPr>
        <w:pStyle w:val="Apara"/>
      </w:pPr>
      <w:r>
        <w:tab/>
        <w:t>(a)</w:t>
      </w:r>
      <w:r>
        <w:tab/>
        <w:t>an offender in the director</w:t>
      </w:r>
      <w:r>
        <w:noBreakHyphen/>
        <w:t>general’s custody because of section 11 (Effect of committal order); or</w:t>
      </w:r>
    </w:p>
    <w:p w14:paraId="7F7878D3" w14:textId="77777777" w:rsidR="0046297A" w:rsidRDefault="0046297A" w:rsidP="0046297A">
      <w:pPr>
        <w:pStyle w:val="Apara"/>
      </w:pPr>
      <w:r>
        <w:tab/>
        <w:t>(b)</w:t>
      </w:r>
      <w:r>
        <w:tab/>
        <w:t>a remandee in the director</w:t>
      </w:r>
      <w:r>
        <w:noBreakHyphen/>
        <w:t>general’s custody because of section 16 (Effect of remand order).</w:t>
      </w:r>
    </w:p>
    <w:p w14:paraId="4BC03222" w14:textId="77777777"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14:paraId="27502961" w14:textId="77777777" w:rsidR="0046297A" w:rsidRDefault="0046297A" w:rsidP="0046297A">
      <w:pPr>
        <w:pStyle w:val="Apara"/>
      </w:pPr>
      <w:r>
        <w:tab/>
        <w:t>(a)</w:t>
      </w:r>
      <w:r>
        <w:tab/>
        <w:t>subsection (1) (a) applies to the detainee; or</w:t>
      </w:r>
    </w:p>
    <w:p w14:paraId="49503EB6" w14:textId="77777777" w:rsidR="0046297A" w:rsidRDefault="0046297A" w:rsidP="0046297A">
      <w:pPr>
        <w:pStyle w:val="Apara"/>
      </w:pPr>
      <w:r>
        <w:tab/>
        <w:t>(b)</w:t>
      </w:r>
      <w:r>
        <w:tab/>
        <w:t>subsection (1) (b) applies to the full-time detainee but the offender is not a remandee under subsection (3).</w:t>
      </w:r>
    </w:p>
    <w:p w14:paraId="2682A91B" w14:textId="77777777"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14:paraId="7D9E343E" w14:textId="77777777" w:rsidR="0046297A" w:rsidRDefault="0046297A" w:rsidP="0046297A">
      <w:pPr>
        <w:pStyle w:val="Apara"/>
      </w:pPr>
      <w:r>
        <w:tab/>
        <w:t>(a)</w:t>
      </w:r>
      <w:r>
        <w:tab/>
        <w:t>subsection (1) (b) applies to the full-time detainee; and</w:t>
      </w:r>
    </w:p>
    <w:p w14:paraId="39471AA5" w14:textId="77777777" w:rsidR="0046297A" w:rsidRDefault="0046297A" w:rsidP="0046297A">
      <w:pPr>
        <w:pStyle w:val="Apara"/>
      </w:pPr>
      <w:r>
        <w:tab/>
        <w:t>(b)</w:t>
      </w:r>
      <w:r>
        <w:tab/>
        <w:t>the full-time detainee—</w:t>
      </w:r>
    </w:p>
    <w:p w14:paraId="77D609F9" w14:textId="77777777" w:rsidR="0046297A" w:rsidRDefault="0046297A" w:rsidP="0046297A">
      <w:pPr>
        <w:pStyle w:val="Asubpara"/>
      </w:pPr>
      <w:r>
        <w:tab/>
        <w:t>(i)</w:t>
      </w:r>
      <w:r>
        <w:tab/>
        <w:t>has not been convicted or found guilty of the offence for which the detainee is remanded; or</w:t>
      </w:r>
    </w:p>
    <w:p w14:paraId="69499415" w14:textId="77777777" w:rsidR="0046297A" w:rsidRDefault="0046297A" w:rsidP="0046297A">
      <w:pPr>
        <w:pStyle w:val="Asubpara"/>
      </w:pPr>
      <w:r>
        <w:tab/>
        <w:t>(ii)</w:t>
      </w:r>
      <w:r>
        <w:tab/>
        <w:t>is not serving a sentence of imprisonment by full-time detention for another offence.</w:t>
      </w:r>
    </w:p>
    <w:p w14:paraId="46C2E8EF" w14:textId="77777777" w:rsidR="0046297A" w:rsidRPr="00782F83" w:rsidRDefault="0046297A" w:rsidP="0046297A">
      <w:pPr>
        <w:pStyle w:val="AH5Sec"/>
        <w:rPr>
          <w:rStyle w:val="charItals"/>
        </w:rPr>
      </w:pPr>
      <w:bookmarkStart w:id="39" w:name="_Toc146187612"/>
      <w:r w:rsidRPr="00314ECA">
        <w:rPr>
          <w:rStyle w:val="CharSectNo"/>
        </w:rPr>
        <w:lastRenderedPageBreak/>
        <w:t>23</w:t>
      </w:r>
      <w:r>
        <w:rPr>
          <w:iCs/>
        </w:rPr>
        <w:tab/>
      </w:r>
      <w:r>
        <w:t>Definitions—ch 4</w:t>
      </w:r>
      <w:bookmarkEnd w:id="39"/>
    </w:p>
    <w:p w14:paraId="3E6EE39A" w14:textId="77777777" w:rsidR="0046297A" w:rsidRDefault="0046297A" w:rsidP="0046297A">
      <w:pPr>
        <w:pStyle w:val="Amain"/>
        <w:keepNext/>
      </w:pPr>
      <w:r>
        <w:tab/>
        <w:t>(1)</w:t>
      </w:r>
      <w:r>
        <w:tab/>
        <w:t>In this Act:</w:t>
      </w:r>
    </w:p>
    <w:p w14:paraId="3F1E6F6D" w14:textId="77777777"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14:paraId="0DA57255" w14:textId="77777777" w:rsidR="00470C82" w:rsidRPr="00C954BE" w:rsidRDefault="00470C82" w:rsidP="00470C82">
      <w:pPr>
        <w:pStyle w:val="aDefpara"/>
      </w:pPr>
      <w:r w:rsidRPr="00C954BE">
        <w:tab/>
        <w:t>(a)</w:t>
      </w:r>
      <w:r w:rsidRPr="00C954BE">
        <w:tab/>
        <w:t>section 72 (Suspension or cancellation of intensive correction order—recommittal to full-time detention);</w:t>
      </w:r>
    </w:p>
    <w:p w14:paraId="1F1FD02B" w14:textId="77777777" w:rsidR="0046297A" w:rsidRDefault="0046297A" w:rsidP="0046297A">
      <w:pPr>
        <w:pStyle w:val="aDefpara"/>
      </w:pPr>
      <w:r>
        <w:tab/>
        <w:t>(</w:t>
      </w:r>
      <w:r w:rsidR="000C12F5">
        <w:t>b</w:t>
      </w:r>
      <w:r>
        <w:t>)</w:t>
      </w:r>
      <w:r>
        <w:tab/>
        <w:t>section 161 (Cancellation of parole—recommittal to full-time detention);</w:t>
      </w:r>
    </w:p>
    <w:p w14:paraId="2281B852" w14:textId="77777777" w:rsidR="0046297A" w:rsidRDefault="0046297A" w:rsidP="0046297A">
      <w:pPr>
        <w:pStyle w:val="aDefpara"/>
      </w:pPr>
      <w:r>
        <w:tab/>
        <w:t>(</w:t>
      </w:r>
      <w:r w:rsidR="000C12F5">
        <w:t>c</w:t>
      </w:r>
      <w:r>
        <w:t>)</w:t>
      </w:r>
      <w:r>
        <w:tab/>
        <w:t>section 312 (Cancellation of licence—recommittal to full-time detention).</w:t>
      </w:r>
    </w:p>
    <w:p w14:paraId="6588EC31" w14:textId="77777777" w:rsidR="0046297A" w:rsidRDefault="0046297A" w:rsidP="0046297A">
      <w:pPr>
        <w:pStyle w:val="aDef"/>
        <w:keepNext/>
      </w:pPr>
      <w:r>
        <w:rPr>
          <w:rStyle w:val="charBoldItals"/>
        </w:rPr>
        <w:t>release date</w:t>
      </w:r>
      <w:r>
        <w:t>, for an offender for a sentence, means the day the term of the sentence ends.</w:t>
      </w:r>
    </w:p>
    <w:p w14:paraId="50D9FBCD" w14:textId="77777777"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14:paraId="559DC5CE" w14:textId="77777777" w:rsidR="0046297A" w:rsidRDefault="0046297A" w:rsidP="0046297A">
      <w:pPr>
        <w:pStyle w:val="Amain"/>
        <w:keepNext/>
      </w:pPr>
      <w:r>
        <w:tab/>
        <w:t>(2)</w:t>
      </w:r>
      <w:r>
        <w:tab/>
        <w:t>In this chapter:</w:t>
      </w:r>
    </w:p>
    <w:p w14:paraId="20BA63FA" w14:textId="77777777" w:rsidR="0046297A" w:rsidRDefault="0046297A" w:rsidP="0046297A">
      <w:pPr>
        <w:pStyle w:val="aDef"/>
      </w:pPr>
      <w:r>
        <w:rPr>
          <w:rStyle w:val="charBoldItals"/>
        </w:rPr>
        <w:t>full-time detainee</w:t>
      </w:r>
      <w:r>
        <w:rPr>
          <w:bCs/>
          <w:iCs/>
        </w:rPr>
        <w:t>—see section 22 (1).</w:t>
      </w:r>
    </w:p>
    <w:p w14:paraId="299A3621" w14:textId="77777777" w:rsidR="0046297A" w:rsidRDefault="0046297A" w:rsidP="0046297A">
      <w:pPr>
        <w:pStyle w:val="aDef"/>
      </w:pPr>
      <w:r>
        <w:rPr>
          <w:rStyle w:val="charBoldItals"/>
        </w:rPr>
        <w:t>offender</w:t>
      </w:r>
      <w:r>
        <w:rPr>
          <w:bCs/>
          <w:iCs/>
        </w:rPr>
        <w:t>—see section 22 (2).</w:t>
      </w:r>
    </w:p>
    <w:p w14:paraId="1C1B4E55" w14:textId="77777777" w:rsidR="0046297A" w:rsidRDefault="0046297A" w:rsidP="0046297A">
      <w:pPr>
        <w:pStyle w:val="aDef"/>
      </w:pPr>
      <w:r>
        <w:rPr>
          <w:rStyle w:val="charBoldItals"/>
        </w:rPr>
        <w:t>remandee</w:t>
      </w:r>
      <w:r>
        <w:rPr>
          <w:bCs/>
          <w:iCs/>
        </w:rPr>
        <w:t>—see section 22 (3).</w:t>
      </w:r>
    </w:p>
    <w:p w14:paraId="5E98CB26" w14:textId="77777777" w:rsidR="0046297A" w:rsidRDefault="0046297A" w:rsidP="0046297A">
      <w:pPr>
        <w:pStyle w:val="PageBreak"/>
      </w:pPr>
      <w:r>
        <w:br w:type="page"/>
      </w:r>
    </w:p>
    <w:p w14:paraId="26B65A75" w14:textId="77777777" w:rsidR="0046297A" w:rsidRPr="00314ECA" w:rsidRDefault="0046297A" w:rsidP="0046297A">
      <w:pPr>
        <w:pStyle w:val="AH2Part"/>
      </w:pPr>
      <w:bookmarkStart w:id="40" w:name="_Toc146187613"/>
      <w:r w:rsidRPr="00314ECA">
        <w:rPr>
          <w:rStyle w:val="CharPartNo"/>
        </w:rPr>
        <w:lastRenderedPageBreak/>
        <w:t>Part 4.2</w:t>
      </w:r>
      <w:r>
        <w:tab/>
      </w:r>
      <w:r w:rsidRPr="00314ECA">
        <w:rPr>
          <w:rStyle w:val="CharPartText"/>
        </w:rPr>
        <w:t>Serving full-time detention</w:t>
      </w:r>
      <w:bookmarkEnd w:id="40"/>
    </w:p>
    <w:p w14:paraId="3CB8F253" w14:textId="77777777" w:rsidR="0046297A" w:rsidRDefault="0046297A" w:rsidP="0046297A">
      <w:pPr>
        <w:pStyle w:val="AH5Sec"/>
      </w:pPr>
      <w:bookmarkStart w:id="41" w:name="_Toc146187614"/>
      <w:r w:rsidRPr="00314ECA">
        <w:rPr>
          <w:rStyle w:val="CharSectNo"/>
        </w:rPr>
        <w:t>24</w:t>
      </w:r>
      <w:r>
        <w:tab/>
        <w:t>Full-time detention obligations</w:t>
      </w:r>
      <w:bookmarkEnd w:id="41"/>
    </w:p>
    <w:p w14:paraId="1E35405B" w14:textId="245DF8F8"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2" w:tooltip="A2007-15" w:history="1">
        <w:r w:rsidRPr="00782F83">
          <w:rPr>
            <w:rStyle w:val="charCitHyperlinkItal"/>
          </w:rPr>
          <w:t>Corrections Management Act 2007</w:t>
        </w:r>
      </w:hyperlink>
      <w:r>
        <w:t>.</w:t>
      </w:r>
    </w:p>
    <w:p w14:paraId="7BF2B39A" w14:textId="59ED8833"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3" w:tooltip="A2007-15" w:history="1">
        <w:r w:rsidRPr="00782F83">
          <w:rPr>
            <w:rStyle w:val="charCitHyperlinkItal"/>
          </w:rPr>
          <w:t>Corrections Management Act 2007</w:t>
        </w:r>
      </w:hyperlink>
      <w:r>
        <w:rPr>
          <w:rStyle w:val="charItals"/>
        </w:rPr>
        <w:t>.</w:t>
      </w:r>
    </w:p>
    <w:p w14:paraId="28E12544" w14:textId="6F9DF97F" w:rsidR="0046297A" w:rsidRDefault="0046297A" w:rsidP="0046297A">
      <w:pPr>
        <w:pStyle w:val="Amain"/>
      </w:pPr>
      <w:r>
        <w:tab/>
        <w:t>(3)</w:t>
      </w:r>
      <w:r>
        <w:tab/>
        <w:t xml:space="preserve">An offender must also comply with any requirement or direction under this Act, or the </w:t>
      </w:r>
      <w:hyperlink r:id="rId54" w:tooltip="A2007-15" w:history="1">
        <w:r w:rsidRPr="00782F83">
          <w:rPr>
            <w:rStyle w:val="charCitHyperlinkItal"/>
          </w:rPr>
          <w:t>Corrections Management Act 2007</w:t>
        </w:r>
      </w:hyperlink>
      <w:r>
        <w:t>,</w:t>
      </w:r>
      <w:r w:rsidRPr="00782F83">
        <w:t xml:space="preserve"> </w:t>
      </w:r>
      <w:r>
        <w:t>that applies to the offender as a full-time detainee.</w:t>
      </w:r>
    </w:p>
    <w:p w14:paraId="605F612A" w14:textId="3EB3C7D8" w:rsidR="0046297A" w:rsidRDefault="0046297A" w:rsidP="0046297A">
      <w:pPr>
        <w:pStyle w:val="Amain"/>
      </w:pPr>
      <w:r>
        <w:tab/>
        <w:t>(4)</w:t>
      </w:r>
      <w:r>
        <w:tab/>
        <w:t xml:space="preserve">A remandee must spend the period of remand in full-time detention in accordance with this Act and the </w:t>
      </w:r>
      <w:hyperlink r:id="rId55" w:tooltip="A2007-15" w:history="1">
        <w:r w:rsidRPr="00782F83">
          <w:rPr>
            <w:rStyle w:val="charCitHyperlinkItal"/>
          </w:rPr>
          <w:t>Corrections Management Act 2007</w:t>
        </w:r>
      </w:hyperlink>
      <w:r>
        <w:t>.</w:t>
      </w:r>
    </w:p>
    <w:p w14:paraId="461F82B1" w14:textId="1C337E8B" w:rsidR="0046297A" w:rsidRDefault="0046297A" w:rsidP="0046297A">
      <w:pPr>
        <w:pStyle w:val="Amain"/>
        <w:keepNext/>
      </w:pPr>
      <w:r>
        <w:tab/>
        <w:t>(5)</w:t>
      </w:r>
      <w:r>
        <w:tab/>
        <w:t xml:space="preserve">A remandee must also comply with any requirement or direction under this Act, or the </w:t>
      </w:r>
      <w:hyperlink r:id="rId56" w:tooltip="A2007-15" w:history="1">
        <w:r w:rsidRPr="00782F83">
          <w:rPr>
            <w:rStyle w:val="charCitHyperlinkItal"/>
          </w:rPr>
          <w:t>Corrections Management Act 2007</w:t>
        </w:r>
      </w:hyperlink>
      <w:r>
        <w:t>,</w:t>
      </w:r>
      <w:r w:rsidRPr="00782F83">
        <w:t xml:space="preserve"> </w:t>
      </w:r>
      <w:r>
        <w:t>that applies to the remandee as a full-time detainee.</w:t>
      </w:r>
    </w:p>
    <w:p w14:paraId="41E5927F" w14:textId="1A290347"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7" w:tooltip="A2001-14" w:history="1">
        <w:r w:rsidRPr="00782F83">
          <w:rPr>
            <w:rStyle w:val="charCitHyperlinkAbbrev"/>
          </w:rPr>
          <w:t>Legislation Act</w:t>
        </w:r>
      </w:hyperlink>
      <w:r>
        <w:rPr>
          <w:snapToGrid w:val="0"/>
        </w:rPr>
        <w:t>, s 104).</w:t>
      </w:r>
    </w:p>
    <w:p w14:paraId="1F31F5F2" w14:textId="77777777" w:rsidR="0046297A" w:rsidRDefault="0046297A" w:rsidP="0046297A">
      <w:pPr>
        <w:pStyle w:val="AH5Sec"/>
      </w:pPr>
      <w:bookmarkStart w:id="42" w:name="_Toc146187615"/>
      <w:r w:rsidRPr="00314ECA">
        <w:rPr>
          <w:rStyle w:val="CharSectNo"/>
        </w:rPr>
        <w:t>25</w:t>
      </w:r>
      <w:r>
        <w:tab/>
        <w:t>Full-time detention—director</w:t>
      </w:r>
      <w:r>
        <w:noBreakHyphen/>
        <w:t>general directions</w:t>
      </w:r>
      <w:bookmarkEnd w:id="42"/>
    </w:p>
    <w:p w14:paraId="5AB4F64A" w14:textId="77777777" w:rsidR="0046297A" w:rsidRDefault="0046297A" w:rsidP="0046297A">
      <w:pPr>
        <w:pStyle w:val="Amain"/>
      </w:pPr>
      <w:r>
        <w:tab/>
        <w:t>(1)</w:t>
      </w:r>
      <w:r>
        <w:tab/>
        <w:t>For this chapter, the director</w:t>
      </w:r>
      <w:r>
        <w:noBreakHyphen/>
        <w:t>general may give directions, orally or in writing, to a full-time detainee.</w:t>
      </w:r>
    </w:p>
    <w:p w14:paraId="6B59699E" w14:textId="77777777" w:rsidR="0046297A" w:rsidRDefault="0046297A" w:rsidP="0046297A">
      <w:pPr>
        <w:pStyle w:val="Amain"/>
      </w:pPr>
      <w:r>
        <w:tab/>
        <w:t>(2)</w:t>
      </w:r>
      <w:r>
        <w:tab/>
        <w:t>To remove any doubt, this section does not limit section 321 (Director</w:t>
      </w:r>
      <w:r>
        <w:noBreakHyphen/>
        <w:t>general directions—general).</w:t>
      </w:r>
    </w:p>
    <w:p w14:paraId="6035D273" w14:textId="77777777" w:rsidR="0046297A" w:rsidRDefault="0046297A" w:rsidP="0046297A">
      <w:pPr>
        <w:pStyle w:val="AH5Sec"/>
        <w:rPr>
          <w:b w:val="0"/>
          <w:bCs/>
        </w:rPr>
      </w:pPr>
      <w:bookmarkStart w:id="43" w:name="_Toc146187616"/>
      <w:r w:rsidRPr="00314ECA">
        <w:rPr>
          <w:rStyle w:val="CharSectNo"/>
        </w:rPr>
        <w:lastRenderedPageBreak/>
        <w:t>26</w:t>
      </w:r>
      <w:r>
        <w:rPr>
          <w:bCs/>
        </w:rPr>
        <w:tab/>
      </w:r>
      <w:r>
        <w:t>Full-time detention in ACT or NSW</w:t>
      </w:r>
      <w:bookmarkEnd w:id="43"/>
    </w:p>
    <w:p w14:paraId="0BD76FF4" w14:textId="77777777" w:rsidR="0046297A" w:rsidRDefault="0046297A" w:rsidP="0046297A">
      <w:pPr>
        <w:pStyle w:val="Amain"/>
      </w:pPr>
      <w:r>
        <w:tab/>
        <w:t>(1)</w:t>
      </w:r>
      <w:r>
        <w:tab/>
        <w:t>The director</w:t>
      </w:r>
      <w:r>
        <w:noBreakHyphen/>
        <w:t>general must arrange for a full-time detainee to be kept in full-time detention at—</w:t>
      </w:r>
    </w:p>
    <w:p w14:paraId="62EEA5E0" w14:textId="77777777" w:rsidR="0046297A" w:rsidRDefault="0046297A" w:rsidP="0046297A">
      <w:pPr>
        <w:pStyle w:val="Apara"/>
      </w:pPr>
      <w:r>
        <w:tab/>
        <w:t>(a)</w:t>
      </w:r>
      <w:r>
        <w:tab/>
        <w:t>an ACT correctional centre; or</w:t>
      </w:r>
    </w:p>
    <w:p w14:paraId="785E7217" w14:textId="77777777" w:rsidR="0046297A" w:rsidRDefault="0046297A" w:rsidP="0046297A">
      <w:pPr>
        <w:pStyle w:val="Apara"/>
      </w:pPr>
      <w:r>
        <w:tab/>
        <w:t>(b)</w:t>
      </w:r>
      <w:r>
        <w:tab/>
        <w:t>a NSW correctional centre.</w:t>
      </w:r>
    </w:p>
    <w:p w14:paraId="5A4BD5E3" w14:textId="77777777" w:rsidR="0046297A" w:rsidRDefault="0046297A" w:rsidP="0046297A">
      <w:pPr>
        <w:pStyle w:val="Amain"/>
      </w:pPr>
      <w:r>
        <w:tab/>
        <w:t>(2)</w:t>
      </w:r>
      <w:r>
        <w:tab/>
        <w:t>For this section, the director</w:t>
      </w:r>
      <w:r>
        <w:noBreakHyphen/>
        <w:t>general may, in writing, direct that a full-time detainee—</w:t>
      </w:r>
    </w:p>
    <w:p w14:paraId="2A595748" w14:textId="77777777" w:rsidR="0046297A" w:rsidRDefault="0046297A" w:rsidP="0046297A">
      <w:pPr>
        <w:pStyle w:val="Apara"/>
      </w:pPr>
      <w:r>
        <w:tab/>
        <w:t>(a)</w:t>
      </w:r>
      <w:r>
        <w:tab/>
        <w:t>be detained at the ACT correctional centre stated in the direction; or</w:t>
      </w:r>
    </w:p>
    <w:p w14:paraId="40763BA0" w14:textId="77777777" w:rsidR="0046297A" w:rsidRDefault="0046297A" w:rsidP="0046297A">
      <w:pPr>
        <w:pStyle w:val="Apara"/>
        <w:keepNext/>
      </w:pPr>
      <w:r>
        <w:tab/>
        <w:t>(b)</w:t>
      </w:r>
      <w:r>
        <w:tab/>
        <w:t>be removed to a NSW correctional centre stated in the direction.</w:t>
      </w:r>
    </w:p>
    <w:p w14:paraId="12DA3422" w14:textId="7F08D9B1"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8" w:tooltip="A2008-19" w:history="1">
        <w:r w:rsidRPr="00782F83">
          <w:rPr>
            <w:rStyle w:val="charCitHyperlinkItal"/>
          </w:rPr>
          <w:t>Children and Young People Act 2008</w:t>
        </w:r>
      </w:hyperlink>
      <w:r w:rsidRPr="00DF3D1C">
        <w:t xml:space="preserve">.  A CYP young offender is a young offender required under the </w:t>
      </w:r>
      <w:hyperlink r:id="rId59"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14:paraId="580EA902" w14:textId="77777777" w:rsidR="0046297A" w:rsidRDefault="0046297A" w:rsidP="0046297A">
      <w:pPr>
        <w:pStyle w:val="AH5Sec"/>
      </w:pPr>
      <w:bookmarkStart w:id="44" w:name="_Toc146187617"/>
      <w:r w:rsidRPr="00314ECA">
        <w:rPr>
          <w:rStyle w:val="CharSectNo"/>
        </w:rPr>
        <w:t>27</w:t>
      </w:r>
      <w:r>
        <w:tab/>
        <w:t>Guidelines—allocation of detainees to correctional centres</w:t>
      </w:r>
      <w:bookmarkEnd w:id="44"/>
    </w:p>
    <w:p w14:paraId="45769575" w14:textId="77777777" w:rsidR="0046297A" w:rsidRDefault="0046297A" w:rsidP="0046297A">
      <w:pPr>
        <w:pStyle w:val="Amain"/>
      </w:pPr>
      <w:r>
        <w:tab/>
        <w:t>(1)</w:t>
      </w:r>
      <w:r>
        <w:tab/>
        <w:t>The director</w:t>
      </w:r>
      <w:r>
        <w:noBreakHyphen/>
        <w:t>general may make guidelines in relation to the allocation of full-time detainees to correctional centres.</w:t>
      </w:r>
    </w:p>
    <w:p w14:paraId="71507A46" w14:textId="77777777" w:rsidR="0046297A" w:rsidRDefault="0046297A" w:rsidP="0046297A">
      <w:pPr>
        <w:pStyle w:val="Amain"/>
      </w:pPr>
      <w:r>
        <w:tab/>
        <w:t>(2)</w:t>
      </w:r>
      <w:r>
        <w:tab/>
        <w:t>Without limiting subsection (1), guidelines may include provision about—</w:t>
      </w:r>
    </w:p>
    <w:p w14:paraId="376FC84A" w14:textId="77777777" w:rsidR="0046297A" w:rsidRDefault="0046297A" w:rsidP="0046297A">
      <w:pPr>
        <w:pStyle w:val="Apara"/>
      </w:pPr>
      <w:r>
        <w:tab/>
        <w:t>(a)</w:t>
      </w:r>
      <w:r>
        <w:tab/>
        <w:t>which correctional centres are to be used for accommodating full-time detainees; and</w:t>
      </w:r>
    </w:p>
    <w:p w14:paraId="56639845" w14:textId="77777777" w:rsidR="0046297A" w:rsidRDefault="0046297A" w:rsidP="0046297A">
      <w:pPr>
        <w:pStyle w:val="Apara"/>
      </w:pPr>
      <w:r>
        <w:tab/>
        <w:t>(b)</w:t>
      </w:r>
      <w:r>
        <w:tab/>
        <w:t>the transfer of full-time detainees between correctional centres.</w:t>
      </w:r>
    </w:p>
    <w:p w14:paraId="45D583A8" w14:textId="77777777" w:rsidR="0046297A" w:rsidRDefault="0046297A" w:rsidP="0046297A">
      <w:pPr>
        <w:pStyle w:val="Amain"/>
        <w:keepNext/>
      </w:pPr>
      <w:r>
        <w:tab/>
        <w:t>(3)</w:t>
      </w:r>
      <w:r>
        <w:tab/>
        <w:t>A guideline is a notifiable instrument.</w:t>
      </w:r>
    </w:p>
    <w:p w14:paraId="2B288FC9" w14:textId="04AC686C" w:rsidR="0046297A" w:rsidRDefault="0046297A" w:rsidP="00CD6C02">
      <w:pPr>
        <w:pStyle w:val="aNote"/>
      </w:pPr>
      <w:r>
        <w:rPr>
          <w:rStyle w:val="charItals"/>
        </w:rPr>
        <w:t>Note</w:t>
      </w:r>
      <w:r>
        <w:rPr>
          <w:rStyle w:val="charItals"/>
        </w:rPr>
        <w:tab/>
      </w:r>
      <w:r>
        <w:t xml:space="preserve">A notifiable instrument must be notified under the </w:t>
      </w:r>
      <w:hyperlink r:id="rId60" w:tooltip="A2001-14" w:history="1">
        <w:r w:rsidRPr="00782F83">
          <w:rPr>
            <w:rStyle w:val="charCitHyperlinkAbbrev"/>
          </w:rPr>
          <w:t>Legislation Act</w:t>
        </w:r>
      </w:hyperlink>
      <w:r>
        <w:t>.</w:t>
      </w:r>
    </w:p>
    <w:p w14:paraId="4E20DDFF" w14:textId="77777777" w:rsidR="0046297A" w:rsidRDefault="0046297A" w:rsidP="0046297A">
      <w:pPr>
        <w:pStyle w:val="Amain"/>
        <w:keepNext/>
      </w:pPr>
      <w:r>
        <w:lastRenderedPageBreak/>
        <w:tab/>
        <w:t>(4)</w:t>
      </w:r>
      <w:r>
        <w:tab/>
        <w:t>In this section:</w:t>
      </w:r>
    </w:p>
    <w:p w14:paraId="5DF16084" w14:textId="77777777" w:rsidR="0046297A" w:rsidRDefault="0046297A" w:rsidP="0046297A">
      <w:pPr>
        <w:pStyle w:val="aDef"/>
      </w:pPr>
      <w:r>
        <w:rPr>
          <w:rStyle w:val="charBoldItals"/>
        </w:rPr>
        <w:t>correctional centre</w:t>
      </w:r>
      <w:r>
        <w:t xml:space="preserve"> includes a NSW correctional centre.</w:t>
      </w:r>
    </w:p>
    <w:p w14:paraId="1010A2D7" w14:textId="77777777" w:rsidR="0046297A" w:rsidRDefault="0046297A" w:rsidP="0046297A">
      <w:pPr>
        <w:pStyle w:val="AH5Sec"/>
      </w:pPr>
      <w:bookmarkStart w:id="45" w:name="_Toc146187618"/>
      <w:r w:rsidRPr="00314ECA">
        <w:rPr>
          <w:rStyle w:val="CharSectNo"/>
        </w:rPr>
        <w:t>28</w:t>
      </w:r>
      <w:r>
        <w:tab/>
        <w:t>Work and activities by full-time detainee</w:t>
      </w:r>
      <w:bookmarkEnd w:id="45"/>
    </w:p>
    <w:p w14:paraId="6943C162" w14:textId="77777777" w:rsidR="0046297A" w:rsidRDefault="0046297A" w:rsidP="0046297A">
      <w:pPr>
        <w:pStyle w:val="Amain"/>
      </w:pPr>
      <w:r>
        <w:tab/>
        <w:t>(1)</w:t>
      </w:r>
      <w:r>
        <w:tab/>
        <w:t>The director</w:t>
      </w:r>
      <w:r>
        <w:noBreakHyphen/>
        <w:t>general may direct an offender, orally or in writing—</w:t>
      </w:r>
    </w:p>
    <w:p w14:paraId="675EBE0A" w14:textId="77777777" w:rsidR="0046297A" w:rsidRDefault="0046297A" w:rsidP="0046297A">
      <w:pPr>
        <w:pStyle w:val="Apara"/>
      </w:pPr>
      <w:r>
        <w:tab/>
        <w:t>(a)</w:t>
      </w:r>
      <w:r>
        <w:tab/>
        <w:t>to participate in an activity that the director</w:t>
      </w:r>
      <w:r>
        <w:noBreakHyphen/>
        <w:t>general considers desirable for the offender’s welfare or training; or</w:t>
      </w:r>
    </w:p>
    <w:p w14:paraId="38AD85FC" w14:textId="77777777"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14:paraId="73F9F427" w14:textId="77777777" w:rsidR="0046297A" w:rsidRDefault="0046297A" w:rsidP="0046297A">
      <w:pPr>
        <w:pStyle w:val="Amain"/>
      </w:pPr>
      <w:r>
        <w:tab/>
        <w:t>(2)</w:t>
      </w:r>
      <w:r>
        <w:tab/>
        <w:t>However, an offender is not required to do work (including community service work) or an activity the offender is not capable of doing.</w:t>
      </w:r>
    </w:p>
    <w:p w14:paraId="571873AD" w14:textId="77777777"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14:paraId="601AA942" w14:textId="77777777"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14:paraId="79DC3B04" w14:textId="77777777" w:rsidR="0046297A" w:rsidRDefault="0046297A" w:rsidP="0046297A">
      <w:pPr>
        <w:pStyle w:val="AH5Sec"/>
      </w:pPr>
      <w:bookmarkStart w:id="46" w:name="_Toc146187619"/>
      <w:r w:rsidRPr="00314ECA">
        <w:rPr>
          <w:rStyle w:val="CharSectNo"/>
        </w:rPr>
        <w:t>29</w:t>
      </w:r>
      <w:r>
        <w:tab/>
        <w:t>Custody of full-time detainee—lawful absence from correctional centre</w:t>
      </w:r>
      <w:bookmarkEnd w:id="46"/>
    </w:p>
    <w:p w14:paraId="10D0F3D4" w14:textId="77777777" w:rsidR="0046297A" w:rsidRDefault="0046297A" w:rsidP="0046297A">
      <w:pPr>
        <w:pStyle w:val="Amainreturn"/>
      </w:pPr>
      <w:r>
        <w:t>While lawfully absent from a correctional centre, a full-time detainee—</w:t>
      </w:r>
    </w:p>
    <w:p w14:paraId="3B26CABB" w14:textId="77777777" w:rsidR="0046297A" w:rsidRDefault="0046297A" w:rsidP="0046297A">
      <w:pPr>
        <w:pStyle w:val="Apara"/>
      </w:pPr>
      <w:r>
        <w:tab/>
        <w:t>(a)</w:t>
      </w:r>
      <w:r>
        <w:tab/>
        <w:t>remains in the director</w:t>
      </w:r>
      <w:r>
        <w:noBreakHyphen/>
        <w:t>general’s custody; and</w:t>
      </w:r>
    </w:p>
    <w:p w14:paraId="5A3C430C" w14:textId="77777777" w:rsidR="0046297A" w:rsidRDefault="0046297A" w:rsidP="0046297A">
      <w:pPr>
        <w:pStyle w:val="Apara"/>
        <w:keepNext/>
      </w:pPr>
      <w:r>
        <w:tab/>
        <w:t>(b)</w:t>
      </w:r>
      <w:r>
        <w:tab/>
        <w:t>if under escort by an escort officer—is also taken to be in the escort’s custody.</w:t>
      </w:r>
    </w:p>
    <w:p w14:paraId="54E4F867" w14:textId="77777777" w:rsidR="0046297A" w:rsidRDefault="0046297A" w:rsidP="0046297A">
      <w:pPr>
        <w:pStyle w:val="aExamHdgss"/>
      </w:pPr>
      <w:r>
        <w:t>Examples of lawful absence from correctional centre</w:t>
      </w:r>
    </w:p>
    <w:p w14:paraId="6F1A6779" w14:textId="77777777" w:rsidR="0046297A" w:rsidRDefault="0046297A" w:rsidP="0046297A">
      <w:pPr>
        <w:pStyle w:val="aExamINumss"/>
        <w:keepNext/>
      </w:pPr>
      <w:r>
        <w:t>1</w:t>
      </w:r>
      <w:r>
        <w:tab/>
        <w:t>while doing community service work</w:t>
      </w:r>
    </w:p>
    <w:p w14:paraId="630087EA" w14:textId="77777777"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14:paraId="266AF8B2" w14:textId="77777777" w:rsidR="0046297A" w:rsidRDefault="0046297A" w:rsidP="0046297A">
      <w:pPr>
        <w:pStyle w:val="AH5Sec"/>
      </w:pPr>
      <w:bookmarkStart w:id="47" w:name="_Toc146187620"/>
      <w:r w:rsidRPr="00314ECA">
        <w:rPr>
          <w:rStyle w:val="CharSectNo"/>
        </w:rPr>
        <w:lastRenderedPageBreak/>
        <w:t>30</w:t>
      </w:r>
      <w:r>
        <w:tab/>
        <w:t>Unlawful absence by offender—extension of sentence</w:t>
      </w:r>
      <w:bookmarkEnd w:id="47"/>
    </w:p>
    <w:p w14:paraId="70D39296" w14:textId="77777777"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14:paraId="7FAB8118" w14:textId="77777777" w:rsidR="0046297A" w:rsidRDefault="0046297A" w:rsidP="0046297A">
      <w:pPr>
        <w:pStyle w:val="aExamHdgss"/>
      </w:pPr>
      <w:r>
        <w:t>Examples of unlawful absence</w:t>
      </w:r>
    </w:p>
    <w:p w14:paraId="7184789E" w14:textId="77777777" w:rsidR="0046297A" w:rsidRDefault="0046297A" w:rsidP="0046297A">
      <w:pPr>
        <w:pStyle w:val="aExamss"/>
        <w:keepNext/>
      </w:pPr>
      <w:r>
        <w:t>the offender fails to return to a correctional centre as required after community service work or approved leave</w:t>
      </w:r>
    </w:p>
    <w:p w14:paraId="02142BD4" w14:textId="77777777" w:rsidR="0046297A" w:rsidRDefault="0046297A" w:rsidP="0046297A">
      <w:pPr>
        <w:pStyle w:val="AH5Sec"/>
      </w:pPr>
      <w:bookmarkStart w:id="48" w:name="_Toc146187621"/>
      <w:r w:rsidRPr="00314ECA">
        <w:rPr>
          <w:rStyle w:val="CharSectNo"/>
        </w:rPr>
        <w:t>31</w:t>
      </w:r>
      <w:r>
        <w:tab/>
        <w:t>Early release of offender</w:t>
      </w:r>
      <w:bookmarkEnd w:id="48"/>
    </w:p>
    <w:p w14:paraId="5AE2232E" w14:textId="77777777" w:rsidR="0046297A" w:rsidRDefault="0046297A" w:rsidP="0046297A">
      <w:pPr>
        <w:pStyle w:val="Amain"/>
      </w:pPr>
      <w:r>
        <w:tab/>
        <w:t>(1)</w:t>
      </w:r>
      <w:r>
        <w:tab/>
        <w:t>This section applies if the term of an offender’s sentence of imprisonment is longer than 6 months.</w:t>
      </w:r>
    </w:p>
    <w:p w14:paraId="306C7A46" w14:textId="77777777" w:rsidR="0046297A" w:rsidRDefault="0046297A" w:rsidP="0046297A">
      <w:pPr>
        <w:pStyle w:val="Amain"/>
      </w:pPr>
      <w:r>
        <w:tab/>
        <w:t>(2)</w:t>
      </w:r>
      <w:r>
        <w:tab/>
        <w:t>The director</w:t>
      </w:r>
      <w:r>
        <w:noBreakHyphen/>
        <w:t>general may, in writing, direct that the offender be released from imprisonment—</w:t>
      </w:r>
    </w:p>
    <w:p w14:paraId="4C9BA2C0" w14:textId="77777777" w:rsidR="0046297A" w:rsidRDefault="0046297A" w:rsidP="0046297A">
      <w:pPr>
        <w:pStyle w:val="Apara"/>
      </w:pPr>
      <w:r>
        <w:tab/>
        <w:t>(a)</w:t>
      </w:r>
      <w:r>
        <w:tab/>
        <w:t>if the term of the sentence is less than 1 year—on any day within the 7</w:t>
      </w:r>
      <w:r>
        <w:noBreakHyphen/>
        <w:t>day period before the offender’s release date; or</w:t>
      </w:r>
    </w:p>
    <w:p w14:paraId="09BF78FE" w14:textId="77777777" w:rsidR="0046297A" w:rsidRDefault="0046297A" w:rsidP="0046297A">
      <w:pPr>
        <w:pStyle w:val="Apara"/>
      </w:pPr>
      <w:r>
        <w:tab/>
        <w:t>(b)</w:t>
      </w:r>
      <w:r>
        <w:tab/>
        <w:t>if the term of the sentence is 1 year or longer—on any day within the 14-day period before the offender’s release date.</w:t>
      </w:r>
    </w:p>
    <w:p w14:paraId="11916891" w14:textId="77777777" w:rsidR="0046297A" w:rsidRDefault="0046297A" w:rsidP="0046297A">
      <w:pPr>
        <w:pStyle w:val="Amain"/>
        <w:keepNext/>
      </w:pPr>
      <w:r>
        <w:tab/>
        <w:t>(3)</w:t>
      </w:r>
      <w:r>
        <w:tab/>
        <w:t>For subsection (2), the director</w:t>
      </w:r>
      <w:r>
        <w:noBreakHyphen/>
        <w:t>general may have regard to any of the following:</w:t>
      </w:r>
    </w:p>
    <w:p w14:paraId="1265304F" w14:textId="77777777" w:rsidR="0046297A" w:rsidRDefault="0046297A" w:rsidP="0046297A">
      <w:pPr>
        <w:pStyle w:val="Apara"/>
      </w:pPr>
      <w:r>
        <w:tab/>
        <w:t>(a)</w:t>
      </w:r>
      <w:r>
        <w:tab/>
        <w:t xml:space="preserve">the offender’s conduct while serving the sentence; </w:t>
      </w:r>
    </w:p>
    <w:p w14:paraId="4EFB11ED" w14:textId="77777777" w:rsidR="0046297A" w:rsidRDefault="0046297A" w:rsidP="0046297A">
      <w:pPr>
        <w:pStyle w:val="Apara"/>
      </w:pPr>
      <w:r>
        <w:tab/>
        <w:t>(b)</w:t>
      </w:r>
      <w:r>
        <w:tab/>
        <w:t xml:space="preserve">any compassionate, health or employment-related circumstances applying to the offender; </w:t>
      </w:r>
    </w:p>
    <w:p w14:paraId="10EB9907" w14:textId="77777777" w:rsidR="0046297A" w:rsidRDefault="0046297A" w:rsidP="0046297A">
      <w:pPr>
        <w:pStyle w:val="Apara"/>
      </w:pPr>
      <w:r>
        <w:tab/>
        <w:t>(c)</w:t>
      </w:r>
      <w:r>
        <w:tab/>
        <w:t xml:space="preserve">the management of the correctional centre where the offender is detained; </w:t>
      </w:r>
    </w:p>
    <w:p w14:paraId="395A528C" w14:textId="77777777" w:rsidR="0046297A" w:rsidRDefault="0046297A" w:rsidP="0046297A">
      <w:pPr>
        <w:pStyle w:val="Apara"/>
      </w:pPr>
      <w:r>
        <w:tab/>
        <w:t>(d)</w:t>
      </w:r>
      <w:r>
        <w:tab/>
        <w:t>anything else that the director</w:t>
      </w:r>
      <w:r>
        <w:noBreakHyphen/>
        <w:t>general considers appropriate.</w:t>
      </w:r>
    </w:p>
    <w:p w14:paraId="591D96C1" w14:textId="77777777" w:rsidR="0046297A" w:rsidRDefault="0046297A" w:rsidP="00AC699E">
      <w:pPr>
        <w:pStyle w:val="Amain"/>
        <w:keepNext/>
      </w:pPr>
      <w:r>
        <w:lastRenderedPageBreak/>
        <w:tab/>
        <w:t>(4)</w:t>
      </w:r>
      <w:r>
        <w:tab/>
        <w:t>If the director</w:t>
      </w:r>
      <w:r>
        <w:noBreakHyphen/>
        <w:t>general gives a direction under subsection (2)—</w:t>
      </w:r>
    </w:p>
    <w:p w14:paraId="5F2D5868" w14:textId="77777777" w:rsidR="0046297A" w:rsidRDefault="0046297A" w:rsidP="00AC699E">
      <w:pPr>
        <w:pStyle w:val="Apara"/>
        <w:keepNext/>
      </w:pPr>
      <w:r>
        <w:tab/>
        <w:t>(a)</w:t>
      </w:r>
      <w:r>
        <w:tab/>
        <w:t>the offender may be released from imprisonment at any time on the day stated in the direction; and</w:t>
      </w:r>
    </w:p>
    <w:p w14:paraId="69A57601" w14:textId="77777777" w:rsidR="0046297A" w:rsidRDefault="0046297A" w:rsidP="0046297A">
      <w:pPr>
        <w:pStyle w:val="Apara"/>
      </w:pPr>
      <w:r>
        <w:tab/>
        <w:t>(b)</w:t>
      </w:r>
      <w:r>
        <w:tab/>
        <w:t>the offender’s sentence is taken to have ended when the offender is released under the direction.</w:t>
      </w:r>
    </w:p>
    <w:p w14:paraId="0BACF79B" w14:textId="77777777" w:rsidR="0046297A" w:rsidRDefault="0046297A" w:rsidP="0046297A">
      <w:pPr>
        <w:pStyle w:val="AH5Sec"/>
        <w:rPr>
          <w:b w:val="0"/>
          <w:bCs/>
        </w:rPr>
      </w:pPr>
      <w:bookmarkStart w:id="49" w:name="_Toc146187622"/>
      <w:r w:rsidRPr="00314ECA">
        <w:rPr>
          <w:rStyle w:val="CharSectNo"/>
        </w:rPr>
        <w:t>32</w:t>
      </w:r>
      <w:r>
        <w:rPr>
          <w:bCs/>
        </w:rPr>
        <w:tab/>
      </w:r>
      <w:r>
        <w:t>Release at end of sentence</w:t>
      </w:r>
      <w:bookmarkEnd w:id="49"/>
    </w:p>
    <w:p w14:paraId="05A3B6BA" w14:textId="77777777" w:rsidR="0046297A" w:rsidRDefault="0046297A" w:rsidP="0046297A">
      <w:pPr>
        <w:pStyle w:val="Amain"/>
      </w:pPr>
      <w:r>
        <w:tab/>
        <w:t>(1)</w:t>
      </w:r>
      <w:r>
        <w:tab/>
        <w:t>An offender must be released from imprisonment on the offender’s release date for the sentence.</w:t>
      </w:r>
    </w:p>
    <w:p w14:paraId="74A5A0A2" w14:textId="77777777" w:rsidR="0046297A" w:rsidRDefault="0046297A" w:rsidP="0046297A">
      <w:pPr>
        <w:pStyle w:val="Amain"/>
      </w:pPr>
      <w:r>
        <w:tab/>
        <w:t>(2)</w:t>
      </w:r>
      <w:r>
        <w:tab/>
        <w:t>The offender may be released from imprisonment at any time on the release date.</w:t>
      </w:r>
    </w:p>
    <w:p w14:paraId="1110675B" w14:textId="77777777"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14:paraId="3D59D551" w14:textId="4B912BB1"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1" w:tooltip="A2001-14" w:history="1">
        <w:r w:rsidRPr="00782F83">
          <w:rPr>
            <w:rStyle w:val="charCitHyperlinkAbbrev"/>
          </w:rPr>
          <w:t>Legislation Act</w:t>
        </w:r>
      </w:hyperlink>
      <w:r>
        <w:t>, dict, pt 1.</w:t>
      </w:r>
    </w:p>
    <w:p w14:paraId="3A59544D" w14:textId="77777777" w:rsidR="0046297A" w:rsidRDefault="0046297A" w:rsidP="0046297A">
      <w:pPr>
        <w:pStyle w:val="Amain"/>
      </w:pPr>
      <w:r>
        <w:tab/>
        <w:t>(4)</w:t>
      </w:r>
      <w:r>
        <w:tab/>
        <w:t>If the offender is released under subsection (3), the offender’s sentence is taken to have ended when the offender is released under that subsection.</w:t>
      </w:r>
    </w:p>
    <w:p w14:paraId="1003D994" w14:textId="77777777" w:rsidR="0046297A" w:rsidRDefault="0046297A" w:rsidP="0046297A">
      <w:pPr>
        <w:pStyle w:val="AH5Sec"/>
      </w:pPr>
      <w:bookmarkStart w:id="50" w:name="_Toc146187623"/>
      <w:r w:rsidRPr="00314ECA">
        <w:rPr>
          <w:rStyle w:val="CharSectNo"/>
        </w:rPr>
        <w:t>33</w:t>
      </w:r>
      <w:r>
        <w:tab/>
        <w:t>Offender not to be released if serving another sentence etc</w:t>
      </w:r>
      <w:bookmarkEnd w:id="50"/>
    </w:p>
    <w:p w14:paraId="7EBEC0CE" w14:textId="77777777" w:rsidR="0046297A" w:rsidRDefault="0046297A" w:rsidP="00CD6C02">
      <w:pPr>
        <w:pStyle w:val="Amain"/>
        <w:keepNext/>
      </w:pPr>
      <w:r>
        <w:tab/>
        <w:t>(1)</w:t>
      </w:r>
      <w:r>
        <w:tab/>
        <w:t>An offender must not be released under section 31 or section 32 if—</w:t>
      </w:r>
    </w:p>
    <w:p w14:paraId="76F787F5" w14:textId="77777777"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14:paraId="1127BC37" w14:textId="77777777" w:rsidR="0046297A" w:rsidRDefault="0046297A" w:rsidP="0046297A">
      <w:pPr>
        <w:pStyle w:val="Apara"/>
      </w:pPr>
      <w:r>
        <w:tab/>
        <w:t>(b)</w:t>
      </w:r>
      <w:r>
        <w:tab/>
        <w:t>under the other sentence, the offender must be kept in full-time detention on or immediately after the release date for the current sentence.</w:t>
      </w:r>
    </w:p>
    <w:p w14:paraId="3C6C4759" w14:textId="77777777" w:rsidR="0046297A" w:rsidRDefault="0046297A" w:rsidP="0046297A">
      <w:pPr>
        <w:pStyle w:val="Amain"/>
      </w:pPr>
      <w:r>
        <w:lastRenderedPageBreak/>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14:paraId="20F9F21B" w14:textId="77777777" w:rsidR="0046297A" w:rsidRDefault="0046297A" w:rsidP="0046297A">
      <w:pPr>
        <w:pStyle w:val="PageBreak"/>
      </w:pPr>
      <w:r>
        <w:br w:type="page"/>
      </w:r>
    </w:p>
    <w:p w14:paraId="2FC9C84E" w14:textId="77777777" w:rsidR="0046297A" w:rsidRPr="00314ECA" w:rsidRDefault="0046297A" w:rsidP="0046297A">
      <w:pPr>
        <w:pStyle w:val="AH2Part"/>
      </w:pPr>
      <w:bookmarkStart w:id="51" w:name="_Toc146187624"/>
      <w:r w:rsidRPr="00314ECA">
        <w:rPr>
          <w:rStyle w:val="CharPartNo"/>
        </w:rPr>
        <w:lastRenderedPageBreak/>
        <w:t>Part 4.3</w:t>
      </w:r>
      <w:r>
        <w:tab/>
      </w:r>
      <w:r w:rsidRPr="00314ECA">
        <w:rPr>
          <w:rStyle w:val="CharPartText"/>
        </w:rPr>
        <w:t>Full-time detention in NSW</w:t>
      </w:r>
      <w:bookmarkEnd w:id="51"/>
    </w:p>
    <w:p w14:paraId="6B1631A6" w14:textId="77777777" w:rsidR="0046297A" w:rsidRDefault="0046297A" w:rsidP="0046297A">
      <w:pPr>
        <w:pStyle w:val="AH5Sec"/>
      </w:pPr>
      <w:bookmarkStart w:id="52" w:name="_Toc146187625"/>
      <w:r w:rsidRPr="00314ECA">
        <w:rPr>
          <w:rStyle w:val="CharSectNo"/>
        </w:rPr>
        <w:t>34</w:t>
      </w:r>
      <w:r>
        <w:tab/>
        <w:t>Application—pt 4.3</w:t>
      </w:r>
      <w:bookmarkEnd w:id="52"/>
    </w:p>
    <w:p w14:paraId="4D7B9AED" w14:textId="77777777"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14:paraId="19F3460C" w14:textId="77777777" w:rsidR="0046297A" w:rsidRDefault="0046297A" w:rsidP="0046297A">
      <w:pPr>
        <w:pStyle w:val="AH5Sec"/>
      </w:pPr>
      <w:bookmarkStart w:id="53" w:name="_Toc146187626"/>
      <w:r w:rsidRPr="00314ECA">
        <w:rPr>
          <w:rStyle w:val="CharSectNo"/>
        </w:rPr>
        <w:t>35</w:t>
      </w:r>
      <w:r>
        <w:tab/>
        <w:t>Removal of full-time detainee to NSW</w:t>
      </w:r>
      <w:bookmarkEnd w:id="53"/>
    </w:p>
    <w:p w14:paraId="24D30CEF" w14:textId="77777777"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14:paraId="4FA3E6BE" w14:textId="77777777" w:rsidR="0046297A" w:rsidRDefault="0046297A" w:rsidP="0046297A">
      <w:pPr>
        <w:pStyle w:val="AH5Sec"/>
      </w:pPr>
      <w:bookmarkStart w:id="54" w:name="_Toc146187627"/>
      <w:r w:rsidRPr="00314ECA">
        <w:rPr>
          <w:rStyle w:val="CharSectNo"/>
        </w:rPr>
        <w:t>36</w:t>
      </w:r>
      <w:r>
        <w:tab/>
        <w:t>Full-time detention in NSW</w:t>
      </w:r>
      <w:bookmarkEnd w:id="54"/>
    </w:p>
    <w:p w14:paraId="5DD7F085" w14:textId="77777777"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14:paraId="403314EE" w14:textId="77777777" w:rsidR="0046297A" w:rsidRDefault="0046297A" w:rsidP="0046297A">
      <w:pPr>
        <w:pStyle w:val="Amain"/>
      </w:pPr>
      <w:r>
        <w:tab/>
        <w:t>(2)</w:t>
      </w:r>
      <w:r>
        <w:tab/>
        <w:t>If the full-time detainee is serving a sentence of imprisonment, the detainee—</w:t>
      </w:r>
    </w:p>
    <w:p w14:paraId="02B6B68C" w14:textId="68F4E741"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2" w:tooltip="A2005-58" w:history="1">
        <w:r w:rsidRPr="00782F83">
          <w:rPr>
            <w:rStyle w:val="charCitHyperlinkItal"/>
          </w:rPr>
          <w:t>Crimes (Sentencing) Act 2005</w:t>
        </w:r>
      </w:hyperlink>
      <w:r>
        <w:t>, section 10 (3) (Imprisonment); but</w:t>
      </w:r>
    </w:p>
    <w:p w14:paraId="3685C24C" w14:textId="77777777"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State">
        <w:smartTag w:uri="urn:schemas-microsoft-com:office:smarttags" w:element="place">
          <w:r>
            <w:t>New South Wales</w:t>
          </w:r>
        </w:smartTag>
      </w:smartTag>
      <w:r>
        <w:t xml:space="preserve"> law.</w:t>
      </w:r>
    </w:p>
    <w:p w14:paraId="447BA23F" w14:textId="77777777" w:rsidR="0046297A" w:rsidRPr="00027ADE" w:rsidRDefault="0046297A" w:rsidP="0046297A">
      <w:pPr>
        <w:pStyle w:val="Amain"/>
        <w:keepNext/>
      </w:pPr>
      <w:r w:rsidRPr="00027ADE">
        <w:tab/>
        <w:t>(3)</w:t>
      </w:r>
      <w:r w:rsidRPr="00027ADE">
        <w:tab/>
        <w:t>Despite subsection (2) (b)—</w:t>
      </w:r>
    </w:p>
    <w:p w14:paraId="560C240D" w14:textId="77777777"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14:paraId="2ACFE668" w14:textId="77777777" w:rsidR="0046297A" w:rsidRDefault="0046297A" w:rsidP="0046297A">
      <w:pPr>
        <w:pStyle w:val="Asubpara"/>
      </w:pPr>
      <w:r>
        <w:tab/>
        <w:t>(i)</w:t>
      </w:r>
      <w:r>
        <w:tab/>
        <w:t>section 30 (Unlawful absence by offender—extension of sentence);</w:t>
      </w:r>
    </w:p>
    <w:p w14:paraId="04C6FBE7" w14:textId="77777777" w:rsidR="0046297A" w:rsidRDefault="0046297A" w:rsidP="0046297A">
      <w:pPr>
        <w:pStyle w:val="Asubpara"/>
      </w:pPr>
      <w:r>
        <w:lastRenderedPageBreak/>
        <w:tab/>
        <w:t>(ii)</w:t>
      </w:r>
      <w:r>
        <w:tab/>
        <w:t>section 31 (Early release of offender);</w:t>
      </w:r>
    </w:p>
    <w:p w14:paraId="60BA7168" w14:textId="77777777" w:rsidR="0046297A" w:rsidRDefault="0046297A" w:rsidP="0046297A">
      <w:pPr>
        <w:pStyle w:val="Asubpara"/>
      </w:pPr>
      <w:r>
        <w:tab/>
        <w:t>(iii)</w:t>
      </w:r>
      <w:r>
        <w:tab/>
        <w:t>section 32 (Release at end of sentence);</w:t>
      </w:r>
    </w:p>
    <w:p w14:paraId="6B9D8E3A" w14:textId="77777777" w:rsidR="0046297A" w:rsidRDefault="0046297A" w:rsidP="0046297A">
      <w:pPr>
        <w:pStyle w:val="Asubpara"/>
      </w:pPr>
      <w:r>
        <w:tab/>
        <w:t>(iv)</w:t>
      </w:r>
      <w:r>
        <w:tab/>
        <w:t>section 33 (Offender not to be released if serving another sentence etc);</w:t>
      </w:r>
    </w:p>
    <w:p w14:paraId="1666330B" w14:textId="77777777" w:rsidR="0046297A" w:rsidRDefault="0046297A" w:rsidP="0046297A">
      <w:pPr>
        <w:pStyle w:val="Asubpara"/>
      </w:pPr>
      <w:r>
        <w:tab/>
        <w:t>(v)</w:t>
      </w:r>
      <w:r>
        <w:tab/>
        <w:t>chapter 7 (Parole);</w:t>
      </w:r>
    </w:p>
    <w:p w14:paraId="69C0FD18" w14:textId="77777777" w:rsidR="0046297A" w:rsidRDefault="0046297A" w:rsidP="0046297A">
      <w:pPr>
        <w:pStyle w:val="Asubpara"/>
      </w:pPr>
      <w:r>
        <w:tab/>
        <w:t>(vi)</w:t>
      </w:r>
      <w:r>
        <w:tab/>
        <w:t>section 198 (Board may require official reports);</w:t>
      </w:r>
    </w:p>
    <w:p w14:paraId="2BBA623A" w14:textId="77777777" w:rsidR="0046297A" w:rsidRDefault="0046297A" w:rsidP="0046297A">
      <w:pPr>
        <w:pStyle w:val="Asubpara"/>
      </w:pPr>
      <w:r>
        <w:tab/>
        <w:t>(vii)</w:t>
      </w:r>
      <w:r>
        <w:tab/>
        <w:t>chapter 13 (Release on licence, remission and pardon);</w:t>
      </w:r>
    </w:p>
    <w:p w14:paraId="2857231D" w14:textId="77777777" w:rsidR="0046297A" w:rsidRDefault="0046297A" w:rsidP="0046297A">
      <w:pPr>
        <w:pStyle w:val="Asubpara"/>
      </w:pPr>
      <w:r>
        <w:tab/>
        <w:t>(viii)</w:t>
      </w:r>
      <w:r>
        <w:tab/>
        <w:t>a provision prescribed by regulation; and</w:t>
      </w:r>
    </w:p>
    <w:p w14:paraId="31EAD36C" w14:textId="602C244C" w:rsidR="0046297A" w:rsidRDefault="0046297A" w:rsidP="0046297A">
      <w:pPr>
        <w:pStyle w:val="Apara"/>
      </w:pPr>
      <w:r>
        <w:tab/>
        <w:t>(b)</w:t>
      </w:r>
      <w:r>
        <w:tab/>
        <w:t xml:space="preserve">the following provisions of the </w:t>
      </w:r>
      <w:hyperlink r:id="rId63" w:tooltip="A2007-15" w:history="1">
        <w:r>
          <w:rPr>
            <w:rStyle w:val="charCitHyperlinkItal"/>
          </w:rPr>
          <w:t>Corrections Management Act </w:t>
        </w:r>
        <w:r w:rsidRPr="00782F83">
          <w:rPr>
            <w:rStyle w:val="charCitHyperlinkItal"/>
          </w:rPr>
          <w:t>2007</w:t>
        </w:r>
      </w:hyperlink>
      <w:r>
        <w:t xml:space="preserve"> apply in relation to the detainee:</w:t>
      </w:r>
    </w:p>
    <w:p w14:paraId="18BD9F71" w14:textId="77777777" w:rsidR="0046297A" w:rsidRDefault="0046297A" w:rsidP="0046297A">
      <w:pPr>
        <w:pStyle w:val="Asubpara"/>
      </w:pPr>
      <w:r>
        <w:tab/>
        <w:t>(i)</w:t>
      </w:r>
      <w:r>
        <w:tab/>
        <w:t>section 94 (Segregated detainees removed to NSW);</w:t>
      </w:r>
    </w:p>
    <w:p w14:paraId="3D9A7749" w14:textId="77777777" w:rsidR="0046297A" w:rsidRDefault="0046297A" w:rsidP="0046297A">
      <w:pPr>
        <w:pStyle w:val="Asubpara"/>
      </w:pPr>
      <w:r>
        <w:tab/>
        <w:t>(ii)</w:t>
      </w:r>
      <w:r>
        <w:tab/>
        <w:t>a provision prescribed by regulation.</w:t>
      </w:r>
    </w:p>
    <w:p w14:paraId="69DEFF10" w14:textId="041EF8F5" w:rsidR="0046297A" w:rsidRDefault="0046297A" w:rsidP="0046297A">
      <w:pPr>
        <w:pStyle w:val="aNote"/>
      </w:pPr>
      <w:r>
        <w:rPr>
          <w:rStyle w:val="charItals"/>
        </w:rPr>
        <w:t>Note</w:t>
      </w:r>
      <w:r>
        <w:rPr>
          <w:rStyle w:val="charItals"/>
        </w:rPr>
        <w:tab/>
      </w:r>
      <w:r>
        <w:t xml:space="preserve">The </w:t>
      </w:r>
      <w:hyperlink r:id="rId64"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14:paraId="2AEBF6F5" w14:textId="77777777" w:rsidR="0046297A" w:rsidRDefault="0046297A" w:rsidP="0046297A">
      <w:pPr>
        <w:pStyle w:val="AH5Sec"/>
      </w:pPr>
      <w:bookmarkStart w:id="55" w:name="_Toc146187628"/>
      <w:r w:rsidRPr="00314ECA">
        <w:rPr>
          <w:rStyle w:val="CharSectNo"/>
        </w:rPr>
        <w:t>37</w:t>
      </w:r>
      <w:r>
        <w:tab/>
        <w:t>Full-time detention—return from NSW</w:t>
      </w:r>
      <w:bookmarkEnd w:id="55"/>
    </w:p>
    <w:p w14:paraId="396DEF4B" w14:textId="77777777" w:rsidR="0046297A" w:rsidRDefault="0046297A" w:rsidP="0046297A">
      <w:pPr>
        <w:pStyle w:val="Amain"/>
      </w:pPr>
      <w:r>
        <w:tab/>
        <w:t>(1)</w:t>
      </w:r>
      <w:r>
        <w:tab/>
        <w:t>The director</w:t>
      </w:r>
      <w:r>
        <w:noBreakHyphen/>
        <w:t>general may, in writing, direct that the full-time detainee be returned to the ACT.</w:t>
      </w:r>
    </w:p>
    <w:p w14:paraId="4981E55D" w14:textId="77777777"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14:paraId="174907D0" w14:textId="77777777" w:rsidR="0046297A" w:rsidRDefault="0046297A" w:rsidP="0046297A">
      <w:pPr>
        <w:pStyle w:val="Amain"/>
      </w:pPr>
      <w:r>
        <w:tab/>
        <w:t>(3)</w:t>
      </w:r>
      <w:r>
        <w:tab/>
        <w:t>A direction is authority for an escort officer to transport the full-time detainee in custody for return to the ACT.</w:t>
      </w:r>
    </w:p>
    <w:p w14:paraId="67BD8709" w14:textId="77777777"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14:paraId="6CF24141" w14:textId="77777777"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14:paraId="24BE446A" w14:textId="77777777"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14:paraId="32535C44" w14:textId="77777777"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State">
        <w:smartTag w:uri="urn:schemas-microsoft-com:office:smarttags" w:element="place">
          <w:r>
            <w:t>New South Wales</w:t>
          </w:r>
        </w:smartTag>
      </w:smartTag>
      <w:r>
        <w:t xml:space="preserve"> under part 11.1 </w:t>
      </w:r>
      <w:r>
        <w:rPr>
          <w:rFonts w:ascii="Times New (W1)" w:hAnsi="Times New (W1)"/>
        </w:rPr>
        <w:t>(</w:t>
      </w:r>
      <w:r>
        <w:t>Interstate transfer of prisoners).</w:t>
      </w:r>
    </w:p>
    <w:p w14:paraId="43077AAA" w14:textId="77777777" w:rsidR="0046297A" w:rsidRDefault="0046297A" w:rsidP="0046297A">
      <w:pPr>
        <w:pStyle w:val="Amain"/>
        <w:keepNext/>
      </w:pPr>
      <w:r>
        <w:tab/>
        <w:t>(8)</w:t>
      </w:r>
      <w:r>
        <w:tab/>
        <w:t>In this section:</w:t>
      </w:r>
    </w:p>
    <w:p w14:paraId="10F99D0F" w14:textId="77777777" w:rsidR="0046297A" w:rsidRDefault="0046297A" w:rsidP="0046297A">
      <w:pPr>
        <w:pStyle w:val="aDef"/>
        <w:keepNext/>
      </w:pPr>
      <w:r>
        <w:rPr>
          <w:rStyle w:val="charBoldItals"/>
        </w:rPr>
        <w:t>release</w:t>
      </w:r>
      <w:r>
        <w:t xml:space="preserve"> includes—</w:t>
      </w:r>
    </w:p>
    <w:p w14:paraId="530AFEFF" w14:textId="77777777" w:rsidR="0046297A" w:rsidRDefault="0046297A" w:rsidP="0046297A">
      <w:pPr>
        <w:pStyle w:val="aDefpara"/>
      </w:pPr>
      <w:r>
        <w:tab/>
        <w:t>(a)</w:t>
      </w:r>
      <w:r>
        <w:tab/>
        <w:t>release under part 7.3 (Release under parole order); and</w:t>
      </w:r>
    </w:p>
    <w:p w14:paraId="67E55F77" w14:textId="77777777" w:rsidR="0046297A" w:rsidRDefault="0046297A" w:rsidP="0046297A">
      <w:pPr>
        <w:pStyle w:val="aDefpara"/>
      </w:pPr>
      <w:r>
        <w:tab/>
        <w:t>(b)</w:t>
      </w:r>
      <w:r>
        <w:tab/>
        <w:t>release under chapter 13 (Release on licence, remission and pardon), whether by release on licence or because of a remission or pardon.</w:t>
      </w:r>
    </w:p>
    <w:p w14:paraId="658C4879" w14:textId="77777777" w:rsidR="0046297A" w:rsidRDefault="0046297A" w:rsidP="0046297A">
      <w:pPr>
        <w:pStyle w:val="AH5Sec"/>
      </w:pPr>
      <w:bookmarkStart w:id="56" w:name="_Toc146187629"/>
      <w:r w:rsidRPr="00314ECA">
        <w:rPr>
          <w:rStyle w:val="CharSectNo"/>
        </w:rPr>
        <w:t>38</w:t>
      </w:r>
      <w:r>
        <w:tab/>
        <w:t>Full-time detention—release in NSW</w:t>
      </w:r>
      <w:bookmarkEnd w:id="56"/>
    </w:p>
    <w:p w14:paraId="51C5278B" w14:textId="77777777" w:rsidR="0046297A" w:rsidRDefault="0046297A" w:rsidP="0046297A">
      <w:pPr>
        <w:pStyle w:val="Amain"/>
      </w:pPr>
      <w:r>
        <w:tab/>
        <w:t>(1)</w:t>
      </w:r>
      <w:r>
        <w:tab/>
        <w:t xml:space="preserve">If the full-time detainee is released from imprisonment in </w:t>
      </w:r>
      <w:smartTag w:uri="urn:schemas-microsoft-com:office:smarttags" w:element="State">
        <w:smartTag w:uri="urn:schemas-microsoft-com:office:smarttags" w:element="place">
          <w:r>
            <w:t>New South Wales</w:t>
          </w:r>
        </w:smartTag>
      </w:smartTag>
      <w:r>
        <w:t xml:space="preserve"> under this Act or another territory law, the detainee i</w:t>
      </w:r>
      <w:r>
        <w:rPr>
          <w:szCs w:val="18"/>
        </w:rPr>
        <w:t>s entitled to be returned to the ACT at the cost of the Territory.</w:t>
      </w:r>
    </w:p>
    <w:p w14:paraId="138AD451" w14:textId="77777777" w:rsidR="0046297A" w:rsidRDefault="0046297A" w:rsidP="0046297A">
      <w:pPr>
        <w:pStyle w:val="Amain"/>
        <w:keepNext/>
      </w:pPr>
      <w:r>
        <w:tab/>
        <w:t>(2)</w:t>
      </w:r>
      <w:r>
        <w:tab/>
        <w:t>In this section:</w:t>
      </w:r>
    </w:p>
    <w:p w14:paraId="4FFFF294" w14:textId="77777777" w:rsidR="0046297A" w:rsidRDefault="0046297A" w:rsidP="0046297A">
      <w:pPr>
        <w:pStyle w:val="aDef"/>
      </w:pPr>
      <w:r>
        <w:rPr>
          <w:rStyle w:val="charBoldItals"/>
        </w:rPr>
        <w:t>release</w:t>
      </w:r>
      <w:r>
        <w:rPr>
          <w:bCs/>
          <w:iCs/>
        </w:rPr>
        <w:t>—see section 37 (8).</w:t>
      </w:r>
      <w:r>
        <w:t xml:space="preserve"> </w:t>
      </w:r>
    </w:p>
    <w:p w14:paraId="2909F8B9" w14:textId="77777777" w:rsidR="0046297A" w:rsidRDefault="0046297A" w:rsidP="0046297A">
      <w:pPr>
        <w:pStyle w:val="PageBreak"/>
      </w:pPr>
      <w:r>
        <w:br w:type="page"/>
      </w:r>
    </w:p>
    <w:p w14:paraId="7E97ACB1" w14:textId="77777777" w:rsidR="0046297A" w:rsidRPr="00314ECA" w:rsidRDefault="0046297A" w:rsidP="0046297A">
      <w:pPr>
        <w:pStyle w:val="AH1Chapter"/>
      </w:pPr>
      <w:bookmarkStart w:id="57" w:name="_Toc146187630"/>
      <w:r w:rsidRPr="00314ECA">
        <w:rPr>
          <w:rStyle w:val="CharChapNo"/>
        </w:rPr>
        <w:lastRenderedPageBreak/>
        <w:t>Chapter 5</w:t>
      </w:r>
      <w:r w:rsidRPr="00F00DD2">
        <w:tab/>
      </w:r>
      <w:r w:rsidRPr="00314ECA">
        <w:rPr>
          <w:rStyle w:val="CharChapText"/>
        </w:rPr>
        <w:t>Intensive correction orders</w:t>
      </w:r>
      <w:bookmarkEnd w:id="57"/>
    </w:p>
    <w:p w14:paraId="1BC8FA30" w14:textId="77777777" w:rsidR="0046297A" w:rsidRPr="00314ECA" w:rsidRDefault="0046297A" w:rsidP="0046297A">
      <w:pPr>
        <w:pStyle w:val="AH2Part"/>
      </w:pPr>
      <w:bookmarkStart w:id="58" w:name="_Toc146187631"/>
      <w:r w:rsidRPr="00314ECA">
        <w:rPr>
          <w:rStyle w:val="CharPartNo"/>
        </w:rPr>
        <w:t>Part 5.1</w:t>
      </w:r>
      <w:r w:rsidRPr="00F00DD2">
        <w:tab/>
      </w:r>
      <w:r w:rsidRPr="00314ECA">
        <w:rPr>
          <w:rStyle w:val="CharPartText"/>
        </w:rPr>
        <w:t>Preliminary</w:t>
      </w:r>
      <w:bookmarkEnd w:id="58"/>
    </w:p>
    <w:p w14:paraId="0832CEE5" w14:textId="77777777" w:rsidR="0046297A" w:rsidRPr="00F00DD2" w:rsidRDefault="0046297A" w:rsidP="0046297A">
      <w:pPr>
        <w:pStyle w:val="AH5Sec"/>
      </w:pPr>
      <w:bookmarkStart w:id="59" w:name="_Toc146187632"/>
      <w:r w:rsidRPr="00314ECA">
        <w:rPr>
          <w:rStyle w:val="CharSectNo"/>
        </w:rPr>
        <w:t>39</w:t>
      </w:r>
      <w:r w:rsidRPr="00F00DD2">
        <w:tab/>
        <w:t>Application—ch 5</w:t>
      </w:r>
      <w:bookmarkEnd w:id="59"/>
    </w:p>
    <w:p w14:paraId="2037D74C" w14:textId="77777777"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14:paraId="194B499E" w14:textId="77777777" w:rsidR="0046297A" w:rsidRPr="00F00DD2" w:rsidRDefault="0046297A" w:rsidP="0046297A">
      <w:pPr>
        <w:pStyle w:val="AH5Sec"/>
      </w:pPr>
      <w:bookmarkStart w:id="60" w:name="_Toc146187633"/>
      <w:r w:rsidRPr="00314ECA">
        <w:rPr>
          <w:rStyle w:val="CharSectNo"/>
        </w:rPr>
        <w:t>40</w:t>
      </w:r>
      <w:r w:rsidRPr="00F00DD2">
        <w:tab/>
        <w:t>Definitions—ch 5</w:t>
      </w:r>
      <w:bookmarkEnd w:id="60"/>
    </w:p>
    <w:p w14:paraId="7853DF0D" w14:textId="77777777" w:rsidR="0046297A" w:rsidRPr="00F00DD2" w:rsidRDefault="0046297A" w:rsidP="0046297A">
      <w:pPr>
        <w:pStyle w:val="Amainreturn"/>
        <w:keepNext/>
      </w:pPr>
      <w:r w:rsidRPr="00F00DD2">
        <w:t>In this chapter:</w:t>
      </w:r>
    </w:p>
    <w:p w14:paraId="44A0FFD1" w14:textId="77777777" w:rsidR="0046297A" w:rsidRPr="00F00DD2" w:rsidRDefault="0046297A" w:rsidP="0046297A">
      <w:pPr>
        <w:pStyle w:val="aDef"/>
      </w:pPr>
      <w:r w:rsidRPr="00F00DD2">
        <w:rPr>
          <w:rStyle w:val="charBoldItals"/>
        </w:rPr>
        <w:t>additional condition</w:t>
      </w:r>
      <w:r w:rsidRPr="00F00DD2">
        <w:t>, of an offender’s intensive correction order, means—</w:t>
      </w:r>
    </w:p>
    <w:p w14:paraId="6F82C5C5" w14:textId="742BCF5C" w:rsidR="0046297A" w:rsidRPr="00F00DD2" w:rsidRDefault="0046297A" w:rsidP="0046297A">
      <w:pPr>
        <w:pStyle w:val="aDefpara"/>
      </w:pPr>
      <w:r w:rsidRPr="00F00DD2">
        <w:tab/>
        <w:t>(a)</w:t>
      </w:r>
      <w:r w:rsidRPr="00F00DD2">
        <w:tab/>
        <w:t xml:space="preserve">a condition of the order made by the sentencing court under the </w:t>
      </w:r>
      <w:hyperlink r:id="rId65" w:tooltip="A2005-58" w:history="1">
        <w:r w:rsidRPr="00F00DD2">
          <w:rPr>
            <w:rStyle w:val="charCitHyperlinkItal"/>
          </w:rPr>
          <w:t>Crimes (Sentencing) Act 2005</w:t>
        </w:r>
      </w:hyperlink>
      <w:r w:rsidRPr="00F00DD2">
        <w:t>, section 11 after the court has considered an intensive correction assessment for the order; or</w:t>
      </w:r>
    </w:p>
    <w:p w14:paraId="06EA1666" w14:textId="77777777" w:rsidR="0046297A" w:rsidRPr="00F00DD2" w:rsidRDefault="0046297A" w:rsidP="0046297A">
      <w:pPr>
        <w:pStyle w:val="Apara"/>
      </w:pPr>
      <w:r w:rsidRPr="00F00DD2">
        <w:tab/>
        <w:t>(b)</w:t>
      </w:r>
      <w:r w:rsidRPr="00F00DD2">
        <w:tab/>
        <w:t>a condition of the order imposed under—</w:t>
      </w:r>
    </w:p>
    <w:p w14:paraId="5D69F609" w14:textId="77777777" w:rsidR="0046297A" w:rsidRPr="00F00DD2" w:rsidRDefault="0046297A" w:rsidP="0046297A">
      <w:pPr>
        <w:pStyle w:val="Asubpara"/>
      </w:pPr>
      <w:r w:rsidRPr="00F00DD2">
        <w:tab/>
        <w:t>(i)</w:t>
      </w:r>
      <w:r w:rsidRPr="00F00DD2">
        <w:tab/>
        <w:t>part 5.6 (Supervising intensive correction orders); or</w:t>
      </w:r>
    </w:p>
    <w:p w14:paraId="45108CD6" w14:textId="77777777" w:rsidR="0046297A" w:rsidRPr="00F00DD2" w:rsidRDefault="0046297A" w:rsidP="0046297A">
      <w:pPr>
        <w:pStyle w:val="Asubpara"/>
      </w:pPr>
      <w:r w:rsidRPr="00F00DD2">
        <w:tab/>
        <w:t>(ii)</w:t>
      </w:r>
      <w:r w:rsidRPr="00F00DD2">
        <w:tab/>
        <w:t>part 5.7 (Intensive correction orders—amendment and discharge); or</w:t>
      </w:r>
    </w:p>
    <w:p w14:paraId="26F7D838" w14:textId="77777777" w:rsidR="0046297A" w:rsidRPr="00F00DD2" w:rsidRDefault="0046297A" w:rsidP="0046297A">
      <w:pPr>
        <w:pStyle w:val="aDefpara"/>
      </w:pPr>
      <w:r w:rsidRPr="00F00DD2">
        <w:tab/>
        <w:t>(c)</w:t>
      </w:r>
      <w:r w:rsidRPr="00F00DD2">
        <w:tab/>
        <w:t>if a condition is amended under part 5.6 or part 5.7—the condition as amended.</w:t>
      </w:r>
    </w:p>
    <w:p w14:paraId="0D2E9418" w14:textId="6C1C8163"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6" w:tooltip="A2005-58" w:history="1">
        <w:r w:rsidRPr="00F00DD2">
          <w:rPr>
            <w:rStyle w:val="charCitHyperlinkItal"/>
          </w:rPr>
          <w:t>Crimes (Sentencing) Act 2005</w:t>
        </w:r>
      </w:hyperlink>
      <w:r w:rsidRPr="00F00DD2">
        <w:t>, section 80A.</w:t>
      </w:r>
    </w:p>
    <w:p w14:paraId="4EF41597" w14:textId="77777777"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14:paraId="04ED1687" w14:textId="3DEF1FDB" w:rsidR="0046297A" w:rsidRPr="00F00DD2" w:rsidRDefault="0046297A" w:rsidP="0046297A">
      <w:pPr>
        <w:pStyle w:val="aDef"/>
      </w:pPr>
      <w:r w:rsidRPr="00F00DD2">
        <w:rPr>
          <w:rStyle w:val="charBoldItals"/>
        </w:rPr>
        <w:t>intensive correction</w:t>
      </w:r>
      <w:r w:rsidRPr="00F00DD2">
        <w:t xml:space="preserve">—see the </w:t>
      </w:r>
      <w:hyperlink r:id="rId67" w:tooltip="A2005-58" w:history="1">
        <w:r w:rsidRPr="00F00DD2">
          <w:rPr>
            <w:rStyle w:val="charCitHyperlinkItal"/>
          </w:rPr>
          <w:t>Crimes (Sentencing) Act</w:t>
        </w:r>
        <w:r w:rsidR="00505400">
          <w:rPr>
            <w:rStyle w:val="charCitHyperlinkItal"/>
          </w:rPr>
          <w:t> </w:t>
        </w:r>
        <w:r w:rsidRPr="00F00DD2">
          <w:rPr>
            <w:rStyle w:val="charCitHyperlinkItal"/>
          </w:rPr>
          <w:t>2005</w:t>
        </w:r>
      </w:hyperlink>
      <w:r w:rsidRPr="00F00DD2">
        <w:t>, dictionary.</w:t>
      </w:r>
    </w:p>
    <w:p w14:paraId="1685F643" w14:textId="77777777"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14:paraId="2C452B2D" w14:textId="77777777" w:rsidR="005825FE" w:rsidRPr="00C954BE" w:rsidRDefault="005825FE" w:rsidP="005825FE">
      <w:pPr>
        <w:pStyle w:val="aDef"/>
        <w:rPr>
          <w:bCs/>
          <w:iCs/>
        </w:rPr>
      </w:pPr>
      <w:r w:rsidRPr="00C954BE">
        <w:rPr>
          <w:rStyle w:val="charBoldItals"/>
        </w:rPr>
        <w:t>intensive correction order</w:t>
      </w:r>
      <w:r w:rsidRPr="00C954BE">
        <w:rPr>
          <w:bCs/>
          <w:iCs/>
        </w:rPr>
        <w:t>—</w:t>
      </w:r>
    </w:p>
    <w:p w14:paraId="74963815" w14:textId="0C16C37B" w:rsidR="005825FE" w:rsidRPr="00C954BE" w:rsidRDefault="005825FE" w:rsidP="005825FE">
      <w:pPr>
        <w:pStyle w:val="aDefpara"/>
      </w:pPr>
      <w:r w:rsidRPr="00C954BE">
        <w:rPr>
          <w:bCs/>
          <w:iCs/>
        </w:rPr>
        <w:tab/>
        <w:t>(a)</w:t>
      </w:r>
      <w:r w:rsidRPr="00C954BE">
        <w:rPr>
          <w:bCs/>
          <w:iCs/>
        </w:rPr>
        <w:tab/>
        <w:t xml:space="preserve">see the </w:t>
      </w:r>
      <w:hyperlink r:id="rId68" w:tooltip="A2005-58" w:history="1">
        <w:r w:rsidRPr="00C954BE">
          <w:rPr>
            <w:rStyle w:val="charCitHyperlinkItal"/>
          </w:rPr>
          <w:t>Crimes (Sentencing) Act 2005</w:t>
        </w:r>
      </w:hyperlink>
      <w:r w:rsidRPr="00C954BE">
        <w:rPr>
          <w:bCs/>
          <w:iCs/>
        </w:rPr>
        <w:t>, section 11; and</w:t>
      </w:r>
    </w:p>
    <w:p w14:paraId="41F27C8F" w14:textId="77777777" w:rsidR="005825FE" w:rsidRPr="00C954BE" w:rsidRDefault="005825FE" w:rsidP="005825FE">
      <w:pPr>
        <w:pStyle w:val="aDefpara"/>
      </w:pPr>
      <w:r w:rsidRPr="00C954BE">
        <w:tab/>
        <w:t>(b)</w:t>
      </w:r>
      <w:r w:rsidRPr="00C954BE">
        <w:tab/>
        <w:t>if the term of the intensive correction order is extended under section 80—includes the order as extended.</w:t>
      </w:r>
    </w:p>
    <w:p w14:paraId="0EA14867" w14:textId="77777777"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14:paraId="5C6351B6" w14:textId="77777777" w:rsidR="0046297A" w:rsidRPr="00F00DD2" w:rsidRDefault="0046297A" w:rsidP="0046297A">
      <w:pPr>
        <w:pStyle w:val="aDefpara"/>
      </w:pPr>
      <w:r w:rsidRPr="00F00DD2">
        <w:tab/>
        <w:t>(a)</w:t>
      </w:r>
      <w:r w:rsidRPr="00F00DD2">
        <w:tab/>
        <w:t>the offender;</w:t>
      </w:r>
    </w:p>
    <w:p w14:paraId="69429918" w14:textId="77777777" w:rsidR="0046297A" w:rsidRPr="00F00DD2" w:rsidRDefault="0046297A" w:rsidP="0046297A">
      <w:pPr>
        <w:pStyle w:val="aDefpara"/>
      </w:pPr>
      <w:r w:rsidRPr="00F00DD2">
        <w:tab/>
        <w:t>(b)</w:t>
      </w:r>
      <w:r w:rsidRPr="00F00DD2">
        <w:tab/>
        <w:t>the director-general;</w:t>
      </w:r>
    </w:p>
    <w:p w14:paraId="3AF80FBA" w14:textId="77777777" w:rsidR="0046297A" w:rsidRPr="00F00DD2" w:rsidRDefault="0046297A" w:rsidP="0046297A">
      <w:pPr>
        <w:pStyle w:val="aDefpara"/>
      </w:pPr>
      <w:r w:rsidRPr="00F00DD2">
        <w:tab/>
        <w:t>(c)</w:t>
      </w:r>
      <w:r w:rsidRPr="00F00DD2">
        <w:tab/>
        <w:t>the director of public prosecutions.</w:t>
      </w:r>
    </w:p>
    <w:p w14:paraId="59801C86" w14:textId="60832631"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69" w:tooltip="A2005-58" w:history="1">
        <w:r w:rsidRPr="00F00DD2">
          <w:rPr>
            <w:rStyle w:val="charCitHyperlinkItal"/>
          </w:rPr>
          <w:t>Crimes (Sentencing) Act 2005</w:t>
        </w:r>
      </w:hyperlink>
      <w:r w:rsidRPr="00F00DD2">
        <w:t>, section 80G.</w:t>
      </w:r>
    </w:p>
    <w:p w14:paraId="22D3253C" w14:textId="77777777" w:rsidR="0046297A" w:rsidRPr="00141C8B" w:rsidRDefault="0046297A" w:rsidP="0046297A">
      <w:pPr>
        <w:pStyle w:val="PageBreak"/>
      </w:pPr>
      <w:r w:rsidRPr="00141C8B">
        <w:br w:type="page"/>
      </w:r>
    </w:p>
    <w:p w14:paraId="19483F7F" w14:textId="77777777" w:rsidR="0046297A" w:rsidRPr="00314ECA" w:rsidRDefault="0046297A" w:rsidP="0046297A">
      <w:pPr>
        <w:pStyle w:val="AH2Part"/>
      </w:pPr>
      <w:bookmarkStart w:id="61" w:name="_Toc146187634"/>
      <w:r w:rsidRPr="00314ECA">
        <w:rPr>
          <w:rStyle w:val="CharPartNo"/>
        </w:rPr>
        <w:lastRenderedPageBreak/>
        <w:t>Part 5.2</w:t>
      </w:r>
      <w:r w:rsidRPr="00F00DD2">
        <w:tab/>
      </w:r>
      <w:r w:rsidRPr="00314ECA">
        <w:rPr>
          <w:rStyle w:val="CharPartText"/>
        </w:rPr>
        <w:t>Serving intensive correction</w:t>
      </w:r>
      <w:bookmarkEnd w:id="61"/>
    </w:p>
    <w:p w14:paraId="03B8B6AB" w14:textId="77777777" w:rsidR="0046297A" w:rsidRPr="00F00DD2" w:rsidRDefault="0046297A" w:rsidP="0046297A">
      <w:pPr>
        <w:pStyle w:val="AH5Sec"/>
      </w:pPr>
      <w:bookmarkStart w:id="62" w:name="_Toc146187635"/>
      <w:r w:rsidRPr="00314ECA">
        <w:rPr>
          <w:rStyle w:val="CharSectNo"/>
        </w:rPr>
        <w:t>41</w:t>
      </w:r>
      <w:r w:rsidRPr="00F00DD2">
        <w:tab/>
        <w:t>Intensive correction order obligations</w:t>
      </w:r>
      <w:bookmarkEnd w:id="62"/>
    </w:p>
    <w:p w14:paraId="60447531" w14:textId="77777777"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14:paraId="3D50C60C" w14:textId="77777777" w:rsidR="0046297A" w:rsidRPr="00F00DD2" w:rsidRDefault="0046297A" w:rsidP="0046297A">
      <w:pPr>
        <w:pStyle w:val="Amain"/>
      </w:pPr>
      <w:r w:rsidRPr="00F00DD2">
        <w:tab/>
        <w:t>(2)</w:t>
      </w:r>
      <w:r w:rsidRPr="00F00DD2">
        <w:tab/>
        <w:t>To serve intensive correction, the offender must, during the period of the offender’s sentence comply with—</w:t>
      </w:r>
    </w:p>
    <w:p w14:paraId="5ECA8DC1" w14:textId="77777777" w:rsidR="0046297A" w:rsidRPr="00F00DD2" w:rsidRDefault="0046297A" w:rsidP="0046297A">
      <w:pPr>
        <w:pStyle w:val="Apara"/>
      </w:pPr>
      <w:r w:rsidRPr="00F00DD2">
        <w:tab/>
        <w:t>(a)</w:t>
      </w:r>
      <w:r w:rsidRPr="00F00DD2">
        <w:tab/>
        <w:t>the core conditions of the offender’s order; and</w:t>
      </w:r>
    </w:p>
    <w:p w14:paraId="1BAD0553" w14:textId="77777777" w:rsidR="0046297A" w:rsidRPr="00F00DD2" w:rsidRDefault="0046297A" w:rsidP="0046297A">
      <w:pPr>
        <w:pStyle w:val="Apara"/>
      </w:pPr>
      <w:r w:rsidRPr="00F00DD2">
        <w:tab/>
        <w:t>(b)</w:t>
      </w:r>
      <w:r w:rsidRPr="00F00DD2">
        <w:tab/>
        <w:t>any additional condition of the offender’s order; and</w:t>
      </w:r>
    </w:p>
    <w:p w14:paraId="57B1FD52" w14:textId="77777777" w:rsidR="0046297A" w:rsidRPr="00F00DD2" w:rsidRDefault="0046297A" w:rsidP="0046297A">
      <w:pPr>
        <w:pStyle w:val="Apara"/>
      </w:pPr>
      <w:r w:rsidRPr="00F00DD2">
        <w:tab/>
        <w:t>(c)</w:t>
      </w:r>
      <w:r w:rsidRPr="00F00DD2">
        <w:tab/>
        <w:t>any non-association order or place restriction order made by the sentencing court for the offender; and</w:t>
      </w:r>
    </w:p>
    <w:p w14:paraId="62500728" w14:textId="77777777" w:rsidR="0046297A" w:rsidRPr="00F00DD2" w:rsidRDefault="0046297A" w:rsidP="0046297A">
      <w:pPr>
        <w:pStyle w:val="Apara"/>
      </w:pPr>
      <w:r w:rsidRPr="00F00DD2">
        <w:tab/>
        <w:t>(d)</w:t>
      </w:r>
      <w:r w:rsidRPr="00F00DD2">
        <w:tab/>
        <w:t>any requirement prescribed by regulation; and</w:t>
      </w:r>
    </w:p>
    <w:p w14:paraId="332F779A" w14:textId="6474AC00" w:rsidR="0046297A" w:rsidRPr="00F00DD2" w:rsidRDefault="0046297A" w:rsidP="0046297A">
      <w:pPr>
        <w:pStyle w:val="Apara"/>
      </w:pPr>
      <w:r w:rsidRPr="00F00DD2">
        <w:tab/>
        <w:t>(e)</w:t>
      </w:r>
      <w:r w:rsidRPr="00F00DD2">
        <w:tab/>
        <w:t xml:space="preserve">any other requirement under this Act or the </w:t>
      </w:r>
      <w:hyperlink r:id="rId70" w:tooltip="A2007-15" w:history="1">
        <w:r w:rsidRPr="00F00DD2">
          <w:rPr>
            <w:rStyle w:val="charCitHyperlinkItal"/>
          </w:rPr>
          <w:t>Corrections Management Act 2007</w:t>
        </w:r>
      </w:hyperlink>
      <w:r w:rsidRPr="00F00DD2">
        <w:t xml:space="preserve"> that applies to the offender.</w:t>
      </w:r>
    </w:p>
    <w:p w14:paraId="3F0C2244" w14:textId="2E3D43ED"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1" w:tooltip="A2001-14" w:history="1">
        <w:r w:rsidRPr="00F00DD2">
          <w:rPr>
            <w:rStyle w:val="charCitHyperlinkAbbrev"/>
          </w:rPr>
          <w:t>Legislation Act</w:t>
        </w:r>
      </w:hyperlink>
      <w:r w:rsidRPr="00F00DD2">
        <w:t>, s 104).</w:t>
      </w:r>
    </w:p>
    <w:p w14:paraId="4F8B63F1" w14:textId="77777777"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14:paraId="3185FB34" w14:textId="77777777" w:rsidR="0046297A" w:rsidRPr="00F00DD2" w:rsidRDefault="0046297A" w:rsidP="0046297A">
      <w:pPr>
        <w:pStyle w:val="AH5Sec"/>
      </w:pPr>
      <w:bookmarkStart w:id="63" w:name="_Toc146187636"/>
      <w:r w:rsidRPr="00314ECA">
        <w:rPr>
          <w:rStyle w:val="CharSectNo"/>
        </w:rPr>
        <w:t>42</w:t>
      </w:r>
      <w:r w:rsidRPr="00F00DD2">
        <w:tab/>
        <w:t>Intensive correction order—core conditions</w:t>
      </w:r>
      <w:bookmarkEnd w:id="63"/>
    </w:p>
    <w:p w14:paraId="7C02CDE2" w14:textId="77777777" w:rsidR="0046297A" w:rsidRPr="00F00DD2" w:rsidRDefault="0046297A" w:rsidP="0046297A">
      <w:pPr>
        <w:pStyle w:val="Amain"/>
      </w:pPr>
      <w:r w:rsidRPr="00F00DD2">
        <w:tab/>
        <w:t>(1)</w:t>
      </w:r>
      <w:r w:rsidRPr="00F00DD2">
        <w:tab/>
        <w:t>The core conditions of an offender’s intensive correction order are as follows:</w:t>
      </w:r>
    </w:p>
    <w:p w14:paraId="12A148B2" w14:textId="77777777" w:rsidR="0046297A" w:rsidRPr="00F00DD2" w:rsidRDefault="0046297A" w:rsidP="0046297A">
      <w:pPr>
        <w:pStyle w:val="Apara"/>
      </w:pPr>
      <w:r w:rsidRPr="00F00DD2">
        <w:tab/>
        <w:t>(a)</w:t>
      </w:r>
      <w:r w:rsidRPr="00F00DD2">
        <w:tab/>
        <w:t>the offender must not commit—</w:t>
      </w:r>
    </w:p>
    <w:p w14:paraId="506E963A" w14:textId="77777777"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14:paraId="3D860670" w14:textId="77777777"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14:paraId="59B1C895" w14:textId="77777777"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14:paraId="1468EA6D" w14:textId="77777777"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14:paraId="17F61976" w14:textId="2B165B6B"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2" w:tooltip="A2007-15" w:history="1">
        <w:r w:rsidRPr="00F00DD2">
          <w:rPr>
            <w:rStyle w:val="charCitHyperlinkItal"/>
          </w:rPr>
          <w:t>Corrections Management Act 2007</w:t>
        </w:r>
      </w:hyperlink>
      <w:r w:rsidRPr="00F00DD2">
        <w:t xml:space="preserve"> in relation to the intensive correction order;</w:t>
      </w:r>
    </w:p>
    <w:p w14:paraId="573B90BE" w14:textId="77777777" w:rsidR="0046297A" w:rsidRPr="000C0473" w:rsidRDefault="0046297A" w:rsidP="0046297A">
      <w:pPr>
        <w:pStyle w:val="Apara"/>
      </w:pPr>
      <w:r w:rsidRPr="000C0473">
        <w:tab/>
        <w:t>(e)</w:t>
      </w:r>
      <w:r w:rsidRPr="000C0473">
        <w:tab/>
        <w:t>the offender—</w:t>
      </w:r>
    </w:p>
    <w:p w14:paraId="232CB0CD" w14:textId="77777777"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14:paraId="048771E8" w14:textId="77777777" w:rsidR="0046297A" w:rsidRPr="000C0473" w:rsidRDefault="0046297A" w:rsidP="0046297A">
      <w:pPr>
        <w:pStyle w:val="Asubpara"/>
      </w:pPr>
      <w:r w:rsidRPr="000C0473">
        <w:tab/>
        <w:t>(ii)</w:t>
      </w:r>
      <w:r w:rsidRPr="000C0473">
        <w:tab/>
        <w:t>must comply with the director-general’s reasonable directions in relation to the probation;</w:t>
      </w:r>
    </w:p>
    <w:p w14:paraId="5B29850E" w14:textId="77777777"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14:paraId="62E257A1" w14:textId="77777777" w:rsidR="0046297A" w:rsidRPr="00F00DD2" w:rsidRDefault="0046297A" w:rsidP="0046297A">
      <w:pPr>
        <w:pStyle w:val="Apara"/>
      </w:pPr>
      <w:r w:rsidRPr="00F00DD2">
        <w:tab/>
        <w:t>(g)</w:t>
      </w:r>
      <w:r w:rsidRPr="00F00DD2">
        <w:tab/>
        <w:t>the offender must not use or obtain a drug;</w:t>
      </w:r>
    </w:p>
    <w:p w14:paraId="2048AAC2" w14:textId="77003B08"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3" w:tooltip="A2007-15" w:history="1">
        <w:r w:rsidRPr="00F00DD2">
          <w:rPr>
            <w:rStyle w:val="charCitHyperlinkItal"/>
          </w:rPr>
          <w:t>Corrections Management Act 2007</w:t>
        </w:r>
      </w:hyperlink>
      <w:r w:rsidRPr="00F00DD2">
        <w:t>, s 132.</w:t>
      </w:r>
    </w:p>
    <w:p w14:paraId="1ECBA434" w14:textId="77777777" w:rsidR="0046297A" w:rsidRPr="00F00DD2" w:rsidRDefault="0046297A" w:rsidP="0046297A">
      <w:pPr>
        <w:pStyle w:val="Apara"/>
      </w:pPr>
      <w:r w:rsidRPr="00F00DD2">
        <w:tab/>
        <w:t>(h)</w:t>
      </w:r>
      <w:r w:rsidRPr="00F00DD2">
        <w:tab/>
        <w:t>the offender must not—</w:t>
      </w:r>
    </w:p>
    <w:p w14:paraId="05671C8F" w14:textId="77777777" w:rsidR="0046297A" w:rsidRPr="00F00DD2" w:rsidRDefault="0046297A" w:rsidP="0046297A">
      <w:pPr>
        <w:pStyle w:val="Asubpara"/>
      </w:pPr>
      <w:r w:rsidRPr="00F00DD2">
        <w:tab/>
        <w:t>(i)</w:t>
      </w:r>
      <w:r w:rsidRPr="00F00DD2">
        <w:tab/>
        <w:t>leave the ACT without the director-general’s approval; or</w:t>
      </w:r>
    </w:p>
    <w:p w14:paraId="5FBF603B" w14:textId="77777777" w:rsidR="0046297A" w:rsidRPr="00F00DD2" w:rsidRDefault="0046297A" w:rsidP="0046297A">
      <w:pPr>
        <w:pStyle w:val="Asubpara"/>
      </w:pPr>
      <w:r w:rsidRPr="00F00DD2">
        <w:tab/>
        <w:t>(ii)</w:t>
      </w:r>
      <w:r w:rsidRPr="00F00DD2">
        <w:tab/>
        <w:t>leave Australia without the board’s written approval;</w:t>
      </w:r>
    </w:p>
    <w:p w14:paraId="4BDB9FCF" w14:textId="77777777"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14:paraId="438EA303" w14:textId="77777777" w:rsidR="0046297A" w:rsidRPr="00F00DD2" w:rsidRDefault="0046297A" w:rsidP="0046297A">
      <w:pPr>
        <w:pStyle w:val="Apara"/>
        <w:keepNext/>
      </w:pPr>
      <w:r w:rsidRPr="00F00DD2">
        <w:tab/>
        <w:t>(j)</w:t>
      </w:r>
      <w:r w:rsidRPr="00F00DD2">
        <w:tab/>
        <w:t>the offender must comply with any direction given to the offender by the director-general to—</w:t>
      </w:r>
    </w:p>
    <w:p w14:paraId="5210899F" w14:textId="77777777" w:rsidR="0046297A" w:rsidRPr="00F00DD2" w:rsidRDefault="0046297A" w:rsidP="0046297A">
      <w:pPr>
        <w:pStyle w:val="Asubpara"/>
      </w:pPr>
      <w:r w:rsidRPr="00F00DD2">
        <w:tab/>
        <w:t>(i)</w:t>
      </w:r>
      <w:r w:rsidRPr="00F00DD2">
        <w:tab/>
        <w:t>live at any premises; or</w:t>
      </w:r>
    </w:p>
    <w:p w14:paraId="5F7C894D" w14:textId="77777777" w:rsidR="0046297A" w:rsidRPr="00F00DD2" w:rsidRDefault="0046297A" w:rsidP="0046297A">
      <w:pPr>
        <w:pStyle w:val="Asubpara"/>
      </w:pPr>
      <w:r w:rsidRPr="00F00DD2">
        <w:tab/>
        <w:t>(ii)</w:t>
      </w:r>
      <w:r w:rsidRPr="00F00DD2">
        <w:tab/>
        <w:t>undertake any program; or</w:t>
      </w:r>
    </w:p>
    <w:p w14:paraId="47AC486E" w14:textId="77777777" w:rsidR="0046297A" w:rsidRPr="00F00DD2" w:rsidRDefault="0046297A" w:rsidP="0046297A">
      <w:pPr>
        <w:pStyle w:val="Asubpara"/>
      </w:pPr>
      <w:r w:rsidRPr="00F00DD2">
        <w:tab/>
        <w:t>(iii)</w:t>
      </w:r>
      <w:r w:rsidRPr="00F00DD2">
        <w:tab/>
        <w:t>report to a corrections officer; or</w:t>
      </w:r>
    </w:p>
    <w:p w14:paraId="37638EA9" w14:textId="77777777" w:rsidR="0046297A" w:rsidRPr="00F00DD2" w:rsidRDefault="0046297A" w:rsidP="0046297A">
      <w:pPr>
        <w:pStyle w:val="Asubpara"/>
      </w:pPr>
      <w:r w:rsidRPr="00F00DD2">
        <w:tab/>
        <w:t>(iv)</w:t>
      </w:r>
      <w:r w:rsidRPr="00F00DD2">
        <w:tab/>
        <w:t>allow a corrections officer to visit the place where the offender lives at any reasonable time;</w:t>
      </w:r>
    </w:p>
    <w:p w14:paraId="0164B60D" w14:textId="77777777" w:rsidR="0046297A" w:rsidRPr="00F00DD2" w:rsidRDefault="0046297A" w:rsidP="0046297A">
      <w:pPr>
        <w:pStyle w:val="Apara"/>
      </w:pPr>
      <w:r w:rsidRPr="00F00DD2">
        <w:tab/>
        <w:t>(k)</w:t>
      </w:r>
      <w:r w:rsidRPr="00F00DD2">
        <w:tab/>
        <w:t>the offender must comply with any notice made under section 63 to attend a hearing of the board;</w:t>
      </w:r>
    </w:p>
    <w:p w14:paraId="0FA8BD3C" w14:textId="77777777" w:rsidR="0046297A" w:rsidRPr="00F00DD2" w:rsidRDefault="0046297A" w:rsidP="0046297A">
      <w:pPr>
        <w:pStyle w:val="Apara"/>
      </w:pPr>
      <w:r w:rsidRPr="00F00DD2">
        <w:tab/>
        <w:t>(l)</w:t>
      </w:r>
      <w:r w:rsidRPr="00F00DD2">
        <w:tab/>
        <w:t>any condition prescribed by regulation that applies to the offender.</w:t>
      </w:r>
    </w:p>
    <w:p w14:paraId="5770563A" w14:textId="77777777"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14:paraId="0BA8D397" w14:textId="77777777" w:rsidR="0046297A" w:rsidRPr="00F00DD2" w:rsidRDefault="0046297A" w:rsidP="0046297A">
      <w:pPr>
        <w:pStyle w:val="Apara"/>
      </w:pPr>
      <w:r w:rsidRPr="00F00DD2">
        <w:tab/>
        <w:t>(a)</w:t>
      </w:r>
      <w:r w:rsidRPr="00F00DD2">
        <w:tab/>
        <w:t>approve, or refuse to approve, the change to which the application relates; and</w:t>
      </w:r>
    </w:p>
    <w:p w14:paraId="66CA01D9" w14:textId="77777777" w:rsidR="0046297A" w:rsidRPr="00F00DD2" w:rsidRDefault="0046297A" w:rsidP="0046297A">
      <w:pPr>
        <w:pStyle w:val="Apara"/>
      </w:pPr>
      <w:r w:rsidRPr="00F00DD2">
        <w:tab/>
        <w:t>(b)</w:t>
      </w:r>
      <w:r w:rsidRPr="00F00DD2">
        <w:tab/>
        <w:t>give the offender notice of the decision, orally or in writing.</w:t>
      </w:r>
    </w:p>
    <w:p w14:paraId="6EB5D24C" w14:textId="77777777" w:rsidR="0046297A" w:rsidRPr="00F00DD2" w:rsidRDefault="0046297A" w:rsidP="0046297A">
      <w:pPr>
        <w:pStyle w:val="Amain"/>
      </w:pPr>
      <w:r w:rsidRPr="00F00DD2">
        <w:tab/>
        <w:t>(3)</w:t>
      </w:r>
      <w:r w:rsidRPr="00F00DD2">
        <w:tab/>
        <w:t>An application for approval under subsection (2)—</w:t>
      </w:r>
    </w:p>
    <w:p w14:paraId="5051A019" w14:textId="77777777" w:rsidR="0046297A" w:rsidRPr="00F00DD2" w:rsidRDefault="0046297A" w:rsidP="0046297A">
      <w:pPr>
        <w:pStyle w:val="Apara"/>
      </w:pPr>
      <w:r w:rsidRPr="00F00DD2">
        <w:tab/>
        <w:t>(a)</w:t>
      </w:r>
      <w:r w:rsidRPr="00F00DD2">
        <w:tab/>
        <w:t>may be made orally or in writing; and</w:t>
      </w:r>
    </w:p>
    <w:p w14:paraId="6677CDE6" w14:textId="77777777" w:rsidR="0046297A" w:rsidRPr="00F00DD2" w:rsidRDefault="0046297A" w:rsidP="0046297A">
      <w:pPr>
        <w:pStyle w:val="Apara"/>
      </w:pPr>
      <w:r w:rsidRPr="00F00DD2">
        <w:tab/>
        <w:t>(b)</w:t>
      </w:r>
      <w:r w:rsidRPr="00F00DD2">
        <w:tab/>
        <w:t>must be made—</w:t>
      </w:r>
    </w:p>
    <w:p w14:paraId="1D22E333" w14:textId="77777777" w:rsidR="0046297A" w:rsidRPr="00F00DD2" w:rsidRDefault="0046297A" w:rsidP="0046297A">
      <w:pPr>
        <w:pStyle w:val="Asubpara"/>
      </w:pPr>
      <w:r w:rsidRPr="00F00DD2">
        <w:tab/>
        <w:t>(i)</w:t>
      </w:r>
      <w:r w:rsidRPr="00F00DD2">
        <w:tab/>
        <w:t>before the change to which it applies; or</w:t>
      </w:r>
    </w:p>
    <w:p w14:paraId="5E72CB8E" w14:textId="77777777"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14:paraId="74F7F0FB" w14:textId="77777777" w:rsidR="0046297A" w:rsidRPr="00F00DD2" w:rsidRDefault="0046297A" w:rsidP="0046297A">
      <w:pPr>
        <w:pStyle w:val="Amain"/>
        <w:keepNext/>
      </w:pPr>
      <w:r w:rsidRPr="00F00DD2">
        <w:lastRenderedPageBreak/>
        <w:tab/>
        <w:t>(4)</w:t>
      </w:r>
      <w:r w:rsidRPr="00F00DD2">
        <w:tab/>
        <w:t>In this section:</w:t>
      </w:r>
    </w:p>
    <w:p w14:paraId="66E4CAB0" w14:textId="77777777" w:rsidR="0046297A" w:rsidRPr="00F00DD2" w:rsidRDefault="0046297A" w:rsidP="0046297A">
      <w:pPr>
        <w:pStyle w:val="aDef"/>
        <w:keepNext/>
      </w:pPr>
      <w:r w:rsidRPr="00F00DD2">
        <w:rPr>
          <w:rStyle w:val="charBoldItals"/>
        </w:rPr>
        <w:t>contact details</w:t>
      </w:r>
      <w:r w:rsidRPr="00F00DD2">
        <w:t xml:space="preserve"> means the offender’s—</w:t>
      </w:r>
    </w:p>
    <w:p w14:paraId="7240A55D" w14:textId="77777777" w:rsidR="0046297A" w:rsidRPr="00F00DD2" w:rsidRDefault="0046297A" w:rsidP="0046297A">
      <w:pPr>
        <w:pStyle w:val="aDefpara"/>
      </w:pPr>
      <w:r w:rsidRPr="00F00DD2">
        <w:tab/>
        <w:t>(a)</w:t>
      </w:r>
      <w:r w:rsidRPr="00F00DD2">
        <w:tab/>
        <w:t>home address or phone number; and</w:t>
      </w:r>
    </w:p>
    <w:p w14:paraId="3514E269" w14:textId="77777777" w:rsidR="0046297A" w:rsidRPr="00F00DD2" w:rsidRDefault="0046297A" w:rsidP="0046297A">
      <w:pPr>
        <w:pStyle w:val="aDefpara"/>
      </w:pPr>
      <w:r w:rsidRPr="00F00DD2">
        <w:tab/>
        <w:t>(b)</w:t>
      </w:r>
      <w:r w:rsidRPr="00F00DD2">
        <w:tab/>
        <w:t>work address or phone number; and</w:t>
      </w:r>
    </w:p>
    <w:p w14:paraId="7D3EB945" w14:textId="77777777" w:rsidR="0046297A" w:rsidRPr="00F00DD2" w:rsidRDefault="0046297A" w:rsidP="0046297A">
      <w:pPr>
        <w:pStyle w:val="aDefpara"/>
      </w:pPr>
      <w:r w:rsidRPr="00F00DD2">
        <w:tab/>
        <w:t>(c)</w:t>
      </w:r>
      <w:r w:rsidRPr="00F00DD2">
        <w:tab/>
        <w:t>mobile phone number.</w:t>
      </w:r>
    </w:p>
    <w:p w14:paraId="6A56982E" w14:textId="77777777" w:rsidR="0046297A" w:rsidRPr="00F00DD2" w:rsidRDefault="0046297A" w:rsidP="0046297A">
      <w:pPr>
        <w:pStyle w:val="AH5Sec"/>
      </w:pPr>
      <w:bookmarkStart w:id="64" w:name="_Toc146187637"/>
      <w:r w:rsidRPr="00314ECA">
        <w:rPr>
          <w:rStyle w:val="CharSectNo"/>
        </w:rPr>
        <w:t>43</w:t>
      </w:r>
      <w:r w:rsidRPr="00F00DD2">
        <w:tab/>
        <w:t>Intensive correction order—alcohol and drug tests</w:t>
      </w:r>
      <w:bookmarkEnd w:id="64"/>
    </w:p>
    <w:p w14:paraId="17191054" w14:textId="77777777"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14:paraId="37942468" w14:textId="2775415B" w:rsidR="0046297A" w:rsidRDefault="0046297A" w:rsidP="0046297A">
      <w:pPr>
        <w:pStyle w:val="Amain"/>
      </w:pPr>
      <w:r w:rsidRPr="00F00DD2">
        <w:tab/>
        <w:t>(2)</w:t>
      </w:r>
      <w:r w:rsidRPr="00F00DD2">
        <w:tab/>
        <w:t xml:space="preserve">The provisions of the </w:t>
      </w:r>
      <w:hyperlink r:id="rId74"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494584F8" w14:textId="77777777" w:rsidR="00D4380E" w:rsidRPr="00C954BE" w:rsidRDefault="00D4380E" w:rsidP="00D4380E">
      <w:pPr>
        <w:pStyle w:val="AH5Sec"/>
        <w:rPr>
          <w:lang w:eastAsia="en-AU"/>
        </w:rPr>
      </w:pPr>
      <w:bookmarkStart w:id="65" w:name="_Toc146187638"/>
      <w:r w:rsidRPr="00314ECA">
        <w:rPr>
          <w:rStyle w:val="CharSectNo"/>
        </w:rPr>
        <w:t>43A</w:t>
      </w:r>
      <w:r w:rsidRPr="00C954BE">
        <w:rPr>
          <w:lang w:eastAsia="en-AU"/>
        </w:rPr>
        <w:tab/>
        <w:t>Intensive correction order—end</w:t>
      </w:r>
      <w:bookmarkEnd w:id="65"/>
    </w:p>
    <w:p w14:paraId="0B0AFA1C" w14:textId="77777777" w:rsidR="00D4380E" w:rsidRPr="00C954BE" w:rsidRDefault="00D4380E" w:rsidP="00D4380E">
      <w:pPr>
        <w:pStyle w:val="Amainreturn"/>
        <w:rPr>
          <w:lang w:eastAsia="en-AU"/>
        </w:rPr>
      </w:pPr>
      <w:r w:rsidRPr="00C954BE">
        <w:rPr>
          <w:lang w:eastAsia="en-AU"/>
        </w:rPr>
        <w:t>An intensive correction order for an offender ends—</w:t>
      </w:r>
    </w:p>
    <w:p w14:paraId="3F29B9BF" w14:textId="77777777" w:rsidR="00D4380E" w:rsidRPr="00C954BE" w:rsidRDefault="00D4380E" w:rsidP="00D4380E">
      <w:pPr>
        <w:pStyle w:val="Apara"/>
        <w:rPr>
          <w:lang w:eastAsia="en-AU"/>
        </w:rPr>
      </w:pPr>
      <w:r w:rsidRPr="00C954BE">
        <w:rPr>
          <w:lang w:eastAsia="en-AU"/>
        </w:rPr>
        <w:tab/>
        <w:t>(a)</w:t>
      </w:r>
      <w:r w:rsidRPr="00C954BE">
        <w:rPr>
          <w:lang w:eastAsia="en-AU"/>
        </w:rPr>
        <w:tab/>
        <w:t>at the end of the term of the order; or</w:t>
      </w:r>
    </w:p>
    <w:p w14:paraId="3EC7A95B"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 xml:space="preserve">if the order is cancelled earlier under part 5.6 </w:t>
      </w:r>
      <w:r w:rsidRPr="00C954BE">
        <w:rPr>
          <w:szCs w:val="24"/>
          <w:lang w:eastAsia="en-AU"/>
        </w:rPr>
        <w:t>(Supervising intensive correction)—when the cancellation takes effect.</w:t>
      </w:r>
    </w:p>
    <w:p w14:paraId="0CB8E127" w14:textId="77777777" w:rsidR="00D4380E" w:rsidRPr="00C954BE" w:rsidRDefault="00D4380E" w:rsidP="00D4380E">
      <w:pPr>
        <w:pStyle w:val="aNote"/>
      </w:pPr>
      <w:r w:rsidRPr="00C954BE">
        <w:rPr>
          <w:rStyle w:val="charItals"/>
        </w:rPr>
        <w:t>Note</w:t>
      </w:r>
      <w:r w:rsidRPr="00C954BE">
        <w:rPr>
          <w:rStyle w:val="charItals"/>
        </w:rPr>
        <w:tab/>
      </w:r>
      <w:r w:rsidRPr="00C954BE">
        <w:rPr>
          <w:lang w:eastAsia="en-AU"/>
        </w:rPr>
        <w:t xml:space="preserve">An </w:t>
      </w:r>
      <w:r w:rsidRPr="00C954BE">
        <w:rPr>
          <w:rStyle w:val="charBoldItals"/>
        </w:rPr>
        <w:t>intensive correction order</w:t>
      </w:r>
      <w:r w:rsidRPr="00C954BE">
        <w:rPr>
          <w:lang w:eastAsia="en-AU"/>
        </w:rPr>
        <w:t xml:space="preserve"> </w:t>
      </w:r>
      <w:r w:rsidRPr="00C954BE">
        <w:t xml:space="preserve">includes the term of the order as extended under s 80 (see s 40). </w:t>
      </w:r>
    </w:p>
    <w:p w14:paraId="2BA24785" w14:textId="77777777" w:rsidR="0046297A" w:rsidRPr="00141C8B" w:rsidRDefault="0046297A" w:rsidP="0046297A">
      <w:pPr>
        <w:pStyle w:val="PageBreak"/>
      </w:pPr>
      <w:r w:rsidRPr="00141C8B">
        <w:br w:type="page"/>
      </w:r>
    </w:p>
    <w:p w14:paraId="0B9E958F" w14:textId="77777777" w:rsidR="0046297A" w:rsidRPr="00314ECA" w:rsidRDefault="0046297A" w:rsidP="0046297A">
      <w:pPr>
        <w:pStyle w:val="AH2Part"/>
      </w:pPr>
      <w:bookmarkStart w:id="66" w:name="_Toc146187639"/>
      <w:r w:rsidRPr="00314ECA">
        <w:rPr>
          <w:rStyle w:val="CharPartNo"/>
        </w:rPr>
        <w:lastRenderedPageBreak/>
        <w:t>Part 5.3</w:t>
      </w:r>
      <w:r w:rsidRPr="00F00DD2">
        <w:tab/>
      </w:r>
      <w:r w:rsidRPr="00314ECA">
        <w:rPr>
          <w:rStyle w:val="CharPartText"/>
        </w:rPr>
        <w:t>Intensive correction order—community service work</w:t>
      </w:r>
      <w:bookmarkEnd w:id="66"/>
    </w:p>
    <w:p w14:paraId="5DDC3310" w14:textId="77777777" w:rsidR="0046297A" w:rsidRPr="00F00DD2" w:rsidRDefault="0046297A" w:rsidP="0046297A">
      <w:pPr>
        <w:pStyle w:val="AH5Sec"/>
      </w:pPr>
      <w:bookmarkStart w:id="67" w:name="_Toc146187640"/>
      <w:r w:rsidRPr="00314ECA">
        <w:rPr>
          <w:rStyle w:val="CharSectNo"/>
        </w:rPr>
        <w:t>44</w:t>
      </w:r>
      <w:r w:rsidRPr="00F00DD2">
        <w:tab/>
        <w:t>Application—pt 5.3</w:t>
      </w:r>
      <w:bookmarkEnd w:id="67"/>
    </w:p>
    <w:p w14:paraId="639FDBC8" w14:textId="77777777" w:rsidR="0046297A" w:rsidRPr="00F00DD2" w:rsidRDefault="0046297A" w:rsidP="0046297A">
      <w:pPr>
        <w:pStyle w:val="Amainreturn"/>
      </w:pPr>
      <w:r w:rsidRPr="00F00DD2">
        <w:t>This part applies if an offender’s intensive correction order is subject to a community service condition.</w:t>
      </w:r>
    </w:p>
    <w:p w14:paraId="06BF61E0" w14:textId="77777777" w:rsidR="0046297A" w:rsidRPr="00F00DD2" w:rsidRDefault="0046297A" w:rsidP="0046297A">
      <w:pPr>
        <w:pStyle w:val="AH5Sec"/>
      </w:pPr>
      <w:bookmarkStart w:id="68" w:name="_Toc146187641"/>
      <w:r w:rsidRPr="00314ECA">
        <w:rPr>
          <w:rStyle w:val="CharSectNo"/>
        </w:rPr>
        <w:t>45</w:t>
      </w:r>
      <w:r w:rsidRPr="00F00DD2">
        <w:tab/>
        <w:t>Intensive correction orders—compliance with community service condition</w:t>
      </w:r>
      <w:bookmarkEnd w:id="68"/>
    </w:p>
    <w:p w14:paraId="771A7629" w14:textId="77777777"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14:paraId="4D33EE0B" w14:textId="77777777" w:rsidR="0046297A" w:rsidRPr="00F00DD2" w:rsidRDefault="0046297A" w:rsidP="0046297A">
      <w:pPr>
        <w:pStyle w:val="AH5Sec"/>
      </w:pPr>
      <w:bookmarkStart w:id="69" w:name="_Toc146187642"/>
      <w:r w:rsidRPr="00314ECA">
        <w:rPr>
          <w:rStyle w:val="CharSectNo"/>
        </w:rPr>
        <w:t>46</w:t>
      </w:r>
      <w:r w:rsidRPr="00F00DD2">
        <w:tab/>
        <w:t>Intensive correction orders—community service work—director-general directions</w:t>
      </w:r>
      <w:bookmarkEnd w:id="69"/>
    </w:p>
    <w:p w14:paraId="5C3FEC3E" w14:textId="77777777"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14:paraId="1B56F4F8" w14:textId="77777777" w:rsidR="0046297A" w:rsidRPr="00F00DD2" w:rsidRDefault="0046297A" w:rsidP="0046297A">
      <w:pPr>
        <w:pStyle w:val="Amain"/>
      </w:pPr>
      <w:r w:rsidRPr="00F00DD2">
        <w:tab/>
        <w:t>(2)</w:t>
      </w:r>
      <w:r w:rsidRPr="00F00DD2">
        <w:tab/>
        <w:t>The direction must include details of the following:</w:t>
      </w:r>
    </w:p>
    <w:p w14:paraId="72009DE4" w14:textId="77777777" w:rsidR="0046297A" w:rsidRPr="00F00DD2" w:rsidRDefault="0046297A" w:rsidP="0046297A">
      <w:pPr>
        <w:pStyle w:val="Apara"/>
      </w:pPr>
      <w:r w:rsidRPr="00F00DD2">
        <w:tab/>
        <w:t>(a)</w:t>
      </w:r>
      <w:r w:rsidRPr="00F00DD2">
        <w:tab/>
        <w:t>the community service work the offender must do;</w:t>
      </w:r>
    </w:p>
    <w:p w14:paraId="1CB61ED4" w14:textId="77777777"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14:paraId="11C96D2E" w14:textId="77777777" w:rsidR="0046297A" w:rsidRPr="00F00DD2" w:rsidRDefault="0046297A" w:rsidP="0046297A">
      <w:pPr>
        <w:pStyle w:val="Apara"/>
      </w:pPr>
      <w:r w:rsidRPr="00F00DD2">
        <w:tab/>
        <w:t>(c)</w:t>
      </w:r>
      <w:r w:rsidRPr="00F00DD2">
        <w:tab/>
        <w:t>the time when the offender must report;</w:t>
      </w:r>
    </w:p>
    <w:p w14:paraId="776E4018" w14:textId="77777777"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14:paraId="5B9DD65F" w14:textId="77777777"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14:paraId="5135EBE1" w14:textId="77777777"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14:paraId="1CA6E9C3" w14:textId="77777777"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14:paraId="4A629B35" w14:textId="77777777" w:rsidR="0046297A" w:rsidRPr="00F00DD2" w:rsidRDefault="0046297A" w:rsidP="0046297A">
      <w:pPr>
        <w:pStyle w:val="Amain"/>
      </w:pPr>
      <w:r w:rsidRPr="00F00DD2">
        <w:tab/>
        <w:t>(4)</w:t>
      </w:r>
      <w:r w:rsidRPr="00F00DD2">
        <w:tab/>
        <w:t>A direction under this section takes effect—</w:t>
      </w:r>
    </w:p>
    <w:p w14:paraId="43E91107" w14:textId="77777777" w:rsidR="0046297A" w:rsidRPr="00F00DD2" w:rsidRDefault="0046297A" w:rsidP="0046297A">
      <w:pPr>
        <w:pStyle w:val="Apara"/>
      </w:pPr>
      <w:r w:rsidRPr="00F00DD2">
        <w:tab/>
        <w:t>(a)</w:t>
      </w:r>
      <w:r w:rsidRPr="00F00DD2">
        <w:tab/>
        <w:t>when it is given to the offender; or</w:t>
      </w:r>
    </w:p>
    <w:p w14:paraId="5F3F0C0A" w14:textId="77777777" w:rsidR="0046297A" w:rsidRPr="00F00DD2" w:rsidRDefault="0046297A" w:rsidP="0046297A">
      <w:pPr>
        <w:pStyle w:val="Apara"/>
      </w:pPr>
      <w:r w:rsidRPr="00F00DD2">
        <w:tab/>
        <w:t>(b)</w:t>
      </w:r>
      <w:r w:rsidRPr="00F00DD2">
        <w:tab/>
        <w:t>if a later date of effect is stated in the direction—on the date stated.</w:t>
      </w:r>
    </w:p>
    <w:p w14:paraId="10BDB4F3" w14:textId="77777777" w:rsidR="0046297A" w:rsidRPr="00F00DD2" w:rsidRDefault="0046297A" w:rsidP="0046297A">
      <w:pPr>
        <w:pStyle w:val="Amain"/>
      </w:pPr>
      <w:r w:rsidRPr="00F00DD2">
        <w:tab/>
        <w:t>(5)</w:t>
      </w:r>
      <w:r w:rsidRPr="00F00DD2">
        <w:tab/>
        <w:t>The offender must comply with the direction.</w:t>
      </w:r>
    </w:p>
    <w:p w14:paraId="58D39588" w14:textId="77777777" w:rsidR="0046297A" w:rsidRPr="00F00DD2" w:rsidRDefault="0046297A" w:rsidP="0046297A">
      <w:pPr>
        <w:pStyle w:val="Amain"/>
      </w:pPr>
      <w:r w:rsidRPr="00F00DD2">
        <w:tab/>
        <w:t>(6)</w:t>
      </w:r>
      <w:r w:rsidRPr="00F00DD2">
        <w:tab/>
        <w:t>However—</w:t>
      </w:r>
    </w:p>
    <w:p w14:paraId="481C78A5" w14:textId="77777777" w:rsidR="0046297A" w:rsidRPr="00F00DD2" w:rsidRDefault="0046297A" w:rsidP="0046297A">
      <w:pPr>
        <w:pStyle w:val="Apara"/>
      </w:pPr>
      <w:r w:rsidRPr="00F00DD2">
        <w:tab/>
        <w:t>(a)</w:t>
      </w:r>
      <w:r w:rsidRPr="00F00DD2">
        <w:tab/>
        <w:t>the offender is not required to do work the offender is not capable of doing; and</w:t>
      </w:r>
    </w:p>
    <w:p w14:paraId="074D1D8C" w14:textId="77777777"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14:paraId="347341E7" w14:textId="77777777"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14:paraId="44B3FDAE" w14:textId="77777777" w:rsidR="0046297A" w:rsidRPr="00F00DD2" w:rsidRDefault="0046297A" w:rsidP="0046297A">
      <w:pPr>
        <w:pStyle w:val="Amain"/>
      </w:pPr>
      <w:r w:rsidRPr="00F00DD2">
        <w:tab/>
        <w:t>(8)</w:t>
      </w:r>
      <w:r w:rsidRPr="00F00DD2">
        <w:tab/>
        <w:t>If the offender cannot comply with the director-general’s direction under this section, the offender must—</w:t>
      </w:r>
    </w:p>
    <w:p w14:paraId="4817CFFB" w14:textId="77777777" w:rsidR="0046297A" w:rsidRPr="00F00DD2" w:rsidRDefault="0046297A" w:rsidP="0046297A">
      <w:pPr>
        <w:pStyle w:val="Apara"/>
      </w:pPr>
      <w:r w:rsidRPr="00F00DD2">
        <w:tab/>
        <w:t>(a)</w:t>
      </w:r>
      <w:r w:rsidRPr="00F00DD2">
        <w:tab/>
        <w:t>tell the corrections supervisor as soon as possible; and</w:t>
      </w:r>
    </w:p>
    <w:p w14:paraId="5492ACDE" w14:textId="77777777" w:rsidR="0046297A" w:rsidRPr="00F00DD2" w:rsidRDefault="0046297A" w:rsidP="0046297A">
      <w:pPr>
        <w:pStyle w:val="Apara"/>
      </w:pPr>
      <w:r w:rsidRPr="00F00DD2">
        <w:tab/>
        <w:t>(b)</w:t>
      </w:r>
      <w:r w:rsidRPr="00F00DD2">
        <w:tab/>
        <w:t>comply with the corrections supervisor’s directions.</w:t>
      </w:r>
    </w:p>
    <w:p w14:paraId="19FEB4F1" w14:textId="77777777"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14:paraId="5B70316E" w14:textId="77777777" w:rsidR="0046297A" w:rsidRPr="00F00DD2" w:rsidRDefault="0046297A" w:rsidP="0046297A">
      <w:pPr>
        <w:pStyle w:val="AH5Sec"/>
      </w:pPr>
      <w:bookmarkStart w:id="70" w:name="_Toc146187643"/>
      <w:r w:rsidRPr="00314ECA">
        <w:rPr>
          <w:rStyle w:val="CharSectNo"/>
        </w:rPr>
        <w:lastRenderedPageBreak/>
        <w:t>47</w:t>
      </w:r>
      <w:r w:rsidRPr="00F00DD2">
        <w:tab/>
        <w:t>Intensive correction orders—community service work—failure to report etc</w:t>
      </w:r>
      <w:bookmarkEnd w:id="70"/>
    </w:p>
    <w:p w14:paraId="7A25256B" w14:textId="77777777" w:rsidR="0046297A" w:rsidRPr="00F00DD2" w:rsidRDefault="0046297A" w:rsidP="0046297A">
      <w:pPr>
        <w:pStyle w:val="Amain"/>
        <w:keepNext/>
      </w:pPr>
      <w:r w:rsidRPr="00F00DD2">
        <w:tab/>
        <w:t>(1)</w:t>
      </w:r>
      <w:r w:rsidRPr="00F00DD2">
        <w:tab/>
        <w:t>Subsection (2) applies if an offender fails to—</w:t>
      </w:r>
    </w:p>
    <w:p w14:paraId="7E197F9D" w14:textId="77777777" w:rsidR="0046297A" w:rsidRPr="00F00DD2" w:rsidRDefault="0046297A" w:rsidP="0046297A">
      <w:pPr>
        <w:pStyle w:val="Apara"/>
      </w:pPr>
      <w:r w:rsidRPr="00F00DD2">
        <w:tab/>
        <w:t>(a)</w:t>
      </w:r>
      <w:r w:rsidRPr="00F00DD2">
        <w:tab/>
        <w:t>report to do community service work in accordance with a direction under section 46; or</w:t>
      </w:r>
    </w:p>
    <w:p w14:paraId="3341B315" w14:textId="77777777" w:rsidR="0046297A" w:rsidRPr="00F00DD2" w:rsidRDefault="0046297A" w:rsidP="0046297A">
      <w:pPr>
        <w:pStyle w:val="Apara"/>
      </w:pPr>
      <w:r w:rsidRPr="00F00DD2">
        <w:tab/>
        <w:t>(b)</w:t>
      </w:r>
      <w:r w:rsidRPr="00F00DD2">
        <w:tab/>
        <w:t>do community service work in accordance with a direction under section 46; or</w:t>
      </w:r>
    </w:p>
    <w:p w14:paraId="7A7FE8A5" w14:textId="77777777"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14:paraId="180CEEBD" w14:textId="77777777"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14:paraId="432F989C" w14:textId="77777777" w:rsidR="0046297A" w:rsidRPr="00F00DD2" w:rsidRDefault="0046297A" w:rsidP="0046297A">
      <w:pPr>
        <w:pStyle w:val="Amain"/>
      </w:pPr>
      <w:r w:rsidRPr="00F00DD2">
        <w:tab/>
        <w:t>(3)</w:t>
      </w:r>
      <w:r w:rsidRPr="00F00DD2">
        <w:tab/>
        <w:t>Subsection (4) applies if—</w:t>
      </w:r>
    </w:p>
    <w:p w14:paraId="13FE6B3F" w14:textId="77777777"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14:paraId="226509CF" w14:textId="77777777" w:rsidR="0046297A" w:rsidRPr="00F00DD2" w:rsidRDefault="0046297A" w:rsidP="0046297A">
      <w:pPr>
        <w:pStyle w:val="Apara"/>
      </w:pPr>
      <w:r w:rsidRPr="00F00DD2">
        <w:tab/>
        <w:t>(b)</w:t>
      </w:r>
      <w:r w:rsidRPr="00F00DD2">
        <w:tab/>
        <w:t>the offender is at the time of the work period—</w:t>
      </w:r>
    </w:p>
    <w:p w14:paraId="19360D56" w14:textId="77777777" w:rsidR="0046297A" w:rsidRPr="00F00DD2" w:rsidRDefault="0046297A" w:rsidP="0046297A">
      <w:pPr>
        <w:pStyle w:val="Asubpara"/>
      </w:pPr>
      <w:r w:rsidRPr="00F00DD2">
        <w:tab/>
        <w:t>(i)</w:t>
      </w:r>
      <w:r w:rsidRPr="00F00DD2">
        <w:tab/>
        <w:t>remanded in custody under a territory law or a law of the Commonwealth or a State; or</w:t>
      </w:r>
    </w:p>
    <w:p w14:paraId="49AA6C7D" w14:textId="6AFBD87A" w:rsidR="0046297A" w:rsidRPr="00F00DD2" w:rsidRDefault="0046297A" w:rsidP="0046297A">
      <w:pPr>
        <w:pStyle w:val="Asubpara"/>
      </w:pPr>
      <w:r w:rsidRPr="00F00DD2">
        <w:tab/>
        <w:t>(ii)</w:t>
      </w:r>
      <w:r w:rsidRPr="00F00DD2">
        <w:tab/>
        <w:t xml:space="preserve">detained at a place under the </w:t>
      </w:r>
      <w:hyperlink r:id="rId75" w:tooltip="A2015-38" w:history="1">
        <w:r w:rsidRPr="00F00DD2">
          <w:rPr>
            <w:rStyle w:val="charCitHyperlinkItal"/>
          </w:rPr>
          <w:t>Mental Health Act 2015</w:t>
        </w:r>
      </w:hyperlink>
      <w:r w:rsidRPr="00F00DD2">
        <w:t>.</w:t>
      </w:r>
    </w:p>
    <w:p w14:paraId="2A10E5DB" w14:textId="77777777" w:rsidR="0046297A" w:rsidRDefault="0046297A" w:rsidP="0046297A">
      <w:pPr>
        <w:pStyle w:val="Amain"/>
      </w:pPr>
      <w:r w:rsidRPr="00F00DD2">
        <w:tab/>
        <w:t>(4)</w:t>
      </w:r>
      <w:r w:rsidRPr="00F00DD2">
        <w:tab/>
        <w:t>The offender is taken to have performed community service work in accordance with the direction for the work period.</w:t>
      </w:r>
    </w:p>
    <w:p w14:paraId="654ED25B" w14:textId="77777777" w:rsidR="00904045" w:rsidRPr="00B6083F" w:rsidRDefault="00904045" w:rsidP="00904045">
      <w:pPr>
        <w:pStyle w:val="AH5Sec"/>
      </w:pPr>
      <w:bookmarkStart w:id="71" w:name="_Toc146187644"/>
      <w:r w:rsidRPr="00314ECA">
        <w:rPr>
          <w:rStyle w:val="CharSectNo"/>
        </w:rPr>
        <w:t>47A</w:t>
      </w:r>
      <w:r w:rsidRPr="00B6083F">
        <w:tab/>
        <w:t>Intensive correction orders—community service work—failure to report etc—COVID-19 emergency</w:t>
      </w:r>
      <w:bookmarkEnd w:id="71"/>
    </w:p>
    <w:p w14:paraId="1BE8D80F" w14:textId="77777777" w:rsidR="00904045" w:rsidRPr="00B6083F" w:rsidRDefault="00904045" w:rsidP="00904045">
      <w:pPr>
        <w:pStyle w:val="Amain"/>
      </w:pPr>
      <w:r w:rsidRPr="00B6083F">
        <w:tab/>
        <w:t>(1)</w:t>
      </w:r>
      <w:r w:rsidRPr="00B6083F">
        <w:tab/>
        <w:t>This section applies if—</w:t>
      </w:r>
    </w:p>
    <w:p w14:paraId="4EB5799C" w14:textId="77777777" w:rsidR="00904045" w:rsidRPr="00B6083F" w:rsidRDefault="00904045" w:rsidP="00904045">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46; and</w:t>
      </w:r>
    </w:p>
    <w:p w14:paraId="23073E6C" w14:textId="77777777" w:rsidR="00904045" w:rsidRPr="00B6083F" w:rsidRDefault="00904045" w:rsidP="00904045">
      <w:pPr>
        <w:pStyle w:val="Apara"/>
      </w:pPr>
      <w:r w:rsidRPr="00B6083F">
        <w:lastRenderedPageBreak/>
        <w:tab/>
        <w:t>(b)</w:t>
      </w:r>
      <w:r w:rsidRPr="00B6083F">
        <w:tab/>
        <w:t>the failure happens during the COVID-19 emergency, whether before, on or after the commencement of this section; and</w:t>
      </w:r>
    </w:p>
    <w:p w14:paraId="67F28C86" w14:textId="77777777" w:rsidR="00904045" w:rsidRPr="00B6083F" w:rsidRDefault="00904045" w:rsidP="00904045">
      <w:pPr>
        <w:pStyle w:val="Apara"/>
      </w:pPr>
      <w:r w:rsidRPr="00B6083F">
        <w:tab/>
        <w:t>(c)</w:t>
      </w:r>
      <w:r w:rsidRPr="00B6083F">
        <w:tab/>
        <w:t>the director-general is satisfied that the offender’s failure to report for the work period is because of the COVID-19 emergency.</w:t>
      </w:r>
    </w:p>
    <w:p w14:paraId="5F05E1F8" w14:textId="77777777" w:rsidR="004F6E7D" w:rsidRPr="00F00DD2" w:rsidRDefault="00904045" w:rsidP="00904045">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7FBAD981" w14:textId="77777777" w:rsidR="0046297A" w:rsidRPr="00F00DD2" w:rsidRDefault="0046297A" w:rsidP="0046297A">
      <w:pPr>
        <w:pStyle w:val="AH5Sec"/>
      </w:pPr>
      <w:bookmarkStart w:id="72" w:name="_Toc146187645"/>
      <w:r w:rsidRPr="00314ECA">
        <w:rPr>
          <w:rStyle w:val="CharSectNo"/>
        </w:rPr>
        <w:t>48</w:t>
      </w:r>
      <w:r w:rsidRPr="00F00DD2">
        <w:tab/>
        <w:t>Intensive correction orders—community service work—maximum daily hours</w:t>
      </w:r>
      <w:bookmarkEnd w:id="72"/>
    </w:p>
    <w:p w14:paraId="3E373814" w14:textId="77777777"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14:paraId="676F27D0" w14:textId="77777777" w:rsidR="0046297A" w:rsidRPr="00F00DD2" w:rsidRDefault="0046297A" w:rsidP="0046297A">
      <w:pPr>
        <w:pStyle w:val="Amain"/>
        <w:keepNext/>
      </w:pPr>
      <w:r w:rsidRPr="00F00DD2">
        <w:tab/>
        <w:t>(2)</w:t>
      </w:r>
      <w:r w:rsidRPr="00F00DD2">
        <w:tab/>
        <w:t>To work out the time spent by the offender doing community service work—</w:t>
      </w:r>
    </w:p>
    <w:p w14:paraId="2E573A85" w14:textId="35EBFC61" w:rsidR="0046297A" w:rsidRPr="00F00DD2" w:rsidRDefault="0046297A" w:rsidP="0046297A">
      <w:pPr>
        <w:pStyle w:val="Apara"/>
      </w:pPr>
      <w:r w:rsidRPr="00F00DD2">
        <w:tab/>
        <w:t>(a)</w:t>
      </w:r>
      <w:r w:rsidRPr="00F00DD2">
        <w:tab/>
        <w:t>only actual work time, and any breaks from work approved by the work supervisor or corrections supervisor under section</w:t>
      </w:r>
      <w:r w:rsidR="00BD390D">
        <w:t> </w:t>
      </w:r>
      <w:r w:rsidRPr="00F00DD2">
        <w:t>46, is counted; and</w:t>
      </w:r>
    </w:p>
    <w:p w14:paraId="636CBFA1" w14:textId="77777777" w:rsidR="0046297A" w:rsidRPr="00F00DD2" w:rsidRDefault="0046297A" w:rsidP="0046297A">
      <w:pPr>
        <w:pStyle w:val="Apara"/>
      </w:pPr>
      <w:r w:rsidRPr="00F00DD2">
        <w:tab/>
        <w:t>(b)</w:t>
      </w:r>
      <w:r w:rsidRPr="00F00DD2">
        <w:tab/>
        <w:t>if the total work time on any day includes part of an hour, that part is counted as 1 hour.</w:t>
      </w:r>
    </w:p>
    <w:p w14:paraId="5E006FFC" w14:textId="77777777"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14:paraId="51D4F0FC" w14:textId="77777777" w:rsidR="0046297A" w:rsidRDefault="0046297A" w:rsidP="0046297A">
      <w:pPr>
        <w:pStyle w:val="AH5Sec"/>
      </w:pPr>
      <w:bookmarkStart w:id="73" w:name="_Toc146187646"/>
      <w:r w:rsidRPr="00314ECA">
        <w:rPr>
          <w:rStyle w:val="CharSectNo"/>
        </w:rPr>
        <w:t>48A</w:t>
      </w:r>
      <w:r>
        <w:rPr>
          <w:color w:val="000000"/>
        </w:rPr>
        <w:tab/>
        <w:t>Intensive correction orders—community service work—therapy and education program limit</w:t>
      </w:r>
      <w:bookmarkEnd w:id="73"/>
    </w:p>
    <w:p w14:paraId="712DD699"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14:paraId="068EB0BC" w14:textId="77777777" w:rsidR="0046297A" w:rsidRPr="00F00DD2" w:rsidRDefault="0046297A" w:rsidP="0046297A">
      <w:pPr>
        <w:pStyle w:val="AH5Sec"/>
      </w:pPr>
      <w:bookmarkStart w:id="74" w:name="_Toc146187647"/>
      <w:r w:rsidRPr="00314ECA">
        <w:rPr>
          <w:rStyle w:val="CharSectNo"/>
        </w:rPr>
        <w:lastRenderedPageBreak/>
        <w:t>49</w:t>
      </w:r>
      <w:r w:rsidRPr="00F00DD2">
        <w:tab/>
        <w:t>Intensive correction orders—community service work—health disclosures</w:t>
      </w:r>
      <w:bookmarkEnd w:id="74"/>
    </w:p>
    <w:p w14:paraId="2B1EC73B" w14:textId="77777777"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14:paraId="56CDFF58" w14:textId="77777777" w:rsidR="0046297A" w:rsidRPr="00F00DD2" w:rsidRDefault="0046297A" w:rsidP="0046297A">
      <w:pPr>
        <w:pStyle w:val="aExamHdgss"/>
      </w:pPr>
      <w:r w:rsidRPr="00F00DD2">
        <w:t>Example—unsuitability</w:t>
      </w:r>
    </w:p>
    <w:p w14:paraId="37C9B5CD" w14:textId="2F34D415" w:rsidR="0046297A" w:rsidRPr="00F00DD2" w:rsidRDefault="0046297A" w:rsidP="000E025C">
      <w:pPr>
        <w:pStyle w:val="aExamss"/>
        <w:rPr>
          <w:iCs/>
        </w:rPr>
      </w:pPr>
      <w:r w:rsidRPr="00F00DD2">
        <w:rPr>
          <w:iCs/>
        </w:rPr>
        <w:t xml:space="preserve">The indicators of unsuitability for community service set out in the </w:t>
      </w:r>
      <w:hyperlink r:id="rId76" w:tooltip="A2005-58" w:history="1">
        <w:r w:rsidRPr="00F00DD2">
          <w:rPr>
            <w:rStyle w:val="charCitHyperlinkItal"/>
          </w:rPr>
          <w:t>Crimes (Sentencing) Act 2005</w:t>
        </w:r>
      </w:hyperlink>
      <w:r w:rsidRPr="00F00DD2">
        <w:rPr>
          <w:iCs/>
        </w:rPr>
        <w:t>, s 80D.</w:t>
      </w:r>
    </w:p>
    <w:p w14:paraId="5050435A" w14:textId="77777777" w:rsidR="0046297A" w:rsidRPr="00F00DD2" w:rsidRDefault="0046297A" w:rsidP="0046297A">
      <w:pPr>
        <w:pStyle w:val="AH5Sec"/>
      </w:pPr>
      <w:bookmarkStart w:id="75" w:name="_Toc146187648"/>
      <w:r w:rsidRPr="00314ECA">
        <w:rPr>
          <w:rStyle w:val="CharSectNo"/>
        </w:rPr>
        <w:t>50</w:t>
      </w:r>
      <w:r w:rsidRPr="00F00DD2">
        <w:tab/>
        <w:t>Intensive correction orders—community service work—alcohol and drug tests</w:t>
      </w:r>
      <w:bookmarkEnd w:id="75"/>
    </w:p>
    <w:p w14:paraId="3234B148" w14:textId="77777777"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14:paraId="2A81EBFA" w14:textId="0AA79CB6" w:rsidR="0046297A" w:rsidRPr="00F00DD2" w:rsidRDefault="0046297A" w:rsidP="0046297A">
      <w:pPr>
        <w:pStyle w:val="Amain"/>
      </w:pPr>
      <w:r w:rsidRPr="00F00DD2">
        <w:tab/>
        <w:t>(2)</w:t>
      </w:r>
      <w:r w:rsidRPr="00F00DD2">
        <w:tab/>
        <w:t xml:space="preserve">The provisions of the </w:t>
      </w:r>
      <w:hyperlink r:id="rId77"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5546A0F9" w14:textId="77777777" w:rsidR="0046297A" w:rsidRPr="00F00DD2" w:rsidRDefault="0046297A" w:rsidP="0046297A">
      <w:pPr>
        <w:pStyle w:val="AH5Sec"/>
        <w:rPr>
          <w:lang w:val="en-US"/>
        </w:rPr>
      </w:pPr>
      <w:bookmarkStart w:id="76" w:name="_Toc146187649"/>
      <w:r w:rsidRPr="00314ECA">
        <w:rPr>
          <w:rStyle w:val="CharSectNo"/>
        </w:rPr>
        <w:t>51</w:t>
      </w:r>
      <w:r w:rsidRPr="00F00DD2">
        <w:tab/>
        <w:t>Intensive correction orders—community service work—reports by entities</w:t>
      </w:r>
      <w:bookmarkEnd w:id="76"/>
    </w:p>
    <w:p w14:paraId="119A516B" w14:textId="77777777"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14:paraId="68322AFE"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14:paraId="67A84A28" w14:textId="77777777" w:rsidR="0046297A" w:rsidRPr="00141C8B" w:rsidRDefault="0046297A" w:rsidP="0046297A">
      <w:pPr>
        <w:pStyle w:val="PageBreak"/>
      </w:pPr>
      <w:r w:rsidRPr="00141C8B">
        <w:br w:type="page"/>
      </w:r>
    </w:p>
    <w:p w14:paraId="3E31D259" w14:textId="77777777" w:rsidR="0046297A" w:rsidRPr="00314ECA" w:rsidRDefault="0046297A" w:rsidP="0046297A">
      <w:pPr>
        <w:pStyle w:val="AH2Part"/>
      </w:pPr>
      <w:bookmarkStart w:id="77" w:name="_Toc146187650"/>
      <w:r w:rsidRPr="00314ECA">
        <w:rPr>
          <w:rStyle w:val="CharPartNo"/>
        </w:rPr>
        <w:lastRenderedPageBreak/>
        <w:t>Part 5.4</w:t>
      </w:r>
      <w:r w:rsidRPr="00F00DD2">
        <w:tab/>
      </w:r>
      <w:r w:rsidRPr="00314ECA">
        <w:rPr>
          <w:rStyle w:val="CharPartText"/>
        </w:rPr>
        <w:t>Intensive correction order—rehabilitation programs</w:t>
      </w:r>
      <w:bookmarkEnd w:id="77"/>
    </w:p>
    <w:p w14:paraId="185F76CD" w14:textId="77777777" w:rsidR="0046297A" w:rsidRPr="00F00DD2" w:rsidRDefault="0046297A" w:rsidP="0046297A">
      <w:pPr>
        <w:pStyle w:val="AH5Sec"/>
      </w:pPr>
      <w:bookmarkStart w:id="78" w:name="_Toc146187651"/>
      <w:r w:rsidRPr="00314ECA">
        <w:rPr>
          <w:rStyle w:val="CharSectNo"/>
        </w:rPr>
        <w:t>52</w:t>
      </w:r>
      <w:r w:rsidRPr="00F00DD2">
        <w:tab/>
        <w:t>Application—pt 5.4</w:t>
      </w:r>
      <w:bookmarkEnd w:id="78"/>
    </w:p>
    <w:p w14:paraId="215D617A" w14:textId="77777777"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14:paraId="16715858" w14:textId="77777777" w:rsidR="0046297A" w:rsidRPr="00F00DD2" w:rsidRDefault="0046297A" w:rsidP="0046297A">
      <w:pPr>
        <w:pStyle w:val="AH5Sec"/>
      </w:pPr>
      <w:bookmarkStart w:id="79" w:name="_Toc146187652"/>
      <w:r w:rsidRPr="00314ECA">
        <w:rPr>
          <w:rStyle w:val="CharSectNo"/>
        </w:rPr>
        <w:t>53</w:t>
      </w:r>
      <w:r w:rsidRPr="00F00DD2">
        <w:tab/>
        <w:t>Intensive correction orders—rehabilitation program condition—compliance</w:t>
      </w:r>
      <w:bookmarkEnd w:id="79"/>
    </w:p>
    <w:p w14:paraId="1556E557" w14:textId="77777777"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14:paraId="41A8E504" w14:textId="77777777" w:rsidR="0046297A" w:rsidRPr="00F00DD2" w:rsidRDefault="0046297A" w:rsidP="0046297A">
      <w:pPr>
        <w:pStyle w:val="AH5Sec"/>
      </w:pPr>
      <w:bookmarkStart w:id="80" w:name="_Toc146187653"/>
      <w:r w:rsidRPr="00314ECA">
        <w:rPr>
          <w:rStyle w:val="CharSectNo"/>
        </w:rPr>
        <w:t>54</w:t>
      </w:r>
      <w:r w:rsidRPr="00F00DD2">
        <w:tab/>
        <w:t>Intensive correction orders—rehabilitation programs—director-general directions</w:t>
      </w:r>
      <w:bookmarkEnd w:id="80"/>
    </w:p>
    <w:p w14:paraId="07669CF4" w14:textId="77777777"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14:paraId="069FEF98" w14:textId="77777777" w:rsidR="0046297A" w:rsidRPr="00F00DD2" w:rsidRDefault="0046297A" w:rsidP="0046297A">
      <w:pPr>
        <w:pStyle w:val="Amain"/>
      </w:pPr>
      <w:r w:rsidRPr="00F00DD2">
        <w:tab/>
        <w:t>(2)</w:t>
      </w:r>
      <w:r w:rsidRPr="00F00DD2">
        <w:tab/>
        <w:t>Without limiting subsection (1), a direction may include details of the following:</w:t>
      </w:r>
    </w:p>
    <w:p w14:paraId="40B7617A" w14:textId="77777777" w:rsidR="0046297A" w:rsidRPr="00F00DD2" w:rsidRDefault="0046297A" w:rsidP="0046297A">
      <w:pPr>
        <w:pStyle w:val="Apara"/>
      </w:pPr>
      <w:r w:rsidRPr="00F00DD2">
        <w:tab/>
        <w:t>(a)</w:t>
      </w:r>
      <w:r w:rsidRPr="00F00DD2">
        <w:tab/>
        <w:t>the program the offender must attend;</w:t>
      </w:r>
    </w:p>
    <w:p w14:paraId="56235531" w14:textId="77777777" w:rsidR="0046297A" w:rsidRPr="00F00DD2" w:rsidRDefault="0046297A" w:rsidP="0046297A">
      <w:pPr>
        <w:pStyle w:val="Apara"/>
      </w:pPr>
      <w:r w:rsidRPr="00F00DD2">
        <w:tab/>
        <w:t>(b)</w:t>
      </w:r>
      <w:r w:rsidRPr="00F00DD2">
        <w:tab/>
        <w:t>the place to which the offender must report for the program;</w:t>
      </w:r>
    </w:p>
    <w:p w14:paraId="24882AC5" w14:textId="77777777" w:rsidR="0046297A" w:rsidRPr="00F00DD2" w:rsidRDefault="0046297A" w:rsidP="0046297A">
      <w:pPr>
        <w:pStyle w:val="Apara"/>
      </w:pPr>
      <w:r w:rsidRPr="00F00DD2">
        <w:tab/>
        <w:t>(c)</w:t>
      </w:r>
      <w:r w:rsidRPr="00F00DD2">
        <w:tab/>
        <w:t>the time when the offender must report;</w:t>
      </w:r>
    </w:p>
    <w:p w14:paraId="16DD859C" w14:textId="77777777" w:rsidR="0046297A" w:rsidRPr="00F00DD2" w:rsidRDefault="0046297A" w:rsidP="0046297A">
      <w:pPr>
        <w:pStyle w:val="Apara"/>
      </w:pPr>
      <w:r w:rsidRPr="00F00DD2">
        <w:tab/>
        <w:t>(d)</w:t>
      </w:r>
      <w:r w:rsidRPr="00F00DD2">
        <w:tab/>
        <w:t>the person (if any) to whom the offender must report.</w:t>
      </w:r>
    </w:p>
    <w:p w14:paraId="4B5B746F" w14:textId="77777777" w:rsidR="0046297A" w:rsidRPr="00F00DD2" w:rsidRDefault="0046297A" w:rsidP="0046297A">
      <w:pPr>
        <w:pStyle w:val="AH5Sec"/>
        <w:rPr>
          <w:lang w:val="en-US"/>
        </w:rPr>
      </w:pPr>
      <w:bookmarkStart w:id="81" w:name="_Toc146187654"/>
      <w:r w:rsidRPr="00314ECA">
        <w:rPr>
          <w:rStyle w:val="CharSectNo"/>
        </w:rPr>
        <w:lastRenderedPageBreak/>
        <w:t>55</w:t>
      </w:r>
      <w:r w:rsidRPr="00F00DD2">
        <w:tab/>
        <w:t>Intensive correction orders—rehabilitation program providers—reports by providers</w:t>
      </w:r>
      <w:bookmarkEnd w:id="81"/>
    </w:p>
    <w:p w14:paraId="0E8E9A19" w14:textId="77777777"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14:paraId="0FBA6769"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14:paraId="7D1DCEB4" w14:textId="77777777" w:rsidR="00CD6C02" w:rsidRPr="00CD6C02" w:rsidRDefault="00CD6C02" w:rsidP="00CD6C02">
      <w:pPr>
        <w:pStyle w:val="PageBreak"/>
      </w:pPr>
      <w:r w:rsidRPr="00CD6C02">
        <w:br w:type="page"/>
      </w:r>
    </w:p>
    <w:p w14:paraId="7B8FCBFE" w14:textId="77777777" w:rsidR="0046297A" w:rsidRPr="00314ECA" w:rsidRDefault="0046297A" w:rsidP="0046297A">
      <w:pPr>
        <w:pStyle w:val="AH2Part"/>
      </w:pPr>
      <w:bookmarkStart w:id="82" w:name="_Toc146187655"/>
      <w:r w:rsidRPr="00314ECA">
        <w:rPr>
          <w:rStyle w:val="CharPartNo"/>
        </w:rPr>
        <w:lastRenderedPageBreak/>
        <w:t>Part 5.5</w:t>
      </w:r>
      <w:r w:rsidRPr="00F00DD2">
        <w:tab/>
      </w:r>
      <w:r w:rsidRPr="00314ECA">
        <w:rPr>
          <w:rStyle w:val="CharPartText"/>
        </w:rPr>
        <w:t>Intensive correction order—curfew</w:t>
      </w:r>
      <w:bookmarkEnd w:id="82"/>
    </w:p>
    <w:p w14:paraId="5691D22C" w14:textId="77777777" w:rsidR="0046297A" w:rsidRPr="00F00DD2" w:rsidRDefault="0046297A" w:rsidP="0046297A">
      <w:pPr>
        <w:pStyle w:val="AH5Sec"/>
      </w:pPr>
      <w:bookmarkStart w:id="83" w:name="_Toc146187656"/>
      <w:r w:rsidRPr="00314ECA">
        <w:rPr>
          <w:rStyle w:val="CharSectNo"/>
        </w:rPr>
        <w:t>56</w:t>
      </w:r>
      <w:r w:rsidRPr="00F00DD2">
        <w:tab/>
        <w:t>Application—pt 5.5</w:t>
      </w:r>
      <w:bookmarkEnd w:id="83"/>
    </w:p>
    <w:p w14:paraId="3338C86A" w14:textId="77777777" w:rsidR="0046297A" w:rsidRPr="00F00DD2" w:rsidRDefault="0046297A" w:rsidP="0046297A">
      <w:pPr>
        <w:pStyle w:val="Amainreturn"/>
      </w:pPr>
      <w:r w:rsidRPr="00F00DD2">
        <w:t>This part applies if an offender’s intensive correction order is subject to a curfew condition.</w:t>
      </w:r>
    </w:p>
    <w:p w14:paraId="246D4999" w14:textId="77777777" w:rsidR="0046297A" w:rsidRPr="00F00DD2" w:rsidRDefault="0046297A" w:rsidP="0046297A">
      <w:pPr>
        <w:pStyle w:val="AH5Sec"/>
      </w:pPr>
      <w:bookmarkStart w:id="84" w:name="_Toc146187657"/>
      <w:r w:rsidRPr="00314ECA">
        <w:rPr>
          <w:rStyle w:val="CharSectNo"/>
        </w:rPr>
        <w:t>57</w:t>
      </w:r>
      <w:r w:rsidRPr="00F00DD2">
        <w:tab/>
        <w:t>Compliance with curfew</w:t>
      </w:r>
      <w:bookmarkEnd w:id="84"/>
    </w:p>
    <w:p w14:paraId="0FAD4A2D" w14:textId="77777777" w:rsidR="0046297A" w:rsidRPr="00F00DD2" w:rsidRDefault="0046297A" w:rsidP="0046297A">
      <w:pPr>
        <w:pStyle w:val="Amainreturn"/>
      </w:pPr>
      <w:r w:rsidRPr="00F00DD2">
        <w:t>To comply with a curfew condition of an offender’s intensive correction order, the offender must comply with the requirements of this part.</w:t>
      </w:r>
    </w:p>
    <w:p w14:paraId="060360CA" w14:textId="77777777" w:rsidR="0046297A" w:rsidRPr="00F00DD2" w:rsidRDefault="0046297A" w:rsidP="0046297A">
      <w:pPr>
        <w:pStyle w:val="AH5Sec"/>
      </w:pPr>
      <w:bookmarkStart w:id="85" w:name="_Toc146187658"/>
      <w:r w:rsidRPr="00314ECA">
        <w:rPr>
          <w:rStyle w:val="CharSectNo"/>
        </w:rPr>
        <w:t>58</w:t>
      </w:r>
      <w:r w:rsidRPr="00F00DD2">
        <w:tab/>
        <w:t>Curfew—directions</w:t>
      </w:r>
      <w:bookmarkEnd w:id="85"/>
    </w:p>
    <w:p w14:paraId="4AA4E0F3" w14:textId="77777777" w:rsidR="0046297A" w:rsidRPr="00F00DD2" w:rsidRDefault="0046297A" w:rsidP="0046297A">
      <w:pPr>
        <w:pStyle w:val="Amain"/>
      </w:pPr>
      <w:r w:rsidRPr="00F00DD2">
        <w:tab/>
        <w:t>(1)</w:t>
      </w:r>
      <w:r w:rsidRPr="00F00DD2">
        <w:tab/>
        <w:t>A curfew condition of an intensive correction order must include details of the following:</w:t>
      </w:r>
    </w:p>
    <w:p w14:paraId="3256B3A1" w14:textId="77777777" w:rsidR="0046297A" w:rsidRPr="00F00DD2" w:rsidRDefault="0046297A" w:rsidP="0046297A">
      <w:pPr>
        <w:pStyle w:val="Apara"/>
      </w:pPr>
      <w:r w:rsidRPr="00F00DD2">
        <w:tab/>
        <w:t>(a)</w:t>
      </w:r>
      <w:r w:rsidRPr="00F00DD2">
        <w:tab/>
        <w:t>the place where the offender must remain for the curfew;</w:t>
      </w:r>
    </w:p>
    <w:p w14:paraId="4335E9CD" w14:textId="77777777" w:rsidR="0046297A" w:rsidRDefault="0046297A" w:rsidP="0046297A">
      <w:pPr>
        <w:pStyle w:val="Apara"/>
      </w:pPr>
      <w:r w:rsidRPr="00F00DD2">
        <w:tab/>
        <w:t>(b)</w:t>
      </w:r>
      <w:r w:rsidRPr="00F00DD2">
        <w:tab/>
        <w:t>the period of time (not longer than the offender’s sentence) that the curfew will be in place.</w:t>
      </w:r>
    </w:p>
    <w:p w14:paraId="06572DCD" w14:textId="77777777"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14:paraId="5984BA28" w14:textId="77777777"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14:paraId="53E68292" w14:textId="77777777" w:rsidR="0046297A" w:rsidRPr="00F00DD2" w:rsidRDefault="0046297A" w:rsidP="001B480F">
      <w:pPr>
        <w:pStyle w:val="Amain"/>
        <w:keepNext/>
        <w:keepLines/>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14:paraId="4D2C0669" w14:textId="77777777" w:rsidR="0046297A" w:rsidRPr="00F00DD2" w:rsidRDefault="0046297A" w:rsidP="0046297A">
      <w:pPr>
        <w:pStyle w:val="aExamHdgss"/>
      </w:pPr>
      <w:r w:rsidRPr="00F00DD2">
        <w:t>Example</w:t>
      </w:r>
    </w:p>
    <w:p w14:paraId="2CFECF26" w14:textId="77777777"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14:paraId="465DB8F3" w14:textId="77777777" w:rsidR="0046297A" w:rsidRPr="00F00DD2" w:rsidRDefault="0046297A" w:rsidP="0046297A">
      <w:pPr>
        <w:pStyle w:val="Amain"/>
      </w:pPr>
      <w:r w:rsidRPr="00F00DD2">
        <w:tab/>
        <w:t>(</w:t>
      </w:r>
      <w:r>
        <w:t>5</w:t>
      </w:r>
      <w:r w:rsidRPr="00F00DD2">
        <w:t>)</w:t>
      </w:r>
      <w:r w:rsidRPr="00F00DD2">
        <w:tab/>
        <w:t>A direction under this section takes effect—</w:t>
      </w:r>
    </w:p>
    <w:p w14:paraId="148D1B72" w14:textId="77777777" w:rsidR="0046297A" w:rsidRPr="00F00DD2" w:rsidRDefault="0046297A" w:rsidP="0046297A">
      <w:pPr>
        <w:pStyle w:val="Apara"/>
      </w:pPr>
      <w:r w:rsidRPr="00F00DD2">
        <w:tab/>
        <w:t>(a)</w:t>
      </w:r>
      <w:r w:rsidRPr="00F00DD2">
        <w:tab/>
        <w:t>when it is given to the offender; or</w:t>
      </w:r>
    </w:p>
    <w:p w14:paraId="04629DBD" w14:textId="77777777" w:rsidR="0046297A" w:rsidRPr="00F00DD2" w:rsidRDefault="0046297A" w:rsidP="0046297A">
      <w:pPr>
        <w:pStyle w:val="Apara"/>
      </w:pPr>
      <w:r w:rsidRPr="00F00DD2">
        <w:tab/>
        <w:t>(b)</w:t>
      </w:r>
      <w:r w:rsidRPr="00F00DD2">
        <w:tab/>
        <w:t>if a later date of effect is stated in the direction—on the date stated.</w:t>
      </w:r>
    </w:p>
    <w:p w14:paraId="564A0D69" w14:textId="77777777" w:rsidR="0046297A" w:rsidRDefault="0046297A" w:rsidP="0046297A">
      <w:pPr>
        <w:pStyle w:val="Amain"/>
      </w:pPr>
      <w:r w:rsidRPr="00F00DD2">
        <w:tab/>
        <w:t>(</w:t>
      </w:r>
      <w:r>
        <w:t>6</w:t>
      </w:r>
      <w:r w:rsidRPr="00F00DD2">
        <w:t>)</w:t>
      </w:r>
      <w:r w:rsidRPr="00F00DD2">
        <w:tab/>
        <w:t>The offender must comply with a direction under this section.</w:t>
      </w:r>
    </w:p>
    <w:p w14:paraId="71F1665C" w14:textId="77777777" w:rsidR="0046297A" w:rsidRPr="000C0473" w:rsidRDefault="0046297A" w:rsidP="0046297A">
      <w:pPr>
        <w:pStyle w:val="Amain"/>
      </w:pPr>
      <w:r w:rsidRPr="000C0473">
        <w:tab/>
        <w:t>(</w:t>
      </w:r>
      <w:r>
        <w:t>7</w:t>
      </w:r>
      <w:r w:rsidRPr="000C0473">
        <w:t>)</w:t>
      </w:r>
      <w:r w:rsidRPr="000C0473">
        <w:tab/>
        <w:t>In this section:</w:t>
      </w:r>
    </w:p>
    <w:p w14:paraId="54F0C2DE" w14:textId="77777777" w:rsidR="0046297A" w:rsidRPr="000C0473" w:rsidRDefault="0046297A" w:rsidP="0046297A">
      <w:pPr>
        <w:pStyle w:val="aDef"/>
      </w:pPr>
      <w:r w:rsidRPr="000C0473">
        <w:rPr>
          <w:rStyle w:val="charBoldItals"/>
        </w:rPr>
        <w:t>curfew place</w:t>
      </w:r>
      <w:r w:rsidRPr="000C0473">
        <w:t xml:space="preserve"> means—</w:t>
      </w:r>
    </w:p>
    <w:p w14:paraId="3370AAC5" w14:textId="77777777" w:rsidR="0046297A" w:rsidRPr="000C0473" w:rsidRDefault="0046297A" w:rsidP="0046297A">
      <w:pPr>
        <w:pStyle w:val="aDefpara"/>
      </w:pPr>
      <w:r w:rsidRPr="000C0473">
        <w:tab/>
        <w:t>(a)</w:t>
      </w:r>
      <w:r w:rsidRPr="000C0473">
        <w:tab/>
        <w:t>the place detailed in the curfew condition under subsection (1) (a); or</w:t>
      </w:r>
    </w:p>
    <w:p w14:paraId="04542588" w14:textId="77777777"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14:paraId="2B307D57" w14:textId="77777777" w:rsidR="0046297A" w:rsidRPr="00141C8B" w:rsidRDefault="0046297A" w:rsidP="0046297A">
      <w:pPr>
        <w:pStyle w:val="PageBreak"/>
      </w:pPr>
      <w:r w:rsidRPr="00141C8B">
        <w:br w:type="page"/>
      </w:r>
    </w:p>
    <w:p w14:paraId="7E454F83" w14:textId="77777777" w:rsidR="0046297A" w:rsidRPr="00314ECA" w:rsidRDefault="0046297A" w:rsidP="0046297A">
      <w:pPr>
        <w:pStyle w:val="AH2Part"/>
      </w:pPr>
      <w:bookmarkStart w:id="86" w:name="_Toc146187659"/>
      <w:r w:rsidRPr="00314ECA">
        <w:rPr>
          <w:rStyle w:val="CharPartNo"/>
        </w:rPr>
        <w:lastRenderedPageBreak/>
        <w:t>Part 5.6</w:t>
      </w:r>
      <w:r w:rsidRPr="00F00DD2">
        <w:tab/>
      </w:r>
      <w:r w:rsidRPr="00314ECA">
        <w:rPr>
          <w:rStyle w:val="CharPartText"/>
        </w:rPr>
        <w:t>Supervising intensive correction orders</w:t>
      </w:r>
      <w:bookmarkEnd w:id="86"/>
    </w:p>
    <w:p w14:paraId="44085DC9" w14:textId="77777777" w:rsidR="0046297A" w:rsidRPr="00314ECA" w:rsidRDefault="0046297A" w:rsidP="0046297A">
      <w:pPr>
        <w:pStyle w:val="AH3Div"/>
      </w:pPr>
      <w:bookmarkStart w:id="87" w:name="_Toc146187660"/>
      <w:r w:rsidRPr="00314ECA">
        <w:rPr>
          <w:rStyle w:val="CharDivNo"/>
        </w:rPr>
        <w:t>Division 5.6.1</w:t>
      </w:r>
      <w:r w:rsidRPr="00F00DD2">
        <w:tab/>
      </w:r>
      <w:r w:rsidRPr="00314ECA">
        <w:rPr>
          <w:rStyle w:val="CharDivText"/>
        </w:rPr>
        <w:t>Intensive correction orders—supervision</w:t>
      </w:r>
      <w:bookmarkEnd w:id="87"/>
    </w:p>
    <w:p w14:paraId="1002B1FA" w14:textId="77777777" w:rsidR="0046297A" w:rsidRPr="00F00DD2" w:rsidRDefault="0046297A" w:rsidP="0046297A">
      <w:pPr>
        <w:pStyle w:val="AH5Sec"/>
      </w:pPr>
      <w:bookmarkStart w:id="88" w:name="_Toc146187661"/>
      <w:r w:rsidRPr="00314ECA">
        <w:rPr>
          <w:rStyle w:val="CharSectNo"/>
        </w:rPr>
        <w:t>59</w:t>
      </w:r>
      <w:r w:rsidRPr="00F00DD2">
        <w:tab/>
        <w:t>Corrections officers to report breach of intensive correction order obligations</w:t>
      </w:r>
      <w:bookmarkEnd w:id="88"/>
    </w:p>
    <w:p w14:paraId="52728203" w14:textId="77777777"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14:paraId="46D37799" w14:textId="77777777" w:rsidR="00D449C1" w:rsidRPr="001624F0" w:rsidRDefault="00D449C1" w:rsidP="00D449C1">
      <w:pPr>
        <w:pStyle w:val="Amain"/>
      </w:pPr>
      <w:r w:rsidRPr="001624F0">
        <w:tab/>
        <w:t>(2)</w:t>
      </w:r>
      <w:r w:rsidRPr="001624F0">
        <w:tab/>
        <w:t>The corrections officer must report the belief to—</w:t>
      </w:r>
    </w:p>
    <w:p w14:paraId="39A00485" w14:textId="77777777" w:rsidR="00D449C1" w:rsidRPr="001624F0" w:rsidRDefault="00D449C1" w:rsidP="00D449C1">
      <w:pPr>
        <w:pStyle w:val="Apara"/>
      </w:pPr>
      <w:r w:rsidRPr="001624F0">
        <w:tab/>
        <w:t>(a)</w:t>
      </w:r>
      <w:r w:rsidRPr="001624F0">
        <w:tab/>
        <w:t>the board; or</w:t>
      </w:r>
    </w:p>
    <w:p w14:paraId="4ADA3749" w14:textId="77777777" w:rsidR="00D449C1" w:rsidRPr="001624F0" w:rsidRDefault="00D449C1" w:rsidP="00D449C1">
      <w:pPr>
        <w:pStyle w:val="Apara"/>
      </w:pPr>
      <w:r w:rsidRPr="001624F0">
        <w:tab/>
        <w:t>(b)</w:t>
      </w:r>
      <w:r w:rsidRPr="001624F0">
        <w:tab/>
        <w:t>if the belief is that the offender was convicted or found guilty of an offence mentioned in section 65 (1) by a court other than an ACT court—the sentencing court.</w:t>
      </w:r>
    </w:p>
    <w:p w14:paraId="2AD079EA" w14:textId="77777777"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14:paraId="1AE1BD15" w14:textId="77777777" w:rsidR="00251532" w:rsidRPr="00CA266D" w:rsidRDefault="00251532" w:rsidP="00251532">
      <w:pPr>
        <w:pStyle w:val="AH5Sec"/>
      </w:pPr>
      <w:bookmarkStart w:id="89" w:name="_Toc146187662"/>
      <w:r w:rsidRPr="00314ECA">
        <w:rPr>
          <w:rStyle w:val="CharSectNo"/>
        </w:rPr>
        <w:t>59A</w:t>
      </w:r>
      <w:r w:rsidRPr="00CA266D">
        <w:tab/>
        <w:t>Corrections officer’s actions for breach of intensive correction order obligations—COVID-19 emergency</w:t>
      </w:r>
      <w:bookmarkEnd w:id="89"/>
    </w:p>
    <w:p w14:paraId="611F9582" w14:textId="2D45A3C0" w:rsidR="00251532" w:rsidRPr="00CA266D" w:rsidRDefault="00251532" w:rsidP="00251532">
      <w:pPr>
        <w:pStyle w:val="Amain"/>
      </w:pPr>
      <w:r w:rsidRPr="00CA266D">
        <w:tab/>
        <w:t>(1)</w:t>
      </w:r>
      <w:r w:rsidRPr="00CA266D">
        <w:tab/>
        <w:t xml:space="preserve">This section applies if, during a COVID-19 emergency, a corrections officer believes on reasonable grounds that an offender has breached any of the offender’s intensive correction order obligations (an </w:t>
      </w:r>
      <w:r w:rsidRPr="00CA266D">
        <w:rPr>
          <w:rStyle w:val="charBoldItals"/>
        </w:rPr>
        <w:t>alleged breach</w:t>
      </w:r>
      <w:r w:rsidRPr="00CA266D">
        <w:t>).</w:t>
      </w:r>
    </w:p>
    <w:p w14:paraId="13B795FD" w14:textId="77777777" w:rsidR="00251532" w:rsidRPr="00CA266D" w:rsidRDefault="00251532" w:rsidP="00251532">
      <w:pPr>
        <w:pStyle w:val="Amain"/>
      </w:pPr>
      <w:r w:rsidRPr="00CA266D">
        <w:tab/>
        <w:t>(2)</w:t>
      </w:r>
      <w:r w:rsidRPr="00CA266D">
        <w:tab/>
        <w:t>The corrections officer may take any 1 of the following actions in relation to the alleged breach:</w:t>
      </w:r>
    </w:p>
    <w:p w14:paraId="0501C4C2" w14:textId="77777777" w:rsidR="00251532" w:rsidRPr="00CA266D" w:rsidRDefault="00251532" w:rsidP="00251532">
      <w:pPr>
        <w:pStyle w:val="Apara"/>
      </w:pPr>
      <w:r w:rsidRPr="00CA266D">
        <w:tab/>
        <w:t>(a)</w:t>
      </w:r>
      <w:r w:rsidRPr="00CA266D">
        <w:tab/>
        <w:t>record the alleged breach and take no further action;</w:t>
      </w:r>
    </w:p>
    <w:p w14:paraId="2FE602A5" w14:textId="77777777" w:rsidR="00251532" w:rsidRPr="00CA266D" w:rsidRDefault="00251532" w:rsidP="00251532">
      <w:pPr>
        <w:pStyle w:val="Apara"/>
      </w:pPr>
      <w:r w:rsidRPr="00CA266D">
        <w:lastRenderedPageBreak/>
        <w:tab/>
        <w:t>(b)</w:t>
      </w:r>
      <w:r w:rsidRPr="00CA266D">
        <w:tab/>
        <w:t>give the offender, or arrange for the offender to be given, a warning that further alleged breaches may result in a report to the board under section 59;</w:t>
      </w:r>
    </w:p>
    <w:p w14:paraId="26004850" w14:textId="77777777" w:rsidR="00251532" w:rsidRPr="00CA266D" w:rsidRDefault="00251532" w:rsidP="002B0E56">
      <w:pPr>
        <w:pStyle w:val="Apara"/>
        <w:keepNext/>
      </w:pPr>
      <w:r w:rsidRPr="00CA266D">
        <w:tab/>
        <w:t>(c)</w:t>
      </w:r>
      <w:r w:rsidRPr="00CA266D">
        <w:tab/>
        <w:t xml:space="preserve">report the alleged breach to the board. </w:t>
      </w:r>
    </w:p>
    <w:p w14:paraId="73E2ECC4" w14:textId="77777777" w:rsidR="00251532" w:rsidRPr="00CA266D" w:rsidRDefault="00251532" w:rsidP="00251532">
      <w:pPr>
        <w:pStyle w:val="aNote"/>
      </w:pPr>
      <w:r w:rsidRPr="00CA266D">
        <w:rPr>
          <w:rStyle w:val="charItals"/>
        </w:rPr>
        <w:t>Note</w:t>
      </w:r>
      <w:r w:rsidRPr="00CA266D">
        <w:rPr>
          <w:rStyle w:val="charItals"/>
        </w:rPr>
        <w:tab/>
      </w:r>
      <w:r w:rsidRPr="00CA266D">
        <w:t>The director-general may also give an offender a direction in relation to an intensive correction order (see s 46 and s 54).</w:t>
      </w:r>
    </w:p>
    <w:p w14:paraId="63A214E3" w14:textId="77777777" w:rsidR="00251532" w:rsidRPr="00CA266D" w:rsidRDefault="00251532" w:rsidP="002B0E56">
      <w:pPr>
        <w:pStyle w:val="Amain"/>
        <w:keepNext/>
      </w:pPr>
      <w:r w:rsidRPr="00CA266D">
        <w:tab/>
        <w:t>(3)</w:t>
      </w:r>
      <w:r w:rsidRPr="00CA266D">
        <w:tab/>
        <w:t>In considering whether to take any action under subsection (2) and, if so, what action to take, the corrections officer—</w:t>
      </w:r>
    </w:p>
    <w:p w14:paraId="5C0821B4" w14:textId="77777777" w:rsidR="00251532" w:rsidRPr="00CA266D" w:rsidRDefault="00251532" w:rsidP="00251532">
      <w:pPr>
        <w:pStyle w:val="Apara"/>
      </w:pPr>
      <w:r w:rsidRPr="00CA266D">
        <w:tab/>
        <w:t>(a)</w:t>
      </w:r>
      <w:r w:rsidRPr="00CA266D">
        <w:tab/>
        <w:t>must have regard to the following matters:</w:t>
      </w:r>
    </w:p>
    <w:p w14:paraId="3F01DD0B" w14:textId="77777777" w:rsidR="00251532" w:rsidRPr="00CA266D" w:rsidRDefault="00251532" w:rsidP="00251532">
      <w:pPr>
        <w:pStyle w:val="Asubpara"/>
      </w:pPr>
      <w:r w:rsidRPr="00CA266D">
        <w:tab/>
        <w:t>(i)</w:t>
      </w:r>
      <w:r w:rsidRPr="00CA266D">
        <w:tab/>
        <w:t>the nature and circumstances of the offence;</w:t>
      </w:r>
    </w:p>
    <w:p w14:paraId="4589C2FE" w14:textId="77777777" w:rsidR="00251532" w:rsidRPr="00CA266D" w:rsidRDefault="00251532" w:rsidP="00251532">
      <w:pPr>
        <w:pStyle w:val="Asubpara"/>
      </w:pPr>
      <w:r w:rsidRPr="00CA266D">
        <w:tab/>
        <w:t>(ii)</w:t>
      </w:r>
      <w:r w:rsidRPr="00CA266D">
        <w:tab/>
        <w:t>the personal circumstances of the offender;</w:t>
      </w:r>
    </w:p>
    <w:p w14:paraId="510A5580" w14:textId="77777777" w:rsidR="00251532" w:rsidRPr="00CA266D" w:rsidRDefault="00251532" w:rsidP="00251532">
      <w:pPr>
        <w:pStyle w:val="Asubpara"/>
      </w:pPr>
      <w:r w:rsidRPr="00CA266D">
        <w:tab/>
        <w:t>(iii)</w:t>
      </w:r>
      <w:r w:rsidRPr="00CA266D">
        <w:tab/>
        <w:t>the offender’s history of compliance with the intensive correction order;</w:t>
      </w:r>
    </w:p>
    <w:p w14:paraId="147EF76E" w14:textId="77777777" w:rsidR="00251532" w:rsidRPr="00CA266D" w:rsidRDefault="00251532" w:rsidP="00251532">
      <w:pPr>
        <w:pStyle w:val="Asubpara"/>
      </w:pPr>
      <w:r w:rsidRPr="00CA266D">
        <w:tab/>
        <w:t>(iv)</w:t>
      </w:r>
      <w:r w:rsidRPr="00CA266D">
        <w:tab/>
        <w:t xml:space="preserve">the likelihood that any victim of the offender, and the victim’s family, will be subject to violence or harassment by the offender, having regard to the offender’s conduct under the intensive correction order; </w:t>
      </w:r>
    </w:p>
    <w:p w14:paraId="65E6E7F6" w14:textId="6910D69E" w:rsidR="00251532" w:rsidRPr="00CA266D" w:rsidRDefault="00251532" w:rsidP="00251532">
      <w:pPr>
        <w:pStyle w:val="Asubpara"/>
      </w:pPr>
      <w:r w:rsidRPr="00CA266D">
        <w:tab/>
        <w:t>(v)</w:t>
      </w:r>
      <w:r w:rsidRPr="00CA266D">
        <w:tab/>
        <w:t xml:space="preserve">the purposes of sentencing under the </w:t>
      </w:r>
      <w:hyperlink r:id="rId78" w:tooltip="A2005-58" w:history="1">
        <w:r w:rsidRPr="00CA266D">
          <w:rPr>
            <w:rStyle w:val="charCitHyperlinkItal"/>
          </w:rPr>
          <w:t>Crimes (Sentencing) Act</w:t>
        </w:r>
        <w:r w:rsidR="009226F8">
          <w:rPr>
            <w:rStyle w:val="charCitHyperlinkItal"/>
          </w:rPr>
          <w:t> </w:t>
        </w:r>
        <w:r w:rsidRPr="00CA266D">
          <w:rPr>
            <w:rStyle w:val="charCitHyperlinkItal"/>
          </w:rPr>
          <w:t>2005</w:t>
        </w:r>
      </w:hyperlink>
      <w:r w:rsidRPr="00CA266D">
        <w:t>, section 7 (c) and (d); and</w:t>
      </w:r>
    </w:p>
    <w:p w14:paraId="665DC0A0" w14:textId="77777777" w:rsidR="00251532" w:rsidRPr="00CA266D" w:rsidRDefault="00251532" w:rsidP="00251532">
      <w:pPr>
        <w:pStyle w:val="Apara"/>
      </w:pPr>
      <w:r w:rsidRPr="00CA266D">
        <w:tab/>
        <w:t>(b)</w:t>
      </w:r>
      <w:r w:rsidRPr="00CA266D">
        <w:tab/>
        <w:t>may have regard to any action previously taken in relation to the alleged breach or any earlier breaches or alleged breaches of the order.</w:t>
      </w:r>
    </w:p>
    <w:p w14:paraId="35B3A86C" w14:textId="77777777" w:rsidR="00251532" w:rsidRPr="00CA266D" w:rsidRDefault="00251532" w:rsidP="00251532">
      <w:pPr>
        <w:pStyle w:val="Amain"/>
      </w:pPr>
      <w:r w:rsidRPr="00CA266D">
        <w:tab/>
        <w:t>(4)</w:t>
      </w:r>
      <w:r w:rsidRPr="00CA266D">
        <w:tab/>
        <w:t>If the corrections officer proposes to take action under subsection (2), the corrections officer must tell the offender, orally or in writing—</w:t>
      </w:r>
    </w:p>
    <w:p w14:paraId="4850F919" w14:textId="77777777" w:rsidR="00251532" w:rsidRPr="00CA266D" w:rsidRDefault="00251532" w:rsidP="00251532">
      <w:pPr>
        <w:pStyle w:val="Apara"/>
      </w:pPr>
      <w:r w:rsidRPr="00CA266D">
        <w:tab/>
        <w:t>(a)</w:t>
      </w:r>
      <w:r w:rsidRPr="00CA266D">
        <w:tab/>
        <w:t>the nature of the alleged breach; and</w:t>
      </w:r>
    </w:p>
    <w:p w14:paraId="657100F5" w14:textId="77777777" w:rsidR="00251532" w:rsidRPr="00CA266D" w:rsidRDefault="00251532" w:rsidP="00251532">
      <w:pPr>
        <w:pStyle w:val="Apara"/>
      </w:pPr>
      <w:r w:rsidRPr="00CA266D">
        <w:tab/>
        <w:t>(b)</w:t>
      </w:r>
      <w:r w:rsidRPr="00CA266D">
        <w:tab/>
        <w:t>that the corrections officer proposes to take action in relation to the alleged breach and the action proposed to be taken; and</w:t>
      </w:r>
    </w:p>
    <w:p w14:paraId="3B3E9EC8" w14:textId="77777777" w:rsidR="00251532" w:rsidRPr="00CA266D" w:rsidRDefault="00251532" w:rsidP="00251532">
      <w:pPr>
        <w:pStyle w:val="Apara"/>
      </w:pPr>
      <w:r w:rsidRPr="00CA266D">
        <w:lastRenderedPageBreak/>
        <w:tab/>
        <w:t>(c)</w:t>
      </w:r>
      <w:r w:rsidRPr="00CA266D">
        <w:tab/>
        <w:t>that the offender may request that the board deal with the alleged breach; and</w:t>
      </w:r>
    </w:p>
    <w:p w14:paraId="6C5E2815" w14:textId="77777777" w:rsidR="00251532" w:rsidRPr="00CA266D" w:rsidRDefault="00251532" w:rsidP="00251532">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7334AE21" w14:textId="77777777" w:rsidR="00251532" w:rsidRPr="00CA266D" w:rsidRDefault="00251532" w:rsidP="00251532">
      <w:pPr>
        <w:pStyle w:val="Amain"/>
      </w:pPr>
      <w:r w:rsidRPr="00CA266D">
        <w:tab/>
        <w:t>(5)</w:t>
      </w:r>
      <w:r w:rsidRPr="00CA266D">
        <w:tab/>
        <w:t>If an offender makes a request under subsection (4) (c), the corrections officer must report the alleged breach to the board.</w:t>
      </w:r>
    </w:p>
    <w:p w14:paraId="4709159C" w14:textId="77777777" w:rsidR="00251532" w:rsidRPr="00CA266D" w:rsidRDefault="00251532" w:rsidP="00251532">
      <w:pPr>
        <w:pStyle w:val="Amain"/>
      </w:pPr>
      <w:r w:rsidRPr="00CA266D">
        <w:tab/>
        <w:t>(6)</w:t>
      </w:r>
      <w:r w:rsidRPr="00CA266D">
        <w:tab/>
        <w:t>If an offender makes any submissions under subsection (4) (d), the corrections officer must—</w:t>
      </w:r>
    </w:p>
    <w:p w14:paraId="428ED19F" w14:textId="77777777" w:rsidR="00251532" w:rsidRPr="00CA266D" w:rsidRDefault="00251532" w:rsidP="00251532">
      <w:pPr>
        <w:pStyle w:val="Apara"/>
      </w:pPr>
      <w:r w:rsidRPr="00CA266D">
        <w:tab/>
        <w:t>(a)</w:t>
      </w:r>
      <w:r w:rsidRPr="00CA266D">
        <w:tab/>
        <w:t>if the submissions are made orally—make a record of the submissions; and</w:t>
      </w:r>
    </w:p>
    <w:p w14:paraId="7C0C9354" w14:textId="77777777" w:rsidR="00251532" w:rsidRPr="00CA266D" w:rsidRDefault="00251532" w:rsidP="00251532">
      <w:pPr>
        <w:pStyle w:val="Apara"/>
      </w:pPr>
      <w:r w:rsidRPr="00CA266D">
        <w:tab/>
        <w:t>(b)</w:t>
      </w:r>
      <w:r w:rsidRPr="00CA266D">
        <w:tab/>
        <w:t>consider the submissions before taking the proposed action.</w:t>
      </w:r>
    </w:p>
    <w:p w14:paraId="097D042A" w14:textId="77777777" w:rsidR="00251532" w:rsidRPr="00CA266D" w:rsidRDefault="00251532" w:rsidP="002B0E56">
      <w:pPr>
        <w:pStyle w:val="Amain"/>
        <w:keepNext/>
      </w:pPr>
      <w:r w:rsidRPr="00CA266D">
        <w:tab/>
        <w:t>(7)</w:t>
      </w:r>
      <w:r w:rsidRPr="00CA266D">
        <w:tab/>
        <w:t>If a corrections officer gives an offender, or arranges for an offender to be given, a warning under subsection (2) (b), the officer must notify the board, in writing, of the warning.</w:t>
      </w:r>
    </w:p>
    <w:p w14:paraId="1C158279" w14:textId="77777777" w:rsidR="00251532" w:rsidRPr="00CA266D" w:rsidRDefault="00251532" w:rsidP="00251532">
      <w:pPr>
        <w:pStyle w:val="aNote"/>
      </w:pPr>
      <w:r w:rsidRPr="00CA266D">
        <w:rPr>
          <w:rStyle w:val="charItals"/>
        </w:rPr>
        <w:t>Note</w:t>
      </w:r>
      <w:r w:rsidRPr="00CA266D">
        <w:rPr>
          <w:rStyle w:val="charItals"/>
        </w:rPr>
        <w:tab/>
      </w:r>
      <w:r w:rsidRPr="00CA266D">
        <w:t>The board may conduct an inquiry to decide whether an offender has breached an intensive correction order obligation (see s 62).</w:t>
      </w:r>
    </w:p>
    <w:p w14:paraId="003B0CD1" w14:textId="77777777" w:rsidR="0046297A" w:rsidRPr="00F00DD2" w:rsidRDefault="0046297A" w:rsidP="0046297A">
      <w:pPr>
        <w:pStyle w:val="AH5Sec"/>
      </w:pPr>
      <w:bookmarkStart w:id="90" w:name="_Toc146187663"/>
      <w:r w:rsidRPr="00314ECA">
        <w:rPr>
          <w:rStyle w:val="CharSectNo"/>
        </w:rPr>
        <w:t>60</w:t>
      </w:r>
      <w:r w:rsidRPr="00F00DD2">
        <w:tab/>
        <w:t>Arrest without warrant—breach of intensive correction order obligations</w:t>
      </w:r>
      <w:bookmarkEnd w:id="90"/>
    </w:p>
    <w:p w14:paraId="74674B85" w14:textId="77777777"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14:paraId="39C923DB" w14:textId="77777777" w:rsidR="0046297A" w:rsidRPr="00F00DD2" w:rsidRDefault="0046297A" w:rsidP="0046297A">
      <w:pPr>
        <w:pStyle w:val="Amain"/>
      </w:pPr>
      <w:r w:rsidRPr="00F00DD2">
        <w:tab/>
        <w:t>(2)</w:t>
      </w:r>
      <w:r w:rsidRPr="00F00DD2">
        <w:tab/>
        <w:t>The police officer may arrest the offender without a warrant.</w:t>
      </w:r>
    </w:p>
    <w:p w14:paraId="43D54674" w14:textId="77777777" w:rsidR="00D449C1" w:rsidRPr="001624F0" w:rsidRDefault="00D449C1" w:rsidP="00D449C1">
      <w:pPr>
        <w:pStyle w:val="Amain"/>
      </w:pPr>
      <w:r w:rsidRPr="001624F0">
        <w:tab/>
        <w:t>(3)</w:t>
      </w:r>
      <w:r w:rsidRPr="001624F0">
        <w:tab/>
        <w:t>A police officer who arrests an offender under this section must, as soon as practicable, bring the offender before—</w:t>
      </w:r>
    </w:p>
    <w:p w14:paraId="67FCAD6D" w14:textId="77777777" w:rsidR="00D449C1" w:rsidRPr="001624F0" w:rsidRDefault="00D449C1" w:rsidP="00D449C1">
      <w:pPr>
        <w:pStyle w:val="Apara"/>
      </w:pPr>
      <w:r w:rsidRPr="001624F0">
        <w:tab/>
        <w:t>(a)</w:t>
      </w:r>
      <w:r w:rsidRPr="001624F0">
        <w:tab/>
        <w:t>the board; or</w:t>
      </w:r>
    </w:p>
    <w:p w14:paraId="63960DE8" w14:textId="77777777" w:rsidR="00D449C1" w:rsidRPr="001624F0" w:rsidRDefault="00D449C1" w:rsidP="00D449C1">
      <w:pPr>
        <w:pStyle w:val="Apara"/>
      </w:pPr>
      <w:r w:rsidRPr="001624F0">
        <w:tab/>
        <w:t>(b)</w:t>
      </w:r>
      <w:r w:rsidRPr="001624F0">
        <w:tab/>
        <w:t>if section 65 would apply because of the breach—the sentencing court.</w:t>
      </w:r>
    </w:p>
    <w:p w14:paraId="0EA058EC" w14:textId="77777777" w:rsidR="00D449C1" w:rsidRPr="001624F0" w:rsidRDefault="00D449C1" w:rsidP="00D449C1">
      <w:pPr>
        <w:pStyle w:val="Amain"/>
      </w:pPr>
      <w:r w:rsidRPr="001624F0">
        <w:lastRenderedPageBreak/>
        <w:tab/>
        <w:t>(4)</w:t>
      </w:r>
      <w:r w:rsidRPr="001624F0">
        <w:tab/>
        <w:t>However, if the board or sentencing court is not sitting, the police officer must, as soon as practicable, bring the offender before a magistrate for a decision in relation to bail until the offender can be brought before the board or sentencing court.</w:t>
      </w:r>
    </w:p>
    <w:p w14:paraId="38800ED5" w14:textId="7F40E5C7" w:rsidR="00D449C1" w:rsidRPr="001624F0" w:rsidRDefault="00D449C1" w:rsidP="00D449C1">
      <w:pPr>
        <w:pStyle w:val="aNote"/>
      </w:pPr>
      <w:r w:rsidRPr="001624F0">
        <w:rPr>
          <w:rStyle w:val="charItals"/>
        </w:rPr>
        <w:t>Note</w:t>
      </w:r>
      <w:r w:rsidRPr="001624F0">
        <w:rPr>
          <w:rStyle w:val="charItals"/>
        </w:rPr>
        <w:tab/>
      </w:r>
      <w:r w:rsidRPr="001624F0">
        <w:rPr>
          <w:lang w:eastAsia="en-AU"/>
        </w:rPr>
        <w:t xml:space="preserve">For remanding or granting bail to the offender, see the </w:t>
      </w:r>
      <w:hyperlink r:id="rId79" w:tooltip="A1992-8" w:history="1">
        <w:r w:rsidRPr="001624F0">
          <w:rPr>
            <w:rStyle w:val="charCitHyperlinkItal"/>
          </w:rPr>
          <w:t>Bail Act 1992</w:t>
        </w:r>
      </w:hyperlink>
      <w:r w:rsidRPr="001624F0">
        <w:rPr>
          <w:lang w:eastAsia="en-AU"/>
        </w:rPr>
        <w:t>.</w:t>
      </w:r>
    </w:p>
    <w:p w14:paraId="2ED0A417" w14:textId="77777777" w:rsidR="0046297A" w:rsidRPr="00F00DD2" w:rsidRDefault="0046297A" w:rsidP="0046297A">
      <w:pPr>
        <w:pStyle w:val="AH5Sec"/>
      </w:pPr>
      <w:bookmarkStart w:id="91" w:name="_Toc146187664"/>
      <w:r w:rsidRPr="00314ECA">
        <w:rPr>
          <w:rStyle w:val="CharSectNo"/>
        </w:rPr>
        <w:t>61</w:t>
      </w:r>
      <w:r w:rsidRPr="00F00DD2">
        <w:tab/>
        <w:t>Arrest warrant—breach of intensive correction order obligations</w:t>
      </w:r>
      <w:bookmarkEnd w:id="91"/>
    </w:p>
    <w:p w14:paraId="1533C2AD" w14:textId="77777777" w:rsidR="0046297A" w:rsidRPr="00F00DD2" w:rsidRDefault="0046297A" w:rsidP="005313D2">
      <w:pPr>
        <w:pStyle w:val="Amain"/>
        <w:keepLines/>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14:paraId="7DC022C9" w14:textId="77777777" w:rsidR="0046297A" w:rsidRPr="00F00DD2" w:rsidRDefault="0046297A" w:rsidP="0046297A">
      <w:pPr>
        <w:pStyle w:val="Amain"/>
      </w:pPr>
      <w:r w:rsidRPr="00F00DD2">
        <w:tab/>
        <w:t>(2)</w:t>
      </w:r>
      <w:r w:rsidRPr="00F00DD2">
        <w:tab/>
        <w:t>The warrant must—</w:t>
      </w:r>
    </w:p>
    <w:p w14:paraId="4F038536" w14:textId="77777777" w:rsidR="0046297A" w:rsidRPr="00F00DD2" w:rsidRDefault="0046297A" w:rsidP="0046297A">
      <w:pPr>
        <w:pStyle w:val="Apara"/>
      </w:pPr>
      <w:r w:rsidRPr="00F00DD2">
        <w:tab/>
        <w:t>(a)</w:t>
      </w:r>
      <w:r w:rsidRPr="00F00DD2">
        <w:tab/>
        <w:t>be in writing signed by the judge or magistrate; and</w:t>
      </w:r>
    </w:p>
    <w:p w14:paraId="551A3CC3" w14:textId="77777777" w:rsidR="0046297A" w:rsidRPr="00F00DD2" w:rsidRDefault="0046297A" w:rsidP="0046297A">
      <w:pPr>
        <w:pStyle w:val="Apara"/>
      </w:pPr>
      <w:r w:rsidRPr="00F00DD2">
        <w:tab/>
        <w:t>(b)</w:t>
      </w:r>
      <w:r w:rsidRPr="00F00DD2">
        <w:tab/>
        <w:t>be directed to all police officers or a named police officer; and</w:t>
      </w:r>
    </w:p>
    <w:p w14:paraId="6A99DE01" w14:textId="77777777" w:rsidR="0046297A" w:rsidRPr="00F00DD2" w:rsidRDefault="0046297A" w:rsidP="0046297A">
      <w:pPr>
        <w:pStyle w:val="Apara"/>
      </w:pPr>
      <w:r w:rsidRPr="00F00DD2">
        <w:tab/>
        <w:t>(c)</w:t>
      </w:r>
      <w:r w:rsidRPr="00F00DD2">
        <w:tab/>
        <w:t>state briefly the matter on which the information is based; and</w:t>
      </w:r>
    </w:p>
    <w:p w14:paraId="2BE6AC0C" w14:textId="5B3FBC5B" w:rsidR="0046297A" w:rsidRPr="00F00DD2" w:rsidRDefault="0046297A" w:rsidP="0046297A">
      <w:pPr>
        <w:pStyle w:val="Apara"/>
      </w:pPr>
      <w:r w:rsidRPr="00F00DD2">
        <w:tab/>
        <w:t>(d)</w:t>
      </w:r>
      <w:r w:rsidRPr="00F00DD2">
        <w:tab/>
        <w:t>order the arrest and bringing of the offender before the board</w:t>
      </w:r>
      <w:r w:rsidR="00D449C1">
        <w:t xml:space="preserve"> </w:t>
      </w:r>
      <w:r w:rsidR="00D449C1" w:rsidRPr="001624F0">
        <w:t>or sentencing court</w:t>
      </w:r>
      <w:r w:rsidRPr="00F00DD2">
        <w:t>.</w:t>
      </w:r>
    </w:p>
    <w:p w14:paraId="40B1AD17" w14:textId="77777777" w:rsidR="00CE7C75" w:rsidRPr="001624F0" w:rsidRDefault="00CE7C75" w:rsidP="00CE7C75">
      <w:pPr>
        <w:pStyle w:val="Amain"/>
      </w:pPr>
      <w:r w:rsidRPr="001624F0">
        <w:tab/>
        <w:t>(3)</w:t>
      </w:r>
      <w:r w:rsidRPr="001624F0">
        <w:tab/>
        <w:t>A police officer who arrests the offender under the warrant must, as soon as practicable, bring the offender before—</w:t>
      </w:r>
    </w:p>
    <w:p w14:paraId="7B4A1EE6" w14:textId="77777777" w:rsidR="00CE7C75" w:rsidRPr="001624F0" w:rsidRDefault="00CE7C75" w:rsidP="00CE7C75">
      <w:pPr>
        <w:pStyle w:val="Apara"/>
      </w:pPr>
      <w:r w:rsidRPr="001624F0">
        <w:tab/>
        <w:t>(a)</w:t>
      </w:r>
      <w:r w:rsidRPr="001624F0">
        <w:tab/>
        <w:t>the board; or</w:t>
      </w:r>
    </w:p>
    <w:p w14:paraId="65904BB3" w14:textId="77777777" w:rsidR="00CE7C75" w:rsidRPr="001624F0" w:rsidRDefault="00CE7C75" w:rsidP="00CE7C75">
      <w:pPr>
        <w:pStyle w:val="Apara"/>
      </w:pPr>
      <w:r w:rsidRPr="001624F0">
        <w:tab/>
        <w:t>(b)</w:t>
      </w:r>
      <w:r w:rsidRPr="001624F0">
        <w:tab/>
        <w:t>if section 65 would apply because of the breach—the sentencing court.</w:t>
      </w:r>
    </w:p>
    <w:p w14:paraId="6BB4EC77" w14:textId="77777777" w:rsidR="00CE7C75" w:rsidRPr="001624F0" w:rsidRDefault="00CE7C75" w:rsidP="00CE7C75">
      <w:pPr>
        <w:pStyle w:val="Amain"/>
      </w:pPr>
      <w:r w:rsidRPr="001624F0">
        <w:tab/>
        <w:t>(4)</w:t>
      </w:r>
      <w:r w:rsidRPr="001624F0">
        <w:tab/>
        <w:t>However, if the board or sentencing court is not sitting, the police officer must, as soon as practicable, bring the offender before a magistrate for a decision in relation to bail until the offender can be brought before the board or sentencing court.</w:t>
      </w:r>
    </w:p>
    <w:p w14:paraId="16E0744A" w14:textId="029CD3CA" w:rsidR="00CE7C75" w:rsidRPr="001624F0" w:rsidRDefault="00CE7C75" w:rsidP="00CE7C75">
      <w:pPr>
        <w:pStyle w:val="aNote"/>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80" w:tooltip="A1992-8" w:history="1">
        <w:r w:rsidRPr="001624F0">
          <w:rPr>
            <w:rStyle w:val="charCitHyperlinkItal"/>
          </w:rPr>
          <w:t>Bail Act 1992</w:t>
        </w:r>
      </w:hyperlink>
      <w:r w:rsidRPr="001624F0">
        <w:rPr>
          <w:lang w:eastAsia="en-AU"/>
        </w:rPr>
        <w:t>.</w:t>
      </w:r>
    </w:p>
    <w:p w14:paraId="1E7265DA" w14:textId="77777777" w:rsidR="0046297A" w:rsidRPr="00314ECA" w:rsidRDefault="0046297A" w:rsidP="0046297A">
      <w:pPr>
        <w:pStyle w:val="AH3Div"/>
      </w:pPr>
      <w:bookmarkStart w:id="92" w:name="_Toc146187665"/>
      <w:r w:rsidRPr="00314ECA">
        <w:rPr>
          <w:rStyle w:val="CharDivNo"/>
        </w:rPr>
        <w:lastRenderedPageBreak/>
        <w:t>Division 5.6.2</w:t>
      </w:r>
      <w:r w:rsidRPr="00F00DD2">
        <w:tab/>
      </w:r>
      <w:r w:rsidRPr="00314ECA">
        <w:rPr>
          <w:rStyle w:val="CharDivText"/>
        </w:rPr>
        <w:t>Intensive correction orders—breach</w:t>
      </w:r>
      <w:bookmarkEnd w:id="92"/>
    </w:p>
    <w:p w14:paraId="25BA0F60" w14:textId="77777777" w:rsidR="0046297A" w:rsidRPr="00F00DD2" w:rsidRDefault="0046297A" w:rsidP="0046297A">
      <w:pPr>
        <w:pStyle w:val="AH5Sec"/>
      </w:pPr>
      <w:bookmarkStart w:id="93" w:name="_Toc146187666"/>
      <w:r w:rsidRPr="00314ECA">
        <w:rPr>
          <w:rStyle w:val="CharSectNo"/>
        </w:rPr>
        <w:t>62</w:t>
      </w:r>
      <w:r w:rsidRPr="00F00DD2">
        <w:tab/>
        <w:t>Board inquiry—breach of intensive correction order obligations</w:t>
      </w:r>
      <w:bookmarkEnd w:id="93"/>
    </w:p>
    <w:p w14:paraId="6DEC8BAC" w14:textId="77777777"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14:paraId="26B72F5C" w14:textId="77777777" w:rsidR="0046297A" w:rsidRPr="00F00DD2" w:rsidRDefault="0046297A" w:rsidP="0046297A">
      <w:pPr>
        <w:pStyle w:val="Amain"/>
      </w:pPr>
      <w:r w:rsidRPr="00F00DD2">
        <w:tab/>
        <w:t>(2)</w:t>
      </w:r>
      <w:r w:rsidRPr="00F00DD2">
        <w:tab/>
        <w:t>The board must hold a hearing for an inquiry—</w:t>
      </w:r>
    </w:p>
    <w:p w14:paraId="5CA0A939" w14:textId="77777777" w:rsidR="0046297A" w:rsidRPr="00F00DD2" w:rsidRDefault="0046297A" w:rsidP="0046297A">
      <w:pPr>
        <w:pStyle w:val="Apara"/>
      </w:pPr>
      <w:r w:rsidRPr="00F00DD2">
        <w:tab/>
        <w:t>(a)</w:t>
      </w:r>
      <w:r w:rsidRPr="00F00DD2">
        <w:tab/>
        <w:t>on application by the director-general; or</w:t>
      </w:r>
    </w:p>
    <w:p w14:paraId="1A88D084" w14:textId="77777777"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14:paraId="0DB42582" w14:textId="77777777" w:rsidR="0046297A" w:rsidRPr="00F00DD2" w:rsidRDefault="0046297A" w:rsidP="0046297A">
      <w:pPr>
        <w:pStyle w:val="Apara"/>
      </w:pPr>
      <w:r w:rsidRPr="00F00DD2">
        <w:tab/>
        <w:t>(c)</w:t>
      </w:r>
      <w:r w:rsidRPr="00F00DD2">
        <w:tab/>
        <w:t>if the offender is arrested under section 60 (Arrest without warrant—breach of intensive correction order obligations) or section 61 (Arrest warrant—breach of intensive correction order obligations)</w:t>
      </w:r>
      <w:r w:rsidR="00AB41C7">
        <w:t>; or</w:t>
      </w:r>
    </w:p>
    <w:p w14:paraId="530F9FA0" w14:textId="77777777" w:rsidR="00AB41C7" w:rsidRPr="00CA266D" w:rsidRDefault="00AB41C7" w:rsidP="00AB41C7">
      <w:pPr>
        <w:pStyle w:val="Apara"/>
      </w:pPr>
      <w:r w:rsidRPr="00CA266D">
        <w:tab/>
        <w:t>(d)</w:t>
      </w:r>
      <w:r w:rsidRPr="00CA266D">
        <w:tab/>
        <w:t>after receiving a report from a corrections officer under section 59A (5) (Corrections officers’ actions for breach of intensive correction order obligations—COVID-19 emergency).</w:t>
      </w:r>
    </w:p>
    <w:p w14:paraId="196BAE32" w14:textId="77777777" w:rsidR="0046297A" w:rsidRPr="00F00DD2" w:rsidRDefault="0046297A" w:rsidP="002B0E56">
      <w:pPr>
        <w:pStyle w:val="Amain"/>
        <w:keepNext/>
      </w:pPr>
      <w:r w:rsidRPr="00F00DD2">
        <w:tab/>
        <w:t>(3)</w:t>
      </w:r>
      <w:r w:rsidRPr="00F00DD2">
        <w:tab/>
        <w:t>This section does not apply if the offender has been convicted of a new offence punishable by imprisonment.</w:t>
      </w:r>
    </w:p>
    <w:p w14:paraId="46E7E8EE" w14:textId="77777777" w:rsidR="00CE7C75" w:rsidRPr="001624F0" w:rsidRDefault="00CE7C75" w:rsidP="00CE7C75">
      <w:pPr>
        <w:pStyle w:val="aNote"/>
        <w:rPr>
          <w:iCs/>
        </w:rPr>
      </w:pPr>
      <w:r w:rsidRPr="001624F0">
        <w:rPr>
          <w:rStyle w:val="charItals"/>
        </w:rPr>
        <w:t>Note</w:t>
      </w:r>
      <w:r w:rsidRPr="001624F0">
        <w:rPr>
          <w:rStyle w:val="charItals"/>
        </w:rPr>
        <w:tab/>
      </w:r>
      <w:r w:rsidRPr="001624F0">
        <w:rPr>
          <w:iCs/>
        </w:rPr>
        <w:t>Section 65 requires a court to cancel the offender’s intensive correction order in certain circumstances.</w:t>
      </w:r>
    </w:p>
    <w:p w14:paraId="384FA9EA" w14:textId="77777777"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14:paraId="63364548" w14:textId="77777777" w:rsidR="0046297A" w:rsidRPr="00F00DD2" w:rsidRDefault="0046297A" w:rsidP="0046297A">
      <w:pPr>
        <w:pStyle w:val="Amain"/>
      </w:pPr>
      <w:r w:rsidRPr="00F00DD2">
        <w:tab/>
        <w:t>(5)</w:t>
      </w:r>
      <w:r w:rsidRPr="00F00DD2">
        <w:tab/>
        <w:t>The board must, as soon as practicable—</w:t>
      </w:r>
    </w:p>
    <w:p w14:paraId="340CBBBD" w14:textId="77777777" w:rsidR="0046297A" w:rsidRPr="00F00DD2" w:rsidRDefault="0046297A" w:rsidP="0046297A">
      <w:pPr>
        <w:pStyle w:val="Apara"/>
      </w:pPr>
      <w:r w:rsidRPr="00F00DD2">
        <w:tab/>
        <w:t>(a)</w:t>
      </w:r>
      <w:r w:rsidRPr="00F00DD2">
        <w:tab/>
        <w:t>tell the director-general of an inquiry conducted under subsection (2) (c); and</w:t>
      </w:r>
    </w:p>
    <w:p w14:paraId="678B20AB" w14:textId="77777777" w:rsidR="0046297A" w:rsidRPr="00F00DD2" w:rsidRDefault="0046297A" w:rsidP="0046297A">
      <w:pPr>
        <w:pStyle w:val="Apara"/>
      </w:pPr>
      <w:r w:rsidRPr="00F00DD2">
        <w:tab/>
        <w:t>(b)</w:t>
      </w:r>
      <w:r w:rsidRPr="00F00DD2">
        <w:tab/>
        <w:t>conduct the inquiry.</w:t>
      </w:r>
    </w:p>
    <w:p w14:paraId="5F71263F" w14:textId="77777777" w:rsidR="0046297A" w:rsidRPr="00F00DD2" w:rsidRDefault="0046297A" w:rsidP="0046297A">
      <w:pPr>
        <w:pStyle w:val="AH5Sec"/>
      </w:pPr>
      <w:bookmarkStart w:id="94" w:name="_Toc146187667"/>
      <w:r w:rsidRPr="00314ECA">
        <w:rPr>
          <w:rStyle w:val="CharSectNo"/>
        </w:rPr>
        <w:lastRenderedPageBreak/>
        <w:t>63</w:t>
      </w:r>
      <w:r w:rsidRPr="00F00DD2">
        <w:tab/>
        <w:t>Notice of inquiry—breach of intensive correction order obligations</w:t>
      </w:r>
      <w:bookmarkEnd w:id="94"/>
    </w:p>
    <w:p w14:paraId="12D52ED5" w14:textId="050FF0E1" w:rsidR="0046297A" w:rsidRPr="00F00DD2" w:rsidRDefault="0046297A" w:rsidP="0046297A">
      <w:pPr>
        <w:pStyle w:val="Amain"/>
      </w:pPr>
      <w:r w:rsidRPr="00F00DD2">
        <w:tab/>
        <w:t>(1)</w:t>
      </w:r>
      <w:r w:rsidRPr="00F00DD2">
        <w:tab/>
        <w:t xml:space="preserve">Before the board starts an inquiry under section 62 in relation to an offender, the </w:t>
      </w:r>
      <w:r w:rsidR="00E76279" w:rsidRPr="00315B90">
        <w:rPr>
          <w:color w:val="000000"/>
        </w:rPr>
        <w:t>board</w:t>
      </w:r>
      <w:r w:rsidRPr="00F00DD2">
        <w:t xml:space="preserve"> must give written notice of the inquiry to—</w:t>
      </w:r>
    </w:p>
    <w:p w14:paraId="17726318" w14:textId="77777777" w:rsidR="0046297A" w:rsidRPr="00F00DD2" w:rsidRDefault="0046297A" w:rsidP="0046297A">
      <w:pPr>
        <w:pStyle w:val="Apara"/>
      </w:pPr>
      <w:r w:rsidRPr="00F00DD2">
        <w:tab/>
        <w:t>(a)</w:t>
      </w:r>
      <w:r w:rsidRPr="00F00DD2">
        <w:tab/>
        <w:t>the offender; and</w:t>
      </w:r>
    </w:p>
    <w:p w14:paraId="1A504EA9" w14:textId="77777777" w:rsidR="0046297A" w:rsidRPr="00F00DD2" w:rsidRDefault="0046297A" w:rsidP="0046297A">
      <w:pPr>
        <w:pStyle w:val="Apara"/>
      </w:pPr>
      <w:r w:rsidRPr="00F00DD2">
        <w:tab/>
        <w:t>(b)</w:t>
      </w:r>
      <w:r w:rsidRPr="00F00DD2">
        <w:tab/>
        <w:t>the director of public prosecutions.</w:t>
      </w:r>
    </w:p>
    <w:p w14:paraId="15E6730D" w14:textId="77777777" w:rsidR="0046297A" w:rsidRPr="00F00DD2" w:rsidRDefault="0046297A" w:rsidP="0046297A">
      <w:pPr>
        <w:pStyle w:val="Amain"/>
        <w:keepNext/>
      </w:pPr>
      <w:r w:rsidRPr="00F00DD2">
        <w:tab/>
        <w:t>(2)</w:t>
      </w:r>
      <w:r w:rsidRPr="00F00DD2">
        <w:tab/>
        <w:t>The notice must include—</w:t>
      </w:r>
    </w:p>
    <w:p w14:paraId="44D88267" w14:textId="77777777" w:rsidR="0046297A" w:rsidRPr="00F00DD2" w:rsidRDefault="0046297A" w:rsidP="0046297A">
      <w:pPr>
        <w:pStyle w:val="Apara"/>
        <w:keepNext/>
      </w:pPr>
      <w:r w:rsidRPr="00F00DD2">
        <w:tab/>
        <w:t>(a)</w:t>
      </w:r>
      <w:r w:rsidRPr="00F00DD2">
        <w:tab/>
        <w:t>the reasons for the inquiry; and</w:t>
      </w:r>
    </w:p>
    <w:p w14:paraId="410F8A9A" w14:textId="77777777" w:rsidR="0046297A" w:rsidRPr="00F00DD2" w:rsidRDefault="0046297A" w:rsidP="0046297A">
      <w:pPr>
        <w:pStyle w:val="Apara"/>
      </w:pPr>
      <w:r w:rsidRPr="00F00DD2">
        <w:tab/>
        <w:t>(b)</w:t>
      </w:r>
      <w:r w:rsidRPr="00F00DD2">
        <w:tab/>
        <w:t>an invitation for the offender to make submissions to the board by a stated date for the inquiry; and</w:t>
      </w:r>
    </w:p>
    <w:p w14:paraId="0C44FFFA" w14:textId="77777777" w:rsidR="0046297A" w:rsidRPr="00F00DD2" w:rsidRDefault="0046297A" w:rsidP="0046297A">
      <w:pPr>
        <w:pStyle w:val="Apara"/>
      </w:pPr>
      <w:r w:rsidRPr="00F00DD2">
        <w:tab/>
        <w:t>(c)</w:t>
      </w:r>
      <w:r w:rsidRPr="00F00DD2">
        <w:tab/>
        <w:t>if a board hearing is to be held in relation to the inquiry—</w:t>
      </w:r>
    </w:p>
    <w:p w14:paraId="4E1CDEFB" w14:textId="77777777" w:rsidR="0046297A" w:rsidRPr="00F00DD2" w:rsidRDefault="0046297A" w:rsidP="0046297A">
      <w:pPr>
        <w:pStyle w:val="Asubpara"/>
      </w:pPr>
      <w:r w:rsidRPr="00F00DD2">
        <w:tab/>
        <w:t>(i)</w:t>
      </w:r>
      <w:r w:rsidRPr="00F00DD2">
        <w:tab/>
        <w:t>the date, time and location of the hearing; and</w:t>
      </w:r>
    </w:p>
    <w:p w14:paraId="44A30FC3" w14:textId="77777777" w:rsidR="0046297A" w:rsidRPr="00F00DD2" w:rsidRDefault="0046297A" w:rsidP="0046297A">
      <w:pPr>
        <w:pStyle w:val="Asubpara"/>
      </w:pPr>
      <w:r w:rsidRPr="00F00DD2">
        <w:tab/>
        <w:t>(ii)</w:t>
      </w:r>
      <w:r w:rsidRPr="00F00DD2">
        <w:tab/>
        <w:t>a statement about the effect of section 209 (Offender’s rights at board hearing).</w:t>
      </w:r>
    </w:p>
    <w:p w14:paraId="3EA077BE" w14:textId="77777777" w:rsidR="0046297A" w:rsidRPr="00F00DD2" w:rsidRDefault="0046297A" w:rsidP="0046297A">
      <w:pPr>
        <w:pStyle w:val="Amain"/>
      </w:pPr>
      <w:r w:rsidRPr="00F00DD2">
        <w:tab/>
        <w:t>(3)</w:t>
      </w:r>
      <w:r w:rsidRPr="00F00DD2">
        <w:tab/>
        <w:t>An offender who is given notice of a hearing under this section must appear at the hearing.</w:t>
      </w:r>
    </w:p>
    <w:p w14:paraId="083808D5" w14:textId="77777777" w:rsidR="0046297A" w:rsidRPr="00F00DD2" w:rsidRDefault="0046297A" w:rsidP="0046297A">
      <w:pPr>
        <w:pStyle w:val="AH5Sec"/>
      </w:pPr>
      <w:bookmarkStart w:id="95" w:name="_Toc146187668"/>
      <w:r w:rsidRPr="00314ECA">
        <w:rPr>
          <w:rStyle w:val="CharSectNo"/>
        </w:rPr>
        <w:t>64</w:t>
      </w:r>
      <w:r w:rsidRPr="00F00DD2">
        <w:tab/>
        <w:t>Board powers—breach of intensive correction order obligations</w:t>
      </w:r>
      <w:bookmarkEnd w:id="95"/>
    </w:p>
    <w:p w14:paraId="68B78248" w14:textId="77777777"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14:paraId="630DF91E" w14:textId="77777777" w:rsidR="0046297A" w:rsidRPr="00F00DD2" w:rsidRDefault="0046297A" w:rsidP="00AC0AE1">
      <w:pPr>
        <w:pStyle w:val="Amain"/>
        <w:keepNext/>
      </w:pPr>
      <w:r w:rsidRPr="00F00DD2">
        <w:tab/>
        <w:t>(2)</w:t>
      </w:r>
      <w:r w:rsidRPr="00F00DD2">
        <w:tab/>
        <w:t>The board may do 1 or more of the following:</w:t>
      </w:r>
    </w:p>
    <w:p w14:paraId="2A1AE27F" w14:textId="77777777"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14:paraId="646FD982" w14:textId="77777777" w:rsidR="0046297A" w:rsidRPr="00F00DD2" w:rsidRDefault="0046297A" w:rsidP="00A96432">
      <w:pPr>
        <w:pStyle w:val="Apara"/>
        <w:keepNext/>
      </w:pPr>
      <w:r w:rsidRPr="00F00DD2">
        <w:lastRenderedPageBreak/>
        <w:tab/>
        <w:t>(b)</w:t>
      </w:r>
      <w:r w:rsidRPr="00F00DD2">
        <w:tab/>
        <w:t>suspend the offender’s intensive correction order for—</w:t>
      </w:r>
    </w:p>
    <w:p w14:paraId="31F832FC" w14:textId="77777777"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14:paraId="19C8B076" w14:textId="77777777" w:rsidR="0046297A" w:rsidRPr="00F00DD2" w:rsidRDefault="0046297A" w:rsidP="0046297A">
      <w:pPr>
        <w:pStyle w:val="Asubpara"/>
      </w:pPr>
      <w:r w:rsidRPr="00F00DD2">
        <w:tab/>
        <w:t>(ii)</w:t>
      </w:r>
      <w:r w:rsidRPr="00F00DD2">
        <w:tab/>
        <w:t>in any other case—7 days to be served by imprisonment by full-time detention, but not past the end of the offender’s sentence;</w:t>
      </w:r>
    </w:p>
    <w:p w14:paraId="43265A36" w14:textId="77777777" w:rsidR="0046297A" w:rsidRPr="00F00DD2" w:rsidRDefault="0046297A" w:rsidP="0046297A">
      <w:pPr>
        <w:pStyle w:val="Apara"/>
      </w:pPr>
      <w:r w:rsidRPr="00F00DD2">
        <w:tab/>
        <w:t>(c)</w:t>
      </w:r>
      <w:r w:rsidRPr="00F00DD2">
        <w:tab/>
        <w:t>cancel the offender’s intensive correction order;</w:t>
      </w:r>
    </w:p>
    <w:p w14:paraId="69B5621A" w14:textId="77777777" w:rsidR="00CE7C75" w:rsidRPr="001624F0" w:rsidRDefault="00CE7C75" w:rsidP="00CE7C75">
      <w:pPr>
        <w:pStyle w:val="aNotepar"/>
      </w:pPr>
      <w:r w:rsidRPr="001624F0">
        <w:rPr>
          <w:rStyle w:val="charItals"/>
        </w:rPr>
        <w:t>Note</w:t>
      </w:r>
      <w:r w:rsidRPr="001624F0">
        <w:rPr>
          <w:rStyle w:val="charItals"/>
        </w:rPr>
        <w:tab/>
      </w:r>
      <w:r w:rsidRPr="001624F0">
        <w:t>Section 65 requires a court to cancel the offender’s intensive correction order in certain circumstances and s 66 requires the board to cancel the order if the offender withdraws consent.</w:t>
      </w:r>
    </w:p>
    <w:p w14:paraId="3C3F9A7D" w14:textId="77777777" w:rsidR="0046297A" w:rsidRPr="00F00DD2" w:rsidRDefault="0046297A" w:rsidP="0046297A">
      <w:pPr>
        <w:pStyle w:val="Apara"/>
      </w:pPr>
      <w:r w:rsidRPr="00F00DD2">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14:paraId="6F167C9B" w14:textId="77777777" w:rsidR="0046297A" w:rsidRPr="00F00DD2" w:rsidRDefault="0046297A" w:rsidP="0046297A">
      <w:pPr>
        <w:pStyle w:val="Asubpara"/>
      </w:pPr>
      <w:r w:rsidRPr="00F00DD2">
        <w:tab/>
        <w:t>(i)</w:t>
      </w:r>
      <w:r w:rsidRPr="00F00DD2">
        <w:tab/>
        <w:t>the offender’s health; or</w:t>
      </w:r>
    </w:p>
    <w:p w14:paraId="4CB74649" w14:textId="77777777" w:rsidR="0046297A" w:rsidRPr="00F00DD2" w:rsidRDefault="0046297A" w:rsidP="0046297A">
      <w:pPr>
        <w:pStyle w:val="Asubpara"/>
      </w:pPr>
      <w:r w:rsidRPr="00F00DD2">
        <w:tab/>
        <w:t>(ii)</w:t>
      </w:r>
      <w:r w:rsidRPr="00F00DD2">
        <w:tab/>
        <w:t>any exceptional circumstances affecting the offender.</w:t>
      </w:r>
    </w:p>
    <w:p w14:paraId="2E1041A7" w14:textId="77777777" w:rsidR="0046297A" w:rsidRDefault="0046297A" w:rsidP="0046297A">
      <w:pPr>
        <w:pStyle w:val="Amain"/>
      </w:pPr>
      <w:r w:rsidRPr="00F00DD2">
        <w:tab/>
        <w:t>(3)</w:t>
      </w:r>
      <w:r w:rsidRPr="00F00DD2">
        <w:tab/>
        <w:t>The board must not give more than 3 warnings under subsection (2) (a) in a 12-month period.</w:t>
      </w:r>
    </w:p>
    <w:p w14:paraId="40B3630F" w14:textId="77777777" w:rsidR="00904045" w:rsidRPr="00F00DD2" w:rsidRDefault="00904045" w:rsidP="0052155D">
      <w:pPr>
        <w:pStyle w:val="Amain"/>
      </w:pPr>
      <w:r w:rsidRPr="00B6083F">
        <w:tab/>
        <w:t>(3A)</w:t>
      </w:r>
      <w:r w:rsidRPr="00B6083F">
        <w:tab/>
        <w:t>Subsection (3) does not apply to a warning given during a COVID</w:t>
      </w:r>
      <w:r w:rsidRPr="00B6083F">
        <w:noBreakHyphen/>
        <w:t>19 emergency.</w:t>
      </w:r>
    </w:p>
    <w:p w14:paraId="3CEC038D" w14:textId="77777777"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14:paraId="45510E8A" w14:textId="77777777" w:rsidR="0046297A" w:rsidRPr="00F00DD2" w:rsidRDefault="0046297A" w:rsidP="0046297A">
      <w:pPr>
        <w:pStyle w:val="AH5Sec"/>
      </w:pPr>
      <w:bookmarkStart w:id="96" w:name="_Toc146187669"/>
      <w:r w:rsidRPr="00314ECA">
        <w:rPr>
          <w:rStyle w:val="CharSectNo"/>
        </w:rPr>
        <w:lastRenderedPageBreak/>
        <w:t>65</w:t>
      </w:r>
      <w:r w:rsidRPr="00F00DD2">
        <w:tab/>
        <w:t>Cancellation of intensive correction order on further conviction etc</w:t>
      </w:r>
      <w:bookmarkEnd w:id="96"/>
    </w:p>
    <w:p w14:paraId="0D02A6F4" w14:textId="77777777" w:rsidR="00EE1F80" w:rsidRPr="00F00DD2" w:rsidRDefault="00EE1F80" w:rsidP="00EE1F80">
      <w:pPr>
        <w:pStyle w:val="Amain"/>
        <w:keepNext/>
      </w:pPr>
      <w:r w:rsidRPr="00F00DD2">
        <w:tab/>
        <w:t>(1)</w:t>
      </w:r>
      <w:r w:rsidRPr="00F00DD2">
        <w:tab/>
        <w:t>This section applies if, after an offender was sentenced to serve intensive correction, the offender commits, and is convicted or found guilty of—</w:t>
      </w:r>
    </w:p>
    <w:p w14:paraId="39CB951D" w14:textId="77777777" w:rsidR="00EE1F80" w:rsidRPr="00F00DD2" w:rsidRDefault="00EE1F80" w:rsidP="00EE1F80">
      <w:pPr>
        <w:pStyle w:val="Apara"/>
      </w:pPr>
      <w:r w:rsidRPr="00F00DD2">
        <w:tab/>
        <w:t>(a)</w:t>
      </w:r>
      <w:r w:rsidRPr="00F00DD2">
        <w:tab/>
        <w:t>an offence against a territory law, or a law of the Commonwealth, a State or another Territory, that is punishable by imprisonment; or</w:t>
      </w:r>
    </w:p>
    <w:p w14:paraId="52245565" w14:textId="77777777" w:rsidR="00EE1F80" w:rsidRPr="00F00DD2" w:rsidRDefault="00EE1F80" w:rsidP="00EE1F80">
      <w:pPr>
        <w:pStyle w:val="Apara"/>
      </w:pPr>
      <w:r w:rsidRPr="00F00DD2">
        <w:tab/>
        <w:t>(b)</w:t>
      </w:r>
      <w:r w:rsidRPr="00F00DD2">
        <w:tab/>
        <w:t>an offence outside Australia that, if it had been committed in Australia, would be punishable by imprisonment.</w:t>
      </w:r>
    </w:p>
    <w:p w14:paraId="56ECF80E" w14:textId="77777777" w:rsidR="00EE1F80" w:rsidRDefault="00EE1F80" w:rsidP="00EE1F80">
      <w:pPr>
        <w:pStyle w:val="Amain"/>
      </w:pPr>
      <w:r>
        <w:rPr>
          <w:color w:val="000000"/>
        </w:rPr>
        <w:tab/>
        <w:t>(2)</w:t>
      </w:r>
      <w:r>
        <w:rPr>
          <w:color w:val="000000"/>
        </w:rPr>
        <w:tab/>
        <w:t>The sentencing court must, as soon as practicable—</w:t>
      </w:r>
    </w:p>
    <w:p w14:paraId="5BF50E4C" w14:textId="77777777" w:rsidR="00EE1F80" w:rsidRDefault="00EE1F80" w:rsidP="00EE1F80">
      <w:pPr>
        <w:pStyle w:val="Apara"/>
      </w:pPr>
      <w:r>
        <w:rPr>
          <w:color w:val="000000"/>
        </w:rPr>
        <w:tab/>
        <w:t>(a)</w:t>
      </w:r>
      <w:r>
        <w:rPr>
          <w:color w:val="000000"/>
        </w:rPr>
        <w:tab/>
        <w:t>cancel the intensive correction order, unless cancellation is not in the interests of justice; and</w:t>
      </w:r>
    </w:p>
    <w:p w14:paraId="633251F3" w14:textId="77777777" w:rsidR="00EE1F80" w:rsidRDefault="00EE1F80" w:rsidP="00EE1F80">
      <w:pPr>
        <w:pStyle w:val="Apara"/>
      </w:pPr>
      <w:r>
        <w:tab/>
        <w:t>(b)</w:t>
      </w:r>
      <w:r>
        <w:tab/>
        <w:t>if the court cancels the intensive correction order—order that the remainder of the offender’s sentence be served by full</w:t>
      </w:r>
      <w:r>
        <w:noBreakHyphen/>
        <w:t>time detention.</w:t>
      </w:r>
    </w:p>
    <w:p w14:paraId="1C7EB70A" w14:textId="77777777" w:rsidR="00EE1F80" w:rsidRPr="001624F0" w:rsidRDefault="00EE1F80" w:rsidP="00EE1F80">
      <w:pPr>
        <w:pStyle w:val="Amain"/>
      </w:pPr>
      <w:r w:rsidRPr="001624F0">
        <w:tab/>
        <w:t>(</w:t>
      </w:r>
      <w:r>
        <w:t>3</w:t>
      </w:r>
      <w:r w:rsidRPr="001624F0">
        <w:t>)</w:t>
      </w:r>
      <w:r w:rsidRPr="001624F0">
        <w:tab/>
        <w:t>If the offender is convicted or found guilty of an offence mentioned in subsection (1) by the Supreme Court and the intensive correction order was made by the Magistrates Court, the Supreme Court is taken to be the sentencing court for this section.</w:t>
      </w:r>
    </w:p>
    <w:p w14:paraId="4440B35B" w14:textId="77777777" w:rsidR="00EE1F80" w:rsidRPr="001624F0" w:rsidRDefault="00EE1F80" w:rsidP="00EE1F80">
      <w:pPr>
        <w:pStyle w:val="Amain"/>
      </w:pPr>
      <w:r w:rsidRPr="001624F0">
        <w:tab/>
        <w:t>(</w:t>
      </w:r>
      <w:r>
        <w:t>4</w:t>
      </w:r>
      <w:r w:rsidRPr="001624F0">
        <w:t>)</w:t>
      </w:r>
      <w:r w:rsidRPr="001624F0">
        <w:tab/>
        <w:t>If the offender is convicted or found guilty of an offence mentioned in subsection (1) by the Magistrates Court and the intensive correction order was made or amended by the Supreme Court—</w:t>
      </w:r>
    </w:p>
    <w:p w14:paraId="012D70CC" w14:textId="77777777" w:rsidR="00EE1F80" w:rsidRPr="001624F0" w:rsidRDefault="00EE1F80" w:rsidP="00EE1F80">
      <w:pPr>
        <w:pStyle w:val="Apara"/>
      </w:pPr>
      <w:r w:rsidRPr="001624F0">
        <w:tab/>
        <w:t>(a)</w:t>
      </w:r>
      <w:r w:rsidRPr="001624F0">
        <w:tab/>
        <w:t>the Supreme Court is taken to be the sentencing court for this section; and</w:t>
      </w:r>
    </w:p>
    <w:p w14:paraId="474CE134" w14:textId="77777777" w:rsidR="00EE1F80" w:rsidRPr="001624F0" w:rsidRDefault="00EE1F80" w:rsidP="00EE1F80">
      <w:pPr>
        <w:pStyle w:val="Apara"/>
      </w:pPr>
      <w:r w:rsidRPr="001624F0">
        <w:tab/>
        <w:t>(b)</w:t>
      </w:r>
      <w:r w:rsidRPr="001624F0">
        <w:tab/>
        <w:t xml:space="preserve"> the Magistrates Court—</w:t>
      </w:r>
    </w:p>
    <w:p w14:paraId="6B687057" w14:textId="77777777" w:rsidR="00EE1F80" w:rsidRPr="001624F0" w:rsidRDefault="00EE1F80" w:rsidP="00EE1F80">
      <w:pPr>
        <w:pStyle w:val="Asubpara"/>
      </w:pPr>
      <w:r w:rsidRPr="001624F0">
        <w:tab/>
        <w:t>(i)</w:t>
      </w:r>
      <w:r w:rsidRPr="001624F0">
        <w:tab/>
        <w:t xml:space="preserve">must, in addition to dealing </w:t>
      </w:r>
      <w:r w:rsidRPr="001624F0">
        <w:rPr>
          <w:szCs w:val="24"/>
        </w:rPr>
        <w:t>wi</w:t>
      </w:r>
      <w:r w:rsidRPr="001624F0">
        <w:t>th the offender for the offence mentioned in subsection (1), commit the offender to the Supreme Court to be dealt with in accordance with subsection (2); and</w:t>
      </w:r>
    </w:p>
    <w:p w14:paraId="20AAA6DA" w14:textId="77777777" w:rsidR="00EE1F80" w:rsidRPr="001624F0" w:rsidRDefault="00EE1F80" w:rsidP="00EE1F80">
      <w:pPr>
        <w:pStyle w:val="Asubpara"/>
      </w:pPr>
      <w:r w:rsidRPr="001624F0">
        <w:lastRenderedPageBreak/>
        <w:tab/>
        <w:t>(ii)</w:t>
      </w:r>
      <w:r w:rsidRPr="001624F0">
        <w:tab/>
        <w:t>may remand the offender in custody until the offender can be brought before the Supreme Court.</w:t>
      </w:r>
    </w:p>
    <w:p w14:paraId="4DCFCCBD" w14:textId="1969304B" w:rsidR="00EE1F80" w:rsidRPr="001624F0" w:rsidRDefault="00EE1F80" w:rsidP="00EE1F80">
      <w:pPr>
        <w:pStyle w:val="aNotesubpar"/>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81" w:tooltip="A1992-8" w:history="1">
        <w:r w:rsidRPr="001624F0">
          <w:rPr>
            <w:rStyle w:val="charCitHyperlinkItal"/>
          </w:rPr>
          <w:t>Bail Act 1992</w:t>
        </w:r>
      </w:hyperlink>
      <w:r w:rsidRPr="001624F0">
        <w:rPr>
          <w:lang w:eastAsia="en-AU"/>
        </w:rPr>
        <w:t>.</w:t>
      </w:r>
    </w:p>
    <w:p w14:paraId="37EE5CCE" w14:textId="77777777" w:rsidR="00EE1F80" w:rsidRDefault="00EE1F80" w:rsidP="00EE1F80">
      <w:pPr>
        <w:pStyle w:val="Amain"/>
      </w:pPr>
      <w:r>
        <w:rPr>
          <w:color w:val="000000"/>
        </w:rPr>
        <w:tab/>
        <w:t>(5)</w:t>
      </w:r>
      <w:r>
        <w:rPr>
          <w:color w:val="000000"/>
        </w:rPr>
        <w:tab/>
        <w:t>If the court makes an order under subsection (2) (b), the court—</w:t>
      </w:r>
    </w:p>
    <w:p w14:paraId="4E6B2520" w14:textId="77777777" w:rsidR="00EE1F80" w:rsidRDefault="00EE1F80" w:rsidP="00EE1F80">
      <w:pPr>
        <w:pStyle w:val="Apara"/>
      </w:pPr>
      <w:r>
        <w:rPr>
          <w:color w:val="000000"/>
        </w:rPr>
        <w:tab/>
        <w:t>(a)</w:t>
      </w:r>
      <w:r>
        <w:rPr>
          <w:color w:val="000000"/>
        </w:rPr>
        <w:tab/>
        <w:t>must state when the period of full</w:t>
      </w:r>
      <w:r>
        <w:rPr>
          <w:color w:val="000000"/>
        </w:rPr>
        <w:noBreakHyphen/>
        <w:t>time detention starts and ends; and</w:t>
      </w:r>
    </w:p>
    <w:p w14:paraId="7F7C11BD" w14:textId="77777777" w:rsidR="00EE1F80" w:rsidRDefault="00EE1F80" w:rsidP="00EE1F80">
      <w:pPr>
        <w:pStyle w:val="Apara"/>
      </w:pPr>
      <w:r>
        <w:tab/>
        <w:t>(b)</w:t>
      </w:r>
      <w:r>
        <w:tab/>
        <w:t>may set a nonparole period for the period of full-time detention if—</w:t>
      </w:r>
    </w:p>
    <w:p w14:paraId="55C18D0D" w14:textId="77777777" w:rsidR="00EE1F80" w:rsidRDefault="00EE1F80" w:rsidP="00EE1F80">
      <w:pPr>
        <w:pStyle w:val="Asubpara"/>
      </w:pPr>
      <w:r>
        <w:rPr>
          <w:color w:val="000000"/>
        </w:rPr>
        <w:tab/>
        <w:t>(i)</w:t>
      </w:r>
      <w:r>
        <w:rPr>
          <w:color w:val="000000"/>
        </w:rPr>
        <w:tab/>
        <w:t>the sentence of imprisonment for which the intensive correction order was made is more than 12 months; and</w:t>
      </w:r>
    </w:p>
    <w:p w14:paraId="7D4CFC44" w14:textId="77777777" w:rsidR="00EE1F80" w:rsidRDefault="00EE1F80" w:rsidP="00EE1F80">
      <w:pPr>
        <w:pStyle w:val="Asubpara"/>
      </w:pPr>
      <w:r>
        <w:tab/>
        <w:t>(ii)</w:t>
      </w:r>
      <w:r>
        <w:tab/>
        <w:t>the period of full-time detention is more than 30 days.</w:t>
      </w:r>
    </w:p>
    <w:p w14:paraId="0D76C706" w14:textId="6DDD3B3A" w:rsidR="00EE1F80" w:rsidRDefault="00EE1F80" w:rsidP="00EE1F80">
      <w:pPr>
        <w:pStyle w:val="Amain"/>
      </w:pPr>
      <w:r>
        <w:rPr>
          <w:color w:val="000000"/>
        </w:rPr>
        <w:tab/>
        <w:t>(6)</w:t>
      </w:r>
      <w:r>
        <w:rPr>
          <w:color w:val="000000"/>
        </w:rPr>
        <w:tab/>
        <w:t xml:space="preserve">To remove any doubt, the </w:t>
      </w:r>
      <w:hyperlink r:id="rId82" w:tooltip="A2005-58" w:history="1">
        <w:r w:rsidRPr="002B0E56">
          <w:rPr>
            <w:rStyle w:val="charCitHyperlinkItal"/>
          </w:rPr>
          <w:t>Crimes (Sentencing) Act 2005</w:t>
        </w:r>
      </w:hyperlink>
      <w:r>
        <w:rPr>
          <w:color w:val="000000"/>
        </w:rPr>
        <w:t>, part</w:t>
      </w:r>
      <w:r w:rsidR="00E92C72">
        <w:rPr>
          <w:color w:val="000000"/>
        </w:rPr>
        <w:t> </w:t>
      </w:r>
      <w:r>
        <w:rPr>
          <w:color w:val="000000"/>
        </w:rPr>
        <w:t>5.2, applies to a nonparole period set under subsection (5) (b) as if the nonparole period had been set under that part.</w:t>
      </w:r>
    </w:p>
    <w:p w14:paraId="20BDF0A5" w14:textId="46756FB2" w:rsidR="00EE1F80" w:rsidRDefault="00EE1F80" w:rsidP="00EE1F80">
      <w:pPr>
        <w:pStyle w:val="aNote"/>
        <w:rPr>
          <w:color w:val="000000"/>
        </w:rPr>
      </w:pPr>
      <w:r>
        <w:rPr>
          <w:rStyle w:val="charItals"/>
        </w:rPr>
        <w:t>Note</w:t>
      </w:r>
      <w:r>
        <w:rPr>
          <w:rStyle w:val="charItals"/>
        </w:rPr>
        <w:tab/>
      </w:r>
      <w:r>
        <w:rPr>
          <w:color w:val="000000"/>
        </w:rPr>
        <w:t xml:space="preserve">The </w:t>
      </w:r>
      <w:hyperlink r:id="rId83" w:tooltip="A2005-58" w:history="1">
        <w:r w:rsidRPr="002B0E56">
          <w:rPr>
            <w:rStyle w:val="charCitHyperlinkItal"/>
          </w:rPr>
          <w:t>Crimes (Sentencing) Act 2005</w:t>
        </w:r>
      </w:hyperlink>
      <w:r w:rsidRPr="002B0E56">
        <w:t>,</w:t>
      </w:r>
      <w:r>
        <w:rPr>
          <w:color w:val="000000"/>
        </w:rPr>
        <w:t xml:space="preserve"> pt 5.2 deals with setting and review of nonparole periods.</w:t>
      </w:r>
    </w:p>
    <w:p w14:paraId="31C5BE03" w14:textId="77777777" w:rsidR="00EE1F80" w:rsidRDefault="00EE1F80" w:rsidP="00EE1F80">
      <w:pPr>
        <w:pStyle w:val="Amain"/>
      </w:pPr>
      <w:r>
        <w:rPr>
          <w:color w:val="000000"/>
        </w:rPr>
        <w:tab/>
        <w:t>(7)</w:t>
      </w:r>
      <w:r>
        <w:rPr>
          <w:color w:val="000000"/>
        </w:rPr>
        <w:tab/>
        <w:t>If the court decides that it is not in the interests of justice to cancel the intensive correction order, the court must give reasons for the decision.</w:t>
      </w:r>
    </w:p>
    <w:p w14:paraId="0A174B4A" w14:textId="77777777" w:rsidR="00EE1F80" w:rsidRPr="001624F0" w:rsidRDefault="00EE1F80" w:rsidP="00EE1F80">
      <w:pPr>
        <w:pStyle w:val="Amain"/>
        <w:rPr>
          <w:lang w:eastAsia="en-AU"/>
        </w:rPr>
      </w:pPr>
      <w:r w:rsidRPr="001624F0">
        <w:rPr>
          <w:lang w:eastAsia="en-AU"/>
        </w:rPr>
        <w:tab/>
        <w:t>(</w:t>
      </w:r>
      <w:r>
        <w:rPr>
          <w:lang w:eastAsia="en-AU"/>
        </w:rPr>
        <w:t>8</w:t>
      </w:r>
      <w:r w:rsidRPr="001624F0">
        <w:rPr>
          <w:lang w:eastAsia="en-AU"/>
        </w:rPr>
        <w:t>)</w:t>
      </w:r>
      <w:r w:rsidRPr="001624F0">
        <w:rPr>
          <w:lang w:eastAsia="en-AU"/>
        </w:rPr>
        <w:tab/>
        <w:t xml:space="preserve">If </w:t>
      </w:r>
      <w:r w:rsidRPr="001624F0">
        <w:t>the offender is convicted or found guilty of an offence mentioned in subsection (1) by</w:t>
      </w:r>
      <w:r w:rsidRPr="001624F0">
        <w:rPr>
          <w:lang w:eastAsia="en-AU"/>
        </w:rPr>
        <w:t xml:space="preserve"> a court other than an ACT court, the board must refer the offender to the sentencing court as soon practicable after becoming aware of the conviction or finding of guilt.</w:t>
      </w:r>
    </w:p>
    <w:p w14:paraId="4433FADB" w14:textId="77777777" w:rsidR="0046297A" w:rsidRPr="00F00DD2" w:rsidRDefault="0046297A" w:rsidP="0046297A">
      <w:pPr>
        <w:pStyle w:val="AH5Sec"/>
      </w:pPr>
      <w:bookmarkStart w:id="97" w:name="_Toc146187670"/>
      <w:r w:rsidRPr="00314ECA">
        <w:rPr>
          <w:rStyle w:val="CharSectNo"/>
        </w:rPr>
        <w:lastRenderedPageBreak/>
        <w:t>66</w:t>
      </w:r>
      <w:r w:rsidRPr="00F00DD2">
        <w:tab/>
        <w:t>Cancellation of intensive correction order if offender withdraws consent</w:t>
      </w:r>
      <w:bookmarkEnd w:id="97"/>
    </w:p>
    <w:p w14:paraId="192B736F" w14:textId="77777777" w:rsidR="0046297A" w:rsidRPr="00F00DD2" w:rsidRDefault="0046297A" w:rsidP="00AC0AE1">
      <w:pPr>
        <w:pStyle w:val="Amain"/>
        <w:keepNext/>
      </w:pPr>
      <w:r w:rsidRPr="00F00DD2">
        <w:tab/>
        <w:t>(1)</w:t>
      </w:r>
      <w:r w:rsidRPr="00F00DD2">
        <w:tab/>
        <w:t>This section applies if the board is satisfied that the offender has withdrawn the offender’s consent to serve the offender’s sentence by intensive correction.</w:t>
      </w:r>
    </w:p>
    <w:p w14:paraId="32F834EE" w14:textId="77777777" w:rsidR="0046297A" w:rsidRPr="00F00DD2" w:rsidRDefault="0046297A" w:rsidP="0046297A">
      <w:pPr>
        <w:pStyle w:val="Amain"/>
      </w:pPr>
      <w:r w:rsidRPr="00F00DD2">
        <w:tab/>
        <w:t>(2)</w:t>
      </w:r>
      <w:r w:rsidRPr="00F00DD2">
        <w:tab/>
        <w:t>The board must cancel the offender’s intensive correction order.</w:t>
      </w:r>
    </w:p>
    <w:p w14:paraId="77134C80" w14:textId="77777777" w:rsidR="0046297A" w:rsidRPr="00314ECA" w:rsidRDefault="0046297A" w:rsidP="0046297A">
      <w:pPr>
        <w:pStyle w:val="AH3Div"/>
      </w:pPr>
      <w:bookmarkStart w:id="98" w:name="_Toc146187671"/>
      <w:r w:rsidRPr="00314ECA">
        <w:rPr>
          <w:rStyle w:val="CharDivNo"/>
        </w:rPr>
        <w:t>Division 5.6.3</w:t>
      </w:r>
      <w:r w:rsidRPr="00F00DD2">
        <w:tab/>
      </w:r>
      <w:r w:rsidRPr="00314ECA">
        <w:rPr>
          <w:rStyle w:val="CharDivText"/>
        </w:rPr>
        <w:t>Suspension and cancellation of intensive correction order</w:t>
      </w:r>
      <w:bookmarkEnd w:id="98"/>
    </w:p>
    <w:p w14:paraId="3A6AB3A0" w14:textId="77777777" w:rsidR="0046297A" w:rsidRPr="00F00DD2" w:rsidRDefault="0046297A" w:rsidP="0046297A">
      <w:pPr>
        <w:pStyle w:val="AH5Sec"/>
      </w:pPr>
      <w:bookmarkStart w:id="99" w:name="_Toc146187672"/>
      <w:r w:rsidRPr="00314ECA">
        <w:rPr>
          <w:rStyle w:val="CharSectNo"/>
        </w:rPr>
        <w:t>67</w:t>
      </w:r>
      <w:r w:rsidRPr="00F00DD2">
        <w:tab/>
        <w:t>Application—div 5.6.3</w:t>
      </w:r>
      <w:bookmarkEnd w:id="99"/>
    </w:p>
    <w:p w14:paraId="2A79D4F9" w14:textId="77777777" w:rsidR="0046297A" w:rsidRPr="00F00DD2" w:rsidRDefault="0046297A" w:rsidP="0046297A">
      <w:pPr>
        <w:pStyle w:val="Amainreturn"/>
      </w:pPr>
      <w:r w:rsidRPr="00F00DD2">
        <w:t>This division applies to a decision made by the board under section 64 or section 66.</w:t>
      </w:r>
    </w:p>
    <w:p w14:paraId="1EEC11C0" w14:textId="77777777" w:rsidR="0046297A" w:rsidRPr="00F00DD2" w:rsidRDefault="0046297A" w:rsidP="0046297A">
      <w:pPr>
        <w:pStyle w:val="AH5Sec"/>
      </w:pPr>
      <w:bookmarkStart w:id="100" w:name="_Toc146187673"/>
      <w:r w:rsidRPr="00314ECA">
        <w:rPr>
          <w:rStyle w:val="CharSectNo"/>
        </w:rPr>
        <w:t>68</w:t>
      </w:r>
      <w:r w:rsidRPr="00F00DD2">
        <w:tab/>
        <w:t>Notice of board decisions about intensive correction order</w:t>
      </w:r>
      <w:bookmarkEnd w:id="100"/>
    </w:p>
    <w:p w14:paraId="6171BC8D" w14:textId="77777777" w:rsidR="0046297A" w:rsidRPr="00F00DD2" w:rsidRDefault="0046297A" w:rsidP="0046297A">
      <w:pPr>
        <w:pStyle w:val="Amainreturn"/>
      </w:pPr>
      <w:r w:rsidRPr="00F00DD2">
        <w:t>The board must give written notice of its decision to each interested person.</w:t>
      </w:r>
    </w:p>
    <w:p w14:paraId="635B6A34" w14:textId="77777777" w:rsidR="0046297A" w:rsidRPr="00F00DD2" w:rsidRDefault="0046297A" w:rsidP="0046297A">
      <w:pPr>
        <w:pStyle w:val="AH5Sec"/>
      </w:pPr>
      <w:bookmarkStart w:id="101" w:name="_Toc146187674"/>
      <w:r w:rsidRPr="00314ECA">
        <w:rPr>
          <w:rStyle w:val="CharSectNo"/>
        </w:rPr>
        <w:t>69</w:t>
      </w:r>
      <w:r w:rsidRPr="00F00DD2">
        <w:tab/>
        <w:t>Intensive correction order—effect of suspension or cancellation</w:t>
      </w:r>
      <w:bookmarkEnd w:id="101"/>
    </w:p>
    <w:p w14:paraId="450625D5" w14:textId="77777777"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14:paraId="17E62729" w14:textId="77777777" w:rsidR="0046297A" w:rsidRPr="00F00DD2" w:rsidRDefault="0046297A" w:rsidP="0046297A">
      <w:pPr>
        <w:pStyle w:val="Amain"/>
      </w:pPr>
      <w:r w:rsidRPr="00F00DD2">
        <w:tab/>
        <w:t>(2)</w:t>
      </w:r>
      <w:r w:rsidRPr="00F00DD2">
        <w:tab/>
        <w:t>The decision takes effect—</w:t>
      </w:r>
    </w:p>
    <w:p w14:paraId="73790E02" w14:textId="77777777" w:rsidR="0046297A" w:rsidRPr="00F00DD2" w:rsidRDefault="0046297A" w:rsidP="0046297A">
      <w:pPr>
        <w:pStyle w:val="Apara"/>
      </w:pPr>
      <w:r w:rsidRPr="00F00DD2">
        <w:tab/>
        <w:t>(a)</w:t>
      </w:r>
      <w:r w:rsidRPr="00F00DD2">
        <w:tab/>
        <w:t>when written notice of the decision is given to the offender under section 68; or</w:t>
      </w:r>
    </w:p>
    <w:p w14:paraId="061B52D3" w14:textId="77777777" w:rsidR="0046297A" w:rsidRPr="00F00DD2" w:rsidRDefault="0046297A" w:rsidP="0046297A">
      <w:pPr>
        <w:pStyle w:val="Apara"/>
      </w:pPr>
      <w:r w:rsidRPr="00F00DD2">
        <w:tab/>
        <w:t>(b)</w:t>
      </w:r>
      <w:r w:rsidRPr="00F00DD2">
        <w:tab/>
        <w:t>if a later date of effect is stated in the notice—on the date stated.</w:t>
      </w:r>
    </w:p>
    <w:p w14:paraId="614511F0" w14:textId="77777777" w:rsidR="0046297A" w:rsidRPr="00F00DD2" w:rsidRDefault="0046297A" w:rsidP="002B0E56">
      <w:pPr>
        <w:pStyle w:val="Amain"/>
        <w:keepNext/>
      </w:pPr>
      <w:r w:rsidRPr="00F00DD2">
        <w:lastRenderedPageBreak/>
        <w:tab/>
        <w:t>(3)</w:t>
      </w:r>
      <w:r w:rsidRPr="00F00DD2">
        <w:tab/>
        <w:t>If the decision is to suspend the offender’s intensive correction order—</w:t>
      </w:r>
    </w:p>
    <w:p w14:paraId="31CE0140" w14:textId="77777777" w:rsidR="0046297A" w:rsidRPr="00F00DD2" w:rsidRDefault="0046297A" w:rsidP="0046297A">
      <w:pPr>
        <w:pStyle w:val="Apara"/>
      </w:pPr>
      <w:r w:rsidRPr="00F00DD2">
        <w:tab/>
        <w:t>(a)</w:t>
      </w:r>
      <w:r w:rsidRPr="00F00DD2">
        <w:tab/>
        <w:t>during the suspension the offender must be imprisoned under full-time detention; and</w:t>
      </w:r>
    </w:p>
    <w:p w14:paraId="4712BEA7" w14:textId="77777777"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14:paraId="3528F4AB" w14:textId="77777777" w:rsidR="0046297A" w:rsidRPr="00F00DD2" w:rsidRDefault="0046297A" w:rsidP="00EF3F18">
      <w:pPr>
        <w:pStyle w:val="Amain"/>
        <w:keepNext/>
      </w:pPr>
      <w:r w:rsidRPr="00F00DD2">
        <w:tab/>
        <w:t>(4)</w:t>
      </w:r>
      <w:r w:rsidRPr="00F00DD2">
        <w:tab/>
        <w:t>If the decision is to cancel the offender’s intensive correction order, the cancellation ends the intensive correction order and the offender must serve the remainder of the sentence of imprisonment—</w:t>
      </w:r>
    </w:p>
    <w:p w14:paraId="7F3F2274" w14:textId="77777777"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14:paraId="3419B048" w14:textId="77777777" w:rsidR="0046297A" w:rsidRDefault="0046297A" w:rsidP="0046297A">
      <w:pPr>
        <w:pStyle w:val="Apara"/>
      </w:pPr>
      <w:r w:rsidRPr="00F00DD2">
        <w:tab/>
        <w:t>(b)</w:t>
      </w:r>
      <w:r w:rsidRPr="00F00DD2">
        <w:tab/>
        <w:t>otherwise in accordance with the sentence.</w:t>
      </w:r>
    </w:p>
    <w:p w14:paraId="588C829C" w14:textId="77777777" w:rsidR="00D4380E" w:rsidRPr="00C954BE" w:rsidRDefault="00D4380E" w:rsidP="00D4380E">
      <w:pPr>
        <w:pStyle w:val="aNote"/>
      </w:pPr>
      <w:r w:rsidRPr="00C954BE">
        <w:rPr>
          <w:rStyle w:val="charItals"/>
        </w:rPr>
        <w:t>Note</w:t>
      </w:r>
      <w:r w:rsidRPr="00C954BE">
        <w:rPr>
          <w:rStyle w:val="charItals"/>
        </w:rPr>
        <w:tab/>
      </w:r>
      <w:r w:rsidRPr="00C954BE">
        <w:t>For when an intensive correction order ends, see s 43A.</w:t>
      </w:r>
    </w:p>
    <w:p w14:paraId="217B8D50" w14:textId="77777777" w:rsidR="0046297A" w:rsidRPr="00F00DD2" w:rsidRDefault="0046297A" w:rsidP="0046297A">
      <w:pPr>
        <w:pStyle w:val="AH5Sec"/>
      </w:pPr>
      <w:bookmarkStart w:id="102" w:name="_Toc146187675"/>
      <w:r w:rsidRPr="00314ECA">
        <w:rPr>
          <w:rStyle w:val="CharSectNo"/>
        </w:rPr>
        <w:t>70</w:t>
      </w:r>
      <w:r w:rsidRPr="00F00DD2">
        <w:tab/>
        <w:t>Intensive correction orders—effect of suspension or cancellation on other intensive correction order</w:t>
      </w:r>
      <w:bookmarkEnd w:id="102"/>
    </w:p>
    <w:p w14:paraId="1BE90C75" w14:textId="77777777" w:rsidR="0046297A" w:rsidRPr="00F00DD2" w:rsidRDefault="0046297A" w:rsidP="0046297A">
      <w:pPr>
        <w:pStyle w:val="Amain"/>
        <w:keepNext/>
      </w:pPr>
      <w:r w:rsidRPr="00F00DD2">
        <w:tab/>
        <w:t>(1)</w:t>
      </w:r>
      <w:r w:rsidRPr="00F00DD2">
        <w:tab/>
        <w:t>This section applies if—</w:t>
      </w:r>
    </w:p>
    <w:p w14:paraId="568FA88A"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60418D46" w14:textId="77777777"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14:paraId="4DD599C9"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14:paraId="16798851" w14:textId="77777777" w:rsidR="0046297A" w:rsidRPr="00F00DD2" w:rsidRDefault="0046297A" w:rsidP="0046297A">
      <w:pPr>
        <w:pStyle w:val="AH5Sec"/>
      </w:pPr>
      <w:bookmarkStart w:id="103" w:name="_Toc146187676"/>
      <w:r w:rsidRPr="00314ECA">
        <w:rPr>
          <w:rStyle w:val="CharSectNo"/>
        </w:rPr>
        <w:lastRenderedPageBreak/>
        <w:t>71</w:t>
      </w:r>
      <w:r w:rsidRPr="00F00DD2">
        <w:tab/>
        <w:t>Intensive correction orders—effect of suspension or cancellation on parole</w:t>
      </w:r>
      <w:bookmarkEnd w:id="103"/>
    </w:p>
    <w:p w14:paraId="4F6F4C2A" w14:textId="77777777" w:rsidR="0046297A" w:rsidRPr="00F00DD2" w:rsidRDefault="0046297A" w:rsidP="005313D2">
      <w:pPr>
        <w:pStyle w:val="Amain"/>
        <w:keepNext/>
      </w:pPr>
      <w:r w:rsidRPr="00F00DD2">
        <w:tab/>
        <w:t>(1)</w:t>
      </w:r>
      <w:r w:rsidRPr="00F00DD2">
        <w:tab/>
        <w:t>This section applies if—</w:t>
      </w:r>
    </w:p>
    <w:p w14:paraId="7BC9BEB2"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05A5B1E5" w14:textId="77777777"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14:paraId="40A66227" w14:textId="0B4C52C5"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w:t>
      </w:r>
      <w:r w:rsidR="00CF2DD4">
        <w:t> </w:t>
      </w:r>
      <w:r w:rsidRPr="00F00DD2">
        <w:t>7.4 (Supervising parole) in relation to the offender’s parole.</w:t>
      </w:r>
    </w:p>
    <w:p w14:paraId="4A104257" w14:textId="77777777" w:rsidR="0046297A" w:rsidRPr="00F00DD2" w:rsidRDefault="0046297A" w:rsidP="0046297A">
      <w:pPr>
        <w:pStyle w:val="AH5Sec"/>
      </w:pPr>
      <w:bookmarkStart w:id="104" w:name="_Toc146187677"/>
      <w:r w:rsidRPr="00314ECA">
        <w:rPr>
          <w:rStyle w:val="CharSectNo"/>
        </w:rPr>
        <w:t>72</w:t>
      </w:r>
      <w:r w:rsidRPr="00F00DD2">
        <w:tab/>
        <w:t>Suspension or cancellation of intensive correction order—recommittal to full-time detention</w:t>
      </w:r>
      <w:bookmarkEnd w:id="104"/>
    </w:p>
    <w:p w14:paraId="6CCDEB14" w14:textId="77777777" w:rsidR="0046297A" w:rsidRPr="00F00DD2" w:rsidRDefault="0046297A" w:rsidP="0046297A">
      <w:pPr>
        <w:pStyle w:val="Amain"/>
      </w:pPr>
      <w:r w:rsidRPr="00F00DD2">
        <w:tab/>
        <w:t>(1)</w:t>
      </w:r>
      <w:r w:rsidRPr="00F00DD2">
        <w:tab/>
        <w:t>This section applies if the board decides to suspend or cancel an offender’s intensive correction order.</w:t>
      </w:r>
    </w:p>
    <w:p w14:paraId="32C0588D" w14:textId="77777777" w:rsidR="0046297A" w:rsidRPr="00F00DD2" w:rsidRDefault="0046297A" w:rsidP="0046297A">
      <w:pPr>
        <w:pStyle w:val="Amain"/>
        <w:keepNext/>
      </w:pPr>
      <w:r w:rsidRPr="00F00DD2">
        <w:tab/>
        <w:t>(2)</w:t>
      </w:r>
      <w:r w:rsidRPr="00F00DD2">
        <w:tab/>
        <w:t>The board must order that the offender be placed in the director</w:t>
      </w:r>
      <w:r w:rsidRPr="00F00DD2">
        <w:noBreakHyphen/>
        <w:t>general’s custody to serve the relevant part of the offender’s sentence by imprisonment under full-time detention.</w:t>
      </w:r>
    </w:p>
    <w:p w14:paraId="1811DD7C" w14:textId="77777777"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14:paraId="006AA3BC" w14:textId="77777777"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14:paraId="161813EE" w14:textId="77777777" w:rsidR="0046297A" w:rsidRPr="00F00DD2" w:rsidRDefault="0046297A" w:rsidP="0046297A">
      <w:pPr>
        <w:pStyle w:val="Amain"/>
      </w:pPr>
      <w:r w:rsidRPr="00F00DD2">
        <w:tab/>
        <w:t>(4)</w:t>
      </w:r>
      <w:r w:rsidRPr="00F00DD2">
        <w:tab/>
        <w:t>The warrant must—</w:t>
      </w:r>
    </w:p>
    <w:p w14:paraId="34C14085" w14:textId="77777777" w:rsidR="0046297A" w:rsidRPr="00F00DD2" w:rsidRDefault="0046297A" w:rsidP="0046297A">
      <w:pPr>
        <w:pStyle w:val="Apara"/>
      </w:pPr>
      <w:r w:rsidRPr="00F00DD2">
        <w:tab/>
        <w:t>(a)</w:t>
      </w:r>
      <w:r w:rsidRPr="00F00DD2">
        <w:tab/>
        <w:t>be in writing signed by the chair, or deputy chair, of the board; and</w:t>
      </w:r>
    </w:p>
    <w:p w14:paraId="74D4EFFD" w14:textId="77777777" w:rsidR="0046297A" w:rsidRPr="00F00DD2" w:rsidRDefault="0046297A" w:rsidP="0046297A">
      <w:pPr>
        <w:pStyle w:val="Apara"/>
      </w:pPr>
      <w:r w:rsidRPr="00F00DD2">
        <w:tab/>
        <w:t>(b)</w:t>
      </w:r>
      <w:r w:rsidRPr="00F00DD2">
        <w:tab/>
        <w:t>be directed to all escort officers or a named escort officer.</w:t>
      </w:r>
    </w:p>
    <w:p w14:paraId="2807B1EA" w14:textId="77777777"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14:paraId="4A411694" w14:textId="77777777" w:rsidR="0046297A" w:rsidRPr="00F00DD2" w:rsidRDefault="0046297A" w:rsidP="0046297A">
      <w:pPr>
        <w:pStyle w:val="AH5Sec"/>
      </w:pPr>
      <w:bookmarkStart w:id="105" w:name="_Toc146187678"/>
      <w:r w:rsidRPr="00314ECA">
        <w:rPr>
          <w:rStyle w:val="CharSectNo"/>
        </w:rPr>
        <w:lastRenderedPageBreak/>
        <w:t>73</w:t>
      </w:r>
      <w:r w:rsidRPr="00F00DD2">
        <w:tab/>
        <w:t>Cancellation of intensive correction order—offender may apply for order to be reinstated</w:t>
      </w:r>
      <w:bookmarkEnd w:id="105"/>
    </w:p>
    <w:p w14:paraId="3E0C0AED" w14:textId="77777777" w:rsidR="0046297A" w:rsidRPr="00F00DD2" w:rsidRDefault="0046297A" w:rsidP="0046297A">
      <w:pPr>
        <w:pStyle w:val="Amain"/>
      </w:pPr>
      <w:r w:rsidRPr="00F00DD2">
        <w:tab/>
        <w:t>(1)</w:t>
      </w:r>
      <w:r w:rsidRPr="00F00DD2">
        <w:tab/>
        <w:t>This section applies if the board decides to cancel an offender’s intensive correction order.</w:t>
      </w:r>
    </w:p>
    <w:p w14:paraId="6F0BF3CC" w14:textId="77777777"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14:paraId="3894C0D0" w14:textId="77777777"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14:paraId="3DB5AE06" w14:textId="77777777" w:rsidR="0046297A" w:rsidRPr="00F00DD2" w:rsidRDefault="0046297A" w:rsidP="00EF3F18">
      <w:pPr>
        <w:pStyle w:val="Apara"/>
        <w:keepNext/>
      </w:pPr>
      <w:r w:rsidRPr="00F00DD2">
        <w:tab/>
        <w:t>(b)</w:t>
      </w:r>
      <w:r w:rsidRPr="00F00DD2">
        <w:tab/>
        <w:t>the board—</w:t>
      </w:r>
    </w:p>
    <w:p w14:paraId="7DE1FA70" w14:textId="77777777"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14:paraId="615187DB" w14:textId="77777777" w:rsidR="0046297A" w:rsidRPr="00F00DD2" w:rsidRDefault="0046297A" w:rsidP="0046297A">
      <w:pPr>
        <w:pStyle w:val="Asubpara"/>
      </w:pPr>
      <w:r w:rsidRPr="00F00DD2">
        <w:tab/>
        <w:t>(ii)</w:t>
      </w:r>
      <w:r w:rsidRPr="00F00DD2">
        <w:tab/>
        <w:t xml:space="preserve">has considered an assessment by the director-general about whether an intensive correction order </w:t>
      </w:r>
      <w:r>
        <w:t>is suitable for the offender</w:t>
      </w:r>
      <w:r w:rsidRPr="00F00DD2">
        <w:t>.</w:t>
      </w:r>
    </w:p>
    <w:p w14:paraId="0FD5CF6D" w14:textId="77777777"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14:paraId="18834D89" w14:textId="77777777"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14:paraId="00423872" w14:textId="77777777" w:rsidR="0046297A" w:rsidRPr="00F00DD2" w:rsidRDefault="0046297A" w:rsidP="0046297A">
      <w:pPr>
        <w:pStyle w:val="Amain"/>
      </w:pPr>
      <w:r w:rsidRPr="00F00DD2">
        <w:tab/>
        <w:t>(5)</w:t>
      </w:r>
      <w:r w:rsidRPr="00F00DD2">
        <w:tab/>
        <w:t>The board may refuse an application under this section if—</w:t>
      </w:r>
    </w:p>
    <w:p w14:paraId="077C1F52" w14:textId="77777777" w:rsidR="0046297A" w:rsidRPr="00F00DD2" w:rsidRDefault="0046297A" w:rsidP="0046297A">
      <w:pPr>
        <w:pStyle w:val="Apara"/>
      </w:pPr>
      <w:r w:rsidRPr="00F00DD2">
        <w:tab/>
        <w:t>(a)</w:t>
      </w:r>
      <w:r w:rsidRPr="00F00DD2">
        <w:tab/>
        <w:t>satisfied the application is frivolous, vexatious or misconceived; or</w:t>
      </w:r>
    </w:p>
    <w:p w14:paraId="3FCA3F38" w14:textId="77777777"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14:paraId="4CE81290" w14:textId="77777777" w:rsidR="0046297A" w:rsidRPr="00F00DD2" w:rsidRDefault="0046297A" w:rsidP="0046297A">
      <w:pPr>
        <w:pStyle w:val="Amain"/>
      </w:pPr>
      <w:r w:rsidRPr="00F00DD2">
        <w:lastRenderedPageBreak/>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14:paraId="7E1CF6F3" w14:textId="77777777" w:rsidR="0046297A" w:rsidRPr="00141C8B" w:rsidRDefault="0046297A" w:rsidP="0046297A">
      <w:pPr>
        <w:pStyle w:val="PageBreak"/>
      </w:pPr>
      <w:r w:rsidRPr="00141C8B">
        <w:br w:type="page"/>
      </w:r>
    </w:p>
    <w:p w14:paraId="383AC3E9" w14:textId="77777777" w:rsidR="0046297A" w:rsidRPr="00314ECA" w:rsidRDefault="0046297A" w:rsidP="0046297A">
      <w:pPr>
        <w:pStyle w:val="AH2Part"/>
      </w:pPr>
      <w:bookmarkStart w:id="106" w:name="_Toc146187679"/>
      <w:r w:rsidRPr="00314ECA">
        <w:rPr>
          <w:rStyle w:val="CharPartNo"/>
        </w:rPr>
        <w:lastRenderedPageBreak/>
        <w:t>Part 5.7</w:t>
      </w:r>
      <w:r w:rsidRPr="00F00DD2">
        <w:tab/>
      </w:r>
      <w:r w:rsidRPr="00314ECA">
        <w:rPr>
          <w:rStyle w:val="CharPartText"/>
        </w:rPr>
        <w:t>Intensive correction orders—amendment or discharge</w:t>
      </w:r>
      <w:bookmarkEnd w:id="106"/>
    </w:p>
    <w:p w14:paraId="417A9065" w14:textId="77777777" w:rsidR="0046297A" w:rsidRDefault="0046297A" w:rsidP="0046297A">
      <w:pPr>
        <w:pStyle w:val="Placeholder"/>
        <w:suppressLineNumbers/>
      </w:pPr>
      <w:r>
        <w:rPr>
          <w:rStyle w:val="CharDivNo"/>
        </w:rPr>
        <w:t xml:space="preserve">  </w:t>
      </w:r>
      <w:r>
        <w:rPr>
          <w:rStyle w:val="CharDivText"/>
        </w:rPr>
        <w:t xml:space="preserve">  </w:t>
      </w:r>
    </w:p>
    <w:p w14:paraId="160248DD" w14:textId="77777777" w:rsidR="0046297A" w:rsidRPr="00F00DD2" w:rsidRDefault="0046297A" w:rsidP="0046297A">
      <w:pPr>
        <w:pStyle w:val="AH5Sec"/>
      </w:pPr>
      <w:bookmarkStart w:id="107" w:name="_Toc146187680"/>
      <w:r w:rsidRPr="00314ECA">
        <w:rPr>
          <w:rStyle w:val="CharSectNo"/>
        </w:rPr>
        <w:t>74</w:t>
      </w:r>
      <w:r w:rsidRPr="00F00DD2">
        <w:tab/>
        <w:t>Court powers—amendment or discharge of intensive correction order</w:t>
      </w:r>
      <w:bookmarkEnd w:id="107"/>
    </w:p>
    <w:p w14:paraId="70B1F56A" w14:textId="77777777" w:rsidR="0046297A" w:rsidRPr="00F00DD2" w:rsidRDefault="0046297A" w:rsidP="0046297A">
      <w:pPr>
        <w:pStyle w:val="Amain"/>
      </w:pPr>
      <w:r w:rsidRPr="00F00DD2">
        <w:tab/>
        <w:t>(1)</w:t>
      </w:r>
      <w:r w:rsidRPr="00F00DD2">
        <w:tab/>
        <w:t>A court may, by order—</w:t>
      </w:r>
    </w:p>
    <w:p w14:paraId="7620C702" w14:textId="77777777" w:rsidR="0046297A" w:rsidRPr="00F00DD2" w:rsidRDefault="0046297A" w:rsidP="0046297A">
      <w:pPr>
        <w:pStyle w:val="Apara"/>
      </w:pPr>
      <w:r w:rsidRPr="00F00DD2">
        <w:tab/>
        <w:t>(a)</w:t>
      </w:r>
      <w:r w:rsidRPr="00F00DD2">
        <w:tab/>
        <w:t>amend an offender’s intensive correction order; or</w:t>
      </w:r>
    </w:p>
    <w:p w14:paraId="627FA052" w14:textId="77777777" w:rsidR="0046297A" w:rsidRPr="00F00DD2" w:rsidRDefault="0046297A" w:rsidP="0046297A">
      <w:pPr>
        <w:pStyle w:val="Apara"/>
      </w:pPr>
      <w:r w:rsidRPr="00F00DD2">
        <w:tab/>
        <w:t>(b)</w:t>
      </w:r>
      <w:r w:rsidRPr="00F00DD2">
        <w:tab/>
        <w:t>discharge an offender’s intensive correction order.</w:t>
      </w:r>
    </w:p>
    <w:p w14:paraId="553648B9" w14:textId="77777777" w:rsidR="0046297A" w:rsidRPr="00F00DD2" w:rsidRDefault="0046297A" w:rsidP="0046297A">
      <w:pPr>
        <w:pStyle w:val="aExamHdgss"/>
      </w:pPr>
      <w:r w:rsidRPr="00F00DD2">
        <w:t>Example—par (a)</w:t>
      </w:r>
    </w:p>
    <w:p w14:paraId="1E90C05E" w14:textId="77777777"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14:paraId="3230A3DA" w14:textId="77777777"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14:paraId="0F0AA389" w14:textId="2A39B60C"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4" w:tooltip="A2001-14" w:history="1">
        <w:r w:rsidRPr="00F00DD2">
          <w:rPr>
            <w:rStyle w:val="charCitHyperlinkAbbrev"/>
          </w:rPr>
          <w:t>Legislation Act</w:t>
        </w:r>
      </w:hyperlink>
      <w:r w:rsidRPr="00F00DD2">
        <w:t>, dict, pt 1).</w:t>
      </w:r>
    </w:p>
    <w:p w14:paraId="2630813C" w14:textId="77777777" w:rsidR="0046297A" w:rsidRPr="00F00DD2" w:rsidRDefault="0046297A" w:rsidP="0046297A">
      <w:pPr>
        <w:pStyle w:val="Amain"/>
      </w:pPr>
      <w:r w:rsidRPr="00F00DD2">
        <w:tab/>
        <w:t>(2)</w:t>
      </w:r>
      <w:r w:rsidRPr="00F00DD2">
        <w:tab/>
        <w:t>The court may act under this part—</w:t>
      </w:r>
    </w:p>
    <w:p w14:paraId="2DDA92B2" w14:textId="77777777"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14:paraId="353A7D79" w14:textId="77777777" w:rsidR="0046297A" w:rsidRPr="00F00DD2" w:rsidRDefault="0046297A" w:rsidP="0046297A">
      <w:pPr>
        <w:pStyle w:val="Apara"/>
      </w:pPr>
      <w:r w:rsidRPr="00F00DD2">
        <w:tab/>
        <w:t>(b)</w:t>
      </w:r>
      <w:r w:rsidRPr="00F00DD2">
        <w:tab/>
        <w:t>on application by an interested person.</w:t>
      </w:r>
    </w:p>
    <w:p w14:paraId="1FEC5763" w14:textId="77777777"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14:paraId="48E12EEE" w14:textId="77777777" w:rsidR="0046297A" w:rsidRPr="00F00DD2" w:rsidRDefault="0046297A" w:rsidP="0046297A">
      <w:pPr>
        <w:pStyle w:val="Amain"/>
      </w:pPr>
      <w:r w:rsidRPr="00F00DD2">
        <w:tab/>
        <w:t>(4)</w:t>
      </w:r>
      <w:r w:rsidRPr="00F00DD2">
        <w:tab/>
        <w:t>The amendment of the intensive correction order takes effect as stated in the court order.</w:t>
      </w:r>
    </w:p>
    <w:p w14:paraId="01D2429F" w14:textId="77777777" w:rsidR="0046297A" w:rsidRPr="00F00DD2" w:rsidRDefault="0046297A" w:rsidP="0046297A">
      <w:pPr>
        <w:pStyle w:val="Amain"/>
      </w:pPr>
      <w:r w:rsidRPr="00F00DD2">
        <w:tab/>
        <w:t>(5)</w:t>
      </w:r>
      <w:r w:rsidRPr="00F00DD2">
        <w:tab/>
        <w:t>This section is subject to section 75.</w:t>
      </w:r>
    </w:p>
    <w:p w14:paraId="7A527F49" w14:textId="77777777" w:rsidR="0046297A" w:rsidRPr="00F00DD2" w:rsidRDefault="0046297A" w:rsidP="0046297A">
      <w:pPr>
        <w:pStyle w:val="AH5Sec"/>
      </w:pPr>
      <w:bookmarkStart w:id="108" w:name="_Toc146187681"/>
      <w:r w:rsidRPr="00314ECA">
        <w:rPr>
          <w:rStyle w:val="CharSectNo"/>
        </w:rPr>
        <w:lastRenderedPageBreak/>
        <w:t>75</w:t>
      </w:r>
      <w:r w:rsidRPr="00F00DD2">
        <w:tab/>
        <w:t>Intensive correction orders—limitations on amendment or discharge</w:t>
      </w:r>
      <w:bookmarkEnd w:id="108"/>
    </w:p>
    <w:p w14:paraId="49EA1632" w14:textId="77777777" w:rsidR="0046297A" w:rsidRPr="00F00DD2" w:rsidRDefault="0046297A" w:rsidP="0046297A">
      <w:pPr>
        <w:pStyle w:val="Amain"/>
        <w:keepNext/>
      </w:pPr>
      <w:r w:rsidRPr="00F00DD2">
        <w:tab/>
        <w:t>(1)</w:t>
      </w:r>
      <w:r w:rsidRPr="00F00DD2">
        <w:tab/>
        <w:t>A court must not discharge an intensive correction order unless—</w:t>
      </w:r>
    </w:p>
    <w:p w14:paraId="346264B1" w14:textId="77777777" w:rsidR="0046297A" w:rsidRPr="00F00DD2" w:rsidRDefault="0046297A" w:rsidP="00AC699E">
      <w:pPr>
        <w:pStyle w:val="Apara"/>
        <w:keepNext/>
      </w:pPr>
      <w:r w:rsidRPr="00F00DD2">
        <w:tab/>
        <w:t>(a)</w:t>
      </w:r>
      <w:r w:rsidRPr="00F00DD2">
        <w:tab/>
        <w:t>the court is satisfied that the offender has complied with the order; and</w:t>
      </w:r>
    </w:p>
    <w:p w14:paraId="3DBD9CB0" w14:textId="77777777" w:rsidR="0046297A" w:rsidRPr="00F00DD2" w:rsidRDefault="0046297A" w:rsidP="0046297A">
      <w:pPr>
        <w:pStyle w:val="Apara"/>
      </w:pPr>
      <w:r w:rsidRPr="00F00DD2">
        <w:tab/>
        <w:t>(b)</w:t>
      </w:r>
      <w:r w:rsidRPr="00F00DD2">
        <w:tab/>
        <w:t>the offender has served at least 12 months of the offender’s sentence by intensive correction; and</w:t>
      </w:r>
    </w:p>
    <w:p w14:paraId="2E30E33B" w14:textId="77777777" w:rsidR="0046297A" w:rsidRPr="00F00DD2" w:rsidRDefault="0046297A" w:rsidP="0046297A">
      <w:pPr>
        <w:pStyle w:val="Apara"/>
      </w:pPr>
      <w:r w:rsidRPr="00F00DD2">
        <w:tab/>
        <w:t>(c)</w:t>
      </w:r>
      <w:r w:rsidRPr="00F00DD2">
        <w:tab/>
        <w:t>the order is replaced with a—</w:t>
      </w:r>
    </w:p>
    <w:p w14:paraId="248A195D" w14:textId="77777777" w:rsidR="0046297A" w:rsidRPr="00F00DD2" w:rsidRDefault="0046297A" w:rsidP="0046297A">
      <w:pPr>
        <w:pStyle w:val="Asubpara"/>
      </w:pPr>
      <w:r w:rsidRPr="00F00DD2">
        <w:tab/>
        <w:t>(i)</w:t>
      </w:r>
      <w:r w:rsidRPr="00F00DD2">
        <w:tab/>
        <w:t>suspended sentence order; and</w:t>
      </w:r>
    </w:p>
    <w:p w14:paraId="60FBD0D6" w14:textId="77777777" w:rsidR="0046297A" w:rsidRPr="00F00DD2" w:rsidRDefault="0046297A" w:rsidP="0046297A">
      <w:pPr>
        <w:pStyle w:val="Asubpara"/>
      </w:pPr>
      <w:r w:rsidRPr="00F00DD2">
        <w:tab/>
        <w:t>(ii)</w:t>
      </w:r>
      <w:r w:rsidRPr="00F00DD2">
        <w:tab/>
        <w:t>good behaviour order with core conditions.</w:t>
      </w:r>
    </w:p>
    <w:p w14:paraId="37878998" w14:textId="35054DF9"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w:t>
      </w:r>
      <w:r w:rsidR="00575CE7">
        <w:t> </w:t>
      </w:r>
      <w:r w:rsidRPr="00F00DD2">
        <w:t>(2)</w:t>
      </w:r>
      <w:r w:rsidR="00575CE7">
        <w:t> </w:t>
      </w:r>
      <w:r w:rsidRPr="00F00DD2">
        <w:t>(d), discharge an intensive correction order if—</w:t>
      </w:r>
    </w:p>
    <w:p w14:paraId="65B65C9D" w14:textId="77777777"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14:paraId="200BEF6B" w14:textId="77777777" w:rsidR="0046297A" w:rsidRPr="00F00DD2" w:rsidRDefault="0046297A" w:rsidP="0046297A">
      <w:pPr>
        <w:pStyle w:val="Asubpara"/>
      </w:pPr>
      <w:r w:rsidRPr="00F00DD2">
        <w:tab/>
        <w:t>(i)</w:t>
      </w:r>
      <w:r w:rsidRPr="00F00DD2">
        <w:tab/>
        <w:t>the offender’s health; or</w:t>
      </w:r>
    </w:p>
    <w:p w14:paraId="04ECA36E" w14:textId="77777777" w:rsidR="0046297A" w:rsidRPr="00F00DD2" w:rsidRDefault="0046297A" w:rsidP="0046297A">
      <w:pPr>
        <w:pStyle w:val="Asubpara"/>
      </w:pPr>
      <w:r w:rsidRPr="00F00DD2">
        <w:tab/>
        <w:t>(ii)</w:t>
      </w:r>
      <w:r w:rsidRPr="00F00DD2">
        <w:tab/>
        <w:t>any exceptional circumstances affecting the offender; and</w:t>
      </w:r>
    </w:p>
    <w:p w14:paraId="05467859" w14:textId="77777777" w:rsidR="0046297A" w:rsidRPr="00F00DD2" w:rsidRDefault="0046297A" w:rsidP="0046297A">
      <w:pPr>
        <w:pStyle w:val="Apara"/>
      </w:pPr>
      <w:r w:rsidRPr="00F00DD2">
        <w:tab/>
        <w:t>(b)</w:t>
      </w:r>
      <w:r w:rsidRPr="00F00DD2">
        <w:tab/>
        <w:t>the order is replaced with a—</w:t>
      </w:r>
    </w:p>
    <w:p w14:paraId="7B83A972" w14:textId="77777777" w:rsidR="0046297A" w:rsidRPr="00F00DD2" w:rsidRDefault="0046297A" w:rsidP="0046297A">
      <w:pPr>
        <w:pStyle w:val="Asubpara"/>
      </w:pPr>
      <w:r w:rsidRPr="00F00DD2">
        <w:tab/>
        <w:t>(i)</w:t>
      </w:r>
      <w:r w:rsidRPr="00F00DD2">
        <w:tab/>
        <w:t>suspended sentence order; and</w:t>
      </w:r>
    </w:p>
    <w:p w14:paraId="050886AF" w14:textId="77777777" w:rsidR="0046297A" w:rsidRPr="00F00DD2" w:rsidRDefault="0046297A" w:rsidP="0046297A">
      <w:pPr>
        <w:pStyle w:val="Asubpara"/>
      </w:pPr>
      <w:r w:rsidRPr="00F00DD2">
        <w:tab/>
        <w:t>(ii)</w:t>
      </w:r>
      <w:r w:rsidRPr="00F00DD2">
        <w:tab/>
        <w:t>good behaviour order with core conditions.</w:t>
      </w:r>
    </w:p>
    <w:p w14:paraId="33239C40" w14:textId="77777777" w:rsidR="0046297A" w:rsidRPr="00F00DD2" w:rsidRDefault="0046297A" w:rsidP="0046297A">
      <w:pPr>
        <w:pStyle w:val="Amain"/>
      </w:pPr>
      <w:r w:rsidRPr="00F00DD2">
        <w:tab/>
        <w:t>(3)</w:t>
      </w:r>
      <w:r w:rsidRPr="00F00DD2">
        <w:tab/>
        <w:t>A court must not amend the length of an intensive correction order.</w:t>
      </w:r>
    </w:p>
    <w:p w14:paraId="782E1152" w14:textId="77777777" w:rsidR="0046297A" w:rsidRPr="00141C8B" w:rsidRDefault="0046297A" w:rsidP="0046297A">
      <w:pPr>
        <w:pStyle w:val="PageBreak"/>
      </w:pPr>
      <w:r w:rsidRPr="00141C8B">
        <w:br w:type="page"/>
      </w:r>
    </w:p>
    <w:p w14:paraId="1A5B8156" w14:textId="77777777" w:rsidR="0046297A" w:rsidRPr="00314ECA" w:rsidRDefault="0046297A" w:rsidP="0046297A">
      <w:pPr>
        <w:pStyle w:val="AH2Part"/>
      </w:pPr>
      <w:bookmarkStart w:id="109" w:name="_Toc146187682"/>
      <w:r w:rsidRPr="00314ECA">
        <w:rPr>
          <w:rStyle w:val="CharPartNo"/>
        </w:rPr>
        <w:lastRenderedPageBreak/>
        <w:t>Part 5.8</w:t>
      </w:r>
      <w:r w:rsidRPr="00F00DD2">
        <w:tab/>
      </w:r>
      <w:r w:rsidRPr="00314ECA">
        <w:rPr>
          <w:rStyle w:val="CharPartText"/>
        </w:rPr>
        <w:t>Intensive correction orders—reporting and records</w:t>
      </w:r>
      <w:bookmarkEnd w:id="109"/>
    </w:p>
    <w:p w14:paraId="437D6E2C" w14:textId="77777777" w:rsidR="0046297A" w:rsidRPr="00F00DD2" w:rsidRDefault="0046297A" w:rsidP="0046297A">
      <w:pPr>
        <w:pStyle w:val="AH5Sec"/>
      </w:pPr>
      <w:bookmarkStart w:id="110" w:name="_Toc146187683"/>
      <w:r w:rsidRPr="00314ECA">
        <w:rPr>
          <w:rStyle w:val="CharSectNo"/>
        </w:rPr>
        <w:t>76</w:t>
      </w:r>
      <w:r w:rsidRPr="00F00DD2">
        <w:tab/>
        <w:t>Record-keeping by director-general</w:t>
      </w:r>
      <w:bookmarkEnd w:id="110"/>
    </w:p>
    <w:p w14:paraId="3DF87516" w14:textId="77777777" w:rsidR="0046297A" w:rsidRPr="00F00DD2" w:rsidRDefault="0046297A" w:rsidP="0046297A">
      <w:pPr>
        <w:pStyle w:val="Amainreturn"/>
      </w:pPr>
      <w:r w:rsidRPr="00F00DD2">
        <w:t>The director-general must keep data of—</w:t>
      </w:r>
    </w:p>
    <w:p w14:paraId="7FB0A46E" w14:textId="77777777" w:rsidR="0046297A" w:rsidRPr="00F00DD2" w:rsidRDefault="0046297A" w:rsidP="0046297A">
      <w:pPr>
        <w:pStyle w:val="Apara"/>
      </w:pPr>
      <w:r w:rsidRPr="00F00DD2">
        <w:tab/>
        <w:t>(a)</w:t>
      </w:r>
      <w:r w:rsidRPr="00F00DD2">
        <w:tab/>
        <w:t>each intensive correction order made in relation to an offender; and</w:t>
      </w:r>
    </w:p>
    <w:p w14:paraId="36A10F31" w14:textId="77777777" w:rsidR="0046297A" w:rsidRPr="00F00DD2" w:rsidRDefault="0046297A" w:rsidP="0046297A">
      <w:pPr>
        <w:pStyle w:val="Apara"/>
      </w:pPr>
      <w:r w:rsidRPr="00F00DD2">
        <w:tab/>
        <w:t>(b)</w:t>
      </w:r>
      <w:r w:rsidRPr="00F00DD2">
        <w:tab/>
        <w:t>the offence for which an order is made; and</w:t>
      </w:r>
    </w:p>
    <w:p w14:paraId="5BD08EC2" w14:textId="77777777"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14:paraId="6B019F03" w14:textId="77777777" w:rsidR="0046297A" w:rsidRPr="00F00DD2" w:rsidRDefault="0046297A" w:rsidP="0046297A">
      <w:pPr>
        <w:pStyle w:val="AH5Sec"/>
      </w:pPr>
      <w:bookmarkStart w:id="111" w:name="_Toc146187684"/>
      <w:r w:rsidRPr="00314ECA">
        <w:rPr>
          <w:rStyle w:val="CharSectNo"/>
        </w:rPr>
        <w:t>77</w:t>
      </w:r>
      <w:r w:rsidRPr="00F00DD2">
        <w:tab/>
        <w:t>Authorised person may access data</w:t>
      </w:r>
      <w:bookmarkEnd w:id="111"/>
    </w:p>
    <w:p w14:paraId="383E1D91" w14:textId="77777777" w:rsidR="0046297A" w:rsidRPr="00F00DD2" w:rsidRDefault="0046297A" w:rsidP="0046297A">
      <w:pPr>
        <w:pStyle w:val="Amainreturn"/>
        <w:keepNext/>
      </w:pPr>
      <w:r w:rsidRPr="00F00DD2">
        <w:t>The director-general—</w:t>
      </w:r>
    </w:p>
    <w:p w14:paraId="420117AC" w14:textId="77777777"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14:paraId="3EF5ECB6" w14:textId="77777777"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14:paraId="7B86EA0A" w14:textId="77777777" w:rsidR="0046297A" w:rsidRPr="00141C8B" w:rsidRDefault="0046297A" w:rsidP="0046297A">
      <w:pPr>
        <w:pStyle w:val="PageBreak"/>
      </w:pPr>
      <w:r w:rsidRPr="00141C8B">
        <w:br w:type="page"/>
      </w:r>
    </w:p>
    <w:p w14:paraId="01CD7F5E" w14:textId="77777777" w:rsidR="0046297A" w:rsidRPr="00314ECA" w:rsidRDefault="0046297A" w:rsidP="0046297A">
      <w:pPr>
        <w:pStyle w:val="AH2Part"/>
      </w:pPr>
      <w:bookmarkStart w:id="112" w:name="_Toc146187685"/>
      <w:r w:rsidRPr="00314ECA">
        <w:rPr>
          <w:rStyle w:val="CharPartNo"/>
        </w:rPr>
        <w:lastRenderedPageBreak/>
        <w:t>Part 5.9</w:t>
      </w:r>
      <w:r w:rsidRPr="00F00DD2">
        <w:tab/>
      </w:r>
      <w:r w:rsidRPr="00314ECA">
        <w:rPr>
          <w:rStyle w:val="CharPartText"/>
        </w:rPr>
        <w:t>Intensive correction orders—miscellaneous</w:t>
      </w:r>
      <w:bookmarkEnd w:id="112"/>
    </w:p>
    <w:p w14:paraId="439BE4D5" w14:textId="77777777" w:rsidR="0046297A" w:rsidRPr="00F00DD2" w:rsidRDefault="0046297A" w:rsidP="0046297A">
      <w:pPr>
        <w:pStyle w:val="AH5Sec"/>
      </w:pPr>
      <w:bookmarkStart w:id="113" w:name="_Toc146187686"/>
      <w:r w:rsidRPr="00314ECA">
        <w:rPr>
          <w:rStyle w:val="CharSectNo"/>
        </w:rPr>
        <w:t>78</w:t>
      </w:r>
      <w:r w:rsidRPr="00F00DD2">
        <w:tab/>
        <w:t>Intensive correction order proceedings—rights of interested person</w:t>
      </w:r>
      <w:bookmarkEnd w:id="113"/>
    </w:p>
    <w:p w14:paraId="4EA69540" w14:textId="77777777"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14:paraId="67B888DF" w14:textId="77777777" w:rsidR="0046297A" w:rsidRPr="00F00DD2" w:rsidRDefault="0046297A" w:rsidP="0046297A">
      <w:pPr>
        <w:pStyle w:val="Amain"/>
      </w:pPr>
      <w:r w:rsidRPr="00F00DD2">
        <w:tab/>
        <w:t>(2)</w:t>
      </w:r>
      <w:r w:rsidRPr="00F00DD2">
        <w:tab/>
        <w:t>A court must—</w:t>
      </w:r>
    </w:p>
    <w:p w14:paraId="2D67BDF0" w14:textId="77777777"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14:paraId="7FEE5B61" w14:textId="77777777" w:rsidR="0046297A" w:rsidRPr="00F00DD2" w:rsidRDefault="0046297A" w:rsidP="0046297A">
      <w:pPr>
        <w:pStyle w:val="Asubpara"/>
      </w:pPr>
      <w:r w:rsidRPr="00F00DD2">
        <w:tab/>
        <w:t>(i)</w:t>
      </w:r>
      <w:r w:rsidRPr="00F00DD2">
        <w:tab/>
        <w:t>written notice of the court’s decision; and</w:t>
      </w:r>
    </w:p>
    <w:p w14:paraId="7634851B" w14:textId="77777777" w:rsidR="0046297A" w:rsidRPr="00F00DD2" w:rsidRDefault="0046297A" w:rsidP="0046297A">
      <w:pPr>
        <w:pStyle w:val="Asubpara"/>
      </w:pPr>
      <w:r w:rsidRPr="00F00DD2">
        <w:tab/>
        <w:t>(ii)</w:t>
      </w:r>
      <w:r w:rsidRPr="00F00DD2">
        <w:tab/>
        <w:t>a copy of the order or direction by the court; and</w:t>
      </w:r>
    </w:p>
    <w:p w14:paraId="57E35A2A" w14:textId="77777777" w:rsidR="0046297A" w:rsidRDefault="0046297A" w:rsidP="0046297A">
      <w:pPr>
        <w:pStyle w:val="Apara"/>
      </w:pPr>
      <w:r w:rsidRPr="00F00DD2">
        <w:tab/>
        <w:t>(b)</w:t>
      </w:r>
      <w:r w:rsidRPr="00F00DD2">
        <w:tab/>
        <w:t>hear any relevant submissions put to the court by an interested person.</w:t>
      </w:r>
    </w:p>
    <w:p w14:paraId="4806D2C0" w14:textId="77777777" w:rsidR="0046297A" w:rsidRDefault="0046297A" w:rsidP="0046297A">
      <w:pPr>
        <w:pStyle w:val="AH5Sec"/>
      </w:pPr>
      <w:bookmarkStart w:id="114" w:name="_Toc146187687"/>
      <w:r w:rsidRPr="00314ECA">
        <w:rPr>
          <w:rStyle w:val="CharSectNo"/>
        </w:rPr>
        <w:t>78A</w:t>
      </w:r>
      <w:r>
        <w:rPr>
          <w:color w:val="000000"/>
        </w:rPr>
        <w:tab/>
        <w:t>Intensive correction order cancellation by court—official notice of sentence</w:t>
      </w:r>
      <w:bookmarkEnd w:id="114"/>
    </w:p>
    <w:p w14:paraId="48CFF341" w14:textId="77777777" w:rsidR="0046297A" w:rsidRDefault="0046297A" w:rsidP="0046297A">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14:paraId="6CB3E6D8" w14:textId="77777777"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14:paraId="4CABCB54" w14:textId="77777777" w:rsidR="0046297A" w:rsidRDefault="0046297A" w:rsidP="0046297A">
      <w:pPr>
        <w:pStyle w:val="Apara"/>
      </w:pPr>
      <w:r>
        <w:rPr>
          <w:color w:val="000000"/>
        </w:rPr>
        <w:tab/>
        <w:t>(a)</w:t>
      </w:r>
      <w:r>
        <w:rPr>
          <w:color w:val="000000"/>
        </w:rPr>
        <w:tab/>
        <w:t>the offender; and</w:t>
      </w:r>
    </w:p>
    <w:p w14:paraId="75A42DDA" w14:textId="77777777" w:rsidR="0046297A" w:rsidRDefault="0046297A" w:rsidP="0046297A">
      <w:pPr>
        <w:pStyle w:val="Apara"/>
      </w:pPr>
      <w:r>
        <w:tab/>
        <w:t>(b)</w:t>
      </w:r>
      <w:r>
        <w:tab/>
        <w:t>the director</w:t>
      </w:r>
      <w:r>
        <w:noBreakHyphen/>
        <w:t>general; and</w:t>
      </w:r>
    </w:p>
    <w:p w14:paraId="36800A51" w14:textId="77777777"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14:paraId="6918A4A8" w14:textId="77777777" w:rsidR="0046297A" w:rsidRDefault="0046297A" w:rsidP="002B0E56">
      <w:pPr>
        <w:pStyle w:val="Amain"/>
        <w:keepNext/>
      </w:pPr>
      <w:r>
        <w:rPr>
          <w:color w:val="000000"/>
        </w:rPr>
        <w:lastRenderedPageBreak/>
        <w:tab/>
        <w:t>(3)</w:t>
      </w:r>
      <w:r>
        <w:rPr>
          <w:color w:val="000000"/>
        </w:rPr>
        <w:tab/>
        <w:t>The notice must include the following information:</w:t>
      </w:r>
    </w:p>
    <w:p w14:paraId="7171BC10" w14:textId="77777777"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14:paraId="33489565" w14:textId="77777777" w:rsidR="0046297A" w:rsidRDefault="0046297A" w:rsidP="0046297A">
      <w:pPr>
        <w:pStyle w:val="Apara"/>
      </w:pPr>
      <w:r>
        <w:tab/>
        <w:t>(b)</w:t>
      </w:r>
      <w:r>
        <w:tab/>
        <w:t>when the period of full</w:t>
      </w:r>
      <w:r>
        <w:noBreakHyphen/>
        <w:t>time detention ends;</w:t>
      </w:r>
    </w:p>
    <w:p w14:paraId="0298069B" w14:textId="77777777" w:rsidR="0046297A" w:rsidRDefault="0046297A" w:rsidP="0046297A">
      <w:pPr>
        <w:pStyle w:val="Apara"/>
      </w:pPr>
      <w:r>
        <w:tab/>
        <w:t>(c)</w:t>
      </w:r>
      <w:r>
        <w:tab/>
        <w:t>if a nonparole period is set for the period of full-time detention—the nonparole period and when it starts and ends;</w:t>
      </w:r>
    </w:p>
    <w:p w14:paraId="1D4223A7" w14:textId="77777777" w:rsidR="0046297A" w:rsidRDefault="0046297A" w:rsidP="0046297A">
      <w:pPr>
        <w:pStyle w:val="Apara"/>
      </w:pPr>
      <w:r>
        <w:tab/>
        <w:t>(d)</w:t>
      </w:r>
      <w:r>
        <w:tab/>
        <w:t>the earliest day (on the basis of the information currently available to the court) that the offender will—</w:t>
      </w:r>
    </w:p>
    <w:p w14:paraId="0D5E921E" w14:textId="77777777" w:rsidR="0046297A" w:rsidRDefault="0046297A" w:rsidP="0046297A">
      <w:pPr>
        <w:pStyle w:val="Asubpara"/>
      </w:pPr>
      <w:r>
        <w:rPr>
          <w:color w:val="000000"/>
        </w:rPr>
        <w:tab/>
        <w:t>(i)</w:t>
      </w:r>
      <w:r>
        <w:rPr>
          <w:color w:val="000000"/>
        </w:rPr>
        <w:tab/>
        <w:t>become entitled to be released from full-time detention; and</w:t>
      </w:r>
    </w:p>
    <w:p w14:paraId="00184838" w14:textId="77777777" w:rsidR="0046297A" w:rsidRDefault="0046297A" w:rsidP="0046297A">
      <w:pPr>
        <w:pStyle w:val="Asubpara"/>
      </w:pPr>
      <w:r>
        <w:tab/>
        <w:t>(ii)</w:t>
      </w:r>
      <w:r>
        <w:tab/>
        <w:t>if the offender’s sentence includes a nonparole period—be eligible to be released on parole.</w:t>
      </w:r>
    </w:p>
    <w:p w14:paraId="3E972C1D" w14:textId="77777777" w:rsidR="0046297A" w:rsidRDefault="0046297A" w:rsidP="0046297A">
      <w:pPr>
        <w:pStyle w:val="Amain"/>
      </w:pPr>
      <w:r>
        <w:rPr>
          <w:color w:val="000000"/>
        </w:rPr>
        <w:tab/>
        <w:t>(4)</w:t>
      </w:r>
      <w:r>
        <w:rPr>
          <w:color w:val="000000"/>
        </w:rPr>
        <w:tab/>
        <w:t>Failure to comply with this section does not invalidate the cancellation order.</w:t>
      </w:r>
    </w:p>
    <w:p w14:paraId="48842EFA" w14:textId="77777777" w:rsidR="0046297A" w:rsidRPr="00F00DD2" w:rsidRDefault="0046297A" w:rsidP="0046297A">
      <w:pPr>
        <w:pStyle w:val="AH5Sec"/>
      </w:pPr>
      <w:bookmarkStart w:id="115" w:name="_Toc146187688"/>
      <w:r w:rsidRPr="00314ECA">
        <w:rPr>
          <w:rStyle w:val="CharSectNo"/>
        </w:rPr>
        <w:t>79</w:t>
      </w:r>
      <w:r w:rsidRPr="00F00DD2">
        <w:tab/>
        <w:t>Intensive correction order—court and board powers after end of order</w:t>
      </w:r>
      <w:bookmarkEnd w:id="115"/>
    </w:p>
    <w:p w14:paraId="120AF727" w14:textId="77777777"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14:paraId="49B84DD6" w14:textId="77777777" w:rsidR="00D4380E" w:rsidRPr="00C954BE" w:rsidRDefault="00D4380E" w:rsidP="00D4380E">
      <w:pPr>
        <w:pStyle w:val="AH5Sec"/>
      </w:pPr>
      <w:bookmarkStart w:id="116" w:name="_Toc146187689"/>
      <w:r w:rsidRPr="00314ECA">
        <w:rPr>
          <w:rStyle w:val="CharSectNo"/>
        </w:rPr>
        <w:t>80</w:t>
      </w:r>
      <w:r w:rsidRPr="00C954BE">
        <w:tab/>
        <w:t>Intensive correction orders—outstanding warrants—extension of sentence</w:t>
      </w:r>
      <w:bookmarkEnd w:id="116"/>
    </w:p>
    <w:p w14:paraId="3E8EED33" w14:textId="77777777" w:rsidR="00D4380E" w:rsidRPr="00C954BE" w:rsidRDefault="00D4380E" w:rsidP="00D4380E">
      <w:pPr>
        <w:pStyle w:val="Amain"/>
        <w:rPr>
          <w:lang w:eastAsia="en-AU"/>
        </w:rPr>
      </w:pPr>
      <w:r w:rsidRPr="00C954BE">
        <w:rPr>
          <w:lang w:eastAsia="en-AU"/>
        </w:rPr>
        <w:tab/>
        <w:t>(1)</w:t>
      </w:r>
      <w:r w:rsidRPr="00C954BE">
        <w:rPr>
          <w:lang w:eastAsia="en-AU"/>
        </w:rPr>
        <w:tab/>
        <w:t xml:space="preserve">This section applies if a warrant is issued for an offender’s arrest under this chapter. </w:t>
      </w:r>
    </w:p>
    <w:p w14:paraId="0C2E8AEF" w14:textId="77777777" w:rsidR="00D4380E" w:rsidRPr="00C954BE" w:rsidRDefault="00D4380E" w:rsidP="00D4380E">
      <w:pPr>
        <w:pStyle w:val="Amain"/>
      </w:pPr>
      <w:r w:rsidRPr="00C954BE">
        <w:rPr>
          <w:lang w:eastAsia="en-AU"/>
        </w:rPr>
        <w:tab/>
        <w:t>(2)</w:t>
      </w:r>
      <w:r w:rsidRPr="00C954BE">
        <w:rPr>
          <w:lang w:eastAsia="en-AU"/>
        </w:rPr>
        <w:tab/>
      </w:r>
      <w:r w:rsidRPr="00C954BE">
        <w:t xml:space="preserve">This section also applies if a warrant is issued </w:t>
      </w:r>
      <w:r w:rsidRPr="00C954BE">
        <w:rPr>
          <w:lang w:eastAsia="en-AU"/>
        </w:rPr>
        <w:t xml:space="preserve">for an offender’s arrest </w:t>
      </w:r>
      <w:r w:rsidRPr="00C954BE">
        <w:t xml:space="preserve">under section 206 (2), because— </w:t>
      </w:r>
    </w:p>
    <w:p w14:paraId="70949849" w14:textId="77777777" w:rsidR="00D4380E" w:rsidRPr="00C954BE" w:rsidRDefault="00D4380E" w:rsidP="00D4380E">
      <w:pPr>
        <w:pStyle w:val="Apara"/>
      </w:pPr>
      <w:r w:rsidRPr="00C954BE">
        <w:tab/>
        <w:t>(a)</w:t>
      </w:r>
      <w:r w:rsidRPr="00C954BE">
        <w:tab/>
        <w:t xml:space="preserve">the offender failed to appear before the board in accordance with a notice under section 63 (Notice of inquiry—breach of intensive correction order obligations); or </w:t>
      </w:r>
    </w:p>
    <w:p w14:paraId="0FA321D5" w14:textId="77777777" w:rsidR="00D4380E" w:rsidRPr="00C954BE" w:rsidRDefault="00D4380E" w:rsidP="00D4380E">
      <w:pPr>
        <w:pStyle w:val="Apara"/>
      </w:pPr>
      <w:r w:rsidRPr="00C954BE">
        <w:lastRenderedPageBreak/>
        <w:tab/>
        <w:t>(b)</w:t>
      </w:r>
      <w:r w:rsidRPr="00C954BE">
        <w:tab/>
        <w:t>a judicial member of the board considers that an offender will not appear before the board in accordance with a notice under section 63.</w:t>
      </w:r>
    </w:p>
    <w:p w14:paraId="00559EDB" w14:textId="77777777" w:rsidR="00D4380E" w:rsidRPr="00C954BE" w:rsidRDefault="00D4380E" w:rsidP="00D4380E">
      <w:pPr>
        <w:pStyle w:val="Amain"/>
        <w:rPr>
          <w:lang w:eastAsia="en-AU"/>
        </w:rPr>
      </w:pPr>
      <w:r w:rsidRPr="00C954BE">
        <w:rPr>
          <w:lang w:eastAsia="en-AU"/>
        </w:rPr>
        <w:tab/>
        <w:t>(3)</w:t>
      </w:r>
      <w:r w:rsidRPr="00C954BE">
        <w:rPr>
          <w:lang w:eastAsia="en-AU"/>
        </w:rPr>
        <w:tab/>
        <w:t xml:space="preserve">For each period during which a warrant is outstanding and the offender is not in custody (an </w:t>
      </w:r>
      <w:r w:rsidRPr="00C954BE">
        <w:rPr>
          <w:rStyle w:val="charBoldItals"/>
        </w:rPr>
        <w:t>outstanding warrant period</w:t>
      </w:r>
      <w:r w:rsidRPr="00C954BE">
        <w:rPr>
          <w:lang w:eastAsia="en-AU"/>
        </w:rPr>
        <w:t>)</w:t>
      </w:r>
      <w:r w:rsidRPr="00C954BE">
        <w:rPr>
          <w:szCs w:val="24"/>
          <w:lang w:eastAsia="en-AU"/>
        </w:rPr>
        <w:t>—</w:t>
      </w:r>
    </w:p>
    <w:p w14:paraId="6FBBED0E" w14:textId="77777777" w:rsidR="00D4380E" w:rsidRPr="00C954BE" w:rsidRDefault="00D4380E" w:rsidP="00D4380E">
      <w:pPr>
        <w:pStyle w:val="Apara"/>
        <w:rPr>
          <w:lang w:eastAsia="en-AU"/>
        </w:rPr>
      </w:pPr>
      <w:r w:rsidRPr="00C954BE">
        <w:rPr>
          <w:lang w:eastAsia="en-AU"/>
        </w:rPr>
        <w:tab/>
        <w:t>(a)</w:t>
      </w:r>
      <w:r w:rsidRPr="00C954BE">
        <w:rPr>
          <w:lang w:eastAsia="en-AU"/>
        </w:rPr>
        <w:tab/>
        <w:t>the offender is taken not to perform their sentence by intensive correction; and</w:t>
      </w:r>
    </w:p>
    <w:p w14:paraId="17822674"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the term of the offender’s intensive correction order</w:t>
      </w:r>
      <w:r w:rsidRPr="00C954BE">
        <w:rPr>
          <w:szCs w:val="24"/>
          <w:lang w:eastAsia="en-AU"/>
        </w:rPr>
        <w:t>, and the term of the sentence, are automatically extended by the outstanding warrant period.</w:t>
      </w:r>
    </w:p>
    <w:p w14:paraId="7709F572" w14:textId="77777777" w:rsidR="00D4380E" w:rsidRPr="00C954BE" w:rsidRDefault="00D4380E" w:rsidP="00D4380E">
      <w:pPr>
        <w:pStyle w:val="Amain"/>
        <w:rPr>
          <w:lang w:eastAsia="en-AU"/>
        </w:rPr>
      </w:pPr>
      <w:r w:rsidRPr="00C954BE">
        <w:rPr>
          <w:lang w:eastAsia="en-AU"/>
        </w:rPr>
        <w:tab/>
        <w:t>(4)</w:t>
      </w:r>
      <w:r w:rsidRPr="00C954BE">
        <w:rPr>
          <w:lang w:eastAsia="en-AU"/>
        </w:rPr>
        <w:tab/>
        <w:t xml:space="preserve">In this section: </w:t>
      </w:r>
    </w:p>
    <w:p w14:paraId="541A174A" w14:textId="77777777" w:rsidR="00D4380E" w:rsidRPr="00C954BE" w:rsidRDefault="00D4380E" w:rsidP="00D4380E">
      <w:pPr>
        <w:pStyle w:val="aDef"/>
        <w:rPr>
          <w:lang w:eastAsia="en-AU"/>
        </w:rPr>
      </w:pPr>
      <w:r w:rsidRPr="00C954BE">
        <w:rPr>
          <w:rStyle w:val="charBoldItals"/>
        </w:rPr>
        <w:t>in custody</w:t>
      </w:r>
      <w:r w:rsidRPr="00C954BE">
        <w:rPr>
          <w:lang w:eastAsia="en-AU"/>
        </w:rPr>
        <w:t xml:space="preserve"> means— </w:t>
      </w:r>
    </w:p>
    <w:p w14:paraId="07FC5BE9" w14:textId="77777777" w:rsidR="00D4380E" w:rsidRPr="00C954BE" w:rsidRDefault="00D4380E" w:rsidP="00D4380E">
      <w:pPr>
        <w:pStyle w:val="aDefpara"/>
        <w:rPr>
          <w:lang w:eastAsia="en-AU"/>
        </w:rPr>
      </w:pPr>
      <w:r w:rsidRPr="00C954BE">
        <w:rPr>
          <w:lang w:eastAsia="en-AU"/>
        </w:rPr>
        <w:tab/>
        <w:t>(a)</w:t>
      </w:r>
      <w:r w:rsidRPr="00C954BE">
        <w:rPr>
          <w:lang w:eastAsia="en-AU"/>
        </w:rPr>
        <w:tab/>
        <w:t xml:space="preserve">remanded in custody under a territory law or a law of the Commonwealth or a State; or </w:t>
      </w:r>
    </w:p>
    <w:p w14:paraId="775EADF1" w14:textId="28C7098E" w:rsidR="00D4380E" w:rsidRPr="00C954BE" w:rsidRDefault="00D4380E" w:rsidP="00D4380E">
      <w:pPr>
        <w:pStyle w:val="aDefpara"/>
        <w:rPr>
          <w:lang w:eastAsia="en-AU"/>
        </w:rPr>
      </w:pPr>
      <w:r w:rsidRPr="00C954BE">
        <w:rPr>
          <w:lang w:eastAsia="en-AU"/>
        </w:rPr>
        <w:tab/>
        <w:t>(b)</w:t>
      </w:r>
      <w:r w:rsidRPr="00C954BE">
        <w:rPr>
          <w:lang w:eastAsia="en-AU"/>
        </w:rPr>
        <w:tab/>
        <w:t xml:space="preserve">detained at a place under the </w:t>
      </w:r>
      <w:hyperlink r:id="rId85" w:tooltip="A2015-38" w:history="1">
        <w:r w:rsidRPr="00C954BE">
          <w:rPr>
            <w:rStyle w:val="charCitHyperlinkItal"/>
          </w:rPr>
          <w:t>Mental Health Act 2015</w:t>
        </w:r>
      </w:hyperlink>
      <w:r w:rsidRPr="00C954BE">
        <w:rPr>
          <w:lang w:eastAsia="en-AU"/>
        </w:rPr>
        <w:t>.</w:t>
      </w:r>
    </w:p>
    <w:p w14:paraId="0643EE84" w14:textId="312C909D" w:rsidR="00D4380E" w:rsidRPr="00C954BE" w:rsidRDefault="00D4380E" w:rsidP="00D4380E">
      <w:pPr>
        <w:pStyle w:val="aNote"/>
        <w:rPr>
          <w:color w:val="000000"/>
        </w:rPr>
      </w:pPr>
      <w:r w:rsidRPr="00C954BE">
        <w:rPr>
          <w:rStyle w:val="charItals"/>
        </w:rPr>
        <w:t>Note</w:t>
      </w:r>
      <w:r w:rsidRPr="00C954BE">
        <w:rPr>
          <w:rStyle w:val="charItals"/>
        </w:rPr>
        <w:tab/>
      </w:r>
      <w:r w:rsidRPr="00C954BE">
        <w:rPr>
          <w:rStyle w:val="charBoldItals"/>
        </w:rPr>
        <w:t xml:space="preserve">State </w:t>
      </w:r>
      <w:r w:rsidRPr="00C954BE">
        <w:t xml:space="preserve">includes the Northern Territory (see </w:t>
      </w:r>
      <w:hyperlink r:id="rId86" w:tooltip="A2001-14" w:history="1">
        <w:r w:rsidRPr="00C954BE">
          <w:rPr>
            <w:rStyle w:val="charCitHyperlinkAbbrev"/>
          </w:rPr>
          <w:t>Legislation Act</w:t>
        </w:r>
      </w:hyperlink>
      <w:r w:rsidRPr="00C954BE">
        <w:t>, dict, pt 1).</w:t>
      </w:r>
    </w:p>
    <w:p w14:paraId="7721EA15" w14:textId="77777777" w:rsidR="0046297A" w:rsidRPr="003A180C" w:rsidRDefault="0046297A" w:rsidP="0046297A">
      <w:pPr>
        <w:pStyle w:val="PageBreak"/>
      </w:pPr>
      <w:r w:rsidRPr="003A180C">
        <w:br w:type="page"/>
      </w:r>
    </w:p>
    <w:p w14:paraId="6B1E274E" w14:textId="77777777" w:rsidR="0046297A" w:rsidRPr="00314ECA" w:rsidRDefault="0046297A" w:rsidP="0046297A">
      <w:pPr>
        <w:pStyle w:val="AH1Chapter"/>
      </w:pPr>
      <w:bookmarkStart w:id="117" w:name="_Toc146187690"/>
      <w:r w:rsidRPr="00314ECA">
        <w:rPr>
          <w:rStyle w:val="CharChapNo"/>
        </w:rPr>
        <w:lastRenderedPageBreak/>
        <w:t>Chapter 5A</w:t>
      </w:r>
      <w:r w:rsidRPr="007B4214">
        <w:rPr>
          <w:color w:val="000000"/>
        </w:rPr>
        <w:tab/>
      </w:r>
      <w:r w:rsidRPr="00314ECA">
        <w:rPr>
          <w:rStyle w:val="CharChapText"/>
          <w:color w:val="000000"/>
        </w:rPr>
        <w:t>Drug and alcohol treatment orders</w:t>
      </w:r>
      <w:bookmarkEnd w:id="117"/>
    </w:p>
    <w:p w14:paraId="7ED6C8F4" w14:textId="77777777" w:rsidR="0046297A" w:rsidRPr="00314ECA" w:rsidRDefault="0046297A" w:rsidP="0046297A">
      <w:pPr>
        <w:pStyle w:val="AH2Part"/>
      </w:pPr>
      <w:bookmarkStart w:id="118" w:name="_Toc146187691"/>
      <w:r w:rsidRPr="00314ECA">
        <w:rPr>
          <w:rStyle w:val="CharPartNo"/>
        </w:rPr>
        <w:t>Part 5A.1</w:t>
      </w:r>
      <w:r w:rsidRPr="007B4214">
        <w:rPr>
          <w:color w:val="000000"/>
        </w:rPr>
        <w:tab/>
      </w:r>
      <w:r w:rsidRPr="00314ECA">
        <w:rPr>
          <w:rStyle w:val="CharPartText"/>
          <w:color w:val="000000"/>
        </w:rPr>
        <w:t>Preliminary</w:t>
      </w:r>
      <w:bookmarkEnd w:id="118"/>
    </w:p>
    <w:p w14:paraId="10E82EF5" w14:textId="77777777" w:rsidR="0046297A" w:rsidRPr="007B4214" w:rsidRDefault="0046297A" w:rsidP="0046297A">
      <w:pPr>
        <w:pStyle w:val="AH5Sec"/>
      </w:pPr>
      <w:bookmarkStart w:id="119" w:name="_Toc146187692"/>
      <w:r w:rsidRPr="00314ECA">
        <w:rPr>
          <w:rStyle w:val="CharSectNo"/>
        </w:rPr>
        <w:t>82</w:t>
      </w:r>
      <w:r w:rsidRPr="007B4214">
        <w:rPr>
          <w:color w:val="000000"/>
        </w:rPr>
        <w:tab/>
        <w:t>Application—ch 5A</w:t>
      </w:r>
      <w:bookmarkEnd w:id="119"/>
    </w:p>
    <w:p w14:paraId="365E194A" w14:textId="77777777"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14:paraId="52FCECC5" w14:textId="77777777" w:rsidR="0046297A" w:rsidRPr="00A54AFD" w:rsidRDefault="0046297A" w:rsidP="0046297A">
      <w:pPr>
        <w:pStyle w:val="PageBreak"/>
      </w:pPr>
      <w:r w:rsidRPr="00A54AFD">
        <w:br w:type="page"/>
      </w:r>
    </w:p>
    <w:p w14:paraId="4C1426F2" w14:textId="77777777" w:rsidR="0046297A" w:rsidRPr="00314ECA" w:rsidRDefault="0046297A" w:rsidP="0046297A">
      <w:pPr>
        <w:pStyle w:val="AH2Part"/>
      </w:pPr>
      <w:bookmarkStart w:id="120" w:name="_Toc146187693"/>
      <w:r w:rsidRPr="00314ECA">
        <w:rPr>
          <w:rStyle w:val="CharPartNo"/>
        </w:rPr>
        <w:lastRenderedPageBreak/>
        <w:t>Part 5A.2</w:t>
      </w:r>
      <w:r w:rsidRPr="007B4214">
        <w:rPr>
          <w:color w:val="000000"/>
        </w:rPr>
        <w:tab/>
      </w:r>
      <w:r w:rsidRPr="00314ECA">
        <w:rPr>
          <w:rStyle w:val="CharPartText"/>
          <w:color w:val="000000"/>
        </w:rPr>
        <w:t>Drug and alcohol treatment orders—undertaking treatment</w:t>
      </w:r>
      <w:bookmarkEnd w:id="120"/>
    </w:p>
    <w:p w14:paraId="3C26E28A" w14:textId="77777777" w:rsidR="0046297A" w:rsidRPr="007B4214" w:rsidRDefault="0046297A" w:rsidP="0046297A">
      <w:pPr>
        <w:pStyle w:val="AH5Sec"/>
      </w:pPr>
      <w:bookmarkStart w:id="121" w:name="_Toc146187694"/>
      <w:r w:rsidRPr="00314ECA">
        <w:rPr>
          <w:rStyle w:val="CharSectNo"/>
        </w:rPr>
        <w:t>82A</w:t>
      </w:r>
      <w:r w:rsidRPr="007B4214">
        <w:rPr>
          <w:color w:val="000000"/>
        </w:rPr>
        <w:tab/>
        <w:t>Drug and alcohol treatment order—drug and alcohol tests</w:t>
      </w:r>
      <w:bookmarkEnd w:id="121"/>
    </w:p>
    <w:p w14:paraId="3ACD8CB1" w14:textId="77777777"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14:paraId="7A9B43DB" w14:textId="4F96572F" w:rsidR="0046297A" w:rsidRPr="007B4214" w:rsidRDefault="0046297A" w:rsidP="0046297A">
      <w:pPr>
        <w:pStyle w:val="Amain"/>
      </w:pPr>
      <w:r w:rsidRPr="007B4214">
        <w:tab/>
        <w:t>(2)</w:t>
      </w:r>
      <w:r w:rsidRPr="007B4214">
        <w:tab/>
        <w:t xml:space="preserve">The provisions of the </w:t>
      </w:r>
      <w:hyperlink r:id="rId87"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14:paraId="3187156E" w14:textId="77777777" w:rsidR="0046297A" w:rsidRPr="007B4214" w:rsidRDefault="0046297A" w:rsidP="0046297A">
      <w:pPr>
        <w:pStyle w:val="Amain"/>
        <w:rPr>
          <w:lang w:eastAsia="en-AU"/>
        </w:rPr>
      </w:pPr>
      <w:r w:rsidRPr="007B4214">
        <w:rPr>
          <w:lang w:eastAsia="en-AU"/>
        </w:rPr>
        <w:tab/>
        <w:t>(3)</w:t>
      </w:r>
      <w:r w:rsidRPr="007B4214">
        <w:rPr>
          <w:lang w:eastAsia="en-AU"/>
        </w:rPr>
        <w:tab/>
        <w:t>In this section:</w:t>
      </w:r>
    </w:p>
    <w:p w14:paraId="264DF3F4" w14:textId="4BF9A97C"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8" w:tooltip="A2005-58" w:history="1">
        <w:r w:rsidRPr="007B4214">
          <w:rPr>
            <w:rStyle w:val="charCitHyperlinkItal"/>
          </w:rPr>
          <w:t>Crimes (Sentencing) Act</w:t>
        </w:r>
        <w:r w:rsidR="003F065F">
          <w:rPr>
            <w:rStyle w:val="charCitHyperlinkItal"/>
          </w:rPr>
          <w:t> </w:t>
        </w:r>
        <w:r w:rsidRPr="007B4214">
          <w:rPr>
            <w:rStyle w:val="charCitHyperlinkItal"/>
          </w:rPr>
          <w:t>2005</w:t>
        </w:r>
      </w:hyperlink>
      <w:r w:rsidRPr="007B4214">
        <w:rPr>
          <w:color w:val="000000"/>
        </w:rPr>
        <w:t>, dictionary.</w:t>
      </w:r>
    </w:p>
    <w:p w14:paraId="1794AD10" w14:textId="77777777"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3DBFF4FC" w14:textId="77777777"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14:paraId="08264DE7" w14:textId="77777777"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14:paraId="40874F0A" w14:textId="77777777" w:rsidR="0046297A" w:rsidRPr="00A54AFD" w:rsidRDefault="0046297A" w:rsidP="0046297A">
      <w:pPr>
        <w:pStyle w:val="PageBreak"/>
      </w:pPr>
      <w:r w:rsidRPr="00A54AFD">
        <w:br w:type="page"/>
      </w:r>
    </w:p>
    <w:p w14:paraId="21F00E59" w14:textId="77777777" w:rsidR="0046297A" w:rsidRPr="00314ECA" w:rsidRDefault="0046297A" w:rsidP="0046297A">
      <w:pPr>
        <w:pStyle w:val="AH2Part"/>
      </w:pPr>
      <w:bookmarkStart w:id="122" w:name="_Toc146187695"/>
      <w:r w:rsidRPr="00314ECA">
        <w:rPr>
          <w:rStyle w:val="CharPartNo"/>
        </w:rPr>
        <w:lastRenderedPageBreak/>
        <w:t>Part 5A.3</w:t>
      </w:r>
      <w:r w:rsidRPr="007B4214">
        <w:rPr>
          <w:color w:val="000000"/>
        </w:rPr>
        <w:tab/>
      </w:r>
      <w:r w:rsidRPr="00314ECA">
        <w:rPr>
          <w:rStyle w:val="CharPartText"/>
          <w:color w:val="000000"/>
        </w:rPr>
        <w:t>Drug and alcohol treatment orders—effect of cancellation</w:t>
      </w:r>
      <w:bookmarkEnd w:id="122"/>
    </w:p>
    <w:p w14:paraId="11632C66" w14:textId="77777777" w:rsidR="0046297A" w:rsidRPr="007B4214" w:rsidRDefault="0046297A" w:rsidP="0046297A">
      <w:pPr>
        <w:pStyle w:val="AH5Sec"/>
      </w:pPr>
      <w:bookmarkStart w:id="123" w:name="_Toc146187696"/>
      <w:r w:rsidRPr="00314ECA">
        <w:rPr>
          <w:rStyle w:val="CharSectNo"/>
        </w:rPr>
        <w:t>82B</w:t>
      </w:r>
      <w:r w:rsidRPr="007B4214">
        <w:rPr>
          <w:color w:val="000000"/>
        </w:rPr>
        <w:tab/>
        <w:t>Application—pt 5A.3</w:t>
      </w:r>
      <w:bookmarkEnd w:id="123"/>
    </w:p>
    <w:p w14:paraId="24AB0425" w14:textId="32FFD760"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9" w:tooltip="A2005-58" w:history="1">
        <w:r w:rsidRPr="007B4214">
          <w:rPr>
            <w:rStyle w:val="charCitHyperlinkItal"/>
          </w:rPr>
          <w:t>Crimes (Sentencing) Act 2005</w:t>
        </w:r>
      </w:hyperlink>
      <w:r w:rsidRPr="007B4214">
        <w:rPr>
          <w:color w:val="000000"/>
        </w:rPr>
        <w:t>:</w:t>
      </w:r>
    </w:p>
    <w:p w14:paraId="4FCAD708" w14:textId="77777777"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14:paraId="33A834B5" w14:textId="77777777" w:rsidR="0046297A" w:rsidRPr="007B4214" w:rsidRDefault="0046297A" w:rsidP="0046297A">
      <w:pPr>
        <w:pStyle w:val="Apara"/>
      </w:pPr>
      <w:r w:rsidRPr="007B4214">
        <w:tab/>
        <w:t>(b)</w:t>
      </w:r>
      <w:r w:rsidRPr="007B4214">
        <w:tab/>
        <w:t>section 80ZB (1) (f), section 80ZD (2) (d) (i) or section 80ZE (2) (a) cancelling the treatment order;</w:t>
      </w:r>
    </w:p>
    <w:p w14:paraId="56FAE5AF" w14:textId="77777777" w:rsidR="0046297A" w:rsidRPr="007B4214" w:rsidRDefault="0046297A" w:rsidP="0046297A">
      <w:pPr>
        <w:pStyle w:val="Apara"/>
      </w:pPr>
      <w:r w:rsidRPr="007B4214">
        <w:tab/>
        <w:t>(c)</w:t>
      </w:r>
      <w:r w:rsidRPr="007B4214">
        <w:tab/>
        <w:t>section 80ZB (1) (g), section 80ZD (2) (d) (ii) or section</w:t>
      </w:r>
      <w:r w:rsidR="00EF3F18">
        <w:t> </w:t>
      </w:r>
      <w:r w:rsidRPr="007B4214">
        <w:t>80ZE (2) (b) cancelling the treatment order and resentencing the offender.</w:t>
      </w:r>
    </w:p>
    <w:p w14:paraId="724A53EC" w14:textId="77777777" w:rsidR="0046297A" w:rsidRPr="007B4214" w:rsidRDefault="0046297A" w:rsidP="0046297A">
      <w:pPr>
        <w:pStyle w:val="AH5Sec"/>
      </w:pPr>
      <w:bookmarkStart w:id="124" w:name="_Toc146187697"/>
      <w:r w:rsidRPr="00314ECA">
        <w:rPr>
          <w:rStyle w:val="CharSectNo"/>
        </w:rPr>
        <w:t>82C</w:t>
      </w:r>
      <w:r w:rsidRPr="007B4214">
        <w:rPr>
          <w:color w:val="000000"/>
        </w:rPr>
        <w:tab/>
        <w:t>Drug and alcohol treatment order—effect of cancellation</w:t>
      </w:r>
      <w:bookmarkEnd w:id="124"/>
    </w:p>
    <w:p w14:paraId="28826D69" w14:textId="77777777"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14:paraId="2EAC258B" w14:textId="77777777"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14:paraId="1D291B84" w14:textId="77777777" w:rsidR="0046297A" w:rsidRPr="007B4214" w:rsidRDefault="0046297A" w:rsidP="0046297A">
      <w:pPr>
        <w:pStyle w:val="Amain"/>
      </w:pPr>
      <w:r w:rsidRPr="007B4214">
        <w:tab/>
        <w:t>(3)</w:t>
      </w:r>
      <w:r w:rsidRPr="007B4214">
        <w:tab/>
        <w:t>If the decision is to suspend the offender’s drug and alcohol treatment order, the offender—</w:t>
      </w:r>
    </w:p>
    <w:p w14:paraId="4D115E82" w14:textId="77777777"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14:paraId="2E638CFA" w14:textId="77777777" w:rsidR="0046297A" w:rsidRPr="007B4214" w:rsidRDefault="0046297A" w:rsidP="0046297A">
      <w:pPr>
        <w:pStyle w:val="Apara"/>
      </w:pPr>
      <w:r w:rsidRPr="007B4214">
        <w:tab/>
        <w:t>(b)</w:t>
      </w:r>
      <w:r w:rsidRPr="007B4214">
        <w:tab/>
        <w:t>is taken to comply with the offender’s treatment order obligations while serving the full-time detention.</w:t>
      </w:r>
    </w:p>
    <w:p w14:paraId="3C240DF0" w14:textId="77777777"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14:paraId="4E379617" w14:textId="77777777"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14:paraId="4585CB65" w14:textId="77777777" w:rsidR="0046297A" w:rsidRPr="007B4214" w:rsidRDefault="0046297A" w:rsidP="0046297A">
      <w:pPr>
        <w:pStyle w:val="Apara"/>
      </w:pPr>
      <w:r w:rsidRPr="007B4214">
        <w:tab/>
        <w:t>(b)</w:t>
      </w:r>
      <w:r w:rsidRPr="007B4214">
        <w:tab/>
        <w:t>if the court orders otherwise—in accordance with the court’s order.</w:t>
      </w:r>
    </w:p>
    <w:p w14:paraId="38D8AFC4" w14:textId="77777777" w:rsidR="0046297A" w:rsidRPr="00A54AFD" w:rsidRDefault="0046297A" w:rsidP="0046297A">
      <w:pPr>
        <w:pStyle w:val="PageBreak"/>
      </w:pPr>
      <w:r w:rsidRPr="00A54AFD">
        <w:br w:type="page"/>
      </w:r>
    </w:p>
    <w:p w14:paraId="6BDBD661" w14:textId="77777777" w:rsidR="0046297A" w:rsidRPr="00314ECA" w:rsidRDefault="0046297A" w:rsidP="0046297A">
      <w:pPr>
        <w:pStyle w:val="AH2Part"/>
      </w:pPr>
      <w:bookmarkStart w:id="125" w:name="_Toc146187698"/>
      <w:r w:rsidRPr="00314ECA">
        <w:rPr>
          <w:rStyle w:val="CharPartNo"/>
        </w:rPr>
        <w:lastRenderedPageBreak/>
        <w:t>Part 5A.4</w:t>
      </w:r>
      <w:r w:rsidRPr="007B4214">
        <w:rPr>
          <w:color w:val="000000"/>
        </w:rPr>
        <w:tab/>
      </w:r>
      <w:r w:rsidRPr="00314ECA">
        <w:rPr>
          <w:rStyle w:val="CharPartText"/>
          <w:color w:val="000000"/>
        </w:rPr>
        <w:t>Drug and alcohol treatment orders—reporting and records</w:t>
      </w:r>
      <w:bookmarkEnd w:id="125"/>
    </w:p>
    <w:p w14:paraId="6BBC41D2" w14:textId="77777777" w:rsidR="0046297A" w:rsidRPr="007B4214" w:rsidRDefault="0046297A" w:rsidP="0046297A">
      <w:pPr>
        <w:pStyle w:val="AH5Sec"/>
      </w:pPr>
      <w:bookmarkStart w:id="126" w:name="_Toc146187699"/>
      <w:r w:rsidRPr="00314ECA">
        <w:rPr>
          <w:rStyle w:val="CharSectNo"/>
        </w:rPr>
        <w:t>82D</w:t>
      </w:r>
      <w:r w:rsidRPr="007B4214">
        <w:rPr>
          <w:color w:val="000000"/>
        </w:rPr>
        <w:tab/>
        <w:t>Record-keeping by director-general</w:t>
      </w:r>
      <w:bookmarkEnd w:id="126"/>
    </w:p>
    <w:p w14:paraId="3035F56C" w14:textId="77777777" w:rsidR="0046297A" w:rsidRPr="007B4214" w:rsidRDefault="0046297A" w:rsidP="0046297A">
      <w:pPr>
        <w:pStyle w:val="Amainreturn"/>
        <w:rPr>
          <w:color w:val="000000"/>
        </w:rPr>
      </w:pPr>
      <w:r w:rsidRPr="007B4214">
        <w:rPr>
          <w:color w:val="000000"/>
        </w:rPr>
        <w:t>The director-general must keep data of—</w:t>
      </w:r>
    </w:p>
    <w:p w14:paraId="21150BE0" w14:textId="77777777"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14:paraId="3F754979" w14:textId="77777777" w:rsidR="0046297A" w:rsidRPr="007B4214" w:rsidRDefault="0046297A" w:rsidP="0046297A">
      <w:pPr>
        <w:pStyle w:val="Apara"/>
      </w:pPr>
      <w:r w:rsidRPr="007B4214">
        <w:tab/>
        <w:t>(b)</w:t>
      </w:r>
      <w:r w:rsidRPr="007B4214">
        <w:tab/>
        <w:t>the offence for which each treatment order is made; and</w:t>
      </w:r>
    </w:p>
    <w:p w14:paraId="11906A2C" w14:textId="77777777"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14:paraId="6C45CAD6" w14:textId="77777777" w:rsidR="0046297A" w:rsidRPr="007B4214" w:rsidRDefault="0046297A" w:rsidP="0046297A">
      <w:pPr>
        <w:pStyle w:val="AH5Sec"/>
      </w:pPr>
      <w:bookmarkStart w:id="127" w:name="_Toc146187700"/>
      <w:r w:rsidRPr="00314ECA">
        <w:rPr>
          <w:rStyle w:val="CharSectNo"/>
        </w:rPr>
        <w:t>82E</w:t>
      </w:r>
      <w:r w:rsidRPr="007B4214">
        <w:rPr>
          <w:color w:val="000000"/>
        </w:rPr>
        <w:tab/>
        <w:t>Authorised person may access data</w:t>
      </w:r>
      <w:bookmarkEnd w:id="127"/>
    </w:p>
    <w:p w14:paraId="4C835E11" w14:textId="77777777" w:rsidR="0046297A" w:rsidRPr="007B4214" w:rsidRDefault="0046297A" w:rsidP="0046297A">
      <w:pPr>
        <w:pStyle w:val="Amainreturn"/>
        <w:keepNext/>
        <w:rPr>
          <w:color w:val="000000"/>
        </w:rPr>
      </w:pPr>
      <w:r w:rsidRPr="007B4214">
        <w:rPr>
          <w:color w:val="000000"/>
        </w:rPr>
        <w:t>The director-general—</w:t>
      </w:r>
    </w:p>
    <w:p w14:paraId="66BC826C" w14:textId="77777777"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14:paraId="68E457AD" w14:textId="77777777"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14:paraId="1B047E03" w14:textId="77777777" w:rsidR="0046297A" w:rsidRDefault="0046297A" w:rsidP="0046297A">
      <w:pPr>
        <w:pStyle w:val="PageBreak"/>
      </w:pPr>
      <w:r>
        <w:br w:type="page"/>
      </w:r>
    </w:p>
    <w:p w14:paraId="1662FDBA" w14:textId="77777777" w:rsidR="0046297A" w:rsidRPr="00314ECA" w:rsidRDefault="0046297A" w:rsidP="0046297A">
      <w:pPr>
        <w:pStyle w:val="AH1Chapter"/>
      </w:pPr>
      <w:bookmarkStart w:id="128" w:name="_Toc146187701"/>
      <w:r w:rsidRPr="00314ECA">
        <w:rPr>
          <w:rStyle w:val="CharChapNo"/>
        </w:rPr>
        <w:lastRenderedPageBreak/>
        <w:t>Chapter 6</w:t>
      </w:r>
      <w:r>
        <w:tab/>
      </w:r>
      <w:r w:rsidRPr="00314ECA">
        <w:rPr>
          <w:rStyle w:val="CharChapText"/>
        </w:rPr>
        <w:t>Good behaviour orders</w:t>
      </w:r>
      <w:bookmarkEnd w:id="128"/>
    </w:p>
    <w:p w14:paraId="6EAC8ABB" w14:textId="77777777" w:rsidR="0046297A" w:rsidRPr="00314ECA" w:rsidRDefault="0046297A" w:rsidP="0046297A">
      <w:pPr>
        <w:pStyle w:val="AH2Part"/>
      </w:pPr>
      <w:bookmarkStart w:id="129" w:name="_Toc146187702"/>
      <w:r w:rsidRPr="00314ECA">
        <w:rPr>
          <w:rStyle w:val="CharPartNo"/>
        </w:rPr>
        <w:t>Part 6.1</w:t>
      </w:r>
      <w:r>
        <w:tab/>
      </w:r>
      <w:r w:rsidRPr="00314ECA">
        <w:rPr>
          <w:rStyle w:val="CharPartText"/>
        </w:rPr>
        <w:t>Undertaking good behaviour</w:t>
      </w:r>
      <w:bookmarkEnd w:id="129"/>
    </w:p>
    <w:p w14:paraId="6C5310AE" w14:textId="77777777" w:rsidR="0046297A" w:rsidRDefault="0046297A" w:rsidP="0046297A">
      <w:pPr>
        <w:pStyle w:val="Placeholder"/>
      </w:pPr>
      <w:r>
        <w:rPr>
          <w:rStyle w:val="CharDivNo"/>
        </w:rPr>
        <w:t xml:space="preserve">  </w:t>
      </w:r>
      <w:r>
        <w:rPr>
          <w:rStyle w:val="CharDivText"/>
        </w:rPr>
        <w:t xml:space="preserve">  </w:t>
      </w:r>
    </w:p>
    <w:p w14:paraId="49B3E104" w14:textId="77777777" w:rsidR="0046297A" w:rsidRDefault="0046297A" w:rsidP="0046297A">
      <w:pPr>
        <w:pStyle w:val="AH5Sec"/>
      </w:pPr>
      <w:bookmarkStart w:id="130" w:name="_Toc146187703"/>
      <w:r w:rsidRPr="00314ECA">
        <w:rPr>
          <w:rStyle w:val="CharSectNo"/>
        </w:rPr>
        <w:t>83</w:t>
      </w:r>
      <w:r>
        <w:tab/>
        <w:t>Application—ch 6</w:t>
      </w:r>
      <w:bookmarkEnd w:id="130"/>
    </w:p>
    <w:p w14:paraId="14CC2F65" w14:textId="77777777" w:rsidR="0046297A" w:rsidRDefault="0046297A" w:rsidP="0046297A">
      <w:pPr>
        <w:pStyle w:val="Amainreturn"/>
      </w:pPr>
      <w:r>
        <w:t>This chapter applies to an offender under a good behaviour order.</w:t>
      </w:r>
    </w:p>
    <w:p w14:paraId="78430077" w14:textId="77777777" w:rsidR="0046297A" w:rsidRDefault="0046297A" w:rsidP="0046297A">
      <w:pPr>
        <w:pStyle w:val="AH5Sec"/>
      </w:pPr>
      <w:bookmarkStart w:id="131" w:name="_Toc146187704"/>
      <w:r w:rsidRPr="00314ECA">
        <w:rPr>
          <w:rStyle w:val="CharSectNo"/>
        </w:rPr>
        <w:t>84</w:t>
      </w:r>
      <w:r>
        <w:tab/>
        <w:t>Definitions—ch 6</w:t>
      </w:r>
      <w:bookmarkEnd w:id="131"/>
    </w:p>
    <w:p w14:paraId="3D75E013" w14:textId="77777777" w:rsidR="0046297A" w:rsidRDefault="0046297A" w:rsidP="0046297A">
      <w:pPr>
        <w:pStyle w:val="Amainreturn"/>
      </w:pPr>
      <w:r>
        <w:t>In this Act:</w:t>
      </w:r>
    </w:p>
    <w:p w14:paraId="6E2202B4" w14:textId="77777777" w:rsidR="0046297A" w:rsidRPr="00782F83" w:rsidRDefault="0046297A" w:rsidP="0046297A">
      <w:pPr>
        <w:pStyle w:val="aDef"/>
        <w:keepNext/>
      </w:pPr>
      <w:r>
        <w:rPr>
          <w:rStyle w:val="charBoldItals"/>
        </w:rPr>
        <w:t>additional condition</w:t>
      </w:r>
      <w:r w:rsidRPr="00782F83">
        <w:t>, of an offender’s good behaviour order, means—</w:t>
      </w:r>
    </w:p>
    <w:p w14:paraId="29CEB05F" w14:textId="5262323E" w:rsidR="0046297A" w:rsidRPr="00782F83" w:rsidRDefault="0046297A" w:rsidP="0046297A">
      <w:pPr>
        <w:pStyle w:val="aDefpara"/>
        <w:keepNext/>
      </w:pPr>
      <w:r w:rsidRPr="00782F83">
        <w:tab/>
        <w:t>(a)</w:t>
      </w:r>
      <w:r w:rsidRPr="00782F83">
        <w:tab/>
        <w:t xml:space="preserve">a condition of the order under the </w:t>
      </w:r>
      <w:hyperlink r:id="rId90" w:tooltip="A2005-58" w:history="1">
        <w:r w:rsidRPr="00782F83">
          <w:rPr>
            <w:rStyle w:val="charCitHyperlinkItal"/>
          </w:rPr>
          <w:t>Crimes (Sentencing) Act 2005</w:t>
        </w:r>
      </w:hyperlink>
      <w:r w:rsidRPr="00782F83">
        <w:t xml:space="preserve">, section 13 (Good behaviour orders); or </w:t>
      </w:r>
    </w:p>
    <w:p w14:paraId="79510573" w14:textId="77777777" w:rsidR="0046297A" w:rsidRPr="00782F83" w:rsidRDefault="0046297A" w:rsidP="0046297A">
      <w:pPr>
        <w:pStyle w:val="aDefpara"/>
      </w:pPr>
      <w:r w:rsidRPr="00782F83">
        <w:tab/>
        <w:t>(b)</w:t>
      </w:r>
      <w:r w:rsidRPr="00782F83">
        <w:tab/>
        <w:t>a condition of the order imposed under—</w:t>
      </w:r>
    </w:p>
    <w:p w14:paraId="344AFDEC" w14:textId="77777777" w:rsidR="0046297A" w:rsidRPr="00782F83" w:rsidRDefault="0046297A" w:rsidP="0046297A">
      <w:pPr>
        <w:pStyle w:val="aDefsubpara"/>
      </w:pPr>
      <w:r w:rsidRPr="00782F83">
        <w:tab/>
        <w:t>(i)</w:t>
      </w:r>
      <w:r w:rsidRPr="00782F83">
        <w:tab/>
        <w:t>part 6.5 (Good behaviour orders—breach); or</w:t>
      </w:r>
    </w:p>
    <w:p w14:paraId="3BFC0500" w14:textId="77777777" w:rsidR="0046297A" w:rsidRPr="00782F83" w:rsidRDefault="0046297A" w:rsidP="0046297A">
      <w:pPr>
        <w:pStyle w:val="aDefsubpara"/>
        <w:keepNext/>
      </w:pPr>
      <w:r w:rsidRPr="00782F83">
        <w:tab/>
        <w:t>(ii)</w:t>
      </w:r>
      <w:r w:rsidRPr="00782F83">
        <w:tab/>
        <w:t>part 6.6 (Good behaviour orders—amendment and discharge); or</w:t>
      </w:r>
    </w:p>
    <w:p w14:paraId="4E58A8AA" w14:textId="77777777" w:rsidR="0046297A" w:rsidRDefault="0046297A" w:rsidP="0046297A">
      <w:pPr>
        <w:pStyle w:val="aDefpara"/>
      </w:pPr>
      <w:r>
        <w:tab/>
        <w:t>(c)</w:t>
      </w:r>
      <w:r>
        <w:tab/>
        <w:t xml:space="preserve">if a condition of the order is amended under </w:t>
      </w:r>
      <w:r w:rsidRPr="00782F83">
        <w:t>part 6.5 or part 6.6—the condition as amended</w:t>
      </w:r>
      <w:r>
        <w:t>.</w:t>
      </w:r>
    </w:p>
    <w:p w14:paraId="3A4B6F87" w14:textId="368422D7"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91" w:tooltip="A2005-58" w:history="1">
        <w:r w:rsidRPr="00782F83">
          <w:rPr>
            <w:rStyle w:val="charCitHyperlinkItal"/>
          </w:rPr>
          <w:t>Crimes (Sentencing) Act 2005</w:t>
        </w:r>
      </w:hyperlink>
      <w:r>
        <w:t>, section 85.</w:t>
      </w:r>
    </w:p>
    <w:p w14:paraId="7B026BDA" w14:textId="77777777" w:rsidR="0046297A" w:rsidRDefault="0046297A" w:rsidP="0046297A">
      <w:pPr>
        <w:pStyle w:val="aDef"/>
      </w:pPr>
      <w:r>
        <w:rPr>
          <w:rStyle w:val="charBoldItals"/>
        </w:rPr>
        <w:t>core condition</w:t>
      </w:r>
      <w:r>
        <w:t>, of an offender’s good behaviour order, means a core condition under section 86.</w:t>
      </w:r>
    </w:p>
    <w:p w14:paraId="26F073EC" w14:textId="77777777" w:rsidR="0046297A" w:rsidRDefault="0046297A" w:rsidP="0046297A">
      <w:pPr>
        <w:pStyle w:val="aDef"/>
      </w:pPr>
      <w:r>
        <w:rPr>
          <w:rStyle w:val="charBoldItals"/>
        </w:rPr>
        <w:t>good behaviour obligations</w:t>
      </w:r>
      <w:r>
        <w:t>, of an offender, means the offender’s obligations under section 85.</w:t>
      </w:r>
    </w:p>
    <w:p w14:paraId="719BE399" w14:textId="60B8D992" w:rsidR="0046297A" w:rsidRPr="00782F83" w:rsidRDefault="0046297A" w:rsidP="0046297A">
      <w:pPr>
        <w:pStyle w:val="aDef"/>
      </w:pPr>
      <w:r>
        <w:rPr>
          <w:rStyle w:val="charBoldItals"/>
        </w:rPr>
        <w:t>good behaviour order</w:t>
      </w:r>
      <w:r>
        <w:t xml:space="preserve">—see the </w:t>
      </w:r>
      <w:hyperlink r:id="rId92" w:tooltip="A2005-58" w:history="1">
        <w:r w:rsidRPr="00782F83">
          <w:rPr>
            <w:rStyle w:val="charCitHyperlinkItal"/>
          </w:rPr>
          <w:t>Crimes (Sentencing) Act</w:t>
        </w:r>
        <w:r w:rsidR="003D2554">
          <w:rPr>
            <w:rStyle w:val="charCitHyperlinkItal"/>
          </w:rPr>
          <w:t> </w:t>
        </w:r>
        <w:r w:rsidRPr="00782F83">
          <w:rPr>
            <w:rStyle w:val="charCitHyperlinkItal"/>
          </w:rPr>
          <w:t>2005</w:t>
        </w:r>
      </w:hyperlink>
      <w:r>
        <w:t>, section 13.</w:t>
      </w:r>
    </w:p>
    <w:p w14:paraId="04774DA3" w14:textId="77777777"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14:paraId="6FEA0CCD" w14:textId="77777777" w:rsidR="0046297A" w:rsidRDefault="0046297A" w:rsidP="0046297A">
      <w:pPr>
        <w:pStyle w:val="aDefpara"/>
        <w:rPr>
          <w:lang w:val="en-US"/>
        </w:rPr>
      </w:pPr>
      <w:r>
        <w:rPr>
          <w:lang w:val="en-US"/>
        </w:rPr>
        <w:tab/>
        <w:t>(a)</w:t>
      </w:r>
      <w:r>
        <w:rPr>
          <w:lang w:val="en-US"/>
        </w:rPr>
        <w:tab/>
        <w:t>the offender;</w:t>
      </w:r>
    </w:p>
    <w:p w14:paraId="00FA0339" w14:textId="77777777" w:rsidR="0046297A" w:rsidRDefault="0046297A" w:rsidP="0046297A">
      <w:pPr>
        <w:pStyle w:val="aDefpara"/>
        <w:rPr>
          <w:lang w:val="en-US"/>
        </w:rPr>
      </w:pPr>
      <w:r>
        <w:rPr>
          <w:lang w:val="en-US"/>
        </w:rPr>
        <w:tab/>
        <w:t>(b)</w:t>
      </w:r>
      <w:r>
        <w:rPr>
          <w:lang w:val="en-US"/>
        </w:rPr>
        <w:tab/>
        <w:t>a surety under the order;</w:t>
      </w:r>
    </w:p>
    <w:p w14:paraId="125A40CE" w14:textId="77777777" w:rsidR="0046297A" w:rsidRDefault="0046297A" w:rsidP="0046297A">
      <w:pPr>
        <w:pStyle w:val="aDefpara"/>
        <w:rPr>
          <w:lang w:val="en-US"/>
        </w:rPr>
      </w:pPr>
      <w:r>
        <w:rPr>
          <w:lang w:val="en-US"/>
        </w:rPr>
        <w:tab/>
        <w:t>(c)</w:t>
      </w:r>
      <w:r>
        <w:rPr>
          <w:lang w:val="en-US"/>
        </w:rPr>
        <w:tab/>
        <w:t>the director</w:t>
      </w:r>
      <w:r>
        <w:rPr>
          <w:lang w:val="en-US"/>
        </w:rPr>
        <w:noBreakHyphen/>
        <w:t>general;</w:t>
      </w:r>
    </w:p>
    <w:p w14:paraId="2B74E0ED" w14:textId="77777777" w:rsidR="0046297A" w:rsidRDefault="0046297A" w:rsidP="0046297A">
      <w:pPr>
        <w:pStyle w:val="aDefpara"/>
        <w:rPr>
          <w:lang w:val="en-US"/>
        </w:rPr>
      </w:pPr>
      <w:r>
        <w:rPr>
          <w:lang w:val="en-US"/>
        </w:rPr>
        <w:tab/>
        <w:t>(d)</w:t>
      </w:r>
      <w:r>
        <w:rPr>
          <w:lang w:val="en-US"/>
        </w:rPr>
        <w:tab/>
        <w:t>the director of public prosecutions.</w:t>
      </w:r>
    </w:p>
    <w:p w14:paraId="3DE5AB05" w14:textId="72D5CD55"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3" w:tooltip="A2005-58" w:history="1">
        <w:r w:rsidRPr="00782F83">
          <w:rPr>
            <w:rStyle w:val="charCitHyperlinkItal"/>
          </w:rPr>
          <w:t>Crimes (Sentencing) Act 2005</w:t>
        </w:r>
      </w:hyperlink>
      <w:r>
        <w:t>, section 93.</w:t>
      </w:r>
    </w:p>
    <w:p w14:paraId="2EDEA284" w14:textId="77777777" w:rsidR="0046297A" w:rsidRDefault="0046297A" w:rsidP="0046297A">
      <w:pPr>
        <w:pStyle w:val="AH5Sec"/>
      </w:pPr>
      <w:bookmarkStart w:id="132" w:name="_Toc146187705"/>
      <w:r w:rsidRPr="00314ECA">
        <w:rPr>
          <w:rStyle w:val="CharSectNo"/>
        </w:rPr>
        <w:t>85</w:t>
      </w:r>
      <w:r>
        <w:tab/>
        <w:t>Good behaviour obligations</w:t>
      </w:r>
      <w:bookmarkEnd w:id="132"/>
    </w:p>
    <w:p w14:paraId="2E0D6CE2" w14:textId="77777777" w:rsidR="0046297A" w:rsidRDefault="0046297A" w:rsidP="0046297A">
      <w:pPr>
        <w:pStyle w:val="Amainreturn"/>
      </w:pPr>
      <w:r>
        <w:t>An offender must—</w:t>
      </w:r>
    </w:p>
    <w:p w14:paraId="5416E627" w14:textId="77777777" w:rsidR="0046297A" w:rsidRDefault="0046297A" w:rsidP="0046297A">
      <w:pPr>
        <w:pStyle w:val="Apara"/>
      </w:pPr>
      <w:r>
        <w:tab/>
        <w:t>(a)</w:t>
      </w:r>
      <w:r>
        <w:tab/>
        <w:t>comply with the offender’s good behaviour order, including—</w:t>
      </w:r>
    </w:p>
    <w:p w14:paraId="0D884E06" w14:textId="77777777" w:rsidR="0046297A" w:rsidRDefault="0046297A" w:rsidP="0046297A">
      <w:pPr>
        <w:pStyle w:val="Asubpara"/>
      </w:pPr>
      <w:r>
        <w:tab/>
        <w:t>(i)</w:t>
      </w:r>
      <w:r>
        <w:tab/>
        <w:t>the core conditions of the order; and</w:t>
      </w:r>
    </w:p>
    <w:p w14:paraId="4125E637" w14:textId="77777777" w:rsidR="0046297A" w:rsidRDefault="0046297A" w:rsidP="0046297A">
      <w:pPr>
        <w:pStyle w:val="Asubpara"/>
      </w:pPr>
      <w:r>
        <w:tab/>
        <w:t>(ii)</w:t>
      </w:r>
      <w:r>
        <w:tab/>
        <w:t>any additional condition of the order; and</w:t>
      </w:r>
    </w:p>
    <w:p w14:paraId="65FDA1FF" w14:textId="77777777" w:rsidR="0046297A" w:rsidRDefault="0046297A" w:rsidP="0046297A">
      <w:pPr>
        <w:pStyle w:val="Apara"/>
      </w:pPr>
      <w:r>
        <w:tab/>
        <w:t>(b)</w:t>
      </w:r>
      <w:r>
        <w:tab/>
        <w:t>comply with any non-association order or place restriction order made by the sentencing court for the offender; and</w:t>
      </w:r>
    </w:p>
    <w:p w14:paraId="4E3CA18E" w14:textId="3A07DCE1" w:rsidR="0046297A" w:rsidRDefault="0046297A" w:rsidP="0046297A">
      <w:pPr>
        <w:pStyle w:val="Apara"/>
        <w:keepNext/>
      </w:pPr>
      <w:r>
        <w:tab/>
        <w:t>(c)</w:t>
      </w:r>
      <w:r>
        <w:tab/>
        <w:t xml:space="preserve">comply with any other requirement under this Act or the </w:t>
      </w:r>
      <w:hyperlink r:id="rId94" w:tooltip="A2007-15" w:history="1">
        <w:r w:rsidRPr="00782F83">
          <w:rPr>
            <w:rStyle w:val="charCitHyperlinkItal"/>
          </w:rPr>
          <w:t>Corrections Management Act 2007</w:t>
        </w:r>
      </w:hyperlink>
      <w:r>
        <w:t xml:space="preserve"> that applies to the offender.</w:t>
      </w:r>
    </w:p>
    <w:p w14:paraId="070EB056" w14:textId="62B8F024"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5" w:tooltip="A2001-14" w:history="1">
        <w:r w:rsidRPr="00782F83">
          <w:rPr>
            <w:rStyle w:val="charCitHyperlinkAbbrev"/>
          </w:rPr>
          <w:t>Legislation Act</w:t>
        </w:r>
      </w:hyperlink>
      <w:r>
        <w:rPr>
          <w:snapToGrid w:val="0"/>
        </w:rPr>
        <w:t>, s 104).</w:t>
      </w:r>
    </w:p>
    <w:p w14:paraId="598F8E5C" w14:textId="77777777" w:rsidR="0046297A" w:rsidRDefault="0046297A" w:rsidP="0046297A">
      <w:pPr>
        <w:pStyle w:val="AH5Sec"/>
      </w:pPr>
      <w:bookmarkStart w:id="133" w:name="_Toc146187706"/>
      <w:r w:rsidRPr="00314ECA">
        <w:rPr>
          <w:rStyle w:val="CharSectNo"/>
        </w:rPr>
        <w:lastRenderedPageBreak/>
        <w:t>86</w:t>
      </w:r>
      <w:r>
        <w:tab/>
        <w:t>Good behaviour—core conditions</w:t>
      </w:r>
      <w:bookmarkEnd w:id="133"/>
    </w:p>
    <w:p w14:paraId="73554552" w14:textId="77777777" w:rsidR="0046297A" w:rsidRDefault="0046297A" w:rsidP="0046297A">
      <w:pPr>
        <w:pStyle w:val="Amain"/>
        <w:keepNext/>
      </w:pPr>
      <w:r>
        <w:tab/>
        <w:t>(1)</w:t>
      </w:r>
      <w:r>
        <w:tab/>
        <w:t>The core conditions of an offender’s good behaviour order are as follows:</w:t>
      </w:r>
    </w:p>
    <w:p w14:paraId="29515C31" w14:textId="77777777" w:rsidR="0046297A" w:rsidRDefault="0046297A" w:rsidP="0046297A">
      <w:pPr>
        <w:pStyle w:val="Apara"/>
        <w:keepNext/>
      </w:pPr>
      <w:r>
        <w:tab/>
        <w:t>(a)</w:t>
      </w:r>
      <w:r>
        <w:tab/>
        <w:t>the offender must not commit—</w:t>
      </w:r>
    </w:p>
    <w:p w14:paraId="314A91F4"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14CE026E"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3E3FDFB2"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3375902C" w14:textId="77777777"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14:paraId="4028C007" w14:textId="4238213E"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6" w:tooltip="A2007-15" w:history="1">
        <w:r w:rsidRPr="00782F83">
          <w:rPr>
            <w:rStyle w:val="charCitHyperlinkItal"/>
          </w:rPr>
          <w:t>Corrections Management Act 2007</w:t>
        </w:r>
      </w:hyperlink>
      <w:r>
        <w:t xml:space="preserve"> in relation to the good behaviour order;</w:t>
      </w:r>
    </w:p>
    <w:p w14:paraId="765B906D" w14:textId="77777777"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14:paraId="31C0952B" w14:textId="77777777"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14:paraId="442757EE" w14:textId="77777777" w:rsidR="0046297A" w:rsidRDefault="0046297A" w:rsidP="0046297A">
      <w:pPr>
        <w:pStyle w:val="Apara"/>
      </w:pPr>
      <w:r>
        <w:lastRenderedPageBreak/>
        <w:tab/>
        <w:t>(g)</w:t>
      </w:r>
      <w:r>
        <w:tab/>
        <w:t>the offender must comply with any agreement made by the offender under section 105 (Good behaviour—agreement to attend court);</w:t>
      </w:r>
    </w:p>
    <w:p w14:paraId="34651FFA" w14:textId="77777777" w:rsidR="0046297A" w:rsidRDefault="0046297A" w:rsidP="0046297A">
      <w:pPr>
        <w:pStyle w:val="Apara"/>
      </w:pPr>
      <w:r>
        <w:tab/>
        <w:t>(h)</w:t>
      </w:r>
      <w:r>
        <w:tab/>
        <w:t xml:space="preserve">any condition prescribed by regulation that applies to the offender. </w:t>
      </w:r>
    </w:p>
    <w:p w14:paraId="26887D7C" w14:textId="77777777" w:rsidR="0046297A" w:rsidRDefault="0046297A" w:rsidP="0046297A">
      <w:pPr>
        <w:pStyle w:val="Amain"/>
        <w:keepNext/>
      </w:pPr>
      <w:r>
        <w:tab/>
        <w:t>(2)</w:t>
      </w:r>
      <w:r>
        <w:tab/>
        <w:t>In this section:</w:t>
      </w:r>
    </w:p>
    <w:p w14:paraId="5D42B258" w14:textId="77777777" w:rsidR="0046297A" w:rsidRDefault="0046297A" w:rsidP="0046297A">
      <w:pPr>
        <w:pStyle w:val="aDef"/>
        <w:keepNext/>
      </w:pPr>
      <w:r>
        <w:rPr>
          <w:rStyle w:val="charBoldItals"/>
        </w:rPr>
        <w:t>contact details</w:t>
      </w:r>
      <w:r>
        <w:t xml:space="preserve"> means any of the following:</w:t>
      </w:r>
    </w:p>
    <w:p w14:paraId="62C0D1ED" w14:textId="77777777" w:rsidR="0046297A" w:rsidRDefault="0046297A" w:rsidP="0046297A">
      <w:pPr>
        <w:pStyle w:val="aDefpara"/>
      </w:pPr>
      <w:r>
        <w:tab/>
        <w:t>(a)</w:t>
      </w:r>
      <w:r>
        <w:tab/>
        <w:t xml:space="preserve">home address or phone number; </w:t>
      </w:r>
    </w:p>
    <w:p w14:paraId="1A4269E2" w14:textId="77777777" w:rsidR="0046297A" w:rsidRDefault="0046297A" w:rsidP="0046297A">
      <w:pPr>
        <w:pStyle w:val="aDefpara"/>
      </w:pPr>
      <w:r>
        <w:tab/>
        <w:t>(b)</w:t>
      </w:r>
      <w:r>
        <w:tab/>
        <w:t xml:space="preserve">work address or phone number; </w:t>
      </w:r>
    </w:p>
    <w:p w14:paraId="00E4D574" w14:textId="77777777" w:rsidR="0046297A" w:rsidRDefault="0046297A" w:rsidP="0046297A">
      <w:pPr>
        <w:pStyle w:val="aDefpara"/>
      </w:pPr>
      <w:r>
        <w:tab/>
        <w:t>(c)</w:t>
      </w:r>
      <w:r>
        <w:tab/>
        <w:t>mobile phone number.</w:t>
      </w:r>
    </w:p>
    <w:p w14:paraId="65DD6827" w14:textId="77777777" w:rsidR="0046297A" w:rsidRDefault="0046297A" w:rsidP="0046297A">
      <w:pPr>
        <w:pStyle w:val="aDef"/>
      </w:pPr>
      <w:r>
        <w:rPr>
          <w:rStyle w:val="charBoldItals"/>
        </w:rPr>
        <w:t>defined period</w:t>
      </w:r>
      <w:r>
        <w:t xml:space="preserve"> means 24 hours or, if another period is prescribed by regulation, the prescribed period.</w:t>
      </w:r>
    </w:p>
    <w:p w14:paraId="79F19607" w14:textId="47DE8A9D" w:rsidR="0046297A" w:rsidRDefault="0046297A" w:rsidP="0046297A">
      <w:pPr>
        <w:pStyle w:val="aDef"/>
      </w:pPr>
      <w:r>
        <w:rPr>
          <w:rStyle w:val="charBoldItals"/>
        </w:rPr>
        <w:t>probation condition</w:t>
      </w:r>
      <w:r>
        <w:rPr>
          <w:bCs/>
          <w:iCs/>
        </w:rPr>
        <w:t>, of a good behaviour order for an offender</w:t>
      </w:r>
      <w:r>
        <w:t xml:space="preserve">—see the </w:t>
      </w:r>
      <w:hyperlink r:id="rId97" w:tooltip="A2005-58" w:history="1">
        <w:r w:rsidRPr="00782F83">
          <w:rPr>
            <w:rStyle w:val="charCitHyperlinkItal"/>
          </w:rPr>
          <w:t>Crimes (Sentencing) Act 2005</w:t>
        </w:r>
      </w:hyperlink>
      <w:r>
        <w:t>, dictionary.</w:t>
      </w:r>
    </w:p>
    <w:p w14:paraId="44158B7F" w14:textId="77777777"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14:paraId="099551D8" w14:textId="77777777" w:rsidR="0046297A" w:rsidRDefault="0046297A" w:rsidP="0046297A">
      <w:pPr>
        <w:pStyle w:val="AH5Sec"/>
      </w:pPr>
      <w:bookmarkStart w:id="134" w:name="_Toc146187707"/>
      <w:r w:rsidRPr="00314ECA">
        <w:rPr>
          <w:rStyle w:val="CharSectNo"/>
        </w:rPr>
        <w:t>87</w:t>
      </w:r>
      <w:r>
        <w:tab/>
        <w:t>Good behaviour—director</w:t>
      </w:r>
      <w:r>
        <w:noBreakHyphen/>
        <w:t>general directions</w:t>
      </w:r>
      <w:bookmarkEnd w:id="134"/>
    </w:p>
    <w:p w14:paraId="4071829E" w14:textId="77777777" w:rsidR="0046297A" w:rsidRDefault="0046297A" w:rsidP="0046297A">
      <w:pPr>
        <w:pStyle w:val="Amain"/>
      </w:pPr>
      <w:r>
        <w:tab/>
        <w:t>(1)</w:t>
      </w:r>
      <w:r>
        <w:tab/>
        <w:t>For this chapter, the director</w:t>
      </w:r>
      <w:r>
        <w:noBreakHyphen/>
        <w:t>general may give directions, orally or in writing, to an offender.</w:t>
      </w:r>
    </w:p>
    <w:p w14:paraId="5DACB53F" w14:textId="1F8AB622" w:rsidR="0046297A" w:rsidRDefault="0046297A" w:rsidP="0046297A">
      <w:pPr>
        <w:pStyle w:val="Amain"/>
      </w:pPr>
      <w:r>
        <w:tab/>
        <w:t>(2)</w:t>
      </w:r>
      <w:r>
        <w:tab/>
        <w:t>To remove any doubt, this section does not limit section</w:t>
      </w:r>
      <w:r w:rsidR="00FE110D">
        <w:t> </w:t>
      </w:r>
      <w:r>
        <w:t>321 (Director</w:t>
      </w:r>
      <w:r>
        <w:noBreakHyphen/>
        <w:t>general directions—general).</w:t>
      </w:r>
    </w:p>
    <w:p w14:paraId="45B22786" w14:textId="77777777" w:rsidR="0046297A" w:rsidRDefault="0046297A" w:rsidP="0046297A">
      <w:pPr>
        <w:pStyle w:val="AH5Sec"/>
      </w:pPr>
      <w:bookmarkStart w:id="135" w:name="_Toc146187708"/>
      <w:r w:rsidRPr="00314ECA">
        <w:rPr>
          <w:rStyle w:val="CharSectNo"/>
        </w:rPr>
        <w:lastRenderedPageBreak/>
        <w:t>88</w:t>
      </w:r>
      <w:r>
        <w:tab/>
        <w:t>Good behaviour order—end</w:t>
      </w:r>
      <w:bookmarkEnd w:id="135"/>
    </w:p>
    <w:p w14:paraId="5EA32043" w14:textId="77777777" w:rsidR="0046297A" w:rsidRDefault="0046297A" w:rsidP="0046297A">
      <w:pPr>
        <w:pStyle w:val="Amainreturn"/>
        <w:keepNext/>
      </w:pPr>
      <w:r>
        <w:t>A good behaviour order for an offender ends—</w:t>
      </w:r>
    </w:p>
    <w:p w14:paraId="3319895A" w14:textId="77777777" w:rsidR="0046297A" w:rsidRDefault="0046297A" w:rsidP="0046297A">
      <w:pPr>
        <w:pStyle w:val="Apara"/>
        <w:keepNext/>
      </w:pPr>
      <w:r>
        <w:tab/>
        <w:t>(a)</w:t>
      </w:r>
      <w:r>
        <w:tab/>
        <w:t>at the end of the term of the order; or</w:t>
      </w:r>
    </w:p>
    <w:p w14:paraId="75B70175" w14:textId="77777777"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14:paraId="08BFD573" w14:textId="77777777" w:rsidR="0046297A" w:rsidRDefault="0046297A" w:rsidP="0046297A">
      <w:pPr>
        <w:pStyle w:val="PageBreak"/>
      </w:pPr>
      <w:r>
        <w:br w:type="page"/>
      </w:r>
    </w:p>
    <w:p w14:paraId="426C5EA4" w14:textId="77777777" w:rsidR="0046297A" w:rsidRPr="00314ECA" w:rsidRDefault="0046297A" w:rsidP="0046297A">
      <w:pPr>
        <w:pStyle w:val="AH2Part"/>
      </w:pPr>
      <w:bookmarkStart w:id="136" w:name="_Toc146187709"/>
      <w:r w:rsidRPr="00314ECA">
        <w:rPr>
          <w:rStyle w:val="CharPartNo"/>
        </w:rPr>
        <w:lastRenderedPageBreak/>
        <w:t>Part 6.2</w:t>
      </w:r>
      <w:r>
        <w:rPr>
          <w:lang w:val="en-US"/>
        </w:rPr>
        <w:tab/>
      </w:r>
      <w:r w:rsidRPr="00314ECA">
        <w:rPr>
          <w:rStyle w:val="CharPartText"/>
          <w:lang w:val="en-US"/>
        </w:rPr>
        <w:t>Good behaviour—community service work</w:t>
      </w:r>
      <w:bookmarkEnd w:id="136"/>
    </w:p>
    <w:p w14:paraId="52778674" w14:textId="77777777" w:rsidR="0046297A" w:rsidRDefault="0046297A" w:rsidP="0046297A">
      <w:pPr>
        <w:pStyle w:val="AH5Sec"/>
      </w:pPr>
      <w:bookmarkStart w:id="137" w:name="_Toc146187710"/>
      <w:r w:rsidRPr="00314ECA">
        <w:rPr>
          <w:rStyle w:val="CharSectNo"/>
        </w:rPr>
        <w:t>89</w:t>
      </w:r>
      <w:r>
        <w:tab/>
        <w:t>Application—pt 6.2</w:t>
      </w:r>
      <w:bookmarkEnd w:id="137"/>
    </w:p>
    <w:p w14:paraId="4E6DF7EA" w14:textId="77777777" w:rsidR="0046297A" w:rsidRDefault="0046297A" w:rsidP="0046297A">
      <w:pPr>
        <w:pStyle w:val="Amainreturn"/>
      </w:pPr>
      <w:r>
        <w:t xml:space="preserve">This part applies if an offender’s good behaviour order is subject to a </w:t>
      </w:r>
      <w:r>
        <w:rPr>
          <w:lang w:val="en-US"/>
        </w:rPr>
        <w:t>community service condition</w:t>
      </w:r>
      <w:r>
        <w:t>.</w:t>
      </w:r>
    </w:p>
    <w:p w14:paraId="6BCCBBCC" w14:textId="77777777" w:rsidR="0046297A" w:rsidRPr="00F00DD2" w:rsidRDefault="0046297A" w:rsidP="0046297A">
      <w:pPr>
        <w:pStyle w:val="AH5Sec"/>
      </w:pPr>
      <w:bookmarkStart w:id="138" w:name="_Toc146187711"/>
      <w:r w:rsidRPr="00314ECA">
        <w:rPr>
          <w:rStyle w:val="CharSectNo"/>
        </w:rPr>
        <w:t>90</w:t>
      </w:r>
      <w:r w:rsidRPr="00F00DD2">
        <w:tab/>
        <w:t>Good behaviour orders—compliance with community service condition</w:t>
      </w:r>
      <w:bookmarkEnd w:id="138"/>
    </w:p>
    <w:p w14:paraId="284D819D" w14:textId="77777777" w:rsidR="0046297A" w:rsidRDefault="0046297A" w:rsidP="0046297A">
      <w:pPr>
        <w:pStyle w:val="Amainreturn"/>
      </w:pPr>
      <w:r>
        <w:t>To comply with a community service condition of an offender’s good behaviour order, the offender must comply with the requirements of this part.</w:t>
      </w:r>
    </w:p>
    <w:p w14:paraId="40722B4B" w14:textId="77777777" w:rsidR="0046297A" w:rsidRPr="00F00DD2" w:rsidRDefault="0046297A" w:rsidP="0046297A">
      <w:pPr>
        <w:pStyle w:val="AH5Sec"/>
      </w:pPr>
      <w:bookmarkStart w:id="139" w:name="_Toc146187712"/>
      <w:r w:rsidRPr="00314ECA">
        <w:rPr>
          <w:rStyle w:val="CharSectNo"/>
        </w:rPr>
        <w:t>91</w:t>
      </w:r>
      <w:r w:rsidRPr="00F00DD2">
        <w:tab/>
        <w:t>Good behaviour orders—community service work—director-general directions</w:t>
      </w:r>
      <w:bookmarkEnd w:id="139"/>
    </w:p>
    <w:p w14:paraId="76F3AC1E" w14:textId="77777777"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14:paraId="7D1EECDC" w14:textId="77777777" w:rsidR="0046297A" w:rsidRDefault="0046297A" w:rsidP="0046297A">
      <w:pPr>
        <w:pStyle w:val="Amain"/>
        <w:keepNext/>
      </w:pPr>
      <w:r>
        <w:tab/>
        <w:t>(2)</w:t>
      </w:r>
      <w:r>
        <w:tab/>
        <w:t>The direction must include details of the following:</w:t>
      </w:r>
    </w:p>
    <w:p w14:paraId="2671BEC4" w14:textId="77777777" w:rsidR="0046297A" w:rsidRDefault="0046297A" w:rsidP="0046297A">
      <w:pPr>
        <w:pStyle w:val="Apara"/>
      </w:pPr>
      <w:r>
        <w:tab/>
        <w:t>(a)</w:t>
      </w:r>
      <w:r>
        <w:tab/>
        <w:t>the community service work the offender must do;</w:t>
      </w:r>
    </w:p>
    <w:p w14:paraId="74B02F01" w14:textId="77777777"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14:paraId="26083658" w14:textId="77777777" w:rsidR="0046297A" w:rsidRDefault="0046297A" w:rsidP="0046297A">
      <w:pPr>
        <w:pStyle w:val="Apara"/>
      </w:pPr>
      <w:r>
        <w:tab/>
        <w:t>(c)</w:t>
      </w:r>
      <w:r>
        <w:tab/>
        <w:t>the time when the offender must report;</w:t>
      </w:r>
    </w:p>
    <w:p w14:paraId="2419A6E9" w14:textId="77777777"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14:paraId="0725036D" w14:textId="77777777"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14:paraId="32012AB7" w14:textId="77777777" w:rsidR="0046297A" w:rsidRDefault="0046297A" w:rsidP="0046297A">
      <w:pPr>
        <w:pStyle w:val="Amain"/>
        <w:keepNext/>
      </w:pPr>
      <w:r>
        <w:lastRenderedPageBreak/>
        <w:tab/>
        <w:t>(3)</w:t>
      </w:r>
      <w:r>
        <w:tab/>
        <w:t>The direction may also include a requirement to be satisfied when reporting to do the community service work.</w:t>
      </w:r>
    </w:p>
    <w:p w14:paraId="71D07835" w14:textId="77777777" w:rsidR="0046297A" w:rsidRDefault="0046297A" w:rsidP="0046297A">
      <w:pPr>
        <w:pStyle w:val="aExamHdgss"/>
      </w:pPr>
      <w:r>
        <w:t>Examples of reporting requirements directed by director</w:t>
      </w:r>
      <w:r>
        <w:noBreakHyphen/>
        <w:t>general</w:t>
      </w:r>
    </w:p>
    <w:p w14:paraId="65A07F44" w14:textId="77777777" w:rsidR="0046297A" w:rsidRDefault="0046297A" w:rsidP="0046297A">
      <w:pPr>
        <w:pStyle w:val="aExamINumss"/>
      </w:pPr>
      <w:r>
        <w:t>1</w:t>
      </w:r>
      <w:r>
        <w:tab/>
        <w:t>the kinds of clothing, personal possessions and other things that the offender must or must not have when reporting for the work</w:t>
      </w:r>
    </w:p>
    <w:p w14:paraId="593F30D6" w14:textId="77777777" w:rsidR="0046297A" w:rsidRDefault="0046297A" w:rsidP="002B0E56">
      <w:pPr>
        <w:pStyle w:val="aExamINumss"/>
      </w:pPr>
      <w:r>
        <w:t>2</w:t>
      </w:r>
      <w:r>
        <w:tab/>
        <w:t>cleanliness when reporting for the work</w:t>
      </w:r>
    </w:p>
    <w:p w14:paraId="6841797A" w14:textId="77777777" w:rsidR="0046297A" w:rsidRDefault="0046297A" w:rsidP="002B0E56">
      <w:pPr>
        <w:pStyle w:val="Amain"/>
        <w:keepNext/>
      </w:pPr>
      <w:r>
        <w:tab/>
        <w:t>(4)</w:t>
      </w:r>
      <w:r>
        <w:tab/>
        <w:t>A direction under this section takes effect—</w:t>
      </w:r>
    </w:p>
    <w:p w14:paraId="32DE2133" w14:textId="77777777" w:rsidR="0046297A" w:rsidRDefault="0046297A" w:rsidP="0046297A">
      <w:pPr>
        <w:pStyle w:val="Apara"/>
      </w:pPr>
      <w:r>
        <w:tab/>
        <w:t>(a)</w:t>
      </w:r>
      <w:r>
        <w:tab/>
        <w:t>when it is given to the offender; or</w:t>
      </w:r>
    </w:p>
    <w:p w14:paraId="0EAC803D" w14:textId="77777777" w:rsidR="0046297A" w:rsidRDefault="0046297A" w:rsidP="0046297A">
      <w:pPr>
        <w:pStyle w:val="Apara"/>
      </w:pPr>
      <w:r>
        <w:tab/>
        <w:t>(b)</w:t>
      </w:r>
      <w:r>
        <w:tab/>
        <w:t>if a later date of effect is stated in the direction—on the date stated.</w:t>
      </w:r>
    </w:p>
    <w:p w14:paraId="0AC06E6B" w14:textId="77777777" w:rsidR="0046297A" w:rsidRDefault="0046297A" w:rsidP="0046297A">
      <w:pPr>
        <w:pStyle w:val="Amain"/>
      </w:pPr>
      <w:r>
        <w:tab/>
        <w:t>(5)</w:t>
      </w:r>
      <w:r>
        <w:tab/>
        <w:t>The offender must comply with the direction.</w:t>
      </w:r>
    </w:p>
    <w:p w14:paraId="1358B293" w14:textId="77777777" w:rsidR="0046297A" w:rsidRDefault="0046297A" w:rsidP="0046297A">
      <w:pPr>
        <w:pStyle w:val="Amain"/>
      </w:pPr>
      <w:r>
        <w:tab/>
        <w:t>(6)</w:t>
      </w:r>
      <w:r>
        <w:tab/>
        <w:t>However—</w:t>
      </w:r>
    </w:p>
    <w:p w14:paraId="4CC7719E" w14:textId="77777777" w:rsidR="0046297A" w:rsidRDefault="0046297A" w:rsidP="0046297A">
      <w:pPr>
        <w:pStyle w:val="Apara"/>
      </w:pPr>
      <w:r>
        <w:tab/>
        <w:t>(a)</w:t>
      </w:r>
      <w:r>
        <w:tab/>
        <w:t>the offender is not required to do work the offender is not capable of doing; and</w:t>
      </w:r>
    </w:p>
    <w:p w14:paraId="1A5E876D" w14:textId="77777777"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14:paraId="377E2FF3" w14:textId="77777777"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14:paraId="7F023E76" w14:textId="77777777" w:rsidR="0046297A" w:rsidRDefault="0046297A" w:rsidP="0046297A">
      <w:pPr>
        <w:pStyle w:val="Amain"/>
      </w:pPr>
      <w:r>
        <w:tab/>
        <w:t>(8)</w:t>
      </w:r>
      <w:r>
        <w:tab/>
        <w:t>If the offender cannot comply with the director</w:t>
      </w:r>
      <w:r>
        <w:noBreakHyphen/>
        <w:t>general’s direction under this section, the offender must—</w:t>
      </w:r>
    </w:p>
    <w:p w14:paraId="1423361F" w14:textId="77777777" w:rsidR="0046297A" w:rsidRDefault="0046297A" w:rsidP="0046297A">
      <w:pPr>
        <w:pStyle w:val="Apara"/>
      </w:pPr>
      <w:r>
        <w:tab/>
        <w:t>(a)</w:t>
      </w:r>
      <w:r>
        <w:tab/>
        <w:t>tell the corrections supervisor as soon as possible; and</w:t>
      </w:r>
    </w:p>
    <w:p w14:paraId="25E0037A" w14:textId="77777777" w:rsidR="0046297A" w:rsidRDefault="0046297A" w:rsidP="0046297A">
      <w:pPr>
        <w:pStyle w:val="Apara"/>
        <w:keepNext/>
      </w:pPr>
      <w:r>
        <w:tab/>
        <w:t>(b)</w:t>
      </w:r>
      <w:r>
        <w:tab/>
        <w:t>comply with the corrections supervisor’s directions.</w:t>
      </w:r>
    </w:p>
    <w:p w14:paraId="1DF22C59" w14:textId="77777777" w:rsidR="0046297A" w:rsidRDefault="0046297A" w:rsidP="0046297A">
      <w:pPr>
        <w:pStyle w:val="aExamHdgss"/>
      </w:pPr>
      <w:r>
        <w:t>Examples where offender cannot comply</w:t>
      </w:r>
    </w:p>
    <w:p w14:paraId="6E9C21AE" w14:textId="77777777" w:rsidR="0046297A" w:rsidRDefault="0046297A" w:rsidP="0046297A">
      <w:pPr>
        <w:pStyle w:val="aExamINumss"/>
        <w:keepNext/>
        <w:ind w:left="1503" w:hanging="403"/>
      </w:pPr>
      <w:r>
        <w:t>1</w:t>
      </w:r>
      <w:r>
        <w:tab/>
        <w:t>the community service work to which the direction applies is not available at the place</w:t>
      </w:r>
    </w:p>
    <w:p w14:paraId="76C4F7C2" w14:textId="77777777" w:rsidR="0046297A" w:rsidRDefault="0046297A" w:rsidP="00F31863">
      <w:pPr>
        <w:pStyle w:val="aExamINumss"/>
      </w:pPr>
      <w:r>
        <w:t>2</w:t>
      </w:r>
      <w:r>
        <w:tab/>
        <w:t>it is impracticable for the offender to do the community service work</w:t>
      </w:r>
    </w:p>
    <w:p w14:paraId="7D61CEE0" w14:textId="77777777" w:rsidR="0046297A" w:rsidRPr="00F00DD2" w:rsidRDefault="0046297A" w:rsidP="0046297A">
      <w:pPr>
        <w:pStyle w:val="AH5Sec"/>
      </w:pPr>
      <w:bookmarkStart w:id="140" w:name="_Toc146187713"/>
      <w:r w:rsidRPr="00314ECA">
        <w:rPr>
          <w:rStyle w:val="CharSectNo"/>
        </w:rPr>
        <w:lastRenderedPageBreak/>
        <w:t>92</w:t>
      </w:r>
      <w:r w:rsidRPr="00F00DD2">
        <w:tab/>
        <w:t>Good behaviour orders—community service work—failure to report etc</w:t>
      </w:r>
      <w:bookmarkEnd w:id="140"/>
    </w:p>
    <w:p w14:paraId="2C4A5BE4" w14:textId="77777777" w:rsidR="0046297A" w:rsidRDefault="0046297A" w:rsidP="0046297A">
      <w:pPr>
        <w:pStyle w:val="Amain"/>
      </w:pPr>
      <w:r>
        <w:tab/>
        <w:t>(1)</w:t>
      </w:r>
      <w:r>
        <w:tab/>
      </w:r>
      <w:r w:rsidRPr="0021034C">
        <w:t>Subsection (2)</w:t>
      </w:r>
      <w:r>
        <w:t xml:space="preserve"> applies if an offender—</w:t>
      </w:r>
    </w:p>
    <w:p w14:paraId="3BB3FEB0" w14:textId="77777777" w:rsidR="0046297A" w:rsidRDefault="0046297A" w:rsidP="0046297A">
      <w:pPr>
        <w:pStyle w:val="Apara"/>
      </w:pPr>
      <w:r>
        <w:tab/>
        <w:t>(a)</w:t>
      </w:r>
      <w:r>
        <w:tab/>
        <w:t>fails to report to do community service work in accordance with a direction under section 91; or</w:t>
      </w:r>
    </w:p>
    <w:p w14:paraId="033E7D02" w14:textId="77777777" w:rsidR="0046297A" w:rsidRDefault="0046297A" w:rsidP="0046297A">
      <w:pPr>
        <w:pStyle w:val="Apara"/>
      </w:pPr>
      <w:r>
        <w:tab/>
        <w:t>(b)</w:t>
      </w:r>
      <w:r>
        <w:tab/>
        <w:t>fails to do community service work in accordance with a direction under section 91; or</w:t>
      </w:r>
    </w:p>
    <w:p w14:paraId="0F4E6BC1" w14:textId="77777777" w:rsidR="0046297A" w:rsidRDefault="0046297A" w:rsidP="0046297A">
      <w:pPr>
        <w:pStyle w:val="Apara"/>
      </w:pPr>
      <w:r>
        <w:tab/>
        <w:t>(c)</w:t>
      </w:r>
      <w:r>
        <w:tab/>
        <w:t>fails to comply with a reasonable direction given to the offender by the work supervisor under section 91 in relation to the community service work.</w:t>
      </w:r>
    </w:p>
    <w:p w14:paraId="4E887D2B" w14:textId="77777777"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14:paraId="6536B1FC" w14:textId="77777777" w:rsidR="0046297A" w:rsidRPr="0021034C" w:rsidRDefault="0046297A" w:rsidP="0046297A">
      <w:pPr>
        <w:pStyle w:val="Amain"/>
      </w:pPr>
      <w:r w:rsidRPr="0021034C">
        <w:tab/>
        <w:t>(3)</w:t>
      </w:r>
      <w:r w:rsidRPr="0021034C">
        <w:tab/>
        <w:t>Subsection (4) applies if—</w:t>
      </w:r>
    </w:p>
    <w:p w14:paraId="7E5708CE" w14:textId="77777777"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14:paraId="6BF9B521" w14:textId="77777777" w:rsidR="0046297A" w:rsidRPr="0021034C" w:rsidRDefault="0046297A" w:rsidP="0046297A">
      <w:pPr>
        <w:pStyle w:val="Apara"/>
      </w:pPr>
      <w:r w:rsidRPr="0021034C">
        <w:tab/>
        <w:t>(b)</w:t>
      </w:r>
      <w:r w:rsidRPr="0021034C">
        <w:tab/>
        <w:t>the offender is at the time of the work period—</w:t>
      </w:r>
    </w:p>
    <w:p w14:paraId="65A69B36" w14:textId="77777777" w:rsidR="0046297A" w:rsidRPr="0021034C" w:rsidRDefault="0046297A" w:rsidP="0046297A">
      <w:pPr>
        <w:pStyle w:val="Asubpara"/>
      </w:pPr>
      <w:r w:rsidRPr="0021034C">
        <w:tab/>
        <w:t>(i)</w:t>
      </w:r>
      <w:r w:rsidRPr="0021034C">
        <w:tab/>
        <w:t>remanded in custody under a territory law or a law of the Commonwealth or a State; or</w:t>
      </w:r>
    </w:p>
    <w:p w14:paraId="439D59EF" w14:textId="0DC0175C" w:rsidR="0046297A" w:rsidRPr="0021034C" w:rsidRDefault="0046297A" w:rsidP="0046297A">
      <w:pPr>
        <w:pStyle w:val="Asubpara"/>
      </w:pPr>
      <w:r w:rsidRPr="0021034C">
        <w:tab/>
        <w:t>(ii)</w:t>
      </w:r>
      <w:r w:rsidRPr="0021034C">
        <w:tab/>
        <w:t xml:space="preserve">detained at a place under the </w:t>
      </w:r>
      <w:hyperlink r:id="rId98" w:tooltip="A2015-38" w:history="1">
        <w:r>
          <w:rPr>
            <w:rStyle w:val="charCitHyperlinkItal"/>
          </w:rPr>
          <w:t>Mental Health Act 2015</w:t>
        </w:r>
      </w:hyperlink>
      <w:r w:rsidRPr="0021034C">
        <w:t>.</w:t>
      </w:r>
    </w:p>
    <w:p w14:paraId="068FEE35" w14:textId="77777777" w:rsidR="0046297A" w:rsidRDefault="0046297A" w:rsidP="0046297A">
      <w:pPr>
        <w:pStyle w:val="Amain"/>
      </w:pPr>
      <w:r w:rsidRPr="0021034C">
        <w:tab/>
        <w:t>(4)</w:t>
      </w:r>
      <w:r w:rsidRPr="0021034C">
        <w:tab/>
        <w:t>The offender is taken to have performed community service work in accordance with the direction for the work period.</w:t>
      </w:r>
    </w:p>
    <w:p w14:paraId="5AB22C90" w14:textId="77777777" w:rsidR="0052155D" w:rsidRPr="00B6083F" w:rsidRDefault="0052155D" w:rsidP="00E72B3D">
      <w:pPr>
        <w:pStyle w:val="AH5Sec"/>
      </w:pPr>
      <w:bookmarkStart w:id="141" w:name="_Toc146187714"/>
      <w:r w:rsidRPr="00314ECA">
        <w:rPr>
          <w:rStyle w:val="CharSectNo"/>
        </w:rPr>
        <w:lastRenderedPageBreak/>
        <w:t>92A</w:t>
      </w:r>
      <w:r w:rsidRPr="00B6083F">
        <w:tab/>
        <w:t>Good behaviour orders—community service work—failure to report etc—COVID-19 emergency</w:t>
      </w:r>
      <w:bookmarkEnd w:id="141"/>
    </w:p>
    <w:p w14:paraId="00646AD5" w14:textId="77777777" w:rsidR="0052155D" w:rsidRPr="00B6083F" w:rsidRDefault="0052155D" w:rsidP="00E72B3D">
      <w:pPr>
        <w:pStyle w:val="Amain"/>
        <w:keepNext/>
      </w:pPr>
      <w:r w:rsidRPr="00B6083F">
        <w:tab/>
        <w:t>(1)</w:t>
      </w:r>
      <w:r w:rsidRPr="00B6083F">
        <w:tab/>
        <w:t>This section applies if—</w:t>
      </w:r>
    </w:p>
    <w:p w14:paraId="27630AAD" w14:textId="77777777" w:rsidR="0052155D" w:rsidRPr="00B6083F" w:rsidRDefault="0052155D" w:rsidP="0052155D">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91; and</w:t>
      </w:r>
    </w:p>
    <w:p w14:paraId="1D9D6984" w14:textId="77777777" w:rsidR="0052155D" w:rsidRPr="00B6083F" w:rsidRDefault="0052155D" w:rsidP="0052155D">
      <w:pPr>
        <w:pStyle w:val="Apara"/>
      </w:pPr>
      <w:r w:rsidRPr="00B6083F">
        <w:tab/>
        <w:t>(b)</w:t>
      </w:r>
      <w:r w:rsidRPr="00B6083F">
        <w:tab/>
        <w:t>the failure happens during the COVID-19 emergency, whether before, on or after the commencement of this section; and</w:t>
      </w:r>
    </w:p>
    <w:p w14:paraId="3AE5A693" w14:textId="77777777" w:rsidR="0052155D" w:rsidRPr="00B6083F" w:rsidRDefault="0052155D" w:rsidP="0052155D">
      <w:pPr>
        <w:pStyle w:val="Apara"/>
      </w:pPr>
      <w:r w:rsidRPr="00B6083F">
        <w:tab/>
        <w:t>(c)</w:t>
      </w:r>
      <w:r w:rsidRPr="00B6083F">
        <w:tab/>
        <w:t>the director-general is satisfied that the offender’s failure to report for the work period is because of the COVID-19 emergency.</w:t>
      </w:r>
    </w:p>
    <w:p w14:paraId="17342308" w14:textId="77777777" w:rsidR="0052155D" w:rsidRPr="0021034C" w:rsidRDefault="0052155D" w:rsidP="0052155D">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4630A446" w14:textId="77777777" w:rsidR="0046297A" w:rsidRPr="00F00DD2" w:rsidRDefault="0046297A" w:rsidP="0046297A">
      <w:pPr>
        <w:pStyle w:val="AH5Sec"/>
      </w:pPr>
      <w:bookmarkStart w:id="142" w:name="_Toc146187715"/>
      <w:r w:rsidRPr="00314ECA">
        <w:rPr>
          <w:rStyle w:val="CharSectNo"/>
        </w:rPr>
        <w:t>93</w:t>
      </w:r>
      <w:r w:rsidRPr="00F00DD2">
        <w:tab/>
        <w:t>Good behaviour orders—community service work—maximum daily hours</w:t>
      </w:r>
      <w:bookmarkEnd w:id="142"/>
    </w:p>
    <w:p w14:paraId="531AFE60" w14:textId="77777777" w:rsidR="0046297A" w:rsidRDefault="0046297A" w:rsidP="00F31863">
      <w:pPr>
        <w:pStyle w:val="Amain"/>
        <w:keepNext/>
      </w:pPr>
      <w:r>
        <w:tab/>
        <w:t>(1)</w:t>
      </w:r>
      <w:r>
        <w:tab/>
        <w:t>An offender must not do, or be credited with, more than 8 hours of community service work on any day.</w:t>
      </w:r>
    </w:p>
    <w:p w14:paraId="4D9D86C2" w14:textId="77777777" w:rsidR="0046297A" w:rsidRDefault="0046297A" w:rsidP="0046297A">
      <w:pPr>
        <w:pStyle w:val="Amain"/>
      </w:pPr>
      <w:r>
        <w:tab/>
        <w:t>(2)</w:t>
      </w:r>
      <w:r>
        <w:tab/>
        <w:t>To work out the time spent by the offender doing community service work—</w:t>
      </w:r>
    </w:p>
    <w:p w14:paraId="2F47B12C" w14:textId="77777777" w:rsidR="0046297A" w:rsidRDefault="0046297A" w:rsidP="0046297A">
      <w:pPr>
        <w:pStyle w:val="Apara"/>
      </w:pPr>
      <w:r>
        <w:tab/>
        <w:t>(a)</w:t>
      </w:r>
      <w:r>
        <w:tab/>
        <w:t>only actual work time, and any breaks from work approved by the work supervisor or corrections supervisor under section 91, is counted; and</w:t>
      </w:r>
    </w:p>
    <w:p w14:paraId="6C649FA7" w14:textId="77777777" w:rsidR="0046297A" w:rsidRDefault="0046297A" w:rsidP="00E72B3D">
      <w:pPr>
        <w:pStyle w:val="Apara"/>
        <w:keepNext/>
        <w:keepLines/>
      </w:pPr>
      <w:r>
        <w:lastRenderedPageBreak/>
        <w:tab/>
        <w:t>(b)</w:t>
      </w:r>
      <w:r>
        <w:tab/>
        <w:t>if the total work time on any day includes part of an hour—that part is counted as 1 hour.</w:t>
      </w:r>
    </w:p>
    <w:p w14:paraId="6B4DAC1F" w14:textId="77777777" w:rsidR="0046297A" w:rsidRDefault="0046297A" w:rsidP="00E72B3D">
      <w:pPr>
        <w:pStyle w:val="aExamHdgss"/>
        <w:keepLines/>
      </w:pPr>
      <w:r>
        <w:t>Examples of maximum daily hours</w:t>
      </w:r>
    </w:p>
    <w:p w14:paraId="1DD1152E" w14:textId="77777777" w:rsidR="0046297A" w:rsidRDefault="0046297A" w:rsidP="00E72B3D">
      <w:pPr>
        <w:pStyle w:val="aExamINumss"/>
        <w:keepLine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14:paraId="7926392F" w14:textId="77777777" w:rsidR="0046297A" w:rsidRDefault="0046297A" w:rsidP="002B0E56">
      <w:pPr>
        <w:pStyle w:val="aExamINumss"/>
      </w:pPr>
      <w:r>
        <w:t>2</w:t>
      </w:r>
      <w:r>
        <w:tab/>
        <w:t>Another offender, Fleur, is scheduled to perform 5 hours of community service work on that day.  However, she works just 35 minutes because of bad weather.  Fleur must be credited with having performed work for 1 hour on that day.</w:t>
      </w:r>
    </w:p>
    <w:p w14:paraId="4A6CB81C" w14:textId="77777777" w:rsidR="0046297A" w:rsidRDefault="0046297A" w:rsidP="0046297A">
      <w:pPr>
        <w:pStyle w:val="AH5Sec"/>
      </w:pPr>
      <w:bookmarkStart w:id="143" w:name="_Toc146187716"/>
      <w:r w:rsidRPr="00314ECA">
        <w:rPr>
          <w:rStyle w:val="CharSectNo"/>
        </w:rPr>
        <w:t>93A</w:t>
      </w:r>
      <w:r>
        <w:rPr>
          <w:color w:val="000000"/>
        </w:rPr>
        <w:tab/>
        <w:t>Good behaviour orders—community service work—therapy and education program limit</w:t>
      </w:r>
      <w:bookmarkEnd w:id="143"/>
    </w:p>
    <w:p w14:paraId="47DFE3B6"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14:paraId="732F9947" w14:textId="77777777" w:rsidR="0046297A" w:rsidRPr="00F00DD2" w:rsidRDefault="0046297A" w:rsidP="0046297A">
      <w:pPr>
        <w:pStyle w:val="AH5Sec"/>
      </w:pPr>
      <w:bookmarkStart w:id="144" w:name="_Toc146187717"/>
      <w:r w:rsidRPr="00314ECA">
        <w:rPr>
          <w:rStyle w:val="CharSectNo"/>
        </w:rPr>
        <w:t>94</w:t>
      </w:r>
      <w:r w:rsidRPr="00F00DD2">
        <w:tab/>
        <w:t>Good behaviour orders—community service work—health disclosures</w:t>
      </w:r>
      <w:bookmarkEnd w:id="144"/>
    </w:p>
    <w:p w14:paraId="041822AC" w14:textId="77777777"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14:paraId="2CF6C6ED" w14:textId="77777777" w:rsidR="0046297A" w:rsidRDefault="0046297A" w:rsidP="0046297A">
      <w:pPr>
        <w:pStyle w:val="aExamHdgss"/>
      </w:pPr>
      <w:r>
        <w:t>Examples</w:t>
      </w:r>
    </w:p>
    <w:p w14:paraId="123A2C8B" w14:textId="298492E6" w:rsidR="0046297A" w:rsidRDefault="0046297A" w:rsidP="00F31863">
      <w:pPr>
        <w:pStyle w:val="aExamss"/>
        <w:rPr>
          <w:iCs/>
        </w:rPr>
      </w:pPr>
      <w:r>
        <w:rPr>
          <w:iCs/>
        </w:rPr>
        <w:t xml:space="preserve">The indicators of unsuitability for community service set out in the </w:t>
      </w:r>
      <w:hyperlink r:id="rId99" w:tooltip="A2005-58" w:history="1">
        <w:r w:rsidRPr="00782F83">
          <w:rPr>
            <w:rStyle w:val="charCitHyperlinkItal"/>
          </w:rPr>
          <w:t>Crimes (Sentencing) Act 2005</w:t>
        </w:r>
      </w:hyperlink>
      <w:r>
        <w:rPr>
          <w:iCs/>
        </w:rPr>
        <w:t>, table 90.</w:t>
      </w:r>
    </w:p>
    <w:p w14:paraId="5CCB9E0C" w14:textId="77777777" w:rsidR="0046297A" w:rsidRPr="00F00DD2" w:rsidRDefault="0046297A" w:rsidP="0046297A">
      <w:pPr>
        <w:pStyle w:val="AH5Sec"/>
      </w:pPr>
      <w:bookmarkStart w:id="145" w:name="_Toc146187718"/>
      <w:r w:rsidRPr="00314ECA">
        <w:rPr>
          <w:rStyle w:val="CharSectNo"/>
        </w:rPr>
        <w:lastRenderedPageBreak/>
        <w:t>95</w:t>
      </w:r>
      <w:r w:rsidRPr="00F00DD2">
        <w:tab/>
        <w:t>Good behaviour orders—community service work—alcohol and drug tests</w:t>
      </w:r>
      <w:bookmarkEnd w:id="145"/>
    </w:p>
    <w:p w14:paraId="0A7B0C21" w14:textId="77777777" w:rsidR="0046297A" w:rsidRDefault="0046297A" w:rsidP="002B0E56">
      <w:pPr>
        <w:pStyle w:val="Amain"/>
        <w:keepNext/>
      </w:pPr>
      <w:r>
        <w:tab/>
        <w:t>(1)</w:t>
      </w:r>
      <w:r>
        <w:tab/>
        <w:t>The director</w:t>
      </w:r>
      <w:r>
        <w:noBreakHyphen/>
        <w:t>general may direct an offender</w:t>
      </w:r>
      <w:r w:rsidRPr="00321B4E">
        <w:t xml:space="preserve">, orally or in writing, </w:t>
      </w:r>
      <w:r>
        <w:t>to give a test sample when reporting to do community service work.</w:t>
      </w:r>
    </w:p>
    <w:p w14:paraId="2D8CF254" w14:textId="65DD1E43" w:rsidR="0046297A" w:rsidRDefault="0046297A" w:rsidP="0046297A">
      <w:pPr>
        <w:pStyle w:val="Amain"/>
      </w:pPr>
      <w:r>
        <w:tab/>
        <w:t>(2)</w:t>
      </w:r>
      <w:r>
        <w:tab/>
        <w:t xml:space="preserve">The provisions of the </w:t>
      </w:r>
      <w:hyperlink r:id="rId100"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14:paraId="13395E07" w14:textId="77777777" w:rsidR="0046297A" w:rsidRPr="005B4B64" w:rsidRDefault="0046297A" w:rsidP="0046297A">
      <w:pPr>
        <w:pStyle w:val="Amain"/>
      </w:pPr>
      <w:r w:rsidRPr="005B4B64">
        <w:tab/>
        <w:t>(3)</w:t>
      </w:r>
      <w:r w:rsidRPr="005B4B64">
        <w:tab/>
        <w:t>In this section:</w:t>
      </w:r>
    </w:p>
    <w:p w14:paraId="1AD90065"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11F0F1F8"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7F7150" w14:textId="77777777" w:rsidR="0046297A" w:rsidRPr="005B4B64" w:rsidRDefault="0046297A" w:rsidP="0046297A">
      <w:pPr>
        <w:pStyle w:val="aDefpara"/>
      </w:pPr>
      <w:r w:rsidRPr="005B4B64">
        <w:tab/>
        <w:t>(b)</w:t>
      </w:r>
      <w:r w:rsidRPr="005B4B64">
        <w:tab/>
        <w:t>does not include any other young offender.</w:t>
      </w:r>
    </w:p>
    <w:p w14:paraId="2B2AE913" w14:textId="77777777" w:rsidR="0046297A" w:rsidRPr="00F00DD2" w:rsidRDefault="0046297A" w:rsidP="0046297A">
      <w:pPr>
        <w:pStyle w:val="AH5Sec"/>
      </w:pPr>
      <w:bookmarkStart w:id="146" w:name="_Toc146187719"/>
      <w:r w:rsidRPr="00314ECA">
        <w:rPr>
          <w:rStyle w:val="CharSectNo"/>
        </w:rPr>
        <w:t>96</w:t>
      </w:r>
      <w:r w:rsidRPr="00F00DD2">
        <w:tab/>
        <w:t>Good behaviour orders—community service work—frisk searches</w:t>
      </w:r>
      <w:bookmarkEnd w:id="146"/>
    </w:p>
    <w:p w14:paraId="283C3DAB" w14:textId="77777777"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14:paraId="2A1692B4" w14:textId="75E7C265" w:rsidR="0046297A" w:rsidRDefault="0046297A" w:rsidP="0046297A">
      <w:pPr>
        <w:pStyle w:val="Amain"/>
      </w:pPr>
      <w:r>
        <w:tab/>
        <w:t>(2)</w:t>
      </w:r>
      <w:r>
        <w:tab/>
        <w:t xml:space="preserve">The provisions of the </w:t>
      </w:r>
      <w:hyperlink r:id="rId101"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14:paraId="3F06C51A" w14:textId="77777777" w:rsidR="0046297A" w:rsidRPr="005B4B64" w:rsidRDefault="0046297A" w:rsidP="0046297A">
      <w:pPr>
        <w:pStyle w:val="Amain"/>
      </w:pPr>
      <w:r w:rsidRPr="005B4B64">
        <w:tab/>
        <w:t>(3)</w:t>
      </w:r>
      <w:r w:rsidRPr="005B4B64">
        <w:tab/>
        <w:t>In this section:</w:t>
      </w:r>
    </w:p>
    <w:p w14:paraId="01C45BC1"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65009E67"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C9C476" w14:textId="77777777" w:rsidR="0046297A" w:rsidRPr="005B4B64" w:rsidRDefault="0046297A" w:rsidP="0046297A">
      <w:pPr>
        <w:pStyle w:val="aDefpara"/>
      </w:pPr>
      <w:r w:rsidRPr="005B4B64">
        <w:tab/>
        <w:t>(b)</w:t>
      </w:r>
      <w:r w:rsidRPr="005B4B64">
        <w:tab/>
        <w:t>does not include any other young offender.</w:t>
      </w:r>
    </w:p>
    <w:p w14:paraId="4E82DB0D" w14:textId="77777777" w:rsidR="0046297A" w:rsidRPr="00F00DD2" w:rsidRDefault="0046297A" w:rsidP="0046297A">
      <w:pPr>
        <w:pStyle w:val="AH5Sec"/>
      </w:pPr>
      <w:bookmarkStart w:id="147" w:name="_Toc146187720"/>
      <w:r w:rsidRPr="00314ECA">
        <w:rPr>
          <w:rStyle w:val="CharSectNo"/>
        </w:rPr>
        <w:lastRenderedPageBreak/>
        <w:t>97</w:t>
      </w:r>
      <w:r w:rsidRPr="00F00DD2">
        <w:tab/>
        <w:t>Good behaviour orders—community service work—reports by entities</w:t>
      </w:r>
      <w:bookmarkEnd w:id="147"/>
    </w:p>
    <w:p w14:paraId="0D1A690D" w14:textId="77777777" w:rsidR="0046297A" w:rsidRDefault="0046297A" w:rsidP="0046297A">
      <w:pPr>
        <w:pStyle w:val="Amain"/>
      </w:pPr>
      <w:r>
        <w:tab/>
        <w:t>(1)</w:t>
      </w:r>
      <w:r>
        <w:tab/>
        <w:t>This section applies if the Territory makes an agreement with an entity under which the offender may participate in community service work for the entity.</w:t>
      </w:r>
    </w:p>
    <w:p w14:paraId="493CDDB5"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14:paraId="3F123542" w14:textId="77777777" w:rsidR="0046297A" w:rsidRDefault="0046297A" w:rsidP="0046297A">
      <w:pPr>
        <w:pStyle w:val="PageBreak"/>
      </w:pPr>
      <w:r>
        <w:br w:type="page"/>
      </w:r>
    </w:p>
    <w:p w14:paraId="3891E9E9" w14:textId="77777777" w:rsidR="0046297A" w:rsidRPr="00314ECA" w:rsidRDefault="0046297A" w:rsidP="0046297A">
      <w:pPr>
        <w:pStyle w:val="AH2Part"/>
      </w:pPr>
      <w:bookmarkStart w:id="148" w:name="_Toc146187721"/>
      <w:r w:rsidRPr="00314ECA">
        <w:rPr>
          <w:rStyle w:val="CharPartNo"/>
        </w:rPr>
        <w:lastRenderedPageBreak/>
        <w:t>Part 6.3</w:t>
      </w:r>
      <w:r>
        <w:rPr>
          <w:lang w:val="en-US"/>
        </w:rPr>
        <w:tab/>
      </w:r>
      <w:r w:rsidRPr="00314ECA">
        <w:rPr>
          <w:rStyle w:val="CharPartText"/>
          <w:lang w:val="en-US"/>
        </w:rPr>
        <w:t>Good behaviour—rehabilitation programs</w:t>
      </w:r>
      <w:bookmarkEnd w:id="148"/>
    </w:p>
    <w:p w14:paraId="50C76DAE" w14:textId="77777777" w:rsidR="0046297A" w:rsidRDefault="0046297A" w:rsidP="0046297A">
      <w:pPr>
        <w:pStyle w:val="AH5Sec"/>
      </w:pPr>
      <w:bookmarkStart w:id="149" w:name="_Toc146187722"/>
      <w:r w:rsidRPr="00314ECA">
        <w:rPr>
          <w:rStyle w:val="CharSectNo"/>
        </w:rPr>
        <w:t>98</w:t>
      </w:r>
      <w:r>
        <w:tab/>
        <w:t>Application—pt 6.3</w:t>
      </w:r>
      <w:bookmarkEnd w:id="149"/>
    </w:p>
    <w:p w14:paraId="0DC7847B" w14:textId="77777777" w:rsidR="0046297A" w:rsidRDefault="0046297A" w:rsidP="0046297A">
      <w:pPr>
        <w:pStyle w:val="Amainreturn"/>
      </w:pPr>
      <w:r>
        <w:t>This part applies if an offender’s good behaviour order is subject to</w:t>
      </w:r>
      <w:r>
        <w:rPr>
          <w:lang w:val="en-US"/>
        </w:rPr>
        <w:t xml:space="preserve"> a rehabilitation program condition.</w:t>
      </w:r>
    </w:p>
    <w:p w14:paraId="3A32151C" w14:textId="77777777" w:rsidR="0046297A" w:rsidRPr="00F00DD2" w:rsidRDefault="0046297A" w:rsidP="0046297A">
      <w:pPr>
        <w:pStyle w:val="AH5Sec"/>
      </w:pPr>
      <w:bookmarkStart w:id="150" w:name="_Toc146187723"/>
      <w:r w:rsidRPr="00314ECA">
        <w:rPr>
          <w:rStyle w:val="CharSectNo"/>
        </w:rPr>
        <w:t>99</w:t>
      </w:r>
      <w:r w:rsidRPr="00F00DD2">
        <w:tab/>
        <w:t>Good behaviour orders—compliance with rehabilitation program condition</w:t>
      </w:r>
      <w:bookmarkEnd w:id="150"/>
    </w:p>
    <w:p w14:paraId="2E60B661" w14:textId="77777777" w:rsidR="0046297A" w:rsidRDefault="0046297A" w:rsidP="0046297A">
      <w:pPr>
        <w:pStyle w:val="Amainreturn"/>
      </w:pPr>
      <w:r>
        <w:t>To comply with a rehabilitation program condition of an offender’s good behaviour order, the offender must comply with the requirements of this part.</w:t>
      </w:r>
    </w:p>
    <w:p w14:paraId="4F416D98" w14:textId="77777777" w:rsidR="0046297A" w:rsidRPr="00F00DD2" w:rsidRDefault="0046297A" w:rsidP="0046297A">
      <w:pPr>
        <w:pStyle w:val="AH5Sec"/>
      </w:pPr>
      <w:bookmarkStart w:id="151" w:name="_Toc146187724"/>
      <w:r w:rsidRPr="00314ECA">
        <w:rPr>
          <w:rStyle w:val="CharSectNo"/>
        </w:rPr>
        <w:t>100</w:t>
      </w:r>
      <w:r w:rsidRPr="00F00DD2">
        <w:tab/>
        <w:t>Good behaviour orders—rehabilitation programs—director-general directions</w:t>
      </w:r>
      <w:bookmarkEnd w:id="151"/>
    </w:p>
    <w:p w14:paraId="1C164F91" w14:textId="77777777"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14:paraId="1EF71E02" w14:textId="77777777" w:rsidR="0046297A" w:rsidRDefault="0046297A" w:rsidP="0046297A">
      <w:pPr>
        <w:pStyle w:val="Amain"/>
        <w:keepNext/>
      </w:pPr>
      <w:r>
        <w:tab/>
        <w:t>(2)</w:t>
      </w:r>
      <w:r>
        <w:tab/>
        <w:t>Without limiting subsection (1), a direction may include details of the following:</w:t>
      </w:r>
    </w:p>
    <w:p w14:paraId="0946EC46" w14:textId="77777777" w:rsidR="0046297A" w:rsidRDefault="0046297A" w:rsidP="0046297A">
      <w:pPr>
        <w:pStyle w:val="Apara"/>
      </w:pPr>
      <w:r>
        <w:tab/>
        <w:t>(a)</w:t>
      </w:r>
      <w:r>
        <w:tab/>
        <w:t>the program the offender must attend;</w:t>
      </w:r>
    </w:p>
    <w:p w14:paraId="00E30017" w14:textId="77777777" w:rsidR="0046297A" w:rsidRDefault="0046297A" w:rsidP="0046297A">
      <w:pPr>
        <w:pStyle w:val="Apara"/>
      </w:pPr>
      <w:r>
        <w:tab/>
        <w:t>(b)</w:t>
      </w:r>
      <w:r>
        <w:tab/>
        <w:t>the place to which the offender must report for the program;</w:t>
      </w:r>
    </w:p>
    <w:p w14:paraId="1F8730D9" w14:textId="77777777" w:rsidR="0046297A" w:rsidRDefault="0046297A" w:rsidP="0046297A">
      <w:pPr>
        <w:pStyle w:val="Apara"/>
      </w:pPr>
      <w:r>
        <w:tab/>
        <w:t>(c)</w:t>
      </w:r>
      <w:r>
        <w:tab/>
        <w:t>the time when the offender must report;</w:t>
      </w:r>
    </w:p>
    <w:p w14:paraId="2069BB0B" w14:textId="77777777" w:rsidR="0046297A" w:rsidRDefault="0046297A" w:rsidP="0046297A">
      <w:pPr>
        <w:pStyle w:val="Apara"/>
      </w:pPr>
      <w:r>
        <w:tab/>
        <w:t>(d)</w:t>
      </w:r>
      <w:r>
        <w:tab/>
        <w:t>the person (if any) to whom the offender must report.</w:t>
      </w:r>
    </w:p>
    <w:p w14:paraId="13395B8B" w14:textId="77777777" w:rsidR="0046297A" w:rsidRPr="00F00DD2" w:rsidRDefault="0046297A" w:rsidP="0046297A">
      <w:pPr>
        <w:pStyle w:val="AH5Sec"/>
      </w:pPr>
      <w:bookmarkStart w:id="152" w:name="_Toc146187725"/>
      <w:r w:rsidRPr="00314ECA">
        <w:rPr>
          <w:rStyle w:val="CharSectNo"/>
        </w:rPr>
        <w:lastRenderedPageBreak/>
        <w:t>101</w:t>
      </w:r>
      <w:r w:rsidRPr="00F00DD2">
        <w:tab/>
        <w:t>Good behaviour orders—rehabilitation program providers—reports by providers</w:t>
      </w:r>
      <w:bookmarkEnd w:id="152"/>
    </w:p>
    <w:p w14:paraId="1A79AAB8" w14:textId="77777777"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14:paraId="48970E0D"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14:paraId="6602E991" w14:textId="77777777" w:rsidR="0046297A" w:rsidRDefault="0046297A" w:rsidP="0046297A">
      <w:pPr>
        <w:pStyle w:val="PageBreak"/>
      </w:pPr>
      <w:r>
        <w:br w:type="page"/>
      </w:r>
    </w:p>
    <w:p w14:paraId="18C743EF" w14:textId="77777777" w:rsidR="0046297A" w:rsidRPr="00314ECA" w:rsidRDefault="0046297A" w:rsidP="0046297A">
      <w:pPr>
        <w:pStyle w:val="AH2Part"/>
      </w:pPr>
      <w:bookmarkStart w:id="153" w:name="_Toc146187726"/>
      <w:r w:rsidRPr="00314ECA">
        <w:rPr>
          <w:rStyle w:val="CharPartNo"/>
        </w:rPr>
        <w:lastRenderedPageBreak/>
        <w:t>Part 6.4</w:t>
      </w:r>
      <w:r>
        <w:tab/>
      </w:r>
      <w:r w:rsidRPr="00314ECA">
        <w:rPr>
          <w:rStyle w:val="CharPartText"/>
        </w:rPr>
        <w:t>Good behaviour—supervision</w:t>
      </w:r>
      <w:bookmarkEnd w:id="153"/>
    </w:p>
    <w:p w14:paraId="2F85DCA6" w14:textId="7C448FD6" w:rsidR="0046297A" w:rsidRDefault="0046297A" w:rsidP="0046297A">
      <w:pPr>
        <w:pStyle w:val="AH5Sec"/>
      </w:pPr>
      <w:bookmarkStart w:id="154" w:name="_Toc146187727"/>
      <w:r w:rsidRPr="00314ECA">
        <w:rPr>
          <w:rStyle w:val="CharSectNo"/>
        </w:rPr>
        <w:t>102</w:t>
      </w:r>
      <w:r>
        <w:tab/>
      </w:r>
      <w:r w:rsidR="00D35C74" w:rsidRPr="00315B90">
        <w:rPr>
          <w:color w:val="000000"/>
        </w:rPr>
        <w:t>Good behaviour—</w:t>
      </w:r>
      <w:r w:rsidR="00D35C74" w:rsidRPr="00315B90">
        <w:rPr>
          <w:bCs/>
          <w:color w:val="000000"/>
        </w:rPr>
        <w:t>breach of good behaviour obligation</w:t>
      </w:r>
      <w:bookmarkEnd w:id="154"/>
    </w:p>
    <w:p w14:paraId="77D242FE" w14:textId="77777777" w:rsidR="00D35C74" w:rsidRPr="00315B90" w:rsidRDefault="00D35C74" w:rsidP="00D35C74">
      <w:pPr>
        <w:pStyle w:val="Amain"/>
      </w:pPr>
      <w:r w:rsidRPr="00315B90">
        <w:rPr>
          <w:color w:val="000000"/>
        </w:rPr>
        <w:tab/>
        <w:t>(1)</w:t>
      </w:r>
      <w:r w:rsidRPr="00315B90">
        <w:rPr>
          <w:color w:val="000000"/>
        </w:rPr>
        <w:tab/>
        <w:t xml:space="preserve">This section applies if a corrections officer believes on reasonable grounds that an offender has breached any of the offender’s good behaviour obligations (a </w:t>
      </w:r>
      <w:r w:rsidRPr="00315B90">
        <w:rPr>
          <w:rStyle w:val="charBoldItals"/>
        </w:rPr>
        <w:t>reportable breach</w:t>
      </w:r>
      <w:r w:rsidRPr="00315B90">
        <w:rPr>
          <w:color w:val="000000"/>
        </w:rPr>
        <w:t>).</w:t>
      </w:r>
    </w:p>
    <w:p w14:paraId="5860FF63" w14:textId="77777777" w:rsidR="00D35C74" w:rsidRPr="00315B90" w:rsidRDefault="00D35C74" w:rsidP="00D35C74">
      <w:pPr>
        <w:pStyle w:val="Amain"/>
      </w:pPr>
      <w:r w:rsidRPr="00315B90">
        <w:tab/>
        <w:t>(2)</w:t>
      </w:r>
      <w:r w:rsidRPr="00315B90">
        <w:tab/>
        <w:t>The corrections officer must, in writing—</w:t>
      </w:r>
    </w:p>
    <w:p w14:paraId="1C324F36" w14:textId="77777777" w:rsidR="00D35C74" w:rsidRPr="00315B90" w:rsidRDefault="00D35C74" w:rsidP="00D35C74">
      <w:pPr>
        <w:pStyle w:val="Apara"/>
      </w:pPr>
      <w:r w:rsidRPr="00315B90">
        <w:rPr>
          <w:color w:val="000000"/>
        </w:rPr>
        <w:tab/>
        <w:t>(a)</w:t>
      </w:r>
      <w:r w:rsidRPr="00315B90">
        <w:rPr>
          <w:color w:val="000000"/>
        </w:rPr>
        <w:tab/>
        <w:t>make a record of the reportable breach; and</w:t>
      </w:r>
    </w:p>
    <w:p w14:paraId="511580B7" w14:textId="77777777" w:rsidR="00D35C74" w:rsidRPr="00315B90" w:rsidRDefault="00D35C74" w:rsidP="00D35C74">
      <w:pPr>
        <w:pStyle w:val="Apara"/>
      </w:pPr>
      <w:r w:rsidRPr="00315B90">
        <w:tab/>
        <w:t>(b)</w:t>
      </w:r>
      <w:r w:rsidRPr="00315B90">
        <w:tab/>
        <w:t>report the reportable breach to the sentencing court.</w:t>
      </w:r>
    </w:p>
    <w:p w14:paraId="40F7CBDD" w14:textId="77777777" w:rsidR="00D35C74" w:rsidRPr="00315B90" w:rsidRDefault="00D35C74" w:rsidP="00D35C74">
      <w:pPr>
        <w:pStyle w:val="Amain"/>
      </w:pPr>
      <w:r w:rsidRPr="00315B90">
        <w:rPr>
          <w:color w:val="000000"/>
        </w:rPr>
        <w:tab/>
        <w:t>(3)</w:t>
      </w:r>
      <w:r w:rsidRPr="00315B90">
        <w:rPr>
          <w:color w:val="000000"/>
        </w:rPr>
        <w:tab/>
        <w:t>However, other than for a reportable breach the conduct of which could constitute an offence, the corrections officer—</w:t>
      </w:r>
    </w:p>
    <w:p w14:paraId="7D54BFE3" w14:textId="77777777" w:rsidR="00D35C74" w:rsidRPr="00315B90" w:rsidRDefault="00D35C74" w:rsidP="00D35C74">
      <w:pPr>
        <w:pStyle w:val="Apara"/>
      </w:pPr>
      <w:r w:rsidRPr="00315B90">
        <w:rPr>
          <w:color w:val="000000"/>
        </w:rPr>
        <w:tab/>
        <w:t>(a)</w:t>
      </w:r>
      <w:r w:rsidRPr="00315B90">
        <w:rPr>
          <w:color w:val="000000"/>
        </w:rPr>
        <w:tab/>
        <w:t>need not report the reportable breach to the sentencing court; and</w:t>
      </w:r>
    </w:p>
    <w:p w14:paraId="3752692B" w14:textId="77777777" w:rsidR="00D35C74" w:rsidRPr="00315B90" w:rsidRDefault="00D35C74" w:rsidP="00D35C74">
      <w:pPr>
        <w:pStyle w:val="Apara"/>
      </w:pPr>
      <w:r w:rsidRPr="00315B90">
        <w:tab/>
        <w:t>(b)</w:t>
      </w:r>
      <w:r w:rsidRPr="00315B90">
        <w:tab/>
        <w:t>may instead warn the offender about the reportable breach, and that further reportable breaches may be reported to the sentencing court.</w:t>
      </w:r>
    </w:p>
    <w:p w14:paraId="6F995A47" w14:textId="77777777" w:rsidR="00D35C74" w:rsidRPr="00315B90" w:rsidRDefault="00D35C74" w:rsidP="00D35C74">
      <w:pPr>
        <w:pStyle w:val="Amain"/>
      </w:pPr>
      <w:r w:rsidRPr="00315B90">
        <w:rPr>
          <w:color w:val="000000"/>
        </w:rPr>
        <w:tab/>
        <w:t>(4)</w:t>
      </w:r>
      <w:r w:rsidRPr="00315B90">
        <w:rPr>
          <w:color w:val="000000"/>
        </w:rPr>
        <w:tab/>
        <w:t>A report under subsection (2) and a warning under subsection</w:t>
      </w:r>
      <w:r>
        <w:rPr>
          <w:color w:val="000000"/>
        </w:rPr>
        <w:t> </w:t>
      </w:r>
      <w:r w:rsidRPr="00315B90">
        <w:rPr>
          <w:color w:val="000000"/>
        </w:rPr>
        <w:t>(3) must—</w:t>
      </w:r>
    </w:p>
    <w:p w14:paraId="692956D1" w14:textId="77777777" w:rsidR="00D35C74" w:rsidRPr="00315B90" w:rsidRDefault="00D35C74" w:rsidP="00D35C74">
      <w:pPr>
        <w:pStyle w:val="Apara"/>
      </w:pPr>
      <w:r w:rsidRPr="00315B90">
        <w:rPr>
          <w:color w:val="000000"/>
        </w:rPr>
        <w:tab/>
        <w:t>(a)</w:t>
      </w:r>
      <w:r w:rsidRPr="00315B90">
        <w:rPr>
          <w:color w:val="000000"/>
        </w:rPr>
        <w:tab/>
        <w:t>be recorded in writing; and</w:t>
      </w:r>
    </w:p>
    <w:p w14:paraId="71F48808" w14:textId="77777777" w:rsidR="00D35C74" w:rsidRPr="00315B90" w:rsidRDefault="00D35C74" w:rsidP="00D35C74">
      <w:pPr>
        <w:pStyle w:val="Apara"/>
      </w:pPr>
      <w:r w:rsidRPr="00315B90">
        <w:tab/>
        <w:t>(b)</w:t>
      </w:r>
      <w:r w:rsidRPr="00315B90">
        <w:tab/>
        <w:t>include the grounds for believing there has been a breach; and</w:t>
      </w:r>
    </w:p>
    <w:p w14:paraId="4D13A1A0" w14:textId="77777777" w:rsidR="00D35C74" w:rsidRPr="00315B90" w:rsidRDefault="00D35C74" w:rsidP="00D35C74">
      <w:pPr>
        <w:pStyle w:val="Apara"/>
      </w:pPr>
      <w:r w:rsidRPr="00315B90">
        <w:tab/>
        <w:t>(c)</w:t>
      </w:r>
      <w:r w:rsidRPr="00315B90">
        <w:tab/>
        <w:t>for a report under subsection (2)—include a summary of any reportable breach for which the offender has previously been warned and an explanation of why the warning was given; and</w:t>
      </w:r>
    </w:p>
    <w:p w14:paraId="052C67BF" w14:textId="77777777" w:rsidR="00D35C74" w:rsidRPr="00315B90" w:rsidRDefault="00D35C74" w:rsidP="00D35C74">
      <w:pPr>
        <w:pStyle w:val="Apara"/>
      </w:pPr>
      <w:r w:rsidRPr="00315B90">
        <w:tab/>
        <w:t>(d)</w:t>
      </w:r>
      <w:r w:rsidRPr="00315B90">
        <w:tab/>
        <w:t>for a warning under subsection (3)—comply with the guidelines under subsection (5).</w:t>
      </w:r>
    </w:p>
    <w:p w14:paraId="1394BE17" w14:textId="77777777" w:rsidR="00D35C74" w:rsidRPr="00315B90" w:rsidRDefault="00D35C74" w:rsidP="00D35C74">
      <w:pPr>
        <w:pStyle w:val="Amain"/>
      </w:pPr>
      <w:r w:rsidRPr="00315B90">
        <w:rPr>
          <w:color w:val="000000"/>
        </w:rPr>
        <w:tab/>
        <w:t>(5)</w:t>
      </w:r>
      <w:r w:rsidRPr="00315B90">
        <w:rPr>
          <w:color w:val="000000"/>
        </w:rPr>
        <w:tab/>
        <w:t>The director-general must make guidelines about when a corrections officer may warn an offender about a reportable breach.</w:t>
      </w:r>
    </w:p>
    <w:p w14:paraId="4C4D3892" w14:textId="77777777" w:rsidR="00D35C74" w:rsidRPr="00315B90" w:rsidRDefault="00D35C74" w:rsidP="00F36FA1">
      <w:pPr>
        <w:pStyle w:val="Amain"/>
        <w:keepNext/>
      </w:pPr>
      <w:r w:rsidRPr="00315B90">
        <w:lastRenderedPageBreak/>
        <w:tab/>
        <w:t>(6)</w:t>
      </w:r>
      <w:r w:rsidRPr="00315B90">
        <w:tab/>
        <w:t>The guidelines must set out—</w:t>
      </w:r>
    </w:p>
    <w:p w14:paraId="49800611" w14:textId="77777777" w:rsidR="00D35C74" w:rsidRPr="00315B90" w:rsidRDefault="00D35C74" w:rsidP="00D35C74">
      <w:pPr>
        <w:pStyle w:val="Apara"/>
      </w:pPr>
      <w:r w:rsidRPr="00315B90">
        <w:rPr>
          <w:color w:val="000000"/>
        </w:rPr>
        <w:tab/>
        <w:t>(a)</w:t>
      </w:r>
      <w:r w:rsidRPr="00315B90">
        <w:rPr>
          <w:color w:val="000000"/>
        </w:rPr>
        <w:tab/>
        <w:t>the matters a corrections officer must consider before warning an offender; and</w:t>
      </w:r>
    </w:p>
    <w:p w14:paraId="4F758986" w14:textId="77777777" w:rsidR="00D35C74" w:rsidRPr="00315B90" w:rsidRDefault="00D35C74" w:rsidP="00D35C74">
      <w:pPr>
        <w:pStyle w:val="Apara"/>
      </w:pPr>
      <w:r w:rsidRPr="00315B90">
        <w:tab/>
        <w:t>(b)</w:t>
      </w:r>
      <w:r w:rsidRPr="00315B90">
        <w:tab/>
        <w:t>procedures about how and when a corrections officer may warn an offender; and</w:t>
      </w:r>
    </w:p>
    <w:p w14:paraId="6B29C13A" w14:textId="77777777" w:rsidR="00D35C74" w:rsidRPr="00315B90" w:rsidRDefault="00D35C74" w:rsidP="00D35C74">
      <w:pPr>
        <w:pStyle w:val="Apara"/>
      </w:pPr>
      <w:r w:rsidRPr="00315B90">
        <w:tab/>
        <w:t>(c)</w:t>
      </w:r>
      <w:r w:rsidRPr="00315B90">
        <w:tab/>
        <w:t>the circumstances in which a corrections officer must report a reportable breach to the sentencing court.</w:t>
      </w:r>
    </w:p>
    <w:p w14:paraId="3BE6CF52" w14:textId="77777777" w:rsidR="00D35C74" w:rsidRPr="00315B90" w:rsidRDefault="00D35C74" w:rsidP="00D35C74">
      <w:pPr>
        <w:pStyle w:val="Amain"/>
      </w:pPr>
      <w:r w:rsidRPr="00315B90">
        <w:rPr>
          <w:color w:val="000000"/>
        </w:rPr>
        <w:tab/>
        <w:t>(7)</w:t>
      </w:r>
      <w:r w:rsidRPr="00315B90">
        <w:rPr>
          <w:color w:val="000000"/>
        </w:rPr>
        <w:tab/>
        <w:t>A guideline is a notifiable instrument.</w:t>
      </w:r>
    </w:p>
    <w:p w14:paraId="20AC635E" w14:textId="0B12610C" w:rsidR="00D35C74" w:rsidRPr="00315B90" w:rsidRDefault="00D35C74" w:rsidP="00D35C74">
      <w:pPr>
        <w:pStyle w:val="aNote"/>
        <w:rPr>
          <w:color w:val="000000"/>
        </w:rPr>
      </w:pPr>
      <w:r w:rsidRPr="00315B90">
        <w:rPr>
          <w:rStyle w:val="charItals"/>
        </w:rPr>
        <w:t>Note</w:t>
      </w:r>
      <w:r w:rsidRPr="00315B90">
        <w:rPr>
          <w:color w:val="000000"/>
        </w:rPr>
        <w:tab/>
        <w:t xml:space="preserve">Power to make a guideline includes power to make different provision in relation to different matters or different classes of matters, and to make a guideline that applies differently by reference to stated exceptions or factors (see </w:t>
      </w:r>
      <w:hyperlink r:id="rId102" w:tooltip="A2001-14" w:history="1">
        <w:r w:rsidRPr="00315B90">
          <w:rPr>
            <w:rStyle w:val="charCitHyperlinkAbbrev"/>
          </w:rPr>
          <w:t>Legislation Act</w:t>
        </w:r>
      </w:hyperlink>
      <w:r w:rsidRPr="00315B90">
        <w:rPr>
          <w:color w:val="000000"/>
        </w:rPr>
        <w:t>, s 48).</w:t>
      </w:r>
    </w:p>
    <w:p w14:paraId="106CDA2E" w14:textId="77777777" w:rsidR="00D35C74" w:rsidRPr="00315B90" w:rsidRDefault="00D35C74" w:rsidP="00D35C74">
      <w:pPr>
        <w:pStyle w:val="Amain"/>
      </w:pPr>
      <w:r w:rsidRPr="00315B90">
        <w:rPr>
          <w:color w:val="000000"/>
        </w:rPr>
        <w:tab/>
        <w:t>(8)</w:t>
      </w:r>
      <w:r w:rsidRPr="00315B90">
        <w:rPr>
          <w:color w:val="000000"/>
        </w:rPr>
        <w:tab/>
        <w:t>In this section:</w:t>
      </w:r>
    </w:p>
    <w:p w14:paraId="3AFABFB3" w14:textId="77777777" w:rsidR="00D35C74" w:rsidRPr="00315B90" w:rsidRDefault="00D35C74" w:rsidP="00D35C74">
      <w:pPr>
        <w:pStyle w:val="aDef"/>
        <w:keepNext/>
        <w:numPr>
          <w:ilvl w:val="5"/>
          <w:numId w:val="0"/>
        </w:numPr>
        <w:ind w:left="1100"/>
        <w:rPr>
          <w:color w:val="000000"/>
        </w:rPr>
      </w:pPr>
      <w:r w:rsidRPr="00315B90">
        <w:rPr>
          <w:rStyle w:val="charBoldItals"/>
          <w:color w:val="000000"/>
        </w:rPr>
        <w:t>offender</w:t>
      </w:r>
      <w:r w:rsidRPr="00315B90">
        <w:rPr>
          <w:color w:val="000000"/>
        </w:rPr>
        <w:t>—</w:t>
      </w:r>
    </w:p>
    <w:p w14:paraId="4098F737" w14:textId="77777777" w:rsidR="00D35C74" w:rsidRPr="00315B90" w:rsidRDefault="00D35C74" w:rsidP="00D35C74">
      <w:pPr>
        <w:pStyle w:val="aDefpara"/>
      </w:pPr>
      <w:r w:rsidRPr="00315B90">
        <w:rPr>
          <w:color w:val="000000"/>
        </w:rPr>
        <w:tab/>
        <w:t>(a)</w:t>
      </w:r>
      <w:r w:rsidRPr="00315B90">
        <w:rPr>
          <w:color w:val="000000"/>
        </w:rPr>
        <w:tab/>
        <w:t>includes a young offender for whom the director</w:t>
      </w:r>
      <w:r w:rsidRPr="00315B90">
        <w:rPr>
          <w:color w:val="000000"/>
        </w:rPr>
        <w:noBreakHyphen/>
        <w:t>general responsible for this Act is responsible in accordance with a decision under section 320F; but</w:t>
      </w:r>
    </w:p>
    <w:p w14:paraId="4750D3DE" w14:textId="77777777" w:rsidR="00D35C74" w:rsidRPr="00315B90" w:rsidRDefault="00D35C74" w:rsidP="00D35C74">
      <w:pPr>
        <w:pStyle w:val="aDefpara"/>
      </w:pPr>
      <w:r w:rsidRPr="00315B90">
        <w:tab/>
        <w:t>(b)</w:t>
      </w:r>
      <w:r w:rsidRPr="00315B90">
        <w:tab/>
        <w:t>does not include any other young offender.</w:t>
      </w:r>
    </w:p>
    <w:p w14:paraId="02DCD228" w14:textId="77777777" w:rsidR="00D35C74" w:rsidRPr="00315B90" w:rsidRDefault="00D35C74" w:rsidP="00D35C74">
      <w:pPr>
        <w:pStyle w:val="aNote"/>
        <w:rPr>
          <w:color w:val="000000"/>
        </w:rPr>
      </w:pPr>
      <w:r w:rsidRPr="00315B90">
        <w:rPr>
          <w:rStyle w:val="charItals"/>
          <w:color w:val="000000"/>
        </w:rPr>
        <w:t>Note</w:t>
      </w:r>
      <w:r w:rsidRPr="00315B90">
        <w:rPr>
          <w:rStyle w:val="charItals"/>
          <w:color w:val="000000"/>
        </w:rPr>
        <w:tab/>
      </w:r>
      <w:r w:rsidRPr="00315B90">
        <w:rPr>
          <w:color w:val="000000"/>
        </w:rPr>
        <w:t>For other young offenders, see s 320G (Young offenders—breach of good behaviour obligations).</w:t>
      </w:r>
    </w:p>
    <w:p w14:paraId="73D45932" w14:textId="77777777" w:rsidR="00AB41C7" w:rsidRPr="00CA266D" w:rsidRDefault="00AB41C7" w:rsidP="00AB41C7">
      <w:pPr>
        <w:pStyle w:val="AH5Sec"/>
      </w:pPr>
      <w:bookmarkStart w:id="155" w:name="_Toc146187728"/>
      <w:r w:rsidRPr="00314ECA">
        <w:rPr>
          <w:rStyle w:val="CharSectNo"/>
        </w:rPr>
        <w:t>102A</w:t>
      </w:r>
      <w:r w:rsidRPr="00CA266D">
        <w:tab/>
        <w:t>Corrections officer’s actions for breach of good behaviour obligations—COVID-19 emergency</w:t>
      </w:r>
      <w:bookmarkEnd w:id="155"/>
    </w:p>
    <w:p w14:paraId="346ED970" w14:textId="77777777" w:rsidR="00AB41C7" w:rsidRPr="00CA266D" w:rsidRDefault="00AB41C7" w:rsidP="00AB41C7">
      <w:pPr>
        <w:pStyle w:val="Amain"/>
      </w:pPr>
      <w:r w:rsidRPr="00CA266D">
        <w:tab/>
        <w:t>(1)</w:t>
      </w:r>
      <w:r w:rsidRPr="00CA266D">
        <w:tab/>
        <w:t>This section applies if, during a COVID-19 emergency, a corrections officer believes, on reasonable grounds, that an offender has breached any of the offender’s good behaviour obligations (an </w:t>
      </w:r>
      <w:r w:rsidRPr="00CA266D">
        <w:rPr>
          <w:rStyle w:val="charBoldItals"/>
        </w:rPr>
        <w:t>alleged breach</w:t>
      </w:r>
      <w:r w:rsidRPr="00CA266D">
        <w:t xml:space="preserve">). </w:t>
      </w:r>
    </w:p>
    <w:p w14:paraId="1B986459" w14:textId="77777777" w:rsidR="00AB41C7" w:rsidRPr="00CA266D" w:rsidRDefault="00AB41C7" w:rsidP="007E6B04">
      <w:pPr>
        <w:pStyle w:val="Amain"/>
        <w:keepNext/>
      </w:pPr>
      <w:r w:rsidRPr="00CA266D">
        <w:lastRenderedPageBreak/>
        <w:tab/>
        <w:t>(2)</w:t>
      </w:r>
      <w:r w:rsidRPr="00CA266D">
        <w:tab/>
        <w:t>The corrections officer may take any 1 of the following actions in relation to the alleged breach:</w:t>
      </w:r>
    </w:p>
    <w:p w14:paraId="404E68D3" w14:textId="77777777" w:rsidR="00AB41C7" w:rsidRPr="00CA266D" w:rsidRDefault="00AB41C7" w:rsidP="007E6B04">
      <w:pPr>
        <w:pStyle w:val="Apara"/>
        <w:keepNext/>
      </w:pPr>
      <w:r w:rsidRPr="00CA266D">
        <w:tab/>
        <w:t>(a)</w:t>
      </w:r>
      <w:r w:rsidRPr="00CA266D">
        <w:tab/>
        <w:t>record the alleged breach and take no further action;</w:t>
      </w:r>
    </w:p>
    <w:p w14:paraId="1B182CDD"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referral to the sentencing court;</w:t>
      </w:r>
    </w:p>
    <w:p w14:paraId="097DD555" w14:textId="77777777" w:rsidR="00AB41C7" w:rsidRPr="00CA266D" w:rsidRDefault="00AB41C7" w:rsidP="007E6B04">
      <w:pPr>
        <w:pStyle w:val="Apara"/>
        <w:keepNext/>
      </w:pPr>
      <w:r w:rsidRPr="00CA266D">
        <w:tab/>
        <w:t>(c)</w:t>
      </w:r>
      <w:r w:rsidRPr="00CA266D">
        <w:tab/>
        <w:t xml:space="preserve">report the alleged breach to the sentencing court. </w:t>
      </w:r>
    </w:p>
    <w:p w14:paraId="3B6DD673"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a good behaviour order under s 87.</w:t>
      </w:r>
    </w:p>
    <w:p w14:paraId="7FC8D8EF"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57373CE3" w14:textId="77777777" w:rsidR="00AB41C7" w:rsidRPr="00CA266D" w:rsidRDefault="00AB41C7" w:rsidP="00AB41C7">
      <w:pPr>
        <w:pStyle w:val="Apara"/>
      </w:pPr>
      <w:r w:rsidRPr="00CA266D">
        <w:tab/>
        <w:t>(a)</w:t>
      </w:r>
      <w:r w:rsidRPr="00CA266D">
        <w:tab/>
        <w:t>must have regard to the following matters:</w:t>
      </w:r>
    </w:p>
    <w:p w14:paraId="7D27B83D" w14:textId="77777777" w:rsidR="00AB41C7" w:rsidRPr="00CA266D" w:rsidRDefault="00AB41C7" w:rsidP="00AB41C7">
      <w:pPr>
        <w:pStyle w:val="Asubpara"/>
      </w:pPr>
      <w:r w:rsidRPr="00CA266D">
        <w:tab/>
        <w:t>(i)</w:t>
      </w:r>
      <w:r w:rsidRPr="00CA266D">
        <w:tab/>
        <w:t>the nature and circumstances of the offence;</w:t>
      </w:r>
    </w:p>
    <w:p w14:paraId="77D3EBF3" w14:textId="77777777" w:rsidR="00AB41C7" w:rsidRPr="00CA266D" w:rsidRDefault="00AB41C7" w:rsidP="00AB41C7">
      <w:pPr>
        <w:pStyle w:val="Asubpara"/>
      </w:pPr>
      <w:r w:rsidRPr="00CA266D">
        <w:tab/>
        <w:t>(ii)</w:t>
      </w:r>
      <w:r w:rsidRPr="00CA266D">
        <w:tab/>
        <w:t>the personal circumstances of the offender;</w:t>
      </w:r>
    </w:p>
    <w:p w14:paraId="180FC9C8" w14:textId="77777777" w:rsidR="00AB41C7" w:rsidRPr="00CA266D" w:rsidRDefault="00AB41C7" w:rsidP="00AB41C7">
      <w:pPr>
        <w:pStyle w:val="Asubpara"/>
      </w:pPr>
      <w:r w:rsidRPr="00CA266D">
        <w:tab/>
        <w:t>(iii)</w:t>
      </w:r>
      <w:r w:rsidRPr="00CA266D">
        <w:tab/>
        <w:t>the offender’s history of compliance with the good behaviour order;</w:t>
      </w:r>
    </w:p>
    <w:p w14:paraId="30BCC4EA"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good behaviour order; </w:t>
      </w:r>
    </w:p>
    <w:p w14:paraId="54DB14E1" w14:textId="3989C194" w:rsidR="00AB41C7" w:rsidRPr="00CA266D" w:rsidRDefault="00AB41C7" w:rsidP="00AB41C7">
      <w:pPr>
        <w:pStyle w:val="Asubpara"/>
      </w:pPr>
      <w:r w:rsidRPr="00CA266D">
        <w:tab/>
        <w:t>(v)</w:t>
      </w:r>
      <w:r w:rsidRPr="00CA266D">
        <w:tab/>
        <w:t xml:space="preserve">the purposes of sentencing under the </w:t>
      </w:r>
      <w:hyperlink r:id="rId103" w:tooltip="A2005-58" w:history="1">
        <w:r w:rsidRPr="00CA266D">
          <w:rPr>
            <w:rStyle w:val="charCitHyperlinkItal"/>
          </w:rPr>
          <w:t>Crimes (Sentencing) Act</w:t>
        </w:r>
        <w:r w:rsidR="003F5AA5">
          <w:rPr>
            <w:rStyle w:val="charCitHyperlinkItal"/>
          </w:rPr>
          <w:t> </w:t>
        </w:r>
        <w:r w:rsidRPr="00CA266D">
          <w:rPr>
            <w:rStyle w:val="charCitHyperlinkItal"/>
          </w:rPr>
          <w:t>2005</w:t>
        </w:r>
      </w:hyperlink>
      <w:r w:rsidRPr="00CA266D">
        <w:t>, section 7 (c) and (d); and</w:t>
      </w:r>
    </w:p>
    <w:p w14:paraId="73BCEDB4"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31F7F6CC" w14:textId="77777777" w:rsidR="00AB41C7" w:rsidRPr="00CA266D" w:rsidRDefault="00AB41C7" w:rsidP="007E6B04">
      <w:pPr>
        <w:pStyle w:val="Amain"/>
        <w:keepNext/>
      </w:pPr>
      <w:r w:rsidRPr="00CA266D">
        <w:lastRenderedPageBreak/>
        <w:tab/>
        <w:t>(4)</w:t>
      </w:r>
      <w:r w:rsidRPr="00CA266D">
        <w:tab/>
        <w:t>If the corrections officer proposes to take action under subsection (2), the corrections officer must tell the offender, orally or in writing—</w:t>
      </w:r>
    </w:p>
    <w:p w14:paraId="10C3B2E0" w14:textId="77777777" w:rsidR="00AB41C7" w:rsidRPr="00CA266D" w:rsidRDefault="00AB41C7" w:rsidP="007E6B04">
      <w:pPr>
        <w:pStyle w:val="Apara"/>
        <w:keepNext/>
      </w:pPr>
      <w:r w:rsidRPr="00CA266D">
        <w:tab/>
        <w:t>(a)</w:t>
      </w:r>
      <w:r w:rsidRPr="00CA266D">
        <w:tab/>
        <w:t>the nature of the alleged breach; and</w:t>
      </w:r>
    </w:p>
    <w:p w14:paraId="3EB1E8C8"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4A3C1D58" w14:textId="77777777" w:rsidR="00AB41C7" w:rsidRPr="00CA266D" w:rsidRDefault="00AB41C7" w:rsidP="00AB41C7">
      <w:pPr>
        <w:pStyle w:val="Apara"/>
      </w:pPr>
      <w:r w:rsidRPr="00CA266D">
        <w:tab/>
        <w:t>(c)</w:t>
      </w:r>
      <w:r w:rsidRPr="00CA266D">
        <w:tab/>
        <w:t>that the offender may request the alleged breach is dealt with by the sentencing court; and</w:t>
      </w:r>
    </w:p>
    <w:p w14:paraId="7F3E86E4" w14:textId="77777777" w:rsidR="00AB41C7" w:rsidRPr="00CA266D" w:rsidRDefault="00AB41C7" w:rsidP="00AB41C7">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1CC9D570" w14:textId="77777777" w:rsidR="00AB41C7" w:rsidRPr="00CA266D" w:rsidRDefault="00AB41C7" w:rsidP="00AB41C7">
      <w:pPr>
        <w:pStyle w:val="Amain"/>
      </w:pPr>
      <w:r w:rsidRPr="00CA266D">
        <w:tab/>
        <w:t>(5)</w:t>
      </w:r>
      <w:r w:rsidRPr="00CA266D">
        <w:tab/>
        <w:t>If an offender makes a request under subsection (4) (c), the corrections officer must arrange for the offender to be brought before the sentencing court to have the alleged breach dealt with.</w:t>
      </w:r>
    </w:p>
    <w:p w14:paraId="060DDFDD"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5D51E146" w14:textId="77777777" w:rsidR="00AB41C7" w:rsidRPr="00CA266D" w:rsidRDefault="00AB41C7" w:rsidP="00AB41C7">
      <w:pPr>
        <w:pStyle w:val="Apara"/>
      </w:pPr>
      <w:r w:rsidRPr="00CA266D">
        <w:tab/>
        <w:t>(a)</w:t>
      </w:r>
      <w:r w:rsidRPr="00CA266D">
        <w:tab/>
        <w:t>if the submissions are made orally—make a record of the submissions; and</w:t>
      </w:r>
    </w:p>
    <w:p w14:paraId="293C18EA" w14:textId="77777777" w:rsidR="00AB41C7" w:rsidRPr="00CA266D" w:rsidRDefault="00AB41C7" w:rsidP="00AB41C7">
      <w:pPr>
        <w:pStyle w:val="Apara"/>
      </w:pPr>
      <w:r w:rsidRPr="00CA266D">
        <w:tab/>
        <w:t>(b)</w:t>
      </w:r>
      <w:r w:rsidRPr="00CA266D">
        <w:tab/>
        <w:t>consider the submissions before taking the proposed action.</w:t>
      </w:r>
    </w:p>
    <w:p w14:paraId="0194A4B9" w14:textId="77777777" w:rsidR="00AB41C7" w:rsidRPr="00CA266D" w:rsidRDefault="00AB41C7" w:rsidP="00AB41C7">
      <w:pPr>
        <w:pStyle w:val="Amain"/>
      </w:pPr>
      <w:r w:rsidRPr="00CA266D">
        <w:tab/>
        <w:t>(7)</w:t>
      </w:r>
      <w:r w:rsidRPr="00CA266D">
        <w:tab/>
        <w:t>In this section:</w:t>
      </w:r>
    </w:p>
    <w:p w14:paraId="3E800D45" w14:textId="267297E9" w:rsidR="00AB41C7" w:rsidRPr="00CA266D" w:rsidRDefault="00AB41C7" w:rsidP="00AB41C7">
      <w:pPr>
        <w:pStyle w:val="aDef"/>
      </w:pPr>
      <w:r w:rsidRPr="00CA266D">
        <w:rPr>
          <w:rStyle w:val="charBoldItals"/>
        </w:rPr>
        <w:t>offender</w:t>
      </w:r>
      <w:r w:rsidRPr="00CA266D">
        <w:rPr>
          <w:bCs/>
          <w:iCs/>
        </w:rPr>
        <w:t xml:space="preserve">—see </w:t>
      </w:r>
      <w:r w:rsidRPr="0032630B">
        <w:rPr>
          <w:bCs/>
          <w:iCs/>
        </w:rPr>
        <w:t>section 102 (</w:t>
      </w:r>
      <w:r w:rsidR="00DB26D7">
        <w:rPr>
          <w:bCs/>
          <w:iCs/>
        </w:rPr>
        <w:t>8</w:t>
      </w:r>
      <w:r w:rsidRPr="0032630B">
        <w:rPr>
          <w:bCs/>
          <w:iCs/>
        </w:rPr>
        <w:t>).</w:t>
      </w:r>
    </w:p>
    <w:p w14:paraId="5189F585" w14:textId="77777777" w:rsidR="0046297A" w:rsidRDefault="0046297A" w:rsidP="0046297A">
      <w:pPr>
        <w:pStyle w:val="AH5Sec"/>
      </w:pPr>
      <w:bookmarkStart w:id="156" w:name="_Toc146187729"/>
      <w:r w:rsidRPr="00314ECA">
        <w:rPr>
          <w:rStyle w:val="CharSectNo"/>
        </w:rPr>
        <w:t>103</w:t>
      </w:r>
      <w:r>
        <w:tab/>
        <w:t>Arrest without warrant—breach of good behaviour obligations</w:t>
      </w:r>
      <w:bookmarkEnd w:id="156"/>
    </w:p>
    <w:p w14:paraId="349CD25F" w14:textId="77777777" w:rsidR="0046297A" w:rsidRDefault="0046297A" w:rsidP="0046297A">
      <w:pPr>
        <w:pStyle w:val="Amain"/>
      </w:pPr>
      <w:r>
        <w:tab/>
        <w:t>(1)</w:t>
      </w:r>
      <w:r>
        <w:tab/>
        <w:t>This section applies if a police officer believes, on reasonable grounds, that an offender has breached any of the offender’s good behaviour obligations.</w:t>
      </w:r>
    </w:p>
    <w:p w14:paraId="7F3F654B" w14:textId="77777777" w:rsidR="0046297A" w:rsidRDefault="0046297A" w:rsidP="007E6B04">
      <w:pPr>
        <w:pStyle w:val="Amain"/>
        <w:keepNext/>
      </w:pPr>
      <w:r>
        <w:lastRenderedPageBreak/>
        <w:tab/>
        <w:t>(2)</w:t>
      </w:r>
      <w:r>
        <w:tab/>
        <w:t>The police officer may arrest the offender without a warrant.</w:t>
      </w:r>
    </w:p>
    <w:p w14:paraId="3E1DE5D5" w14:textId="77777777" w:rsidR="0046297A" w:rsidRDefault="0046297A" w:rsidP="007E6B04">
      <w:pPr>
        <w:pStyle w:val="Amain"/>
        <w:keepNext/>
      </w:pPr>
      <w:r>
        <w:tab/>
        <w:t>(3)</w:t>
      </w:r>
      <w:r>
        <w:tab/>
        <w:t xml:space="preserve">If the police officer arrests the offender, the police officer must, </w:t>
      </w:r>
      <w:r>
        <w:rPr>
          <w:lang w:val="en-US"/>
        </w:rPr>
        <w:t>as soon as practicable,</w:t>
      </w:r>
      <w:r>
        <w:t xml:space="preserve"> bring the offender before—</w:t>
      </w:r>
    </w:p>
    <w:p w14:paraId="1C06F253" w14:textId="77777777" w:rsidR="0046297A" w:rsidRDefault="0046297A" w:rsidP="0046297A">
      <w:pPr>
        <w:pStyle w:val="Apara"/>
      </w:pPr>
      <w:r>
        <w:tab/>
        <w:t>(a)</w:t>
      </w:r>
      <w:r>
        <w:tab/>
        <w:t>the sentencing court</w:t>
      </w:r>
      <w:r>
        <w:rPr>
          <w:lang w:val="en-US"/>
        </w:rPr>
        <w:t>; or</w:t>
      </w:r>
    </w:p>
    <w:p w14:paraId="518B1ABD" w14:textId="77777777" w:rsidR="0046297A" w:rsidRDefault="0046297A" w:rsidP="0046297A">
      <w:pPr>
        <w:pStyle w:val="Apara"/>
        <w:keepNext/>
      </w:pPr>
      <w:r>
        <w:tab/>
        <w:t>(b)</w:t>
      </w:r>
      <w:r>
        <w:tab/>
      </w:r>
      <w:r>
        <w:rPr>
          <w:lang w:val="en-US"/>
        </w:rPr>
        <w:t xml:space="preserve">if the </w:t>
      </w:r>
      <w:r>
        <w:t xml:space="preserve">sentencing court </w:t>
      </w:r>
      <w:r>
        <w:rPr>
          <w:lang w:val="en-US"/>
        </w:rPr>
        <w:t>is not sitting—</w:t>
      </w:r>
      <w:r>
        <w:t>a magistrate.</w:t>
      </w:r>
    </w:p>
    <w:p w14:paraId="608DB487" w14:textId="06A4A17B" w:rsidR="0046297A" w:rsidRDefault="0046297A" w:rsidP="0046297A">
      <w:pPr>
        <w:pStyle w:val="aNotepar"/>
      </w:pPr>
      <w:r>
        <w:rPr>
          <w:rStyle w:val="charItals"/>
        </w:rPr>
        <w:t>Note</w:t>
      </w:r>
      <w:r>
        <w:rPr>
          <w:rStyle w:val="charItals"/>
        </w:rPr>
        <w:tab/>
      </w:r>
      <w:r>
        <w:t xml:space="preserve">For remanding or granting bail to the offender, see the </w:t>
      </w:r>
      <w:hyperlink r:id="rId104" w:tooltip="A1992-8" w:history="1">
        <w:r w:rsidRPr="00782F83">
          <w:rPr>
            <w:rStyle w:val="charCitHyperlinkItal"/>
          </w:rPr>
          <w:t>Bail Act 1992</w:t>
        </w:r>
      </w:hyperlink>
      <w:r>
        <w:t>.</w:t>
      </w:r>
    </w:p>
    <w:p w14:paraId="37538027" w14:textId="77777777" w:rsidR="0046297A" w:rsidRDefault="0046297A" w:rsidP="0046297A">
      <w:pPr>
        <w:pStyle w:val="AH5Sec"/>
      </w:pPr>
      <w:bookmarkStart w:id="157" w:name="_Toc146187730"/>
      <w:r w:rsidRPr="00314ECA">
        <w:rPr>
          <w:rStyle w:val="CharSectNo"/>
        </w:rPr>
        <w:t>104</w:t>
      </w:r>
      <w:r>
        <w:tab/>
        <w:t>Arrest warrant—breach of good behaviour obligations etc</w:t>
      </w:r>
      <w:bookmarkEnd w:id="157"/>
    </w:p>
    <w:p w14:paraId="19681B3B" w14:textId="77777777" w:rsidR="0046297A" w:rsidRDefault="0046297A" w:rsidP="0046297A">
      <w:pPr>
        <w:pStyle w:val="Amain"/>
      </w:pPr>
      <w:r>
        <w:tab/>
        <w:t>(1)</w:t>
      </w:r>
      <w:r>
        <w:tab/>
        <w:t>A judge or magistrate may issue a warrant for an offender’s arrest if satisfied, by information on oath that—</w:t>
      </w:r>
    </w:p>
    <w:p w14:paraId="49E96FB7" w14:textId="77777777" w:rsidR="0046297A" w:rsidRDefault="0046297A" w:rsidP="0046297A">
      <w:pPr>
        <w:pStyle w:val="Apara"/>
      </w:pPr>
      <w:r>
        <w:tab/>
        <w:t>(a)</w:t>
      </w:r>
      <w:r>
        <w:tab/>
        <w:t>there are reasonable grounds for suspecting that the offender has breached, or will breach, any of the offender’s good behaviour obligations; or</w:t>
      </w:r>
    </w:p>
    <w:p w14:paraId="1B6F8BAF" w14:textId="77777777" w:rsidR="0046297A" w:rsidRDefault="0046297A" w:rsidP="0046297A">
      <w:pPr>
        <w:pStyle w:val="Apara"/>
      </w:pPr>
      <w:r>
        <w:tab/>
        <w:t>(b)</w:t>
      </w:r>
      <w:r>
        <w:tab/>
        <w:t>the offender has failed to comply with—</w:t>
      </w:r>
    </w:p>
    <w:p w14:paraId="214E8800" w14:textId="77777777" w:rsidR="0046297A" w:rsidRDefault="0046297A" w:rsidP="0046297A">
      <w:pPr>
        <w:pStyle w:val="Asubpara"/>
      </w:pPr>
      <w:r>
        <w:tab/>
        <w:t>(i)</w:t>
      </w:r>
      <w:r>
        <w:tab/>
        <w:t>an agreement under section 105 (Good behaviour—agreement to attend court); or</w:t>
      </w:r>
    </w:p>
    <w:p w14:paraId="5CC43028" w14:textId="77777777" w:rsidR="0046297A" w:rsidRDefault="0046297A" w:rsidP="0046297A">
      <w:pPr>
        <w:pStyle w:val="Asubpara"/>
      </w:pPr>
      <w:r>
        <w:tab/>
        <w:t>(ii)</w:t>
      </w:r>
      <w:r>
        <w:tab/>
        <w:t xml:space="preserve"> a summons under section 106 (Good behaviour—summons to attend court).</w:t>
      </w:r>
    </w:p>
    <w:p w14:paraId="6D78454C" w14:textId="77777777" w:rsidR="0046297A" w:rsidRDefault="0046297A" w:rsidP="0046297A">
      <w:pPr>
        <w:pStyle w:val="Amain"/>
      </w:pPr>
      <w:r>
        <w:tab/>
        <w:t>(2)</w:t>
      </w:r>
      <w:r>
        <w:tab/>
        <w:t>The warrant must—</w:t>
      </w:r>
    </w:p>
    <w:p w14:paraId="3A075B7D" w14:textId="77777777" w:rsidR="0046297A" w:rsidRDefault="0046297A" w:rsidP="0046297A">
      <w:pPr>
        <w:pStyle w:val="Apara"/>
      </w:pPr>
      <w:r>
        <w:tab/>
        <w:t>(a)</w:t>
      </w:r>
      <w:r>
        <w:tab/>
        <w:t>be in writing signed by the judge or magistrate; and</w:t>
      </w:r>
    </w:p>
    <w:p w14:paraId="474D8D05" w14:textId="77777777" w:rsidR="0046297A" w:rsidRDefault="0046297A" w:rsidP="0046297A">
      <w:pPr>
        <w:pStyle w:val="Apara"/>
      </w:pPr>
      <w:r>
        <w:tab/>
        <w:t>(b)</w:t>
      </w:r>
      <w:r>
        <w:tab/>
        <w:t>be directed to all police officers or a named police officer; and</w:t>
      </w:r>
    </w:p>
    <w:p w14:paraId="0527E504" w14:textId="77777777" w:rsidR="0046297A" w:rsidRDefault="0046297A" w:rsidP="0046297A">
      <w:pPr>
        <w:pStyle w:val="Apara"/>
      </w:pPr>
      <w:r>
        <w:tab/>
        <w:t>(c)</w:t>
      </w:r>
      <w:r>
        <w:tab/>
        <w:t>state briefly the matter on which the information is based; and</w:t>
      </w:r>
    </w:p>
    <w:p w14:paraId="66898904" w14:textId="77777777"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14:paraId="455A51FE" w14:textId="77777777" w:rsidR="0046297A" w:rsidRDefault="0046297A" w:rsidP="007E6B04">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35085A8F" w14:textId="77777777" w:rsidR="0046297A" w:rsidRDefault="0046297A" w:rsidP="007E6B04">
      <w:pPr>
        <w:pStyle w:val="Apara"/>
        <w:keepNext/>
      </w:pPr>
      <w:r>
        <w:tab/>
        <w:t>(a)</w:t>
      </w:r>
      <w:r>
        <w:tab/>
        <w:t>the sentencing court</w:t>
      </w:r>
      <w:r>
        <w:rPr>
          <w:lang w:val="en-US"/>
        </w:rPr>
        <w:t>; or</w:t>
      </w:r>
    </w:p>
    <w:p w14:paraId="1C86FF43" w14:textId="77777777" w:rsidR="0046297A" w:rsidRDefault="0046297A" w:rsidP="0046297A">
      <w:pPr>
        <w:pStyle w:val="Apara"/>
      </w:pPr>
      <w:r>
        <w:tab/>
        <w:t>(b)</w:t>
      </w:r>
      <w:r>
        <w:tab/>
      </w:r>
      <w:r>
        <w:rPr>
          <w:lang w:val="en-US"/>
        </w:rPr>
        <w:t xml:space="preserve">if </w:t>
      </w:r>
      <w:r>
        <w:t xml:space="preserve">the sentencing court </w:t>
      </w:r>
      <w:r>
        <w:rPr>
          <w:lang w:val="en-US"/>
        </w:rPr>
        <w:t>is not sitting—</w:t>
      </w:r>
      <w:r>
        <w:t>a magistrate.</w:t>
      </w:r>
    </w:p>
    <w:p w14:paraId="01FB629E" w14:textId="7479C5FB" w:rsidR="0046297A" w:rsidRDefault="0046297A" w:rsidP="0046297A">
      <w:pPr>
        <w:pStyle w:val="aNotepar"/>
      </w:pPr>
      <w:r>
        <w:rPr>
          <w:rStyle w:val="charItals"/>
        </w:rPr>
        <w:t>Note</w:t>
      </w:r>
      <w:r>
        <w:rPr>
          <w:rStyle w:val="charItals"/>
        </w:rPr>
        <w:tab/>
      </w:r>
      <w:r>
        <w:t xml:space="preserve">For remanding or granting bail to the offender, see the </w:t>
      </w:r>
      <w:hyperlink r:id="rId105" w:tooltip="A1992-8" w:history="1">
        <w:r w:rsidRPr="00782F83">
          <w:rPr>
            <w:rStyle w:val="charCitHyperlinkItal"/>
          </w:rPr>
          <w:t>Bail Act 1992</w:t>
        </w:r>
      </w:hyperlink>
      <w:r>
        <w:t>.</w:t>
      </w:r>
    </w:p>
    <w:p w14:paraId="2403007F" w14:textId="77777777" w:rsidR="0046297A" w:rsidRDefault="0046297A" w:rsidP="0046297A">
      <w:pPr>
        <w:pStyle w:val="AH5Sec"/>
      </w:pPr>
      <w:bookmarkStart w:id="158" w:name="_Toc146187731"/>
      <w:r w:rsidRPr="00314ECA">
        <w:rPr>
          <w:rStyle w:val="CharSectNo"/>
        </w:rPr>
        <w:t>105</w:t>
      </w:r>
      <w:r>
        <w:tab/>
        <w:t>Good behaviour—agreement to attend court</w:t>
      </w:r>
      <w:bookmarkEnd w:id="158"/>
    </w:p>
    <w:p w14:paraId="2236CB5A" w14:textId="77777777" w:rsidR="0046297A" w:rsidRDefault="0046297A" w:rsidP="0046297A">
      <w:pPr>
        <w:pStyle w:val="Amainreturn"/>
      </w:pPr>
      <w:r>
        <w:t>A police officer or corrections officer may ask an offender to sign a voluntary agreement to appear before the sentencing court.</w:t>
      </w:r>
    </w:p>
    <w:p w14:paraId="2B24038E" w14:textId="77777777" w:rsidR="0046297A" w:rsidRDefault="0046297A" w:rsidP="0046297A">
      <w:pPr>
        <w:pStyle w:val="AH5Sec"/>
      </w:pPr>
      <w:bookmarkStart w:id="159" w:name="_Toc146187732"/>
      <w:r w:rsidRPr="00314ECA">
        <w:rPr>
          <w:rStyle w:val="CharSectNo"/>
        </w:rPr>
        <w:t>106</w:t>
      </w:r>
      <w:r>
        <w:tab/>
        <w:t>Good behaviour—summons to attend court</w:t>
      </w:r>
      <w:bookmarkEnd w:id="159"/>
    </w:p>
    <w:p w14:paraId="1FA9197B" w14:textId="77777777"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14:paraId="354354AF" w14:textId="77777777" w:rsidR="0046297A" w:rsidRDefault="0046297A" w:rsidP="0046297A">
      <w:pPr>
        <w:pStyle w:val="Amain"/>
      </w:pPr>
      <w:r>
        <w:tab/>
        <w:t>(2)</w:t>
      </w:r>
      <w:r>
        <w:tab/>
        <w:t>The sentencing court may issue a summons directing the offender to appear before the court to be dealt with under this part.</w:t>
      </w:r>
    </w:p>
    <w:p w14:paraId="73147E9C" w14:textId="77777777" w:rsidR="0046297A" w:rsidRDefault="0046297A" w:rsidP="0046297A">
      <w:pPr>
        <w:pStyle w:val="Amain"/>
      </w:pPr>
      <w:r>
        <w:tab/>
        <w:t>(3)</w:t>
      </w:r>
      <w:r>
        <w:tab/>
        <w:t>The registrar of the sentencing court must ensure that a copy of the summons is given to each interested person for the good behaviour order.</w:t>
      </w:r>
    </w:p>
    <w:p w14:paraId="744A19FC" w14:textId="77777777" w:rsidR="0046297A" w:rsidRDefault="0046297A" w:rsidP="0046297A">
      <w:pPr>
        <w:pStyle w:val="PageBreak"/>
      </w:pPr>
      <w:r>
        <w:br w:type="page"/>
      </w:r>
    </w:p>
    <w:p w14:paraId="59D3C75D" w14:textId="77777777" w:rsidR="0046297A" w:rsidRPr="00314ECA" w:rsidRDefault="0046297A" w:rsidP="0046297A">
      <w:pPr>
        <w:pStyle w:val="AH2Part"/>
      </w:pPr>
      <w:bookmarkStart w:id="160" w:name="_Toc146187733"/>
      <w:r w:rsidRPr="00314ECA">
        <w:rPr>
          <w:rStyle w:val="CharPartNo"/>
        </w:rPr>
        <w:lastRenderedPageBreak/>
        <w:t>Part 6.5</w:t>
      </w:r>
      <w:r>
        <w:rPr>
          <w:lang w:val="en-US"/>
        </w:rPr>
        <w:tab/>
      </w:r>
      <w:r w:rsidRPr="00314ECA">
        <w:rPr>
          <w:rStyle w:val="CharPartText"/>
          <w:lang w:val="en-US"/>
        </w:rPr>
        <w:t>Good behaviour orders—breach</w:t>
      </w:r>
      <w:bookmarkEnd w:id="160"/>
    </w:p>
    <w:p w14:paraId="2C942D80" w14:textId="77777777" w:rsidR="0046297A" w:rsidRDefault="0046297A" w:rsidP="0046297A">
      <w:pPr>
        <w:pStyle w:val="AH5Sec"/>
        <w:rPr>
          <w:lang w:val="en-US"/>
        </w:rPr>
      </w:pPr>
      <w:bookmarkStart w:id="161" w:name="_Toc146187734"/>
      <w:r w:rsidRPr="00314ECA">
        <w:rPr>
          <w:rStyle w:val="CharSectNo"/>
        </w:rPr>
        <w:t>107</w:t>
      </w:r>
      <w:r>
        <w:rPr>
          <w:lang w:val="en-US"/>
        </w:rPr>
        <w:tab/>
      </w:r>
      <w:r>
        <w:t>Offence committed</w:t>
      </w:r>
      <w:r>
        <w:rPr>
          <w:lang w:val="en-US"/>
        </w:rPr>
        <w:t xml:space="preserve"> while under good behaviour order</w:t>
      </w:r>
      <w:bookmarkEnd w:id="161"/>
    </w:p>
    <w:p w14:paraId="4BA264DC" w14:textId="77777777"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14:paraId="30043233" w14:textId="77777777"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14:paraId="2C06A60C" w14:textId="77777777"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14:paraId="161CD3D5" w14:textId="50DA0BC0"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6" w:tooltip="A1992-8" w:history="1">
        <w:r w:rsidRPr="00782F83">
          <w:rPr>
            <w:rStyle w:val="charCitHyperlinkItal"/>
          </w:rPr>
          <w:t>Bail Act 1992</w:t>
        </w:r>
      </w:hyperlink>
      <w:r>
        <w:rPr>
          <w:rFonts w:ascii="Times New (W1)" w:hAnsi="Times New (W1)"/>
        </w:rPr>
        <w:t>.</w:t>
      </w:r>
    </w:p>
    <w:p w14:paraId="6AF75211" w14:textId="77777777" w:rsidR="0046297A" w:rsidRDefault="0046297A" w:rsidP="0046297A">
      <w:pPr>
        <w:pStyle w:val="AH5Sec"/>
        <w:rPr>
          <w:lang w:val="en-US"/>
        </w:rPr>
      </w:pPr>
      <w:bookmarkStart w:id="162" w:name="_Toc146187735"/>
      <w:r w:rsidRPr="00314ECA">
        <w:rPr>
          <w:rStyle w:val="CharSectNo"/>
        </w:rPr>
        <w:t>108</w:t>
      </w:r>
      <w:r>
        <w:rPr>
          <w:lang w:val="en-US"/>
        </w:rPr>
        <w:tab/>
      </w:r>
      <w:r>
        <w:t>Court powers—</w:t>
      </w:r>
      <w:r>
        <w:rPr>
          <w:lang w:val="en-US"/>
        </w:rPr>
        <w:t>breach of good behaviour obligations</w:t>
      </w:r>
      <w:bookmarkEnd w:id="162"/>
    </w:p>
    <w:p w14:paraId="2D143F27" w14:textId="77777777" w:rsidR="0046297A" w:rsidRDefault="0046297A" w:rsidP="0046297A">
      <w:pPr>
        <w:pStyle w:val="Amain"/>
        <w:rPr>
          <w:lang w:val="en-US"/>
        </w:rPr>
      </w:pPr>
      <w:r>
        <w:rPr>
          <w:lang w:val="en-US"/>
        </w:rPr>
        <w:tab/>
        <w:t>(1)</w:t>
      </w:r>
      <w:r>
        <w:rPr>
          <w:lang w:val="en-US"/>
        </w:rPr>
        <w:tab/>
        <w:t>This section applies if—</w:t>
      </w:r>
    </w:p>
    <w:p w14:paraId="7CC78113" w14:textId="77777777"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14:paraId="0CAFA1CD" w14:textId="77777777"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14:paraId="48DEFE87" w14:textId="77777777" w:rsidR="0046297A" w:rsidRDefault="0046297A" w:rsidP="0046297A">
      <w:pPr>
        <w:pStyle w:val="Amain"/>
        <w:keepNext/>
        <w:rPr>
          <w:lang w:val="en-US"/>
        </w:rPr>
      </w:pPr>
      <w:r>
        <w:rPr>
          <w:lang w:val="en-US"/>
        </w:rPr>
        <w:tab/>
        <w:t>(2)</w:t>
      </w:r>
      <w:r>
        <w:rPr>
          <w:lang w:val="en-US"/>
        </w:rPr>
        <w:tab/>
        <w:t xml:space="preserve">The court may </w:t>
      </w:r>
      <w:r>
        <w:t>do 1 or more of the following:</w:t>
      </w:r>
    </w:p>
    <w:p w14:paraId="2DD75EB4" w14:textId="77777777" w:rsidR="0046297A" w:rsidRDefault="0046297A" w:rsidP="0046297A">
      <w:pPr>
        <w:pStyle w:val="Apara"/>
        <w:rPr>
          <w:lang w:val="en-US"/>
        </w:rPr>
      </w:pPr>
      <w:r>
        <w:rPr>
          <w:lang w:val="en-US"/>
        </w:rPr>
        <w:tab/>
        <w:t>(a)</w:t>
      </w:r>
      <w:r>
        <w:rPr>
          <w:lang w:val="en-US"/>
        </w:rPr>
        <w:tab/>
        <w:t>take no further action;</w:t>
      </w:r>
    </w:p>
    <w:p w14:paraId="3A58FB2E" w14:textId="77777777" w:rsidR="0046297A" w:rsidRDefault="0046297A" w:rsidP="0046297A">
      <w:pPr>
        <w:pStyle w:val="Apara"/>
      </w:pPr>
      <w:r>
        <w:tab/>
        <w:t>(b)</w:t>
      </w:r>
      <w:r>
        <w:tab/>
        <w:t>give the offender a warning about the need to comply with the offender’s good behaviour obligations;</w:t>
      </w:r>
    </w:p>
    <w:p w14:paraId="02A8DABF" w14:textId="77777777" w:rsidR="0046297A" w:rsidRDefault="0046297A" w:rsidP="0046297A">
      <w:pPr>
        <w:pStyle w:val="Apara"/>
      </w:pPr>
      <w:r>
        <w:lastRenderedPageBreak/>
        <w:tab/>
        <w:t>(c)</w:t>
      </w:r>
      <w:r>
        <w:tab/>
        <w:t>give the director</w:t>
      </w:r>
      <w:r>
        <w:noBreakHyphen/>
        <w:t>general directions about the offender’s supervision;</w:t>
      </w:r>
    </w:p>
    <w:p w14:paraId="22DC8C5B" w14:textId="77777777" w:rsidR="0046297A" w:rsidRDefault="0046297A" w:rsidP="0046297A">
      <w:pPr>
        <w:pStyle w:val="Apara"/>
      </w:pPr>
      <w:r>
        <w:tab/>
        <w:t>(d)</w:t>
      </w:r>
      <w:r>
        <w:tab/>
        <w:t xml:space="preserve">amend the good behaviour order; </w:t>
      </w:r>
    </w:p>
    <w:p w14:paraId="02015708" w14:textId="77777777" w:rsidR="0046297A" w:rsidRDefault="0046297A" w:rsidP="0046297A">
      <w:pPr>
        <w:pStyle w:val="Apara"/>
        <w:rPr>
          <w:lang w:val="en-US"/>
        </w:rPr>
      </w:pPr>
      <w:r>
        <w:rPr>
          <w:lang w:val="en-US"/>
        </w:rPr>
        <w:tab/>
        <w:t>(e)</w:t>
      </w:r>
      <w:r>
        <w:rPr>
          <w:lang w:val="en-US"/>
        </w:rPr>
        <w:tab/>
        <w:t>if the offender has given security under the order—</w:t>
      </w:r>
    </w:p>
    <w:p w14:paraId="08747B77" w14:textId="77777777" w:rsidR="0046297A" w:rsidRDefault="0046297A" w:rsidP="0046297A">
      <w:pPr>
        <w:pStyle w:val="Asubpara"/>
        <w:rPr>
          <w:lang w:val="en-US"/>
        </w:rPr>
      </w:pPr>
      <w:r>
        <w:rPr>
          <w:lang w:val="en-US"/>
        </w:rPr>
        <w:tab/>
        <w:t>(i)</w:t>
      </w:r>
      <w:r>
        <w:rPr>
          <w:lang w:val="en-US"/>
        </w:rPr>
        <w:tab/>
        <w:t>order payment of the security to be enforced; and</w:t>
      </w:r>
    </w:p>
    <w:p w14:paraId="77B1487D" w14:textId="77777777"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14:paraId="6736E673" w14:textId="77777777" w:rsidR="0046297A" w:rsidRDefault="0046297A" w:rsidP="0046297A">
      <w:pPr>
        <w:pStyle w:val="Apara"/>
        <w:rPr>
          <w:lang w:val="en-US"/>
        </w:rPr>
      </w:pPr>
      <w:r>
        <w:rPr>
          <w:lang w:val="en-US"/>
        </w:rPr>
        <w:tab/>
        <w:t>(f)</w:t>
      </w:r>
      <w:r>
        <w:rPr>
          <w:lang w:val="en-US"/>
        </w:rPr>
        <w:tab/>
        <w:t>cancel the order.</w:t>
      </w:r>
    </w:p>
    <w:p w14:paraId="4033AEDB" w14:textId="77777777" w:rsidR="0046297A" w:rsidRDefault="0046297A" w:rsidP="0046297A">
      <w:pPr>
        <w:pStyle w:val="aExamHdgss"/>
        <w:rPr>
          <w:lang w:val="en-US"/>
        </w:rPr>
      </w:pPr>
      <w:r>
        <w:rPr>
          <w:lang w:val="en-US"/>
        </w:rPr>
        <w:t>Examples for par (d)</w:t>
      </w:r>
    </w:p>
    <w:p w14:paraId="19C7E2AD" w14:textId="77777777" w:rsidR="0046297A" w:rsidRDefault="0046297A" w:rsidP="0046297A">
      <w:pPr>
        <w:pStyle w:val="aExamss"/>
        <w:keepNext/>
      </w:pPr>
      <w:r>
        <w:t>impose or amend an additional condition of the order, or amend the term of the order</w:t>
      </w:r>
    </w:p>
    <w:p w14:paraId="244FB588" w14:textId="77777777" w:rsidR="0046297A" w:rsidRDefault="0046297A" w:rsidP="0046297A">
      <w:pPr>
        <w:pStyle w:val="Amain"/>
        <w:rPr>
          <w:lang w:val="en-US"/>
        </w:rPr>
      </w:pPr>
      <w:r>
        <w:rPr>
          <w:lang w:val="en-US"/>
        </w:rPr>
        <w:tab/>
        <w:t>(3)</w:t>
      </w:r>
      <w:r>
        <w:rPr>
          <w:lang w:val="en-US"/>
        </w:rPr>
        <w:tab/>
        <w:t>If the court cancels the good behaviour order, the court must—</w:t>
      </w:r>
    </w:p>
    <w:p w14:paraId="20F3DC1A" w14:textId="77777777"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14:paraId="464FA60A" w14:textId="77777777"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14:paraId="78A1AA3E" w14:textId="538F3D1C" w:rsidR="0046297A" w:rsidRDefault="0046297A" w:rsidP="0046297A">
      <w:pPr>
        <w:pStyle w:val="Amain"/>
        <w:rPr>
          <w:lang w:val="en-US"/>
        </w:rPr>
      </w:pPr>
      <w:r>
        <w:rPr>
          <w:lang w:val="en-US"/>
        </w:rPr>
        <w:tab/>
        <w:t>(4)</w:t>
      </w:r>
      <w:r>
        <w:rPr>
          <w:lang w:val="en-US"/>
        </w:rPr>
        <w:tab/>
        <w:t>T</w:t>
      </w:r>
      <w:r>
        <w:t xml:space="preserve">he </w:t>
      </w:r>
      <w:hyperlink r:id="rId107"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14:paraId="6D0CF9D7" w14:textId="77777777"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14:paraId="25D9ADE9" w14:textId="77777777"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14:paraId="2AF1806A" w14:textId="77777777" w:rsidR="0046297A" w:rsidRDefault="0046297A" w:rsidP="0046297A">
      <w:pPr>
        <w:pStyle w:val="AH5Sec"/>
        <w:rPr>
          <w:lang w:val="en-US"/>
        </w:rPr>
      </w:pPr>
      <w:bookmarkStart w:id="163" w:name="_Toc146187736"/>
      <w:r w:rsidRPr="00314ECA">
        <w:rPr>
          <w:rStyle w:val="CharSectNo"/>
        </w:rPr>
        <w:lastRenderedPageBreak/>
        <w:t>109</w:t>
      </w:r>
      <w:r>
        <w:rPr>
          <w:lang w:val="en-US"/>
        </w:rPr>
        <w:tab/>
      </w:r>
      <w:r>
        <w:t>Cancellation of good behaviour order made as non</w:t>
      </w:r>
      <w:r>
        <w:noBreakHyphen/>
        <w:t>conviction order</w:t>
      </w:r>
      <w:bookmarkEnd w:id="163"/>
    </w:p>
    <w:p w14:paraId="0DD821E7" w14:textId="77777777" w:rsidR="0046297A" w:rsidRDefault="0046297A" w:rsidP="0046297A">
      <w:pPr>
        <w:pStyle w:val="Amain"/>
        <w:rPr>
          <w:lang w:val="en-US"/>
        </w:rPr>
      </w:pPr>
      <w:r>
        <w:rPr>
          <w:lang w:val="en-US"/>
        </w:rPr>
        <w:tab/>
        <w:t>(1)</w:t>
      </w:r>
      <w:r>
        <w:rPr>
          <w:lang w:val="en-US"/>
        </w:rPr>
        <w:tab/>
        <w:t>This section applies if—</w:t>
      </w:r>
    </w:p>
    <w:p w14:paraId="379941A8" w14:textId="57C2B789" w:rsidR="0046297A" w:rsidRDefault="0046297A" w:rsidP="0046297A">
      <w:pPr>
        <w:pStyle w:val="Apara"/>
        <w:rPr>
          <w:lang w:val="en-US"/>
        </w:rPr>
      </w:pPr>
      <w:r>
        <w:rPr>
          <w:lang w:val="en-US"/>
        </w:rPr>
        <w:tab/>
        <w:t>(a)</w:t>
      </w:r>
      <w:r>
        <w:rPr>
          <w:lang w:val="en-US"/>
        </w:rPr>
        <w:tab/>
        <w:t xml:space="preserve">an offender’s good behaviour order was made under the </w:t>
      </w:r>
      <w:hyperlink r:id="rId108" w:tooltip="A2005-58" w:history="1">
        <w:r w:rsidRPr="00782F83">
          <w:rPr>
            <w:rStyle w:val="charCitHyperlinkItal"/>
          </w:rPr>
          <w:t>Crimes (Sentencing) Act 2005</w:t>
        </w:r>
      </w:hyperlink>
      <w:r>
        <w:rPr>
          <w:lang w:val="en-US"/>
        </w:rPr>
        <w:t>, section 17 (2) (b) (Non</w:t>
      </w:r>
      <w:r>
        <w:rPr>
          <w:lang w:val="en-US"/>
        </w:rPr>
        <w:noBreakHyphen/>
        <w:t>conviction orders—general); and</w:t>
      </w:r>
    </w:p>
    <w:p w14:paraId="0D78A05A" w14:textId="77777777" w:rsidR="0046297A" w:rsidRDefault="0046297A" w:rsidP="0046297A">
      <w:pPr>
        <w:pStyle w:val="Apara"/>
        <w:rPr>
          <w:lang w:val="en-US"/>
        </w:rPr>
      </w:pPr>
      <w:r>
        <w:rPr>
          <w:lang w:val="en-US"/>
        </w:rPr>
        <w:tab/>
        <w:t>(b)</w:t>
      </w:r>
      <w:r>
        <w:rPr>
          <w:lang w:val="en-US"/>
        </w:rPr>
        <w:tab/>
        <w:t>a court cancels the order under section 108.</w:t>
      </w:r>
    </w:p>
    <w:p w14:paraId="67AC59C3" w14:textId="77777777" w:rsidR="0046297A" w:rsidRDefault="0046297A" w:rsidP="0046297A">
      <w:pPr>
        <w:pStyle w:val="Amain"/>
        <w:rPr>
          <w:lang w:val="en-US"/>
        </w:rPr>
      </w:pPr>
      <w:r>
        <w:rPr>
          <w:lang w:val="en-US"/>
        </w:rPr>
        <w:tab/>
        <w:t>(2)</w:t>
      </w:r>
      <w:r>
        <w:rPr>
          <w:lang w:val="en-US"/>
        </w:rPr>
        <w:tab/>
        <w:t>The court must—</w:t>
      </w:r>
    </w:p>
    <w:p w14:paraId="59FC691A" w14:textId="77777777" w:rsidR="0046297A" w:rsidRDefault="0046297A" w:rsidP="0046297A">
      <w:pPr>
        <w:pStyle w:val="Apara"/>
        <w:rPr>
          <w:lang w:val="en-US"/>
        </w:rPr>
      </w:pPr>
      <w:r>
        <w:rPr>
          <w:lang w:val="en-US"/>
        </w:rPr>
        <w:tab/>
        <w:t>(a)</w:t>
      </w:r>
      <w:r>
        <w:rPr>
          <w:lang w:val="en-US"/>
        </w:rPr>
        <w:tab/>
        <w:t>convict the offender of the offence for which the good behaviour order was made; and</w:t>
      </w:r>
    </w:p>
    <w:p w14:paraId="4358ED6D" w14:textId="77777777" w:rsidR="0046297A" w:rsidRDefault="0046297A" w:rsidP="0046297A">
      <w:pPr>
        <w:pStyle w:val="Apara"/>
        <w:rPr>
          <w:lang w:val="en-US"/>
        </w:rPr>
      </w:pPr>
      <w:r>
        <w:rPr>
          <w:lang w:val="en-US"/>
        </w:rPr>
        <w:tab/>
        <w:t>(b)</w:t>
      </w:r>
      <w:r>
        <w:rPr>
          <w:lang w:val="en-US"/>
        </w:rPr>
        <w:tab/>
        <w:t>sentence the offender for the offence</w:t>
      </w:r>
      <w:r>
        <w:t>.</w:t>
      </w:r>
    </w:p>
    <w:p w14:paraId="4599466A" w14:textId="1DA412F7" w:rsidR="0046297A" w:rsidRDefault="0046297A" w:rsidP="0046297A">
      <w:pPr>
        <w:pStyle w:val="Amain"/>
        <w:rPr>
          <w:lang w:val="en-US"/>
        </w:rPr>
      </w:pPr>
      <w:r>
        <w:rPr>
          <w:lang w:val="en-US"/>
        </w:rPr>
        <w:tab/>
        <w:t>(3)</w:t>
      </w:r>
      <w:r>
        <w:rPr>
          <w:lang w:val="en-US"/>
        </w:rPr>
        <w:tab/>
        <w:t>T</w:t>
      </w:r>
      <w:r>
        <w:t xml:space="preserve">he </w:t>
      </w:r>
      <w:hyperlink r:id="rId109"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14:paraId="242F25DA" w14:textId="77777777" w:rsidR="0046297A" w:rsidRDefault="0046297A" w:rsidP="0046297A">
      <w:pPr>
        <w:pStyle w:val="AH5Sec"/>
        <w:rPr>
          <w:lang w:val="en-US"/>
        </w:rPr>
      </w:pPr>
      <w:bookmarkStart w:id="164" w:name="_Toc146187737"/>
      <w:r w:rsidRPr="00314ECA">
        <w:rPr>
          <w:rStyle w:val="CharSectNo"/>
        </w:rPr>
        <w:t>110</w:t>
      </w:r>
      <w:r>
        <w:rPr>
          <w:lang w:val="en-US"/>
        </w:rPr>
        <w:tab/>
      </w:r>
      <w:r>
        <w:t xml:space="preserve">Cancellation of good behaviour order with </w:t>
      </w:r>
      <w:r>
        <w:rPr>
          <w:lang w:val="en-US"/>
        </w:rPr>
        <w:t>suspended sentence order</w:t>
      </w:r>
      <w:bookmarkEnd w:id="164"/>
    </w:p>
    <w:p w14:paraId="3FCBF1C4" w14:textId="77777777" w:rsidR="0046297A" w:rsidRDefault="0046297A" w:rsidP="0046297A">
      <w:pPr>
        <w:pStyle w:val="Amain"/>
        <w:rPr>
          <w:lang w:val="en-US"/>
        </w:rPr>
      </w:pPr>
      <w:r>
        <w:rPr>
          <w:lang w:val="en-US"/>
        </w:rPr>
        <w:tab/>
        <w:t>(1)</w:t>
      </w:r>
      <w:r>
        <w:rPr>
          <w:lang w:val="en-US"/>
        </w:rPr>
        <w:tab/>
        <w:t>This section applies if—</w:t>
      </w:r>
    </w:p>
    <w:p w14:paraId="0E06B051" w14:textId="357DFC7E" w:rsidR="0046297A" w:rsidRDefault="0046297A" w:rsidP="0046297A">
      <w:pPr>
        <w:pStyle w:val="Apara"/>
        <w:rPr>
          <w:lang w:val="en-US"/>
        </w:rPr>
      </w:pPr>
      <w:r>
        <w:rPr>
          <w:lang w:val="en-US"/>
        </w:rPr>
        <w:tab/>
        <w:t>(a)</w:t>
      </w:r>
      <w:r>
        <w:rPr>
          <w:lang w:val="en-US"/>
        </w:rPr>
        <w:tab/>
        <w:t xml:space="preserve">an offender’s good behaviour order was made under the </w:t>
      </w:r>
      <w:hyperlink r:id="rId110" w:tooltip="A2005-58" w:history="1">
        <w:r w:rsidRPr="00782F83">
          <w:rPr>
            <w:rStyle w:val="charCitHyperlinkItal"/>
          </w:rPr>
          <w:t>Crimes (Sentencing) Act 2005</w:t>
        </w:r>
      </w:hyperlink>
      <w:r>
        <w:rPr>
          <w:lang w:val="en-US"/>
        </w:rPr>
        <w:t>, section 12 (3) (Suspended sentences) on the offender’s conviction for an offence; and</w:t>
      </w:r>
    </w:p>
    <w:p w14:paraId="31A6CB2C" w14:textId="77777777"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14:paraId="66CD3637" w14:textId="77777777" w:rsidR="0046297A" w:rsidRDefault="0046297A" w:rsidP="0046297A">
      <w:pPr>
        <w:pStyle w:val="Amain"/>
        <w:rPr>
          <w:lang w:val="en-US"/>
        </w:rPr>
      </w:pPr>
      <w:r>
        <w:rPr>
          <w:lang w:val="en-US"/>
        </w:rPr>
        <w:tab/>
        <w:t>(2)</w:t>
      </w:r>
      <w:r>
        <w:rPr>
          <w:lang w:val="en-US"/>
        </w:rPr>
        <w:tab/>
        <w:t>The court must cancel the good behaviour order and either—</w:t>
      </w:r>
    </w:p>
    <w:p w14:paraId="69A5D703" w14:textId="77777777" w:rsidR="0046297A" w:rsidRDefault="0046297A" w:rsidP="0046297A">
      <w:pPr>
        <w:pStyle w:val="Apara"/>
        <w:rPr>
          <w:lang w:val="en-US"/>
        </w:rPr>
      </w:pPr>
      <w:r>
        <w:rPr>
          <w:lang w:val="en-US"/>
        </w:rPr>
        <w:tab/>
        <w:t>(a)</w:t>
      </w:r>
      <w:r>
        <w:rPr>
          <w:lang w:val="en-US"/>
        </w:rPr>
        <w:tab/>
        <w:t>impose the suspended sentence imposed for the offence; or</w:t>
      </w:r>
    </w:p>
    <w:p w14:paraId="1A3671AC" w14:textId="77777777" w:rsidR="0046297A" w:rsidRDefault="0046297A" w:rsidP="0046297A">
      <w:pPr>
        <w:pStyle w:val="Apara"/>
        <w:rPr>
          <w:lang w:val="en-US"/>
        </w:rPr>
      </w:pPr>
      <w:r>
        <w:rPr>
          <w:lang w:val="en-US"/>
        </w:rPr>
        <w:tab/>
        <w:t>(b)</w:t>
      </w:r>
      <w:r>
        <w:rPr>
          <w:lang w:val="en-US"/>
        </w:rPr>
        <w:tab/>
        <w:t>re-sentence the offender for the offence.</w:t>
      </w:r>
    </w:p>
    <w:p w14:paraId="35B39652" w14:textId="77777777"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14:paraId="459AA287" w14:textId="77777777" w:rsidR="0046297A" w:rsidRDefault="0046297A" w:rsidP="0046297A">
      <w:pPr>
        <w:pStyle w:val="Apara"/>
        <w:rPr>
          <w:lang w:val="en-US"/>
        </w:rPr>
      </w:pPr>
      <w:r>
        <w:rPr>
          <w:lang w:val="en-US"/>
        </w:rPr>
        <w:tab/>
        <w:t>(a)</w:t>
      </w:r>
      <w:r>
        <w:rPr>
          <w:lang w:val="en-US"/>
        </w:rPr>
        <w:tab/>
        <w:t>order payment of the security to be enforced; and</w:t>
      </w:r>
    </w:p>
    <w:p w14:paraId="5859ED9B" w14:textId="77777777"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14:paraId="0CFD47FA" w14:textId="2FD4C132" w:rsidR="0046297A" w:rsidRDefault="0046297A" w:rsidP="0046297A">
      <w:pPr>
        <w:pStyle w:val="Amain"/>
        <w:rPr>
          <w:lang w:val="en-US"/>
        </w:rPr>
      </w:pPr>
      <w:r>
        <w:rPr>
          <w:lang w:val="en-US"/>
        </w:rPr>
        <w:tab/>
        <w:t>(4)</w:t>
      </w:r>
      <w:r>
        <w:rPr>
          <w:lang w:val="en-US"/>
        </w:rPr>
        <w:tab/>
        <w:t>T</w:t>
      </w:r>
      <w:r>
        <w:t xml:space="preserve">he </w:t>
      </w:r>
      <w:hyperlink r:id="rId111"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14:paraId="6BBEEE2D" w14:textId="77777777"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14:paraId="16C42292" w14:textId="77777777"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address">
        <w:smartTag w:uri="urn:schemas-microsoft-com:office:smarttags" w:element="Street">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14:paraId="7D6EF601" w14:textId="77777777"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14:paraId="24E082B2" w14:textId="77777777" w:rsidR="0046297A" w:rsidRDefault="0046297A" w:rsidP="0046297A">
      <w:pPr>
        <w:pStyle w:val="AH5Sec"/>
        <w:rPr>
          <w:lang w:val="en-US"/>
        </w:rPr>
      </w:pPr>
      <w:bookmarkStart w:id="165" w:name="_Toc146187738"/>
      <w:r w:rsidRPr="00314ECA">
        <w:rPr>
          <w:rStyle w:val="CharSectNo"/>
        </w:rPr>
        <w:t>111</w:t>
      </w:r>
      <w:r>
        <w:rPr>
          <w:lang w:val="en-US"/>
        </w:rPr>
        <w:tab/>
      </w:r>
      <w:r>
        <w:t>Enforcing security under good behaviour order</w:t>
      </w:r>
      <w:bookmarkEnd w:id="165"/>
    </w:p>
    <w:p w14:paraId="5402A3BB" w14:textId="77777777"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14:paraId="04501833" w14:textId="77777777"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14:paraId="0FBD1926" w14:textId="77777777" w:rsidR="0046297A" w:rsidRDefault="0046297A" w:rsidP="0046297A">
      <w:pPr>
        <w:pStyle w:val="Amain"/>
        <w:keepNext/>
        <w:rPr>
          <w:lang w:val="en-US"/>
        </w:rPr>
      </w:pPr>
      <w:r>
        <w:rPr>
          <w:lang w:val="en-US"/>
        </w:rPr>
        <w:lastRenderedPageBreak/>
        <w:tab/>
        <w:t>(3)</w:t>
      </w:r>
      <w:r>
        <w:rPr>
          <w:lang w:val="en-US"/>
        </w:rPr>
        <w:tab/>
        <w:t>To remove any doubt, the security under the cancelled good behaviour order may be enforced—</w:t>
      </w:r>
    </w:p>
    <w:p w14:paraId="647A7841" w14:textId="77777777" w:rsidR="0046297A" w:rsidRDefault="0046297A" w:rsidP="00F31863">
      <w:pPr>
        <w:pStyle w:val="Apara"/>
        <w:keepNext/>
        <w:rPr>
          <w:lang w:val="en-US"/>
        </w:rPr>
      </w:pPr>
      <w:r>
        <w:rPr>
          <w:lang w:val="en-US"/>
        </w:rPr>
        <w:tab/>
        <w:t>(a)</w:t>
      </w:r>
      <w:r>
        <w:rPr>
          <w:lang w:val="en-US"/>
        </w:rPr>
        <w:tab/>
        <w:t>as if it were a judgment mentioned in subsection (2); and</w:t>
      </w:r>
    </w:p>
    <w:p w14:paraId="49645152" w14:textId="77777777" w:rsidR="0046297A" w:rsidRDefault="0046297A" w:rsidP="00F31863">
      <w:pPr>
        <w:pStyle w:val="Apara"/>
        <w:keepNext/>
        <w:rPr>
          <w:lang w:val="en-US"/>
        </w:rPr>
      </w:pPr>
      <w:r>
        <w:rPr>
          <w:lang w:val="en-US"/>
        </w:rPr>
        <w:tab/>
        <w:t>(b)</w:t>
      </w:r>
      <w:r>
        <w:rPr>
          <w:lang w:val="en-US"/>
        </w:rPr>
        <w:tab/>
        <w:t>whether or not the order remains in force; and</w:t>
      </w:r>
    </w:p>
    <w:p w14:paraId="28908C5C" w14:textId="77777777" w:rsidR="0046297A" w:rsidRDefault="0046297A" w:rsidP="0046297A">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14:paraId="4C656988" w14:textId="77777777" w:rsidR="0046297A" w:rsidRDefault="0046297A" w:rsidP="0046297A">
      <w:pPr>
        <w:pStyle w:val="PageBreak"/>
      </w:pPr>
      <w:r>
        <w:br w:type="page"/>
      </w:r>
    </w:p>
    <w:p w14:paraId="698E6484" w14:textId="77777777" w:rsidR="0046297A" w:rsidRPr="00314ECA" w:rsidRDefault="0046297A" w:rsidP="0046297A">
      <w:pPr>
        <w:pStyle w:val="AH2Part"/>
      </w:pPr>
      <w:bookmarkStart w:id="166" w:name="_Toc146187739"/>
      <w:r w:rsidRPr="00314ECA">
        <w:rPr>
          <w:rStyle w:val="CharPartNo"/>
        </w:rPr>
        <w:lastRenderedPageBreak/>
        <w:t>Part 6.6</w:t>
      </w:r>
      <w:r>
        <w:tab/>
      </w:r>
      <w:r w:rsidRPr="00314ECA">
        <w:rPr>
          <w:rStyle w:val="CharPartText"/>
        </w:rPr>
        <w:t>Good behaviour orders—amendment and discharge</w:t>
      </w:r>
      <w:bookmarkEnd w:id="166"/>
    </w:p>
    <w:p w14:paraId="16B2FB31" w14:textId="77777777" w:rsidR="0046297A" w:rsidRDefault="0046297A" w:rsidP="0046297A">
      <w:pPr>
        <w:pStyle w:val="AH5Sec"/>
      </w:pPr>
      <w:bookmarkStart w:id="167" w:name="_Toc146187740"/>
      <w:r w:rsidRPr="00314ECA">
        <w:rPr>
          <w:rStyle w:val="CharSectNo"/>
        </w:rPr>
        <w:t>112</w:t>
      </w:r>
      <w:r>
        <w:tab/>
        <w:t>Court powers—amendment or discharge of good behaviour order</w:t>
      </w:r>
      <w:bookmarkEnd w:id="167"/>
    </w:p>
    <w:p w14:paraId="6B5B351B" w14:textId="77777777" w:rsidR="0046297A" w:rsidRDefault="0046297A" w:rsidP="0046297A">
      <w:pPr>
        <w:pStyle w:val="Amain"/>
      </w:pPr>
      <w:r>
        <w:tab/>
        <w:t>(1)</w:t>
      </w:r>
      <w:r>
        <w:tab/>
        <w:t>A court may, by order—</w:t>
      </w:r>
    </w:p>
    <w:p w14:paraId="25113064" w14:textId="77777777" w:rsidR="0046297A" w:rsidRDefault="0046297A" w:rsidP="0046297A">
      <w:pPr>
        <w:pStyle w:val="Apara"/>
      </w:pPr>
      <w:r>
        <w:tab/>
        <w:t>(a)</w:t>
      </w:r>
      <w:r>
        <w:tab/>
        <w:t>amend an offender’s good behaviour order; or</w:t>
      </w:r>
    </w:p>
    <w:p w14:paraId="1F7A2F3E" w14:textId="77777777" w:rsidR="0046297A" w:rsidRDefault="0046297A" w:rsidP="0046297A">
      <w:pPr>
        <w:pStyle w:val="Apara"/>
      </w:pPr>
      <w:r>
        <w:tab/>
        <w:t>(b)</w:t>
      </w:r>
      <w:r>
        <w:tab/>
        <w:t xml:space="preserve">discharge </w:t>
      </w:r>
      <w:r>
        <w:rPr>
          <w:lang w:val="en-US"/>
        </w:rPr>
        <w:t xml:space="preserve">an </w:t>
      </w:r>
      <w:r>
        <w:t>offender’s good behaviour order.</w:t>
      </w:r>
    </w:p>
    <w:p w14:paraId="2D7318DE" w14:textId="77777777" w:rsidR="0046297A" w:rsidRDefault="0046297A" w:rsidP="0046297A">
      <w:pPr>
        <w:pStyle w:val="aExamHdgss"/>
        <w:rPr>
          <w:lang w:val="en-US"/>
        </w:rPr>
      </w:pPr>
      <w:r>
        <w:rPr>
          <w:lang w:val="en-US"/>
        </w:rPr>
        <w:t>Example for par (a)</w:t>
      </w:r>
    </w:p>
    <w:p w14:paraId="338DD118" w14:textId="77777777" w:rsidR="0046297A" w:rsidRDefault="0046297A" w:rsidP="0046297A">
      <w:pPr>
        <w:pStyle w:val="aExamss"/>
      </w:pPr>
      <w:r>
        <w:t>The court may impose or amend an additional condition of the order, or amend the term of the order.</w:t>
      </w:r>
    </w:p>
    <w:p w14:paraId="629B5464" w14:textId="77777777" w:rsidR="0046297A" w:rsidRDefault="0046297A" w:rsidP="0046297A">
      <w:pPr>
        <w:pStyle w:val="aExamHdgss"/>
      </w:pPr>
      <w:r>
        <w:t>Example for par (b)</w:t>
      </w:r>
    </w:p>
    <w:p w14:paraId="7C0175E3" w14:textId="77777777" w:rsidR="0046297A" w:rsidRDefault="0046297A" w:rsidP="0046297A">
      <w:pPr>
        <w:pStyle w:val="aExamss"/>
        <w:keepNext/>
      </w:pPr>
      <w:r>
        <w:t>The court is satisfied that the conduct of the offender makes it unnecessary that the offender continue to be bound by the order.</w:t>
      </w:r>
    </w:p>
    <w:p w14:paraId="5F148571" w14:textId="130CDB70"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12" w:tooltip="A2001-14" w:history="1">
        <w:r w:rsidRPr="00782F83">
          <w:rPr>
            <w:rStyle w:val="charCitHyperlinkAbbrev"/>
          </w:rPr>
          <w:t>Legislation Act</w:t>
        </w:r>
      </w:hyperlink>
      <w:r>
        <w:t>, dict, pt 1).</w:t>
      </w:r>
    </w:p>
    <w:p w14:paraId="3150232F" w14:textId="77777777" w:rsidR="0046297A" w:rsidRDefault="0046297A" w:rsidP="0046297A">
      <w:pPr>
        <w:pStyle w:val="Amain"/>
      </w:pPr>
      <w:r>
        <w:tab/>
        <w:t>(2)</w:t>
      </w:r>
      <w:r>
        <w:tab/>
        <w:t>The court may act under this part—</w:t>
      </w:r>
    </w:p>
    <w:p w14:paraId="6A628176" w14:textId="77777777" w:rsidR="0046297A" w:rsidRDefault="0046297A" w:rsidP="0046297A">
      <w:pPr>
        <w:pStyle w:val="Apara"/>
      </w:pPr>
      <w:r>
        <w:tab/>
        <w:t>(a)</w:t>
      </w:r>
      <w:r>
        <w:tab/>
        <w:t>on its own initiative; or</w:t>
      </w:r>
    </w:p>
    <w:p w14:paraId="600D7F54" w14:textId="77777777" w:rsidR="0046297A" w:rsidRDefault="0046297A" w:rsidP="0046297A">
      <w:pPr>
        <w:pStyle w:val="Apara"/>
      </w:pPr>
      <w:r>
        <w:tab/>
        <w:t>(b)</w:t>
      </w:r>
      <w:r>
        <w:tab/>
        <w:t>on application by an interested person for the good behaviour order.</w:t>
      </w:r>
    </w:p>
    <w:p w14:paraId="00DAB633" w14:textId="77777777" w:rsidR="0046297A" w:rsidRDefault="0046297A" w:rsidP="0046297A">
      <w:pPr>
        <w:pStyle w:val="Amain"/>
      </w:pPr>
      <w:r>
        <w:tab/>
        <w:t>(3)</w:t>
      </w:r>
      <w:r>
        <w:tab/>
        <w:t>The amendment of the good behaviour order takes effect as stated in the court order.</w:t>
      </w:r>
    </w:p>
    <w:p w14:paraId="618C7F98" w14:textId="77777777" w:rsidR="0046297A" w:rsidRDefault="0046297A" w:rsidP="0046297A">
      <w:pPr>
        <w:pStyle w:val="Amain"/>
      </w:pPr>
      <w:r>
        <w:tab/>
        <w:t>(4)</w:t>
      </w:r>
      <w:r>
        <w:tab/>
        <w:t>This section is subject to section 113.</w:t>
      </w:r>
    </w:p>
    <w:p w14:paraId="6607C57B" w14:textId="77777777" w:rsidR="0046297A" w:rsidRDefault="0046297A" w:rsidP="0046297A">
      <w:pPr>
        <w:pStyle w:val="AH5Sec"/>
        <w:rPr>
          <w:lang w:val="en-US"/>
        </w:rPr>
      </w:pPr>
      <w:bookmarkStart w:id="168" w:name="_Toc146187741"/>
      <w:r w:rsidRPr="00314ECA">
        <w:rPr>
          <w:rStyle w:val="CharSectNo"/>
        </w:rPr>
        <w:t>113</w:t>
      </w:r>
      <w:r>
        <w:rPr>
          <w:lang w:val="en-US"/>
        </w:rPr>
        <w:tab/>
        <w:t>Good behaviour orders—limitations on amendment or discharge</w:t>
      </w:r>
      <w:bookmarkEnd w:id="168"/>
    </w:p>
    <w:p w14:paraId="532FEE21" w14:textId="77777777" w:rsidR="0046297A" w:rsidRDefault="0046297A" w:rsidP="0046297A">
      <w:pPr>
        <w:pStyle w:val="Amain"/>
        <w:keepNext/>
        <w:rPr>
          <w:lang w:val="en-US"/>
        </w:rPr>
      </w:pPr>
      <w:r>
        <w:rPr>
          <w:lang w:val="en-US"/>
        </w:rPr>
        <w:tab/>
        <w:t>(1)</w:t>
      </w:r>
      <w:r>
        <w:rPr>
          <w:lang w:val="en-US"/>
        </w:rPr>
        <w:tab/>
        <w:t>A court must not amend an offender’s good behaviour order—</w:t>
      </w:r>
    </w:p>
    <w:p w14:paraId="70CF37C9" w14:textId="77777777"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14:paraId="589C0504" w14:textId="3033F6AF" w:rsidR="0046297A" w:rsidRDefault="0046297A" w:rsidP="0046297A">
      <w:pPr>
        <w:pStyle w:val="Apara"/>
        <w:rPr>
          <w:lang w:val="en-US"/>
        </w:rPr>
      </w:pPr>
      <w:r>
        <w:rPr>
          <w:lang w:val="en-US"/>
        </w:rPr>
        <w:lastRenderedPageBreak/>
        <w:tab/>
        <w:t>(b)</w:t>
      </w:r>
      <w:r>
        <w:rPr>
          <w:lang w:val="en-US"/>
        </w:rPr>
        <w:tab/>
        <w:t xml:space="preserve">for an order mentioned in the </w:t>
      </w:r>
      <w:hyperlink r:id="rId113" w:tooltip="A2005-58" w:history="1">
        <w:r w:rsidRPr="00782F83">
          <w:rPr>
            <w:rStyle w:val="charCitHyperlinkItal"/>
          </w:rPr>
          <w:t>Crimes (Sentencing) Act</w:t>
        </w:r>
        <w:r w:rsidR="00C21883">
          <w:rPr>
            <w:rStyle w:val="charCitHyperlinkItal"/>
          </w:rPr>
          <w:t> </w:t>
        </w:r>
        <w:r w:rsidRPr="00782F83">
          <w:rPr>
            <w:rStyle w:val="charCitHyperlinkItal"/>
          </w:rPr>
          <w:t>2005</w:t>
        </w:r>
      </w:hyperlink>
      <w:r>
        <w:rPr>
          <w:lang w:val="en-US"/>
        </w:rPr>
        <w:t>, section 17 (7) (Non-conviction orders—general)—to extend the term of the order beyond 3 years.</w:t>
      </w:r>
    </w:p>
    <w:p w14:paraId="747952FA" w14:textId="77777777"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14:paraId="6D712991" w14:textId="77777777"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address">
        <w:smartTag w:uri="urn:schemas-microsoft-com:office:smarttags" w:element="Street">
          <w:r>
            <w:t>Magistrates Court</w:t>
          </w:r>
        </w:smartTag>
      </w:smartTag>
      <w:r>
        <w:t xml:space="preserve"> must not amend the order in a way that would be inconsistent with the order as made, or amended, by the Supreme Court.</w:t>
      </w:r>
    </w:p>
    <w:p w14:paraId="29549D7B" w14:textId="77777777"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address">
        <w:smartTag w:uri="urn:schemas-microsoft-com:office:smarttags" w:element="Street">
          <w:r>
            <w:t>Magistrates Court</w:t>
          </w:r>
        </w:smartTag>
      </w:smartTag>
      <w:r>
        <w:t>, that is not inconsistent with the substance of the good behaviour as made, or amended, by the Supreme Court.</w:t>
      </w:r>
    </w:p>
    <w:p w14:paraId="2E2A50A0" w14:textId="77777777"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address">
        <w:smartTag w:uri="urn:schemas-microsoft-com:office:smarttags" w:element="Street">
          <w:r>
            <w:t>Magistrates Court</w:t>
          </w:r>
        </w:smartTag>
      </w:smartTag>
      <w:r>
        <w:t xml:space="preserve"> must not discharge the order.</w:t>
      </w:r>
    </w:p>
    <w:p w14:paraId="2863D4E8" w14:textId="77777777" w:rsidR="0046297A" w:rsidRDefault="0046297A" w:rsidP="0046297A">
      <w:pPr>
        <w:pStyle w:val="AH5Sec"/>
        <w:rPr>
          <w:lang w:val="en-US"/>
        </w:rPr>
      </w:pPr>
      <w:bookmarkStart w:id="169" w:name="_Toc146187742"/>
      <w:r w:rsidRPr="00314ECA">
        <w:rPr>
          <w:rStyle w:val="CharSectNo"/>
        </w:rPr>
        <w:t>114</w:t>
      </w:r>
      <w:r>
        <w:rPr>
          <w:lang w:val="en-US"/>
        </w:rPr>
        <w:tab/>
        <w:t>Good behaviour orders—effect of amendment on sureties</w:t>
      </w:r>
      <w:bookmarkEnd w:id="169"/>
    </w:p>
    <w:p w14:paraId="18EB8666" w14:textId="77777777" w:rsidR="0046297A" w:rsidRDefault="0046297A" w:rsidP="0046297A">
      <w:pPr>
        <w:pStyle w:val="Amain"/>
        <w:rPr>
          <w:lang w:val="en-US"/>
        </w:rPr>
      </w:pPr>
      <w:r>
        <w:rPr>
          <w:lang w:val="en-US"/>
        </w:rPr>
        <w:tab/>
        <w:t>(1)</w:t>
      </w:r>
      <w:r>
        <w:rPr>
          <w:lang w:val="en-US"/>
        </w:rPr>
        <w:tab/>
        <w:t>This section applies if a court amends an offender’s good behaviour order by—</w:t>
      </w:r>
    </w:p>
    <w:p w14:paraId="1E8FC0C9" w14:textId="77777777" w:rsidR="0046297A" w:rsidRDefault="0046297A" w:rsidP="0046297A">
      <w:pPr>
        <w:pStyle w:val="Apara"/>
        <w:rPr>
          <w:lang w:val="en-US"/>
        </w:rPr>
      </w:pPr>
      <w:r>
        <w:rPr>
          <w:lang w:val="en-US"/>
        </w:rPr>
        <w:tab/>
        <w:t>(a)</w:t>
      </w:r>
      <w:r>
        <w:rPr>
          <w:lang w:val="en-US"/>
        </w:rPr>
        <w:tab/>
        <w:t>extending the term of the order; or</w:t>
      </w:r>
    </w:p>
    <w:p w14:paraId="0BE3AEAC" w14:textId="77777777" w:rsidR="0046297A" w:rsidRDefault="0046297A" w:rsidP="0046297A">
      <w:pPr>
        <w:pStyle w:val="Apara"/>
        <w:rPr>
          <w:lang w:val="en-US"/>
        </w:rPr>
      </w:pPr>
      <w:r>
        <w:rPr>
          <w:lang w:val="en-US"/>
        </w:rPr>
        <w:tab/>
        <w:t>(b)</w:t>
      </w:r>
      <w:r>
        <w:rPr>
          <w:lang w:val="en-US"/>
        </w:rPr>
        <w:tab/>
        <w:t>amending or including an additional condition in the order.</w:t>
      </w:r>
    </w:p>
    <w:p w14:paraId="38B0B32F" w14:textId="77777777"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14:paraId="6DD6DC7A" w14:textId="77777777"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14:paraId="66D51C52" w14:textId="77777777"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14:paraId="18AC5420" w14:textId="77777777" w:rsidR="0046297A" w:rsidRDefault="0046297A" w:rsidP="0046297A">
      <w:pPr>
        <w:pStyle w:val="PageBreak"/>
      </w:pPr>
      <w:r>
        <w:br w:type="page"/>
      </w:r>
    </w:p>
    <w:p w14:paraId="26241D67" w14:textId="77777777" w:rsidR="0046297A" w:rsidRPr="00314ECA" w:rsidRDefault="0046297A" w:rsidP="0046297A">
      <w:pPr>
        <w:pStyle w:val="AH2Part"/>
      </w:pPr>
      <w:bookmarkStart w:id="170" w:name="_Toc146187743"/>
      <w:r w:rsidRPr="00314ECA">
        <w:rPr>
          <w:rStyle w:val="CharPartNo"/>
        </w:rPr>
        <w:lastRenderedPageBreak/>
        <w:t>Part 6.7</w:t>
      </w:r>
      <w:r>
        <w:tab/>
      </w:r>
      <w:r w:rsidRPr="00314ECA">
        <w:rPr>
          <w:rStyle w:val="CharPartText"/>
        </w:rPr>
        <w:t>Good behaviour—miscellaneous</w:t>
      </w:r>
      <w:bookmarkEnd w:id="170"/>
    </w:p>
    <w:p w14:paraId="5288C0B9" w14:textId="77777777" w:rsidR="0046297A" w:rsidRDefault="0046297A" w:rsidP="0046297A">
      <w:pPr>
        <w:pStyle w:val="AH5Sec"/>
        <w:rPr>
          <w:lang w:val="en-US"/>
        </w:rPr>
      </w:pPr>
      <w:bookmarkStart w:id="171" w:name="_Toc146187744"/>
      <w:r w:rsidRPr="00314ECA">
        <w:rPr>
          <w:rStyle w:val="CharSectNo"/>
        </w:rPr>
        <w:t>115</w:t>
      </w:r>
      <w:r>
        <w:rPr>
          <w:lang w:val="en-US"/>
        </w:rPr>
        <w:tab/>
        <w:t>Good behaviour proceedings</w:t>
      </w:r>
      <w:r>
        <w:t>—rights</w:t>
      </w:r>
      <w:r>
        <w:rPr>
          <w:lang w:val="en-US"/>
        </w:rPr>
        <w:t xml:space="preserve"> of interested person</w:t>
      </w:r>
      <w:bookmarkEnd w:id="171"/>
    </w:p>
    <w:p w14:paraId="63565DE9" w14:textId="77777777"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14:paraId="035D9248" w14:textId="77777777" w:rsidR="0046297A" w:rsidRDefault="0046297A" w:rsidP="0046297A">
      <w:pPr>
        <w:pStyle w:val="Amain"/>
      </w:pPr>
      <w:r>
        <w:tab/>
        <w:t>(2)</w:t>
      </w:r>
      <w:r>
        <w:tab/>
        <w:t>A court must give each interested person for a good behaviour order (whether or not the person appeared before the court)—</w:t>
      </w:r>
    </w:p>
    <w:p w14:paraId="37C19771" w14:textId="77777777" w:rsidR="0046297A" w:rsidRDefault="0046297A" w:rsidP="0046297A">
      <w:pPr>
        <w:pStyle w:val="Apara"/>
      </w:pPr>
      <w:r>
        <w:tab/>
        <w:t>(a)</w:t>
      </w:r>
      <w:r>
        <w:tab/>
        <w:t xml:space="preserve">written notice of the court’s decision; and </w:t>
      </w:r>
    </w:p>
    <w:p w14:paraId="18DBA83D" w14:textId="77777777" w:rsidR="0046297A" w:rsidRDefault="0046297A" w:rsidP="0046297A">
      <w:pPr>
        <w:pStyle w:val="Apara"/>
      </w:pPr>
      <w:r>
        <w:tab/>
        <w:t>(b)</w:t>
      </w:r>
      <w:r>
        <w:tab/>
        <w:t>a copy of any order or direction by the court.</w:t>
      </w:r>
    </w:p>
    <w:p w14:paraId="3DD1EC00" w14:textId="77777777" w:rsidR="0046297A" w:rsidRDefault="0046297A" w:rsidP="0046297A">
      <w:pPr>
        <w:pStyle w:val="AH5Sec"/>
      </w:pPr>
      <w:bookmarkStart w:id="172" w:name="_Toc146187745"/>
      <w:r w:rsidRPr="00314ECA">
        <w:rPr>
          <w:rStyle w:val="CharSectNo"/>
        </w:rPr>
        <w:t>116</w:t>
      </w:r>
      <w:r>
        <w:tab/>
      </w:r>
      <w:r>
        <w:rPr>
          <w:lang w:val="en-US"/>
        </w:rPr>
        <w:t>Good behaviour—c</w:t>
      </w:r>
      <w:r>
        <w:t>ourt powers after end of order</w:t>
      </w:r>
      <w:bookmarkEnd w:id="172"/>
    </w:p>
    <w:p w14:paraId="39578C8C" w14:textId="77777777"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14:paraId="6EB7BAD0" w14:textId="77777777" w:rsidR="0046297A" w:rsidRDefault="0046297A" w:rsidP="0046297A">
      <w:pPr>
        <w:pStyle w:val="PageBreak"/>
      </w:pPr>
      <w:r>
        <w:br w:type="page"/>
      </w:r>
    </w:p>
    <w:p w14:paraId="1986A33E" w14:textId="77777777" w:rsidR="0046297A" w:rsidRPr="00314ECA" w:rsidRDefault="0046297A" w:rsidP="0046297A">
      <w:pPr>
        <w:pStyle w:val="AH1Chapter"/>
      </w:pPr>
      <w:bookmarkStart w:id="173" w:name="_Toc146187746"/>
      <w:r w:rsidRPr="00314ECA">
        <w:rPr>
          <w:rStyle w:val="CharChapNo"/>
        </w:rPr>
        <w:lastRenderedPageBreak/>
        <w:t>Chapter 6A</w:t>
      </w:r>
      <w:r w:rsidRPr="004662C4">
        <w:tab/>
      </w:r>
      <w:r w:rsidRPr="00314ECA">
        <w:rPr>
          <w:rStyle w:val="CharChapText"/>
        </w:rPr>
        <w:t>Court imposed fines</w:t>
      </w:r>
      <w:bookmarkEnd w:id="173"/>
    </w:p>
    <w:p w14:paraId="5D3147BB" w14:textId="77777777" w:rsidR="0046297A" w:rsidRPr="00314ECA" w:rsidRDefault="0046297A" w:rsidP="0046297A">
      <w:pPr>
        <w:pStyle w:val="AH2Part"/>
      </w:pPr>
      <w:bookmarkStart w:id="174" w:name="_Toc146187747"/>
      <w:r w:rsidRPr="00314ECA">
        <w:rPr>
          <w:rStyle w:val="CharPartNo"/>
        </w:rPr>
        <w:t>Part 6A.1</w:t>
      </w:r>
      <w:r w:rsidRPr="004662C4">
        <w:tab/>
      </w:r>
      <w:r w:rsidRPr="00314ECA">
        <w:rPr>
          <w:rStyle w:val="CharPartText"/>
        </w:rPr>
        <w:t>General</w:t>
      </w:r>
      <w:bookmarkEnd w:id="174"/>
    </w:p>
    <w:p w14:paraId="4699B257" w14:textId="77777777" w:rsidR="0046297A" w:rsidRPr="004662C4" w:rsidRDefault="0046297A" w:rsidP="0046297A">
      <w:pPr>
        <w:pStyle w:val="AH5Sec"/>
      </w:pPr>
      <w:bookmarkStart w:id="175" w:name="_Toc146187748"/>
      <w:r w:rsidRPr="00314ECA">
        <w:rPr>
          <w:rStyle w:val="CharSectNo"/>
        </w:rPr>
        <w:t>116A</w:t>
      </w:r>
      <w:r w:rsidRPr="004662C4">
        <w:tab/>
        <w:t>Definitions—ch 6A</w:t>
      </w:r>
      <w:bookmarkEnd w:id="175"/>
    </w:p>
    <w:p w14:paraId="115B928B" w14:textId="77777777" w:rsidR="0046297A" w:rsidRPr="004662C4" w:rsidRDefault="0046297A" w:rsidP="0046297A">
      <w:pPr>
        <w:pStyle w:val="Amainreturn"/>
        <w:keepNext/>
      </w:pPr>
      <w:r w:rsidRPr="004662C4">
        <w:t>In this chapter:</w:t>
      </w:r>
    </w:p>
    <w:p w14:paraId="0111974C" w14:textId="77777777"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14:paraId="1AE5E5F3" w14:textId="77777777"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14:paraId="00B35C9F" w14:textId="77777777" w:rsidR="0046297A" w:rsidRPr="004662C4" w:rsidRDefault="0046297A" w:rsidP="0046297A">
      <w:pPr>
        <w:pStyle w:val="Apara"/>
      </w:pPr>
      <w:r w:rsidRPr="004662C4">
        <w:tab/>
        <w:t>(a)</w:t>
      </w:r>
      <w:r w:rsidRPr="004662C4">
        <w:tab/>
        <w:t>the due date stated in the relevant penalty notice; or</w:t>
      </w:r>
    </w:p>
    <w:p w14:paraId="7BF4E75C" w14:textId="77777777" w:rsidR="0046297A" w:rsidRPr="004662C4" w:rsidRDefault="0046297A" w:rsidP="0046297A">
      <w:pPr>
        <w:pStyle w:val="Apara"/>
      </w:pPr>
      <w:r w:rsidRPr="004662C4">
        <w:tab/>
        <w:t>(b)</w:t>
      </w:r>
      <w:r w:rsidRPr="004662C4">
        <w:tab/>
        <w:t>if a default notice has been issued in relation to the fine—the date stated in the default notice; or</w:t>
      </w:r>
    </w:p>
    <w:p w14:paraId="7D5CA154" w14:textId="77777777"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14:paraId="65A60CAC" w14:textId="77777777" w:rsidR="0046297A" w:rsidRPr="004662C4" w:rsidRDefault="0046297A" w:rsidP="0046297A">
      <w:pPr>
        <w:pStyle w:val="aDef"/>
      </w:pPr>
      <w:r w:rsidRPr="00821201">
        <w:rPr>
          <w:rStyle w:val="charBoldItals"/>
        </w:rPr>
        <w:t>default notice</w:t>
      </w:r>
      <w:r w:rsidRPr="004662C4">
        <w:t xml:space="preserve"> means a notice in force under section 116H</w:t>
      </w:r>
      <w:r w:rsidRPr="00641E6A">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14:paraId="2E4117C0" w14:textId="77777777" w:rsidR="0046297A" w:rsidRPr="004662C4" w:rsidRDefault="0046297A" w:rsidP="0046297A">
      <w:pPr>
        <w:pStyle w:val="aDef"/>
      </w:pPr>
      <w:r w:rsidRPr="00821201">
        <w:rPr>
          <w:rStyle w:val="charBoldItals"/>
        </w:rPr>
        <w:t>earnings redirection order</w:t>
      </w:r>
      <w:r w:rsidRPr="004662C4">
        <w:t>—see section 116Y (2).</w:t>
      </w:r>
    </w:p>
    <w:p w14:paraId="1238DE7E" w14:textId="77777777"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14:paraId="2ABC5507" w14:textId="04DB3D90"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14" w:tooltip="A1933-34" w:history="1">
        <w:r w:rsidRPr="00782F83">
          <w:rPr>
            <w:rStyle w:val="charCitHyperlinkItal"/>
          </w:rPr>
          <w:t>Supreme Court Act 1933</w:t>
        </w:r>
      </w:hyperlink>
      <w:r w:rsidRPr="004662C4">
        <w:rPr>
          <w:lang w:eastAsia="en-AU"/>
        </w:rPr>
        <w:t>; or</w:t>
      </w:r>
    </w:p>
    <w:p w14:paraId="1616AB70" w14:textId="77777777"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14:paraId="7EBB9C82" w14:textId="3C380859"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5" w:tooltip="A2001-14" w:history="1">
        <w:r w:rsidRPr="00782F83">
          <w:rPr>
            <w:rStyle w:val="charCitHyperlinkAbbrev"/>
          </w:rPr>
          <w:t>Legislation Act</w:t>
        </w:r>
      </w:hyperlink>
      <w:r w:rsidRPr="004662C4">
        <w:t xml:space="preserve">, pt 19.3.  </w:t>
      </w:r>
    </w:p>
    <w:p w14:paraId="7E702999" w14:textId="74F91D84"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6" w:tooltip="A2001-14" w:history="1">
        <w:r w:rsidRPr="00782F83">
          <w:rPr>
            <w:rStyle w:val="charCitHyperlinkAbbrev"/>
          </w:rPr>
          <w:t>Legislation Act</w:t>
        </w:r>
      </w:hyperlink>
      <w:r w:rsidRPr="004662C4">
        <w:t>, s 207).</w:t>
      </w:r>
    </w:p>
    <w:p w14:paraId="2FF8D4E2" w14:textId="77777777"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14:paraId="780BB724" w14:textId="77777777" w:rsidR="0046297A" w:rsidRPr="00782F83" w:rsidRDefault="0046297A" w:rsidP="0046297A">
      <w:pPr>
        <w:pStyle w:val="aDef"/>
      </w:pPr>
      <w:r w:rsidRPr="00821201">
        <w:rPr>
          <w:rStyle w:val="charBoldItals"/>
        </w:rPr>
        <w:t>examination notice</w:t>
      </w:r>
      <w:r w:rsidRPr="004662C4">
        <w:rPr>
          <w:lang w:eastAsia="en-AU"/>
        </w:rPr>
        <w:t>—see section 116P.</w:t>
      </w:r>
    </w:p>
    <w:p w14:paraId="747DE67F" w14:textId="77777777"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14:paraId="1D00913F" w14:textId="77777777" w:rsidR="0046297A" w:rsidRPr="004662C4" w:rsidRDefault="0046297A" w:rsidP="0046297A">
      <w:pPr>
        <w:pStyle w:val="aDef"/>
        <w:keepNext/>
      </w:pPr>
      <w:r w:rsidRPr="00821201">
        <w:rPr>
          <w:rStyle w:val="charBoldItals"/>
        </w:rPr>
        <w:t>fine</w:t>
      </w:r>
      <w:r w:rsidRPr="004662C4">
        <w:t xml:space="preserve"> means—</w:t>
      </w:r>
    </w:p>
    <w:p w14:paraId="39D0E226" w14:textId="36171B06" w:rsidR="0046297A" w:rsidRPr="004662C4" w:rsidRDefault="0046297A" w:rsidP="0046297A">
      <w:pPr>
        <w:pStyle w:val="aDefpara"/>
      </w:pPr>
      <w:r w:rsidRPr="004662C4">
        <w:tab/>
        <w:t>(a)</w:t>
      </w:r>
      <w:r w:rsidRPr="004662C4">
        <w:tab/>
        <w:t xml:space="preserve">a fine payable under a fine order under the </w:t>
      </w:r>
      <w:hyperlink r:id="rId117" w:tooltip="A2005-58" w:history="1">
        <w:r w:rsidRPr="00782F83">
          <w:rPr>
            <w:rStyle w:val="charCitHyperlinkItal"/>
          </w:rPr>
          <w:t>Crimes (Sentencing) Act 2005</w:t>
        </w:r>
      </w:hyperlink>
      <w:r w:rsidRPr="004662C4">
        <w:t>; or</w:t>
      </w:r>
    </w:p>
    <w:p w14:paraId="1D80917E" w14:textId="77777777" w:rsidR="0046297A" w:rsidRPr="004662C4" w:rsidRDefault="0046297A" w:rsidP="0046297A">
      <w:pPr>
        <w:pStyle w:val="aDefpara"/>
      </w:pPr>
      <w:r w:rsidRPr="004662C4">
        <w:tab/>
        <w:t>(b)</w:t>
      </w:r>
      <w:r w:rsidRPr="004662C4">
        <w:tab/>
        <w:t>a fee or charge payable to the Territory that is imposed by a court in a proceeding for an offence; or</w:t>
      </w:r>
    </w:p>
    <w:p w14:paraId="685A3F66" w14:textId="77777777" w:rsidR="0046297A" w:rsidRPr="004662C4" w:rsidRDefault="0046297A" w:rsidP="0046297A">
      <w:pPr>
        <w:pStyle w:val="aDefpara"/>
      </w:pPr>
      <w:r w:rsidRPr="004662C4">
        <w:tab/>
        <w:t>(c)</w:t>
      </w:r>
      <w:r w:rsidRPr="004662C4">
        <w:tab/>
        <w:t>costs payable to the Territory under a court order in a proceeding for an offence; or</w:t>
      </w:r>
    </w:p>
    <w:p w14:paraId="693F27D6" w14:textId="24EA6CA3" w:rsidR="0046297A" w:rsidRPr="00854E06" w:rsidRDefault="0046297A" w:rsidP="0046297A">
      <w:pPr>
        <w:pStyle w:val="aDefpara"/>
      </w:pPr>
      <w:r w:rsidRPr="00A31FB4">
        <w:tab/>
        <w:t>(d)</w:t>
      </w:r>
      <w:r w:rsidRPr="00A31FB4">
        <w:tab/>
        <w:t xml:space="preserve">a victims financial assistance levy imposed under the </w:t>
      </w:r>
      <w:hyperlink r:id="rId118" w:tooltip="A2016-12" w:history="1">
        <w:r w:rsidRPr="00F31863">
          <w:rPr>
            <w:rStyle w:val="charCitHyperlinkItal"/>
          </w:rPr>
          <w:t>Victims of Crime (Financial Assistance) Act 2016</w:t>
        </w:r>
      </w:hyperlink>
      <w:r w:rsidRPr="0033442D">
        <w:t>; or</w:t>
      </w:r>
    </w:p>
    <w:p w14:paraId="36E81948" w14:textId="208731ED" w:rsidR="0046297A" w:rsidRPr="004662C4" w:rsidRDefault="0046297A" w:rsidP="0046297A">
      <w:pPr>
        <w:pStyle w:val="aDefpara"/>
      </w:pPr>
      <w:r w:rsidRPr="004662C4">
        <w:tab/>
        <w:t>(e)</w:t>
      </w:r>
      <w:r w:rsidRPr="004662C4">
        <w:tab/>
        <w:t xml:space="preserve">a victims services levy imposed under the </w:t>
      </w:r>
      <w:hyperlink r:id="rId119" w:tooltip="A1994-83" w:history="1">
        <w:r w:rsidRPr="00782F83">
          <w:rPr>
            <w:rStyle w:val="charCitHyperlinkItal"/>
          </w:rPr>
          <w:t>Victims of Crime Act 1994</w:t>
        </w:r>
      </w:hyperlink>
      <w:r w:rsidRPr="004662C4">
        <w:t>; or</w:t>
      </w:r>
    </w:p>
    <w:p w14:paraId="011E9F26" w14:textId="0E879188" w:rsidR="0046297A" w:rsidRPr="004662C4" w:rsidRDefault="0046297A" w:rsidP="0046297A">
      <w:pPr>
        <w:pStyle w:val="aDefpara"/>
        <w:rPr>
          <w:iCs/>
        </w:rPr>
      </w:pPr>
      <w:r w:rsidRPr="004662C4">
        <w:tab/>
        <w:t>(f)</w:t>
      </w:r>
      <w:r w:rsidRPr="004662C4">
        <w:tab/>
        <w:t xml:space="preserve">an amount payable under a reparation order under the </w:t>
      </w:r>
      <w:hyperlink r:id="rId120" w:tooltip="A2005-58" w:history="1">
        <w:r w:rsidRPr="00782F83">
          <w:rPr>
            <w:rStyle w:val="charCitHyperlinkItal"/>
          </w:rPr>
          <w:t>Crimes (Sentencing) Act 2005</w:t>
        </w:r>
      </w:hyperlink>
      <w:r w:rsidRPr="00821201">
        <w:rPr>
          <w:rStyle w:val="charItals"/>
        </w:rPr>
        <w:t xml:space="preserve"> </w:t>
      </w:r>
      <w:r w:rsidRPr="004662C4">
        <w:rPr>
          <w:iCs/>
        </w:rPr>
        <w:t>to—</w:t>
      </w:r>
    </w:p>
    <w:p w14:paraId="0ECC2CEE" w14:textId="77777777" w:rsidR="0046297A" w:rsidRPr="004662C4" w:rsidRDefault="0046297A" w:rsidP="0046297A">
      <w:pPr>
        <w:pStyle w:val="aDefsubpara"/>
      </w:pPr>
      <w:r w:rsidRPr="004662C4">
        <w:tab/>
        <w:t>(i)</w:t>
      </w:r>
      <w:r w:rsidRPr="004662C4">
        <w:tab/>
        <w:t>the Territory; or</w:t>
      </w:r>
    </w:p>
    <w:p w14:paraId="49E45BD0" w14:textId="77777777"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14:paraId="58A30620" w14:textId="0D49C589" w:rsidR="0046297A" w:rsidRPr="004662C4" w:rsidRDefault="0046297A" w:rsidP="0046297A">
      <w:pPr>
        <w:pStyle w:val="aDefpara"/>
      </w:pPr>
      <w:r w:rsidRPr="004662C4">
        <w:tab/>
        <w:t>(g)</w:t>
      </w:r>
      <w:r w:rsidRPr="004662C4">
        <w:tab/>
        <w:t xml:space="preserve">a financial penalty imposed, other than under the </w:t>
      </w:r>
      <w:hyperlink r:id="rId121" w:tooltip="A2005-58" w:history="1">
        <w:r w:rsidRPr="00782F83">
          <w:rPr>
            <w:rStyle w:val="charCitHyperlinkItal"/>
          </w:rPr>
          <w:t>Crimes (Sentencing) Act 2005</w:t>
        </w:r>
      </w:hyperlink>
      <w:r w:rsidRPr="004662C4">
        <w:t>, in relation to an offence.</w:t>
      </w:r>
    </w:p>
    <w:p w14:paraId="012EEDC5" w14:textId="77777777"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14:paraId="00644083" w14:textId="77777777"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address">
        <w:smartTag w:uri="urn:schemas-microsoft-com:office:smarttags" w:element="Street">
          <w:r w:rsidRPr="004662C4">
            <w:t>Magistrates Court</w:t>
          </w:r>
        </w:smartTag>
      </w:smartTag>
      <w:r w:rsidRPr="004662C4">
        <w:t xml:space="preserve"> under section 116X for the enforcement of a fine.</w:t>
      </w:r>
    </w:p>
    <w:p w14:paraId="210B9FEF" w14:textId="77777777"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14:paraId="56035798" w14:textId="77777777" w:rsidR="0046297A" w:rsidRPr="004662C4" w:rsidRDefault="0046297A" w:rsidP="0046297A">
      <w:pPr>
        <w:pStyle w:val="aDefpara"/>
      </w:pPr>
      <w:r w:rsidRPr="004662C4">
        <w:tab/>
        <w:t>(a)</w:t>
      </w:r>
      <w:r w:rsidRPr="004662C4">
        <w:tab/>
        <w:t>the whole or any part of a fine that the person is liable to pay; and</w:t>
      </w:r>
    </w:p>
    <w:p w14:paraId="59444666" w14:textId="77777777" w:rsidR="0046297A" w:rsidRPr="004662C4" w:rsidRDefault="0046297A" w:rsidP="0046297A">
      <w:pPr>
        <w:pStyle w:val="aDefpara"/>
      </w:pPr>
      <w:r w:rsidRPr="004662C4">
        <w:tab/>
        <w:t>(b)</w:t>
      </w:r>
      <w:r w:rsidRPr="004662C4">
        <w:tab/>
        <w:t>the whole or any part of an administrative fee that the person is liable to pay in relation to the fine.</w:t>
      </w:r>
    </w:p>
    <w:p w14:paraId="2B4D8B47" w14:textId="77777777"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14:paraId="58E4DC90" w14:textId="77777777"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14:paraId="5EEE5BE0" w14:textId="77777777"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address">
        <w:smartTag w:uri="urn:schemas-microsoft-com:office:smarttags" w:element="Street">
          <w:r w:rsidRPr="004662C4">
            <w:t>Magistrates Court</w:t>
          </w:r>
        </w:smartTag>
      </w:smartTag>
      <w:r w:rsidRPr="004662C4">
        <w:t xml:space="preserve"> and includes a deputy registrar of the court.</w:t>
      </w:r>
    </w:p>
    <w:p w14:paraId="794778DD" w14:textId="77777777" w:rsidR="0046297A" w:rsidRPr="004662C4" w:rsidRDefault="0046297A" w:rsidP="0046297A">
      <w:pPr>
        <w:pStyle w:val="aDef"/>
      </w:pPr>
      <w:r w:rsidRPr="00821201">
        <w:rPr>
          <w:rStyle w:val="charBoldItals"/>
        </w:rPr>
        <w:t>reminder notice</w:t>
      </w:r>
      <w:r w:rsidRPr="004662C4">
        <w:t xml:space="preserve"> means a notice mentioned in section 116J.</w:t>
      </w:r>
    </w:p>
    <w:p w14:paraId="45F4A3FB" w14:textId="451F375D" w:rsidR="0046297A" w:rsidRPr="004662C4" w:rsidRDefault="0046297A" w:rsidP="0046297A">
      <w:pPr>
        <w:pStyle w:val="aDef"/>
      </w:pPr>
      <w:r w:rsidRPr="00821201">
        <w:rPr>
          <w:rStyle w:val="charBoldItals"/>
        </w:rPr>
        <w:t>territory entity</w:t>
      </w:r>
      <w:r w:rsidRPr="004662C4">
        <w:t xml:space="preserve">—see the </w:t>
      </w:r>
      <w:hyperlink r:id="rId122" w:tooltip="A1996-23" w:history="1">
        <w:r w:rsidRPr="00782F83">
          <w:rPr>
            <w:rStyle w:val="charCitHyperlinkItal"/>
          </w:rPr>
          <w:t>Auditor-General Act 1996</w:t>
        </w:r>
      </w:hyperlink>
      <w:r w:rsidRPr="004662C4">
        <w:t>, dictionary.</w:t>
      </w:r>
    </w:p>
    <w:p w14:paraId="5543AB06" w14:textId="77777777"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14:paraId="2004F307" w14:textId="77777777"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14:paraId="78EC11F5" w14:textId="77777777" w:rsidR="0046297A" w:rsidRPr="004662C4" w:rsidRDefault="0046297A" w:rsidP="0046297A">
      <w:pPr>
        <w:pStyle w:val="AH5Sec"/>
      </w:pPr>
      <w:bookmarkStart w:id="176" w:name="_Toc146187749"/>
      <w:r w:rsidRPr="00314ECA">
        <w:rPr>
          <w:rStyle w:val="CharSectNo"/>
        </w:rPr>
        <w:t>116B</w:t>
      </w:r>
      <w:r w:rsidRPr="004662C4">
        <w:tab/>
        <w:t>Payment of fine</w:t>
      </w:r>
      <w:bookmarkEnd w:id="176"/>
    </w:p>
    <w:p w14:paraId="1379C99C" w14:textId="77777777"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14:paraId="423824D6" w14:textId="77777777" w:rsidR="0046297A" w:rsidRPr="00364268" w:rsidRDefault="0046297A" w:rsidP="0046297A">
      <w:pPr>
        <w:pStyle w:val="PageBreak"/>
      </w:pPr>
      <w:r w:rsidRPr="00364268">
        <w:br w:type="page"/>
      </w:r>
    </w:p>
    <w:p w14:paraId="7EEA044C" w14:textId="77777777" w:rsidR="0046297A" w:rsidRPr="00314ECA" w:rsidRDefault="0046297A" w:rsidP="0046297A">
      <w:pPr>
        <w:pStyle w:val="AH2Part"/>
      </w:pPr>
      <w:bookmarkStart w:id="177" w:name="_Toc146187750"/>
      <w:r w:rsidRPr="00314ECA">
        <w:rPr>
          <w:rStyle w:val="CharPartNo"/>
        </w:rPr>
        <w:lastRenderedPageBreak/>
        <w:t>Part 6A.2</w:t>
      </w:r>
      <w:r w:rsidRPr="005E71AA">
        <w:tab/>
      </w:r>
      <w:r w:rsidRPr="00314ECA">
        <w:rPr>
          <w:rStyle w:val="CharPartText"/>
        </w:rPr>
        <w:t>Penalty notices, default notices and payment arrangements</w:t>
      </w:r>
      <w:bookmarkEnd w:id="177"/>
    </w:p>
    <w:p w14:paraId="72B3E0A7" w14:textId="77777777" w:rsidR="0046297A" w:rsidRPr="004662C4" w:rsidRDefault="0046297A" w:rsidP="0046297A">
      <w:pPr>
        <w:pStyle w:val="AH5Sec"/>
      </w:pPr>
      <w:bookmarkStart w:id="178" w:name="_Toc146187751"/>
      <w:r w:rsidRPr="00314ECA">
        <w:rPr>
          <w:rStyle w:val="CharSectNo"/>
        </w:rPr>
        <w:t>116C</w:t>
      </w:r>
      <w:r w:rsidRPr="005E71AA">
        <w:tab/>
        <w:t>Registrar to send p</w:t>
      </w:r>
      <w:r w:rsidRPr="004662C4">
        <w:t>enalty notice</w:t>
      </w:r>
      <w:bookmarkEnd w:id="178"/>
    </w:p>
    <w:p w14:paraId="79BE490C" w14:textId="77777777" w:rsidR="0046297A" w:rsidRPr="004662C4" w:rsidRDefault="0046297A" w:rsidP="0046297A">
      <w:pPr>
        <w:pStyle w:val="Amain"/>
      </w:pPr>
      <w:r w:rsidRPr="004662C4">
        <w:tab/>
        <w:t>(1)</w:t>
      </w:r>
      <w:r w:rsidRPr="004662C4">
        <w:tab/>
        <w:t>If an offender is liable to pay a fine as a result of a conviction or order by the Supreme Court—</w:t>
      </w:r>
    </w:p>
    <w:p w14:paraId="14053E3C" w14:textId="77777777" w:rsidR="0046297A" w:rsidRPr="004662C4" w:rsidRDefault="0046297A" w:rsidP="0046297A">
      <w:pPr>
        <w:pStyle w:val="Apara"/>
      </w:pPr>
      <w:r w:rsidRPr="004662C4">
        <w:tab/>
        <w:t>(a)</w:t>
      </w:r>
      <w:r w:rsidRPr="004662C4">
        <w:tab/>
        <w:t>the registrar of the Supreme Court must give the registrar a copy of the conviction or order; and</w:t>
      </w:r>
    </w:p>
    <w:p w14:paraId="2831346D" w14:textId="77777777" w:rsidR="0046297A" w:rsidRPr="004662C4" w:rsidRDefault="0046297A" w:rsidP="0046297A">
      <w:pPr>
        <w:pStyle w:val="Apara"/>
      </w:pPr>
      <w:r w:rsidRPr="004662C4">
        <w:tab/>
        <w:t>(b)</w:t>
      </w:r>
      <w:r w:rsidRPr="004662C4">
        <w:tab/>
        <w:t>the registrar must give the offender a penalty notice for the fine.</w:t>
      </w:r>
    </w:p>
    <w:p w14:paraId="02B50F05" w14:textId="4701293D" w:rsidR="0046297A"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23" w:tooltip="A1930-21" w:history="1">
        <w:r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14:paraId="770DE8FD" w14:textId="568D68F5" w:rsidR="00B93311" w:rsidRPr="00C954BE" w:rsidRDefault="00B93311" w:rsidP="00B93311">
      <w:pPr>
        <w:pStyle w:val="aNote"/>
        <w:rPr>
          <w:color w:val="000000"/>
        </w:rPr>
      </w:pPr>
      <w:r w:rsidRPr="00C954BE">
        <w:rPr>
          <w:rStyle w:val="charItals"/>
        </w:rPr>
        <w:t>Note</w:t>
      </w:r>
      <w:r w:rsidRPr="00C954BE">
        <w:rPr>
          <w:rStyle w:val="charItals"/>
        </w:rPr>
        <w:tab/>
      </w:r>
      <w:r w:rsidRPr="00C954BE">
        <w:rPr>
          <w:color w:val="000000"/>
        </w:rPr>
        <w:t xml:space="preserve">More than 1 penalty notice may be given to an offender as a result of a conviction or order by the Supreme Court or Magistrates Court. For example, a penalty notice may be given in relation to a fine payable under a fine order under the </w:t>
      </w:r>
      <w:hyperlink r:id="rId124" w:tooltip="A2005-58" w:history="1">
        <w:r w:rsidRPr="00C954BE">
          <w:rPr>
            <w:rStyle w:val="charCitHyperlinkItal"/>
          </w:rPr>
          <w:t>Crimes (Sentencing) Act 2005</w:t>
        </w:r>
      </w:hyperlink>
      <w:r w:rsidRPr="00C954BE">
        <w:rPr>
          <w:color w:val="000000"/>
        </w:rPr>
        <w:t xml:space="preserve"> in relation to the conviction or order and another penalty notice may be given in relation to a victims services levy imposed under the </w:t>
      </w:r>
      <w:hyperlink r:id="rId125" w:tooltip="A1994-83" w:history="1">
        <w:r w:rsidRPr="00C954BE">
          <w:rPr>
            <w:rStyle w:val="charCitHyperlinkItal"/>
          </w:rPr>
          <w:t>Victims of Crime Act 1994</w:t>
        </w:r>
      </w:hyperlink>
      <w:r w:rsidRPr="00C954BE">
        <w:rPr>
          <w:color w:val="000000"/>
        </w:rPr>
        <w:t xml:space="preserve"> in relation to the same conviction or order.</w:t>
      </w:r>
    </w:p>
    <w:p w14:paraId="6BB01843" w14:textId="77777777" w:rsidR="0046297A" w:rsidRPr="004662C4" w:rsidRDefault="0046297A" w:rsidP="0046297A">
      <w:pPr>
        <w:pStyle w:val="Amain"/>
      </w:pPr>
      <w:r w:rsidRPr="004662C4">
        <w:tab/>
        <w:t>(3)</w:t>
      </w:r>
      <w:r w:rsidRPr="004662C4">
        <w:tab/>
        <w:t>A penalty notice for a fine must—</w:t>
      </w:r>
    </w:p>
    <w:p w14:paraId="5D9FB7E7" w14:textId="77777777" w:rsidR="0046297A" w:rsidRPr="004662C4" w:rsidRDefault="0046297A" w:rsidP="0046297A">
      <w:pPr>
        <w:pStyle w:val="Apara"/>
      </w:pPr>
      <w:r w:rsidRPr="004662C4">
        <w:tab/>
        <w:t>(a)</w:t>
      </w:r>
      <w:r w:rsidRPr="004662C4">
        <w:tab/>
        <w:t>state the amount of the fine and the due date for payment; and</w:t>
      </w:r>
    </w:p>
    <w:p w14:paraId="535EF29B" w14:textId="77777777" w:rsidR="0046297A" w:rsidRPr="004662C4" w:rsidRDefault="0046297A" w:rsidP="0046297A">
      <w:pPr>
        <w:pStyle w:val="Apara"/>
      </w:pPr>
      <w:r w:rsidRPr="004662C4">
        <w:tab/>
        <w:t>(b)</w:t>
      </w:r>
      <w:r w:rsidRPr="004662C4">
        <w:tab/>
        <w:t>if the fine is payable by instalments—specify the amount of each instalment; and</w:t>
      </w:r>
    </w:p>
    <w:p w14:paraId="7C8E0E67" w14:textId="77777777"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14:paraId="70CB8D69" w14:textId="77777777" w:rsidR="0046297A" w:rsidRPr="004662C4" w:rsidRDefault="0046297A" w:rsidP="0046297A">
      <w:pPr>
        <w:pStyle w:val="Apara"/>
      </w:pPr>
      <w:r w:rsidRPr="004662C4">
        <w:lastRenderedPageBreak/>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14:paraId="4BFCE90F" w14:textId="1425DAE8" w:rsidR="0046297A" w:rsidRPr="004662C4" w:rsidRDefault="0046297A" w:rsidP="0046297A">
      <w:pPr>
        <w:pStyle w:val="Apara"/>
        <w:keepNext/>
      </w:pPr>
      <w:r w:rsidRPr="004662C4">
        <w:tab/>
        <w:t>(e)</w:t>
      </w:r>
      <w:r w:rsidRPr="004662C4">
        <w:tab/>
        <w:t xml:space="preserve">state the obligation to notify the registrar of the offender’s </w:t>
      </w:r>
      <w:r w:rsidR="00E86199" w:rsidRPr="00AB0542">
        <w:t>contact details, and any change of contact details</w:t>
      </w:r>
      <w:r w:rsidRPr="00AB0542">
        <w:t xml:space="preserve">, </w:t>
      </w:r>
      <w:r w:rsidRPr="004662C4">
        <w:t>under section</w:t>
      </w:r>
      <w:r w:rsidR="008B6760">
        <w:t> </w:t>
      </w:r>
      <w:r w:rsidRPr="004662C4">
        <w:t>116D.</w:t>
      </w:r>
    </w:p>
    <w:p w14:paraId="4085BE4A" w14:textId="77777777"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14:paraId="65E1EE8D" w14:textId="3CA28BBB" w:rsidR="0046297A" w:rsidRPr="00BF52DE" w:rsidRDefault="0046297A" w:rsidP="0046297A">
      <w:pPr>
        <w:pStyle w:val="AH5Sec"/>
      </w:pPr>
      <w:bookmarkStart w:id="179" w:name="_Toc146187752"/>
      <w:r w:rsidRPr="00314ECA">
        <w:rPr>
          <w:rStyle w:val="CharSectNo"/>
        </w:rPr>
        <w:t>116D</w:t>
      </w:r>
      <w:r w:rsidRPr="00BF52DE">
        <w:tab/>
      </w:r>
      <w:r w:rsidR="00500A99" w:rsidRPr="00BF52DE">
        <w:t>Offender to give registrar contact details</w:t>
      </w:r>
      <w:bookmarkEnd w:id="179"/>
    </w:p>
    <w:p w14:paraId="278996FA" w14:textId="3049F1BD" w:rsidR="0046297A" w:rsidRPr="00BF52DE" w:rsidRDefault="0046297A" w:rsidP="0046297A">
      <w:pPr>
        <w:pStyle w:val="Amain"/>
      </w:pPr>
      <w:r w:rsidRPr="00BF52DE">
        <w:tab/>
        <w:t>(1)</w:t>
      </w:r>
      <w:r w:rsidRPr="00BF52DE">
        <w:tab/>
        <w:t xml:space="preserve">An offender on whom a fine is imposed must give the registrar </w:t>
      </w:r>
      <w:r w:rsidR="00324A3A" w:rsidRPr="00BF52DE">
        <w:t>their contact details</w:t>
      </w:r>
      <w:r w:rsidR="004F4478" w:rsidRPr="00BF52DE">
        <w:t xml:space="preserve"> </w:t>
      </w:r>
      <w:r w:rsidRPr="00BF52DE">
        <w:t>within 7 days after the day the fine is imposed.</w:t>
      </w:r>
    </w:p>
    <w:p w14:paraId="6471C30B" w14:textId="77777777" w:rsidR="0046297A" w:rsidRPr="004662C4" w:rsidRDefault="0046297A" w:rsidP="0046297A">
      <w:pPr>
        <w:pStyle w:val="Penalty"/>
      </w:pPr>
      <w:r w:rsidRPr="00BF52DE">
        <w:t>Maximum penalty:  5 penalty units.</w:t>
      </w:r>
    </w:p>
    <w:p w14:paraId="7B546F1C" w14:textId="639715C2" w:rsidR="0046297A" w:rsidRPr="004662C4" w:rsidRDefault="0046297A" w:rsidP="0046297A">
      <w:pPr>
        <w:pStyle w:val="Amain"/>
      </w:pPr>
      <w:r w:rsidRPr="004662C4">
        <w:tab/>
        <w:t>(2)</w:t>
      </w:r>
      <w:r w:rsidRPr="004662C4">
        <w:tab/>
        <w:t>An offender who is liable to pay a fine and who change</w:t>
      </w:r>
      <w:r w:rsidRPr="0048758A">
        <w:t xml:space="preserve">s </w:t>
      </w:r>
      <w:r w:rsidR="002B4ACC" w:rsidRPr="0048758A">
        <w:t>their contact details before the fine and any relevant administrative fee are paid must give the registrar their new contact details</w:t>
      </w:r>
      <w:r w:rsidR="00D54ECA" w:rsidRPr="0048758A">
        <w:t xml:space="preserve"> </w:t>
      </w:r>
      <w:r w:rsidRPr="0048758A">
        <w:t>wit</w:t>
      </w:r>
      <w:r w:rsidRPr="004662C4">
        <w:t>hin 7</w:t>
      </w:r>
      <w:r w:rsidR="00032F87">
        <w:t> </w:t>
      </w:r>
      <w:r w:rsidRPr="004662C4">
        <w:t>days after the day the change happens.</w:t>
      </w:r>
    </w:p>
    <w:p w14:paraId="71377783" w14:textId="77777777" w:rsidR="0046297A" w:rsidRPr="004662C4" w:rsidRDefault="0046297A" w:rsidP="0046297A">
      <w:pPr>
        <w:pStyle w:val="Penalty"/>
        <w:keepNext/>
      </w:pPr>
      <w:r w:rsidRPr="004662C4">
        <w:t>Maximum penalty:  5 penalty units.</w:t>
      </w:r>
    </w:p>
    <w:p w14:paraId="77F0BD9E" w14:textId="0F99E585" w:rsidR="0046297A" w:rsidRPr="004662C4" w:rsidRDefault="0046297A" w:rsidP="0046297A">
      <w:pPr>
        <w:pStyle w:val="Amain"/>
      </w:pPr>
      <w:r w:rsidRPr="004662C4">
        <w:tab/>
        <w:t>(3)</w:t>
      </w:r>
      <w:r w:rsidRPr="004662C4">
        <w:tab/>
        <w:t>An offender who is liable to pay a fine must give the registrar evide</w:t>
      </w:r>
      <w:r w:rsidRPr="004D1674">
        <w:t>nce of</w:t>
      </w:r>
      <w:r w:rsidR="00BD0323" w:rsidRPr="004D1674">
        <w:t xml:space="preserve"> their contact details </w:t>
      </w:r>
      <w:r w:rsidRPr="004D1674">
        <w:t xml:space="preserve">if </w:t>
      </w:r>
      <w:r w:rsidRPr="004662C4">
        <w:t>required to do so by the registrar.</w:t>
      </w:r>
    </w:p>
    <w:p w14:paraId="69A75F4A" w14:textId="27C60A25" w:rsidR="0046297A" w:rsidRDefault="0046297A" w:rsidP="0046297A">
      <w:pPr>
        <w:pStyle w:val="Penalty"/>
        <w:keepNext/>
      </w:pPr>
      <w:r w:rsidRPr="004662C4">
        <w:t>Maximum penalty:  5 penalty units.</w:t>
      </w:r>
    </w:p>
    <w:p w14:paraId="1D3A52BD" w14:textId="77777777" w:rsidR="00516B3C" w:rsidRPr="00B15E42" w:rsidRDefault="00516B3C" w:rsidP="00516B3C">
      <w:pPr>
        <w:pStyle w:val="Amain"/>
      </w:pPr>
      <w:r w:rsidRPr="00B15E42">
        <w:tab/>
        <w:t>(4)</w:t>
      </w:r>
      <w:r w:rsidRPr="00B15E42">
        <w:tab/>
        <w:t>Subsections (1), (2) and (3) do not apply if the person has a reasonable excuse.</w:t>
      </w:r>
    </w:p>
    <w:p w14:paraId="6184D6A7" w14:textId="4DEF3F04" w:rsidR="00516B3C" w:rsidRPr="007437D9" w:rsidRDefault="00516B3C" w:rsidP="00516B3C">
      <w:pPr>
        <w:pStyle w:val="aNote"/>
      </w:pPr>
      <w:r w:rsidRPr="00B15E42">
        <w:rPr>
          <w:rStyle w:val="charItals"/>
        </w:rPr>
        <w:t>Note</w:t>
      </w:r>
      <w:r w:rsidRPr="00B15E42">
        <w:rPr>
          <w:rStyle w:val="charItals"/>
        </w:rPr>
        <w:tab/>
      </w:r>
      <w:r w:rsidRPr="00B15E42">
        <w:t>The defendant has an evidential burden in relation to the matters mentioned in s (4) (</w:t>
      </w:r>
      <w:r w:rsidRPr="007437D9">
        <w:t xml:space="preserve">see </w:t>
      </w:r>
      <w:hyperlink r:id="rId126" w:tooltip="A2002-51" w:history="1">
        <w:r w:rsidRPr="007437D9">
          <w:rPr>
            <w:rStyle w:val="charCitHyperlinkAbbrev"/>
            <w:color w:val="0000FF"/>
          </w:rPr>
          <w:t>Criminal Code</w:t>
        </w:r>
      </w:hyperlink>
      <w:r w:rsidRPr="007437D9">
        <w:t>, s 58).</w:t>
      </w:r>
    </w:p>
    <w:p w14:paraId="402BB523" w14:textId="77777777" w:rsidR="00516B3C" w:rsidRPr="00B15E42" w:rsidRDefault="00516B3C" w:rsidP="00516B3C">
      <w:pPr>
        <w:pStyle w:val="Amain"/>
      </w:pPr>
      <w:r w:rsidRPr="00B15E42">
        <w:tab/>
        <w:t>(5)</w:t>
      </w:r>
      <w:r w:rsidRPr="00B15E42">
        <w:tab/>
        <w:t>In this section:</w:t>
      </w:r>
    </w:p>
    <w:p w14:paraId="67D0CBD7" w14:textId="77777777" w:rsidR="00516B3C" w:rsidRPr="00B15E42" w:rsidRDefault="00516B3C" w:rsidP="00516B3C">
      <w:pPr>
        <w:pStyle w:val="aDef"/>
      </w:pPr>
      <w:r w:rsidRPr="00B15E42">
        <w:rPr>
          <w:rStyle w:val="charBoldItals"/>
        </w:rPr>
        <w:t>contact details</w:t>
      </w:r>
      <w:r w:rsidRPr="00B15E42">
        <w:rPr>
          <w:bCs/>
          <w:iCs/>
        </w:rPr>
        <w:t>, for an offender, means the following details:</w:t>
      </w:r>
    </w:p>
    <w:p w14:paraId="5028E5EC" w14:textId="77777777" w:rsidR="00516B3C" w:rsidRPr="00B15E42" w:rsidRDefault="00516B3C" w:rsidP="00516B3C">
      <w:pPr>
        <w:pStyle w:val="aDefpara"/>
      </w:pPr>
      <w:r w:rsidRPr="00B15E42">
        <w:tab/>
        <w:t>(a)</w:t>
      </w:r>
      <w:r w:rsidRPr="00B15E42">
        <w:tab/>
        <w:t>home address;</w:t>
      </w:r>
    </w:p>
    <w:p w14:paraId="4C098160" w14:textId="77777777" w:rsidR="00516B3C" w:rsidRPr="00B15E42" w:rsidRDefault="00516B3C" w:rsidP="00516B3C">
      <w:pPr>
        <w:pStyle w:val="aDefpara"/>
      </w:pPr>
      <w:r w:rsidRPr="00B15E42">
        <w:tab/>
        <w:t>(b)</w:t>
      </w:r>
      <w:r w:rsidRPr="00B15E42">
        <w:tab/>
        <w:t>postal address;</w:t>
      </w:r>
    </w:p>
    <w:p w14:paraId="23B51645" w14:textId="77777777" w:rsidR="00516B3C" w:rsidRPr="00B15E42" w:rsidRDefault="00516B3C" w:rsidP="00516B3C">
      <w:pPr>
        <w:pStyle w:val="aDefpara"/>
      </w:pPr>
      <w:r w:rsidRPr="00B15E42">
        <w:lastRenderedPageBreak/>
        <w:tab/>
        <w:t>(c)</w:t>
      </w:r>
      <w:r w:rsidRPr="00B15E42">
        <w:tab/>
        <w:t>email address (if any);</w:t>
      </w:r>
    </w:p>
    <w:p w14:paraId="75241919" w14:textId="77777777" w:rsidR="00516B3C" w:rsidRPr="00B15E42" w:rsidRDefault="00516B3C" w:rsidP="00516B3C">
      <w:pPr>
        <w:pStyle w:val="aDefpara"/>
      </w:pPr>
      <w:r w:rsidRPr="00B15E42">
        <w:tab/>
        <w:t>(d)</w:t>
      </w:r>
      <w:r w:rsidRPr="00B15E42">
        <w:tab/>
        <w:t>home phone number (if any);</w:t>
      </w:r>
    </w:p>
    <w:p w14:paraId="737FF4EC" w14:textId="04E3D197" w:rsidR="00A2039E" w:rsidRPr="004662C4" w:rsidRDefault="00516B3C" w:rsidP="00CC475B">
      <w:pPr>
        <w:pStyle w:val="aDefpara"/>
      </w:pPr>
      <w:r w:rsidRPr="00B15E42">
        <w:tab/>
        <w:t>(e)</w:t>
      </w:r>
      <w:r w:rsidRPr="00B15E42">
        <w:tab/>
        <w:t>mobile phone number (if any).</w:t>
      </w:r>
    </w:p>
    <w:p w14:paraId="54FF94B0" w14:textId="40440D9F" w:rsidR="0046297A" w:rsidRPr="004662C4" w:rsidRDefault="0046297A" w:rsidP="0046297A">
      <w:pPr>
        <w:pStyle w:val="AH5Sec"/>
      </w:pPr>
      <w:bookmarkStart w:id="180" w:name="_Toc146187753"/>
      <w:r w:rsidRPr="00314ECA">
        <w:rPr>
          <w:rStyle w:val="CharSectNo"/>
        </w:rPr>
        <w:t>116E</w:t>
      </w:r>
      <w:r w:rsidRPr="004662C4">
        <w:tab/>
      </w:r>
      <w:r w:rsidR="00980C50" w:rsidRPr="000C7D1D">
        <w:t>Registrar may ask other people for offender’s contact details</w:t>
      </w:r>
      <w:bookmarkEnd w:id="180"/>
    </w:p>
    <w:p w14:paraId="6BF818F9" w14:textId="20BA6FB1" w:rsidR="0046297A" w:rsidRPr="004662C4" w:rsidRDefault="0046297A" w:rsidP="0046297A">
      <w:pPr>
        <w:pStyle w:val="Amain"/>
      </w:pPr>
      <w:r w:rsidRPr="004662C4">
        <w:tab/>
        <w:t>(1)</w:t>
      </w:r>
      <w:r w:rsidRPr="004662C4">
        <w:tab/>
        <w:t>The registrar may, in writing, ask a relevant person to give the registrar an</w:t>
      </w:r>
      <w:r w:rsidRPr="009B04BB">
        <w:t>y</w:t>
      </w:r>
      <w:r w:rsidR="006201AF" w:rsidRPr="009B04BB">
        <w:t xml:space="preserve"> </w:t>
      </w:r>
      <w:r w:rsidR="003D20BB" w:rsidRPr="009B04BB">
        <w:t>contact details that they hold for</w:t>
      </w:r>
      <w:r w:rsidR="006201AF" w:rsidRPr="009B04BB">
        <w:t xml:space="preserve"> </w:t>
      </w:r>
      <w:r w:rsidRPr="009B04BB">
        <w:t xml:space="preserve">a </w:t>
      </w:r>
      <w:r w:rsidRPr="004662C4">
        <w:t>stated offender who is liable to pay a fine.</w:t>
      </w:r>
    </w:p>
    <w:p w14:paraId="27E2FE05" w14:textId="77777777" w:rsidR="0046297A" w:rsidRPr="004662C4" w:rsidRDefault="0046297A" w:rsidP="0046297A">
      <w:pPr>
        <w:pStyle w:val="Amain"/>
      </w:pPr>
      <w:r w:rsidRPr="004662C4">
        <w:tab/>
        <w:t>(2)</w:t>
      </w:r>
      <w:r w:rsidRPr="004662C4">
        <w:tab/>
        <w:t>The relevant person must comply with the request as far as practicable.</w:t>
      </w:r>
    </w:p>
    <w:p w14:paraId="4A37DF81" w14:textId="77777777" w:rsidR="0046297A" w:rsidRPr="004662C4" w:rsidRDefault="0046297A" w:rsidP="0046297A">
      <w:pPr>
        <w:pStyle w:val="Amain"/>
      </w:pPr>
      <w:r w:rsidRPr="004662C4">
        <w:tab/>
        <w:t>(3)</w:t>
      </w:r>
      <w:r w:rsidRPr="004662C4">
        <w:tab/>
        <w:t>In this section:</w:t>
      </w:r>
    </w:p>
    <w:p w14:paraId="37EB3751" w14:textId="2D81B71F" w:rsidR="002919F8" w:rsidRPr="00FB6BCC" w:rsidRDefault="002919F8" w:rsidP="0046297A">
      <w:pPr>
        <w:pStyle w:val="aDef"/>
        <w:keepNext/>
        <w:rPr>
          <w:rStyle w:val="charBoldItals"/>
        </w:rPr>
      </w:pPr>
      <w:r w:rsidRPr="00FB6BCC">
        <w:rPr>
          <w:rStyle w:val="charBoldItals"/>
        </w:rPr>
        <w:t>contact details</w:t>
      </w:r>
      <w:r w:rsidRPr="00FB6BCC">
        <w:rPr>
          <w:bCs/>
          <w:iCs/>
        </w:rPr>
        <w:t>, for an offender—see section 116D (5).</w:t>
      </w:r>
    </w:p>
    <w:p w14:paraId="5C8641F6" w14:textId="07392FCB" w:rsidR="0046297A" w:rsidRPr="004662C4" w:rsidRDefault="0046297A" w:rsidP="0046297A">
      <w:pPr>
        <w:pStyle w:val="aDef"/>
        <w:keepNext/>
      </w:pPr>
      <w:r w:rsidRPr="00821201">
        <w:rPr>
          <w:rStyle w:val="charBoldItals"/>
        </w:rPr>
        <w:t>relevant person</w:t>
      </w:r>
      <w:r w:rsidRPr="004662C4">
        <w:t xml:space="preserve"> means—</w:t>
      </w:r>
    </w:p>
    <w:p w14:paraId="259D5C00" w14:textId="77777777" w:rsidR="0046297A" w:rsidRPr="004662C4" w:rsidRDefault="0046297A" w:rsidP="0046297A">
      <w:pPr>
        <w:pStyle w:val="Apara"/>
      </w:pPr>
      <w:r w:rsidRPr="004662C4">
        <w:tab/>
        <w:t>(a)</w:t>
      </w:r>
      <w:r w:rsidRPr="004662C4">
        <w:tab/>
        <w:t>the chief police officer; or</w:t>
      </w:r>
    </w:p>
    <w:p w14:paraId="20DF397A" w14:textId="77777777" w:rsidR="0046297A" w:rsidRPr="004662C4" w:rsidRDefault="0046297A" w:rsidP="0046297A">
      <w:pPr>
        <w:pStyle w:val="Apara"/>
      </w:pPr>
      <w:r w:rsidRPr="004662C4">
        <w:tab/>
        <w:t>(b)</w:t>
      </w:r>
      <w:r w:rsidRPr="004662C4">
        <w:tab/>
        <w:t>the housing commissioner; or</w:t>
      </w:r>
    </w:p>
    <w:p w14:paraId="2EACD01E" w14:textId="77777777" w:rsidR="0046297A" w:rsidRPr="004662C4" w:rsidRDefault="0046297A" w:rsidP="0046297A">
      <w:pPr>
        <w:pStyle w:val="Apara"/>
      </w:pPr>
      <w:r w:rsidRPr="004662C4">
        <w:tab/>
        <w:t>(c)</w:t>
      </w:r>
      <w:r w:rsidRPr="004662C4">
        <w:tab/>
        <w:t>the chief executive (however described) of—</w:t>
      </w:r>
    </w:p>
    <w:p w14:paraId="36B8DDB9" w14:textId="77777777" w:rsidR="0046297A" w:rsidRPr="004662C4" w:rsidRDefault="0046297A" w:rsidP="0046297A">
      <w:pPr>
        <w:pStyle w:val="Asubpara"/>
      </w:pPr>
      <w:r w:rsidRPr="004662C4">
        <w:tab/>
        <w:t>(i)</w:t>
      </w:r>
      <w:r w:rsidRPr="004662C4">
        <w:tab/>
        <w:t>an administrative unit; or</w:t>
      </w:r>
    </w:p>
    <w:p w14:paraId="6D1EDF57" w14:textId="77777777" w:rsidR="0046297A" w:rsidRPr="00D87986" w:rsidRDefault="0046297A" w:rsidP="00A865EE">
      <w:pPr>
        <w:pStyle w:val="Asubpara"/>
      </w:pPr>
      <w:r w:rsidRPr="00D87986">
        <w:tab/>
        <w:t>(ii)</w:t>
      </w:r>
      <w:r w:rsidRPr="00D87986">
        <w:tab/>
        <w:t>Icon Water Limited; or</w:t>
      </w:r>
    </w:p>
    <w:p w14:paraId="21E7DE82" w14:textId="0156E9FC" w:rsidR="00766956" w:rsidRPr="004662C4" w:rsidRDefault="0046297A" w:rsidP="00A2039E">
      <w:pPr>
        <w:pStyle w:val="Asubpara"/>
      </w:pPr>
      <w:r>
        <w:tab/>
      </w:r>
      <w:r w:rsidRPr="004662C4">
        <w:t>(iii)</w:t>
      </w:r>
      <w:r w:rsidRPr="004662C4">
        <w:tab/>
        <w:t>a territory entity prescribed by regulation.</w:t>
      </w:r>
    </w:p>
    <w:p w14:paraId="289261A3" w14:textId="71DE8256" w:rsidR="0046297A" w:rsidRPr="004662C4" w:rsidRDefault="0046297A" w:rsidP="0046297A">
      <w:pPr>
        <w:pStyle w:val="AH5Sec"/>
      </w:pPr>
      <w:bookmarkStart w:id="181" w:name="_Toc146187754"/>
      <w:r w:rsidRPr="00314ECA">
        <w:rPr>
          <w:rStyle w:val="CharSectNo"/>
        </w:rPr>
        <w:t>116F</w:t>
      </w:r>
      <w:r w:rsidRPr="004662C4">
        <w:tab/>
        <w:t>Doubtful service</w:t>
      </w:r>
      <w:bookmarkEnd w:id="181"/>
    </w:p>
    <w:p w14:paraId="12B87080" w14:textId="77777777" w:rsidR="0046297A" w:rsidRPr="004662C4" w:rsidRDefault="0046297A" w:rsidP="0046297A">
      <w:pPr>
        <w:pStyle w:val="Amain"/>
        <w:keepNext/>
      </w:pPr>
      <w:r w:rsidRPr="004662C4">
        <w:tab/>
        <w:t>(1)</w:t>
      </w:r>
      <w:r w:rsidRPr="004662C4">
        <w:tab/>
        <w:t>This section applies if—</w:t>
      </w:r>
    </w:p>
    <w:p w14:paraId="48C0A083" w14:textId="77777777" w:rsidR="0046297A" w:rsidRPr="004662C4" w:rsidRDefault="0046297A" w:rsidP="0046297A">
      <w:pPr>
        <w:pStyle w:val="Apara"/>
      </w:pPr>
      <w:r w:rsidRPr="004662C4">
        <w:tab/>
        <w:t>(a)</w:t>
      </w:r>
      <w:r w:rsidRPr="004662C4">
        <w:tab/>
        <w:t>a document has been served on an offender for this chapter otherwise than by personal service; and</w:t>
      </w:r>
    </w:p>
    <w:p w14:paraId="20DA9C68" w14:textId="77777777" w:rsidR="0046297A" w:rsidRPr="004662C4" w:rsidRDefault="0046297A" w:rsidP="007B555F">
      <w:pPr>
        <w:pStyle w:val="Apara"/>
        <w:keepNext/>
      </w:pPr>
      <w:r w:rsidRPr="004662C4">
        <w:lastRenderedPageBreak/>
        <w:tab/>
        <w:t>(b)</w:t>
      </w:r>
      <w:r w:rsidRPr="004662C4">
        <w:tab/>
        <w:t>the registrar is satisfied that—</w:t>
      </w:r>
    </w:p>
    <w:p w14:paraId="7DAEFAF3" w14:textId="77777777" w:rsidR="0046297A" w:rsidRPr="004662C4" w:rsidRDefault="0046297A" w:rsidP="007B555F">
      <w:pPr>
        <w:pStyle w:val="Asubpara"/>
        <w:keepNext/>
      </w:pPr>
      <w:r w:rsidRPr="004662C4">
        <w:tab/>
        <w:t>(i)</w:t>
      </w:r>
      <w:r w:rsidRPr="004662C4">
        <w:tab/>
        <w:t>the document has not come to the knowledge of the offender; or</w:t>
      </w:r>
    </w:p>
    <w:p w14:paraId="3CDE2CD2" w14:textId="77777777" w:rsidR="0046297A" w:rsidRPr="004662C4" w:rsidRDefault="0046297A" w:rsidP="0046297A">
      <w:pPr>
        <w:pStyle w:val="Asubpara"/>
      </w:pPr>
      <w:r w:rsidRPr="004662C4">
        <w:tab/>
        <w:t>(ii)</w:t>
      </w:r>
      <w:r w:rsidRPr="004662C4">
        <w:tab/>
        <w:t>doubt exists whether the document has come to the knowledge of the offender.</w:t>
      </w:r>
    </w:p>
    <w:p w14:paraId="326A4789" w14:textId="77777777" w:rsidR="0046297A" w:rsidRPr="004662C4" w:rsidRDefault="0046297A" w:rsidP="0046297A">
      <w:pPr>
        <w:pStyle w:val="Amain"/>
      </w:pPr>
      <w:r w:rsidRPr="004662C4">
        <w:tab/>
        <w:t>(2)</w:t>
      </w:r>
      <w:r w:rsidRPr="004662C4">
        <w:tab/>
        <w:t>The registrar must not take any further action under this chapter in relation to the offender unless—</w:t>
      </w:r>
    </w:p>
    <w:p w14:paraId="3247250B" w14:textId="77777777" w:rsidR="0046297A" w:rsidRPr="004662C4" w:rsidRDefault="0046297A" w:rsidP="0046297A">
      <w:pPr>
        <w:pStyle w:val="Apara"/>
      </w:pPr>
      <w:r w:rsidRPr="004662C4">
        <w:tab/>
        <w:t>(a)</w:t>
      </w:r>
      <w:r w:rsidRPr="004662C4">
        <w:tab/>
        <w:t>the document has been served again on the offender in the way the registrar considers appropriate; and</w:t>
      </w:r>
    </w:p>
    <w:p w14:paraId="6E64DB67" w14:textId="77777777" w:rsidR="0046297A" w:rsidRPr="004662C4" w:rsidRDefault="0046297A" w:rsidP="0046297A">
      <w:pPr>
        <w:pStyle w:val="Apara"/>
      </w:pPr>
      <w:r w:rsidRPr="004662C4">
        <w:tab/>
        <w:t>(b)</w:t>
      </w:r>
      <w:r w:rsidRPr="004662C4">
        <w:tab/>
        <w:t>the registrar is satisfied that the document has come to the knowledge of the offender.</w:t>
      </w:r>
    </w:p>
    <w:p w14:paraId="2E41F867" w14:textId="77777777" w:rsidR="0046297A" w:rsidRPr="004662C4" w:rsidRDefault="0046297A" w:rsidP="0046297A">
      <w:pPr>
        <w:pStyle w:val="AH5Sec"/>
      </w:pPr>
      <w:bookmarkStart w:id="182" w:name="_Toc146187755"/>
      <w:r w:rsidRPr="00314ECA">
        <w:rPr>
          <w:rStyle w:val="CharSectNo"/>
        </w:rPr>
        <w:t>116G</w:t>
      </w:r>
      <w:r w:rsidRPr="005E71AA">
        <w:tab/>
        <w:t>Liability for a</w:t>
      </w:r>
      <w:r w:rsidRPr="004662C4">
        <w:t>dministrative fee</w:t>
      </w:r>
      <w:bookmarkEnd w:id="182"/>
    </w:p>
    <w:p w14:paraId="33E3562B" w14:textId="406B584D"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27" w:tooltip="A2004-59" w:history="1">
        <w:r w:rsidRPr="00782F83">
          <w:rPr>
            <w:rStyle w:val="charCitHyperlinkItal"/>
          </w:rPr>
          <w:t>Court Procedures Act 2004</w:t>
        </w:r>
      </w:hyperlink>
      <w:r w:rsidRPr="004662C4">
        <w:t>, part 3 (Court and tribunal fees).</w:t>
      </w:r>
    </w:p>
    <w:p w14:paraId="336D85CA" w14:textId="77777777" w:rsidR="0046297A" w:rsidRPr="004662C4" w:rsidRDefault="0046297A" w:rsidP="0046297A">
      <w:pPr>
        <w:pStyle w:val="AH5Sec"/>
      </w:pPr>
      <w:bookmarkStart w:id="183" w:name="_Toc146187756"/>
      <w:r w:rsidRPr="00314ECA">
        <w:rPr>
          <w:rStyle w:val="CharSectNo"/>
        </w:rPr>
        <w:t>116H</w:t>
      </w:r>
      <w:r w:rsidRPr="004662C4">
        <w:tab/>
        <w:t>Default notice</w:t>
      </w:r>
      <w:bookmarkEnd w:id="183"/>
    </w:p>
    <w:p w14:paraId="0BB26BE1" w14:textId="77777777"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14:paraId="56E153E1" w14:textId="757C701A" w:rsidR="0046297A"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14:paraId="41E58EC1" w14:textId="4173CFC9" w:rsidR="00301FB1" w:rsidRPr="004662C4" w:rsidRDefault="00301FB1" w:rsidP="0046297A">
      <w:pPr>
        <w:pStyle w:val="Amain"/>
      </w:pPr>
      <w:r w:rsidRPr="004E7BB5">
        <w:tab/>
        <w:t>(3)</w:t>
      </w:r>
      <w:r w:rsidRPr="004E7BB5">
        <w:tab/>
        <w:t>The default notice must be sent to the fine defaulter’s last</w:t>
      </w:r>
      <w:r w:rsidRPr="004E7BB5">
        <w:noBreakHyphen/>
        <w:t>known postal address or email address.</w:t>
      </w:r>
    </w:p>
    <w:p w14:paraId="1D5BC0F9" w14:textId="77777777" w:rsidR="0046297A" w:rsidRPr="004662C4" w:rsidRDefault="0046297A" w:rsidP="001A2F6E">
      <w:pPr>
        <w:pStyle w:val="AH5Sec"/>
      </w:pPr>
      <w:bookmarkStart w:id="184" w:name="_Toc146187757"/>
      <w:r w:rsidRPr="00314ECA">
        <w:rPr>
          <w:rStyle w:val="CharSectNo"/>
        </w:rPr>
        <w:lastRenderedPageBreak/>
        <w:t>116I</w:t>
      </w:r>
      <w:r w:rsidRPr="005E71AA">
        <w:tab/>
        <w:t>Form of d</w:t>
      </w:r>
      <w:r w:rsidRPr="004662C4">
        <w:t>efault notice</w:t>
      </w:r>
      <w:bookmarkEnd w:id="184"/>
    </w:p>
    <w:p w14:paraId="6406C8F3" w14:textId="77777777" w:rsidR="0046297A" w:rsidRPr="004662C4" w:rsidRDefault="0046297A" w:rsidP="001A2F6E">
      <w:pPr>
        <w:pStyle w:val="Amain"/>
        <w:keepNext/>
      </w:pPr>
      <w:r w:rsidRPr="004662C4">
        <w:tab/>
        <w:t>(1)</w:t>
      </w:r>
      <w:r w:rsidRPr="004662C4">
        <w:tab/>
        <w:t>A default notice must include the following:</w:t>
      </w:r>
    </w:p>
    <w:p w14:paraId="735810D4" w14:textId="77777777" w:rsidR="0046297A" w:rsidRPr="004662C4" w:rsidRDefault="0046297A" w:rsidP="001A2F6E">
      <w:pPr>
        <w:pStyle w:val="Apara"/>
        <w:keepNext/>
      </w:pPr>
      <w:r w:rsidRPr="004662C4">
        <w:tab/>
        <w:t>(a)</w:t>
      </w:r>
      <w:r w:rsidRPr="004662C4">
        <w:tab/>
        <w:t>details about the fine to which the notice relates including the following:</w:t>
      </w:r>
    </w:p>
    <w:p w14:paraId="148A8D34" w14:textId="77777777" w:rsidR="0046297A" w:rsidRPr="004662C4" w:rsidRDefault="0046297A" w:rsidP="0046297A">
      <w:pPr>
        <w:pStyle w:val="Asubpara"/>
      </w:pPr>
      <w:r w:rsidRPr="004662C4">
        <w:tab/>
        <w:t>(i)</w:t>
      </w:r>
      <w:r w:rsidRPr="004662C4">
        <w:tab/>
        <w:t>the offence for which the fine was imposed;</w:t>
      </w:r>
    </w:p>
    <w:p w14:paraId="2257C4DB" w14:textId="77777777" w:rsidR="0046297A" w:rsidRPr="004662C4" w:rsidRDefault="0046297A" w:rsidP="0046297A">
      <w:pPr>
        <w:pStyle w:val="Asubpara"/>
      </w:pPr>
      <w:r w:rsidRPr="004662C4">
        <w:tab/>
        <w:t>(ii)</w:t>
      </w:r>
      <w:r w:rsidRPr="004662C4">
        <w:tab/>
        <w:t>the date on which the fine was imposed;</w:t>
      </w:r>
    </w:p>
    <w:p w14:paraId="1C27CB8B" w14:textId="77777777" w:rsidR="0046297A" w:rsidRPr="004662C4" w:rsidRDefault="0046297A" w:rsidP="0046297A">
      <w:pPr>
        <w:pStyle w:val="Asubpara"/>
      </w:pPr>
      <w:r w:rsidRPr="004662C4">
        <w:tab/>
        <w:t>(iii)</w:t>
      </w:r>
      <w:r w:rsidRPr="004662C4">
        <w:tab/>
        <w:t>the amount of the fine imposed;</w:t>
      </w:r>
    </w:p>
    <w:p w14:paraId="3DB86000" w14:textId="77777777" w:rsidR="0046297A" w:rsidRPr="004662C4" w:rsidRDefault="0046297A" w:rsidP="0046297A">
      <w:pPr>
        <w:pStyle w:val="Asubpara"/>
      </w:pPr>
      <w:r w:rsidRPr="004662C4">
        <w:tab/>
        <w:t>(iv)</w:t>
      </w:r>
      <w:r w:rsidRPr="004662C4">
        <w:tab/>
        <w:t>the due date for payment of the fine;</w:t>
      </w:r>
    </w:p>
    <w:p w14:paraId="6547A4EF" w14:textId="77777777" w:rsidR="0046297A" w:rsidRPr="004662C4" w:rsidRDefault="0046297A" w:rsidP="0046297A">
      <w:pPr>
        <w:pStyle w:val="Asubpara"/>
      </w:pPr>
      <w:r w:rsidRPr="004662C4">
        <w:tab/>
        <w:t>(v)</w:t>
      </w:r>
      <w:r w:rsidRPr="004662C4">
        <w:tab/>
        <w:t>if the fine was ordered to be paid by instalments—the due dates for payment;</w:t>
      </w:r>
    </w:p>
    <w:p w14:paraId="088F42DD" w14:textId="77777777" w:rsidR="0046297A" w:rsidRPr="004662C4" w:rsidRDefault="0046297A" w:rsidP="0046297A">
      <w:pPr>
        <w:pStyle w:val="Asubpara"/>
      </w:pPr>
      <w:r w:rsidRPr="004662C4">
        <w:tab/>
        <w:t>(vi)</w:t>
      </w:r>
      <w:r w:rsidRPr="004662C4">
        <w:tab/>
        <w:t>the outstanding amount of the fine;</w:t>
      </w:r>
    </w:p>
    <w:p w14:paraId="7B04CA2F" w14:textId="77777777" w:rsidR="0046297A" w:rsidRPr="004662C4" w:rsidRDefault="0046297A" w:rsidP="0046297A">
      <w:pPr>
        <w:pStyle w:val="Asubpara"/>
      </w:pPr>
      <w:r w:rsidRPr="004662C4">
        <w:tab/>
        <w:t>(vii)</w:t>
      </w:r>
      <w:r w:rsidRPr="004662C4">
        <w:tab/>
        <w:t>the administrative fee payable for the fine;</w:t>
      </w:r>
    </w:p>
    <w:p w14:paraId="01CD6C3B" w14:textId="77777777" w:rsidR="0046297A" w:rsidRPr="004662C4" w:rsidRDefault="0046297A" w:rsidP="0046297A">
      <w:pPr>
        <w:pStyle w:val="Asubpara"/>
      </w:pPr>
      <w:r w:rsidRPr="004662C4">
        <w:tab/>
        <w:t>(viii)</w:t>
      </w:r>
      <w:r w:rsidRPr="004662C4">
        <w:tab/>
        <w:t>the default to which the notice relates;</w:t>
      </w:r>
    </w:p>
    <w:p w14:paraId="40BDD05A" w14:textId="77777777" w:rsidR="0046297A" w:rsidRPr="004662C4" w:rsidRDefault="0046297A" w:rsidP="0046297A">
      <w:pPr>
        <w:pStyle w:val="Apara"/>
      </w:pPr>
      <w:r w:rsidRPr="004662C4">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14:paraId="4CEEDA06" w14:textId="77777777"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14:paraId="022EF40C" w14:textId="77777777" w:rsidR="0046297A" w:rsidRPr="004662C4" w:rsidRDefault="0046297A" w:rsidP="0046297A">
      <w:pPr>
        <w:pStyle w:val="Asubpara"/>
      </w:pPr>
      <w:r w:rsidRPr="004662C4">
        <w:tab/>
        <w:t>(i)</w:t>
      </w:r>
      <w:r w:rsidRPr="004662C4">
        <w:tab/>
        <w:t>the fine and administrative fee is not paid in full; and</w:t>
      </w:r>
    </w:p>
    <w:p w14:paraId="5E5517FF" w14:textId="77777777" w:rsidR="0046297A" w:rsidRPr="004662C4" w:rsidRDefault="0046297A" w:rsidP="0046297A">
      <w:pPr>
        <w:pStyle w:val="Asubpara"/>
      </w:pPr>
      <w:r w:rsidRPr="004662C4">
        <w:tab/>
        <w:t>(ii)</w:t>
      </w:r>
      <w:r w:rsidRPr="004662C4">
        <w:tab/>
        <w:t xml:space="preserve">an arrangement is not approved under section 116K for the fine or, if an arrangement is approved, the defaulter fails to comply with the arrangement; </w:t>
      </w:r>
    </w:p>
    <w:p w14:paraId="01866EDB" w14:textId="77777777"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14:paraId="1D576A2E" w14:textId="77777777" w:rsidR="0046297A" w:rsidRPr="004662C4" w:rsidRDefault="0046297A" w:rsidP="0046297A">
      <w:pPr>
        <w:pStyle w:val="Asubpara"/>
      </w:pPr>
      <w:r w:rsidRPr="004662C4">
        <w:tab/>
        <w:t>(i)</w:t>
      </w:r>
      <w:r w:rsidRPr="004662C4">
        <w:tab/>
        <w:t>suspension of the defaulter’s driver licence;</w:t>
      </w:r>
    </w:p>
    <w:p w14:paraId="3D91170B" w14:textId="77777777" w:rsidR="0046297A" w:rsidRPr="004662C4" w:rsidRDefault="0046297A" w:rsidP="0046297A">
      <w:pPr>
        <w:pStyle w:val="Asubpara"/>
      </w:pPr>
      <w:r w:rsidRPr="004662C4">
        <w:lastRenderedPageBreak/>
        <w:tab/>
        <w:t>(ii)</w:t>
      </w:r>
      <w:r w:rsidRPr="004662C4">
        <w:tab/>
        <w:t>if the defaulter is the responsible person (or a responsible person) for a vehicle—suspension of the vehicle’s registration;</w:t>
      </w:r>
    </w:p>
    <w:p w14:paraId="022DC60C" w14:textId="77777777"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14:paraId="31136944" w14:textId="77777777" w:rsidR="0046297A" w:rsidRPr="004662C4" w:rsidRDefault="0046297A" w:rsidP="0046297A">
      <w:pPr>
        <w:pStyle w:val="Asubpara"/>
      </w:pPr>
      <w:r w:rsidRPr="004662C4">
        <w:tab/>
        <w:t>(</w:t>
      </w:r>
      <w:r>
        <w:t>iv</w:t>
      </w:r>
      <w:r w:rsidRPr="004662C4">
        <w:t>)</w:t>
      </w:r>
      <w:r w:rsidRPr="004662C4">
        <w:tab/>
        <w:t>seizure and sale of the defaulter’s property;</w:t>
      </w:r>
    </w:p>
    <w:p w14:paraId="50BA244E" w14:textId="77777777" w:rsidR="0046297A" w:rsidRPr="004662C4" w:rsidRDefault="0046297A" w:rsidP="0046297A">
      <w:pPr>
        <w:pStyle w:val="Asubpara"/>
      </w:pPr>
      <w:r>
        <w:tab/>
        <w:t>(v</w:t>
      </w:r>
      <w:r w:rsidRPr="004662C4">
        <w:t>)</w:t>
      </w:r>
      <w:r w:rsidRPr="004662C4">
        <w:tab/>
        <w:t>a voluntary community work order;</w:t>
      </w:r>
    </w:p>
    <w:p w14:paraId="100FA393" w14:textId="77777777" w:rsidR="0046297A" w:rsidRPr="004662C4" w:rsidRDefault="0046297A" w:rsidP="0046297A">
      <w:pPr>
        <w:pStyle w:val="Asubpara"/>
      </w:pPr>
      <w:r>
        <w:tab/>
        <w:t>(vi</w:t>
      </w:r>
      <w:r w:rsidRPr="004662C4">
        <w:t>)</w:t>
      </w:r>
      <w:r w:rsidRPr="004662C4">
        <w:tab/>
        <w:t>imprisonment;</w:t>
      </w:r>
    </w:p>
    <w:p w14:paraId="4302ECB5" w14:textId="29CA9E44" w:rsidR="0046297A" w:rsidRPr="004662C4" w:rsidRDefault="0046297A" w:rsidP="0046297A">
      <w:pPr>
        <w:pStyle w:val="Apara"/>
      </w:pPr>
      <w:r w:rsidRPr="004662C4">
        <w:tab/>
        <w:t>(e)</w:t>
      </w:r>
      <w:r w:rsidRPr="004662C4">
        <w:tab/>
        <w:t>a statement of the obligation of the defaulter to notify the registrar of any chan</w:t>
      </w:r>
      <w:r w:rsidRPr="00855437">
        <w:t>ge of</w:t>
      </w:r>
      <w:r w:rsidR="00162468" w:rsidRPr="00855437">
        <w:t xml:space="preserve"> </w:t>
      </w:r>
      <w:r w:rsidR="00F5066E" w:rsidRPr="00855437">
        <w:t>contact details</w:t>
      </w:r>
      <w:r w:rsidR="00162468" w:rsidRPr="00855437">
        <w:t xml:space="preserve"> </w:t>
      </w:r>
      <w:r w:rsidRPr="00855437">
        <w:t>u</w:t>
      </w:r>
      <w:r w:rsidRPr="004662C4">
        <w:t>nder section 116D.</w:t>
      </w:r>
    </w:p>
    <w:p w14:paraId="623FBF55" w14:textId="77777777"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14:paraId="429C0914" w14:textId="77777777"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14:paraId="77151F00" w14:textId="77777777" w:rsidR="0046297A" w:rsidRPr="004662C4" w:rsidRDefault="0046297A" w:rsidP="0046297A">
      <w:pPr>
        <w:pStyle w:val="Amain"/>
      </w:pPr>
      <w:r w:rsidRPr="004662C4">
        <w:tab/>
        <w:t>(3)</w:t>
      </w:r>
      <w:r w:rsidRPr="004662C4">
        <w:tab/>
        <w:t>In this section:</w:t>
      </w:r>
    </w:p>
    <w:p w14:paraId="005341EF" w14:textId="0AC9B0F7"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8" w:tooltip="A1999-77" w:history="1">
        <w:r w:rsidRPr="00782F83">
          <w:rPr>
            <w:rStyle w:val="charCitHyperlinkItal"/>
          </w:rPr>
          <w:t>Road Transport (General) Act 1999</w:t>
        </w:r>
      </w:hyperlink>
      <w:r w:rsidRPr="004662C4">
        <w:rPr>
          <w:szCs w:val="24"/>
          <w:lang w:eastAsia="en-AU"/>
        </w:rPr>
        <w:t>, section 10 and section 11.</w:t>
      </w:r>
    </w:p>
    <w:p w14:paraId="151515EA" w14:textId="77777777" w:rsidR="0046297A" w:rsidRPr="004662C4" w:rsidRDefault="0046297A" w:rsidP="0046297A">
      <w:pPr>
        <w:pStyle w:val="AH5Sec"/>
      </w:pPr>
      <w:bookmarkStart w:id="185" w:name="_Toc146187758"/>
      <w:r w:rsidRPr="00314ECA">
        <w:rPr>
          <w:rStyle w:val="CharSectNo"/>
        </w:rPr>
        <w:t>116J</w:t>
      </w:r>
      <w:r w:rsidRPr="004662C4">
        <w:tab/>
        <w:t>Reminder notice</w:t>
      </w:r>
      <w:bookmarkEnd w:id="185"/>
    </w:p>
    <w:p w14:paraId="64F66C4D"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14:paraId="5CA5BA51" w14:textId="77777777" w:rsidR="0046297A" w:rsidRPr="004662C4" w:rsidRDefault="0046297A" w:rsidP="0046297A">
      <w:pPr>
        <w:pStyle w:val="Apara"/>
      </w:pPr>
      <w:r w:rsidRPr="004662C4">
        <w:tab/>
        <w:t>(a)</w:t>
      </w:r>
      <w:r w:rsidRPr="004662C4">
        <w:tab/>
        <w:t>the outstanding fine has not been paid; and</w:t>
      </w:r>
    </w:p>
    <w:p w14:paraId="5CE99A81" w14:textId="77777777"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14:paraId="08D921FB" w14:textId="1C289C5D" w:rsidR="0046297A" w:rsidRPr="00554411" w:rsidRDefault="0046297A" w:rsidP="0046297A">
      <w:pPr>
        <w:pStyle w:val="Amain"/>
      </w:pPr>
      <w:r w:rsidRPr="004662C4">
        <w:tab/>
        <w:t>(2)</w:t>
      </w:r>
      <w:r w:rsidRPr="004662C4">
        <w:tab/>
        <w:t>The reminder notice must be sent to the fine defaulte</w:t>
      </w:r>
      <w:r w:rsidRPr="00554411">
        <w:t>r’s</w:t>
      </w:r>
      <w:r w:rsidR="00AF0CD7" w:rsidRPr="00554411">
        <w:t xml:space="preserve"> last</w:t>
      </w:r>
      <w:r w:rsidR="00AF0CD7" w:rsidRPr="00554411">
        <w:noBreakHyphen/>
        <w:t>known postal address or email address</w:t>
      </w:r>
      <w:r w:rsidRPr="00554411">
        <w:t>.</w:t>
      </w:r>
    </w:p>
    <w:p w14:paraId="0CF948DE" w14:textId="77777777" w:rsidR="0046297A" w:rsidRPr="004662C4" w:rsidRDefault="0046297A" w:rsidP="0046297A">
      <w:pPr>
        <w:pStyle w:val="AH5Sec"/>
      </w:pPr>
      <w:bookmarkStart w:id="186" w:name="_Toc146187759"/>
      <w:r w:rsidRPr="00314ECA">
        <w:rPr>
          <w:rStyle w:val="CharSectNo"/>
        </w:rPr>
        <w:lastRenderedPageBreak/>
        <w:t>116K</w:t>
      </w:r>
      <w:r w:rsidRPr="004662C4">
        <w:tab/>
        <w:t>Payment arrangements</w:t>
      </w:r>
      <w:bookmarkEnd w:id="186"/>
    </w:p>
    <w:p w14:paraId="526D2658"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14:paraId="4064D290" w14:textId="77777777" w:rsidR="0046297A" w:rsidRPr="004662C4" w:rsidRDefault="0046297A" w:rsidP="0046297A">
      <w:pPr>
        <w:pStyle w:val="Apara"/>
      </w:pPr>
      <w:r w:rsidRPr="004662C4">
        <w:tab/>
        <w:t>(a)</w:t>
      </w:r>
      <w:r w:rsidRPr="004662C4">
        <w:tab/>
        <w:t>further time for the payment of all or part of an outstanding fine; or</w:t>
      </w:r>
    </w:p>
    <w:p w14:paraId="76EEBAEC" w14:textId="77777777" w:rsidR="0046297A" w:rsidRPr="004662C4" w:rsidRDefault="0046297A" w:rsidP="0046297A">
      <w:pPr>
        <w:pStyle w:val="Apara"/>
      </w:pPr>
      <w:r w:rsidRPr="004662C4">
        <w:tab/>
        <w:t>(b)</w:t>
      </w:r>
      <w:r w:rsidRPr="004662C4">
        <w:tab/>
        <w:t>payment of all or part of an outstanding fine by instalments.</w:t>
      </w:r>
    </w:p>
    <w:p w14:paraId="3F85DD0E" w14:textId="77777777"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14:paraId="0D7E3C87" w14:textId="77777777"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14:paraId="3EE4C3BC" w14:textId="77777777" w:rsidR="0046297A" w:rsidRPr="004662C4" w:rsidRDefault="0046297A" w:rsidP="0046297A">
      <w:pPr>
        <w:pStyle w:val="Amain"/>
      </w:pPr>
      <w:r w:rsidRPr="004662C4">
        <w:tab/>
        <w:t>(4)</w:t>
      </w:r>
      <w:r w:rsidRPr="004662C4">
        <w:tab/>
        <w:t>An application for approval of an arrangement must—</w:t>
      </w:r>
    </w:p>
    <w:p w14:paraId="6935E214" w14:textId="77777777" w:rsidR="0046297A" w:rsidRPr="004662C4" w:rsidRDefault="0046297A" w:rsidP="0046297A">
      <w:pPr>
        <w:pStyle w:val="Apara"/>
      </w:pPr>
      <w:r w:rsidRPr="004662C4">
        <w:tab/>
        <w:t>(a)</w:t>
      </w:r>
      <w:r w:rsidRPr="004662C4">
        <w:tab/>
        <w:t>be in writing; and</w:t>
      </w:r>
    </w:p>
    <w:p w14:paraId="532F10DA" w14:textId="77777777" w:rsidR="0046297A" w:rsidRPr="004662C4" w:rsidRDefault="0046297A" w:rsidP="0046297A">
      <w:pPr>
        <w:pStyle w:val="Apara"/>
      </w:pPr>
      <w:r w:rsidRPr="004662C4">
        <w:tab/>
        <w:t>(b)</w:t>
      </w:r>
      <w:r w:rsidRPr="004662C4">
        <w:tab/>
        <w:t>state the grounds on which it is made; and</w:t>
      </w:r>
    </w:p>
    <w:p w14:paraId="4FA65123" w14:textId="77777777" w:rsidR="0046297A" w:rsidRPr="004662C4" w:rsidRDefault="0046297A" w:rsidP="0046297A">
      <w:pPr>
        <w:pStyle w:val="Apara"/>
      </w:pPr>
      <w:r w:rsidRPr="004662C4">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14:paraId="3A8392AB" w14:textId="77777777" w:rsidR="0046297A" w:rsidRPr="004662C4" w:rsidRDefault="0046297A" w:rsidP="0046297A">
      <w:pPr>
        <w:pStyle w:val="Apara"/>
      </w:pPr>
      <w:r w:rsidRPr="004662C4">
        <w:tab/>
        <w:t>(d)</w:t>
      </w:r>
      <w:r w:rsidRPr="004662C4">
        <w:tab/>
        <w:t xml:space="preserve">for an offender to whom a default notice has been sent—contain any particulars requested by the </w:t>
      </w:r>
      <w:r>
        <w:t>director</w:t>
      </w:r>
      <w:r>
        <w:noBreakHyphen/>
        <w:t>general</w:t>
      </w:r>
      <w:r w:rsidRPr="004662C4">
        <w:t xml:space="preserve"> in the notice.</w:t>
      </w:r>
    </w:p>
    <w:p w14:paraId="649E73A0" w14:textId="77777777"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14:paraId="2DC6A23C" w14:textId="77777777"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14:paraId="384A9ADC" w14:textId="77777777" w:rsidR="0046297A" w:rsidRPr="004662C4" w:rsidRDefault="0046297A" w:rsidP="0046297A">
      <w:pPr>
        <w:pStyle w:val="Apara"/>
      </w:pPr>
      <w:r w:rsidRPr="004662C4">
        <w:tab/>
        <w:t>(a)</w:t>
      </w:r>
      <w:r w:rsidRPr="004662C4">
        <w:tab/>
        <w:t xml:space="preserve">vary the current penalty notice or default notice in accordance with the approval; and </w:t>
      </w:r>
    </w:p>
    <w:p w14:paraId="2123B334" w14:textId="77777777" w:rsidR="0046297A" w:rsidRPr="004662C4" w:rsidRDefault="0046297A" w:rsidP="0046297A">
      <w:pPr>
        <w:pStyle w:val="Apara"/>
      </w:pPr>
      <w:r w:rsidRPr="004662C4">
        <w:tab/>
        <w:t>(b)</w:t>
      </w:r>
      <w:r w:rsidRPr="004662C4">
        <w:tab/>
        <w:t>give the offender a copy of the notice as varied.</w:t>
      </w:r>
    </w:p>
    <w:p w14:paraId="719E9E17" w14:textId="77777777" w:rsidR="0046297A" w:rsidRPr="006B241F" w:rsidRDefault="0046297A" w:rsidP="0046297A">
      <w:pPr>
        <w:pStyle w:val="PageBreak"/>
      </w:pPr>
      <w:r w:rsidRPr="006B241F">
        <w:br w:type="page"/>
      </w:r>
    </w:p>
    <w:p w14:paraId="6D23CE24" w14:textId="77777777" w:rsidR="0046297A" w:rsidRPr="00314ECA" w:rsidRDefault="0046297A" w:rsidP="0046297A">
      <w:pPr>
        <w:pStyle w:val="AH2Part"/>
      </w:pPr>
      <w:bookmarkStart w:id="187" w:name="_Toc146187760"/>
      <w:r w:rsidRPr="00314ECA">
        <w:rPr>
          <w:rStyle w:val="CharPartNo"/>
        </w:rPr>
        <w:lastRenderedPageBreak/>
        <w:t>Part 6A.3</w:t>
      </w:r>
      <w:r w:rsidRPr="004662C4">
        <w:tab/>
      </w:r>
      <w:r w:rsidRPr="00314ECA">
        <w:rPr>
          <w:rStyle w:val="CharPartText"/>
        </w:rPr>
        <w:t>Fine enforcement action</w:t>
      </w:r>
      <w:bookmarkEnd w:id="187"/>
    </w:p>
    <w:p w14:paraId="11A8299A" w14:textId="77777777" w:rsidR="0046297A" w:rsidRPr="00314ECA" w:rsidRDefault="0046297A" w:rsidP="0046297A">
      <w:pPr>
        <w:pStyle w:val="AH3Div"/>
      </w:pPr>
      <w:bookmarkStart w:id="188" w:name="_Toc146187761"/>
      <w:r w:rsidRPr="00314ECA">
        <w:rPr>
          <w:rStyle w:val="CharDivNo"/>
        </w:rPr>
        <w:t>Division 6A.3.1</w:t>
      </w:r>
      <w:r w:rsidRPr="004662C4">
        <w:tab/>
      </w:r>
      <w:r w:rsidRPr="00314ECA">
        <w:rPr>
          <w:rStyle w:val="CharDivText"/>
        </w:rPr>
        <w:t>Reporting fine defaulters</w:t>
      </w:r>
      <w:bookmarkEnd w:id="188"/>
    </w:p>
    <w:p w14:paraId="7B50A96C" w14:textId="77777777" w:rsidR="0046297A" w:rsidRPr="004662C4" w:rsidRDefault="0046297A" w:rsidP="0046297A">
      <w:pPr>
        <w:pStyle w:val="AH5Sec"/>
      </w:pPr>
      <w:bookmarkStart w:id="189" w:name="_Toc146187762"/>
      <w:r w:rsidRPr="00314ECA">
        <w:rPr>
          <w:rStyle w:val="CharSectNo"/>
        </w:rPr>
        <w:t>116L</w:t>
      </w:r>
      <w:r w:rsidRPr="004662C4">
        <w:tab/>
        <w:t>Application—pt 6A.3</w:t>
      </w:r>
      <w:bookmarkEnd w:id="189"/>
    </w:p>
    <w:p w14:paraId="60808214" w14:textId="77777777" w:rsidR="0046297A" w:rsidRPr="004662C4" w:rsidRDefault="0046297A" w:rsidP="0046297A">
      <w:pPr>
        <w:pStyle w:val="Amainreturn"/>
      </w:pPr>
      <w:r w:rsidRPr="004662C4">
        <w:t>This part applies if—</w:t>
      </w:r>
    </w:p>
    <w:p w14:paraId="3D0B1E32" w14:textId="77777777" w:rsidR="0046297A" w:rsidRPr="004662C4" w:rsidRDefault="0046297A" w:rsidP="0046297A">
      <w:pPr>
        <w:pStyle w:val="Apara"/>
      </w:pPr>
      <w:r w:rsidRPr="004662C4">
        <w:tab/>
        <w:t>(a)</w:t>
      </w:r>
      <w:r w:rsidRPr="004662C4">
        <w:tab/>
        <w:t>a default notice and reminder notice have been sent to a fine defaulter in relation to a fine; and</w:t>
      </w:r>
    </w:p>
    <w:p w14:paraId="6E923156" w14:textId="77777777" w:rsidR="0046297A" w:rsidRPr="004662C4" w:rsidRDefault="0046297A" w:rsidP="0046297A">
      <w:pPr>
        <w:pStyle w:val="Apara"/>
      </w:pPr>
      <w:r w:rsidRPr="004662C4">
        <w:tab/>
        <w:t>(b)</w:t>
      </w:r>
      <w:r w:rsidRPr="004662C4">
        <w:tab/>
        <w:t>28 days after the default notice was sent—</w:t>
      </w:r>
    </w:p>
    <w:p w14:paraId="797BB3E3" w14:textId="77777777" w:rsidR="0046297A" w:rsidRPr="004662C4" w:rsidRDefault="0046297A" w:rsidP="0046297A">
      <w:pPr>
        <w:pStyle w:val="Asubpara"/>
      </w:pPr>
      <w:r w:rsidRPr="004662C4">
        <w:tab/>
        <w:t>(i)</w:t>
      </w:r>
      <w:r w:rsidRPr="004662C4">
        <w:tab/>
        <w:t>the outstanding fine has not been paid; and</w:t>
      </w:r>
    </w:p>
    <w:p w14:paraId="19B11137" w14:textId="77777777"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14:paraId="38EE274C" w14:textId="77777777" w:rsidR="0046297A" w:rsidRPr="004662C4" w:rsidRDefault="0046297A" w:rsidP="0046297A">
      <w:pPr>
        <w:pStyle w:val="AH5Sec"/>
      </w:pPr>
      <w:bookmarkStart w:id="190" w:name="_Toc146187763"/>
      <w:r w:rsidRPr="00314ECA">
        <w:rPr>
          <w:rStyle w:val="CharSectNo"/>
        </w:rPr>
        <w:t>116M</w:t>
      </w:r>
      <w:r w:rsidRPr="004662C4">
        <w:tab/>
      </w:r>
      <w:r>
        <w:t>Director</w:t>
      </w:r>
      <w:r>
        <w:noBreakHyphen/>
        <w:t>general</w:t>
      </w:r>
      <w:r w:rsidRPr="004662C4">
        <w:t xml:space="preserve"> to notify road transport authority</w:t>
      </w:r>
      <w:bookmarkEnd w:id="190"/>
    </w:p>
    <w:p w14:paraId="236670EB"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14:paraId="2C06A6D6" w14:textId="77777777" w:rsidR="0046297A" w:rsidRPr="004662C4" w:rsidRDefault="0046297A" w:rsidP="0046297A">
      <w:pPr>
        <w:pStyle w:val="Apara"/>
      </w:pPr>
      <w:r w:rsidRPr="004662C4">
        <w:tab/>
        <w:t>(a)</w:t>
      </w:r>
      <w:r w:rsidRPr="004662C4">
        <w:tab/>
        <w:t xml:space="preserve">the fine defaulter’s name, home address and date of birth; </w:t>
      </w:r>
    </w:p>
    <w:p w14:paraId="163B33D1" w14:textId="77777777" w:rsidR="0046297A" w:rsidRPr="004662C4" w:rsidRDefault="0046297A" w:rsidP="0046297A">
      <w:pPr>
        <w:pStyle w:val="Apara"/>
      </w:pPr>
      <w:r w:rsidRPr="004662C4">
        <w:tab/>
        <w:t>(b)</w:t>
      </w:r>
      <w:r w:rsidRPr="004662C4">
        <w:tab/>
        <w:t>the offence for which the defaulter was convicted;</w:t>
      </w:r>
    </w:p>
    <w:p w14:paraId="783F84C1" w14:textId="77777777" w:rsidR="0046297A" w:rsidRPr="004662C4" w:rsidRDefault="0046297A" w:rsidP="0046297A">
      <w:pPr>
        <w:pStyle w:val="Apara"/>
      </w:pPr>
      <w:r w:rsidRPr="004662C4">
        <w:tab/>
        <w:t>(c)</w:t>
      </w:r>
      <w:r w:rsidRPr="004662C4">
        <w:tab/>
        <w:t>the amount of the fine imposed for the offence;</w:t>
      </w:r>
    </w:p>
    <w:p w14:paraId="37D4EA48" w14:textId="77777777" w:rsidR="0046297A" w:rsidRPr="004662C4" w:rsidRDefault="0046297A" w:rsidP="0046297A">
      <w:pPr>
        <w:pStyle w:val="Apara"/>
      </w:pPr>
      <w:r w:rsidRPr="004662C4">
        <w:tab/>
        <w:t>(d)</w:t>
      </w:r>
      <w:r w:rsidRPr="004662C4">
        <w:tab/>
        <w:t>a statement that the fine and administrative fee for the fine have not been paid in full;</w:t>
      </w:r>
    </w:p>
    <w:p w14:paraId="7E2CA3E5" w14:textId="77777777"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14:paraId="11987CEF" w14:textId="77777777"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14:paraId="21FD904D" w14:textId="77777777" w:rsidR="0046297A" w:rsidRPr="004662C4" w:rsidRDefault="0046297A" w:rsidP="0046297A">
      <w:pPr>
        <w:pStyle w:val="Apara"/>
      </w:pPr>
      <w:r w:rsidRPr="004662C4">
        <w:tab/>
        <w:t>(a)</w:t>
      </w:r>
      <w:r w:rsidRPr="004662C4">
        <w:tab/>
        <w:t>the outstanding fine is paid; or</w:t>
      </w:r>
    </w:p>
    <w:p w14:paraId="1795ABA6" w14:textId="77777777"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14:paraId="63E6B254" w14:textId="77777777"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14:paraId="2454351B" w14:textId="77777777"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14:paraId="4D861890" w14:textId="77777777" w:rsidR="0046297A" w:rsidRPr="004662C4" w:rsidRDefault="0046297A" w:rsidP="0046297A">
      <w:pPr>
        <w:pStyle w:val="Apara"/>
      </w:pPr>
      <w:r w:rsidRPr="004662C4">
        <w:tab/>
        <w:t>(e)</w:t>
      </w:r>
      <w:r w:rsidRPr="004662C4">
        <w:tab/>
        <w:t>the conviction or order that gave rise to the liability to pay the fine is quashed or set aside.</w:t>
      </w:r>
    </w:p>
    <w:p w14:paraId="2C69184B" w14:textId="77777777" w:rsidR="0046297A" w:rsidRPr="00314ECA" w:rsidRDefault="0046297A" w:rsidP="0046297A">
      <w:pPr>
        <w:pStyle w:val="AH3Div"/>
      </w:pPr>
      <w:bookmarkStart w:id="191" w:name="_Toc146187764"/>
      <w:r w:rsidRPr="00314ECA">
        <w:rPr>
          <w:rStyle w:val="CharDivNo"/>
        </w:rPr>
        <w:t>Division 6A.3.2</w:t>
      </w:r>
      <w:r w:rsidRPr="004662C4">
        <w:tab/>
      </w:r>
      <w:r w:rsidRPr="00314ECA">
        <w:rPr>
          <w:rStyle w:val="CharDivText"/>
        </w:rPr>
        <w:t>Examining fine defaulter’s financial circumstances</w:t>
      </w:r>
      <w:bookmarkEnd w:id="191"/>
    </w:p>
    <w:p w14:paraId="56D5AFC4" w14:textId="77777777" w:rsidR="0046297A" w:rsidRPr="004662C4" w:rsidRDefault="0046297A" w:rsidP="0046297A">
      <w:pPr>
        <w:pStyle w:val="AH5Sec"/>
      </w:pPr>
      <w:bookmarkStart w:id="192" w:name="_Toc146187765"/>
      <w:r w:rsidRPr="00314ECA">
        <w:rPr>
          <w:rStyle w:val="CharSectNo"/>
        </w:rPr>
        <w:t>116O</w:t>
      </w:r>
      <w:r w:rsidRPr="004662C4">
        <w:tab/>
        <w:t xml:space="preserve">Examination by </w:t>
      </w:r>
      <w:r>
        <w:t>director</w:t>
      </w:r>
      <w:r>
        <w:noBreakHyphen/>
        <w:t>general</w:t>
      </w:r>
      <w:bookmarkEnd w:id="192"/>
    </w:p>
    <w:p w14:paraId="5EC4C6B8" w14:textId="77777777"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14:paraId="3E087CDA" w14:textId="77777777" w:rsidR="0046297A" w:rsidRPr="004662C4" w:rsidRDefault="0046297A" w:rsidP="0046297A">
      <w:pPr>
        <w:pStyle w:val="Apara"/>
      </w:pPr>
      <w:r w:rsidRPr="004662C4">
        <w:tab/>
        <w:t>(a)</w:t>
      </w:r>
      <w:r w:rsidRPr="004662C4">
        <w:tab/>
        <w:t>the financial position of the defaulter; and</w:t>
      </w:r>
    </w:p>
    <w:p w14:paraId="66AA8245" w14:textId="77777777" w:rsidR="0046297A" w:rsidRPr="004662C4" w:rsidRDefault="0046297A" w:rsidP="0046297A">
      <w:pPr>
        <w:pStyle w:val="Apara"/>
      </w:pPr>
      <w:r w:rsidRPr="004662C4">
        <w:tab/>
        <w:t>(b)</w:t>
      </w:r>
      <w:r w:rsidRPr="004662C4">
        <w:tab/>
        <w:t>what fine enforcement action (if any) should be taken against the defaulter.</w:t>
      </w:r>
    </w:p>
    <w:p w14:paraId="3654916B" w14:textId="77777777" w:rsidR="0046297A" w:rsidRPr="004662C4" w:rsidRDefault="0046297A" w:rsidP="0046297A">
      <w:pPr>
        <w:pStyle w:val="AH5Sec"/>
      </w:pPr>
      <w:bookmarkStart w:id="193" w:name="_Toc146187766"/>
      <w:r w:rsidRPr="00314ECA">
        <w:rPr>
          <w:rStyle w:val="CharSectNo"/>
        </w:rPr>
        <w:t>116P</w:t>
      </w:r>
      <w:r w:rsidRPr="004662C4">
        <w:tab/>
        <w:t>Examination notice</w:t>
      </w:r>
      <w:bookmarkEnd w:id="193"/>
    </w:p>
    <w:p w14:paraId="655B957A"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14:paraId="058260D6" w14:textId="0F794CD2"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9" w:tooltip="A2001-14" w:history="1">
        <w:r w:rsidRPr="00782F83">
          <w:rPr>
            <w:rStyle w:val="charCitHyperlinkAbbrev"/>
          </w:rPr>
          <w:t>Legislation Act</w:t>
        </w:r>
      </w:hyperlink>
      <w:r w:rsidRPr="004662C4">
        <w:t>, pt 19.5, deals with service of documents on individuals and corporations.</w:t>
      </w:r>
    </w:p>
    <w:p w14:paraId="75C99A5A" w14:textId="77777777"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14:paraId="523359C4" w14:textId="77777777"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14:paraId="1707A3C6" w14:textId="77777777"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14:paraId="1B22A82A" w14:textId="77777777" w:rsidR="0046297A" w:rsidRPr="004662C4" w:rsidRDefault="0046297A" w:rsidP="0046297A">
      <w:pPr>
        <w:pStyle w:val="AH5Sec"/>
      </w:pPr>
      <w:bookmarkStart w:id="194" w:name="_Toc146187767"/>
      <w:r w:rsidRPr="00314ECA">
        <w:rPr>
          <w:rStyle w:val="CharSectNo"/>
        </w:rPr>
        <w:t>116Q</w:t>
      </w:r>
      <w:r w:rsidRPr="004662C4">
        <w:tab/>
        <w:t>Examination notice—content</w:t>
      </w:r>
      <w:bookmarkEnd w:id="194"/>
    </w:p>
    <w:p w14:paraId="1B9A26CE" w14:textId="77777777"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14:paraId="03CF749F" w14:textId="77777777"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14:paraId="48B9ABB0" w14:textId="77777777" w:rsidR="0046297A" w:rsidRPr="004662C4" w:rsidRDefault="0046297A" w:rsidP="0046297A">
      <w:pPr>
        <w:pStyle w:val="Apara"/>
      </w:pPr>
      <w:r w:rsidRPr="004662C4">
        <w:tab/>
        <w:t>(b)</w:t>
      </w:r>
      <w:r w:rsidRPr="004662C4">
        <w:tab/>
        <w:t>details about the defaulter’s income;</w:t>
      </w:r>
    </w:p>
    <w:p w14:paraId="15FC540F" w14:textId="77777777" w:rsidR="0046297A" w:rsidRPr="004662C4" w:rsidRDefault="0046297A" w:rsidP="0046297A">
      <w:pPr>
        <w:pStyle w:val="Apara"/>
      </w:pPr>
      <w:r w:rsidRPr="004662C4">
        <w:tab/>
        <w:t>(c)</w:t>
      </w:r>
      <w:r w:rsidRPr="004662C4">
        <w:tab/>
        <w:t>details about any cash the defaulter possesses or has access to;</w:t>
      </w:r>
    </w:p>
    <w:p w14:paraId="0C31841E" w14:textId="77777777" w:rsidR="0046297A" w:rsidRPr="004662C4" w:rsidRDefault="0046297A" w:rsidP="0046297A">
      <w:pPr>
        <w:pStyle w:val="Apara"/>
      </w:pPr>
      <w:r w:rsidRPr="004662C4">
        <w:tab/>
        <w:t>(d)</w:t>
      </w:r>
      <w:r w:rsidRPr="004662C4">
        <w:tab/>
        <w:t>details about any other property the defaulter owns or has a legal or equitable interest in;</w:t>
      </w:r>
    </w:p>
    <w:p w14:paraId="62A61D02" w14:textId="77777777" w:rsidR="0046297A" w:rsidRPr="004662C4" w:rsidRDefault="0046297A" w:rsidP="0046297A">
      <w:pPr>
        <w:pStyle w:val="Apara"/>
      </w:pPr>
      <w:r w:rsidRPr="004662C4">
        <w:tab/>
        <w:t>(e)</w:t>
      </w:r>
      <w:r w:rsidRPr="004662C4">
        <w:tab/>
        <w:t>details about any debts owing to the defaulter;</w:t>
      </w:r>
    </w:p>
    <w:p w14:paraId="19B3B2B7" w14:textId="77777777" w:rsidR="0046297A" w:rsidRPr="004662C4" w:rsidRDefault="0046297A" w:rsidP="0046297A">
      <w:pPr>
        <w:pStyle w:val="Apara"/>
      </w:pPr>
      <w:r w:rsidRPr="004662C4">
        <w:tab/>
        <w:t>(f)</w:t>
      </w:r>
      <w:r w:rsidRPr="004662C4">
        <w:tab/>
        <w:t>the amount of money the defaulter reasonably needs for living expenses;</w:t>
      </w:r>
    </w:p>
    <w:p w14:paraId="1DDBD9EB" w14:textId="77777777"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14:paraId="1643D222" w14:textId="77777777" w:rsidR="0046297A" w:rsidRPr="004662C4" w:rsidRDefault="0046297A" w:rsidP="0046297A">
      <w:pPr>
        <w:pStyle w:val="Apara"/>
      </w:pPr>
      <w:r w:rsidRPr="004662C4">
        <w:tab/>
        <w:t>(h)</w:t>
      </w:r>
      <w:r w:rsidRPr="004662C4">
        <w:tab/>
        <w:t>the hardship (if any) that would be caused to the defaulter as a result of paying the fine;</w:t>
      </w:r>
    </w:p>
    <w:p w14:paraId="42E119F3" w14:textId="77777777"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14:paraId="50AD5093" w14:textId="77777777" w:rsidR="0046297A" w:rsidRPr="004662C4" w:rsidRDefault="0046297A" w:rsidP="0046297A">
      <w:pPr>
        <w:pStyle w:val="Apara"/>
      </w:pPr>
      <w:r w:rsidRPr="004662C4">
        <w:tab/>
        <w:t>(j)</w:t>
      </w:r>
      <w:r w:rsidRPr="004662C4">
        <w:tab/>
        <w:t>relevant information relating to matters mentioned in this section.</w:t>
      </w:r>
    </w:p>
    <w:p w14:paraId="23F8F451" w14:textId="77777777" w:rsidR="0046297A" w:rsidRPr="004662C4" w:rsidRDefault="0046297A" w:rsidP="0046297A">
      <w:pPr>
        <w:pStyle w:val="AH5Sec"/>
      </w:pPr>
      <w:bookmarkStart w:id="195" w:name="_Toc146187768"/>
      <w:r w:rsidRPr="00314ECA">
        <w:rPr>
          <w:rStyle w:val="CharSectNo"/>
        </w:rPr>
        <w:t>116R</w:t>
      </w:r>
      <w:r w:rsidRPr="004662C4">
        <w:tab/>
        <w:t>Examination warrant—issue</w:t>
      </w:r>
      <w:bookmarkEnd w:id="195"/>
    </w:p>
    <w:p w14:paraId="20C183E5"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14:paraId="3AEDB212"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14:paraId="4BD53A20" w14:textId="77777777"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14:paraId="4E23B271" w14:textId="77777777"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14:paraId="4A818A91" w14:textId="77777777" w:rsidR="0046297A" w:rsidRPr="004662C4" w:rsidRDefault="0046297A" w:rsidP="0046297A">
      <w:pPr>
        <w:pStyle w:val="Apara"/>
        <w:rPr>
          <w:lang w:eastAsia="en-AU"/>
        </w:rPr>
      </w:pPr>
      <w:r w:rsidRPr="004662C4">
        <w:rPr>
          <w:lang w:eastAsia="en-AU"/>
        </w:rPr>
        <w:tab/>
        <w:t>(b)</w:t>
      </w:r>
      <w:r w:rsidRPr="004662C4">
        <w:rPr>
          <w:lang w:eastAsia="en-AU"/>
        </w:rPr>
        <w:tab/>
        <w:t>the defaulter—</w:t>
      </w:r>
    </w:p>
    <w:p w14:paraId="66ADBDA2" w14:textId="77777777"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14:paraId="3250CB57" w14:textId="77777777"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14:paraId="60959A20"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14:paraId="6646AF70" w14:textId="77777777"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14:paraId="40C55885" w14:textId="77777777"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14:paraId="6DE1B151" w14:textId="77777777" w:rsidR="0046297A" w:rsidRPr="004662C4" w:rsidRDefault="0046297A" w:rsidP="0046297A">
      <w:pPr>
        <w:pStyle w:val="AH5Sec"/>
        <w:rPr>
          <w:lang w:eastAsia="en-AU"/>
        </w:rPr>
      </w:pPr>
      <w:bookmarkStart w:id="196" w:name="_Toc146187769"/>
      <w:r w:rsidRPr="00314ECA">
        <w:rPr>
          <w:rStyle w:val="CharSectNo"/>
        </w:rPr>
        <w:lastRenderedPageBreak/>
        <w:t>116S</w:t>
      </w:r>
      <w:r w:rsidRPr="004662C4">
        <w:rPr>
          <w:lang w:eastAsia="en-AU"/>
        </w:rPr>
        <w:tab/>
        <w:t>Examination warrant—contents and execution</w:t>
      </w:r>
      <w:bookmarkEnd w:id="196"/>
    </w:p>
    <w:p w14:paraId="065C69D0"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14:paraId="22540DEE"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DA7343D"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628BB44B"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24907A90"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55BAAD91" w14:textId="77777777"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14:paraId="75A189E9"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14:paraId="5134A19C"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B28C226"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14:paraId="15AD1BE6"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2D141634"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76A4A5F3" w14:textId="77777777"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14:paraId="257F4C0C"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F952A1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14:paraId="387BD9D8" w14:textId="77777777"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14:paraId="0260FD21" w14:textId="77777777"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14:paraId="5DDB7D4E" w14:textId="77777777" w:rsidR="0046297A" w:rsidRPr="004662C4" w:rsidRDefault="0046297A" w:rsidP="0046297A">
      <w:pPr>
        <w:pStyle w:val="aExamHdgpar"/>
        <w:rPr>
          <w:lang w:eastAsia="en-AU"/>
        </w:rPr>
      </w:pPr>
      <w:r w:rsidRPr="004662C4">
        <w:rPr>
          <w:lang w:eastAsia="en-AU"/>
        </w:rPr>
        <w:t>Example</w:t>
      </w:r>
    </w:p>
    <w:p w14:paraId="4862FA85" w14:textId="77777777"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14:paraId="1831A15A" w14:textId="77777777"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14:paraId="4307B5CA" w14:textId="77777777"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14:paraId="19D5D3C9"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B2A91D9" w14:textId="77777777"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14:paraId="6B2A04C6" w14:textId="77777777"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14:paraId="4606230E" w14:textId="77777777"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14:paraId="747BA520" w14:textId="77777777"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14:paraId="467AC30C"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6E99781A" w14:textId="77777777" w:rsidR="0046297A" w:rsidRPr="004662C4" w:rsidRDefault="0046297A" w:rsidP="0046297A">
      <w:pPr>
        <w:pStyle w:val="AH5Sec"/>
      </w:pPr>
      <w:bookmarkStart w:id="197" w:name="_Toc146187770"/>
      <w:r w:rsidRPr="00314ECA">
        <w:rPr>
          <w:rStyle w:val="CharSectNo"/>
        </w:rPr>
        <w:t>116T</w:t>
      </w:r>
      <w:r w:rsidRPr="004662C4">
        <w:tab/>
        <w:t>Examination hearing before registrar</w:t>
      </w:r>
      <w:bookmarkEnd w:id="197"/>
    </w:p>
    <w:p w14:paraId="10A167FF" w14:textId="77777777" w:rsidR="0046297A" w:rsidRPr="004662C4" w:rsidRDefault="0046297A" w:rsidP="0046297A">
      <w:pPr>
        <w:pStyle w:val="Amain"/>
        <w:keepNext/>
      </w:pPr>
      <w:r w:rsidRPr="004662C4">
        <w:tab/>
        <w:t>(1)</w:t>
      </w:r>
      <w:r w:rsidRPr="004662C4">
        <w:tab/>
        <w:t>This section applies if an examination warrant for a fine defaulter has been issued and—</w:t>
      </w:r>
    </w:p>
    <w:p w14:paraId="1B1F6081" w14:textId="77777777" w:rsidR="0046297A" w:rsidRPr="004662C4" w:rsidRDefault="0046297A" w:rsidP="0046297A">
      <w:pPr>
        <w:pStyle w:val="Apara"/>
        <w:keepNext/>
      </w:pPr>
      <w:r w:rsidRPr="004662C4">
        <w:tab/>
        <w:t>(a)</w:t>
      </w:r>
      <w:r w:rsidRPr="004662C4">
        <w:tab/>
        <w:t>the defaulter has been brought before the registrar on the warrant; or</w:t>
      </w:r>
    </w:p>
    <w:p w14:paraId="1DC5F78D" w14:textId="77777777" w:rsidR="0046297A" w:rsidRPr="004662C4" w:rsidRDefault="0046297A" w:rsidP="0046297A">
      <w:pPr>
        <w:pStyle w:val="Apara"/>
      </w:pPr>
      <w:r w:rsidRPr="004662C4">
        <w:tab/>
        <w:t>(b)</w:t>
      </w:r>
      <w:r w:rsidRPr="004662C4">
        <w:tab/>
        <w:t>otherwise attends before the registrar.</w:t>
      </w:r>
    </w:p>
    <w:p w14:paraId="4EB6A906" w14:textId="77777777" w:rsidR="0046297A" w:rsidRPr="004662C4" w:rsidRDefault="0046297A" w:rsidP="0046297A">
      <w:pPr>
        <w:pStyle w:val="Amain"/>
        <w:keepNext/>
      </w:pPr>
      <w:r w:rsidRPr="004662C4">
        <w:lastRenderedPageBreak/>
        <w:tab/>
        <w:t>(2)</w:t>
      </w:r>
      <w:r w:rsidRPr="004662C4">
        <w:tab/>
        <w:t>The registrar must—</w:t>
      </w:r>
    </w:p>
    <w:p w14:paraId="507F2BFD" w14:textId="77777777"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14:paraId="39C75676" w14:textId="77777777" w:rsidR="0046297A" w:rsidRPr="004662C4" w:rsidRDefault="0046297A" w:rsidP="0046297A">
      <w:pPr>
        <w:pStyle w:val="Asubpara"/>
      </w:pPr>
      <w:r w:rsidRPr="004662C4">
        <w:tab/>
        <w:t>(i)</w:t>
      </w:r>
      <w:r w:rsidRPr="004662C4">
        <w:tab/>
        <w:t>to answer questions and give information; and</w:t>
      </w:r>
    </w:p>
    <w:p w14:paraId="2F4CC6A2" w14:textId="77777777" w:rsidR="0046297A" w:rsidRPr="004662C4" w:rsidRDefault="0046297A" w:rsidP="0046297A">
      <w:pPr>
        <w:pStyle w:val="Asubpara"/>
      </w:pPr>
      <w:r w:rsidRPr="004662C4">
        <w:tab/>
        <w:t>(ii)</w:t>
      </w:r>
      <w:r w:rsidRPr="004662C4">
        <w:tab/>
        <w:t>to produce the documents or other things (if any) stated in the subpoena; and</w:t>
      </w:r>
    </w:p>
    <w:p w14:paraId="2F6CFF8E" w14:textId="77777777" w:rsidR="0046297A" w:rsidRPr="004662C4" w:rsidRDefault="0046297A" w:rsidP="0046297A">
      <w:pPr>
        <w:pStyle w:val="Apara"/>
      </w:pPr>
      <w:r w:rsidRPr="004662C4">
        <w:tab/>
        <w:t>(b)</w:t>
      </w:r>
      <w:r w:rsidRPr="004662C4">
        <w:tab/>
        <w:t>conduct the examination hearing to determine the financial position of the defaulter.</w:t>
      </w:r>
    </w:p>
    <w:p w14:paraId="0394C81A" w14:textId="77777777"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14:paraId="7DCD34EE"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14:paraId="44748419" w14:textId="77777777"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14:paraId="44FC93D1" w14:textId="77777777" w:rsidR="0046297A" w:rsidRPr="004662C4" w:rsidRDefault="0046297A" w:rsidP="0046297A">
      <w:pPr>
        <w:pStyle w:val="Apara"/>
      </w:pPr>
      <w:r w:rsidRPr="004662C4">
        <w:tab/>
        <w:t>(a)</w:t>
      </w:r>
      <w:r w:rsidRPr="004662C4">
        <w:tab/>
        <w:t>set aside the order for the examination hearing; or</w:t>
      </w:r>
    </w:p>
    <w:p w14:paraId="28BF7F83" w14:textId="77777777"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14:paraId="558B7C1C" w14:textId="77777777" w:rsidR="0046297A" w:rsidRPr="004662C4" w:rsidRDefault="0046297A" w:rsidP="0046297A">
      <w:pPr>
        <w:pStyle w:val="Amain"/>
        <w:keepNext/>
      </w:pPr>
      <w:r w:rsidRPr="004662C4">
        <w:tab/>
        <w:t>(6)</w:t>
      </w:r>
      <w:r w:rsidRPr="004662C4">
        <w:tab/>
        <w:t>At an examination hearing, the fine defaulter may—</w:t>
      </w:r>
    </w:p>
    <w:p w14:paraId="63252EDD" w14:textId="77777777" w:rsidR="0046297A" w:rsidRPr="004662C4" w:rsidRDefault="0046297A" w:rsidP="0046297A">
      <w:pPr>
        <w:pStyle w:val="Apara"/>
        <w:keepNext/>
      </w:pPr>
      <w:r w:rsidRPr="004662C4">
        <w:tab/>
        <w:t>(a)</w:t>
      </w:r>
      <w:r w:rsidRPr="004662C4">
        <w:tab/>
        <w:t>be examined orally on oath about—</w:t>
      </w:r>
    </w:p>
    <w:p w14:paraId="2483B552" w14:textId="77777777" w:rsidR="0046297A" w:rsidRPr="004662C4" w:rsidRDefault="0046297A" w:rsidP="0046297A">
      <w:pPr>
        <w:pStyle w:val="Asubpara"/>
      </w:pPr>
      <w:r w:rsidRPr="004662C4">
        <w:tab/>
        <w:t>(i)</w:t>
      </w:r>
      <w:r w:rsidRPr="004662C4">
        <w:tab/>
        <w:t>the assets, liabilities, expenses and income of the defaulter; and</w:t>
      </w:r>
    </w:p>
    <w:p w14:paraId="6BCFC6E1" w14:textId="77777777" w:rsidR="0046297A" w:rsidRPr="004662C4" w:rsidRDefault="0046297A" w:rsidP="0046297A">
      <w:pPr>
        <w:pStyle w:val="Asubpara"/>
      </w:pPr>
      <w:r w:rsidRPr="004662C4">
        <w:tab/>
        <w:t>(ii)</w:t>
      </w:r>
      <w:r w:rsidRPr="004662C4">
        <w:tab/>
        <w:t>any other means the defaulter has of satisfying the outstanding fine; and</w:t>
      </w:r>
    </w:p>
    <w:p w14:paraId="1D0D9981" w14:textId="77777777" w:rsidR="0046297A" w:rsidRPr="004662C4" w:rsidRDefault="0046297A" w:rsidP="0046297A">
      <w:pPr>
        <w:pStyle w:val="Asubpara"/>
      </w:pPr>
      <w:r w:rsidRPr="004662C4">
        <w:tab/>
        <w:t>(iii)</w:t>
      </w:r>
      <w:r w:rsidRPr="004662C4">
        <w:tab/>
        <w:t>the defaulter’s financial circumstances generally; and</w:t>
      </w:r>
    </w:p>
    <w:p w14:paraId="2DC6B5C4" w14:textId="72C4DB48"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30" w:tooltip="A2001-14" w:history="1">
        <w:r w:rsidRPr="00782F83">
          <w:rPr>
            <w:rStyle w:val="charCitHyperlinkAbbrev"/>
          </w:rPr>
          <w:t>Legislation Act</w:t>
        </w:r>
      </w:hyperlink>
      <w:r w:rsidRPr="004662C4">
        <w:t>, dict, pt 1).</w:t>
      </w:r>
    </w:p>
    <w:p w14:paraId="3B37FA1E" w14:textId="77777777" w:rsidR="0046297A" w:rsidRPr="004662C4" w:rsidRDefault="0046297A" w:rsidP="0046297A">
      <w:pPr>
        <w:pStyle w:val="Apara"/>
      </w:pPr>
      <w:r w:rsidRPr="004662C4">
        <w:lastRenderedPageBreak/>
        <w:tab/>
        <w:t>(b)</w:t>
      </w:r>
      <w:r w:rsidRPr="004662C4">
        <w:tab/>
        <w:t>be required, by order, to produce any document substantiating anything relevant to—</w:t>
      </w:r>
    </w:p>
    <w:p w14:paraId="6D832989" w14:textId="77777777" w:rsidR="0046297A" w:rsidRPr="004662C4" w:rsidRDefault="0046297A" w:rsidP="0046297A">
      <w:pPr>
        <w:pStyle w:val="Asubpara"/>
      </w:pPr>
      <w:r w:rsidRPr="004662C4">
        <w:tab/>
        <w:t>(i)</w:t>
      </w:r>
      <w:r w:rsidRPr="004662C4">
        <w:tab/>
        <w:t>the assets, liabilities, expenses and income of the defaulter; and</w:t>
      </w:r>
    </w:p>
    <w:p w14:paraId="5BDD6866" w14:textId="77777777" w:rsidR="0046297A" w:rsidRPr="004662C4" w:rsidRDefault="0046297A" w:rsidP="0046297A">
      <w:pPr>
        <w:pStyle w:val="Asubpara"/>
      </w:pPr>
      <w:r w:rsidRPr="004662C4">
        <w:tab/>
        <w:t>(ii)</w:t>
      </w:r>
      <w:r w:rsidRPr="004662C4">
        <w:tab/>
        <w:t>any other means the defaulter has of satisfying the outstanding fine; and</w:t>
      </w:r>
    </w:p>
    <w:p w14:paraId="57FB062B" w14:textId="77777777" w:rsidR="0046297A" w:rsidRPr="004662C4" w:rsidRDefault="0046297A" w:rsidP="0046297A">
      <w:pPr>
        <w:pStyle w:val="Asubpara"/>
      </w:pPr>
      <w:r w:rsidRPr="004662C4">
        <w:tab/>
        <w:t>(iii)</w:t>
      </w:r>
      <w:r w:rsidRPr="004662C4">
        <w:tab/>
        <w:t>the defaulter’s financial circumstances generally.</w:t>
      </w:r>
    </w:p>
    <w:p w14:paraId="542875CA" w14:textId="77777777" w:rsidR="0046297A" w:rsidRPr="004662C4" w:rsidRDefault="0046297A" w:rsidP="0046297A">
      <w:pPr>
        <w:pStyle w:val="Amain"/>
      </w:pPr>
      <w:r w:rsidRPr="004662C4">
        <w:tab/>
        <w:t>(7)</w:t>
      </w:r>
      <w:r w:rsidRPr="004662C4">
        <w:tab/>
        <w:t>The examination hearing—</w:t>
      </w:r>
    </w:p>
    <w:p w14:paraId="2F3B9BE1" w14:textId="77777777" w:rsidR="0046297A" w:rsidRPr="004662C4" w:rsidRDefault="0046297A" w:rsidP="0046297A">
      <w:pPr>
        <w:pStyle w:val="Apara"/>
      </w:pPr>
      <w:r w:rsidRPr="004662C4">
        <w:tab/>
        <w:t>(a)</w:t>
      </w:r>
      <w:r w:rsidRPr="004662C4">
        <w:tab/>
        <w:t>must be conducted by the registrar; and</w:t>
      </w:r>
    </w:p>
    <w:p w14:paraId="1CD7C3E2" w14:textId="77777777" w:rsidR="0046297A" w:rsidRPr="004662C4" w:rsidRDefault="0046297A" w:rsidP="0046297A">
      <w:pPr>
        <w:pStyle w:val="Apara"/>
      </w:pPr>
      <w:r w:rsidRPr="004662C4">
        <w:tab/>
        <w:t>(b)</w:t>
      </w:r>
      <w:r w:rsidRPr="004662C4">
        <w:tab/>
        <w:t>may be conducted in open court or in the absence of the public as the registrar directs.</w:t>
      </w:r>
    </w:p>
    <w:p w14:paraId="1C8270F9" w14:textId="51813599"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31" w:tooltip="A2002-51" w:history="1">
        <w:r w:rsidRPr="00782F83">
          <w:rPr>
            <w:rStyle w:val="charCitHyperlinkAbbrev"/>
          </w:rPr>
          <w:t>Criminal Code</w:t>
        </w:r>
      </w:hyperlink>
      <w:r w:rsidRPr="004662C4">
        <w:t>, chapter 7 (Administration of justice offences).</w:t>
      </w:r>
    </w:p>
    <w:p w14:paraId="5334B8F4" w14:textId="38251BC6"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32" w:tooltip="A1930-21" w:history="1">
        <w:r w:rsidRPr="00782F83">
          <w:rPr>
            <w:rStyle w:val="charCitHyperlinkItal"/>
          </w:rPr>
          <w:t>Magistrates Court Act 1930</w:t>
        </w:r>
      </w:hyperlink>
      <w:r w:rsidRPr="004662C4">
        <w:t xml:space="preserve">, s 307 deals with contempt of the </w:t>
      </w:r>
      <w:smartTag w:uri="urn:schemas-microsoft-com:office:smarttags" w:element="address">
        <w:smartTag w:uri="urn:schemas-microsoft-com:office:smarttags" w:element="Street">
          <w:r w:rsidRPr="004662C4">
            <w:t>Magistrates Court</w:t>
          </w:r>
        </w:smartTag>
      </w:smartTag>
      <w:r w:rsidRPr="004662C4">
        <w:t>.</w:t>
      </w:r>
    </w:p>
    <w:p w14:paraId="28A840D5" w14:textId="77777777" w:rsidR="0046297A" w:rsidRPr="004662C4" w:rsidRDefault="0046297A" w:rsidP="0046297A">
      <w:pPr>
        <w:pStyle w:val="AH5Sec"/>
      </w:pPr>
      <w:bookmarkStart w:id="198" w:name="_Toc146187771"/>
      <w:r w:rsidRPr="00314ECA">
        <w:rPr>
          <w:rStyle w:val="CharSectNo"/>
        </w:rPr>
        <w:t>116U</w:t>
      </w:r>
      <w:r w:rsidRPr="004662C4">
        <w:tab/>
        <w:t>Examination hearing warrant—issue</w:t>
      </w:r>
      <w:bookmarkEnd w:id="198"/>
    </w:p>
    <w:p w14:paraId="59CBFD33" w14:textId="77777777" w:rsidR="0046297A" w:rsidRPr="004662C4" w:rsidRDefault="0046297A" w:rsidP="0046297A">
      <w:pPr>
        <w:pStyle w:val="Amain"/>
        <w:keepNext/>
      </w:pPr>
      <w:r w:rsidRPr="004662C4">
        <w:tab/>
        <w:t>(1)</w:t>
      </w:r>
      <w:r w:rsidRPr="004662C4">
        <w:tab/>
        <w:t>This section applies if—</w:t>
      </w:r>
    </w:p>
    <w:p w14:paraId="01BD74DC" w14:textId="77777777"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14:paraId="5C38BB8A" w14:textId="77777777" w:rsidR="0046297A" w:rsidRPr="004662C4" w:rsidRDefault="0046297A" w:rsidP="0046297A">
      <w:pPr>
        <w:pStyle w:val="Apara"/>
      </w:pPr>
      <w:r w:rsidRPr="004662C4">
        <w:tab/>
        <w:t>(b)</w:t>
      </w:r>
      <w:r w:rsidRPr="004662C4">
        <w:tab/>
        <w:t>the defaulter fails to attend the hearing as required by the order.</w:t>
      </w:r>
    </w:p>
    <w:p w14:paraId="077F9001" w14:textId="77777777"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14:paraId="43C42BF0" w14:textId="77777777" w:rsidR="0046297A" w:rsidRPr="004662C4" w:rsidRDefault="0046297A" w:rsidP="0046297A">
      <w:pPr>
        <w:pStyle w:val="Apara"/>
      </w:pPr>
      <w:r w:rsidRPr="004662C4">
        <w:tab/>
        <w:t>(a)</w:t>
      </w:r>
      <w:r w:rsidRPr="004662C4">
        <w:tab/>
        <w:t>is satisfied that the defaulter was aware that he or she was required to attend the hearing; and</w:t>
      </w:r>
    </w:p>
    <w:p w14:paraId="57D66B28" w14:textId="77777777" w:rsidR="0046297A" w:rsidRPr="004662C4" w:rsidRDefault="0046297A" w:rsidP="0046297A">
      <w:pPr>
        <w:pStyle w:val="Apara"/>
      </w:pPr>
      <w:r w:rsidRPr="004662C4">
        <w:tab/>
        <w:t>(b)</w:t>
      </w:r>
      <w:r w:rsidRPr="004662C4">
        <w:tab/>
        <w:t>considers that the defaulter does not have a reasonable excuse for not attending the hearing.</w:t>
      </w:r>
    </w:p>
    <w:p w14:paraId="57D9B69F" w14:textId="77777777" w:rsidR="0046297A" w:rsidRPr="004662C4" w:rsidRDefault="0046297A" w:rsidP="0046297A">
      <w:pPr>
        <w:pStyle w:val="Amain"/>
      </w:pPr>
      <w:r w:rsidRPr="004662C4">
        <w:lastRenderedPageBreak/>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14:paraId="563FCA7A" w14:textId="77777777"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14:paraId="6847868E" w14:textId="77777777" w:rsidR="0046297A" w:rsidRPr="004662C4" w:rsidRDefault="0046297A" w:rsidP="0046297A">
      <w:pPr>
        <w:pStyle w:val="AH5Sec"/>
      </w:pPr>
      <w:bookmarkStart w:id="199" w:name="_Toc146187772"/>
      <w:r w:rsidRPr="00314ECA">
        <w:rPr>
          <w:rStyle w:val="CharSectNo"/>
        </w:rPr>
        <w:t>116V</w:t>
      </w:r>
      <w:r w:rsidRPr="004662C4">
        <w:tab/>
        <w:t>Examination hearing warrant—contents and execution</w:t>
      </w:r>
      <w:bookmarkEnd w:id="199"/>
    </w:p>
    <w:p w14:paraId="1B01E66E"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14:paraId="32F1D291"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227DEE5"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4E9E9EFA"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3645C7F9"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2E155C32"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14:paraId="047EC19C"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14:paraId="0DD6302D"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D02F228"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14:paraId="2510D122"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1133CEB6"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0B8DC8EE" w14:textId="77777777" w:rsidR="0046297A" w:rsidRPr="004662C4" w:rsidRDefault="0046297A" w:rsidP="0046297A">
      <w:pPr>
        <w:pStyle w:val="Apara"/>
        <w:rPr>
          <w:lang w:eastAsia="en-AU"/>
        </w:rPr>
      </w:pPr>
      <w:r w:rsidRPr="004662C4">
        <w:rPr>
          <w:lang w:eastAsia="en-AU"/>
        </w:rPr>
        <w:lastRenderedPageBreak/>
        <w:tab/>
        <w:t>(f)</w:t>
      </w:r>
      <w:r w:rsidRPr="004662C4">
        <w:rPr>
          <w:lang w:eastAsia="en-AU"/>
        </w:rPr>
        <w:tab/>
        <w:t>if the defaulter is under a legal disability—must tell a parent or guardian of the defaulter about the arrest; and</w:t>
      </w:r>
    </w:p>
    <w:p w14:paraId="5961F766"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E5CF2F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14:paraId="6EE12785"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14:paraId="4EB611F3"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9DB8233"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14:paraId="351EC016" w14:textId="77777777"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14:paraId="77BBD27F" w14:textId="77777777"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14:paraId="7B874F6A"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14:paraId="10FE8A53"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100D4C86" w14:textId="77777777" w:rsidR="0046297A" w:rsidRPr="00314ECA" w:rsidRDefault="0046297A" w:rsidP="0046297A">
      <w:pPr>
        <w:pStyle w:val="AH3Div"/>
      </w:pPr>
      <w:bookmarkStart w:id="200" w:name="_Toc146187773"/>
      <w:r w:rsidRPr="00314ECA">
        <w:rPr>
          <w:rStyle w:val="CharDivNo"/>
        </w:rPr>
        <w:t>Division 6A.3.3</w:t>
      </w:r>
      <w:r w:rsidRPr="004662C4">
        <w:tab/>
      </w:r>
      <w:r w:rsidRPr="00314ECA">
        <w:rPr>
          <w:rStyle w:val="CharDivText"/>
        </w:rPr>
        <w:t>Fine enforcement orders—general</w:t>
      </w:r>
      <w:bookmarkEnd w:id="200"/>
    </w:p>
    <w:p w14:paraId="693D7743" w14:textId="77777777" w:rsidR="0046297A" w:rsidRPr="004662C4" w:rsidRDefault="0046297A" w:rsidP="0046297A">
      <w:pPr>
        <w:pStyle w:val="AH5Sec"/>
      </w:pPr>
      <w:bookmarkStart w:id="201" w:name="_Toc146187774"/>
      <w:r w:rsidRPr="00314ECA">
        <w:rPr>
          <w:rStyle w:val="CharSectNo"/>
        </w:rPr>
        <w:t>116W</w:t>
      </w:r>
      <w:r w:rsidRPr="004662C4">
        <w:tab/>
      </w:r>
      <w:r>
        <w:t>Director</w:t>
      </w:r>
      <w:r>
        <w:noBreakHyphen/>
        <w:t>general</w:t>
      </w:r>
      <w:r w:rsidRPr="004662C4">
        <w:t xml:space="preserve"> may apply for fine enforcement order</w:t>
      </w:r>
      <w:bookmarkEnd w:id="201"/>
    </w:p>
    <w:p w14:paraId="76152339"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address">
        <w:smartTag w:uri="urn:schemas-microsoft-com:office:smarttags" w:element="Street">
          <w:r w:rsidRPr="004662C4">
            <w:t>Magistrates Court</w:t>
          </w:r>
        </w:smartTag>
      </w:smartTag>
      <w:r w:rsidRPr="004662C4">
        <w:t xml:space="preserve"> for a fine enforcement order against a fine defaulter.</w:t>
      </w:r>
    </w:p>
    <w:p w14:paraId="23F53267" w14:textId="77777777"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14:paraId="109B5417" w14:textId="77777777" w:rsidR="0046297A" w:rsidRDefault="0046297A" w:rsidP="0046297A">
      <w:pPr>
        <w:pStyle w:val="Apara"/>
      </w:pPr>
      <w:r>
        <w:tab/>
        <w:t>(a)</w:t>
      </w:r>
      <w:r>
        <w:tab/>
        <w:t>a statement setting out the grounds of the application including—</w:t>
      </w:r>
    </w:p>
    <w:p w14:paraId="31F5B273" w14:textId="77777777"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14:paraId="39CBB32E" w14:textId="77777777" w:rsidR="0046297A" w:rsidRPr="00DB27DA" w:rsidRDefault="0046297A" w:rsidP="0046297A">
      <w:pPr>
        <w:pStyle w:val="Asubpara"/>
      </w:pPr>
      <w:r>
        <w:lastRenderedPageBreak/>
        <w:tab/>
        <w:t>(ii)</w:t>
      </w:r>
      <w:r>
        <w:tab/>
        <w:t>if the director</w:t>
      </w:r>
      <w:r>
        <w:noBreakHyphen/>
        <w:t>general seeks a particular fine enforcement order—the reasons why the director</w:t>
      </w:r>
      <w:r>
        <w:noBreakHyphen/>
        <w:t xml:space="preserve">general seeks the order; </w:t>
      </w:r>
    </w:p>
    <w:p w14:paraId="56A5B78A" w14:textId="77777777"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14:paraId="2E7EFC14" w14:textId="77777777" w:rsidR="0046297A" w:rsidRPr="004662C4" w:rsidRDefault="0046297A" w:rsidP="0046297A">
      <w:pPr>
        <w:pStyle w:val="Asubpara"/>
      </w:pPr>
      <w:r w:rsidRPr="004662C4">
        <w:tab/>
        <w:t>(i)</w:t>
      </w:r>
      <w:r w:rsidRPr="004662C4">
        <w:tab/>
        <w:t>details of the offence for which the fine forming the basis of the application was imposed; and</w:t>
      </w:r>
    </w:p>
    <w:p w14:paraId="58996807" w14:textId="77777777"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14:paraId="1038A971" w14:textId="77777777"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14:paraId="68C8FFCF" w14:textId="77777777"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14:paraId="020A850A" w14:textId="77777777" w:rsidR="0046297A" w:rsidRPr="004662C4" w:rsidRDefault="0046297A" w:rsidP="0046297A">
      <w:pPr>
        <w:pStyle w:val="Apara"/>
        <w:keepNext/>
      </w:pPr>
      <w:r w:rsidRPr="004662C4">
        <w:tab/>
        <w:t>(d)</w:t>
      </w:r>
      <w:r w:rsidRPr="004662C4">
        <w:tab/>
        <w:t>if the defaulter appeared at an examination hearing, the following information:</w:t>
      </w:r>
    </w:p>
    <w:p w14:paraId="689E8621" w14:textId="77777777" w:rsidR="0046297A" w:rsidRPr="004662C4" w:rsidRDefault="0046297A" w:rsidP="0046297A">
      <w:pPr>
        <w:pStyle w:val="Asubpara"/>
      </w:pPr>
      <w:r w:rsidRPr="004662C4">
        <w:tab/>
        <w:t>(i)</w:t>
      </w:r>
      <w:r w:rsidRPr="004662C4">
        <w:tab/>
        <w:t>if the defaulter produced any documents—the documents;</w:t>
      </w:r>
    </w:p>
    <w:p w14:paraId="248C945B" w14:textId="77777777" w:rsidR="0046297A" w:rsidRPr="004662C4" w:rsidRDefault="0046297A" w:rsidP="0046297A">
      <w:pPr>
        <w:pStyle w:val="Asubpara"/>
      </w:pPr>
      <w:r w:rsidRPr="004662C4">
        <w:tab/>
        <w:t>(ii)</w:t>
      </w:r>
      <w:r w:rsidRPr="004662C4">
        <w:tab/>
        <w:t>if the defaulter gave oral evidence—a transcript of the evidence.</w:t>
      </w:r>
    </w:p>
    <w:p w14:paraId="402434E9" w14:textId="77777777" w:rsidR="0046297A" w:rsidRPr="004662C4" w:rsidRDefault="0046297A" w:rsidP="0046297A">
      <w:pPr>
        <w:pStyle w:val="AH5Sec"/>
      </w:pPr>
      <w:bookmarkStart w:id="202" w:name="_Toc146187775"/>
      <w:r w:rsidRPr="00314ECA">
        <w:rPr>
          <w:rStyle w:val="CharSectNo"/>
        </w:rPr>
        <w:t>116X</w:t>
      </w:r>
      <w:r w:rsidRPr="004662C4">
        <w:tab/>
        <w:t>Magistrates court may make fine enforcement order</w:t>
      </w:r>
      <w:bookmarkEnd w:id="202"/>
    </w:p>
    <w:p w14:paraId="480E9DEB" w14:textId="77777777"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14:paraId="73CD20F3" w14:textId="77777777" w:rsidR="0046297A" w:rsidRDefault="0046297A" w:rsidP="0046297A">
      <w:pPr>
        <w:pStyle w:val="Apara"/>
        <w:keepNext/>
      </w:pPr>
      <w:r>
        <w:tab/>
        <w:t>(a)</w:t>
      </w:r>
      <w:r>
        <w:tab/>
        <w:t>the order would not be unfair or cause undue hardship to the defaulter or any other person affected by the order; and</w:t>
      </w:r>
    </w:p>
    <w:p w14:paraId="1F760FA7" w14:textId="77777777" w:rsidR="0046297A" w:rsidRDefault="0046297A" w:rsidP="0046297A">
      <w:pPr>
        <w:pStyle w:val="aExamHdgpar"/>
      </w:pPr>
      <w:r>
        <w:t>Example—other person affected</w:t>
      </w:r>
    </w:p>
    <w:p w14:paraId="0F43396F" w14:textId="77777777" w:rsidR="0046297A" w:rsidRPr="0013518A" w:rsidRDefault="0046297A" w:rsidP="0046297A">
      <w:pPr>
        <w:pStyle w:val="aExampar"/>
      </w:pPr>
      <w:r w:rsidRPr="00F4037F">
        <w:t>a dependent of the defaulter</w:t>
      </w:r>
    </w:p>
    <w:p w14:paraId="20FF20E8" w14:textId="77777777" w:rsidR="0046297A" w:rsidRDefault="0046297A" w:rsidP="0046297A">
      <w:pPr>
        <w:pStyle w:val="Apara"/>
      </w:pPr>
      <w:r>
        <w:tab/>
        <w:t>(b)</w:t>
      </w:r>
      <w:r>
        <w:tab/>
        <w:t>it is otherwise in the interests of justice to make the order.</w:t>
      </w:r>
    </w:p>
    <w:p w14:paraId="769E25FE" w14:textId="77777777" w:rsidR="0046297A" w:rsidRPr="004662C4" w:rsidRDefault="0046297A" w:rsidP="0046297A">
      <w:pPr>
        <w:pStyle w:val="Amain"/>
      </w:pPr>
      <w:r w:rsidRPr="004662C4">
        <w:lastRenderedPageBreak/>
        <w:tab/>
        <w:t>(2)</w:t>
      </w:r>
      <w:r w:rsidRPr="004662C4">
        <w:tab/>
        <w:t>A fine enforcement order may contain 1 or more of the following orders:</w:t>
      </w:r>
    </w:p>
    <w:p w14:paraId="2C246694" w14:textId="77777777" w:rsidR="0046297A" w:rsidRPr="004662C4" w:rsidRDefault="0046297A" w:rsidP="0046297A">
      <w:pPr>
        <w:pStyle w:val="Apara"/>
      </w:pPr>
      <w:r w:rsidRPr="004662C4">
        <w:tab/>
        <w:t>(a)</w:t>
      </w:r>
      <w:r w:rsidRPr="004662C4">
        <w:tab/>
        <w:t>an earnings redirection order;</w:t>
      </w:r>
    </w:p>
    <w:p w14:paraId="0B80056C" w14:textId="77777777" w:rsidR="0046297A" w:rsidRPr="004662C4" w:rsidRDefault="0046297A" w:rsidP="0046297A">
      <w:pPr>
        <w:pStyle w:val="Apara"/>
      </w:pPr>
      <w:r w:rsidRPr="004662C4">
        <w:tab/>
        <w:t>(b)</w:t>
      </w:r>
      <w:r w:rsidRPr="004662C4">
        <w:tab/>
        <w:t>a financial institution deduction order;</w:t>
      </w:r>
    </w:p>
    <w:p w14:paraId="495CC8EA" w14:textId="77777777" w:rsidR="0046297A" w:rsidRPr="004662C4" w:rsidRDefault="0046297A" w:rsidP="0046297A">
      <w:pPr>
        <w:pStyle w:val="Apara"/>
      </w:pPr>
      <w:r w:rsidRPr="004662C4">
        <w:tab/>
        <w:t>(c)</w:t>
      </w:r>
      <w:r w:rsidRPr="004662C4">
        <w:tab/>
        <w:t>a property seizure order.</w:t>
      </w:r>
    </w:p>
    <w:p w14:paraId="07949A32" w14:textId="77777777"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14:paraId="6AEC13D4" w14:textId="77777777" w:rsidR="0046297A" w:rsidRPr="004662C4" w:rsidRDefault="0046297A" w:rsidP="0046297A">
      <w:pPr>
        <w:pStyle w:val="Apara"/>
        <w:keepNext/>
      </w:pPr>
      <w:r w:rsidRPr="004662C4">
        <w:tab/>
        <w:t>(a)</w:t>
      </w:r>
      <w:r w:rsidRPr="004662C4">
        <w:tab/>
        <w:t>the defaulter’s income;</w:t>
      </w:r>
    </w:p>
    <w:p w14:paraId="7DC19789" w14:textId="77777777" w:rsidR="0046297A" w:rsidRPr="004662C4" w:rsidRDefault="0046297A" w:rsidP="0046297A">
      <w:pPr>
        <w:pStyle w:val="Apara"/>
      </w:pPr>
      <w:r w:rsidRPr="004662C4">
        <w:tab/>
        <w:t>(b)</w:t>
      </w:r>
      <w:r w:rsidRPr="004662C4">
        <w:tab/>
        <w:t>the defaulter’s assets;</w:t>
      </w:r>
    </w:p>
    <w:p w14:paraId="06DF55CA" w14:textId="77777777" w:rsidR="0046297A" w:rsidRPr="004662C4" w:rsidRDefault="0046297A" w:rsidP="0046297A">
      <w:pPr>
        <w:pStyle w:val="Apara"/>
      </w:pPr>
      <w:r w:rsidRPr="004662C4">
        <w:tab/>
        <w:t>(c)</w:t>
      </w:r>
      <w:r w:rsidRPr="004662C4">
        <w:tab/>
        <w:t>the defaulter’s equitable interest in property;</w:t>
      </w:r>
    </w:p>
    <w:p w14:paraId="40EAD2F7" w14:textId="77777777" w:rsidR="0046297A" w:rsidRPr="004662C4" w:rsidRDefault="0046297A" w:rsidP="0046297A">
      <w:pPr>
        <w:pStyle w:val="Apara"/>
      </w:pPr>
      <w:r w:rsidRPr="004662C4">
        <w:tab/>
        <w:t>(d)</w:t>
      </w:r>
      <w:r w:rsidRPr="004662C4">
        <w:tab/>
        <w:t>any debts payable to the defaulter;</w:t>
      </w:r>
    </w:p>
    <w:p w14:paraId="0BAC2A7F" w14:textId="77777777" w:rsidR="0046297A" w:rsidRPr="004662C4" w:rsidRDefault="0046297A" w:rsidP="0046297A">
      <w:pPr>
        <w:pStyle w:val="Apara"/>
      </w:pPr>
      <w:r w:rsidRPr="004662C4">
        <w:tab/>
        <w:t>(e)</w:t>
      </w:r>
      <w:r w:rsidRPr="004662C4">
        <w:tab/>
        <w:t>any other means the defaulter has of satisfying the outstanding fine;</w:t>
      </w:r>
    </w:p>
    <w:p w14:paraId="66E6F8AA" w14:textId="77777777"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14:paraId="45DE8A3E" w14:textId="77777777"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14:paraId="056A495D" w14:textId="77777777"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14:paraId="598D2A48" w14:textId="77777777" w:rsidR="0046297A" w:rsidRPr="004662C4" w:rsidRDefault="0046297A" w:rsidP="0046297A">
      <w:pPr>
        <w:pStyle w:val="Apara"/>
      </w:pPr>
      <w:r w:rsidRPr="004662C4">
        <w:tab/>
        <w:t>(</w:t>
      </w:r>
      <w:r>
        <w:t>i</w:t>
      </w:r>
      <w:r w:rsidRPr="004662C4">
        <w:t>)</w:t>
      </w:r>
      <w:r w:rsidRPr="004662C4">
        <w:tab/>
        <w:t>any other relevant matter.</w:t>
      </w:r>
    </w:p>
    <w:p w14:paraId="179C0086" w14:textId="77777777"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14:paraId="56CCCB87" w14:textId="77777777" w:rsidR="0046297A" w:rsidRPr="00314ECA" w:rsidRDefault="0046297A" w:rsidP="0046297A">
      <w:pPr>
        <w:pStyle w:val="AH3Div"/>
      </w:pPr>
      <w:bookmarkStart w:id="203" w:name="_Toc146187776"/>
      <w:r w:rsidRPr="00314ECA">
        <w:rPr>
          <w:rStyle w:val="CharDivNo"/>
        </w:rPr>
        <w:lastRenderedPageBreak/>
        <w:t>Division 6A.3.4</w:t>
      </w:r>
      <w:r w:rsidRPr="004662C4">
        <w:tab/>
      </w:r>
      <w:r w:rsidRPr="00314ECA">
        <w:rPr>
          <w:rStyle w:val="CharDivText"/>
        </w:rPr>
        <w:t>Fine enforcement orders—earnings redirection orders</w:t>
      </w:r>
      <w:bookmarkEnd w:id="203"/>
    </w:p>
    <w:p w14:paraId="09A8D263" w14:textId="77777777" w:rsidR="0046297A" w:rsidRPr="004662C4" w:rsidRDefault="0046297A" w:rsidP="0046297A">
      <w:pPr>
        <w:pStyle w:val="AH5Sec"/>
      </w:pPr>
      <w:bookmarkStart w:id="204" w:name="_Toc146187777"/>
      <w:r w:rsidRPr="00314ECA">
        <w:rPr>
          <w:rStyle w:val="CharSectNo"/>
        </w:rPr>
        <w:t>116Y</w:t>
      </w:r>
      <w:r w:rsidRPr="004662C4">
        <w:tab/>
        <w:t>Fine enforcement order—earnings redirection order</w:t>
      </w:r>
      <w:bookmarkEnd w:id="204"/>
    </w:p>
    <w:p w14:paraId="2C9BD95D" w14:textId="77777777"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14:paraId="71EE7D81" w14:textId="77777777"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14:paraId="6551AAF5" w14:textId="77777777"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14:paraId="091864D4" w14:textId="77777777"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14:paraId="07E0DB1B" w14:textId="77777777"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14:paraId="5842563A" w14:textId="77777777" w:rsidR="0046297A" w:rsidRPr="004662C4" w:rsidRDefault="0046297A" w:rsidP="0046297A">
      <w:pPr>
        <w:pStyle w:val="Apara"/>
      </w:pPr>
      <w:r w:rsidRPr="004662C4">
        <w:tab/>
        <w:t>(d)</w:t>
      </w:r>
      <w:r w:rsidRPr="004662C4">
        <w:tab/>
        <w:t>a pension, benefit or similar payment;</w:t>
      </w:r>
    </w:p>
    <w:p w14:paraId="03F2CA7D" w14:textId="77777777" w:rsidR="0046297A" w:rsidRPr="004662C4" w:rsidRDefault="0046297A" w:rsidP="0046297A">
      <w:pPr>
        <w:pStyle w:val="Apara"/>
      </w:pPr>
      <w:r w:rsidRPr="004662C4">
        <w:tab/>
        <w:t>(e)</w:t>
      </w:r>
      <w:r w:rsidRPr="004662C4">
        <w:tab/>
        <w:t>an annuity;</w:t>
      </w:r>
    </w:p>
    <w:p w14:paraId="144EC19B" w14:textId="77777777" w:rsidR="0046297A" w:rsidRPr="004662C4" w:rsidRDefault="0046297A" w:rsidP="0046297A">
      <w:pPr>
        <w:pStyle w:val="Apara"/>
      </w:pPr>
      <w:r w:rsidRPr="004662C4">
        <w:tab/>
        <w:t>(f)</w:t>
      </w:r>
      <w:r w:rsidRPr="004662C4">
        <w:tab/>
        <w:t>an amount payable instead of leave;</w:t>
      </w:r>
    </w:p>
    <w:p w14:paraId="2C660085" w14:textId="77777777" w:rsidR="0046297A" w:rsidRPr="004662C4" w:rsidRDefault="0046297A" w:rsidP="0046297A">
      <w:pPr>
        <w:pStyle w:val="Apara"/>
      </w:pPr>
      <w:r w:rsidRPr="004662C4">
        <w:tab/>
        <w:t>(g)</w:t>
      </w:r>
      <w:r w:rsidRPr="004662C4">
        <w:tab/>
        <w:t>retirement benefit.</w:t>
      </w:r>
    </w:p>
    <w:p w14:paraId="602EC468" w14:textId="77777777"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14:paraId="7D31BEAA" w14:textId="77777777"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14:paraId="786C8DBE" w14:textId="77777777"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14:paraId="7786BA51" w14:textId="77777777"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14:paraId="06A69EDB" w14:textId="77777777"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14:paraId="4128DA8D" w14:textId="77777777"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14:paraId="57552664" w14:textId="77777777"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14:paraId="78AEBBFE"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14:paraId="626EEE2A" w14:textId="77777777"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14:paraId="54B3BADE" w14:textId="77777777"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14:paraId="0E14A8EC" w14:textId="77777777" w:rsidR="0046297A" w:rsidRPr="004662C4" w:rsidRDefault="0046297A" w:rsidP="0046297A">
      <w:pPr>
        <w:pStyle w:val="Apara"/>
      </w:pPr>
      <w:r w:rsidRPr="004662C4">
        <w:tab/>
        <w:t>(a)</w:t>
      </w:r>
      <w:r w:rsidRPr="004662C4">
        <w:tab/>
        <w:t xml:space="preserve">dismisses the defaulter; </w:t>
      </w:r>
    </w:p>
    <w:p w14:paraId="49A12A25" w14:textId="77777777" w:rsidR="0046297A" w:rsidRPr="004662C4" w:rsidRDefault="0046297A" w:rsidP="0046297A">
      <w:pPr>
        <w:pStyle w:val="Apara"/>
      </w:pPr>
      <w:r w:rsidRPr="004662C4">
        <w:tab/>
        <w:t>(b)</w:t>
      </w:r>
      <w:r w:rsidRPr="004662C4">
        <w:tab/>
        <w:t xml:space="preserve">changes the defaulter’s position to the defaulter’s disadvantage; </w:t>
      </w:r>
    </w:p>
    <w:p w14:paraId="46DAA110" w14:textId="77777777" w:rsidR="0046297A" w:rsidRPr="004662C4" w:rsidRDefault="0046297A" w:rsidP="0046297A">
      <w:pPr>
        <w:pStyle w:val="Apara"/>
        <w:keepNext/>
      </w:pPr>
      <w:r w:rsidRPr="004662C4">
        <w:tab/>
        <w:t>(c)</w:t>
      </w:r>
      <w:r w:rsidRPr="004662C4">
        <w:tab/>
        <w:t>discriminates against the defaulter.</w:t>
      </w:r>
    </w:p>
    <w:p w14:paraId="4C61B190" w14:textId="77777777" w:rsidR="0046297A" w:rsidRPr="004662C4" w:rsidRDefault="0046297A" w:rsidP="0046297A">
      <w:pPr>
        <w:pStyle w:val="Penalty"/>
      </w:pPr>
      <w:r w:rsidRPr="004662C4">
        <w:t>Maximum penalty:  20 penalty units.</w:t>
      </w:r>
    </w:p>
    <w:p w14:paraId="5AE5B77B" w14:textId="77777777" w:rsidR="0046297A" w:rsidRPr="00314ECA" w:rsidRDefault="0046297A" w:rsidP="0046297A">
      <w:pPr>
        <w:pStyle w:val="AH3Div"/>
      </w:pPr>
      <w:bookmarkStart w:id="205" w:name="_Toc146187778"/>
      <w:r w:rsidRPr="00314ECA">
        <w:rPr>
          <w:rStyle w:val="CharDivNo"/>
        </w:rPr>
        <w:lastRenderedPageBreak/>
        <w:t>Division 6A.3.5</w:t>
      </w:r>
      <w:r w:rsidRPr="004662C4">
        <w:rPr>
          <w:lang w:eastAsia="en-AU"/>
        </w:rPr>
        <w:tab/>
      </w:r>
      <w:r w:rsidRPr="00314ECA">
        <w:rPr>
          <w:rStyle w:val="CharDivText"/>
        </w:rPr>
        <w:t>Fine enforcement orders—financial institution deduction orders</w:t>
      </w:r>
      <w:bookmarkEnd w:id="205"/>
    </w:p>
    <w:p w14:paraId="39BCBF2D" w14:textId="77777777" w:rsidR="0046297A" w:rsidRPr="004662C4" w:rsidRDefault="0046297A" w:rsidP="0046297A">
      <w:pPr>
        <w:pStyle w:val="AH5Sec"/>
      </w:pPr>
      <w:bookmarkStart w:id="206" w:name="_Toc146187779"/>
      <w:r w:rsidRPr="00314ECA">
        <w:rPr>
          <w:rStyle w:val="CharSectNo"/>
        </w:rPr>
        <w:t>116Z</w:t>
      </w:r>
      <w:r w:rsidRPr="004662C4">
        <w:rPr>
          <w:lang w:eastAsia="en-AU"/>
        </w:rPr>
        <w:tab/>
        <w:t>Fi</w:t>
      </w:r>
      <w:r w:rsidRPr="004662C4">
        <w:t>nancial institution deduction order</w:t>
      </w:r>
      <w:bookmarkEnd w:id="206"/>
    </w:p>
    <w:p w14:paraId="18FF04DB" w14:textId="77777777" w:rsidR="0046297A" w:rsidRPr="004662C4" w:rsidRDefault="0046297A" w:rsidP="0046297A">
      <w:pPr>
        <w:pStyle w:val="Amain"/>
      </w:pPr>
      <w:r w:rsidRPr="004662C4">
        <w:rPr>
          <w:lang w:eastAsia="en-AU"/>
        </w:rPr>
        <w:tab/>
        <w:t>(1)</w:t>
      </w:r>
      <w:r w:rsidRPr="004662C4">
        <w:rPr>
          <w:lang w:eastAsia="en-AU"/>
        </w:rPr>
        <w:tab/>
      </w:r>
      <w:r w:rsidRPr="004662C4">
        <w:t>This section applies if—</w:t>
      </w:r>
    </w:p>
    <w:p w14:paraId="0A6A016E" w14:textId="77777777" w:rsidR="0046297A" w:rsidRPr="004662C4" w:rsidRDefault="0046297A" w:rsidP="0046297A">
      <w:pPr>
        <w:pStyle w:val="Apara"/>
      </w:pPr>
      <w:r w:rsidRPr="004662C4">
        <w:tab/>
        <w:t>(a)</w:t>
      </w:r>
      <w:r w:rsidRPr="004662C4">
        <w:tab/>
        <w:t>a fine defaulter has an account with a financial institution; and</w:t>
      </w:r>
    </w:p>
    <w:p w14:paraId="1FC59176" w14:textId="77777777"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14:paraId="796A0DB1" w14:textId="77777777"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14:paraId="749C377C" w14:textId="77777777"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14:paraId="28097760"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14:paraId="0E3563F0" w14:textId="77777777"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14:paraId="31479B4C" w14:textId="77777777"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14:paraId="231D736D" w14:textId="77777777"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14:paraId="3BE1D4A5"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14:paraId="61A792AF"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14:paraId="74B32E1F" w14:textId="77777777"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14:paraId="18FD4058" w14:textId="77777777"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14:paraId="469A24CB"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14:paraId="22825BC3" w14:textId="77777777"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14:paraId="7E06FD69" w14:textId="77777777"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14:paraId="6D34A079" w14:textId="77777777"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14:paraId="16FD4190" w14:textId="77777777" w:rsidR="0046297A" w:rsidRPr="00314ECA" w:rsidRDefault="0046297A" w:rsidP="0046297A">
      <w:pPr>
        <w:pStyle w:val="AH3Div"/>
      </w:pPr>
      <w:bookmarkStart w:id="207" w:name="_Toc146187780"/>
      <w:r w:rsidRPr="00314ECA">
        <w:rPr>
          <w:rStyle w:val="CharDivNo"/>
        </w:rPr>
        <w:t>Division 6A.3.6</w:t>
      </w:r>
      <w:r w:rsidRPr="004662C4">
        <w:rPr>
          <w:lang w:eastAsia="en-AU"/>
        </w:rPr>
        <w:tab/>
      </w:r>
      <w:r w:rsidRPr="00314ECA">
        <w:rPr>
          <w:rStyle w:val="CharDivText"/>
        </w:rPr>
        <w:t>Fine enforcement orders—property seizure orders</w:t>
      </w:r>
      <w:bookmarkEnd w:id="207"/>
    </w:p>
    <w:p w14:paraId="0CC8F1AE" w14:textId="77777777" w:rsidR="0046297A" w:rsidRPr="004662C4" w:rsidRDefault="0046297A" w:rsidP="0046297A">
      <w:pPr>
        <w:pStyle w:val="AH5Sec"/>
      </w:pPr>
      <w:bookmarkStart w:id="208" w:name="_Toc146187781"/>
      <w:r w:rsidRPr="00314ECA">
        <w:rPr>
          <w:rStyle w:val="CharSectNo"/>
        </w:rPr>
        <w:t>116ZA</w:t>
      </w:r>
      <w:r w:rsidRPr="004662C4">
        <w:rPr>
          <w:lang w:eastAsia="en-AU"/>
        </w:rPr>
        <w:tab/>
        <w:t>Property seizure order</w:t>
      </w:r>
      <w:bookmarkEnd w:id="208"/>
    </w:p>
    <w:p w14:paraId="13EC54D0" w14:textId="77777777"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14:paraId="6C7E76AB" w14:textId="77777777" w:rsidR="0046297A" w:rsidRPr="004662C4" w:rsidRDefault="0046297A" w:rsidP="0046297A">
      <w:pPr>
        <w:pStyle w:val="AH5Sec"/>
        <w:rPr>
          <w:lang w:eastAsia="en-AU"/>
        </w:rPr>
      </w:pPr>
      <w:bookmarkStart w:id="209" w:name="_Toc146187782"/>
      <w:r w:rsidRPr="00314ECA">
        <w:rPr>
          <w:rStyle w:val="CharSectNo"/>
        </w:rPr>
        <w:t>116ZB</w:t>
      </w:r>
      <w:r w:rsidRPr="004662C4">
        <w:rPr>
          <w:lang w:eastAsia="en-AU"/>
        </w:rPr>
        <w:tab/>
        <w:t>Property seizure order—authority to enter premises etc</w:t>
      </w:r>
      <w:bookmarkEnd w:id="209"/>
    </w:p>
    <w:p w14:paraId="4A9B666C" w14:textId="77777777"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14:paraId="46B51114" w14:textId="77777777"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14:paraId="2B5D0FEC"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14:paraId="2C389A8A" w14:textId="77777777"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14:paraId="128D76C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14:paraId="58117CB0" w14:textId="77777777"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14:paraId="31E95D15" w14:textId="77777777"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14:paraId="60A4ACBE" w14:textId="77777777"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14:paraId="2883E51E" w14:textId="77777777"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14:paraId="66F97F8C" w14:textId="77777777"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14:paraId="0C9EFAEC" w14:textId="77777777"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14:paraId="4A0CFA23"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14:paraId="6EE4F8B6"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14:paraId="612662D0" w14:textId="77777777"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14:paraId="18A9B9C7" w14:textId="77777777"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14:paraId="4248D691"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14:paraId="7F5C5941" w14:textId="77777777"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14:paraId="14D917FD" w14:textId="77777777"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14:paraId="677A04AC" w14:textId="77777777"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14:paraId="4F122A6D" w14:textId="77777777"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14:paraId="06F27FAD" w14:textId="2BE40A67"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w:t>
      </w:r>
      <w:r w:rsidR="000424F8">
        <w:rPr>
          <w:lang w:eastAsia="en-AU"/>
        </w:rPr>
        <w:t> </w:t>
      </w:r>
      <w:r w:rsidRPr="004662C4">
        <w:rPr>
          <w:lang w:eastAsia="en-AU"/>
        </w:rPr>
        <w:t>116ZD to recover the property seized.</w:t>
      </w:r>
    </w:p>
    <w:p w14:paraId="2018CECA" w14:textId="77777777"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14:paraId="72C1E509" w14:textId="77777777" w:rsidR="0046297A" w:rsidRPr="004662C4" w:rsidRDefault="0046297A" w:rsidP="0046297A">
      <w:pPr>
        <w:pStyle w:val="Apara"/>
      </w:pPr>
      <w:r w:rsidRPr="004662C4">
        <w:tab/>
        <w:t>(a)</w:t>
      </w:r>
      <w:r w:rsidRPr="004662C4">
        <w:tab/>
        <w:t>may be sold promptly and without unnecessary expense to satisfy an outstanding fine; and</w:t>
      </w:r>
    </w:p>
    <w:p w14:paraId="137C7951" w14:textId="77777777"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14:paraId="2946D365" w14:textId="77777777" w:rsidR="0046297A" w:rsidRPr="004662C4" w:rsidRDefault="0046297A" w:rsidP="0046297A">
      <w:pPr>
        <w:pStyle w:val="AH5Sec"/>
        <w:rPr>
          <w:lang w:eastAsia="en-AU"/>
        </w:rPr>
      </w:pPr>
      <w:bookmarkStart w:id="210" w:name="_Toc146187783"/>
      <w:r w:rsidRPr="00314ECA">
        <w:rPr>
          <w:rStyle w:val="CharSectNo"/>
        </w:rPr>
        <w:t>116ZC</w:t>
      </w:r>
      <w:r w:rsidRPr="004662C4">
        <w:rPr>
          <w:lang w:eastAsia="en-AU"/>
        </w:rPr>
        <w:tab/>
        <w:t>Property seizure order—sale of seized property</w:t>
      </w:r>
      <w:bookmarkEnd w:id="210"/>
    </w:p>
    <w:p w14:paraId="1D28A1A9"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14:paraId="3ACE8D50" w14:textId="77777777"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14:paraId="21100364" w14:textId="77777777"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14:paraId="7E5ED82F"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14:paraId="17988082" w14:textId="77777777"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14:paraId="5086B166"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14:paraId="5A507C68" w14:textId="77777777"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14:paraId="5CC18044" w14:textId="77777777" w:rsidR="0046297A" w:rsidRPr="004662C4" w:rsidRDefault="0046297A" w:rsidP="0046297A">
      <w:pPr>
        <w:pStyle w:val="Asubpara"/>
      </w:pPr>
      <w:r w:rsidRPr="004662C4">
        <w:tab/>
        <w:t>(i)</w:t>
      </w:r>
      <w:r w:rsidRPr="004662C4">
        <w:tab/>
        <w:t>is likely to satisfy an outstanding fine promptly and without unnecessary expense; and</w:t>
      </w:r>
    </w:p>
    <w:p w14:paraId="06628C6B" w14:textId="77777777" w:rsidR="0046297A" w:rsidRPr="004662C4" w:rsidRDefault="0046297A" w:rsidP="0046297A">
      <w:pPr>
        <w:pStyle w:val="Asubpara"/>
      </w:pPr>
      <w:r w:rsidRPr="004662C4">
        <w:tab/>
        <w:t>(ii)</w:t>
      </w:r>
      <w:r w:rsidRPr="004662C4">
        <w:tab/>
        <w:t>minimises undue hardship to the fine defaulter or other people; and</w:t>
      </w:r>
    </w:p>
    <w:p w14:paraId="0DB1A4F0" w14:textId="77777777"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14:paraId="73114A46"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14:paraId="795B5D62" w14:textId="77777777"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14:paraId="411A5F7A" w14:textId="77777777" w:rsidR="0046297A" w:rsidRPr="004662C4" w:rsidRDefault="0046297A" w:rsidP="0046297A">
      <w:pPr>
        <w:pStyle w:val="Amain"/>
        <w:rPr>
          <w:lang w:eastAsia="en-AU"/>
        </w:rPr>
      </w:pPr>
      <w:r w:rsidRPr="004662C4">
        <w:rPr>
          <w:lang w:eastAsia="en-AU"/>
        </w:rPr>
        <w:tab/>
        <w:t>(6)</w:t>
      </w:r>
      <w:r w:rsidRPr="004662C4">
        <w:rPr>
          <w:lang w:eastAsia="en-AU"/>
        </w:rPr>
        <w:tab/>
        <w:t>In this section:</w:t>
      </w:r>
    </w:p>
    <w:p w14:paraId="2BCDB44C" w14:textId="77777777"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14:paraId="0D8A8D72" w14:textId="77777777" w:rsidR="0046297A" w:rsidRPr="004662C4" w:rsidRDefault="0046297A" w:rsidP="0046297A">
      <w:pPr>
        <w:pStyle w:val="AH5Sec"/>
        <w:rPr>
          <w:lang w:eastAsia="en-AU"/>
        </w:rPr>
      </w:pPr>
      <w:bookmarkStart w:id="211" w:name="_Toc146187784"/>
      <w:r w:rsidRPr="00314ECA">
        <w:rPr>
          <w:rStyle w:val="CharSectNo"/>
        </w:rPr>
        <w:t>116ZD</w:t>
      </w:r>
      <w:r w:rsidRPr="004662C4">
        <w:rPr>
          <w:lang w:eastAsia="en-AU"/>
        </w:rPr>
        <w:tab/>
        <w:t>Property seizure order—restoration application</w:t>
      </w:r>
      <w:bookmarkEnd w:id="211"/>
    </w:p>
    <w:p w14:paraId="17610CFB"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14:paraId="013BC65D"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14:paraId="6D3594B5" w14:textId="77777777"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14:paraId="3B96C31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14:paraId="21C623FE" w14:textId="77777777"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14:paraId="495F7F52" w14:textId="77777777"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14:paraId="6FA44188"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14:paraId="0B72E8F5" w14:textId="77777777"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14:paraId="525FBDDE" w14:textId="77777777"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14:paraId="3E03D6B3" w14:textId="77777777"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14:paraId="34505DD4"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14:paraId="0A2C6ED4"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14:paraId="65A46233" w14:textId="77777777"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14:paraId="6E583EA7" w14:textId="77777777"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14:paraId="4A687DBC" w14:textId="77777777"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14:paraId="25AC72E2" w14:textId="77777777"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14:paraId="63C01CEB" w14:textId="77777777"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14:paraId="5C2254E3" w14:textId="77777777"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14:paraId="2C1F696C" w14:textId="77777777"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address">
        <w:smartTag w:uri="urn:schemas-microsoft-com:office:smarttags" w:element="Street">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14:paraId="4C1C2FB9" w14:textId="65891C79"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33" w:tooltip="A2004-59" w:history="1">
        <w:r w:rsidRPr="00782F83">
          <w:rPr>
            <w:rStyle w:val="charCitHyperlinkItal"/>
          </w:rPr>
          <w:t>Court Procedures Act 2004</w:t>
        </w:r>
      </w:hyperlink>
      <w:r>
        <w:rPr>
          <w:lang w:eastAsia="en-AU"/>
        </w:rPr>
        <w:t xml:space="preserve"> for this provision, the form must be used (see that Act, s 8 (2)).</w:t>
      </w:r>
    </w:p>
    <w:p w14:paraId="705F9DBA" w14:textId="77777777"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address">
        <w:smartTag w:uri="urn:schemas-microsoft-com:office:smarttags" w:element="Street">
          <w:r w:rsidRPr="004662C4">
            <w:rPr>
              <w:lang w:eastAsia="en-AU"/>
            </w:rPr>
            <w:t>Magistrates Court</w:t>
          </w:r>
        </w:smartTag>
      </w:smartTag>
      <w:r w:rsidRPr="004662C4">
        <w:rPr>
          <w:lang w:eastAsia="en-AU"/>
        </w:rPr>
        <w:t xml:space="preserve"> </w:t>
      </w:r>
      <w:r>
        <w:rPr>
          <w:lang w:eastAsia="en-AU"/>
        </w:rPr>
        <w:t>may take into account the matters mentioned in subsection (4).</w:t>
      </w:r>
    </w:p>
    <w:p w14:paraId="1F32DA64" w14:textId="77777777" w:rsidR="0046297A" w:rsidRPr="00314ECA" w:rsidRDefault="0046297A" w:rsidP="0046297A">
      <w:pPr>
        <w:pStyle w:val="AH3Div"/>
      </w:pPr>
      <w:bookmarkStart w:id="212" w:name="_Toc146187785"/>
      <w:r w:rsidRPr="00314ECA">
        <w:rPr>
          <w:rStyle w:val="CharDivNo"/>
        </w:rPr>
        <w:t>Division 6A.3.7</w:t>
      </w:r>
      <w:r w:rsidRPr="004662C4">
        <w:tab/>
      </w:r>
      <w:r w:rsidRPr="00314ECA">
        <w:rPr>
          <w:rStyle w:val="CharDivText"/>
        </w:rPr>
        <w:t>Voluntary community work orders</w:t>
      </w:r>
      <w:bookmarkEnd w:id="212"/>
    </w:p>
    <w:p w14:paraId="7CF0DE81" w14:textId="77777777" w:rsidR="0046297A" w:rsidRPr="004662C4" w:rsidRDefault="0046297A" w:rsidP="0046297A">
      <w:pPr>
        <w:pStyle w:val="AH5Sec"/>
      </w:pPr>
      <w:bookmarkStart w:id="213" w:name="_Toc146187786"/>
      <w:r w:rsidRPr="00314ECA">
        <w:rPr>
          <w:rStyle w:val="CharSectNo"/>
        </w:rPr>
        <w:t>116ZE</w:t>
      </w:r>
      <w:r w:rsidRPr="004662C4">
        <w:rPr>
          <w:lang w:eastAsia="en-AU"/>
        </w:rPr>
        <w:tab/>
        <w:t>V</w:t>
      </w:r>
      <w:r w:rsidRPr="004662C4">
        <w:t>oluntary community work order</w:t>
      </w:r>
      <w:bookmarkEnd w:id="213"/>
    </w:p>
    <w:p w14:paraId="3F94F333"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address">
        <w:smartTag w:uri="urn:schemas-microsoft-com:office:smarttags" w:element="Street">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14:paraId="5042BA93" w14:textId="77777777" w:rsidR="0046297A" w:rsidRPr="004662C4" w:rsidRDefault="0046297A" w:rsidP="0046297A">
      <w:pPr>
        <w:pStyle w:val="Amain"/>
      </w:pPr>
      <w:r w:rsidRPr="004662C4">
        <w:lastRenderedPageBreak/>
        <w:tab/>
        <w:t>(2)</w:t>
      </w:r>
      <w:r w:rsidRPr="004662C4">
        <w:tab/>
        <w:t>The court may make a voluntary community work order for a fine defaulter if—</w:t>
      </w:r>
    </w:p>
    <w:p w14:paraId="2AFC8B72" w14:textId="77777777" w:rsidR="0046297A" w:rsidRPr="004662C4" w:rsidRDefault="0046297A" w:rsidP="0046297A">
      <w:pPr>
        <w:pStyle w:val="Apara"/>
      </w:pPr>
      <w:r w:rsidRPr="004662C4">
        <w:tab/>
        <w:t>(a)</w:t>
      </w:r>
      <w:r w:rsidRPr="004662C4">
        <w:tab/>
        <w:t>the fine defaulter agrees to undertake voluntary community work under the order; and</w:t>
      </w:r>
    </w:p>
    <w:p w14:paraId="357E596D" w14:textId="686E5E56"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34"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14:paraId="4B39693D" w14:textId="77777777" w:rsidR="0046297A" w:rsidRPr="004662C4" w:rsidRDefault="0046297A" w:rsidP="0046297A">
      <w:pPr>
        <w:pStyle w:val="Apara"/>
        <w:keepNext/>
      </w:pPr>
      <w:r w:rsidRPr="004662C4">
        <w:tab/>
        <w:t>(c)</w:t>
      </w:r>
      <w:r w:rsidRPr="004662C4">
        <w:tab/>
        <w:t>the court is of the opinion that—</w:t>
      </w:r>
    </w:p>
    <w:p w14:paraId="74871D4D" w14:textId="77777777" w:rsidR="0046297A" w:rsidRPr="004662C4" w:rsidRDefault="0046297A" w:rsidP="0046297A">
      <w:pPr>
        <w:pStyle w:val="Asubpara"/>
        <w:keepNext/>
      </w:pPr>
      <w:r w:rsidRPr="004662C4">
        <w:tab/>
        <w:t>(i)</w:t>
      </w:r>
      <w:r w:rsidRPr="004662C4">
        <w:tab/>
        <w:t>it would not be appropriate to make a fine enforcement order; and</w:t>
      </w:r>
    </w:p>
    <w:p w14:paraId="7E7C127F" w14:textId="77777777" w:rsidR="0046297A" w:rsidRPr="004662C4" w:rsidRDefault="0046297A" w:rsidP="0046297A">
      <w:pPr>
        <w:pStyle w:val="Asubpara"/>
      </w:pPr>
      <w:r w:rsidRPr="004662C4">
        <w:tab/>
        <w:t>(ii)</w:t>
      </w:r>
      <w:r w:rsidRPr="004662C4">
        <w:tab/>
        <w:t>the fine defaulter is likely to comply with a voluntary community work order; and</w:t>
      </w:r>
    </w:p>
    <w:p w14:paraId="78DE9855" w14:textId="77777777" w:rsidR="0046297A" w:rsidRPr="004662C4" w:rsidRDefault="0046297A" w:rsidP="0046297A">
      <w:pPr>
        <w:pStyle w:val="Apara"/>
      </w:pPr>
      <w:r w:rsidRPr="004662C4">
        <w:tab/>
        <w:t>(d)</w:t>
      </w:r>
      <w:r w:rsidRPr="004662C4">
        <w:tab/>
        <w:t>the fine defaulter has not been convicted of a personal violence offence.</w:t>
      </w:r>
    </w:p>
    <w:p w14:paraId="0E86DB02" w14:textId="77777777"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14:paraId="668CA561" w14:textId="77777777" w:rsidR="0046297A" w:rsidRPr="004662C4" w:rsidRDefault="0046297A" w:rsidP="0046297A">
      <w:pPr>
        <w:pStyle w:val="Amain"/>
      </w:pPr>
      <w:r w:rsidRPr="004662C4">
        <w:tab/>
        <w:t>(4)</w:t>
      </w:r>
      <w:r w:rsidRPr="004662C4">
        <w:tab/>
        <w:t>The order must state the number of hours the fine defaulter must work to discharge the outstanding fine.</w:t>
      </w:r>
    </w:p>
    <w:p w14:paraId="3CB16948" w14:textId="77777777"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14:paraId="7D20D056" w14:textId="77777777" w:rsidR="0046297A" w:rsidRPr="004662C4" w:rsidRDefault="0046297A" w:rsidP="0046297A">
      <w:pPr>
        <w:pStyle w:val="Amain"/>
      </w:pPr>
      <w:r w:rsidRPr="004662C4">
        <w:tab/>
        <w:t>(5)</w:t>
      </w:r>
      <w:r w:rsidRPr="004662C4">
        <w:tab/>
        <w:t>In this section:</w:t>
      </w:r>
    </w:p>
    <w:p w14:paraId="6EE563A2" w14:textId="77777777" w:rsidR="0046297A" w:rsidRPr="004662C4" w:rsidRDefault="0046297A" w:rsidP="0046297A">
      <w:pPr>
        <w:pStyle w:val="aDef"/>
      </w:pPr>
      <w:r w:rsidRPr="00821201">
        <w:rPr>
          <w:rStyle w:val="charBoldItals"/>
        </w:rPr>
        <w:t>personal violence offence</w:t>
      </w:r>
      <w:r w:rsidRPr="004662C4">
        <w:t>—see section 216A (5).</w:t>
      </w:r>
    </w:p>
    <w:p w14:paraId="712C295F" w14:textId="77777777" w:rsidR="0046297A" w:rsidRPr="004662C4" w:rsidRDefault="0046297A" w:rsidP="0046297A">
      <w:pPr>
        <w:pStyle w:val="AH5Sec"/>
      </w:pPr>
      <w:bookmarkStart w:id="214" w:name="_Toc146187787"/>
      <w:r w:rsidRPr="00314ECA">
        <w:rPr>
          <w:rStyle w:val="CharSectNo"/>
        </w:rPr>
        <w:t>116ZF</w:t>
      </w:r>
      <w:r w:rsidRPr="004662C4">
        <w:rPr>
          <w:lang w:eastAsia="en-AU"/>
        </w:rPr>
        <w:tab/>
        <w:t>Vo</w:t>
      </w:r>
      <w:r w:rsidRPr="004662C4">
        <w:t>luntary community work order—administration</w:t>
      </w:r>
      <w:bookmarkEnd w:id="214"/>
    </w:p>
    <w:p w14:paraId="463C1487" w14:textId="77777777" w:rsidR="0046297A" w:rsidRPr="004662C4" w:rsidRDefault="0046297A" w:rsidP="0046297A">
      <w:pPr>
        <w:pStyle w:val="Amain"/>
      </w:pPr>
      <w:r w:rsidRPr="004662C4">
        <w:tab/>
        <w:t>(1)</w:t>
      </w:r>
      <w:r w:rsidRPr="004662C4">
        <w:tab/>
        <w:t>A voluntary community work order made for a fine defaulter is to be administered by—</w:t>
      </w:r>
    </w:p>
    <w:p w14:paraId="09EC51FE" w14:textId="77777777" w:rsidR="0046297A" w:rsidRPr="004662C4" w:rsidRDefault="0046297A" w:rsidP="0046297A">
      <w:pPr>
        <w:pStyle w:val="Apara"/>
      </w:pPr>
      <w:r w:rsidRPr="004662C4">
        <w:tab/>
        <w:t>(a)</w:t>
      </w:r>
      <w:r w:rsidRPr="004662C4">
        <w:tab/>
        <w:t xml:space="preserve">the </w:t>
      </w:r>
      <w:r>
        <w:t>director</w:t>
      </w:r>
      <w:r>
        <w:noBreakHyphen/>
        <w:t>general</w:t>
      </w:r>
      <w:r w:rsidRPr="004662C4">
        <w:t>; or</w:t>
      </w:r>
    </w:p>
    <w:p w14:paraId="4A1233AC" w14:textId="77777777"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14:paraId="37552261" w14:textId="77777777" w:rsidR="0046297A" w:rsidRPr="004662C4" w:rsidRDefault="0046297A" w:rsidP="0046297A">
      <w:pPr>
        <w:pStyle w:val="Amain"/>
      </w:pPr>
      <w:r w:rsidRPr="004662C4">
        <w:tab/>
        <w:t>(2)</w:t>
      </w:r>
      <w:r w:rsidRPr="004662C4">
        <w:tab/>
        <w:t>The entity administering the order must—</w:t>
      </w:r>
    </w:p>
    <w:p w14:paraId="5814B55C" w14:textId="77777777" w:rsidR="0046297A" w:rsidRPr="004662C4" w:rsidRDefault="0046297A" w:rsidP="0046297A">
      <w:pPr>
        <w:pStyle w:val="Apara"/>
      </w:pPr>
      <w:r w:rsidRPr="004662C4">
        <w:tab/>
        <w:t>(a)</w:t>
      </w:r>
      <w:r w:rsidRPr="004662C4">
        <w:tab/>
        <w:t>decide the kind of work to be performed by the defaulter, in accordance with the defaulter’s ability; and</w:t>
      </w:r>
    </w:p>
    <w:p w14:paraId="2D7E6742" w14:textId="77777777"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14:paraId="654C2AD6" w14:textId="77777777" w:rsidR="0046297A" w:rsidRPr="004662C4" w:rsidRDefault="0046297A" w:rsidP="0046297A">
      <w:pPr>
        <w:pStyle w:val="Apara"/>
      </w:pPr>
      <w:r w:rsidRPr="004662C4">
        <w:tab/>
        <w:t>(c)</w:t>
      </w:r>
      <w:r w:rsidRPr="004662C4">
        <w:tab/>
        <w:t>change the arrangements in accordance with any reasonable request of the defaulter.</w:t>
      </w:r>
    </w:p>
    <w:p w14:paraId="3614481B" w14:textId="77777777" w:rsidR="0046297A" w:rsidRPr="004662C4" w:rsidRDefault="0046297A" w:rsidP="0046297A">
      <w:pPr>
        <w:pStyle w:val="AH5Sec"/>
      </w:pPr>
      <w:bookmarkStart w:id="215" w:name="_Toc146187788"/>
      <w:r w:rsidRPr="00314ECA">
        <w:rPr>
          <w:rStyle w:val="CharSectNo"/>
        </w:rPr>
        <w:t>116ZG</w:t>
      </w:r>
      <w:r w:rsidRPr="004662C4">
        <w:tab/>
        <w:t>Voluntary community work order—rate of discharge of outstanding fine</w:t>
      </w:r>
      <w:bookmarkEnd w:id="215"/>
    </w:p>
    <w:p w14:paraId="431F1105" w14:textId="77777777"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14:paraId="19DCC529" w14:textId="77777777" w:rsidR="0046297A" w:rsidRPr="004662C4" w:rsidRDefault="0046297A" w:rsidP="0046297A">
      <w:pPr>
        <w:pStyle w:val="AH5Sec"/>
      </w:pPr>
      <w:bookmarkStart w:id="216" w:name="_Toc146187789"/>
      <w:r w:rsidRPr="00314ECA">
        <w:rPr>
          <w:rStyle w:val="CharSectNo"/>
        </w:rPr>
        <w:t>116ZH</w:t>
      </w:r>
      <w:r w:rsidRPr="004662C4">
        <w:tab/>
        <w:t>Voluntary community work order—noncompliance</w:t>
      </w:r>
      <w:bookmarkEnd w:id="216"/>
    </w:p>
    <w:p w14:paraId="45846F4A" w14:textId="77777777" w:rsidR="0046297A" w:rsidRPr="004662C4" w:rsidRDefault="0046297A" w:rsidP="0046297A">
      <w:pPr>
        <w:pStyle w:val="Amain"/>
      </w:pPr>
      <w:r w:rsidRPr="004662C4">
        <w:tab/>
        <w:t>(1)</w:t>
      </w:r>
      <w:r w:rsidRPr="004662C4">
        <w:tab/>
        <w:t>This section applies if—</w:t>
      </w:r>
    </w:p>
    <w:p w14:paraId="04AE48F9" w14:textId="77777777"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14:paraId="2D3218D4" w14:textId="77777777"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14:paraId="75EF4279" w14:textId="77777777" w:rsidR="0046297A" w:rsidRPr="004662C4" w:rsidRDefault="0046297A" w:rsidP="0046297A">
      <w:pPr>
        <w:pStyle w:val="Amain"/>
      </w:pPr>
      <w:r w:rsidRPr="004662C4">
        <w:tab/>
        <w:t>(2)</w:t>
      </w:r>
      <w:r w:rsidRPr="004662C4">
        <w:tab/>
        <w:t>The entity must report the failure to the court.</w:t>
      </w:r>
    </w:p>
    <w:p w14:paraId="76D60467" w14:textId="77777777"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14:paraId="0B73EBB7" w14:textId="77777777" w:rsidR="0046297A" w:rsidRPr="004662C4" w:rsidRDefault="0046297A" w:rsidP="0046297A">
      <w:pPr>
        <w:pStyle w:val="Apara"/>
      </w:pPr>
      <w:r w:rsidRPr="004662C4">
        <w:tab/>
        <w:t>(a)</w:t>
      </w:r>
      <w:r w:rsidRPr="004662C4">
        <w:tab/>
        <w:t>take no further action;</w:t>
      </w:r>
    </w:p>
    <w:p w14:paraId="79268E8A" w14:textId="77777777" w:rsidR="0046297A" w:rsidRPr="004662C4" w:rsidRDefault="0046297A" w:rsidP="0046297A">
      <w:pPr>
        <w:pStyle w:val="Apara"/>
      </w:pPr>
      <w:r w:rsidRPr="004662C4">
        <w:lastRenderedPageBreak/>
        <w:tab/>
        <w:t>(b)</w:t>
      </w:r>
      <w:r w:rsidRPr="004662C4">
        <w:tab/>
        <w:t>give the defaulter a warning about the need to comply with the order;</w:t>
      </w:r>
    </w:p>
    <w:p w14:paraId="573733C6" w14:textId="77777777" w:rsidR="0046297A" w:rsidRPr="004662C4" w:rsidRDefault="0046297A" w:rsidP="0046297A">
      <w:pPr>
        <w:pStyle w:val="Apara"/>
      </w:pPr>
      <w:r w:rsidRPr="004662C4">
        <w:tab/>
        <w:t>(c)</w:t>
      </w:r>
      <w:r w:rsidRPr="004662C4">
        <w:tab/>
        <w:t>amend the order;</w:t>
      </w:r>
    </w:p>
    <w:p w14:paraId="7BCA25A4" w14:textId="77777777" w:rsidR="0046297A" w:rsidRPr="004662C4" w:rsidRDefault="0046297A" w:rsidP="0046297A">
      <w:pPr>
        <w:pStyle w:val="Apara"/>
      </w:pPr>
      <w:r w:rsidRPr="004662C4">
        <w:tab/>
        <w:t>(d)</w:t>
      </w:r>
      <w:r w:rsidRPr="004662C4">
        <w:tab/>
        <w:t>cancel the order.</w:t>
      </w:r>
    </w:p>
    <w:p w14:paraId="1513084E" w14:textId="77777777"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14:paraId="16325867" w14:textId="77777777" w:rsidR="0046297A" w:rsidRPr="004662C4" w:rsidRDefault="0046297A" w:rsidP="0046297A">
      <w:pPr>
        <w:pStyle w:val="AH5Sec"/>
        <w:rPr>
          <w:lang w:eastAsia="en-AU"/>
        </w:rPr>
      </w:pPr>
      <w:bookmarkStart w:id="217" w:name="_Toc146187790"/>
      <w:r w:rsidRPr="00314ECA">
        <w:rPr>
          <w:rStyle w:val="CharSectNo"/>
        </w:rPr>
        <w:t>116ZI</w:t>
      </w:r>
      <w:r w:rsidRPr="004662C4">
        <w:rPr>
          <w:lang w:eastAsia="en-AU"/>
        </w:rPr>
        <w:tab/>
        <w:t>Voluntary community work order—certificate of completion</w:t>
      </w:r>
      <w:bookmarkEnd w:id="217"/>
    </w:p>
    <w:p w14:paraId="24762682" w14:textId="77777777"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14:paraId="63B020D1" w14:textId="77777777" w:rsidR="0046297A" w:rsidRPr="004662C4" w:rsidRDefault="0046297A" w:rsidP="0046297A">
      <w:pPr>
        <w:pStyle w:val="AH5Sec"/>
        <w:rPr>
          <w:lang w:eastAsia="en-AU"/>
        </w:rPr>
      </w:pPr>
      <w:bookmarkStart w:id="218" w:name="_Toc146187791"/>
      <w:r w:rsidRPr="00314ECA">
        <w:rPr>
          <w:rStyle w:val="CharSectNo"/>
        </w:rPr>
        <w:t>116ZJ</w:t>
      </w:r>
      <w:r w:rsidRPr="004662C4">
        <w:rPr>
          <w:lang w:eastAsia="en-AU"/>
        </w:rPr>
        <w:tab/>
        <w:t>Voluntary community work order—ends if outstanding fine paid</w:t>
      </w:r>
      <w:bookmarkEnd w:id="218"/>
    </w:p>
    <w:p w14:paraId="76E7D8B9" w14:textId="77777777"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14:paraId="37723981" w14:textId="77777777" w:rsidR="0046297A" w:rsidRPr="00314ECA" w:rsidRDefault="0046297A" w:rsidP="0046297A">
      <w:pPr>
        <w:pStyle w:val="AH3Div"/>
      </w:pPr>
      <w:bookmarkStart w:id="219" w:name="_Toc146187792"/>
      <w:r w:rsidRPr="00314ECA">
        <w:rPr>
          <w:rStyle w:val="CharDivNo"/>
        </w:rPr>
        <w:t>Division 6A.3.8</w:t>
      </w:r>
      <w:r w:rsidRPr="004662C4">
        <w:tab/>
      </w:r>
      <w:r w:rsidRPr="00314ECA">
        <w:rPr>
          <w:rStyle w:val="CharDivText"/>
        </w:rPr>
        <w:t>Imprisonment</w:t>
      </w:r>
      <w:bookmarkEnd w:id="219"/>
    </w:p>
    <w:p w14:paraId="3414CCED" w14:textId="77777777" w:rsidR="0046297A" w:rsidRPr="004662C4" w:rsidRDefault="0046297A" w:rsidP="0046297A">
      <w:pPr>
        <w:pStyle w:val="AH5Sec"/>
      </w:pPr>
      <w:bookmarkStart w:id="220" w:name="_Toc146187793"/>
      <w:r w:rsidRPr="00314ECA">
        <w:rPr>
          <w:rStyle w:val="CharSectNo"/>
        </w:rPr>
        <w:t>116ZK</w:t>
      </w:r>
      <w:r w:rsidRPr="004662C4">
        <w:rPr>
          <w:lang w:eastAsia="en-AU"/>
        </w:rPr>
        <w:tab/>
        <w:t>Im</w:t>
      </w:r>
      <w:r w:rsidRPr="004662C4">
        <w:t>prisonment order</w:t>
      </w:r>
      <w:bookmarkEnd w:id="220"/>
    </w:p>
    <w:p w14:paraId="1D066961" w14:textId="77777777" w:rsidR="0046297A" w:rsidRPr="004662C4" w:rsidRDefault="0046297A" w:rsidP="0046297A">
      <w:pPr>
        <w:pStyle w:val="Amain"/>
      </w:pPr>
      <w:r w:rsidRPr="004662C4">
        <w:tab/>
        <w:t>(1)</w:t>
      </w:r>
      <w:r w:rsidRPr="004662C4">
        <w:tab/>
        <w:t xml:space="preserve">The </w:t>
      </w:r>
      <w:smartTag w:uri="urn:schemas-microsoft-com:office:smarttags" w:element="address">
        <w:smartTag w:uri="urn:schemas-microsoft-com:office:smarttags" w:element="Street">
          <w:r w:rsidRPr="004662C4">
            <w:t>Magistrates Court</w:t>
          </w:r>
        </w:smartTag>
      </w:smartTag>
      <w:r w:rsidRPr="004662C4">
        <w:t xml:space="preserve"> may, on application by the </w:t>
      </w:r>
      <w:r>
        <w:t>director</w:t>
      </w:r>
      <w:r>
        <w:noBreakHyphen/>
        <w:t>general</w:t>
      </w:r>
      <w:r w:rsidRPr="004662C4">
        <w:t>, order the imprisonment of a fine defaulter if—</w:t>
      </w:r>
    </w:p>
    <w:p w14:paraId="1A057A71" w14:textId="77777777"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14:paraId="5F371079" w14:textId="4B1F8AC2"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w:t>
      </w:r>
      <w:r w:rsidR="00D46194">
        <w:t> </w:t>
      </w:r>
      <w:r w:rsidRPr="004662C4">
        <w:t>313 (Remission of penalties); and</w:t>
      </w:r>
    </w:p>
    <w:p w14:paraId="5E7FE07A" w14:textId="6733ECDC"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35"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14:paraId="6AD37F16" w14:textId="77777777"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14:paraId="4EBF55DE" w14:textId="77777777"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14:paraId="1D4E0EA0" w14:textId="77777777"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14:paraId="5693D5F5" w14:textId="77777777" w:rsidR="0046297A" w:rsidRPr="004662C4" w:rsidRDefault="0046297A" w:rsidP="0046297A">
      <w:pPr>
        <w:pStyle w:val="Apara"/>
      </w:pPr>
      <w:r w:rsidRPr="004662C4">
        <w:tab/>
        <w:t>(a)</w:t>
      </w:r>
      <w:r w:rsidRPr="004662C4">
        <w:tab/>
        <w:t>the period worked out at the rate of 1 day for each $300, or part of $300, of the outstanding fine; and</w:t>
      </w:r>
    </w:p>
    <w:p w14:paraId="0083FCF0" w14:textId="77777777" w:rsidR="0046297A" w:rsidRPr="004662C4" w:rsidRDefault="0046297A" w:rsidP="0046297A">
      <w:pPr>
        <w:pStyle w:val="Apara"/>
      </w:pPr>
      <w:r w:rsidRPr="004662C4">
        <w:tab/>
        <w:t>(b)</w:t>
      </w:r>
      <w:r w:rsidRPr="004662C4">
        <w:tab/>
        <w:t>6 months.</w:t>
      </w:r>
    </w:p>
    <w:p w14:paraId="628B2A00" w14:textId="77777777" w:rsidR="0046297A" w:rsidRPr="004662C4" w:rsidRDefault="0046297A" w:rsidP="0046297A">
      <w:pPr>
        <w:pStyle w:val="Amain"/>
      </w:pPr>
      <w:r w:rsidRPr="004662C4">
        <w:tab/>
        <w:t>(4)</w:t>
      </w:r>
      <w:r w:rsidRPr="004662C4">
        <w:tab/>
        <w:t>However, for a young fine defaulter, the imprisonment period is the lesser of—</w:t>
      </w:r>
    </w:p>
    <w:p w14:paraId="0FD71F4A" w14:textId="77777777" w:rsidR="0046297A" w:rsidRPr="004662C4" w:rsidRDefault="0046297A" w:rsidP="0046297A">
      <w:pPr>
        <w:pStyle w:val="Apara"/>
      </w:pPr>
      <w:r w:rsidRPr="004662C4">
        <w:tab/>
        <w:t>(a)</w:t>
      </w:r>
      <w:r w:rsidRPr="004662C4">
        <w:tab/>
        <w:t>the period worked out at the rate of 1 day for each $500, or part of $500, of the outstanding fine; and</w:t>
      </w:r>
    </w:p>
    <w:p w14:paraId="4AD81E4B" w14:textId="77777777" w:rsidR="0046297A" w:rsidRPr="004662C4" w:rsidRDefault="0046297A" w:rsidP="0046297A">
      <w:pPr>
        <w:pStyle w:val="Apara"/>
      </w:pPr>
      <w:r w:rsidRPr="004662C4">
        <w:tab/>
        <w:t>(b)</w:t>
      </w:r>
      <w:r w:rsidRPr="004662C4">
        <w:tab/>
        <w:t>7 days.</w:t>
      </w:r>
    </w:p>
    <w:p w14:paraId="600EF6DD" w14:textId="77777777" w:rsidR="0046297A" w:rsidRPr="004662C4" w:rsidRDefault="0046297A" w:rsidP="0046297A">
      <w:pPr>
        <w:pStyle w:val="AH5Sec"/>
      </w:pPr>
      <w:bookmarkStart w:id="221" w:name="_Toc146187794"/>
      <w:r w:rsidRPr="00314ECA">
        <w:rPr>
          <w:rStyle w:val="CharSectNo"/>
        </w:rPr>
        <w:t>116ZM</w:t>
      </w:r>
      <w:r w:rsidRPr="004662C4">
        <w:tab/>
        <w:t>Imprisonment—rate of discharge of outstanding fine</w:t>
      </w:r>
      <w:bookmarkEnd w:id="221"/>
    </w:p>
    <w:p w14:paraId="39217166" w14:textId="77777777" w:rsidR="0046297A" w:rsidRPr="004662C4" w:rsidRDefault="0046297A" w:rsidP="0046297A">
      <w:pPr>
        <w:pStyle w:val="Amain"/>
        <w:keepNext/>
      </w:pPr>
      <w:r w:rsidRPr="004662C4">
        <w:tab/>
        <w:t>(1)</w:t>
      </w:r>
      <w:r w:rsidRPr="004662C4">
        <w:tab/>
        <w:t>A fine defaulter imprisoned for a period under section 116ZK (3), discharges the outstanding fine—</w:t>
      </w:r>
    </w:p>
    <w:p w14:paraId="53082C39" w14:textId="77777777"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14:paraId="7B955C32" w14:textId="77777777"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14:paraId="2BFEF409" w14:textId="77777777"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14:paraId="6EE4B922" w14:textId="77777777"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14:paraId="579F5293" w14:textId="77777777"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14:paraId="162FA9BF" w14:textId="77777777" w:rsidR="0046297A" w:rsidRPr="004662C4" w:rsidRDefault="0046297A" w:rsidP="0046297A">
      <w:pPr>
        <w:pStyle w:val="AH5Sec"/>
      </w:pPr>
      <w:bookmarkStart w:id="222" w:name="_Toc146187795"/>
      <w:r w:rsidRPr="00314ECA">
        <w:rPr>
          <w:rStyle w:val="CharSectNo"/>
        </w:rPr>
        <w:t>116ZN</w:t>
      </w:r>
      <w:r w:rsidRPr="004662C4">
        <w:tab/>
        <w:t>Imprisonment—release if outstanding fine paid</w:t>
      </w:r>
      <w:bookmarkEnd w:id="222"/>
      <w:r w:rsidRPr="004662C4">
        <w:t xml:space="preserve"> </w:t>
      </w:r>
    </w:p>
    <w:p w14:paraId="3D8FBDC8" w14:textId="77777777"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14:paraId="4E7080BD" w14:textId="77777777"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14:paraId="4D07BFC1" w14:textId="77777777"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14:paraId="3D543AF0"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14:paraId="6365CB46" w14:textId="77777777" w:rsidR="0046297A" w:rsidRPr="00D675CA" w:rsidRDefault="0046297A" w:rsidP="0046297A">
      <w:pPr>
        <w:pStyle w:val="PageBreak"/>
      </w:pPr>
      <w:r w:rsidRPr="00D675CA">
        <w:br w:type="page"/>
      </w:r>
    </w:p>
    <w:p w14:paraId="53341E36" w14:textId="77777777" w:rsidR="0046297A" w:rsidRPr="00314ECA" w:rsidRDefault="0046297A" w:rsidP="0046297A">
      <w:pPr>
        <w:pStyle w:val="AH2Part"/>
      </w:pPr>
      <w:bookmarkStart w:id="223" w:name="_Toc146187796"/>
      <w:r w:rsidRPr="00314ECA">
        <w:rPr>
          <w:rStyle w:val="CharPartNo"/>
        </w:rPr>
        <w:lastRenderedPageBreak/>
        <w:t>Part 6A.4</w:t>
      </w:r>
      <w:r w:rsidRPr="004662C4">
        <w:tab/>
      </w:r>
      <w:r w:rsidRPr="00314ECA">
        <w:rPr>
          <w:rStyle w:val="CharPartText"/>
        </w:rPr>
        <w:t>Miscellaneous</w:t>
      </w:r>
      <w:bookmarkEnd w:id="223"/>
    </w:p>
    <w:p w14:paraId="1177D908" w14:textId="77777777" w:rsidR="0046297A" w:rsidRDefault="0046297A" w:rsidP="0046297A">
      <w:pPr>
        <w:pStyle w:val="Placeholder"/>
        <w:suppressLineNumbers/>
      </w:pPr>
      <w:r>
        <w:rPr>
          <w:rStyle w:val="CharDivNo"/>
        </w:rPr>
        <w:t xml:space="preserve">  </w:t>
      </w:r>
      <w:r>
        <w:rPr>
          <w:rStyle w:val="CharDivText"/>
        </w:rPr>
        <w:t xml:space="preserve">  </w:t>
      </w:r>
    </w:p>
    <w:p w14:paraId="3DCDD276" w14:textId="77777777" w:rsidR="0046297A" w:rsidRPr="004662C4" w:rsidRDefault="0046297A" w:rsidP="0046297A">
      <w:pPr>
        <w:pStyle w:val="AH5Sec"/>
      </w:pPr>
      <w:bookmarkStart w:id="224" w:name="_Toc146187797"/>
      <w:r w:rsidRPr="00314ECA">
        <w:rPr>
          <w:rStyle w:val="CharSectNo"/>
        </w:rPr>
        <w:t>116ZO</w:t>
      </w:r>
      <w:r w:rsidRPr="004662C4">
        <w:tab/>
        <w:t xml:space="preserve">Remission of fine by </w:t>
      </w:r>
      <w:r>
        <w:t>director</w:t>
      </w:r>
      <w:r>
        <w:noBreakHyphen/>
        <w:t>general</w:t>
      </w:r>
      <w:bookmarkEnd w:id="224"/>
    </w:p>
    <w:p w14:paraId="1C0FC872"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14:paraId="24896D25" w14:textId="77777777" w:rsidR="0046297A" w:rsidRPr="004662C4" w:rsidRDefault="0046297A" w:rsidP="0046297A">
      <w:pPr>
        <w:pStyle w:val="Apara"/>
      </w:pPr>
      <w:r w:rsidRPr="004662C4">
        <w:tab/>
        <w:t>(a)</w:t>
      </w:r>
      <w:r w:rsidRPr="004662C4">
        <w:tab/>
        <w:t>a fine enforcement order would not be effective to secure payment or is not otherwise appropriate; and</w:t>
      </w:r>
    </w:p>
    <w:p w14:paraId="472CF2F7" w14:textId="77777777" w:rsidR="0046297A" w:rsidRPr="004662C4" w:rsidRDefault="0046297A" w:rsidP="0046297A">
      <w:pPr>
        <w:pStyle w:val="Apara"/>
      </w:pPr>
      <w:r w:rsidRPr="004662C4">
        <w:tab/>
        <w:t>(b)</w:t>
      </w:r>
      <w:r w:rsidRPr="004662C4">
        <w:tab/>
        <w:t>a voluntary community work order is not possible or appropriate; and</w:t>
      </w:r>
    </w:p>
    <w:p w14:paraId="2271D55C" w14:textId="77777777" w:rsidR="0046297A" w:rsidRPr="004662C4" w:rsidRDefault="0046297A" w:rsidP="0046297A">
      <w:pPr>
        <w:pStyle w:val="Apara"/>
      </w:pPr>
      <w:r w:rsidRPr="004662C4">
        <w:tab/>
        <w:t>(c)</w:t>
      </w:r>
      <w:r w:rsidRPr="004662C4">
        <w:tab/>
        <w:t>it is appropriate in all the circumstances to remit the fine.</w:t>
      </w:r>
    </w:p>
    <w:p w14:paraId="0412E5EB" w14:textId="77777777"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14:paraId="640B2463" w14:textId="77777777" w:rsidR="0046297A" w:rsidRPr="004662C4" w:rsidRDefault="0046297A" w:rsidP="0046297A">
      <w:pPr>
        <w:pStyle w:val="Apara"/>
      </w:pPr>
      <w:r w:rsidRPr="004662C4">
        <w:tab/>
        <w:t>(a)</w:t>
      </w:r>
      <w:r w:rsidRPr="004662C4">
        <w:tab/>
        <w:t>must consider the following:</w:t>
      </w:r>
    </w:p>
    <w:p w14:paraId="1A7FD6C3" w14:textId="77777777"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14:paraId="355EC6CA" w14:textId="77777777" w:rsidR="0046297A" w:rsidRPr="004662C4" w:rsidRDefault="0046297A" w:rsidP="0046297A">
      <w:pPr>
        <w:pStyle w:val="Asubpara"/>
      </w:pPr>
      <w:r w:rsidRPr="004662C4">
        <w:tab/>
        <w:t>(ii)</w:t>
      </w:r>
      <w:r w:rsidRPr="004662C4">
        <w:tab/>
        <w:t xml:space="preserve">the offence for which the fine was imposed; </w:t>
      </w:r>
    </w:p>
    <w:p w14:paraId="0FFD05F5" w14:textId="77777777" w:rsidR="0046297A" w:rsidRPr="004662C4" w:rsidRDefault="0046297A" w:rsidP="0046297A">
      <w:pPr>
        <w:pStyle w:val="Asubpara"/>
      </w:pPr>
      <w:r w:rsidRPr="004662C4">
        <w:tab/>
        <w:t>(iii)</w:t>
      </w:r>
      <w:r w:rsidRPr="004662C4">
        <w:tab/>
        <w:t xml:space="preserve">the amount of the fine; </w:t>
      </w:r>
    </w:p>
    <w:p w14:paraId="78DA41EC" w14:textId="77777777" w:rsidR="0046297A" w:rsidRPr="004662C4" w:rsidRDefault="0046297A" w:rsidP="0046297A">
      <w:pPr>
        <w:pStyle w:val="Asubpara"/>
      </w:pPr>
      <w:r w:rsidRPr="004662C4">
        <w:tab/>
        <w:t>(iv)</w:t>
      </w:r>
      <w:r w:rsidRPr="004662C4">
        <w:tab/>
        <w:t xml:space="preserve">whether the defaulter has any other outstanding fines; </w:t>
      </w:r>
    </w:p>
    <w:p w14:paraId="681FE43B" w14:textId="77777777"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14:paraId="2A83A20C" w14:textId="77777777"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14:paraId="16EC6E71" w14:textId="77777777"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14:paraId="0755B4DA" w14:textId="77777777" w:rsidR="0046297A" w:rsidRPr="004662C4" w:rsidRDefault="0046297A" w:rsidP="0046297A">
      <w:pPr>
        <w:pStyle w:val="AH5Sec"/>
        <w:rPr>
          <w:lang w:eastAsia="en-AU"/>
        </w:rPr>
      </w:pPr>
      <w:bookmarkStart w:id="225" w:name="_Toc146187798"/>
      <w:r w:rsidRPr="00314ECA">
        <w:rPr>
          <w:rStyle w:val="CharSectNo"/>
        </w:rPr>
        <w:lastRenderedPageBreak/>
        <w:t>116ZP</w:t>
      </w:r>
      <w:r w:rsidRPr="004662C4">
        <w:rPr>
          <w:lang w:eastAsia="en-AU"/>
        </w:rPr>
        <w:tab/>
        <w:t>Time served in custody to count</w:t>
      </w:r>
      <w:bookmarkEnd w:id="225"/>
    </w:p>
    <w:p w14:paraId="7E07D3D3"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14:paraId="0D56548B" w14:textId="77777777"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14:paraId="43F61AF5"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14:paraId="53750743" w14:textId="77777777"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14:paraId="4BA48283" w14:textId="77777777" w:rsidR="0046297A" w:rsidRPr="002F4D58" w:rsidRDefault="0046297A" w:rsidP="0046297A">
      <w:pPr>
        <w:pStyle w:val="Amain"/>
        <w:keepNext/>
      </w:pPr>
      <w:r w:rsidRPr="002F4D58">
        <w:tab/>
        <w:t>(5)</w:t>
      </w:r>
      <w:r w:rsidRPr="002F4D58">
        <w:tab/>
        <w:t>In this section:</w:t>
      </w:r>
    </w:p>
    <w:p w14:paraId="012FA805" w14:textId="3C78999C"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36" w:tooltip="A2005-58" w:history="1">
        <w:r w:rsidRPr="00782F83">
          <w:rPr>
            <w:rStyle w:val="charCitHyperlinkItal"/>
          </w:rPr>
          <w:t>Crimes (Sentencing) Act 2005</w:t>
        </w:r>
      </w:hyperlink>
      <w:r w:rsidRPr="00782F83">
        <w:rPr>
          <w:rStyle w:val="charItals"/>
        </w:rPr>
        <w:t xml:space="preserve"> </w:t>
      </w:r>
      <w:r w:rsidRPr="002F4D58">
        <w:t>to––</w:t>
      </w:r>
    </w:p>
    <w:p w14:paraId="1C4D85C9" w14:textId="77777777" w:rsidR="0046297A" w:rsidRPr="002F4D58" w:rsidRDefault="0046297A" w:rsidP="0046297A">
      <w:pPr>
        <w:pStyle w:val="aDefpara"/>
      </w:pPr>
      <w:r w:rsidRPr="002F4D58">
        <w:tab/>
        <w:t>(a)</w:t>
      </w:r>
      <w:r w:rsidRPr="002F4D58">
        <w:tab/>
        <w:t>the Territory; or</w:t>
      </w:r>
    </w:p>
    <w:p w14:paraId="65122BD0" w14:textId="77777777" w:rsidR="0046297A" w:rsidRPr="002F4D58" w:rsidRDefault="0046297A" w:rsidP="0046297A">
      <w:pPr>
        <w:pStyle w:val="aDefpara"/>
      </w:pPr>
      <w:r w:rsidRPr="002F4D58">
        <w:tab/>
        <w:t>(b)</w:t>
      </w:r>
      <w:r w:rsidRPr="002F4D58">
        <w:tab/>
        <w:t>a person in relation to whom a reparation order agreement mentioned in section 116ZQ is in force.</w:t>
      </w:r>
    </w:p>
    <w:p w14:paraId="0527ADF5" w14:textId="77777777" w:rsidR="0046297A" w:rsidRPr="004662C4" w:rsidRDefault="0046297A" w:rsidP="0046297A">
      <w:pPr>
        <w:pStyle w:val="AH5Sec"/>
      </w:pPr>
      <w:bookmarkStart w:id="226" w:name="_Toc146187799"/>
      <w:r w:rsidRPr="00314ECA">
        <w:rPr>
          <w:rStyle w:val="CharSectNo"/>
        </w:rPr>
        <w:t>116ZQ</w:t>
      </w:r>
      <w:r w:rsidRPr="004662C4">
        <w:tab/>
        <w:t>Reparation order agreements</w:t>
      </w:r>
      <w:bookmarkEnd w:id="226"/>
    </w:p>
    <w:p w14:paraId="5E4954A3" w14:textId="77777777"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14:paraId="3E40D9BE" w14:textId="77777777" w:rsidR="0046297A" w:rsidRPr="004662C4" w:rsidRDefault="0046297A" w:rsidP="0046297A">
      <w:pPr>
        <w:pStyle w:val="Amain"/>
      </w:pPr>
      <w:r w:rsidRPr="004662C4">
        <w:tab/>
        <w:t>(2)</w:t>
      </w:r>
      <w:r w:rsidRPr="004662C4">
        <w:tab/>
        <w:t>A reparation order agreement must be in writing.</w:t>
      </w:r>
    </w:p>
    <w:p w14:paraId="58EE1069" w14:textId="77777777"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14:paraId="3FF86370" w14:textId="77777777" w:rsidR="0046297A" w:rsidRPr="004662C4" w:rsidRDefault="0046297A" w:rsidP="0046297A">
      <w:pPr>
        <w:pStyle w:val="Apara"/>
      </w:pPr>
      <w:r w:rsidRPr="004662C4">
        <w:tab/>
        <w:t>(a)</w:t>
      </w:r>
      <w:r w:rsidRPr="004662C4">
        <w:tab/>
        <w:t xml:space="preserve">be paid to the entity; or </w:t>
      </w:r>
    </w:p>
    <w:p w14:paraId="370B8A9E" w14:textId="77777777"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14:paraId="50D19B73" w14:textId="77777777" w:rsidR="0046297A" w:rsidRPr="004662C4" w:rsidRDefault="0046297A" w:rsidP="0046297A">
      <w:pPr>
        <w:pStyle w:val="AH5Sec"/>
      </w:pPr>
      <w:bookmarkStart w:id="227" w:name="_Toc146187800"/>
      <w:r w:rsidRPr="00314ECA">
        <w:rPr>
          <w:rStyle w:val="CharSectNo"/>
        </w:rPr>
        <w:t>116ZR</w:t>
      </w:r>
      <w:r w:rsidRPr="004662C4">
        <w:tab/>
        <w:t>Apportionment of fine amounts</w:t>
      </w:r>
      <w:bookmarkEnd w:id="227"/>
    </w:p>
    <w:p w14:paraId="144572A2" w14:textId="77777777"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14:paraId="474B5AE3" w14:textId="0398DA1C" w:rsidR="0046297A" w:rsidRPr="004662C4" w:rsidRDefault="0046297A" w:rsidP="0046297A">
      <w:pPr>
        <w:pStyle w:val="aDefpara"/>
      </w:pPr>
      <w:r w:rsidRPr="004662C4">
        <w:tab/>
        <w:t>(a)</w:t>
      </w:r>
      <w:r w:rsidRPr="004662C4">
        <w:tab/>
        <w:t xml:space="preserve">an amount payable under a reparation order under the </w:t>
      </w:r>
      <w:hyperlink r:id="rId137"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14:paraId="30EA8C7C" w14:textId="439B1438" w:rsidR="0046297A" w:rsidRPr="004662C4" w:rsidRDefault="0046297A" w:rsidP="0046297A">
      <w:pPr>
        <w:pStyle w:val="aDefpara"/>
      </w:pPr>
      <w:r w:rsidRPr="004662C4">
        <w:tab/>
        <w:t>(b)</w:t>
      </w:r>
      <w:r w:rsidRPr="004662C4">
        <w:tab/>
        <w:t xml:space="preserve">an amount payable under a reparation order under the </w:t>
      </w:r>
      <w:hyperlink r:id="rId138"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14:paraId="311C389B" w14:textId="178BD67D" w:rsidR="0046297A" w:rsidRDefault="0046297A" w:rsidP="0046297A">
      <w:pPr>
        <w:pStyle w:val="aDefpara"/>
      </w:pPr>
      <w:r w:rsidRPr="004662C4">
        <w:tab/>
      </w:r>
      <w:r w:rsidRPr="00A31FB4">
        <w:t>(c)</w:t>
      </w:r>
      <w:r w:rsidRPr="00A31FB4">
        <w:tab/>
        <w:t xml:space="preserve">a victims financial assistance levy imposed under the </w:t>
      </w:r>
      <w:hyperlink r:id="rId139" w:tooltip="A2016-12" w:history="1">
        <w:r w:rsidRPr="00173DAD">
          <w:rPr>
            <w:rStyle w:val="charCitHyperlinkItal"/>
          </w:rPr>
          <w:t>Victims of Crime (Financial Assistance) Act 2016</w:t>
        </w:r>
      </w:hyperlink>
      <w:r>
        <w:t>;</w:t>
      </w:r>
    </w:p>
    <w:p w14:paraId="22B457B2" w14:textId="08291EED" w:rsidR="0046297A" w:rsidRPr="004662C4" w:rsidRDefault="0046297A" w:rsidP="0046297A">
      <w:pPr>
        <w:pStyle w:val="aDefpara"/>
      </w:pPr>
      <w:r>
        <w:tab/>
      </w:r>
      <w:r w:rsidRPr="004662C4">
        <w:t>(d)</w:t>
      </w:r>
      <w:r w:rsidRPr="004662C4">
        <w:tab/>
        <w:t xml:space="preserve">a victims services levy imposed under the </w:t>
      </w:r>
      <w:hyperlink r:id="rId140" w:tooltip="A1994-83" w:history="1">
        <w:r w:rsidRPr="00782F83">
          <w:rPr>
            <w:rStyle w:val="charCitHyperlinkItal"/>
          </w:rPr>
          <w:t>Victims of Crime Act 1994</w:t>
        </w:r>
      </w:hyperlink>
      <w:r w:rsidRPr="004662C4">
        <w:t xml:space="preserve">; </w:t>
      </w:r>
    </w:p>
    <w:p w14:paraId="7B9502C7" w14:textId="4BD48454" w:rsidR="0046297A" w:rsidRPr="004662C4" w:rsidRDefault="0046297A" w:rsidP="0046297A">
      <w:pPr>
        <w:pStyle w:val="aDefpara"/>
      </w:pPr>
      <w:r w:rsidRPr="004662C4">
        <w:tab/>
        <w:t>(e)</w:t>
      </w:r>
      <w:r w:rsidRPr="004662C4">
        <w:tab/>
        <w:t xml:space="preserve">a fine payable under a fine order under the </w:t>
      </w:r>
      <w:hyperlink r:id="rId141" w:tooltip="A2005-58" w:history="1">
        <w:r w:rsidRPr="00782F83">
          <w:rPr>
            <w:rStyle w:val="charCitHyperlinkItal"/>
          </w:rPr>
          <w:t>Crimes (Sentencing) Act 2005</w:t>
        </w:r>
      </w:hyperlink>
      <w:r w:rsidRPr="004662C4">
        <w:t xml:space="preserve">; </w:t>
      </w:r>
    </w:p>
    <w:p w14:paraId="1E989890" w14:textId="26E5B61C" w:rsidR="0046297A" w:rsidRPr="004662C4" w:rsidRDefault="0046297A" w:rsidP="0046297A">
      <w:pPr>
        <w:pStyle w:val="aDefpara"/>
      </w:pPr>
      <w:r w:rsidRPr="004662C4">
        <w:tab/>
        <w:t>(f)</w:t>
      </w:r>
      <w:r w:rsidRPr="004662C4">
        <w:tab/>
        <w:t xml:space="preserve">a financial penalty imposed, other than under the </w:t>
      </w:r>
      <w:hyperlink r:id="rId142" w:tooltip="A2005-58" w:history="1">
        <w:r w:rsidRPr="00782F83">
          <w:rPr>
            <w:rStyle w:val="charCitHyperlinkItal"/>
          </w:rPr>
          <w:t>Crimes (Sentencing) Act 2005</w:t>
        </w:r>
      </w:hyperlink>
      <w:r w:rsidRPr="004662C4">
        <w:t xml:space="preserve">, in relation to an offence; </w:t>
      </w:r>
    </w:p>
    <w:p w14:paraId="5F2180FC" w14:textId="77777777"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14:paraId="235E37FD" w14:textId="77777777" w:rsidR="0046297A" w:rsidRPr="004662C4" w:rsidRDefault="0046297A" w:rsidP="0046297A">
      <w:pPr>
        <w:pStyle w:val="aDefpara"/>
      </w:pPr>
      <w:r w:rsidRPr="004662C4">
        <w:tab/>
        <w:t>(h)</w:t>
      </w:r>
      <w:r w:rsidRPr="004662C4">
        <w:tab/>
        <w:t>costs payable to the Territory under a court order in a proceeding for an offence.</w:t>
      </w:r>
    </w:p>
    <w:p w14:paraId="7096A2B9" w14:textId="77777777" w:rsidR="0046297A" w:rsidRPr="004662C4" w:rsidRDefault="0046297A" w:rsidP="0046297A">
      <w:pPr>
        <w:pStyle w:val="AH5Sec"/>
      </w:pPr>
      <w:bookmarkStart w:id="228" w:name="_Toc146187801"/>
      <w:r w:rsidRPr="00314ECA">
        <w:rPr>
          <w:rStyle w:val="CharSectNo"/>
        </w:rPr>
        <w:t>116ZS</w:t>
      </w:r>
      <w:r w:rsidRPr="004662C4">
        <w:tab/>
        <w:t>Conviction or order quashed or set aside</w:t>
      </w:r>
      <w:bookmarkEnd w:id="228"/>
    </w:p>
    <w:p w14:paraId="5DED8DCA" w14:textId="77777777"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14:paraId="7D655E83" w14:textId="77777777" w:rsidR="0046297A" w:rsidRPr="004662C4" w:rsidRDefault="0046297A" w:rsidP="0046297A">
      <w:pPr>
        <w:pStyle w:val="AH5Sec"/>
      </w:pPr>
      <w:bookmarkStart w:id="229" w:name="_Toc146187802"/>
      <w:r w:rsidRPr="00314ECA">
        <w:rPr>
          <w:rStyle w:val="CharSectNo"/>
        </w:rPr>
        <w:lastRenderedPageBreak/>
        <w:t>116ZT</w:t>
      </w:r>
      <w:r w:rsidRPr="004662C4">
        <w:tab/>
        <w:t>Sharing information</w:t>
      </w:r>
      <w:bookmarkEnd w:id="229"/>
    </w:p>
    <w:p w14:paraId="34E7C984" w14:textId="77777777"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14:paraId="3B2AA598" w14:textId="77777777" w:rsidR="0046297A" w:rsidRPr="004662C4" w:rsidRDefault="0046297A" w:rsidP="0046297A">
      <w:pPr>
        <w:pStyle w:val="aExamHdgss"/>
      </w:pPr>
      <w:r w:rsidRPr="004662C4">
        <w:t>Example</w:t>
      </w:r>
    </w:p>
    <w:p w14:paraId="6E1F8D7C" w14:textId="76DBB08D" w:rsidR="0046297A" w:rsidRPr="0046420F" w:rsidRDefault="0046297A" w:rsidP="00CD19D7">
      <w:pPr>
        <w:pStyle w:val="aExamss"/>
      </w:pPr>
      <w:r w:rsidRPr="004662C4">
        <w:t xml:space="preserve">registrar giving </w:t>
      </w:r>
      <w:r>
        <w:t>director</w:t>
      </w:r>
      <w:r>
        <w:noBreakHyphen/>
        <w:t>gen</w:t>
      </w:r>
      <w:r w:rsidRPr="0046420F">
        <w:t>eral</w:t>
      </w:r>
      <w:r w:rsidR="006B1F92" w:rsidRPr="0046420F">
        <w:t xml:space="preserve"> contact details of a fine defaulter</w:t>
      </w:r>
    </w:p>
    <w:p w14:paraId="4B83C302" w14:textId="77777777" w:rsidR="0046297A" w:rsidRPr="004662C4" w:rsidRDefault="0046297A" w:rsidP="0046297A">
      <w:pPr>
        <w:pStyle w:val="AH5Sec"/>
      </w:pPr>
      <w:bookmarkStart w:id="230" w:name="_Toc146187803"/>
      <w:r w:rsidRPr="00314ECA">
        <w:rPr>
          <w:rStyle w:val="CharSectNo"/>
        </w:rPr>
        <w:t>116ZU</w:t>
      </w:r>
      <w:r w:rsidRPr="004662C4">
        <w:tab/>
        <w:t>Orders may be made on conditions</w:t>
      </w:r>
      <w:bookmarkEnd w:id="230"/>
    </w:p>
    <w:p w14:paraId="18DD1266" w14:textId="77777777" w:rsidR="0046297A" w:rsidRPr="004662C4" w:rsidRDefault="0046297A" w:rsidP="0046297A">
      <w:pPr>
        <w:pStyle w:val="Amainreturn"/>
      </w:pPr>
      <w:r w:rsidRPr="004662C4">
        <w:t>Subject to this chapter, the court may make an order under this chapter on any conditions it considers appropriate.</w:t>
      </w:r>
    </w:p>
    <w:p w14:paraId="74179164" w14:textId="77777777" w:rsidR="0046297A" w:rsidRDefault="0046297A" w:rsidP="0046297A">
      <w:pPr>
        <w:pStyle w:val="PageBreak"/>
      </w:pPr>
      <w:r>
        <w:br w:type="page"/>
      </w:r>
    </w:p>
    <w:p w14:paraId="4731AE53" w14:textId="77777777" w:rsidR="0046297A" w:rsidRPr="00314ECA" w:rsidRDefault="0046297A" w:rsidP="0046297A">
      <w:pPr>
        <w:pStyle w:val="AH1Chapter"/>
      </w:pPr>
      <w:bookmarkStart w:id="231" w:name="_Toc146187804"/>
      <w:r w:rsidRPr="00314ECA">
        <w:rPr>
          <w:rStyle w:val="CharChapNo"/>
        </w:rPr>
        <w:lastRenderedPageBreak/>
        <w:t>Chapter 7</w:t>
      </w:r>
      <w:r>
        <w:tab/>
      </w:r>
      <w:r w:rsidRPr="00314ECA">
        <w:rPr>
          <w:rStyle w:val="CharChapText"/>
        </w:rPr>
        <w:t>Parole</w:t>
      </w:r>
      <w:bookmarkEnd w:id="231"/>
    </w:p>
    <w:p w14:paraId="57F98FE0" w14:textId="77777777" w:rsidR="0046297A" w:rsidRPr="00314ECA" w:rsidRDefault="0046297A" w:rsidP="0046297A">
      <w:pPr>
        <w:pStyle w:val="AH2Part"/>
      </w:pPr>
      <w:bookmarkStart w:id="232" w:name="_Toc146187805"/>
      <w:r w:rsidRPr="00314ECA">
        <w:rPr>
          <w:rStyle w:val="CharPartNo"/>
        </w:rPr>
        <w:t>Part 7.1</w:t>
      </w:r>
      <w:r>
        <w:tab/>
      </w:r>
      <w:r w:rsidRPr="00314ECA">
        <w:rPr>
          <w:rStyle w:val="CharPartText"/>
        </w:rPr>
        <w:t>Parole—general</w:t>
      </w:r>
      <w:bookmarkEnd w:id="232"/>
    </w:p>
    <w:p w14:paraId="1C116988" w14:textId="77777777" w:rsidR="0046297A" w:rsidRDefault="0046297A" w:rsidP="0046297A">
      <w:pPr>
        <w:pStyle w:val="Placeholder"/>
      </w:pPr>
      <w:r>
        <w:rPr>
          <w:rStyle w:val="CharDivNo"/>
        </w:rPr>
        <w:t xml:space="preserve">  </w:t>
      </w:r>
      <w:r>
        <w:rPr>
          <w:rStyle w:val="CharDivText"/>
        </w:rPr>
        <w:t xml:space="preserve">  </w:t>
      </w:r>
    </w:p>
    <w:p w14:paraId="630A421F" w14:textId="77777777" w:rsidR="0046297A" w:rsidRDefault="0046297A" w:rsidP="0046297A">
      <w:pPr>
        <w:pStyle w:val="AH5Sec"/>
      </w:pPr>
      <w:bookmarkStart w:id="233" w:name="_Toc146187806"/>
      <w:r w:rsidRPr="00314ECA">
        <w:rPr>
          <w:rStyle w:val="CharSectNo"/>
        </w:rPr>
        <w:t>117</w:t>
      </w:r>
      <w:r>
        <w:tab/>
        <w:t>Definitions—ch 7</w:t>
      </w:r>
      <w:bookmarkEnd w:id="233"/>
    </w:p>
    <w:p w14:paraId="1B97968D" w14:textId="77777777" w:rsidR="0046297A" w:rsidRDefault="0046297A" w:rsidP="0046297A">
      <w:pPr>
        <w:pStyle w:val="Amainreturn"/>
        <w:keepNext/>
      </w:pPr>
      <w:r>
        <w:t>In this Act:</w:t>
      </w:r>
    </w:p>
    <w:p w14:paraId="2177594B" w14:textId="77777777" w:rsidR="0046297A" w:rsidRPr="00782F83" w:rsidRDefault="0046297A" w:rsidP="0046297A">
      <w:pPr>
        <w:pStyle w:val="aDef"/>
        <w:keepNext/>
      </w:pPr>
      <w:r>
        <w:rPr>
          <w:rStyle w:val="charBoldItals"/>
        </w:rPr>
        <w:t>additional condition</w:t>
      </w:r>
      <w:r w:rsidRPr="00782F83">
        <w:t>, of an offender’s parole order, means—</w:t>
      </w:r>
    </w:p>
    <w:p w14:paraId="7AA96351" w14:textId="77777777" w:rsidR="0046297A" w:rsidRPr="00782F83" w:rsidRDefault="0046297A" w:rsidP="0046297A">
      <w:pPr>
        <w:pStyle w:val="aDefpara"/>
      </w:pPr>
      <w:r w:rsidRPr="00782F83">
        <w:tab/>
        <w:t>(a)</w:t>
      </w:r>
      <w:r w:rsidRPr="00782F83">
        <w:tab/>
        <w:t>a condition of the order imposed under—</w:t>
      </w:r>
    </w:p>
    <w:p w14:paraId="4F5408CB" w14:textId="77777777" w:rsidR="0046297A" w:rsidRPr="00782F83" w:rsidRDefault="0046297A" w:rsidP="0046297A">
      <w:pPr>
        <w:pStyle w:val="aDefsubpara"/>
      </w:pPr>
      <w:r w:rsidRPr="00782F83">
        <w:tab/>
        <w:t>(i)</w:t>
      </w:r>
      <w:r w:rsidRPr="00782F83">
        <w:tab/>
        <w:t>part 7.2 (Making of parole orders); or</w:t>
      </w:r>
    </w:p>
    <w:p w14:paraId="65E24303" w14:textId="77777777" w:rsidR="0046297A" w:rsidRPr="00782F83" w:rsidRDefault="0046297A" w:rsidP="0046297A">
      <w:pPr>
        <w:pStyle w:val="aDefsubpara"/>
        <w:keepNext/>
      </w:pPr>
      <w:r w:rsidRPr="00782F83">
        <w:tab/>
        <w:t>(ii)</w:t>
      </w:r>
      <w:r w:rsidRPr="00782F83">
        <w:tab/>
        <w:t>part 7.4 (Supervising parole); or</w:t>
      </w:r>
    </w:p>
    <w:p w14:paraId="3431C02E" w14:textId="77777777" w:rsidR="0046297A" w:rsidRDefault="0046297A" w:rsidP="0046297A">
      <w:pPr>
        <w:pStyle w:val="aDefpara"/>
      </w:pPr>
      <w:r>
        <w:tab/>
        <w:t>(b)</w:t>
      </w:r>
      <w:r>
        <w:tab/>
        <w:t>if the condition is amended under part 7.4 (Supervising parole)</w:t>
      </w:r>
      <w:r w:rsidRPr="00782F83">
        <w:t>—the condition as amended</w:t>
      </w:r>
      <w:r>
        <w:t>.</w:t>
      </w:r>
    </w:p>
    <w:p w14:paraId="73A66260" w14:textId="77777777" w:rsidR="0046297A" w:rsidRDefault="0046297A" w:rsidP="0046297A">
      <w:pPr>
        <w:pStyle w:val="aDef"/>
      </w:pPr>
      <w:r>
        <w:rPr>
          <w:rStyle w:val="charBoldItals"/>
        </w:rPr>
        <w:t>application</w:t>
      </w:r>
      <w:r>
        <w:t>, for parole, means an ordinary parole application or a special parole application.</w:t>
      </w:r>
    </w:p>
    <w:p w14:paraId="5118E985" w14:textId="77777777" w:rsidR="0046297A" w:rsidRDefault="0046297A" w:rsidP="0046297A">
      <w:pPr>
        <w:pStyle w:val="aDef"/>
      </w:pPr>
      <w:r>
        <w:rPr>
          <w:rStyle w:val="charBoldItals"/>
        </w:rPr>
        <w:t>core condition</w:t>
      </w:r>
      <w:r>
        <w:t>, of an offender’s parole order, means a core condition under section 137.</w:t>
      </w:r>
    </w:p>
    <w:p w14:paraId="43C37BD7" w14:textId="77777777"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14:paraId="3D72CFDB" w14:textId="77777777"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14:paraId="789CDBD9" w14:textId="77777777"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14:paraId="34AB0520" w14:textId="77777777" w:rsidR="0046297A" w:rsidRDefault="0046297A" w:rsidP="0046297A">
      <w:pPr>
        <w:pStyle w:val="aDef"/>
      </w:pPr>
      <w:r>
        <w:rPr>
          <w:rStyle w:val="charBoldItals"/>
        </w:rPr>
        <w:t>ordinary parole application</w:t>
      </w:r>
      <w:r>
        <w:t>—see section 121 (3).</w:t>
      </w:r>
    </w:p>
    <w:p w14:paraId="1FF068AE" w14:textId="77777777" w:rsidR="0046297A" w:rsidRPr="00782F83" w:rsidRDefault="0046297A" w:rsidP="0046297A">
      <w:pPr>
        <w:pStyle w:val="aDef"/>
      </w:pPr>
      <w:r>
        <w:rPr>
          <w:rStyle w:val="charBoldItals"/>
        </w:rPr>
        <w:t>parole eligibility date</w:t>
      </w:r>
      <w:r w:rsidRPr="00782F83">
        <w:t>, for an offender</w:t>
      </w:r>
      <w:r>
        <w:t>—see section 118.</w:t>
      </w:r>
    </w:p>
    <w:p w14:paraId="64EC9CB2" w14:textId="77777777"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14:paraId="64444F6C" w14:textId="77777777" w:rsidR="0046297A" w:rsidRPr="00782F83" w:rsidRDefault="0046297A" w:rsidP="0046297A">
      <w:pPr>
        <w:pStyle w:val="aDef"/>
        <w:keepNext/>
      </w:pPr>
      <w:r>
        <w:rPr>
          <w:rStyle w:val="charBoldItals"/>
        </w:rPr>
        <w:lastRenderedPageBreak/>
        <w:t>parole order</w:t>
      </w:r>
      <w:r>
        <w:t>, other than in part 7.6 (Interstate transfer of parole orders), means a parole order under—</w:t>
      </w:r>
    </w:p>
    <w:p w14:paraId="2BA7DE9E" w14:textId="77777777" w:rsidR="0046297A" w:rsidRPr="00782F83" w:rsidRDefault="0046297A" w:rsidP="0046297A">
      <w:pPr>
        <w:pStyle w:val="aDefpara"/>
      </w:pPr>
      <w:r>
        <w:tab/>
        <w:t>(a)</w:t>
      </w:r>
      <w:r>
        <w:tab/>
        <w:t>section 126 (Parole applications—decision after inquiry without hearing); or</w:t>
      </w:r>
    </w:p>
    <w:p w14:paraId="62141AF4" w14:textId="77777777" w:rsidR="0046297A" w:rsidRPr="00782F83" w:rsidRDefault="0046297A" w:rsidP="0046297A">
      <w:pPr>
        <w:pStyle w:val="aDefpara"/>
      </w:pPr>
      <w:r>
        <w:tab/>
        <w:t>(b)</w:t>
      </w:r>
      <w:r>
        <w:tab/>
        <w:t>section 129 (Parole applications—decision after hearing).</w:t>
      </w:r>
    </w:p>
    <w:p w14:paraId="385AEE63" w14:textId="77777777" w:rsidR="0046297A" w:rsidRDefault="0046297A" w:rsidP="0046297A">
      <w:pPr>
        <w:pStyle w:val="aDef"/>
        <w:keepNext/>
      </w:pPr>
      <w:r>
        <w:rPr>
          <w:rStyle w:val="charBoldItals"/>
        </w:rPr>
        <w:t>parole release date</w:t>
      </w:r>
      <w:r>
        <w:t>, for an offender—see section 132 (3) (a).</w:t>
      </w:r>
    </w:p>
    <w:p w14:paraId="13782D73" w14:textId="77777777" w:rsidR="0046297A" w:rsidRDefault="0046297A" w:rsidP="0046297A">
      <w:pPr>
        <w:pStyle w:val="aDef"/>
      </w:pPr>
      <w:r>
        <w:rPr>
          <w:rStyle w:val="charBoldItals"/>
        </w:rPr>
        <w:t>special parole application</w:t>
      </w:r>
      <w:r>
        <w:t>—see section 121 (3).</w:t>
      </w:r>
    </w:p>
    <w:p w14:paraId="04745452" w14:textId="77777777" w:rsidR="0046297A" w:rsidRDefault="0046297A" w:rsidP="0046297A">
      <w:pPr>
        <w:pStyle w:val="AH5Sec"/>
      </w:pPr>
      <w:bookmarkStart w:id="234" w:name="_Toc146187807"/>
      <w:r w:rsidRPr="00314ECA">
        <w:rPr>
          <w:rStyle w:val="CharSectNo"/>
        </w:rPr>
        <w:t>118</w:t>
      </w:r>
      <w:r>
        <w:tab/>
        <w:t xml:space="preserve">Meaning of </w:t>
      </w:r>
      <w:r w:rsidRPr="00782F83">
        <w:rPr>
          <w:rStyle w:val="charItals"/>
        </w:rPr>
        <w:t>parole eligibility date</w:t>
      </w:r>
      <w:bookmarkEnd w:id="234"/>
    </w:p>
    <w:p w14:paraId="7DD38276" w14:textId="77777777" w:rsidR="0046297A" w:rsidRDefault="0046297A" w:rsidP="0046297A">
      <w:pPr>
        <w:pStyle w:val="Amain"/>
      </w:pPr>
      <w:r>
        <w:tab/>
        <w:t>(1)</w:t>
      </w:r>
      <w:r>
        <w:tab/>
        <w:t xml:space="preserve">For this Act, an offender’s </w:t>
      </w:r>
      <w:r>
        <w:rPr>
          <w:rStyle w:val="charBoldItals"/>
        </w:rPr>
        <w:t>parole eligibility date</w:t>
      </w:r>
      <w:r>
        <w:t xml:space="preserve"> is—</w:t>
      </w:r>
    </w:p>
    <w:p w14:paraId="3640DD4F" w14:textId="77777777" w:rsidR="0046297A" w:rsidRPr="00782F83" w:rsidRDefault="0046297A" w:rsidP="0046297A">
      <w:pPr>
        <w:pStyle w:val="Apara"/>
      </w:pPr>
      <w:r>
        <w:tab/>
        <w:t>(a)</w:t>
      </w:r>
      <w:r>
        <w:tab/>
        <w:t>the date the offender’s nonparole period ends; or</w:t>
      </w:r>
    </w:p>
    <w:p w14:paraId="7176DDAA" w14:textId="77777777"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14:paraId="7822A4E9" w14:textId="77777777"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14:paraId="641D7D0C" w14:textId="77777777"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14:paraId="5A531FAE" w14:textId="77777777" w:rsidR="0046297A" w:rsidRDefault="0046297A" w:rsidP="0046297A">
      <w:pPr>
        <w:pStyle w:val="AH5Sec"/>
      </w:pPr>
      <w:bookmarkStart w:id="235" w:name="_Toc146187808"/>
      <w:r w:rsidRPr="00314ECA">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5"/>
    </w:p>
    <w:p w14:paraId="41F34CBF" w14:textId="77777777" w:rsidR="0046297A" w:rsidRDefault="0046297A" w:rsidP="0046297A">
      <w:pPr>
        <w:pStyle w:val="Amainreturn"/>
        <w:keepNext/>
      </w:pPr>
      <w:r>
        <w:t>In this chapter:</w:t>
      </w:r>
    </w:p>
    <w:p w14:paraId="2DD422DD" w14:textId="77777777"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14:paraId="3E4A4C35" w14:textId="77777777"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14:paraId="435A5184" w14:textId="77777777" w:rsidR="0046297A" w:rsidRDefault="0046297A" w:rsidP="0046297A">
      <w:pPr>
        <w:pStyle w:val="PageBreak"/>
      </w:pPr>
      <w:r>
        <w:br w:type="page"/>
      </w:r>
    </w:p>
    <w:p w14:paraId="7AF5FAA2" w14:textId="77777777" w:rsidR="0046297A" w:rsidRPr="00314ECA" w:rsidRDefault="0046297A" w:rsidP="0046297A">
      <w:pPr>
        <w:pStyle w:val="AH2Part"/>
      </w:pPr>
      <w:bookmarkStart w:id="236" w:name="_Toc146187809"/>
      <w:r w:rsidRPr="00314ECA">
        <w:rPr>
          <w:rStyle w:val="CharPartNo"/>
        </w:rPr>
        <w:lastRenderedPageBreak/>
        <w:t>Part 7.2</w:t>
      </w:r>
      <w:r>
        <w:tab/>
      </w:r>
      <w:r w:rsidRPr="00314ECA">
        <w:rPr>
          <w:rStyle w:val="CharPartText"/>
        </w:rPr>
        <w:t>Making of parole orders</w:t>
      </w:r>
      <w:bookmarkEnd w:id="236"/>
    </w:p>
    <w:p w14:paraId="499D1635" w14:textId="77777777" w:rsidR="0046297A" w:rsidRDefault="0046297A" w:rsidP="0046297A">
      <w:pPr>
        <w:pStyle w:val="AH5Sec"/>
      </w:pPr>
      <w:bookmarkStart w:id="237" w:name="_Toc146187810"/>
      <w:r w:rsidRPr="00314ECA">
        <w:rPr>
          <w:rStyle w:val="CharSectNo"/>
        </w:rPr>
        <w:t>119</w:t>
      </w:r>
      <w:r>
        <w:tab/>
        <w:t>Application—pt 7.2</w:t>
      </w:r>
      <w:bookmarkEnd w:id="237"/>
    </w:p>
    <w:p w14:paraId="2A69C4C0" w14:textId="77777777" w:rsidR="0046297A" w:rsidRDefault="0046297A" w:rsidP="0046297A">
      <w:pPr>
        <w:pStyle w:val="Amainreturn"/>
      </w:pPr>
      <w:r>
        <w:t>This part applies to an offender under a sentence of imprisonment for which a nonparole period has been set.</w:t>
      </w:r>
    </w:p>
    <w:p w14:paraId="36ADB6E4" w14:textId="77777777" w:rsidR="0046297A" w:rsidRDefault="0046297A" w:rsidP="0046297A">
      <w:pPr>
        <w:pStyle w:val="AH5Sec"/>
      </w:pPr>
      <w:bookmarkStart w:id="238" w:name="_Toc146187811"/>
      <w:r w:rsidRPr="00314ECA">
        <w:rPr>
          <w:rStyle w:val="CharSectNo"/>
        </w:rPr>
        <w:t>120</w:t>
      </w:r>
      <w:r>
        <w:tab/>
        <w:t>Criteria for making parole orders</w:t>
      </w:r>
      <w:bookmarkEnd w:id="238"/>
    </w:p>
    <w:p w14:paraId="414E2B0F" w14:textId="77777777"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14:paraId="6ED6BD4E" w14:textId="77777777" w:rsidR="0046297A" w:rsidRDefault="0046297A" w:rsidP="0046297A">
      <w:pPr>
        <w:pStyle w:val="aNote"/>
      </w:pPr>
      <w:r>
        <w:rPr>
          <w:rStyle w:val="charItals"/>
        </w:rPr>
        <w:t>Note</w:t>
      </w:r>
      <w:r>
        <w:rPr>
          <w:rStyle w:val="charItals"/>
        </w:rPr>
        <w:tab/>
      </w:r>
      <w:r>
        <w:t>Subsection (1) does not apply in relation to special parole applications (see s 126 and s 129).</w:t>
      </w:r>
    </w:p>
    <w:p w14:paraId="3F2957E4" w14:textId="77777777" w:rsidR="0046297A" w:rsidRDefault="0046297A" w:rsidP="0046297A">
      <w:pPr>
        <w:pStyle w:val="Amain"/>
        <w:keepNext/>
      </w:pPr>
      <w:r>
        <w:tab/>
        <w:t>(2)</w:t>
      </w:r>
      <w:r>
        <w:tab/>
        <w:t>In deciding whether to make a parole order for an offender, the board must consider the following matters:</w:t>
      </w:r>
    </w:p>
    <w:p w14:paraId="301D97BA" w14:textId="77777777" w:rsidR="0046297A" w:rsidRDefault="0046297A" w:rsidP="0046297A">
      <w:pPr>
        <w:pStyle w:val="Apara"/>
      </w:pPr>
      <w:r>
        <w:tab/>
        <w:t>(a)</w:t>
      </w:r>
      <w:r>
        <w:tab/>
        <w:t>any relevant recommendation, observation and comment made by the sentencing court;</w:t>
      </w:r>
    </w:p>
    <w:p w14:paraId="7A528280" w14:textId="77777777" w:rsidR="0046297A" w:rsidRDefault="0046297A" w:rsidP="0046297A">
      <w:pPr>
        <w:pStyle w:val="Apara"/>
      </w:pPr>
      <w:r>
        <w:tab/>
        <w:t>(b)</w:t>
      </w:r>
      <w:r>
        <w:tab/>
        <w:t>the offender’s antecedents;</w:t>
      </w:r>
    </w:p>
    <w:p w14:paraId="4A6550BA" w14:textId="77777777" w:rsidR="0046297A" w:rsidRDefault="0046297A" w:rsidP="0046297A">
      <w:pPr>
        <w:pStyle w:val="Apara"/>
      </w:pPr>
      <w:r>
        <w:tab/>
        <w:t>(c)</w:t>
      </w:r>
      <w:r>
        <w:tab/>
        <w:t>any submission made, and concern expressed, to the board by a victim of the offender;</w:t>
      </w:r>
    </w:p>
    <w:p w14:paraId="2BD6BC86" w14:textId="77777777"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14:paraId="680B290F" w14:textId="77777777" w:rsidR="0046297A" w:rsidRDefault="0046297A" w:rsidP="0046297A">
      <w:pPr>
        <w:pStyle w:val="Apara"/>
      </w:pPr>
      <w:r>
        <w:tab/>
        <w:t>(e)</w:t>
      </w:r>
      <w:r>
        <w:tab/>
        <w:t>any report required by regulation in relation to the granting of parole to the offender;</w:t>
      </w:r>
    </w:p>
    <w:p w14:paraId="0F331020" w14:textId="77777777" w:rsidR="0046297A" w:rsidRDefault="0046297A" w:rsidP="00F31863">
      <w:pPr>
        <w:pStyle w:val="Apara"/>
        <w:keepNext/>
      </w:pPr>
      <w:r>
        <w:lastRenderedPageBreak/>
        <w:tab/>
        <w:t>(f)</w:t>
      </w:r>
      <w:r>
        <w:tab/>
        <w:t>any other report prepared by or for the Territory in relation to the granting of parole to the offender;</w:t>
      </w:r>
    </w:p>
    <w:p w14:paraId="34FE4FC7" w14:textId="77777777" w:rsidR="0046297A" w:rsidRDefault="0046297A" w:rsidP="00F31863">
      <w:pPr>
        <w:pStyle w:val="Apara"/>
        <w:keepNext/>
      </w:pPr>
      <w:r>
        <w:tab/>
        <w:t>(g)</w:t>
      </w:r>
      <w:r>
        <w:tab/>
        <w:t>the offender’s conduct while serving the offender’s sentence of imprisonment;</w:t>
      </w:r>
    </w:p>
    <w:p w14:paraId="1B4748F5" w14:textId="77777777" w:rsidR="0046297A" w:rsidRDefault="0046297A" w:rsidP="0046297A">
      <w:pPr>
        <w:pStyle w:val="Apara"/>
      </w:pPr>
      <w:r>
        <w:tab/>
        <w:t>(h)</w:t>
      </w:r>
      <w:r>
        <w:tab/>
        <w:t xml:space="preserve">the offender’s participation in activities while serving the sentence of imprisonment; </w:t>
      </w:r>
    </w:p>
    <w:p w14:paraId="18C6934E" w14:textId="77777777" w:rsidR="0046297A" w:rsidRDefault="0046297A" w:rsidP="0046297A">
      <w:pPr>
        <w:pStyle w:val="Apara"/>
      </w:pPr>
      <w:r>
        <w:tab/>
        <w:t>(i)</w:t>
      </w:r>
      <w:r>
        <w:tab/>
        <w:t xml:space="preserve">the likelihood that, if released on parole, the offender will commit further offences; </w:t>
      </w:r>
    </w:p>
    <w:p w14:paraId="150DE8F0" w14:textId="77777777" w:rsidR="0046297A" w:rsidRDefault="0046297A" w:rsidP="0046297A">
      <w:pPr>
        <w:pStyle w:val="Apara"/>
      </w:pPr>
      <w:r>
        <w:tab/>
        <w:t>(j)</w:t>
      </w:r>
      <w:r>
        <w:tab/>
        <w:t xml:space="preserve">the likelihood that, if released on parole, the offender will comply with any condition to which the parole order would be subject; </w:t>
      </w:r>
    </w:p>
    <w:p w14:paraId="51ADEB3F" w14:textId="77777777" w:rsidR="0046297A" w:rsidRDefault="0046297A" w:rsidP="0046297A">
      <w:pPr>
        <w:pStyle w:val="Apara"/>
      </w:pPr>
      <w:r>
        <w:tab/>
        <w:t>(k)</w:t>
      </w:r>
      <w:r>
        <w:tab/>
        <w:t>whether parole is likely to assist the offender to adjust to lawful community life;</w:t>
      </w:r>
    </w:p>
    <w:p w14:paraId="1826A23C" w14:textId="77777777" w:rsidR="0046297A" w:rsidRDefault="0046297A" w:rsidP="0046297A">
      <w:pPr>
        <w:pStyle w:val="Apara"/>
      </w:pPr>
      <w:r>
        <w:tab/>
        <w:t>(l)</w:t>
      </w:r>
      <w:r>
        <w:tab/>
        <w:t>any special circumstances in relation to the application;</w:t>
      </w:r>
    </w:p>
    <w:p w14:paraId="1D2AA32D" w14:textId="77777777" w:rsidR="0046297A" w:rsidRDefault="0046297A" w:rsidP="0046297A">
      <w:pPr>
        <w:pStyle w:val="Apara"/>
      </w:pPr>
      <w:r>
        <w:tab/>
        <w:t>(m)</w:t>
      </w:r>
      <w:r>
        <w:tab/>
        <w:t>anything else prescribed by regulation.</w:t>
      </w:r>
    </w:p>
    <w:p w14:paraId="07C2C4DA" w14:textId="77777777" w:rsidR="0046297A" w:rsidRDefault="0046297A" w:rsidP="0046297A">
      <w:pPr>
        <w:pStyle w:val="Amain"/>
      </w:pPr>
      <w:r>
        <w:tab/>
        <w:t>(3)</w:t>
      </w:r>
      <w:r>
        <w:tab/>
        <w:t>Subsection (2) does not limit the matters the board may consider.</w:t>
      </w:r>
    </w:p>
    <w:p w14:paraId="560687F5" w14:textId="77777777" w:rsidR="0046297A" w:rsidRDefault="0046297A" w:rsidP="0046297A">
      <w:pPr>
        <w:pStyle w:val="AH5Sec"/>
      </w:pPr>
      <w:bookmarkStart w:id="239" w:name="_Toc146187812"/>
      <w:r w:rsidRPr="00314ECA">
        <w:rPr>
          <w:rStyle w:val="CharSectNo"/>
        </w:rPr>
        <w:t>121</w:t>
      </w:r>
      <w:r>
        <w:tab/>
        <w:t>Applications for parole</w:t>
      </w:r>
      <w:bookmarkEnd w:id="239"/>
    </w:p>
    <w:p w14:paraId="539A94A6" w14:textId="77777777" w:rsidR="0046297A" w:rsidRDefault="0046297A" w:rsidP="0046297A">
      <w:pPr>
        <w:pStyle w:val="Amain"/>
      </w:pPr>
      <w:r>
        <w:tab/>
        <w:t>(1)</w:t>
      </w:r>
      <w:r>
        <w:tab/>
        <w:t>An offender may apply to the board for parole no earlier than 6 months before the offender’s parole eligibility date.</w:t>
      </w:r>
    </w:p>
    <w:p w14:paraId="6C458B8E" w14:textId="77777777"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14:paraId="4307ABF7" w14:textId="77777777"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14:paraId="185CF36E" w14:textId="77777777" w:rsidR="0046297A" w:rsidRDefault="0046297A" w:rsidP="00F31863">
      <w:pPr>
        <w:pStyle w:val="Amain"/>
        <w:keepNext/>
      </w:pPr>
      <w:r>
        <w:lastRenderedPageBreak/>
        <w:tab/>
        <w:t>(4)</w:t>
      </w:r>
      <w:r>
        <w:tab/>
        <w:t>A special parole application must include a written submission from the offender about the exceptional circumstances in support of the application.</w:t>
      </w:r>
    </w:p>
    <w:p w14:paraId="40F38E7D" w14:textId="77777777" w:rsidR="0046297A" w:rsidRDefault="0046297A" w:rsidP="0046297A">
      <w:pPr>
        <w:pStyle w:val="Amain"/>
        <w:keepNext/>
      </w:pPr>
      <w:r>
        <w:tab/>
        <w:t>(5)</w:t>
      </w:r>
      <w:r>
        <w:tab/>
        <w:t>An application for parole must be in writing.</w:t>
      </w:r>
    </w:p>
    <w:p w14:paraId="5AAE2ED8" w14:textId="77777777" w:rsidR="0046297A" w:rsidRDefault="0046297A" w:rsidP="00F31863">
      <w:pPr>
        <w:pStyle w:val="aNote"/>
        <w:keepNext/>
      </w:pPr>
      <w:r>
        <w:rPr>
          <w:rStyle w:val="charItals"/>
        </w:rPr>
        <w:t>Note</w:t>
      </w:r>
      <w:r>
        <w:tab/>
        <w:t>If a form is approved under s 324 for a parole application, the form must be used.</w:t>
      </w:r>
    </w:p>
    <w:p w14:paraId="674801B6" w14:textId="77777777" w:rsidR="0046297A" w:rsidRDefault="0046297A" w:rsidP="0046297A">
      <w:pPr>
        <w:pStyle w:val="Amain"/>
        <w:keepNext/>
      </w:pPr>
      <w:r>
        <w:tab/>
        <w:t>(6)</w:t>
      </w:r>
      <w:r>
        <w:tab/>
        <w:t>An application for parole may be made even though—</w:t>
      </w:r>
    </w:p>
    <w:p w14:paraId="50769CE0" w14:textId="77777777" w:rsidR="0046297A" w:rsidRDefault="0046297A" w:rsidP="0046297A">
      <w:pPr>
        <w:pStyle w:val="Apara"/>
      </w:pPr>
      <w:r>
        <w:tab/>
        <w:t>(a)</w:t>
      </w:r>
      <w:r>
        <w:tab/>
        <w:t>another parole application by the offender has previously been refused; or</w:t>
      </w:r>
    </w:p>
    <w:p w14:paraId="716D1D95" w14:textId="77777777" w:rsidR="0046297A" w:rsidRDefault="0046297A" w:rsidP="0046297A">
      <w:pPr>
        <w:pStyle w:val="Apara"/>
      </w:pPr>
      <w:r>
        <w:tab/>
        <w:t>(b)</w:t>
      </w:r>
      <w:r>
        <w:tab/>
        <w:t>another parole order for the offender has previously been cancelled.</w:t>
      </w:r>
    </w:p>
    <w:p w14:paraId="0214BFAA" w14:textId="77777777" w:rsidR="0046297A" w:rsidRDefault="0046297A" w:rsidP="0046297A">
      <w:pPr>
        <w:pStyle w:val="Amain"/>
        <w:keepNext/>
      </w:pPr>
      <w:r>
        <w:tab/>
        <w:t>(7)</w:t>
      </w:r>
      <w:r>
        <w:tab/>
        <w:t>Despite subsections (2) and (6), a regulation may limit the making of special parole applications.</w:t>
      </w:r>
    </w:p>
    <w:p w14:paraId="71098AD6" w14:textId="60FD6693"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43" w:tooltip="A2001-14" w:history="1">
        <w:r w:rsidRPr="00782F83">
          <w:rPr>
            <w:rStyle w:val="charCitHyperlinkAbbrev"/>
          </w:rPr>
          <w:t>Legislation Act</w:t>
        </w:r>
      </w:hyperlink>
      <w:r>
        <w:t>, s 48).</w:t>
      </w:r>
    </w:p>
    <w:p w14:paraId="162028C9" w14:textId="77777777" w:rsidR="0046297A" w:rsidRDefault="0046297A" w:rsidP="0046297A">
      <w:pPr>
        <w:pStyle w:val="AH5Sec"/>
      </w:pPr>
      <w:bookmarkStart w:id="240" w:name="_Toc146187813"/>
      <w:r w:rsidRPr="00314ECA">
        <w:rPr>
          <w:rStyle w:val="CharSectNo"/>
        </w:rPr>
        <w:t>122</w:t>
      </w:r>
      <w:r>
        <w:tab/>
        <w:t>Board may reject parole application without inquiry</w:t>
      </w:r>
      <w:bookmarkEnd w:id="240"/>
    </w:p>
    <w:p w14:paraId="6AC966EE" w14:textId="77777777" w:rsidR="0046297A" w:rsidRDefault="0046297A" w:rsidP="0046297A">
      <w:pPr>
        <w:pStyle w:val="Amain"/>
      </w:pPr>
      <w:r>
        <w:tab/>
        <w:t>(1)</w:t>
      </w:r>
      <w:r>
        <w:tab/>
        <w:t>The board must, without holding an inquiry, reject a special parole application that does not include the written submission mentioned in section 121 (4).</w:t>
      </w:r>
    </w:p>
    <w:p w14:paraId="4B7EB657" w14:textId="77777777" w:rsidR="0046297A" w:rsidRDefault="0046297A" w:rsidP="0046297A">
      <w:pPr>
        <w:pStyle w:val="Amain"/>
      </w:pPr>
      <w:r>
        <w:tab/>
        <w:t>(2)</w:t>
      </w:r>
      <w:r>
        <w:tab/>
        <w:t>The board may, without holding an inquiry, reject an application for parole by an offender if—</w:t>
      </w:r>
    </w:p>
    <w:p w14:paraId="57260770" w14:textId="77777777" w:rsidR="0046297A" w:rsidRDefault="0046297A" w:rsidP="0046297A">
      <w:pPr>
        <w:pStyle w:val="Apara"/>
      </w:pPr>
      <w:r>
        <w:tab/>
        <w:t>(a)</w:t>
      </w:r>
      <w:r>
        <w:tab/>
        <w:t>satisfied the application is frivolous, vexatious or misconceived; or</w:t>
      </w:r>
    </w:p>
    <w:p w14:paraId="68F839BD" w14:textId="77777777" w:rsidR="0046297A" w:rsidRDefault="0046297A" w:rsidP="0046297A">
      <w:pPr>
        <w:pStyle w:val="Apara"/>
        <w:keepNext/>
      </w:pPr>
      <w:r>
        <w:lastRenderedPageBreak/>
        <w:tab/>
        <w:t>(b)</w:t>
      </w:r>
      <w:r>
        <w:tab/>
        <w:t>the board refused to make a parole order for the offender within the 12</w:t>
      </w:r>
      <w:r>
        <w:noBreakHyphen/>
        <w:t>month period before the application was made.</w:t>
      </w:r>
    </w:p>
    <w:p w14:paraId="15CBF0A3" w14:textId="77777777" w:rsidR="0046297A" w:rsidRPr="005C3714" w:rsidRDefault="0046297A" w:rsidP="0046297A">
      <w:pPr>
        <w:pStyle w:val="aExamHdgss"/>
      </w:pPr>
      <w:r w:rsidRPr="005C3714">
        <w:t>Example of when board might be satisfied application is frivolous, vexatious or misconceived</w:t>
      </w:r>
    </w:p>
    <w:p w14:paraId="4BDB630C" w14:textId="77777777"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14:paraId="3A73A84A" w14:textId="77777777" w:rsidR="0046297A" w:rsidRDefault="0046297A" w:rsidP="0046297A">
      <w:pPr>
        <w:pStyle w:val="aExamHdgss"/>
      </w:pPr>
      <w:r>
        <w:t>Examples of when board might not reject application within 12-month period</w:t>
      </w:r>
    </w:p>
    <w:p w14:paraId="020BEC10" w14:textId="77777777" w:rsidR="0046297A" w:rsidRDefault="0046297A" w:rsidP="0046297A">
      <w:pPr>
        <w:pStyle w:val="aExamINumss"/>
        <w:keepNext/>
        <w:ind w:left="1503" w:hanging="403"/>
      </w:pPr>
      <w:r>
        <w:t>1</w:t>
      </w:r>
      <w:r>
        <w:tab/>
        <w:t>an exceptional circumstances application was refused less than 12 months before the offender’s parole eligibility date</w:t>
      </w:r>
    </w:p>
    <w:p w14:paraId="1E6BD8BD" w14:textId="77777777" w:rsidR="0046297A" w:rsidRDefault="0046297A" w:rsidP="00CD19D7">
      <w:pPr>
        <w:pStyle w:val="aExamINumss"/>
      </w:pPr>
      <w:r>
        <w:t>2</w:t>
      </w:r>
      <w:r>
        <w:tab/>
        <w:t>the offender’s later application includes new information or new reasons for the application</w:t>
      </w:r>
    </w:p>
    <w:p w14:paraId="2A66839C" w14:textId="77777777" w:rsidR="0046297A" w:rsidRDefault="0046297A" w:rsidP="0046297A">
      <w:pPr>
        <w:pStyle w:val="Amain"/>
      </w:pPr>
      <w:r>
        <w:tab/>
        <w:t>(3)</w:t>
      </w:r>
      <w:r>
        <w:tab/>
        <w:t>The board must give written notice of the rejection of an application under this section to—</w:t>
      </w:r>
    </w:p>
    <w:p w14:paraId="39D3C3F3" w14:textId="77777777" w:rsidR="0046297A" w:rsidRDefault="0046297A" w:rsidP="0046297A">
      <w:pPr>
        <w:pStyle w:val="Apara"/>
      </w:pPr>
      <w:r>
        <w:tab/>
        <w:t>(a)</w:t>
      </w:r>
      <w:r>
        <w:tab/>
        <w:t>the offender; and</w:t>
      </w:r>
    </w:p>
    <w:p w14:paraId="0C1117AC" w14:textId="77777777" w:rsidR="0046297A" w:rsidRDefault="0046297A" w:rsidP="0046297A">
      <w:pPr>
        <w:pStyle w:val="Apara"/>
      </w:pPr>
      <w:r>
        <w:tab/>
        <w:t>(b)</w:t>
      </w:r>
      <w:r>
        <w:tab/>
        <w:t>the director</w:t>
      </w:r>
      <w:r>
        <w:noBreakHyphen/>
        <w:t>general.</w:t>
      </w:r>
    </w:p>
    <w:p w14:paraId="06C5E586" w14:textId="77777777" w:rsidR="0046297A" w:rsidRDefault="0046297A" w:rsidP="0046297A">
      <w:pPr>
        <w:pStyle w:val="Amain"/>
        <w:keepNext/>
      </w:pPr>
      <w:r>
        <w:tab/>
        <w:t>(4)</w:t>
      </w:r>
      <w:r>
        <w:tab/>
        <w:t>The notice must include a statement of the board’s reasons for the rejection.</w:t>
      </w:r>
    </w:p>
    <w:p w14:paraId="7102F675" w14:textId="7BCC53C6"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4" w:tooltip="A2001-14" w:history="1">
        <w:r w:rsidRPr="00130EF2">
          <w:rPr>
            <w:rStyle w:val="charCitHyperlinkAbbrev"/>
          </w:rPr>
          <w:t>Legislation Act</w:t>
        </w:r>
      </w:hyperlink>
      <w:r w:rsidRPr="00130EF2">
        <w:t>, s 179.</w:t>
      </w:r>
    </w:p>
    <w:p w14:paraId="19B5C9DD" w14:textId="77777777"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14:paraId="6E0DD15D" w14:textId="77777777" w:rsidR="0046297A" w:rsidRDefault="0046297A" w:rsidP="0046297A">
      <w:pPr>
        <w:pStyle w:val="AH5Sec"/>
      </w:pPr>
      <w:bookmarkStart w:id="241" w:name="_Toc146187814"/>
      <w:r w:rsidRPr="00314ECA">
        <w:rPr>
          <w:rStyle w:val="CharSectNo"/>
        </w:rPr>
        <w:t>123</w:t>
      </w:r>
      <w:r>
        <w:tab/>
        <w:t>Board to seek victim’s views for parole inquiry</w:t>
      </w:r>
      <w:bookmarkEnd w:id="241"/>
    </w:p>
    <w:p w14:paraId="2325D1D3" w14:textId="77777777"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14:paraId="7CEF5AFF" w14:textId="77777777"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14:paraId="0582F68E" w14:textId="77777777" w:rsidR="0046297A" w:rsidRDefault="0046297A" w:rsidP="0046297A">
      <w:pPr>
        <w:pStyle w:val="Amain"/>
      </w:pPr>
      <w:r>
        <w:lastRenderedPageBreak/>
        <w:tab/>
        <w:t>(2)</w:t>
      </w:r>
      <w:r>
        <w:tab/>
        <w:t>The board may give notice of the inquiry to any other</w:t>
      </w:r>
      <w:r>
        <w:rPr>
          <w:snapToGrid w:val="0"/>
        </w:rPr>
        <w:t xml:space="preserve"> </w:t>
      </w:r>
      <w:r>
        <w:t>victim of the offender if satisfied the circumstances justify giving the victim notice of the inquiry.</w:t>
      </w:r>
    </w:p>
    <w:p w14:paraId="0C395A44" w14:textId="77777777"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14:paraId="0F488A6B" w14:textId="77777777" w:rsidR="0046297A" w:rsidRDefault="0046297A" w:rsidP="0046297A">
      <w:pPr>
        <w:pStyle w:val="Apara"/>
        <w:keepNext/>
        <w:rPr>
          <w:lang w:val="en-US"/>
        </w:rPr>
      </w:pPr>
      <w:r>
        <w:rPr>
          <w:lang w:val="en-US"/>
        </w:rPr>
        <w:tab/>
        <w:t>(a)</w:t>
      </w:r>
      <w:r>
        <w:rPr>
          <w:lang w:val="en-US"/>
        </w:rPr>
        <w:tab/>
        <w:t>to assist the board; or</w:t>
      </w:r>
    </w:p>
    <w:p w14:paraId="6CF2E8AF"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3DD57C28" w14:textId="77777777" w:rsidR="0046297A" w:rsidRDefault="0046297A" w:rsidP="0046297A">
      <w:pPr>
        <w:pStyle w:val="aExamHdgss"/>
        <w:rPr>
          <w:lang w:val="en-US"/>
        </w:rPr>
      </w:pPr>
      <w:r>
        <w:rPr>
          <w:lang w:val="en-US"/>
        </w:rPr>
        <w:t>Example for s (3)</w:t>
      </w:r>
    </w:p>
    <w:p w14:paraId="4208EAAA" w14:textId="77777777" w:rsidR="0046297A" w:rsidRDefault="0046297A" w:rsidP="0046297A">
      <w:pPr>
        <w:pStyle w:val="aExamss"/>
        <w:keepNext/>
      </w:pPr>
      <w:r>
        <w:t>an arrangement for a victim liaison officer to assist the board or victims</w:t>
      </w:r>
    </w:p>
    <w:p w14:paraId="6B1F5751" w14:textId="77777777" w:rsidR="0046297A" w:rsidRDefault="0046297A" w:rsidP="0046297A">
      <w:pPr>
        <w:pStyle w:val="Amain"/>
        <w:rPr>
          <w:lang w:val="en-US"/>
        </w:rPr>
      </w:pPr>
      <w:r>
        <w:rPr>
          <w:lang w:val="en-US"/>
        </w:rPr>
        <w:tab/>
        <w:t>(4)</w:t>
      </w:r>
      <w:r>
        <w:rPr>
          <w:lang w:val="en-US"/>
        </w:rPr>
        <w:tab/>
        <w:t>If a victim of the offender is a child under 15 years old—</w:t>
      </w:r>
    </w:p>
    <w:p w14:paraId="2C65BD48"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561B3A90"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6DA2841F" w14:textId="77777777" w:rsidR="0046297A" w:rsidRDefault="0046297A" w:rsidP="0046297A">
      <w:pPr>
        <w:pStyle w:val="Amain"/>
        <w:keepNext/>
        <w:rPr>
          <w:lang w:val="en-US"/>
        </w:rPr>
      </w:pPr>
      <w:r>
        <w:rPr>
          <w:lang w:val="en-US"/>
        </w:rPr>
        <w:tab/>
        <w:t>(5)</w:t>
      </w:r>
      <w:r>
        <w:rPr>
          <w:lang w:val="en-US"/>
        </w:rPr>
        <w:tab/>
        <w:t>In subsection (4):</w:t>
      </w:r>
    </w:p>
    <w:p w14:paraId="0EB382FD" w14:textId="4A10829D"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45" w:tooltip="A2008-19" w:history="1">
        <w:r w:rsidRPr="00782F83">
          <w:rPr>
            <w:rStyle w:val="charCitHyperlinkItal"/>
          </w:rPr>
          <w:t>Children and Young People Act</w:t>
        </w:r>
        <w:r w:rsidR="00406C97">
          <w:rPr>
            <w:rStyle w:val="charCitHyperlinkItal"/>
          </w:rPr>
          <w:t> </w:t>
        </w:r>
        <w:r w:rsidRPr="00782F83">
          <w:rPr>
            <w:rStyle w:val="charCitHyperlinkItal"/>
          </w:rPr>
          <w:t>2008</w:t>
        </w:r>
      </w:hyperlink>
      <w:r>
        <w:rPr>
          <w:lang w:val="en-US"/>
        </w:rPr>
        <w:t>, division 1.3.2.</w:t>
      </w:r>
    </w:p>
    <w:p w14:paraId="17B4E2C7" w14:textId="77777777"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14:paraId="116CAEFB" w14:textId="77777777" w:rsidR="0046297A" w:rsidRDefault="0046297A" w:rsidP="0046297A">
      <w:pPr>
        <w:pStyle w:val="AH5Sec"/>
      </w:pPr>
      <w:bookmarkStart w:id="242" w:name="_Toc146187815"/>
      <w:r w:rsidRPr="00314ECA">
        <w:rPr>
          <w:rStyle w:val="CharSectNo"/>
        </w:rPr>
        <w:lastRenderedPageBreak/>
        <w:t>124</w:t>
      </w:r>
      <w:r>
        <w:tab/>
        <w:t>Notice to victims for parole inquiry</w:t>
      </w:r>
      <w:bookmarkEnd w:id="242"/>
    </w:p>
    <w:p w14:paraId="11819FFD" w14:textId="77777777" w:rsidR="0046297A" w:rsidRDefault="0046297A" w:rsidP="0046297A">
      <w:pPr>
        <w:pStyle w:val="Amain"/>
        <w:keepNext/>
      </w:pPr>
      <w:r>
        <w:tab/>
        <w:t>(1)</w:t>
      </w:r>
      <w:r>
        <w:tab/>
        <w:t>A notice under section 123 must include the following:</w:t>
      </w:r>
    </w:p>
    <w:p w14:paraId="34E3675B" w14:textId="77777777" w:rsidR="0046297A" w:rsidRDefault="0046297A" w:rsidP="0046297A">
      <w:pPr>
        <w:pStyle w:val="Apara"/>
        <w:keepNext/>
      </w:pPr>
      <w:r>
        <w:tab/>
        <w:t>(a)</w:t>
      </w:r>
      <w:r>
        <w:tab/>
        <w:t>an invitation to the victim to—</w:t>
      </w:r>
    </w:p>
    <w:p w14:paraId="1300DB9D" w14:textId="77777777" w:rsidR="0046297A" w:rsidRDefault="0046297A" w:rsidP="0046297A">
      <w:pPr>
        <w:pStyle w:val="Asubpara"/>
      </w:pPr>
      <w:r>
        <w:tab/>
        <w:t>(i)</w:t>
      </w:r>
      <w:r>
        <w:tab/>
        <w:t xml:space="preserve">make </w:t>
      </w:r>
      <w:r w:rsidR="00052247" w:rsidRPr="00C954BE">
        <w:rPr>
          <w:color w:val="000000"/>
        </w:rPr>
        <w:t>a submission, orally or in writing,</w:t>
      </w:r>
      <w:r>
        <w:t xml:space="preserve"> to the board about a parole order being made for the offender, including the likely effect on the victim, or on the victim’s family, if the order were to be made; or</w:t>
      </w:r>
    </w:p>
    <w:p w14:paraId="22F5C970" w14:textId="77777777" w:rsidR="0046297A" w:rsidRDefault="0046297A" w:rsidP="0046297A">
      <w:pPr>
        <w:pStyle w:val="Asubpara"/>
      </w:pPr>
      <w:r>
        <w:tab/>
        <w:t>(ii)</w:t>
      </w:r>
      <w:r>
        <w:tab/>
        <w:t>tell the board,</w:t>
      </w:r>
      <w:r w:rsidR="00052247">
        <w:t xml:space="preserve"> </w:t>
      </w:r>
      <w:r w:rsidR="00052247" w:rsidRPr="00C954BE">
        <w:rPr>
          <w:color w:val="000000"/>
        </w:rPr>
        <w:t>orally or</w:t>
      </w:r>
      <w:r>
        <w:t xml:space="preserve"> in writing, about any concern of the victim or the victim’s family about the need to be protected from violence or harassment by the offender; </w:t>
      </w:r>
    </w:p>
    <w:p w14:paraId="4A3D9864" w14:textId="77777777" w:rsidR="0046297A" w:rsidRDefault="0046297A" w:rsidP="0046297A">
      <w:pPr>
        <w:pStyle w:val="Apara"/>
      </w:pPr>
      <w:r>
        <w:tab/>
        <w:t>(b)</w:t>
      </w:r>
      <w:r>
        <w:tab/>
        <w:t>a statement to the effect that any submission made, or concern expressed, to the board within the period stated in the notice will be considered in deciding—</w:t>
      </w:r>
    </w:p>
    <w:p w14:paraId="380C11D7" w14:textId="77777777" w:rsidR="0046297A" w:rsidRDefault="0046297A" w:rsidP="0046297A">
      <w:pPr>
        <w:pStyle w:val="Asubpara"/>
      </w:pPr>
      <w:r>
        <w:tab/>
        <w:t>(i)</w:t>
      </w:r>
      <w:r>
        <w:tab/>
        <w:t>whether a parole order should be made for the offender; and</w:t>
      </w:r>
    </w:p>
    <w:p w14:paraId="421532F5" w14:textId="77777777" w:rsidR="0046297A" w:rsidRDefault="0046297A" w:rsidP="0046297A">
      <w:pPr>
        <w:pStyle w:val="Asubpara"/>
      </w:pPr>
      <w:r>
        <w:tab/>
        <w:t>(ii)</w:t>
      </w:r>
      <w:r>
        <w:tab/>
        <w:t>if a parole order is made—the conditions (if any) that will be imposed on the parole order by the board;</w:t>
      </w:r>
    </w:p>
    <w:p w14:paraId="4250B047" w14:textId="77777777" w:rsidR="00B03EF8" w:rsidRPr="00C954BE" w:rsidRDefault="00B03EF8" w:rsidP="00B03EF8">
      <w:pPr>
        <w:pStyle w:val="Apara"/>
      </w:pPr>
      <w:r w:rsidRPr="00C954BE">
        <w:rPr>
          <w:color w:val="000000"/>
        </w:rPr>
        <w:tab/>
        <w:t>(</w:t>
      </w:r>
      <w:r w:rsidR="00107406">
        <w:rPr>
          <w:color w:val="000000"/>
        </w:rPr>
        <w:t>c</w:t>
      </w:r>
      <w:r w:rsidRPr="00C954BE">
        <w:rPr>
          <w:color w:val="000000"/>
        </w:rPr>
        <w:t>)</w:t>
      </w:r>
      <w:r w:rsidRPr="00C954BE">
        <w:rPr>
          <w:color w:val="000000"/>
        </w:rPr>
        <w:tab/>
        <w:t>a statement to the effect that a victim may ask the board not to give the submission or concern to the offender or another person;</w:t>
      </w:r>
    </w:p>
    <w:p w14:paraId="2C877461" w14:textId="77777777" w:rsidR="00B03EF8" w:rsidRPr="00C954BE" w:rsidRDefault="00B03EF8" w:rsidP="00B03EF8">
      <w:pPr>
        <w:pStyle w:val="aNotepar"/>
        <w:rPr>
          <w:iCs/>
          <w:color w:val="000000"/>
        </w:rPr>
      </w:pPr>
      <w:r w:rsidRPr="00C954BE">
        <w:rPr>
          <w:rStyle w:val="charItals"/>
        </w:rPr>
        <w:t>Note</w:t>
      </w:r>
      <w:r w:rsidRPr="00C954BE">
        <w:rPr>
          <w:rStyle w:val="charItals"/>
        </w:rPr>
        <w:tab/>
      </w:r>
      <w:r w:rsidRPr="00C954BE">
        <w:rPr>
          <w:iCs/>
          <w:color w:val="000000"/>
        </w:rPr>
        <w:t>For how the board is to handle information, see s 192.</w:t>
      </w:r>
    </w:p>
    <w:p w14:paraId="638865E2" w14:textId="77777777" w:rsidR="0046297A" w:rsidRDefault="0046297A" w:rsidP="0046297A">
      <w:pPr>
        <w:pStyle w:val="Apara"/>
      </w:pPr>
      <w:r>
        <w:tab/>
        <w:t>(</w:t>
      </w:r>
      <w:r w:rsidR="00107406">
        <w:t>d</w:t>
      </w:r>
      <w:r>
        <w:t>)</w:t>
      </w:r>
      <w:r>
        <w:tab/>
        <w:t>information about the offender to assist the victim, or a member of the victim’s family, to make a submission, or tell the board about any concern, under paragraph (a);</w:t>
      </w:r>
    </w:p>
    <w:p w14:paraId="02B9753C" w14:textId="77777777" w:rsidR="0046297A" w:rsidRDefault="0046297A" w:rsidP="00147E8E">
      <w:pPr>
        <w:pStyle w:val="Apara"/>
        <w:keepNext/>
      </w:pPr>
      <w:r>
        <w:lastRenderedPageBreak/>
        <w:tab/>
        <w:t>(</w:t>
      </w:r>
      <w:r w:rsidR="00107406">
        <w:t>e</w:t>
      </w:r>
      <w:r>
        <w:t>)</w:t>
      </w:r>
      <w:r>
        <w:tab/>
        <w:t>information about any assistance available to the victim or family member to make the submission, or tell the board about any concern, under paragraph (a).</w:t>
      </w:r>
    </w:p>
    <w:p w14:paraId="1FD32204" w14:textId="77777777" w:rsidR="0046297A" w:rsidRDefault="0046297A" w:rsidP="00147E8E">
      <w:pPr>
        <w:pStyle w:val="aExamHdgpar"/>
      </w:pPr>
      <w:r>
        <w:t>Examples of information for par (</w:t>
      </w:r>
      <w:r w:rsidR="00107406">
        <w:t>d</w:t>
      </w:r>
      <w:r>
        <w:t>)</w:t>
      </w:r>
    </w:p>
    <w:p w14:paraId="01CCB52C" w14:textId="77777777" w:rsidR="0046297A" w:rsidRDefault="0046297A" w:rsidP="00147E8E">
      <w:pPr>
        <w:pStyle w:val="aExamINumpar"/>
        <w:keepNext/>
      </w:pPr>
      <w:r>
        <w:t>1</w:t>
      </w:r>
      <w:r>
        <w:tab/>
        <w:t>the offender’s conduct while serving the sentence</w:t>
      </w:r>
    </w:p>
    <w:p w14:paraId="254F0891" w14:textId="77777777" w:rsidR="0046297A" w:rsidRDefault="0046297A" w:rsidP="00147E8E">
      <w:pPr>
        <w:pStyle w:val="aExamINumpar"/>
        <w:keepNext/>
      </w:pPr>
      <w:r>
        <w:t>2</w:t>
      </w:r>
      <w:r>
        <w:tab/>
        <w:t>the core conditions of a parole order</w:t>
      </w:r>
    </w:p>
    <w:p w14:paraId="64086344" w14:textId="77777777" w:rsidR="0046297A" w:rsidRDefault="0046297A" w:rsidP="0046297A">
      <w:pPr>
        <w:pStyle w:val="Amain"/>
      </w:pPr>
      <w:r>
        <w:tab/>
        <w:t>(2)</w:t>
      </w:r>
      <w:r>
        <w:tab/>
        <w:t xml:space="preserve">For subsection (1) (b), the period stated must be a reasonable time (not less than 7 days after the day the victim is given the notice) to allow the victim or family member to </w:t>
      </w:r>
      <w:r w:rsidR="001B2CDC" w:rsidRPr="00C954BE">
        <w:rPr>
          <w:color w:val="000000"/>
        </w:rPr>
        <w:t>make a submission, or express concern, to the board</w:t>
      </w:r>
      <w:r>
        <w:t>.</w:t>
      </w:r>
    </w:p>
    <w:p w14:paraId="30D50836" w14:textId="77777777" w:rsidR="0046297A" w:rsidRDefault="0046297A" w:rsidP="0046297A">
      <w:pPr>
        <w:pStyle w:val="Amain"/>
      </w:pPr>
      <w:r>
        <w:tab/>
        <w:t>(3)</w:t>
      </w:r>
      <w:r>
        <w:tab/>
        <w:t>The notice may include anything else the board considers appropriate.</w:t>
      </w:r>
    </w:p>
    <w:p w14:paraId="77A8D7A8" w14:textId="77777777" w:rsidR="0046297A" w:rsidRDefault="0046297A" w:rsidP="0046297A">
      <w:pPr>
        <w:pStyle w:val="AH5Sec"/>
      </w:pPr>
      <w:bookmarkStart w:id="243" w:name="_Toc146187816"/>
      <w:r w:rsidRPr="00314ECA">
        <w:rPr>
          <w:rStyle w:val="CharSectNo"/>
        </w:rPr>
        <w:t>125</w:t>
      </w:r>
      <w:r>
        <w:tab/>
        <w:t>Parole applications—inquiry without hearing</w:t>
      </w:r>
      <w:bookmarkEnd w:id="243"/>
    </w:p>
    <w:p w14:paraId="23663248" w14:textId="77777777" w:rsidR="0046297A" w:rsidRDefault="0046297A" w:rsidP="0046297A">
      <w:pPr>
        <w:pStyle w:val="Amain"/>
      </w:pPr>
      <w:r>
        <w:tab/>
        <w:t>(1)</w:t>
      </w:r>
      <w:r>
        <w:tab/>
        <w:t>The board must conduct an inquiry, without holding a hearing, into a parole application by an offender (unless the application is rejected under section 122).</w:t>
      </w:r>
    </w:p>
    <w:p w14:paraId="22A3BD83" w14:textId="77777777"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14:paraId="7EAA1DC2" w14:textId="77777777" w:rsidR="0046297A" w:rsidRDefault="0046297A" w:rsidP="0046297A">
      <w:pPr>
        <w:pStyle w:val="Apara"/>
      </w:pPr>
      <w:r>
        <w:tab/>
        <w:t>(a)</w:t>
      </w:r>
      <w:r>
        <w:tab/>
        <w:t>by written notice, ask the offender to make a written submission to the board for the inquiry within 14 days after the day the offender receives the notice; and</w:t>
      </w:r>
    </w:p>
    <w:p w14:paraId="5F448D24" w14:textId="77777777" w:rsidR="0046297A" w:rsidRDefault="0046297A" w:rsidP="0046297A">
      <w:pPr>
        <w:pStyle w:val="Apara"/>
        <w:keepNext/>
      </w:pPr>
      <w:r>
        <w:tab/>
        <w:t>(b)</w:t>
      </w:r>
      <w:r>
        <w:tab/>
        <w:t>after the 14-day period, hold the inquiry whether or not the offender makes the submission requested.</w:t>
      </w:r>
    </w:p>
    <w:p w14:paraId="63E78D0C" w14:textId="77777777"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14:paraId="451ADF93" w14:textId="77777777" w:rsidR="0046297A" w:rsidRDefault="0046297A" w:rsidP="0046297A">
      <w:pPr>
        <w:pStyle w:val="Amain"/>
      </w:pPr>
      <w:r>
        <w:tab/>
        <w:t>(3)</w:t>
      </w:r>
      <w:r>
        <w:tab/>
        <w:t>The board must give written notice of the inquiry to—</w:t>
      </w:r>
    </w:p>
    <w:p w14:paraId="32FFD88E" w14:textId="77777777" w:rsidR="0046297A" w:rsidRDefault="0046297A" w:rsidP="0046297A">
      <w:pPr>
        <w:pStyle w:val="Apara"/>
      </w:pPr>
      <w:r>
        <w:tab/>
        <w:t>(a)</w:t>
      </w:r>
      <w:r>
        <w:tab/>
        <w:t>the director</w:t>
      </w:r>
      <w:r>
        <w:noBreakHyphen/>
        <w:t>general; and</w:t>
      </w:r>
    </w:p>
    <w:p w14:paraId="1C23845F" w14:textId="77777777" w:rsidR="0046297A" w:rsidRDefault="0046297A" w:rsidP="0046297A">
      <w:pPr>
        <w:pStyle w:val="Apara"/>
      </w:pPr>
      <w:r>
        <w:tab/>
        <w:t>(b)</w:t>
      </w:r>
      <w:r>
        <w:tab/>
        <w:t>the director of public prosecutions.</w:t>
      </w:r>
    </w:p>
    <w:p w14:paraId="199A009D" w14:textId="77777777" w:rsidR="0046297A" w:rsidRDefault="0046297A" w:rsidP="0046297A">
      <w:pPr>
        <w:pStyle w:val="Amain"/>
      </w:pPr>
      <w:r>
        <w:lastRenderedPageBreak/>
        <w:tab/>
        <w:t>(4)</w:t>
      </w:r>
      <w:r>
        <w:tab/>
        <w:t>The notice must include invitations for the offender and the director</w:t>
      </w:r>
      <w:r>
        <w:noBreakHyphen/>
        <w:t>general to make submissions to the board by a stated date for the inquiry.</w:t>
      </w:r>
    </w:p>
    <w:p w14:paraId="4416412E" w14:textId="77777777" w:rsidR="0046297A" w:rsidRDefault="0046297A" w:rsidP="0046297A">
      <w:pPr>
        <w:pStyle w:val="Amain"/>
      </w:pPr>
      <w:r>
        <w:tab/>
        <w:t>(5)</w:t>
      </w:r>
      <w:r>
        <w:tab/>
        <w:t>The inquiry must consider whether, on the documents currently before the board, the offender should be released on parole.</w:t>
      </w:r>
    </w:p>
    <w:p w14:paraId="24CF59C1" w14:textId="77777777" w:rsidR="0046297A" w:rsidRDefault="0046297A" w:rsidP="0046297A">
      <w:pPr>
        <w:pStyle w:val="AH5Sec"/>
      </w:pPr>
      <w:bookmarkStart w:id="244" w:name="_Toc146187817"/>
      <w:r w:rsidRPr="00314ECA">
        <w:rPr>
          <w:rStyle w:val="CharSectNo"/>
        </w:rPr>
        <w:t>126</w:t>
      </w:r>
      <w:r>
        <w:tab/>
        <w:t>Parole applications—decision after inquiry without hearing</w:t>
      </w:r>
      <w:bookmarkEnd w:id="244"/>
    </w:p>
    <w:p w14:paraId="41B30500" w14:textId="77777777" w:rsidR="0046297A" w:rsidRDefault="0046297A" w:rsidP="00F31863">
      <w:pPr>
        <w:pStyle w:val="Amain"/>
        <w:keepNext/>
      </w:pPr>
      <w:r>
        <w:tab/>
        <w:t>(1)</w:t>
      </w:r>
      <w:r>
        <w:tab/>
        <w:t>This section applies if the board has conducted an inquiry for section 125 into an application for parole by an offender.</w:t>
      </w:r>
    </w:p>
    <w:p w14:paraId="0BD39A35" w14:textId="77777777" w:rsidR="0046297A" w:rsidRDefault="0046297A" w:rsidP="0046297A">
      <w:pPr>
        <w:pStyle w:val="Amain"/>
        <w:keepNext/>
      </w:pPr>
      <w:r>
        <w:tab/>
        <w:t>(2)</w:t>
      </w:r>
      <w:r>
        <w:tab/>
        <w:t>The board must—</w:t>
      </w:r>
    </w:p>
    <w:p w14:paraId="4FCFA87D" w14:textId="77777777"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14:paraId="6C7F96F4" w14:textId="77777777" w:rsidR="0046297A" w:rsidRDefault="0046297A" w:rsidP="0046297A">
      <w:pPr>
        <w:pStyle w:val="Apara"/>
      </w:pPr>
      <w:r>
        <w:tab/>
        <w:t>(b)</w:t>
      </w:r>
      <w:r>
        <w:tab/>
        <w:t>if the board considers that the documents currently before it do not justify paroling the offender—</w:t>
      </w:r>
    </w:p>
    <w:p w14:paraId="75CEFCC8" w14:textId="77777777" w:rsidR="0046297A" w:rsidRDefault="0046297A" w:rsidP="0046297A">
      <w:pPr>
        <w:pStyle w:val="Asubpara"/>
      </w:pPr>
      <w:r>
        <w:tab/>
        <w:t>(i)</w:t>
      </w:r>
      <w:r>
        <w:tab/>
        <w:t>set a time for a hearing by the board about the offender’s parole; and</w:t>
      </w:r>
    </w:p>
    <w:p w14:paraId="20C48576" w14:textId="77777777" w:rsidR="0046297A" w:rsidRDefault="0046297A" w:rsidP="0046297A">
      <w:pPr>
        <w:pStyle w:val="Asubpara"/>
      </w:pPr>
      <w:r>
        <w:tab/>
        <w:t>(ii)</w:t>
      </w:r>
      <w:r>
        <w:tab/>
        <w:t>give notice under section 127 of the hearing.</w:t>
      </w:r>
    </w:p>
    <w:p w14:paraId="2E40BCA3" w14:textId="77777777" w:rsidR="00EF1C04" w:rsidRPr="00B6083F" w:rsidRDefault="00EF1C04" w:rsidP="00EF1C04">
      <w:pPr>
        <w:pStyle w:val="Amain"/>
      </w:pPr>
      <w:r w:rsidRPr="00B6083F">
        <w:tab/>
        <w:t>(2A)</w:t>
      </w:r>
      <w:r w:rsidRPr="00B6083F">
        <w:tab/>
        <w:t>Despite subsection (2) (b), for an inquiry conducted during a COVID</w:t>
      </w:r>
      <w:r w:rsidRPr="00B6083F">
        <w:noBreakHyphen/>
        <w:t>19 emergency, the board may refuse to make a parole order for an offender if the board is satisfied that the application has no reasonable prospects of success.</w:t>
      </w:r>
    </w:p>
    <w:p w14:paraId="0491789C" w14:textId="77777777" w:rsidR="00EF1C04" w:rsidRPr="00B6083F" w:rsidRDefault="00EF1C04" w:rsidP="00EF1C04">
      <w:pPr>
        <w:pStyle w:val="Amain"/>
      </w:pPr>
      <w:r w:rsidRPr="00B6083F">
        <w:tab/>
        <w:t>(2B)</w:t>
      </w:r>
      <w:r w:rsidRPr="00B6083F">
        <w:tab/>
        <w:t>If the board refuses to make a parole order under subsection (2A), the board must—</w:t>
      </w:r>
    </w:p>
    <w:p w14:paraId="5BCC9F69" w14:textId="77777777" w:rsidR="00EF1C04" w:rsidRPr="00B6083F" w:rsidRDefault="00EF1C04" w:rsidP="00EF1C04">
      <w:pPr>
        <w:pStyle w:val="Apara"/>
      </w:pPr>
      <w:r w:rsidRPr="00B6083F">
        <w:tab/>
        <w:t>(a)</w:t>
      </w:r>
      <w:r w:rsidRPr="00B6083F">
        <w:tab/>
        <w:t>give the offender written notice of the decision, including reasons for the decision; and</w:t>
      </w:r>
    </w:p>
    <w:p w14:paraId="540C5576" w14:textId="77777777" w:rsidR="00EF1C04" w:rsidRPr="00B6083F" w:rsidRDefault="00EF1C04" w:rsidP="00F436F4">
      <w:pPr>
        <w:pStyle w:val="Apara"/>
        <w:keepNext/>
      </w:pPr>
      <w:r w:rsidRPr="00B6083F">
        <w:lastRenderedPageBreak/>
        <w:tab/>
        <w:t>(b)</w:t>
      </w:r>
      <w:r w:rsidRPr="00B6083F">
        <w:tab/>
        <w:t>if requested by the offender at least 14 days after the offender is given notice under paragraph (a)—</w:t>
      </w:r>
    </w:p>
    <w:p w14:paraId="7837734B" w14:textId="77777777" w:rsidR="00EF1C04" w:rsidRPr="00B6083F" w:rsidRDefault="00EF1C04" w:rsidP="00EF1C04">
      <w:pPr>
        <w:pStyle w:val="Asubpara"/>
      </w:pPr>
      <w:r w:rsidRPr="00B6083F">
        <w:tab/>
        <w:t>(i)</w:t>
      </w:r>
      <w:r w:rsidRPr="00B6083F">
        <w:tab/>
        <w:t>set a time for a hearing by the board about the offender’s parole; and</w:t>
      </w:r>
    </w:p>
    <w:p w14:paraId="024F05E0" w14:textId="77777777" w:rsidR="00EF1C04" w:rsidRDefault="00EF1C04" w:rsidP="00EF1C04">
      <w:pPr>
        <w:pStyle w:val="Asubpara"/>
      </w:pPr>
      <w:r w:rsidRPr="00B6083F">
        <w:tab/>
        <w:t>(ii)</w:t>
      </w:r>
      <w:r w:rsidRPr="00B6083F">
        <w:tab/>
        <w:t>give notice under section 127 of the hearing.</w:t>
      </w:r>
    </w:p>
    <w:p w14:paraId="2CA11F25" w14:textId="77777777" w:rsidR="0046297A" w:rsidRDefault="0046297A" w:rsidP="00E72B3D">
      <w:pPr>
        <w:pStyle w:val="Amain"/>
        <w:keepNext/>
      </w:pPr>
      <w:r>
        <w:tab/>
        <w:t>(3)</w:t>
      </w:r>
      <w:r>
        <w:tab/>
        <w:t>If the application is an ordinary parole application, the date stated in a parole order for the offender must be—</w:t>
      </w:r>
    </w:p>
    <w:p w14:paraId="3C348DD5" w14:textId="77777777" w:rsidR="0046297A" w:rsidRDefault="0046297A" w:rsidP="0046297A">
      <w:pPr>
        <w:pStyle w:val="Apara"/>
      </w:pPr>
      <w:r>
        <w:tab/>
        <w:t>(a)</w:t>
      </w:r>
      <w:r>
        <w:tab/>
        <w:t xml:space="preserve">the offender’s parole eligibility date; or </w:t>
      </w:r>
    </w:p>
    <w:p w14:paraId="4732087C" w14:textId="77777777" w:rsidR="0046297A" w:rsidRDefault="0046297A" w:rsidP="0046297A">
      <w:pPr>
        <w:pStyle w:val="Apara"/>
      </w:pPr>
      <w:r>
        <w:tab/>
        <w:t>(b)</w:t>
      </w:r>
      <w:r>
        <w:tab/>
        <w:t>if the order is made on or after the offender’s parole eligibility date—a date within a reasonable time after the order is made.</w:t>
      </w:r>
    </w:p>
    <w:p w14:paraId="657C4A4C" w14:textId="77777777" w:rsidR="0046297A" w:rsidRDefault="0046297A" w:rsidP="0046297A">
      <w:pPr>
        <w:pStyle w:val="Amain"/>
      </w:pPr>
      <w:r>
        <w:tab/>
        <w:t>(4)</w:t>
      </w:r>
      <w:r>
        <w:tab/>
        <w:t>If the application is a special parole application—</w:t>
      </w:r>
    </w:p>
    <w:p w14:paraId="6C3B29DC" w14:textId="77777777" w:rsidR="0046297A" w:rsidRDefault="0046297A" w:rsidP="0046297A">
      <w:pPr>
        <w:pStyle w:val="Apara"/>
      </w:pPr>
      <w:r>
        <w:tab/>
        <w:t>(a)</w:t>
      </w:r>
      <w:r>
        <w:tab/>
        <w:t>section 120 (1) (Criteria for making parole orders) does not apply to the board’s consideration of the application; and</w:t>
      </w:r>
    </w:p>
    <w:p w14:paraId="34C1DE79"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0C80A40C" w14:textId="77777777" w:rsidR="0046297A" w:rsidRDefault="0046297A" w:rsidP="0046297A">
      <w:pPr>
        <w:pStyle w:val="AH5Sec"/>
      </w:pPr>
      <w:bookmarkStart w:id="245" w:name="_Toc146187818"/>
      <w:r w:rsidRPr="00314ECA">
        <w:rPr>
          <w:rStyle w:val="CharSectNo"/>
        </w:rPr>
        <w:t>127</w:t>
      </w:r>
      <w:r>
        <w:tab/>
        <w:t>Parole applications—notice of hearing</w:t>
      </w:r>
      <w:bookmarkEnd w:id="245"/>
    </w:p>
    <w:p w14:paraId="3E221CE7" w14:textId="77777777" w:rsidR="0046297A" w:rsidRDefault="0046297A" w:rsidP="0046297A">
      <w:pPr>
        <w:pStyle w:val="Amain"/>
        <w:keepNext/>
      </w:pPr>
      <w:r>
        <w:tab/>
        <w:t>(1)</w:t>
      </w:r>
      <w:r>
        <w:tab/>
        <w:t>The board must give written notice of a hearing required by section 126 (2) (b) to each of the following:</w:t>
      </w:r>
    </w:p>
    <w:p w14:paraId="3DBB9AC4" w14:textId="77777777" w:rsidR="0046297A" w:rsidRDefault="0046297A" w:rsidP="0046297A">
      <w:pPr>
        <w:pStyle w:val="Apara"/>
      </w:pPr>
      <w:r>
        <w:tab/>
        <w:t>(a)</w:t>
      </w:r>
      <w:r>
        <w:tab/>
        <w:t>the offender;</w:t>
      </w:r>
    </w:p>
    <w:p w14:paraId="612D2AAA" w14:textId="77777777" w:rsidR="0046297A" w:rsidRDefault="0046297A" w:rsidP="0046297A">
      <w:pPr>
        <w:pStyle w:val="Apara"/>
      </w:pPr>
      <w:r>
        <w:tab/>
        <w:t>(b)</w:t>
      </w:r>
      <w:r>
        <w:tab/>
        <w:t>the director</w:t>
      </w:r>
      <w:r>
        <w:noBreakHyphen/>
        <w:t>general;</w:t>
      </w:r>
    </w:p>
    <w:p w14:paraId="1CCAB751" w14:textId="77777777" w:rsidR="0046297A" w:rsidRDefault="0046297A" w:rsidP="0046297A">
      <w:pPr>
        <w:pStyle w:val="Apara"/>
      </w:pPr>
      <w:r>
        <w:tab/>
        <w:t>(c)</w:t>
      </w:r>
      <w:r>
        <w:tab/>
        <w:t>the director of public prosecutions.</w:t>
      </w:r>
    </w:p>
    <w:p w14:paraId="27E7660F" w14:textId="77777777" w:rsidR="0046297A" w:rsidRDefault="0046297A" w:rsidP="0046297A">
      <w:pPr>
        <w:pStyle w:val="Amain"/>
        <w:keepNext/>
      </w:pPr>
      <w:r>
        <w:tab/>
        <w:t>(2)</w:t>
      </w:r>
      <w:r>
        <w:tab/>
        <w:t>The notice must include the following:</w:t>
      </w:r>
    </w:p>
    <w:p w14:paraId="734319CC" w14:textId="77777777" w:rsidR="0046297A" w:rsidRDefault="0046297A" w:rsidP="0046297A">
      <w:pPr>
        <w:pStyle w:val="Apara"/>
      </w:pPr>
      <w:r>
        <w:tab/>
        <w:t>(a)</w:t>
      </w:r>
      <w:r>
        <w:tab/>
        <w:t>a statement to the effect that the board considers that the documents before it do not justify paroling the offender;</w:t>
      </w:r>
    </w:p>
    <w:p w14:paraId="7041AAD5" w14:textId="77777777" w:rsidR="0046297A" w:rsidRDefault="0046297A" w:rsidP="0046297A">
      <w:pPr>
        <w:pStyle w:val="Apara"/>
      </w:pPr>
      <w:r>
        <w:tab/>
        <w:t>(b)</w:t>
      </w:r>
      <w:r>
        <w:tab/>
        <w:t>details of when and where the hearing is to be held;</w:t>
      </w:r>
    </w:p>
    <w:p w14:paraId="224393CF" w14:textId="77777777" w:rsidR="0046297A" w:rsidRDefault="0046297A" w:rsidP="0046297A">
      <w:pPr>
        <w:pStyle w:val="Apara"/>
        <w:keepNext/>
      </w:pPr>
      <w:r>
        <w:lastRenderedPageBreak/>
        <w:tab/>
        <w:t>(c)</w:t>
      </w:r>
      <w:r>
        <w:tab/>
        <w:t>an invitation to the offender to tell the board, within 7 days after the day the offender receives the notice and in writing, if the offender wishes to do either or both of the following:</w:t>
      </w:r>
    </w:p>
    <w:p w14:paraId="158A2B5E" w14:textId="77777777" w:rsidR="0046297A" w:rsidRDefault="0046297A" w:rsidP="0046297A">
      <w:pPr>
        <w:pStyle w:val="Asubpara"/>
      </w:pPr>
      <w:r>
        <w:tab/>
        <w:t>(i)</w:t>
      </w:r>
      <w:r>
        <w:tab/>
        <w:t>appear at the hearing;</w:t>
      </w:r>
    </w:p>
    <w:p w14:paraId="70AE6D58" w14:textId="77777777" w:rsidR="0046297A" w:rsidRDefault="0046297A" w:rsidP="0046297A">
      <w:pPr>
        <w:pStyle w:val="Asubpara"/>
      </w:pPr>
      <w:r>
        <w:tab/>
        <w:t>(ii)</w:t>
      </w:r>
      <w:r>
        <w:tab/>
        <w:t>make a submission to the board about being paroled;</w:t>
      </w:r>
    </w:p>
    <w:p w14:paraId="6EA5ABA6" w14:textId="77777777" w:rsidR="0046297A" w:rsidRDefault="0046297A" w:rsidP="0046297A">
      <w:pPr>
        <w:pStyle w:val="Apara"/>
      </w:pPr>
      <w:r>
        <w:tab/>
        <w:t>(d)</w:t>
      </w:r>
      <w:r>
        <w:tab/>
        <w:t>a statement about the effect of section 128.</w:t>
      </w:r>
    </w:p>
    <w:p w14:paraId="64B6E1AF" w14:textId="77777777" w:rsidR="00EF1C04" w:rsidRPr="00B6083F" w:rsidRDefault="00EF1C04" w:rsidP="00EF1C04">
      <w:pPr>
        <w:pStyle w:val="Amain"/>
      </w:pPr>
      <w:r w:rsidRPr="00B6083F">
        <w:tab/>
        <w:t>(2A)</w:t>
      </w:r>
      <w:r w:rsidRPr="00B6083F">
        <w:tab/>
        <w:t>Despite subsection (2) (c), for a hearing held in whole or in part during a COVID-19 emergency, the board may give an offender less than 7 days to tell the board a thing mentioned in that subsection if the board—</w:t>
      </w:r>
    </w:p>
    <w:p w14:paraId="56FCE372" w14:textId="77777777" w:rsidR="00EF1C04" w:rsidRPr="00B6083F" w:rsidRDefault="00EF1C04" w:rsidP="00EF1C04">
      <w:pPr>
        <w:pStyle w:val="Apara"/>
      </w:pPr>
      <w:r w:rsidRPr="00B6083F">
        <w:tab/>
        <w:t>(a)</w:t>
      </w:r>
      <w:r w:rsidRPr="00B6083F">
        <w:tab/>
        <w:t>considers it is in the public interest to do so; and</w:t>
      </w:r>
    </w:p>
    <w:p w14:paraId="3EAE6355" w14:textId="77777777" w:rsidR="00EF1C04" w:rsidRDefault="00EF1C04" w:rsidP="00EF1C04">
      <w:pPr>
        <w:pStyle w:val="Apara"/>
      </w:pPr>
      <w:r w:rsidRPr="00B6083F">
        <w:tab/>
        <w:t>(b)</w:t>
      </w:r>
      <w:r w:rsidRPr="00B6083F">
        <w:tab/>
        <w:t>is satisfied the offender understands the effect of shortening the notice period under this section.</w:t>
      </w:r>
    </w:p>
    <w:p w14:paraId="43258254" w14:textId="77777777" w:rsidR="0046297A" w:rsidRDefault="0046297A" w:rsidP="0046297A">
      <w:pPr>
        <w:pStyle w:val="Amain"/>
      </w:pPr>
      <w:r>
        <w:tab/>
        <w:t>(3)</w:t>
      </w:r>
      <w:r>
        <w:tab/>
        <w:t>The notice—</w:t>
      </w:r>
    </w:p>
    <w:p w14:paraId="1105B12D" w14:textId="77777777" w:rsidR="0046297A" w:rsidRDefault="0046297A" w:rsidP="0046297A">
      <w:pPr>
        <w:pStyle w:val="Apara"/>
      </w:pPr>
      <w:r>
        <w:tab/>
        <w:t>(a)</w:t>
      </w:r>
      <w:r>
        <w:tab/>
        <w:t>may include anything else the board considers appropriate; and</w:t>
      </w:r>
    </w:p>
    <w:p w14:paraId="226ACAF7" w14:textId="77777777" w:rsidR="0046297A" w:rsidRDefault="0046297A" w:rsidP="0046297A">
      <w:pPr>
        <w:pStyle w:val="Apara"/>
      </w:pPr>
      <w:r>
        <w:tab/>
        <w:t>(b)</w:t>
      </w:r>
      <w:r>
        <w:tab/>
        <w:t xml:space="preserve">subject to section 192 (Confidentiality of board </w:t>
      </w:r>
      <w:r w:rsidR="00E61B58" w:rsidRPr="00C954BE">
        <w:rPr>
          <w:color w:val="000000"/>
        </w:rPr>
        <w:t>information</w:t>
      </w:r>
      <w:r>
        <w:t>), must be accompanied by a copy of any report or other document intended to be used by the board in deciding whether the offender should be paroled.</w:t>
      </w:r>
    </w:p>
    <w:p w14:paraId="75F9215F" w14:textId="77777777" w:rsidR="0046297A" w:rsidRDefault="0046297A" w:rsidP="0046297A">
      <w:pPr>
        <w:pStyle w:val="AH5Sec"/>
      </w:pPr>
      <w:bookmarkStart w:id="246" w:name="_Toc146187819"/>
      <w:r w:rsidRPr="00314ECA">
        <w:rPr>
          <w:rStyle w:val="CharSectNo"/>
        </w:rPr>
        <w:t>128</w:t>
      </w:r>
      <w:r>
        <w:tab/>
        <w:t>Parole applications—failure of offender to participate in hearing</w:t>
      </w:r>
      <w:bookmarkEnd w:id="246"/>
    </w:p>
    <w:p w14:paraId="718229D4" w14:textId="77777777" w:rsidR="0046297A" w:rsidRDefault="0046297A" w:rsidP="0046297A">
      <w:pPr>
        <w:pStyle w:val="Amainreturn"/>
        <w:keepNext/>
      </w:pPr>
      <w:r>
        <w:t>The board is taken to have made a decision refusing to parole the offender if—</w:t>
      </w:r>
    </w:p>
    <w:p w14:paraId="298B8EA5" w14:textId="77777777" w:rsidR="0046297A" w:rsidRDefault="0046297A" w:rsidP="0046297A">
      <w:pPr>
        <w:pStyle w:val="Apara"/>
      </w:pPr>
      <w:r>
        <w:tab/>
        <w:t>(a)</w:t>
      </w:r>
      <w:r>
        <w:tab/>
        <w:t>the offender does not respond to the invitation mentioned in section 127 (2) (c); or</w:t>
      </w:r>
    </w:p>
    <w:p w14:paraId="69EC27AE" w14:textId="77777777" w:rsidR="0046297A" w:rsidRDefault="0046297A" w:rsidP="00F436F4">
      <w:pPr>
        <w:pStyle w:val="Apara"/>
        <w:keepLines/>
      </w:pPr>
      <w:r>
        <w:lastRenderedPageBreak/>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14:paraId="23BB32F4" w14:textId="77777777" w:rsidR="0046297A" w:rsidRDefault="0046297A" w:rsidP="0046297A">
      <w:pPr>
        <w:pStyle w:val="Apara"/>
      </w:pPr>
      <w:r>
        <w:tab/>
        <w:t>(c)</w:t>
      </w:r>
      <w:r>
        <w:tab/>
        <w:t xml:space="preserve">the offender does not give the board a submission about being released on parole or attend the hearing. </w:t>
      </w:r>
    </w:p>
    <w:p w14:paraId="5F9E6DF7" w14:textId="77777777" w:rsidR="0046297A" w:rsidRDefault="0046297A" w:rsidP="0046297A">
      <w:pPr>
        <w:pStyle w:val="AH5Sec"/>
      </w:pPr>
      <w:bookmarkStart w:id="247" w:name="_Toc146187820"/>
      <w:r w:rsidRPr="00314ECA">
        <w:rPr>
          <w:rStyle w:val="CharSectNo"/>
        </w:rPr>
        <w:t>129</w:t>
      </w:r>
      <w:r>
        <w:tab/>
        <w:t>Parole applications—decision after hearing</w:t>
      </w:r>
      <w:bookmarkEnd w:id="247"/>
    </w:p>
    <w:p w14:paraId="5BED86D4" w14:textId="77777777" w:rsidR="0046297A" w:rsidRDefault="0046297A" w:rsidP="0046297A">
      <w:pPr>
        <w:pStyle w:val="Amain"/>
      </w:pPr>
      <w:r>
        <w:tab/>
        <w:t>(1)</w:t>
      </w:r>
      <w:r>
        <w:tab/>
        <w:t>This section applies if the board conducts a hearing into an application for parole by an offender.</w:t>
      </w:r>
    </w:p>
    <w:p w14:paraId="425A54A6" w14:textId="77777777" w:rsidR="0046297A" w:rsidRDefault="0046297A" w:rsidP="0046297A">
      <w:pPr>
        <w:pStyle w:val="Amain"/>
      </w:pPr>
      <w:r>
        <w:tab/>
        <w:t>(2)</w:t>
      </w:r>
      <w:r>
        <w:tab/>
        <w:t>The board must—</w:t>
      </w:r>
    </w:p>
    <w:p w14:paraId="1E6E31C8" w14:textId="77777777"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14:paraId="04789875" w14:textId="77777777" w:rsidR="0046297A" w:rsidRDefault="0046297A" w:rsidP="0046297A">
      <w:pPr>
        <w:pStyle w:val="Apara"/>
      </w:pPr>
      <w:r>
        <w:tab/>
        <w:t>(b)</w:t>
      </w:r>
      <w:r>
        <w:tab/>
        <w:t>refuse to make a parole order for the offender.</w:t>
      </w:r>
    </w:p>
    <w:p w14:paraId="217D68F8" w14:textId="77777777" w:rsidR="0046297A" w:rsidRDefault="0046297A" w:rsidP="0046297A">
      <w:pPr>
        <w:pStyle w:val="Amain"/>
      </w:pPr>
      <w:r>
        <w:tab/>
        <w:t>(3)</w:t>
      </w:r>
      <w:r>
        <w:tab/>
        <w:t>If the application is an ordinary parole application, the date stated in a parole order for the offender must be—</w:t>
      </w:r>
    </w:p>
    <w:p w14:paraId="6330A8DD" w14:textId="77777777" w:rsidR="0046297A" w:rsidRDefault="0046297A" w:rsidP="0046297A">
      <w:pPr>
        <w:pStyle w:val="Apara"/>
      </w:pPr>
      <w:r>
        <w:tab/>
        <w:t>(a)</w:t>
      </w:r>
      <w:r>
        <w:tab/>
        <w:t xml:space="preserve">the offender’s parole eligibility date; or </w:t>
      </w:r>
    </w:p>
    <w:p w14:paraId="5CCB1E05" w14:textId="77777777" w:rsidR="0046297A" w:rsidRDefault="0046297A" w:rsidP="0046297A">
      <w:pPr>
        <w:pStyle w:val="Apara"/>
      </w:pPr>
      <w:r>
        <w:tab/>
        <w:t>(b)</w:t>
      </w:r>
      <w:r>
        <w:tab/>
        <w:t>if the order is made on or after the offender’s parole eligibility date—a date within a reasonable time after the order is made.</w:t>
      </w:r>
    </w:p>
    <w:p w14:paraId="774B89B1" w14:textId="77777777" w:rsidR="0046297A" w:rsidRDefault="0046297A" w:rsidP="0046297A">
      <w:pPr>
        <w:pStyle w:val="Amain"/>
        <w:keepNext/>
      </w:pPr>
      <w:r>
        <w:tab/>
        <w:t>(4)</w:t>
      </w:r>
      <w:r>
        <w:tab/>
        <w:t>If the application is a special parole application—</w:t>
      </w:r>
    </w:p>
    <w:p w14:paraId="27EE5060" w14:textId="77777777" w:rsidR="0046297A" w:rsidRDefault="0046297A" w:rsidP="0046297A">
      <w:pPr>
        <w:pStyle w:val="Apara"/>
        <w:keepNext/>
      </w:pPr>
      <w:r>
        <w:tab/>
        <w:t>(a)</w:t>
      </w:r>
      <w:r>
        <w:tab/>
        <w:t>section 120 (1) (Criteria for making parole orders) does not apply to the board’s consideration of the application; and</w:t>
      </w:r>
    </w:p>
    <w:p w14:paraId="7C8E3D20"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77CBF50D" w14:textId="77777777" w:rsidR="0046297A" w:rsidRDefault="0046297A" w:rsidP="0046297A">
      <w:pPr>
        <w:pStyle w:val="Amain"/>
      </w:pPr>
      <w:r>
        <w:tab/>
        <w:t>(5)</w:t>
      </w:r>
      <w:r>
        <w:tab/>
        <w:t>The board must make its decision under this section within 60 days after the day the board begins its hearing of the application.</w:t>
      </w:r>
    </w:p>
    <w:p w14:paraId="6684DA73" w14:textId="77777777" w:rsidR="0046297A" w:rsidRDefault="0046297A" w:rsidP="0046297A">
      <w:pPr>
        <w:pStyle w:val="AH5Sec"/>
      </w:pPr>
      <w:bookmarkStart w:id="248" w:name="_Toc146187821"/>
      <w:r w:rsidRPr="00314ECA">
        <w:rPr>
          <w:rStyle w:val="CharSectNo"/>
        </w:rPr>
        <w:lastRenderedPageBreak/>
        <w:t>130</w:t>
      </w:r>
      <w:r>
        <w:tab/>
        <w:t>Parole orders may include conditions</w:t>
      </w:r>
      <w:bookmarkEnd w:id="248"/>
    </w:p>
    <w:p w14:paraId="11BD48D2" w14:textId="77777777" w:rsidR="0046297A" w:rsidRDefault="0046297A" w:rsidP="0046297A">
      <w:pPr>
        <w:pStyle w:val="Amain"/>
      </w:pPr>
      <w:r>
        <w:tab/>
        <w:t>(1)</w:t>
      </w:r>
      <w:r>
        <w:tab/>
        <w:t>This section applies if the board makes a parole order for an offender.</w:t>
      </w:r>
    </w:p>
    <w:p w14:paraId="259F4801" w14:textId="77777777"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14:paraId="6A9A0C2D" w14:textId="33616BDE" w:rsidR="0046297A" w:rsidRDefault="0046297A" w:rsidP="00E72B3D">
      <w:pPr>
        <w:pStyle w:val="Amain"/>
        <w:keepLines/>
      </w:pPr>
      <w:r>
        <w:tab/>
        <w:t>(3)</w:t>
      </w:r>
      <w:r>
        <w:tab/>
        <w:t xml:space="preserve">For subsection (2), the board must have regard to any condition recommended under the </w:t>
      </w:r>
      <w:hyperlink r:id="rId146" w:tooltip="A2005-58" w:history="1">
        <w:r w:rsidRPr="00782F83">
          <w:rPr>
            <w:rStyle w:val="charCitHyperlinkItal"/>
          </w:rPr>
          <w:t>Crimes (Sentencing) Act 2005</w:t>
        </w:r>
      </w:hyperlink>
      <w:r>
        <w:t>, section 67 by the sentencing court for the offender’s sentence to which the parole relates.</w:t>
      </w:r>
    </w:p>
    <w:p w14:paraId="32D214EE" w14:textId="77777777" w:rsidR="0046297A" w:rsidRDefault="0046297A" w:rsidP="00E72B3D">
      <w:pPr>
        <w:pStyle w:val="AH5Sec"/>
        <w:keepLines/>
      </w:pPr>
      <w:bookmarkStart w:id="249" w:name="_Toc146187822"/>
      <w:r w:rsidRPr="00314ECA">
        <w:rPr>
          <w:rStyle w:val="CharSectNo"/>
        </w:rPr>
        <w:t>131</w:t>
      </w:r>
      <w:r>
        <w:tab/>
        <w:t>When parole orders take effect</w:t>
      </w:r>
      <w:bookmarkEnd w:id="249"/>
    </w:p>
    <w:p w14:paraId="4079CE98" w14:textId="77777777" w:rsidR="0046297A" w:rsidRDefault="0046297A" w:rsidP="0046297A">
      <w:pPr>
        <w:pStyle w:val="Amainreturn"/>
      </w:pPr>
      <w:r>
        <w:t>A parole order for an offender takes effect when the offender is released from imprisonment under the order.</w:t>
      </w:r>
    </w:p>
    <w:p w14:paraId="1BF778C9" w14:textId="77777777" w:rsidR="0046297A" w:rsidRDefault="0046297A" w:rsidP="0046297A">
      <w:pPr>
        <w:pStyle w:val="AH5Sec"/>
      </w:pPr>
      <w:bookmarkStart w:id="250" w:name="_Toc146187823"/>
      <w:r w:rsidRPr="00314ECA">
        <w:rPr>
          <w:rStyle w:val="CharSectNo"/>
        </w:rPr>
        <w:t>132</w:t>
      </w:r>
      <w:r>
        <w:tab/>
        <w:t>Explanation of parole order</w:t>
      </w:r>
      <w:bookmarkEnd w:id="250"/>
    </w:p>
    <w:p w14:paraId="7FE16925" w14:textId="77777777" w:rsidR="0046297A" w:rsidRDefault="0046297A" w:rsidP="0046297A">
      <w:pPr>
        <w:pStyle w:val="Amain"/>
      </w:pPr>
      <w:r>
        <w:tab/>
        <w:t>(1)</w:t>
      </w:r>
      <w:r>
        <w:tab/>
        <w:t>This section applies if the board makes a parole order for an offender.</w:t>
      </w:r>
    </w:p>
    <w:p w14:paraId="058B9E24" w14:textId="77777777" w:rsidR="0046297A" w:rsidRDefault="0046297A" w:rsidP="0046297A">
      <w:pPr>
        <w:pStyle w:val="Amain"/>
      </w:pPr>
      <w:r>
        <w:tab/>
        <w:t>(2)</w:t>
      </w:r>
      <w:r>
        <w:tab/>
        <w:t>The board must ensure that reasonable steps are taken to explain to the offender in general terms (and in language the offender can readily understand)—</w:t>
      </w:r>
    </w:p>
    <w:p w14:paraId="583E7B8E" w14:textId="77777777" w:rsidR="0046297A" w:rsidRDefault="0046297A" w:rsidP="0046297A">
      <w:pPr>
        <w:pStyle w:val="Apara"/>
        <w:rPr>
          <w:lang w:val="en-US"/>
        </w:rPr>
      </w:pPr>
      <w:r>
        <w:rPr>
          <w:lang w:val="en-US"/>
        </w:rPr>
        <w:tab/>
        <w:t>(a)</w:t>
      </w:r>
      <w:r>
        <w:rPr>
          <w:lang w:val="en-US"/>
        </w:rPr>
        <w:tab/>
        <w:t>the offender’s parole obligations; and</w:t>
      </w:r>
    </w:p>
    <w:p w14:paraId="7016E46E" w14:textId="77777777" w:rsidR="0046297A" w:rsidRDefault="0046297A" w:rsidP="0046297A">
      <w:pPr>
        <w:pStyle w:val="Apara"/>
      </w:pPr>
      <w:r>
        <w:tab/>
        <w:t>(b)</w:t>
      </w:r>
      <w:r>
        <w:tab/>
      </w:r>
      <w:r>
        <w:rPr>
          <w:lang w:val="en-US"/>
        </w:rPr>
        <w:t>the consequences if the offender breaches any of the obligations.</w:t>
      </w:r>
    </w:p>
    <w:p w14:paraId="394634BD" w14:textId="77777777" w:rsidR="0046297A" w:rsidRDefault="0046297A" w:rsidP="0046297A">
      <w:pPr>
        <w:pStyle w:val="Amain"/>
        <w:keepNext/>
        <w:rPr>
          <w:lang w:val="en-US"/>
        </w:rPr>
      </w:pPr>
      <w:r>
        <w:rPr>
          <w:lang w:val="en-US"/>
        </w:rPr>
        <w:tab/>
        <w:t>(3)</w:t>
      </w:r>
      <w:r>
        <w:rPr>
          <w:lang w:val="en-US"/>
        </w:rPr>
        <w:tab/>
        <w:t>The board must also tell the offender—</w:t>
      </w:r>
    </w:p>
    <w:p w14:paraId="55621C56" w14:textId="77777777"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14:paraId="2FE5FBBD" w14:textId="77777777" w:rsidR="0046297A" w:rsidRDefault="0046297A" w:rsidP="0046297A">
      <w:pPr>
        <w:pStyle w:val="Apara"/>
        <w:rPr>
          <w:lang w:val="en-US"/>
        </w:rPr>
      </w:pPr>
      <w:r>
        <w:rPr>
          <w:lang w:val="en-US"/>
        </w:rPr>
        <w:tab/>
        <w:t>(b)</w:t>
      </w:r>
      <w:r>
        <w:rPr>
          <w:lang w:val="en-US"/>
        </w:rPr>
        <w:tab/>
        <w:t xml:space="preserve">when the parole order ends. </w:t>
      </w:r>
    </w:p>
    <w:p w14:paraId="24F75C1A" w14:textId="77777777"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14:paraId="40950E23" w14:textId="77777777" w:rsidR="0046297A" w:rsidRDefault="0046297A" w:rsidP="0046297A">
      <w:pPr>
        <w:pStyle w:val="AH5Sec"/>
        <w:rPr>
          <w:snapToGrid w:val="0"/>
        </w:rPr>
      </w:pPr>
      <w:bookmarkStart w:id="251" w:name="_Toc146187824"/>
      <w:r w:rsidRPr="00314ECA">
        <w:rPr>
          <w:rStyle w:val="CharSectNo"/>
        </w:rPr>
        <w:lastRenderedPageBreak/>
        <w:t>133</w:t>
      </w:r>
      <w:r>
        <w:rPr>
          <w:snapToGrid w:val="0"/>
        </w:rPr>
        <w:tab/>
        <w:t>Notice of decisions on parole applications</w:t>
      </w:r>
      <w:bookmarkEnd w:id="251"/>
    </w:p>
    <w:p w14:paraId="314C3380" w14:textId="77777777"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14:paraId="536086B9" w14:textId="77777777" w:rsidR="0046297A" w:rsidRDefault="0046297A" w:rsidP="0046297A">
      <w:pPr>
        <w:pStyle w:val="Amain"/>
        <w:keepNext/>
      </w:pPr>
      <w:r>
        <w:tab/>
        <w:t>(2)</w:t>
      </w:r>
      <w:r>
        <w:tab/>
        <w:t>The board must give written notice of its decision to each of the following:</w:t>
      </w:r>
    </w:p>
    <w:p w14:paraId="391D3D27" w14:textId="77777777" w:rsidR="0046297A" w:rsidRDefault="0046297A" w:rsidP="0046297A">
      <w:pPr>
        <w:pStyle w:val="Apara"/>
        <w:rPr>
          <w:lang w:val="en-US"/>
        </w:rPr>
      </w:pPr>
      <w:r>
        <w:rPr>
          <w:lang w:val="en-US"/>
        </w:rPr>
        <w:tab/>
        <w:t>(a)</w:t>
      </w:r>
      <w:r>
        <w:rPr>
          <w:lang w:val="en-US"/>
        </w:rPr>
        <w:tab/>
        <w:t>the offender;</w:t>
      </w:r>
    </w:p>
    <w:p w14:paraId="31BFC1C2"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2478F8FC" w14:textId="77777777" w:rsidR="0046297A" w:rsidRDefault="0046297A" w:rsidP="0046297A">
      <w:pPr>
        <w:pStyle w:val="Apara"/>
        <w:rPr>
          <w:lang w:val="en-US"/>
        </w:rPr>
      </w:pPr>
      <w:r>
        <w:rPr>
          <w:lang w:val="en-US"/>
        </w:rPr>
        <w:tab/>
        <w:t>(c)</w:t>
      </w:r>
      <w:r>
        <w:rPr>
          <w:lang w:val="en-US"/>
        </w:rPr>
        <w:tab/>
        <w:t>the director of public prosecutions;</w:t>
      </w:r>
    </w:p>
    <w:p w14:paraId="4FF4964A" w14:textId="77777777" w:rsidR="0046297A" w:rsidRDefault="0046297A" w:rsidP="0046297A">
      <w:pPr>
        <w:pStyle w:val="Apara"/>
        <w:rPr>
          <w:lang w:val="en-US"/>
        </w:rPr>
      </w:pPr>
      <w:r>
        <w:rPr>
          <w:lang w:val="en-US"/>
        </w:rPr>
        <w:tab/>
        <w:t>(d)</w:t>
      </w:r>
      <w:r>
        <w:rPr>
          <w:lang w:val="en-US"/>
        </w:rPr>
        <w:tab/>
        <w:t>the chief police officer.</w:t>
      </w:r>
    </w:p>
    <w:p w14:paraId="75367E4E" w14:textId="77777777" w:rsidR="0046297A" w:rsidRDefault="0046297A" w:rsidP="0046297A">
      <w:pPr>
        <w:pStyle w:val="Amain"/>
        <w:rPr>
          <w:snapToGrid w:val="0"/>
        </w:rPr>
      </w:pPr>
      <w:r>
        <w:rPr>
          <w:snapToGrid w:val="0"/>
        </w:rPr>
        <w:tab/>
        <w:t>(3)</w:t>
      </w:r>
      <w:r>
        <w:rPr>
          <w:snapToGrid w:val="0"/>
        </w:rPr>
        <w:tab/>
        <w:t>The board—</w:t>
      </w:r>
    </w:p>
    <w:p w14:paraId="469865FB" w14:textId="77777777"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14:paraId="5F8D1A89" w14:textId="77777777" w:rsidR="0046297A" w:rsidRDefault="0046297A" w:rsidP="0046297A">
      <w:pPr>
        <w:pStyle w:val="Asubpara"/>
        <w:rPr>
          <w:snapToGrid w:val="0"/>
        </w:rPr>
      </w:pPr>
      <w:r>
        <w:rPr>
          <w:snapToGrid w:val="0"/>
        </w:rPr>
        <w:tab/>
        <w:t>(i)</w:t>
      </w:r>
      <w:r>
        <w:rPr>
          <w:snapToGrid w:val="0"/>
        </w:rPr>
        <w:tab/>
        <w:t>the board’s decision; and</w:t>
      </w:r>
    </w:p>
    <w:p w14:paraId="433FD721" w14:textId="77777777"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14:paraId="032CF345" w14:textId="77777777"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14:paraId="6E7D4F38" w14:textId="77777777" w:rsidR="0046297A" w:rsidRDefault="0046297A" w:rsidP="0046297A">
      <w:pPr>
        <w:pStyle w:val="Amain"/>
        <w:keepNext/>
        <w:rPr>
          <w:lang w:val="en-US"/>
        </w:rPr>
      </w:pPr>
      <w:r>
        <w:rPr>
          <w:lang w:val="en-US"/>
        </w:rPr>
        <w:tab/>
        <w:t>(4)</w:t>
      </w:r>
      <w:r>
        <w:rPr>
          <w:lang w:val="en-US"/>
        </w:rPr>
        <w:tab/>
        <w:t>If a victim of the offender is a child under 15 years old—</w:t>
      </w:r>
    </w:p>
    <w:p w14:paraId="5854F72E"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4E9B7667"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3D1A2D54"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3049B62D" w14:textId="77777777" w:rsidR="0046297A" w:rsidRDefault="0046297A" w:rsidP="0046297A">
      <w:pPr>
        <w:pStyle w:val="Amain"/>
        <w:keepNext/>
        <w:rPr>
          <w:snapToGrid w:val="0"/>
        </w:rPr>
      </w:pPr>
      <w:r>
        <w:rPr>
          <w:snapToGrid w:val="0"/>
        </w:rPr>
        <w:lastRenderedPageBreak/>
        <w:tab/>
        <w:t>(6)</w:t>
      </w:r>
      <w:r>
        <w:rPr>
          <w:snapToGrid w:val="0"/>
        </w:rPr>
        <w:tab/>
        <w:t>In this section:</w:t>
      </w:r>
    </w:p>
    <w:p w14:paraId="16DE9AD7" w14:textId="6827603D"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47" w:tooltip="A2008-19" w:history="1">
        <w:r w:rsidRPr="00782F83">
          <w:rPr>
            <w:rStyle w:val="charCitHyperlinkItal"/>
          </w:rPr>
          <w:t>Children and Young People Act 2008</w:t>
        </w:r>
      </w:hyperlink>
      <w:r>
        <w:t>.</w:t>
      </w:r>
    </w:p>
    <w:p w14:paraId="74E6F04F" w14:textId="77777777" w:rsidR="0046297A" w:rsidRDefault="0046297A" w:rsidP="0046297A">
      <w:pPr>
        <w:pStyle w:val="aDef"/>
        <w:keepNext/>
        <w:rPr>
          <w:snapToGrid w:val="0"/>
        </w:rPr>
      </w:pPr>
      <w:r>
        <w:rPr>
          <w:rStyle w:val="charBoldItals"/>
        </w:rPr>
        <w:t>relevant victim</w:t>
      </w:r>
      <w:r>
        <w:rPr>
          <w:snapToGrid w:val="0"/>
        </w:rPr>
        <w:t xml:space="preserve"> means each of the following:</w:t>
      </w:r>
    </w:p>
    <w:p w14:paraId="5A9E0E78"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14:paraId="7C9DF086" w14:textId="77777777"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52214A33" w14:textId="77777777" w:rsidR="0046297A" w:rsidRDefault="0046297A" w:rsidP="0046297A">
      <w:pPr>
        <w:pStyle w:val="aDefpara"/>
        <w:rPr>
          <w:snapToGrid w:val="0"/>
        </w:rPr>
      </w:pPr>
      <w:r>
        <w:rPr>
          <w:snapToGrid w:val="0"/>
        </w:rPr>
        <w:tab/>
        <w:t>(c)</w:t>
      </w:r>
      <w:r>
        <w:rPr>
          <w:snapToGrid w:val="0"/>
        </w:rPr>
        <w:tab/>
      </w:r>
      <w:r>
        <w:t>a registered victim of the offender.</w:t>
      </w:r>
    </w:p>
    <w:p w14:paraId="62287ABD" w14:textId="77777777" w:rsidR="0046297A" w:rsidRDefault="0046297A" w:rsidP="0046297A">
      <w:pPr>
        <w:pStyle w:val="PageBreak"/>
      </w:pPr>
      <w:r>
        <w:br w:type="page"/>
      </w:r>
    </w:p>
    <w:p w14:paraId="45F99A4C" w14:textId="77777777" w:rsidR="0046297A" w:rsidRPr="00314ECA" w:rsidRDefault="0046297A" w:rsidP="0046297A">
      <w:pPr>
        <w:pStyle w:val="AH2Part"/>
      </w:pPr>
      <w:bookmarkStart w:id="252" w:name="_Toc146187825"/>
      <w:r w:rsidRPr="00314ECA">
        <w:rPr>
          <w:rStyle w:val="CharPartNo"/>
        </w:rPr>
        <w:lastRenderedPageBreak/>
        <w:t>Part 7.3</w:t>
      </w:r>
      <w:r>
        <w:tab/>
      </w:r>
      <w:r w:rsidRPr="00314ECA">
        <w:rPr>
          <w:rStyle w:val="CharPartText"/>
        </w:rPr>
        <w:t>Release under parole order</w:t>
      </w:r>
      <w:bookmarkEnd w:id="252"/>
    </w:p>
    <w:p w14:paraId="13A13632" w14:textId="77777777" w:rsidR="0046297A" w:rsidRDefault="0046297A" w:rsidP="0046297A">
      <w:pPr>
        <w:pStyle w:val="AH5Sec"/>
      </w:pPr>
      <w:bookmarkStart w:id="253" w:name="_Toc146187826"/>
      <w:r w:rsidRPr="00314ECA">
        <w:rPr>
          <w:rStyle w:val="CharSectNo"/>
        </w:rPr>
        <w:t>134</w:t>
      </w:r>
      <w:r>
        <w:tab/>
        <w:t>Application—pt 7.3</w:t>
      </w:r>
      <w:bookmarkEnd w:id="253"/>
    </w:p>
    <w:p w14:paraId="2AA8D4D0" w14:textId="77777777" w:rsidR="0046297A" w:rsidRDefault="0046297A" w:rsidP="0046297A">
      <w:pPr>
        <w:pStyle w:val="Amainreturn"/>
      </w:pPr>
      <w:r>
        <w:t>This part applies to an offender under a sentence of imprisonment if the board makes a parole order for the offender.</w:t>
      </w:r>
    </w:p>
    <w:p w14:paraId="29F8EF54" w14:textId="77777777" w:rsidR="0046297A" w:rsidRDefault="0046297A" w:rsidP="0046297A">
      <w:pPr>
        <w:pStyle w:val="AH5Sec"/>
      </w:pPr>
      <w:bookmarkStart w:id="254" w:name="_Toc146187827"/>
      <w:r w:rsidRPr="00314ECA">
        <w:rPr>
          <w:rStyle w:val="CharSectNo"/>
        </w:rPr>
        <w:t>135</w:t>
      </w:r>
      <w:r>
        <w:tab/>
        <w:t>Release authorised by parole order</w:t>
      </w:r>
      <w:bookmarkEnd w:id="254"/>
    </w:p>
    <w:p w14:paraId="4E023318" w14:textId="77777777"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14:paraId="456F07CB" w14:textId="77777777"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14:paraId="4F8ADC0C" w14:textId="77777777" w:rsidR="0046297A" w:rsidRDefault="0046297A" w:rsidP="0046297A">
      <w:pPr>
        <w:pStyle w:val="Amain"/>
      </w:pPr>
      <w:r>
        <w:tab/>
        <w:t>(3)</w:t>
      </w:r>
      <w:r>
        <w:tab/>
        <w:t>The offender must be released from imprisonment under the offender’s sentence of imprisonment on the offender’s parole release date.</w:t>
      </w:r>
    </w:p>
    <w:p w14:paraId="1D28A861" w14:textId="77777777" w:rsidR="0046297A" w:rsidRDefault="0046297A" w:rsidP="0046297A">
      <w:pPr>
        <w:pStyle w:val="Amain"/>
      </w:pPr>
      <w:r>
        <w:tab/>
        <w:t>(4)</w:t>
      </w:r>
      <w:r>
        <w:tab/>
        <w:t>The offender may be released from the imprisonment at any time on the parole release date.</w:t>
      </w:r>
    </w:p>
    <w:p w14:paraId="3BD059EB" w14:textId="77777777"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14:paraId="43166D8E" w14:textId="3453B4F1"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8" w:tooltip="A2001-14" w:history="1">
        <w:r w:rsidRPr="00782F83">
          <w:rPr>
            <w:rStyle w:val="charCitHyperlinkAbbrev"/>
          </w:rPr>
          <w:t>Legislation Act</w:t>
        </w:r>
      </w:hyperlink>
      <w:r>
        <w:t>, dict, pt 1.</w:t>
      </w:r>
    </w:p>
    <w:p w14:paraId="4E75AA9D" w14:textId="77777777" w:rsidR="0046297A" w:rsidRDefault="0046297A" w:rsidP="0046297A">
      <w:pPr>
        <w:pStyle w:val="AH5Sec"/>
      </w:pPr>
      <w:bookmarkStart w:id="255" w:name="_Toc146187828"/>
      <w:r w:rsidRPr="00314ECA">
        <w:rPr>
          <w:rStyle w:val="CharSectNo"/>
        </w:rPr>
        <w:t>136</w:t>
      </w:r>
      <w:r>
        <w:tab/>
        <w:t>Parole obligations</w:t>
      </w:r>
      <w:bookmarkEnd w:id="255"/>
    </w:p>
    <w:p w14:paraId="131F348F" w14:textId="77777777" w:rsidR="0046297A" w:rsidRDefault="0046297A" w:rsidP="0046297A">
      <w:pPr>
        <w:pStyle w:val="Amainreturn"/>
        <w:keepNext/>
      </w:pPr>
      <w:r>
        <w:t>An offender must, while on parole—</w:t>
      </w:r>
    </w:p>
    <w:p w14:paraId="2F301E87" w14:textId="77777777" w:rsidR="0046297A" w:rsidRDefault="0046297A" w:rsidP="0046297A">
      <w:pPr>
        <w:pStyle w:val="Apara"/>
        <w:keepNext/>
        <w:ind w:left="1599" w:hanging="1599"/>
      </w:pPr>
      <w:r>
        <w:tab/>
        <w:t>(a)</w:t>
      </w:r>
      <w:r>
        <w:tab/>
        <w:t>comply with the offender’s parole order, including—</w:t>
      </w:r>
    </w:p>
    <w:p w14:paraId="640FECF2" w14:textId="77777777" w:rsidR="0046297A" w:rsidRDefault="0046297A" w:rsidP="0046297A">
      <w:pPr>
        <w:pStyle w:val="Asubpara"/>
      </w:pPr>
      <w:r>
        <w:tab/>
        <w:t>(i)</w:t>
      </w:r>
      <w:r>
        <w:tab/>
        <w:t>the core conditions of the order; and</w:t>
      </w:r>
    </w:p>
    <w:p w14:paraId="5201D9D4" w14:textId="77777777" w:rsidR="0046297A" w:rsidRDefault="0046297A" w:rsidP="0046297A">
      <w:pPr>
        <w:pStyle w:val="Asubpara"/>
      </w:pPr>
      <w:r>
        <w:tab/>
        <w:t>(ii)</w:t>
      </w:r>
      <w:r>
        <w:tab/>
        <w:t>any additional condition of the order; and</w:t>
      </w:r>
    </w:p>
    <w:p w14:paraId="2C0E72A8" w14:textId="6BA23A3A" w:rsidR="0046297A" w:rsidRDefault="0046297A" w:rsidP="0046297A">
      <w:pPr>
        <w:pStyle w:val="Apara"/>
        <w:keepNext/>
      </w:pPr>
      <w:r>
        <w:lastRenderedPageBreak/>
        <w:tab/>
        <w:t>(b)</w:t>
      </w:r>
      <w:r>
        <w:tab/>
        <w:t xml:space="preserve">comply with any other requirement under this Act or the </w:t>
      </w:r>
      <w:hyperlink r:id="rId149" w:tooltip="A2007-15" w:history="1">
        <w:r w:rsidRPr="00782F83">
          <w:rPr>
            <w:rStyle w:val="charCitHyperlinkItal"/>
          </w:rPr>
          <w:t>Corrections Management Act 2007</w:t>
        </w:r>
      </w:hyperlink>
      <w:r>
        <w:t xml:space="preserve"> that applies to the offender.</w:t>
      </w:r>
    </w:p>
    <w:p w14:paraId="41516C4D" w14:textId="333756CE"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50" w:tooltip="A2001-14" w:history="1">
        <w:r w:rsidRPr="00782F83">
          <w:rPr>
            <w:rStyle w:val="charCitHyperlinkAbbrev"/>
          </w:rPr>
          <w:t>Legislation Act</w:t>
        </w:r>
      </w:hyperlink>
      <w:r>
        <w:rPr>
          <w:snapToGrid w:val="0"/>
        </w:rPr>
        <w:t>, s 104).</w:t>
      </w:r>
    </w:p>
    <w:p w14:paraId="6BB49492" w14:textId="77777777" w:rsidR="0046297A" w:rsidRDefault="0046297A" w:rsidP="0046297A">
      <w:pPr>
        <w:pStyle w:val="AH5Sec"/>
      </w:pPr>
      <w:bookmarkStart w:id="256" w:name="_Toc146187829"/>
      <w:r w:rsidRPr="00314ECA">
        <w:rPr>
          <w:rStyle w:val="CharSectNo"/>
        </w:rPr>
        <w:t>137</w:t>
      </w:r>
      <w:r>
        <w:tab/>
        <w:t>Parole order—core conditions</w:t>
      </w:r>
      <w:bookmarkEnd w:id="256"/>
    </w:p>
    <w:p w14:paraId="09B493A3" w14:textId="77777777" w:rsidR="0046297A" w:rsidRDefault="0046297A" w:rsidP="0046297A">
      <w:pPr>
        <w:pStyle w:val="Amain"/>
        <w:keepNext/>
      </w:pPr>
      <w:r>
        <w:tab/>
        <w:t>(1)</w:t>
      </w:r>
      <w:r>
        <w:tab/>
        <w:t>The core conditions of an offender’s parole order are as follows:</w:t>
      </w:r>
    </w:p>
    <w:p w14:paraId="6F908B96" w14:textId="77777777" w:rsidR="0046297A" w:rsidRDefault="0046297A" w:rsidP="0046297A">
      <w:pPr>
        <w:pStyle w:val="Apara"/>
      </w:pPr>
      <w:r>
        <w:tab/>
        <w:t>(a)</w:t>
      </w:r>
      <w:r>
        <w:tab/>
        <w:t>the offender must not commit—</w:t>
      </w:r>
    </w:p>
    <w:p w14:paraId="1747DC40"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3AD94650"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3C6B3458"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77C3E02B" w14:textId="77777777" w:rsidR="0046297A" w:rsidRDefault="0046297A" w:rsidP="0046297A">
      <w:pPr>
        <w:pStyle w:val="Apara"/>
      </w:pPr>
      <w:r>
        <w:tab/>
        <w:t>(c)</w:t>
      </w:r>
      <w:r>
        <w:tab/>
        <w:t>any change in the offender’s contact details is approved by the director</w:t>
      </w:r>
      <w:r>
        <w:noBreakHyphen/>
        <w:t>general under subsection (2);</w:t>
      </w:r>
    </w:p>
    <w:p w14:paraId="307BC769" w14:textId="2FC2599E"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51" w:tooltip="A2007-15" w:history="1">
        <w:r w:rsidRPr="00782F83">
          <w:rPr>
            <w:rStyle w:val="charCitHyperlinkItal"/>
          </w:rPr>
          <w:t>Corrections Management Act 2007</w:t>
        </w:r>
      </w:hyperlink>
      <w:r>
        <w:t xml:space="preserve"> in relation to the offender’s parole;</w:t>
      </w:r>
    </w:p>
    <w:p w14:paraId="179DCF4E"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1C2693BE" w14:textId="77777777" w:rsidR="0046297A" w:rsidRDefault="0046297A" w:rsidP="0046297A">
      <w:pPr>
        <w:pStyle w:val="Apara"/>
      </w:pPr>
      <w:r>
        <w:tab/>
        <w:t>(f)</w:t>
      </w:r>
      <w:r>
        <w:tab/>
        <w:t>any condition prescribed by regulation that applies to the offender.</w:t>
      </w:r>
    </w:p>
    <w:p w14:paraId="0EFEA08A" w14:textId="77777777" w:rsidR="0046297A" w:rsidRDefault="0046297A" w:rsidP="00FE2227">
      <w:pPr>
        <w:pStyle w:val="Amain"/>
        <w:keepNext/>
      </w:pPr>
      <w:r>
        <w:lastRenderedPageBreak/>
        <w:tab/>
        <w:t>(2)</w:t>
      </w:r>
      <w:r>
        <w:tab/>
        <w:t>If an offender applies to the director</w:t>
      </w:r>
      <w:r>
        <w:noBreakHyphen/>
        <w:t>general for approval for a change in the offender’s contact details, the director</w:t>
      </w:r>
      <w:r>
        <w:noBreakHyphen/>
        <w:t>general must—</w:t>
      </w:r>
    </w:p>
    <w:p w14:paraId="596190AB" w14:textId="77777777" w:rsidR="0046297A" w:rsidRDefault="0046297A" w:rsidP="0046297A">
      <w:pPr>
        <w:pStyle w:val="Apara"/>
      </w:pPr>
      <w:r>
        <w:tab/>
        <w:t>(a)</w:t>
      </w:r>
      <w:r>
        <w:tab/>
        <w:t>approve, or refuse to approve, the change to which the application relates; and</w:t>
      </w:r>
    </w:p>
    <w:p w14:paraId="0EF7D55A" w14:textId="77777777" w:rsidR="0046297A" w:rsidRDefault="0046297A" w:rsidP="0046297A">
      <w:pPr>
        <w:pStyle w:val="Apara"/>
      </w:pPr>
      <w:r>
        <w:tab/>
        <w:t>(b)</w:t>
      </w:r>
      <w:r>
        <w:tab/>
        <w:t>give the offender notice of the decision, orally or in writing.</w:t>
      </w:r>
    </w:p>
    <w:p w14:paraId="54C0A061" w14:textId="77777777" w:rsidR="0046297A" w:rsidRDefault="0046297A" w:rsidP="0046297A">
      <w:pPr>
        <w:pStyle w:val="Amain"/>
      </w:pPr>
      <w:r>
        <w:tab/>
        <w:t>(3)</w:t>
      </w:r>
      <w:r>
        <w:tab/>
        <w:t>An application for approval under subsection (2)—</w:t>
      </w:r>
    </w:p>
    <w:p w14:paraId="7CD59C66" w14:textId="77777777" w:rsidR="0046297A" w:rsidRDefault="0046297A" w:rsidP="0046297A">
      <w:pPr>
        <w:pStyle w:val="Apara"/>
      </w:pPr>
      <w:r>
        <w:tab/>
        <w:t>(a)</w:t>
      </w:r>
      <w:r>
        <w:tab/>
        <w:t>may be made orally or in writing; and</w:t>
      </w:r>
    </w:p>
    <w:p w14:paraId="29DDFC3A" w14:textId="77777777" w:rsidR="0046297A" w:rsidRDefault="0046297A" w:rsidP="0046297A">
      <w:pPr>
        <w:pStyle w:val="Apara"/>
      </w:pPr>
      <w:r>
        <w:tab/>
        <w:t>(b)</w:t>
      </w:r>
      <w:r>
        <w:tab/>
        <w:t>must be made—</w:t>
      </w:r>
    </w:p>
    <w:p w14:paraId="44220A9F" w14:textId="77777777" w:rsidR="0046297A" w:rsidRDefault="0046297A" w:rsidP="0046297A">
      <w:pPr>
        <w:pStyle w:val="Asubpara"/>
      </w:pPr>
      <w:r>
        <w:tab/>
        <w:t>(i)</w:t>
      </w:r>
      <w:r>
        <w:tab/>
        <w:t>before the change to which it applies; or</w:t>
      </w:r>
    </w:p>
    <w:p w14:paraId="68FE4F86" w14:textId="77777777" w:rsidR="0046297A" w:rsidRDefault="0046297A" w:rsidP="0046297A">
      <w:pPr>
        <w:pStyle w:val="Asubpara"/>
      </w:pPr>
      <w:r>
        <w:tab/>
        <w:t>(ii)</w:t>
      </w:r>
      <w:r>
        <w:tab/>
        <w:t>if it is not possible to apply before the change—as soon as possible after, but no later than 1 day after, the day of the change.</w:t>
      </w:r>
    </w:p>
    <w:p w14:paraId="7F3DB8BE" w14:textId="77777777" w:rsidR="0046297A" w:rsidRDefault="0046297A" w:rsidP="0046297A">
      <w:pPr>
        <w:pStyle w:val="Amain"/>
        <w:keepNext/>
      </w:pPr>
      <w:r>
        <w:tab/>
        <w:t>(4)</w:t>
      </w:r>
      <w:r>
        <w:tab/>
        <w:t>In this section:</w:t>
      </w:r>
    </w:p>
    <w:p w14:paraId="7DE554E5" w14:textId="77777777" w:rsidR="0046297A" w:rsidRDefault="0046297A" w:rsidP="0046297A">
      <w:pPr>
        <w:pStyle w:val="aDef"/>
        <w:keepNext/>
      </w:pPr>
      <w:r>
        <w:rPr>
          <w:rStyle w:val="charBoldItals"/>
        </w:rPr>
        <w:t>contact details</w:t>
      </w:r>
      <w:r>
        <w:t xml:space="preserve"> means the offender’s—</w:t>
      </w:r>
    </w:p>
    <w:p w14:paraId="61F6C967" w14:textId="77777777" w:rsidR="0046297A" w:rsidRDefault="0046297A" w:rsidP="0046297A">
      <w:pPr>
        <w:pStyle w:val="aDefpara"/>
      </w:pPr>
      <w:r>
        <w:tab/>
        <w:t>(a)</w:t>
      </w:r>
      <w:r>
        <w:tab/>
        <w:t>home address and phone number; and</w:t>
      </w:r>
    </w:p>
    <w:p w14:paraId="53996A21" w14:textId="77777777" w:rsidR="0046297A" w:rsidRDefault="0046297A" w:rsidP="0046297A">
      <w:pPr>
        <w:pStyle w:val="aDefpara"/>
      </w:pPr>
      <w:r>
        <w:tab/>
        <w:t>(b)</w:t>
      </w:r>
      <w:r>
        <w:tab/>
        <w:t xml:space="preserve">work address and phone number; and </w:t>
      </w:r>
    </w:p>
    <w:p w14:paraId="3F895B8A" w14:textId="77777777" w:rsidR="0046297A" w:rsidRDefault="0046297A" w:rsidP="0046297A">
      <w:pPr>
        <w:pStyle w:val="aDefpara"/>
      </w:pPr>
      <w:r>
        <w:tab/>
        <w:t>(c)</w:t>
      </w:r>
      <w:r>
        <w:tab/>
        <w:t>mobile phone number.</w:t>
      </w:r>
    </w:p>
    <w:p w14:paraId="13899806" w14:textId="77777777" w:rsidR="0046297A" w:rsidRDefault="0046297A" w:rsidP="0046297A">
      <w:pPr>
        <w:pStyle w:val="AH5Sec"/>
      </w:pPr>
      <w:bookmarkStart w:id="257" w:name="_Toc146187830"/>
      <w:r w:rsidRPr="00314ECA">
        <w:rPr>
          <w:rStyle w:val="CharSectNo"/>
        </w:rPr>
        <w:t>138</w:t>
      </w:r>
      <w:r>
        <w:tab/>
        <w:t>Parole—director</w:t>
      </w:r>
      <w:r>
        <w:noBreakHyphen/>
        <w:t>general directions</w:t>
      </w:r>
      <w:bookmarkEnd w:id="257"/>
    </w:p>
    <w:p w14:paraId="2099DE52" w14:textId="77777777" w:rsidR="0046297A" w:rsidRDefault="0046297A" w:rsidP="0046297A">
      <w:pPr>
        <w:pStyle w:val="Amain"/>
      </w:pPr>
      <w:r>
        <w:tab/>
        <w:t>(1)</w:t>
      </w:r>
      <w:r>
        <w:tab/>
        <w:t>For this chapter, the director</w:t>
      </w:r>
      <w:r>
        <w:noBreakHyphen/>
        <w:t>general may give directions, orally or in writing, to an offender.</w:t>
      </w:r>
    </w:p>
    <w:p w14:paraId="49F2B5D9" w14:textId="10DC8EB7" w:rsidR="0046297A" w:rsidRDefault="0046297A" w:rsidP="0046297A">
      <w:pPr>
        <w:pStyle w:val="Amain"/>
      </w:pPr>
      <w:r>
        <w:tab/>
        <w:t>(2)</w:t>
      </w:r>
      <w:r>
        <w:tab/>
        <w:t>To remove any doubt, this section does not limit section</w:t>
      </w:r>
      <w:r w:rsidR="005369B1">
        <w:t> </w:t>
      </w:r>
      <w:r>
        <w:t>321 (Director</w:t>
      </w:r>
      <w:r>
        <w:noBreakHyphen/>
        <w:t>general directions—general).</w:t>
      </w:r>
    </w:p>
    <w:p w14:paraId="7F37194C" w14:textId="77777777" w:rsidR="0046297A" w:rsidRDefault="0046297A" w:rsidP="0046297A">
      <w:pPr>
        <w:pStyle w:val="AH5Sec"/>
      </w:pPr>
      <w:bookmarkStart w:id="258" w:name="_Toc146187831"/>
      <w:r w:rsidRPr="00314ECA">
        <w:rPr>
          <w:rStyle w:val="CharSectNo"/>
        </w:rPr>
        <w:lastRenderedPageBreak/>
        <w:t>138A</w:t>
      </w:r>
      <w:r>
        <w:tab/>
        <w:t>Parole—alcohol and drug tests</w:t>
      </w:r>
      <w:bookmarkEnd w:id="258"/>
    </w:p>
    <w:p w14:paraId="7FD28625" w14:textId="77777777" w:rsidR="0046297A" w:rsidRDefault="0046297A" w:rsidP="00FE2227">
      <w:pPr>
        <w:pStyle w:val="Amain"/>
        <w:keepNext/>
      </w:pPr>
      <w:r>
        <w:tab/>
        <w:t>(1)</w:t>
      </w:r>
      <w:r>
        <w:tab/>
        <w:t>The director</w:t>
      </w:r>
      <w:r>
        <w:noBreakHyphen/>
        <w:t>general may direct an offender, orally or in writing, to give a test sample.</w:t>
      </w:r>
    </w:p>
    <w:p w14:paraId="4A713E4A" w14:textId="469D973A" w:rsidR="0046297A" w:rsidRDefault="0046297A" w:rsidP="0046297A">
      <w:pPr>
        <w:pStyle w:val="Amain"/>
      </w:pPr>
      <w:r>
        <w:tab/>
        <w:t>(2)</w:t>
      </w:r>
      <w:r>
        <w:tab/>
        <w:t xml:space="preserve">The provisions of the </w:t>
      </w:r>
      <w:hyperlink r:id="rId152"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756F78AB" w14:textId="77777777" w:rsidR="0046297A" w:rsidRDefault="0046297A" w:rsidP="0046297A">
      <w:pPr>
        <w:pStyle w:val="AH5Sec"/>
      </w:pPr>
      <w:bookmarkStart w:id="259" w:name="_Toc146187832"/>
      <w:r w:rsidRPr="00314ECA">
        <w:rPr>
          <w:rStyle w:val="CharSectNo"/>
        </w:rPr>
        <w:t>139</w:t>
      </w:r>
      <w:r>
        <w:tab/>
        <w:t>Parole—effect of custody during order</w:t>
      </w:r>
      <w:bookmarkEnd w:id="259"/>
    </w:p>
    <w:p w14:paraId="50752584" w14:textId="77777777"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14:paraId="392D1A49" w14:textId="77777777"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14:paraId="12563A7D" w14:textId="77777777"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14:paraId="110E8A54" w14:textId="77777777"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14:paraId="75DD85D7" w14:textId="77777777"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14:paraId="4E647454" w14:textId="77777777"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14:paraId="7ECF91A7" w14:textId="77777777"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14:paraId="7C13BD62" w14:textId="77777777" w:rsidR="0046297A" w:rsidRDefault="0046297A" w:rsidP="0046297A">
      <w:pPr>
        <w:pStyle w:val="aExamHdgss"/>
      </w:pPr>
      <w:r>
        <w:t xml:space="preserve">Example of other reason for custody </w:t>
      </w:r>
    </w:p>
    <w:p w14:paraId="1C555369" w14:textId="77777777" w:rsidR="0046297A" w:rsidRDefault="0046297A" w:rsidP="0046297A">
      <w:pPr>
        <w:pStyle w:val="aExamss"/>
      </w:pPr>
      <w:r>
        <w:t>nonpayment of a fine or other amount (including restitution) under a court order</w:t>
      </w:r>
    </w:p>
    <w:p w14:paraId="106DB1E6" w14:textId="77777777" w:rsidR="0033544E" w:rsidRPr="009937D8" w:rsidRDefault="0033544E" w:rsidP="0033544E">
      <w:pPr>
        <w:pStyle w:val="AH5Sec"/>
        <w:rPr>
          <w:lang w:eastAsia="en-AU"/>
        </w:rPr>
      </w:pPr>
      <w:bookmarkStart w:id="260" w:name="_Toc146187833"/>
      <w:r w:rsidRPr="00314ECA">
        <w:rPr>
          <w:rStyle w:val="CharSectNo"/>
        </w:rPr>
        <w:lastRenderedPageBreak/>
        <w:t>140</w:t>
      </w:r>
      <w:r w:rsidRPr="009937D8">
        <w:rPr>
          <w:lang w:eastAsia="en-AU"/>
        </w:rPr>
        <w:tab/>
        <w:t>Parole</w:t>
      </w:r>
      <w:r w:rsidRPr="009937D8">
        <w:t xml:space="preserve">—when </w:t>
      </w:r>
      <w:r w:rsidRPr="009937D8">
        <w:rPr>
          <w:lang w:eastAsia="en-AU"/>
        </w:rPr>
        <w:t>time is served against sentence</w:t>
      </w:r>
      <w:bookmarkEnd w:id="260"/>
    </w:p>
    <w:p w14:paraId="5B4E745C" w14:textId="77777777"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14:paraId="6BD2C2EA" w14:textId="77777777" w:rsidR="0046297A" w:rsidRDefault="0046297A" w:rsidP="0046297A">
      <w:pPr>
        <w:pStyle w:val="Apara"/>
      </w:pPr>
      <w:r>
        <w:tab/>
        <w:t>(a)</w:t>
      </w:r>
      <w:r>
        <w:tab/>
        <w:t>the parole ends without the parole order being cancelled under part 7.4 (Supervising parole); or</w:t>
      </w:r>
    </w:p>
    <w:p w14:paraId="0F8C6E84" w14:textId="77777777" w:rsidR="0046297A" w:rsidRDefault="0046297A" w:rsidP="0046297A">
      <w:pPr>
        <w:pStyle w:val="Apara"/>
      </w:pPr>
      <w:r>
        <w:tab/>
        <w:t>(b)</w:t>
      </w:r>
      <w:r>
        <w:tab/>
        <w:t>the offender is otherwise discharged from the imprisonment.</w:t>
      </w:r>
    </w:p>
    <w:p w14:paraId="197879D3" w14:textId="77777777" w:rsidR="0033544E" w:rsidRPr="009937D8" w:rsidRDefault="0033544E" w:rsidP="0033544E">
      <w:pPr>
        <w:pStyle w:val="Amain"/>
      </w:pPr>
      <w:r w:rsidRPr="009937D8">
        <w:tab/>
        <w:t>(2)</w:t>
      </w:r>
      <w:r w:rsidRPr="009937D8">
        <w:tab/>
        <w:t>Subsection (1) is subject to section 139 and part 7.5A (Parole time credit).</w:t>
      </w:r>
    </w:p>
    <w:p w14:paraId="3DE64C26" w14:textId="77777777"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14:paraId="470425FF" w14:textId="77777777" w:rsidR="0046297A" w:rsidRDefault="0046297A" w:rsidP="0046297A">
      <w:pPr>
        <w:pStyle w:val="aNote"/>
      </w:pPr>
      <w:r>
        <w:rPr>
          <w:rStyle w:val="charItals"/>
        </w:rPr>
        <w:t>Note</w:t>
      </w:r>
      <w:r>
        <w:rPr>
          <w:rStyle w:val="charItals"/>
        </w:rPr>
        <w:tab/>
      </w:r>
      <w:r>
        <w:t>For the consequences of the cancellation of parole, see s 160.</w:t>
      </w:r>
    </w:p>
    <w:p w14:paraId="05327976" w14:textId="77777777" w:rsidR="0046297A" w:rsidRDefault="0046297A" w:rsidP="0046297A">
      <w:pPr>
        <w:pStyle w:val="AH5Sec"/>
      </w:pPr>
      <w:bookmarkStart w:id="261" w:name="_Toc146187834"/>
      <w:r w:rsidRPr="00314ECA">
        <w:rPr>
          <w:rStyle w:val="CharSectNo"/>
        </w:rPr>
        <w:t>141</w:t>
      </w:r>
      <w:r>
        <w:tab/>
        <w:t>Parole—end of order</w:t>
      </w:r>
      <w:bookmarkEnd w:id="261"/>
    </w:p>
    <w:p w14:paraId="7C6A64D4" w14:textId="77777777" w:rsidR="0046297A" w:rsidRDefault="0046297A" w:rsidP="0046297A">
      <w:pPr>
        <w:pStyle w:val="Amainreturn"/>
        <w:keepNext/>
      </w:pPr>
      <w:r>
        <w:t>An offender’s parole order ends—</w:t>
      </w:r>
    </w:p>
    <w:p w14:paraId="18AB055D" w14:textId="77777777"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14:paraId="73F98D6F" w14:textId="77777777" w:rsidR="0046297A" w:rsidRDefault="0046297A" w:rsidP="0046297A">
      <w:pPr>
        <w:pStyle w:val="Apara"/>
      </w:pPr>
      <w:r>
        <w:tab/>
        <w:t>(b)</w:t>
      </w:r>
      <w:r>
        <w:tab/>
        <w:t>if the order is cancelled earlier under this chapter—when the cancellation takes effect.</w:t>
      </w:r>
    </w:p>
    <w:p w14:paraId="47B3D48F" w14:textId="77777777" w:rsidR="0046297A" w:rsidRDefault="0046297A" w:rsidP="0046297A">
      <w:pPr>
        <w:pStyle w:val="PageBreak"/>
      </w:pPr>
      <w:r>
        <w:br w:type="page"/>
      </w:r>
    </w:p>
    <w:p w14:paraId="58EE47E4" w14:textId="77777777" w:rsidR="0046297A" w:rsidRPr="00314ECA" w:rsidRDefault="0046297A" w:rsidP="0046297A">
      <w:pPr>
        <w:pStyle w:val="AH2Part"/>
      </w:pPr>
      <w:bookmarkStart w:id="262" w:name="_Toc146187835"/>
      <w:r w:rsidRPr="00314ECA">
        <w:rPr>
          <w:rStyle w:val="CharPartNo"/>
        </w:rPr>
        <w:lastRenderedPageBreak/>
        <w:t>Part 7.4</w:t>
      </w:r>
      <w:r>
        <w:tab/>
      </w:r>
      <w:r w:rsidRPr="00314ECA">
        <w:rPr>
          <w:rStyle w:val="CharPartText"/>
        </w:rPr>
        <w:t>Supervising parole</w:t>
      </w:r>
      <w:bookmarkEnd w:id="262"/>
    </w:p>
    <w:p w14:paraId="4848DCC8" w14:textId="77777777" w:rsidR="0046297A" w:rsidRPr="00314ECA" w:rsidRDefault="0046297A" w:rsidP="0046297A">
      <w:pPr>
        <w:pStyle w:val="AH3Div"/>
      </w:pPr>
      <w:bookmarkStart w:id="263" w:name="_Toc146187836"/>
      <w:r w:rsidRPr="00314ECA">
        <w:rPr>
          <w:rStyle w:val="CharDivNo"/>
        </w:rPr>
        <w:t>Division 7.4.1</w:t>
      </w:r>
      <w:r>
        <w:tab/>
      </w:r>
      <w:r w:rsidRPr="00314ECA">
        <w:rPr>
          <w:rStyle w:val="CharDivText"/>
        </w:rPr>
        <w:t>Supervising parole—preliminary</w:t>
      </w:r>
      <w:bookmarkEnd w:id="263"/>
    </w:p>
    <w:p w14:paraId="2E4AAE2A" w14:textId="77777777" w:rsidR="0046297A" w:rsidRDefault="0046297A" w:rsidP="0046297A">
      <w:pPr>
        <w:pStyle w:val="AH5Sec"/>
      </w:pPr>
      <w:bookmarkStart w:id="264" w:name="_Toc146187837"/>
      <w:r w:rsidRPr="00314ECA">
        <w:rPr>
          <w:rStyle w:val="CharSectNo"/>
        </w:rPr>
        <w:t>142</w:t>
      </w:r>
      <w:r>
        <w:tab/>
        <w:t>Application—pt 7.4</w:t>
      </w:r>
      <w:bookmarkEnd w:id="264"/>
    </w:p>
    <w:p w14:paraId="02083C01" w14:textId="77777777" w:rsidR="0046297A" w:rsidRDefault="0046297A" w:rsidP="0046297A">
      <w:pPr>
        <w:pStyle w:val="Amainreturn"/>
      </w:pPr>
      <w:r>
        <w:t>This part applies to an offender who is, or has been, on parole.</w:t>
      </w:r>
    </w:p>
    <w:p w14:paraId="10F2B56D" w14:textId="77777777" w:rsidR="0046297A" w:rsidRPr="00314ECA" w:rsidRDefault="0046297A" w:rsidP="0046297A">
      <w:pPr>
        <w:pStyle w:val="AH3Div"/>
      </w:pPr>
      <w:bookmarkStart w:id="265" w:name="_Toc146187838"/>
      <w:r w:rsidRPr="00314ECA">
        <w:rPr>
          <w:rStyle w:val="CharDivNo"/>
        </w:rPr>
        <w:t>Division 7.4.2</w:t>
      </w:r>
      <w:r>
        <w:tab/>
      </w:r>
      <w:r w:rsidRPr="00314ECA">
        <w:rPr>
          <w:rStyle w:val="CharDivText"/>
        </w:rPr>
        <w:t>Breach of parole obligations</w:t>
      </w:r>
      <w:bookmarkEnd w:id="265"/>
    </w:p>
    <w:p w14:paraId="4A26DFE1" w14:textId="77777777" w:rsidR="0046297A" w:rsidRDefault="0046297A" w:rsidP="0046297A">
      <w:pPr>
        <w:pStyle w:val="AH5Sec"/>
      </w:pPr>
      <w:bookmarkStart w:id="266" w:name="_Toc146187839"/>
      <w:r w:rsidRPr="00314ECA">
        <w:rPr>
          <w:rStyle w:val="CharSectNo"/>
        </w:rPr>
        <w:t>143</w:t>
      </w:r>
      <w:r>
        <w:tab/>
        <w:t>Corrections officers to report breach of parole obligations</w:t>
      </w:r>
      <w:bookmarkEnd w:id="266"/>
    </w:p>
    <w:p w14:paraId="50679DF1" w14:textId="77777777" w:rsidR="0046297A" w:rsidRDefault="0046297A" w:rsidP="0046297A">
      <w:pPr>
        <w:pStyle w:val="Amain"/>
      </w:pPr>
      <w:r>
        <w:tab/>
        <w:t>(1)</w:t>
      </w:r>
      <w:r>
        <w:tab/>
        <w:t>This section applies if a corrections officer believes, on reasonable grounds, that an offender has breached any of the offender’s parole obligations.</w:t>
      </w:r>
    </w:p>
    <w:p w14:paraId="32231346" w14:textId="77777777" w:rsidR="0046297A" w:rsidRDefault="0046297A" w:rsidP="0046297A">
      <w:pPr>
        <w:pStyle w:val="Amain"/>
      </w:pPr>
      <w:r>
        <w:tab/>
        <w:t>(2)</w:t>
      </w:r>
      <w:r>
        <w:tab/>
        <w:t>The corrections officer must report the belief to the board in writing.</w:t>
      </w:r>
    </w:p>
    <w:p w14:paraId="06A72D6A" w14:textId="77777777" w:rsidR="0046297A" w:rsidRDefault="0046297A" w:rsidP="0046297A">
      <w:pPr>
        <w:pStyle w:val="Amain"/>
      </w:pPr>
      <w:r>
        <w:tab/>
        <w:t>(3)</w:t>
      </w:r>
      <w:r>
        <w:tab/>
        <w:t>The report must be accompanied by a copy of a written record in support of the corrections officer’s belief.</w:t>
      </w:r>
    </w:p>
    <w:p w14:paraId="5685EBD6" w14:textId="77777777" w:rsidR="00AB41C7" w:rsidRPr="00CA266D" w:rsidRDefault="00AB41C7" w:rsidP="00AB41C7">
      <w:pPr>
        <w:pStyle w:val="AH5Sec"/>
      </w:pPr>
      <w:bookmarkStart w:id="267" w:name="_Toc146187840"/>
      <w:r w:rsidRPr="00314ECA">
        <w:rPr>
          <w:rStyle w:val="CharSectNo"/>
        </w:rPr>
        <w:t>143A</w:t>
      </w:r>
      <w:r w:rsidRPr="00CA266D">
        <w:tab/>
        <w:t>Corrections officer’s actions for breach of parole obligations—COVID-19 emergency</w:t>
      </w:r>
      <w:bookmarkEnd w:id="267"/>
    </w:p>
    <w:p w14:paraId="6AB550A6" w14:textId="77777777" w:rsidR="00AB41C7" w:rsidRPr="00CA266D" w:rsidRDefault="00AB41C7" w:rsidP="00AB41C7">
      <w:pPr>
        <w:pStyle w:val="Amain"/>
      </w:pPr>
      <w:r w:rsidRPr="00CA266D">
        <w:tab/>
        <w:t>(1)</w:t>
      </w:r>
      <w:r w:rsidRPr="00CA266D">
        <w:tab/>
        <w:t xml:space="preserve">This section applies if, during a COVID-19 emergency, a corrections officer believes on reasonable grounds that an offender has breached any of the offender’s parole obligations (an </w:t>
      </w:r>
      <w:r w:rsidRPr="00CA266D">
        <w:rPr>
          <w:rStyle w:val="charBoldItals"/>
        </w:rPr>
        <w:t>alleged breach</w:t>
      </w:r>
      <w:r w:rsidRPr="00CA266D">
        <w:t xml:space="preserve">). </w:t>
      </w:r>
    </w:p>
    <w:p w14:paraId="48E3DD53" w14:textId="77777777" w:rsidR="00AB41C7" w:rsidRPr="00CA266D" w:rsidRDefault="00AB41C7" w:rsidP="00AB41C7">
      <w:pPr>
        <w:pStyle w:val="Amain"/>
      </w:pPr>
      <w:r w:rsidRPr="00CA266D">
        <w:tab/>
        <w:t>(2)</w:t>
      </w:r>
      <w:r w:rsidRPr="00CA266D">
        <w:tab/>
        <w:t>The corrections officer may take any 1 of the following actions in relation to the alleged breach:</w:t>
      </w:r>
    </w:p>
    <w:p w14:paraId="68AE9E01" w14:textId="77777777" w:rsidR="00AB41C7" w:rsidRPr="00CA266D" w:rsidRDefault="00AB41C7" w:rsidP="00AB41C7">
      <w:pPr>
        <w:pStyle w:val="Apara"/>
      </w:pPr>
      <w:r w:rsidRPr="00CA266D">
        <w:tab/>
        <w:t>(a)</w:t>
      </w:r>
      <w:r w:rsidRPr="00CA266D">
        <w:tab/>
        <w:t>record the alleged breach and take no further action;</w:t>
      </w:r>
    </w:p>
    <w:p w14:paraId="0DF078F0"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a report to the board under section 143;</w:t>
      </w:r>
    </w:p>
    <w:p w14:paraId="5D5C4A3B" w14:textId="77777777" w:rsidR="00AB41C7" w:rsidRPr="00CA266D" w:rsidRDefault="00AB41C7" w:rsidP="005313D2">
      <w:pPr>
        <w:pStyle w:val="Apara"/>
        <w:keepNext/>
      </w:pPr>
      <w:r w:rsidRPr="00CA266D">
        <w:lastRenderedPageBreak/>
        <w:tab/>
        <w:t>(c)</w:t>
      </w:r>
      <w:r w:rsidRPr="00CA266D">
        <w:tab/>
        <w:t xml:space="preserve">report the alleged breach to the board. </w:t>
      </w:r>
    </w:p>
    <w:p w14:paraId="3898985E"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parole (see s 138).</w:t>
      </w:r>
    </w:p>
    <w:p w14:paraId="511A2D4F"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7448FD66" w14:textId="77777777" w:rsidR="00AB41C7" w:rsidRPr="00CA266D" w:rsidRDefault="00AB41C7" w:rsidP="00AB41C7">
      <w:pPr>
        <w:pStyle w:val="Apara"/>
      </w:pPr>
      <w:r w:rsidRPr="00CA266D">
        <w:tab/>
        <w:t>(a)</w:t>
      </w:r>
      <w:r w:rsidRPr="00CA266D">
        <w:tab/>
        <w:t>must have regard to the following matters:</w:t>
      </w:r>
    </w:p>
    <w:p w14:paraId="2F2E19C2" w14:textId="77777777" w:rsidR="00AB41C7" w:rsidRPr="00CA266D" w:rsidRDefault="00AB41C7" w:rsidP="00AB41C7">
      <w:pPr>
        <w:pStyle w:val="Asubpara"/>
      </w:pPr>
      <w:r w:rsidRPr="00CA266D">
        <w:tab/>
        <w:t>(i)</w:t>
      </w:r>
      <w:r w:rsidRPr="00CA266D">
        <w:tab/>
        <w:t>the nature and circumstances of the offence;</w:t>
      </w:r>
    </w:p>
    <w:p w14:paraId="169EE9F1" w14:textId="77777777" w:rsidR="00AB41C7" w:rsidRPr="00CA266D" w:rsidRDefault="00AB41C7" w:rsidP="00AB41C7">
      <w:pPr>
        <w:pStyle w:val="Asubpara"/>
      </w:pPr>
      <w:r w:rsidRPr="00CA266D">
        <w:tab/>
        <w:t>(ii)</w:t>
      </w:r>
      <w:r w:rsidRPr="00CA266D">
        <w:tab/>
        <w:t>the personal circumstances of the offender;</w:t>
      </w:r>
    </w:p>
    <w:p w14:paraId="69817A72" w14:textId="77777777" w:rsidR="00AB41C7" w:rsidRPr="00CA266D" w:rsidRDefault="00AB41C7" w:rsidP="00AB41C7">
      <w:pPr>
        <w:pStyle w:val="Asubpara"/>
      </w:pPr>
      <w:r w:rsidRPr="00CA266D">
        <w:tab/>
        <w:t>(iii)</w:t>
      </w:r>
      <w:r w:rsidRPr="00CA266D">
        <w:tab/>
        <w:t>the offender’s history of compliance with the parole order;</w:t>
      </w:r>
    </w:p>
    <w:p w14:paraId="27435496"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parole order; </w:t>
      </w:r>
    </w:p>
    <w:p w14:paraId="5D10CAEB" w14:textId="18BDE16C" w:rsidR="00AB41C7" w:rsidRPr="00CA266D" w:rsidRDefault="00AB41C7" w:rsidP="00AB41C7">
      <w:pPr>
        <w:pStyle w:val="Asubpara"/>
      </w:pPr>
      <w:r w:rsidRPr="00CA266D">
        <w:tab/>
        <w:t>(v)</w:t>
      </w:r>
      <w:r w:rsidRPr="00CA266D">
        <w:tab/>
        <w:t xml:space="preserve">the purposes of sentencing under the </w:t>
      </w:r>
      <w:hyperlink r:id="rId153" w:tooltip="A2005-58" w:history="1">
        <w:r w:rsidRPr="00CA266D">
          <w:rPr>
            <w:rStyle w:val="charCitHyperlinkItal"/>
          </w:rPr>
          <w:t>Crimes (Sentencing) Act</w:t>
        </w:r>
        <w:r w:rsidR="00B72823">
          <w:rPr>
            <w:rStyle w:val="charCitHyperlinkItal"/>
          </w:rPr>
          <w:t> </w:t>
        </w:r>
        <w:r w:rsidRPr="00CA266D">
          <w:rPr>
            <w:rStyle w:val="charCitHyperlinkItal"/>
          </w:rPr>
          <w:t>2005</w:t>
        </w:r>
      </w:hyperlink>
      <w:r w:rsidRPr="00CA266D">
        <w:t>, section 7 (c) and (d); and</w:t>
      </w:r>
    </w:p>
    <w:p w14:paraId="68457DB3"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4CF41E2F" w14:textId="77777777" w:rsidR="00AB41C7" w:rsidRPr="00CA266D" w:rsidRDefault="00AB41C7" w:rsidP="00AB41C7">
      <w:pPr>
        <w:pStyle w:val="Amain"/>
      </w:pPr>
      <w:r w:rsidRPr="00CA266D">
        <w:tab/>
        <w:t>(4)</w:t>
      </w:r>
      <w:r w:rsidRPr="00CA266D">
        <w:tab/>
        <w:t>If the corrections officer proposes to take action under subsection (2), the corrections officer must tell the offender, orally or in writing—</w:t>
      </w:r>
    </w:p>
    <w:p w14:paraId="4C36C8F7" w14:textId="77777777" w:rsidR="00AB41C7" w:rsidRPr="00CA266D" w:rsidRDefault="00AB41C7" w:rsidP="00AB41C7">
      <w:pPr>
        <w:pStyle w:val="Apara"/>
      </w:pPr>
      <w:r w:rsidRPr="00CA266D">
        <w:tab/>
        <w:t>(a)</w:t>
      </w:r>
      <w:r w:rsidRPr="00CA266D">
        <w:tab/>
        <w:t>the nature of the alleged breach; and</w:t>
      </w:r>
    </w:p>
    <w:p w14:paraId="6CC8880A"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6417DF71" w14:textId="77777777" w:rsidR="00AB41C7" w:rsidRPr="00CA266D" w:rsidRDefault="00AB41C7" w:rsidP="00AB41C7">
      <w:pPr>
        <w:pStyle w:val="Apara"/>
      </w:pPr>
      <w:r w:rsidRPr="00CA266D">
        <w:tab/>
        <w:t>(c)</w:t>
      </w:r>
      <w:r w:rsidRPr="00CA266D">
        <w:tab/>
        <w:t>that the offender may request that the board deal with the alleged breach; and</w:t>
      </w:r>
    </w:p>
    <w:p w14:paraId="02E3DCFA" w14:textId="77777777" w:rsidR="00AB41C7" w:rsidRPr="00CA266D" w:rsidRDefault="00AB41C7" w:rsidP="005313D2">
      <w:pPr>
        <w:pStyle w:val="Apara"/>
        <w:keepLines/>
      </w:pPr>
      <w:r w:rsidRPr="00CA266D">
        <w:lastRenderedPageBreak/>
        <w:tab/>
        <w:t>(d)</w:t>
      </w:r>
      <w:r w:rsidRPr="00CA266D">
        <w:tab/>
        <w:t>the offender may make submissions, orally or in writing, to the corrections officer about the alleged breach and the action proposed to be taken within 7 days after being told about the alleged breach.</w:t>
      </w:r>
    </w:p>
    <w:p w14:paraId="7AA11E03" w14:textId="77777777" w:rsidR="00AB41C7" w:rsidRPr="00CA266D" w:rsidRDefault="00AB41C7" w:rsidP="00AB41C7">
      <w:pPr>
        <w:pStyle w:val="Amain"/>
      </w:pPr>
      <w:r w:rsidRPr="00CA266D">
        <w:tab/>
        <w:t>(5)</w:t>
      </w:r>
      <w:r w:rsidRPr="00CA266D">
        <w:tab/>
        <w:t>If an offender makes a request under subsection (4) (c), the corrections officer must report the alleged breach to the board.</w:t>
      </w:r>
    </w:p>
    <w:p w14:paraId="120945F7"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08CDDC4A" w14:textId="77777777" w:rsidR="00AB41C7" w:rsidRPr="00CA266D" w:rsidRDefault="00AB41C7" w:rsidP="00AB41C7">
      <w:pPr>
        <w:pStyle w:val="Apara"/>
      </w:pPr>
      <w:r w:rsidRPr="00CA266D">
        <w:tab/>
        <w:t>(a)</w:t>
      </w:r>
      <w:r w:rsidRPr="00CA266D">
        <w:tab/>
        <w:t>if the submissions are made orally—make a record of the submissions; and</w:t>
      </w:r>
    </w:p>
    <w:p w14:paraId="5C88C844" w14:textId="77777777" w:rsidR="00AB41C7" w:rsidRPr="00CA266D" w:rsidRDefault="00AB41C7" w:rsidP="00AB41C7">
      <w:pPr>
        <w:pStyle w:val="Apara"/>
      </w:pPr>
      <w:r w:rsidRPr="00CA266D">
        <w:tab/>
        <w:t>(b)</w:t>
      </w:r>
      <w:r w:rsidRPr="00CA266D">
        <w:tab/>
        <w:t>consider the submissions before taking the proposed action.</w:t>
      </w:r>
    </w:p>
    <w:p w14:paraId="0677BA30" w14:textId="77777777" w:rsidR="00AB41C7" w:rsidRPr="00CA266D" w:rsidRDefault="00AB41C7" w:rsidP="00AB41C7">
      <w:pPr>
        <w:pStyle w:val="Amain"/>
      </w:pPr>
      <w:r w:rsidRPr="00CA266D">
        <w:tab/>
        <w:t>(7)</w:t>
      </w:r>
      <w:r w:rsidRPr="00CA266D">
        <w:tab/>
        <w:t>If a corrections officer gives an offender, or arranges for an offender to be given, a warning under subsection (2) (b), the officer must notify the board in writing of the warning.</w:t>
      </w:r>
    </w:p>
    <w:p w14:paraId="3A2E82FA" w14:textId="77777777" w:rsidR="00AB41C7" w:rsidRPr="00CA266D" w:rsidRDefault="00AB41C7" w:rsidP="00AB41C7">
      <w:pPr>
        <w:pStyle w:val="aNote"/>
      </w:pPr>
      <w:r w:rsidRPr="00CA266D">
        <w:rPr>
          <w:rStyle w:val="charItals"/>
        </w:rPr>
        <w:t>Note</w:t>
      </w:r>
      <w:r w:rsidRPr="00CA266D">
        <w:rPr>
          <w:rStyle w:val="charItals"/>
        </w:rPr>
        <w:tab/>
      </w:r>
      <w:r w:rsidRPr="00CA266D">
        <w:t>The board may, at any time, conduct an inquiry to decide whether an offender has breached a parole obligation (see s 146).</w:t>
      </w:r>
    </w:p>
    <w:p w14:paraId="25638BDC" w14:textId="77777777" w:rsidR="0046297A" w:rsidRDefault="0046297A" w:rsidP="0046297A">
      <w:pPr>
        <w:pStyle w:val="AH5Sec"/>
      </w:pPr>
      <w:bookmarkStart w:id="268" w:name="_Toc146187841"/>
      <w:r w:rsidRPr="00314ECA">
        <w:rPr>
          <w:rStyle w:val="CharSectNo"/>
        </w:rPr>
        <w:t>144</w:t>
      </w:r>
      <w:r>
        <w:tab/>
        <w:t>Arrest without warrant—breach of parole obligations</w:t>
      </w:r>
      <w:bookmarkEnd w:id="268"/>
    </w:p>
    <w:p w14:paraId="76F944FE" w14:textId="77777777" w:rsidR="0046297A" w:rsidRDefault="0046297A" w:rsidP="0046297A">
      <w:pPr>
        <w:pStyle w:val="Amain"/>
      </w:pPr>
      <w:r>
        <w:tab/>
        <w:t>(1)</w:t>
      </w:r>
      <w:r>
        <w:tab/>
        <w:t>This section applies if a police officer believes, on reasonable grounds, that an offender has breached any of the offender’s parole obligations.</w:t>
      </w:r>
    </w:p>
    <w:p w14:paraId="53D8CED1" w14:textId="77777777" w:rsidR="0046297A" w:rsidRDefault="0046297A" w:rsidP="0046297A">
      <w:pPr>
        <w:pStyle w:val="Amain"/>
      </w:pPr>
      <w:r>
        <w:tab/>
        <w:t>(2)</w:t>
      </w:r>
      <w:r>
        <w:tab/>
        <w:t>The police officer may arrest the offender without a warrant.</w:t>
      </w:r>
    </w:p>
    <w:p w14:paraId="3F82FC38" w14:textId="77777777"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14:paraId="1F12D773" w14:textId="77777777" w:rsidR="0046297A" w:rsidRDefault="0046297A" w:rsidP="0046297A">
      <w:pPr>
        <w:pStyle w:val="Apara"/>
      </w:pPr>
      <w:r>
        <w:tab/>
        <w:t>(a)</w:t>
      </w:r>
      <w:r>
        <w:tab/>
        <w:t>the board</w:t>
      </w:r>
      <w:r>
        <w:rPr>
          <w:lang w:val="en-US"/>
        </w:rPr>
        <w:t>; or</w:t>
      </w:r>
    </w:p>
    <w:p w14:paraId="30E007DB" w14:textId="77777777" w:rsidR="0046297A" w:rsidRDefault="0046297A" w:rsidP="0046297A">
      <w:pPr>
        <w:pStyle w:val="Apara"/>
        <w:keepNext/>
        <w:ind w:left="1598" w:hanging="1598"/>
      </w:pPr>
      <w:r>
        <w:tab/>
        <w:t>(b)</w:t>
      </w:r>
      <w:r>
        <w:tab/>
      </w:r>
      <w:r>
        <w:rPr>
          <w:lang w:val="en-US"/>
        </w:rPr>
        <w:t>if the board is not sitting—</w:t>
      </w:r>
      <w:r>
        <w:t>a magistrate.</w:t>
      </w:r>
    </w:p>
    <w:p w14:paraId="1D9A356D" w14:textId="3A0013CE" w:rsidR="0046297A" w:rsidRDefault="0046297A" w:rsidP="0046297A">
      <w:pPr>
        <w:pStyle w:val="aNotepar"/>
      </w:pPr>
      <w:r>
        <w:rPr>
          <w:rStyle w:val="charItals"/>
        </w:rPr>
        <w:t>Note</w:t>
      </w:r>
      <w:r>
        <w:rPr>
          <w:rStyle w:val="charItals"/>
        </w:rPr>
        <w:tab/>
      </w:r>
      <w:r>
        <w:t xml:space="preserve">For remanding or granting bail to the offender, see the </w:t>
      </w:r>
      <w:hyperlink r:id="rId154" w:tooltip="A1992-8" w:history="1">
        <w:r w:rsidRPr="00782F83">
          <w:rPr>
            <w:rStyle w:val="charCitHyperlinkItal"/>
          </w:rPr>
          <w:t>Bail Act 1992</w:t>
        </w:r>
      </w:hyperlink>
      <w:r>
        <w:t>.</w:t>
      </w:r>
    </w:p>
    <w:p w14:paraId="40005A68" w14:textId="77777777" w:rsidR="0046297A" w:rsidRDefault="0046297A" w:rsidP="0046297A">
      <w:pPr>
        <w:pStyle w:val="AH5Sec"/>
      </w:pPr>
      <w:bookmarkStart w:id="269" w:name="_Toc146187842"/>
      <w:r w:rsidRPr="00314ECA">
        <w:rPr>
          <w:rStyle w:val="CharSectNo"/>
        </w:rPr>
        <w:lastRenderedPageBreak/>
        <w:t>145</w:t>
      </w:r>
      <w:r>
        <w:tab/>
        <w:t>Arrest warrant—breach of parole obligations</w:t>
      </w:r>
      <w:bookmarkEnd w:id="269"/>
    </w:p>
    <w:p w14:paraId="6899306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14:paraId="57E1E8F5" w14:textId="77777777" w:rsidR="0046297A" w:rsidRDefault="0046297A" w:rsidP="0046297A">
      <w:pPr>
        <w:pStyle w:val="Amain"/>
      </w:pPr>
      <w:r>
        <w:tab/>
        <w:t>(2)</w:t>
      </w:r>
      <w:r>
        <w:tab/>
        <w:t>The warrant must—</w:t>
      </w:r>
    </w:p>
    <w:p w14:paraId="10B2D22D" w14:textId="77777777" w:rsidR="0046297A" w:rsidRDefault="0046297A" w:rsidP="0046297A">
      <w:pPr>
        <w:pStyle w:val="Apara"/>
      </w:pPr>
      <w:r>
        <w:tab/>
        <w:t>(a)</w:t>
      </w:r>
      <w:r>
        <w:tab/>
        <w:t>be in writing signed by the judge or magistrate; and</w:t>
      </w:r>
    </w:p>
    <w:p w14:paraId="3735D3A7" w14:textId="77777777" w:rsidR="0046297A" w:rsidRDefault="0046297A" w:rsidP="0046297A">
      <w:pPr>
        <w:pStyle w:val="Apara"/>
      </w:pPr>
      <w:r>
        <w:tab/>
        <w:t>(b)</w:t>
      </w:r>
      <w:r>
        <w:tab/>
        <w:t>be directed to all police officers or a named police officer; and</w:t>
      </w:r>
    </w:p>
    <w:p w14:paraId="27057633" w14:textId="77777777" w:rsidR="00FE33A3" w:rsidRPr="009937D8" w:rsidRDefault="00FE33A3" w:rsidP="00FE33A3">
      <w:pPr>
        <w:pStyle w:val="Apara"/>
      </w:pPr>
      <w:r w:rsidRPr="009937D8">
        <w:tab/>
        <w:t>(c)</w:t>
      </w:r>
      <w:r w:rsidRPr="009937D8">
        <w:tab/>
        <w:t>state—</w:t>
      </w:r>
    </w:p>
    <w:p w14:paraId="179455C7" w14:textId="77777777" w:rsidR="00FE33A3" w:rsidRPr="009937D8" w:rsidRDefault="00FE33A3" w:rsidP="00FE33A3">
      <w:pPr>
        <w:pStyle w:val="Asubpara"/>
      </w:pPr>
      <w:r w:rsidRPr="009937D8">
        <w:tab/>
        <w:t>(i)</w:t>
      </w:r>
      <w:r w:rsidRPr="009937D8">
        <w:tab/>
        <w:t>in brief, the matter on which the information is based; and</w:t>
      </w:r>
    </w:p>
    <w:p w14:paraId="30AB5F34" w14:textId="77777777" w:rsidR="00FE33A3" w:rsidRPr="009937D8" w:rsidRDefault="00FE33A3" w:rsidP="00FE33A3">
      <w:pPr>
        <w:pStyle w:val="Asubpara"/>
      </w:pPr>
      <w:r w:rsidRPr="009937D8">
        <w:tab/>
        <w:t>(ii)</w:t>
      </w:r>
      <w:r w:rsidRPr="009937D8">
        <w:tab/>
        <w:t>an end date for the offender’s parole time credit under part 7.5A; and</w:t>
      </w:r>
    </w:p>
    <w:p w14:paraId="3970124D" w14:textId="77777777" w:rsidR="0046297A" w:rsidRDefault="0046297A" w:rsidP="0046297A">
      <w:pPr>
        <w:pStyle w:val="Apara"/>
      </w:pPr>
      <w:r>
        <w:tab/>
        <w:t>(d)</w:t>
      </w:r>
      <w:r>
        <w:tab/>
        <w:t xml:space="preserve">order the </w:t>
      </w:r>
      <w:r>
        <w:rPr>
          <w:snapToGrid w:val="0"/>
        </w:rPr>
        <w:t>offender’s arrest and bringing</w:t>
      </w:r>
      <w:r>
        <w:t xml:space="preserve"> the offender before the board.</w:t>
      </w:r>
    </w:p>
    <w:p w14:paraId="1B7AE798" w14:textId="77777777"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14:paraId="551380F8" w14:textId="77777777" w:rsidR="0046297A" w:rsidRDefault="0046297A" w:rsidP="0046297A">
      <w:pPr>
        <w:pStyle w:val="Apara"/>
      </w:pPr>
      <w:r>
        <w:tab/>
        <w:t>(a)</w:t>
      </w:r>
      <w:r>
        <w:tab/>
        <w:t>the board</w:t>
      </w:r>
      <w:r>
        <w:rPr>
          <w:lang w:val="en-US"/>
        </w:rPr>
        <w:t>; or</w:t>
      </w:r>
    </w:p>
    <w:p w14:paraId="68478042" w14:textId="77777777" w:rsidR="0046297A" w:rsidRDefault="0046297A" w:rsidP="0046297A">
      <w:pPr>
        <w:pStyle w:val="Apara"/>
      </w:pPr>
      <w:r>
        <w:tab/>
        <w:t>(b)</w:t>
      </w:r>
      <w:r>
        <w:tab/>
      </w:r>
      <w:r>
        <w:rPr>
          <w:lang w:val="en-US"/>
        </w:rPr>
        <w:t>if the board is not sitting—</w:t>
      </w:r>
      <w:r>
        <w:t>a magistrate.</w:t>
      </w:r>
    </w:p>
    <w:p w14:paraId="1A105FD6" w14:textId="3D82751B" w:rsidR="0046297A" w:rsidRDefault="0046297A" w:rsidP="0046297A">
      <w:pPr>
        <w:pStyle w:val="aNotepar"/>
      </w:pPr>
      <w:r>
        <w:rPr>
          <w:rStyle w:val="charItals"/>
        </w:rPr>
        <w:t>Note</w:t>
      </w:r>
      <w:r>
        <w:rPr>
          <w:rStyle w:val="charItals"/>
        </w:rPr>
        <w:tab/>
      </w:r>
      <w:r>
        <w:t xml:space="preserve">For remanding or granting bail to the offender, see the </w:t>
      </w:r>
      <w:hyperlink r:id="rId155" w:tooltip="A1992-8" w:history="1">
        <w:r w:rsidRPr="00782F83">
          <w:rPr>
            <w:rStyle w:val="charCitHyperlinkItal"/>
          </w:rPr>
          <w:t>Bail Act 1992</w:t>
        </w:r>
      </w:hyperlink>
      <w:r>
        <w:t>.</w:t>
      </w:r>
    </w:p>
    <w:p w14:paraId="013951E3" w14:textId="77777777" w:rsidR="0046297A" w:rsidRDefault="0046297A" w:rsidP="0046297A">
      <w:pPr>
        <w:pStyle w:val="AH5Sec"/>
      </w:pPr>
      <w:bookmarkStart w:id="270" w:name="_Toc146187843"/>
      <w:r w:rsidRPr="00314ECA">
        <w:rPr>
          <w:rStyle w:val="CharSectNo"/>
        </w:rPr>
        <w:t>146</w:t>
      </w:r>
      <w:r>
        <w:tab/>
        <w:t>Board inquiry—breach of parole obligations</w:t>
      </w:r>
      <w:bookmarkEnd w:id="270"/>
    </w:p>
    <w:p w14:paraId="0F072D56" w14:textId="77777777" w:rsidR="0046297A" w:rsidRDefault="0046297A" w:rsidP="0046297A">
      <w:pPr>
        <w:pStyle w:val="Amain"/>
      </w:pPr>
      <w:r>
        <w:tab/>
        <w:t>(1)</w:t>
      </w:r>
      <w:r>
        <w:tab/>
        <w:t>The board may, at any time, conduct an inquiry to decide whether an offender has breached any of the offender’s parole obligations.</w:t>
      </w:r>
    </w:p>
    <w:p w14:paraId="2162F4BE" w14:textId="77777777" w:rsidR="0046297A" w:rsidRDefault="0046297A" w:rsidP="0046297A">
      <w:pPr>
        <w:pStyle w:val="Amain"/>
      </w:pPr>
      <w:r>
        <w:tab/>
        <w:t>(2)</w:t>
      </w:r>
      <w:r>
        <w:tab/>
        <w:t>To remove any doubt, the board may conduct the inquiry—</w:t>
      </w:r>
    </w:p>
    <w:p w14:paraId="6C53DA5A" w14:textId="77777777" w:rsidR="0046297A" w:rsidRDefault="0046297A" w:rsidP="0046297A">
      <w:pPr>
        <w:pStyle w:val="Apara"/>
      </w:pPr>
      <w:r>
        <w:tab/>
        <w:t>(a)</w:t>
      </w:r>
      <w:r>
        <w:tab/>
        <w:t>before the offender’s release on parole; and</w:t>
      </w:r>
    </w:p>
    <w:p w14:paraId="67EC8F2A" w14:textId="77777777" w:rsidR="0046297A" w:rsidRDefault="0046297A" w:rsidP="0046297A">
      <w:pPr>
        <w:pStyle w:val="Apara"/>
      </w:pPr>
      <w:r>
        <w:tab/>
        <w:t>(b)</w:t>
      </w:r>
      <w:r>
        <w:tab/>
        <w:t>in conjunction with any other inquiry under this Act in relation to the offender.</w:t>
      </w:r>
    </w:p>
    <w:p w14:paraId="793D2608" w14:textId="77777777" w:rsidR="0046297A" w:rsidRDefault="0046297A" w:rsidP="0046297A">
      <w:pPr>
        <w:pStyle w:val="Amain"/>
        <w:keepNext/>
      </w:pPr>
      <w:r>
        <w:lastRenderedPageBreak/>
        <w:tab/>
        <w:t>(3)</w:t>
      </w:r>
      <w:r>
        <w:tab/>
        <w:t>The board may conduct the inquiry—</w:t>
      </w:r>
    </w:p>
    <w:p w14:paraId="39E8F0B3" w14:textId="77777777" w:rsidR="0046297A" w:rsidRDefault="0046297A" w:rsidP="0046297A">
      <w:pPr>
        <w:pStyle w:val="Apara"/>
        <w:keepNext/>
      </w:pPr>
      <w:r>
        <w:tab/>
        <w:t>(a)</w:t>
      </w:r>
      <w:r>
        <w:tab/>
        <w:t>on its own initiative; or</w:t>
      </w:r>
    </w:p>
    <w:p w14:paraId="3866DD2B" w14:textId="77777777" w:rsidR="0046297A" w:rsidRDefault="0046297A" w:rsidP="0046297A">
      <w:pPr>
        <w:pStyle w:val="Apara"/>
      </w:pPr>
      <w:r>
        <w:tab/>
        <w:t>(b)</w:t>
      </w:r>
      <w:r>
        <w:tab/>
        <w:t>on application by the director</w:t>
      </w:r>
      <w:r>
        <w:noBreakHyphen/>
        <w:t>general.</w:t>
      </w:r>
    </w:p>
    <w:p w14:paraId="5D3F81CD" w14:textId="77777777"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14:paraId="686384BD" w14:textId="77777777" w:rsidR="0046297A" w:rsidRDefault="0046297A" w:rsidP="0046297A">
      <w:pPr>
        <w:pStyle w:val="AH5Sec"/>
      </w:pPr>
      <w:bookmarkStart w:id="271" w:name="_Toc146187844"/>
      <w:r w:rsidRPr="00314ECA">
        <w:rPr>
          <w:rStyle w:val="CharSectNo"/>
        </w:rPr>
        <w:t>147</w:t>
      </w:r>
      <w:r>
        <w:tab/>
        <w:t>Notice of inquiry—breach of parole obligations</w:t>
      </w:r>
      <w:bookmarkEnd w:id="271"/>
    </w:p>
    <w:p w14:paraId="4CE83CBF" w14:textId="77777777" w:rsidR="0046297A" w:rsidRDefault="0046297A" w:rsidP="0046297A">
      <w:pPr>
        <w:pStyle w:val="Amain"/>
        <w:keepNext/>
      </w:pPr>
      <w:r>
        <w:tab/>
        <w:t>(1)</w:t>
      </w:r>
      <w:r>
        <w:tab/>
        <w:t>Before starting an inquiry under section 146 in relation to an offender, the board must give written notice of the inquiry to each of the following:</w:t>
      </w:r>
    </w:p>
    <w:p w14:paraId="046F4F6C" w14:textId="77777777" w:rsidR="0046297A" w:rsidRDefault="0046297A" w:rsidP="0046297A">
      <w:pPr>
        <w:pStyle w:val="Apara"/>
      </w:pPr>
      <w:r>
        <w:tab/>
        <w:t>(a)</w:t>
      </w:r>
      <w:r>
        <w:tab/>
        <w:t>the offender;</w:t>
      </w:r>
    </w:p>
    <w:p w14:paraId="3D468228" w14:textId="77777777" w:rsidR="0046297A" w:rsidRDefault="0046297A" w:rsidP="0046297A">
      <w:pPr>
        <w:pStyle w:val="Apara"/>
      </w:pPr>
      <w:r>
        <w:tab/>
        <w:t>(b)</w:t>
      </w:r>
      <w:r>
        <w:tab/>
        <w:t>the director</w:t>
      </w:r>
      <w:r>
        <w:noBreakHyphen/>
        <w:t>general;</w:t>
      </w:r>
    </w:p>
    <w:p w14:paraId="54FBFA8B" w14:textId="77777777" w:rsidR="0046297A" w:rsidRDefault="0046297A" w:rsidP="0046297A">
      <w:pPr>
        <w:pStyle w:val="Apara"/>
      </w:pPr>
      <w:r>
        <w:tab/>
        <w:t>(c)</w:t>
      </w:r>
      <w:r>
        <w:tab/>
        <w:t>the director of public prosecutions.</w:t>
      </w:r>
    </w:p>
    <w:p w14:paraId="61C7814F" w14:textId="77777777" w:rsidR="0046297A" w:rsidRDefault="0046297A" w:rsidP="0046297A">
      <w:pPr>
        <w:pStyle w:val="Amain"/>
      </w:pPr>
      <w:r>
        <w:tab/>
        <w:t>(2)</w:t>
      </w:r>
      <w:r>
        <w:tab/>
        <w:t>The notice must include—</w:t>
      </w:r>
    </w:p>
    <w:p w14:paraId="3DB8933C" w14:textId="77777777" w:rsidR="0046297A" w:rsidRDefault="0046297A" w:rsidP="0046297A">
      <w:pPr>
        <w:pStyle w:val="Apara"/>
      </w:pPr>
      <w:r>
        <w:tab/>
        <w:t>(a)</w:t>
      </w:r>
      <w:r>
        <w:tab/>
        <w:t>the reasons for the inquiry; and</w:t>
      </w:r>
    </w:p>
    <w:p w14:paraId="6CF52EF9"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517FFEB" w14:textId="77777777" w:rsidR="0046297A" w:rsidRDefault="0046297A" w:rsidP="0046297A">
      <w:pPr>
        <w:pStyle w:val="AH5Sec"/>
      </w:pPr>
      <w:bookmarkStart w:id="272" w:name="_Toc146187845"/>
      <w:r w:rsidRPr="00314ECA">
        <w:rPr>
          <w:rStyle w:val="CharSectNo"/>
        </w:rPr>
        <w:t>148</w:t>
      </w:r>
      <w:r>
        <w:tab/>
        <w:t>Board powers—breach of parole obligations</w:t>
      </w:r>
      <w:bookmarkEnd w:id="272"/>
    </w:p>
    <w:p w14:paraId="54C19EC8" w14:textId="6AC9438D" w:rsidR="0046297A" w:rsidRDefault="0046297A" w:rsidP="0046297A">
      <w:pPr>
        <w:pStyle w:val="Amain"/>
      </w:pPr>
      <w:r>
        <w:tab/>
        <w:t>(1)</w:t>
      </w:r>
      <w:r>
        <w:tab/>
        <w:t>This section applies if, after conducting an inquiry under section</w:t>
      </w:r>
      <w:r w:rsidR="005B0E43">
        <w:t> </w:t>
      </w:r>
      <w:r>
        <w:t>146 (Board inquiry—breach of parole obligations) in relation to an offender, the board decides the offender has breached any of the offender’s parole obligations.</w:t>
      </w:r>
    </w:p>
    <w:p w14:paraId="22F53247" w14:textId="77777777" w:rsidR="0046297A" w:rsidRDefault="0046297A" w:rsidP="0046297A">
      <w:pPr>
        <w:pStyle w:val="Amain"/>
        <w:keepNext/>
      </w:pPr>
      <w:r>
        <w:lastRenderedPageBreak/>
        <w:tab/>
        <w:t>(2)</w:t>
      </w:r>
      <w:r>
        <w:tab/>
        <w:t>The board may do 1 or more of the following:</w:t>
      </w:r>
    </w:p>
    <w:p w14:paraId="33969C8B" w14:textId="77777777" w:rsidR="0046297A" w:rsidRDefault="0046297A" w:rsidP="00FE2227">
      <w:pPr>
        <w:pStyle w:val="Apara"/>
        <w:keepNext/>
      </w:pPr>
      <w:r>
        <w:tab/>
        <w:t>(a)</w:t>
      </w:r>
      <w:r>
        <w:tab/>
        <w:t>take no further action;</w:t>
      </w:r>
    </w:p>
    <w:p w14:paraId="340056AA" w14:textId="77777777" w:rsidR="0046297A" w:rsidRDefault="0046297A" w:rsidP="0046297A">
      <w:pPr>
        <w:pStyle w:val="Apara"/>
      </w:pPr>
      <w:r>
        <w:tab/>
        <w:t>(b)</w:t>
      </w:r>
      <w:r>
        <w:tab/>
        <w:t>give the offender a warning about the need to comply with the offender’s parole obligations;</w:t>
      </w:r>
    </w:p>
    <w:p w14:paraId="0C098D41" w14:textId="77777777" w:rsidR="0046297A" w:rsidRDefault="0046297A" w:rsidP="0046297A">
      <w:pPr>
        <w:pStyle w:val="Apara"/>
      </w:pPr>
      <w:r>
        <w:tab/>
        <w:t>(c)</w:t>
      </w:r>
      <w:r>
        <w:tab/>
        <w:t>give the director</w:t>
      </w:r>
      <w:r>
        <w:noBreakHyphen/>
        <w:t>general directions about the offender’s supervision;</w:t>
      </w:r>
    </w:p>
    <w:p w14:paraId="657CB3C1" w14:textId="77777777" w:rsidR="0046297A" w:rsidRDefault="0046297A" w:rsidP="0046297A">
      <w:pPr>
        <w:pStyle w:val="Apara"/>
      </w:pPr>
      <w:r>
        <w:tab/>
        <w:t>(d)</w:t>
      </w:r>
      <w:r>
        <w:tab/>
        <w:t>change the offender’s parole obligations by imposing or amending an additional condition of the parole order;</w:t>
      </w:r>
    </w:p>
    <w:p w14:paraId="7C08D557" w14:textId="77777777" w:rsidR="0046297A" w:rsidRDefault="0046297A" w:rsidP="0046297A">
      <w:pPr>
        <w:pStyle w:val="Apara"/>
      </w:pPr>
      <w:r>
        <w:tab/>
        <w:t>(e)</w:t>
      </w:r>
      <w:r>
        <w:tab/>
        <w:t>cancel the offender’s parole order.</w:t>
      </w:r>
    </w:p>
    <w:p w14:paraId="79ED6FD3" w14:textId="77777777" w:rsidR="0046297A" w:rsidRDefault="0046297A" w:rsidP="0046297A">
      <w:pPr>
        <w:pStyle w:val="aExamHdgss"/>
      </w:pPr>
      <w:r>
        <w:t>Examples of additional conditions for par (d)</w:t>
      </w:r>
    </w:p>
    <w:p w14:paraId="24E7F05C" w14:textId="77777777" w:rsidR="0046297A" w:rsidRDefault="0046297A" w:rsidP="0046297A">
      <w:pPr>
        <w:pStyle w:val="aExamINumss"/>
      </w:pPr>
      <w:r>
        <w:t>1</w:t>
      </w:r>
      <w:r>
        <w:tab/>
        <w:t>a condition prohibiting association with a particular person or being near a particular place</w:t>
      </w:r>
    </w:p>
    <w:p w14:paraId="70FCB2E4" w14:textId="77777777" w:rsidR="0046297A" w:rsidRDefault="0046297A" w:rsidP="0046297A">
      <w:pPr>
        <w:pStyle w:val="aExamINumss"/>
        <w:keepNext/>
      </w:pPr>
      <w:r>
        <w:t>2</w:t>
      </w:r>
      <w:r>
        <w:tab/>
        <w:t>a condition that the offender participate in an activity</w:t>
      </w:r>
    </w:p>
    <w:p w14:paraId="2967BAE2" w14:textId="77777777" w:rsidR="0046297A" w:rsidRDefault="0046297A" w:rsidP="0046297A">
      <w:pPr>
        <w:pStyle w:val="Amain"/>
      </w:pPr>
      <w:r>
        <w:tab/>
        <w:t>(3)</w:t>
      </w:r>
      <w:r>
        <w:tab/>
        <w:t>An additional condition of a parole order must not be inconsistent with a core condition of the order.</w:t>
      </w:r>
    </w:p>
    <w:p w14:paraId="0B7932DE" w14:textId="77777777"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14:paraId="43A11C0E" w14:textId="77777777" w:rsidR="0046297A" w:rsidRDefault="0046297A" w:rsidP="0046297A">
      <w:pPr>
        <w:pStyle w:val="AH5Sec"/>
      </w:pPr>
      <w:bookmarkStart w:id="273" w:name="_Toc146187846"/>
      <w:r w:rsidRPr="00314ECA">
        <w:rPr>
          <w:rStyle w:val="CharSectNo"/>
        </w:rPr>
        <w:t>149</w:t>
      </w:r>
      <w:r>
        <w:tab/>
        <w:t>Automatic cancellation of parole order for ACT offence</w:t>
      </w:r>
      <w:bookmarkEnd w:id="273"/>
    </w:p>
    <w:p w14:paraId="16BE21C6" w14:textId="77777777" w:rsidR="0046297A" w:rsidRPr="006D1713" w:rsidRDefault="0046297A" w:rsidP="0046297A">
      <w:pPr>
        <w:pStyle w:val="Amain"/>
      </w:pPr>
      <w:r w:rsidRPr="006D1713">
        <w:tab/>
        <w:t>(1)</w:t>
      </w:r>
      <w:r w:rsidRPr="006D1713">
        <w:tab/>
        <w:t>This section applies if, while an offender’s parole order is in force, the offender—</w:t>
      </w:r>
    </w:p>
    <w:p w14:paraId="172276DC" w14:textId="77777777" w:rsidR="0046297A" w:rsidRPr="006D1713" w:rsidRDefault="0046297A" w:rsidP="0046297A">
      <w:pPr>
        <w:pStyle w:val="Apara"/>
      </w:pPr>
      <w:r w:rsidRPr="006D1713">
        <w:tab/>
        <w:t>(a)</w:t>
      </w:r>
      <w:r w:rsidRPr="006D1713">
        <w:tab/>
        <w:t>commits an offence against a territory law that is punishable by imprisonment; and</w:t>
      </w:r>
    </w:p>
    <w:p w14:paraId="203685CE" w14:textId="77777777" w:rsidR="0046297A" w:rsidRPr="006D1713" w:rsidRDefault="0046297A" w:rsidP="0046297A">
      <w:pPr>
        <w:pStyle w:val="Apara"/>
      </w:pPr>
      <w:r w:rsidRPr="006D1713">
        <w:tab/>
        <w:t>(b)</w:t>
      </w:r>
      <w:r w:rsidRPr="006D1713">
        <w:tab/>
        <w:t>is convicted or found guilty by a court of the offence.</w:t>
      </w:r>
    </w:p>
    <w:p w14:paraId="66B7E5EF" w14:textId="77777777" w:rsidR="0046297A" w:rsidRDefault="0046297A" w:rsidP="0046297A">
      <w:pPr>
        <w:pStyle w:val="Amain"/>
        <w:keepNext/>
      </w:pPr>
      <w:r>
        <w:lastRenderedPageBreak/>
        <w:tab/>
        <w:t>(2)</w:t>
      </w:r>
      <w:r>
        <w:tab/>
        <w:t>The parole order is automatically cancelled when the offender is convicted or found guilty of the offence.</w:t>
      </w:r>
    </w:p>
    <w:p w14:paraId="37FCE135" w14:textId="77777777"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14:paraId="7B5890DB" w14:textId="77777777" w:rsidR="0046297A" w:rsidRDefault="0046297A" w:rsidP="0046297A">
      <w:pPr>
        <w:pStyle w:val="AH5Sec"/>
      </w:pPr>
      <w:bookmarkStart w:id="274" w:name="_Toc146187847"/>
      <w:r w:rsidRPr="00314ECA">
        <w:rPr>
          <w:rStyle w:val="CharSectNo"/>
        </w:rPr>
        <w:t>150</w:t>
      </w:r>
      <w:r>
        <w:tab/>
        <w:t>Cancellation of parole order for non-ACT offence</w:t>
      </w:r>
      <w:bookmarkEnd w:id="274"/>
    </w:p>
    <w:p w14:paraId="0FBA2343" w14:textId="77777777"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14:paraId="72E784FF" w14:textId="77777777"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14:paraId="36E62BAA" w14:textId="77777777" w:rsidR="0046297A" w:rsidRDefault="0046297A" w:rsidP="0046297A">
      <w:pPr>
        <w:pStyle w:val="AH5Sec"/>
      </w:pPr>
      <w:bookmarkStart w:id="275" w:name="_Toc146187848"/>
      <w:r w:rsidRPr="00314ECA">
        <w:rPr>
          <w:rStyle w:val="CharSectNo"/>
        </w:rPr>
        <w:t>151</w:t>
      </w:r>
      <w:r>
        <w:tab/>
        <w:t>Cancellation after parole order has ended</w:t>
      </w:r>
      <w:bookmarkEnd w:id="275"/>
    </w:p>
    <w:p w14:paraId="3725EA81" w14:textId="77777777" w:rsidR="00130DC9" w:rsidRPr="009937D8" w:rsidRDefault="00130DC9" w:rsidP="00130DC9">
      <w:pPr>
        <w:pStyle w:val="Amain"/>
      </w:pPr>
      <w:r w:rsidRPr="009937D8">
        <w:tab/>
        <w:t>(1)</w:t>
      </w:r>
      <w:r w:rsidRPr="009937D8">
        <w:tab/>
        <w:t>This section applies to an offender if—</w:t>
      </w:r>
    </w:p>
    <w:p w14:paraId="44A23739" w14:textId="77777777"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14:paraId="1E2D4FD0" w14:textId="77777777"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14:paraId="4B5BAAB0" w14:textId="77777777" w:rsidR="0046297A" w:rsidRDefault="0046297A" w:rsidP="0046297A">
      <w:pPr>
        <w:pStyle w:val="Amain"/>
      </w:pPr>
      <w:r>
        <w:tab/>
        <w:t>(2)</w:t>
      </w:r>
      <w:r>
        <w:tab/>
        <w:t>The board—</w:t>
      </w:r>
    </w:p>
    <w:p w14:paraId="16B010C2" w14:textId="77777777" w:rsidR="0046297A" w:rsidRDefault="0046297A" w:rsidP="0046297A">
      <w:pPr>
        <w:pStyle w:val="Apara"/>
      </w:pPr>
      <w:r>
        <w:tab/>
        <w:t>(a)</w:t>
      </w:r>
      <w:r>
        <w:tab/>
        <w:t>must decide the date, or the earliest date, when the offence was committed; and</w:t>
      </w:r>
    </w:p>
    <w:p w14:paraId="7B7FAEC0" w14:textId="77777777" w:rsidR="0046297A" w:rsidRDefault="0046297A" w:rsidP="0046297A">
      <w:pPr>
        <w:pStyle w:val="Apara"/>
      </w:pPr>
      <w:r>
        <w:tab/>
        <w:t>(b)</w:t>
      </w:r>
      <w:r>
        <w:tab/>
        <w:t>is taken to have cancelled the offender’s parole on order under section 148 (Board powers—breach of parole obligations) on that date.</w:t>
      </w:r>
    </w:p>
    <w:p w14:paraId="6C5FF881" w14:textId="77777777" w:rsidR="0046297A" w:rsidRDefault="0046297A" w:rsidP="0046297A">
      <w:pPr>
        <w:pStyle w:val="AH5Sec"/>
      </w:pPr>
      <w:bookmarkStart w:id="276" w:name="_Toc146187849"/>
      <w:r w:rsidRPr="00314ECA">
        <w:rPr>
          <w:rStyle w:val="CharSectNo"/>
        </w:rPr>
        <w:lastRenderedPageBreak/>
        <w:t>152</w:t>
      </w:r>
      <w:r>
        <w:tab/>
      </w:r>
      <w:r w:rsidRPr="00782F83">
        <w:rPr>
          <w:rFonts w:cs="Arial"/>
        </w:rPr>
        <w:t>Exercise of board functions</w:t>
      </w:r>
      <w:r>
        <w:t xml:space="preserve"> after parole ended</w:t>
      </w:r>
      <w:bookmarkEnd w:id="276"/>
    </w:p>
    <w:p w14:paraId="38CD5756" w14:textId="77777777"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14:paraId="389C5C6E" w14:textId="77777777" w:rsidR="0046297A" w:rsidRPr="00314ECA" w:rsidRDefault="0046297A" w:rsidP="0046297A">
      <w:pPr>
        <w:pStyle w:val="AH3Div"/>
      </w:pPr>
      <w:bookmarkStart w:id="277" w:name="_Toc146187850"/>
      <w:r w:rsidRPr="00314ECA">
        <w:rPr>
          <w:rStyle w:val="CharDivNo"/>
        </w:rPr>
        <w:t>Division 7.4.3</w:t>
      </w:r>
      <w:r>
        <w:tab/>
      </w:r>
      <w:r w:rsidRPr="00314ECA">
        <w:rPr>
          <w:rStyle w:val="CharDivText"/>
        </w:rPr>
        <w:t>Parole management</w:t>
      </w:r>
      <w:bookmarkEnd w:id="277"/>
    </w:p>
    <w:p w14:paraId="6192A7CC" w14:textId="77777777" w:rsidR="0046297A" w:rsidRDefault="0046297A" w:rsidP="0046297A">
      <w:pPr>
        <w:pStyle w:val="AH5Sec"/>
      </w:pPr>
      <w:bookmarkStart w:id="278" w:name="_Toc146187851"/>
      <w:r w:rsidRPr="00314ECA">
        <w:rPr>
          <w:rStyle w:val="CharSectNo"/>
        </w:rPr>
        <w:t>153</w:t>
      </w:r>
      <w:r>
        <w:tab/>
        <w:t>Board inquiry—management of parole</w:t>
      </w:r>
      <w:bookmarkEnd w:id="278"/>
    </w:p>
    <w:p w14:paraId="523C3405" w14:textId="77777777" w:rsidR="0046297A" w:rsidRDefault="0046297A" w:rsidP="0046297A">
      <w:pPr>
        <w:pStyle w:val="Amain"/>
      </w:pPr>
      <w:r>
        <w:tab/>
        <w:t>(1)</w:t>
      </w:r>
      <w:r>
        <w:tab/>
        <w:t>The board may, at any time, conduct an inquiry to review an offender’s parole.</w:t>
      </w:r>
    </w:p>
    <w:p w14:paraId="6AA487C5" w14:textId="77777777" w:rsidR="0046297A" w:rsidRDefault="0046297A" w:rsidP="0046297A">
      <w:pPr>
        <w:pStyle w:val="Amain"/>
      </w:pPr>
      <w:r>
        <w:tab/>
        <w:t>(2)</w:t>
      </w:r>
      <w:r>
        <w:tab/>
        <w:t>Without limiting subsection (1), the board may conduct the inquiry to consider whether parole is, or would be, appropriate for the offender having regard to—</w:t>
      </w:r>
    </w:p>
    <w:p w14:paraId="44F9763E" w14:textId="77777777" w:rsidR="0046297A" w:rsidRDefault="0046297A" w:rsidP="0046297A">
      <w:pPr>
        <w:pStyle w:val="Apara"/>
      </w:pPr>
      <w:r>
        <w:tab/>
        <w:t>(a)</w:t>
      </w:r>
      <w:r>
        <w:tab/>
        <w:t>any information about the offender that the board became aware of after it made the offender’s parole order; or</w:t>
      </w:r>
    </w:p>
    <w:p w14:paraId="313A1505" w14:textId="77777777" w:rsidR="0046297A" w:rsidRDefault="0046297A" w:rsidP="0046297A">
      <w:pPr>
        <w:pStyle w:val="Apara"/>
      </w:pPr>
      <w:r>
        <w:tab/>
        <w:t>(b)</w:t>
      </w:r>
      <w:r>
        <w:tab/>
        <w:t>any change in circumstances applying to the offender; or</w:t>
      </w:r>
    </w:p>
    <w:p w14:paraId="1C453B42" w14:textId="77777777" w:rsidR="0046297A" w:rsidRDefault="0046297A" w:rsidP="0046297A">
      <w:pPr>
        <w:pStyle w:val="Apara"/>
      </w:pPr>
      <w:r>
        <w:tab/>
        <w:t>(c)</w:t>
      </w:r>
      <w:r>
        <w:tab/>
        <w:t>the history of managing the offender under parole, including any history relating to physical or mental health or discipline.</w:t>
      </w:r>
    </w:p>
    <w:p w14:paraId="26FF0FAC" w14:textId="77777777" w:rsidR="0046297A" w:rsidRDefault="0046297A" w:rsidP="0046297A">
      <w:pPr>
        <w:pStyle w:val="Amain"/>
      </w:pPr>
      <w:r>
        <w:tab/>
        <w:t>(3)</w:t>
      </w:r>
      <w:r>
        <w:tab/>
        <w:t>To remove any doubt, the board may conduct the inquiry—</w:t>
      </w:r>
    </w:p>
    <w:p w14:paraId="2208F1E8" w14:textId="77777777" w:rsidR="0046297A" w:rsidRDefault="0046297A" w:rsidP="0046297A">
      <w:pPr>
        <w:pStyle w:val="Apara"/>
      </w:pPr>
      <w:r>
        <w:tab/>
        <w:t>(a)</w:t>
      </w:r>
      <w:r>
        <w:tab/>
        <w:t>before the offender’s release on parole; and</w:t>
      </w:r>
    </w:p>
    <w:p w14:paraId="4C352281" w14:textId="77777777" w:rsidR="0046297A" w:rsidRDefault="0046297A" w:rsidP="0046297A">
      <w:pPr>
        <w:pStyle w:val="Apara"/>
      </w:pPr>
      <w:r>
        <w:tab/>
        <w:t>(b)</w:t>
      </w:r>
      <w:r>
        <w:tab/>
        <w:t>in conjunction with any other inquiry under this Act in relation to the offender.</w:t>
      </w:r>
    </w:p>
    <w:p w14:paraId="2D7984CF" w14:textId="77777777" w:rsidR="0046297A" w:rsidRDefault="0046297A" w:rsidP="0046297A">
      <w:pPr>
        <w:pStyle w:val="Amain"/>
      </w:pPr>
      <w:r>
        <w:tab/>
        <w:t>(4)</w:t>
      </w:r>
      <w:r>
        <w:tab/>
        <w:t>The board may conduct the inquiry—</w:t>
      </w:r>
    </w:p>
    <w:p w14:paraId="29E8B9CA" w14:textId="77777777" w:rsidR="0046297A" w:rsidRDefault="0046297A" w:rsidP="0046297A">
      <w:pPr>
        <w:pStyle w:val="Apara"/>
      </w:pPr>
      <w:r>
        <w:tab/>
        <w:t>(a)</w:t>
      </w:r>
      <w:r>
        <w:tab/>
        <w:t>on its own initiative; or</w:t>
      </w:r>
    </w:p>
    <w:p w14:paraId="602C43E3" w14:textId="77777777" w:rsidR="0046297A" w:rsidRDefault="0046297A" w:rsidP="0046297A">
      <w:pPr>
        <w:pStyle w:val="Apara"/>
      </w:pPr>
      <w:r>
        <w:tab/>
        <w:t>(b)</w:t>
      </w:r>
      <w:r>
        <w:tab/>
        <w:t>on application by the offender or the director</w:t>
      </w:r>
      <w:r>
        <w:noBreakHyphen/>
        <w:t>general.</w:t>
      </w:r>
    </w:p>
    <w:p w14:paraId="1D353C93" w14:textId="77777777" w:rsidR="0046297A" w:rsidRDefault="0046297A" w:rsidP="0046297A">
      <w:pPr>
        <w:pStyle w:val="AH5Sec"/>
      </w:pPr>
      <w:bookmarkStart w:id="279" w:name="_Toc146187852"/>
      <w:r w:rsidRPr="00314ECA">
        <w:rPr>
          <w:rStyle w:val="CharSectNo"/>
        </w:rPr>
        <w:lastRenderedPageBreak/>
        <w:t>154</w:t>
      </w:r>
      <w:r>
        <w:tab/>
        <w:t>Notice of inquiry—management of parole</w:t>
      </w:r>
      <w:bookmarkEnd w:id="279"/>
    </w:p>
    <w:p w14:paraId="1E619677" w14:textId="77777777" w:rsidR="0046297A" w:rsidRDefault="0046297A" w:rsidP="0046297A">
      <w:pPr>
        <w:pStyle w:val="Amain"/>
        <w:keepNext/>
      </w:pPr>
      <w:r>
        <w:tab/>
        <w:t>(1)</w:t>
      </w:r>
      <w:r>
        <w:tab/>
        <w:t>Before starting an inquiry under section 153 in relation to an offender, the board must give written notice of the inquiry to each of the following:</w:t>
      </w:r>
    </w:p>
    <w:p w14:paraId="20D61C83" w14:textId="77777777" w:rsidR="0046297A" w:rsidRDefault="0046297A" w:rsidP="0046297A">
      <w:pPr>
        <w:pStyle w:val="Apara"/>
      </w:pPr>
      <w:r>
        <w:tab/>
        <w:t>(a)</w:t>
      </w:r>
      <w:r>
        <w:tab/>
        <w:t>the offender;</w:t>
      </w:r>
    </w:p>
    <w:p w14:paraId="511099CB" w14:textId="77777777" w:rsidR="0046297A" w:rsidRDefault="0046297A" w:rsidP="0046297A">
      <w:pPr>
        <w:pStyle w:val="Apara"/>
      </w:pPr>
      <w:r>
        <w:tab/>
        <w:t>(b)</w:t>
      </w:r>
      <w:r>
        <w:tab/>
        <w:t>the director</w:t>
      </w:r>
      <w:r>
        <w:noBreakHyphen/>
        <w:t>general;</w:t>
      </w:r>
    </w:p>
    <w:p w14:paraId="04E8D02D" w14:textId="77777777" w:rsidR="0046297A" w:rsidRDefault="0046297A" w:rsidP="0046297A">
      <w:pPr>
        <w:pStyle w:val="Apara"/>
      </w:pPr>
      <w:r>
        <w:tab/>
        <w:t>(c)</w:t>
      </w:r>
      <w:r>
        <w:tab/>
        <w:t>the director of public prosecutions.</w:t>
      </w:r>
    </w:p>
    <w:p w14:paraId="7286F023" w14:textId="77777777" w:rsidR="0046297A" w:rsidRDefault="0046297A" w:rsidP="0046297A">
      <w:pPr>
        <w:pStyle w:val="Amain"/>
      </w:pPr>
      <w:r>
        <w:tab/>
        <w:t>(2)</w:t>
      </w:r>
      <w:r>
        <w:tab/>
        <w:t>The notice must include—</w:t>
      </w:r>
    </w:p>
    <w:p w14:paraId="3DB76BD8" w14:textId="77777777" w:rsidR="0046297A" w:rsidRDefault="0046297A" w:rsidP="0046297A">
      <w:pPr>
        <w:pStyle w:val="Apara"/>
      </w:pPr>
      <w:r>
        <w:tab/>
        <w:t>(a)</w:t>
      </w:r>
      <w:r>
        <w:tab/>
        <w:t>the reasons for the inquiry; and</w:t>
      </w:r>
    </w:p>
    <w:p w14:paraId="40B1247F" w14:textId="77777777" w:rsidR="0046297A" w:rsidRDefault="0046297A" w:rsidP="0046297A">
      <w:pPr>
        <w:pStyle w:val="Apara"/>
      </w:pPr>
      <w:r>
        <w:tab/>
        <w:t>(b)</w:t>
      </w:r>
      <w:r>
        <w:tab/>
        <w:t>invitations for the offender and the director</w:t>
      </w:r>
      <w:r>
        <w:noBreakHyphen/>
        <w:t>general to make submissions to the board for the inquiry by a stated date.</w:t>
      </w:r>
    </w:p>
    <w:p w14:paraId="66D1EC9C" w14:textId="77777777" w:rsidR="0046297A" w:rsidRDefault="0046297A" w:rsidP="0046297A">
      <w:pPr>
        <w:pStyle w:val="AH5Sec"/>
      </w:pPr>
      <w:bookmarkStart w:id="280" w:name="_Toc146187853"/>
      <w:r w:rsidRPr="00314ECA">
        <w:rPr>
          <w:rStyle w:val="CharSectNo"/>
        </w:rPr>
        <w:t>155</w:t>
      </w:r>
      <w:r>
        <w:tab/>
        <w:t>Parole order—commencement suspended before parole release date</w:t>
      </w:r>
      <w:bookmarkEnd w:id="280"/>
    </w:p>
    <w:p w14:paraId="1E6EF9A9" w14:textId="77777777" w:rsidR="0046297A" w:rsidRDefault="0046297A" w:rsidP="0046297A">
      <w:pPr>
        <w:pStyle w:val="Amain"/>
      </w:pPr>
      <w:r>
        <w:tab/>
        <w:t>(1)</w:t>
      </w:r>
      <w:r>
        <w:tab/>
        <w:t>This section applies if—</w:t>
      </w:r>
    </w:p>
    <w:p w14:paraId="226C8BD5" w14:textId="77777777" w:rsidR="0046297A" w:rsidRDefault="0046297A" w:rsidP="0046297A">
      <w:pPr>
        <w:pStyle w:val="Apara"/>
      </w:pPr>
      <w:r>
        <w:tab/>
        <w:t>(a)</w:t>
      </w:r>
      <w:r>
        <w:tab/>
        <w:t>the board has made a parole order for an offender but the offender has not been released under the order; and</w:t>
      </w:r>
    </w:p>
    <w:p w14:paraId="393D3023" w14:textId="77777777" w:rsidR="0046297A" w:rsidRDefault="0046297A" w:rsidP="0046297A">
      <w:pPr>
        <w:pStyle w:val="Apara"/>
      </w:pPr>
      <w:r>
        <w:tab/>
        <w:t>(b)</w:t>
      </w:r>
      <w:r>
        <w:tab/>
        <w:t>the board has given the offender notice of an inquiry under section 154.</w:t>
      </w:r>
    </w:p>
    <w:p w14:paraId="7B6C8CAC" w14:textId="77777777" w:rsidR="0046297A" w:rsidRDefault="0046297A" w:rsidP="0046297A">
      <w:pPr>
        <w:pStyle w:val="Amain"/>
      </w:pPr>
      <w:r>
        <w:tab/>
        <w:t>(2)</w:t>
      </w:r>
      <w:r>
        <w:tab/>
        <w:t>Before starting the inquiry, the board may suspend the commencement of the parole order.</w:t>
      </w:r>
    </w:p>
    <w:p w14:paraId="0E5D9A26" w14:textId="77777777" w:rsidR="0046297A" w:rsidRDefault="0046297A" w:rsidP="0046297A">
      <w:pPr>
        <w:pStyle w:val="Amain"/>
      </w:pPr>
      <w:r>
        <w:tab/>
        <w:t>(3)</w:t>
      </w:r>
      <w:r>
        <w:tab/>
        <w:t>If the board suspends the commencement of the parole order, the board must hold the inquiry as soon as practicable.</w:t>
      </w:r>
    </w:p>
    <w:p w14:paraId="37EF5A6E" w14:textId="77777777" w:rsidR="0046297A" w:rsidRDefault="0046297A" w:rsidP="0046297A">
      <w:pPr>
        <w:pStyle w:val="Amain"/>
      </w:pPr>
      <w:r>
        <w:tab/>
        <w:t>(4)</w:t>
      </w:r>
      <w:r>
        <w:tab/>
        <w:t>Unless sooner revoked, the suspension ends when the board’s decision in the inquiry takes effect.</w:t>
      </w:r>
    </w:p>
    <w:p w14:paraId="746CF165" w14:textId="77777777" w:rsidR="0046297A" w:rsidRDefault="0046297A" w:rsidP="0046297A">
      <w:pPr>
        <w:pStyle w:val="Amain"/>
      </w:pPr>
      <w:r>
        <w:tab/>
        <w:t>(5)</w:t>
      </w:r>
      <w:r>
        <w:tab/>
        <w:t>Until the suspension ends, the offender must remain imprisoned under full-time detention.</w:t>
      </w:r>
    </w:p>
    <w:p w14:paraId="12759BD1" w14:textId="77777777" w:rsidR="0046297A" w:rsidRDefault="0046297A" w:rsidP="0046297A">
      <w:pPr>
        <w:pStyle w:val="Amain"/>
        <w:keepNext/>
      </w:pPr>
      <w:r>
        <w:lastRenderedPageBreak/>
        <w:tab/>
        <w:t>(6)</w:t>
      </w:r>
      <w:r>
        <w:tab/>
        <w:t>The board must give written notice of the suspension to each of the following:</w:t>
      </w:r>
    </w:p>
    <w:p w14:paraId="44E75899" w14:textId="77777777" w:rsidR="0046297A" w:rsidRDefault="0046297A" w:rsidP="0046297A">
      <w:pPr>
        <w:pStyle w:val="Apara"/>
      </w:pPr>
      <w:r>
        <w:tab/>
        <w:t>(a)</w:t>
      </w:r>
      <w:r>
        <w:tab/>
        <w:t>the offender;</w:t>
      </w:r>
    </w:p>
    <w:p w14:paraId="7A3EBDD8" w14:textId="77777777" w:rsidR="0046297A" w:rsidRDefault="0046297A" w:rsidP="0046297A">
      <w:pPr>
        <w:pStyle w:val="Apara"/>
      </w:pPr>
      <w:r>
        <w:tab/>
        <w:t>(b)</w:t>
      </w:r>
      <w:r>
        <w:tab/>
        <w:t>the director</w:t>
      </w:r>
      <w:r>
        <w:noBreakHyphen/>
        <w:t>general;</w:t>
      </w:r>
    </w:p>
    <w:p w14:paraId="5406069F" w14:textId="77777777" w:rsidR="0046297A" w:rsidRDefault="0046297A" w:rsidP="0046297A">
      <w:pPr>
        <w:pStyle w:val="Apara"/>
      </w:pPr>
      <w:r>
        <w:tab/>
        <w:t>(c)</w:t>
      </w:r>
      <w:r>
        <w:tab/>
        <w:t>the director of public prosecutions.</w:t>
      </w:r>
    </w:p>
    <w:p w14:paraId="0638E50C" w14:textId="77777777" w:rsidR="0046297A" w:rsidRDefault="0046297A" w:rsidP="0046297A">
      <w:pPr>
        <w:pStyle w:val="AH5Sec"/>
      </w:pPr>
      <w:bookmarkStart w:id="281" w:name="_Toc146187854"/>
      <w:r w:rsidRPr="00314ECA">
        <w:rPr>
          <w:rStyle w:val="CharSectNo"/>
        </w:rPr>
        <w:t>156</w:t>
      </w:r>
      <w:r>
        <w:tab/>
        <w:t>Board powers—management of parole</w:t>
      </w:r>
      <w:bookmarkEnd w:id="281"/>
      <w:r>
        <w:t xml:space="preserve"> </w:t>
      </w:r>
    </w:p>
    <w:p w14:paraId="4FB7A452" w14:textId="77777777"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14:paraId="5327C903" w14:textId="77777777" w:rsidR="0046297A" w:rsidRDefault="0046297A" w:rsidP="0046297A">
      <w:pPr>
        <w:pStyle w:val="Apara"/>
      </w:pPr>
      <w:r>
        <w:tab/>
        <w:t>(a)</w:t>
      </w:r>
      <w:r>
        <w:tab/>
        <w:t>take no further action;</w:t>
      </w:r>
    </w:p>
    <w:p w14:paraId="38574F28" w14:textId="77777777" w:rsidR="0046297A" w:rsidRDefault="0046297A" w:rsidP="0046297A">
      <w:pPr>
        <w:pStyle w:val="Apara"/>
      </w:pPr>
      <w:r>
        <w:tab/>
        <w:t>(b)</w:t>
      </w:r>
      <w:r>
        <w:tab/>
        <w:t>counsel or warn the offender about the need to comply with the offender’s parole obligations;</w:t>
      </w:r>
    </w:p>
    <w:p w14:paraId="08848DEC" w14:textId="77777777" w:rsidR="0046297A" w:rsidRDefault="0046297A" w:rsidP="0046297A">
      <w:pPr>
        <w:pStyle w:val="Apara"/>
      </w:pPr>
      <w:r>
        <w:tab/>
        <w:t>(c)</w:t>
      </w:r>
      <w:r>
        <w:tab/>
        <w:t>give the director</w:t>
      </w:r>
      <w:r>
        <w:noBreakHyphen/>
        <w:t>general direction, about the offender’s supervision;</w:t>
      </w:r>
    </w:p>
    <w:p w14:paraId="604548C9" w14:textId="77777777" w:rsidR="0046297A" w:rsidRDefault="0046297A" w:rsidP="0046297A">
      <w:pPr>
        <w:pStyle w:val="Apara"/>
      </w:pPr>
      <w:r>
        <w:tab/>
        <w:t>(d)</w:t>
      </w:r>
      <w:r>
        <w:tab/>
        <w:t>change the offender’s parole obligations by imposing or amending an additional condition of the offender’s parole order;</w:t>
      </w:r>
    </w:p>
    <w:p w14:paraId="5D062DBF" w14:textId="77777777" w:rsidR="0046297A" w:rsidRDefault="0046297A" w:rsidP="0046297A">
      <w:pPr>
        <w:pStyle w:val="Apara"/>
      </w:pPr>
      <w:r>
        <w:tab/>
        <w:t>(e)</w:t>
      </w:r>
      <w:r>
        <w:tab/>
        <w:t>if subsection (3) applies—cancel the offender’s parole order.</w:t>
      </w:r>
    </w:p>
    <w:p w14:paraId="5115D359" w14:textId="77777777" w:rsidR="0046297A" w:rsidRDefault="0046297A" w:rsidP="0046297A">
      <w:pPr>
        <w:pStyle w:val="aExamHdgss"/>
      </w:pPr>
      <w:r>
        <w:t>Example of additional condition for par (d)</w:t>
      </w:r>
    </w:p>
    <w:p w14:paraId="4D59EACD" w14:textId="77777777" w:rsidR="0046297A" w:rsidRDefault="0046297A" w:rsidP="0046297A">
      <w:pPr>
        <w:pStyle w:val="aExamss"/>
        <w:keepNext/>
      </w:pPr>
      <w:r>
        <w:t>a condition prohibiting association with a particular person or being near a particular place</w:t>
      </w:r>
    </w:p>
    <w:p w14:paraId="0D91A2C7" w14:textId="77777777" w:rsidR="0046297A" w:rsidRDefault="0046297A" w:rsidP="0046297A">
      <w:pPr>
        <w:pStyle w:val="Amain"/>
      </w:pPr>
      <w:r>
        <w:tab/>
        <w:t>(2)</w:t>
      </w:r>
      <w:r>
        <w:tab/>
        <w:t>An additional condition of a parole order must not be inconsistent with a core condition of the order.</w:t>
      </w:r>
    </w:p>
    <w:p w14:paraId="271E59C7" w14:textId="77777777" w:rsidR="0046297A" w:rsidRDefault="0046297A" w:rsidP="0046297A">
      <w:pPr>
        <w:pStyle w:val="Amain"/>
        <w:keepNext/>
      </w:pPr>
      <w:r>
        <w:tab/>
        <w:t>(3)</w:t>
      </w:r>
      <w:r>
        <w:tab/>
        <w:t>This subsection applies if the board decides either of the following:</w:t>
      </w:r>
    </w:p>
    <w:p w14:paraId="5266E495" w14:textId="77777777" w:rsidR="0046297A" w:rsidRDefault="0046297A" w:rsidP="0046297A">
      <w:pPr>
        <w:pStyle w:val="Apara"/>
      </w:pPr>
      <w:r>
        <w:tab/>
        <w:t>(a)</w:t>
      </w:r>
      <w:r>
        <w:tab/>
        <w:t>that the parole order should be cancelled on the offender’s application;</w:t>
      </w:r>
    </w:p>
    <w:p w14:paraId="505C184C" w14:textId="77777777" w:rsidR="0046297A" w:rsidRDefault="0046297A" w:rsidP="0046297A">
      <w:pPr>
        <w:pStyle w:val="Apara"/>
      </w:pPr>
      <w:r>
        <w:tab/>
        <w:t>(b)</w:t>
      </w:r>
      <w:r>
        <w:tab/>
        <w:t>that parole is, or would be, no longer suitable for the offender.</w:t>
      </w:r>
    </w:p>
    <w:p w14:paraId="781CF239" w14:textId="77777777" w:rsidR="0046297A" w:rsidRDefault="0046297A" w:rsidP="0046297A">
      <w:pPr>
        <w:pStyle w:val="Amain"/>
      </w:pPr>
      <w:r>
        <w:lastRenderedPageBreak/>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14:paraId="09857404" w14:textId="77777777" w:rsidR="0046297A" w:rsidRDefault="0046297A" w:rsidP="0046297A">
      <w:pPr>
        <w:pStyle w:val="PageBreak"/>
      </w:pPr>
      <w:r>
        <w:br w:type="page"/>
      </w:r>
    </w:p>
    <w:p w14:paraId="5FC061F1" w14:textId="77777777" w:rsidR="0046297A" w:rsidRPr="00314ECA" w:rsidRDefault="0046297A" w:rsidP="0046297A">
      <w:pPr>
        <w:pStyle w:val="AH2Part"/>
      </w:pPr>
      <w:bookmarkStart w:id="282" w:name="_Toc146187855"/>
      <w:r w:rsidRPr="00314ECA">
        <w:rPr>
          <w:rStyle w:val="CharPartNo"/>
        </w:rPr>
        <w:lastRenderedPageBreak/>
        <w:t>Part 7.5</w:t>
      </w:r>
      <w:r>
        <w:tab/>
      </w:r>
      <w:r w:rsidRPr="00314ECA">
        <w:rPr>
          <w:rStyle w:val="CharPartText"/>
        </w:rPr>
        <w:t>Change or cancellation of parole</w:t>
      </w:r>
      <w:bookmarkEnd w:id="282"/>
    </w:p>
    <w:p w14:paraId="727A45FF" w14:textId="77777777" w:rsidR="0046297A" w:rsidRDefault="0046297A" w:rsidP="0046297A">
      <w:pPr>
        <w:pStyle w:val="Placeholder"/>
      </w:pPr>
      <w:r>
        <w:rPr>
          <w:rStyle w:val="CharDivNo"/>
        </w:rPr>
        <w:t xml:space="preserve">  </w:t>
      </w:r>
      <w:r>
        <w:rPr>
          <w:rStyle w:val="CharDivText"/>
        </w:rPr>
        <w:t xml:space="preserve">  </w:t>
      </w:r>
    </w:p>
    <w:p w14:paraId="57DC339B" w14:textId="77777777" w:rsidR="0046297A" w:rsidRDefault="0046297A" w:rsidP="0046297A">
      <w:pPr>
        <w:pStyle w:val="AH5Sec"/>
      </w:pPr>
      <w:bookmarkStart w:id="283" w:name="_Toc146187856"/>
      <w:r w:rsidRPr="00314ECA">
        <w:rPr>
          <w:rStyle w:val="CharSectNo"/>
        </w:rPr>
        <w:t>157</w:t>
      </w:r>
      <w:r>
        <w:tab/>
        <w:t>Notice of board decisions about parole</w:t>
      </w:r>
      <w:bookmarkEnd w:id="283"/>
      <w:r>
        <w:t xml:space="preserve"> </w:t>
      </w:r>
    </w:p>
    <w:p w14:paraId="35B4B7C5" w14:textId="77777777" w:rsidR="0046297A" w:rsidRDefault="0046297A" w:rsidP="0046297A">
      <w:pPr>
        <w:pStyle w:val="Amain"/>
      </w:pPr>
      <w:r>
        <w:tab/>
        <w:t>(1)</w:t>
      </w:r>
      <w:r>
        <w:tab/>
        <w:t>This section applies to a decision of the board in relation to an offender under—</w:t>
      </w:r>
    </w:p>
    <w:p w14:paraId="70FAE112" w14:textId="77777777" w:rsidR="0046297A" w:rsidRDefault="0046297A" w:rsidP="0046297A">
      <w:pPr>
        <w:pStyle w:val="Apara"/>
      </w:pPr>
      <w:r>
        <w:tab/>
        <w:t>(a)</w:t>
      </w:r>
      <w:r>
        <w:tab/>
        <w:t>section 148 (Board powers—breach of parole obligations); or</w:t>
      </w:r>
    </w:p>
    <w:p w14:paraId="63996DF1" w14:textId="77777777" w:rsidR="0046297A" w:rsidRDefault="0046297A" w:rsidP="0046297A">
      <w:pPr>
        <w:pStyle w:val="Apara"/>
      </w:pPr>
      <w:r>
        <w:tab/>
        <w:t>(b)</w:t>
      </w:r>
      <w:r>
        <w:tab/>
        <w:t>section 156 (Board powers—management of parole)</w:t>
      </w:r>
      <w:r w:rsidR="00C176AC">
        <w:t>; or</w:t>
      </w:r>
    </w:p>
    <w:p w14:paraId="101BA0E1" w14:textId="77777777" w:rsidR="00130DC9" w:rsidRPr="009937D8" w:rsidRDefault="00130DC9" w:rsidP="00130DC9">
      <w:pPr>
        <w:pStyle w:val="Apara"/>
      </w:pPr>
      <w:r w:rsidRPr="009937D8">
        <w:tab/>
        <w:t>(c)</w:t>
      </w:r>
      <w:r w:rsidRPr="009937D8">
        <w:tab/>
        <w:t>section 161E (Exception—certain non-ACT offences).</w:t>
      </w:r>
    </w:p>
    <w:p w14:paraId="0EF7818D" w14:textId="77777777" w:rsidR="0046297A" w:rsidRDefault="0046297A" w:rsidP="0046297A">
      <w:pPr>
        <w:pStyle w:val="Amain"/>
        <w:keepNext/>
      </w:pPr>
      <w:r>
        <w:tab/>
        <w:t>(2)</w:t>
      </w:r>
      <w:r>
        <w:tab/>
        <w:t>The board must give written notice of its decision to each of the following:</w:t>
      </w:r>
    </w:p>
    <w:p w14:paraId="4831BF56" w14:textId="77777777" w:rsidR="0046297A" w:rsidRDefault="0046297A" w:rsidP="0046297A">
      <w:pPr>
        <w:pStyle w:val="Apara"/>
      </w:pPr>
      <w:r>
        <w:tab/>
        <w:t>(a)</w:t>
      </w:r>
      <w:r>
        <w:tab/>
        <w:t xml:space="preserve">the offender; </w:t>
      </w:r>
    </w:p>
    <w:p w14:paraId="37861A2A" w14:textId="77777777" w:rsidR="0046297A" w:rsidRDefault="0046297A" w:rsidP="0046297A">
      <w:pPr>
        <w:pStyle w:val="Apara"/>
      </w:pPr>
      <w:r>
        <w:tab/>
        <w:t>(b)</w:t>
      </w:r>
      <w:r>
        <w:tab/>
        <w:t>the director</w:t>
      </w:r>
      <w:r>
        <w:noBreakHyphen/>
        <w:t>general;</w:t>
      </w:r>
    </w:p>
    <w:p w14:paraId="2EA68185" w14:textId="77777777" w:rsidR="0046297A" w:rsidRDefault="0046297A" w:rsidP="0046297A">
      <w:pPr>
        <w:pStyle w:val="Apara"/>
      </w:pPr>
      <w:r>
        <w:tab/>
        <w:t>(c)</w:t>
      </w:r>
      <w:r>
        <w:tab/>
        <w:t>the director of public prosecutions.</w:t>
      </w:r>
    </w:p>
    <w:p w14:paraId="44C39100" w14:textId="77777777" w:rsidR="0046297A" w:rsidRDefault="0046297A" w:rsidP="0046297A">
      <w:pPr>
        <w:pStyle w:val="Amain"/>
      </w:pPr>
      <w:r>
        <w:tab/>
        <w:t>(3)</w:t>
      </w:r>
      <w:r>
        <w:tab/>
        <w:t>The notice must include—</w:t>
      </w:r>
    </w:p>
    <w:p w14:paraId="1D9E83FF" w14:textId="77777777" w:rsidR="0046297A" w:rsidRDefault="0046297A" w:rsidP="0046297A">
      <w:pPr>
        <w:pStyle w:val="Apara"/>
      </w:pPr>
      <w:r>
        <w:tab/>
        <w:t>(a)</w:t>
      </w:r>
      <w:r>
        <w:tab/>
        <w:t>the board’s reasons for the decision; and</w:t>
      </w:r>
    </w:p>
    <w:p w14:paraId="653A7CB1" w14:textId="77777777" w:rsidR="0046297A" w:rsidRDefault="0046297A" w:rsidP="0046297A">
      <w:pPr>
        <w:pStyle w:val="Apara"/>
        <w:keepNext/>
      </w:pPr>
      <w:r>
        <w:tab/>
        <w:t>(b)</w:t>
      </w:r>
      <w:r>
        <w:tab/>
        <w:t>the date when the decision takes effect.</w:t>
      </w:r>
    </w:p>
    <w:p w14:paraId="0FCE6ED7" w14:textId="57389572"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56" w:tooltip="A2001-14" w:history="1">
        <w:r w:rsidRPr="00130EF2">
          <w:rPr>
            <w:rStyle w:val="charCitHyperlinkAbbrev"/>
          </w:rPr>
          <w:t>Legislation Act</w:t>
        </w:r>
      </w:hyperlink>
      <w:r w:rsidRPr="00130EF2">
        <w:t>, s 179.</w:t>
      </w:r>
    </w:p>
    <w:p w14:paraId="7D7EEE17" w14:textId="77777777" w:rsidR="00130DC9" w:rsidRPr="009937D8" w:rsidRDefault="00130DC9" w:rsidP="00130DC9">
      <w:pPr>
        <w:pStyle w:val="Amain"/>
      </w:pPr>
      <w:r w:rsidRPr="009937D8">
        <w:tab/>
        <w:t>(4)</w:t>
      </w:r>
      <w:r w:rsidRPr="009937D8">
        <w:tab/>
        <w:t>If the decision is to cancel the offender’s parole, the notice of the decision must state—</w:t>
      </w:r>
    </w:p>
    <w:p w14:paraId="0980ED35" w14:textId="77777777" w:rsidR="00130DC9" w:rsidRPr="009937D8" w:rsidRDefault="00130DC9" w:rsidP="00130DC9">
      <w:pPr>
        <w:pStyle w:val="Apara"/>
      </w:pPr>
      <w:r w:rsidRPr="009937D8">
        <w:tab/>
        <w:t>(a)</w:t>
      </w:r>
      <w:r w:rsidRPr="009937D8">
        <w:tab/>
        <w:t>where and when the offender must report for full-time detention because of the cancellation; and</w:t>
      </w:r>
    </w:p>
    <w:p w14:paraId="3218BFAE" w14:textId="77777777" w:rsidR="00130DC9" w:rsidRPr="009937D8" w:rsidRDefault="00130DC9" w:rsidP="00130DC9">
      <w:pPr>
        <w:pStyle w:val="Apara"/>
      </w:pPr>
      <w:r w:rsidRPr="009937D8">
        <w:tab/>
        <w:t>(b)</w:t>
      </w:r>
      <w:r w:rsidRPr="009937D8">
        <w:tab/>
        <w:t>the end date for the offender’s parole time credit under part 7.5A.</w:t>
      </w:r>
    </w:p>
    <w:p w14:paraId="7A7E3D3D" w14:textId="77777777"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14:paraId="580054DB" w14:textId="77777777" w:rsidR="0046297A" w:rsidRDefault="0046297A" w:rsidP="0046297A">
      <w:pPr>
        <w:pStyle w:val="AH5Sec"/>
      </w:pPr>
      <w:bookmarkStart w:id="284" w:name="_Toc146187857"/>
      <w:r w:rsidRPr="00314ECA">
        <w:rPr>
          <w:rStyle w:val="CharSectNo"/>
        </w:rPr>
        <w:lastRenderedPageBreak/>
        <w:t>158</w:t>
      </w:r>
      <w:r>
        <w:tab/>
        <w:t>When changes to parole obligations take effect</w:t>
      </w:r>
      <w:bookmarkEnd w:id="284"/>
    </w:p>
    <w:p w14:paraId="1FC42D9A" w14:textId="77777777"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14:paraId="441630D5" w14:textId="77777777" w:rsidR="0046297A" w:rsidRDefault="0046297A" w:rsidP="0046297A">
      <w:pPr>
        <w:pStyle w:val="Amain"/>
        <w:keepNext/>
      </w:pPr>
      <w:r>
        <w:tab/>
        <w:t>(2)</w:t>
      </w:r>
      <w:r>
        <w:tab/>
        <w:t>The decision takes effect—</w:t>
      </w:r>
    </w:p>
    <w:p w14:paraId="225C2496" w14:textId="77777777" w:rsidR="0046297A" w:rsidRDefault="0046297A" w:rsidP="0046297A">
      <w:pPr>
        <w:pStyle w:val="Apara"/>
      </w:pPr>
      <w:r>
        <w:tab/>
        <w:t>(a)</w:t>
      </w:r>
      <w:r>
        <w:tab/>
        <w:t>when the board gives the offender written notice of the decision; or</w:t>
      </w:r>
    </w:p>
    <w:p w14:paraId="43F453BA" w14:textId="77777777" w:rsidR="0046297A" w:rsidRDefault="0046297A" w:rsidP="0046297A">
      <w:pPr>
        <w:pStyle w:val="Apara"/>
      </w:pPr>
      <w:r>
        <w:tab/>
        <w:t>(b)</w:t>
      </w:r>
      <w:r>
        <w:tab/>
        <w:t>if a later date of effect is stated in the notice—on the date stated.</w:t>
      </w:r>
    </w:p>
    <w:p w14:paraId="0F3CDA1E" w14:textId="77777777" w:rsidR="0046297A" w:rsidRDefault="0046297A" w:rsidP="0046297A">
      <w:pPr>
        <w:pStyle w:val="AH5Sec"/>
      </w:pPr>
      <w:bookmarkStart w:id="285" w:name="_Toc146187858"/>
      <w:r w:rsidRPr="00314ECA">
        <w:rPr>
          <w:rStyle w:val="CharSectNo"/>
        </w:rPr>
        <w:t>159</w:t>
      </w:r>
      <w:r>
        <w:tab/>
        <w:t>When board cancellation of parole order takes effect</w:t>
      </w:r>
      <w:bookmarkEnd w:id="285"/>
    </w:p>
    <w:p w14:paraId="2C8878AE" w14:textId="77777777" w:rsidR="0046297A" w:rsidRDefault="0046297A" w:rsidP="0046297A">
      <w:pPr>
        <w:pStyle w:val="Amain"/>
      </w:pPr>
      <w:r>
        <w:tab/>
        <w:t>(1)</w:t>
      </w:r>
      <w:r>
        <w:tab/>
        <w:t>This section applies to a decision of the board to cancel the offender’s parole order under part 7.4 (Supervising parole).</w:t>
      </w:r>
    </w:p>
    <w:p w14:paraId="0A8A8581" w14:textId="77777777" w:rsidR="0046297A" w:rsidRDefault="0046297A" w:rsidP="0046297A">
      <w:pPr>
        <w:pStyle w:val="Amain"/>
      </w:pPr>
      <w:r>
        <w:tab/>
        <w:t>(2)</w:t>
      </w:r>
      <w:r>
        <w:tab/>
        <w:t>The decision takes effect—</w:t>
      </w:r>
    </w:p>
    <w:p w14:paraId="7F30549D" w14:textId="77777777" w:rsidR="0046297A" w:rsidRDefault="0046297A" w:rsidP="0046297A">
      <w:pPr>
        <w:pStyle w:val="Apara"/>
      </w:pPr>
      <w:r>
        <w:tab/>
        <w:t>(a)</w:t>
      </w:r>
      <w:r>
        <w:tab/>
        <w:t>when written notice of the decision is given to the offender under section 157 (Notice of board decisions about parole); or</w:t>
      </w:r>
    </w:p>
    <w:p w14:paraId="7C2B186C" w14:textId="77777777" w:rsidR="0046297A" w:rsidRDefault="0046297A" w:rsidP="0046297A">
      <w:pPr>
        <w:pStyle w:val="Apara"/>
      </w:pPr>
      <w:r>
        <w:tab/>
        <w:t>(b)</w:t>
      </w:r>
      <w:r>
        <w:tab/>
        <w:t>if a later date of effect is stated in the notice—on the date stated.</w:t>
      </w:r>
    </w:p>
    <w:p w14:paraId="1C54DE26" w14:textId="77777777" w:rsidR="0046297A" w:rsidRDefault="0046297A" w:rsidP="0046297A">
      <w:pPr>
        <w:pStyle w:val="AH5Sec"/>
      </w:pPr>
      <w:bookmarkStart w:id="286" w:name="_Toc146187859"/>
      <w:r w:rsidRPr="00314ECA">
        <w:rPr>
          <w:rStyle w:val="CharSectNo"/>
        </w:rPr>
        <w:t>160</w:t>
      </w:r>
      <w:r>
        <w:tab/>
        <w:t>Parole order—effect of cancellation</w:t>
      </w:r>
      <w:bookmarkEnd w:id="286"/>
    </w:p>
    <w:p w14:paraId="7EDB1578" w14:textId="77777777" w:rsidR="0046297A" w:rsidRDefault="0046297A" w:rsidP="0046297A">
      <w:pPr>
        <w:pStyle w:val="Amain"/>
      </w:pPr>
      <w:r>
        <w:tab/>
        <w:t>(1)</w:t>
      </w:r>
      <w:r>
        <w:tab/>
        <w:t>This section applies if an offender’s parole order for a sentence of imprisonment is cancelled under part 7.4 (Supervising parole).</w:t>
      </w:r>
    </w:p>
    <w:p w14:paraId="35D3893E" w14:textId="77777777" w:rsidR="0046297A" w:rsidRDefault="0046297A" w:rsidP="0046297A">
      <w:pPr>
        <w:pStyle w:val="Amain"/>
      </w:pPr>
      <w:r>
        <w:tab/>
        <w:t>(2)</w:t>
      </w:r>
      <w:r>
        <w:tab/>
        <w:t>If the parole order is in force immediately before the cancellation, the cancellation ends the parole order.</w:t>
      </w:r>
    </w:p>
    <w:p w14:paraId="0F44D1B0" w14:textId="77777777"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14:paraId="5E2D0F53" w14:textId="77777777" w:rsidR="00576BA6" w:rsidRPr="009937D8" w:rsidRDefault="00576BA6" w:rsidP="00576BA6">
      <w:pPr>
        <w:pStyle w:val="Amain"/>
      </w:pPr>
      <w:r w:rsidRPr="009937D8">
        <w:tab/>
        <w:t>(4)</w:t>
      </w:r>
      <w:r w:rsidRPr="009937D8">
        <w:tab/>
        <w:t>Subsection (3) is subject to section 139 (Parole—effect of custody during order) and part 7.5A (Parole time credit).</w:t>
      </w:r>
    </w:p>
    <w:p w14:paraId="01B1BA73" w14:textId="77777777" w:rsidR="0046297A" w:rsidRDefault="0046297A" w:rsidP="0046297A">
      <w:pPr>
        <w:pStyle w:val="Amain"/>
        <w:keepNext/>
      </w:pPr>
      <w:r>
        <w:lastRenderedPageBreak/>
        <w:tab/>
        <w:t>(5)</w:t>
      </w:r>
      <w:r>
        <w:tab/>
        <w:t>The offender must serve the remaining period of the sentence of imprisonment—</w:t>
      </w:r>
    </w:p>
    <w:p w14:paraId="1A4A7258" w14:textId="77777777" w:rsidR="0046297A" w:rsidRDefault="0046297A" w:rsidP="0046297A">
      <w:pPr>
        <w:pStyle w:val="Apara"/>
        <w:keepNext/>
      </w:pPr>
      <w:r>
        <w:tab/>
        <w:t>(a)</w:t>
      </w:r>
      <w:r>
        <w:tab/>
        <w:t>by full-time detention; and</w:t>
      </w:r>
    </w:p>
    <w:p w14:paraId="35116606" w14:textId="77777777" w:rsidR="0046297A" w:rsidRDefault="0046297A" w:rsidP="0046297A">
      <w:pPr>
        <w:pStyle w:val="Apara"/>
      </w:pPr>
      <w:r>
        <w:tab/>
        <w:t>(b)</w:t>
      </w:r>
      <w:r>
        <w:tab/>
        <w:t>otherwise in accordance with the sentence.</w:t>
      </w:r>
    </w:p>
    <w:p w14:paraId="7783CCAB" w14:textId="77777777" w:rsidR="0046297A" w:rsidRDefault="0046297A" w:rsidP="0046297A">
      <w:pPr>
        <w:pStyle w:val="AH5Sec"/>
        <w:rPr>
          <w:rFonts w:ascii="Arial (W1)" w:hAnsi="Arial (W1)"/>
        </w:rPr>
      </w:pPr>
      <w:bookmarkStart w:id="287" w:name="_Toc146187860"/>
      <w:r w:rsidRPr="00314ECA">
        <w:rPr>
          <w:rStyle w:val="CharSectNo"/>
        </w:rPr>
        <w:t>161</w:t>
      </w:r>
      <w:r>
        <w:rPr>
          <w:rFonts w:ascii="Arial (W1)" w:hAnsi="Arial (W1)"/>
        </w:rPr>
        <w:tab/>
        <w:t>Cancellation of parole—recommittal to full-time detention</w:t>
      </w:r>
      <w:bookmarkEnd w:id="287"/>
    </w:p>
    <w:p w14:paraId="164FA9D2" w14:textId="77777777" w:rsidR="0046297A" w:rsidRDefault="0046297A" w:rsidP="0046297A">
      <w:pPr>
        <w:pStyle w:val="Amain"/>
      </w:pPr>
      <w:r>
        <w:tab/>
        <w:t>(1)</w:t>
      </w:r>
      <w:r>
        <w:tab/>
        <w:t>This section applies if an offender’s parole order is cancelled under part 7.4 (Supervising parole).</w:t>
      </w:r>
    </w:p>
    <w:p w14:paraId="09328DC5" w14:textId="77777777"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14:paraId="7375860C" w14:textId="77777777" w:rsidR="00626E1F" w:rsidRPr="009937D8" w:rsidRDefault="00626E1F" w:rsidP="00626E1F">
      <w:pPr>
        <w:pStyle w:val="Amain"/>
      </w:pPr>
      <w:r w:rsidRPr="009937D8">
        <w:tab/>
        <w:t>(3)</w:t>
      </w:r>
      <w:r w:rsidRPr="009937D8">
        <w:tab/>
        <w:t>Subsection (2) is subject to section 139 (Parole—effect of custody during order) and part 7.5A (Parole time credit).</w:t>
      </w:r>
    </w:p>
    <w:p w14:paraId="7EA45F22" w14:textId="77777777"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14:paraId="02E2A766" w14:textId="77777777" w:rsidR="0046297A" w:rsidRDefault="0046297A" w:rsidP="0046297A">
      <w:pPr>
        <w:pStyle w:val="Amain"/>
      </w:pPr>
      <w:r>
        <w:tab/>
        <w:t>(5)</w:t>
      </w:r>
      <w:r>
        <w:tab/>
        <w:t>The warrant—</w:t>
      </w:r>
    </w:p>
    <w:p w14:paraId="4C3C93E6" w14:textId="77777777" w:rsidR="0046297A" w:rsidRDefault="0046297A" w:rsidP="0046297A">
      <w:pPr>
        <w:pStyle w:val="Apara"/>
      </w:pPr>
      <w:r>
        <w:tab/>
        <w:t>(a)</w:t>
      </w:r>
      <w:r>
        <w:tab/>
        <w:t>must be in writing; and</w:t>
      </w:r>
    </w:p>
    <w:p w14:paraId="4B02BFF7" w14:textId="77777777" w:rsidR="0046297A" w:rsidRDefault="0046297A" w:rsidP="0046297A">
      <w:pPr>
        <w:pStyle w:val="Apara"/>
      </w:pPr>
      <w:r>
        <w:tab/>
        <w:t>(b)</w:t>
      </w:r>
      <w:r>
        <w:tab/>
        <w:t>may be signed by a person authorised by the recommitting authority; and</w:t>
      </w:r>
    </w:p>
    <w:p w14:paraId="438B364E" w14:textId="77777777" w:rsidR="0046297A" w:rsidRDefault="0046297A" w:rsidP="0046297A">
      <w:pPr>
        <w:pStyle w:val="Apara"/>
      </w:pPr>
      <w:r>
        <w:tab/>
        <w:t>(c)</w:t>
      </w:r>
      <w:r>
        <w:tab/>
        <w:t>must be directed to all escort officers or a named escort officer.</w:t>
      </w:r>
    </w:p>
    <w:p w14:paraId="4EAF246E" w14:textId="77777777"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14:paraId="30155E7D" w14:textId="77777777" w:rsidR="0046297A" w:rsidRDefault="0046297A" w:rsidP="0046297A">
      <w:pPr>
        <w:pStyle w:val="Amain"/>
        <w:keepNext/>
      </w:pPr>
      <w:r>
        <w:lastRenderedPageBreak/>
        <w:tab/>
        <w:t>(7)</w:t>
      </w:r>
      <w:r>
        <w:tab/>
        <w:t>In this section:</w:t>
      </w:r>
    </w:p>
    <w:p w14:paraId="3ED6A2AC" w14:textId="77777777" w:rsidR="0046297A" w:rsidRDefault="0046297A" w:rsidP="0046297A">
      <w:pPr>
        <w:pStyle w:val="aDef"/>
        <w:keepNext/>
      </w:pPr>
      <w:r>
        <w:rPr>
          <w:rStyle w:val="charBoldItals"/>
        </w:rPr>
        <w:t>recommitting authority</w:t>
      </w:r>
      <w:r>
        <w:t xml:space="preserve"> means—</w:t>
      </w:r>
    </w:p>
    <w:p w14:paraId="4B2B8257" w14:textId="77777777" w:rsidR="0046297A" w:rsidRDefault="0046297A" w:rsidP="0046297A">
      <w:pPr>
        <w:pStyle w:val="aDefpara"/>
      </w:pPr>
      <w:r>
        <w:tab/>
        <w:t>(a)</w:t>
      </w:r>
      <w:r>
        <w:tab/>
        <w:t>if the parole order is cancelled under section 149 (Automatic cancellation of parole order for ACT offence)—the court mentioned in that section; or</w:t>
      </w:r>
    </w:p>
    <w:p w14:paraId="5F3425FC" w14:textId="77777777" w:rsidR="0046297A" w:rsidRDefault="0046297A" w:rsidP="0046297A">
      <w:pPr>
        <w:pStyle w:val="aDefpara"/>
      </w:pPr>
      <w:r>
        <w:tab/>
        <w:t>(b)</w:t>
      </w:r>
      <w:r>
        <w:tab/>
        <w:t>if the parole order is cancelled by the board—the board.</w:t>
      </w:r>
    </w:p>
    <w:p w14:paraId="6EA22157" w14:textId="77777777" w:rsidR="0046297A" w:rsidRDefault="0046297A" w:rsidP="0046297A">
      <w:pPr>
        <w:pStyle w:val="PageBreak"/>
      </w:pPr>
      <w:r>
        <w:br w:type="page"/>
      </w:r>
    </w:p>
    <w:p w14:paraId="5CE5FCEA" w14:textId="77777777" w:rsidR="0002366D" w:rsidRPr="00314ECA" w:rsidRDefault="0002366D" w:rsidP="007B7C25">
      <w:pPr>
        <w:pStyle w:val="AH2Part"/>
      </w:pPr>
      <w:bookmarkStart w:id="288" w:name="_Toc146187861"/>
      <w:r w:rsidRPr="00314ECA">
        <w:rPr>
          <w:rStyle w:val="CharPartNo"/>
        </w:rPr>
        <w:lastRenderedPageBreak/>
        <w:t>Part 7.5A</w:t>
      </w:r>
      <w:r w:rsidRPr="009937D8">
        <w:tab/>
      </w:r>
      <w:r w:rsidRPr="00314ECA">
        <w:rPr>
          <w:rStyle w:val="CharPartText"/>
        </w:rPr>
        <w:t>Parole time credit</w:t>
      </w:r>
      <w:bookmarkEnd w:id="288"/>
    </w:p>
    <w:p w14:paraId="7E249603" w14:textId="77777777" w:rsidR="0002366D" w:rsidRPr="00314ECA" w:rsidRDefault="0002366D" w:rsidP="007B7C25">
      <w:pPr>
        <w:pStyle w:val="AH3Div"/>
      </w:pPr>
      <w:bookmarkStart w:id="289" w:name="_Toc146187862"/>
      <w:r w:rsidRPr="00314ECA">
        <w:rPr>
          <w:rStyle w:val="CharDivNo"/>
        </w:rPr>
        <w:t>Division 7.5A.1</w:t>
      </w:r>
      <w:r w:rsidRPr="009937D8">
        <w:tab/>
      </w:r>
      <w:r w:rsidRPr="00314ECA">
        <w:rPr>
          <w:rStyle w:val="CharDivText"/>
        </w:rPr>
        <w:t>Preliminary</w:t>
      </w:r>
      <w:bookmarkEnd w:id="289"/>
    </w:p>
    <w:p w14:paraId="5C9BFEB4" w14:textId="77777777" w:rsidR="0002366D" w:rsidRPr="009937D8" w:rsidRDefault="0002366D" w:rsidP="007B7C25">
      <w:pPr>
        <w:pStyle w:val="AH5Sec"/>
      </w:pPr>
      <w:bookmarkStart w:id="290" w:name="_Toc146187863"/>
      <w:r w:rsidRPr="00314ECA">
        <w:rPr>
          <w:rStyle w:val="CharSectNo"/>
        </w:rPr>
        <w:t>161A</w:t>
      </w:r>
      <w:r w:rsidRPr="009937D8">
        <w:tab/>
        <w:t>Application—pt 7.5A</w:t>
      </w:r>
      <w:bookmarkEnd w:id="290"/>
    </w:p>
    <w:p w14:paraId="678724EB" w14:textId="77777777" w:rsidR="0002366D" w:rsidRPr="009937D8" w:rsidRDefault="0002366D" w:rsidP="0002366D">
      <w:pPr>
        <w:pStyle w:val="Amainreturn"/>
      </w:pPr>
      <w:r w:rsidRPr="009937D8">
        <w:t>This part applies to an offender if—</w:t>
      </w:r>
    </w:p>
    <w:p w14:paraId="46A029EE" w14:textId="77777777" w:rsidR="0002366D" w:rsidRPr="009937D8" w:rsidRDefault="0002366D" w:rsidP="00A865EE">
      <w:pPr>
        <w:pStyle w:val="A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14:paraId="09757225" w14:textId="77777777" w:rsidR="0002366D" w:rsidRPr="009937D8" w:rsidRDefault="0002366D" w:rsidP="00A865EE">
      <w:pPr>
        <w:pStyle w:val="Apara"/>
      </w:pPr>
      <w:r w:rsidRPr="009937D8">
        <w:tab/>
        <w:t>(b)</w:t>
      </w:r>
      <w:r w:rsidRPr="009937D8">
        <w:tab/>
        <w:t>the offender’s parole order is cancelled.</w:t>
      </w:r>
    </w:p>
    <w:p w14:paraId="79A8B161" w14:textId="77777777"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14:paraId="57A9E26E" w14:textId="77777777" w:rsidR="0002366D" w:rsidRPr="009937D8" w:rsidRDefault="0002366D" w:rsidP="007B7C25">
      <w:pPr>
        <w:pStyle w:val="AH5Sec"/>
      </w:pPr>
      <w:bookmarkStart w:id="291" w:name="_Toc146187864"/>
      <w:r w:rsidRPr="00314ECA">
        <w:rPr>
          <w:rStyle w:val="CharSectNo"/>
        </w:rPr>
        <w:t>161B</w:t>
      </w:r>
      <w:r w:rsidRPr="009937D8">
        <w:tab/>
        <w:t>Definitions—pt 7.5A</w:t>
      </w:r>
      <w:bookmarkEnd w:id="291"/>
    </w:p>
    <w:p w14:paraId="2B606A1B" w14:textId="77777777" w:rsidR="0002366D" w:rsidRPr="009937D8" w:rsidRDefault="0002366D" w:rsidP="0002366D">
      <w:pPr>
        <w:pStyle w:val="Amainreturn"/>
        <w:keepNext/>
      </w:pPr>
      <w:r w:rsidRPr="009937D8">
        <w:t>In this part:</w:t>
      </w:r>
    </w:p>
    <w:p w14:paraId="2CD366FA" w14:textId="51D5EB2F" w:rsidR="0002366D" w:rsidRPr="009937D8" w:rsidRDefault="0002366D" w:rsidP="0002366D">
      <w:pPr>
        <w:pStyle w:val="aDef"/>
      </w:pPr>
      <w:r w:rsidRPr="009937D8">
        <w:rPr>
          <w:rStyle w:val="charBoldItals"/>
        </w:rPr>
        <w:t>family violence offence</w:t>
      </w:r>
      <w:r w:rsidRPr="009937D8">
        <w:t xml:space="preserve">—see the </w:t>
      </w:r>
      <w:hyperlink r:id="rId157" w:tooltip="A2016-42" w:history="1">
        <w:r w:rsidRPr="009937D8">
          <w:rPr>
            <w:rStyle w:val="charCitHyperlinkItal"/>
          </w:rPr>
          <w:t>Family Violence Act 2016</w:t>
        </w:r>
      </w:hyperlink>
      <w:r w:rsidRPr="009937D8">
        <w:t>, dictionary.</w:t>
      </w:r>
    </w:p>
    <w:p w14:paraId="45223E24" w14:textId="77777777"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14:paraId="4DB6C331" w14:textId="77777777"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14:paraId="776B2004" w14:textId="77777777"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14:paraId="63B824E6" w14:textId="77777777"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14:paraId="2A6C77AE" w14:textId="77777777"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14:paraId="1E3805CF" w14:textId="68F88237" w:rsidR="0002366D" w:rsidRPr="009937D8" w:rsidRDefault="0002366D" w:rsidP="00FE2227">
      <w:pPr>
        <w:pStyle w:val="aDef"/>
        <w:keepNext/>
      </w:pPr>
      <w:r w:rsidRPr="009937D8">
        <w:rPr>
          <w:rStyle w:val="charBoldItals"/>
        </w:rPr>
        <w:lastRenderedPageBreak/>
        <w:t xml:space="preserve">serious drug offence </w:t>
      </w:r>
      <w:r w:rsidRPr="009937D8">
        <w:rPr>
          <w:color w:val="000000"/>
        </w:rPr>
        <w:t>means</w:t>
      </w:r>
      <w:r w:rsidRPr="009937D8">
        <w:t xml:space="preserve"> an offence against any of the following provisions of the </w:t>
      </w:r>
      <w:hyperlink r:id="rId158"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14:paraId="6643A77F" w14:textId="77777777" w:rsidR="0002366D" w:rsidRPr="009937D8" w:rsidRDefault="0002366D" w:rsidP="007B7C25">
      <w:pPr>
        <w:pStyle w:val="aDefpara"/>
      </w:pPr>
      <w:r w:rsidRPr="009937D8">
        <w:tab/>
        <w:t>(a)</w:t>
      </w:r>
      <w:r w:rsidRPr="009937D8">
        <w:tab/>
        <w:t>part 6.2 (Trafficking in controlled drugs);</w:t>
      </w:r>
    </w:p>
    <w:p w14:paraId="4C7D900C" w14:textId="77777777" w:rsidR="0002366D" w:rsidRPr="009937D8" w:rsidRDefault="0002366D" w:rsidP="007B7C25">
      <w:pPr>
        <w:pStyle w:val="aDefpara"/>
      </w:pPr>
      <w:r w:rsidRPr="009937D8">
        <w:tab/>
        <w:t>(b)</w:t>
      </w:r>
      <w:r w:rsidRPr="009937D8">
        <w:tab/>
        <w:t>part 6.3 (Manufacturing controlled drugs and precursors);</w:t>
      </w:r>
    </w:p>
    <w:p w14:paraId="080BFF32" w14:textId="77777777" w:rsidR="0002366D" w:rsidRPr="009937D8" w:rsidRDefault="0002366D" w:rsidP="007B7C25">
      <w:pPr>
        <w:pStyle w:val="aDefpara"/>
      </w:pPr>
      <w:r w:rsidRPr="009937D8">
        <w:tab/>
        <w:t>(c)</w:t>
      </w:r>
      <w:r w:rsidRPr="009937D8">
        <w:tab/>
        <w:t>part 6.4 (Cultivating controlled plants);</w:t>
      </w:r>
    </w:p>
    <w:p w14:paraId="4F49C4AE" w14:textId="77777777" w:rsidR="0002366D" w:rsidRPr="009937D8" w:rsidRDefault="0002366D" w:rsidP="007B7C25">
      <w:pPr>
        <w:pStyle w:val="aDefpara"/>
      </w:pPr>
      <w:r w:rsidRPr="009937D8">
        <w:tab/>
        <w:t>(d)</w:t>
      </w:r>
      <w:r w:rsidRPr="009937D8">
        <w:tab/>
        <w:t>part 6.5 (Drug offences involving children).</w:t>
      </w:r>
    </w:p>
    <w:p w14:paraId="5C0B24CC" w14:textId="77777777"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14:paraId="328F7AEE" w14:textId="77777777"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14:paraId="456BC79D" w14:textId="77777777" w:rsidR="0002366D" w:rsidRPr="009937D8" w:rsidRDefault="0002366D" w:rsidP="007B7C25">
      <w:pPr>
        <w:pStyle w:val="aDefpara"/>
        <w:rPr>
          <w:lang w:eastAsia="en-AU"/>
        </w:rPr>
      </w:pPr>
      <w:r w:rsidRPr="009937D8">
        <w:tab/>
        <w:t>(a)</w:t>
      </w:r>
      <w:r w:rsidRPr="009937D8">
        <w:tab/>
        <w:t>a serious drug offence; or</w:t>
      </w:r>
    </w:p>
    <w:p w14:paraId="52D5B2FE" w14:textId="77777777" w:rsidR="0002366D" w:rsidRPr="009937D8" w:rsidRDefault="0002366D" w:rsidP="007B7C25">
      <w:pPr>
        <w:pStyle w:val="aDefpara"/>
        <w:rPr>
          <w:lang w:eastAsia="en-AU"/>
        </w:rPr>
      </w:pPr>
      <w:r w:rsidRPr="009937D8">
        <w:tab/>
        <w:t>(b)</w:t>
      </w:r>
      <w:r w:rsidRPr="009937D8">
        <w:tab/>
        <w:t>a sexual offence; or</w:t>
      </w:r>
    </w:p>
    <w:p w14:paraId="6B4095C2" w14:textId="77777777" w:rsidR="0002366D" w:rsidRPr="009937D8" w:rsidRDefault="0002366D" w:rsidP="007B7C25">
      <w:pPr>
        <w:pStyle w:val="aDefpara"/>
      </w:pPr>
      <w:r w:rsidRPr="009937D8">
        <w:tab/>
        <w:t>(c)</w:t>
      </w:r>
      <w:r w:rsidRPr="009937D8">
        <w:tab/>
        <w:t>a serious violent offence; or</w:t>
      </w:r>
    </w:p>
    <w:p w14:paraId="27BE2B5D" w14:textId="74CAB1C9" w:rsidR="0002366D" w:rsidRPr="009937D8" w:rsidRDefault="0002366D" w:rsidP="007B7C25">
      <w:pPr>
        <w:pStyle w:val="aDefpara"/>
      </w:pPr>
      <w:r w:rsidRPr="009937D8">
        <w:tab/>
        <w:t>(d)</w:t>
      </w:r>
      <w:r w:rsidRPr="009937D8">
        <w:tab/>
        <w:t xml:space="preserve">an offence against the </w:t>
      </w:r>
      <w:hyperlink r:id="rId159"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14:paraId="45925A3D" w14:textId="77777777"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14:paraId="1A9CACA1" w14:textId="77777777" w:rsidR="0002366D" w:rsidRPr="009937D8" w:rsidRDefault="0002366D" w:rsidP="0002366D">
      <w:pPr>
        <w:pStyle w:val="aDef"/>
      </w:pPr>
      <w:r w:rsidRPr="009937D8">
        <w:rPr>
          <w:rStyle w:val="charBoldItals"/>
        </w:rPr>
        <w:t>serious violent offence</w:t>
      </w:r>
      <w:r w:rsidRPr="009937D8">
        <w:t xml:space="preserve"> means an offence against—</w:t>
      </w:r>
    </w:p>
    <w:p w14:paraId="6B62CC0A" w14:textId="6429F116" w:rsidR="00D26A52" w:rsidRPr="007C55B3" w:rsidRDefault="00D26A52" w:rsidP="005B3EA8">
      <w:pPr>
        <w:pStyle w:val="Apara"/>
      </w:pPr>
      <w:r w:rsidRPr="007C55B3">
        <w:tab/>
        <w:t>(a)</w:t>
      </w:r>
      <w:r w:rsidRPr="007C55B3">
        <w:tab/>
        <w:t>either of the following provisions punishable by a maximum term of imprisonment of 10 years or more:</w:t>
      </w:r>
    </w:p>
    <w:p w14:paraId="483A81C3" w14:textId="45656CE3" w:rsidR="00D26A52" w:rsidRPr="007C55B3" w:rsidRDefault="00D26A52" w:rsidP="005B3EA8">
      <w:pPr>
        <w:pStyle w:val="Asubpara"/>
      </w:pPr>
      <w:r w:rsidRPr="007C55B3">
        <w:tab/>
        <w:t>(i)</w:t>
      </w:r>
      <w:r w:rsidRPr="007C55B3">
        <w:tab/>
        <w:t xml:space="preserve">the </w:t>
      </w:r>
      <w:hyperlink r:id="rId160" w:tooltip="A1900-40" w:history="1">
        <w:r w:rsidRPr="007C55B3">
          <w:rPr>
            <w:rStyle w:val="charCitHyperlinkItal"/>
          </w:rPr>
          <w:t>Crimes Act 1900</w:t>
        </w:r>
      </w:hyperlink>
      <w:r w:rsidRPr="007C55B3">
        <w:t>, part 2 (Offences against the person);</w:t>
      </w:r>
    </w:p>
    <w:p w14:paraId="0790DF80" w14:textId="6242CA91" w:rsidR="00D26A52" w:rsidRPr="007C55B3" w:rsidRDefault="00D26A52" w:rsidP="005B3EA8">
      <w:pPr>
        <w:pStyle w:val="Asubpara"/>
      </w:pPr>
      <w:r w:rsidRPr="007C55B3">
        <w:tab/>
        <w:t>(ii)</w:t>
      </w:r>
      <w:r w:rsidRPr="007C55B3">
        <w:tab/>
        <w:t xml:space="preserve">the </w:t>
      </w:r>
      <w:hyperlink r:id="rId161" w:tooltip="A2011-35" w:history="1">
        <w:r w:rsidRPr="007C55B3">
          <w:rPr>
            <w:rStyle w:val="charCitHyperlinkItal"/>
          </w:rPr>
          <w:t>Work Health and Safety Act</w:t>
        </w:r>
        <w:r w:rsidR="00411224">
          <w:rPr>
            <w:rStyle w:val="charCitHyperlinkItal"/>
          </w:rPr>
          <w:t> </w:t>
        </w:r>
        <w:r w:rsidRPr="007C55B3">
          <w:rPr>
            <w:rStyle w:val="charCitHyperlinkItal"/>
          </w:rPr>
          <w:t>2011</w:t>
        </w:r>
      </w:hyperlink>
      <w:r w:rsidRPr="007C55B3">
        <w:t>, section 34A (Industrial manslaughter); or</w:t>
      </w:r>
    </w:p>
    <w:p w14:paraId="3ACA2318" w14:textId="45128DED" w:rsidR="0002366D" w:rsidRPr="009937D8" w:rsidRDefault="0002366D" w:rsidP="007B7C25">
      <w:pPr>
        <w:pStyle w:val="aDefpara"/>
      </w:pPr>
      <w:r w:rsidRPr="009937D8">
        <w:tab/>
        <w:t>(b)</w:t>
      </w:r>
      <w:r w:rsidRPr="009937D8">
        <w:tab/>
        <w:t xml:space="preserve">the </w:t>
      </w:r>
      <w:hyperlink r:id="rId162" w:tooltip="A2002-51" w:history="1">
        <w:r w:rsidRPr="009937D8">
          <w:rPr>
            <w:rStyle w:val="charCitHyperlinkAbbrev"/>
          </w:rPr>
          <w:t>Criminal Code</w:t>
        </w:r>
      </w:hyperlink>
      <w:r w:rsidRPr="009937D8">
        <w:t>, section 310 (Aggravated robbery).</w:t>
      </w:r>
    </w:p>
    <w:p w14:paraId="77B12236" w14:textId="49D5AB63" w:rsidR="0002366D" w:rsidRPr="009937D8" w:rsidRDefault="0002366D" w:rsidP="0002366D">
      <w:pPr>
        <w:pStyle w:val="aDef"/>
      </w:pPr>
      <w:r w:rsidRPr="009937D8">
        <w:rPr>
          <w:rStyle w:val="charBoldItals"/>
        </w:rPr>
        <w:lastRenderedPageBreak/>
        <w:t>sexual offence</w:t>
      </w:r>
      <w:r w:rsidRPr="009937D8">
        <w:t xml:space="preserve"> means an offence against any of the following provisions of the </w:t>
      </w:r>
      <w:hyperlink r:id="rId163" w:tooltip="A1900-40" w:history="1">
        <w:r w:rsidRPr="009937D8">
          <w:rPr>
            <w:rStyle w:val="charCitHyperlinkItal"/>
          </w:rPr>
          <w:t>Crimes Act 1900</w:t>
        </w:r>
      </w:hyperlink>
      <w:r w:rsidRPr="009937D8">
        <w:t>:</w:t>
      </w:r>
    </w:p>
    <w:p w14:paraId="617A714B" w14:textId="77777777" w:rsidR="0002366D" w:rsidRPr="009937D8" w:rsidRDefault="0002366D" w:rsidP="007B7C25">
      <w:pPr>
        <w:pStyle w:val="aDefpara"/>
      </w:pPr>
      <w:r w:rsidRPr="009937D8">
        <w:tab/>
        <w:t>(a)</w:t>
      </w:r>
      <w:r w:rsidRPr="009937D8">
        <w:tab/>
        <w:t>part 3 (Sexual offences);</w:t>
      </w:r>
    </w:p>
    <w:p w14:paraId="315937DE" w14:textId="77777777" w:rsidR="0002366D" w:rsidRPr="009937D8" w:rsidRDefault="0002366D" w:rsidP="007B7C25">
      <w:pPr>
        <w:pStyle w:val="aDefpara"/>
      </w:pPr>
      <w:r w:rsidRPr="009937D8">
        <w:tab/>
        <w:t>(b)</w:t>
      </w:r>
      <w:r w:rsidRPr="009937D8">
        <w:tab/>
        <w:t>part 4 (Female genital mutilation);</w:t>
      </w:r>
    </w:p>
    <w:p w14:paraId="46C10F86" w14:textId="77777777" w:rsidR="0002366D" w:rsidRPr="009937D8" w:rsidRDefault="0002366D" w:rsidP="007B7C25">
      <w:pPr>
        <w:pStyle w:val="aDefpara"/>
      </w:pPr>
      <w:r w:rsidRPr="009937D8">
        <w:tab/>
        <w:t>(c)</w:t>
      </w:r>
      <w:r w:rsidRPr="009937D8">
        <w:tab/>
        <w:t>part 5 (Sexual servitude).</w:t>
      </w:r>
    </w:p>
    <w:p w14:paraId="777D5347" w14:textId="77777777" w:rsidR="0002366D" w:rsidRPr="00314ECA" w:rsidRDefault="0002366D" w:rsidP="007B7C25">
      <w:pPr>
        <w:pStyle w:val="AH3Div"/>
      </w:pPr>
      <w:bookmarkStart w:id="292" w:name="_Toc146187865"/>
      <w:r w:rsidRPr="00314ECA">
        <w:rPr>
          <w:rStyle w:val="CharDivNo"/>
        </w:rPr>
        <w:t>Division 7.5A.2</w:t>
      </w:r>
      <w:r w:rsidRPr="009937D8">
        <w:tab/>
      </w:r>
      <w:r w:rsidRPr="00314ECA">
        <w:rPr>
          <w:rStyle w:val="CharDivText"/>
        </w:rPr>
        <w:t>Parole time credit—rules for applying</w:t>
      </w:r>
      <w:bookmarkEnd w:id="292"/>
    </w:p>
    <w:p w14:paraId="1DF0D590" w14:textId="77777777" w:rsidR="0002366D" w:rsidRPr="009937D8" w:rsidRDefault="0002366D" w:rsidP="007B7C25">
      <w:pPr>
        <w:pStyle w:val="AH5Sec"/>
      </w:pPr>
      <w:bookmarkStart w:id="293" w:name="_Toc146187866"/>
      <w:r w:rsidRPr="00314ECA">
        <w:rPr>
          <w:rStyle w:val="CharSectNo"/>
        </w:rPr>
        <w:t>161C</w:t>
      </w:r>
      <w:r w:rsidRPr="009937D8">
        <w:tab/>
        <w:t>General rule</w:t>
      </w:r>
      <w:bookmarkEnd w:id="293"/>
    </w:p>
    <w:p w14:paraId="3B3DB813" w14:textId="77777777" w:rsidR="0002366D" w:rsidRPr="009937D8" w:rsidRDefault="0002366D" w:rsidP="007B7C25">
      <w:pPr>
        <w:pStyle w:val="Amain"/>
      </w:pPr>
      <w:r w:rsidRPr="009937D8">
        <w:tab/>
        <w:t>(1)</w:t>
      </w:r>
      <w:r w:rsidRPr="009937D8">
        <w:tab/>
        <w:t>An offender’s parole time credit is taken to be time served against the offender’s parole sentence.</w:t>
      </w:r>
    </w:p>
    <w:p w14:paraId="49CB84AC" w14:textId="77777777" w:rsidR="0002366D" w:rsidRPr="009937D8" w:rsidRDefault="0002366D" w:rsidP="007B7C25">
      <w:pPr>
        <w:pStyle w:val="Amain"/>
      </w:pPr>
      <w:r w:rsidRPr="009937D8">
        <w:tab/>
        <w:t>(2)</w:t>
      </w:r>
      <w:r w:rsidRPr="009937D8">
        <w:tab/>
        <w:t>This section is subject to section 161D and section 161E.</w:t>
      </w:r>
    </w:p>
    <w:p w14:paraId="1FAD972C" w14:textId="77777777" w:rsidR="0002366D" w:rsidRPr="009937D8" w:rsidRDefault="0002366D" w:rsidP="007B7C25">
      <w:pPr>
        <w:pStyle w:val="AH5Sec"/>
      </w:pPr>
      <w:bookmarkStart w:id="294" w:name="_Toc146187867"/>
      <w:r w:rsidRPr="00314ECA">
        <w:rPr>
          <w:rStyle w:val="CharSectNo"/>
        </w:rPr>
        <w:t>161D</w:t>
      </w:r>
      <w:r w:rsidRPr="009937D8">
        <w:tab/>
        <w:t>Exceptions—certain ACT offences</w:t>
      </w:r>
      <w:bookmarkEnd w:id="294"/>
    </w:p>
    <w:p w14:paraId="618D40E8" w14:textId="77777777"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14:paraId="030000E4" w14:textId="77777777" w:rsidR="0002366D" w:rsidRPr="009937D8" w:rsidRDefault="0002366D" w:rsidP="007B7C25">
      <w:pPr>
        <w:pStyle w:val="Apara"/>
      </w:pPr>
      <w:r w:rsidRPr="009937D8">
        <w:tab/>
        <w:t>(a)</w:t>
      </w:r>
      <w:r w:rsidRPr="009937D8">
        <w:tab/>
        <w:t>the second offence was committed within 3 months after the offender’s parole release date; or</w:t>
      </w:r>
    </w:p>
    <w:p w14:paraId="322EE0ED" w14:textId="77777777"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14:paraId="4B77C37C" w14:textId="77777777"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14:paraId="4C933F4B" w14:textId="77777777"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14:paraId="47EFF284" w14:textId="5BC6970F"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64" w:tooltip="A2005-58" w:history="1">
        <w:r w:rsidRPr="009937D8">
          <w:rPr>
            <w:rStyle w:val="charCitHyperlinkItal"/>
          </w:rPr>
          <w:t>Crimes (Sentencing) Act 2005</w:t>
        </w:r>
      </w:hyperlink>
      <w:r w:rsidRPr="009937D8">
        <w:t>, s 82 and s 84).</w:t>
      </w:r>
    </w:p>
    <w:p w14:paraId="5B379CB9" w14:textId="77777777" w:rsidR="0002366D" w:rsidRPr="009937D8" w:rsidRDefault="0002366D" w:rsidP="0065396C">
      <w:pPr>
        <w:pStyle w:val="Amain"/>
      </w:pPr>
      <w:r w:rsidRPr="009937D8">
        <w:lastRenderedPageBreak/>
        <w:tab/>
        <w:t>(3)</w:t>
      </w:r>
      <w:r w:rsidRPr="009937D8">
        <w:tab/>
        <w:t>In making the order, the court—</w:t>
      </w:r>
    </w:p>
    <w:p w14:paraId="7F845F30"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14:paraId="1444A98E"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29295C78" w14:textId="77777777" w:rsidR="0002366D" w:rsidRPr="009937D8" w:rsidRDefault="0002366D" w:rsidP="0065396C">
      <w:pPr>
        <w:pStyle w:val="AH5Sec"/>
      </w:pPr>
      <w:bookmarkStart w:id="295" w:name="_Toc146187868"/>
      <w:r w:rsidRPr="00314ECA">
        <w:rPr>
          <w:rStyle w:val="CharSectNo"/>
        </w:rPr>
        <w:t>161E</w:t>
      </w:r>
      <w:r w:rsidRPr="009937D8">
        <w:tab/>
        <w:t>Exceptions—certain non-ACT offences</w:t>
      </w:r>
      <w:bookmarkEnd w:id="295"/>
    </w:p>
    <w:p w14:paraId="32CD1DB1" w14:textId="77777777"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14:paraId="01F8EEB0" w14:textId="77777777" w:rsidR="0002366D" w:rsidRPr="009937D8" w:rsidRDefault="0002366D" w:rsidP="0065396C">
      <w:pPr>
        <w:pStyle w:val="Apara"/>
      </w:pPr>
      <w:r w:rsidRPr="009937D8">
        <w:tab/>
        <w:t>(a)</w:t>
      </w:r>
      <w:r w:rsidRPr="009937D8">
        <w:tab/>
        <w:t>the second offence was committed within 3 months after the offender’s parole release date; or</w:t>
      </w:r>
    </w:p>
    <w:p w14:paraId="45E9922E" w14:textId="77777777"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14:paraId="2C99CA0D" w14:textId="77777777"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14:paraId="22E92F50" w14:textId="77777777"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14:paraId="66C8DAB0" w14:textId="77777777" w:rsidR="0002366D" w:rsidRPr="009937D8" w:rsidRDefault="0002366D" w:rsidP="0065396C">
      <w:pPr>
        <w:pStyle w:val="Amain"/>
      </w:pPr>
      <w:r w:rsidRPr="009937D8">
        <w:tab/>
        <w:t>(3)</w:t>
      </w:r>
      <w:r w:rsidRPr="009937D8">
        <w:tab/>
        <w:t>In making the order, the board—</w:t>
      </w:r>
    </w:p>
    <w:p w14:paraId="427A8ED8"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14:paraId="72C6C670"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4EB7ABF3" w14:textId="77777777" w:rsidR="0002366D" w:rsidRPr="009937D8" w:rsidRDefault="0002366D" w:rsidP="0065396C">
      <w:pPr>
        <w:pStyle w:val="AH5Sec"/>
      </w:pPr>
      <w:bookmarkStart w:id="296" w:name="_Toc146187869"/>
      <w:r w:rsidRPr="00314ECA">
        <w:rPr>
          <w:rStyle w:val="CharSectNo"/>
        </w:rPr>
        <w:lastRenderedPageBreak/>
        <w:t>161F</w:t>
      </w:r>
      <w:r w:rsidRPr="009937D8">
        <w:tab/>
        <w:t>Appeal to Supreme Court—order by board</w:t>
      </w:r>
      <w:bookmarkEnd w:id="296"/>
    </w:p>
    <w:p w14:paraId="774C6D74" w14:textId="77777777"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14:paraId="4A0FF5B9" w14:textId="77777777" w:rsidR="0002366D" w:rsidRPr="009937D8" w:rsidRDefault="0002366D" w:rsidP="0065396C">
      <w:pPr>
        <w:pStyle w:val="Amain"/>
      </w:pPr>
      <w:r w:rsidRPr="009937D8">
        <w:tab/>
        <w:t>(2)</w:t>
      </w:r>
      <w:r w:rsidRPr="009937D8">
        <w:tab/>
        <w:t>The appellant may appeal the order to the Supreme Court on a question of fact or law.</w:t>
      </w:r>
    </w:p>
    <w:p w14:paraId="61529A57" w14:textId="77777777"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14:paraId="38F7D72B" w14:textId="77777777" w:rsidR="0002366D" w:rsidRPr="009937D8" w:rsidRDefault="0002366D" w:rsidP="0065396C">
      <w:pPr>
        <w:pStyle w:val="Amain"/>
      </w:pPr>
      <w:r w:rsidRPr="009937D8">
        <w:tab/>
        <w:t>(4)</w:t>
      </w:r>
      <w:r w:rsidRPr="009937D8">
        <w:tab/>
        <w:t>As soon as practicable after starting the appeal, the appellant must serve a copy of the notice of appeal on—</w:t>
      </w:r>
    </w:p>
    <w:p w14:paraId="1706651D" w14:textId="77777777" w:rsidR="0002366D" w:rsidRPr="009937D8" w:rsidRDefault="0002366D" w:rsidP="0065396C">
      <w:pPr>
        <w:pStyle w:val="Apara"/>
      </w:pPr>
      <w:r w:rsidRPr="009937D8">
        <w:tab/>
        <w:t>(a)</w:t>
      </w:r>
      <w:r w:rsidRPr="009937D8">
        <w:tab/>
        <w:t xml:space="preserve">the board; and </w:t>
      </w:r>
    </w:p>
    <w:p w14:paraId="6B61D0DD" w14:textId="77777777" w:rsidR="0002366D" w:rsidRPr="009937D8" w:rsidRDefault="0002366D" w:rsidP="0065396C">
      <w:pPr>
        <w:pStyle w:val="Apara"/>
      </w:pPr>
      <w:r w:rsidRPr="009937D8">
        <w:tab/>
        <w:t>(b)</w:t>
      </w:r>
      <w:r w:rsidRPr="009937D8">
        <w:tab/>
        <w:t>the director of public prosecutions; and</w:t>
      </w:r>
    </w:p>
    <w:p w14:paraId="2296AB7E" w14:textId="77777777" w:rsidR="0002366D" w:rsidRPr="009937D8" w:rsidRDefault="0002366D" w:rsidP="0065396C">
      <w:pPr>
        <w:pStyle w:val="Apara"/>
      </w:pPr>
      <w:r w:rsidRPr="009937D8">
        <w:tab/>
        <w:t>(c)</w:t>
      </w:r>
      <w:r w:rsidRPr="009937D8">
        <w:tab/>
        <w:t>the director-general.</w:t>
      </w:r>
    </w:p>
    <w:p w14:paraId="093DC855" w14:textId="77777777" w:rsidR="0002366D" w:rsidRPr="009937D8" w:rsidRDefault="0002366D" w:rsidP="0065396C">
      <w:pPr>
        <w:pStyle w:val="Amain"/>
      </w:pPr>
      <w:r w:rsidRPr="009937D8">
        <w:tab/>
        <w:t>(5)</w:t>
      </w:r>
      <w:r w:rsidRPr="009937D8">
        <w:tab/>
        <w:t>Any document or thing that was before the board that relates to the appeal must—</w:t>
      </w:r>
    </w:p>
    <w:p w14:paraId="223B2A44" w14:textId="77777777" w:rsidR="0002366D" w:rsidRPr="009937D8" w:rsidRDefault="0002366D" w:rsidP="0065396C">
      <w:pPr>
        <w:pStyle w:val="Apara"/>
      </w:pPr>
      <w:r w:rsidRPr="009937D8">
        <w:tab/>
        <w:t>(a)</w:t>
      </w:r>
      <w:r w:rsidRPr="009937D8">
        <w:tab/>
        <w:t>on service of the notice of appeal on the board—be given by the board to the Supreme Court; and</w:t>
      </w:r>
    </w:p>
    <w:p w14:paraId="52D12DD2" w14:textId="77777777" w:rsidR="0002366D" w:rsidRPr="009937D8" w:rsidRDefault="0002366D" w:rsidP="0065396C">
      <w:pPr>
        <w:pStyle w:val="Apara"/>
      </w:pPr>
      <w:r w:rsidRPr="009937D8">
        <w:tab/>
        <w:t>(b)</w:t>
      </w:r>
      <w:r w:rsidRPr="009937D8">
        <w:tab/>
        <w:t>on the proceeding for the appeal ending—be returned by the Supreme Court to the board.</w:t>
      </w:r>
    </w:p>
    <w:p w14:paraId="3DD7B731" w14:textId="77777777"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14:paraId="179BADD7" w14:textId="77777777" w:rsidR="0002366D" w:rsidRPr="00314ECA" w:rsidRDefault="0002366D" w:rsidP="0065396C">
      <w:pPr>
        <w:pStyle w:val="AH3Div"/>
      </w:pPr>
      <w:bookmarkStart w:id="297" w:name="_Toc146187870"/>
      <w:r w:rsidRPr="00314ECA">
        <w:rPr>
          <w:rStyle w:val="CharDivNo"/>
        </w:rPr>
        <w:lastRenderedPageBreak/>
        <w:t>Division 7.5A.3</w:t>
      </w:r>
      <w:r w:rsidRPr="009937D8">
        <w:tab/>
      </w:r>
      <w:r w:rsidRPr="00314ECA">
        <w:rPr>
          <w:rStyle w:val="CharDivText"/>
        </w:rPr>
        <w:t>Parole time credit—how to apply</w:t>
      </w:r>
      <w:bookmarkEnd w:id="297"/>
    </w:p>
    <w:p w14:paraId="4A68DF2E" w14:textId="77777777" w:rsidR="0002366D" w:rsidRPr="009937D8" w:rsidRDefault="0002366D" w:rsidP="0065396C">
      <w:pPr>
        <w:pStyle w:val="AH5Sec"/>
      </w:pPr>
      <w:bookmarkStart w:id="298" w:name="_Toc146187871"/>
      <w:r w:rsidRPr="00314ECA">
        <w:rPr>
          <w:rStyle w:val="CharSectNo"/>
        </w:rPr>
        <w:t>161G</w:t>
      </w:r>
      <w:r w:rsidRPr="009937D8">
        <w:tab/>
        <w:t>Working out parole time credit—general rule</w:t>
      </w:r>
      <w:bookmarkEnd w:id="298"/>
    </w:p>
    <w:p w14:paraId="3446CBE4" w14:textId="77777777"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14:paraId="1B08BE0D" w14:textId="77777777" w:rsidR="0002366D" w:rsidRPr="009937D8" w:rsidRDefault="0002366D" w:rsidP="0065396C">
      <w:pPr>
        <w:pStyle w:val="Amain"/>
      </w:pPr>
      <w:r w:rsidRPr="009937D8">
        <w:tab/>
        <w:t>(2)</w:t>
      </w:r>
      <w:r w:rsidRPr="009937D8">
        <w:tab/>
        <w:t>The parole time credit begins on the offender’s parole release date and ends on the day before the day mentioned in table 161G, column 3 that applies to the offender because of a circumstance mentioned in column 2.</w:t>
      </w:r>
    </w:p>
    <w:p w14:paraId="396FB27E" w14:textId="77777777" w:rsidR="0002366D" w:rsidRDefault="0002366D" w:rsidP="0002366D">
      <w:pPr>
        <w:pStyle w:val="TableHd"/>
      </w:pPr>
      <w:r w:rsidRPr="00FB0834">
        <w:t>Table 161G</w:t>
      </w:r>
    </w:p>
    <w:p w14:paraId="0D1F6757" w14:textId="77777777"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14:paraId="6BE1C821" w14:textId="77777777" w:rsidTr="00670AE9">
        <w:trPr>
          <w:cantSplit/>
          <w:tblHeader/>
        </w:trPr>
        <w:tc>
          <w:tcPr>
            <w:tcW w:w="1129" w:type="dxa"/>
            <w:tcBorders>
              <w:bottom w:val="single" w:sz="4" w:space="0" w:color="auto"/>
            </w:tcBorders>
          </w:tcPr>
          <w:p w14:paraId="08CC26BC" w14:textId="77777777" w:rsidR="0002366D" w:rsidRPr="009937D8" w:rsidRDefault="0002366D" w:rsidP="00670AE9">
            <w:pPr>
              <w:pStyle w:val="TableColHd"/>
            </w:pPr>
            <w:r w:rsidRPr="009937D8">
              <w:t>column 1 item</w:t>
            </w:r>
          </w:p>
        </w:tc>
        <w:tc>
          <w:tcPr>
            <w:tcW w:w="3402" w:type="dxa"/>
            <w:tcBorders>
              <w:bottom w:val="single" w:sz="4" w:space="0" w:color="auto"/>
            </w:tcBorders>
          </w:tcPr>
          <w:p w14:paraId="1AF6C1A2" w14:textId="77777777" w:rsidR="0002366D" w:rsidRPr="009937D8" w:rsidRDefault="0002366D" w:rsidP="00670AE9">
            <w:pPr>
              <w:pStyle w:val="TableColHd"/>
            </w:pPr>
            <w:r w:rsidRPr="009937D8">
              <w:t>column 2</w:t>
            </w:r>
          </w:p>
          <w:p w14:paraId="076F1455" w14:textId="77777777" w:rsidR="0002366D" w:rsidRPr="009937D8" w:rsidRDefault="0002366D" w:rsidP="00670AE9">
            <w:pPr>
              <w:pStyle w:val="TableColHd"/>
            </w:pPr>
            <w:r w:rsidRPr="009937D8">
              <w:t>circumstance</w:t>
            </w:r>
          </w:p>
        </w:tc>
        <w:tc>
          <w:tcPr>
            <w:tcW w:w="3402" w:type="dxa"/>
            <w:tcBorders>
              <w:bottom w:val="single" w:sz="4" w:space="0" w:color="auto"/>
            </w:tcBorders>
          </w:tcPr>
          <w:p w14:paraId="4B6BC85C" w14:textId="77777777" w:rsidR="0002366D" w:rsidRPr="009937D8" w:rsidRDefault="0002366D" w:rsidP="00670AE9">
            <w:pPr>
              <w:pStyle w:val="TableColHd"/>
            </w:pPr>
            <w:r w:rsidRPr="009937D8">
              <w:t>column 3</w:t>
            </w:r>
          </w:p>
          <w:p w14:paraId="00F25634" w14:textId="77777777" w:rsidR="0002366D" w:rsidRPr="009937D8" w:rsidRDefault="0002366D" w:rsidP="00670AE9">
            <w:pPr>
              <w:pStyle w:val="TableColHd"/>
            </w:pPr>
            <w:r w:rsidRPr="009937D8">
              <w:t>day</w:t>
            </w:r>
          </w:p>
        </w:tc>
      </w:tr>
      <w:tr w:rsidR="0002366D" w:rsidRPr="009937D8" w14:paraId="666F1B6C" w14:textId="77777777" w:rsidTr="00670AE9">
        <w:trPr>
          <w:cantSplit/>
        </w:trPr>
        <w:tc>
          <w:tcPr>
            <w:tcW w:w="1129" w:type="dxa"/>
            <w:tcBorders>
              <w:top w:val="single" w:sz="4" w:space="0" w:color="auto"/>
            </w:tcBorders>
          </w:tcPr>
          <w:p w14:paraId="4FC77F84" w14:textId="77777777"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14:paraId="3373D521" w14:textId="77777777"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14:paraId="7DC41539" w14:textId="77777777" w:rsidR="0002366D" w:rsidRPr="009937D8" w:rsidRDefault="0002366D" w:rsidP="00670AE9">
            <w:pPr>
              <w:pStyle w:val="TableText10"/>
            </w:pPr>
            <w:r w:rsidRPr="009937D8">
              <w:t>the day of the arrest</w:t>
            </w:r>
          </w:p>
        </w:tc>
      </w:tr>
      <w:tr w:rsidR="0002366D" w:rsidRPr="009937D8" w14:paraId="167521F2" w14:textId="77777777" w:rsidTr="00670AE9">
        <w:trPr>
          <w:cantSplit/>
        </w:trPr>
        <w:tc>
          <w:tcPr>
            <w:tcW w:w="1129" w:type="dxa"/>
          </w:tcPr>
          <w:p w14:paraId="4F7BF7D8" w14:textId="77777777" w:rsidR="0002366D" w:rsidRPr="009937D8" w:rsidRDefault="0002366D" w:rsidP="00670AE9">
            <w:pPr>
              <w:pStyle w:val="TableNumbered"/>
              <w:numPr>
                <w:ilvl w:val="0"/>
                <w:numId w:val="0"/>
              </w:numPr>
              <w:ind w:left="360" w:hanging="360"/>
            </w:pPr>
            <w:r w:rsidRPr="009937D8">
              <w:t xml:space="preserve">2 </w:t>
            </w:r>
          </w:p>
        </w:tc>
        <w:tc>
          <w:tcPr>
            <w:tcW w:w="3402" w:type="dxa"/>
          </w:tcPr>
          <w:p w14:paraId="61DFEBBD" w14:textId="77777777" w:rsidR="0002366D" w:rsidRPr="009937D8" w:rsidRDefault="0002366D" w:rsidP="00670AE9">
            <w:pPr>
              <w:pStyle w:val="TableText10"/>
            </w:pPr>
            <w:r w:rsidRPr="009937D8">
              <w:t>an arrest warrant is issued under s 145 for the offender</w:t>
            </w:r>
          </w:p>
        </w:tc>
        <w:tc>
          <w:tcPr>
            <w:tcW w:w="3402" w:type="dxa"/>
          </w:tcPr>
          <w:p w14:paraId="66639C6E" w14:textId="77777777" w:rsidR="0002366D" w:rsidRPr="009937D8" w:rsidRDefault="0002366D" w:rsidP="00670AE9">
            <w:pPr>
              <w:pStyle w:val="TableText10"/>
            </w:pPr>
            <w:r w:rsidRPr="009937D8">
              <w:t>the day the warrant is issued</w:t>
            </w:r>
          </w:p>
        </w:tc>
      </w:tr>
      <w:tr w:rsidR="0002366D" w:rsidRPr="009937D8" w14:paraId="7D3D2B6F" w14:textId="77777777" w:rsidTr="00670AE9">
        <w:trPr>
          <w:cantSplit/>
        </w:trPr>
        <w:tc>
          <w:tcPr>
            <w:tcW w:w="1129" w:type="dxa"/>
          </w:tcPr>
          <w:p w14:paraId="26A40FAA" w14:textId="77777777" w:rsidR="0002366D" w:rsidRPr="009937D8" w:rsidRDefault="0002366D" w:rsidP="00670AE9">
            <w:pPr>
              <w:pStyle w:val="TableNumbered"/>
              <w:numPr>
                <w:ilvl w:val="0"/>
                <w:numId w:val="0"/>
              </w:numPr>
              <w:ind w:left="360" w:hanging="360"/>
            </w:pPr>
            <w:r w:rsidRPr="009937D8">
              <w:t xml:space="preserve">3 </w:t>
            </w:r>
          </w:p>
        </w:tc>
        <w:tc>
          <w:tcPr>
            <w:tcW w:w="3402" w:type="dxa"/>
          </w:tcPr>
          <w:p w14:paraId="7EF9C2EC" w14:textId="77777777"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14:paraId="4EB7D397" w14:textId="77777777" w:rsidR="0002366D" w:rsidRPr="009937D8" w:rsidRDefault="0002366D" w:rsidP="00670AE9">
            <w:pPr>
              <w:pStyle w:val="TableText10"/>
            </w:pPr>
            <w:r w:rsidRPr="009937D8">
              <w:t>the day the warrant is issued</w:t>
            </w:r>
          </w:p>
        </w:tc>
      </w:tr>
      <w:tr w:rsidR="0002366D" w:rsidRPr="009937D8" w14:paraId="109CD8A2" w14:textId="77777777" w:rsidTr="00670AE9">
        <w:trPr>
          <w:cantSplit/>
        </w:trPr>
        <w:tc>
          <w:tcPr>
            <w:tcW w:w="1129" w:type="dxa"/>
          </w:tcPr>
          <w:p w14:paraId="2EB82A86" w14:textId="77777777" w:rsidR="0002366D" w:rsidRPr="009937D8" w:rsidRDefault="0002366D" w:rsidP="00670AE9">
            <w:pPr>
              <w:pStyle w:val="TableNumbered"/>
              <w:numPr>
                <w:ilvl w:val="0"/>
                <w:numId w:val="0"/>
              </w:numPr>
              <w:ind w:left="360" w:hanging="360"/>
            </w:pPr>
            <w:r w:rsidRPr="009937D8">
              <w:t xml:space="preserve">4 </w:t>
            </w:r>
          </w:p>
        </w:tc>
        <w:tc>
          <w:tcPr>
            <w:tcW w:w="3402" w:type="dxa"/>
          </w:tcPr>
          <w:p w14:paraId="6A44316A" w14:textId="77777777"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14:paraId="5528AE6F" w14:textId="77777777"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14:paraId="14B8CCFE" w14:textId="77777777"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14:paraId="4604F94B" w14:textId="77777777" w:rsidTr="00670AE9">
        <w:trPr>
          <w:cantSplit/>
        </w:trPr>
        <w:tc>
          <w:tcPr>
            <w:tcW w:w="1129" w:type="dxa"/>
          </w:tcPr>
          <w:p w14:paraId="6C2F86B5" w14:textId="77777777" w:rsidR="0002366D" w:rsidRPr="009937D8" w:rsidRDefault="0002366D" w:rsidP="00670AE9">
            <w:pPr>
              <w:pStyle w:val="TableNumbered"/>
              <w:numPr>
                <w:ilvl w:val="0"/>
                <w:numId w:val="0"/>
              </w:numPr>
              <w:ind w:left="360" w:hanging="360"/>
            </w:pPr>
            <w:r w:rsidRPr="009937D8">
              <w:lastRenderedPageBreak/>
              <w:t xml:space="preserve">5 </w:t>
            </w:r>
          </w:p>
        </w:tc>
        <w:tc>
          <w:tcPr>
            <w:tcW w:w="3402" w:type="dxa"/>
          </w:tcPr>
          <w:p w14:paraId="764FAF02" w14:textId="77777777"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14:paraId="69F9D73C" w14:textId="77777777"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14:paraId="30C30E36" w14:textId="77777777"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14:paraId="0CD0778E" w14:textId="77777777" w:rsidTr="00670AE9">
        <w:trPr>
          <w:cantSplit/>
        </w:trPr>
        <w:tc>
          <w:tcPr>
            <w:tcW w:w="1129" w:type="dxa"/>
          </w:tcPr>
          <w:p w14:paraId="47DC9D9E" w14:textId="77777777" w:rsidR="0002366D" w:rsidRPr="009937D8" w:rsidRDefault="0002366D" w:rsidP="00670AE9">
            <w:pPr>
              <w:pStyle w:val="TableNumbered"/>
              <w:numPr>
                <w:ilvl w:val="0"/>
                <w:numId w:val="0"/>
              </w:numPr>
              <w:ind w:left="360" w:hanging="360"/>
            </w:pPr>
            <w:r w:rsidRPr="009937D8">
              <w:t xml:space="preserve">6 </w:t>
            </w:r>
          </w:p>
        </w:tc>
        <w:tc>
          <w:tcPr>
            <w:tcW w:w="3402" w:type="dxa"/>
          </w:tcPr>
          <w:p w14:paraId="75979B66" w14:textId="77777777" w:rsidR="0002366D" w:rsidRPr="009937D8" w:rsidRDefault="0002366D" w:rsidP="00670AE9">
            <w:pPr>
              <w:pStyle w:val="TableText10"/>
            </w:pPr>
            <w:r w:rsidRPr="009937D8">
              <w:t>in any other case</w:t>
            </w:r>
          </w:p>
        </w:tc>
        <w:tc>
          <w:tcPr>
            <w:tcW w:w="3402" w:type="dxa"/>
          </w:tcPr>
          <w:p w14:paraId="54319290" w14:textId="77777777" w:rsidR="0002366D" w:rsidRPr="009937D8" w:rsidRDefault="0002366D" w:rsidP="00670AE9">
            <w:pPr>
              <w:pStyle w:val="TableText10"/>
            </w:pPr>
            <w:r w:rsidRPr="009937D8">
              <w:t>the day the parole order is cancelled</w:t>
            </w:r>
          </w:p>
        </w:tc>
      </w:tr>
    </w:tbl>
    <w:p w14:paraId="348742E0" w14:textId="77777777" w:rsidR="0002366D" w:rsidRPr="009937D8" w:rsidRDefault="0002366D" w:rsidP="0065396C">
      <w:pPr>
        <w:pStyle w:val="AH5Sec"/>
      </w:pPr>
      <w:bookmarkStart w:id="299" w:name="_Toc146187872"/>
      <w:r w:rsidRPr="00314ECA">
        <w:rPr>
          <w:rStyle w:val="CharSectNo"/>
        </w:rPr>
        <w:t>161H</w:t>
      </w:r>
      <w:r w:rsidRPr="009937D8">
        <w:tab/>
        <w:t>Working out parole time credit—exceptions</w:t>
      </w:r>
      <w:bookmarkEnd w:id="299"/>
    </w:p>
    <w:p w14:paraId="441D5F5F" w14:textId="77777777"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14:paraId="35E08ABE" w14:textId="77777777" w:rsidR="0002366D" w:rsidRPr="009937D8" w:rsidRDefault="0002366D" w:rsidP="0065396C">
      <w:pPr>
        <w:pStyle w:val="Amain"/>
      </w:pPr>
      <w:r w:rsidRPr="009937D8">
        <w:tab/>
        <w:t>(2)</w:t>
      </w:r>
      <w:r w:rsidRPr="009937D8">
        <w:tab/>
        <w:t>The period of an offender’s parole time credit begins on the offender’s parole release date and ends on—</w:t>
      </w:r>
    </w:p>
    <w:p w14:paraId="02375C97" w14:textId="77777777"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14:paraId="20E7BDDC" w14:textId="77777777"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14:paraId="756B72D1" w14:textId="77777777" w:rsidR="0002366D" w:rsidRPr="009937D8" w:rsidRDefault="0002366D" w:rsidP="0065396C">
      <w:pPr>
        <w:pStyle w:val="AH5Sec"/>
      </w:pPr>
      <w:bookmarkStart w:id="300" w:name="_Toc146187873"/>
      <w:r w:rsidRPr="00314ECA">
        <w:rPr>
          <w:rStyle w:val="CharSectNo"/>
        </w:rPr>
        <w:t>161I</w:t>
      </w:r>
      <w:r w:rsidRPr="009937D8">
        <w:tab/>
        <w:t>Parole time credit—shortest period to apply</w:t>
      </w:r>
      <w:bookmarkEnd w:id="300"/>
    </w:p>
    <w:p w14:paraId="3620C139" w14:textId="77777777"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14:paraId="21A186F1" w14:textId="77777777"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14:paraId="4CC2A038" w14:textId="77777777" w:rsidR="0002366D" w:rsidRPr="009937D8" w:rsidRDefault="0002366D" w:rsidP="0065396C">
      <w:pPr>
        <w:pStyle w:val="Amain"/>
      </w:pPr>
      <w:r w:rsidRPr="009937D8">
        <w:lastRenderedPageBreak/>
        <w:tab/>
        <w:t>(3)</w:t>
      </w:r>
      <w:r w:rsidRPr="009937D8">
        <w:tab/>
        <w:t>The parole time credit to be taken as time served against an offender’s parole sentence is the shortest parole time credit that applies under this part.</w:t>
      </w:r>
    </w:p>
    <w:p w14:paraId="618967EC" w14:textId="77777777" w:rsidR="0002366D" w:rsidRPr="009937D8" w:rsidRDefault="0002366D" w:rsidP="0065396C">
      <w:pPr>
        <w:pStyle w:val="Amain"/>
      </w:pPr>
      <w:r w:rsidRPr="009937D8">
        <w:tab/>
        <w:t>(4)</w:t>
      </w:r>
      <w:r w:rsidRPr="009937D8">
        <w:tab/>
        <w:t>To remove any doubt, subsection (3) applies despite—</w:t>
      </w:r>
    </w:p>
    <w:p w14:paraId="6F64B1EE" w14:textId="77777777"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14:paraId="050AF891" w14:textId="77777777" w:rsidR="0002366D" w:rsidRPr="009937D8" w:rsidRDefault="0002366D" w:rsidP="0065396C">
      <w:pPr>
        <w:pStyle w:val="Apara"/>
      </w:pPr>
      <w:r w:rsidRPr="009937D8">
        <w:tab/>
        <w:t>(b)</w:t>
      </w:r>
      <w:r w:rsidRPr="009937D8">
        <w:tab/>
        <w:t xml:space="preserve">any other document stating a different parole time credit for the offender. </w:t>
      </w:r>
    </w:p>
    <w:p w14:paraId="10EE84F5" w14:textId="77777777" w:rsidR="0002366D" w:rsidRPr="009937D8" w:rsidRDefault="0002366D" w:rsidP="0002366D">
      <w:pPr>
        <w:pStyle w:val="aExamHdgss"/>
      </w:pPr>
      <w:r w:rsidRPr="009937D8">
        <w:t>Example</w:t>
      </w:r>
    </w:p>
    <w:p w14:paraId="296F59E9" w14:textId="77777777"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14:paraId="2FD90E3F" w14:textId="77777777" w:rsidR="0002366D" w:rsidRPr="0002366D" w:rsidRDefault="0002366D" w:rsidP="0002366D">
      <w:pPr>
        <w:pStyle w:val="PageBreak"/>
      </w:pPr>
      <w:r w:rsidRPr="0002366D">
        <w:br w:type="page"/>
      </w:r>
    </w:p>
    <w:p w14:paraId="35044F1E" w14:textId="77777777" w:rsidR="0046297A" w:rsidRPr="00314ECA" w:rsidRDefault="0046297A" w:rsidP="0046297A">
      <w:pPr>
        <w:pStyle w:val="AH2Part"/>
      </w:pPr>
      <w:bookmarkStart w:id="301" w:name="_Toc146187874"/>
      <w:r w:rsidRPr="00314ECA">
        <w:rPr>
          <w:rStyle w:val="CharPartNo"/>
        </w:rPr>
        <w:lastRenderedPageBreak/>
        <w:t>Part 7.6</w:t>
      </w:r>
      <w:r>
        <w:tab/>
      </w:r>
      <w:r w:rsidRPr="00314ECA">
        <w:rPr>
          <w:rStyle w:val="CharPartText"/>
        </w:rPr>
        <w:t>Interstate transfer of parole orders</w:t>
      </w:r>
      <w:bookmarkEnd w:id="301"/>
    </w:p>
    <w:p w14:paraId="015C0FA3" w14:textId="77777777" w:rsidR="00FE2227" w:rsidRDefault="00FE2227" w:rsidP="00FE2227">
      <w:pPr>
        <w:pStyle w:val="Placeholder"/>
        <w:suppressLineNumbers/>
      </w:pPr>
      <w:r>
        <w:rPr>
          <w:rStyle w:val="CharDivNo"/>
        </w:rPr>
        <w:t xml:space="preserve">  </w:t>
      </w:r>
      <w:r>
        <w:rPr>
          <w:rStyle w:val="CharDivText"/>
        </w:rPr>
        <w:t xml:space="preserve">  </w:t>
      </w:r>
    </w:p>
    <w:p w14:paraId="43D09C9B" w14:textId="77777777" w:rsidR="0046297A" w:rsidRDefault="0046297A" w:rsidP="0046297A">
      <w:pPr>
        <w:pStyle w:val="AH5Sec"/>
      </w:pPr>
      <w:bookmarkStart w:id="302" w:name="_Toc146187875"/>
      <w:r w:rsidRPr="00314ECA">
        <w:rPr>
          <w:rStyle w:val="CharSectNo"/>
        </w:rPr>
        <w:t>162</w:t>
      </w:r>
      <w:r>
        <w:tab/>
        <w:t>Definitions—pt 7.6</w:t>
      </w:r>
      <w:bookmarkEnd w:id="302"/>
    </w:p>
    <w:p w14:paraId="3514CF96" w14:textId="77777777" w:rsidR="0046297A" w:rsidRDefault="0046297A" w:rsidP="0046297A">
      <w:pPr>
        <w:pStyle w:val="Amainreturn"/>
        <w:keepNext/>
      </w:pPr>
      <w:r>
        <w:t>In this part:</w:t>
      </w:r>
    </w:p>
    <w:p w14:paraId="7A6C744C" w14:textId="77777777"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14:paraId="2DB67A67" w14:textId="77777777"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14:paraId="4C827F62" w14:textId="77777777" w:rsidR="0046297A" w:rsidRDefault="0046297A" w:rsidP="0046297A">
      <w:pPr>
        <w:pStyle w:val="aDef"/>
        <w:keepNext/>
        <w:rPr>
          <w:lang w:val="en-US"/>
        </w:rPr>
      </w:pPr>
      <w:r>
        <w:rPr>
          <w:rStyle w:val="charBoldItals"/>
        </w:rPr>
        <w:t>parole order</w:t>
      </w:r>
      <w:r>
        <w:rPr>
          <w:lang w:val="en-US"/>
        </w:rPr>
        <w:t xml:space="preserve"> means—</w:t>
      </w:r>
    </w:p>
    <w:p w14:paraId="455DB4C2" w14:textId="77777777" w:rsidR="0046297A" w:rsidRDefault="0046297A" w:rsidP="0046297A">
      <w:pPr>
        <w:pStyle w:val="aDefpara"/>
        <w:rPr>
          <w:lang w:val="en-US"/>
        </w:rPr>
      </w:pPr>
      <w:r>
        <w:rPr>
          <w:lang w:val="en-US"/>
        </w:rPr>
        <w:tab/>
        <w:t>(a)</w:t>
      </w:r>
      <w:r>
        <w:rPr>
          <w:lang w:val="en-US"/>
        </w:rPr>
        <w:tab/>
        <w:t>either—</w:t>
      </w:r>
    </w:p>
    <w:p w14:paraId="36EC4E5E" w14:textId="77777777" w:rsidR="0046297A" w:rsidRDefault="0046297A" w:rsidP="0046297A">
      <w:pPr>
        <w:pStyle w:val="Asubpara"/>
        <w:rPr>
          <w:lang w:val="en-US"/>
        </w:rPr>
      </w:pPr>
      <w:r>
        <w:rPr>
          <w:lang w:val="en-US"/>
        </w:rPr>
        <w:tab/>
        <w:t>(i)</w:t>
      </w:r>
      <w:r>
        <w:rPr>
          <w:lang w:val="en-US"/>
        </w:rPr>
        <w:tab/>
      </w:r>
      <w:r>
        <w:t>a parole order under this Act or a corresponding parole law; or</w:t>
      </w:r>
    </w:p>
    <w:p w14:paraId="22874876" w14:textId="77777777"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14:paraId="3AF3A851" w14:textId="77777777"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14:paraId="308CEFE9" w14:textId="06F01BAC"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65" w:tooltip="A2001-14" w:history="1">
        <w:r w:rsidRPr="00782F83">
          <w:rPr>
            <w:rStyle w:val="charCitHyperlinkAbbrev"/>
          </w:rPr>
          <w:t>Legislation Act</w:t>
        </w:r>
      </w:hyperlink>
      <w:r>
        <w:t>,</w:t>
      </w:r>
      <w:r>
        <w:rPr>
          <w:snapToGrid w:val="0"/>
        </w:rPr>
        <w:t xml:space="preserve"> s 102).</w:t>
      </w:r>
    </w:p>
    <w:p w14:paraId="29DC983C" w14:textId="77777777" w:rsidR="0046297A" w:rsidRDefault="0046297A" w:rsidP="0046297A">
      <w:pPr>
        <w:pStyle w:val="aDef"/>
        <w:rPr>
          <w:lang w:val="en-US"/>
        </w:rPr>
      </w:pPr>
      <w:r>
        <w:rPr>
          <w:rStyle w:val="charBoldItals"/>
        </w:rPr>
        <w:t>register</w:t>
      </w:r>
      <w:r>
        <w:rPr>
          <w:bCs/>
          <w:iCs/>
          <w:lang w:val="en-US"/>
        </w:rPr>
        <w:t xml:space="preserve"> means register under section 167.</w:t>
      </w:r>
    </w:p>
    <w:p w14:paraId="0EC9006E" w14:textId="77777777"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14:paraId="50222C24" w14:textId="77777777" w:rsidR="0046297A" w:rsidRDefault="0046297A" w:rsidP="0046297A">
      <w:pPr>
        <w:pStyle w:val="AH5Sec"/>
      </w:pPr>
      <w:bookmarkStart w:id="303" w:name="_Toc146187876"/>
      <w:r w:rsidRPr="00314ECA">
        <w:rPr>
          <w:rStyle w:val="CharSectNo"/>
        </w:rPr>
        <w:lastRenderedPageBreak/>
        <w:t>163</w:t>
      </w:r>
      <w:r>
        <w:tab/>
        <w:t>Parole order transfer—declaration of corresponding parole laws</w:t>
      </w:r>
      <w:bookmarkEnd w:id="303"/>
    </w:p>
    <w:p w14:paraId="4A04330D" w14:textId="77777777" w:rsidR="0046297A" w:rsidRDefault="0046297A" w:rsidP="009458DA">
      <w:pPr>
        <w:pStyle w:val="Amain"/>
        <w:keepNext/>
      </w:pPr>
      <w:r>
        <w:tab/>
        <w:t>(1)</w:t>
      </w:r>
      <w:r>
        <w:tab/>
        <w:t>The Minister may declare that a law of a State or another Territory is a corresponding parole law for this Act.</w:t>
      </w:r>
    </w:p>
    <w:p w14:paraId="1E2748A0" w14:textId="77777777" w:rsidR="0046297A" w:rsidRDefault="0046297A" w:rsidP="0046297A">
      <w:pPr>
        <w:pStyle w:val="Amain"/>
        <w:keepNext/>
      </w:pPr>
      <w:r>
        <w:tab/>
        <w:t>(2)</w:t>
      </w:r>
      <w:r>
        <w:tab/>
        <w:t>A declaration is a notifiable instrument.</w:t>
      </w:r>
    </w:p>
    <w:p w14:paraId="6419DFDD" w14:textId="0BC93DB2" w:rsidR="0046297A" w:rsidRDefault="0046297A" w:rsidP="0046297A">
      <w:pPr>
        <w:pStyle w:val="aNote"/>
      </w:pPr>
      <w:r>
        <w:rPr>
          <w:rStyle w:val="charItals"/>
        </w:rPr>
        <w:t>Note</w:t>
      </w:r>
      <w:r>
        <w:rPr>
          <w:rStyle w:val="charItals"/>
        </w:rPr>
        <w:tab/>
      </w:r>
      <w:r>
        <w:t xml:space="preserve">A notifiable instrument must be notified under the </w:t>
      </w:r>
      <w:hyperlink r:id="rId166" w:tooltip="A2001-14" w:history="1">
        <w:r w:rsidRPr="00782F83">
          <w:rPr>
            <w:rStyle w:val="charCitHyperlinkAbbrev"/>
          </w:rPr>
          <w:t>Legislation Act</w:t>
        </w:r>
      </w:hyperlink>
      <w:r>
        <w:t>.</w:t>
      </w:r>
    </w:p>
    <w:p w14:paraId="4FAE14E6" w14:textId="77777777" w:rsidR="0046297A" w:rsidRDefault="0046297A" w:rsidP="0046297A">
      <w:pPr>
        <w:pStyle w:val="AH5Sec"/>
      </w:pPr>
      <w:bookmarkStart w:id="304" w:name="_Toc146187877"/>
      <w:r w:rsidRPr="00314ECA">
        <w:rPr>
          <w:rStyle w:val="CharSectNo"/>
        </w:rPr>
        <w:t>164</w:t>
      </w:r>
      <w:r>
        <w:tab/>
        <w:t>Parole order transfer—registration requests</w:t>
      </w:r>
      <w:bookmarkEnd w:id="304"/>
    </w:p>
    <w:p w14:paraId="64649FCF" w14:textId="77777777"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14:paraId="0353A364" w14:textId="77777777"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14:paraId="3AAFE8FA" w14:textId="77777777" w:rsidR="0046297A" w:rsidRDefault="0046297A" w:rsidP="0046297A">
      <w:pPr>
        <w:pStyle w:val="AH5Sec"/>
      </w:pPr>
      <w:bookmarkStart w:id="305" w:name="_Toc146187878"/>
      <w:r w:rsidRPr="00314ECA">
        <w:rPr>
          <w:rStyle w:val="CharSectNo"/>
        </w:rPr>
        <w:t>165</w:t>
      </w:r>
      <w:r>
        <w:tab/>
        <w:t>Parole order transfer—documents for registration requests</w:t>
      </w:r>
      <w:bookmarkEnd w:id="305"/>
    </w:p>
    <w:p w14:paraId="09899AC3" w14:textId="77777777"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14:paraId="7F02F072" w14:textId="77777777" w:rsidR="0046297A" w:rsidRDefault="0046297A" w:rsidP="0046297A">
      <w:pPr>
        <w:pStyle w:val="Apara"/>
      </w:pPr>
      <w:r>
        <w:tab/>
        <w:t>(a)</w:t>
      </w:r>
      <w:r>
        <w:tab/>
        <w:t>the parole order to which the request applies; and</w:t>
      </w:r>
    </w:p>
    <w:p w14:paraId="2ECF3BCD" w14:textId="77777777"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14:paraId="5F360103" w14:textId="33C4A1A3" w:rsidR="0046297A" w:rsidRPr="0046420F" w:rsidRDefault="0046297A" w:rsidP="0046297A">
      <w:pPr>
        <w:pStyle w:val="Apara"/>
      </w:pPr>
      <w:r>
        <w:tab/>
        <w:t>(c)</w:t>
      </w:r>
      <w:r>
        <w:tab/>
        <w:t>particulars in writing of the address of the paro</w:t>
      </w:r>
      <w:r w:rsidRPr="0046420F">
        <w:t>lee</w:t>
      </w:r>
      <w:r w:rsidR="00735E40" w:rsidRPr="0046420F">
        <w:t xml:space="preserve"> last</w:t>
      </w:r>
      <w:r w:rsidR="00735E40" w:rsidRPr="0046420F">
        <w:noBreakHyphen/>
        <w:t xml:space="preserve">known </w:t>
      </w:r>
      <w:r w:rsidRPr="0046420F">
        <w:t>to the Minister; and</w:t>
      </w:r>
    </w:p>
    <w:p w14:paraId="35D1AC41" w14:textId="77777777"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14:paraId="47C9FD20" w14:textId="77777777" w:rsidR="0046297A" w:rsidRDefault="0046297A" w:rsidP="0046297A">
      <w:pPr>
        <w:pStyle w:val="Apara"/>
      </w:pPr>
      <w:r>
        <w:tab/>
        <w:t>(e)</w:t>
      </w:r>
      <w:r>
        <w:tab/>
        <w:t>a written report about the parolee containing additional information that appears likely to be of assistance to any relevant entity in the State or Territory.</w:t>
      </w:r>
    </w:p>
    <w:p w14:paraId="2B00815A" w14:textId="77777777"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14:paraId="4D6F3389" w14:textId="77777777" w:rsidR="0046297A" w:rsidRDefault="0046297A" w:rsidP="0046297A">
      <w:pPr>
        <w:pStyle w:val="AH5Sec"/>
      </w:pPr>
      <w:bookmarkStart w:id="306" w:name="_Toc146187879"/>
      <w:r w:rsidRPr="00314ECA">
        <w:rPr>
          <w:rStyle w:val="CharSectNo"/>
        </w:rPr>
        <w:t>166</w:t>
      </w:r>
      <w:r>
        <w:tab/>
        <w:t>Parole order transfer—consideration of requests</w:t>
      </w:r>
      <w:bookmarkEnd w:id="306"/>
    </w:p>
    <w:p w14:paraId="3E18E071" w14:textId="77777777"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14:paraId="5B672870" w14:textId="77777777" w:rsidR="0046297A" w:rsidRDefault="0046297A" w:rsidP="0046297A">
      <w:pPr>
        <w:pStyle w:val="Apara"/>
      </w:pPr>
      <w:r>
        <w:tab/>
        <w:t>(a)</w:t>
      </w:r>
      <w:r>
        <w:tab/>
        <w:t xml:space="preserve">having regard to the interests of the parolee, it is desirable that the parole order be registered; and </w:t>
      </w:r>
    </w:p>
    <w:p w14:paraId="1F874547" w14:textId="77777777" w:rsidR="0046297A" w:rsidRDefault="0046297A" w:rsidP="0046297A">
      <w:pPr>
        <w:pStyle w:val="Apara"/>
      </w:pPr>
      <w:r>
        <w:tab/>
        <w:t>(b)</w:t>
      </w:r>
      <w:r>
        <w:tab/>
        <w:t>the parolee—</w:t>
      </w:r>
    </w:p>
    <w:p w14:paraId="2379808C" w14:textId="77777777" w:rsidR="0046297A" w:rsidRDefault="0046297A" w:rsidP="0046297A">
      <w:pPr>
        <w:pStyle w:val="Asubpara"/>
      </w:pPr>
      <w:r>
        <w:tab/>
        <w:t>(i)</w:t>
      </w:r>
      <w:r>
        <w:tab/>
        <w:t>has consented to, or has requested, the registration; or</w:t>
      </w:r>
    </w:p>
    <w:p w14:paraId="074546D7" w14:textId="77777777" w:rsidR="0046297A" w:rsidRDefault="0046297A" w:rsidP="0046297A">
      <w:pPr>
        <w:pStyle w:val="Asubpara"/>
      </w:pPr>
      <w:r>
        <w:tab/>
        <w:t>(ii)</w:t>
      </w:r>
      <w:r>
        <w:tab/>
        <w:t>is living in the ACT.</w:t>
      </w:r>
    </w:p>
    <w:p w14:paraId="07BB60A1" w14:textId="77777777"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14:paraId="3A76AEA5" w14:textId="77777777" w:rsidR="0046297A" w:rsidRDefault="0046297A" w:rsidP="0046297A">
      <w:pPr>
        <w:pStyle w:val="Apara"/>
      </w:pPr>
      <w:r>
        <w:tab/>
        <w:t>(a)</w:t>
      </w:r>
      <w:r>
        <w:tab/>
        <w:t>having regard to the interests of the parolee, it is desirable that the parole order be registered under the corresponding parole law; and</w:t>
      </w:r>
    </w:p>
    <w:p w14:paraId="7616C595" w14:textId="77777777" w:rsidR="0046297A" w:rsidRDefault="0046297A" w:rsidP="0046297A">
      <w:pPr>
        <w:pStyle w:val="Apara"/>
        <w:keepNext/>
      </w:pPr>
      <w:r>
        <w:lastRenderedPageBreak/>
        <w:tab/>
        <w:t>(b)</w:t>
      </w:r>
      <w:r>
        <w:tab/>
        <w:t>either—</w:t>
      </w:r>
    </w:p>
    <w:p w14:paraId="62A6D692" w14:textId="77777777" w:rsidR="0046297A" w:rsidRDefault="0046297A" w:rsidP="0046297A">
      <w:pPr>
        <w:pStyle w:val="Asubpara"/>
      </w:pPr>
      <w:r>
        <w:tab/>
        <w:t>(i)</w:t>
      </w:r>
      <w:r>
        <w:tab/>
        <w:t>the parolee has consented to, or has requested, the registration of the parole order under the corresponding parole law; or</w:t>
      </w:r>
    </w:p>
    <w:p w14:paraId="3582792E" w14:textId="77777777" w:rsidR="0046297A" w:rsidRDefault="0046297A" w:rsidP="0046297A">
      <w:pPr>
        <w:pStyle w:val="Asubpara"/>
      </w:pPr>
      <w:r>
        <w:tab/>
        <w:t>(ii)</w:t>
      </w:r>
      <w:r>
        <w:tab/>
        <w:t>there are reasonable grounds for believing that the parolee is living in that State or Territory.</w:t>
      </w:r>
    </w:p>
    <w:p w14:paraId="696FA0E4" w14:textId="77777777" w:rsidR="0046297A" w:rsidRDefault="0046297A" w:rsidP="0046297A">
      <w:pPr>
        <w:pStyle w:val="AH5Sec"/>
      </w:pPr>
      <w:bookmarkStart w:id="307" w:name="_Toc146187880"/>
      <w:r w:rsidRPr="00314ECA">
        <w:rPr>
          <w:rStyle w:val="CharSectNo"/>
        </w:rPr>
        <w:t>167</w:t>
      </w:r>
      <w:r>
        <w:tab/>
        <w:t>Parole order transfer—registration</w:t>
      </w:r>
      <w:bookmarkEnd w:id="307"/>
    </w:p>
    <w:p w14:paraId="7A7C3A18" w14:textId="77777777"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14:paraId="0ACDA0CF" w14:textId="77777777" w:rsidR="0046297A" w:rsidRDefault="0046297A" w:rsidP="0046297A">
      <w:pPr>
        <w:pStyle w:val="Amain"/>
      </w:pPr>
      <w:r>
        <w:tab/>
        <w:t>(2)</w:t>
      </w:r>
      <w:r>
        <w:tab/>
        <w:t>If the director</w:t>
      </w:r>
      <w:r>
        <w:noBreakHyphen/>
        <w:t>general registers a parole order under subsection (1), the director</w:t>
      </w:r>
      <w:r>
        <w:noBreakHyphen/>
        <w:t>general must—</w:t>
      </w:r>
    </w:p>
    <w:p w14:paraId="0D9EE2DE" w14:textId="77777777" w:rsidR="0046297A" w:rsidRDefault="0046297A" w:rsidP="0046297A">
      <w:pPr>
        <w:pStyle w:val="Apara"/>
      </w:pPr>
      <w:r>
        <w:tab/>
        <w:t>(a)</w:t>
      </w:r>
      <w:r>
        <w:tab/>
        <w:t>ensure that written notice of the registration, and the date of registration, of the order—</w:t>
      </w:r>
    </w:p>
    <w:p w14:paraId="237224EF" w14:textId="77777777" w:rsidR="0046297A" w:rsidRDefault="0046297A" w:rsidP="0046297A">
      <w:pPr>
        <w:pStyle w:val="Asubpara"/>
      </w:pPr>
      <w:r>
        <w:tab/>
        <w:t>(i)</w:t>
      </w:r>
      <w:r>
        <w:tab/>
        <w:t>is served personally on the parolee; and</w:t>
      </w:r>
    </w:p>
    <w:p w14:paraId="6CFFA6D5" w14:textId="77777777" w:rsidR="0046297A" w:rsidRDefault="0046297A" w:rsidP="0046297A">
      <w:pPr>
        <w:pStyle w:val="Asubpara"/>
      </w:pPr>
      <w:r>
        <w:tab/>
        <w:t>(ii)</w:t>
      </w:r>
      <w:r>
        <w:tab/>
        <w:t>is given to the designated authority for the relevant State or Territory; and</w:t>
      </w:r>
    </w:p>
    <w:p w14:paraId="26B03A8F" w14:textId="77777777" w:rsidR="0046297A" w:rsidRDefault="0046297A" w:rsidP="0046297A">
      <w:pPr>
        <w:pStyle w:val="Apara"/>
      </w:pPr>
      <w:r>
        <w:tab/>
        <w:t>(b)</w:t>
      </w:r>
      <w:r>
        <w:tab/>
        <w:t>give the board a copy of the documents required under paragraph (c) to be kept in a register; and</w:t>
      </w:r>
    </w:p>
    <w:p w14:paraId="51C3391E" w14:textId="77777777"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14:paraId="49732471" w14:textId="77777777" w:rsidR="0046297A" w:rsidRDefault="0046297A" w:rsidP="0046297A">
      <w:pPr>
        <w:pStyle w:val="Asubpara"/>
      </w:pPr>
      <w:r>
        <w:tab/>
        <w:t>(i)</w:t>
      </w:r>
      <w:r>
        <w:tab/>
        <w:t>the endorsed order or endorsed copy of the order; and</w:t>
      </w:r>
    </w:p>
    <w:p w14:paraId="6149D625" w14:textId="77777777"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14:paraId="68A93423" w14:textId="77777777"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14:paraId="3E4215BB" w14:textId="77777777" w:rsidR="0046297A" w:rsidRDefault="0046297A" w:rsidP="0046297A">
      <w:pPr>
        <w:pStyle w:val="AH5Sec"/>
      </w:pPr>
      <w:bookmarkStart w:id="308" w:name="_Toc146187881"/>
      <w:r w:rsidRPr="00314ECA">
        <w:rPr>
          <w:rStyle w:val="CharSectNo"/>
        </w:rPr>
        <w:t>168</w:t>
      </w:r>
      <w:r>
        <w:tab/>
        <w:t>Parole order transfer—effect of registration under this Act</w:t>
      </w:r>
      <w:bookmarkEnd w:id="308"/>
    </w:p>
    <w:p w14:paraId="084879CF" w14:textId="77777777"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14:paraId="5F75A9A1" w14:textId="77777777"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14:paraId="3FF95E81" w14:textId="77777777"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14:paraId="5CAB4C9C" w14:textId="77777777"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14:paraId="32A6DD08" w14:textId="77777777" w:rsidR="0046297A" w:rsidRDefault="0046297A" w:rsidP="0046297A">
      <w:pPr>
        <w:pStyle w:val="Apara"/>
      </w:pPr>
      <w:r>
        <w:tab/>
        <w:t>(c)</w:t>
      </w:r>
      <w:r>
        <w:tab/>
        <w:t>the parole order had been made and were in force under this chapter.</w:t>
      </w:r>
    </w:p>
    <w:p w14:paraId="467A4603" w14:textId="77777777" w:rsidR="0046297A" w:rsidRDefault="0046297A" w:rsidP="0046297A">
      <w:pPr>
        <w:pStyle w:val="Amain"/>
        <w:keepNext/>
      </w:pPr>
      <w:r>
        <w:lastRenderedPageBreak/>
        <w:tab/>
        <w:t>(3)</w:t>
      </w:r>
      <w:r>
        <w:tab/>
        <w:t xml:space="preserve">For subsection (2), the </w:t>
      </w:r>
      <w:r>
        <w:rPr>
          <w:rStyle w:val="charBoldItals"/>
        </w:rPr>
        <w:t>appropriate ACT court</w:t>
      </w:r>
      <w:r>
        <w:t>, in relation to a sentence of imprisonment, is—</w:t>
      </w:r>
    </w:p>
    <w:p w14:paraId="5BDCAD37" w14:textId="77777777" w:rsidR="0046297A" w:rsidRDefault="0046297A" w:rsidP="0046297A">
      <w:pPr>
        <w:pStyle w:val="Apara"/>
        <w:keepNext/>
      </w:pPr>
      <w:r>
        <w:tab/>
        <w:t>(a)</w:t>
      </w:r>
      <w:r>
        <w:tab/>
        <w:t xml:space="preserve">if the sentence was imposed by a court of summary jurisdiction or a court on appeal from a court of summary jurisdiction—the </w:t>
      </w:r>
      <w:smartTag w:uri="urn:schemas-microsoft-com:office:smarttags" w:element="address">
        <w:smartTag w:uri="urn:schemas-microsoft-com:office:smarttags" w:element="Street">
          <w:r>
            <w:t>Magistrates Court</w:t>
          </w:r>
        </w:smartTag>
      </w:smartTag>
      <w:r>
        <w:t>; and</w:t>
      </w:r>
    </w:p>
    <w:p w14:paraId="3BEE05CD" w14:textId="77777777" w:rsidR="0046297A" w:rsidRDefault="0046297A" w:rsidP="0046297A">
      <w:pPr>
        <w:pStyle w:val="Apara"/>
      </w:pPr>
      <w:r>
        <w:tab/>
        <w:t>(b)</w:t>
      </w:r>
      <w:r>
        <w:tab/>
        <w:t>in any other case—the Supreme Court.</w:t>
      </w:r>
    </w:p>
    <w:p w14:paraId="356155C0" w14:textId="77777777"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14:paraId="72237D24" w14:textId="77777777" w:rsidR="00CD6980" w:rsidRPr="009937D8" w:rsidRDefault="00CD6980" w:rsidP="00CD6980">
      <w:pPr>
        <w:pStyle w:val="Amain"/>
      </w:pPr>
      <w:r w:rsidRPr="009937D8">
        <w:tab/>
        <w:t>(5)</w:t>
      </w:r>
      <w:r w:rsidRPr="009937D8">
        <w:tab/>
        <w:t>Subsection (4) is subject to section 139 (Parole—effect of custody during order) and part 7.5A (Parole time credit).</w:t>
      </w:r>
    </w:p>
    <w:p w14:paraId="5684B87A" w14:textId="77777777" w:rsidR="0046297A" w:rsidRDefault="0046297A" w:rsidP="0046297A">
      <w:pPr>
        <w:pStyle w:val="AH5Sec"/>
      </w:pPr>
      <w:bookmarkStart w:id="309" w:name="_Toc146187882"/>
      <w:r w:rsidRPr="00314ECA">
        <w:rPr>
          <w:rStyle w:val="CharSectNo"/>
        </w:rPr>
        <w:t>169</w:t>
      </w:r>
      <w:r>
        <w:tab/>
        <w:t>Parole order transfer—effect of transfer to another jurisdiction</w:t>
      </w:r>
      <w:bookmarkEnd w:id="309"/>
    </w:p>
    <w:p w14:paraId="3CA5F776" w14:textId="77777777" w:rsidR="0046297A" w:rsidRDefault="0046297A" w:rsidP="0046297A">
      <w:pPr>
        <w:pStyle w:val="Amainreturn"/>
      </w:pPr>
      <w:r>
        <w:t>On the registration under a corresponding parole law of a State or another Territory of a parole order that was, immediately before the registration, in force in the ACT—</w:t>
      </w:r>
    </w:p>
    <w:p w14:paraId="46134D39" w14:textId="77777777" w:rsidR="0046297A" w:rsidRDefault="0046297A" w:rsidP="0046297A">
      <w:pPr>
        <w:pStyle w:val="Apara"/>
      </w:pPr>
      <w:r>
        <w:tab/>
        <w:t>(a)</w:t>
      </w:r>
      <w:r>
        <w:tab/>
        <w:t>the parole order ceases to be in force in the ACT; and</w:t>
      </w:r>
    </w:p>
    <w:p w14:paraId="6D865800" w14:textId="77777777"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14:paraId="55EADF1A" w14:textId="77777777" w:rsidR="0046297A" w:rsidRDefault="0046297A" w:rsidP="0046297A">
      <w:pPr>
        <w:pStyle w:val="Apara"/>
      </w:pPr>
      <w:r>
        <w:tab/>
        <w:t>(c)</w:t>
      </w:r>
      <w:r>
        <w:tab/>
        <w:t>each sentence of imprisonment to which the parolee was subject immediately before that registration ceases to have effect in the ACT.</w:t>
      </w:r>
    </w:p>
    <w:p w14:paraId="2E7DBFE3" w14:textId="77777777" w:rsidR="0046297A" w:rsidRDefault="0046297A" w:rsidP="0046297A">
      <w:pPr>
        <w:pStyle w:val="AH5Sec"/>
      </w:pPr>
      <w:bookmarkStart w:id="310" w:name="_Toc146187883"/>
      <w:r w:rsidRPr="00314ECA">
        <w:rPr>
          <w:rStyle w:val="CharSectNo"/>
        </w:rPr>
        <w:lastRenderedPageBreak/>
        <w:t>170</w:t>
      </w:r>
      <w:r>
        <w:tab/>
        <w:t>Parole order transfer—evidence of registration</w:t>
      </w:r>
      <w:bookmarkEnd w:id="310"/>
    </w:p>
    <w:p w14:paraId="29374055" w14:textId="77777777"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14:paraId="47ABC0B0" w14:textId="77777777"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14:paraId="230C088A" w14:textId="77777777" w:rsidR="0046297A" w:rsidRDefault="0046297A" w:rsidP="0046297A">
      <w:pPr>
        <w:pStyle w:val="PageBreak"/>
      </w:pPr>
      <w:r>
        <w:br w:type="page"/>
      </w:r>
    </w:p>
    <w:p w14:paraId="1FB05F7D" w14:textId="77777777" w:rsidR="0046297A" w:rsidRPr="00314ECA" w:rsidRDefault="0046297A" w:rsidP="0046297A">
      <w:pPr>
        <w:pStyle w:val="AH1Chapter"/>
      </w:pPr>
      <w:bookmarkStart w:id="311" w:name="_Toc146187884"/>
      <w:r w:rsidRPr="00314ECA">
        <w:rPr>
          <w:rStyle w:val="CharChapNo"/>
        </w:rPr>
        <w:lastRenderedPageBreak/>
        <w:t>Chapter 8</w:t>
      </w:r>
      <w:r>
        <w:tab/>
      </w:r>
      <w:r w:rsidRPr="00314ECA">
        <w:rPr>
          <w:rStyle w:val="CharChapText"/>
        </w:rPr>
        <w:t>Sentence administration board</w:t>
      </w:r>
      <w:bookmarkEnd w:id="311"/>
    </w:p>
    <w:p w14:paraId="4C4C1195" w14:textId="77777777" w:rsidR="0046297A" w:rsidRPr="00314ECA" w:rsidRDefault="0046297A" w:rsidP="0046297A">
      <w:pPr>
        <w:pStyle w:val="AH2Part"/>
      </w:pPr>
      <w:bookmarkStart w:id="312" w:name="_Toc146187885"/>
      <w:r w:rsidRPr="00314ECA">
        <w:rPr>
          <w:rStyle w:val="CharPartNo"/>
        </w:rPr>
        <w:t>Part 8.1</w:t>
      </w:r>
      <w:r>
        <w:tab/>
      </w:r>
      <w:r w:rsidRPr="00314ECA">
        <w:rPr>
          <w:rStyle w:val="CharPartText"/>
        </w:rPr>
        <w:t>Establishment, functions and constitution of board</w:t>
      </w:r>
      <w:bookmarkEnd w:id="312"/>
    </w:p>
    <w:p w14:paraId="1D4B4C6F" w14:textId="77777777" w:rsidR="0046297A" w:rsidRDefault="0046297A" w:rsidP="0046297A">
      <w:pPr>
        <w:pStyle w:val="AH5Sec"/>
      </w:pPr>
      <w:bookmarkStart w:id="313" w:name="_Toc146187886"/>
      <w:r w:rsidRPr="00314ECA">
        <w:rPr>
          <w:rStyle w:val="CharSectNo"/>
        </w:rPr>
        <w:t>171</w:t>
      </w:r>
      <w:r>
        <w:tab/>
        <w:t>Establishment of board</w:t>
      </w:r>
      <w:bookmarkEnd w:id="313"/>
    </w:p>
    <w:p w14:paraId="6CC006DA" w14:textId="77777777" w:rsidR="0046297A" w:rsidRDefault="0046297A" w:rsidP="0046297A">
      <w:pPr>
        <w:pStyle w:val="Amainreturn"/>
        <w:keepNext/>
      </w:pPr>
      <w:r>
        <w:t>The Sentence Administration Board is established.</w:t>
      </w:r>
    </w:p>
    <w:p w14:paraId="1DD3D2CE" w14:textId="26484026" w:rsidR="0046297A" w:rsidRDefault="0046297A" w:rsidP="0046297A">
      <w:pPr>
        <w:pStyle w:val="aNote"/>
      </w:pPr>
      <w:r>
        <w:rPr>
          <w:rStyle w:val="charItals"/>
        </w:rPr>
        <w:t>Note</w:t>
      </w:r>
      <w:r>
        <w:rPr>
          <w:rStyle w:val="charItals"/>
        </w:rPr>
        <w:tab/>
      </w:r>
      <w:r>
        <w:t xml:space="preserve">The </w:t>
      </w:r>
      <w:hyperlink r:id="rId167"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14:paraId="624AFB2E" w14:textId="77777777" w:rsidR="0046297A" w:rsidRDefault="0046297A" w:rsidP="0046297A">
      <w:pPr>
        <w:pStyle w:val="AH5Sec"/>
      </w:pPr>
      <w:bookmarkStart w:id="314" w:name="_Toc146187887"/>
      <w:r w:rsidRPr="00314ECA">
        <w:rPr>
          <w:rStyle w:val="CharSectNo"/>
        </w:rPr>
        <w:t>172</w:t>
      </w:r>
      <w:r>
        <w:tab/>
        <w:t>Functions of board</w:t>
      </w:r>
      <w:bookmarkEnd w:id="314"/>
    </w:p>
    <w:p w14:paraId="71930573" w14:textId="77777777" w:rsidR="0046297A" w:rsidRDefault="0046297A" w:rsidP="0046297A">
      <w:pPr>
        <w:pStyle w:val="Amainreturn"/>
      </w:pPr>
      <w:r>
        <w:t>The board has the following functions:</w:t>
      </w:r>
    </w:p>
    <w:p w14:paraId="304502A4" w14:textId="77777777" w:rsidR="0046297A" w:rsidRDefault="0046297A" w:rsidP="0046297A">
      <w:pPr>
        <w:pStyle w:val="Apara"/>
        <w:keepNext/>
      </w:pPr>
      <w:r>
        <w:tab/>
        <w:t>(a)</w:t>
      </w:r>
      <w:r>
        <w:tab/>
        <w:t>the functions given to the board under the following provisions:</w:t>
      </w:r>
    </w:p>
    <w:p w14:paraId="62831CC7" w14:textId="77777777" w:rsidR="0046297A" w:rsidRPr="00F00DD2" w:rsidRDefault="0046297A" w:rsidP="0046297A">
      <w:pPr>
        <w:pStyle w:val="Asubpara"/>
      </w:pPr>
      <w:r w:rsidRPr="00F00DD2">
        <w:tab/>
        <w:t>(i)</w:t>
      </w:r>
      <w:r w:rsidRPr="00F00DD2">
        <w:tab/>
        <w:t>chapter 5 (Intensive correction orders);</w:t>
      </w:r>
    </w:p>
    <w:p w14:paraId="5AF3D7E8" w14:textId="77777777" w:rsidR="0046297A" w:rsidRDefault="0046297A" w:rsidP="0046297A">
      <w:pPr>
        <w:pStyle w:val="Asubpara"/>
      </w:pPr>
      <w:r>
        <w:tab/>
        <w:t>(ii)</w:t>
      </w:r>
      <w:r>
        <w:tab/>
        <w:t>chapter 7 (Parole);</w:t>
      </w:r>
    </w:p>
    <w:p w14:paraId="57AEC269" w14:textId="77777777" w:rsidR="0046297A" w:rsidRDefault="0046297A" w:rsidP="0046297A">
      <w:pPr>
        <w:pStyle w:val="Asubpara"/>
      </w:pPr>
      <w:r>
        <w:tab/>
        <w:t>(iii)</w:t>
      </w:r>
      <w:r>
        <w:tab/>
        <w:t>part 13.1 (Release on licence);</w:t>
      </w:r>
    </w:p>
    <w:p w14:paraId="66651BE5" w14:textId="77777777" w:rsidR="0046297A" w:rsidRDefault="0046297A" w:rsidP="0046297A">
      <w:pPr>
        <w:pStyle w:val="Apara"/>
      </w:pPr>
      <w:r>
        <w:tab/>
        <w:t>(b)</w:t>
      </w:r>
      <w:r>
        <w:tab/>
        <w:t>on request, to provide advice to a Minister about an offender;</w:t>
      </w:r>
    </w:p>
    <w:p w14:paraId="4FEC13A8" w14:textId="77777777" w:rsidR="0046297A" w:rsidRDefault="0046297A" w:rsidP="0046297A">
      <w:pPr>
        <w:pStyle w:val="Apara"/>
        <w:keepNext/>
      </w:pPr>
      <w:r>
        <w:tab/>
        <w:t>(c)</w:t>
      </w:r>
      <w:r>
        <w:tab/>
        <w:t>to exercise any other function given to the board under this Act or any other territory law.</w:t>
      </w:r>
    </w:p>
    <w:p w14:paraId="2EBAEA5A" w14:textId="556D6269"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68" w:tooltip="A2001-14" w:history="1">
        <w:r w:rsidRPr="00782F83">
          <w:rPr>
            <w:rStyle w:val="charCitHyperlinkAbbrev"/>
          </w:rPr>
          <w:t>Legislation Act</w:t>
        </w:r>
      </w:hyperlink>
      <w:r>
        <w:t>, s 196 and dict, pt 1, def </w:t>
      </w:r>
      <w:r>
        <w:rPr>
          <w:rStyle w:val="charBoldItals"/>
        </w:rPr>
        <w:t>entity</w:t>
      </w:r>
      <w:r>
        <w:t>).</w:t>
      </w:r>
    </w:p>
    <w:p w14:paraId="53BD3BC3" w14:textId="77777777" w:rsidR="0046297A" w:rsidRDefault="0046297A" w:rsidP="0046297A">
      <w:pPr>
        <w:pStyle w:val="AH5Sec"/>
      </w:pPr>
      <w:bookmarkStart w:id="315" w:name="_Toc146187888"/>
      <w:r w:rsidRPr="00314ECA">
        <w:rPr>
          <w:rStyle w:val="CharSectNo"/>
        </w:rPr>
        <w:t>173</w:t>
      </w:r>
      <w:r>
        <w:tab/>
        <w:t>Members of board</w:t>
      </w:r>
      <w:bookmarkEnd w:id="315"/>
    </w:p>
    <w:p w14:paraId="1DAA831B" w14:textId="77777777" w:rsidR="0046297A" w:rsidRDefault="0046297A" w:rsidP="0046297A">
      <w:pPr>
        <w:pStyle w:val="Amainreturn"/>
      </w:pPr>
      <w:r>
        <w:t>The board consists of the members appointed under section 174.</w:t>
      </w:r>
    </w:p>
    <w:p w14:paraId="31745F6D" w14:textId="77777777" w:rsidR="0046297A" w:rsidRDefault="0046297A" w:rsidP="0046297A">
      <w:pPr>
        <w:pStyle w:val="AH5Sec"/>
      </w:pPr>
      <w:bookmarkStart w:id="316" w:name="_Toc146187889"/>
      <w:r w:rsidRPr="00314ECA">
        <w:rPr>
          <w:rStyle w:val="CharSectNo"/>
        </w:rPr>
        <w:lastRenderedPageBreak/>
        <w:t>174</w:t>
      </w:r>
      <w:r>
        <w:tab/>
        <w:t>Appointment of board members</w:t>
      </w:r>
      <w:bookmarkEnd w:id="316"/>
    </w:p>
    <w:p w14:paraId="587DB06A" w14:textId="77777777" w:rsidR="0046297A" w:rsidRDefault="0046297A" w:rsidP="0046297A">
      <w:pPr>
        <w:pStyle w:val="Amain"/>
        <w:keepNext/>
      </w:pPr>
      <w:r>
        <w:tab/>
        <w:t>(1)</w:t>
      </w:r>
      <w:r>
        <w:tab/>
        <w:t>The Minister must appoint the following board members:</w:t>
      </w:r>
    </w:p>
    <w:p w14:paraId="68E5A7D9" w14:textId="77777777" w:rsidR="0046297A" w:rsidRDefault="0046297A" w:rsidP="0046297A">
      <w:pPr>
        <w:pStyle w:val="Apara"/>
        <w:keepNext/>
      </w:pPr>
      <w:r>
        <w:tab/>
        <w:t>(a)</w:t>
      </w:r>
      <w:r>
        <w:tab/>
        <w:t xml:space="preserve">a chair; </w:t>
      </w:r>
    </w:p>
    <w:p w14:paraId="4D652BC3" w14:textId="77777777" w:rsidR="0046297A" w:rsidRDefault="0046297A" w:rsidP="0046297A">
      <w:pPr>
        <w:pStyle w:val="Apara"/>
      </w:pPr>
      <w:r>
        <w:tab/>
        <w:t>(b)</w:t>
      </w:r>
      <w:r>
        <w:tab/>
        <w:t xml:space="preserve">at least 1 deputy chair and not more than 2 deputy chairs; </w:t>
      </w:r>
    </w:p>
    <w:p w14:paraId="3D4CC250" w14:textId="77777777" w:rsidR="0046297A" w:rsidRDefault="0046297A" w:rsidP="0046297A">
      <w:pPr>
        <w:pStyle w:val="Apara"/>
        <w:keepNext/>
      </w:pPr>
      <w:r>
        <w:tab/>
        <w:t>(c)</w:t>
      </w:r>
      <w:r>
        <w:tab/>
        <w:t>not more than 8 other members.</w:t>
      </w:r>
    </w:p>
    <w:p w14:paraId="44C7552C" w14:textId="23847884" w:rsidR="0046297A" w:rsidRDefault="0046297A" w:rsidP="0046297A">
      <w:pPr>
        <w:pStyle w:val="aNote"/>
        <w:keepNext/>
      </w:pPr>
      <w:r>
        <w:rPr>
          <w:rStyle w:val="charItals"/>
        </w:rPr>
        <w:t>Note 1</w:t>
      </w:r>
      <w:r>
        <w:tab/>
        <w:t xml:space="preserve">For the making of appointments (including acting appointments), see the </w:t>
      </w:r>
      <w:hyperlink r:id="rId169" w:tooltip="A2001-14" w:history="1">
        <w:r w:rsidRPr="00782F83">
          <w:rPr>
            <w:rStyle w:val="charCitHyperlinkAbbrev"/>
          </w:rPr>
          <w:t>Legislation Act</w:t>
        </w:r>
      </w:hyperlink>
      <w:r>
        <w:t xml:space="preserve">, pt 19.3. </w:t>
      </w:r>
    </w:p>
    <w:p w14:paraId="2E1B5838" w14:textId="02C891FA"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70" w:tooltip="A2001-14" w:history="1">
        <w:r w:rsidRPr="00782F83">
          <w:rPr>
            <w:rStyle w:val="charCitHyperlinkAbbrev"/>
          </w:rPr>
          <w:t>Legislation Act</w:t>
        </w:r>
      </w:hyperlink>
      <w:r>
        <w:t xml:space="preserve">, div 19.3.3). </w:t>
      </w:r>
    </w:p>
    <w:p w14:paraId="6A143103" w14:textId="77777777" w:rsidR="0046297A" w:rsidRDefault="0046297A" w:rsidP="0046297A">
      <w:pPr>
        <w:pStyle w:val="Amain"/>
      </w:pPr>
      <w:r>
        <w:tab/>
        <w:t>(2)</w:t>
      </w:r>
      <w:r>
        <w:tab/>
        <w:t>The Minister may appoint a person to be chair or deputy chair only if the person is judicially qualified.</w:t>
      </w:r>
    </w:p>
    <w:p w14:paraId="23A923AC" w14:textId="77777777"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14:paraId="2ACA4052" w14:textId="61398317" w:rsidR="0046297A" w:rsidRDefault="0046297A" w:rsidP="0046297A">
      <w:pPr>
        <w:pStyle w:val="Amain"/>
      </w:pPr>
      <w:r>
        <w:tab/>
        <w:t>(4)</w:t>
      </w:r>
      <w:r>
        <w:tab/>
        <w:t xml:space="preserve">The </w:t>
      </w:r>
      <w:hyperlink r:id="rId171" w:tooltip="A1933-34" w:history="1">
        <w:r w:rsidRPr="00782F83">
          <w:rPr>
            <w:rStyle w:val="charCitHyperlinkItal"/>
          </w:rPr>
          <w:t>Supreme Court Act 1933</w:t>
        </w:r>
      </w:hyperlink>
      <w:r>
        <w:t xml:space="preserve">, section 16 (Holding other judicial offices) does not apply to the appointment of a judge as a judicial member. </w:t>
      </w:r>
    </w:p>
    <w:p w14:paraId="2C126487" w14:textId="67C73D10" w:rsidR="0046297A" w:rsidRDefault="0046297A" w:rsidP="0046297A">
      <w:pPr>
        <w:pStyle w:val="Amain"/>
      </w:pPr>
      <w:r>
        <w:tab/>
        <w:t>(5)</w:t>
      </w:r>
      <w:r>
        <w:tab/>
        <w:t xml:space="preserve">The </w:t>
      </w:r>
      <w:hyperlink r:id="rId172"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14:paraId="58A7679B" w14:textId="77777777" w:rsidR="0046297A" w:rsidRDefault="0046297A" w:rsidP="0046297A">
      <w:pPr>
        <w:pStyle w:val="Amain"/>
      </w:pPr>
      <w:r>
        <w:tab/>
        <w:t>(6)</w:t>
      </w:r>
      <w:r>
        <w:tab/>
        <w:t>The appointment of a person who is a judge or magistrate as a judicial member does not affect the person’s office of judge or magistrate.</w:t>
      </w:r>
    </w:p>
    <w:p w14:paraId="293E99F9" w14:textId="77777777" w:rsidR="0046297A" w:rsidRDefault="0046297A" w:rsidP="0046297A">
      <w:pPr>
        <w:pStyle w:val="Amain"/>
      </w:pPr>
      <w:r>
        <w:tab/>
        <w:t>(7)</w:t>
      </w:r>
      <w:r>
        <w:tab/>
        <w:t>A person who is a judge or magistrate may exercise the powers of his or her office as judge or magistrate even though the person is a judicial member.</w:t>
      </w:r>
    </w:p>
    <w:p w14:paraId="61A5B82D" w14:textId="77777777"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14:paraId="2D978492" w14:textId="77777777" w:rsidR="0046297A" w:rsidRDefault="0046297A" w:rsidP="0046297A">
      <w:pPr>
        <w:pStyle w:val="AH5Sec"/>
      </w:pPr>
      <w:bookmarkStart w:id="317" w:name="_Toc146187890"/>
      <w:r w:rsidRPr="00314ECA">
        <w:rPr>
          <w:rStyle w:val="CharSectNo"/>
        </w:rPr>
        <w:lastRenderedPageBreak/>
        <w:t>175</w:t>
      </w:r>
      <w:r>
        <w:tab/>
        <w:t>Conditions of appointment of board members</w:t>
      </w:r>
      <w:bookmarkEnd w:id="317"/>
    </w:p>
    <w:p w14:paraId="28C58FEF" w14:textId="4B30CCF1" w:rsidR="0046297A" w:rsidRDefault="0046297A" w:rsidP="0046297A">
      <w:pPr>
        <w:pStyle w:val="Amainreturn"/>
      </w:pPr>
      <w:r>
        <w:t xml:space="preserve">The conditions of appointment of a board member are the conditions agreed between the Minister and the member, subject to any determination of the </w:t>
      </w:r>
      <w:hyperlink r:id="rId173" w:tooltip="A1995-55" w:history="1">
        <w:r w:rsidRPr="00782F83">
          <w:rPr>
            <w:rStyle w:val="charCitHyperlinkItal"/>
          </w:rPr>
          <w:t>Remuneration Tribunal Act 1995</w:t>
        </w:r>
      </w:hyperlink>
      <w:r>
        <w:t>.</w:t>
      </w:r>
    </w:p>
    <w:p w14:paraId="3E2F94D2" w14:textId="77777777" w:rsidR="0046297A" w:rsidRDefault="0046297A" w:rsidP="0046297A">
      <w:pPr>
        <w:pStyle w:val="AH5Sec"/>
      </w:pPr>
      <w:bookmarkStart w:id="318" w:name="_Toc146187891"/>
      <w:r w:rsidRPr="00314ECA">
        <w:rPr>
          <w:rStyle w:val="CharSectNo"/>
        </w:rPr>
        <w:t>176</w:t>
      </w:r>
      <w:r>
        <w:tab/>
        <w:t>Term of appointment of board member</w:t>
      </w:r>
      <w:bookmarkEnd w:id="318"/>
    </w:p>
    <w:p w14:paraId="426D23B1" w14:textId="77777777" w:rsidR="0046297A" w:rsidRDefault="0046297A" w:rsidP="0046297A">
      <w:pPr>
        <w:pStyle w:val="Amain"/>
        <w:keepNext/>
      </w:pPr>
      <w:r>
        <w:tab/>
        <w:t>(1)</w:t>
      </w:r>
      <w:r>
        <w:tab/>
        <w:t>The appointment of a board member must not be for longer than 3 years.</w:t>
      </w:r>
    </w:p>
    <w:p w14:paraId="6FFF0A40" w14:textId="03C3BD48"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74" w:tooltip="A2001-14" w:history="1">
        <w:r w:rsidRPr="00782F83">
          <w:rPr>
            <w:rStyle w:val="charCitHyperlinkAbbrev"/>
          </w:rPr>
          <w:t>Legislation Act</w:t>
        </w:r>
      </w:hyperlink>
      <w:r>
        <w:t>, s 208 and dict, pt 1, def </w:t>
      </w:r>
      <w:r>
        <w:rPr>
          <w:rStyle w:val="charBoldItals"/>
        </w:rPr>
        <w:t>appoint</w:t>
      </w:r>
      <w:r>
        <w:t>).</w:t>
      </w:r>
    </w:p>
    <w:p w14:paraId="263927FF" w14:textId="77777777"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14:paraId="79C02718" w14:textId="77777777" w:rsidR="0046297A" w:rsidRDefault="0046297A" w:rsidP="0046297A">
      <w:pPr>
        <w:pStyle w:val="AH5Sec"/>
      </w:pPr>
      <w:bookmarkStart w:id="319" w:name="_Toc146187892"/>
      <w:r w:rsidRPr="00314ECA">
        <w:rPr>
          <w:rStyle w:val="CharSectNo"/>
        </w:rPr>
        <w:t>177</w:t>
      </w:r>
      <w:r>
        <w:tab/>
        <w:t>Disclosure of interests by board members</w:t>
      </w:r>
      <w:bookmarkEnd w:id="319"/>
    </w:p>
    <w:p w14:paraId="5BA8AC2B" w14:textId="77777777"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14:paraId="70E1CF8D" w14:textId="77777777" w:rsidR="0046297A" w:rsidRDefault="0046297A" w:rsidP="0046297A">
      <w:pPr>
        <w:pStyle w:val="Amain"/>
      </w:pPr>
      <w:r>
        <w:tab/>
        <w:t>(2)</w:t>
      </w:r>
      <w:r>
        <w:tab/>
        <w:t>The disclosure must be recorded in the board’s minutes and, unless the board otherwise decides, the member must not—</w:t>
      </w:r>
    </w:p>
    <w:p w14:paraId="21E43D93" w14:textId="77777777" w:rsidR="0046297A" w:rsidRDefault="0046297A" w:rsidP="0046297A">
      <w:pPr>
        <w:pStyle w:val="Apara"/>
      </w:pPr>
      <w:r>
        <w:tab/>
        <w:t>(a)</w:t>
      </w:r>
      <w:r>
        <w:tab/>
        <w:t>be present when the board considers the issue; or</w:t>
      </w:r>
    </w:p>
    <w:p w14:paraId="4C1AF2DD" w14:textId="77777777" w:rsidR="0046297A" w:rsidRDefault="0046297A" w:rsidP="0046297A">
      <w:pPr>
        <w:pStyle w:val="Apara"/>
        <w:keepNext/>
      </w:pPr>
      <w:r>
        <w:lastRenderedPageBreak/>
        <w:tab/>
        <w:t>(b)</w:t>
      </w:r>
      <w:r>
        <w:tab/>
        <w:t>take part in a decision of the board on the issue.</w:t>
      </w:r>
    </w:p>
    <w:p w14:paraId="40E3E68C" w14:textId="77777777" w:rsidR="0046297A" w:rsidRDefault="0046297A" w:rsidP="0046297A">
      <w:pPr>
        <w:pStyle w:val="aExamHdgss"/>
      </w:pPr>
      <w:r>
        <w:t>Example</w:t>
      </w:r>
    </w:p>
    <w:p w14:paraId="02104FAC" w14:textId="77777777"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14:paraId="46CD1F8C" w14:textId="77777777" w:rsidR="0046297A" w:rsidRDefault="0046297A" w:rsidP="0046297A">
      <w:pPr>
        <w:pStyle w:val="aExamss"/>
        <w:keepNext/>
        <w:rPr>
          <w:lang w:val="en-US"/>
        </w:rPr>
      </w:pPr>
      <w:r>
        <w:rPr>
          <w:lang w:val="en-US"/>
        </w:rPr>
        <w:t>The board considers the disclosures and decides that because of the nature of the interests:</w:t>
      </w:r>
    </w:p>
    <w:p w14:paraId="46402231"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256C8499"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4F27B068" w14:textId="77777777"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14:paraId="40A762EB" w14:textId="77777777" w:rsidR="0046297A" w:rsidRDefault="0046297A" w:rsidP="0046297A">
      <w:pPr>
        <w:pStyle w:val="Amain"/>
      </w:pPr>
      <w:r>
        <w:tab/>
        <w:t>(3)</w:t>
      </w:r>
      <w:r>
        <w:tab/>
        <w:t>Any other board member who also has a material interest in the issue must not be present when the board is considering its decision under subsection (2).</w:t>
      </w:r>
    </w:p>
    <w:p w14:paraId="708AA2BE" w14:textId="77777777" w:rsidR="0046297A" w:rsidRDefault="0046297A" w:rsidP="0046297A">
      <w:pPr>
        <w:pStyle w:val="Amain"/>
        <w:keepNext/>
      </w:pPr>
      <w:r>
        <w:tab/>
        <w:t>(4)</w:t>
      </w:r>
      <w:r>
        <w:tab/>
        <w:t>In this section:</w:t>
      </w:r>
    </w:p>
    <w:p w14:paraId="119236E8" w14:textId="77777777" w:rsidR="0046297A" w:rsidRPr="00782F83" w:rsidRDefault="0046297A" w:rsidP="0046297A">
      <w:pPr>
        <w:pStyle w:val="aDef"/>
        <w:keepNext/>
      </w:pPr>
      <w:r>
        <w:rPr>
          <w:rStyle w:val="charBoldItals"/>
        </w:rPr>
        <w:t>associate</w:t>
      </w:r>
      <w:r w:rsidRPr="00782F83">
        <w:t>, of a person, means—</w:t>
      </w:r>
    </w:p>
    <w:p w14:paraId="31511AB4" w14:textId="77777777" w:rsidR="0046297A" w:rsidRPr="00782F83" w:rsidRDefault="0046297A" w:rsidP="0046297A">
      <w:pPr>
        <w:pStyle w:val="aDefpara"/>
        <w:keepNext/>
      </w:pPr>
      <w:r w:rsidRPr="00782F83">
        <w:tab/>
        <w:t>(a)</w:t>
      </w:r>
      <w:r w:rsidRPr="00782F83">
        <w:tab/>
        <w:t>the person’s business partner; or</w:t>
      </w:r>
    </w:p>
    <w:p w14:paraId="0F7A3C9E" w14:textId="77777777" w:rsidR="0046297A" w:rsidRPr="00782F83" w:rsidRDefault="0046297A" w:rsidP="0046297A">
      <w:pPr>
        <w:pStyle w:val="aDefpara"/>
        <w:keepNext/>
      </w:pPr>
      <w:r w:rsidRPr="00782F83">
        <w:tab/>
        <w:t>(b)</w:t>
      </w:r>
      <w:r w:rsidRPr="00782F83">
        <w:tab/>
        <w:t>a close friend of the person; or</w:t>
      </w:r>
    </w:p>
    <w:p w14:paraId="5F7428FA" w14:textId="77777777" w:rsidR="0046297A" w:rsidRPr="00782F83" w:rsidRDefault="0046297A" w:rsidP="0046297A">
      <w:pPr>
        <w:pStyle w:val="aDefpara"/>
      </w:pPr>
      <w:r w:rsidRPr="00782F83">
        <w:tab/>
        <w:t>(c)</w:t>
      </w:r>
      <w:r w:rsidRPr="00782F83">
        <w:tab/>
        <w:t>a family member of the person.</w:t>
      </w:r>
    </w:p>
    <w:p w14:paraId="0654E5C7" w14:textId="77777777"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01FFA670" w14:textId="77777777"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47A0D16E" w14:textId="77777777" w:rsidR="0046297A" w:rsidRDefault="0046297A" w:rsidP="009458DA">
      <w:pPr>
        <w:pStyle w:val="aDefpara"/>
        <w:keepNext/>
      </w:pPr>
      <w:r>
        <w:tab/>
        <w:t>(a)</w:t>
      </w:r>
      <w:r>
        <w:tab/>
        <w:t>an associate of the person;</w:t>
      </w:r>
    </w:p>
    <w:p w14:paraId="7F8F5262" w14:textId="77777777" w:rsidR="0046297A" w:rsidRDefault="0046297A" w:rsidP="0046297A">
      <w:pPr>
        <w:pStyle w:val="aDefpara"/>
      </w:pPr>
      <w:r>
        <w:tab/>
        <w:t>(b)</w:t>
      </w:r>
      <w:r>
        <w:tab/>
        <w:t xml:space="preserve">a corporation with not more than 100 members that the person, or an associate of the person, is a member of; </w:t>
      </w:r>
    </w:p>
    <w:p w14:paraId="38588040" w14:textId="77777777" w:rsidR="0046297A" w:rsidRDefault="0046297A" w:rsidP="0046297A">
      <w:pPr>
        <w:pStyle w:val="aDefpara"/>
      </w:pPr>
      <w:r>
        <w:tab/>
        <w:t>(c)</w:t>
      </w:r>
      <w:r>
        <w:tab/>
        <w:t>a subsidiary of a corporation mentioned in paragraph (b);</w:t>
      </w:r>
    </w:p>
    <w:p w14:paraId="363CDA76" w14:textId="77777777" w:rsidR="0046297A" w:rsidRDefault="0046297A" w:rsidP="0046297A">
      <w:pPr>
        <w:pStyle w:val="aDefpara"/>
      </w:pPr>
      <w:r>
        <w:tab/>
        <w:t>(d)</w:t>
      </w:r>
      <w:r>
        <w:tab/>
        <w:t>a corporation that the person, or an associate of the person, is an executive officer of;</w:t>
      </w:r>
    </w:p>
    <w:p w14:paraId="5795B815" w14:textId="77777777" w:rsidR="0046297A" w:rsidRDefault="0046297A" w:rsidP="0046297A">
      <w:pPr>
        <w:pStyle w:val="aDefpara"/>
      </w:pPr>
      <w:r>
        <w:tab/>
        <w:t>(e)</w:t>
      </w:r>
      <w:r>
        <w:tab/>
        <w:t>the trustee of a trust that the person, or an associate of the person, is a beneficiary of;</w:t>
      </w:r>
    </w:p>
    <w:p w14:paraId="25C3E7F4" w14:textId="77777777" w:rsidR="0046297A" w:rsidRDefault="0046297A" w:rsidP="0046297A">
      <w:pPr>
        <w:pStyle w:val="aDefpara"/>
      </w:pPr>
      <w:r>
        <w:tab/>
        <w:t>(f)</w:t>
      </w:r>
      <w:r>
        <w:tab/>
        <w:t>a member of a firm or partnership that the person, or an associate of the person, is a member of;</w:t>
      </w:r>
    </w:p>
    <w:p w14:paraId="67A64BD0" w14:textId="77777777"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14:paraId="71B75209" w14:textId="77777777"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14:paraId="20D31D8E" w14:textId="77777777" w:rsidR="0046297A" w:rsidRDefault="0046297A" w:rsidP="0046297A">
      <w:pPr>
        <w:pStyle w:val="aDefpara"/>
      </w:pPr>
      <w:r>
        <w:tab/>
        <w:t>(a)</w:t>
      </w:r>
      <w:r>
        <w:tab/>
        <w:t>a direct or indirect financial interest in the issue; or</w:t>
      </w:r>
    </w:p>
    <w:p w14:paraId="5E2194D8" w14:textId="77777777"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14:paraId="49580E84" w14:textId="77777777" w:rsidR="0046297A" w:rsidRDefault="0046297A" w:rsidP="0046297A">
      <w:pPr>
        <w:pStyle w:val="AH5Sec"/>
      </w:pPr>
      <w:bookmarkStart w:id="320" w:name="_Toc146187893"/>
      <w:r w:rsidRPr="00314ECA">
        <w:rPr>
          <w:rStyle w:val="CharSectNo"/>
        </w:rPr>
        <w:lastRenderedPageBreak/>
        <w:t>178</w:t>
      </w:r>
      <w:r>
        <w:tab/>
        <w:t>Ending board member appointments</w:t>
      </w:r>
      <w:bookmarkEnd w:id="320"/>
    </w:p>
    <w:p w14:paraId="5231B4F2" w14:textId="77777777" w:rsidR="0046297A" w:rsidRDefault="0046297A" w:rsidP="009458DA">
      <w:pPr>
        <w:pStyle w:val="Amain"/>
        <w:keepNext/>
      </w:pPr>
      <w:r>
        <w:tab/>
        <w:t>(1)</w:t>
      </w:r>
      <w:r>
        <w:tab/>
        <w:t>The Minister may end the appointment of a board member—</w:t>
      </w:r>
    </w:p>
    <w:p w14:paraId="57F77D55" w14:textId="77777777" w:rsidR="0046297A" w:rsidRDefault="0046297A" w:rsidP="009458DA">
      <w:pPr>
        <w:pStyle w:val="Apara"/>
        <w:keepNext/>
      </w:pPr>
      <w:r>
        <w:tab/>
        <w:t>(a)</w:t>
      </w:r>
      <w:r>
        <w:tab/>
        <w:t>if the member contravenes a territory law; or</w:t>
      </w:r>
    </w:p>
    <w:p w14:paraId="4C90026A" w14:textId="77777777" w:rsidR="0046297A" w:rsidRDefault="0046297A" w:rsidP="009458DA">
      <w:pPr>
        <w:pStyle w:val="Apara"/>
        <w:keepNext/>
      </w:pPr>
      <w:r>
        <w:tab/>
        <w:t>(b)</w:t>
      </w:r>
      <w:r>
        <w:tab/>
        <w:t>for misbehaviour; or</w:t>
      </w:r>
    </w:p>
    <w:p w14:paraId="4BB982DC" w14:textId="77777777" w:rsidR="0046297A" w:rsidRPr="007F0A68" w:rsidRDefault="0046297A" w:rsidP="0046297A">
      <w:pPr>
        <w:pStyle w:val="Apara"/>
        <w:keepNext/>
      </w:pPr>
      <w:r w:rsidRPr="007F0A68">
        <w:tab/>
        <w:t>(c)</w:t>
      </w:r>
      <w:r w:rsidRPr="007F0A68">
        <w:tab/>
        <w:t>if the member becomes bankrupt or personally insolvent; or</w:t>
      </w:r>
    </w:p>
    <w:p w14:paraId="26DE1069" w14:textId="68AAAF93"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75" w:tooltip="A2001-14" w:history="1">
        <w:r w:rsidRPr="00782F83">
          <w:rPr>
            <w:rStyle w:val="charCitHyperlinkAbbrev"/>
          </w:rPr>
          <w:t>Legislation Act</w:t>
        </w:r>
      </w:hyperlink>
      <w:r w:rsidRPr="007F0A68">
        <w:t>, dictionary, pt 1.</w:t>
      </w:r>
    </w:p>
    <w:p w14:paraId="3028417F" w14:textId="77777777" w:rsidR="0046297A" w:rsidRDefault="0046297A" w:rsidP="0046297A">
      <w:pPr>
        <w:pStyle w:val="Apara"/>
      </w:pPr>
      <w:r>
        <w:tab/>
        <w:t>(d)</w:t>
      </w:r>
      <w:r>
        <w:tab/>
        <w:t>if the member is convicted, in the ACT, of an offence punishable by imprisonment for at least 1 year; or</w:t>
      </w:r>
    </w:p>
    <w:p w14:paraId="13656534" w14:textId="77777777" w:rsidR="0046297A" w:rsidRDefault="0046297A" w:rsidP="0046297A">
      <w:pPr>
        <w:pStyle w:val="Apara"/>
      </w:pPr>
      <w:r>
        <w:tab/>
        <w:t>(e)</w:t>
      </w:r>
      <w:r>
        <w:tab/>
        <w:t xml:space="preserve">if the member is convicted outside the ACT, in </w:t>
      </w:r>
      <w:smartTag w:uri="urn:schemas-microsoft-com:office:smarttags" w:element="country-region">
        <w:smartTag w:uri="urn:schemas-microsoft-com:office:smarttags" w:element="place">
          <w:r>
            <w:t>Australia</w:t>
          </w:r>
        </w:smartTag>
      </w:smartTag>
      <w:r>
        <w:t xml:space="preserve"> or elsewhere, of an offence that, if it had been committed in the ACT, would be punishable by imprisonment for at least 1 year; or</w:t>
      </w:r>
    </w:p>
    <w:p w14:paraId="33E83AFB" w14:textId="77777777" w:rsidR="0046297A" w:rsidRDefault="0046297A" w:rsidP="0046297A">
      <w:pPr>
        <w:pStyle w:val="Apara"/>
        <w:keepNext/>
      </w:pPr>
      <w:r>
        <w:tab/>
        <w:t>(f)</w:t>
      </w:r>
      <w:r>
        <w:tab/>
        <w:t>if the member contravenes section 177 (Disclosure of interests by board members).</w:t>
      </w:r>
    </w:p>
    <w:p w14:paraId="6F2B86C6" w14:textId="69499E92" w:rsidR="0046297A" w:rsidRDefault="0046297A" w:rsidP="0046297A">
      <w:pPr>
        <w:pStyle w:val="aNote"/>
      </w:pPr>
      <w:r>
        <w:rPr>
          <w:rStyle w:val="charItals"/>
        </w:rPr>
        <w:t>Note</w:t>
      </w:r>
      <w:r>
        <w:rPr>
          <w:rStyle w:val="charItals"/>
        </w:rPr>
        <w:tab/>
      </w:r>
      <w:r>
        <w:t xml:space="preserve">A member’s appointment also ends if the member resigns (see </w:t>
      </w:r>
      <w:hyperlink r:id="rId176" w:tooltip="A2001-14" w:history="1">
        <w:r w:rsidRPr="00782F83">
          <w:rPr>
            <w:rStyle w:val="charCitHyperlinkAbbrev"/>
          </w:rPr>
          <w:t>Legislation Act</w:t>
        </w:r>
      </w:hyperlink>
      <w:r>
        <w:t>, s 210).</w:t>
      </w:r>
    </w:p>
    <w:p w14:paraId="73DE40BA" w14:textId="77777777" w:rsidR="0046297A" w:rsidRDefault="0046297A" w:rsidP="0046297A">
      <w:pPr>
        <w:pStyle w:val="Amain"/>
      </w:pPr>
      <w:r>
        <w:tab/>
        <w:t>(2)</w:t>
      </w:r>
      <w:r>
        <w:tab/>
        <w:t>The Minister must end the appointment of a board member—</w:t>
      </w:r>
    </w:p>
    <w:p w14:paraId="306627DE" w14:textId="77777777" w:rsidR="0046297A" w:rsidRDefault="0046297A" w:rsidP="0046297A">
      <w:pPr>
        <w:pStyle w:val="Apara"/>
      </w:pPr>
      <w:r>
        <w:tab/>
        <w:t>(a)</w:t>
      </w:r>
      <w:r>
        <w:tab/>
        <w:t>if the member is absent from 3 consecutive meetings of the board (other than a meeting of a division of the board), without leave approved by the Minister; or</w:t>
      </w:r>
    </w:p>
    <w:p w14:paraId="5A1432B5" w14:textId="77777777" w:rsidR="0046297A" w:rsidRDefault="0046297A" w:rsidP="0046297A">
      <w:pPr>
        <w:pStyle w:val="Apara"/>
      </w:pPr>
      <w:r>
        <w:tab/>
        <w:t>(b)</w:t>
      </w:r>
      <w:r>
        <w:tab/>
        <w:t>if the member is assigned to a division of the board and is absent from 3 consecutive meetings of the division without leave approved by the chair; or</w:t>
      </w:r>
    </w:p>
    <w:p w14:paraId="53EA3965" w14:textId="77777777"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14:paraId="5BA8CA41" w14:textId="77777777" w:rsidR="0046297A" w:rsidRDefault="0046297A" w:rsidP="009458DA">
      <w:pPr>
        <w:pStyle w:val="Apara"/>
        <w:keepNext/>
      </w:pPr>
      <w:r>
        <w:lastRenderedPageBreak/>
        <w:tab/>
        <w:t>(d)</w:t>
      </w:r>
      <w:r>
        <w:tab/>
        <w:t>for physical or mental incapacity, if the incapacity substantially affects the exercise of the member’s functions; or</w:t>
      </w:r>
    </w:p>
    <w:p w14:paraId="75641566" w14:textId="77777777" w:rsidR="0046297A" w:rsidRDefault="0046297A" w:rsidP="0046297A">
      <w:pPr>
        <w:pStyle w:val="Apara"/>
      </w:pPr>
      <w:r>
        <w:tab/>
        <w:t>(e)</w:t>
      </w:r>
      <w:r>
        <w:tab/>
        <w:t xml:space="preserve">for a judicial member, if the member is no longer a judicially qualified person. </w:t>
      </w:r>
    </w:p>
    <w:p w14:paraId="1B95D894" w14:textId="77777777" w:rsidR="0046297A" w:rsidRDefault="0046297A" w:rsidP="0046297A">
      <w:pPr>
        <w:pStyle w:val="Amain"/>
        <w:keepNext/>
      </w:pPr>
      <w:r>
        <w:tab/>
        <w:t>(3)</w:t>
      </w:r>
      <w:r>
        <w:tab/>
        <w:t>In this section:</w:t>
      </w:r>
    </w:p>
    <w:p w14:paraId="5EA2563E" w14:textId="77777777" w:rsidR="0046297A" w:rsidRDefault="0046297A" w:rsidP="0046297A">
      <w:pPr>
        <w:pStyle w:val="aDef"/>
      </w:pPr>
      <w:r>
        <w:rPr>
          <w:rStyle w:val="charBoldItals"/>
        </w:rPr>
        <w:t>judicially qualified</w:t>
      </w:r>
      <w:r>
        <w:t>—see section 174 (8) (Appointment of board members).</w:t>
      </w:r>
    </w:p>
    <w:p w14:paraId="14D3765F" w14:textId="77777777" w:rsidR="0046297A" w:rsidRDefault="0046297A" w:rsidP="0046297A">
      <w:pPr>
        <w:pStyle w:val="AH5Sec"/>
        <w:rPr>
          <w:snapToGrid w:val="0"/>
        </w:rPr>
      </w:pPr>
      <w:bookmarkStart w:id="321" w:name="_Toc146187894"/>
      <w:r w:rsidRPr="00314ECA">
        <w:rPr>
          <w:rStyle w:val="CharSectNo"/>
        </w:rPr>
        <w:t>179</w:t>
      </w:r>
      <w:r>
        <w:rPr>
          <w:snapToGrid w:val="0"/>
        </w:rPr>
        <w:tab/>
        <w:t>Protection from liability for board members etc</w:t>
      </w:r>
      <w:bookmarkEnd w:id="321"/>
    </w:p>
    <w:p w14:paraId="0F70D8EE" w14:textId="77777777" w:rsidR="0046297A" w:rsidRDefault="0046297A" w:rsidP="0046297A">
      <w:pPr>
        <w:pStyle w:val="Amain"/>
        <w:keepNext/>
        <w:rPr>
          <w:snapToGrid w:val="0"/>
        </w:rPr>
      </w:pPr>
      <w:r>
        <w:rPr>
          <w:snapToGrid w:val="0"/>
        </w:rPr>
        <w:tab/>
        <w:t>(1)</w:t>
      </w:r>
      <w:r>
        <w:rPr>
          <w:snapToGrid w:val="0"/>
        </w:rPr>
        <w:tab/>
        <w:t>In this section:</w:t>
      </w:r>
    </w:p>
    <w:p w14:paraId="773EE1B3" w14:textId="77777777" w:rsidR="0046297A" w:rsidRDefault="0046297A" w:rsidP="0046297A">
      <w:pPr>
        <w:pStyle w:val="aDef"/>
        <w:keepNext/>
        <w:rPr>
          <w:snapToGrid w:val="0"/>
        </w:rPr>
      </w:pPr>
      <w:r>
        <w:rPr>
          <w:rStyle w:val="charBoldItals"/>
        </w:rPr>
        <w:t>official</w:t>
      </w:r>
      <w:r>
        <w:rPr>
          <w:bCs/>
          <w:iCs/>
          <w:snapToGrid w:val="0"/>
        </w:rPr>
        <w:t xml:space="preserve"> means—</w:t>
      </w:r>
    </w:p>
    <w:p w14:paraId="4265758E" w14:textId="77777777" w:rsidR="0046297A" w:rsidRDefault="0046297A" w:rsidP="0046297A">
      <w:pPr>
        <w:pStyle w:val="aDefpara"/>
        <w:rPr>
          <w:snapToGrid w:val="0"/>
        </w:rPr>
      </w:pPr>
      <w:r>
        <w:rPr>
          <w:snapToGrid w:val="0"/>
        </w:rPr>
        <w:tab/>
        <w:t>(a)</w:t>
      </w:r>
      <w:r>
        <w:rPr>
          <w:snapToGrid w:val="0"/>
        </w:rPr>
        <w:tab/>
        <w:t>a board member; or</w:t>
      </w:r>
    </w:p>
    <w:p w14:paraId="495BA738" w14:textId="77777777" w:rsidR="0046297A" w:rsidRDefault="0046297A" w:rsidP="0046297A">
      <w:pPr>
        <w:pStyle w:val="aDefpara"/>
        <w:rPr>
          <w:snapToGrid w:val="0"/>
        </w:rPr>
      </w:pPr>
      <w:r>
        <w:rPr>
          <w:snapToGrid w:val="0"/>
        </w:rPr>
        <w:tab/>
        <w:t>(b)</w:t>
      </w:r>
      <w:r>
        <w:rPr>
          <w:snapToGrid w:val="0"/>
        </w:rPr>
        <w:tab/>
        <w:t xml:space="preserve">the secretary. </w:t>
      </w:r>
    </w:p>
    <w:p w14:paraId="5C2AF8FE" w14:textId="77777777"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14:paraId="779F0675" w14:textId="77777777" w:rsidR="0046297A" w:rsidRDefault="0046297A" w:rsidP="0046297A">
      <w:pPr>
        <w:pStyle w:val="Apara"/>
        <w:rPr>
          <w:snapToGrid w:val="0"/>
        </w:rPr>
      </w:pPr>
      <w:r>
        <w:rPr>
          <w:snapToGrid w:val="0"/>
        </w:rPr>
        <w:tab/>
        <w:t>(a)</w:t>
      </w:r>
      <w:r>
        <w:rPr>
          <w:snapToGrid w:val="0"/>
        </w:rPr>
        <w:tab/>
        <w:t>in the exercise of a function under this Act; or</w:t>
      </w:r>
    </w:p>
    <w:p w14:paraId="2AC79CB5" w14:textId="77777777"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14:paraId="46D39C4D" w14:textId="77777777"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14:paraId="3F2019ED" w14:textId="77777777" w:rsidR="0046297A" w:rsidRDefault="0046297A" w:rsidP="0046297A">
      <w:pPr>
        <w:pStyle w:val="PageBreak"/>
      </w:pPr>
      <w:r>
        <w:br w:type="page"/>
      </w:r>
    </w:p>
    <w:p w14:paraId="4D8F7EC6" w14:textId="77777777" w:rsidR="0046297A" w:rsidRPr="00314ECA" w:rsidRDefault="0046297A" w:rsidP="0046297A">
      <w:pPr>
        <w:pStyle w:val="AH2Part"/>
      </w:pPr>
      <w:bookmarkStart w:id="322" w:name="_Toc146187895"/>
      <w:r w:rsidRPr="00314ECA">
        <w:rPr>
          <w:rStyle w:val="CharPartNo"/>
        </w:rPr>
        <w:lastRenderedPageBreak/>
        <w:t>Part 8.2</w:t>
      </w:r>
      <w:r>
        <w:tab/>
      </w:r>
      <w:r w:rsidRPr="00314ECA">
        <w:rPr>
          <w:rStyle w:val="CharPartText"/>
        </w:rPr>
        <w:t>Divisions of board</w:t>
      </w:r>
      <w:bookmarkEnd w:id="322"/>
    </w:p>
    <w:p w14:paraId="14FF5E6E" w14:textId="77777777" w:rsidR="0046297A" w:rsidRPr="00782F83" w:rsidRDefault="0046297A" w:rsidP="0046297A">
      <w:pPr>
        <w:pStyle w:val="AH5Sec"/>
        <w:rPr>
          <w:rStyle w:val="charItals"/>
        </w:rPr>
      </w:pPr>
      <w:bookmarkStart w:id="323" w:name="_Toc146187896"/>
      <w:r w:rsidRPr="00314ECA">
        <w:rPr>
          <w:rStyle w:val="CharSectNo"/>
        </w:rPr>
        <w:t>180</w:t>
      </w:r>
      <w:r>
        <w:rPr>
          <w:iCs/>
        </w:rPr>
        <w:tab/>
      </w:r>
      <w:r>
        <w:t xml:space="preserve">Meaning of board’s </w:t>
      </w:r>
      <w:r w:rsidRPr="00782F83">
        <w:rPr>
          <w:rStyle w:val="charItals"/>
        </w:rPr>
        <w:t>supervisory functions</w:t>
      </w:r>
      <w:bookmarkEnd w:id="323"/>
    </w:p>
    <w:p w14:paraId="23D6560A" w14:textId="77777777" w:rsidR="0046297A" w:rsidRDefault="0046297A" w:rsidP="0046297A">
      <w:pPr>
        <w:pStyle w:val="Amainreturn"/>
      </w:pPr>
      <w:r>
        <w:t xml:space="preserve">For this Act, the board’s </w:t>
      </w:r>
      <w:r>
        <w:rPr>
          <w:rStyle w:val="charBoldItals"/>
        </w:rPr>
        <w:t xml:space="preserve">supervisory functions </w:t>
      </w:r>
      <w:r>
        <w:t>are—</w:t>
      </w:r>
    </w:p>
    <w:p w14:paraId="70AF7A52" w14:textId="77777777" w:rsidR="0046297A" w:rsidRDefault="0046297A" w:rsidP="0046297A">
      <w:pPr>
        <w:pStyle w:val="Apara"/>
        <w:keepNext/>
      </w:pPr>
      <w:r>
        <w:tab/>
        <w:t>(a)</w:t>
      </w:r>
      <w:r>
        <w:tab/>
        <w:t>its functions under the following provisions:</w:t>
      </w:r>
    </w:p>
    <w:p w14:paraId="16F4A0F1" w14:textId="77777777" w:rsidR="0046297A" w:rsidRPr="00F00DD2" w:rsidRDefault="0046297A" w:rsidP="0046297A">
      <w:pPr>
        <w:pStyle w:val="Asubpara"/>
      </w:pPr>
      <w:r w:rsidRPr="00F00DD2">
        <w:tab/>
        <w:t>(i)</w:t>
      </w:r>
      <w:r w:rsidRPr="00F00DD2">
        <w:tab/>
        <w:t>chapter 5 (Intensive correction orders);</w:t>
      </w:r>
    </w:p>
    <w:p w14:paraId="41CEE87C" w14:textId="77777777" w:rsidR="0046297A" w:rsidRDefault="0046297A" w:rsidP="0046297A">
      <w:pPr>
        <w:pStyle w:val="Asubpara"/>
      </w:pPr>
      <w:r>
        <w:tab/>
        <w:t>(ii)</w:t>
      </w:r>
      <w:r>
        <w:tab/>
        <w:t>chapter 7 (Parole);</w:t>
      </w:r>
    </w:p>
    <w:p w14:paraId="39B9B9F5" w14:textId="77777777" w:rsidR="0046297A" w:rsidRDefault="0046297A" w:rsidP="0046297A">
      <w:pPr>
        <w:pStyle w:val="Asubpara"/>
      </w:pPr>
      <w:r>
        <w:tab/>
        <w:t>(iii)</w:t>
      </w:r>
      <w:r>
        <w:tab/>
        <w:t>part 13.1 (Release on licence); and</w:t>
      </w:r>
    </w:p>
    <w:p w14:paraId="251FCED6" w14:textId="77777777" w:rsidR="0046297A" w:rsidRDefault="0046297A" w:rsidP="0046297A">
      <w:pPr>
        <w:pStyle w:val="Apara"/>
      </w:pPr>
      <w:r>
        <w:tab/>
        <w:t>(b)</w:t>
      </w:r>
      <w:r>
        <w:tab/>
        <w:t>any other function of the board declared by regulation to be a supervisory function.</w:t>
      </w:r>
    </w:p>
    <w:p w14:paraId="504EB19F" w14:textId="77777777" w:rsidR="0046297A" w:rsidRDefault="0046297A" w:rsidP="0046297A">
      <w:pPr>
        <w:pStyle w:val="AH5Sec"/>
      </w:pPr>
      <w:bookmarkStart w:id="324" w:name="_Toc146187897"/>
      <w:r w:rsidRPr="00314ECA">
        <w:rPr>
          <w:rStyle w:val="CharSectNo"/>
        </w:rPr>
        <w:t>181</w:t>
      </w:r>
      <w:r>
        <w:tab/>
        <w:t>Exercise of board’s supervisory functions</w:t>
      </w:r>
      <w:bookmarkEnd w:id="324"/>
    </w:p>
    <w:p w14:paraId="7600FE58" w14:textId="77777777" w:rsidR="0046297A" w:rsidRDefault="0046297A" w:rsidP="0046297A">
      <w:pPr>
        <w:pStyle w:val="Amain"/>
      </w:pPr>
      <w:r>
        <w:tab/>
        <w:t>(1)</w:t>
      </w:r>
      <w:r>
        <w:tab/>
        <w:t>The supervisory functions of the board must be exercised by a division of the board.</w:t>
      </w:r>
    </w:p>
    <w:p w14:paraId="1F2A7127" w14:textId="77777777" w:rsidR="0046297A" w:rsidRDefault="0046297A" w:rsidP="0046297A">
      <w:pPr>
        <w:pStyle w:val="Amain"/>
      </w:pPr>
      <w:r>
        <w:tab/>
        <w:t>(2)</w:t>
      </w:r>
      <w:r>
        <w:tab/>
        <w:t>In exercising a supervisory function, the division of the board is taken to be the board.</w:t>
      </w:r>
    </w:p>
    <w:p w14:paraId="3A43B052" w14:textId="77777777" w:rsidR="0046297A" w:rsidRDefault="0046297A" w:rsidP="0046297A">
      <w:pPr>
        <w:pStyle w:val="AH5Sec"/>
      </w:pPr>
      <w:bookmarkStart w:id="325" w:name="_Toc146187898"/>
      <w:r w:rsidRPr="00314ECA">
        <w:rPr>
          <w:rStyle w:val="CharSectNo"/>
        </w:rPr>
        <w:t>182</w:t>
      </w:r>
      <w:r>
        <w:tab/>
        <w:t>Constitution of divisions of board</w:t>
      </w:r>
      <w:bookmarkEnd w:id="325"/>
    </w:p>
    <w:p w14:paraId="51D01ABF" w14:textId="77777777" w:rsidR="0046297A" w:rsidRDefault="0046297A" w:rsidP="0046297A">
      <w:pPr>
        <w:pStyle w:val="Amain"/>
      </w:pPr>
      <w:r>
        <w:tab/>
        <w:t>(1)</w:t>
      </w:r>
      <w:r>
        <w:tab/>
        <w:t>The chair must ensure that there are enough divisions of the board for the proper exercise of the board’s supervisory functions.</w:t>
      </w:r>
    </w:p>
    <w:p w14:paraId="379EECE0" w14:textId="77777777" w:rsidR="0046297A" w:rsidRDefault="0046297A" w:rsidP="0046297A">
      <w:pPr>
        <w:pStyle w:val="Amain"/>
      </w:pPr>
      <w:r w:rsidRPr="00A83948">
        <w:tab/>
        <w:t>(2)</w:t>
      </w:r>
      <w:r w:rsidRPr="00A83948">
        <w:tab/>
        <w:t>The chair must assign 3 board members to each division including at least 1 judicial member.</w:t>
      </w:r>
      <w:r w:rsidRPr="00782F83">
        <w:t xml:space="preserve"> </w:t>
      </w:r>
    </w:p>
    <w:p w14:paraId="52FCDFD7" w14:textId="77777777" w:rsidR="0046297A" w:rsidRDefault="0046297A" w:rsidP="009458DA">
      <w:pPr>
        <w:pStyle w:val="Amain"/>
        <w:keepNext/>
      </w:pPr>
      <w:r>
        <w:lastRenderedPageBreak/>
        <w:tab/>
        <w:t>(3)</w:t>
      </w:r>
      <w:r>
        <w:tab/>
        <w:t>To remove any doubt—</w:t>
      </w:r>
    </w:p>
    <w:p w14:paraId="4A241458" w14:textId="77777777" w:rsidR="0046297A" w:rsidRDefault="0046297A" w:rsidP="009458DA">
      <w:pPr>
        <w:pStyle w:val="Apara"/>
        <w:keepNext/>
      </w:pPr>
      <w:r>
        <w:tab/>
        <w:t>(a)</w:t>
      </w:r>
      <w:r>
        <w:tab/>
        <w:t>a division of the board, as constituted at any time, may exercise any supervisory function of the board; and</w:t>
      </w:r>
    </w:p>
    <w:p w14:paraId="652D5A9E" w14:textId="77777777"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14:paraId="17FA59C2" w14:textId="77777777" w:rsidR="0046297A" w:rsidRPr="00A83948" w:rsidRDefault="0046297A" w:rsidP="0046297A">
      <w:pPr>
        <w:pStyle w:val="Apara"/>
      </w:pPr>
      <w:r w:rsidRPr="00A83948">
        <w:tab/>
        <w:t>(c)</w:t>
      </w:r>
      <w:r w:rsidRPr="00A83948">
        <w:tab/>
        <w:t>a board member may be assigned to 2 or more divisions at the same time.</w:t>
      </w:r>
    </w:p>
    <w:p w14:paraId="7A5232B4" w14:textId="77777777" w:rsidR="0046297A" w:rsidRDefault="0046297A" w:rsidP="0046297A">
      <w:pPr>
        <w:pStyle w:val="PageBreak"/>
      </w:pPr>
      <w:r>
        <w:br w:type="page"/>
      </w:r>
    </w:p>
    <w:p w14:paraId="3E700B51" w14:textId="77777777" w:rsidR="0046297A" w:rsidRPr="00314ECA" w:rsidRDefault="0046297A" w:rsidP="0046297A">
      <w:pPr>
        <w:pStyle w:val="AH2Part"/>
      </w:pPr>
      <w:bookmarkStart w:id="326" w:name="_Toc146187899"/>
      <w:r w:rsidRPr="00314ECA">
        <w:rPr>
          <w:rStyle w:val="CharPartNo"/>
        </w:rPr>
        <w:lastRenderedPageBreak/>
        <w:t>Part 8.3</w:t>
      </w:r>
      <w:r>
        <w:tab/>
      </w:r>
      <w:r w:rsidRPr="00314ECA">
        <w:rPr>
          <w:rStyle w:val="CharPartText"/>
        </w:rPr>
        <w:t>Proceedings of board</w:t>
      </w:r>
      <w:bookmarkEnd w:id="326"/>
    </w:p>
    <w:p w14:paraId="6B6EF9DD" w14:textId="77777777" w:rsidR="0046297A" w:rsidRDefault="0046297A" w:rsidP="0046297A">
      <w:pPr>
        <w:pStyle w:val="AH5Sec"/>
      </w:pPr>
      <w:bookmarkStart w:id="327" w:name="_Toc146187900"/>
      <w:r w:rsidRPr="00314ECA">
        <w:rPr>
          <w:rStyle w:val="CharSectNo"/>
        </w:rPr>
        <w:t>183</w:t>
      </w:r>
      <w:r>
        <w:tab/>
        <w:t>Time and place of board meetings</w:t>
      </w:r>
      <w:bookmarkEnd w:id="327"/>
    </w:p>
    <w:p w14:paraId="1B749284" w14:textId="77777777" w:rsidR="0046297A" w:rsidRDefault="0046297A" w:rsidP="0046297A">
      <w:pPr>
        <w:pStyle w:val="Amain"/>
      </w:pPr>
      <w:r>
        <w:tab/>
        <w:t>(1)</w:t>
      </w:r>
      <w:r>
        <w:tab/>
        <w:t>Meetings of the board are to be held when and where it decides.</w:t>
      </w:r>
    </w:p>
    <w:p w14:paraId="622595E9" w14:textId="77777777" w:rsidR="0046297A" w:rsidRDefault="0046297A" w:rsidP="0046297A">
      <w:pPr>
        <w:pStyle w:val="Amain"/>
      </w:pPr>
      <w:r>
        <w:tab/>
        <w:t>(2)</w:t>
      </w:r>
      <w:r>
        <w:tab/>
        <w:t>The chair of the board may at any time call a meeting.</w:t>
      </w:r>
    </w:p>
    <w:p w14:paraId="56F5022E" w14:textId="77777777" w:rsidR="0046297A" w:rsidRDefault="0046297A" w:rsidP="0046297A">
      <w:pPr>
        <w:pStyle w:val="Amain"/>
      </w:pPr>
      <w:r>
        <w:tab/>
        <w:t>(3)</w:t>
      </w:r>
      <w:r>
        <w:tab/>
        <w:t>The chair must give the other members reasonable notice of the time and place of a meeting called by the chair.</w:t>
      </w:r>
    </w:p>
    <w:p w14:paraId="10618631" w14:textId="77777777" w:rsidR="0046297A" w:rsidRDefault="0046297A" w:rsidP="0046297A">
      <w:pPr>
        <w:pStyle w:val="Amain"/>
      </w:pPr>
      <w:r>
        <w:tab/>
        <w:t>(4)</w:t>
      </w:r>
      <w:r>
        <w:tab/>
        <w:t>The board may adjourn a proceeding, for any reason it considers appropriate, to a time and place decided by it.</w:t>
      </w:r>
    </w:p>
    <w:p w14:paraId="0865B35C" w14:textId="77777777" w:rsidR="0046297A" w:rsidRDefault="0046297A" w:rsidP="0046297A">
      <w:pPr>
        <w:pStyle w:val="AH5Sec"/>
      </w:pPr>
      <w:bookmarkStart w:id="328" w:name="_Toc146187901"/>
      <w:r w:rsidRPr="00314ECA">
        <w:rPr>
          <w:rStyle w:val="CharSectNo"/>
        </w:rPr>
        <w:t>184</w:t>
      </w:r>
      <w:r>
        <w:tab/>
        <w:t>Presiding member at board meetings</w:t>
      </w:r>
      <w:bookmarkEnd w:id="328"/>
    </w:p>
    <w:p w14:paraId="409E94AF" w14:textId="77777777" w:rsidR="0046297A" w:rsidRDefault="0046297A" w:rsidP="0046297A">
      <w:pPr>
        <w:pStyle w:val="Amainreturn"/>
      </w:pPr>
      <w:r>
        <w:t>The chair, or another judicial member nominated by the chair, presides at a meeting of the board.</w:t>
      </w:r>
    </w:p>
    <w:p w14:paraId="1EBAC343" w14:textId="77777777" w:rsidR="0046297A" w:rsidRDefault="0046297A" w:rsidP="0046297A">
      <w:pPr>
        <w:pStyle w:val="AH5Sec"/>
      </w:pPr>
      <w:bookmarkStart w:id="329" w:name="_Toc146187902"/>
      <w:r w:rsidRPr="00314ECA">
        <w:rPr>
          <w:rStyle w:val="CharSectNo"/>
        </w:rPr>
        <w:t>185</w:t>
      </w:r>
      <w:r>
        <w:tab/>
        <w:t>Quorum at board meetings</w:t>
      </w:r>
      <w:bookmarkEnd w:id="329"/>
    </w:p>
    <w:p w14:paraId="7DE191F7" w14:textId="77777777" w:rsidR="0046297A" w:rsidRDefault="0046297A" w:rsidP="0046297A">
      <w:pPr>
        <w:pStyle w:val="Amain"/>
      </w:pPr>
      <w:r>
        <w:tab/>
        <w:t>(1)</w:t>
      </w:r>
      <w:r>
        <w:tab/>
        <w:t>Business may be carried out at a meeting of the board only if 3 members are present, including at least 1 judicial member and at least 2 non-judicial members.</w:t>
      </w:r>
    </w:p>
    <w:p w14:paraId="086207DE" w14:textId="77777777"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14:paraId="33D48E70" w14:textId="77777777" w:rsidR="0046297A" w:rsidRDefault="0046297A" w:rsidP="0046297A">
      <w:pPr>
        <w:pStyle w:val="AH5Sec"/>
      </w:pPr>
      <w:bookmarkStart w:id="330" w:name="_Toc146187903"/>
      <w:r w:rsidRPr="00314ECA">
        <w:rPr>
          <w:rStyle w:val="CharSectNo"/>
        </w:rPr>
        <w:t>186</w:t>
      </w:r>
      <w:r>
        <w:tab/>
        <w:t>Voting at board meetings</w:t>
      </w:r>
      <w:bookmarkEnd w:id="330"/>
    </w:p>
    <w:p w14:paraId="7C6940C4" w14:textId="77777777" w:rsidR="0046297A" w:rsidRDefault="0046297A" w:rsidP="0046297A">
      <w:pPr>
        <w:pStyle w:val="Amain"/>
      </w:pPr>
      <w:r>
        <w:tab/>
        <w:t>(1)</w:t>
      </w:r>
      <w:r>
        <w:tab/>
        <w:t>At a meeting of the board each member has a vote on each question to be decided.</w:t>
      </w:r>
    </w:p>
    <w:p w14:paraId="6CE6967D" w14:textId="77777777" w:rsidR="0046297A" w:rsidRDefault="0046297A" w:rsidP="0046297A">
      <w:pPr>
        <w:pStyle w:val="Amain"/>
      </w:pPr>
      <w:r>
        <w:tab/>
        <w:t>(2)</w:t>
      </w:r>
      <w:r>
        <w:tab/>
        <w:t>A question is decided by a majority of the votes of members present and voting but, if the votes are equal, the presiding member has a casting vote.</w:t>
      </w:r>
    </w:p>
    <w:p w14:paraId="652819D7" w14:textId="77777777" w:rsidR="0046297A" w:rsidRDefault="0046297A" w:rsidP="0046297A">
      <w:pPr>
        <w:pStyle w:val="AH5Sec"/>
      </w:pPr>
      <w:bookmarkStart w:id="331" w:name="_Toc146187904"/>
      <w:r w:rsidRPr="00314ECA">
        <w:rPr>
          <w:rStyle w:val="CharSectNo"/>
        </w:rPr>
        <w:lastRenderedPageBreak/>
        <w:t>187</w:t>
      </w:r>
      <w:r>
        <w:tab/>
        <w:t>Conduct of board meetings</w:t>
      </w:r>
      <w:bookmarkEnd w:id="331"/>
    </w:p>
    <w:p w14:paraId="4E74449E" w14:textId="77777777" w:rsidR="0046297A" w:rsidRDefault="0046297A" w:rsidP="0046297A">
      <w:pPr>
        <w:pStyle w:val="Amain"/>
      </w:pPr>
      <w:r>
        <w:tab/>
        <w:t>(1)</w:t>
      </w:r>
      <w:r>
        <w:tab/>
        <w:t>The board may conduct its proceedings (including its meetings) as it considers appropriate.</w:t>
      </w:r>
    </w:p>
    <w:p w14:paraId="5D79305F" w14:textId="77777777" w:rsidR="0046297A" w:rsidRDefault="0046297A" w:rsidP="0046297A">
      <w:pPr>
        <w:pStyle w:val="Amain"/>
      </w:pPr>
      <w:r>
        <w:tab/>
        <w:t>(2)</w:t>
      </w:r>
      <w:r>
        <w:tab/>
        <w:t>However, this section is subject to section 196 (Conduct of inquiry</w:t>
      </w:r>
      <w:r w:rsidRPr="00782F83">
        <w:t>).</w:t>
      </w:r>
    </w:p>
    <w:p w14:paraId="0D419796" w14:textId="77777777"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14:paraId="28611EA0" w14:textId="77777777" w:rsidR="0046297A" w:rsidRDefault="0046297A" w:rsidP="0046297A">
      <w:pPr>
        <w:pStyle w:val="aExamHdgss"/>
      </w:pPr>
      <w:r>
        <w:t>Examples</w:t>
      </w:r>
    </w:p>
    <w:p w14:paraId="30E09E64" w14:textId="77777777" w:rsidR="0046297A" w:rsidRDefault="0046297A" w:rsidP="0046297A">
      <w:pPr>
        <w:pStyle w:val="aExamss"/>
        <w:keepNext/>
      </w:pPr>
      <w:r>
        <w:t>a phone link, a satellite link, an internet or intranet link</w:t>
      </w:r>
    </w:p>
    <w:p w14:paraId="342939FF" w14:textId="77777777" w:rsidR="0046297A" w:rsidRDefault="0046297A" w:rsidP="0046297A">
      <w:pPr>
        <w:pStyle w:val="Amain"/>
      </w:pPr>
      <w:r>
        <w:tab/>
        <w:t>(4)</w:t>
      </w:r>
      <w:r>
        <w:tab/>
        <w:t>A member who takes part in a meeting conducted under subsection (3) is taken to be present at the meeting.</w:t>
      </w:r>
    </w:p>
    <w:p w14:paraId="2CA2B30B" w14:textId="77777777" w:rsidR="0046297A" w:rsidRDefault="0046297A" w:rsidP="0046297A">
      <w:pPr>
        <w:pStyle w:val="Amain"/>
      </w:pPr>
      <w:r>
        <w:tab/>
        <w:t>(5)</w:t>
      </w:r>
      <w:r>
        <w:tab/>
        <w:t>A resolution of the board is valid, even if it is not passed at a meeting of the board, if—</w:t>
      </w:r>
    </w:p>
    <w:p w14:paraId="78BB8ACE" w14:textId="77777777" w:rsidR="0046297A" w:rsidRDefault="0046297A" w:rsidP="0046297A">
      <w:pPr>
        <w:pStyle w:val="Apara"/>
      </w:pPr>
      <w:r>
        <w:tab/>
        <w:t>(a)</w:t>
      </w:r>
      <w:r>
        <w:tab/>
        <w:t>all members agree, in writing, to the proposed resolution; and</w:t>
      </w:r>
    </w:p>
    <w:p w14:paraId="4DC8EA8F" w14:textId="77777777" w:rsidR="0046297A" w:rsidRDefault="0046297A" w:rsidP="0046297A">
      <w:pPr>
        <w:pStyle w:val="Apara"/>
      </w:pPr>
      <w:r>
        <w:tab/>
        <w:t>(b)</w:t>
      </w:r>
      <w:r>
        <w:tab/>
        <w:t>notice of the resolution is given under procedures decided by the board.</w:t>
      </w:r>
    </w:p>
    <w:p w14:paraId="2FDB552E" w14:textId="77777777" w:rsidR="0046297A" w:rsidRDefault="0046297A" w:rsidP="0046297A">
      <w:pPr>
        <w:pStyle w:val="Amain"/>
      </w:pPr>
      <w:r>
        <w:tab/>
        <w:t>(6)</w:t>
      </w:r>
      <w:r>
        <w:tab/>
        <w:t>The board must keep minutes of its meetings.</w:t>
      </w:r>
    </w:p>
    <w:p w14:paraId="0C5F8867" w14:textId="77777777" w:rsidR="0046297A" w:rsidRDefault="0046297A" w:rsidP="0046297A">
      <w:pPr>
        <w:pStyle w:val="AH5Sec"/>
      </w:pPr>
      <w:bookmarkStart w:id="332" w:name="_Toc146187905"/>
      <w:r w:rsidRPr="00314ECA">
        <w:rPr>
          <w:rStyle w:val="CharSectNo"/>
        </w:rPr>
        <w:t>188</w:t>
      </w:r>
      <w:r>
        <w:tab/>
        <w:t>Authentication of board documents</w:t>
      </w:r>
      <w:bookmarkEnd w:id="332"/>
    </w:p>
    <w:p w14:paraId="48007DDB" w14:textId="77777777" w:rsidR="0046297A" w:rsidRDefault="0046297A" w:rsidP="00F436F4">
      <w:pPr>
        <w:pStyle w:val="Amainreturn"/>
        <w:keepNext/>
      </w:pPr>
      <w:r>
        <w:t>Any document requiring authentication by the board is sufficiently authenticated if it is signed by—</w:t>
      </w:r>
    </w:p>
    <w:p w14:paraId="55E91B5D" w14:textId="77777777" w:rsidR="0046297A" w:rsidRDefault="0046297A" w:rsidP="0046297A">
      <w:pPr>
        <w:pStyle w:val="Apara"/>
      </w:pPr>
      <w:r>
        <w:tab/>
        <w:t>(a)</w:t>
      </w:r>
      <w:r>
        <w:tab/>
        <w:t>the judicial member who presided at the meeting of the board that dealt with the proceeding in relation to which the document was prepared; or</w:t>
      </w:r>
    </w:p>
    <w:p w14:paraId="6ACBB2B2" w14:textId="77777777" w:rsidR="0046297A" w:rsidRDefault="0046297A" w:rsidP="0046297A">
      <w:pPr>
        <w:pStyle w:val="Apara"/>
        <w:keepNext/>
        <w:ind w:left="1599" w:hanging="1599"/>
      </w:pPr>
      <w:r>
        <w:tab/>
        <w:t>(b)</w:t>
      </w:r>
      <w:r>
        <w:tab/>
        <w:t>in the absence of the judicial member—</w:t>
      </w:r>
    </w:p>
    <w:p w14:paraId="239356CB" w14:textId="77777777" w:rsidR="0046297A" w:rsidRDefault="0046297A" w:rsidP="0046297A">
      <w:pPr>
        <w:pStyle w:val="Asubpara"/>
      </w:pPr>
      <w:r>
        <w:tab/>
        <w:t>(i)</w:t>
      </w:r>
      <w:r>
        <w:tab/>
        <w:t xml:space="preserve">any other member who was present at that meeting; or </w:t>
      </w:r>
    </w:p>
    <w:p w14:paraId="66757499" w14:textId="77777777" w:rsidR="0046297A" w:rsidRDefault="0046297A" w:rsidP="0046297A">
      <w:pPr>
        <w:pStyle w:val="Asubpara"/>
      </w:pPr>
      <w:r>
        <w:tab/>
        <w:t>(ii)</w:t>
      </w:r>
      <w:r>
        <w:tab/>
        <w:t>the secretary of the board.</w:t>
      </w:r>
    </w:p>
    <w:p w14:paraId="4306FD08" w14:textId="77777777" w:rsidR="0046297A" w:rsidRDefault="0046297A" w:rsidP="0046297A">
      <w:pPr>
        <w:pStyle w:val="AH5Sec"/>
      </w:pPr>
      <w:bookmarkStart w:id="333" w:name="_Toc146187906"/>
      <w:r w:rsidRPr="00314ECA">
        <w:rPr>
          <w:rStyle w:val="CharSectNo"/>
        </w:rPr>
        <w:lastRenderedPageBreak/>
        <w:t>189</w:t>
      </w:r>
      <w:r>
        <w:tab/>
        <w:t>Evidentiary certificate about board decisions</w:t>
      </w:r>
      <w:bookmarkEnd w:id="333"/>
    </w:p>
    <w:p w14:paraId="7E25E183" w14:textId="77777777"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14:paraId="0E4954FB" w14:textId="77777777" w:rsidR="0046297A" w:rsidRDefault="0046297A" w:rsidP="0046297A">
      <w:pPr>
        <w:pStyle w:val="AH5Sec"/>
      </w:pPr>
      <w:bookmarkStart w:id="334" w:name="_Toc146187907"/>
      <w:r w:rsidRPr="00314ECA">
        <w:rPr>
          <w:rStyle w:val="CharSectNo"/>
        </w:rPr>
        <w:t>190</w:t>
      </w:r>
      <w:r>
        <w:tab/>
        <w:t>Proof of certain board-related matters not required</w:t>
      </w:r>
      <w:bookmarkEnd w:id="334"/>
    </w:p>
    <w:p w14:paraId="2E4DD45C" w14:textId="77777777" w:rsidR="0046297A" w:rsidRDefault="0046297A" w:rsidP="0046297A">
      <w:pPr>
        <w:pStyle w:val="Amainreturn"/>
      </w:pPr>
      <w:r>
        <w:t>In any legal proceeding, proof is not required, until evidence is given to the contrary, of—</w:t>
      </w:r>
    </w:p>
    <w:p w14:paraId="7AD8A995" w14:textId="77777777" w:rsidR="0046297A" w:rsidRDefault="0046297A" w:rsidP="0046297A">
      <w:pPr>
        <w:pStyle w:val="Apara"/>
      </w:pPr>
      <w:r>
        <w:tab/>
        <w:t>(a)</w:t>
      </w:r>
      <w:r>
        <w:tab/>
        <w:t>the constitution of the board; or</w:t>
      </w:r>
    </w:p>
    <w:p w14:paraId="64EEA300" w14:textId="77777777" w:rsidR="0046297A" w:rsidRDefault="0046297A" w:rsidP="0046297A">
      <w:pPr>
        <w:pStyle w:val="Apara"/>
      </w:pPr>
      <w:r>
        <w:tab/>
        <w:t>(b)</w:t>
      </w:r>
      <w:r>
        <w:tab/>
        <w:t>any decision or recommendation of the board; or</w:t>
      </w:r>
    </w:p>
    <w:p w14:paraId="31F02A2A" w14:textId="77777777" w:rsidR="0046297A" w:rsidRDefault="0046297A" w:rsidP="0046297A">
      <w:pPr>
        <w:pStyle w:val="Apara"/>
      </w:pPr>
      <w:r>
        <w:tab/>
        <w:t>(c)</w:t>
      </w:r>
      <w:r>
        <w:tab/>
        <w:t>the appointment of, or holding of office by, any member of the board; or</w:t>
      </w:r>
    </w:p>
    <w:p w14:paraId="658E6E10" w14:textId="77777777" w:rsidR="0046297A" w:rsidRDefault="0046297A" w:rsidP="0046297A">
      <w:pPr>
        <w:pStyle w:val="Apara"/>
      </w:pPr>
      <w:r>
        <w:tab/>
        <w:t>(d)</w:t>
      </w:r>
      <w:r>
        <w:tab/>
        <w:t>the presence or nature of a quorum at any meeting of the board.</w:t>
      </w:r>
    </w:p>
    <w:p w14:paraId="24214FBB" w14:textId="77777777" w:rsidR="0046297A" w:rsidRDefault="0046297A" w:rsidP="0046297A">
      <w:pPr>
        <w:pStyle w:val="AH5Sec"/>
      </w:pPr>
      <w:bookmarkStart w:id="335" w:name="_Toc146187908"/>
      <w:r w:rsidRPr="00314ECA">
        <w:rPr>
          <w:rStyle w:val="CharSectNo"/>
        </w:rPr>
        <w:t>191</w:t>
      </w:r>
      <w:r>
        <w:tab/>
        <w:t xml:space="preserve">Board </w:t>
      </w:r>
      <w:r w:rsidRPr="00782F83">
        <w:rPr>
          <w:rFonts w:cs="Arial"/>
        </w:rPr>
        <w:t>s</w:t>
      </w:r>
      <w:r>
        <w:t>ecretary</w:t>
      </w:r>
      <w:bookmarkEnd w:id="335"/>
    </w:p>
    <w:p w14:paraId="2CFC6C56" w14:textId="77777777" w:rsidR="0046297A" w:rsidRDefault="0046297A" w:rsidP="0046297A">
      <w:pPr>
        <w:pStyle w:val="Amainreturn"/>
        <w:keepNext/>
      </w:pPr>
      <w:r>
        <w:t>The secretary of the board is the public servant whose functions include the functions of the secretary.</w:t>
      </w:r>
    </w:p>
    <w:p w14:paraId="6AD4E9F2" w14:textId="05372547"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77" w:tooltip="A2001-14" w:history="1">
        <w:r w:rsidRPr="00782F83">
          <w:rPr>
            <w:rStyle w:val="charCitHyperlinkAbbrev"/>
          </w:rPr>
          <w:t>Legislation Act</w:t>
        </w:r>
      </w:hyperlink>
      <w:r>
        <w:t>, s 200).</w:t>
      </w:r>
    </w:p>
    <w:p w14:paraId="051FC66E" w14:textId="77777777" w:rsidR="00E61B58" w:rsidRPr="00C954BE" w:rsidRDefault="00E61B58" w:rsidP="00E61B58">
      <w:pPr>
        <w:pStyle w:val="AH5Sec"/>
      </w:pPr>
      <w:bookmarkStart w:id="336" w:name="_Toc146187909"/>
      <w:r w:rsidRPr="00314ECA">
        <w:rPr>
          <w:rStyle w:val="CharSectNo"/>
        </w:rPr>
        <w:t>192</w:t>
      </w:r>
      <w:r w:rsidRPr="00C954BE">
        <w:rPr>
          <w:color w:val="000000"/>
        </w:rPr>
        <w:tab/>
        <w:t>Confidentiality of board information</w:t>
      </w:r>
      <w:bookmarkEnd w:id="336"/>
    </w:p>
    <w:p w14:paraId="2F0C1173" w14:textId="77777777" w:rsidR="00E61B58" w:rsidRPr="00C954BE" w:rsidRDefault="00E61B58" w:rsidP="00E61B58">
      <w:pPr>
        <w:pStyle w:val="Amain"/>
      </w:pPr>
      <w:r w:rsidRPr="00C954BE">
        <w:rPr>
          <w:color w:val="000000"/>
        </w:rPr>
        <w:tab/>
        <w:t>(1)</w:t>
      </w:r>
      <w:r w:rsidRPr="00C954BE">
        <w:rPr>
          <w:color w:val="000000"/>
        </w:rPr>
        <w:tab/>
        <w:t>The board must ensure, as far as practicable, that board information given to an offender does not contain any of the following details about any victim of the offender:</w:t>
      </w:r>
    </w:p>
    <w:p w14:paraId="7D06380C" w14:textId="77777777" w:rsidR="00E61B58" w:rsidRPr="00C954BE" w:rsidRDefault="00E61B58" w:rsidP="00E61B58">
      <w:pPr>
        <w:pStyle w:val="Apara"/>
      </w:pPr>
      <w:r w:rsidRPr="00C954BE">
        <w:rPr>
          <w:color w:val="000000"/>
        </w:rPr>
        <w:tab/>
        <w:t>(a)</w:t>
      </w:r>
      <w:r w:rsidRPr="00C954BE">
        <w:rPr>
          <w:color w:val="000000"/>
        </w:rPr>
        <w:tab/>
        <w:t>the victim’s home or business address;</w:t>
      </w:r>
    </w:p>
    <w:p w14:paraId="72A12B4D" w14:textId="77777777" w:rsidR="00E61B58" w:rsidRPr="00C954BE" w:rsidRDefault="00E61B58" w:rsidP="00E61B58">
      <w:pPr>
        <w:pStyle w:val="Apara"/>
      </w:pPr>
      <w:r w:rsidRPr="00C954BE">
        <w:tab/>
        <w:t>(b)</w:t>
      </w:r>
      <w:r w:rsidRPr="00C954BE">
        <w:tab/>
        <w:t>any email address for the victim;</w:t>
      </w:r>
    </w:p>
    <w:p w14:paraId="2C072E6C" w14:textId="77777777" w:rsidR="00E61B58" w:rsidRPr="00C954BE" w:rsidRDefault="00E61B58" w:rsidP="00E61B58">
      <w:pPr>
        <w:pStyle w:val="Apara"/>
      </w:pPr>
      <w:r w:rsidRPr="00C954BE">
        <w:tab/>
        <w:t>(c)</w:t>
      </w:r>
      <w:r w:rsidRPr="00C954BE">
        <w:tab/>
        <w:t>any contact phone or fax number for the victim.</w:t>
      </w:r>
    </w:p>
    <w:p w14:paraId="2A8CAC0B" w14:textId="77777777" w:rsidR="00E61B58" w:rsidRPr="00C954BE" w:rsidRDefault="00E61B58" w:rsidP="00E61B58">
      <w:pPr>
        <w:pStyle w:val="Amain"/>
      </w:pPr>
      <w:r w:rsidRPr="00C954BE">
        <w:rPr>
          <w:color w:val="000000"/>
        </w:rPr>
        <w:lastRenderedPageBreak/>
        <w:tab/>
        <w:t>(2)</w:t>
      </w:r>
      <w:r w:rsidRPr="00C954BE">
        <w:rPr>
          <w:color w:val="000000"/>
        </w:rPr>
        <w:tab/>
        <w:t xml:space="preserve">The board must ensure, as far as practicable, that board information is not given to a person if a judicial member of the board considers there is a substantial risk that giving it to the person would— </w:t>
      </w:r>
    </w:p>
    <w:p w14:paraId="71B0EE6C" w14:textId="77777777" w:rsidR="00E61B58" w:rsidRPr="00C954BE" w:rsidRDefault="00E61B58" w:rsidP="00E61B58">
      <w:pPr>
        <w:pStyle w:val="Apara"/>
        <w:rPr>
          <w:lang w:eastAsia="en-AU"/>
        </w:rPr>
      </w:pPr>
      <w:r w:rsidRPr="00C954BE">
        <w:rPr>
          <w:color w:val="000000"/>
          <w:lang w:eastAsia="en-AU"/>
        </w:rPr>
        <w:tab/>
        <w:t>(a)</w:t>
      </w:r>
      <w:r w:rsidRPr="00C954BE">
        <w:rPr>
          <w:color w:val="000000"/>
          <w:lang w:eastAsia="en-AU"/>
        </w:rPr>
        <w:tab/>
        <w:t xml:space="preserve">adversely affect the security or good order and discipline of a correctional centre or a NSW correctional centre; or </w:t>
      </w:r>
    </w:p>
    <w:p w14:paraId="2BB78991" w14:textId="77777777" w:rsidR="00E61B58" w:rsidRPr="00C954BE" w:rsidRDefault="00E61B58" w:rsidP="00E61B58">
      <w:pPr>
        <w:pStyle w:val="Apara"/>
        <w:rPr>
          <w:lang w:eastAsia="en-AU"/>
        </w:rPr>
      </w:pPr>
      <w:r w:rsidRPr="00C954BE">
        <w:rPr>
          <w:lang w:eastAsia="en-AU"/>
        </w:rPr>
        <w:tab/>
        <w:t>(b)</w:t>
      </w:r>
      <w:r w:rsidRPr="00C954BE">
        <w:rPr>
          <w:lang w:eastAsia="en-AU"/>
        </w:rPr>
        <w:tab/>
        <w:t xml:space="preserve">jeopardise the conduct of a lawful investigation; or </w:t>
      </w:r>
    </w:p>
    <w:p w14:paraId="3B253B8B" w14:textId="77777777" w:rsidR="00E61B58" w:rsidRPr="00C954BE" w:rsidRDefault="00E61B58" w:rsidP="00E61B58">
      <w:pPr>
        <w:pStyle w:val="Apara"/>
        <w:rPr>
          <w:lang w:eastAsia="en-AU"/>
        </w:rPr>
      </w:pPr>
      <w:r w:rsidRPr="00C954BE">
        <w:rPr>
          <w:lang w:eastAsia="en-AU"/>
        </w:rPr>
        <w:tab/>
        <w:t>(c)</w:t>
      </w:r>
      <w:r w:rsidRPr="00C954BE">
        <w:rPr>
          <w:lang w:eastAsia="en-AU"/>
        </w:rPr>
        <w:tab/>
        <w:t xml:space="preserve">endanger the person or anyone else; or </w:t>
      </w:r>
    </w:p>
    <w:p w14:paraId="1E6A225C" w14:textId="77777777" w:rsidR="00E61B58" w:rsidRPr="00C954BE" w:rsidRDefault="00E61B58" w:rsidP="00E61B58">
      <w:pPr>
        <w:pStyle w:val="Apara"/>
      </w:pPr>
      <w:r w:rsidRPr="00C954BE">
        <w:rPr>
          <w:lang w:eastAsia="en-AU"/>
        </w:rPr>
        <w:tab/>
        <w:t>(d)</w:t>
      </w:r>
      <w:r w:rsidRPr="00C954BE">
        <w:rPr>
          <w:lang w:eastAsia="en-AU"/>
        </w:rPr>
        <w:tab/>
        <w:t>otherwise prejudice the public interest.</w:t>
      </w:r>
    </w:p>
    <w:p w14:paraId="68B4D53F" w14:textId="77777777" w:rsidR="00E61B58" w:rsidRPr="00C954BE" w:rsidRDefault="00E61B58" w:rsidP="00E61B58">
      <w:pPr>
        <w:pStyle w:val="Amain"/>
      </w:pPr>
      <w:r w:rsidRPr="00C954BE">
        <w:rPr>
          <w:color w:val="000000"/>
        </w:rPr>
        <w:tab/>
        <w:t>(3)</w:t>
      </w:r>
      <w:r w:rsidRPr="00C954BE">
        <w:rPr>
          <w:color w:val="000000"/>
        </w:rPr>
        <w:tab/>
        <w:t>In this section:</w:t>
      </w:r>
    </w:p>
    <w:p w14:paraId="7C65CA11" w14:textId="77777777" w:rsidR="00E61B58" w:rsidRPr="00C954BE" w:rsidRDefault="00E61B58" w:rsidP="00E61B58">
      <w:pPr>
        <w:pStyle w:val="aDef"/>
        <w:rPr>
          <w:color w:val="000000"/>
        </w:rPr>
      </w:pPr>
      <w:r w:rsidRPr="00C954BE">
        <w:rPr>
          <w:rStyle w:val="charBoldItals"/>
        </w:rPr>
        <w:t>board information</w:t>
      </w:r>
      <w:r w:rsidRPr="00C954BE">
        <w:rPr>
          <w:bCs/>
          <w:iCs/>
          <w:color w:val="000000"/>
        </w:rPr>
        <w:t>—</w:t>
      </w:r>
    </w:p>
    <w:p w14:paraId="6805FBDD" w14:textId="77777777" w:rsidR="00E61B58" w:rsidRPr="00C954BE" w:rsidRDefault="00E61B58" w:rsidP="00E61B58">
      <w:pPr>
        <w:pStyle w:val="aDefpara"/>
      </w:pPr>
      <w:r w:rsidRPr="00C954BE">
        <w:rPr>
          <w:color w:val="000000"/>
        </w:rPr>
        <w:tab/>
        <w:t>(a)</w:t>
      </w:r>
      <w:r w:rsidRPr="00C954BE">
        <w:rPr>
          <w:color w:val="000000"/>
        </w:rPr>
        <w:tab/>
        <w:t>means information disclosed to, or obtained by, the board in the exercise of its functions; and</w:t>
      </w:r>
    </w:p>
    <w:p w14:paraId="489C39B5" w14:textId="77777777" w:rsidR="00E61B58" w:rsidRPr="00C954BE" w:rsidRDefault="00E61B58" w:rsidP="00E61B58">
      <w:pPr>
        <w:pStyle w:val="aDefpara"/>
      </w:pPr>
      <w:r w:rsidRPr="00C954BE">
        <w:tab/>
        <w:t>(b)</w:t>
      </w:r>
      <w:r w:rsidRPr="00C954BE">
        <w:tab/>
        <w:t>includes—</w:t>
      </w:r>
    </w:p>
    <w:p w14:paraId="2C5EA83A" w14:textId="77777777" w:rsidR="00E61B58" w:rsidRPr="00C954BE" w:rsidRDefault="00E61B58" w:rsidP="00E61B58">
      <w:pPr>
        <w:pStyle w:val="aDefsubpara"/>
      </w:pPr>
      <w:r w:rsidRPr="00C954BE">
        <w:rPr>
          <w:color w:val="000000"/>
        </w:rPr>
        <w:tab/>
        <w:t>(i)</w:t>
      </w:r>
      <w:r w:rsidRPr="00C954BE">
        <w:rPr>
          <w:color w:val="000000"/>
        </w:rPr>
        <w:tab/>
        <w:t>information disclosed or obtained orally or in writing; and</w:t>
      </w:r>
    </w:p>
    <w:p w14:paraId="466879E2" w14:textId="77777777" w:rsidR="00E61B58" w:rsidRPr="00C954BE" w:rsidRDefault="00E61B58" w:rsidP="00E61B58">
      <w:pPr>
        <w:pStyle w:val="aDefsubpara"/>
      </w:pPr>
      <w:r w:rsidRPr="00C954BE">
        <w:tab/>
        <w:t>(ii)</w:t>
      </w:r>
      <w:r w:rsidRPr="00C954BE">
        <w:tab/>
        <w:t>a document, or part of a document, under the control of the board.</w:t>
      </w:r>
    </w:p>
    <w:p w14:paraId="3118B183" w14:textId="77777777" w:rsidR="00E61B58" w:rsidRPr="00C954BE" w:rsidRDefault="00E61B58" w:rsidP="00F436F4">
      <w:pPr>
        <w:pStyle w:val="aDef"/>
        <w:keepNext/>
        <w:rPr>
          <w:color w:val="000000"/>
        </w:rPr>
      </w:pPr>
      <w:r w:rsidRPr="00C954BE">
        <w:rPr>
          <w:rStyle w:val="charBoldItals"/>
        </w:rPr>
        <w:t>give</w:t>
      </w:r>
      <w:r w:rsidRPr="00C954BE">
        <w:rPr>
          <w:bCs/>
          <w:iCs/>
          <w:color w:val="000000"/>
        </w:rPr>
        <w:t>, information to a person, includes make the contents of a document known to the person.</w:t>
      </w:r>
    </w:p>
    <w:p w14:paraId="1B5EC356" w14:textId="77777777" w:rsidR="00E61B58" w:rsidRPr="00C954BE" w:rsidRDefault="00E61B58" w:rsidP="00E61B58">
      <w:pPr>
        <w:pStyle w:val="aExamHdgss"/>
        <w:rPr>
          <w:color w:val="000000"/>
        </w:rPr>
      </w:pPr>
      <w:r w:rsidRPr="00C954BE">
        <w:rPr>
          <w:color w:val="000000"/>
        </w:rPr>
        <w:t>Examples</w:t>
      </w:r>
    </w:p>
    <w:p w14:paraId="1D787E6E" w14:textId="77777777" w:rsidR="00E61B58" w:rsidRPr="00C954BE" w:rsidRDefault="00E61B58" w:rsidP="00E61B58">
      <w:pPr>
        <w:pStyle w:val="aExamBulletss"/>
        <w:keepNext/>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read the document to the person</w:t>
      </w:r>
    </w:p>
    <w:p w14:paraId="329700AD" w14:textId="77777777" w:rsidR="00E61B58" w:rsidRPr="00C954BE" w:rsidRDefault="00E61B58" w:rsidP="00E61B58">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show the document to the person</w:t>
      </w:r>
    </w:p>
    <w:p w14:paraId="6601C7F5" w14:textId="77777777" w:rsidR="0046297A" w:rsidRDefault="0046297A" w:rsidP="0046297A">
      <w:pPr>
        <w:pStyle w:val="PageBreak"/>
      </w:pPr>
      <w:r>
        <w:br w:type="page"/>
      </w:r>
    </w:p>
    <w:p w14:paraId="6D60FD69" w14:textId="77777777" w:rsidR="0046297A" w:rsidRPr="00314ECA" w:rsidRDefault="0046297A" w:rsidP="0046297A">
      <w:pPr>
        <w:pStyle w:val="AH1Chapter"/>
      </w:pPr>
      <w:bookmarkStart w:id="337" w:name="_Toc146187910"/>
      <w:r w:rsidRPr="00314ECA">
        <w:rPr>
          <w:rStyle w:val="CharChapNo"/>
        </w:rPr>
        <w:lastRenderedPageBreak/>
        <w:t>Chapter 9</w:t>
      </w:r>
      <w:r>
        <w:tab/>
      </w:r>
      <w:r w:rsidRPr="00314ECA">
        <w:rPr>
          <w:rStyle w:val="CharChapText"/>
        </w:rPr>
        <w:t>Inquiries by board</w:t>
      </w:r>
      <w:bookmarkEnd w:id="337"/>
    </w:p>
    <w:p w14:paraId="3CE68534" w14:textId="77777777" w:rsidR="0046297A" w:rsidRPr="00314ECA" w:rsidRDefault="0046297A" w:rsidP="0046297A">
      <w:pPr>
        <w:pStyle w:val="AH2Part"/>
      </w:pPr>
      <w:bookmarkStart w:id="338" w:name="_Toc146187911"/>
      <w:r w:rsidRPr="00314ECA">
        <w:rPr>
          <w:rStyle w:val="CharPartNo"/>
        </w:rPr>
        <w:t>Part 9.1</w:t>
      </w:r>
      <w:r>
        <w:tab/>
      </w:r>
      <w:r w:rsidRPr="00314ECA">
        <w:rPr>
          <w:rStyle w:val="CharPartText"/>
        </w:rPr>
        <w:t>Inquiries—general</w:t>
      </w:r>
      <w:bookmarkEnd w:id="338"/>
    </w:p>
    <w:p w14:paraId="7290F0A2" w14:textId="77777777" w:rsidR="0046297A" w:rsidRDefault="0046297A" w:rsidP="0046297A">
      <w:pPr>
        <w:pStyle w:val="AH5Sec"/>
        <w:rPr>
          <w:rStyle w:val="charItals"/>
        </w:rPr>
      </w:pPr>
      <w:bookmarkStart w:id="339" w:name="_Toc146187912"/>
      <w:r w:rsidRPr="00314ECA">
        <w:rPr>
          <w:rStyle w:val="CharSectNo"/>
        </w:rPr>
        <w:t>193</w:t>
      </w:r>
      <w:r w:rsidRPr="00782F83">
        <w:rPr>
          <w:rFonts w:cs="Arial"/>
        </w:rPr>
        <w:tab/>
        <w:t xml:space="preserve">Meaning of </w:t>
      </w:r>
      <w:r>
        <w:rPr>
          <w:rStyle w:val="charItals"/>
        </w:rPr>
        <w:t>inquiry</w:t>
      </w:r>
      <w:bookmarkEnd w:id="339"/>
    </w:p>
    <w:p w14:paraId="3D6C6166" w14:textId="77777777" w:rsidR="0046297A" w:rsidRDefault="0046297A" w:rsidP="0046297A">
      <w:pPr>
        <w:pStyle w:val="Amainreturn"/>
        <w:keepNext/>
      </w:pPr>
      <w:r>
        <w:t>In this Act:</w:t>
      </w:r>
    </w:p>
    <w:p w14:paraId="01E16B49" w14:textId="77777777" w:rsidR="0046297A" w:rsidRDefault="0046297A" w:rsidP="0046297A">
      <w:pPr>
        <w:pStyle w:val="aDef"/>
      </w:pPr>
      <w:r w:rsidRPr="00782F83">
        <w:rPr>
          <w:rStyle w:val="charBoldItals"/>
        </w:rPr>
        <w:t>inquiry</w:t>
      </w:r>
      <w:r>
        <w:rPr>
          <w:bCs/>
          <w:iCs/>
        </w:rPr>
        <w:t xml:space="preserve"> means </w:t>
      </w:r>
      <w:r>
        <w:t>an inquiry by the board under this chapter.</w:t>
      </w:r>
    </w:p>
    <w:p w14:paraId="3FDD9235" w14:textId="77777777" w:rsidR="0046297A" w:rsidRPr="00782F83" w:rsidRDefault="0046297A" w:rsidP="0046297A">
      <w:pPr>
        <w:pStyle w:val="AH5Sec"/>
        <w:rPr>
          <w:rFonts w:cs="Arial"/>
        </w:rPr>
      </w:pPr>
      <w:bookmarkStart w:id="340" w:name="_Toc146187913"/>
      <w:r w:rsidRPr="00314ECA">
        <w:rPr>
          <w:rStyle w:val="CharSectNo"/>
        </w:rPr>
        <w:t>194</w:t>
      </w:r>
      <w:r w:rsidRPr="00782F83">
        <w:rPr>
          <w:rFonts w:cs="Arial"/>
        </w:rPr>
        <w:tab/>
        <w:t>Application of Criminal Code, ch 7</w:t>
      </w:r>
      <w:bookmarkEnd w:id="340"/>
    </w:p>
    <w:p w14:paraId="323EC80F" w14:textId="5083AE7C" w:rsidR="0046297A" w:rsidRDefault="0046297A" w:rsidP="0046297A">
      <w:pPr>
        <w:pStyle w:val="Amainreturn"/>
        <w:keepNext/>
      </w:pPr>
      <w:r>
        <w:t xml:space="preserve">An inquiry is a legal proceeding for the </w:t>
      </w:r>
      <w:hyperlink r:id="rId178" w:tooltip="A2002-51" w:history="1">
        <w:r w:rsidRPr="00782F83">
          <w:rPr>
            <w:rStyle w:val="charCitHyperlinkAbbrev"/>
          </w:rPr>
          <w:t>Criminal Code</w:t>
        </w:r>
      </w:hyperlink>
      <w:r>
        <w:t>, chapter 7 (Administration of justice offences).</w:t>
      </w:r>
    </w:p>
    <w:p w14:paraId="2D8DB8E6" w14:textId="77777777"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14:paraId="30FB140A" w14:textId="77777777" w:rsidR="0046297A" w:rsidRDefault="0046297A" w:rsidP="0046297A">
      <w:pPr>
        <w:pStyle w:val="AH5Sec"/>
      </w:pPr>
      <w:bookmarkStart w:id="341" w:name="_Toc146187914"/>
      <w:r w:rsidRPr="00314ECA">
        <w:rPr>
          <w:rStyle w:val="CharSectNo"/>
        </w:rPr>
        <w:t>195</w:t>
      </w:r>
      <w:r>
        <w:tab/>
      </w:r>
      <w:r w:rsidRPr="00782F83">
        <w:rPr>
          <w:rFonts w:cs="Arial"/>
        </w:rPr>
        <w:t>Board inquiries and hearings</w:t>
      </w:r>
      <w:bookmarkEnd w:id="341"/>
    </w:p>
    <w:p w14:paraId="2B3C9E39" w14:textId="77777777" w:rsidR="0046297A" w:rsidRDefault="0046297A" w:rsidP="0046297A">
      <w:pPr>
        <w:pStyle w:val="Amain"/>
      </w:pPr>
      <w:r>
        <w:tab/>
        <w:t>(1)</w:t>
      </w:r>
      <w:r>
        <w:tab/>
        <w:t>This chapter is subject to part 7.2 (Making of parole orders).</w:t>
      </w:r>
    </w:p>
    <w:p w14:paraId="4F8EBB56" w14:textId="77777777" w:rsidR="0046297A" w:rsidRDefault="0046297A" w:rsidP="0046297A">
      <w:pPr>
        <w:pStyle w:val="Amain"/>
      </w:pPr>
      <w:r>
        <w:tab/>
        <w:t>(2)</w:t>
      </w:r>
      <w:r>
        <w:tab/>
        <w:t>The board must conduct an inquiry for the exercise of a supervisory function of the board.</w:t>
      </w:r>
    </w:p>
    <w:p w14:paraId="31B5A8C9" w14:textId="77777777" w:rsidR="0046297A" w:rsidRDefault="0046297A" w:rsidP="0046297A">
      <w:pPr>
        <w:pStyle w:val="Amain"/>
      </w:pPr>
      <w:r>
        <w:tab/>
        <w:t>(3)</w:t>
      </w:r>
      <w:r>
        <w:tab/>
        <w:t>The board may conduct an inquiry for the exercise of any other function of the board.</w:t>
      </w:r>
    </w:p>
    <w:p w14:paraId="2118F8FE" w14:textId="77777777" w:rsidR="0046297A" w:rsidRDefault="0046297A" w:rsidP="0046297A">
      <w:pPr>
        <w:pStyle w:val="Amain"/>
      </w:pPr>
      <w:r>
        <w:tab/>
        <w:t>(4)</w:t>
      </w:r>
      <w:r>
        <w:tab/>
        <w:t>The board may, but is not required to, hold a hearing for an inquiry.</w:t>
      </w:r>
    </w:p>
    <w:p w14:paraId="5614F72C" w14:textId="77777777" w:rsidR="0046297A" w:rsidRDefault="0046297A" w:rsidP="0046297A">
      <w:pPr>
        <w:pStyle w:val="Amain"/>
      </w:pPr>
      <w:r>
        <w:tab/>
        <w:t>(5)</w:t>
      </w:r>
      <w:r>
        <w:tab/>
        <w:t>For an inquiry in relation to a supervisory function, the board must ensure, as far as practicable, that—</w:t>
      </w:r>
    </w:p>
    <w:p w14:paraId="7D5B3716" w14:textId="77777777" w:rsidR="0046297A" w:rsidRDefault="0046297A" w:rsidP="0046297A">
      <w:pPr>
        <w:pStyle w:val="Apara"/>
      </w:pPr>
      <w:r>
        <w:tab/>
        <w:t>(a)</w:t>
      </w:r>
      <w:r>
        <w:tab/>
        <w:t>it completes the inquiry without holding a hearing; and</w:t>
      </w:r>
    </w:p>
    <w:p w14:paraId="2F5D3A9C" w14:textId="77777777" w:rsidR="0046297A" w:rsidRDefault="0046297A" w:rsidP="0046297A">
      <w:pPr>
        <w:pStyle w:val="Apara"/>
      </w:pPr>
      <w:r>
        <w:tab/>
        <w:t>(b)</w:t>
      </w:r>
      <w:r>
        <w:tab/>
        <w:t>it holds a hearing only if it believes, on reasonable grounds, that natural justice would not be satisfied if the inquiry were completed without a hearing.</w:t>
      </w:r>
    </w:p>
    <w:p w14:paraId="269E30A4" w14:textId="77777777" w:rsidR="0046297A" w:rsidRDefault="0046297A" w:rsidP="0046297A">
      <w:pPr>
        <w:pStyle w:val="Amain"/>
      </w:pPr>
      <w:r>
        <w:tab/>
        <w:t>(6)</w:t>
      </w:r>
      <w:r>
        <w:tab/>
        <w:t>A regulation may provide for circumstances when a hearing may, must or must not be held for an inquiry.</w:t>
      </w:r>
    </w:p>
    <w:p w14:paraId="1DBCBF60" w14:textId="77777777" w:rsidR="0046297A" w:rsidRDefault="0046297A" w:rsidP="0046297A">
      <w:pPr>
        <w:pStyle w:val="Amain"/>
      </w:pPr>
      <w:r>
        <w:lastRenderedPageBreak/>
        <w:tab/>
        <w:t>(7)</w:t>
      </w:r>
      <w:r>
        <w:tab/>
        <w:t>Subsections (4) and (5) are subject to any regulation made under subsection (6).</w:t>
      </w:r>
    </w:p>
    <w:p w14:paraId="6D067766" w14:textId="77777777"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14:paraId="2C1F86BB" w14:textId="77777777" w:rsidR="0046297A" w:rsidRDefault="0046297A" w:rsidP="0046297A">
      <w:pPr>
        <w:pStyle w:val="Amain"/>
      </w:pPr>
      <w:r>
        <w:tab/>
        <w:t>(9)</w:t>
      </w:r>
      <w:r>
        <w:tab/>
        <w:t>A hearing by the board must be in accordance with part 9.2.</w:t>
      </w:r>
    </w:p>
    <w:p w14:paraId="50808561" w14:textId="77777777" w:rsidR="0046297A" w:rsidRDefault="0046297A" w:rsidP="0046297A">
      <w:pPr>
        <w:pStyle w:val="AH5Sec"/>
      </w:pPr>
      <w:bookmarkStart w:id="342" w:name="_Toc146187915"/>
      <w:r w:rsidRPr="00314ECA">
        <w:rPr>
          <w:rStyle w:val="CharSectNo"/>
        </w:rPr>
        <w:t>196</w:t>
      </w:r>
      <w:r>
        <w:tab/>
        <w:t>Conduct of inquiry</w:t>
      </w:r>
      <w:bookmarkEnd w:id="342"/>
    </w:p>
    <w:p w14:paraId="6D89C515" w14:textId="77777777"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14:paraId="595AB794" w14:textId="77777777"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14:paraId="084199D6" w14:textId="77777777" w:rsidR="0046297A" w:rsidRDefault="0046297A" w:rsidP="0046297A">
      <w:pPr>
        <w:pStyle w:val="Amain"/>
      </w:pPr>
      <w:r>
        <w:tab/>
        <w:t>(3)</w:t>
      </w:r>
      <w:r>
        <w:tab/>
        <w:t>Proceedings at an inquiry are not open to the public, unless the board decides otherwise in a particular case.</w:t>
      </w:r>
    </w:p>
    <w:p w14:paraId="57B75DE3" w14:textId="77777777" w:rsidR="0046297A" w:rsidRDefault="0046297A" w:rsidP="0046297A">
      <w:pPr>
        <w:pStyle w:val="Amain"/>
      </w:pPr>
      <w:r>
        <w:tab/>
        <w:t>(4)</w:t>
      </w:r>
      <w:r>
        <w:tab/>
        <w:t>Subject to part 9.2 (Hearings for inquiry), a person is entitled to be present at a meeting of the board only with the board’s leave.</w:t>
      </w:r>
    </w:p>
    <w:p w14:paraId="3099C1AE" w14:textId="77777777" w:rsidR="0046297A" w:rsidRDefault="0046297A" w:rsidP="0046297A">
      <w:pPr>
        <w:pStyle w:val="Amain"/>
        <w:keepNext/>
      </w:pPr>
      <w:r>
        <w:tab/>
        <w:t>(5)</w:t>
      </w:r>
      <w:r>
        <w:tab/>
        <w:t>Subsection (4) does not apply to the following:</w:t>
      </w:r>
    </w:p>
    <w:p w14:paraId="15A7FF7D" w14:textId="77777777" w:rsidR="0046297A" w:rsidRDefault="0046297A" w:rsidP="0046297A">
      <w:pPr>
        <w:pStyle w:val="Apara"/>
      </w:pPr>
      <w:r>
        <w:tab/>
        <w:t>(a)</w:t>
      </w:r>
      <w:r>
        <w:tab/>
        <w:t>the secretary of the board;</w:t>
      </w:r>
    </w:p>
    <w:p w14:paraId="690118A1" w14:textId="77777777" w:rsidR="0046297A" w:rsidRDefault="0046297A" w:rsidP="0046297A">
      <w:pPr>
        <w:pStyle w:val="Apara"/>
      </w:pPr>
      <w:r>
        <w:tab/>
        <w:t>(b)</w:t>
      </w:r>
      <w:r>
        <w:tab/>
        <w:t>an escort officer escorting an offender for an inquiry;</w:t>
      </w:r>
    </w:p>
    <w:p w14:paraId="6A1AB77F" w14:textId="77777777" w:rsidR="0046297A" w:rsidRDefault="0046297A" w:rsidP="0046297A">
      <w:pPr>
        <w:pStyle w:val="Apara"/>
      </w:pPr>
      <w:r>
        <w:tab/>
        <w:t>(c)</w:t>
      </w:r>
      <w:r>
        <w:tab/>
        <w:t>a public servant assisting the board for the inquiry.</w:t>
      </w:r>
    </w:p>
    <w:p w14:paraId="1DFE6944" w14:textId="77777777" w:rsidR="0046297A" w:rsidRDefault="0046297A" w:rsidP="0046297A">
      <w:pPr>
        <w:pStyle w:val="Amain"/>
      </w:pPr>
      <w:r>
        <w:tab/>
        <w:t>(6)</w:t>
      </w:r>
      <w:r>
        <w:tab/>
        <w:t>A decision of the board is not invalid only because of any informality or lack of form.</w:t>
      </w:r>
    </w:p>
    <w:p w14:paraId="44191F48" w14:textId="77777777" w:rsidR="0046297A" w:rsidRPr="00782F83" w:rsidRDefault="0046297A" w:rsidP="0046297A">
      <w:pPr>
        <w:pStyle w:val="AH5Sec"/>
        <w:rPr>
          <w:rFonts w:cs="Arial"/>
        </w:rPr>
      </w:pPr>
      <w:bookmarkStart w:id="343" w:name="_Toc146187916"/>
      <w:r w:rsidRPr="00314ECA">
        <w:rPr>
          <w:rStyle w:val="CharSectNo"/>
        </w:rPr>
        <w:lastRenderedPageBreak/>
        <w:t>197</w:t>
      </w:r>
      <w:r w:rsidRPr="00782F83">
        <w:rPr>
          <w:rFonts w:cs="Arial"/>
        </w:rPr>
        <w:tab/>
        <w:t>Submissions for inquiry</w:t>
      </w:r>
      <w:bookmarkEnd w:id="343"/>
    </w:p>
    <w:p w14:paraId="12D1F53C" w14:textId="77777777" w:rsidR="0046297A" w:rsidRDefault="0046297A" w:rsidP="0046297A">
      <w:pPr>
        <w:pStyle w:val="Amain"/>
      </w:pPr>
      <w:r>
        <w:tab/>
        <w:t>(1)</w:t>
      </w:r>
      <w:r>
        <w:tab/>
        <w:t>This section applies to an inquiry in relation to a supervisory function.</w:t>
      </w:r>
    </w:p>
    <w:p w14:paraId="1BB9BDBD" w14:textId="77777777" w:rsidR="0046297A" w:rsidRDefault="0046297A" w:rsidP="0046297A">
      <w:pPr>
        <w:pStyle w:val="Amain"/>
      </w:pPr>
      <w:r>
        <w:tab/>
        <w:t>(2)</w:t>
      </w:r>
      <w:r>
        <w:tab/>
        <w:t>The offender to whom the inquiry relates, and the director</w:t>
      </w:r>
      <w:r>
        <w:noBreakHyphen/>
        <w:t>general, may make submissions to the board for the inquiry.</w:t>
      </w:r>
    </w:p>
    <w:p w14:paraId="3FB0C551" w14:textId="77777777"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14:paraId="7B8E7D1A" w14:textId="77777777" w:rsidR="0046297A" w:rsidRDefault="0046297A" w:rsidP="0046297A">
      <w:pPr>
        <w:pStyle w:val="AH5Sec"/>
      </w:pPr>
      <w:bookmarkStart w:id="344" w:name="_Toc146187917"/>
      <w:r w:rsidRPr="00314ECA">
        <w:rPr>
          <w:rStyle w:val="CharSectNo"/>
        </w:rPr>
        <w:t>198</w:t>
      </w:r>
      <w:r>
        <w:tab/>
      </w:r>
      <w:r w:rsidRPr="00782F83">
        <w:rPr>
          <w:rFonts w:cs="Arial"/>
        </w:rPr>
        <w:t>Board may require official r</w:t>
      </w:r>
      <w:r>
        <w:t>eports</w:t>
      </w:r>
      <w:bookmarkEnd w:id="344"/>
    </w:p>
    <w:p w14:paraId="246255FE" w14:textId="77777777"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14:paraId="6B89BB60" w14:textId="77777777" w:rsidR="0046297A" w:rsidRDefault="0046297A" w:rsidP="0046297A">
      <w:pPr>
        <w:pStyle w:val="Apara"/>
      </w:pPr>
      <w:r>
        <w:tab/>
        <w:t>(a)</w:t>
      </w:r>
      <w:r>
        <w:tab/>
        <w:t>the director</w:t>
      </w:r>
      <w:r>
        <w:noBreakHyphen/>
        <w:t>general;</w:t>
      </w:r>
    </w:p>
    <w:p w14:paraId="1DE6445E" w14:textId="5F06FE4F" w:rsidR="0046297A" w:rsidRDefault="0046297A" w:rsidP="0046297A">
      <w:pPr>
        <w:pStyle w:val="Apara"/>
      </w:pPr>
      <w:r>
        <w:tab/>
        <w:t>(b)</w:t>
      </w:r>
      <w:r>
        <w:tab/>
        <w:t xml:space="preserve">the commissioner for corrective services under the </w:t>
      </w:r>
      <w:hyperlink r:id="rId179" w:tooltip="Act 1999 No 93 (NSW)" w:history="1">
        <w:r w:rsidRPr="006A0966">
          <w:rPr>
            <w:rStyle w:val="charCitHyperlinkItal"/>
          </w:rPr>
          <w:t>Crimes (Administration of Sentences) Act 1999</w:t>
        </w:r>
      </w:hyperlink>
      <w:r>
        <w:t xml:space="preserve"> (NSW);</w:t>
      </w:r>
    </w:p>
    <w:p w14:paraId="25D9929B" w14:textId="77777777" w:rsidR="0046297A" w:rsidRDefault="0046297A" w:rsidP="0046297A">
      <w:pPr>
        <w:pStyle w:val="Apara"/>
      </w:pPr>
      <w:r>
        <w:tab/>
        <w:t>(c)</w:t>
      </w:r>
      <w:r>
        <w:tab/>
        <w:t>the director of public prosecutions;</w:t>
      </w:r>
    </w:p>
    <w:p w14:paraId="26DA1096" w14:textId="77777777" w:rsidR="0046297A" w:rsidRDefault="0046297A" w:rsidP="0046297A">
      <w:pPr>
        <w:pStyle w:val="Apara"/>
      </w:pPr>
      <w:r>
        <w:tab/>
        <w:t>(d)</w:t>
      </w:r>
      <w:r>
        <w:tab/>
        <w:t>a public servant prescribed by regulation.</w:t>
      </w:r>
    </w:p>
    <w:p w14:paraId="16BB20E3" w14:textId="77777777" w:rsidR="0046297A" w:rsidRDefault="0046297A" w:rsidP="0046297A">
      <w:pPr>
        <w:pStyle w:val="Amain"/>
      </w:pPr>
      <w:r>
        <w:tab/>
        <w:t>(2)</w:t>
      </w:r>
      <w:r>
        <w:tab/>
        <w:t>The person given the notice must comply with it.</w:t>
      </w:r>
    </w:p>
    <w:p w14:paraId="23E96880" w14:textId="77777777" w:rsidR="0046297A" w:rsidRPr="00782F83" w:rsidRDefault="0046297A" w:rsidP="0046297A">
      <w:pPr>
        <w:pStyle w:val="AH5Sec"/>
        <w:rPr>
          <w:rFonts w:cs="Arial"/>
        </w:rPr>
      </w:pPr>
      <w:bookmarkStart w:id="345" w:name="_Toc146187918"/>
      <w:r w:rsidRPr="00314ECA">
        <w:rPr>
          <w:rStyle w:val="CharSectNo"/>
        </w:rPr>
        <w:t>199</w:t>
      </w:r>
      <w:r w:rsidRPr="00782F83">
        <w:rPr>
          <w:rFonts w:cs="Arial"/>
        </w:rPr>
        <w:tab/>
        <w:t>Board may require information and documents</w:t>
      </w:r>
      <w:bookmarkEnd w:id="345"/>
    </w:p>
    <w:p w14:paraId="4C5ACDA4" w14:textId="77777777" w:rsidR="0046297A" w:rsidRDefault="0046297A" w:rsidP="0046297A">
      <w:pPr>
        <w:pStyle w:val="Amain"/>
      </w:pPr>
      <w:r>
        <w:tab/>
        <w:t>(1)</w:t>
      </w:r>
      <w:r>
        <w:tab/>
        <w:t>For an inquiry, a judicial member may, by written notice given to a person, require the person—</w:t>
      </w:r>
    </w:p>
    <w:p w14:paraId="528FEFEF" w14:textId="77777777" w:rsidR="0046297A" w:rsidRDefault="0046297A" w:rsidP="0046297A">
      <w:pPr>
        <w:pStyle w:val="Apara"/>
      </w:pPr>
      <w:r>
        <w:tab/>
        <w:t>(a)</w:t>
      </w:r>
      <w:r>
        <w:tab/>
        <w:t>to provide stated information to the board relevant to the inquiry; or</w:t>
      </w:r>
    </w:p>
    <w:p w14:paraId="76F4781E" w14:textId="77777777" w:rsidR="0046297A" w:rsidRDefault="0046297A" w:rsidP="0046297A">
      <w:pPr>
        <w:pStyle w:val="Apara"/>
      </w:pPr>
      <w:r>
        <w:tab/>
        <w:t>(b)</w:t>
      </w:r>
      <w:r>
        <w:tab/>
        <w:t>to produce to the board a stated document or thing relevant to the inquiry.</w:t>
      </w:r>
    </w:p>
    <w:p w14:paraId="1BB0FE01" w14:textId="77777777"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14:paraId="700D1D70" w14:textId="77777777" w:rsidR="0046297A" w:rsidRDefault="0046297A" w:rsidP="0046297A">
      <w:pPr>
        <w:pStyle w:val="Apara"/>
      </w:pPr>
      <w:r>
        <w:tab/>
        <w:t>(a)</w:t>
      </w:r>
      <w:r>
        <w:tab/>
        <w:t>may endanger an offender or anyone else; or</w:t>
      </w:r>
    </w:p>
    <w:p w14:paraId="422F50EA" w14:textId="77777777" w:rsidR="0046297A" w:rsidRDefault="0046297A" w:rsidP="0046297A">
      <w:pPr>
        <w:pStyle w:val="Apara"/>
        <w:keepNext/>
      </w:pPr>
      <w:r>
        <w:tab/>
        <w:t>(b)</w:t>
      </w:r>
      <w:r>
        <w:tab/>
        <w:t>is contrary to the public interest.</w:t>
      </w:r>
    </w:p>
    <w:p w14:paraId="2C400B55" w14:textId="6986EC66" w:rsidR="0046297A" w:rsidRDefault="0046297A" w:rsidP="0046297A">
      <w:pPr>
        <w:pStyle w:val="aNote"/>
        <w:keepNext/>
      </w:pPr>
      <w:r>
        <w:rPr>
          <w:rStyle w:val="charItals"/>
        </w:rPr>
        <w:t>Note</w:t>
      </w:r>
      <w:r>
        <w:rPr>
          <w:rStyle w:val="charItals"/>
        </w:rPr>
        <w:tab/>
      </w:r>
      <w:r>
        <w:t xml:space="preserve">The </w:t>
      </w:r>
      <w:hyperlink r:id="rId180" w:tooltip="A2001-14" w:history="1">
        <w:r w:rsidRPr="00782F83">
          <w:rPr>
            <w:rStyle w:val="charCitHyperlinkAbbrev"/>
          </w:rPr>
          <w:t>Legislation Act</w:t>
        </w:r>
      </w:hyperlink>
      <w:r>
        <w:t>, s 170 and s 171 deal with the application of the privilege against self-incrimination and client legal privilege.</w:t>
      </w:r>
    </w:p>
    <w:p w14:paraId="2FFF8C0E" w14:textId="77777777" w:rsidR="0046297A" w:rsidRDefault="0046297A" w:rsidP="0046297A">
      <w:pPr>
        <w:pStyle w:val="AH5Sec"/>
      </w:pPr>
      <w:bookmarkStart w:id="346" w:name="_Toc146187919"/>
      <w:r w:rsidRPr="00314ECA">
        <w:rPr>
          <w:rStyle w:val="CharSectNo"/>
        </w:rPr>
        <w:t>200</w:t>
      </w:r>
      <w:r>
        <w:tab/>
        <w:t>Expenses—production of documents etc</w:t>
      </w:r>
      <w:bookmarkEnd w:id="346"/>
    </w:p>
    <w:p w14:paraId="79ACB632" w14:textId="77777777" w:rsidR="0046297A" w:rsidRDefault="0046297A" w:rsidP="0046297A">
      <w:pPr>
        <w:pStyle w:val="Amain"/>
      </w:pPr>
      <w:r>
        <w:tab/>
        <w:t>(1)</w:t>
      </w:r>
      <w:r>
        <w:tab/>
        <w:t>This section applies to a person who is required to—</w:t>
      </w:r>
    </w:p>
    <w:p w14:paraId="71D69672" w14:textId="77777777" w:rsidR="0046297A" w:rsidRDefault="0046297A" w:rsidP="0046297A">
      <w:pPr>
        <w:pStyle w:val="Apara"/>
      </w:pPr>
      <w:r>
        <w:tab/>
        <w:t>(a)</w:t>
      </w:r>
      <w:r>
        <w:tab/>
        <w:t>give information, or produce a document or other thing, to the board for an inquiry; or</w:t>
      </w:r>
    </w:p>
    <w:p w14:paraId="50567E09" w14:textId="77777777" w:rsidR="0046297A" w:rsidRDefault="0046297A" w:rsidP="0046297A">
      <w:pPr>
        <w:pStyle w:val="Apara"/>
      </w:pPr>
      <w:r>
        <w:tab/>
        <w:t>(b)</w:t>
      </w:r>
      <w:r>
        <w:tab/>
        <w:t>appear before, or produce a document or other thing to, the board at a hearing for an inquiry.</w:t>
      </w:r>
    </w:p>
    <w:p w14:paraId="212E0B65" w14:textId="77777777" w:rsidR="0046297A" w:rsidRDefault="0046297A" w:rsidP="0046297A">
      <w:pPr>
        <w:pStyle w:val="Amain"/>
      </w:pPr>
      <w:r>
        <w:tab/>
        <w:t>(2)</w:t>
      </w:r>
      <w:r>
        <w:tab/>
        <w:t>The person is entitled to be paid the reasonable expenses that the board decides.</w:t>
      </w:r>
    </w:p>
    <w:p w14:paraId="7E77D949" w14:textId="77777777" w:rsidR="0046297A" w:rsidRDefault="0046297A" w:rsidP="0046297A">
      <w:pPr>
        <w:pStyle w:val="Amain"/>
      </w:pPr>
      <w:r>
        <w:tab/>
        <w:t>(3)</w:t>
      </w:r>
      <w:r>
        <w:tab/>
        <w:t>This section does not apply to—</w:t>
      </w:r>
    </w:p>
    <w:p w14:paraId="56D7BD2E" w14:textId="77777777" w:rsidR="0046297A" w:rsidRDefault="0046297A" w:rsidP="0046297A">
      <w:pPr>
        <w:pStyle w:val="Apara"/>
      </w:pPr>
      <w:r>
        <w:tab/>
        <w:t>(a)</w:t>
      </w:r>
      <w:r>
        <w:tab/>
        <w:t>the offender to whom the inquiry relates; or</w:t>
      </w:r>
    </w:p>
    <w:p w14:paraId="2D816AB3" w14:textId="77777777" w:rsidR="0046297A" w:rsidRDefault="0046297A" w:rsidP="0046297A">
      <w:pPr>
        <w:pStyle w:val="Apara"/>
      </w:pPr>
      <w:r>
        <w:tab/>
        <w:t>(b)</w:t>
      </w:r>
      <w:r>
        <w:tab/>
        <w:t>a witness who is a full-time detainee at a correctional centre (however described) in the ACT or elsewhere; or</w:t>
      </w:r>
    </w:p>
    <w:p w14:paraId="58E71876" w14:textId="77777777" w:rsidR="0046297A" w:rsidRDefault="0046297A" w:rsidP="0046297A">
      <w:pPr>
        <w:pStyle w:val="Apara"/>
      </w:pPr>
      <w:r>
        <w:tab/>
        <w:t>(c)</w:t>
      </w:r>
      <w:r>
        <w:tab/>
        <w:t>a person prescribed by regulation.</w:t>
      </w:r>
    </w:p>
    <w:p w14:paraId="34A252FD" w14:textId="77777777" w:rsidR="0046297A" w:rsidRPr="00782F83" w:rsidRDefault="0046297A" w:rsidP="0046297A">
      <w:pPr>
        <w:pStyle w:val="AH5Sec"/>
        <w:rPr>
          <w:rFonts w:cs="Arial"/>
        </w:rPr>
      </w:pPr>
      <w:bookmarkStart w:id="347" w:name="_Toc146187920"/>
      <w:r w:rsidRPr="00314ECA">
        <w:rPr>
          <w:rStyle w:val="CharSectNo"/>
        </w:rPr>
        <w:lastRenderedPageBreak/>
        <w:t>201</w:t>
      </w:r>
      <w:r w:rsidRPr="00782F83">
        <w:rPr>
          <w:rFonts w:cs="Arial"/>
        </w:rPr>
        <w:tab/>
        <w:t>Possession of inquiry documents etc</w:t>
      </w:r>
      <w:bookmarkEnd w:id="347"/>
    </w:p>
    <w:p w14:paraId="525691DF" w14:textId="77777777" w:rsidR="0046297A" w:rsidRDefault="0046297A" w:rsidP="0046297A">
      <w:pPr>
        <w:pStyle w:val="Amainreturn"/>
        <w:keepNext/>
      </w:pPr>
      <w:r>
        <w:t>The board may have possession of a document or other thing produced to the board for an inquiry for as long as the board considers necessary for the inquiry.</w:t>
      </w:r>
    </w:p>
    <w:p w14:paraId="5E26E94F" w14:textId="77777777" w:rsidR="0046297A" w:rsidRDefault="0046297A" w:rsidP="0046297A">
      <w:pPr>
        <w:pStyle w:val="AH5Sec"/>
      </w:pPr>
      <w:bookmarkStart w:id="348" w:name="_Toc146187921"/>
      <w:r w:rsidRPr="00314ECA">
        <w:rPr>
          <w:rStyle w:val="CharSectNo"/>
        </w:rPr>
        <w:t>202</w:t>
      </w:r>
      <w:r>
        <w:tab/>
        <w:t>Record of inquiry</w:t>
      </w:r>
      <w:bookmarkEnd w:id="348"/>
    </w:p>
    <w:p w14:paraId="15D1589D" w14:textId="77777777" w:rsidR="0046297A" w:rsidRDefault="0046297A" w:rsidP="0046297A">
      <w:pPr>
        <w:pStyle w:val="Amainreturn"/>
      </w:pPr>
      <w:r>
        <w:t>The board must keep a written record of proceedings at an inquiry.</w:t>
      </w:r>
    </w:p>
    <w:p w14:paraId="1B413B81" w14:textId="77777777" w:rsidR="0046297A" w:rsidRDefault="0046297A" w:rsidP="0046297A">
      <w:pPr>
        <w:pStyle w:val="PageBreak"/>
      </w:pPr>
      <w:r>
        <w:br w:type="page"/>
      </w:r>
    </w:p>
    <w:p w14:paraId="30948DBE" w14:textId="77777777" w:rsidR="0046297A" w:rsidRPr="00314ECA" w:rsidRDefault="0046297A" w:rsidP="0046297A">
      <w:pPr>
        <w:pStyle w:val="AH2Part"/>
      </w:pPr>
      <w:bookmarkStart w:id="349" w:name="_Toc146187922"/>
      <w:r w:rsidRPr="00314ECA">
        <w:rPr>
          <w:rStyle w:val="CharPartNo"/>
        </w:rPr>
        <w:lastRenderedPageBreak/>
        <w:t>Part 9.2</w:t>
      </w:r>
      <w:r>
        <w:tab/>
      </w:r>
      <w:r w:rsidRPr="00314ECA">
        <w:rPr>
          <w:rStyle w:val="CharPartText"/>
        </w:rPr>
        <w:t>Hearings for inquiry</w:t>
      </w:r>
      <w:bookmarkEnd w:id="349"/>
    </w:p>
    <w:p w14:paraId="4E0E8F9C" w14:textId="77777777" w:rsidR="0046297A" w:rsidRDefault="0046297A" w:rsidP="0046297A">
      <w:pPr>
        <w:pStyle w:val="AH5Sec"/>
      </w:pPr>
      <w:bookmarkStart w:id="350" w:name="_Toc146187923"/>
      <w:r w:rsidRPr="00314ECA">
        <w:rPr>
          <w:rStyle w:val="CharSectNo"/>
        </w:rPr>
        <w:t>203</w:t>
      </w:r>
      <w:r>
        <w:tab/>
        <w:t>Application—pt 9.2</w:t>
      </w:r>
      <w:bookmarkEnd w:id="350"/>
    </w:p>
    <w:p w14:paraId="1FA8287E" w14:textId="77777777" w:rsidR="0046297A" w:rsidRDefault="0046297A" w:rsidP="0046297A">
      <w:pPr>
        <w:pStyle w:val="Amainreturn"/>
      </w:pPr>
      <w:r>
        <w:t>This part applies to a hearing for an inquiry for the exercise of any of the board’s supervisory functions in relation to an offender.</w:t>
      </w:r>
    </w:p>
    <w:p w14:paraId="112634EE" w14:textId="77777777" w:rsidR="0046297A" w:rsidRDefault="0046297A" w:rsidP="0046297A">
      <w:pPr>
        <w:pStyle w:val="AH5Sec"/>
      </w:pPr>
      <w:bookmarkStart w:id="351" w:name="_Toc146187924"/>
      <w:r w:rsidRPr="00314ECA">
        <w:rPr>
          <w:rStyle w:val="CharSectNo"/>
        </w:rPr>
        <w:t>204</w:t>
      </w:r>
      <w:r>
        <w:tab/>
        <w:t>Notice of board hearing</w:t>
      </w:r>
      <w:bookmarkEnd w:id="351"/>
    </w:p>
    <w:p w14:paraId="01C9490F" w14:textId="77777777" w:rsidR="0046297A" w:rsidRDefault="0046297A" w:rsidP="0046297A">
      <w:pPr>
        <w:pStyle w:val="Amain"/>
        <w:keepNext/>
      </w:pPr>
      <w:r>
        <w:tab/>
        <w:t>(1)</w:t>
      </w:r>
      <w:r>
        <w:tab/>
        <w:t>The board must give written notice of a hearing for an inquiry in relation to an offender to each of the following:</w:t>
      </w:r>
    </w:p>
    <w:p w14:paraId="22047993" w14:textId="77777777" w:rsidR="0046297A" w:rsidRDefault="0046297A" w:rsidP="0046297A">
      <w:pPr>
        <w:pStyle w:val="Apara"/>
      </w:pPr>
      <w:r>
        <w:tab/>
        <w:t>(a)</w:t>
      </w:r>
      <w:r>
        <w:tab/>
        <w:t xml:space="preserve">the offender; </w:t>
      </w:r>
    </w:p>
    <w:p w14:paraId="20B8CDEE" w14:textId="77777777" w:rsidR="0046297A" w:rsidRDefault="0046297A" w:rsidP="0046297A">
      <w:pPr>
        <w:pStyle w:val="Apara"/>
      </w:pPr>
      <w:r>
        <w:tab/>
        <w:t>(b)</w:t>
      </w:r>
      <w:r>
        <w:tab/>
        <w:t>the director</w:t>
      </w:r>
      <w:r>
        <w:noBreakHyphen/>
        <w:t>general;</w:t>
      </w:r>
    </w:p>
    <w:p w14:paraId="6CC0DF8D" w14:textId="77777777" w:rsidR="0046297A" w:rsidRDefault="0046297A" w:rsidP="0046297A">
      <w:pPr>
        <w:pStyle w:val="Apara"/>
      </w:pPr>
      <w:r>
        <w:tab/>
        <w:t>(c)</w:t>
      </w:r>
      <w:r>
        <w:tab/>
        <w:t>the director of public prosecutions.</w:t>
      </w:r>
    </w:p>
    <w:p w14:paraId="3E4D17FD" w14:textId="77777777" w:rsidR="0046297A" w:rsidRDefault="0046297A" w:rsidP="0046297A">
      <w:pPr>
        <w:pStyle w:val="Amain"/>
        <w:keepNext/>
      </w:pPr>
      <w:r>
        <w:tab/>
        <w:t>(2)</w:t>
      </w:r>
      <w:r>
        <w:tab/>
        <w:t>The notice must include the following:</w:t>
      </w:r>
    </w:p>
    <w:p w14:paraId="2E9E10D0" w14:textId="77777777" w:rsidR="0046297A" w:rsidRDefault="0046297A" w:rsidP="0046297A">
      <w:pPr>
        <w:pStyle w:val="Apara"/>
      </w:pPr>
      <w:r>
        <w:tab/>
        <w:t>(a)</w:t>
      </w:r>
      <w:r>
        <w:tab/>
        <w:t>a statement about where and when the hearing is to be held;</w:t>
      </w:r>
    </w:p>
    <w:p w14:paraId="00F7D57B" w14:textId="77777777" w:rsidR="0046297A" w:rsidRDefault="0046297A" w:rsidP="0046297A">
      <w:pPr>
        <w:pStyle w:val="Apara"/>
      </w:pPr>
      <w:r>
        <w:tab/>
        <w:t>(b)</w:t>
      </w:r>
      <w:r>
        <w:tab/>
        <w:t>a statement about the effect of section 209 (Offender’s rights at board hearing).</w:t>
      </w:r>
    </w:p>
    <w:p w14:paraId="3EC581F6" w14:textId="77777777" w:rsidR="0046297A" w:rsidRDefault="0046297A" w:rsidP="0046297A">
      <w:pPr>
        <w:pStyle w:val="Amain"/>
      </w:pPr>
      <w:r>
        <w:tab/>
        <w:t>(3)</w:t>
      </w:r>
      <w:r>
        <w:tab/>
        <w:t>A person who is given notice of a hearing under this section may appear at the hearing.</w:t>
      </w:r>
    </w:p>
    <w:p w14:paraId="3A178FA3" w14:textId="77777777"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14:paraId="34EE3A48" w14:textId="77777777" w:rsidR="0046297A" w:rsidRDefault="0046297A" w:rsidP="0046297A">
      <w:pPr>
        <w:pStyle w:val="AH5Sec"/>
      </w:pPr>
      <w:bookmarkStart w:id="352" w:name="_Toc146187925"/>
      <w:r w:rsidRPr="00314ECA">
        <w:rPr>
          <w:rStyle w:val="CharSectNo"/>
        </w:rPr>
        <w:t>205</w:t>
      </w:r>
      <w:r>
        <w:tab/>
        <w:t>Appearance by offender at board hearing</w:t>
      </w:r>
      <w:bookmarkEnd w:id="352"/>
    </w:p>
    <w:p w14:paraId="323E9C5F" w14:textId="77777777"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14:paraId="2701B58A" w14:textId="77777777" w:rsidR="0046297A" w:rsidRDefault="0046297A" w:rsidP="0046297A">
      <w:pPr>
        <w:pStyle w:val="Apara"/>
      </w:pPr>
      <w:r>
        <w:tab/>
        <w:t>(a)</w:t>
      </w:r>
      <w:r>
        <w:tab/>
        <w:t xml:space="preserve">give evidence; </w:t>
      </w:r>
    </w:p>
    <w:p w14:paraId="079E3E7C" w14:textId="77777777" w:rsidR="0046297A" w:rsidRDefault="0046297A" w:rsidP="0046297A">
      <w:pPr>
        <w:pStyle w:val="Apara"/>
      </w:pPr>
      <w:r>
        <w:tab/>
        <w:t>(b)</w:t>
      </w:r>
      <w:r>
        <w:tab/>
        <w:t>produce a stated document or other thing relevant to the inquiry.</w:t>
      </w:r>
    </w:p>
    <w:p w14:paraId="5CCFDC3C" w14:textId="77777777"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14:paraId="2D40C4B0" w14:textId="77777777"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14:paraId="28C65414" w14:textId="77777777" w:rsidR="0046297A" w:rsidRDefault="0046297A" w:rsidP="0046297A">
      <w:pPr>
        <w:pStyle w:val="AH5Sec"/>
      </w:pPr>
      <w:bookmarkStart w:id="353" w:name="_Toc146187926"/>
      <w:r w:rsidRPr="00314ECA">
        <w:rPr>
          <w:rStyle w:val="CharSectNo"/>
        </w:rPr>
        <w:t>206</w:t>
      </w:r>
      <w:r>
        <w:tab/>
        <w:t>Arrest of offender for board hearing</w:t>
      </w:r>
      <w:bookmarkEnd w:id="353"/>
    </w:p>
    <w:p w14:paraId="5B944952" w14:textId="77777777" w:rsidR="0046297A" w:rsidRDefault="0046297A" w:rsidP="0046297A">
      <w:pPr>
        <w:pStyle w:val="Amain"/>
      </w:pPr>
      <w:r>
        <w:tab/>
        <w:t>(1)</w:t>
      </w:r>
      <w:r>
        <w:tab/>
        <w:t>This section applies if—</w:t>
      </w:r>
    </w:p>
    <w:p w14:paraId="62CDC89F" w14:textId="77777777" w:rsidR="0046297A" w:rsidRPr="00F00DD2" w:rsidRDefault="0046297A" w:rsidP="0046297A">
      <w:pPr>
        <w:pStyle w:val="Apara"/>
      </w:pPr>
      <w:r w:rsidRPr="00F00DD2">
        <w:tab/>
        <w:t>(a)</w:t>
      </w:r>
      <w:r w:rsidRPr="00F00DD2">
        <w:tab/>
        <w:t>an offender does not appear before the board at a hearing in accordance with—</w:t>
      </w:r>
    </w:p>
    <w:p w14:paraId="0B9662F1" w14:textId="77777777" w:rsidR="0046297A" w:rsidRPr="00F00DD2" w:rsidRDefault="0046297A" w:rsidP="0046297A">
      <w:pPr>
        <w:pStyle w:val="Asubpara"/>
      </w:pPr>
      <w:r w:rsidRPr="00F00DD2">
        <w:tab/>
        <w:t>(i)</w:t>
      </w:r>
      <w:r w:rsidRPr="00F00DD2">
        <w:tab/>
        <w:t>a notice under section 63 (Notice of inquiry—breach of intensive correction order obligations); or</w:t>
      </w:r>
    </w:p>
    <w:p w14:paraId="235E6F99" w14:textId="77777777" w:rsidR="0046297A" w:rsidRPr="00F00DD2" w:rsidRDefault="0046297A" w:rsidP="0046297A">
      <w:pPr>
        <w:pStyle w:val="Asubpara"/>
      </w:pPr>
      <w:r w:rsidRPr="00F00DD2">
        <w:tab/>
        <w:t>(ii)</w:t>
      </w:r>
      <w:r w:rsidRPr="00F00DD2">
        <w:tab/>
        <w:t>a notice under section 205 (1); or</w:t>
      </w:r>
    </w:p>
    <w:p w14:paraId="78EC1553" w14:textId="77777777" w:rsidR="0046297A" w:rsidRPr="00F00DD2" w:rsidRDefault="0046297A" w:rsidP="0046297A">
      <w:pPr>
        <w:pStyle w:val="Asubpara"/>
      </w:pPr>
      <w:r w:rsidRPr="00F00DD2">
        <w:tab/>
        <w:t>(iii)</w:t>
      </w:r>
      <w:r w:rsidRPr="00F00DD2">
        <w:tab/>
        <w:t>an agreement mentioned in section 205 (3); or</w:t>
      </w:r>
    </w:p>
    <w:p w14:paraId="13FAFBB4" w14:textId="77777777" w:rsidR="0046297A" w:rsidRDefault="0046297A" w:rsidP="0046297A">
      <w:pPr>
        <w:pStyle w:val="Apara"/>
      </w:pPr>
      <w:r>
        <w:tab/>
        <w:t>(b)</w:t>
      </w:r>
      <w:r>
        <w:tab/>
        <w:t>a judicial member of the board considers that—</w:t>
      </w:r>
    </w:p>
    <w:p w14:paraId="1E96E742" w14:textId="77777777" w:rsidR="0046297A" w:rsidRDefault="0046297A" w:rsidP="0046297A">
      <w:pPr>
        <w:pStyle w:val="Asubpara"/>
      </w:pPr>
      <w:r>
        <w:tab/>
        <w:t>(i)</w:t>
      </w:r>
      <w:r>
        <w:tab/>
        <w:t>an offender will not appear before the board as mentioned in paragraph (a); or</w:t>
      </w:r>
    </w:p>
    <w:p w14:paraId="1E3291AA" w14:textId="77777777" w:rsidR="0046297A" w:rsidRDefault="0046297A" w:rsidP="0046297A">
      <w:pPr>
        <w:pStyle w:val="Asubpara"/>
      </w:pPr>
      <w:r>
        <w:tab/>
        <w:t>(ii)</w:t>
      </w:r>
      <w:r>
        <w:tab/>
        <w:t>for any other reason, the offender must be arrested immediately and brought before the board for a hearing.</w:t>
      </w:r>
    </w:p>
    <w:p w14:paraId="150AF390" w14:textId="77777777" w:rsidR="0046297A" w:rsidRDefault="0046297A" w:rsidP="0046297A">
      <w:pPr>
        <w:pStyle w:val="Amain"/>
      </w:pPr>
      <w:r>
        <w:tab/>
        <w:t>(2)</w:t>
      </w:r>
      <w:r>
        <w:tab/>
        <w:t>A judicial member may issue a warrant for the offender to be arrested and brought before the board for the hearing.</w:t>
      </w:r>
    </w:p>
    <w:p w14:paraId="602E95C1" w14:textId="77777777" w:rsidR="00E61B58" w:rsidRPr="00C954BE" w:rsidRDefault="00E61B58" w:rsidP="00E61B58">
      <w:pPr>
        <w:pStyle w:val="aNote"/>
      </w:pPr>
      <w:r w:rsidRPr="00C954BE">
        <w:rPr>
          <w:rStyle w:val="charItals"/>
        </w:rPr>
        <w:t>Note</w:t>
      </w:r>
      <w:r w:rsidRPr="00C954BE">
        <w:rPr>
          <w:rStyle w:val="charItals"/>
        </w:rPr>
        <w:tab/>
      </w:r>
      <w:r w:rsidRPr="00C954BE">
        <w:t xml:space="preserve">An offender’s intensive correction order and sentence are extended by the period </w:t>
      </w:r>
      <w:r w:rsidRPr="00C954BE">
        <w:rPr>
          <w:lang w:eastAsia="en-AU"/>
        </w:rPr>
        <w:t>during which a warrant is outstanding under this section and the offender is not in custody (see s 80).</w:t>
      </w:r>
    </w:p>
    <w:p w14:paraId="76340106" w14:textId="77777777" w:rsidR="0046297A" w:rsidRDefault="0046297A" w:rsidP="0046297A">
      <w:pPr>
        <w:pStyle w:val="Amain"/>
      </w:pPr>
      <w:r>
        <w:tab/>
        <w:t>(3)</w:t>
      </w:r>
      <w:r>
        <w:tab/>
        <w:t>The warrant must—</w:t>
      </w:r>
    </w:p>
    <w:p w14:paraId="4418434F" w14:textId="77777777" w:rsidR="0046297A" w:rsidRDefault="0046297A" w:rsidP="0046297A">
      <w:pPr>
        <w:pStyle w:val="Apara"/>
      </w:pPr>
      <w:r>
        <w:tab/>
        <w:t>(a)</w:t>
      </w:r>
      <w:r>
        <w:tab/>
        <w:t>be signed by the judicial member or the secretary of the board; and</w:t>
      </w:r>
    </w:p>
    <w:p w14:paraId="71DAF88D" w14:textId="77777777" w:rsidR="0046297A" w:rsidRDefault="0046297A" w:rsidP="0046297A">
      <w:pPr>
        <w:pStyle w:val="Apara"/>
      </w:pPr>
      <w:r>
        <w:lastRenderedPageBreak/>
        <w:tab/>
        <w:t>(b)</w:t>
      </w:r>
      <w:r>
        <w:tab/>
        <w:t>be directed to all police officers or a named police officer; and</w:t>
      </w:r>
    </w:p>
    <w:p w14:paraId="787E24AB" w14:textId="77777777" w:rsidR="0046297A" w:rsidRDefault="0046297A" w:rsidP="0046297A">
      <w:pPr>
        <w:pStyle w:val="Apara"/>
      </w:pPr>
      <w:r>
        <w:tab/>
        <w:t>(c)</w:t>
      </w:r>
      <w:r>
        <w:tab/>
        <w:t xml:space="preserve">order the offender’s </w:t>
      </w:r>
      <w:r>
        <w:rPr>
          <w:snapToGrid w:val="0"/>
        </w:rPr>
        <w:t>arrest</w:t>
      </w:r>
      <w:r>
        <w:t xml:space="preserve"> and bringing the offender before the board for the hearing</w:t>
      </w:r>
      <w:r w:rsidR="00201B41">
        <w:t>; and</w:t>
      </w:r>
    </w:p>
    <w:p w14:paraId="1A51A03F" w14:textId="77777777" w:rsidR="00C90D4F" w:rsidRPr="009937D8" w:rsidRDefault="00C90D4F" w:rsidP="001427A5">
      <w:pPr>
        <w:pStyle w:val="Apara"/>
      </w:pPr>
      <w:r w:rsidRPr="009937D8">
        <w:tab/>
        <w:t>(d)</w:t>
      </w:r>
      <w:r w:rsidRPr="009937D8">
        <w:tab/>
        <w:t>state an end date for the offender’s parole time credit under part 7.5A.</w:t>
      </w:r>
    </w:p>
    <w:p w14:paraId="487D488F" w14:textId="77777777" w:rsidR="0046297A" w:rsidRDefault="0046297A" w:rsidP="0046297A">
      <w:pPr>
        <w:pStyle w:val="Amain"/>
        <w:keepNext/>
      </w:pPr>
      <w:r>
        <w:tab/>
        <w:t>(4)</w:t>
      </w:r>
      <w:r>
        <w:tab/>
        <w:t>A police officer who arrests the offender under the warrant must, as soon as practicable, bring the offender before—</w:t>
      </w:r>
    </w:p>
    <w:p w14:paraId="09556E38" w14:textId="77777777" w:rsidR="0046297A" w:rsidRDefault="0046297A" w:rsidP="0046297A">
      <w:pPr>
        <w:pStyle w:val="Apara"/>
      </w:pPr>
      <w:r>
        <w:tab/>
        <w:t>(a)</w:t>
      </w:r>
      <w:r>
        <w:tab/>
        <w:t>the board</w:t>
      </w:r>
      <w:r>
        <w:rPr>
          <w:lang w:val="en-US"/>
        </w:rPr>
        <w:t>; or</w:t>
      </w:r>
    </w:p>
    <w:p w14:paraId="2D720CC6" w14:textId="77777777" w:rsidR="0046297A" w:rsidRDefault="0046297A" w:rsidP="0046297A">
      <w:pPr>
        <w:pStyle w:val="Apara"/>
      </w:pPr>
      <w:r>
        <w:tab/>
        <w:t>(b)</w:t>
      </w:r>
      <w:r>
        <w:tab/>
      </w:r>
      <w:r>
        <w:rPr>
          <w:lang w:val="en-US"/>
        </w:rPr>
        <w:t>if the board is not sitting—</w:t>
      </w:r>
      <w:r>
        <w:t>a magistrate.</w:t>
      </w:r>
    </w:p>
    <w:p w14:paraId="0B60C4C6" w14:textId="321989C1"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81" w:tooltip="A1992-8" w:history="1">
        <w:r w:rsidRPr="00782F83">
          <w:rPr>
            <w:rStyle w:val="charCitHyperlinkItal"/>
          </w:rPr>
          <w:t>Bail Act 1992</w:t>
        </w:r>
      </w:hyperlink>
      <w:r>
        <w:t>.</w:t>
      </w:r>
    </w:p>
    <w:p w14:paraId="1A69A64A" w14:textId="77777777" w:rsidR="0046297A" w:rsidRDefault="0046297A" w:rsidP="0046297A">
      <w:pPr>
        <w:pStyle w:val="AH5Sec"/>
      </w:pPr>
      <w:bookmarkStart w:id="354" w:name="_Toc146187927"/>
      <w:r w:rsidRPr="00314ECA">
        <w:rPr>
          <w:rStyle w:val="CharSectNo"/>
        </w:rPr>
        <w:t>207</w:t>
      </w:r>
      <w:r>
        <w:tab/>
        <w:t>Appearance at board hearing by audiovisual or audio link</w:t>
      </w:r>
      <w:bookmarkEnd w:id="354"/>
    </w:p>
    <w:p w14:paraId="621D2DDC" w14:textId="115520C4"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82" w:tooltip="A1991-34" w:history="1">
        <w:r w:rsidRPr="00782F83">
          <w:rPr>
            <w:rStyle w:val="charCitHyperlinkItal"/>
          </w:rPr>
          <w:t>Evidence (Miscellaneous Provisions) Act 1991</w:t>
        </w:r>
      </w:hyperlink>
      <w:r w:rsidRPr="00782F83">
        <w:t>,</w:t>
      </w:r>
      <w:r>
        <w:t xml:space="preserve"> </w:t>
      </w:r>
      <w:r w:rsidRPr="00AE69E1">
        <w:t xml:space="preserve">section 20 (1) (Territory courts may take evidence and submissions from participating States) or section 32 (1) (Territory courts may take evidence and submissions from </w:t>
      </w:r>
      <w:r w:rsidRPr="00537812">
        <w:t>another place</w:t>
      </w:r>
      <w:r w:rsidRPr="00AE69E1">
        <w:t>)</w:t>
      </w:r>
      <w:r>
        <w:t>.</w:t>
      </w:r>
    </w:p>
    <w:p w14:paraId="14754DFB" w14:textId="77777777" w:rsidR="0046297A" w:rsidRDefault="0046297A" w:rsidP="0046297A">
      <w:pPr>
        <w:pStyle w:val="Amain"/>
      </w:pPr>
      <w:r>
        <w:tab/>
        <w:t>(2)</w:t>
      </w:r>
      <w:r>
        <w:tab/>
        <w:t>A person may appear in the hearing, and take part or give evidence, in accordance with the direction, if the person—</w:t>
      </w:r>
    </w:p>
    <w:p w14:paraId="733D4FBA" w14:textId="77777777" w:rsidR="0046297A" w:rsidRDefault="0046297A" w:rsidP="0046297A">
      <w:pPr>
        <w:pStyle w:val="Apara"/>
      </w:pPr>
      <w:r>
        <w:tab/>
        <w:t>(a)</w:t>
      </w:r>
      <w:r>
        <w:tab/>
        <w:t>is required or entitled to appear personally, whether as a party or as a witness; or</w:t>
      </w:r>
    </w:p>
    <w:p w14:paraId="12287F98" w14:textId="77777777" w:rsidR="0046297A" w:rsidRDefault="0046297A" w:rsidP="0046297A">
      <w:pPr>
        <w:pStyle w:val="Apara"/>
      </w:pPr>
      <w:r>
        <w:tab/>
        <w:t>(b)</w:t>
      </w:r>
      <w:r>
        <w:tab/>
        <w:t>is entitled to appear for someone else.</w:t>
      </w:r>
    </w:p>
    <w:p w14:paraId="36B3A8C9" w14:textId="77777777" w:rsidR="0046297A" w:rsidRDefault="0046297A" w:rsidP="0046297A">
      <w:pPr>
        <w:pStyle w:val="Amain"/>
      </w:pPr>
      <w:r>
        <w:tab/>
        <w:t>(3)</w:t>
      </w:r>
      <w:r>
        <w:tab/>
        <w:t>A person who appears in the hearing under this section is taken to be before the board.</w:t>
      </w:r>
    </w:p>
    <w:p w14:paraId="255EF433" w14:textId="77777777" w:rsidR="0046297A" w:rsidRPr="00782F83" w:rsidRDefault="0046297A" w:rsidP="0046297A">
      <w:pPr>
        <w:pStyle w:val="AH5Sec"/>
        <w:rPr>
          <w:rFonts w:cs="Arial"/>
        </w:rPr>
      </w:pPr>
      <w:bookmarkStart w:id="355" w:name="_Toc146187928"/>
      <w:r w:rsidRPr="00314ECA">
        <w:rPr>
          <w:rStyle w:val="CharSectNo"/>
        </w:rPr>
        <w:lastRenderedPageBreak/>
        <w:t>208</w:t>
      </w:r>
      <w:r w:rsidRPr="00782F83">
        <w:rPr>
          <w:rFonts w:cs="Arial"/>
        </w:rPr>
        <w:tab/>
        <w:t xml:space="preserve">Evidence at </w:t>
      </w:r>
      <w:r>
        <w:t>board</w:t>
      </w:r>
      <w:r w:rsidRPr="00782F83">
        <w:rPr>
          <w:rFonts w:cs="Arial"/>
        </w:rPr>
        <w:t xml:space="preserve"> hearings etc</w:t>
      </w:r>
      <w:bookmarkEnd w:id="355"/>
    </w:p>
    <w:p w14:paraId="46CAFF73" w14:textId="77777777"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14:paraId="74B6BE15" w14:textId="77777777" w:rsidR="0046297A" w:rsidRDefault="0046297A" w:rsidP="0046297A">
      <w:pPr>
        <w:pStyle w:val="Apara"/>
        <w:keepNext/>
      </w:pPr>
      <w:r>
        <w:tab/>
        <w:t>(a)</w:t>
      </w:r>
      <w:r>
        <w:tab/>
        <w:t xml:space="preserve">give evidence; </w:t>
      </w:r>
    </w:p>
    <w:p w14:paraId="21A72DA2" w14:textId="77777777" w:rsidR="0046297A" w:rsidRDefault="0046297A" w:rsidP="0046297A">
      <w:pPr>
        <w:pStyle w:val="Apara"/>
        <w:keepNext/>
      </w:pPr>
      <w:r>
        <w:tab/>
        <w:t>(b)</w:t>
      </w:r>
      <w:r>
        <w:tab/>
        <w:t>produce a stated document or other thing relevant to the inquiry.</w:t>
      </w:r>
    </w:p>
    <w:p w14:paraId="258E5906" w14:textId="77777777"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14:paraId="60FA055B" w14:textId="77777777"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14:paraId="72AC6D84" w14:textId="77777777"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14:paraId="5BF24BA6" w14:textId="77777777" w:rsidR="0046297A" w:rsidRDefault="0046297A" w:rsidP="0046297A">
      <w:pPr>
        <w:pStyle w:val="Apara"/>
      </w:pPr>
      <w:r>
        <w:tab/>
        <w:t>(a)</w:t>
      </w:r>
      <w:r>
        <w:tab/>
        <w:t>take an oath;</w:t>
      </w:r>
    </w:p>
    <w:p w14:paraId="794D1251" w14:textId="77777777" w:rsidR="0046297A" w:rsidRDefault="0046297A" w:rsidP="0046297A">
      <w:pPr>
        <w:pStyle w:val="Apara"/>
      </w:pPr>
      <w:r>
        <w:tab/>
        <w:t>(b)</w:t>
      </w:r>
      <w:r>
        <w:tab/>
        <w:t>answer a question relevant to the inquiry;</w:t>
      </w:r>
    </w:p>
    <w:p w14:paraId="1CC4A6AA" w14:textId="77777777" w:rsidR="0046297A" w:rsidRDefault="0046297A" w:rsidP="0046297A">
      <w:pPr>
        <w:pStyle w:val="Apara"/>
      </w:pPr>
      <w:r>
        <w:tab/>
        <w:t>(c)</w:t>
      </w:r>
      <w:r>
        <w:tab/>
        <w:t>produce a document or other thing relevant to the inquiry.</w:t>
      </w:r>
    </w:p>
    <w:p w14:paraId="3F3A7756" w14:textId="77777777"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14:paraId="41010532" w14:textId="1023A5C3" w:rsidR="0046297A" w:rsidRDefault="0046297A" w:rsidP="0046297A">
      <w:pPr>
        <w:pStyle w:val="aNote"/>
        <w:keepNext/>
      </w:pPr>
      <w:r>
        <w:rPr>
          <w:rStyle w:val="charItals"/>
        </w:rPr>
        <w:t>Note 1</w:t>
      </w:r>
      <w:r>
        <w:rPr>
          <w:rStyle w:val="charItals"/>
        </w:rPr>
        <w:tab/>
      </w:r>
      <w:r>
        <w:t xml:space="preserve">The </w:t>
      </w:r>
      <w:hyperlink r:id="rId183" w:tooltip="A2001-14" w:history="1">
        <w:r w:rsidRPr="00782F83">
          <w:rPr>
            <w:rStyle w:val="charCitHyperlinkAbbrev"/>
          </w:rPr>
          <w:t>Legislation Act</w:t>
        </w:r>
      </w:hyperlink>
      <w:r>
        <w:t>, s 170 and s 171 deal with the application of the privilege against self-incrimination and client legal privilege.</w:t>
      </w:r>
    </w:p>
    <w:p w14:paraId="5F3118AB" w14:textId="492C497A"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84" w:tooltip="A2001-14" w:history="1">
        <w:r w:rsidRPr="00782F83">
          <w:rPr>
            <w:rStyle w:val="charCitHyperlinkAbbrev"/>
          </w:rPr>
          <w:t>Legislation Act</w:t>
        </w:r>
      </w:hyperlink>
      <w:r>
        <w:rPr>
          <w:iCs/>
        </w:rPr>
        <w:t>, dict, pt 1).</w:t>
      </w:r>
    </w:p>
    <w:p w14:paraId="798C393A" w14:textId="77777777" w:rsidR="0046297A" w:rsidRDefault="0046297A" w:rsidP="0046297A">
      <w:pPr>
        <w:pStyle w:val="AH5Sec"/>
      </w:pPr>
      <w:bookmarkStart w:id="356" w:name="_Toc146187929"/>
      <w:r w:rsidRPr="00314ECA">
        <w:rPr>
          <w:rStyle w:val="CharSectNo"/>
        </w:rPr>
        <w:lastRenderedPageBreak/>
        <w:t>209</w:t>
      </w:r>
      <w:r>
        <w:tab/>
        <w:t>Offender’s rights at board hearing</w:t>
      </w:r>
      <w:bookmarkEnd w:id="356"/>
    </w:p>
    <w:p w14:paraId="137C4F7F" w14:textId="77777777" w:rsidR="0046297A" w:rsidRDefault="0046297A" w:rsidP="0046297A">
      <w:pPr>
        <w:pStyle w:val="Amainreturn"/>
        <w:keepNext/>
      </w:pPr>
      <w:r>
        <w:t>At a hearing for an inquiry in relation to an offender, the offender—</w:t>
      </w:r>
    </w:p>
    <w:p w14:paraId="2302847E" w14:textId="77777777" w:rsidR="0046297A" w:rsidRDefault="0046297A" w:rsidP="0046297A">
      <w:pPr>
        <w:pStyle w:val="Apara"/>
      </w:pPr>
      <w:r>
        <w:tab/>
        <w:t>(a)</w:t>
      </w:r>
      <w:r>
        <w:tab/>
        <w:t>may be represented by a lawyer or, with the board’s consent, by anyone else; and</w:t>
      </w:r>
    </w:p>
    <w:p w14:paraId="32A1A8F2" w14:textId="77777777" w:rsidR="0046297A" w:rsidRDefault="0046297A" w:rsidP="0046297A">
      <w:pPr>
        <w:pStyle w:val="Apara"/>
      </w:pPr>
      <w:r>
        <w:tab/>
        <w:t>(b)</w:t>
      </w:r>
      <w:r>
        <w:tab/>
        <w:t>may make submissions to the board about matters relevant to the inquiry; and</w:t>
      </w:r>
    </w:p>
    <w:p w14:paraId="7EDB1737" w14:textId="77777777" w:rsidR="0046297A" w:rsidRDefault="0046297A" w:rsidP="0046297A">
      <w:pPr>
        <w:pStyle w:val="Apara"/>
      </w:pPr>
      <w:r>
        <w:tab/>
        <w:t>(c)</w:t>
      </w:r>
      <w:r>
        <w:tab/>
        <w:t>may produce documents and exhibits to the board; and</w:t>
      </w:r>
    </w:p>
    <w:p w14:paraId="361687E0" w14:textId="77777777" w:rsidR="0046297A" w:rsidRDefault="0046297A" w:rsidP="0046297A">
      <w:pPr>
        <w:pStyle w:val="Apara"/>
      </w:pPr>
      <w:r>
        <w:tab/>
        <w:t>(d)</w:t>
      </w:r>
      <w:r>
        <w:tab/>
        <w:t>may give evidence on oath; and</w:t>
      </w:r>
    </w:p>
    <w:p w14:paraId="19676F9F" w14:textId="77777777" w:rsidR="0046297A" w:rsidRDefault="0046297A" w:rsidP="0046297A">
      <w:pPr>
        <w:pStyle w:val="Apara"/>
      </w:pPr>
      <w:r>
        <w:tab/>
        <w:t>(e)</w:t>
      </w:r>
      <w:r>
        <w:tab/>
        <w:t>may otherwise present evidence, orally or in writing, to the board, and address the board, on matters relevant to the inquiry.</w:t>
      </w:r>
    </w:p>
    <w:p w14:paraId="3031F909" w14:textId="77777777" w:rsidR="0046297A" w:rsidRPr="00782F83" w:rsidRDefault="0046297A" w:rsidP="0046297A">
      <w:pPr>
        <w:pStyle w:val="AH5Sec"/>
        <w:rPr>
          <w:rFonts w:cs="Arial"/>
        </w:rPr>
      </w:pPr>
      <w:bookmarkStart w:id="357" w:name="_Toc146187930"/>
      <w:r w:rsidRPr="00314ECA">
        <w:rPr>
          <w:rStyle w:val="CharSectNo"/>
        </w:rPr>
        <w:t>210</w:t>
      </w:r>
      <w:r w:rsidRPr="00782F83">
        <w:rPr>
          <w:rFonts w:cs="Arial"/>
        </w:rPr>
        <w:tab/>
        <w:t xml:space="preserve">Custody of offender during </w:t>
      </w:r>
      <w:r>
        <w:t>board</w:t>
      </w:r>
      <w:r w:rsidRPr="00782F83">
        <w:rPr>
          <w:rFonts w:cs="Arial"/>
        </w:rPr>
        <w:t xml:space="preserve"> hearing adjournment</w:t>
      </w:r>
      <w:bookmarkEnd w:id="357"/>
    </w:p>
    <w:p w14:paraId="082B92AF" w14:textId="77777777" w:rsidR="0046297A" w:rsidRDefault="0046297A" w:rsidP="0046297A">
      <w:pPr>
        <w:pStyle w:val="Amain"/>
      </w:pPr>
      <w:r>
        <w:tab/>
        <w:t>(1)</w:t>
      </w:r>
      <w:r>
        <w:tab/>
        <w:t>This section applies if the board adjourns a hearing for an inquiry in relation to an offender.</w:t>
      </w:r>
    </w:p>
    <w:p w14:paraId="0AA6F0D6" w14:textId="77777777" w:rsidR="0046297A" w:rsidRDefault="0046297A" w:rsidP="0046297A">
      <w:pPr>
        <w:pStyle w:val="Amain"/>
        <w:keepNext/>
      </w:pPr>
      <w:r>
        <w:tab/>
        <w:t>(2)</w:t>
      </w:r>
      <w:r>
        <w:tab/>
        <w:t>The board may order that the offender be remanded in custody during the adjournment.</w:t>
      </w:r>
    </w:p>
    <w:p w14:paraId="4171EA21" w14:textId="77777777" w:rsidR="0046297A" w:rsidRDefault="0046297A" w:rsidP="0046297A">
      <w:pPr>
        <w:pStyle w:val="aNote"/>
      </w:pPr>
      <w:r w:rsidRPr="00782F83">
        <w:rPr>
          <w:rStyle w:val="charItals"/>
        </w:rPr>
        <w:t>Note</w:t>
      </w:r>
      <w:r w:rsidRPr="00782F83">
        <w:rPr>
          <w:rStyle w:val="charItals"/>
        </w:rPr>
        <w:tab/>
      </w:r>
      <w:r>
        <w:t>Pt 3.2 (Remand) applies in relation to the order for remand.</w:t>
      </w:r>
    </w:p>
    <w:p w14:paraId="4A2FCA28" w14:textId="77777777" w:rsidR="0046297A" w:rsidRDefault="0046297A" w:rsidP="0046297A">
      <w:pPr>
        <w:pStyle w:val="Amain"/>
      </w:pPr>
      <w:r>
        <w:tab/>
        <w:t>(3)</w:t>
      </w:r>
      <w:r>
        <w:tab/>
        <w:t>However, the board may order the remand of the offender—</w:t>
      </w:r>
    </w:p>
    <w:p w14:paraId="266B3607" w14:textId="77777777" w:rsidR="002D56FB" w:rsidRPr="00C954BE" w:rsidRDefault="002D56FB" w:rsidP="002D56FB">
      <w:pPr>
        <w:pStyle w:val="Apara"/>
      </w:pPr>
      <w:r w:rsidRPr="00C954BE">
        <w:tab/>
        <w:t>(a)</w:t>
      </w:r>
      <w:r w:rsidRPr="00C954BE">
        <w:tab/>
        <w:t>for a period not longer than is reasonably necessary, and in any event not longer than 8 days for each adjournment, having regard to—</w:t>
      </w:r>
    </w:p>
    <w:p w14:paraId="7A0467AE" w14:textId="77777777" w:rsidR="002D56FB" w:rsidRPr="00C954BE" w:rsidRDefault="002D56FB" w:rsidP="002D56FB">
      <w:pPr>
        <w:pStyle w:val="Asubpara"/>
      </w:pPr>
      <w:r w:rsidRPr="00C954BE">
        <w:tab/>
        <w:t>(i)</w:t>
      </w:r>
      <w:r w:rsidRPr="00C954BE">
        <w:tab/>
        <w:t>the purpose of the adjournment; and</w:t>
      </w:r>
    </w:p>
    <w:p w14:paraId="160A86CF" w14:textId="77777777" w:rsidR="002D56FB" w:rsidRPr="00C954BE" w:rsidRDefault="002D56FB" w:rsidP="002D56FB">
      <w:pPr>
        <w:pStyle w:val="Asubpara"/>
      </w:pPr>
      <w:r w:rsidRPr="00C954BE">
        <w:tab/>
        <w:t>(ii)</w:t>
      </w:r>
      <w:r w:rsidRPr="00C954BE">
        <w:tab/>
        <w:t>the personal circumstances of the offender; and</w:t>
      </w:r>
    </w:p>
    <w:p w14:paraId="2CE26BC6" w14:textId="77777777" w:rsidR="002D56FB" w:rsidRPr="00C954BE" w:rsidRDefault="002D56FB" w:rsidP="002D56FB">
      <w:pPr>
        <w:pStyle w:val="Asubpara"/>
      </w:pPr>
      <w:r w:rsidRPr="00C954BE">
        <w:tab/>
        <w:t>(iii)</w:t>
      </w:r>
      <w:r w:rsidRPr="00C954BE">
        <w:tab/>
        <w:t>the interests of justice; and</w:t>
      </w:r>
    </w:p>
    <w:p w14:paraId="054D43BB" w14:textId="77777777" w:rsidR="0046297A" w:rsidRDefault="0046297A" w:rsidP="0046297A">
      <w:pPr>
        <w:pStyle w:val="Apara"/>
      </w:pPr>
      <w:r>
        <w:tab/>
        <w:t>(b)</w:t>
      </w:r>
      <w:r>
        <w:tab/>
        <w:t>only twice for the same inquiry; and</w:t>
      </w:r>
    </w:p>
    <w:p w14:paraId="002C0446" w14:textId="77777777" w:rsidR="0046297A" w:rsidRDefault="0046297A" w:rsidP="00F436F4">
      <w:pPr>
        <w:pStyle w:val="Apara"/>
        <w:keepLines/>
      </w:pPr>
      <w:r>
        <w:lastRenderedPageBreak/>
        <w:tab/>
        <w:t>(c)</w:t>
      </w:r>
      <w:r>
        <w:tab/>
        <w:t>if the offender has previously been remanded in custody in relation to the same inquiry—only if the hearing was adjourned on the second occasion because of circumstances beyond the board’s control.</w:t>
      </w:r>
    </w:p>
    <w:p w14:paraId="33ACB2C5" w14:textId="77777777"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14:paraId="0352F209" w14:textId="33A24457"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85" w:tooltip="A1992-8" w:history="1">
        <w:r w:rsidRPr="00782F83">
          <w:rPr>
            <w:rStyle w:val="charCitHyperlinkItal"/>
          </w:rPr>
          <w:t>Bail Act 1992</w:t>
        </w:r>
      </w:hyperlink>
      <w:r>
        <w:t>.</w:t>
      </w:r>
    </w:p>
    <w:p w14:paraId="201BE331" w14:textId="77777777" w:rsidR="002D56FB" w:rsidRPr="00C954BE" w:rsidRDefault="002D56FB" w:rsidP="002D56FB">
      <w:pPr>
        <w:pStyle w:val="Amain"/>
      </w:pPr>
      <w:r w:rsidRPr="00C954BE">
        <w:tab/>
        <w:t>(5)</w:t>
      </w:r>
      <w:r w:rsidRPr="00C954BE">
        <w:tab/>
        <w:t>If the offender is not in custody, the board may also issue a warrant for the offender to be arrested and placed in the director-general’s custody.</w:t>
      </w:r>
    </w:p>
    <w:p w14:paraId="68E790D0" w14:textId="77777777" w:rsidR="002D56FB" w:rsidRPr="00C954BE" w:rsidRDefault="002D56FB" w:rsidP="002D56FB">
      <w:pPr>
        <w:pStyle w:val="Amain"/>
      </w:pPr>
      <w:r w:rsidRPr="00C954BE">
        <w:tab/>
        <w:t>(6)</w:t>
      </w:r>
      <w:r w:rsidRPr="00C954BE">
        <w:tab/>
        <w:t>The warrant must—</w:t>
      </w:r>
    </w:p>
    <w:p w14:paraId="16AB6D62" w14:textId="77777777" w:rsidR="002D56FB" w:rsidRPr="00C954BE" w:rsidRDefault="002D56FB" w:rsidP="002D56FB">
      <w:pPr>
        <w:pStyle w:val="Apara"/>
      </w:pPr>
      <w:r w:rsidRPr="00C954BE">
        <w:tab/>
        <w:t>(a)</w:t>
      </w:r>
      <w:r w:rsidRPr="00C954BE">
        <w:tab/>
        <w:t>be in writing signed by the judicial member or the secretary of the board; and</w:t>
      </w:r>
    </w:p>
    <w:p w14:paraId="498FF8B5" w14:textId="77777777" w:rsidR="002D56FB" w:rsidRPr="00C954BE" w:rsidRDefault="002D56FB" w:rsidP="002D56FB">
      <w:pPr>
        <w:pStyle w:val="Apara"/>
      </w:pPr>
      <w:r w:rsidRPr="00C954BE">
        <w:tab/>
        <w:t>(b)</w:t>
      </w:r>
      <w:r w:rsidRPr="00C954BE">
        <w:tab/>
        <w:t>be directed to all police officers or a named police officer; and</w:t>
      </w:r>
    </w:p>
    <w:p w14:paraId="334502C2" w14:textId="77777777" w:rsidR="002D56FB" w:rsidRPr="00C954BE" w:rsidRDefault="002D56FB" w:rsidP="002D56FB">
      <w:pPr>
        <w:pStyle w:val="Apara"/>
      </w:pPr>
      <w:r w:rsidRPr="00C954BE">
        <w:tab/>
        <w:t>(c)</w:t>
      </w:r>
      <w:r w:rsidRPr="00C954BE">
        <w:tab/>
        <w:t>order the arrest of the offender.</w:t>
      </w:r>
    </w:p>
    <w:p w14:paraId="79879F7E" w14:textId="77777777" w:rsidR="002D56FB" w:rsidRPr="00C954BE" w:rsidRDefault="002D56FB" w:rsidP="002D56FB">
      <w:pPr>
        <w:pStyle w:val="Amain"/>
      </w:pPr>
      <w:r w:rsidRPr="00C954BE">
        <w:tab/>
        <w:t>(7)</w:t>
      </w:r>
      <w:r w:rsidRPr="00C954BE">
        <w:tab/>
        <w:t>A police officer who arrests the offender under the warrant must notify the board of the arrest as soon as practicable (but within 12 hours) after the arrest.</w:t>
      </w:r>
    </w:p>
    <w:p w14:paraId="62FEAEDD" w14:textId="77777777" w:rsidR="0046297A" w:rsidRPr="00782F83" w:rsidRDefault="0046297A" w:rsidP="0046297A">
      <w:pPr>
        <w:pStyle w:val="AH5Sec"/>
        <w:rPr>
          <w:rFonts w:cs="Arial"/>
        </w:rPr>
      </w:pPr>
      <w:bookmarkStart w:id="358" w:name="_Toc146187931"/>
      <w:r w:rsidRPr="00314ECA">
        <w:rPr>
          <w:rStyle w:val="CharSectNo"/>
        </w:rPr>
        <w:t>211</w:t>
      </w:r>
      <w:r w:rsidRPr="00782F83">
        <w:rPr>
          <w:rFonts w:cs="Arial"/>
        </w:rPr>
        <w:tab/>
        <w:t>Record of board hearings</w:t>
      </w:r>
      <w:bookmarkEnd w:id="358"/>
    </w:p>
    <w:p w14:paraId="5F874B7F" w14:textId="77777777" w:rsidR="0046297A" w:rsidRDefault="0046297A" w:rsidP="0046297A">
      <w:pPr>
        <w:pStyle w:val="Amain"/>
      </w:pPr>
      <w:r>
        <w:tab/>
        <w:t>(1)</w:t>
      </w:r>
      <w:r>
        <w:tab/>
        <w:t>The director</w:t>
      </w:r>
      <w:r>
        <w:noBreakHyphen/>
        <w:t>general must ensure that a sound or audiovisual record is made of each hearing for an inquiry in relation to an offender.</w:t>
      </w:r>
    </w:p>
    <w:p w14:paraId="64682099" w14:textId="77777777" w:rsidR="0046297A" w:rsidRDefault="0046297A" w:rsidP="00F436F4">
      <w:pPr>
        <w:pStyle w:val="Amain"/>
        <w:keepNext/>
      </w:pPr>
      <w:r>
        <w:lastRenderedPageBreak/>
        <w:tab/>
        <w:t>(2)</w:t>
      </w:r>
      <w:r>
        <w:tab/>
        <w:t xml:space="preserve">Subject to section 192 (Confidentiality of board </w:t>
      </w:r>
      <w:r w:rsidR="002D56FB" w:rsidRPr="00C954BE">
        <w:rPr>
          <w:color w:val="000000"/>
        </w:rPr>
        <w:t>information</w:t>
      </w:r>
      <w:r>
        <w:t>), the board must ensure that a copy of the record is available for access by an eligible person.</w:t>
      </w:r>
    </w:p>
    <w:p w14:paraId="09B78924" w14:textId="77777777" w:rsidR="0046297A" w:rsidRDefault="0046297A" w:rsidP="00F436F4">
      <w:pPr>
        <w:pStyle w:val="aExamHdgss"/>
      </w:pPr>
      <w:r>
        <w:t>Example of available for access</w:t>
      </w:r>
    </w:p>
    <w:p w14:paraId="6114F1B5" w14:textId="77777777" w:rsidR="0046297A" w:rsidRDefault="0046297A" w:rsidP="00F436F4">
      <w:pPr>
        <w:pStyle w:val="aExamss"/>
        <w:keepNext/>
      </w:pPr>
      <w:r>
        <w:t>providing for the person to be given, or to be able to buy, a copy of the record or a transcript made from the record</w:t>
      </w:r>
    </w:p>
    <w:p w14:paraId="7B899F77" w14:textId="77777777" w:rsidR="0046297A" w:rsidRDefault="0046297A" w:rsidP="00F436F4">
      <w:pPr>
        <w:pStyle w:val="aNote"/>
        <w:keepNext/>
      </w:pPr>
      <w:r w:rsidRPr="00782F83">
        <w:rPr>
          <w:rStyle w:val="charItals"/>
        </w:rPr>
        <w:t xml:space="preserve">Note </w:t>
      </w:r>
      <w:r w:rsidR="00D140A2">
        <w:rPr>
          <w:rStyle w:val="charItals"/>
        </w:rPr>
        <w:t>1</w:t>
      </w:r>
      <w:r w:rsidRPr="00782F83">
        <w:rPr>
          <w:rStyle w:val="charItals"/>
        </w:rPr>
        <w:tab/>
      </w:r>
      <w:r>
        <w:t>A fee may be determined under s 323 for this section.</w:t>
      </w:r>
    </w:p>
    <w:p w14:paraId="69B79BF4" w14:textId="77777777"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14:paraId="43E6C611" w14:textId="77777777" w:rsidR="0046297A" w:rsidRDefault="0046297A" w:rsidP="0046297A">
      <w:pPr>
        <w:pStyle w:val="Amain"/>
        <w:keepNext/>
      </w:pPr>
      <w:r>
        <w:tab/>
        <w:t>(3)</w:t>
      </w:r>
      <w:r>
        <w:tab/>
        <w:t>In this section:</w:t>
      </w:r>
    </w:p>
    <w:p w14:paraId="07495FA2" w14:textId="77777777" w:rsidR="0046297A" w:rsidRDefault="0046297A" w:rsidP="0046297A">
      <w:pPr>
        <w:pStyle w:val="aDef"/>
        <w:keepNext/>
      </w:pPr>
      <w:r w:rsidRPr="00782F83">
        <w:rPr>
          <w:rStyle w:val="charBoldItals"/>
        </w:rPr>
        <w:t>eligible person</w:t>
      </w:r>
      <w:r>
        <w:t xml:space="preserve"> means—</w:t>
      </w:r>
    </w:p>
    <w:p w14:paraId="24E67B15" w14:textId="77777777" w:rsidR="0046297A" w:rsidRDefault="0046297A" w:rsidP="0046297A">
      <w:pPr>
        <w:pStyle w:val="aDefpara"/>
      </w:pPr>
      <w:r>
        <w:tab/>
        <w:t>(a)</w:t>
      </w:r>
      <w:r>
        <w:tab/>
        <w:t>the director</w:t>
      </w:r>
      <w:r>
        <w:noBreakHyphen/>
        <w:t>general; or</w:t>
      </w:r>
    </w:p>
    <w:p w14:paraId="390C9511" w14:textId="77777777" w:rsidR="0046297A" w:rsidRDefault="0046297A" w:rsidP="0046297A">
      <w:pPr>
        <w:pStyle w:val="aDefpara"/>
      </w:pPr>
      <w:r>
        <w:tab/>
        <w:t>(b)</w:t>
      </w:r>
      <w:r>
        <w:tab/>
        <w:t>the director of public prosecutions; or</w:t>
      </w:r>
    </w:p>
    <w:p w14:paraId="32BF8F1C" w14:textId="77777777" w:rsidR="0046297A" w:rsidRDefault="0046297A" w:rsidP="0046297A">
      <w:pPr>
        <w:pStyle w:val="aDefpara"/>
      </w:pPr>
      <w:r>
        <w:tab/>
        <w:t>(c)</w:t>
      </w:r>
      <w:r>
        <w:tab/>
        <w:t>the offender; or</w:t>
      </w:r>
    </w:p>
    <w:p w14:paraId="79E1E828" w14:textId="77777777" w:rsidR="0046297A" w:rsidRDefault="0046297A" w:rsidP="0046297A">
      <w:pPr>
        <w:pStyle w:val="aDefpara"/>
      </w:pPr>
      <w:r>
        <w:tab/>
        <w:t>(d)</w:t>
      </w:r>
      <w:r>
        <w:tab/>
        <w:t>a lawyer representing the offender; or</w:t>
      </w:r>
    </w:p>
    <w:p w14:paraId="6A942F34" w14:textId="77777777" w:rsidR="0046297A" w:rsidRDefault="0046297A" w:rsidP="0046297A">
      <w:pPr>
        <w:pStyle w:val="aDefpara"/>
        <w:keepNext/>
      </w:pPr>
      <w:r>
        <w:tab/>
        <w:t>(e)</w:t>
      </w:r>
      <w:r>
        <w:tab/>
        <w:t>someone else representing the offender with the board’s consent.</w:t>
      </w:r>
    </w:p>
    <w:p w14:paraId="51E3D4A7" w14:textId="5C29553A"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86" w:tooltip="A2011-12" w:history="1">
        <w:r w:rsidRPr="00782F83">
          <w:rPr>
            <w:rStyle w:val="charCitHyperlinkItal"/>
          </w:rPr>
          <w:t>Evidence Act 2011</w:t>
        </w:r>
      </w:hyperlink>
      <w:r w:rsidRPr="00171361">
        <w:rPr>
          <w:iCs/>
        </w:rPr>
        <w:t xml:space="preserve">, </w:t>
      </w:r>
      <w:r w:rsidRPr="00171361">
        <w:t>s 157.</w:t>
      </w:r>
    </w:p>
    <w:p w14:paraId="2C61E0B0" w14:textId="77777777" w:rsidR="0046297A" w:rsidRDefault="0046297A" w:rsidP="0046297A">
      <w:pPr>
        <w:pStyle w:val="AH5Sec"/>
        <w:rPr>
          <w:snapToGrid w:val="0"/>
        </w:rPr>
      </w:pPr>
      <w:bookmarkStart w:id="359" w:name="_Toc146187932"/>
      <w:r w:rsidRPr="00314ECA">
        <w:rPr>
          <w:rStyle w:val="CharSectNo"/>
        </w:rPr>
        <w:t>212</w:t>
      </w:r>
      <w:r>
        <w:rPr>
          <w:snapToGrid w:val="0"/>
        </w:rPr>
        <w:tab/>
        <w:t>Protection of witnesses etc at board hearings</w:t>
      </w:r>
      <w:bookmarkEnd w:id="359"/>
    </w:p>
    <w:p w14:paraId="41F5877F" w14:textId="77777777"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14:paraId="035BD886" w14:textId="77777777" w:rsidR="0046297A" w:rsidRDefault="0046297A" w:rsidP="0046297A">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14:paraId="758E47CC" w14:textId="77777777" w:rsidR="0046297A" w:rsidRDefault="0046297A" w:rsidP="0046297A">
      <w:pPr>
        <w:pStyle w:val="PageBreak"/>
      </w:pPr>
      <w:r>
        <w:br w:type="page"/>
      </w:r>
    </w:p>
    <w:p w14:paraId="6E654302" w14:textId="77777777" w:rsidR="0046297A" w:rsidRPr="00314ECA" w:rsidRDefault="0046297A" w:rsidP="0046297A">
      <w:pPr>
        <w:pStyle w:val="AH1Chapter"/>
      </w:pPr>
      <w:bookmarkStart w:id="360" w:name="_Toc146187933"/>
      <w:r w:rsidRPr="00314ECA">
        <w:rPr>
          <w:rStyle w:val="CharChapNo"/>
        </w:rPr>
        <w:lastRenderedPageBreak/>
        <w:t>Chapter 10</w:t>
      </w:r>
      <w:r>
        <w:tab/>
      </w:r>
      <w:r w:rsidRPr="00314ECA">
        <w:rPr>
          <w:rStyle w:val="CharChapText"/>
        </w:rPr>
        <w:t>Victim and offender information</w:t>
      </w:r>
      <w:bookmarkEnd w:id="360"/>
    </w:p>
    <w:p w14:paraId="3DC8A521" w14:textId="77777777" w:rsidR="0046297A" w:rsidRDefault="0046297A" w:rsidP="0046297A">
      <w:pPr>
        <w:pStyle w:val="Placeholder"/>
      </w:pPr>
      <w:r>
        <w:rPr>
          <w:rStyle w:val="CharPartNo"/>
        </w:rPr>
        <w:t xml:space="preserve">  </w:t>
      </w:r>
      <w:r>
        <w:rPr>
          <w:rStyle w:val="CharPartText"/>
        </w:rPr>
        <w:t xml:space="preserve">  </w:t>
      </w:r>
    </w:p>
    <w:p w14:paraId="5573B123" w14:textId="77777777" w:rsidR="0046297A" w:rsidRDefault="0046297A" w:rsidP="0046297A">
      <w:pPr>
        <w:pStyle w:val="AH5Sec"/>
      </w:pPr>
      <w:bookmarkStart w:id="361" w:name="_Toc146187934"/>
      <w:r w:rsidRPr="00314ECA">
        <w:rPr>
          <w:rStyle w:val="CharSectNo"/>
        </w:rPr>
        <w:t>213</w:t>
      </w:r>
      <w:r>
        <w:tab/>
        <w:t xml:space="preserve">Meaning of </w:t>
      </w:r>
      <w:r w:rsidRPr="00782F83">
        <w:rPr>
          <w:rStyle w:val="charItals"/>
        </w:rPr>
        <w:t>registered victim</w:t>
      </w:r>
      <w:bookmarkEnd w:id="361"/>
    </w:p>
    <w:p w14:paraId="525F76DD" w14:textId="77777777" w:rsidR="0046297A" w:rsidRDefault="0046297A" w:rsidP="0046297A">
      <w:pPr>
        <w:pStyle w:val="Amainreturn"/>
        <w:keepNext/>
      </w:pPr>
      <w:r>
        <w:t>In this Act:</w:t>
      </w:r>
    </w:p>
    <w:p w14:paraId="335FCC62" w14:textId="77777777" w:rsidR="0046297A" w:rsidRPr="00782F83" w:rsidRDefault="0046297A" w:rsidP="0046297A">
      <w:pPr>
        <w:pStyle w:val="aDef"/>
      </w:pPr>
      <w:r w:rsidRPr="00782F83">
        <w:rPr>
          <w:rStyle w:val="charBoldItals"/>
        </w:rPr>
        <w:t>registered victim—</w:t>
      </w:r>
    </w:p>
    <w:p w14:paraId="7D30AC1B" w14:textId="77777777"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14:paraId="4F478636" w14:textId="77777777" w:rsidR="0046297A" w:rsidRDefault="0046297A" w:rsidP="0046297A">
      <w:pPr>
        <w:pStyle w:val="aDefpara"/>
      </w:pPr>
      <w:r>
        <w:tab/>
        <w:t>(b)</w:t>
      </w:r>
      <w:r>
        <w:tab/>
        <w:t>in relation to an offence by a young offender—means a victim of the young offender about whom information is entered in the register kept under section 215A.</w:t>
      </w:r>
    </w:p>
    <w:p w14:paraId="05F4AFF2" w14:textId="77777777" w:rsidR="0046297A" w:rsidRPr="00782F83" w:rsidRDefault="0046297A" w:rsidP="0046297A">
      <w:pPr>
        <w:pStyle w:val="AH5Sec"/>
        <w:rPr>
          <w:rStyle w:val="charItals"/>
        </w:rPr>
      </w:pPr>
      <w:bookmarkStart w:id="362" w:name="_Toc146187935"/>
      <w:r w:rsidRPr="00314ECA">
        <w:rPr>
          <w:rStyle w:val="CharSectNo"/>
        </w:rPr>
        <w:t>214</w:t>
      </w:r>
      <w:r>
        <w:rPr>
          <w:iCs/>
        </w:rPr>
        <w:tab/>
      </w:r>
      <w:r>
        <w:t xml:space="preserve">Meaning of </w:t>
      </w:r>
      <w:r w:rsidRPr="00782F83">
        <w:rPr>
          <w:rStyle w:val="charItals"/>
        </w:rPr>
        <w:t>victim</w:t>
      </w:r>
      <w:bookmarkEnd w:id="362"/>
    </w:p>
    <w:p w14:paraId="170E80BA" w14:textId="77777777"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14:paraId="226D20AF" w14:textId="77777777"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14:paraId="4F8BAD7E" w14:textId="77777777"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14:paraId="3C8BA566" w14:textId="77777777" w:rsidR="0046297A" w:rsidRDefault="0046297A" w:rsidP="0046297A">
      <w:pPr>
        <w:pStyle w:val="Amain"/>
        <w:keepNext/>
      </w:pPr>
      <w:r>
        <w:tab/>
        <w:t>(2)</w:t>
      </w:r>
      <w:r>
        <w:tab/>
        <w:t>In this section:</w:t>
      </w:r>
    </w:p>
    <w:p w14:paraId="5454FFBD" w14:textId="6F12A28E" w:rsidR="0046297A" w:rsidRPr="00782F83" w:rsidRDefault="0046297A" w:rsidP="0046297A">
      <w:pPr>
        <w:pStyle w:val="aDef"/>
      </w:pPr>
      <w:r w:rsidRPr="00782F83">
        <w:rPr>
          <w:rStyle w:val="charBoldItals"/>
        </w:rPr>
        <w:t>because of</w:t>
      </w:r>
      <w:r>
        <w:t>—</w:t>
      </w:r>
      <w:r>
        <w:rPr>
          <w:bCs/>
          <w:iCs/>
        </w:rPr>
        <w:t xml:space="preserve">see the </w:t>
      </w:r>
      <w:hyperlink r:id="rId187" w:tooltip="A2005-58" w:history="1">
        <w:r w:rsidRPr="00782F83">
          <w:rPr>
            <w:rStyle w:val="charCitHyperlinkItal"/>
          </w:rPr>
          <w:t>Crimes (Sentencing) Act 2005</w:t>
        </w:r>
      </w:hyperlink>
      <w:r>
        <w:rPr>
          <w:bCs/>
          <w:iCs/>
        </w:rPr>
        <w:t>, section 47.</w:t>
      </w:r>
    </w:p>
    <w:p w14:paraId="5BE3CCA7" w14:textId="6269D3DF" w:rsidR="0046297A" w:rsidRDefault="0046297A" w:rsidP="0046297A">
      <w:pPr>
        <w:pStyle w:val="aDef"/>
      </w:pPr>
      <w:r w:rsidRPr="00782F83">
        <w:rPr>
          <w:rStyle w:val="charBoldItals"/>
        </w:rPr>
        <w:t>harm</w:t>
      </w:r>
      <w:r>
        <w:rPr>
          <w:bCs/>
          <w:iCs/>
        </w:rPr>
        <w:t xml:space="preserve">—see the </w:t>
      </w:r>
      <w:hyperlink r:id="rId188" w:tooltip="A2005-58" w:history="1">
        <w:r w:rsidRPr="00782F83">
          <w:rPr>
            <w:rStyle w:val="charCitHyperlinkItal"/>
          </w:rPr>
          <w:t>Crimes (Sentencing) Act 2005</w:t>
        </w:r>
      </w:hyperlink>
      <w:r>
        <w:rPr>
          <w:bCs/>
          <w:iCs/>
        </w:rPr>
        <w:t>, section 47.</w:t>
      </w:r>
    </w:p>
    <w:p w14:paraId="4D2EF816" w14:textId="77777777" w:rsidR="0046297A" w:rsidRDefault="0046297A" w:rsidP="0046297A">
      <w:pPr>
        <w:pStyle w:val="AH5Sec"/>
        <w:rPr>
          <w:lang w:val="en-US"/>
        </w:rPr>
      </w:pPr>
      <w:bookmarkStart w:id="363" w:name="_Toc146187936"/>
      <w:r w:rsidRPr="00314ECA">
        <w:rPr>
          <w:rStyle w:val="CharSectNo"/>
        </w:rPr>
        <w:lastRenderedPageBreak/>
        <w:t>215</w:t>
      </w:r>
      <w:r>
        <w:rPr>
          <w:lang w:val="en-US"/>
        </w:rPr>
        <w:tab/>
        <w:t>Victims register—offenders other than young offenders</w:t>
      </w:r>
      <w:bookmarkEnd w:id="363"/>
    </w:p>
    <w:p w14:paraId="1DF04088" w14:textId="77777777"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14:paraId="24E8616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14:paraId="01ED3E2E" w14:textId="77777777"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14:paraId="05772010" w14:textId="77777777" w:rsidR="0046297A" w:rsidRDefault="0046297A" w:rsidP="0046297A">
      <w:pPr>
        <w:pStyle w:val="Apara"/>
        <w:rPr>
          <w:lang w:val="en-US"/>
        </w:rPr>
      </w:pPr>
      <w:r>
        <w:rPr>
          <w:lang w:val="en-US"/>
        </w:rPr>
        <w:tab/>
        <w:t>(a)</w:t>
      </w:r>
      <w:r>
        <w:rPr>
          <w:lang w:val="en-US"/>
        </w:rPr>
        <w:tab/>
        <w:t xml:space="preserve">the role of the board; </w:t>
      </w:r>
    </w:p>
    <w:p w14:paraId="4615C5E1" w14:textId="77777777"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14:paraId="4C551ED2" w14:textId="77777777"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14:paraId="788C43E4" w14:textId="2BAFBED8"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9" w:tooltip="A2008-19" w:history="1">
        <w:r w:rsidRPr="00782F83">
          <w:rPr>
            <w:rStyle w:val="charCitHyperlinkItal"/>
          </w:rPr>
          <w:t>Children and Young People Act 2008</w:t>
        </w:r>
      </w:hyperlink>
      <w:r>
        <w:rPr>
          <w:lang w:val="en-US"/>
        </w:rPr>
        <w:t>.</w:t>
      </w:r>
    </w:p>
    <w:p w14:paraId="3815675B"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282AECB2" w14:textId="77777777" w:rsidR="0046297A" w:rsidRDefault="0046297A" w:rsidP="0046297A">
      <w:pPr>
        <w:pStyle w:val="Amain"/>
        <w:rPr>
          <w:lang w:val="en-US"/>
        </w:rPr>
      </w:pPr>
      <w:r>
        <w:rPr>
          <w:lang w:val="en-US"/>
        </w:rPr>
        <w:tab/>
        <w:t>(6)</w:t>
      </w:r>
      <w:r>
        <w:rPr>
          <w:lang w:val="en-US"/>
        </w:rPr>
        <w:tab/>
        <w:t>In this section:</w:t>
      </w:r>
    </w:p>
    <w:p w14:paraId="11C72BF4"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20EDE777" w14:textId="77777777" w:rsidR="0046297A" w:rsidRDefault="0046297A" w:rsidP="0046297A">
      <w:pPr>
        <w:pStyle w:val="AH5Sec"/>
        <w:rPr>
          <w:lang w:val="en-US"/>
        </w:rPr>
      </w:pPr>
      <w:bookmarkStart w:id="364" w:name="_Toc146187937"/>
      <w:r w:rsidRPr="00314ECA">
        <w:rPr>
          <w:rStyle w:val="CharSectNo"/>
        </w:rPr>
        <w:t>215A</w:t>
      </w:r>
      <w:r>
        <w:rPr>
          <w:lang w:val="en-US"/>
        </w:rPr>
        <w:tab/>
        <w:t>Victims register—young offenders</w:t>
      </w:r>
      <w:bookmarkEnd w:id="364"/>
    </w:p>
    <w:p w14:paraId="61D58011" w14:textId="77777777"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14:paraId="569F031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14:paraId="2D4646F3" w14:textId="77777777"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14:paraId="7C1C9797" w14:textId="7BFBF231"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0" w:tooltip="A2008-19" w:history="1">
        <w:r w:rsidRPr="00782F83">
          <w:rPr>
            <w:rStyle w:val="charCitHyperlinkItal"/>
          </w:rPr>
          <w:t>Children and Young People Act 2008</w:t>
        </w:r>
      </w:hyperlink>
      <w:r>
        <w:rPr>
          <w:lang w:val="en-US"/>
        </w:rPr>
        <w:t>.</w:t>
      </w:r>
    </w:p>
    <w:p w14:paraId="6FF06859"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77C4DA82" w14:textId="77777777" w:rsidR="0046297A" w:rsidRDefault="0046297A" w:rsidP="0046297A">
      <w:pPr>
        <w:pStyle w:val="AH5Sec"/>
      </w:pPr>
      <w:bookmarkStart w:id="365" w:name="_Toc146187938"/>
      <w:r w:rsidRPr="00314ECA">
        <w:rPr>
          <w:rStyle w:val="CharSectNo"/>
        </w:rPr>
        <w:t>216</w:t>
      </w:r>
      <w:r>
        <w:tab/>
        <w:t>Disclosures to registered victims—offenders other than young offenders</w:t>
      </w:r>
      <w:bookmarkEnd w:id="365"/>
    </w:p>
    <w:p w14:paraId="55FFA7A9" w14:textId="77777777"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14:paraId="4BCFD0BE" w14:textId="77777777" w:rsidR="0046297A" w:rsidRDefault="0046297A" w:rsidP="0046297A">
      <w:pPr>
        <w:pStyle w:val="aExamHdgss"/>
        <w:rPr>
          <w:snapToGrid w:val="0"/>
        </w:rPr>
      </w:pPr>
      <w:r>
        <w:t>Examples—</w:t>
      </w:r>
      <w:r>
        <w:rPr>
          <w:snapToGrid w:val="0"/>
        </w:rPr>
        <w:t>disclosures</w:t>
      </w:r>
    </w:p>
    <w:p w14:paraId="7E87D466"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14:paraId="3BEC42EB" w14:textId="77777777"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14:paraId="71D00091" w14:textId="77777777"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14:paraId="53B2BAA7" w14:textId="77777777"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14:paraId="0AAF7BCD"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14:paraId="092D26DE"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14:paraId="2438B963"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14:paraId="2F2CE149"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14:paraId="67CB6A96" w14:textId="5D8362FA" w:rsidR="0046297A" w:rsidRDefault="0046297A" w:rsidP="009458DA">
      <w:pPr>
        <w:pStyle w:val="aExamBulletpar"/>
        <w:keepNext/>
        <w:tabs>
          <w:tab w:val="left" w:pos="2000"/>
        </w:tabs>
        <w:ind w:hanging="488"/>
        <w:rPr>
          <w:snapToGrid w:val="0"/>
        </w:rPr>
      </w:pPr>
      <w:r>
        <w:rPr>
          <w:rFonts w:ascii="Symbol" w:hAnsi="Symbol"/>
          <w:snapToGrid w:val="0"/>
        </w:rPr>
        <w:t></w:t>
      </w:r>
      <w:r>
        <w:rPr>
          <w:rFonts w:ascii="Symbol" w:hAnsi="Symbol"/>
          <w:snapToGrid w:val="0"/>
        </w:rPr>
        <w:tab/>
      </w:r>
      <w:r>
        <w:rPr>
          <w:snapToGrid w:val="0"/>
        </w:rPr>
        <w:t xml:space="preserve">any unescorted leave given to the offender under the </w:t>
      </w:r>
      <w:hyperlink r:id="rId191" w:tooltip="A2007-15" w:history="1">
        <w:r w:rsidRPr="00782F83">
          <w:rPr>
            <w:rStyle w:val="charCitHyperlinkItal"/>
          </w:rPr>
          <w:t>Corrections Management Act 2007</w:t>
        </w:r>
      </w:hyperlink>
      <w:r w:rsidRPr="00782F83">
        <w:rPr>
          <w:rStyle w:val="charItals"/>
        </w:rPr>
        <w:t>;</w:t>
      </w:r>
    </w:p>
    <w:p w14:paraId="01C4D7C2" w14:textId="77777777"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14:paraId="7795EA17" w14:textId="7E28430E" w:rsidR="0046297A" w:rsidRDefault="0046297A" w:rsidP="0046297A">
      <w:pPr>
        <w:pStyle w:val="Amain"/>
        <w:rPr>
          <w:lang w:val="en-US"/>
        </w:rPr>
      </w:pPr>
      <w:r>
        <w:rPr>
          <w:lang w:val="en-US"/>
        </w:rPr>
        <w:lastRenderedPageBreak/>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2" w:tooltip="A2008-19" w:history="1">
        <w:r w:rsidRPr="00782F83">
          <w:rPr>
            <w:rStyle w:val="charCitHyperlinkItal"/>
          </w:rPr>
          <w:t>Children and Young People Act 2008</w:t>
        </w:r>
      </w:hyperlink>
      <w:r>
        <w:rPr>
          <w:lang w:val="en-US"/>
        </w:rPr>
        <w:t>.</w:t>
      </w:r>
    </w:p>
    <w:p w14:paraId="4D427289" w14:textId="6F668F2F"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3"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0930DE32" w14:textId="77777777"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14:paraId="32C8D146" w14:textId="77777777" w:rsidR="0046297A" w:rsidRDefault="0046297A" w:rsidP="0046297A">
      <w:pPr>
        <w:pStyle w:val="Amain"/>
        <w:rPr>
          <w:lang w:val="en-US"/>
        </w:rPr>
      </w:pPr>
      <w:r>
        <w:rPr>
          <w:lang w:val="en-US"/>
        </w:rPr>
        <w:tab/>
        <w:t>(4)</w:t>
      </w:r>
      <w:r>
        <w:rPr>
          <w:lang w:val="en-US"/>
        </w:rPr>
        <w:tab/>
        <w:t>In this section:</w:t>
      </w:r>
    </w:p>
    <w:p w14:paraId="5D112B3E"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76B4C7EE" w14:textId="77777777" w:rsidR="0046297A" w:rsidRDefault="0046297A" w:rsidP="0046297A">
      <w:pPr>
        <w:pStyle w:val="AH5Sec"/>
      </w:pPr>
      <w:bookmarkStart w:id="366" w:name="_Toc146187939"/>
      <w:r w:rsidRPr="00314ECA">
        <w:rPr>
          <w:rStyle w:val="CharSectNo"/>
        </w:rPr>
        <w:t>216A</w:t>
      </w:r>
      <w:r>
        <w:tab/>
        <w:t>Disclosures to registered victims—young offenders</w:t>
      </w:r>
      <w:bookmarkEnd w:id="366"/>
    </w:p>
    <w:p w14:paraId="1066F092" w14:textId="77777777"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14:paraId="5827D54C" w14:textId="77777777" w:rsidR="0046297A" w:rsidRDefault="0046297A" w:rsidP="0046297A">
      <w:pPr>
        <w:pStyle w:val="aExamHdgss"/>
        <w:rPr>
          <w:snapToGrid w:val="0"/>
        </w:rPr>
      </w:pPr>
      <w:r>
        <w:t>Examples—</w:t>
      </w:r>
      <w:r>
        <w:rPr>
          <w:snapToGrid w:val="0"/>
        </w:rPr>
        <w:t>disclosures</w:t>
      </w:r>
    </w:p>
    <w:p w14:paraId="0B2EB0A9"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14:paraId="193BF407" w14:textId="77777777"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14:paraId="2C0D5F99" w14:textId="77777777"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14:paraId="18194D1F" w14:textId="77777777" w:rsidR="0046297A" w:rsidRDefault="0046297A" w:rsidP="00077414">
      <w:pPr>
        <w:pStyle w:val="Amain"/>
        <w:keepNext/>
        <w:keepLines/>
        <w:rPr>
          <w:lang w:val="en-US"/>
        </w:rPr>
      </w:pPr>
      <w:r>
        <w:rPr>
          <w:lang w:val="en-US"/>
        </w:rPr>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14:paraId="1DB05E41" w14:textId="77777777" w:rsidR="0046297A" w:rsidRDefault="0046297A" w:rsidP="0046297A">
      <w:pPr>
        <w:pStyle w:val="aExamHdgss"/>
        <w:rPr>
          <w:snapToGrid w:val="0"/>
        </w:rPr>
      </w:pPr>
      <w:r>
        <w:rPr>
          <w:snapToGrid w:val="0"/>
        </w:rPr>
        <w:t>Examples</w:t>
      </w:r>
    </w:p>
    <w:p w14:paraId="121C9BBD" w14:textId="77777777"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14:paraId="6E8F5702" w14:textId="77777777" w:rsidR="0046297A" w:rsidRDefault="0046297A" w:rsidP="0046297A">
      <w:pPr>
        <w:pStyle w:val="aExamss"/>
        <w:tabs>
          <w:tab w:val="left" w:pos="1460"/>
        </w:tabs>
        <w:ind w:left="1460" w:hanging="360"/>
      </w:pPr>
      <w:r>
        <w:t>2</w:t>
      </w:r>
      <w:r>
        <w:tab/>
        <w:t>the victim and young offender may be enrolled at the same school</w:t>
      </w:r>
    </w:p>
    <w:p w14:paraId="0C09CE28" w14:textId="49E169B6" w:rsidR="0046297A" w:rsidRDefault="0046297A" w:rsidP="0046297A">
      <w:pPr>
        <w:pStyle w:val="Amain"/>
        <w:rPr>
          <w:lang w:val="en-US"/>
        </w:rPr>
      </w:pPr>
      <w:r>
        <w:rPr>
          <w:lang w:val="en-US"/>
        </w:rPr>
        <w:lastRenderedPageBreak/>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4" w:tooltip="A2008-19" w:history="1">
        <w:r w:rsidRPr="00782F83">
          <w:rPr>
            <w:rStyle w:val="charCitHyperlinkItal"/>
          </w:rPr>
          <w:t>Children and Young People Act 2008</w:t>
        </w:r>
      </w:hyperlink>
      <w:r>
        <w:rPr>
          <w:lang w:val="en-US"/>
        </w:rPr>
        <w:t>.</w:t>
      </w:r>
    </w:p>
    <w:p w14:paraId="6F3693B1" w14:textId="313858AB"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5"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1BCCF23A" w14:textId="1F12F81F"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14:paraId="57632B56" w14:textId="77777777" w:rsidR="00863EBA" w:rsidRDefault="00863EBA" w:rsidP="00863EBA">
      <w:pPr>
        <w:pStyle w:val="Amain"/>
        <w:rPr>
          <w:lang w:val="en-US"/>
        </w:rPr>
      </w:pPr>
      <w:r>
        <w:rPr>
          <w:lang w:val="en-US"/>
        </w:rPr>
        <w:tab/>
        <w:t>(5)</w:t>
      </w:r>
      <w:r>
        <w:rPr>
          <w:lang w:val="en-US"/>
        </w:rPr>
        <w:tab/>
        <w:t>In this section:</w:t>
      </w:r>
    </w:p>
    <w:p w14:paraId="2E41613C" w14:textId="125FB2AD" w:rsidR="00863EBA" w:rsidRPr="004573C3" w:rsidRDefault="00863EBA" w:rsidP="00863EBA">
      <w:pPr>
        <w:pStyle w:val="aDef"/>
      </w:pPr>
      <w:r w:rsidRPr="004573C3">
        <w:rPr>
          <w:rStyle w:val="charBoldItals"/>
        </w:rPr>
        <w:t>family violence offence</w:t>
      </w:r>
      <w:r w:rsidRPr="004573C3">
        <w:t xml:space="preserve">—see the </w:t>
      </w:r>
      <w:hyperlink r:id="rId196" w:tooltip="A2016-42" w:history="1">
        <w:r w:rsidRPr="00765BC7">
          <w:rPr>
            <w:rStyle w:val="charCitHyperlinkItal"/>
          </w:rPr>
          <w:t>Family Violence Act 2016</w:t>
        </w:r>
      </w:hyperlink>
      <w:r w:rsidRPr="004573C3">
        <w:t>, dictionary</w:t>
      </w:r>
      <w:r w:rsidRPr="004573C3">
        <w:rPr>
          <w:rStyle w:val="charItals"/>
        </w:rPr>
        <w:t>.</w:t>
      </w:r>
    </w:p>
    <w:p w14:paraId="1D3BF89D" w14:textId="77777777" w:rsidR="00863EBA" w:rsidRDefault="00863EBA" w:rsidP="00863EBA">
      <w:pPr>
        <w:pStyle w:val="aDef"/>
      </w:pPr>
      <w:r>
        <w:rPr>
          <w:rStyle w:val="charBoldItals"/>
        </w:rPr>
        <w:t>personal violence offence</w:t>
      </w:r>
      <w:r>
        <w:t xml:space="preserve"> means—</w:t>
      </w:r>
    </w:p>
    <w:p w14:paraId="20BD7342" w14:textId="77777777" w:rsidR="00863EBA" w:rsidRDefault="00863EBA" w:rsidP="00863EBA">
      <w:pPr>
        <w:pStyle w:val="aDefpara"/>
      </w:pPr>
      <w:r>
        <w:tab/>
        <w:t>(a)</w:t>
      </w:r>
      <w:r>
        <w:tab/>
        <w:t>an offence that involves causing harm, or threatening to cause harm, to anyone; or</w:t>
      </w:r>
    </w:p>
    <w:p w14:paraId="35C58F3C" w14:textId="5CDD8D38" w:rsidR="00863EBA" w:rsidRPr="00863EBA" w:rsidRDefault="00863EBA" w:rsidP="00863EBA">
      <w:pPr>
        <w:pStyle w:val="aDefpara"/>
      </w:pPr>
      <w:r>
        <w:tab/>
        <w:t>(b)</w:t>
      </w:r>
      <w:r>
        <w:tab/>
        <w:t xml:space="preserve">a </w:t>
      </w:r>
      <w:r w:rsidRPr="004573C3">
        <w:t>family violence</w:t>
      </w:r>
      <w:r>
        <w:t xml:space="preserve"> offence.</w:t>
      </w:r>
    </w:p>
    <w:p w14:paraId="37926653" w14:textId="77777777" w:rsidR="0046297A" w:rsidRDefault="0046297A" w:rsidP="0046297A">
      <w:pPr>
        <w:pStyle w:val="PageBreak"/>
      </w:pPr>
      <w:r>
        <w:br w:type="page"/>
      </w:r>
    </w:p>
    <w:p w14:paraId="066C4BB5" w14:textId="77777777" w:rsidR="0046297A" w:rsidRPr="00314ECA" w:rsidRDefault="0046297A" w:rsidP="0046297A">
      <w:pPr>
        <w:pStyle w:val="AH1Chapter"/>
      </w:pPr>
      <w:bookmarkStart w:id="367" w:name="_Toc146187940"/>
      <w:r w:rsidRPr="00314ECA">
        <w:rPr>
          <w:rStyle w:val="CharChapNo"/>
        </w:rPr>
        <w:lastRenderedPageBreak/>
        <w:t>Chapter 11</w:t>
      </w:r>
      <w:r>
        <w:tab/>
      </w:r>
      <w:r w:rsidRPr="00314ECA">
        <w:rPr>
          <w:rStyle w:val="CharChapText"/>
        </w:rPr>
        <w:t>Transfer of prisoners</w:t>
      </w:r>
      <w:bookmarkEnd w:id="367"/>
    </w:p>
    <w:p w14:paraId="03A11229" w14:textId="77777777" w:rsidR="0046297A" w:rsidRPr="00314ECA" w:rsidRDefault="0046297A" w:rsidP="0046297A">
      <w:pPr>
        <w:pStyle w:val="AH2Part"/>
      </w:pPr>
      <w:bookmarkStart w:id="368" w:name="_Toc146187941"/>
      <w:r w:rsidRPr="00314ECA">
        <w:rPr>
          <w:rStyle w:val="CharPartNo"/>
        </w:rPr>
        <w:t>Part 11.1</w:t>
      </w:r>
      <w:r>
        <w:tab/>
      </w:r>
      <w:r w:rsidRPr="00314ECA">
        <w:rPr>
          <w:rStyle w:val="CharPartText"/>
        </w:rPr>
        <w:t>Interstate transfer of prisoners</w:t>
      </w:r>
      <w:bookmarkEnd w:id="368"/>
    </w:p>
    <w:p w14:paraId="5542533C" w14:textId="77777777" w:rsidR="0046297A" w:rsidRPr="00314ECA" w:rsidRDefault="0046297A" w:rsidP="0046297A">
      <w:pPr>
        <w:pStyle w:val="AH3Div"/>
      </w:pPr>
      <w:bookmarkStart w:id="369" w:name="_Toc146187942"/>
      <w:r w:rsidRPr="00314ECA">
        <w:rPr>
          <w:rStyle w:val="CharDivNo"/>
        </w:rPr>
        <w:t>Division 11.1.1</w:t>
      </w:r>
      <w:r>
        <w:tab/>
      </w:r>
      <w:r w:rsidRPr="00314ECA">
        <w:rPr>
          <w:rStyle w:val="CharDivText"/>
        </w:rPr>
        <w:t>Interstate transfer—preliminary</w:t>
      </w:r>
      <w:bookmarkEnd w:id="369"/>
    </w:p>
    <w:p w14:paraId="6C80024E" w14:textId="77777777" w:rsidR="0046297A" w:rsidRDefault="0046297A" w:rsidP="0046297A">
      <w:pPr>
        <w:pStyle w:val="AH5Sec"/>
      </w:pPr>
      <w:bookmarkStart w:id="370" w:name="_Toc146187943"/>
      <w:r w:rsidRPr="00314ECA">
        <w:rPr>
          <w:rStyle w:val="CharSectNo"/>
        </w:rPr>
        <w:t>217</w:t>
      </w:r>
      <w:r>
        <w:tab/>
        <w:t>Definitions—pt 11.1</w:t>
      </w:r>
      <w:bookmarkEnd w:id="370"/>
    </w:p>
    <w:p w14:paraId="05E55E8E" w14:textId="77777777" w:rsidR="0046297A" w:rsidRDefault="0046297A" w:rsidP="0046297A">
      <w:pPr>
        <w:pStyle w:val="Amainreturn"/>
        <w:keepNext/>
      </w:pPr>
      <w:r>
        <w:t>In this part:</w:t>
      </w:r>
    </w:p>
    <w:p w14:paraId="4B691692" w14:textId="77777777"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14:paraId="1993C698" w14:textId="77777777"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14:paraId="553669BE" w14:textId="77777777" w:rsidR="0046297A" w:rsidRDefault="0046297A" w:rsidP="0046297A">
      <w:pPr>
        <w:pStyle w:val="aDefpara"/>
      </w:pPr>
      <w:r>
        <w:tab/>
        <w:t>(a)</w:t>
      </w:r>
      <w:r>
        <w:tab/>
        <w:t>a sentence under which default imprisonment is ordered; and</w:t>
      </w:r>
    </w:p>
    <w:p w14:paraId="23838487" w14:textId="77777777" w:rsidR="0046297A" w:rsidRDefault="0046297A" w:rsidP="0046297A">
      <w:pPr>
        <w:pStyle w:val="aDefpara"/>
      </w:pPr>
      <w:r>
        <w:tab/>
        <w:t>(b)</w:t>
      </w:r>
      <w:r>
        <w:tab/>
        <w:t>an indeterminate sentence; and</w:t>
      </w:r>
    </w:p>
    <w:p w14:paraId="077FF51B" w14:textId="77777777" w:rsidR="0046297A" w:rsidRDefault="0046297A" w:rsidP="0046297A">
      <w:pPr>
        <w:pStyle w:val="aDefpara"/>
      </w:pPr>
      <w:r>
        <w:tab/>
        <w:t>(c)</w:t>
      </w:r>
      <w:r>
        <w:tab/>
        <w:t>a translated sentence.</w:t>
      </w:r>
    </w:p>
    <w:p w14:paraId="52EAB9EA" w14:textId="77777777"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14:paraId="11EB2D30" w14:textId="77777777" w:rsidR="0046297A" w:rsidRDefault="0046297A" w:rsidP="0046297A">
      <w:pPr>
        <w:pStyle w:val="aDefpara"/>
      </w:pPr>
      <w:r>
        <w:tab/>
        <w:t>(a)</w:t>
      </w:r>
      <w:r>
        <w:tab/>
        <w:t>a warrant under which the term of imprisonment that the person is liable to serve is default imprisonment; or</w:t>
      </w:r>
    </w:p>
    <w:p w14:paraId="0631427D" w14:textId="77777777" w:rsidR="0046297A" w:rsidRDefault="0046297A" w:rsidP="0046297A">
      <w:pPr>
        <w:pStyle w:val="aDefpara"/>
      </w:pPr>
      <w:r>
        <w:tab/>
        <w:t>(b)</w:t>
      </w:r>
      <w:r>
        <w:tab/>
        <w:t>a warrant to secure the attendance of the person.</w:t>
      </w:r>
    </w:p>
    <w:p w14:paraId="2AD063CB" w14:textId="77777777"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14:paraId="179126EF" w14:textId="77777777"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14:paraId="368F5D8A" w14:textId="77777777"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14:paraId="3504523F" w14:textId="77777777" w:rsidR="0046297A" w:rsidRDefault="0046297A" w:rsidP="0046297A">
      <w:pPr>
        <w:pStyle w:val="aDef"/>
        <w:keepNext/>
      </w:pPr>
      <w:r w:rsidRPr="00782F83">
        <w:rPr>
          <w:rStyle w:val="charBoldItals"/>
        </w:rPr>
        <w:t>default imprisonment</w:t>
      </w:r>
      <w:r>
        <w:t xml:space="preserve"> means imprisonment in default of—</w:t>
      </w:r>
    </w:p>
    <w:p w14:paraId="01D40FEF" w14:textId="77777777" w:rsidR="0046297A" w:rsidRDefault="0046297A" w:rsidP="0046297A">
      <w:pPr>
        <w:pStyle w:val="aDefpara"/>
      </w:pPr>
      <w:r>
        <w:tab/>
        <w:t>(a)</w:t>
      </w:r>
      <w:r>
        <w:tab/>
        <w:t>payment of any fine, penalty, costs or other amount of money of any kind imposed or ordered to be paid by a court, judge, magistrate or justice of the peace; or</w:t>
      </w:r>
    </w:p>
    <w:p w14:paraId="3F73FD85" w14:textId="77777777" w:rsidR="0046297A" w:rsidRDefault="0046297A" w:rsidP="0046297A">
      <w:pPr>
        <w:pStyle w:val="aDefpara"/>
      </w:pPr>
      <w:r>
        <w:tab/>
        <w:t>(b)</w:t>
      </w:r>
      <w:r>
        <w:tab/>
        <w:t>entering into a bond or recognisance to be of good behaviour or keep the peace.</w:t>
      </w:r>
    </w:p>
    <w:p w14:paraId="5FD1ABE9" w14:textId="77777777" w:rsidR="0046297A" w:rsidRDefault="0046297A" w:rsidP="0046297A">
      <w:pPr>
        <w:pStyle w:val="aDef"/>
        <w:keepNext/>
      </w:pPr>
      <w:r w:rsidRPr="00782F83">
        <w:rPr>
          <w:rStyle w:val="charBoldItals"/>
        </w:rPr>
        <w:t>Governor</w:t>
      </w:r>
      <w:r>
        <w:t>, of a participating state, means—</w:t>
      </w:r>
    </w:p>
    <w:p w14:paraId="09BCFD43" w14:textId="77777777" w:rsidR="0046297A" w:rsidRDefault="0046297A" w:rsidP="0046297A">
      <w:pPr>
        <w:pStyle w:val="aDefpara"/>
      </w:pPr>
      <w:r>
        <w:tab/>
        <w:t>(a)</w:t>
      </w:r>
      <w:r>
        <w:tab/>
        <w:t xml:space="preserve">for a State other than the </w:t>
      </w:r>
      <w:smartTag w:uri="urn:schemas-microsoft-com:office:smarttags" w:element="State">
        <w:smartTag w:uri="urn:schemas-microsoft-com:office:smarttags" w:element="place">
          <w:r>
            <w:t>Northern Territory</w:t>
          </w:r>
        </w:smartTag>
      </w:smartTag>
      <w:r>
        <w:t>—the State’s Governor or anyone exercising the functions of the Governor; or</w:t>
      </w:r>
    </w:p>
    <w:p w14:paraId="324CB13B" w14:textId="77777777"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smartTag w:uri="urn:schemas-microsoft-com:office:smarttags" w:element="place">
          <w:r>
            <w:t>Northern Territory</w:t>
          </w:r>
        </w:smartTag>
      </w:smartTag>
      <w:r>
        <w:t xml:space="preserve"> or anyone exercising the functions of the Administrator.</w:t>
      </w:r>
    </w:p>
    <w:p w14:paraId="4337FF9F" w14:textId="1434D1EC"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197" w:tooltip="A2001-14" w:history="1">
        <w:r w:rsidRPr="00782F83">
          <w:rPr>
            <w:rStyle w:val="charCitHyperlinkAbbrev"/>
          </w:rPr>
          <w:t>Legislation Act</w:t>
        </w:r>
      </w:hyperlink>
      <w:r>
        <w:t>, dict, pt 1).</w:t>
      </w:r>
    </w:p>
    <w:p w14:paraId="565652C6" w14:textId="77777777"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14:paraId="48B251DE" w14:textId="77777777" w:rsidR="0046297A" w:rsidRDefault="0046297A" w:rsidP="0046297A">
      <w:pPr>
        <w:pStyle w:val="aDefpara"/>
      </w:pPr>
      <w:r>
        <w:tab/>
        <w:t>(a)</w:t>
      </w:r>
      <w:r>
        <w:tab/>
        <w:t>for life; or</w:t>
      </w:r>
    </w:p>
    <w:p w14:paraId="7BFB869D" w14:textId="77777777" w:rsidR="0046297A" w:rsidRDefault="0046297A" w:rsidP="0046297A">
      <w:pPr>
        <w:pStyle w:val="aDefpara"/>
        <w:keepNext/>
        <w:ind w:left="1599" w:hanging="1599"/>
      </w:pPr>
      <w:r>
        <w:tab/>
        <w:t>(b)</w:t>
      </w:r>
      <w:r>
        <w:tab/>
        <w:t>during the pleasure of—</w:t>
      </w:r>
    </w:p>
    <w:p w14:paraId="7B68347C" w14:textId="77777777" w:rsidR="0046297A" w:rsidRDefault="0046297A" w:rsidP="0046297A">
      <w:pPr>
        <w:pStyle w:val="aDefsubpara"/>
      </w:pPr>
      <w:r>
        <w:tab/>
        <w:t>(i)</w:t>
      </w:r>
      <w:r>
        <w:tab/>
        <w:t>the Governor-General; or</w:t>
      </w:r>
    </w:p>
    <w:p w14:paraId="67B27833" w14:textId="77777777" w:rsidR="0046297A" w:rsidRDefault="0046297A" w:rsidP="0046297A">
      <w:pPr>
        <w:pStyle w:val="aDefsubpara"/>
      </w:pPr>
      <w:r>
        <w:tab/>
        <w:t>(ii)</w:t>
      </w:r>
      <w:r>
        <w:tab/>
        <w:t>the Governor of a participating state;</w:t>
      </w:r>
    </w:p>
    <w:p w14:paraId="44BA1FCF" w14:textId="77777777" w:rsidR="0046297A" w:rsidRDefault="0046297A" w:rsidP="0046297A">
      <w:pPr>
        <w:pStyle w:val="Amainreturn"/>
      </w:pPr>
      <w:r>
        <w:t>and includes such a sentence, order or direction resulting from the operation of any law.</w:t>
      </w:r>
    </w:p>
    <w:p w14:paraId="33631587" w14:textId="77777777"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14:paraId="7B3DA0E6" w14:textId="77777777" w:rsidR="0046297A" w:rsidRDefault="0046297A" w:rsidP="0046297A">
      <w:pPr>
        <w:pStyle w:val="aDef"/>
        <w:keepNext/>
      </w:pPr>
      <w:r w:rsidRPr="00782F83">
        <w:rPr>
          <w:rStyle w:val="charBoldItals"/>
        </w:rPr>
        <w:lastRenderedPageBreak/>
        <w:t>interstate sentence of imprisonment</w:t>
      </w:r>
      <w:r>
        <w:t xml:space="preserve"> means—</w:t>
      </w:r>
    </w:p>
    <w:p w14:paraId="065294FD" w14:textId="77777777" w:rsidR="0046297A" w:rsidRDefault="0046297A" w:rsidP="0046297A">
      <w:pPr>
        <w:pStyle w:val="aDefpara"/>
      </w:pPr>
      <w:r>
        <w:tab/>
        <w:t>(a)</w:t>
      </w:r>
      <w:r>
        <w:tab/>
        <w:t>a state sentence of imprisonment within the meaning of an interstate law; or</w:t>
      </w:r>
    </w:p>
    <w:p w14:paraId="292A6416" w14:textId="6CDB40FD" w:rsidR="0046297A" w:rsidRDefault="0046297A" w:rsidP="0046297A">
      <w:pPr>
        <w:pStyle w:val="aDefpara"/>
      </w:pPr>
      <w:r>
        <w:tab/>
        <w:t>(b)</w:t>
      </w:r>
      <w:r>
        <w:tab/>
        <w:t xml:space="preserve">for the </w:t>
      </w:r>
      <w:smartTag w:uri="urn:schemas-microsoft-com:office:smarttags" w:element="State">
        <w:smartTag w:uri="urn:schemas-microsoft-com:office:smarttags" w:element="place">
          <w:r>
            <w:t>Northern Territory</w:t>
          </w:r>
        </w:smartTag>
      </w:smartTag>
      <w:r>
        <w:t xml:space="preserve">—a territory sentence of imprisonment within the meaning of the </w:t>
      </w:r>
      <w:hyperlink r:id="rId198" w:tooltip="Act 1997 No 10 (NT)" w:history="1">
        <w:r w:rsidRPr="006A0966">
          <w:rPr>
            <w:rStyle w:val="charCitHyperlinkItal"/>
          </w:rPr>
          <w:t>Prisoners (Interstate Transfer) Act 1983</w:t>
        </w:r>
      </w:hyperlink>
      <w:r>
        <w:t xml:space="preserve"> (NT).</w:t>
      </w:r>
    </w:p>
    <w:p w14:paraId="5A4E5FFB" w14:textId="77777777" w:rsidR="0046297A" w:rsidRDefault="0046297A" w:rsidP="0046297A">
      <w:pPr>
        <w:pStyle w:val="aDef"/>
        <w:keepNext/>
      </w:pPr>
      <w:r w:rsidRPr="00782F83">
        <w:rPr>
          <w:rStyle w:val="charBoldItals"/>
        </w:rPr>
        <w:t>joint prisoner</w:t>
      </w:r>
      <w:r>
        <w:t xml:space="preserve"> means a person subject to both—</w:t>
      </w:r>
    </w:p>
    <w:p w14:paraId="0BC4FEAC" w14:textId="77777777" w:rsidR="0046297A" w:rsidRDefault="0046297A" w:rsidP="0046297A">
      <w:pPr>
        <w:pStyle w:val="aDefpara"/>
      </w:pPr>
      <w:r>
        <w:tab/>
        <w:t>(a)</w:t>
      </w:r>
      <w:r>
        <w:tab/>
        <w:t xml:space="preserve">an ACT sentence of imprisonment or an interstate sentence of imprisonment; and </w:t>
      </w:r>
    </w:p>
    <w:p w14:paraId="1F6AC1D6" w14:textId="77777777" w:rsidR="0046297A" w:rsidRDefault="0046297A" w:rsidP="0046297A">
      <w:pPr>
        <w:pStyle w:val="aDefpara"/>
      </w:pPr>
      <w:r>
        <w:tab/>
        <w:t>(b)</w:t>
      </w:r>
      <w:r>
        <w:tab/>
        <w:t>a commonwealth sentence of imprisonment.</w:t>
      </w:r>
    </w:p>
    <w:p w14:paraId="5D9AEECE" w14:textId="77777777"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14:paraId="1BC83A4B" w14:textId="77777777"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14:paraId="6B710079" w14:textId="77777777" w:rsidR="0046297A" w:rsidRDefault="0046297A" w:rsidP="0046297A">
      <w:pPr>
        <w:pStyle w:val="aDefpara"/>
      </w:pPr>
      <w:r>
        <w:tab/>
        <w:t>(a)</w:t>
      </w:r>
      <w:r>
        <w:tab/>
        <w:t>section 222 (Interstate transfer—requests from ACT and joint prisoners for transfer to participating state);</w:t>
      </w:r>
    </w:p>
    <w:p w14:paraId="692C08C2" w14:textId="77777777" w:rsidR="0046297A" w:rsidRDefault="0046297A" w:rsidP="0046297A">
      <w:pPr>
        <w:pStyle w:val="aDefpara"/>
      </w:pPr>
      <w:r>
        <w:tab/>
        <w:t>(b)</w:t>
      </w:r>
      <w:r>
        <w:tab/>
        <w:t>section 223 (Interstate transfer—requests from ACT and joint prisoners for transfer to non-participating territory);</w:t>
      </w:r>
    </w:p>
    <w:p w14:paraId="5958DC68" w14:textId="77777777" w:rsidR="0046297A" w:rsidRDefault="0046297A" w:rsidP="0046297A">
      <w:pPr>
        <w:pStyle w:val="aDefpara"/>
      </w:pPr>
      <w:r>
        <w:tab/>
        <w:t>(c)</w:t>
      </w:r>
      <w:r>
        <w:tab/>
        <w:t>section 231 (Interstate transfer—order of transfer);</w:t>
      </w:r>
    </w:p>
    <w:p w14:paraId="410C6B21" w14:textId="77777777" w:rsidR="0046297A" w:rsidRDefault="0046297A" w:rsidP="0046297A">
      <w:pPr>
        <w:pStyle w:val="aDefpara"/>
      </w:pPr>
      <w:r>
        <w:tab/>
        <w:t>(d)</w:t>
      </w:r>
      <w:r>
        <w:tab/>
        <w:t xml:space="preserve">section 232 (8) (Interstate transfer—review of </w:t>
      </w:r>
      <w:smartTag w:uri="urn:schemas-microsoft-com:office:smarttags" w:element="address">
        <w:smartTag w:uri="urn:schemas-microsoft-com:office:smarttags" w:element="Street">
          <w:r>
            <w:t>Magistrates Court</w:t>
          </w:r>
        </w:smartTag>
      </w:smartTag>
      <w:r>
        <w:t xml:space="preserve"> decision);</w:t>
      </w:r>
    </w:p>
    <w:p w14:paraId="1476B9AB" w14:textId="77777777" w:rsidR="0046297A" w:rsidRDefault="0046297A" w:rsidP="0046297A">
      <w:pPr>
        <w:pStyle w:val="aDefpara"/>
      </w:pPr>
      <w:r>
        <w:tab/>
        <w:t>(e)</w:t>
      </w:r>
      <w:r>
        <w:tab/>
        <w:t>section 237 (1) (Interstate transfer—return of prisoner to participating state).</w:t>
      </w:r>
    </w:p>
    <w:p w14:paraId="29BD7F15" w14:textId="77777777" w:rsidR="0046297A" w:rsidRDefault="0046297A" w:rsidP="0046297A">
      <w:pPr>
        <w:pStyle w:val="aDef"/>
      </w:pPr>
      <w:r w:rsidRPr="00782F83">
        <w:rPr>
          <w:rStyle w:val="charBoldItals"/>
        </w:rPr>
        <w:t>participating state</w:t>
      </w:r>
      <w:r>
        <w:t xml:space="preserve"> means a State in which an interstate law is in force.</w:t>
      </w:r>
    </w:p>
    <w:p w14:paraId="65C117AD" w14:textId="77777777" w:rsidR="0046297A" w:rsidRDefault="0046297A" w:rsidP="0046297A">
      <w:pPr>
        <w:pStyle w:val="aDef"/>
        <w:keepNext/>
      </w:pPr>
      <w:r w:rsidRPr="00782F83">
        <w:rPr>
          <w:rStyle w:val="charBoldItals"/>
        </w:rPr>
        <w:lastRenderedPageBreak/>
        <w:t>prison</w:t>
      </w:r>
      <w:r>
        <w:t xml:space="preserve"> means—</w:t>
      </w:r>
    </w:p>
    <w:p w14:paraId="3BB639E4" w14:textId="77777777" w:rsidR="0046297A" w:rsidRDefault="0046297A" w:rsidP="0046297A">
      <w:pPr>
        <w:pStyle w:val="aDefpara"/>
        <w:keepNext/>
      </w:pPr>
      <w:r>
        <w:tab/>
        <w:t>(a)</w:t>
      </w:r>
      <w:r>
        <w:tab/>
        <w:t>a correctional centre; or</w:t>
      </w:r>
    </w:p>
    <w:p w14:paraId="58D7A4D6" w14:textId="77777777" w:rsidR="0046297A" w:rsidRDefault="0046297A" w:rsidP="0046297A">
      <w:pPr>
        <w:pStyle w:val="aDefpara"/>
      </w:pPr>
      <w:r>
        <w:tab/>
        <w:t>(b)</w:t>
      </w:r>
      <w:r>
        <w:tab/>
        <w:t>a police lockup in the ACT.</w:t>
      </w:r>
    </w:p>
    <w:p w14:paraId="63DB8ABE" w14:textId="77777777" w:rsidR="0046297A" w:rsidRDefault="0046297A" w:rsidP="0046297A">
      <w:pPr>
        <w:pStyle w:val="aDef"/>
      </w:pPr>
      <w:r w:rsidRPr="00782F83">
        <w:rPr>
          <w:rStyle w:val="charBoldItals"/>
        </w:rPr>
        <w:t>prisoner</w:t>
      </w:r>
      <w:r>
        <w:t xml:space="preserve"> means an ACT prisoner or joint prisoner.</w:t>
      </w:r>
    </w:p>
    <w:p w14:paraId="78669587" w14:textId="77777777" w:rsidR="0046297A" w:rsidRDefault="0046297A" w:rsidP="0046297A">
      <w:pPr>
        <w:pStyle w:val="aDef"/>
        <w:keepNext/>
      </w:pPr>
      <w:r w:rsidRPr="00782F83">
        <w:rPr>
          <w:rStyle w:val="charBoldItals"/>
        </w:rPr>
        <w:t>prison officer</w:t>
      </w:r>
      <w:r>
        <w:t xml:space="preserve"> means—</w:t>
      </w:r>
    </w:p>
    <w:p w14:paraId="12835B93" w14:textId="77777777" w:rsidR="0046297A" w:rsidRDefault="0046297A" w:rsidP="0046297A">
      <w:pPr>
        <w:pStyle w:val="aDefpara"/>
      </w:pPr>
      <w:r>
        <w:tab/>
        <w:t>(a)</w:t>
      </w:r>
      <w:r>
        <w:tab/>
        <w:t xml:space="preserve">a person appointed or employed to assist in the management of a prison; or </w:t>
      </w:r>
    </w:p>
    <w:p w14:paraId="545CCFDF" w14:textId="77777777" w:rsidR="0046297A" w:rsidRDefault="0046297A" w:rsidP="0046297A">
      <w:pPr>
        <w:pStyle w:val="aDefpara"/>
      </w:pPr>
      <w:r>
        <w:tab/>
        <w:t>(b)</w:t>
      </w:r>
      <w:r>
        <w:tab/>
        <w:t>an escort officer.</w:t>
      </w:r>
    </w:p>
    <w:p w14:paraId="079F8411" w14:textId="77777777" w:rsidR="0046297A" w:rsidRDefault="0046297A" w:rsidP="0046297A">
      <w:pPr>
        <w:pStyle w:val="aDef"/>
        <w:keepNext/>
      </w:pPr>
      <w:r w:rsidRPr="00782F83">
        <w:rPr>
          <w:rStyle w:val="charBoldItals"/>
        </w:rPr>
        <w:t>release on parole</w:t>
      </w:r>
      <w:r>
        <w:t xml:space="preserve"> includes—</w:t>
      </w:r>
    </w:p>
    <w:p w14:paraId="0D9A42CA" w14:textId="77777777" w:rsidR="0046297A" w:rsidRDefault="0046297A" w:rsidP="0046297A">
      <w:pPr>
        <w:pStyle w:val="aDefpara"/>
      </w:pPr>
      <w:r>
        <w:tab/>
        <w:t>(a)</w:t>
      </w:r>
      <w:r>
        <w:tab/>
        <w:t>release on probation; and</w:t>
      </w:r>
    </w:p>
    <w:p w14:paraId="72010537" w14:textId="77777777" w:rsidR="0046297A" w:rsidRDefault="0046297A" w:rsidP="0046297A">
      <w:pPr>
        <w:pStyle w:val="aDefpara"/>
      </w:pPr>
      <w:r>
        <w:tab/>
        <w:t>(b)</w:t>
      </w:r>
      <w:r>
        <w:tab/>
        <w:t>any other form of conditional release in the nature of parole.</w:t>
      </w:r>
    </w:p>
    <w:p w14:paraId="2C31F3E9" w14:textId="77777777" w:rsidR="0046297A" w:rsidRDefault="0046297A" w:rsidP="0046297A">
      <w:pPr>
        <w:pStyle w:val="aDef"/>
        <w:keepNext/>
      </w:pPr>
      <w:r w:rsidRPr="00782F83">
        <w:rPr>
          <w:rStyle w:val="charBoldItals"/>
        </w:rPr>
        <w:t>relevant security</w:t>
      </w:r>
      <w:r>
        <w:t>, in relation to a person, means a security given by the person—</w:t>
      </w:r>
    </w:p>
    <w:p w14:paraId="1366FEE6" w14:textId="77777777" w:rsidR="0046297A" w:rsidRDefault="0046297A" w:rsidP="0046297A">
      <w:pPr>
        <w:pStyle w:val="aDefpara"/>
      </w:pPr>
      <w:r>
        <w:tab/>
        <w:t>(a)</w:t>
      </w:r>
      <w:r>
        <w:tab/>
        <w:t>with or without sureties; and</w:t>
      </w:r>
    </w:p>
    <w:p w14:paraId="714D7B71" w14:textId="77777777" w:rsidR="0046297A" w:rsidRDefault="0046297A" w:rsidP="0046297A">
      <w:pPr>
        <w:pStyle w:val="aDefpara"/>
      </w:pPr>
      <w:r>
        <w:tab/>
        <w:t>(b)</w:t>
      </w:r>
      <w:r>
        <w:tab/>
        <w:t>by bond, recognisance or otherwise; and</w:t>
      </w:r>
    </w:p>
    <w:p w14:paraId="44859F9A" w14:textId="77777777" w:rsidR="0046297A" w:rsidRDefault="0046297A" w:rsidP="0046297A">
      <w:pPr>
        <w:pStyle w:val="aDefpara"/>
      </w:pPr>
      <w:r>
        <w:tab/>
        <w:t>(c)</w:t>
      </w:r>
      <w:r>
        <w:tab/>
        <w:t>to the effect that the person will comply with conditions relating to the person’s behaviour.</w:t>
      </w:r>
    </w:p>
    <w:p w14:paraId="5548B308" w14:textId="77777777" w:rsidR="0046297A" w:rsidRDefault="0046297A" w:rsidP="0046297A">
      <w:pPr>
        <w:pStyle w:val="aDef"/>
      </w:pPr>
      <w:r w:rsidRPr="00782F83">
        <w:rPr>
          <w:rStyle w:val="charBoldItals"/>
        </w:rPr>
        <w:t>remission instrument</w:t>
      </w:r>
      <w:r>
        <w:t xml:space="preserve"> means an instrument of remission under section 313 (Remission of penalties).</w:t>
      </w:r>
    </w:p>
    <w:p w14:paraId="61091CCF" w14:textId="77777777" w:rsidR="0046297A" w:rsidRDefault="0046297A" w:rsidP="0046297A">
      <w:pPr>
        <w:pStyle w:val="aDef"/>
      </w:pPr>
      <w:r w:rsidRPr="00782F83">
        <w:rPr>
          <w:rStyle w:val="charBoldItals"/>
        </w:rPr>
        <w:t>sentence of imprisonment</w:t>
      </w:r>
      <w:r>
        <w:t>—see section 218.</w:t>
      </w:r>
    </w:p>
    <w:p w14:paraId="35A32869" w14:textId="77777777" w:rsidR="0046297A" w:rsidRDefault="0046297A" w:rsidP="0046297A">
      <w:pPr>
        <w:pStyle w:val="aDef"/>
      </w:pPr>
      <w:r w:rsidRPr="00782F83">
        <w:rPr>
          <w:rStyle w:val="charBoldItals"/>
        </w:rPr>
        <w:t>subject to</w:t>
      </w:r>
      <w:r>
        <w:rPr>
          <w:bCs/>
          <w:iCs/>
        </w:rPr>
        <w:t xml:space="preserve"> a sentence of imprisonment—see section 219.</w:t>
      </w:r>
    </w:p>
    <w:p w14:paraId="4F521D9C" w14:textId="77777777"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14:paraId="1C46BEDE" w14:textId="77777777" w:rsidR="0046297A" w:rsidRDefault="0046297A" w:rsidP="0046297A">
      <w:pPr>
        <w:pStyle w:val="AH5Sec"/>
      </w:pPr>
      <w:bookmarkStart w:id="371" w:name="_Toc146187944"/>
      <w:r w:rsidRPr="00314ECA">
        <w:rPr>
          <w:rStyle w:val="CharSectNo"/>
        </w:rPr>
        <w:lastRenderedPageBreak/>
        <w:t>218</w:t>
      </w:r>
      <w:r>
        <w:tab/>
        <w:t xml:space="preserve">Interstate transfer—meaning of </w:t>
      </w:r>
      <w:r w:rsidRPr="00782F83">
        <w:rPr>
          <w:rStyle w:val="charItals"/>
        </w:rPr>
        <w:t>sentence of imprisonment</w:t>
      </w:r>
      <w:r>
        <w:t xml:space="preserve"> etc</w:t>
      </w:r>
      <w:bookmarkEnd w:id="371"/>
    </w:p>
    <w:p w14:paraId="61151247" w14:textId="77777777" w:rsidR="0046297A" w:rsidRDefault="0046297A" w:rsidP="0046297A">
      <w:pPr>
        <w:pStyle w:val="Amain"/>
        <w:keepNext/>
      </w:pPr>
      <w:r>
        <w:tab/>
        <w:t>(1)</w:t>
      </w:r>
      <w:r>
        <w:tab/>
        <w:t>In this part:</w:t>
      </w:r>
    </w:p>
    <w:p w14:paraId="006B2083" w14:textId="77777777" w:rsidR="0046297A" w:rsidRDefault="0046297A" w:rsidP="0046297A">
      <w:pPr>
        <w:pStyle w:val="aDef"/>
        <w:keepNext/>
      </w:pPr>
      <w:r w:rsidRPr="00782F83">
        <w:rPr>
          <w:rStyle w:val="charBoldItals"/>
        </w:rPr>
        <w:t>sentence of imprisonment</w:t>
      </w:r>
      <w:r>
        <w:t xml:space="preserve"> means—</w:t>
      </w:r>
    </w:p>
    <w:p w14:paraId="28CAF897" w14:textId="77777777" w:rsidR="0046297A" w:rsidRDefault="0046297A" w:rsidP="0046297A">
      <w:pPr>
        <w:pStyle w:val="aDefpara"/>
      </w:pPr>
      <w:r>
        <w:tab/>
        <w:t>(a)</w:t>
      </w:r>
      <w:r>
        <w:tab/>
        <w:t>an ACT sentence of imprisonment; or</w:t>
      </w:r>
    </w:p>
    <w:p w14:paraId="0DAF78C6" w14:textId="77777777" w:rsidR="0046297A" w:rsidRDefault="0046297A" w:rsidP="0046297A">
      <w:pPr>
        <w:pStyle w:val="aDefpara"/>
      </w:pPr>
      <w:r>
        <w:tab/>
        <w:t>(b)</w:t>
      </w:r>
      <w:r>
        <w:tab/>
        <w:t>an interstate sentence of imprisonment; or</w:t>
      </w:r>
    </w:p>
    <w:p w14:paraId="1FB90096" w14:textId="77777777" w:rsidR="0046297A" w:rsidRDefault="0046297A" w:rsidP="0046297A">
      <w:pPr>
        <w:pStyle w:val="aDefpara"/>
      </w:pPr>
      <w:r>
        <w:tab/>
        <w:t>(c)</w:t>
      </w:r>
      <w:r>
        <w:tab/>
        <w:t>if relevant, a commonwealth sentence of imprisonment.</w:t>
      </w:r>
    </w:p>
    <w:p w14:paraId="1758429D" w14:textId="77777777"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14:paraId="30004123" w14:textId="77777777"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State">
        <w:smartTag w:uri="urn:schemas-microsoft-com:office:smarttags" w:element="place">
          <w:r>
            <w:t>New South Wales</w:t>
          </w:r>
        </w:smartTag>
      </w:smartTag>
      <w:r>
        <w:t xml:space="preserve"> under this Act.</w:t>
      </w:r>
    </w:p>
    <w:p w14:paraId="14CFB179" w14:textId="77777777" w:rsidR="0046297A" w:rsidRDefault="0046297A" w:rsidP="0046297A">
      <w:pPr>
        <w:pStyle w:val="AH5Sec"/>
      </w:pPr>
      <w:bookmarkStart w:id="372" w:name="_Toc146187945"/>
      <w:r w:rsidRPr="00314ECA">
        <w:rPr>
          <w:rStyle w:val="CharSectNo"/>
        </w:rPr>
        <w:t>219</w:t>
      </w:r>
      <w:r>
        <w:tab/>
        <w:t xml:space="preserve">Interstate transfer—person </w:t>
      </w:r>
      <w:r w:rsidRPr="00782F83">
        <w:rPr>
          <w:rStyle w:val="charItals"/>
        </w:rPr>
        <w:t>subject to</w:t>
      </w:r>
      <w:r>
        <w:t xml:space="preserve"> sentence of imprisonment</w:t>
      </w:r>
      <w:bookmarkEnd w:id="372"/>
    </w:p>
    <w:p w14:paraId="7ED8314D" w14:textId="77777777"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14:paraId="46E86453" w14:textId="77777777" w:rsidR="0046297A" w:rsidRDefault="0046297A" w:rsidP="0046297A">
      <w:pPr>
        <w:pStyle w:val="Amain"/>
        <w:keepNext/>
      </w:pPr>
      <w:r>
        <w:tab/>
        <w:t>(2)</w:t>
      </w:r>
      <w:r>
        <w:tab/>
        <w:t>The following people on whom a sentence of imprisonment has been imposed are taken, for this part, to have completed serving the sentence:</w:t>
      </w:r>
    </w:p>
    <w:p w14:paraId="5C5DA46F" w14:textId="77777777" w:rsidR="0046297A" w:rsidRDefault="0046297A" w:rsidP="0046297A">
      <w:pPr>
        <w:pStyle w:val="Apara"/>
      </w:pPr>
      <w:r>
        <w:tab/>
        <w:t>(a)</w:t>
      </w:r>
      <w:r>
        <w:tab/>
        <w:t>a person—</w:t>
      </w:r>
    </w:p>
    <w:p w14:paraId="0F7A1FD4" w14:textId="77777777" w:rsidR="0046297A" w:rsidRDefault="0046297A" w:rsidP="0046297A">
      <w:pPr>
        <w:pStyle w:val="Asubpara"/>
      </w:pPr>
      <w:r>
        <w:tab/>
        <w:t>(i)</w:t>
      </w:r>
      <w:r>
        <w:tab/>
        <w:t>who has been released from serving a part of the sentence on parole or on licence to be at large; and</w:t>
      </w:r>
    </w:p>
    <w:p w14:paraId="5B23B1E6" w14:textId="77777777"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14:paraId="036CB301" w14:textId="77777777" w:rsidR="0046297A" w:rsidRDefault="0046297A" w:rsidP="0046297A">
      <w:pPr>
        <w:pStyle w:val="Apara"/>
      </w:pPr>
      <w:r>
        <w:tab/>
        <w:t>(b)</w:t>
      </w:r>
      <w:r>
        <w:tab/>
        <w:t>a person—</w:t>
      </w:r>
    </w:p>
    <w:p w14:paraId="7C1BD6CC" w14:textId="77777777" w:rsidR="0046297A" w:rsidRDefault="0046297A" w:rsidP="0046297A">
      <w:pPr>
        <w:pStyle w:val="Asubpara"/>
      </w:pPr>
      <w:r>
        <w:tab/>
        <w:t>(i)</w:t>
      </w:r>
      <w:r>
        <w:tab/>
        <w:t>who has been released from serving all or part of the sentence on giving a relevant security; and</w:t>
      </w:r>
    </w:p>
    <w:p w14:paraId="530C3B1B" w14:textId="77777777" w:rsidR="0046297A" w:rsidRDefault="0046297A" w:rsidP="0046297A">
      <w:pPr>
        <w:pStyle w:val="Asubpara"/>
      </w:pPr>
      <w:r>
        <w:tab/>
        <w:t>(ii)</w:t>
      </w:r>
      <w:r>
        <w:tab/>
        <w:t>in relation to whom—</w:t>
      </w:r>
    </w:p>
    <w:p w14:paraId="17446356" w14:textId="77777777"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14:paraId="35A39CA1" w14:textId="77777777" w:rsidR="0046297A" w:rsidRDefault="0046297A" w:rsidP="0046297A">
      <w:pPr>
        <w:pStyle w:val="Asubsubpara"/>
      </w:pPr>
      <w:r>
        <w:tab/>
        <w:t>(B)</w:t>
      </w:r>
      <w:r>
        <w:tab/>
        <w:t>action cannot, because of the end of the security, be taken under a relevant law to require the person to serve all or part of the sentence;</w:t>
      </w:r>
    </w:p>
    <w:p w14:paraId="60BCA3C7" w14:textId="77777777"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14:paraId="3FE3FA96" w14:textId="77777777" w:rsidR="0046297A" w:rsidRDefault="0046297A" w:rsidP="0046297A">
      <w:pPr>
        <w:pStyle w:val="Apara"/>
      </w:pPr>
      <w:r>
        <w:tab/>
        <w:t>(d)</w:t>
      </w:r>
      <w:r>
        <w:tab/>
        <w:t>a person who has been pardoned under section 314 (Grant of pardons);</w:t>
      </w:r>
    </w:p>
    <w:p w14:paraId="2811188C" w14:textId="77777777" w:rsidR="0046297A" w:rsidRDefault="0046297A" w:rsidP="0046297A">
      <w:pPr>
        <w:pStyle w:val="Apara"/>
      </w:pPr>
      <w:r>
        <w:tab/>
        <w:t>(e)</w:t>
      </w:r>
      <w:r>
        <w:tab/>
        <w:t>a person who, because of the exercise of the prerogative of mercy, is no longer required to serve the sentence or the remaining part of the sentence.</w:t>
      </w:r>
    </w:p>
    <w:p w14:paraId="32E77459" w14:textId="77777777" w:rsidR="0046297A" w:rsidRDefault="0046297A" w:rsidP="0046297A">
      <w:pPr>
        <w:pStyle w:val="AH5Sec"/>
        <w:rPr>
          <w:rStyle w:val="charItals"/>
        </w:rPr>
      </w:pPr>
      <w:bookmarkStart w:id="373" w:name="_Toc146187946"/>
      <w:r w:rsidRPr="00314ECA">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73"/>
    </w:p>
    <w:p w14:paraId="74674ABA" w14:textId="77777777"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14:paraId="39AABDF4" w14:textId="77777777" w:rsidR="0046297A" w:rsidRDefault="0046297A" w:rsidP="0046297A">
      <w:pPr>
        <w:pStyle w:val="AH5Sec"/>
      </w:pPr>
      <w:bookmarkStart w:id="374" w:name="_Toc146187947"/>
      <w:r w:rsidRPr="00314ECA">
        <w:rPr>
          <w:rStyle w:val="CharSectNo"/>
        </w:rPr>
        <w:lastRenderedPageBreak/>
        <w:t>221</w:t>
      </w:r>
      <w:r>
        <w:tab/>
        <w:t>Interstate transfer—corresponding courts and interstate laws</w:t>
      </w:r>
      <w:bookmarkEnd w:id="374"/>
    </w:p>
    <w:p w14:paraId="66460132" w14:textId="77777777" w:rsidR="0046297A" w:rsidRDefault="0046297A" w:rsidP="0046297A">
      <w:pPr>
        <w:pStyle w:val="Amain"/>
      </w:pPr>
      <w:r>
        <w:tab/>
        <w:t>(1)</w:t>
      </w:r>
      <w:r>
        <w:tab/>
        <w:t>The Minister may declare that—</w:t>
      </w:r>
    </w:p>
    <w:p w14:paraId="26A8C6EA" w14:textId="77777777" w:rsidR="0046297A" w:rsidRDefault="0046297A" w:rsidP="0046297A">
      <w:pPr>
        <w:pStyle w:val="Apara"/>
      </w:pPr>
      <w:r>
        <w:tab/>
        <w:t>(a)</w:t>
      </w:r>
      <w:r>
        <w:tab/>
        <w:t>a law of a State is an interstate law for this part; and</w:t>
      </w:r>
    </w:p>
    <w:p w14:paraId="33E3BA21" w14:textId="77777777" w:rsidR="0046297A" w:rsidRDefault="0046297A" w:rsidP="0046297A">
      <w:pPr>
        <w:pStyle w:val="Apara"/>
        <w:keepNext/>
      </w:pPr>
      <w:r>
        <w:tab/>
        <w:t>(b)</w:t>
      </w:r>
      <w:r>
        <w:tab/>
        <w:t>a stated ACT court is, for this part, a corresponding court in relation to a stated court of a participating state.</w:t>
      </w:r>
    </w:p>
    <w:p w14:paraId="42684387" w14:textId="1EFF8B53"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199" w:tooltip="A2001-14" w:history="1">
        <w:r w:rsidRPr="00782F83">
          <w:rPr>
            <w:rStyle w:val="charCitHyperlinkAbbrev"/>
          </w:rPr>
          <w:t>Legislation Act</w:t>
        </w:r>
      </w:hyperlink>
      <w:r>
        <w:t>, dict, pt 1).</w:t>
      </w:r>
    </w:p>
    <w:p w14:paraId="34F36D15" w14:textId="77777777"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14:paraId="79AC8CB3" w14:textId="77777777" w:rsidR="0046297A" w:rsidRDefault="0046297A" w:rsidP="0046297A">
      <w:pPr>
        <w:pStyle w:val="Amain"/>
        <w:keepNext/>
      </w:pPr>
      <w:r>
        <w:tab/>
        <w:t>(3)</w:t>
      </w:r>
      <w:r>
        <w:tab/>
        <w:t>A declaration is a notifiable instrument.</w:t>
      </w:r>
    </w:p>
    <w:p w14:paraId="6B9EB991" w14:textId="6373EF64"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200" w:tooltip="A2001-14" w:history="1">
        <w:r w:rsidRPr="00782F83">
          <w:rPr>
            <w:rStyle w:val="charCitHyperlinkAbbrev"/>
          </w:rPr>
          <w:t>Legislation Act</w:t>
        </w:r>
      </w:hyperlink>
      <w:r>
        <w:t>.</w:t>
      </w:r>
    </w:p>
    <w:p w14:paraId="4341EA55" w14:textId="77777777" w:rsidR="0046297A" w:rsidRPr="00314ECA" w:rsidRDefault="0046297A" w:rsidP="0046297A">
      <w:pPr>
        <w:pStyle w:val="AH3Div"/>
      </w:pPr>
      <w:bookmarkStart w:id="375" w:name="_Toc146187948"/>
      <w:r w:rsidRPr="00314ECA">
        <w:rPr>
          <w:rStyle w:val="CharDivNo"/>
        </w:rPr>
        <w:t>Division 11.1.2</w:t>
      </w:r>
      <w:r>
        <w:tab/>
      </w:r>
      <w:r w:rsidRPr="00314ECA">
        <w:rPr>
          <w:rStyle w:val="CharDivText"/>
        </w:rPr>
        <w:t>Interstate transfer—prisoner’s welfare</w:t>
      </w:r>
      <w:bookmarkEnd w:id="375"/>
    </w:p>
    <w:p w14:paraId="52C7A60E" w14:textId="77777777" w:rsidR="0046297A" w:rsidRDefault="0046297A" w:rsidP="0046297A">
      <w:pPr>
        <w:pStyle w:val="AH5Sec"/>
      </w:pPr>
      <w:bookmarkStart w:id="376" w:name="_Toc146187949"/>
      <w:r w:rsidRPr="00314ECA">
        <w:rPr>
          <w:rStyle w:val="CharSectNo"/>
        </w:rPr>
        <w:t>222</w:t>
      </w:r>
      <w:r>
        <w:tab/>
        <w:t>Interstate transfer—requests from ACT and joint prisoners for transfer to participating state</w:t>
      </w:r>
      <w:bookmarkEnd w:id="376"/>
    </w:p>
    <w:p w14:paraId="503A457F" w14:textId="77777777" w:rsidR="0046297A" w:rsidRDefault="0046297A" w:rsidP="0046297A">
      <w:pPr>
        <w:pStyle w:val="Amain"/>
      </w:pPr>
      <w:r>
        <w:tab/>
        <w:t>(1)</w:t>
      </w:r>
      <w:r>
        <w:tab/>
        <w:t>This section applies if the Minister—</w:t>
      </w:r>
    </w:p>
    <w:p w14:paraId="6688EDE1" w14:textId="77777777"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14:paraId="2E1ABB4A" w14:textId="77777777" w:rsidR="0046297A" w:rsidRDefault="0046297A" w:rsidP="0046297A">
      <w:pPr>
        <w:pStyle w:val="Apara"/>
      </w:pPr>
      <w:r>
        <w:tab/>
        <w:t>(b)</w:t>
      </w:r>
      <w:r>
        <w:tab/>
        <w:t>considers that the prisoner should be transferred to the participating state in the interests of the prisoner’s welfare.</w:t>
      </w:r>
    </w:p>
    <w:p w14:paraId="528FC499" w14:textId="77777777"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14:paraId="7075FCB1" w14:textId="77777777"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14:paraId="796C0DB4" w14:textId="77777777" w:rsidR="0046297A" w:rsidRDefault="0046297A" w:rsidP="0046297A">
      <w:pPr>
        <w:pStyle w:val="Amain"/>
      </w:pPr>
      <w:r>
        <w:tab/>
        <w:t>(4)</w:t>
      </w:r>
      <w:r>
        <w:tab/>
        <w:t>In deciding whether the prisoner should be transferred to the participating state, the Minister must primarily have regard to the welfare of the prisoner.</w:t>
      </w:r>
    </w:p>
    <w:p w14:paraId="4156B8E3" w14:textId="77777777" w:rsidR="0046297A" w:rsidRDefault="0046297A" w:rsidP="0046297A">
      <w:pPr>
        <w:pStyle w:val="Amain"/>
      </w:pPr>
      <w:r>
        <w:tab/>
        <w:t>(5)</w:t>
      </w:r>
      <w:r>
        <w:tab/>
        <w:t xml:space="preserve">However, the Minister may also have regard to anything else the Minister considers relevant, including— </w:t>
      </w:r>
    </w:p>
    <w:p w14:paraId="36FFB81A" w14:textId="77777777" w:rsidR="0046297A" w:rsidRDefault="0046297A" w:rsidP="0046297A">
      <w:pPr>
        <w:pStyle w:val="Apara"/>
      </w:pPr>
      <w:r>
        <w:tab/>
        <w:t>(a)</w:t>
      </w:r>
      <w:r>
        <w:tab/>
        <w:t xml:space="preserve">the administration of justice; and </w:t>
      </w:r>
    </w:p>
    <w:p w14:paraId="0B469CE8" w14:textId="77777777" w:rsidR="0046297A" w:rsidRDefault="0046297A" w:rsidP="0046297A">
      <w:pPr>
        <w:pStyle w:val="Apara"/>
      </w:pPr>
      <w:r>
        <w:tab/>
        <w:t>(b)</w:t>
      </w:r>
      <w:r>
        <w:tab/>
        <w:t>the security of a prison to which the prisoner might be transferred; and</w:t>
      </w:r>
    </w:p>
    <w:p w14:paraId="2EFE337E" w14:textId="77777777" w:rsidR="0046297A" w:rsidRDefault="0046297A" w:rsidP="0046297A">
      <w:pPr>
        <w:pStyle w:val="Apara"/>
        <w:keepNext/>
        <w:ind w:left="1598" w:hanging="1598"/>
      </w:pPr>
      <w:r>
        <w:tab/>
        <w:t>(c)</w:t>
      </w:r>
      <w:r>
        <w:tab/>
        <w:t>the security, safety and welfare of prisoners in that prison; and</w:t>
      </w:r>
    </w:p>
    <w:p w14:paraId="690A3FFD" w14:textId="77777777" w:rsidR="0046297A" w:rsidRDefault="0046297A" w:rsidP="0046297A">
      <w:pPr>
        <w:pStyle w:val="Apara"/>
      </w:pPr>
      <w:r>
        <w:tab/>
        <w:t>(d)</w:t>
      </w:r>
      <w:r>
        <w:tab/>
        <w:t>the security, safety and welfare of the community.</w:t>
      </w:r>
    </w:p>
    <w:p w14:paraId="4945B73C" w14:textId="77777777"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14:paraId="129348F9" w14:textId="184D5BAE"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1" w:tooltip="A2001-14" w:history="1">
        <w:r w:rsidRPr="00130EF2">
          <w:rPr>
            <w:rStyle w:val="charCitHyperlinkAbbrev"/>
          </w:rPr>
          <w:t>Legislation Act</w:t>
        </w:r>
      </w:hyperlink>
      <w:r w:rsidRPr="00130EF2">
        <w:t>, s 179.</w:t>
      </w:r>
    </w:p>
    <w:p w14:paraId="37633992" w14:textId="77777777" w:rsidR="0046297A" w:rsidRDefault="0046297A" w:rsidP="0046297A">
      <w:pPr>
        <w:pStyle w:val="AH5Sec"/>
      </w:pPr>
      <w:bookmarkStart w:id="377" w:name="_Toc146187950"/>
      <w:r w:rsidRPr="00314ECA">
        <w:rPr>
          <w:rStyle w:val="CharSectNo"/>
        </w:rPr>
        <w:t>223</w:t>
      </w:r>
      <w:r>
        <w:tab/>
        <w:t>Interstate transfer—requests from ACT and joint prisoners for transfer to non-participating territory</w:t>
      </w:r>
      <w:bookmarkEnd w:id="377"/>
    </w:p>
    <w:p w14:paraId="74A469F5" w14:textId="77777777" w:rsidR="0046297A" w:rsidRDefault="0046297A" w:rsidP="0046297A">
      <w:pPr>
        <w:pStyle w:val="Amain"/>
      </w:pPr>
      <w:r>
        <w:tab/>
        <w:t>(1)</w:t>
      </w:r>
      <w:r>
        <w:tab/>
        <w:t>This section applies if the Minister—</w:t>
      </w:r>
    </w:p>
    <w:p w14:paraId="6281C6A0" w14:textId="77777777"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14:paraId="27ADD440" w14:textId="77777777" w:rsidR="0046297A" w:rsidRDefault="0046297A" w:rsidP="0046297A">
      <w:pPr>
        <w:pStyle w:val="Apara"/>
      </w:pPr>
      <w:r>
        <w:tab/>
        <w:t>(b)</w:t>
      </w:r>
      <w:r>
        <w:tab/>
        <w:t>considers that the prisoner should be transferred to the non</w:t>
      </w:r>
      <w:r>
        <w:noBreakHyphen/>
        <w:t>participating territory in the interests of his or her welfare.</w:t>
      </w:r>
    </w:p>
    <w:p w14:paraId="52B452D9" w14:textId="77777777"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14:paraId="6ADB2020" w14:textId="77777777"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14:paraId="736C6EE6" w14:textId="77777777" w:rsidR="0046297A" w:rsidRDefault="0046297A" w:rsidP="0046297A">
      <w:pPr>
        <w:pStyle w:val="Amain"/>
      </w:pPr>
      <w:r>
        <w:tab/>
        <w:t>(4)</w:t>
      </w:r>
      <w:r>
        <w:tab/>
        <w:t>If the request is made by a joint prisoner, the Minister may issue an order for the transfer of the prisoner to the non-participating territory.</w:t>
      </w:r>
    </w:p>
    <w:p w14:paraId="21E75063" w14:textId="77777777"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14:paraId="4203AFEB" w14:textId="77777777" w:rsidR="0046297A" w:rsidRDefault="0046297A" w:rsidP="0046297A">
      <w:pPr>
        <w:pStyle w:val="Amain"/>
      </w:pPr>
      <w:r>
        <w:tab/>
        <w:t>(6)</w:t>
      </w:r>
      <w:r>
        <w:tab/>
        <w:t xml:space="preserve">However, the Minister may also have regard to anything else the Minister considers relevant, including anything mentioned in section 222 (5). </w:t>
      </w:r>
    </w:p>
    <w:p w14:paraId="2280AEED" w14:textId="77777777"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14:paraId="3DC38ACC" w14:textId="4F251744"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2" w:tooltip="A2001-14" w:history="1">
        <w:r w:rsidRPr="00130EF2">
          <w:rPr>
            <w:rStyle w:val="charCitHyperlinkAbbrev"/>
          </w:rPr>
          <w:t>Legislation Act</w:t>
        </w:r>
      </w:hyperlink>
      <w:r w:rsidRPr="00130EF2">
        <w:t>, s 179.</w:t>
      </w:r>
    </w:p>
    <w:p w14:paraId="11B07FA4" w14:textId="77777777" w:rsidR="0046297A" w:rsidRDefault="0046297A" w:rsidP="0046297A">
      <w:pPr>
        <w:pStyle w:val="AH5Sec"/>
      </w:pPr>
      <w:bookmarkStart w:id="378" w:name="_Toc146187951"/>
      <w:r w:rsidRPr="00314ECA">
        <w:rPr>
          <w:rStyle w:val="CharSectNo"/>
        </w:rPr>
        <w:t>224</w:t>
      </w:r>
      <w:r>
        <w:tab/>
        <w:t>Interstate transfer—effect of div 11.1.2 orders on joint prisoners</w:t>
      </w:r>
      <w:bookmarkEnd w:id="378"/>
    </w:p>
    <w:p w14:paraId="3B1D6DA7"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7304668C" w14:textId="0C41A0BE" w:rsidR="0046297A" w:rsidRDefault="0046297A" w:rsidP="0046297A">
      <w:pPr>
        <w:pStyle w:val="Apara"/>
      </w:pPr>
      <w:r>
        <w:tab/>
        <w:t>(a)</w:t>
      </w:r>
      <w:r>
        <w:tab/>
        <w:t xml:space="preserve">a transfer order corresponding to the order of transfer under this division is in force under the </w:t>
      </w:r>
      <w:hyperlink r:id="rId203" w:tooltip="Act 1983 No 95 (Cwlth)" w:history="1">
        <w:r w:rsidRPr="00D14BB8">
          <w:rPr>
            <w:rStyle w:val="charCitHyperlinkItal"/>
          </w:rPr>
          <w:t>Transfer of Prisoners Act 1983</w:t>
        </w:r>
      </w:hyperlink>
      <w:r w:rsidRPr="00782F83">
        <w:t xml:space="preserve"> (Cwlth)</w:t>
      </w:r>
      <w:r>
        <w:t xml:space="preserve"> in relation to the prisoner; or</w:t>
      </w:r>
    </w:p>
    <w:p w14:paraId="0ADF029F" w14:textId="77777777" w:rsidR="0046297A" w:rsidRDefault="0046297A" w:rsidP="0046297A">
      <w:pPr>
        <w:pStyle w:val="Apara"/>
      </w:pPr>
      <w:r>
        <w:lastRenderedPageBreak/>
        <w:tab/>
        <w:t>(b)</w:t>
      </w:r>
      <w:r>
        <w:tab/>
        <w:t>the transfer of the prisoner is otherwise authorised under that Act.</w:t>
      </w:r>
    </w:p>
    <w:p w14:paraId="287447AF" w14:textId="77777777" w:rsidR="0046297A" w:rsidRDefault="0046297A" w:rsidP="0046297A">
      <w:pPr>
        <w:pStyle w:val="AH5Sec"/>
      </w:pPr>
      <w:bookmarkStart w:id="379" w:name="_Toc146187952"/>
      <w:r w:rsidRPr="00314ECA">
        <w:rPr>
          <w:rStyle w:val="CharSectNo"/>
        </w:rPr>
        <w:t>225</w:t>
      </w:r>
      <w:r>
        <w:tab/>
        <w:t>Interstate transfer—repeated requests for transfer</w:t>
      </w:r>
      <w:bookmarkEnd w:id="379"/>
    </w:p>
    <w:p w14:paraId="0FEEC7B7" w14:textId="77777777"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14:paraId="5670615D" w14:textId="77777777" w:rsidR="0046297A" w:rsidRDefault="0046297A" w:rsidP="0046297A">
      <w:pPr>
        <w:pStyle w:val="AH5Sec"/>
      </w:pPr>
      <w:bookmarkStart w:id="380" w:name="_Toc146187953"/>
      <w:r w:rsidRPr="00314ECA">
        <w:rPr>
          <w:rStyle w:val="CharSectNo"/>
        </w:rPr>
        <w:t>226</w:t>
      </w:r>
      <w:r>
        <w:tab/>
        <w:t>Interstate transfer—receipt of request for transfer to ACT</w:t>
      </w:r>
      <w:bookmarkEnd w:id="380"/>
    </w:p>
    <w:p w14:paraId="30541B3B" w14:textId="77777777" w:rsidR="0046297A" w:rsidRDefault="0046297A" w:rsidP="0046297A">
      <w:pPr>
        <w:pStyle w:val="Amain"/>
        <w:keepNext/>
      </w:pPr>
      <w:r>
        <w:tab/>
        <w:t>(1)</w:t>
      </w:r>
      <w:r>
        <w:tab/>
        <w:t>This section applies if the Minister receives a request to accept the transfer of an imprisoned person to the ACT made under—</w:t>
      </w:r>
    </w:p>
    <w:p w14:paraId="25A5763C" w14:textId="77777777"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14:paraId="57B5A06E" w14:textId="07E7A050" w:rsidR="0046297A" w:rsidRDefault="0046297A" w:rsidP="0046297A">
      <w:pPr>
        <w:pStyle w:val="Apara"/>
      </w:pPr>
      <w:r>
        <w:tab/>
        <w:t>(b)</w:t>
      </w:r>
      <w:r>
        <w:tab/>
        <w:t xml:space="preserve">the </w:t>
      </w:r>
      <w:hyperlink r:id="rId204" w:tooltip="Act 1983 No 95 (Cwlth)" w:history="1">
        <w:r w:rsidRPr="00D14BB8">
          <w:rPr>
            <w:rStyle w:val="charCitHyperlinkItal"/>
          </w:rPr>
          <w:t>Transfer of Prisoners Act 1983</w:t>
        </w:r>
      </w:hyperlink>
      <w:r w:rsidRPr="00782F83">
        <w:t xml:space="preserve"> (Cwlth)</w:t>
      </w:r>
      <w:r>
        <w:t>, part 2.</w:t>
      </w:r>
    </w:p>
    <w:p w14:paraId="6DD8847C" w14:textId="77777777" w:rsidR="0046297A" w:rsidRDefault="0046297A" w:rsidP="0046297A">
      <w:pPr>
        <w:pStyle w:val="Amain"/>
      </w:pPr>
      <w:r>
        <w:tab/>
        <w:t>(2)</w:t>
      </w:r>
      <w:r>
        <w:tab/>
        <w:t>The Minister must—</w:t>
      </w:r>
    </w:p>
    <w:p w14:paraId="265F71CC" w14:textId="77777777" w:rsidR="0046297A" w:rsidRDefault="0046297A" w:rsidP="0046297A">
      <w:pPr>
        <w:pStyle w:val="Apara"/>
      </w:pPr>
      <w:r>
        <w:tab/>
        <w:t>(a)</w:t>
      </w:r>
      <w:r>
        <w:tab/>
        <w:t>consent, or refuse to consent, to the transfer; and</w:t>
      </w:r>
    </w:p>
    <w:p w14:paraId="369D768D" w14:textId="77777777" w:rsidR="0046297A" w:rsidRDefault="0046297A" w:rsidP="0046297A">
      <w:pPr>
        <w:pStyle w:val="Apara"/>
      </w:pPr>
      <w:r>
        <w:tab/>
        <w:t>(b)</w:t>
      </w:r>
      <w:r>
        <w:tab/>
        <w:t>give written notice of the consent or refusal to the Minister who made the request.</w:t>
      </w:r>
    </w:p>
    <w:p w14:paraId="51D9D816" w14:textId="77777777" w:rsidR="0046297A" w:rsidRDefault="0046297A" w:rsidP="0046297A">
      <w:pPr>
        <w:pStyle w:val="Amain"/>
      </w:pPr>
      <w:r>
        <w:tab/>
        <w:t>(3)</w:t>
      </w:r>
      <w:r>
        <w:tab/>
        <w:t>In deciding whether to consent, or refuse to consent, to the transfer, the Minister must primarily have regard to the welfare of the imprisoned person.</w:t>
      </w:r>
    </w:p>
    <w:p w14:paraId="2D43AE2B" w14:textId="77777777" w:rsidR="0046297A" w:rsidRDefault="0046297A" w:rsidP="0046297A">
      <w:pPr>
        <w:pStyle w:val="Amain"/>
      </w:pPr>
      <w:r>
        <w:tab/>
        <w:t>(4)</w:t>
      </w:r>
      <w:r>
        <w:tab/>
        <w:t xml:space="preserve">However, the Minister may also have regard to anything else the Minister considers relevant, including anything mentioned in section 222 (5). </w:t>
      </w:r>
    </w:p>
    <w:p w14:paraId="187D69DC" w14:textId="77777777"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14:paraId="1E52E647" w14:textId="35A8B39D"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5" w:tooltip="A2001-14" w:history="1">
        <w:r w:rsidRPr="00130EF2">
          <w:rPr>
            <w:rStyle w:val="charCitHyperlinkAbbrev"/>
          </w:rPr>
          <w:t>Legislation Act</w:t>
        </w:r>
      </w:hyperlink>
      <w:r w:rsidRPr="00130EF2">
        <w:t>, s 179.</w:t>
      </w:r>
    </w:p>
    <w:p w14:paraId="6D5904F6" w14:textId="77777777" w:rsidR="0046297A" w:rsidRDefault="0046297A" w:rsidP="0046297A">
      <w:pPr>
        <w:pStyle w:val="AH5Sec"/>
      </w:pPr>
      <w:bookmarkStart w:id="381" w:name="_Toc146187954"/>
      <w:r w:rsidRPr="00314ECA">
        <w:rPr>
          <w:rStyle w:val="CharSectNo"/>
        </w:rPr>
        <w:t>227</w:t>
      </w:r>
      <w:r>
        <w:tab/>
        <w:t>Interstate transfer—reports</w:t>
      </w:r>
      <w:bookmarkEnd w:id="381"/>
    </w:p>
    <w:p w14:paraId="0B204309" w14:textId="77777777"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14:paraId="6FB878DF" w14:textId="77777777"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14:paraId="13020397" w14:textId="77777777" w:rsidR="0046297A" w:rsidRPr="00314ECA" w:rsidRDefault="0046297A" w:rsidP="0046297A">
      <w:pPr>
        <w:pStyle w:val="AH3Div"/>
      </w:pPr>
      <w:bookmarkStart w:id="382" w:name="_Toc146187955"/>
      <w:r w:rsidRPr="00314ECA">
        <w:rPr>
          <w:rStyle w:val="CharDivNo"/>
        </w:rPr>
        <w:t>Division 11.1.3</w:t>
      </w:r>
      <w:r>
        <w:tab/>
      </w:r>
      <w:r w:rsidRPr="00314ECA">
        <w:rPr>
          <w:rStyle w:val="CharDivText"/>
        </w:rPr>
        <w:t>Interstate transfer—trials and sentences</w:t>
      </w:r>
      <w:bookmarkEnd w:id="382"/>
    </w:p>
    <w:p w14:paraId="4F508601" w14:textId="77777777" w:rsidR="0046297A" w:rsidRDefault="0046297A" w:rsidP="0046297A">
      <w:pPr>
        <w:pStyle w:val="AH5Sec"/>
      </w:pPr>
      <w:bookmarkStart w:id="383" w:name="_Toc146187956"/>
      <w:r w:rsidRPr="00314ECA">
        <w:rPr>
          <w:rStyle w:val="CharSectNo"/>
        </w:rPr>
        <w:t>228</w:t>
      </w:r>
      <w:r>
        <w:tab/>
        <w:t>Interstate transfer—request for transfer to participating state</w:t>
      </w:r>
      <w:bookmarkEnd w:id="383"/>
    </w:p>
    <w:p w14:paraId="5F31BF82" w14:textId="77777777" w:rsidR="0046297A" w:rsidRDefault="0046297A" w:rsidP="0046297A">
      <w:pPr>
        <w:pStyle w:val="Amain"/>
      </w:pPr>
      <w:r>
        <w:tab/>
        <w:t>(1)</w:t>
      </w:r>
      <w:r>
        <w:tab/>
        <w:t>This section applies if—</w:t>
      </w:r>
    </w:p>
    <w:p w14:paraId="128CD4B1" w14:textId="77777777"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14:paraId="3FC84472" w14:textId="77777777" w:rsidR="0046297A" w:rsidRDefault="0046297A" w:rsidP="0046297A">
      <w:pPr>
        <w:pStyle w:val="Apara"/>
      </w:pPr>
      <w:r>
        <w:tab/>
        <w:t>(b)</w:t>
      </w:r>
      <w:r>
        <w:tab/>
        <w:t>the ACT Attorney-General receives a transfer request from—</w:t>
      </w:r>
    </w:p>
    <w:p w14:paraId="00F6A175" w14:textId="77777777" w:rsidR="0046297A" w:rsidRDefault="0046297A" w:rsidP="0046297A">
      <w:pPr>
        <w:pStyle w:val="Asubpara"/>
      </w:pPr>
      <w:r>
        <w:tab/>
        <w:t>(i)</w:t>
      </w:r>
      <w:r>
        <w:tab/>
        <w:t>the relevant Attorney-General, accompanied by a copy of the warrant; or</w:t>
      </w:r>
    </w:p>
    <w:p w14:paraId="109CC964" w14:textId="77777777" w:rsidR="0046297A" w:rsidRDefault="0046297A" w:rsidP="0046297A">
      <w:pPr>
        <w:pStyle w:val="Asubpara"/>
      </w:pPr>
      <w:r>
        <w:tab/>
        <w:t>(ii)</w:t>
      </w:r>
      <w:r>
        <w:tab/>
        <w:t>the Minister under subsection (3).</w:t>
      </w:r>
    </w:p>
    <w:p w14:paraId="69E6CA88" w14:textId="77777777" w:rsidR="0046297A" w:rsidRDefault="0046297A" w:rsidP="0046297A">
      <w:pPr>
        <w:pStyle w:val="Amain"/>
        <w:keepNext/>
      </w:pPr>
      <w:r>
        <w:lastRenderedPageBreak/>
        <w:tab/>
        <w:t>(2)</w:t>
      </w:r>
      <w:r>
        <w:tab/>
        <w:t>The ACT Attorney-General must—</w:t>
      </w:r>
    </w:p>
    <w:p w14:paraId="55F4BA81" w14:textId="77777777" w:rsidR="0046297A" w:rsidRDefault="0046297A" w:rsidP="0046297A">
      <w:pPr>
        <w:pStyle w:val="Apara"/>
        <w:keepNext/>
      </w:pPr>
      <w:r>
        <w:tab/>
        <w:t>(a)</w:t>
      </w:r>
      <w:r>
        <w:tab/>
        <w:t>consent, or refuse to consent, to the transfer; and</w:t>
      </w:r>
    </w:p>
    <w:p w14:paraId="28A3C905" w14:textId="77777777" w:rsidR="0046297A" w:rsidRDefault="0046297A" w:rsidP="0046297A">
      <w:pPr>
        <w:pStyle w:val="Apara"/>
      </w:pPr>
      <w:r>
        <w:tab/>
        <w:t>(b)</w:t>
      </w:r>
      <w:r>
        <w:tab/>
        <w:t>give the relevant Attorney-General, or the Minister, written notice of the consent or refusal.</w:t>
      </w:r>
    </w:p>
    <w:p w14:paraId="2E639CB5" w14:textId="77777777"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14:paraId="3E7FA811" w14:textId="77777777"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14:paraId="425F659F" w14:textId="77777777"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0CA6F9C" w14:textId="15C86A80"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6" w:tooltip="A2001-14" w:history="1">
        <w:r w:rsidRPr="00130EF2">
          <w:rPr>
            <w:rStyle w:val="charCitHyperlinkAbbrev"/>
          </w:rPr>
          <w:t>Legislation Act</w:t>
        </w:r>
      </w:hyperlink>
      <w:r w:rsidRPr="00130EF2">
        <w:t>, s 179.</w:t>
      </w:r>
    </w:p>
    <w:p w14:paraId="51288E42" w14:textId="77777777" w:rsidR="0046297A" w:rsidRDefault="0046297A" w:rsidP="0046297A">
      <w:pPr>
        <w:pStyle w:val="Amain"/>
        <w:keepNext/>
      </w:pPr>
      <w:r>
        <w:tab/>
        <w:t>(6)</w:t>
      </w:r>
      <w:r>
        <w:tab/>
        <w:t>In this section:</w:t>
      </w:r>
    </w:p>
    <w:p w14:paraId="1BE66AF9" w14:textId="77777777" w:rsidR="0046297A" w:rsidRDefault="0046297A" w:rsidP="0046297A">
      <w:pPr>
        <w:pStyle w:val="aDef"/>
        <w:keepNext/>
      </w:pPr>
      <w:r w:rsidRPr="00782F83">
        <w:rPr>
          <w:rStyle w:val="charBoldItals"/>
        </w:rPr>
        <w:t>relevant Attorney-General</w:t>
      </w:r>
      <w:r>
        <w:t>, in relation to an arrest warrant, means—</w:t>
      </w:r>
    </w:p>
    <w:p w14:paraId="71A282A2" w14:textId="77777777" w:rsidR="0046297A" w:rsidRDefault="0046297A" w:rsidP="0046297A">
      <w:pPr>
        <w:pStyle w:val="aDefpara"/>
      </w:pPr>
      <w:r>
        <w:tab/>
        <w:t>(a)</w:t>
      </w:r>
      <w:r>
        <w:tab/>
        <w:t>for a warrant issued under the law of a participating state—the State Attorney-General; or</w:t>
      </w:r>
    </w:p>
    <w:p w14:paraId="027A7931" w14:textId="77777777" w:rsidR="0046297A" w:rsidRDefault="0046297A" w:rsidP="0046297A">
      <w:pPr>
        <w:pStyle w:val="aDefpara"/>
      </w:pPr>
      <w:r>
        <w:tab/>
        <w:t>(b)</w:t>
      </w:r>
      <w:r>
        <w:tab/>
        <w:t>for a warrant issued under the law of the Commonwealth or a non-participating territory—the Commonwealth Attorney-General.</w:t>
      </w:r>
    </w:p>
    <w:p w14:paraId="2F87F57D" w14:textId="77777777"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14:paraId="0DE18818" w14:textId="77777777" w:rsidR="0046297A" w:rsidRDefault="0046297A" w:rsidP="0046297A">
      <w:pPr>
        <w:pStyle w:val="AH5Sec"/>
      </w:pPr>
      <w:bookmarkStart w:id="384" w:name="_Toc146187957"/>
      <w:r w:rsidRPr="00314ECA">
        <w:rPr>
          <w:rStyle w:val="CharSectNo"/>
        </w:rPr>
        <w:lastRenderedPageBreak/>
        <w:t>229</w:t>
      </w:r>
      <w:r>
        <w:tab/>
        <w:t>Interstate transfer—necessary consents</w:t>
      </w:r>
      <w:bookmarkEnd w:id="384"/>
    </w:p>
    <w:p w14:paraId="202EB65F" w14:textId="77777777" w:rsidR="0046297A" w:rsidRDefault="0046297A" w:rsidP="0046297A">
      <w:pPr>
        <w:pStyle w:val="Amain"/>
        <w:keepNext/>
        <w:keepLines/>
      </w:pPr>
      <w:r>
        <w:tab/>
        <w:t>(1)</w:t>
      </w:r>
      <w:r>
        <w:tab/>
        <w:t>An order of transfer must be issued under this division only if—</w:t>
      </w:r>
    </w:p>
    <w:p w14:paraId="3B171016" w14:textId="77777777" w:rsidR="0046297A" w:rsidRDefault="0046297A" w:rsidP="0046297A">
      <w:pPr>
        <w:pStyle w:val="Apara"/>
      </w:pPr>
      <w:r>
        <w:tab/>
        <w:t>(a)</w:t>
      </w:r>
      <w:r>
        <w:tab/>
        <w:t>the ACT Attorney-General has, in writing, consented to the transfer; and</w:t>
      </w:r>
    </w:p>
    <w:p w14:paraId="7ED0F0F5" w14:textId="77777777" w:rsidR="0046297A" w:rsidRDefault="0046297A" w:rsidP="0046297A">
      <w:pPr>
        <w:pStyle w:val="Apara"/>
      </w:pPr>
      <w:r>
        <w:tab/>
        <w:t>(b)</w:t>
      </w:r>
      <w:r>
        <w:tab/>
        <w:t>for a request for transfer—</w:t>
      </w:r>
    </w:p>
    <w:p w14:paraId="30B8E675" w14:textId="77777777" w:rsidR="0046297A" w:rsidRDefault="0046297A" w:rsidP="0046297A">
      <w:pPr>
        <w:pStyle w:val="Asubpara"/>
      </w:pPr>
      <w:r>
        <w:tab/>
        <w:t>(i)</w:t>
      </w:r>
      <w:r>
        <w:tab/>
        <w:t>to a non-participating territory; or</w:t>
      </w:r>
    </w:p>
    <w:p w14:paraId="406DEF4B" w14:textId="77777777" w:rsidR="0046297A" w:rsidRDefault="0046297A" w:rsidP="0046297A">
      <w:pPr>
        <w:pStyle w:val="Asubpara"/>
      </w:pPr>
      <w:r>
        <w:tab/>
        <w:t>(ii)</w:t>
      </w:r>
      <w:r>
        <w:tab/>
        <w:t>for the purpose of an arrest warrant issued under a law of the Commonwealth;</w:t>
      </w:r>
    </w:p>
    <w:p w14:paraId="5481F373" w14:textId="77777777" w:rsidR="0046297A" w:rsidRDefault="0046297A" w:rsidP="0046297A">
      <w:pPr>
        <w:pStyle w:val="Aparareturn"/>
      </w:pPr>
      <w:r>
        <w:t xml:space="preserve">the Commonwealth Attorney-General has, in writing, either consented to or requested the transfer. </w:t>
      </w:r>
    </w:p>
    <w:p w14:paraId="18656F80" w14:textId="77777777"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14:paraId="06734A7C" w14:textId="77777777" w:rsidR="0046297A" w:rsidRDefault="0046297A" w:rsidP="0046297A">
      <w:pPr>
        <w:pStyle w:val="AH5Sec"/>
      </w:pPr>
      <w:bookmarkStart w:id="385" w:name="_Toc146187958"/>
      <w:r w:rsidRPr="00314ECA">
        <w:rPr>
          <w:rStyle w:val="CharSectNo"/>
        </w:rPr>
        <w:t>230</w:t>
      </w:r>
      <w:r>
        <w:tab/>
        <w:t xml:space="preserve">Interstate transfer—order for prisoner to be brought before </w:t>
      </w:r>
      <w:smartTag w:uri="urn:schemas-microsoft-com:office:smarttags" w:element="address">
        <w:smartTag w:uri="urn:schemas-microsoft-com:office:smarttags" w:element="Street">
          <w:r>
            <w:t>Magistrates Court</w:t>
          </w:r>
        </w:smartTag>
      </w:smartTag>
      <w:bookmarkEnd w:id="385"/>
    </w:p>
    <w:p w14:paraId="0FFD2761" w14:textId="77777777"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14:paraId="7DDC6DC8" w14:textId="77777777" w:rsidR="0046297A" w:rsidRDefault="0046297A" w:rsidP="0046297A">
      <w:pPr>
        <w:pStyle w:val="Amain"/>
      </w:pPr>
      <w:r>
        <w:tab/>
        <w:t>(2)</w:t>
      </w:r>
      <w:r>
        <w:tab/>
        <w:t>Notice of the order must be served on the Attorney-General and on the prisoner.</w:t>
      </w:r>
    </w:p>
    <w:p w14:paraId="0C6C7EAE" w14:textId="77777777" w:rsidR="0046297A" w:rsidRDefault="0046297A" w:rsidP="0046297A">
      <w:pPr>
        <w:pStyle w:val="Amain"/>
      </w:pPr>
      <w:r>
        <w:tab/>
        <w:t>(3)</w:t>
      </w:r>
      <w:r>
        <w:tab/>
        <w:t>At a hearing under the order—</w:t>
      </w:r>
    </w:p>
    <w:p w14:paraId="394497C7" w14:textId="77777777" w:rsidR="0046297A" w:rsidRDefault="0046297A" w:rsidP="0046297A">
      <w:pPr>
        <w:pStyle w:val="Apara"/>
      </w:pPr>
      <w:r>
        <w:tab/>
        <w:t>(a)</w:t>
      </w:r>
      <w:r>
        <w:tab/>
        <w:t>the prisoner is entitled to be represented by a lawyer; and</w:t>
      </w:r>
    </w:p>
    <w:p w14:paraId="177F7A79" w14:textId="77777777" w:rsidR="0046297A" w:rsidRDefault="0046297A" w:rsidP="0046297A">
      <w:pPr>
        <w:pStyle w:val="Apara"/>
      </w:pPr>
      <w:r>
        <w:tab/>
        <w:t>(b)</w:t>
      </w:r>
      <w:r>
        <w:tab/>
        <w:t>the Attorney-General is entitled to appear or to be represented.</w:t>
      </w:r>
    </w:p>
    <w:p w14:paraId="108A2AE2" w14:textId="77777777" w:rsidR="0046297A" w:rsidRDefault="0046297A" w:rsidP="0046297A">
      <w:pPr>
        <w:pStyle w:val="AH5Sec"/>
      </w:pPr>
      <w:bookmarkStart w:id="386" w:name="_Toc146187959"/>
      <w:r w:rsidRPr="00314ECA">
        <w:rPr>
          <w:rStyle w:val="CharSectNo"/>
        </w:rPr>
        <w:lastRenderedPageBreak/>
        <w:t>231</w:t>
      </w:r>
      <w:r>
        <w:tab/>
        <w:t>Interstate transfer—order of transfer</w:t>
      </w:r>
      <w:bookmarkEnd w:id="386"/>
    </w:p>
    <w:p w14:paraId="1F9BD90D" w14:textId="77777777" w:rsidR="0046297A" w:rsidRDefault="0046297A" w:rsidP="0046297A">
      <w:pPr>
        <w:pStyle w:val="Amainreturn"/>
      </w:pPr>
      <w:r>
        <w:t xml:space="preserve">At a hearing under section 230 in relation to a prisoner, the </w:t>
      </w:r>
      <w:smartTag w:uri="urn:schemas-microsoft-com:office:smarttags" w:element="address">
        <w:smartTag w:uri="urn:schemas-microsoft-com:office:smarttags" w:element="Street">
          <w:r>
            <w:t>Magistrates Court</w:t>
          </w:r>
        </w:smartTag>
      </w:smartTag>
      <w:r>
        <w:t xml:space="preserve"> must—</w:t>
      </w:r>
    </w:p>
    <w:p w14:paraId="38E27CFF" w14:textId="77777777"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14:paraId="63E22218" w14:textId="77777777" w:rsidR="0046297A" w:rsidRDefault="0046297A" w:rsidP="0046297A">
      <w:pPr>
        <w:pStyle w:val="Apara"/>
        <w:keepNext/>
        <w:ind w:left="1599" w:hanging="1599"/>
      </w:pPr>
      <w:r>
        <w:tab/>
        <w:t>(b)</w:t>
      </w:r>
      <w:r>
        <w:tab/>
        <w:t>refuse to issue the order if, on the prisoner’s application, the court is satisfied that—</w:t>
      </w:r>
    </w:p>
    <w:p w14:paraId="7542DC4A" w14:textId="77777777" w:rsidR="0046297A" w:rsidRDefault="0046297A" w:rsidP="0046297A">
      <w:pPr>
        <w:pStyle w:val="Asubpara"/>
      </w:pPr>
      <w:r>
        <w:tab/>
        <w:t>(i)</w:t>
      </w:r>
      <w:r>
        <w:tab/>
        <w:t>it would be harsh, oppressive or not in the interests of justice to issue the order; or</w:t>
      </w:r>
    </w:p>
    <w:p w14:paraId="210A0077" w14:textId="77777777" w:rsidR="0046297A" w:rsidRDefault="0046297A" w:rsidP="0046297A">
      <w:pPr>
        <w:pStyle w:val="Asubpara"/>
      </w:pPr>
      <w:r>
        <w:tab/>
        <w:t>(ii)</w:t>
      </w:r>
      <w:r>
        <w:tab/>
        <w:t>the trivial nature of the charge or complaint against the prisoner does not justify the transfer.</w:t>
      </w:r>
    </w:p>
    <w:p w14:paraId="17C09931" w14:textId="77777777" w:rsidR="0046297A" w:rsidRDefault="0046297A" w:rsidP="0046297A">
      <w:pPr>
        <w:pStyle w:val="AH5Sec"/>
      </w:pPr>
      <w:bookmarkStart w:id="387" w:name="_Toc146187960"/>
      <w:r w:rsidRPr="00314ECA">
        <w:rPr>
          <w:rStyle w:val="CharSectNo"/>
        </w:rPr>
        <w:t>232</w:t>
      </w:r>
      <w:r>
        <w:tab/>
        <w:t xml:space="preserve">Interstate transfer—review of </w:t>
      </w:r>
      <w:smartTag w:uri="urn:schemas-microsoft-com:office:smarttags" w:element="address">
        <w:smartTag w:uri="urn:schemas-microsoft-com:office:smarttags" w:element="Street">
          <w:r>
            <w:t>Magistrates Court</w:t>
          </w:r>
        </w:smartTag>
      </w:smartTag>
      <w:r>
        <w:t xml:space="preserve"> decision</w:t>
      </w:r>
      <w:bookmarkEnd w:id="387"/>
    </w:p>
    <w:p w14:paraId="52C1BCF9" w14:textId="77777777"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14:paraId="6D7B83EE" w14:textId="77777777" w:rsidR="0046297A" w:rsidRDefault="0046297A" w:rsidP="0046297A">
      <w:pPr>
        <w:pStyle w:val="Apara"/>
      </w:pPr>
      <w:r>
        <w:tab/>
        <w:t>(a)</w:t>
      </w:r>
      <w:r>
        <w:tab/>
        <w:t>the prisoner;</w:t>
      </w:r>
    </w:p>
    <w:p w14:paraId="36813BBF" w14:textId="77777777" w:rsidR="0046297A" w:rsidRDefault="0046297A" w:rsidP="0046297A">
      <w:pPr>
        <w:pStyle w:val="Apara"/>
      </w:pPr>
      <w:r>
        <w:tab/>
        <w:t>(b)</w:t>
      </w:r>
      <w:r>
        <w:tab/>
        <w:t>the Attorney-General;</w:t>
      </w:r>
    </w:p>
    <w:p w14:paraId="16DDD2A6" w14:textId="77777777" w:rsidR="0046297A" w:rsidRDefault="0046297A" w:rsidP="0046297A">
      <w:pPr>
        <w:pStyle w:val="Apara"/>
      </w:pPr>
      <w:r>
        <w:tab/>
        <w:t>(c)</w:t>
      </w:r>
      <w:r>
        <w:tab/>
        <w:t>anyone else who asked for or consented to the transfer of the prisoner.</w:t>
      </w:r>
    </w:p>
    <w:p w14:paraId="56E6EFFD" w14:textId="77777777" w:rsidR="0046297A" w:rsidRDefault="0046297A" w:rsidP="0046297A">
      <w:pPr>
        <w:pStyle w:val="Amain"/>
      </w:pPr>
      <w:r>
        <w:tab/>
        <w:t>(2)</w:t>
      </w:r>
      <w:r>
        <w:tab/>
        <w:t>On application under this section, the Supreme Court may review the decision.</w:t>
      </w:r>
    </w:p>
    <w:p w14:paraId="749193E6" w14:textId="77777777" w:rsidR="0046297A" w:rsidRDefault="0046297A" w:rsidP="0046297A">
      <w:pPr>
        <w:pStyle w:val="Amain"/>
        <w:keepNext/>
      </w:pPr>
      <w:r>
        <w:tab/>
        <w:t>(3)</w:t>
      </w:r>
      <w:r>
        <w:tab/>
        <w:t>The following are entitled to appear, and to be represented, at the review:</w:t>
      </w:r>
    </w:p>
    <w:p w14:paraId="0FE3DA57" w14:textId="77777777" w:rsidR="0046297A" w:rsidRDefault="0046297A" w:rsidP="0046297A">
      <w:pPr>
        <w:pStyle w:val="Apara"/>
      </w:pPr>
      <w:r>
        <w:tab/>
        <w:t>(a)</w:t>
      </w:r>
      <w:r>
        <w:tab/>
        <w:t>the prisoner;</w:t>
      </w:r>
    </w:p>
    <w:p w14:paraId="333BF1C8" w14:textId="77777777" w:rsidR="0046297A" w:rsidRDefault="0046297A" w:rsidP="0046297A">
      <w:pPr>
        <w:pStyle w:val="Apara"/>
      </w:pPr>
      <w:r>
        <w:tab/>
        <w:t>(b)</w:t>
      </w:r>
      <w:r>
        <w:tab/>
        <w:t>the Attorney-General;</w:t>
      </w:r>
    </w:p>
    <w:p w14:paraId="1DB745A6" w14:textId="77777777" w:rsidR="0046297A" w:rsidRDefault="0046297A" w:rsidP="0046297A">
      <w:pPr>
        <w:pStyle w:val="Apara"/>
      </w:pPr>
      <w:r>
        <w:lastRenderedPageBreak/>
        <w:tab/>
        <w:t>(c)</w:t>
      </w:r>
      <w:r>
        <w:tab/>
        <w:t>anyone else who asked for or consented to the transfer of the prisoner.</w:t>
      </w:r>
    </w:p>
    <w:p w14:paraId="1AF7A96E" w14:textId="77777777" w:rsidR="0046297A" w:rsidRDefault="0046297A" w:rsidP="0046297A">
      <w:pPr>
        <w:pStyle w:val="Amain"/>
      </w:pPr>
      <w:r>
        <w:tab/>
        <w:t>(4)</w:t>
      </w:r>
      <w:r>
        <w:tab/>
        <w:t>A prisoner may only be represented at the review by a lawyer.</w:t>
      </w:r>
    </w:p>
    <w:p w14:paraId="2A2B9650" w14:textId="77777777"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14:paraId="65323B20" w14:textId="77777777" w:rsidR="0046297A" w:rsidRDefault="0046297A" w:rsidP="0046297A">
      <w:pPr>
        <w:pStyle w:val="Amain"/>
      </w:pPr>
      <w:r>
        <w:tab/>
        <w:t>(6)</w:t>
      </w:r>
      <w:r>
        <w:tab/>
        <w:t xml:space="preserve">The review is by way of rehearing on the evidence (if any) given before the </w:t>
      </w:r>
      <w:smartTag w:uri="urn:schemas-microsoft-com:office:smarttags" w:element="address">
        <w:smartTag w:uri="urn:schemas-microsoft-com:office:smarttags" w:element="Street">
          <w:r>
            <w:t>Magistrates Court</w:t>
          </w:r>
        </w:smartTag>
      </w:smartTag>
      <w:r>
        <w:t xml:space="preserve"> and on any additional evidence given before the Supreme Court.</w:t>
      </w:r>
    </w:p>
    <w:p w14:paraId="53132014" w14:textId="77777777" w:rsidR="0046297A" w:rsidRDefault="0046297A" w:rsidP="0046297A">
      <w:pPr>
        <w:pStyle w:val="Amain"/>
      </w:pPr>
      <w:r>
        <w:tab/>
        <w:t>(7)</w:t>
      </w:r>
      <w:r>
        <w:tab/>
        <w:t>On the review of the decision, the Supreme Court may—</w:t>
      </w:r>
    </w:p>
    <w:p w14:paraId="1FC276DC" w14:textId="77777777" w:rsidR="0046297A" w:rsidRDefault="0046297A" w:rsidP="0046297A">
      <w:pPr>
        <w:pStyle w:val="Apara"/>
      </w:pPr>
      <w:r>
        <w:tab/>
        <w:t>(a)</w:t>
      </w:r>
      <w:r>
        <w:tab/>
        <w:t>confirm the decision; or</w:t>
      </w:r>
    </w:p>
    <w:p w14:paraId="0256965D" w14:textId="77777777" w:rsidR="0046297A" w:rsidRDefault="0046297A" w:rsidP="0046297A">
      <w:pPr>
        <w:pStyle w:val="Apara"/>
      </w:pPr>
      <w:r>
        <w:tab/>
        <w:t>(b)</w:t>
      </w:r>
      <w:r>
        <w:tab/>
        <w:t>set aside the decision and substitute a new decision.</w:t>
      </w:r>
    </w:p>
    <w:p w14:paraId="4ED3295A" w14:textId="77777777"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14:paraId="15E64B0D" w14:textId="77777777" w:rsidR="0046297A" w:rsidRDefault="0046297A" w:rsidP="0046297A">
      <w:pPr>
        <w:pStyle w:val="AH5Sec"/>
      </w:pPr>
      <w:bookmarkStart w:id="388" w:name="_Toc146187961"/>
      <w:r w:rsidRPr="00314ECA">
        <w:rPr>
          <w:rStyle w:val="CharSectNo"/>
        </w:rPr>
        <w:t>233</w:t>
      </w:r>
      <w:r>
        <w:tab/>
        <w:t>Interstate transfer—effect of div 11.1.3 orders on joint prisoners</w:t>
      </w:r>
      <w:bookmarkEnd w:id="388"/>
    </w:p>
    <w:p w14:paraId="3ED9E4AD"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14:paraId="4826881B" w14:textId="5B5C565D" w:rsidR="0046297A" w:rsidRDefault="0046297A" w:rsidP="0046297A">
      <w:pPr>
        <w:pStyle w:val="Apara"/>
      </w:pPr>
      <w:r>
        <w:tab/>
        <w:t>(a)</w:t>
      </w:r>
      <w:r>
        <w:tab/>
        <w:t xml:space="preserve">a transfer order corresponding to the order of transfer under this division is in force under the </w:t>
      </w:r>
      <w:hyperlink r:id="rId207" w:tooltip="Act 1983 No 95 (Cwlth)" w:history="1">
        <w:r w:rsidRPr="00D14BB8">
          <w:rPr>
            <w:rStyle w:val="charCitHyperlinkItal"/>
          </w:rPr>
          <w:t>Transfer of Prisoners Act 1983</w:t>
        </w:r>
      </w:hyperlink>
      <w:r w:rsidRPr="00782F83">
        <w:t xml:space="preserve"> (Cwlth)</w:t>
      </w:r>
      <w:r>
        <w:t xml:space="preserve"> in relation to the prisoner; or</w:t>
      </w:r>
    </w:p>
    <w:p w14:paraId="094043B0" w14:textId="77777777" w:rsidR="0046297A" w:rsidRDefault="0046297A" w:rsidP="0046297A">
      <w:pPr>
        <w:pStyle w:val="Apara"/>
      </w:pPr>
      <w:r>
        <w:tab/>
        <w:t>(b)</w:t>
      </w:r>
      <w:r>
        <w:tab/>
        <w:t>the transfer of the prisoner is otherwise authorised under that Act.</w:t>
      </w:r>
    </w:p>
    <w:p w14:paraId="01715C2E" w14:textId="77777777" w:rsidR="0046297A" w:rsidRDefault="0046297A" w:rsidP="0046297A">
      <w:pPr>
        <w:pStyle w:val="AH5Sec"/>
      </w:pPr>
      <w:bookmarkStart w:id="389" w:name="_Toc146187962"/>
      <w:r w:rsidRPr="00314ECA">
        <w:rPr>
          <w:rStyle w:val="CharSectNo"/>
        </w:rPr>
        <w:lastRenderedPageBreak/>
        <w:t>234</w:t>
      </w:r>
      <w:r>
        <w:tab/>
        <w:t>Interstate transfer—execution of orders for prisoners to be brought before courts</w:t>
      </w:r>
      <w:bookmarkEnd w:id="389"/>
    </w:p>
    <w:p w14:paraId="74EA0EC0" w14:textId="77777777"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address">
        <w:smartTag w:uri="urn:schemas-microsoft-com:office:smarttags" w:element="Street">
          <w:r>
            <w:t>Magistrates Court</w:t>
          </w:r>
        </w:smartTag>
      </w:smartTag>
      <w:r>
        <w:t xml:space="preserve">) or section 232 (5) (Interstate transfer—review of </w:t>
      </w:r>
      <w:smartTag w:uri="urn:schemas-microsoft-com:office:smarttags" w:element="address">
        <w:smartTag w:uri="urn:schemas-microsoft-com:office:smarttags" w:element="Street">
          <w:r>
            <w:t>Magistrates Court</w:t>
          </w:r>
        </w:smartTag>
      </w:smartTag>
      <w:r>
        <w:t xml:space="preserve"> decision)—</w:t>
      </w:r>
    </w:p>
    <w:p w14:paraId="5244C4E0" w14:textId="77777777" w:rsidR="0046297A" w:rsidRDefault="0046297A" w:rsidP="0046297A">
      <w:pPr>
        <w:pStyle w:val="Apara"/>
      </w:pPr>
      <w:r>
        <w:tab/>
        <w:t>(a)</w:t>
      </w:r>
      <w:r>
        <w:tab/>
        <w:t>the person to whom it is directed must execute the order, or cause the order to be executed by a prison officer, police officer or escort; and</w:t>
      </w:r>
    </w:p>
    <w:p w14:paraId="3341A4C3" w14:textId="77777777" w:rsidR="0046297A" w:rsidRDefault="0046297A" w:rsidP="0046297A">
      <w:pPr>
        <w:pStyle w:val="Apara"/>
      </w:pPr>
      <w:r>
        <w:tab/>
        <w:t>(b)</w:t>
      </w:r>
      <w:r>
        <w:tab/>
        <w:t>the prisoner must, while the order is being executed, be kept in the custody of the person executing the order; and</w:t>
      </w:r>
    </w:p>
    <w:p w14:paraId="785A8914" w14:textId="77777777" w:rsidR="0046297A" w:rsidRDefault="0046297A" w:rsidP="0046297A">
      <w:pPr>
        <w:pStyle w:val="Apara"/>
      </w:pPr>
      <w:r>
        <w:tab/>
        <w:t>(c)</w:t>
      </w:r>
      <w:r>
        <w:tab/>
        <w:t>the person executing the order must afterwards return the prisoner to the custody from which the person has been brought.</w:t>
      </w:r>
    </w:p>
    <w:p w14:paraId="4449C5F7" w14:textId="77777777" w:rsidR="0046297A" w:rsidRDefault="0046297A" w:rsidP="0046297A">
      <w:pPr>
        <w:pStyle w:val="AH5Sec"/>
      </w:pPr>
      <w:bookmarkStart w:id="390" w:name="_Toc146187963"/>
      <w:r w:rsidRPr="00314ECA">
        <w:rPr>
          <w:rStyle w:val="CharSectNo"/>
        </w:rPr>
        <w:t>235</w:t>
      </w:r>
      <w:r>
        <w:tab/>
        <w:t>Interstate transfer—request by Attorney-General for transfer of imprisoned person to ACT</w:t>
      </w:r>
      <w:bookmarkEnd w:id="390"/>
    </w:p>
    <w:p w14:paraId="5D3C7EC1" w14:textId="77777777"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14:paraId="74D78CC6" w14:textId="77777777" w:rsidR="0046297A" w:rsidRDefault="0046297A" w:rsidP="0046297A">
      <w:pPr>
        <w:pStyle w:val="AH5Sec"/>
      </w:pPr>
      <w:bookmarkStart w:id="391" w:name="_Toc146187964"/>
      <w:r w:rsidRPr="00314ECA">
        <w:rPr>
          <w:rStyle w:val="CharSectNo"/>
        </w:rPr>
        <w:t>236</w:t>
      </w:r>
      <w:r>
        <w:tab/>
        <w:t>Interstate transfer—request by imprisoned person for transfer to ACT</w:t>
      </w:r>
      <w:bookmarkEnd w:id="391"/>
    </w:p>
    <w:p w14:paraId="0C407FE5" w14:textId="77777777" w:rsidR="0046297A" w:rsidRDefault="0046297A" w:rsidP="0046297A">
      <w:pPr>
        <w:pStyle w:val="Amain"/>
      </w:pPr>
      <w:r>
        <w:tab/>
        <w:t>(1)</w:t>
      </w:r>
      <w:r>
        <w:tab/>
        <w:t>This section applies if—</w:t>
      </w:r>
    </w:p>
    <w:p w14:paraId="21772054" w14:textId="77777777" w:rsidR="0046297A" w:rsidRDefault="0046297A" w:rsidP="0046297A">
      <w:pPr>
        <w:pStyle w:val="Apara"/>
      </w:pPr>
      <w:r>
        <w:tab/>
        <w:t>(a)</w:t>
      </w:r>
      <w:r>
        <w:tab/>
        <w:t>a person is imprisoned in a participating state; and</w:t>
      </w:r>
    </w:p>
    <w:p w14:paraId="721FE977" w14:textId="77777777" w:rsidR="0046297A" w:rsidRDefault="0046297A" w:rsidP="0046297A">
      <w:pPr>
        <w:pStyle w:val="Apara"/>
      </w:pPr>
      <w:r>
        <w:tab/>
        <w:t>(b)</w:t>
      </w:r>
      <w:r>
        <w:tab/>
        <w:t>the person is the subject of an arrest warrant issued under an ACT law; and</w:t>
      </w:r>
    </w:p>
    <w:p w14:paraId="4D4C67DA" w14:textId="77777777"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14:paraId="0738E626" w14:textId="77777777" w:rsidR="0046297A" w:rsidRDefault="0046297A" w:rsidP="0046297A">
      <w:pPr>
        <w:pStyle w:val="Amain"/>
        <w:keepNext/>
      </w:pPr>
      <w:r>
        <w:tab/>
        <w:t>(2)</w:t>
      </w:r>
      <w:r>
        <w:tab/>
        <w:t>The ACT Attorney-General must—</w:t>
      </w:r>
    </w:p>
    <w:p w14:paraId="2CE1EC04" w14:textId="77777777" w:rsidR="0046297A" w:rsidRDefault="0046297A" w:rsidP="0046297A">
      <w:pPr>
        <w:pStyle w:val="Apara"/>
        <w:keepNext/>
        <w:ind w:left="1598" w:hanging="1598"/>
      </w:pPr>
      <w:r>
        <w:tab/>
        <w:t>(a)</w:t>
      </w:r>
      <w:r>
        <w:tab/>
        <w:t>consent, or refuse to consent, to the transfer; and</w:t>
      </w:r>
    </w:p>
    <w:p w14:paraId="72280F5F" w14:textId="77777777" w:rsidR="0046297A" w:rsidRDefault="0046297A" w:rsidP="0046297A">
      <w:pPr>
        <w:pStyle w:val="Apara"/>
      </w:pPr>
      <w:r>
        <w:tab/>
        <w:t>(b)</w:t>
      </w:r>
      <w:r>
        <w:tab/>
        <w:t>give the State Attorney-General written notice of the consent or refusal.</w:t>
      </w:r>
    </w:p>
    <w:p w14:paraId="05E29904" w14:textId="77777777"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114D856" w14:textId="03761FF7"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8" w:tooltip="A2001-14" w:history="1">
        <w:r w:rsidRPr="00130EF2">
          <w:rPr>
            <w:rStyle w:val="charCitHyperlinkAbbrev"/>
          </w:rPr>
          <w:t>Legislation Act</w:t>
        </w:r>
      </w:hyperlink>
      <w:r w:rsidRPr="00130EF2">
        <w:t>, s 179.</w:t>
      </w:r>
    </w:p>
    <w:p w14:paraId="77BC49AF" w14:textId="77777777" w:rsidR="0046297A" w:rsidRPr="00314ECA" w:rsidRDefault="0046297A" w:rsidP="0046297A">
      <w:pPr>
        <w:pStyle w:val="AH3Div"/>
      </w:pPr>
      <w:bookmarkStart w:id="392" w:name="_Toc146187965"/>
      <w:r w:rsidRPr="00314ECA">
        <w:rPr>
          <w:rStyle w:val="CharDivNo"/>
        </w:rPr>
        <w:t>Division 11.1.4</w:t>
      </w:r>
      <w:r>
        <w:tab/>
      </w:r>
      <w:r w:rsidRPr="00314ECA">
        <w:rPr>
          <w:rStyle w:val="CharDivText"/>
        </w:rPr>
        <w:t>Interstate transfer—return to original jurisdiction</w:t>
      </w:r>
      <w:bookmarkEnd w:id="392"/>
    </w:p>
    <w:p w14:paraId="0D63B4BD" w14:textId="77777777" w:rsidR="0046297A" w:rsidRDefault="0046297A" w:rsidP="0046297A">
      <w:pPr>
        <w:pStyle w:val="AH5Sec"/>
      </w:pPr>
      <w:bookmarkStart w:id="393" w:name="_Toc146187966"/>
      <w:r w:rsidRPr="00314ECA">
        <w:rPr>
          <w:rStyle w:val="CharSectNo"/>
        </w:rPr>
        <w:t>237</w:t>
      </w:r>
      <w:r>
        <w:tab/>
        <w:t>Interstate transfer—return of prisoner to participating state</w:t>
      </w:r>
      <w:bookmarkEnd w:id="393"/>
    </w:p>
    <w:p w14:paraId="45197B5F" w14:textId="77777777"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14:paraId="7D9EB4A3" w14:textId="77777777" w:rsidR="0046297A" w:rsidRDefault="0046297A" w:rsidP="0046297A">
      <w:pPr>
        <w:pStyle w:val="Apara"/>
      </w:pPr>
      <w:r>
        <w:tab/>
        <w:t>(a)</w:t>
      </w:r>
      <w:r>
        <w:tab/>
        <w:t>the prisoner was transferred to the ACT under an order issued under—</w:t>
      </w:r>
    </w:p>
    <w:p w14:paraId="4C84DC35" w14:textId="77777777"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address">
        <w:smartTag w:uri="urn:schemas-microsoft-com:office:smarttags" w:element="Street">
          <w:r>
            <w:t>Magistrates Court</w:t>
          </w:r>
        </w:smartTag>
      </w:smartTag>
      <w:r>
        <w:t xml:space="preserve"> decision); or </w:t>
      </w:r>
    </w:p>
    <w:p w14:paraId="2000B4FF" w14:textId="6D794331" w:rsidR="0046297A" w:rsidRDefault="0046297A" w:rsidP="0046297A">
      <w:pPr>
        <w:pStyle w:val="Asubpara"/>
      </w:pPr>
      <w:r>
        <w:tab/>
        <w:t>(ii)</w:t>
      </w:r>
      <w:r>
        <w:tab/>
        <w:t xml:space="preserve">the </w:t>
      </w:r>
      <w:hyperlink r:id="rId209" w:tooltip="Act 1983 No 95 (Cwlth)" w:history="1">
        <w:r w:rsidRPr="00D14BB8">
          <w:rPr>
            <w:rStyle w:val="charCitHyperlinkItal"/>
          </w:rPr>
          <w:t>Transfer of Prisoners Act 1983</w:t>
        </w:r>
      </w:hyperlink>
      <w:r w:rsidRPr="00782F83">
        <w:t xml:space="preserve"> (Cwlth)</w:t>
      </w:r>
      <w:r>
        <w:t>, part 3; and</w:t>
      </w:r>
    </w:p>
    <w:p w14:paraId="562C6903" w14:textId="77777777"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14:paraId="00C571C8" w14:textId="77777777" w:rsidR="0046297A" w:rsidRDefault="0046297A" w:rsidP="0046297A">
      <w:pPr>
        <w:pStyle w:val="Amain"/>
      </w:pPr>
      <w:r>
        <w:tab/>
        <w:t>(2)</w:t>
      </w:r>
      <w:r>
        <w:tab/>
        <w:t>For subsection (1) (b), the consequences are that—</w:t>
      </w:r>
    </w:p>
    <w:p w14:paraId="31AAC965" w14:textId="77777777" w:rsidR="0046297A" w:rsidRDefault="0046297A" w:rsidP="0046297A">
      <w:pPr>
        <w:pStyle w:val="Apara"/>
      </w:pPr>
      <w:r>
        <w:tab/>
        <w:t>(a)</w:t>
      </w:r>
      <w:r>
        <w:tab/>
        <w:t>the prisoner did not become liable to serve any sentence of imprisonment in the ACT; or</w:t>
      </w:r>
    </w:p>
    <w:p w14:paraId="7FFCE2F5" w14:textId="77777777"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14:paraId="239BD059" w14:textId="77777777" w:rsidR="0046297A" w:rsidRDefault="0046297A" w:rsidP="0046297A">
      <w:pPr>
        <w:pStyle w:val="Asubpara"/>
      </w:pPr>
      <w:r>
        <w:tab/>
        <w:t>(i)</w:t>
      </w:r>
      <w:r>
        <w:tab/>
        <w:t>any translated sentence (other than a translated sentence originally imposed by an ACT court); and</w:t>
      </w:r>
    </w:p>
    <w:p w14:paraId="2B94A174" w14:textId="77777777" w:rsidR="0046297A" w:rsidRDefault="0046297A" w:rsidP="0046297A">
      <w:pPr>
        <w:pStyle w:val="Asubpara"/>
      </w:pPr>
      <w:r>
        <w:tab/>
        <w:t>(ii)</w:t>
      </w:r>
      <w:r>
        <w:tab/>
        <w:t>any sentence of imprisonment to which the person is subject for an offence against a law of the Commonwealth or a non-participating territory.</w:t>
      </w:r>
    </w:p>
    <w:p w14:paraId="00029EAF" w14:textId="77777777"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14:paraId="7F8E543F" w14:textId="77777777" w:rsidR="0046297A" w:rsidRDefault="0046297A" w:rsidP="0046297A">
      <w:pPr>
        <w:pStyle w:val="Apara"/>
      </w:pPr>
      <w:r>
        <w:tab/>
        <w:t>(a)</w:t>
      </w:r>
      <w:r>
        <w:tab/>
        <w:t>the prisoner is tried for the offence, and—</w:t>
      </w:r>
    </w:p>
    <w:p w14:paraId="1242E954" w14:textId="77777777" w:rsidR="0046297A" w:rsidRDefault="0046297A" w:rsidP="0046297A">
      <w:pPr>
        <w:pStyle w:val="Asubpara"/>
      </w:pPr>
      <w:r>
        <w:tab/>
        <w:t>(i)</w:t>
      </w:r>
      <w:r>
        <w:tab/>
        <w:t>the time within which an appeal against the decision may be made, a review of the decision applied for, or a retrial ordered, has ended; and</w:t>
      </w:r>
    </w:p>
    <w:p w14:paraId="2BFE0745" w14:textId="77777777" w:rsidR="0046297A" w:rsidRDefault="0046297A" w:rsidP="0046297A">
      <w:pPr>
        <w:pStyle w:val="Asubpara"/>
      </w:pPr>
      <w:r>
        <w:tab/>
        <w:t>(ii)</w:t>
      </w:r>
      <w:r>
        <w:tab/>
        <w:t>any appeal or review has been decided or withdrawn, or any proceeding (including appeal) in relation to a retrial has been concluded; or</w:t>
      </w:r>
    </w:p>
    <w:p w14:paraId="4B69AE0B" w14:textId="77777777" w:rsidR="0046297A" w:rsidRDefault="0046297A" w:rsidP="0046297A">
      <w:pPr>
        <w:pStyle w:val="Apara"/>
      </w:pPr>
      <w:r>
        <w:tab/>
        <w:t>(b)</w:t>
      </w:r>
      <w:r>
        <w:tab/>
        <w:t>the complaint or information is withdrawn, or a nolle prosequi (or similar instrument) is filed in relation to the offence.</w:t>
      </w:r>
    </w:p>
    <w:p w14:paraId="3046BCE1" w14:textId="77777777"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14:paraId="24C8D842" w14:textId="77777777" w:rsidR="0046297A" w:rsidRDefault="0046297A" w:rsidP="0046297A">
      <w:pPr>
        <w:pStyle w:val="Apara"/>
      </w:pPr>
      <w:r>
        <w:tab/>
        <w:t>(a)</w:t>
      </w:r>
      <w:r>
        <w:tab/>
        <w:t>any entitlement to remissions is disregarded; and</w:t>
      </w:r>
    </w:p>
    <w:p w14:paraId="481D319F" w14:textId="77777777"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14:paraId="23056BD8" w14:textId="77777777"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14:paraId="2206F119" w14:textId="77777777" w:rsidR="0046297A" w:rsidRDefault="0046297A" w:rsidP="0046297A">
      <w:pPr>
        <w:pStyle w:val="Asubpara"/>
      </w:pPr>
      <w:r>
        <w:tab/>
        <w:t>(i)</w:t>
      </w:r>
      <w:r>
        <w:tab/>
        <w:t>not to be a translated sentence; and</w:t>
      </w:r>
    </w:p>
    <w:p w14:paraId="7F5C0553" w14:textId="77777777" w:rsidR="0046297A" w:rsidRDefault="0046297A" w:rsidP="0046297A">
      <w:pPr>
        <w:pStyle w:val="Asubpara"/>
      </w:pPr>
      <w:r>
        <w:tab/>
        <w:t>(ii)</w:t>
      </w:r>
      <w:r>
        <w:tab/>
        <w:t>to be a sentence that the prisoner is liable to serve in the ACT.</w:t>
      </w:r>
    </w:p>
    <w:p w14:paraId="084538AB" w14:textId="77777777"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14:paraId="629BA0CE" w14:textId="77777777" w:rsidR="0046297A" w:rsidRDefault="0046297A" w:rsidP="0046297A">
      <w:pPr>
        <w:pStyle w:val="AH5Sec"/>
      </w:pPr>
      <w:bookmarkStart w:id="394" w:name="_Toc146187967"/>
      <w:r w:rsidRPr="00314ECA">
        <w:rPr>
          <w:rStyle w:val="CharSectNo"/>
        </w:rPr>
        <w:t>238</w:t>
      </w:r>
      <w:r>
        <w:tab/>
        <w:t>Interstate transfer—prisoner’s request to serve sentence in ACT</w:t>
      </w:r>
      <w:bookmarkEnd w:id="394"/>
    </w:p>
    <w:p w14:paraId="0774F0E1" w14:textId="77777777"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14:paraId="2C49ACC0" w14:textId="77777777" w:rsidR="0046297A" w:rsidRDefault="0046297A" w:rsidP="0046297A">
      <w:pPr>
        <w:pStyle w:val="Amain"/>
        <w:keepNext/>
      </w:pPr>
      <w:r>
        <w:lastRenderedPageBreak/>
        <w:tab/>
        <w:t>(2)</w:t>
      </w:r>
      <w:r>
        <w:tab/>
        <w:t>In this section:</w:t>
      </w:r>
    </w:p>
    <w:p w14:paraId="21750064" w14:textId="77777777" w:rsidR="0046297A" w:rsidRDefault="0046297A" w:rsidP="0046297A">
      <w:pPr>
        <w:pStyle w:val="aDef"/>
        <w:keepNext/>
      </w:pPr>
      <w:r w:rsidRPr="00782F83">
        <w:rPr>
          <w:rStyle w:val="charBoldItals"/>
        </w:rPr>
        <w:t>relevant Minister</w:t>
      </w:r>
      <w:r>
        <w:t xml:space="preserve"> means—</w:t>
      </w:r>
    </w:p>
    <w:p w14:paraId="209CD07A" w14:textId="77777777" w:rsidR="0046297A" w:rsidRDefault="0046297A" w:rsidP="0046297A">
      <w:pPr>
        <w:pStyle w:val="aDefpara"/>
      </w:pPr>
      <w:r>
        <w:tab/>
        <w:t>(a)</w:t>
      </w:r>
      <w:r>
        <w:tab/>
        <w:t>if the prisoner is an ACT prisoner transferred from a participating state—the corresponding Minister of the participating state; or</w:t>
      </w:r>
    </w:p>
    <w:p w14:paraId="3AF68B1F" w14:textId="77777777" w:rsidR="0046297A" w:rsidRDefault="0046297A" w:rsidP="0046297A">
      <w:pPr>
        <w:pStyle w:val="aDefpara"/>
      </w:pPr>
      <w:r>
        <w:tab/>
        <w:t>(b)</w:t>
      </w:r>
      <w:r>
        <w:tab/>
        <w:t>if the prisoner is a joint prisoner transferred from a participating state—</w:t>
      </w:r>
    </w:p>
    <w:p w14:paraId="1F4403F3" w14:textId="77777777" w:rsidR="0046297A" w:rsidRDefault="0046297A" w:rsidP="0046297A">
      <w:pPr>
        <w:pStyle w:val="aDefsubpara"/>
      </w:pPr>
      <w:r>
        <w:tab/>
        <w:t>(i)</w:t>
      </w:r>
      <w:r>
        <w:tab/>
        <w:t>the corresponding Minister of the participating state; and</w:t>
      </w:r>
    </w:p>
    <w:p w14:paraId="0F583308" w14:textId="77777777" w:rsidR="0046297A" w:rsidRDefault="0046297A" w:rsidP="0046297A">
      <w:pPr>
        <w:pStyle w:val="aDefsubpara"/>
        <w:keepNext/>
      </w:pPr>
      <w:r>
        <w:tab/>
        <w:t>(ii)</w:t>
      </w:r>
      <w:r>
        <w:tab/>
        <w:t>the Commonwealth Attorney-General; or</w:t>
      </w:r>
    </w:p>
    <w:p w14:paraId="45AA84C2" w14:textId="77777777" w:rsidR="0046297A" w:rsidRDefault="0046297A" w:rsidP="0046297A">
      <w:pPr>
        <w:pStyle w:val="aDefpara"/>
      </w:pPr>
      <w:r>
        <w:tab/>
        <w:t>(c)</w:t>
      </w:r>
      <w:r>
        <w:tab/>
        <w:t>if the prisoner is a joint prisoner transferred from a non</w:t>
      </w:r>
      <w:r>
        <w:noBreakHyphen/>
        <w:t>participating territory—the Commonwealth Attorney-General.</w:t>
      </w:r>
    </w:p>
    <w:p w14:paraId="39B3F1ED" w14:textId="77777777" w:rsidR="0046297A" w:rsidRDefault="0046297A" w:rsidP="0046297A">
      <w:pPr>
        <w:pStyle w:val="AH5Sec"/>
      </w:pPr>
      <w:bookmarkStart w:id="395" w:name="_Toc146187968"/>
      <w:r w:rsidRPr="00314ECA">
        <w:rPr>
          <w:rStyle w:val="CharSectNo"/>
        </w:rPr>
        <w:t>239</w:t>
      </w:r>
      <w:r>
        <w:tab/>
        <w:t>Interstate transfer—effect of div 11.1.4 orders on joint prisoners</w:t>
      </w:r>
      <w:bookmarkEnd w:id="395"/>
    </w:p>
    <w:p w14:paraId="4754D6B5"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1CBDADC8" w14:textId="6D925217"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10" w:tooltip="Act 1983 No 95 (Cwlth)" w:history="1">
        <w:r w:rsidRPr="00D14BB8">
          <w:rPr>
            <w:rStyle w:val="charCitHyperlinkItal"/>
          </w:rPr>
          <w:t>Transfer of Prisoners Act 1983</w:t>
        </w:r>
      </w:hyperlink>
      <w:r w:rsidRPr="00782F83">
        <w:t xml:space="preserve"> (Cwlth)</w:t>
      </w:r>
      <w:r>
        <w:t xml:space="preserve"> in relation to the prisoner; or</w:t>
      </w:r>
    </w:p>
    <w:p w14:paraId="33C084D5" w14:textId="77777777" w:rsidR="0046297A" w:rsidRDefault="0046297A" w:rsidP="0046297A">
      <w:pPr>
        <w:pStyle w:val="Apara"/>
      </w:pPr>
      <w:r>
        <w:tab/>
        <w:t>(b)</w:t>
      </w:r>
      <w:r>
        <w:tab/>
        <w:t>the transfer of the prisoner is otherwise authorised under that Act.</w:t>
      </w:r>
    </w:p>
    <w:p w14:paraId="7BB4BB8A" w14:textId="77777777" w:rsidR="0046297A" w:rsidRPr="00314ECA" w:rsidRDefault="0046297A" w:rsidP="0046297A">
      <w:pPr>
        <w:pStyle w:val="AH3Div"/>
      </w:pPr>
      <w:bookmarkStart w:id="396" w:name="_Toc146187969"/>
      <w:r w:rsidRPr="00314ECA">
        <w:rPr>
          <w:rStyle w:val="CharDivNo"/>
        </w:rPr>
        <w:lastRenderedPageBreak/>
        <w:t>Division 11.1.5</w:t>
      </w:r>
      <w:r>
        <w:tab/>
      </w:r>
      <w:r w:rsidRPr="00314ECA">
        <w:rPr>
          <w:rStyle w:val="CharDivText"/>
        </w:rPr>
        <w:t>Interstate transfer—operation of transfer orders</w:t>
      </w:r>
      <w:bookmarkEnd w:id="396"/>
    </w:p>
    <w:p w14:paraId="5F8B8701" w14:textId="77777777" w:rsidR="0046297A" w:rsidRDefault="0046297A" w:rsidP="0046297A">
      <w:pPr>
        <w:pStyle w:val="AH5Sec"/>
      </w:pPr>
      <w:bookmarkStart w:id="397" w:name="_Toc146187970"/>
      <w:r w:rsidRPr="00314ECA">
        <w:rPr>
          <w:rStyle w:val="CharSectNo"/>
        </w:rPr>
        <w:t>240</w:t>
      </w:r>
      <w:r>
        <w:tab/>
        <w:t>Interstate transfer—transfer in custody of escort</w:t>
      </w:r>
      <w:bookmarkEnd w:id="397"/>
    </w:p>
    <w:p w14:paraId="06C72488" w14:textId="77777777" w:rsidR="0046297A" w:rsidRDefault="0046297A" w:rsidP="0046297A">
      <w:pPr>
        <w:pStyle w:val="Amain"/>
      </w:pPr>
      <w:r>
        <w:tab/>
        <w:t>(1)</w:t>
      </w:r>
      <w:r>
        <w:tab/>
        <w:t>An order of transfer—</w:t>
      </w:r>
    </w:p>
    <w:p w14:paraId="20D12FDA" w14:textId="77777777" w:rsidR="0046297A" w:rsidRDefault="0046297A" w:rsidP="0046297A">
      <w:pPr>
        <w:pStyle w:val="Apara"/>
      </w:pPr>
      <w:r>
        <w:tab/>
        <w:t>(a)</w:t>
      </w:r>
      <w:r>
        <w:tab/>
        <w:t>must direct the person in charge of the prison where the prisoner is detained to deliver the prisoner into the custody of an escort; and</w:t>
      </w:r>
    </w:p>
    <w:p w14:paraId="14258BC0" w14:textId="77777777" w:rsidR="0046297A" w:rsidRDefault="0046297A" w:rsidP="0046297A">
      <w:pPr>
        <w:pStyle w:val="Apara"/>
      </w:pPr>
      <w:r>
        <w:tab/>
        <w:t>(b)</w:t>
      </w:r>
      <w:r>
        <w:tab/>
        <w:t>authorises the person in charge of the prison to follow the direction; and</w:t>
      </w:r>
    </w:p>
    <w:p w14:paraId="7F6EF826" w14:textId="77777777"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14:paraId="5F32BADF" w14:textId="1D48ED90" w:rsidR="0046297A" w:rsidRDefault="0046297A" w:rsidP="0046297A">
      <w:pPr>
        <w:pStyle w:val="Amain"/>
      </w:pPr>
      <w:r>
        <w:tab/>
        <w:t>(2)</w:t>
      </w:r>
      <w:r>
        <w:tab/>
        <w:t xml:space="preserve">An order of transfer under an interstate law, the </w:t>
      </w:r>
      <w:hyperlink r:id="rId211"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14:paraId="3837DA99" w14:textId="77777777" w:rsidR="0046297A" w:rsidRDefault="0046297A" w:rsidP="0046297A">
      <w:pPr>
        <w:pStyle w:val="Amain"/>
        <w:keepNext/>
      </w:pPr>
      <w:r>
        <w:tab/>
        <w:t>(3)</w:t>
      </w:r>
      <w:r>
        <w:tab/>
        <w:t>In this section:</w:t>
      </w:r>
    </w:p>
    <w:p w14:paraId="51C9F466" w14:textId="77777777" w:rsidR="0046297A" w:rsidRDefault="0046297A" w:rsidP="0046297A">
      <w:pPr>
        <w:pStyle w:val="aDef"/>
        <w:keepNext/>
      </w:pPr>
      <w:r w:rsidRPr="00782F83">
        <w:rPr>
          <w:rStyle w:val="charBoldItals"/>
        </w:rPr>
        <w:t>escort</w:t>
      </w:r>
      <w:r>
        <w:t xml:space="preserve"> means any of the following:</w:t>
      </w:r>
    </w:p>
    <w:p w14:paraId="4BB1DE92" w14:textId="77777777" w:rsidR="0046297A" w:rsidRDefault="0046297A" w:rsidP="0046297A">
      <w:pPr>
        <w:pStyle w:val="aDefpara"/>
      </w:pPr>
      <w:r>
        <w:tab/>
        <w:t>(a)</w:t>
      </w:r>
      <w:r>
        <w:tab/>
        <w:t>a corrections officer;</w:t>
      </w:r>
    </w:p>
    <w:p w14:paraId="01B46800" w14:textId="77777777" w:rsidR="0046297A" w:rsidRDefault="0046297A" w:rsidP="0046297A">
      <w:pPr>
        <w:pStyle w:val="aDefpara"/>
      </w:pPr>
      <w:r>
        <w:tab/>
        <w:t>(b)</w:t>
      </w:r>
      <w:r>
        <w:tab/>
        <w:t xml:space="preserve">a police officer; </w:t>
      </w:r>
    </w:p>
    <w:p w14:paraId="01067D21" w14:textId="77777777" w:rsidR="0046297A" w:rsidRDefault="0046297A" w:rsidP="0046297A">
      <w:pPr>
        <w:pStyle w:val="aDefpara"/>
      </w:pPr>
      <w:r>
        <w:tab/>
        <w:t>(c)</w:t>
      </w:r>
      <w:r>
        <w:tab/>
        <w:t>an escort.</w:t>
      </w:r>
    </w:p>
    <w:p w14:paraId="70FB0626" w14:textId="77777777" w:rsidR="0046297A" w:rsidRDefault="0046297A" w:rsidP="0046297A">
      <w:pPr>
        <w:pStyle w:val="aDef"/>
      </w:pPr>
      <w:r w:rsidRPr="00782F83">
        <w:rPr>
          <w:rStyle w:val="charBoldItals"/>
        </w:rPr>
        <w:t>prison</w:t>
      </w:r>
      <w:r>
        <w:t xml:space="preserve"> includes a prison within the meaning of an interstate law.</w:t>
      </w:r>
    </w:p>
    <w:p w14:paraId="6927C241" w14:textId="38D66F5A" w:rsidR="0046297A" w:rsidRDefault="0046297A" w:rsidP="0046297A">
      <w:pPr>
        <w:pStyle w:val="aDef"/>
      </w:pPr>
      <w:r w:rsidRPr="00782F83">
        <w:rPr>
          <w:rStyle w:val="charBoldItals"/>
        </w:rPr>
        <w:t>prisoner</w:t>
      </w:r>
      <w:r>
        <w:t xml:space="preserve"> includes a prisoner within the meaning of an interstate law or the </w:t>
      </w:r>
      <w:hyperlink r:id="rId212" w:tooltip="Act 1983 No 95 (Cwlth)" w:history="1">
        <w:r w:rsidRPr="00D14BB8">
          <w:rPr>
            <w:rStyle w:val="charCitHyperlinkItal"/>
          </w:rPr>
          <w:t>Transfer of Prisoners Act 1983</w:t>
        </w:r>
      </w:hyperlink>
      <w:r w:rsidRPr="00782F83">
        <w:t xml:space="preserve"> (Cwlth)</w:t>
      </w:r>
      <w:r>
        <w:t>.</w:t>
      </w:r>
    </w:p>
    <w:p w14:paraId="35541859" w14:textId="77777777" w:rsidR="0046297A" w:rsidRDefault="0046297A" w:rsidP="0046297A">
      <w:pPr>
        <w:pStyle w:val="AH5Sec"/>
      </w:pPr>
      <w:bookmarkStart w:id="398" w:name="_Toc146187971"/>
      <w:r w:rsidRPr="00314ECA">
        <w:rPr>
          <w:rStyle w:val="CharSectNo"/>
        </w:rPr>
        <w:lastRenderedPageBreak/>
        <w:t>241</w:t>
      </w:r>
      <w:r>
        <w:tab/>
        <w:t>Interstate transfer—transfer of sentence with prisoner</w:t>
      </w:r>
      <w:bookmarkEnd w:id="398"/>
    </w:p>
    <w:p w14:paraId="7636D4E9" w14:textId="77777777" w:rsidR="0046297A" w:rsidRDefault="0046297A" w:rsidP="0046297A">
      <w:pPr>
        <w:pStyle w:val="Amain"/>
      </w:pPr>
      <w:r>
        <w:tab/>
        <w:t>(1)</w:t>
      </w:r>
      <w:r>
        <w:tab/>
        <w:t>This section applies to a prisoner if, under an order of transfer, the prisoner is transferred to a participating state or non-participating territory.</w:t>
      </w:r>
    </w:p>
    <w:p w14:paraId="3092F2E5" w14:textId="77777777"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14:paraId="107D0599" w14:textId="77777777" w:rsidR="0046297A" w:rsidRDefault="0046297A" w:rsidP="0046297A">
      <w:pPr>
        <w:pStyle w:val="Apara"/>
      </w:pPr>
      <w:r>
        <w:tab/>
        <w:t>(a)</w:t>
      </w:r>
      <w:r>
        <w:tab/>
        <w:t>for the purpose of an appeal against, or review of, a conviction, judgment, sentence or order of an ACT court; or</w:t>
      </w:r>
    </w:p>
    <w:p w14:paraId="274C8039" w14:textId="77777777" w:rsidR="0046297A" w:rsidRDefault="0046297A" w:rsidP="0046297A">
      <w:pPr>
        <w:pStyle w:val="Apara"/>
      </w:pPr>
      <w:r>
        <w:tab/>
        <w:t>(b)</w:t>
      </w:r>
      <w:r>
        <w:tab/>
        <w:t>in relation to any period of imprisonment served by the prisoner in the ACT; or</w:t>
      </w:r>
    </w:p>
    <w:p w14:paraId="3CDFC2AE" w14:textId="77777777"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14:paraId="6F3C5AFC" w14:textId="77777777" w:rsidR="0046297A" w:rsidRDefault="0046297A" w:rsidP="0046297A">
      <w:pPr>
        <w:pStyle w:val="AH5Sec"/>
      </w:pPr>
      <w:bookmarkStart w:id="399" w:name="_Toc146187972"/>
      <w:r w:rsidRPr="00314ECA">
        <w:rPr>
          <w:rStyle w:val="CharSectNo"/>
        </w:rPr>
        <w:t>242</w:t>
      </w:r>
      <w:r>
        <w:tab/>
        <w:t>Interstate transfer—information sent to participating state</w:t>
      </w:r>
      <w:bookmarkEnd w:id="399"/>
    </w:p>
    <w:p w14:paraId="797B6436" w14:textId="77777777"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14:paraId="0DC076C3" w14:textId="77777777" w:rsidR="0046297A" w:rsidRDefault="0046297A" w:rsidP="0046297A">
      <w:pPr>
        <w:pStyle w:val="Apara"/>
      </w:pPr>
      <w:r>
        <w:tab/>
        <w:t>(a)</w:t>
      </w:r>
      <w:r>
        <w:tab/>
        <w:t>the order of transfer; and</w:t>
      </w:r>
    </w:p>
    <w:p w14:paraId="2B98D628" w14:textId="77777777"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14:paraId="215C82AB" w14:textId="77777777" w:rsidR="0046297A" w:rsidRDefault="0046297A" w:rsidP="0046297A">
      <w:pPr>
        <w:pStyle w:val="Apara"/>
      </w:pPr>
      <w:r>
        <w:tab/>
        <w:t>(c)</w:t>
      </w:r>
      <w:r>
        <w:tab/>
        <w:t>a report, and other documents, under subsection (2) relating to the prisoner; and</w:t>
      </w:r>
    </w:p>
    <w:p w14:paraId="750D8E31" w14:textId="77777777" w:rsidR="0046297A" w:rsidRDefault="0046297A" w:rsidP="0046297A">
      <w:pPr>
        <w:pStyle w:val="Apara"/>
        <w:ind w:left="1598" w:hanging="1598"/>
      </w:pPr>
      <w:r>
        <w:tab/>
        <w:t>(d)</w:t>
      </w:r>
      <w:r>
        <w:tab/>
        <w:t>details of any subsequent changes to information in the report, accompanied by any relevant orders or other documents.</w:t>
      </w:r>
    </w:p>
    <w:p w14:paraId="2414F739" w14:textId="77777777" w:rsidR="0046297A" w:rsidRDefault="0046297A" w:rsidP="0046297A">
      <w:pPr>
        <w:pStyle w:val="Amain"/>
        <w:keepNext/>
      </w:pPr>
      <w:r>
        <w:lastRenderedPageBreak/>
        <w:tab/>
        <w:t>(2)</w:t>
      </w:r>
      <w:r>
        <w:tab/>
        <w:t>For subsection (1) (c), a report relating to a prisoner must—</w:t>
      </w:r>
    </w:p>
    <w:p w14:paraId="535CFE47" w14:textId="77777777" w:rsidR="0046297A" w:rsidRDefault="0046297A" w:rsidP="0046297A">
      <w:pPr>
        <w:pStyle w:val="Apara"/>
      </w:pPr>
      <w:r>
        <w:tab/>
        <w:t>(a)</w:t>
      </w:r>
      <w:r>
        <w:tab/>
        <w:t>contain the information that appears likely to assist any court, authority or officer in the relevant State; and</w:t>
      </w:r>
    </w:p>
    <w:p w14:paraId="3193C8F4" w14:textId="77777777"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14:paraId="0D910658" w14:textId="77777777" w:rsidR="0046297A" w:rsidRDefault="0046297A" w:rsidP="0046297A">
      <w:pPr>
        <w:pStyle w:val="Apara"/>
        <w:keepNext/>
      </w:pPr>
      <w:r>
        <w:tab/>
        <w:t>(c)</w:t>
      </w:r>
      <w:r>
        <w:tab/>
        <w:t xml:space="preserve">include details of the following: </w:t>
      </w:r>
    </w:p>
    <w:p w14:paraId="0FAD1F4F" w14:textId="77777777" w:rsidR="0046297A" w:rsidRDefault="0046297A" w:rsidP="0046297A">
      <w:pPr>
        <w:pStyle w:val="Asubpara"/>
      </w:pPr>
      <w:r>
        <w:tab/>
        <w:t>(i)</w:t>
      </w:r>
      <w:r>
        <w:tab/>
        <w:t>the prisoner’s convictions;</w:t>
      </w:r>
    </w:p>
    <w:p w14:paraId="7F96DC28" w14:textId="77777777" w:rsidR="0046297A" w:rsidRDefault="0046297A" w:rsidP="0046297A">
      <w:pPr>
        <w:pStyle w:val="Asubpara"/>
      </w:pPr>
      <w:r>
        <w:tab/>
        <w:t>(ii)</w:t>
      </w:r>
      <w:r>
        <w:tab/>
        <w:t>the prisoner’s sentences and minimum terms of imprisonment;</w:t>
      </w:r>
    </w:p>
    <w:p w14:paraId="5988EF27" w14:textId="77777777" w:rsidR="0046297A" w:rsidRDefault="0046297A" w:rsidP="0046297A">
      <w:pPr>
        <w:pStyle w:val="Asubpara"/>
      </w:pPr>
      <w:r>
        <w:tab/>
        <w:t>(iii)</w:t>
      </w:r>
      <w:r>
        <w:tab/>
        <w:t>periods of imprisonment served by the prisoner;</w:t>
      </w:r>
    </w:p>
    <w:p w14:paraId="754B987C" w14:textId="77777777" w:rsidR="0046297A" w:rsidRDefault="0046297A" w:rsidP="0046297A">
      <w:pPr>
        <w:pStyle w:val="Asubpara"/>
      </w:pPr>
      <w:r>
        <w:tab/>
        <w:t>(iv)</w:t>
      </w:r>
      <w:r>
        <w:tab/>
        <w:t>the prisoner’s entitlements to remissions;</w:t>
      </w:r>
    </w:p>
    <w:p w14:paraId="7025CDC5" w14:textId="77777777"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14:paraId="7554012A" w14:textId="77777777" w:rsidR="0046297A" w:rsidRDefault="0046297A" w:rsidP="0046297A">
      <w:pPr>
        <w:pStyle w:val="Amain"/>
      </w:pPr>
      <w:r>
        <w:tab/>
        <w:t>(3)</w:t>
      </w:r>
      <w:r>
        <w:tab/>
        <w:t>A reference in this section to an order or other document is a reference to the original or a copy certified in the way prescribed by regulation.</w:t>
      </w:r>
    </w:p>
    <w:p w14:paraId="32BD992D" w14:textId="77777777" w:rsidR="0046297A" w:rsidRDefault="0046297A" w:rsidP="0046297A">
      <w:pPr>
        <w:pStyle w:val="AH5Sec"/>
      </w:pPr>
      <w:bookmarkStart w:id="400" w:name="_Toc146187973"/>
      <w:r w:rsidRPr="00314ECA">
        <w:rPr>
          <w:rStyle w:val="CharSectNo"/>
        </w:rPr>
        <w:t>243</w:t>
      </w:r>
      <w:r>
        <w:tab/>
        <w:t>Interstate transfer—translated sentences</w:t>
      </w:r>
      <w:bookmarkEnd w:id="400"/>
    </w:p>
    <w:p w14:paraId="2EAA22FF" w14:textId="77777777" w:rsidR="0046297A" w:rsidRDefault="0046297A" w:rsidP="0046297A">
      <w:pPr>
        <w:pStyle w:val="Amain"/>
      </w:pPr>
      <w:r>
        <w:tab/>
        <w:t>(1)</w:t>
      </w:r>
      <w:r>
        <w:tab/>
        <w:t>This section applies if—</w:t>
      </w:r>
    </w:p>
    <w:p w14:paraId="500D6DB2" w14:textId="77777777"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14:paraId="2E36366F" w14:textId="77777777" w:rsidR="0046297A" w:rsidRDefault="0046297A" w:rsidP="0046297A">
      <w:pPr>
        <w:pStyle w:val="Apara"/>
        <w:ind w:left="1599" w:hanging="1599"/>
      </w:pPr>
      <w:r>
        <w:tab/>
        <w:t>(b)</w:t>
      </w:r>
      <w:r>
        <w:tab/>
        <w:t>that person is brought into the ACT under an order under an interstate law of the State for the person’s transfer to the ACT.</w:t>
      </w:r>
    </w:p>
    <w:p w14:paraId="70D301F5" w14:textId="77777777" w:rsidR="0046297A" w:rsidRDefault="0046297A" w:rsidP="0046297A">
      <w:pPr>
        <w:pStyle w:val="Amain"/>
        <w:keepNext/>
        <w:ind w:left="1094" w:hanging="1094"/>
      </w:pPr>
      <w:r>
        <w:tab/>
        <w:t>(2)</w:t>
      </w:r>
      <w:r>
        <w:tab/>
        <w:t>If this section applies in relation to a person—</w:t>
      </w:r>
    </w:p>
    <w:p w14:paraId="69FF18B3" w14:textId="77777777" w:rsidR="0046297A" w:rsidRDefault="0046297A" w:rsidP="0046297A">
      <w:pPr>
        <w:pStyle w:val="Apara"/>
      </w:pPr>
      <w:r>
        <w:tab/>
        <w:t>(a)</w:t>
      </w:r>
      <w:r>
        <w:tab/>
        <w:t>the sentence mentioned in subsection (1) (a) is taken to have been lawfully imposed on the person by a corresponding ACT court; and</w:t>
      </w:r>
    </w:p>
    <w:p w14:paraId="7A637F3D" w14:textId="77777777"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14:paraId="56153CCC" w14:textId="77777777" w:rsidR="0046297A" w:rsidRDefault="0046297A" w:rsidP="0046297A">
      <w:pPr>
        <w:pStyle w:val="Apara"/>
      </w:pPr>
      <w:r>
        <w:tab/>
        <w:t>(c)</w:t>
      </w:r>
      <w:r>
        <w:tab/>
        <w:t>subject to this division, ACT laws apply as if the sentence, direction or order were a lawful sentence, direction or order of the corresponding ACT court.</w:t>
      </w:r>
    </w:p>
    <w:p w14:paraId="07CA3ED8" w14:textId="77777777" w:rsidR="0046297A" w:rsidRDefault="0046297A" w:rsidP="0046297A">
      <w:pPr>
        <w:pStyle w:val="AH5Sec"/>
      </w:pPr>
      <w:bookmarkStart w:id="401" w:name="_Toc146187974"/>
      <w:r w:rsidRPr="00314ECA">
        <w:rPr>
          <w:rStyle w:val="CharSectNo"/>
        </w:rPr>
        <w:t>244</w:t>
      </w:r>
      <w:r>
        <w:tab/>
        <w:t>Interstate transfer—operation of translated sentences generally</w:t>
      </w:r>
      <w:bookmarkEnd w:id="401"/>
    </w:p>
    <w:p w14:paraId="74D9AB0C" w14:textId="77777777"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14:paraId="5D83EF9B" w14:textId="77777777" w:rsidR="0046297A" w:rsidRDefault="0046297A" w:rsidP="0046297A">
      <w:pPr>
        <w:pStyle w:val="Amain"/>
      </w:pPr>
      <w:r>
        <w:tab/>
        <w:t>(2)</w:t>
      </w:r>
      <w:r>
        <w:tab/>
        <w:t>If a translated sentence or a minimum term that is taken under subsection (1) to have been fixed by a corresponding ACT court—</w:t>
      </w:r>
    </w:p>
    <w:p w14:paraId="298BFE14" w14:textId="77777777"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14:paraId="7A9F06E6" w14:textId="77777777"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14:paraId="41D8AA41" w14:textId="77777777"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14:paraId="30084D77" w14:textId="77777777" w:rsidR="0046297A" w:rsidRDefault="0046297A" w:rsidP="0046297A">
      <w:pPr>
        <w:pStyle w:val="AH5Sec"/>
      </w:pPr>
      <w:bookmarkStart w:id="402" w:name="_Toc146187975"/>
      <w:r w:rsidRPr="00314ECA">
        <w:rPr>
          <w:rStyle w:val="CharSectNo"/>
        </w:rPr>
        <w:lastRenderedPageBreak/>
        <w:t>245</w:t>
      </w:r>
      <w:r>
        <w:tab/>
        <w:t>Interstate transfer—indeterminate translated sentences</w:t>
      </w:r>
      <w:bookmarkEnd w:id="402"/>
    </w:p>
    <w:p w14:paraId="49909D81" w14:textId="77777777"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14:paraId="4BF73E72" w14:textId="77777777"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14:paraId="67237A6C" w14:textId="77777777"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14:paraId="571C675C" w14:textId="77777777" w:rsidR="0046297A" w:rsidRDefault="0046297A" w:rsidP="0046297A">
      <w:pPr>
        <w:pStyle w:val="Amain"/>
      </w:pPr>
      <w:r>
        <w:tab/>
        <w:t>(4)</w:t>
      </w:r>
      <w:r>
        <w:tab/>
        <w:t>Subsection (2) does not apply in relation to the conviction of a person for an offence against a law of a non-participating territory.</w:t>
      </w:r>
    </w:p>
    <w:p w14:paraId="77B6245D" w14:textId="77777777" w:rsidR="0046297A" w:rsidRDefault="0046297A" w:rsidP="0046297A">
      <w:pPr>
        <w:pStyle w:val="AH5Sec"/>
      </w:pPr>
      <w:bookmarkStart w:id="403" w:name="_Toc146187976"/>
      <w:r w:rsidRPr="00314ECA">
        <w:rPr>
          <w:rStyle w:val="CharSectNo"/>
        </w:rPr>
        <w:t>246</w:t>
      </w:r>
      <w:r>
        <w:tab/>
        <w:t>Interstate transfer—effect of translated sentences before transfer to ACT</w:t>
      </w:r>
      <w:bookmarkEnd w:id="403"/>
    </w:p>
    <w:p w14:paraId="219DEBDD" w14:textId="77777777"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14:paraId="426E3C4D" w14:textId="77777777" w:rsidR="0046297A" w:rsidRDefault="0046297A" w:rsidP="0046297A">
      <w:pPr>
        <w:pStyle w:val="Apara"/>
      </w:pPr>
      <w:r>
        <w:tab/>
        <w:t>(a)</w:t>
      </w:r>
      <w:r>
        <w:tab/>
        <w:t>any period that is taken by the provision of an interstate law corresponding to this subsection to have been served in a participating state; and</w:t>
      </w:r>
    </w:p>
    <w:p w14:paraId="1A0C2699" w14:textId="77777777" w:rsidR="0046297A" w:rsidRDefault="0046297A" w:rsidP="0046297A">
      <w:pPr>
        <w:pStyle w:val="Apara"/>
      </w:pPr>
      <w:r>
        <w:tab/>
        <w:t>(b)</w:t>
      </w:r>
      <w:r>
        <w:tab/>
        <w:t>any period spent in custody while being transferred to a prison in the ACT.</w:t>
      </w:r>
    </w:p>
    <w:p w14:paraId="5F318024" w14:textId="77777777"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14:paraId="090DC6A3" w14:textId="77777777" w:rsidR="0046297A" w:rsidRDefault="0046297A" w:rsidP="0046297A">
      <w:pPr>
        <w:pStyle w:val="Amain"/>
      </w:pPr>
      <w:r>
        <w:tab/>
        <w:t>(3)</w:t>
      </w:r>
      <w:r>
        <w:tab/>
        <w:t>For subsection (2), a remission of the translated sentence is not taken into account if—</w:t>
      </w:r>
    </w:p>
    <w:p w14:paraId="708A21B8" w14:textId="77777777" w:rsidR="0046297A" w:rsidRDefault="0046297A" w:rsidP="0046297A">
      <w:pPr>
        <w:pStyle w:val="Apara"/>
      </w:pPr>
      <w:r>
        <w:tab/>
        <w:t>(a)</w:t>
      </w:r>
      <w:r>
        <w:tab/>
        <w:t>the person subject to the sentence was eligible for remission until the time of the person’s transfer to the ACT; and</w:t>
      </w:r>
    </w:p>
    <w:p w14:paraId="7E3C8D1F" w14:textId="77777777" w:rsidR="0046297A" w:rsidRDefault="0046297A" w:rsidP="0046297A">
      <w:pPr>
        <w:pStyle w:val="Apara"/>
      </w:pPr>
      <w:r>
        <w:tab/>
        <w:t>(b)</w:t>
      </w:r>
      <w:r>
        <w:tab/>
        <w:t>the remission is attributable to a part of the sentence not served or not to be served in the participating state from which the person was transferred.</w:t>
      </w:r>
    </w:p>
    <w:p w14:paraId="73FED312" w14:textId="77777777"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14:paraId="11F460A3" w14:textId="77777777" w:rsidR="0046297A" w:rsidRDefault="0046297A" w:rsidP="0046297A">
      <w:pPr>
        <w:pStyle w:val="AH5Sec"/>
      </w:pPr>
      <w:bookmarkStart w:id="404" w:name="_Toc146187977"/>
      <w:r w:rsidRPr="00314ECA">
        <w:rPr>
          <w:rStyle w:val="CharSectNo"/>
        </w:rPr>
        <w:t>247</w:t>
      </w:r>
      <w:r>
        <w:tab/>
        <w:t>Interstate transfer—default imprisonment for translated sentences</w:t>
      </w:r>
      <w:bookmarkEnd w:id="404"/>
    </w:p>
    <w:p w14:paraId="672C13DF" w14:textId="77777777"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14:paraId="210336DE" w14:textId="77777777"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14:paraId="135CA8DC" w14:textId="77777777"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14:paraId="64C6BAF7" w14:textId="77777777" w:rsidR="0046297A" w:rsidRDefault="0046297A" w:rsidP="0046297A">
      <w:pPr>
        <w:pStyle w:val="Apara"/>
      </w:pPr>
      <w:r>
        <w:tab/>
        <w:t>(b)</w:t>
      </w:r>
      <w:r>
        <w:tab/>
        <w:t>the prisoner is entitled to be released from detention at the end of the reduced period, subject to any other sentence of imprisonment; and</w:t>
      </w:r>
    </w:p>
    <w:p w14:paraId="36FF74AA" w14:textId="77777777"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14:paraId="012B7CEC" w14:textId="77777777"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14:paraId="7C641112" w14:textId="77777777" w:rsidR="0046297A" w:rsidRDefault="0046297A" w:rsidP="0046297A">
      <w:pPr>
        <w:pStyle w:val="Apara"/>
      </w:pPr>
      <w:r>
        <w:tab/>
        <w:t>(a)</w:t>
      </w:r>
      <w:r>
        <w:tab/>
        <w:t>the default amount is reduced—</w:t>
      </w:r>
    </w:p>
    <w:p w14:paraId="25EFC73E" w14:textId="77777777"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14:paraId="7ABB6385" w14:textId="77777777" w:rsidR="0046297A" w:rsidRDefault="0046297A" w:rsidP="0046297A">
      <w:pPr>
        <w:pStyle w:val="Asubpara"/>
      </w:pPr>
      <w:r>
        <w:tab/>
        <w:t>(ii)</w:t>
      </w:r>
      <w:r>
        <w:tab/>
        <w:t>the prisoner is entitled to be released from detention at the end of that reduced period, subject to any other sentence of imprisonment; or</w:t>
      </w:r>
    </w:p>
    <w:p w14:paraId="01E5E8E5" w14:textId="77777777"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14:paraId="6C244B2B" w14:textId="77777777" w:rsidR="0046297A" w:rsidRDefault="0046297A" w:rsidP="0046297A">
      <w:pPr>
        <w:pStyle w:val="Amain"/>
        <w:keepNext/>
      </w:pPr>
      <w:r>
        <w:tab/>
        <w:t>(4)</w:t>
      </w:r>
      <w:r>
        <w:tab/>
        <w:t>In this section:</w:t>
      </w:r>
    </w:p>
    <w:p w14:paraId="47649062" w14:textId="77777777"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14:paraId="7803CF66" w14:textId="77777777" w:rsidR="0046297A" w:rsidRPr="00314ECA" w:rsidRDefault="0046297A" w:rsidP="0046297A">
      <w:pPr>
        <w:pStyle w:val="AH3Div"/>
      </w:pPr>
      <w:bookmarkStart w:id="405" w:name="_Toc146187978"/>
      <w:r w:rsidRPr="00314ECA">
        <w:rPr>
          <w:rStyle w:val="CharDivNo"/>
        </w:rPr>
        <w:t>Division 11.1.6</w:t>
      </w:r>
      <w:r>
        <w:tab/>
      </w:r>
      <w:r w:rsidRPr="00314ECA">
        <w:rPr>
          <w:rStyle w:val="CharDivText"/>
        </w:rPr>
        <w:t>Interstate transfer—other provisions</w:t>
      </w:r>
      <w:bookmarkEnd w:id="405"/>
    </w:p>
    <w:p w14:paraId="4538670D" w14:textId="77777777" w:rsidR="0046297A" w:rsidRDefault="0046297A" w:rsidP="0046297A">
      <w:pPr>
        <w:pStyle w:val="AH5Sec"/>
      </w:pPr>
      <w:bookmarkStart w:id="406" w:name="_Toc146187979"/>
      <w:r w:rsidRPr="00314ECA">
        <w:rPr>
          <w:rStyle w:val="CharSectNo"/>
        </w:rPr>
        <w:t>248</w:t>
      </w:r>
      <w:r>
        <w:tab/>
        <w:t>Interstate transfer—notification to prisoners of decisions</w:t>
      </w:r>
      <w:bookmarkEnd w:id="406"/>
    </w:p>
    <w:p w14:paraId="1FD64640" w14:textId="77777777" w:rsidR="0046297A" w:rsidRDefault="0046297A" w:rsidP="0046297A">
      <w:pPr>
        <w:pStyle w:val="Amainreturn"/>
      </w:pPr>
      <w:r>
        <w:t>The Attorney-General must tell a prisoner of any decision made by the Attorney-General in relation to the prisoner for this part.</w:t>
      </w:r>
    </w:p>
    <w:p w14:paraId="7A51C7A2" w14:textId="77777777" w:rsidR="0046297A" w:rsidRDefault="0046297A" w:rsidP="0046297A">
      <w:pPr>
        <w:pStyle w:val="AH5Sec"/>
      </w:pPr>
      <w:bookmarkStart w:id="407" w:name="_Toc146187980"/>
      <w:r w:rsidRPr="00314ECA">
        <w:rPr>
          <w:rStyle w:val="CharSectNo"/>
        </w:rPr>
        <w:lastRenderedPageBreak/>
        <w:t>249</w:t>
      </w:r>
      <w:r>
        <w:tab/>
        <w:t>Interstate transfer—lawful custody for transit through ACT</w:t>
      </w:r>
      <w:bookmarkEnd w:id="407"/>
    </w:p>
    <w:p w14:paraId="2E648F82" w14:textId="77777777"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14:paraId="62E2393A" w14:textId="1DD51DCC" w:rsidR="0046297A" w:rsidRDefault="0046297A" w:rsidP="0046297A">
      <w:pPr>
        <w:pStyle w:val="Apara"/>
      </w:pPr>
      <w:r>
        <w:tab/>
        <w:t>(a)</w:t>
      </w:r>
      <w:r>
        <w:tab/>
        <w:t xml:space="preserve">an order of transfer is made under an interstate law, the </w:t>
      </w:r>
      <w:hyperlink r:id="rId213"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14:paraId="1BBA5F75" w14:textId="77777777" w:rsidR="0046297A" w:rsidRDefault="0046297A" w:rsidP="0046297A">
      <w:pPr>
        <w:pStyle w:val="Apara"/>
      </w:pPr>
      <w:r>
        <w:tab/>
        <w:t>(b)</w:t>
      </w:r>
      <w:r>
        <w:tab/>
        <w:t>while transferring the prisoner under the order an escort (however described) brings the prisoner into the ACT.</w:t>
      </w:r>
    </w:p>
    <w:p w14:paraId="57ECC8DE" w14:textId="77777777" w:rsidR="0046297A" w:rsidRDefault="0046297A" w:rsidP="0046297A">
      <w:pPr>
        <w:pStyle w:val="Amain"/>
      </w:pPr>
      <w:r>
        <w:tab/>
        <w:t>(2)</w:t>
      </w:r>
      <w:r>
        <w:tab/>
        <w:t>While the prisoner being transferred under the transfer order is in the ACT—</w:t>
      </w:r>
    </w:p>
    <w:p w14:paraId="31E2E3C9" w14:textId="77777777"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14:paraId="68496883" w14:textId="77777777"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14:paraId="633B6944" w14:textId="77777777"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14:paraId="79424352" w14:textId="77777777" w:rsidR="0046297A" w:rsidRDefault="0046297A" w:rsidP="0046297A">
      <w:pPr>
        <w:pStyle w:val="AH5Sec"/>
      </w:pPr>
      <w:bookmarkStart w:id="408" w:name="_Toc146187981"/>
      <w:r w:rsidRPr="00314ECA">
        <w:rPr>
          <w:rStyle w:val="CharSectNo"/>
        </w:rPr>
        <w:lastRenderedPageBreak/>
        <w:t>250</w:t>
      </w:r>
      <w:r>
        <w:tab/>
        <w:t>Interstate transfer—escape from custody of person being transferred</w:t>
      </w:r>
      <w:bookmarkEnd w:id="408"/>
    </w:p>
    <w:p w14:paraId="7E1D9706" w14:textId="77777777"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14:paraId="5037B34B" w14:textId="77777777" w:rsidR="0046297A" w:rsidRDefault="0046297A" w:rsidP="0046297A">
      <w:pPr>
        <w:pStyle w:val="Amain"/>
      </w:pPr>
      <w:r>
        <w:tab/>
        <w:t>(2)</w:t>
      </w:r>
      <w:r>
        <w:tab/>
        <w:t>Subsection (3) applies if a person in custody under section 249—</w:t>
      </w:r>
    </w:p>
    <w:p w14:paraId="03E636AA" w14:textId="77777777" w:rsidR="0046297A" w:rsidRDefault="0046297A" w:rsidP="0046297A">
      <w:pPr>
        <w:pStyle w:val="Apara"/>
      </w:pPr>
      <w:r>
        <w:tab/>
        <w:t>(a)</w:t>
      </w:r>
      <w:r>
        <w:tab/>
        <w:t>has escaped and been apprehended; or</w:t>
      </w:r>
    </w:p>
    <w:p w14:paraId="31CBD93F" w14:textId="77777777" w:rsidR="0046297A" w:rsidRDefault="0046297A" w:rsidP="0046297A">
      <w:pPr>
        <w:pStyle w:val="Apara"/>
      </w:pPr>
      <w:r>
        <w:tab/>
        <w:t>(b)</w:t>
      </w:r>
      <w:r>
        <w:tab/>
        <w:t>has attempted to escape.</w:t>
      </w:r>
    </w:p>
    <w:p w14:paraId="745A1648" w14:textId="77777777"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14:paraId="3F15C48A" w14:textId="77777777"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14:paraId="4121A9B1" w14:textId="77777777" w:rsidR="0046297A" w:rsidRDefault="0046297A" w:rsidP="0046297A">
      <w:pPr>
        <w:pStyle w:val="Apara"/>
      </w:pPr>
      <w:r>
        <w:tab/>
        <w:t>(b)</w:t>
      </w:r>
      <w:r>
        <w:tab/>
        <w:t>for that purpose, order the person to be delivered into the custody of an escort.</w:t>
      </w:r>
    </w:p>
    <w:p w14:paraId="4377B0AF" w14:textId="77777777" w:rsidR="0046297A" w:rsidRDefault="0046297A" w:rsidP="0046297A">
      <w:pPr>
        <w:pStyle w:val="Amain"/>
        <w:keepNext/>
      </w:pPr>
      <w:r>
        <w:tab/>
        <w:t>(4)</w:t>
      </w:r>
      <w:r>
        <w:tab/>
        <w:t>A person who is the subject of a warrant issued under subsection (3) may be detained as an ACT prisoner until the earlier of the following:</w:t>
      </w:r>
    </w:p>
    <w:p w14:paraId="61C20B0E" w14:textId="77777777" w:rsidR="0046297A" w:rsidRDefault="0046297A" w:rsidP="0046297A">
      <w:pPr>
        <w:pStyle w:val="Apara"/>
      </w:pPr>
      <w:r>
        <w:tab/>
        <w:t>(a)</w:t>
      </w:r>
      <w:r>
        <w:tab/>
        <w:t xml:space="preserve">the person is delivered into the custody of an escort in accordance with the warrant; </w:t>
      </w:r>
    </w:p>
    <w:p w14:paraId="6C2EFDFC" w14:textId="77777777" w:rsidR="0046297A" w:rsidRDefault="0046297A" w:rsidP="0046297A">
      <w:pPr>
        <w:pStyle w:val="Apara"/>
      </w:pPr>
      <w:r>
        <w:tab/>
        <w:t>(b)</w:t>
      </w:r>
      <w:r>
        <w:tab/>
        <w:t>the end of 7 days after the day the warrant is issued.</w:t>
      </w:r>
    </w:p>
    <w:p w14:paraId="61D2ADF2" w14:textId="77777777"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14:paraId="6A68116D" w14:textId="4288D35E" w:rsidR="0046297A" w:rsidRDefault="0046297A" w:rsidP="0046297A">
      <w:pPr>
        <w:pStyle w:val="Amain"/>
      </w:pPr>
      <w:r>
        <w:tab/>
        <w:t>(6)</w:t>
      </w:r>
      <w:r>
        <w:tab/>
        <w:t xml:space="preserve">This section does not apply to a person to whom the </w:t>
      </w:r>
      <w:hyperlink r:id="rId214"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15" w:tooltip="Act 1983 No 95 (Cwlth)" w:history="1">
        <w:r w:rsidRPr="00D14BB8">
          <w:rPr>
            <w:rStyle w:val="charCitHyperlinkItal"/>
          </w:rPr>
          <w:t>Transfer of Prisoners Act 1983</w:t>
        </w:r>
      </w:hyperlink>
      <w:r w:rsidRPr="00782F83">
        <w:t xml:space="preserve"> (Cwlth),</w:t>
      </w:r>
      <w:r>
        <w:t xml:space="preserve"> section 26 (2).</w:t>
      </w:r>
    </w:p>
    <w:p w14:paraId="35716DBF" w14:textId="77777777" w:rsidR="0046297A" w:rsidRDefault="0046297A" w:rsidP="0046297A">
      <w:pPr>
        <w:pStyle w:val="Amain"/>
        <w:keepNext/>
      </w:pPr>
      <w:r>
        <w:lastRenderedPageBreak/>
        <w:tab/>
        <w:t>(7)</w:t>
      </w:r>
      <w:r>
        <w:tab/>
        <w:t>In this section:</w:t>
      </w:r>
    </w:p>
    <w:p w14:paraId="5B8C087C" w14:textId="77777777"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14:paraId="262E5D8E" w14:textId="77777777" w:rsidR="0046297A" w:rsidRDefault="0046297A" w:rsidP="0046297A">
      <w:pPr>
        <w:pStyle w:val="Apara"/>
      </w:pPr>
      <w:r>
        <w:tab/>
        <w:t>(a)</w:t>
      </w:r>
      <w:r>
        <w:tab/>
        <w:t>in subsection (1)—the escort accompanying the person at the time of the escape or attempted escape; or</w:t>
      </w:r>
    </w:p>
    <w:p w14:paraId="5BC7E8A0" w14:textId="77777777" w:rsidR="0046297A" w:rsidRDefault="0046297A" w:rsidP="0046297A">
      <w:pPr>
        <w:pStyle w:val="Apara"/>
        <w:keepNext/>
      </w:pPr>
      <w:r>
        <w:tab/>
        <w:t>(b)</w:t>
      </w:r>
      <w:r>
        <w:tab/>
        <w:t>in any other case—any of the following:</w:t>
      </w:r>
    </w:p>
    <w:p w14:paraId="1F342C60" w14:textId="77777777" w:rsidR="0046297A" w:rsidRDefault="0046297A" w:rsidP="0046297A">
      <w:pPr>
        <w:pStyle w:val="Asubpara"/>
      </w:pPr>
      <w:r>
        <w:tab/>
        <w:t>(i)</w:t>
      </w:r>
      <w:r>
        <w:tab/>
        <w:t>the escort within the meaning of paragraph (a);</w:t>
      </w:r>
    </w:p>
    <w:p w14:paraId="2F972815" w14:textId="77777777" w:rsidR="0046297A" w:rsidRDefault="0046297A" w:rsidP="0046297A">
      <w:pPr>
        <w:pStyle w:val="Asubpara"/>
      </w:pPr>
      <w:r>
        <w:tab/>
        <w:t>(ii)</w:t>
      </w:r>
      <w:r>
        <w:tab/>
        <w:t>a prison officer or police officer of the participating state;</w:t>
      </w:r>
    </w:p>
    <w:p w14:paraId="54E972DD" w14:textId="77777777" w:rsidR="0046297A" w:rsidRDefault="0046297A" w:rsidP="0046297A">
      <w:pPr>
        <w:pStyle w:val="Asubpara"/>
      </w:pPr>
      <w:r>
        <w:tab/>
        <w:t>(iii)</w:t>
      </w:r>
      <w:r>
        <w:tab/>
        <w:t>a person appointed, in writing, by the corresponding Minister of the participating state to escort the person back to the participating state.</w:t>
      </w:r>
    </w:p>
    <w:p w14:paraId="1AE85BD5" w14:textId="77777777" w:rsidR="0046297A" w:rsidRDefault="0046297A" w:rsidP="0046297A">
      <w:pPr>
        <w:pStyle w:val="AH5Sec"/>
      </w:pPr>
      <w:bookmarkStart w:id="409" w:name="_Toc146187982"/>
      <w:r w:rsidRPr="00314ECA">
        <w:rPr>
          <w:rStyle w:val="CharSectNo"/>
        </w:rPr>
        <w:t>251</w:t>
      </w:r>
      <w:r>
        <w:tab/>
        <w:t>Interstate transfer—offence for escape from custody</w:t>
      </w:r>
      <w:bookmarkEnd w:id="409"/>
    </w:p>
    <w:p w14:paraId="5F17C229" w14:textId="77777777" w:rsidR="0046297A" w:rsidRDefault="0046297A" w:rsidP="0046297A">
      <w:pPr>
        <w:pStyle w:val="Amain"/>
        <w:keepNext/>
        <w:ind w:left="1094" w:hanging="1094"/>
      </w:pPr>
      <w:r>
        <w:tab/>
        <w:t>(1)</w:t>
      </w:r>
      <w:r>
        <w:tab/>
        <w:t>A person commits an offence if—</w:t>
      </w:r>
    </w:p>
    <w:p w14:paraId="2D80792F" w14:textId="77777777"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14:paraId="34B5D532" w14:textId="77777777" w:rsidR="0046297A" w:rsidRDefault="0046297A" w:rsidP="0046297A">
      <w:pPr>
        <w:pStyle w:val="Apara"/>
      </w:pPr>
      <w:r>
        <w:tab/>
        <w:t>(b)</w:t>
      </w:r>
      <w:r>
        <w:tab/>
        <w:t>the person escapes from custody; and</w:t>
      </w:r>
    </w:p>
    <w:p w14:paraId="3EC09FD4" w14:textId="77777777" w:rsidR="0046297A" w:rsidRDefault="0046297A" w:rsidP="0046297A">
      <w:pPr>
        <w:pStyle w:val="Apara"/>
      </w:pPr>
      <w:r>
        <w:tab/>
        <w:t>(c)</w:t>
      </w:r>
      <w:r>
        <w:tab/>
        <w:t>at the time the person escapes from custody, the person is not in the ACT or the participating state or non-participating territory.</w:t>
      </w:r>
    </w:p>
    <w:p w14:paraId="7EC0587C" w14:textId="77777777" w:rsidR="0046297A" w:rsidRDefault="0046297A" w:rsidP="0046297A">
      <w:pPr>
        <w:pStyle w:val="Amainreturn"/>
      </w:pPr>
      <w:r>
        <w:t>Maximum penalty:  imprisonment for 7 years.</w:t>
      </w:r>
    </w:p>
    <w:p w14:paraId="340F9066" w14:textId="77777777"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14:paraId="54235C90" w14:textId="77777777"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14:paraId="6BA2F366" w14:textId="26E6C327" w:rsidR="0046297A" w:rsidRDefault="0046297A" w:rsidP="0046297A">
      <w:pPr>
        <w:pStyle w:val="Amain"/>
      </w:pPr>
      <w:r>
        <w:lastRenderedPageBreak/>
        <w:tab/>
        <w:t>(4)</w:t>
      </w:r>
      <w:r>
        <w:tab/>
        <w:t xml:space="preserve">This section does not apply to a person to whom the </w:t>
      </w:r>
      <w:hyperlink r:id="rId216" w:tooltip="Act 1914 No 12 (Cwlth)" w:history="1">
        <w:r w:rsidRPr="00DD3058">
          <w:rPr>
            <w:rStyle w:val="charCitHyperlinkItal"/>
          </w:rPr>
          <w:t>Crimes Act</w:t>
        </w:r>
        <w:r w:rsidR="00F4076E">
          <w:rPr>
            <w:rStyle w:val="charCitHyperlinkItal"/>
          </w:rPr>
          <w:t> </w:t>
        </w:r>
        <w:r w:rsidRPr="00DD3058">
          <w:rPr>
            <w:rStyle w:val="charCitHyperlinkItal"/>
          </w:rPr>
          <w:t>1914</w:t>
        </w:r>
      </w:hyperlink>
      <w:r w:rsidRPr="00782F83">
        <w:t xml:space="preserve"> (Cwlth),</w:t>
      </w:r>
      <w:r>
        <w:t xml:space="preserve"> section 47 applies under the </w:t>
      </w:r>
      <w:hyperlink r:id="rId217" w:tooltip="Act 1983 No 95 (Cwlth)" w:history="1">
        <w:r w:rsidRPr="00D14BB8">
          <w:rPr>
            <w:rStyle w:val="charCitHyperlinkItal"/>
          </w:rPr>
          <w:t>Transfer of Prisoners Act 1983</w:t>
        </w:r>
      </w:hyperlink>
      <w:r w:rsidRPr="00782F83">
        <w:t xml:space="preserve"> (Cwlth),</w:t>
      </w:r>
      <w:r>
        <w:t xml:space="preserve"> section 26 (2).</w:t>
      </w:r>
    </w:p>
    <w:p w14:paraId="65609041" w14:textId="77777777" w:rsidR="0046297A" w:rsidRDefault="0046297A" w:rsidP="0046297A">
      <w:pPr>
        <w:pStyle w:val="AH5Sec"/>
      </w:pPr>
      <w:bookmarkStart w:id="410" w:name="_Toc146187983"/>
      <w:r w:rsidRPr="00314ECA">
        <w:rPr>
          <w:rStyle w:val="CharSectNo"/>
        </w:rPr>
        <w:t>252</w:t>
      </w:r>
      <w:r>
        <w:tab/>
        <w:t>Interstate transfer—revocation of order of transfer on escape from custody</w:t>
      </w:r>
      <w:bookmarkEnd w:id="410"/>
    </w:p>
    <w:p w14:paraId="448B05B9" w14:textId="77777777"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14:paraId="24676A91" w14:textId="77777777" w:rsidR="0046297A" w:rsidRDefault="0046297A" w:rsidP="0046297A">
      <w:pPr>
        <w:pStyle w:val="Amain"/>
      </w:pPr>
      <w:r>
        <w:tab/>
        <w:t>(2)</w:t>
      </w:r>
      <w:r>
        <w:tab/>
        <w:t>This section applies whether or not the person has been charged with or convicted of the offence.</w:t>
      </w:r>
    </w:p>
    <w:p w14:paraId="2E7006C8" w14:textId="77777777" w:rsidR="0046297A" w:rsidRDefault="0046297A" w:rsidP="0046297A">
      <w:pPr>
        <w:pStyle w:val="PageBreak"/>
      </w:pPr>
      <w:r>
        <w:br w:type="page"/>
      </w:r>
    </w:p>
    <w:p w14:paraId="1AC0F2C9" w14:textId="77777777" w:rsidR="0046297A" w:rsidRPr="00314ECA" w:rsidRDefault="0046297A" w:rsidP="0046297A">
      <w:pPr>
        <w:pStyle w:val="AH2Part"/>
      </w:pPr>
      <w:bookmarkStart w:id="411" w:name="_Toc146187984"/>
      <w:r w:rsidRPr="00314ECA">
        <w:rPr>
          <w:rStyle w:val="CharPartNo"/>
        </w:rPr>
        <w:lastRenderedPageBreak/>
        <w:t>Part 11.2</w:t>
      </w:r>
      <w:r>
        <w:tab/>
      </w:r>
      <w:r w:rsidRPr="00314ECA">
        <w:rPr>
          <w:rStyle w:val="CharPartText"/>
        </w:rPr>
        <w:t>International transfer of prisoners</w:t>
      </w:r>
      <w:bookmarkEnd w:id="411"/>
    </w:p>
    <w:p w14:paraId="772ED179" w14:textId="77777777" w:rsidR="0046297A" w:rsidRDefault="0046297A" w:rsidP="0046297A">
      <w:pPr>
        <w:pStyle w:val="Placeholder"/>
      </w:pPr>
      <w:r>
        <w:rPr>
          <w:rStyle w:val="CharDivNo"/>
        </w:rPr>
        <w:t xml:space="preserve">  </w:t>
      </w:r>
      <w:r>
        <w:rPr>
          <w:rStyle w:val="CharDivText"/>
        </w:rPr>
        <w:t xml:space="preserve">  </w:t>
      </w:r>
    </w:p>
    <w:p w14:paraId="5A270199" w14:textId="77777777" w:rsidR="0046297A" w:rsidRDefault="0046297A" w:rsidP="0046297A">
      <w:pPr>
        <w:pStyle w:val="AH5Sec"/>
      </w:pPr>
      <w:bookmarkStart w:id="412" w:name="_Toc146187985"/>
      <w:r w:rsidRPr="00314ECA">
        <w:rPr>
          <w:rStyle w:val="CharSectNo"/>
        </w:rPr>
        <w:t>253</w:t>
      </w:r>
      <w:r>
        <w:tab/>
        <w:t>International transfer—object of pt 11.2</w:t>
      </w:r>
      <w:bookmarkEnd w:id="412"/>
    </w:p>
    <w:p w14:paraId="25752120" w14:textId="77777777"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14:paraId="19849A99" w14:textId="77777777" w:rsidR="0046297A" w:rsidRDefault="0046297A" w:rsidP="0046297A">
      <w:pPr>
        <w:pStyle w:val="AH5Sec"/>
      </w:pPr>
      <w:bookmarkStart w:id="413" w:name="_Toc146187986"/>
      <w:r w:rsidRPr="00314ECA">
        <w:rPr>
          <w:rStyle w:val="CharSectNo"/>
        </w:rPr>
        <w:t>254</w:t>
      </w:r>
      <w:r>
        <w:tab/>
        <w:t xml:space="preserve">International transfer—meaning of </w:t>
      </w:r>
      <w:r w:rsidRPr="00782F83">
        <w:rPr>
          <w:rStyle w:val="charItals"/>
        </w:rPr>
        <w:t>Commonwealth Act</w:t>
      </w:r>
      <w:bookmarkEnd w:id="413"/>
    </w:p>
    <w:p w14:paraId="0F2BAE7C" w14:textId="77777777" w:rsidR="0046297A" w:rsidRDefault="0046297A" w:rsidP="0046297A">
      <w:pPr>
        <w:pStyle w:val="Amainreturn"/>
        <w:keepNext/>
      </w:pPr>
      <w:r>
        <w:t>In this part:</w:t>
      </w:r>
    </w:p>
    <w:p w14:paraId="19D188CA" w14:textId="1A2E08A6" w:rsidR="0046297A" w:rsidRDefault="0046297A" w:rsidP="0046297A">
      <w:pPr>
        <w:pStyle w:val="aDef"/>
      </w:pPr>
      <w:r w:rsidRPr="00782F83">
        <w:rPr>
          <w:rStyle w:val="charBoldItals"/>
        </w:rPr>
        <w:t>Commonwealth Act</w:t>
      </w:r>
      <w:r>
        <w:t xml:space="preserve"> means the </w:t>
      </w:r>
      <w:hyperlink r:id="rId218" w:tooltip="Act 1997 No 75 (Cwlth)" w:history="1">
        <w:r w:rsidRPr="009F07FC">
          <w:rPr>
            <w:rStyle w:val="charCitHyperlinkItal"/>
          </w:rPr>
          <w:t>International Transfer of Prisoners Act</w:t>
        </w:r>
        <w:r w:rsidR="0053632F">
          <w:rPr>
            <w:rStyle w:val="charCitHyperlinkItal"/>
          </w:rPr>
          <w:t> </w:t>
        </w:r>
        <w:r w:rsidRPr="009F07FC">
          <w:rPr>
            <w:rStyle w:val="charCitHyperlinkItal"/>
          </w:rPr>
          <w:t>1997</w:t>
        </w:r>
      </w:hyperlink>
      <w:r>
        <w:t xml:space="preserve"> (Cwlth).</w:t>
      </w:r>
    </w:p>
    <w:p w14:paraId="16797AA3" w14:textId="77777777" w:rsidR="0046297A" w:rsidRDefault="0046297A" w:rsidP="0046297A">
      <w:pPr>
        <w:pStyle w:val="AH5Sec"/>
      </w:pPr>
      <w:bookmarkStart w:id="414" w:name="_Toc146187987"/>
      <w:r w:rsidRPr="00314ECA">
        <w:rPr>
          <w:rStyle w:val="CharSectNo"/>
        </w:rPr>
        <w:t>255</w:t>
      </w:r>
      <w:r>
        <w:tab/>
        <w:t>International transfer—terms defined Commonwealth Act</w:t>
      </w:r>
      <w:bookmarkEnd w:id="414"/>
    </w:p>
    <w:p w14:paraId="4D627D1B" w14:textId="77777777" w:rsidR="0046297A" w:rsidRDefault="0046297A" w:rsidP="0046297A">
      <w:pPr>
        <w:pStyle w:val="Amainreturn"/>
        <w:suppressLineNumbers/>
      </w:pPr>
      <w:r>
        <w:t>A term defined in the Commonwealth Act has the same meaning in this part.</w:t>
      </w:r>
    </w:p>
    <w:p w14:paraId="56664FFF" w14:textId="77777777" w:rsidR="0046297A" w:rsidRDefault="0046297A" w:rsidP="0046297A">
      <w:pPr>
        <w:pStyle w:val="AH5Sec"/>
      </w:pPr>
      <w:bookmarkStart w:id="415" w:name="_Toc146187988"/>
      <w:r w:rsidRPr="00314ECA">
        <w:rPr>
          <w:rStyle w:val="CharSectNo"/>
        </w:rPr>
        <w:t>256</w:t>
      </w:r>
      <w:r>
        <w:tab/>
        <w:t>International transfer—Minister’s functions</w:t>
      </w:r>
      <w:bookmarkEnd w:id="415"/>
    </w:p>
    <w:p w14:paraId="2E17C5A6" w14:textId="77777777" w:rsidR="0046297A" w:rsidRDefault="0046297A" w:rsidP="0046297A">
      <w:pPr>
        <w:pStyle w:val="Amainreturn"/>
      </w:pPr>
      <w:r>
        <w:t>The Minister may exercise any function given to the Minister under the Commonwealth Act.</w:t>
      </w:r>
    </w:p>
    <w:p w14:paraId="61064D3D" w14:textId="77777777" w:rsidR="0046297A" w:rsidRDefault="0046297A" w:rsidP="0046297A">
      <w:pPr>
        <w:pStyle w:val="AH5Sec"/>
      </w:pPr>
      <w:bookmarkStart w:id="416" w:name="_Toc146187989"/>
      <w:r w:rsidRPr="00314ECA">
        <w:rPr>
          <w:rStyle w:val="CharSectNo"/>
        </w:rPr>
        <w:t>257</w:t>
      </w:r>
      <w:r>
        <w:tab/>
        <w:t>International transfer—functions of prison officers, police officers etc</w:t>
      </w:r>
      <w:bookmarkEnd w:id="416"/>
    </w:p>
    <w:p w14:paraId="49CE187E" w14:textId="77777777" w:rsidR="0046297A" w:rsidRDefault="0046297A" w:rsidP="0046297A">
      <w:pPr>
        <w:pStyle w:val="Amain"/>
      </w:pPr>
      <w:r>
        <w:tab/>
        <w:t>(1)</w:t>
      </w:r>
      <w:r>
        <w:tab/>
        <w:t>A prison officer, police officer and any other officer of the ACT may exercise any function given or expressed to be given to the officer—</w:t>
      </w:r>
    </w:p>
    <w:p w14:paraId="028E72DE" w14:textId="77777777"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14:paraId="2DD96100" w14:textId="77777777" w:rsidR="0046297A" w:rsidRDefault="0046297A" w:rsidP="0046297A">
      <w:pPr>
        <w:pStyle w:val="Apara"/>
      </w:pPr>
      <w:r>
        <w:tab/>
        <w:t>(b)</w:t>
      </w:r>
      <w:r>
        <w:tab/>
        <w:t>in accordance with any arrangements made under section 258.</w:t>
      </w:r>
    </w:p>
    <w:p w14:paraId="076B193E" w14:textId="77777777" w:rsidR="0046297A" w:rsidRDefault="0046297A" w:rsidP="0046297A">
      <w:pPr>
        <w:pStyle w:val="Amain"/>
      </w:pPr>
      <w:r>
        <w:lastRenderedPageBreak/>
        <w:tab/>
        <w:t>(2)</w:t>
      </w:r>
      <w:r>
        <w:tab/>
        <w:t>It is lawful for a prison officer, police officer or other officer of the ACT—</w:t>
      </w:r>
    </w:p>
    <w:p w14:paraId="32B41AA5" w14:textId="77777777" w:rsidR="0046297A" w:rsidRDefault="0046297A" w:rsidP="0046297A">
      <w:pPr>
        <w:pStyle w:val="Apara"/>
      </w:pPr>
      <w:r>
        <w:tab/>
        <w:t>(a)</w:t>
      </w:r>
      <w:r>
        <w:tab/>
        <w:t>to hold and deal with any prisoner in accordance with the terms of a warrant issued under the Commonwealth Act in relation to the prisoner; and</w:t>
      </w:r>
    </w:p>
    <w:p w14:paraId="426EEB7B" w14:textId="77777777"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place">
        <w:smartTag w:uri="urn:schemas-microsoft-com:office:smarttags" w:element="country-region">
          <w:r>
            <w:t>Australia</w:t>
          </w:r>
        </w:smartTag>
      </w:smartTag>
      <w:r>
        <w:t xml:space="preserve"> in accordance with the Commonwealth Act that the officer is authorised to take under that Act.</w:t>
      </w:r>
    </w:p>
    <w:p w14:paraId="344CA8B9" w14:textId="77777777" w:rsidR="0046297A" w:rsidRDefault="0046297A" w:rsidP="0046297A">
      <w:pPr>
        <w:pStyle w:val="AH5Sec"/>
      </w:pPr>
      <w:bookmarkStart w:id="417" w:name="_Toc146187990"/>
      <w:r w:rsidRPr="00314ECA">
        <w:rPr>
          <w:rStyle w:val="CharSectNo"/>
        </w:rPr>
        <w:t>258</w:t>
      </w:r>
      <w:r>
        <w:tab/>
        <w:t>International transfer—arrangements for administration of Commonwealth Act</w:t>
      </w:r>
      <w:bookmarkEnd w:id="417"/>
    </w:p>
    <w:p w14:paraId="7BF18F47" w14:textId="77777777"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14:paraId="7D12A155" w14:textId="77777777" w:rsidR="0046297A" w:rsidRDefault="0046297A" w:rsidP="0046297A">
      <w:pPr>
        <w:pStyle w:val="Amain"/>
      </w:pPr>
      <w:r>
        <w:tab/>
        <w:t>(2)</w:t>
      </w:r>
      <w:r>
        <w:tab/>
        <w:t>An arrangement may be varied or ended in accordance with the Commonwealth Act.</w:t>
      </w:r>
    </w:p>
    <w:p w14:paraId="4EC43489" w14:textId="77777777" w:rsidR="0046297A" w:rsidRDefault="0046297A" w:rsidP="0046297A">
      <w:pPr>
        <w:pStyle w:val="AH5Sec"/>
      </w:pPr>
      <w:bookmarkStart w:id="418" w:name="_Toc146187991"/>
      <w:r w:rsidRPr="00314ECA">
        <w:rPr>
          <w:rStyle w:val="CharSectNo"/>
        </w:rPr>
        <w:t>259</w:t>
      </w:r>
      <w:r>
        <w:tab/>
        <w:t xml:space="preserve">International transfer—prisoners transferred to </w:t>
      </w:r>
      <w:smartTag w:uri="urn:schemas-microsoft-com:office:smarttags" w:element="country-region">
        <w:smartTag w:uri="urn:schemas-microsoft-com:office:smarttags" w:element="place">
          <w:r>
            <w:t>Australia</w:t>
          </w:r>
        </w:smartTag>
      </w:smartTag>
      <w:bookmarkEnd w:id="418"/>
    </w:p>
    <w:p w14:paraId="582052F2" w14:textId="77777777" w:rsidR="0046297A" w:rsidRDefault="0046297A" w:rsidP="0046297A">
      <w:pPr>
        <w:pStyle w:val="Amain"/>
      </w:pPr>
      <w:r>
        <w:tab/>
        <w:t>(1)</w:t>
      </w:r>
      <w:r>
        <w:tab/>
        <w:t xml:space="preserve">A prisoner who is transferred to </w:t>
      </w:r>
      <w:smartTag w:uri="urn:schemas-microsoft-com:office:smarttags" w:element="country-region">
        <w:smartTag w:uri="urn:schemas-microsoft-com:office:smarttags" w:element="place">
          <w:r>
            <w:t>Australia</w:t>
          </w:r>
        </w:smartTag>
      </w:smartTag>
      <w:r>
        <w:t xml:space="preserve"> under the Commonwealth Act must be treated for a relevant enforcement law as if the prisoner were a federal prisoner serving a sentence of imprisonment imposed under a law of the Commonwealth.</w:t>
      </w:r>
    </w:p>
    <w:p w14:paraId="6B1AEC52" w14:textId="77777777"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country-region">
        <w:smartTag w:uri="urn:schemas-microsoft-com:office:smarttags" w:element="place">
          <w:r>
            <w:t>Australia</w:t>
          </w:r>
        </w:smartTag>
      </w:smartTag>
      <w:r>
        <w:t xml:space="preserve"> under the Commonwealth Act:</w:t>
      </w:r>
    </w:p>
    <w:p w14:paraId="02E900E6" w14:textId="77777777" w:rsidR="0046297A" w:rsidRDefault="0046297A" w:rsidP="0046297A">
      <w:pPr>
        <w:pStyle w:val="Apara"/>
      </w:pPr>
      <w:r>
        <w:tab/>
        <w:t>(a)</w:t>
      </w:r>
      <w:r>
        <w:tab/>
        <w:t>conditions of imprisonment and treatment of prisoners;</w:t>
      </w:r>
    </w:p>
    <w:p w14:paraId="3FD43BD1" w14:textId="77777777" w:rsidR="0046297A" w:rsidRDefault="0046297A" w:rsidP="0046297A">
      <w:pPr>
        <w:pStyle w:val="Apara"/>
        <w:keepNext/>
        <w:ind w:left="1599" w:hanging="1599"/>
      </w:pPr>
      <w:r>
        <w:tab/>
        <w:t>(b)</w:t>
      </w:r>
      <w:r>
        <w:tab/>
        <w:t>release on parole of prisoners;</w:t>
      </w:r>
    </w:p>
    <w:p w14:paraId="4C07869C" w14:textId="77777777" w:rsidR="0046297A" w:rsidRDefault="0046297A" w:rsidP="0046297A">
      <w:pPr>
        <w:pStyle w:val="Apara"/>
      </w:pPr>
      <w:r>
        <w:tab/>
        <w:t>(c)</w:t>
      </w:r>
      <w:r>
        <w:tab/>
        <w:t>classification and separation of prisoners;</w:t>
      </w:r>
    </w:p>
    <w:p w14:paraId="57C3FCAA" w14:textId="77777777" w:rsidR="0046297A" w:rsidRDefault="0046297A" w:rsidP="0046297A">
      <w:pPr>
        <w:pStyle w:val="Apara"/>
      </w:pPr>
      <w:r>
        <w:lastRenderedPageBreak/>
        <w:tab/>
        <w:t>(d)</w:t>
      </w:r>
      <w:r>
        <w:tab/>
        <w:t>removal of prisoners between prisons, hospitals and other places;</w:t>
      </w:r>
    </w:p>
    <w:p w14:paraId="14C0F87A" w14:textId="77777777" w:rsidR="0046297A" w:rsidRDefault="0046297A" w:rsidP="0046297A">
      <w:pPr>
        <w:pStyle w:val="Apara"/>
      </w:pPr>
      <w:r>
        <w:tab/>
        <w:t>(e)</w:t>
      </w:r>
      <w:r>
        <w:tab/>
        <w:t>treatment of mentally impaired prisoners;</w:t>
      </w:r>
    </w:p>
    <w:p w14:paraId="4A091751" w14:textId="77777777" w:rsidR="0046297A" w:rsidRDefault="0046297A" w:rsidP="0046297A">
      <w:pPr>
        <w:pStyle w:val="Apara"/>
      </w:pPr>
      <w:r>
        <w:tab/>
        <w:t>(f)</w:t>
      </w:r>
      <w:r>
        <w:tab/>
        <w:t>eligibility for participation in prison programs, including release under a prerelease permit scheme (however described);</w:t>
      </w:r>
    </w:p>
    <w:p w14:paraId="59D064B4" w14:textId="77777777"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14:paraId="2AB424E9" w14:textId="77777777" w:rsidR="0046297A" w:rsidRDefault="0046297A" w:rsidP="0046297A">
      <w:pPr>
        <w:pStyle w:val="Apara"/>
        <w:keepNext/>
      </w:pPr>
      <w:r>
        <w:tab/>
        <w:t>(h)</w:t>
      </w:r>
      <w:r>
        <w:tab/>
        <w:t>transfer of prisoners between States and Territories.</w:t>
      </w:r>
    </w:p>
    <w:p w14:paraId="5BF8B81D" w14:textId="77777777" w:rsidR="0046297A" w:rsidRDefault="0046297A" w:rsidP="0046297A">
      <w:pPr>
        <w:pStyle w:val="Amain"/>
      </w:pPr>
      <w:r>
        <w:tab/>
        <w:t>(3)</w:t>
      </w:r>
      <w:r>
        <w:tab/>
        <w:t>Any direction given by the Commonwealth Attorney-General under the Commonwealth Act, section 44 or section 49 must be given effect in the ACT.</w:t>
      </w:r>
    </w:p>
    <w:p w14:paraId="6FBC1696" w14:textId="77777777" w:rsidR="0046297A" w:rsidRDefault="0046297A" w:rsidP="0046297A">
      <w:pPr>
        <w:pStyle w:val="Amain"/>
        <w:keepNext/>
      </w:pPr>
      <w:r>
        <w:tab/>
        <w:t>(4)</w:t>
      </w:r>
      <w:r>
        <w:tab/>
        <w:t>In this section:</w:t>
      </w:r>
    </w:p>
    <w:p w14:paraId="1DBB6178" w14:textId="77777777" w:rsidR="0046297A" w:rsidRDefault="0046297A" w:rsidP="0046297A">
      <w:pPr>
        <w:pStyle w:val="aDef"/>
        <w:keepNext/>
      </w:pPr>
      <w:r w:rsidRPr="00782F83">
        <w:rPr>
          <w:rStyle w:val="charBoldItals"/>
        </w:rPr>
        <w:t>enforcement law</w:t>
      </w:r>
      <w:r>
        <w:t xml:space="preserve"> means any of the following about the detention of prisoners:</w:t>
      </w:r>
    </w:p>
    <w:p w14:paraId="3896FE81" w14:textId="77777777" w:rsidR="0046297A" w:rsidRDefault="0046297A" w:rsidP="0046297A">
      <w:pPr>
        <w:pStyle w:val="aDefpara"/>
      </w:pPr>
      <w:r>
        <w:tab/>
        <w:t>(a)</w:t>
      </w:r>
      <w:r>
        <w:tab/>
        <w:t xml:space="preserve">an ACT law; </w:t>
      </w:r>
    </w:p>
    <w:p w14:paraId="13AE6066" w14:textId="77777777" w:rsidR="0046297A" w:rsidRDefault="0046297A" w:rsidP="0046297A">
      <w:pPr>
        <w:pStyle w:val="aDefpara"/>
      </w:pPr>
      <w:r>
        <w:tab/>
        <w:t>(b)</w:t>
      </w:r>
      <w:r>
        <w:tab/>
        <w:t xml:space="preserve">a law of the Commonwealth, a State or another Territory; </w:t>
      </w:r>
    </w:p>
    <w:p w14:paraId="23B4F21D" w14:textId="77777777" w:rsidR="0046297A" w:rsidRDefault="0046297A" w:rsidP="0046297A">
      <w:pPr>
        <w:pStyle w:val="aDefpara"/>
      </w:pPr>
      <w:r>
        <w:tab/>
        <w:t>(c)</w:t>
      </w:r>
      <w:r>
        <w:tab/>
        <w:t>a practice or procedure lawfully observed.</w:t>
      </w:r>
    </w:p>
    <w:p w14:paraId="6FB8F9D4" w14:textId="77777777" w:rsidR="0046297A" w:rsidRDefault="0046297A" w:rsidP="0046297A">
      <w:pPr>
        <w:pStyle w:val="AH5Sec"/>
      </w:pPr>
      <w:bookmarkStart w:id="419" w:name="_Toc146187992"/>
      <w:r w:rsidRPr="00314ECA">
        <w:rPr>
          <w:rStyle w:val="CharSectNo"/>
        </w:rPr>
        <w:t>260</w:t>
      </w:r>
      <w:r>
        <w:tab/>
        <w:t xml:space="preserve">International transfer—prisoners transferred from </w:t>
      </w:r>
      <w:smartTag w:uri="urn:schemas-microsoft-com:office:smarttags" w:element="country-region">
        <w:smartTag w:uri="urn:schemas-microsoft-com:office:smarttags" w:element="place">
          <w:r>
            <w:t>Australia</w:t>
          </w:r>
        </w:smartTag>
      </w:smartTag>
      <w:bookmarkEnd w:id="419"/>
    </w:p>
    <w:p w14:paraId="26553C2B" w14:textId="77777777"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place">
        <w:smartTag w:uri="urn:schemas-microsoft-com:office:smarttags" w:element="country-region">
          <w:r>
            <w:t>Australia</w:t>
          </w:r>
        </w:smartTag>
      </w:smartTag>
      <w:r>
        <w:t xml:space="preserve"> under the Commonwealth Act to complete serving such a sentence of imprisonment.</w:t>
      </w:r>
    </w:p>
    <w:p w14:paraId="2EF204BB" w14:textId="77777777" w:rsidR="0046297A" w:rsidRDefault="0046297A" w:rsidP="0046297A">
      <w:pPr>
        <w:pStyle w:val="Amain"/>
      </w:pPr>
      <w:r>
        <w:tab/>
        <w:t>(2)</w:t>
      </w:r>
      <w:r>
        <w:tab/>
        <w:t>This section does not limit the power of the Executive to grant a pardon or remit a sentence of imprisonment or other penalty.</w:t>
      </w:r>
    </w:p>
    <w:p w14:paraId="15AC3BE0" w14:textId="77777777" w:rsidR="0046297A" w:rsidRDefault="0046297A" w:rsidP="0046297A">
      <w:pPr>
        <w:pStyle w:val="PageBreak"/>
      </w:pPr>
      <w:r>
        <w:br w:type="page"/>
      </w:r>
    </w:p>
    <w:p w14:paraId="0B81ADDC" w14:textId="77777777" w:rsidR="0046297A" w:rsidRPr="00314ECA" w:rsidRDefault="0046297A" w:rsidP="0046297A">
      <w:pPr>
        <w:pStyle w:val="AH1Chapter"/>
      </w:pPr>
      <w:bookmarkStart w:id="420" w:name="_Toc146187993"/>
      <w:r w:rsidRPr="00314ECA">
        <w:rPr>
          <w:rStyle w:val="CharChapNo"/>
        </w:rPr>
        <w:lastRenderedPageBreak/>
        <w:t>Chapter 12</w:t>
      </w:r>
      <w:r>
        <w:tab/>
      </w:r>
      <w:r w:rsidRPr="00314ECA">
        <w:rPr>
          <w:rStyle w:val="CharChapText"/>
        </w:rPr>
        <w:t>Transfer of community-based sentences</w:t>
      </w:r>
      <w:bookmarkEnd w:id="420"/>
    </w:p>
    <w:p w14:paraId="08F78E38" w14:textId="77777777" w:rsidR="0046297A" w:rsidRPr="00314ECA" w:rsidRDefault="0046297A" w:rsidP="0046297A">
      <w:pPr>
        <w:pStyle w:val="AH2Part"/>
      </w:pPr>
      <w:bookmarkStart w:id="421" w:name="_Toc146187994"/>
      <w:r w:rsidRPr="00314ECA">
        <w:rPr>
          <w:rStyle w:val="CharPartNo"/>
        </w:rPr>
        <w:t>Part 12.1</w:t>
      </w:r>
      <w:r>
        <w:tab/>
      </w:r>
      <w:r w:rsidRPr="00314ECA">
        <w:rPr>
          <w:rStyle w:val="CharPartText"/>
        </w:rPr>
        <w:t>Transfer of community-based sentences—general</w:t>
      </w:r>
      <w:bookmarkEnd w:id="421"/>
    </w:p>
    <w:p w14:paraId="1C179DCA" w14:textId="77777777" w:rsidR="0046297A" w:rsidRDefault="0046297A" w:rsidP="0046297A">
      <w:pPr>
        <w:pStyle w:val="AH5Sec"/>
      </w:pPr>
      <w:bookmarkStart w:id="422" w:name="_Toc146187995"/>
      <w:r w:rsidRPr="00314ECA">
        <w:rPr>
          <w:rStyle w:val="CharSectNo"/>
        </w:rPr>
        <w:t>261</w:t>
      </w:r>
      <w:r>
        <w:tab/>
        <w:t>Community-based sentence transfer—purpose of ch 12</w:t>
      </w:r>
      <w:bookmarkEnd w:id="422"/>
    </w:p>
    <w:p w14:paraId="510CFEA3" w14:textId="77777777" w:rsidR="0046297A" w:rsidRDefault="0046297A" w:rsidP="0046297A">
      <w:pPr>
        <w:pStyle w:val="Amainreturn"/>
      </w:pPr>
      <w:r>
        <w:t>The purpose of this chapter is to allow community-based sentences imposed in participating jurisdictions to be transferred, by registration, between participating jurisdictions.</w:t>
      </w:r>
    </w:p>
    <w:p w14:paraId="7A918C27" w14:textId="77777777" w:rsidR="0046297A" w:rsidRDefault="0046297A" w:rsidP="0046297A">
      <w:pPr>
        <w:pStyle w:val="AH5Sec"/>
      </w:pPr>
      <w:bookmarkStart w:id="423" w:name="_Toc146187996"/>
      <w:r w:rsidRPr="00314ECA">
        <w:rPr>
          <w:rStyle w:val="CharSectNo"/>
        </w:rPr>
        <w:t>262</w:t>
      </w:r>
      <w:r>
        <w:tab/>
        <w:t>Community-based sentence transfer—application of ch 12</w:t>
      </w:r>
      <w:bookmarkEnd w:id="423"/>
    </w:p>
    <w:p w14:paraId="3CBAA54F" w14:textId="77777777" w:rsidR="0046297A" w:rsidRDefault="0046297A" w:rsidP="0046297A">
      <w:pPr>
        <w:pStyle w:val="Amain"/>
      </w:pPr>
      <w:r>
        <w:tab/>
        <w:t>(1)</w:t>
      </w:r>
      <w:r>
        <w:tab/>
        <w:t>This chapter applies only to sentences imposed by courts on adults convicted or found guilty of offences.</w:t>
      </w:r>
    </w:p>
    <w:p w14:paraId="5F64AC54" w14:textId="77777777" w:rsidR="0046297A" w:rsidRDefault="0046297A" w:rsidP="0046297A">
      <w:pPr>
        <w:pStyle w:val="Amain"/>
      </w:pPr>
      <w:r>
        <w:tab/>
        <w:t>(2)</w:t>
      </w:r>
      <w:r>
        <w:tab/>
        <w:t>This chapter does not apply to—</w:t>
      </w:r>
    </w:p>
    <w:p w14:paraId="3433EA2F" w14:textId="77777777" w:rsidR="0046297A" w:rsidRDefault="0046297A" w:rsidP="0046297A">
      <w:pPr>
        <w:pStyle w:val="Apara"/>
      </w:pPr>
      <w:r>
        <w:tab/>
        <w:t>(a)</w:t>
      </w:r>
      <w:r>
        <w:tab/>
        <w:t>a parole order; or</w:t>
      </w:r>
    </w:p>
    <w:p w14:paraId="46ABD47B" w14:textId="77777777" w:rsidR="0046297A" w:rsidRDefault="0046297A" w:rsidP="0046297A">
      <w:pPr>
        <w:pStyle w:val="Apara"/>
      </w:pPr>
      <w:r>
        <w:tab/>
        <w:t>(b)</w:t>
      </w:r>
      <w:r>
        <w:tab/>
        <w:t>a licence; or</w:t>
      </w:r>
    </w:p>
    <w:p w14:paraId="4903507E" w14:textId="77777777" w:rsidR="0046297A" w:rsidRDefault="0046297A" w:rsidP="0046297A">
      <w:pPr>
        <w:pStyle w:val="Apara"/>
      </w:pPr>
      <w:r>
        <w:tab/>
        <w:t>(c)</w:t>
      </w:r>
      <w:r>
        <w:tab/>
        <w:t>a sentence to the extent that it imposes a fine or other financial penalty (however described); or</w:t>
      </w:r>
    </w:p>
    <w:p w14:paraId="1F33DB80" w14:textId="77777777" w:rsidR="0046297A" w:rsidRDefault="0046297A" w:rsidP="0046297A">
      <w:pPr>
        <w:pStyle w:val="Apara"/>
      </w:pPr>
      <w:r>
        <w:tab/>
        <w:t>(d)</w:t>
      </w:r>
      <w:r>
        <w:tab/>
        <w:t>a sentence to the extent that it requires the making of reparation (however described).</w:t>
      </w:r>
    </w:p>
    <w:p w14:paraId="23787C4B" w14:textId="77777777" w:rsidR="0046297A" w:rsidRDefault="0046297A" w:rsidP="0046297A">
      <w:pPr>
        <w:pStyle w:val="Amain"/>
        <w:keepNext/>
      </w:pPr>
      <w:r>
        <w:tab/>
        <w:t>(3)</w:t>
      </w:r>
      <w:r>
        <w:tab/>
        <w:t>In this section:</w:t>
      </w:r>
    </w:p>
    <w:p w14:paraId="604504F6" w14:textId="77777777" w:rsidR="0046297A" w:rsidRDefault="0046297A" w:rsidP="0046297A">
      <w:pPr>
        <w:pStyle w:val="aDef"/>
      </w:pPr>
      <w:r>
        <w:rPr>
          <w:rStyle w:val="charBoldItals"/>
        </w:rPr>
        <w:t>parole order</w:t>
      </w:r>
      <w:r>
        <w:t>—see section 162.</w:t>
      </w:r>
    </w:p>
    <w:p w14:paraId="52DC48A7" w14:textId="77777777" w:rsidR="0046297A" w:rsidRDefault="0046297A" w:rsidP="0046297A">
      <w:pPr>
        <w:pStyle w:val="AH5Sec"/>
      </w:pPr>
      <w:bookmarkStart w:id="424" w:name="_Toc146187997"/>
      <w:r w:rsidRPr="00314ECA">
        <w:rPr>
          <w:rStyle w:val="CharSectNo"/>
        </w:rPr>
        <w:lastRenderedPageBreak/>
        <w:t>263</w:t>
      </w:r>
      <w:r>
        <w:tab/>
        <w:t>Community-based sentence transfer—definitions ch 12</w:t>
      </w:r>
      <w:bookmarkEnd w:id="424"/>
    </w:p>
    <w:p w14:paraId="67DC0F19" w14:textId="77777777" w:rsidR="0046297A" w:rsidRDefault="0046297A" w:rsidP="0046297A">
      <w:pPr>
        <w:pStyle w:val="Amainreturn"/>
        <w:keepNext/>
      </w:pPr>
      <w:r>
        <w:t>In this chapter:</w:t>
      </w:r>
    </w:p>
    <w:p w14:paraId="003C2986" w14:textId="77777777" w:rsidR="0046297A" w:rsidRDefault="0046297A" w:rsidP="0046297A">
      <w:pPr>
        <w:pStyle w:val="aDef"/>
        <w:keepNext/>
      </w:pPr>
      <w:r>
        <w:rPr>
          <w:rStyle w:val="charBoldItals"/>
        </w:rPr>
        <w:t>community-based sentence</w:t>
      </w:r>
      <w:r>
        <w:t>—see section 264.</w:t>
      </w:r>
    </w:p>
    <w:p w14:paraId="1F119B53" w14:textId="77777777" w:rsidR="0046297A" w:rsidRDefault="0046297A" w:rsidP="0046297A">
      <w:pPr>
        <w:pStyle w:val="aDef"/>
      </w:pPr>
      <w:r>
        <w:rPr>
          <w:rStyle w:val="charBoldItals"/>
        </w:rPr>
        <w:t>corresponding community-based sentence law</w:t>
      </w:r>
      <w:r>
        <w:t>—see section 267.</w:t>
      </w:r>
    </w:p>
    <w:p w14:paraId="018087FD" w14:textId="77777777" w:rsidR="0046297A" w:rsidRDefault="0046297A" w:rsidP="0046297A">
      <w:pPr>
        <w:pStyle w:val="aDef"/>
      </w:pPr>
      <w:r>
        <w:rPr>
          <w:rStyle w:val="charBoldItals"/>
        </w:rPr>
        <w:t>interstate authority</w:t>
      </w:r>
      <w:r>
        <w:t>—see section 268.</w:t>
      </w:r>
    </w:p>
    <w:p w14:paraId="3AEDA5B0" w14:textId="77777777" w:rsidR="0046297A" w:rsidRDefault="0046297A" w:rsidP="0046297A">
      <w:pPr>
        <w:pStyle w:val="aDef"/>
      </w:pPr>
      <w:r>
        <w:rPr>
          <w:rStyle w:val="charBoldItals"/>
        </w:rPr>
        <w:t>interstate jurisdiction</w:t>
      </w:r>
      <w:r>
        <w:t>—see section 265.</w:t>
      </w:r>
    </w:p>
    <w:p w14:paraId="49FA344B" w14:textId="77777777" w:rsidR="0046297A" w:rsidRDefault="0046297A" w:rsidP="0046297A">
      <w:pPr>
        <w:pStyle w:val="aDef"/>
      </w:pPr>
      <w:r>
        <w:rPr>
          <w:rStyle w:val="charBoldItals"/>
        </w:rPr>
        <w:t>interstate sentence</w:t>
      </w:r>
      <w:r>
        <w:t>—see section 266.</w:t>
      </w:r>
    </w:p>
    <w:p w14:paraId="1EB50102" w14:textId="77777777" w:rsidR="0046297A" w:rsidRDefault="0046297A" w:rsidP="0046297A">
      <w:pPr>
        <w:pStyle w:val="aDef"/>
      </w:pPr>
      <w:r>
        <w:rPr>
          <w:rStyle w:val="charBoldItals"/>
        </w:rPr>
        <w:t>jurisdiction</w:t>
      </w:r>
      <w:r>
        <w:t>—see section 265.</w:t>
      </w:r>
    </w:p>
    <w:p w14:paraId="20F46273" w14:textId="77777777" w:rsidR="0046297A" w:rsidRDefault="0046297A" w:rsidP="0046297A">
      <w:pPr>
        <w:pStyle w:val="aDef"/>
      </w:pPr>
      <w:r>
        <w:rPr>
          <w:rStyle w:val="charBoldItals"/>
        </w:rPr>
        <w:t>local authority</w:t>
      </w:r>
      <w:r>
        <w:t>—see section 268.</w:t>
      </w:r>
    </w:p>
    <w:p w14:paraId="5A719C82" w14:textId="77777777" w:rsidR="0046297A" w:rsidRDefault="0046297A" w:rsidP="0046297A">
      <w:pPr>
        <w:pStyle w:val="aDef"/>
      </w:pPr>
      <w:r>
        <w:rPr>
          <w:rStyle w:val="charBoldItals"/>
        </w:rPr>
        <w:t>local register</w:t>
      </w:r>
      <w:r>
        <w:t>—see section 271.</w:t>
      </w:r>
    </w:p>
    <w:p w14:paraId="538E130C" w14:textId="77777777" w:rsidR="0046297A" w:rsidRDefault="0046297A" w:rsidP="0046297A">
      <w:pPr>
        <w:pStyle w:val="aDef"/>
      </w:pPr>
      <w:r>
        <w:rPr>
          <w:rStyle w:val="charBoldItals"/>
        </w:rPr>
        <w:t>local sentence</w:t>
      </w:r>
      <w:r>
        <w:t>—see section 266.</w:t>
      </w:r>
    </w:p>
    <w:p w14:paraId="0C7D9BD0" w14:textId="77777777" w:rsidR="0046297A" w:rsidRDefault="0046297A" w:rsidP="0046297A">
      <w:pPr>
        <w:pStyle w:val="aDef"/>
      </w:pPr>
      <w:r>
        <w:rPr>
          <w:rStyle w:val="charBoldItals"/>
        </w:rPr>
        <w:t>offender</w:t>
      </w:r>
      <w:r>
        <w:t>, for a community-based sentence, means the person on whom the sentence was imposed.</w:t>
      </w:r>
    </w:p>
    <w:p w14:paraId="49CF35FB" w14:textId="77777777" w:rsidR="0046297A" w:rsidRDefault="0046297A" w:rsidP="0046297A">
      <w:pPr>
        <w:pStyle w:val="aDef"/>
      </w:pPr>
      <w:r>
        <w:rPr>
          <w:rStyle w:val="charBoldItals"/>
        </w:rPr>
        <w:t>originating jurisdiction</w:t>
      </w:r>
      <w:r>
        <w:t>, for a community-based sentence, means the jurisdiction where the sentence was originally imposed.</w:t>
      </w:r>
    </w:p>
    <w:p w14:paraId="2D56B999" w14:textId="77777777" w:rsidR="0046297A" w:rsidRDefault="0046297A" w:rsidP="0046297A">
      <w:pPr>
        <w:pStyle w:val="aDef"/>
      </w:pPr>
      <w:r>
        <w:rPr>
          <w:rStyle w:val="charBoldItals"/>
        </w:rPr>
        <w:t>participating jurisdiction</w:t>
      </w:r>
      <w:r>
        <w:t>—see section 265.</w:t>
      </w:r>
    </w:p>
    <w:p w14:paraId="731AED22" w14:textId="77777777" w:rsidR="0046297A" w:rsidRDefault="0046297A" w:rsidP="0046297A">
      <w:pPr>
        <w:pStyle w:val="aDef"/>
      </w:pPr>
      <w:r>
        <w:rPr>
          <w:rStyle w:val="charBoldItals"/>
        </w:rPr>
        <w:t>registration criteria</w:t>
      </w:r>
      <w:r>
        <w:t>—see section 276.</w:t>
      </w:r>
    </w:p>
    <w:p w14:paraId="6B082749" w14:textId="77777777" w:rsidR="0046297A" w:rsidRDefault="0046297A" w:rsidP="0046297A">
      <w:pPr>
        <w:pStyle w:val="aDef"/>
      </w:pPr>
      <w:r>
        <w:rPr>
          <w:rStyle w:val="charBoldItals"/>
        </w:rPr>
        <w:t>sentence</w:t>
      </w:r>
      <w:r>
        <w:t xml:space="preserve"> means an order, decision or other sentence (however described), and includes part of a sentence.</w:t>
      </w:r>
    </w:p>
    <w:p w14:paraId="32D81820" w14:textId="77777777" w:rsidR="0046297A" w:rsidRDefault="0046297A" w:rsidP="0046297A">
      <w:pPr>
        <w:pStyle w:val="aDef"/>
        <w:keepNext/>
      </w:pPr>
      <w:r>
        <w:rPr>
          <w:rStyle w:val="charBoldItals"/>
        </w:rPr>
        <w:t>serve</w:t>
      </w:r>
      <w:r>
        <w:t xml:space="preserve"> a sentence includes—</w:t>
      </w:r>
    </w:p>
    <w:p w14:paraId="2722602A" w14:textId="77777777" w:rsidR="0046297A" w:rsidRDefault="0046297A" w:rsidP="0046297A">
      <w:pPr>
        <w:pStyle w:val="aDefpara"/>
      </w:pPr>
      <w:r>
        <w:tab/>
        <w:t>(a)</w:t>
      </w:r>
      <w:r>
        <w:tab/>
        <w:t>comply with or satisfy the sentence; or</w:t>
      </w:r>
    </w:p>
    <w:p w14:paraId="6CCFEB3F" w14:textId="77777777" w:rsidR="0046297A" w:rsidRDefault="0046297A" w:rsidP="0046297A">
      <w:pPr>
        <w:pStyle w:val="aDefpara"/>
      </w:pPr>
      <w:r>
        <w:tab/>
        <w:t>(b)</w:t>
      </w:r>
      <w:r>
        <w:tab/>
        <w:t>do anything else in accordance with the sentence.</w:t>
      </w:r>
    </w:p>
    <w:p w14:paraId="7F80AE5E" w14:textId="77777777" w:rsidR="0046297A" w:rsidRDefault="0046297A" w:rsidP="0046297A">
      <w:pPr>
        <w:pStyle w:val="aDef"/>
      </w:pPr>
      <w:r>
        <w:rPr>
          <w:rStyle w:val="charBoldItals"/>
        </w:rPr>
        <w:t>this jurisdiction</w:t>
      </w:r>
      <w:r>
        <w:t>—see section 265.</w:t>
      </w:r>
    </w:p>
    <w:p w14:paraId="06AE4E4D" w14:textId="77777777" w:rsidR="0046297A" w:rsidRDefault="0046297A" w:rsidP="0046297A">
      <w:pPr>
        <w:pStyle w:val="PageBreak"/>
      </w:pPr>
      <w:r>
        <w:br w:type="page"/>
      </w:r>
    </w:p>
    <w:p w14:paraId="67FEA714" w14:textId="77777777" w:rsidR="0046297A" w:rsidRPr="00314ECA" w:rsidRDefault="0046297A" w:rsidP="0046297A">
      <w:pPr>
        <w:pStyle w:val="AH2Part"/>
      </w:pPr>
      <w:bookmarkStart w:id="425" w:name="_Toc146187998"/>
      <w:r w:rsidRPr="00314ECA">
        <w:rPr>
          <w:rStyle w:val="CharPartNo"/>
        </w:rPr>
        <w:lastRenderedPageBreak/>
        <w:t>Part 12.2</w:t>
      </w:r>
      <w:r>
        <w:tab/>
      </w:r>
      <w:r w:rsidRPr="00314ECA">
        <w:rPr>
          <w:rStyle w:val="CharPartText"/>
        </w:rPr>
        <w:t>Transfer of community-based sentences—important concepts</w:t>
      </w:r>
      <w:bookmarkEnd w:id="425"/>
    </w:p>
    <w:p w14:paraId="2F5C9291" w14:textId="77777777" w:rsidR="0046297A" w:rsidRDefault="0046297A" w:rsidP="0046297A">
      <w:pPr>
        <w:pStyle w:val="AH5Sec"/>
        <w:rPr>
          <w:rStyle w:val="charItals"/>
        </w:rPr>
      </w:pPr>
      <w:bookmarkStart w:id="426" w:name="_Toc146187999"/>
      <w:r w:rsidRPr="00314ECA">
        <w:rPr>
          <w:rStyle w:val="CharSectNo"/>
        </w:rPr>
        <w:t>264</w:t>
      </w:r>
      <w:r w:rsidRPr="00782F83">
        <w:rPr>
          <w:rFonts w:cs="Arial"/>
        </w:rPr>
        <w:tab/>
      </w:r>
      <w:r>
        <w:t xml:space="preserve">Meaning of </w:t>
      </w:r>
      <w:r>
        <w:rPr>
          <w:rStyle w:val="charItals"/>
        </w:rPr>
        <w:t>community-based sentence</w:t>
      </w:r>
      <w:bookmarkEnd w:id="426"/>
    </w:p>
    <w:p w14:paraId="0D6F9886" w14:textId="77777777" w:rsidR="0046297A" w:rsidRDefault="0046297A" w:rsidP="0046297A">
      <w:pPr>
        <w:pStyle w:val="Amain"/>
      </w:pPr>
      <w:r>
        <w:tab/>
        <w:t>(1)</w:t>
      </w:r>
      <w:r>
        <w:tab/>
        <w:t xml:space="preserve">A </w:t>
      </w:r>
      <w:r>
        <w:rPr>
          <w:rStyle w:val="charBoldItals"/>
        </w:rPr>
        <w:t xml:space="preserve">community-based sentence </w:t>
      </w:r>
      <w:r>
        <w:t>is—</w:t>
      </w:r>
    </w:p>
    <w:p w14:paraId="0D3B09F9" w14:textId="77777777" w:rsidR="0046297A" w:rsidRDefault="0046297A" w:rsidP="0046297A">
      <w:pPr>
        <w:pStyle w:val="Apara"/>
        <w:keepNext/>
      </w:pPr>
      <w:r>
        <w:tab/>
        <w:t>(a)</w:t>
      </w:r>
      <w:r>
        <w:tab/>
        <w:t>for this jurisdiction—any of the following:</w:t>
      </w:r>
    </w:p>
    <w:p w14:paraId="2CFA5F43" w14:textId="77777777" w:rsidR="0046297A" w:rsidRDefault="0046297A" w:rsidP="0046297A">
      <w:pPr>
        <w:pStyle w:val="Asubpara"/>
      </w:pPr>
      <w:r w:rsidRPr="00F00DD2">
        <w:tab/>
        <w:t>(i)</w:t>
      </w:r>
      <w:r w:rsidRPr="00F00DD2">
        <w:tab/>
        <w:t>an intensive correction order;</w:t>
      </w:r>
    </w:p>
    <w:p w14:paraId="1C2563F6" w14:textId="77777777" w:rsidR="0046297A" w:rsidRDefault="0046297A" w:rsidP="0046297A">
      <w:pPr>
        <w:pStyle w:val="Asubpara"/>
        <w:rPr>
          <w:lang w:eastAsia="en-AU"/>
        </w:rPr>
      </w:pPr>
      <w:r>
        <w:rPr>
          <w:lang w:eastAsia="en-AU"/>
        </w:rPr>
        <w:tab/>
        <w:t>(ii)</w:t>
      </w:r>
      <w:r>
        <w:rPr>
          <w:lang w:eastAsia="en-AU"/>
        </w:rPr>
        <w:tab/>
        <w:t>a drug and alcohol treatment order;</w:t>
      </w:r>
    </w:p>
    <w:p w14:paraId="617886F1" w14:textId="77777777" w:rsidR="0046297A" w:rsidRDefault="0046297A" w:rsidP="0046297A">
      <w:pPr>
        <w:pStyle w:val="Asubpara"/>
      </w:pPr>
      <w:r>
        <w:tab/>
        <w:t>(iii)</w:t>
      </w:r>
      <w:r>
        <w:tab/>
        <w:t xml:space="preserve">a good behaviour order; </w:t>
      </w:r>
    </w:p>
    <w:p w14:paraId="67DDBCB1" w14:textId="77777777" w:rsidR="0046297A" w:rsidRDefault="0046297A" w:rsidP="0046297A">
      <w:pPr>
        <w:pStyle w:val="Asubpara"/>
      </w:pPr>
      <w:r>
        <w:tab/>
        <w:t>(iv)</w:t>
      </w:r>
      <w:r>
        <w:tab/>
        <w:t>a sentence declared by regulation to be a community-based sentence; and</w:t>
      </w:r>
    </w:p>
    <w:p w14:paraId="409CB6C8" w14:textId="77777777" w:rsidR="0046297A" w:rsidRDefault="0046297A" w:rsidP="0046297A">
      <w:pPr>
        <w:pStyle w:val="Apara"/>
      </w:pPr>
      <w:r>
        <w:tab/>
        <w:t>(b)</w:t>
      </w:r>
      <w:r>
        <w:tab/>
        <w:t>for an interstate jurisdiction—a sentence that is a community-based sentence under the corresponding community-based sentence law of the jurisdiction.</w:t>
      </w:r>
    </w:p>
    <w:p w14:paraId="571CE062" w14:textId="77777777" w:rsidR="0046297A" w:rsidRDefault="0046297A" w:rsidP="0046297A">
      <w:pPr>
        <w:pStyle w:val="Amain"/>
        <w:keepNext/>
      </w:pPr>
      <w:r>
        <w:tab/>
        <w:t>(2)</w:t>
      </w:r>
      <w:r>
        <w:tab/>
        <w:t>For subsection (1) (a), the following are taken to be a single community-based sentence:</w:t>
      </w:r>
    </w:p>
    <w:p w14:paraId="09D9059E" w14:textId="77777777" w:rsidR="0046297A" w:rsidRPr="00F00DD2" w:rsidRDefault="0046297A" w:rsidP="0046297A">
      <w:pPr>
        <w:pStyle w:val="Apara"/>
      </w:pPr>
      <w:r w:rsidRPr="00F00DD2">
        <w:tab/>
        <w:t>(a)</w:t>
      </w:r>
      <w:r w:rsidRPr="00F00DD2">
        <w:tab/>
        <w:t>an intensive correction order;</w:t>
      </w:r>
    </w:p>
    <w:p w14:paraId="65B93518" w14:textId="0D47FDFD" w:rsidR="0046297A" w:rsidRDefault="0046297A" w:rsidP="0046297A">
      <w:pPr>
        <w:pStyle w:val="Apara"/>
      </w:pPr>
      <w:r>
        <w:tab/>
        <w:t>(b)</w:t>
      </w:r>
      <w:r>
        <w:tab/>
        <w:t xml:space="preserve">a suspended sentence order under the </w:t>
      </w:r>
      <w:hyperlink r:id="rId219"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14:paraId="0D36CA7D" w14:textId="77777777" w:rsidR="0046297A" w:rsidRDefault="0046297A" w:rsidP="0046297A">
      <w:pPr>
        <w:pStyle w:val="Apara"/>
      </w:pPr>
      <w:r>
        <w:tab/>
        <w:t>(c)</w:t>
      </w:r>
      <w:r>
        <w:tab/>
        <w:t>a combination of 2 or more sentences prescribed by regulation.</w:t>
      </w:r>
    </w:p>
    <w:p w14:paraId="0A02DF0D" w14:textId="77777777" w:rsidR="0046297A" w:rsidRDefault="0046297A" w:rsidP="0046297A">
      <w:pPr>
        <w:pStyle w:val="AH5Sec"/>
      </w:pPr>
      <w:bookmarkStart w:id="427" w:name="_Toc146188000"/>
      <w:r w:rsidRPr="00314ECA">
        <w:rPr>
          <w:rStyle w:val="CharSectNo"/>
        </w:rPr>
        <w:t>265</w:t>
      </w:r>
      <w:r>
        <w:tab/>
        <w:t>Community-based sentence transfer—jurisdictions and participating jurisdictions</w:t>
      </w:r>
      <w:bookmarkEnd w:id="427"/>
    </w:p>
    <w:p w14:paraId="2B33ADB2" w14:textId="77777777" w:rsidR="0046297A" w:rsidRDefault="0046297A" w:rsidP="0046297A">
      <w:pPr>
        <w:pStyle w:val="Amain"/>
        <w:keepNext/>
      </w:pPr>
      <w:r>
        <w:tab/>
        <w:t>(1)</w:t>
      </w:r>
      <w:r>
        <w:tab/>
        <w:t xml:space="preserve">A </w:t>
      </w:r>
      <w:r>
        <w:rPr>
          <w:rStyle w:val="charBoldItals"/>
        </w:rPr>
        <w:t>jurisdiction</w:t>
      </w:r>
      <w:r>
        <w:t xml:space="preserve"> is a State or the ACT.</w:t>
      </w:r>
    </w:p>
    <w:p w14:paraId="789B5370" w14:textId="554C5EF2"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220" w:tooltip="A2001-14" w:history="1">
        <w:r w:rsidRPr="00782F83">
          <w:rPr>
            <w:rStyle w:val="charCitHyperlinkAbbrev"/>
          </w:rPr>
          <w:t>Legislation Act</w:t>
        </w:r>
      </w:hyperlink>
      <w:r>
        <w:t>, dict, pt 1).</w:t>
      </w:r>
    </w:p>
    <w:p w14:paraId="79DCDE5A" w14:textId="77777777" w:rsidR="0046297A" w:rsidRDefault="0046297A" w:rsidP="0046297A">
      <w:pPr>
        <w:pStyle w:val="Amain"/>
      </w:pPr>
      <w:r>
        <w:tab/>
        <w:t>(2)</w:t>
      </w:r>
      <w:r>
        <w:tab/>
      </w:r>
      <w:r>
        <w:rPr>
          <w:rStyle w:val="charBoldItals"/>
        </w:rPr>
        <w:t>This jurisdiction</w:t>
      </w:r>
      <w:r>
        <w:t xml:space="preserve"> is the ACT.</w:t>
      </w:r>
    </w:p>
    <w:p w14:paraId="294B2DD7" w14:textId="77777777"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14:paraId="442A506C" w14:textId="77777777"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14:paraId="265C055F" w14:textId="77777777" w:rsidR="0046297A" w:rsidRDefault="0046297A" w:rsidP="0046297A">
      <w:pPr>
        <w:pStyle w:val="AH5Sec"/>
      </w:pPr>
      <w:bookmarkStart w:id="428" w:name="_Toc146188001"/>
      <w:r w:rsidRPr="00314ECA">
        <w:rPr>
          <w:rStyle w:val="CharSectNo"/>
        </w:rPr>
        <w:t>266</w:t>
      </w:r>
      <w:r>
        <w:tab/>
        <w:t>Community-based sentence transfer—local and interstate sentences</w:t>
      </w:r>
      <w:bookmarkEnd w:id="428"/>
    </w:p>
    <w:p w14:paraId="3346C197" w14:textId="77777777"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14:paraId="3C7D7A8C" w14:textId="77777777" w:rsidR="0046297A" w:rsidRDefault="0046297A" w:rsidP="0046297A">
      <w:pPr>
        <w:pStyle w:val="aNote"/>
      </w:pPr>
      <w:r>
        <w:rPr>
          <w:rStyle w:val="charItals"/>
        </w:rPr>
        <w:t>Note</w:t>
      </w:r>
      <w:r>
        <w:rPr>
          <w:rStyle w:val="charItals"/>
        </w:rPr>
        <w:tab/>
      </w:r>
      <w:r>
        <w:t>For the effect of interstate registration of a local sentence, see s 284.</w:t>
      </w:r>
    </w:p>
    <w:p w14:paraId="34D32BA5" w14:textId="77777777"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14:paraId="243E2A2A"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7FE46332" w14:textId="77777777" w:rsidR="0046297A" w:rsidRDefault="0046297A" w:rsidP="0046297A">
      <w:pPr>
        <w:pStyle w:val="AH5Sec"/>
        <w:rPr>
          <w:rStyle w:val="charItals"/>
        </w:rPr>
      </w:pPr>
      <w:bookmarkStart w:id="429" w:name="_Toc146188002"/>
      <w:r w:rsidRPr="00314ECA">
        <w:rPr>
          <w:rStyle w:val="CharSectNo"/>
        </w:rPr>
        <w:t>267</w:t>
      </w:r>
      <w:r w:rsidRPr="00782F83">
        <w:rPr>
          <w:rFonts w:cs="Arial"/>
        </w:rPr>
        <w:tab/>
      </w:r>
      <w:r>
        <w:t xml:space="preserve">Meaning of </w:t>
      </w:r>
      <w:r>
        <w:rPr>
          <w:rStyle w:val="charItals"/>
        </w:rPr>
        <w:t>corresponding community-based sentence law</w:t>
      </w:r>
      <w:bookmarkEnd w:id="429"/>
    </w:p>
    <w:p w14:paraId="77BE827A" w14:textId="77777777" w:rsidR="0046297A" w:rsidRDefault="0046297A" w:rsidP="0046297A">
      <w:pPr>
        <w:pStyle w:val="Amainreturn"/>
      </w:pPr>
      <w:r>
        <w:t xml:space="preserve">A </w:t>
      </w:r>
      <w:r>
        <w:rPr>
          <w:rStyle w:val="charBoldItals"/>
        </w:rPr>
        <w:t>corresponding community-based sentence law</w:t>
      </w:r>
      <w:r>
        <w:t xml:space="preserve"> is—</w:t>
      </w:r>
    </w:p>
    <w:p w14:paraId="62A07256" w14:textId="77777777" w:rsidR="0046297A" w:rsidRDefault="0046297A" w:rsidP="0046297A">
      <w:pPr>
        <w:pStyle w:val="Apara"/>
      </w:pPr>
      <w:r>
        <w:tab/>
        <w:t>(a)</w:t>
      </w:r>
      <w:r>
        <w:tab/>
        <w:t>a law of an interstate jurisdiction corresponding, or substantially corresponding, to this chapter; or</w:t>
      </w:r>
    </w:p>
    <w:p w14:paraId="404F3C5C" w14:textId="77777777"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14:paraId="3ACB7D93" w14:textId="77777777" w:rsidR="0046297A" w:rsidRDefault="0046297A" w:rsidP="0046297A">
      <w:pPr>
        <w:pStyle w:val="AH5Sec"/>
      </w:pPr>
      <w:bookmarkStart w:id="430" w:name="_Toc146188003"/>
      <w:r w:rsidRPr="00314ECA">
        <w:rPr>
          <w:rStyle w:val="CharSectNo"/>
        </w:rPr>
        <w:lastRenderedPageBreak/>
        <w:t>268</w:t>
      </w:r>
      <w:r>
        <w:tab/>
        <w:t>Community-based sentence transfer—local and interstate authorities</w:t>
      </w:r>
      <w:bookmarkEnd w:id="430"/>
    </w:p>
    <w:p w14:paraId="2B9D3650" w14:textId="77777777"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14:paraId="49396099" w14:textId="77777777"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14:paraId="393B96A3" w14:textId="77777777" w:rsidR="0046297A" w:rsidRDefault="0046297A" w:rsidP="0046297A">
      <w:pPr>
        <w:pStyle w:val="PageBreak"/>
      </w:pPr>
      <w:r>
        <w:br w:type="page"/>
      </w:r>
    </w:p>
    <w:p w14:paraId="3E0EC8E0" w14:textId="77777777" w:rsidR="0046297A" w:rsidRPr="00314ECA" w:rsidRDefault="0046297A" w:rsidP="0046297A">
      <w:pPr>
        <w:pStyle w:val="AH2Part"/>
      </w:pPr>
      <w:bookmarkStart w:id="431" w:name="_Toc146188004"/>
      <w:r w:rsidRPr="00314ECA">
        <w:rPr>
          <w:rStyle w:val="CharPartNo"/>
        </w:rPr>
        <w:lastRenderedPageBreak/>
        <w:t>Part 12.3</w:t>
      </w:r>
      <w:r>
        <w:tab/>
      </w:r>
      <w:r w:rsidRPr="00314ECA">
        <w:rPr>
          <w:rStyle w:val="CharPartText"/>
        </w:rPr>
        <w:t>Transfer of community-based sentences—administration</w:t>
      </w:r>
      <w:bookmarkEnd w:id="431"/>
    </w:p>
    <w:p w14:paraId="583D1529" w14:textId="77777777" w:rsidR="0046297A" w:rsidRDefault="0046297A" w:rsidP="0046297A">
      <w:pPr>
        <w:pStyle w:val="AH5Sec"/>
      </w:pPr>
      <w:bookmarkStart w:id="432" w:name="_Toc146188005"/>
      <w:r w:rsidRPr="00314ECA">
        <w:rPr>
          <w:rStyle w:val="CharSectNo"/>
        </w:rPr>
        <w:t>269</w:t>
      </w:r>
      <w:r>
        <w:tab/>
        <w:t>Community-based sentence transfer—appointment of local authority</w:t>
      </w:r>
      <w:bookmarkEnd w:id="432"/>
    </w:p>
    <w:p w14:paraId="3A61B34A" w14:textId="77777777" w:rsidR="0046297A" w:rsidRDefault="0046297A" w:rsidP="0046297A">
      <w:pPr>
        <w:pStyle w:val="Amainreturn"/>
        <w:keepNext/>
      </w:pPr>
      <w:r>
        <w:t>The director</w:t>
      </w:r>
      <w:r>
        <w:noBreakHyphen/>
        <w:t>general may appoint a public servant as the local authority for this jurisdiction.</w:t>
      </w:r>
    </w:p>
    <w:p w14:paraId="5127FF37" w14:textId="46D2A4EF" w:rsidR="0046297A" w:rsidRDefault="0046297A" w:rsidP="0046297A">
      <w:pPr>
        <w:pStyle w:val="aNote"/>
      </w:pPr>
      <w:r w:rsidRPr="00782F83">
        <w:rPr>
          <w:rStyle w:val="charItals"/>
        </w:rPr>
        <w:t>Note 1</w:t>
      </w:r>
      <w:r>
        <w:tab/>
        <w:t xml:space="preserve">For the making of appointments (including acting appointments), see the </w:t>
      </w:r>
      <w:hyperlink r:id="rId221" w:tooltip="A2001-14" w:history="1">
        <w:r w:rsidRPr="00782F83">
          <w:rPr>
            <w:rStyle w:val="charCitHyperlinkAbbrev"/>
          </w:rPr>
          <w:t>Legislation Act</w:t>
        </w:r>
      </w:hyperlink>
      <w:r>
        <w:t xml:space="preserve">, pt 19.3. </w:t>
      </w:r>
    </w:p>
    <w:p w14:paraId="0676B8F3" w14:textId="30EB4165" w:rsidR="0046297A" w:rsidRDefault="0046297A" w:rsidP="0046297A">
      <w:pPr>
        <w:pStyle w:val="aNote"/>
      </w:pPr>
      <w:r w:rsidRPr="00782F83">
        <w:rPr>
          <w:rStyle w:val="charItals"/>
        </w:rPr>
        <w:t>Note 2</w:t>
      </w:r>
      <w:r>
        <w:tab/>
        <w:t xml:space="preserve">In particular, a person may be appointed for a particular provision of a law (see </w:t>
      </w:r>
      <w:hyperlink r:id="rId222" w:tooltip="A2001-14" w:history="1">
        <w:r w:rsidRPr="00782F83">
          <w:rPr>
            <w:rStyle w:val="charCitHyperlinkAbbrev"/>
          </w:rPr>
          <w:t>Legislation Act</w:t>
        </w:r>
      </w:hyperlink>
      <w:r>
        <w:t>, s 7 (3)) and an appointment may be made by naming a person or nominating the occupant of a position (see s 207).</w:t>
      </w:r>
    </w:p>
    <w:p w14:paraId="13A1FF32" w14:textId="77777777" w:rsidR="0046297A" w:rsidRDefault="0046297A" w:rsidP="0046297A">
      <w:pPr>
        <w:pStyle w:val="AH5Sec"/>
      </w:pPr>
      <w:bookmarkStart w:id="433" w:name="_Toc146188006"/>
      <w:r w:rsidRPr="00314ECA">
        <w:rPr>
          <w:rStyle w:val="CharSectNo"/>
        </w:rPr>
        <w:t>270</w:t>
      </w:r>
      <w:r>
        <w:tab/>
        <w:t>Community-based sentence transfer—delegation by local authority</w:t>
      </w:r>
      <w:bookmarkEnd w:id="433"/>
    </w:p>
    <w:p w14:paraId="48C7EE7D" w14:textId="77777777" w:rsidR="0046297A" w:rsidRDefault="0046297A" w:rsidP="0046297A">
      <w:pPr>
        <w:pStyle w:val="Amainreturn"/>
        <w:keepNext/>
      </w:pPr>
      <w:r>
        <w:t>The local authority may delegate the authority’s functions under this chapter to another public servant.</w:t>
      </w:r>
    </w:p>
    <w:p w14:paraId="39151CA2" w14:textId="307E1E11" w:rsidR="0046297A" w:rsidRDefault="0046297A" w:rsidP="0046297A">
      <w:pPr>
        <w:pStyle w:val="aNote"/>
      </w:pPr>
      <w:r>
        <w:rPr>
          <w:rStyle w:val="charItals"/>
        </w:rPr>
        <w:t>Note</w:t>
      </w:r>
      <w:r>
        <w:tab/>
        <w:t xml:space="preserve">For the making of delegations and the exercise of delegated functions, see the </w:t>
      </w:r>
      <w:hyperlink r:id="rId223" w:tooltip="A2001-14" w:history="1">
        <w:r w:rsidRPr="00782F83">
          <w:rPr>
            <w:rStyle w:val="charCitHyperlinkAbbrev"/>
          </w:rPr>
          <w:t>Legislation Act</w:t>
        </w:r>
      </w:hyperlink>
      <w:r>
        <w:t>, pt 19.4.</w:t>
      </w:r>
    </w:p>
    <w:p w14:paraId="79F849EA" w14:textId="77777777" w:rsidR="0046297A" w:rsidRDefault="0046297A" w:rsidP="0046297A">
      <w:pPr>
        <w:pStyle w:val="AH5Sec"/>
      </w:pPr>
      <w:bookmarkStart w:id="434" w:name="_Toc146188007"/>
      <w:r w:rsidRPr="00314ECA">
        <w:rPr>
          <w:rStyle w:val="CharSectNo"/>
        </w:rPr>
        <w:t>271</w:t>
      </w:r>
      <w:r>
        <w:tab/>
        <w:t>Community-based sentence transfer—local register</w:t>
      </w:r>
      <w:bookmarkEnd w:id="434"/>
    </w:p>
    <w:p w14:paraId="453898C2" w14:textId="77777777"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14:paraId="274922F8" w14:textId="1FA4216F" w:rsidR="0046297A" w:rsidRDefault="0046297A" w:rsidP="0046297A">
      <w:pPr>
        <w:pStyle w:val="Amain"/>
      </w:pPr>
      <w:r>
        <w:tab/>
        <w:t>(2)</w:t>
      </w:r>
      <w:r>
        <w:tab/>
        <w:t>The local authority may correct a mistake or omission in the local register.</w:t>
      </w:r>
    </w:p>
    <w:p w14:paraId="41106944" w14:textId="77777777" w:rsidR="00AD2764" w:rsidRDefault="00AD2764">
      <w:pPr>
        <w:pStyle w:val="02Text"/>
        <w:sectPr w:rsidR="00AD2764" w:rsidSect="007A5E5F">
          <w:headerReference w:type="even" r:id="rId224"/>
          <w:headerReference w:type="default" r:id="rId225"/>
          <w:footerReference w:type="even" r:id="rId226"/>
          <w:footerReference w:type="default" r:id="rId227"/>
          <w:footerReference w:type="first" r:id="rId228"/>
          <w:pgSz w:w="11907" w:h="16839" w:code="9"/>
          <w:pgMar w:top="3880" w:right="1900" w:bottom="3100" w:left="2300" w:header="1920" w:footer="1760" w:gutter="0"/>
          <w:cols w:space="720"/>
          <w:docGrid w:linePitch="254"/>
        </w:sectPr>
      </w:pPr>
    </w:p>
    <w:p w14:paraId="1A8D6B71" w14:textId="77777777" w:rsidR="0046297A" w:rsidRPr="00314ECA" w:rsidRDefault="0046297A" w:rsidP="0046297A">
      <w:pPr>
        <w:pStyle w:val="AH2Part"/>
      </w:pPr>
      <w:bookmarkStart w:id="435" w:name="_Toc146188008"/>
      <w:r w:rsidRPr="00314ECA">
        <w:rPr>
          <w:rStyle w:val="CharPartNo"/>
        </w:rPr>
        <w:lastRenderedPageBreak/>
        <w:t>Part 12.4</w:t>
      </w:r>
      <w:r>
        <w:tab/>
      </w:r>
      <w:r w:rsidRPr="00314ECA">
        <w:rPr>
          <w:rStyle w:val="CharPartText"/>
        </w:rPr>
        <w:t>Transfer of community-based sentences—registration of interstate sentences in ACT</w:t>
      </w:r>
      <w:bookmarkEnd w:id="435"/>
    </w:p>
    <w:p w14:paraId="3E5F9588" w14:textId="77777777" w:rsidR="0046297A" w:rsidRDefault="0046297A" w:rsidP="0046297A">
      <w:pPr>
        <w:pStyle w:val="AH5Sec"/>
      </w:pPr>
      <w:bookmarkStart w:id="436" w:name="_Toc146188009"/>
      <w:r w:rsidRPr="00314ECA">
        <w:rPr>
          <w:rStyle w:val="CharSectNo"/>
        </w:rPr>
        <w:t>272</w:t>
      </w:r>
      <w:r>
        <w:tab/>
        <w:t>Community-based sentence transfer—request for transfer of interstate sentence</w:t>
      </w:r>
      <w:bookmarkEnd w:id="436"/>
    </w:p>
    <w:p w14:paraId="73F8672F" w14:textId="77777777"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14:paraId="1B9B5BAE" w14:textId="77777777" w:rsidR="0046297A" w:rsidRDefault="0046297A" w:rsidP="0046297A">
      <w:pPr>
        <w:pStyle w:val="AH5Sec"/>
      </w:pPr>
      <w:bookmarkStart w:id="437" w:name="_Toc146188010"/>
      <w:r w:rsidRPr="00314ECA">
        <w:rPr>
          <w:rStyle w:val="CharSectNo"/>
        </w:rPr>
        <w:t>273</w:t>
      </w:r>
      <w:r>
        <w:tab/>
        <w:t>Community-based sentence transfer—form of request for registration</w:t>
      </w:r>
      <w:bookmarkEnd w:id="437"/>
    </w:p>
    <w:p w14:paraId="3218E160" w14:textId="77777777" w:rsidR="0046297A" w:rsidRDefault="0046297A" w:rsidP="0046297A">
      <w:pPr>
        <w:pStyle w:val="Amain"/>
      </w:pPr>
      <w:r>
        <w:tab/>
        <w:t>(1)</w:t>
      </w:r>
      <w:r>
        <w:tab/>
        <w:t>The local authority must consider the request if the request—</w:t>
      </w:r>
    </w:p>
    <w:p w14:paraId="7F8AFE6E" w14:textId="77777777" w:rsidR="0046297A" w:rsidRDefault="0046297A" w:rsidP="0046297A">
      <w:pPr>
        <w:pStyle w:val="Apara"/>
      </w:pPr>
      <w:r>
        <w:tab/>
        <w:t>(a)</w:t>
      </w:r>
      <w:r>
        <w:tab/>
        <w:t>is in writing; and</w:t>
      </w:r>
    </w:p>
    <w:p w14:paraId="124FCB02" w14:textId="77777777" w:rsidR="0046297A" w:rsidRDefault="0046297A" w:rsidP="0046297A">
      <w:pPr>
        <w:pStyle w:val="Apara"/>
        <w:keepNext/>
      </w:pPr>
      <w:r>
        <w:tab/>
        <w:t>(b)</w:t>
      </w:r>
      <w:r>
        <w:tab/>
        <w:t>states the following particulars:</w:t>
      </w:r>
    </w:p>
    <w:p w14:paraId="1A2BC7BF" w14:textId="77777777" w:rsidR="0046297A" w:rsidRDefault="0046297A" w:rsidP="0046297A">
      <w:pPr>
        <w:pStyle w:val="Asubpara"/>
      </w:pPr>
      <w:r>
        <w:tab/>
        <w:t>(i)</w:t>
      </w:r>
      <w:r>
        <w:tab/>
        <w:t>the offender’s name;</w:t>
      </w:r>
    </w:p>
    <w:p w14:paraId="1C9AB0D2" w14:textId="77777777" w:rsidR="0046297A" w:rsidRDefault="0046297A" w:rsidP="0046297A">
      <w:pPr>
        <w:pStyle w:val="Asubpara"/>
      </w:pPr>
      <w:r>
        <w:tab/>
        <w:t>(ii)</w:t>
      </w:r>
      <w:r>
        <w:tab/>
        <w:t>the offender’s date of birth;</w:t>
      </w:r>
    </w:p>
    <w:p w14:paraId="757E383C" w14:textId="77777777" w:rsidR="0046297A" w:rsidRDefault="0046297A" w:rsidP="0046297A">
      <w:pPr>
        <w:pStyle w:val="Asubpara"/>
      </w:pPr>
      <w:r>
        <w:tab/>
        <w:t>(iii)</w:t>
      </w:r>
      <w:r>
        <w:tab/>
        <w:t>the offender’s last-known address;</w:t>
      </w:r>
    </w:p>
    <w:p w14:paraId="06404EBC" w14:textId="77777777" w:rsidR="0046297A" w:rsidRDefault="0046297A" w:rsidP="0046297A">
      <w:pPr>
        <w:pStyle w:val="Asubpara"/>
      </w:pPr>
      <w:r>
        <w:tab/>
        <w:t>(iv)</w:t>
      </w:r>
      <w:r>
        <w:tab/>
        <w:t>any other particulars required by the local authority; and</w:t>
      </w:r>
    </w:p>
    <w:p w14:paraId="6C193C5D" w14:textId="77777777" w:rsidR="0046297A" w:rsidRDefault="0046297A" w:rsidP="0046297A">
      <w:pPr>
        <w:pStyle w:val="Apara"/>
      </w:pPr>
      <w:r>
        <w:tab/>
        <w:t>(c)</w:t>
      </w:r>
      <w:r>
        <w:tab/>
        <w:t>is accompanied by the documents mentioned in subsection (2).</w:t>
      </w:r>
    </w:p>
    <w:p w14:paraId="1F2DB339" w14:textId="77777777" w:rsidR="0046297A" w:rsidRDefault="0046297A" w:rsidP="0046297A">
      <w:pPr>
        <w:pStyle w:val="Amain"/>
        <w:keepNext/>
      </w:pPr>
      <w:r>
        <w:tab/>
        <w:t>(2)</w:t>
      </w:r>
      <w:r>
        <w:tab/>
        <w:t>The documents to accompany the request are as follows:</w:t>
      </w:r>
    </w:p>
    <w:p w14:paraId="374159DD" w14:textId="77777777" w:rsidR="0046297A" w:rsidRDefault="0046297A" w:rsidP="0046297A">
      <w:pPr>
        <w:pStyle w:val="Apara"/>
      </w:pPr>
      <w:r>
        <w:tab/>
        <w:t>(a)</w:t>
      </w:r>
      <w:r>
        <w:tab/>
        <w:t>a copy of the interstate sentence certified by the interstate authority;</w:t>
      </w:r>
    </w:p>
    <w:p w14:paraId="61214A0D" w14:textId="77777777" w:rsidR="0046297A" w:rsidRDefault="0046297A" w:rsidP="0046297A">
      <w:pPr>
        <w:pStyle w:val="Apara"/>
      </w:pPr>
      <w:r>
        <w:tab/>
        <w:t>(b)</w:t>
      </w:r>
      <w:r>
        <w:tab/>
        <w:t>a copy of the offender’s consent for the registration of the sentence in this jurisdiction;</w:t>
      </w:r>
    </w:p>
    <w:p w14:paraId="5522BB99" w14:textId="77777777"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14:paraId="3083C57C" w14:textId="77777777" w:rsidR="0046297A" w:rsidRDefault="0046297A" w:rsidP="0046297A">
      <w:pPr>
        <w:pStyle w:val="Apara"/>
      </w:pPr>
      <w:r>
        <w:tab/>
        <w:t>(d)</w:t>
      </w:r>
      <w:r>
        <w:tab/>
        <w:t xml:space="preserve">a copy of any relevant psychological or other assessment of the offender held by the interstate authority; </w:t>
      </w:r>
    </w:p>
    <w:p w14:paraId="4A3BE4E9" w14:textId="77777777" w:rsidR="0046297A" w:rsidRDefault="0046297A" w:rsidP="0046297A">
      <w:pPr>
        <w:pStyle w:val="Apara"/>
      </w:pPr>
      <w:r>
        <w:tab/>
        <w:t>(e)</w:t>
      </w:r>
      <w:r>
        <w:tab/>
        <w:t>details held by the interstate jurisdiction of—</w:t>
      </w:r>
    </w:p>
    <w:p w14:paraId="76C9A7B1" w14:textId="77777777" w:rsidR="0046297A" w:rsidRDefault="0046297A" w:rsidP="0046297A">
      <w:pPr>
        <w:pStyle w:val="Asubpara"/>
      </w:pPr>
      <w:r>
        <w:tab/>
        <w:t>(i)</w:t>
      </w:r>
      <w:r>
        <w:tab/>
        <w:t xml:space="preserve">the offender’s criminal record (whether in or outside </w:t>
      </w:r>
      <w:smartTag w:uri="urn:schemas-microsoft-com:office:smarttags" w:element="place">
        <w:smartTag w:uri="urn:schemas-microsoft-com:office:smarttags" w:element="country-region">
          <w:r>
            <w:t>Australia</w:t>
          </w:r>
        </w:smartTag>
      </w:smartTag>
      <w:r>
        <w:t>); and</w:t>
      </w:r>
    </w:p>
    <w:p w14:paraId="31332478" w14:textId="77777777" w:rsidR="0046297A" w:rsidRDefault="0046297A" w:rsidP="0046297A">
      <w:pPr>
        <w:pStyle w:val="Asubpara"/>
      </w:pPr>
      <w:r>
        <w:tab/>
        <w:t>(ii)</w:t>
      </w:r>
      <w:r>
        <w:tab/>
        <w:t xml:space="preserve">the offender’s compliance with the interstate sentence and any other relevant non-custodial sentence; </w:t>
      </w:r>
    </w:p>
    <w:p w14:paraId="120ACA1E" w14:textId="77777777"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14:paraId="42F88F0E" w14:textId="77777777"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14:paraId="5494E1BA" w14:textId="77777777" w:rsidR="0046297A" w:rsidRDefault="0046297A" w:rsidP="0046297A">
      <w:pPr>
        <w:pStyle w:val="Asubpara"/>
      </w:pPr>
      <w:r>
        <w:tab/>
        <w:t>(i)</w:t>
      </w:r>
      <w:r>
        <w:tab/>
        <w:t>the offender will be bound by the requirements of the law of this jurisdiction in relation to the sentence; and</w:t>
      </w:r>
    </w:p>
    <w:p w14:paraId="6EA48E02" w14:textId="77777777" w:rsidR="0046297A" w:rsidRDefault="0046297A" w:rsidP="0046297A">
      <w:pPr>
        <w:pStyle w:val="Asubpara"/>
      </w:pPr>
      <w:r>
        <w:tab/>
        <w:t>(ii)</w:t>
      </w:r>
      <w:r>
        <w:tab/>
        <w:t>a breach of the sentence may result in the offender being resentenced in this jurisdiction for the offence; and</w:t>
      </w:r>
    </w:p>
    <w:p w14:paraId="39E8E314" w14:textId="77777777"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14:paraId="365C55F3" w14:textId="77777777" w:rsidR="0046297A" w:rsidRDefault="0046297A" w:rsidP="0046297A">
      <w:pPr>
        <w:pStyle w:val="Apara"/>
      </w:pPr>
      <w:r>
        <w:tab/>
        <w:t>(h)</w:t>
      </w:r>
      <w:r>
        <w:tab/>
        <w:t>any other document required by the local authority.</w:t>
      </w:r>
    </w:p>
    <w:p w14:paraId="0F5A2365" w14:textId="77777777"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14:paraId="100CA48C" w14:textId="77777777"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14:paraId="501153F1" w14:textId="77777777" w:rsidR="0046297A" w:rsidRDefault="0046297A" w:rsidP="0046297A">
      <w:pPr>
        <w:pStyle w:val="AH5Sec"/>
      </w:pPr>
      <w:bookmarkStart w:id="438" w:name="_Toc146188011"/>
      <w:r w:rsidRPr="00314ECA">
        <w:rPr>
          <w:rStyle w:val="CharSectNo"/>
        </w:rPr>
        <w:t>274</w:t>
      </w:r>
      <w:r>
        <w:tab/>
        <w:t>Community-based sentence transfer—request for additional information</w:t>
      </w:r>
      <w:bookmarkEnd w:id="438"/>
    </w:p>
    <w:p w14:paraId="43CE3086" w14:textId="77777777" w:rsidR="0046297A" w:rsidRDefault="0046297A" w:rsidP="0046297A">
      <w:pPr>
        <w:pStyle w:val="Amainreturn"/>
      </w:pPr>
      <w:r>
        <w:t>The local authority may ask the interstate authority for additional information about the interstate sentence or the offender.</w:t>
      </w:r>
    </w:p>
    <w:p w14:paraId="582854B4" w14:textId="77777777" w:rsidR="0046297A" w:rsidRDefault="0046297A" w:rsidP="0046297A">
      <w:pPr>
        <w:pStyle w:val="AH5Sec"/>
      </w:pPr>
      <w:bookmarkStart w:id="439" w:name="_Toc146188012"/>
      <w:r w:rsidRPr="00314ECA">
        <w:rPr>
          <w:rStyle w:val="CharSectNo"/>
        </w:rPr>
        <w:t>275</w:t>
      </w:r>
      <w:r>
        <w:tab/>
        <w:t>Community-based sentence transfer—withdrawal of offender’s consent</w:t>
      </w:r>
      <w:bookmarkEnd w:id="439"/>
    </w:p>
    <w:p w14:paraId="1E4656EF" w14:textId="77777777"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14:paraId="0B81C4A0" w14:textId="77777777" w:rsidR="0046297A" w:rsidRDefault="0046297A" w:rsidP="0046297A">
      <w:pPr>
        <w:pStyle w:val="AH5Sec"/>
      </w:pPr>
      <w:bookmarkStart w:id="440" w:name="_Toc146188013"/>
      <w:r w:rsidRPr="00314ECA">
        <w:rPr>
          <w:rStyle w:val="CharSectNo"/>
        </w:rPr>
        <w:t>276</w:t>
      </w:r>
      <w:r>
        <w:tab/>
        <w:t>Community-based sentence transfer—registration criteria</w:t>
      </w:r>
      <w:bookmarkEnd w:id="440"/>
    </w:p>
    <w:p w14:paraId="0C60F1A4" w14:textId="77777777" w:rsidR="0046297A" w:rsidRDefault="0046297A" w:rsidP="0046297A">
      <w:pPr>
        <w:pStyle w:val="Amain"/>
      </w:pPr>
      <w:r>
        <w:tab/>
        <w:t>(1)</w:t>
      </w:r>
      <w:r>
        <w:tab/>
        <w:t xml:space="preserve">The </w:t>
      </w:r>
      <w:r>
        <w:rPr>
          <w:rStyle w:val="charBoldItals"/>
        </w:rPr>
        <w:t>registration criteria</w:t>
      </w:r>
      <w:r>
        <w:t xml:space="preserve"> are that—</w:t>
      </w:r>
    </w:p>
    <w:p w14:paraId="7E22C6F0" w14:textId="77777777" w:rsidR="0046297A" w:rsidRDefault="0046297A" w:rsidP="0046297A">
      <w:pPr>
        <w:pStyle w:val="Apara"/>
      </w:pPr>
      <w:r>
        <w:tab/>
        <w:t>(a)</w:t>
      </w:r>
      <w:r>
        <w:tab/>
        <w:t>the offender has consented to the sentence being registered in this jurisdiction and has not withdrawn the consent; and</w:t>
      </w:r>
    </w:p>
    <w:p w14:paraId="1736E565" w14:textId="77777777" w:rsidR="0046297A" w:rsidRDefault="0046297A" w:rsidP="0046297A">
      <w:pPr>
        <w:pStyle w:val="Apara"/>
      </w:pPr>
      <w:r>
        <w:tab/>
        <w:t>(b)</w:t>
      </w:r>
      <w:r>
        <w:tab/>
        <w:t>there is a corresponding community-based sentence under the law of this jurisdiction; and</w:t>
      </w:r>
    </w:p>
    <w:p w14:paraId="300AFF14" w14:textId="77777777" w:rsidR="0046297A" w:rsidRDefault="0046297A" w:rsidP="0046297A">
      <w:pPr>
        <w:pStyle w:val="Apara"/>
      </w:pPr>
      <w:r>
        <w:tab/>
        <w:t>(c)</w:t>
      </w:r>
      <w:r>
        <w:tab/>
        <w:t>the offender can comply with the sentence in this jurisdiction; and</w:t>
      </w:r>
    </w:p>
    <w:p w14:paraId="30E85C43" w14:textId="77777777" w:rsidR="0046297A" w:rsidRDefault="0046297A" w:rsidP="0046297A">
      <w:pPr>
        <w:pStyle w:val="Apara"/>
      </w:pPr>
      <w:r>
        <w:tab/>
        <w:t>(d)</w:t>
      </w:r>
      <w:r>
        <w:tab/>
        <w:t>the sentence can be safely, efficiently and effectively administered in this jurisdiction.</w:t>
      </w:r>
    </w:p>
    <w:p w14:paraId="5D284071" w14:textId="77777777"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14:paraId="6C3D218A" w14:textId="77777777" w:rsidR="0046297A" w:rsidRDefault="0046297A" w:rsidP="0046297A">
      <w:pPr>
        <w:pStyle w:val="Apara"/>
      </w:pPr>
      <w:r>
        <w:tab/>
        <w:t>(a)</w:t>
      </w:r>
      <w:r>
        <w:tab/>
        <w:t>a community-based sentence under the law of this jurisdiction corresponds, or substantially corresponds, to the interstate sentence; or</w:t>
      </w:r>
    </w:p>
    <w:p w14:paraId="003C99F5" w14:textId="77777777"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14:paraId="2FEAF1FE" w14:textId="77777777" w:rsidR="0046297A" w:rsidRDefault="0046297A" w:rsidP="0046297A">
      <w:pPr>
        <w:pStyle w:val="AH5Sec"/>
      </w:pPr>
      <w:bookmarkStart w:id="441" w:name="_Toc146188014"/>
      <w:r w:rsidRPr="00314ECA">
        <w:rPr>
          <w:rStyle w:val="CharSectNo"/>
        </w:rPr>
        <w:t>277</w:t>
      </w:r>
      <w:r>
        <w:tab/>
        <w:t>Community-based sentence transfer—decision on request</w:t>
      </w:r>
      <w:bookmarkEnd w:id="441"/>
    </w:p>
    <w:p w14:paraId="63527AA2" w14:textId="77777777" w:rsidR="0046297A" w:rsidRDefault="0046297A" w:rsidP="0046297A">
      <w:pPr>
        <w:pStyle w:val="Amain"/>
      </w:pPr>
      <w:r>
        <w:tab/>
        <w:t>(1)</w:t>
      </w:r>
      <w:r>
        <w:tab/>
        <w:t>The local authority may decide—</w:t>
      </w:r>
    </w:p>
    <w:p w14:paraId="6E378D83" w14:textId="77777777" w:rsidR="0046297A" w:rsidRDefault="0046297A" w:rsidP="0046297A">
      <w:pPr>
        <w:pStyle w:val="Apara"/>
      </w:pPr>
      <w:r>
        <w:tab/>
        <w:t>(a)</w:t>
      </w:r>
      <w:r>
        <w:tab/>
        <w:t>to register the interstate sentence; or</w:t>
      </w:r>
    </w:p>
    <w:p w14:paraId="643CD3AC" w14:textId="77777777" w:rsidR="0046297A" w:rsidRDefault="0046297A" w:rsidP="0046297A">
      <w:pPr>
        <w:pStyle w:val="Apara"/>
      </w:pPr>
      <w:r>
        <w:tab/>
        <w:t>(b)</w:t>
      </w:r>
      <w:r>
        <w:tab/>
        <w:t>to register the sentence if the offender meets preconditions imposed under section 278; or</w:t>
      </w:r>
    </w:p>
    <w:p w14:paraId="0C915BB5" w14:textId="77777777" w:rsidR="0046297A" w:rsidRDefault="0046297A" w:rsidP="0046297A">
      <w:pPr>
        <w:pStyle w:val="Apara"/>
      </w:pPr>
      <w:r>
        <w:tab/>
        <w:t>(c)</w:t>
      </w:r>
      <w:r>
        <w:tab/>
        <w:t>not to register the sentence.</w:t>
      </w:r>
    </w:p>
    <w:p w14:paraId="3F77E9A6" w14:textId="77777777"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14:paraId="438AB656" w14:textId="23D8D222" w:rsidR="00F73DDD" w:rsidRPr="00315B90" w:rsidRDefault="00F73DDD" w:rsidP="00F73DDD">
      <w:pPr>
        <w:pStyle w:val="Amain"/>
      </w:pPr>
      <w:r w:rsidRPr="00315B90">
        <w:rPr>
          <w:color w:val="000000"/>
        </w:rPr>
        <w:tab/>
        <w:t>(</w:t>
      </w:r>
      <w:r>
        <w:rPr>
          <w:color w:val="000000"/>
        </w:rPr>
        <w:t>3</w:t>
      </w:r>
      <w:r w:rsidRPr="00315B90">
        <w:rPr>
          <w:color w:val="000000"/>
        </w:rPr>
        <w:t>)</w:t>
      </w:r>
      <w:r w:rsidRPr="00315B90">
        <w:rPr>
          <w:color w:val="000000"/>
        </w:rPr>
        <w:tab/>
        <w:t xml:space="preserve">The local authority may make procedures </w:t>
      </w:r>
      <w:r w:rsidRPr="00F73DDD">
        <w:t>(</w:t>
      </w:r>
      <w:r w:rsidRPr="00315B90">
        <w:rPr>
          <w:rStyle w:val="charBoldItals"/>
        </w:rPr>
        <w:t>assessment procedures</w:t>
      </w:r>
      <w:r w:rsidRPr="00F73DDD">
        <w:t>)</w:t>
      </w:r>
      <w:r w:rsidRPr="00315B90">
        <w:rPr>
          <w:color w:val="000000"/>
        </w:rPr>
        <w:t>, consistent with this Act, to assist in deciding whether to register interstate sentences.</w:t>
      </w:r>
    </w:p>
    <w:p w14:paraId="3B81C846" w14:textId="3DFF2B46" w:rsidR="00F73DDD" w:rsidRPr="00315B90" w:rsidRDefault="00F73DDD" w:rsidP="00F73DDD">
      <w:pPr>
        <w:pStyle w:val="Amain"/>
      </w:pPr>
      <w:r w:rsidRPr="00315B90">
        <w:tab/>
        <w:t>(</w:t>
      </w:r>
      <w:r>
        <w:t>4</w:t>
      </w:r>
      <w:r w:rsidRPr="00315B90">
        <w:t>)</w:t>
      </w:r>
      <w:r w:rsidRPr="00315B90">
        <w:tab/>
        <w:t>An assessment procedure is a notifiable instrument.</w:t>
      </w:r>
    </w:p>
    <w:p w14:paraId="764B564D" w14:textId="6A06EEA6" w:rsidR="0046297A" w:rsidRDefault="0046297A" w:rsidP="0046297A">
      <w:pPr>
        <w:pStyle w:val="Amain"/>
      </w:pPr>
      <w:r>
        <w:tab/>
        <w:t>(</w:t>
      </w:r>
      <w:r w:rsidR="00F73DDD">
        <w:t>5</w:t>
      </w:r>
      <w:r>
        <w:t>)</w:t>
      </w:r>
      <w:r>
        <w:tab/>
        <w:t>The local authority—</w:t>
      </w:r>
    </w:p>
    <w:p w14:paraId="433AAF60" w14:textId="77777777" w:rsidR="0046297A" w:rsidRDefault="0046297A" w:rsidP="0046297A">
      <w:pPr>
        <w:pStyle w:val="Apara"/>
      </w:pPr>
      <w:r>
        <w:tab/>
        <w:t>(a)</w:t>
      </w:r>
      <w:r>
        <w:tab/>
        <w:t>may decide not to register the interstate sentence even if satisfied the registration criteria are met; but</w:t>
      </w:r>
    </w:p>
    <w:p w14:paraId="3D66C2D4" w14:textId="77777777" w:rsidR="0046297A" w:rsidRDefault="0046297A" w:rsidP="0046297A">
      <w:pPr>
        <w:pStyle w:val="Apara"/>
      </w:pPr>
      <w:r>
        <w:lastRenderedPageBreak/>
        <w:tab/>
        <w:t>(b)</w:t>
      </w:r>
      <w:r>
        <w:tab/>
        <w:t>must not decide to register the interstate sentence (with or without preconditions) unless satisfied that the registration criteria are met.</w:t>
      </w:r>
    </w:p>
    <w:p w14:paraId="2A4D0766" w14:textId="14861F2C" w:rsidR="0046297A" w:rsidRDefault="0046297A" w:rsidP="0046297A">
      <w:pPr>
        <w:pStyle w:val="Amain"/>
        <w:keepLines/>
      </w:pPr>
      <w:r>
        <w:tab/>
        <w:t>(</w:t>
      </w:r>
      <w:r w:rsidR="00F73DDD">
        <w:t>6</w:t>
      </w:r>
      <w:r>
        <w:t>)</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14:paraId="6821995C" w14:textId="03733D33" w:rsidR="0046297A" w:rsidRDefault="0046297A" w:rsidP="0046297A">
      <w:pPr>
        <w:pStyle w:val="Amain"/>
      </w:pPr>
      <w:r>
        <w:tab/>
        <w:t>(</w:t>
      </w:r>
      <w:r w:rsidR="00F73DDD">
        <w:t>7</w:t>
      </w:r>
      <w:r>
        <w:t>)</w:t>
      </w:r>
      <w:r>
        <w:tab/>
        <w:t>To remove any doubt, the local authority may decide to register the interstate sentence even if—</w:t>
      </w:r>
    </w:p>
    <w:p w14:paraId="6C055F4C" w14:textId="77777777" w:rsidR="0046297A" w:rsidRDefault="0046297A" w:rsidP="0046297A">
      <w:pPr>
        <w:pStyle w:val="Apara"/>
      </w:pPr>
      <w:r>
        <w:tab/>
        <w:t>(a)</w:t>
      </w:r>
      <w:r>
        <w:tab/>
        <w:t>the interstate jurisdiction is not the originating jurisdiction for the sentence; or</w:t>
      </w:r>
    </w:p>
    <w:p w14:paraId="2525D0A3" w14:textId="77777777" w:rsidR="0046297A" w:rsidRDefault="0046297A" w:rsidP="0046297A">
      <w:pPr>
        <w:pStyle w:val="Apara"/>
      </w:pPr>
      <w:r>
        <w:tab/>
        <w:t>(b)</w:t>
      </w:r>
      <w:r>
        <w:tab/>
        <w:t>the sentence has previously been registered in this jurisdiction or this jurisdiction is the originating jurisdiction for the sentence; or</w:t>
      </w:r>
    </w:p>
    <w:p w14:paraId="36C1B197" w14:textId="77777777" w:rsidR="0046297A" w:rsidRDefault="0046297A" w:rsidP="0046297A">
      <w:pPr>
        <w:pStyle w:val="Apara"/>
        <w:keepNext/>
      </w:pPr>
      <w:r>
        <w:tab/>
        <w:t>(c)</w:t>
      </w:r>
      <w:r>
        <w:tab/>
        <w:t>the authority has previously decided not to register the sentence in this jurisdiction.</w:t>
      </w:r>
    </w:p>
    <w:p w14:paraId="3FC6C66C"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47B6EB89" w14:textId="31BEFFBC" w:rsidR="0046297A" w:rsidRDefault="0046297A" w:rsidP="0046297A">
      <w:pPr>
        <w:pStyle w:val="Amain"/>
      </w:pPr>
      <w:r>
        <w:tab/>
        <w:t>(</w:t>
      </w:r>
      <w:r w:rsidR="00F73DDD">
        <w:t>8</w:t>
      </w:r>
      <w:r>
        <w:t>)</w:t>
      </w:r>
      <w:r>
        <w:tab/>
        <w:t>If the local authority decides not to register the interstate sentence, the authority must give written notice of the decision to the offender and the interstate authority.</w:t>
      </w:r>
    </w:p>
    <w:p w14:paraId="4F76B97D" w14:textId="77777777" w:rsidR="0046297A" w:rsidRDefault="0046297A" w:rsidP="0046297A">
      <w:pPr>
        <w:pStyle w:val="AH5Sec"/>
      </w:pPr>
      <w:bookmarkStart w:id="442" w:name="_Toc146188015"/>
      <w:r w:rsidRPr="00314ECA">
        <w:rPr>
          <w:rStyle w:val="CharSectNo"/>
        </w:rPr>
        <w:lastRenderedPageBreak/>
        <w:t>278</w:t>
      </w:r>
      <w:r>
        <w:tab/>
        <w:t>Community-based sentence transfer—preconditions for registration</w:t>
      </w:r>
      <w:bookmarkEnd w:id="442"/>
    </w:p>
    <w:p w14:paraId="18B6DEA2" w14:textId="77777777" w:rsidR="0046297A" w:rsidRDefault="0046297A" w:rsidP="00462BDC">
      <w:pPr>
        <w:pStyle w:val="Amain"/>
        <w:keepNext/>
        <w:keepLines/>
      </w:pPr>
      <w:r>
        <w:tab/>
        <w:t>(1)</w:t>
      </w:r>
      <w:r>
        <w:tab/>
        <w:t>The local authority may impose preconditions for the registration of the interstate sentence that the offender must meet to show that the offender can comply, and is willing to comply, with the sentence in this jurisdiction.</w:t>
      </w:r>
    </w:p>
    <w:p w14:paraId="3A87A7BF" w14:textId="77777777" w:rsidR="0046297A" w:rsidRDefault="0046297A" w:rsidP="0046297A">
      <w:pPr>
        <w:pStyle w:val="aExamHdgss"/>
      </w:pPr>
      <w:r>
        <w:t>Examples of preconditions</w:t>
      </w:r>
    </w:p>
    <w:p w14:paraId="013B1B63" w14:textId="77777777" w:rsidR="0046297A" w:rsidRDefault="0046297A" w:rsidP="0046297A">
      <w:pPr>
        <w:pStyle w:val="aExamINumss"/>
        <w:ind w:left="1503" w:hanging="403"/>
      </w:pPr>
      <w:r>
        <w:t>1</w:t>
      </w:r>
      <w:r>
        <w:tab/>
        <w:t>the offender must satisfy the local authority before a stated time that the offender is living in this jurisdiction</w:t>
      </w:r>
    </w:p>
    <w:p w14:paraId="53966600" w14:textId="77777777" w:rsidR="0046297A" w:rsidRDefault="0046297A" w:rsidP="00462BDC">
      <w:pPr>
        <w:pStyle w:val="aExamINumss"/>
      </w:pPr>
      <w:r>
        <w:t>2</w:t>
      </w:r>
      <w:r>
        <w:tab/>
        <w:t>the offender must report to a stated person in this jurisdiction at a stated time and place (or another time and place agreed between the local authority and the offender)</w:t>
      </w:r>
    </w:p>
    <w:p w14:paraId="4BD40151" w14:textId="77777777"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14:paraId="1F435446" w14:textId="77777777" w:rsidR="0046297A" w:rsidRDefault="0046297A" w:rsidP="0046297A">
      <w:pPr>
        <w:pStyle w:val="Amain"/>
      </w:pPr>
      <w:r>
        <w:tab/>
        <w:t>(3)</w:t>
      </w:r>
      <w:r>
        <w:tab/>
        <w:t>The local authority may, by written notice to the offender and the interstate authority, amend or revoke any precondition.</w:t>
      </w:r>
    </w:p>
    <w:p w14:paraId="7504BEB8" w14:textId="77777777" w:rsidR="0046297A" w:rsidRDefault="0046297A" w:rsidP="0046297A">
      <w:pPr>
        <w:pStyle w:val="AH5Sec"/>
      </w:pPr>
      <w:bookmarkStart w:id="443" w:name="_Toc146188016"/>
      <w:r w:rsidRPr="00314ECA">
        <w:rPr>
          <w:rStyle w:val="CharSectNo"/>
        </w:rPr>
        <w:t>279</w:t>
      </w:r>
      <w:r>
        <w:tab/>
        <w:t>Community-based sentence transfer—how interstate sentence registered</w:t>
      </w:r>
      <w:bookmarkEnd w:id="443"/>
    </w:p>
    <w:p w14:paraId="52158903" w14:textId="77777777"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14:paraId="1F360EC9" w14:textId="77777777"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14:paraId="77E1EE90" w14:textId="77777777" w:rsidR="0046297A" w:rsidRDefault="0046297A" w:rsidP="0046297A">
      <w:pPr>
        <w:pStyle w:val="Amain"/>
        <w:keepNext/>
      </w:pPr>
      <w:r>
        <w:tab/>
        <w:t>(3)</w:t>
      </w:r>
      <w:r>
        <w:tab/>
        <w:t>In this section:</w:t>
      </w:r>
    </w:p>
    <w:p w14:paraId="3189F756" w14:textId="77777777" w:rsidR="0046297A" w:rsidRDefault="0046297A" w:rsidP="0046297A">
      <w:pPr>
        <w:pStyle w:val="aDef"/>
      </w:pPr>
      <w:r>
        <w:rPr>
          <w:rStyle w:val="charBoldItals"/>
        </w:rPr>
        <w:t>required details</w:t>
      </w:r>
      <w:r>
        <w:t xml:space="preserve"> means the details of the offender and the interstate sentence prescribed by regulation.</w:t>
      </w:r>
    </w:p>
    <w:p w14:paraId="14E25CCF" w14:textId="77777777" w:rsidR="0046297A" w:rsidRDefault="0046297A" w:rsidP="0046297A">
      <w:pPr>
        <w:pStyle w:val="AH5Sec"/>
      </w:pPr>
      <w:bookmarkStart w:id="444" w:name="_Toc146188017"/>
      <w:r w:rsidRPr="00314ECA">
        <w:rPr>
          <w:rStyle w:val="CharSectNo"/>
        </w:rPr>
        <w:lastRenderedPageBreak/>
        <w:t>280</w:t>
      </w:r>
      <w:r>
        <w:tab/>
        <w:t>Community-based sentence transfer—notice of registration</w:t>
      </w:r>
      <w:bookmarkEnd w:id="444"/>
    </w:p>
    <w:p w14:paraId="4B0F3E60" w14:textId="77777777"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14:paraId="22D8C62A" w14:textId="77777777" w:rsidR="0046297A" w:rsidRDefault="0046297A" w:rsidP="0046297A">
      <w:pPr>
        <w:pStyle w:val="Amain"/>
      </w:pPr>
      <w:r>
        <w:tab/>
        <w:t>(2)</w:t>
      </w:r>
      <w:r>
        <w:tab/>
        <w:t>The notice must state the date the sentence was registered.</w:t>
      </w:r>
    </w:p>
    <w:p w14:paraId="7136F233" w14:textId="77777777" w:rsidR="0046297A" w:rsidRDefault="0046297A" w:rsidP="0046297A">
      <w:pPr>
        <w:pStyle w:val="AH5Sec"/>
      </w:pPr>
      <w:bookmarkStart w:id="445" w:name="_Toc146188018"/>
      <w:r w:rsidRPr="00314ECA">
        <w:rPr>
          <w:rStyle w:val="CharSectNo"/>
        </w:rPr>
        <w:t>281</w:t>
      </w:r>
      <w:r>
        <w:tab/>
        <w:t>Community-based sentence transfer—effect of registration generally</w:t>
      </w:r>
      <w:bookmarkEnd w:id="445"/>
    </w:p>
    <w:p w14:paraId="63F69087" w14:textId="77777777" w:rsidR="0046297A" w:rsidRDefault="0046297A" w:rsidP="0046297A">
      <w:pPr>
        <w:pStyle w:val="Amain"/>
        <w:keepNext/>
      </w:pPr>
      <w:r>
        <w:tab/>
        <w:t>(1)</w:t>
      </w:r>
      <w:r>
        <w:tab/>
        <w:t>If the interstate sentence is registered in this jurisdiction, the following provisions apply:</w:t>
      </w:r>
    </w:p>
    <w:p w14:paraId="05136A95" w14:textId="77777777"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14:paraId="54EC79F2" w14:textId="77777777" w:rsidR="0046297A" w:rsidRDefault="0046297A" w:rsidP="0046297A">
      <w:pPr>
        <w:pStyle w:val="Apara"/>
      </w:pPr>
      <w:r>
        <w:tab/>
        <w:t>(b)</w:t>
      </w:r>
      <w:r>
        <w:tab/>
        <w:t>the sentence is taken to have been validly imposed by the appropriate court of this jurisdiction;</w:t>
      </w:r>
    </w:p>
    <w:p w14:paraId="0F0F0C03" w14:textId="77777777" w:rsidR="0046297A" w:rsidRDefault="0046297A" w:rsidP="0046297A">
      <w:pPr>
        <w:pStyle w:val="Apara"/>
      </w:pPr>
      <w:r>
        <w:tab/>
        <w:t>(c)</w:t>
      </w:r>
      <w:r>
        <w:tab/>
        <w:t>the sentence continues to apply to the offender in accordance with its terms despite anything to the contrary under the law of this jurisdiction;</w:t>
      </w:r>
    </w:p>
    <w:p w14:paraId="4F4C936D" w14:textId="77777777"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14:paraId="47C08940" w14:textId="77777777"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14:paraId="405E2F1F" w14:textId="77777777" w:rsidR="0046297A" w:rsidRDefault="0046297A" w:rsidP="0046297A">
      <w:pPr>
        <w:pStyle w:val="Apara"/>
      </w:pPr>
      <w:r>
        <w:tab/>
        <w:t>(f)</w:t>
      </w:r>
      <w:r>
        <w:tab/>
        <w:t>any part of the sentence served in an interstate jurisdiction before its registration is taken to have been served in this jurisdiction;</w:t>
      </w:r>
    </w:p>
    <w:p w14:paraId="78428E0D" w14:textId="77777777" w:rsidR="0046297A" w:rsidRDefault="0046297A" w:rsidP="0046297A">
      <w:pPr>
        <w:pStyle w:val="Apara"/>
      </w:pPr>
      <w:r>
        <w:lastRenderedPageBreak/>
        <w:tab/>
        <w:t>(g)</w:t>
      </w:r>
      <w:r>
        <w:tab/>
        <w:t>the offender may be dealt with in this jurisdiction for a breach of the sentence, whether the breach happened before or after the registration of the sentence;</w:t>
      </w:r>
    </w:p>
    <w:p w14:paraId="2C50881A" w14:textId="77777777" w:rsidR="0046297A" w:rsidRDefault="0046297A" w:rsidP="0046297A">
      <w:pPr>
        <w:pStyle w:val="Apara"/>
      </w:pPr>
      <w:r>
        <w:tab/>
        <w:t>(h)</w:t>
      </w:r>
      <w:r>
        <w:tab/>
        <w:t>the law of this jurisdiction applies to the sentence and any breach of it with any necessary changes and the changes (if any) prescribed by regulation.</w:t>
      </w:r>
    </w:p>
    <w:p w14:paraId="28821F32" w14:textId="77777777" w:rsidR="0046297A" w:rsidRDefault="0046297A" w:rsidP="0046297A">
      <w:pPr>
        <w:pStyle w:val="Amain"/>
      </w:pPr>
      <w:r>
        <w:tab/>
        <w:t>(2)</w:t>
      </w:r>
      <w:r>
        <w:tab/>
        <w:t>Subsection (1) (d) and (e) do not apply if this jurisdiction is the originating jurisdiction.</w:t>
      </w:r>
    </w:p>
    <w:p w14:paraId="22F37B29" w14:textId="77777777" w:rsidR="0046297A" w:rsidRDefault="0046297A" w:rsidP="0046297A">
      <w:pPr>
        <w:pStyle w:val="Amain"/>
      </w:pPr>
      <w:r>
        <w:tab/>
        <w:t>(3)</w:t>
      </w:r>
      <w:r>
        <w:tab/>
        <w:t>This section does not affect any right, in the originating jurisdiction, of appeal or review (however described) in relation to—</w:t>
      </w:r>
    </w:p>
    <w:p w14:paraId="71C89DFF" w14:textId="77777777" w:rsidR="0046297A" w:rsidRDefault="0046297A" w:rsidP="0046297A">
      <w:pPr>
        <w:pStyle w:val="Apara"/>
      </w:pPr>
      <w:r>
        <w:tab/>
        <w:t>(a)</w:t>
      </w:r>
      <w:r>
        <w:tab/>
        <w:t>the conviction or finding of guilt on which the interstate sentence was based; or</w:t>
      </w:r>
    </w:p>
    <w:p w14:paraId="38623221" w14:textId="77777777" w:rsidR="0046297A" w:rsidRDefault="0046297A" w:rsidP="0046297A">
      <w:pPr>
        <w:pStyle w:val="Apara"/>
      </w:pPr>
      <w:r>
        <w:tab/>
        <w:t>(b)</w:t>
      </w:r>
      <w:r>
        <w:tab/>
        <w:t>the imposition of the interstate sentence.</w:t>
      </w:r>
    </w:p>
    <w:p w14:paraId="2A29E472" w14:textId="77777777"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14:paraId="242DB5B1" w14:textId="77777777"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14:paraId="08A01DB2" w14:textId="77777777" w:rsidR="0046297A" w:rsidRDefault="0046297A" w:rsidP="0046297A">
      <w:pPr>
        <w:pStyle w:val="Amain"/>
        <w:keepNext/>
      </w:pPr>
      <w:r>
        <w:tab/>
        <w:t>(6)</w:t>
      </w:r>
      <w:r>
        <w:tab/>
        <w:t>In this section:</w:t>
      </w:r>
    </w:p>
    <w:p w14:paraId="019FF9B4" w14:textId="77777777" w:rsidR="0046297A" w:rsidRDefault="0046297A" w:rsidP="0046297A">
      <w:pPr>
        <w:pStyle w:val="aDef"/>
        <w:keepNext/>
      </w:pPr>
      <w:r>
        <w:rPr>
          <w:rStyle w:val="charBoldItals"/>
        </w:rPr>
        <w:t>appropriate court</w:t>
      </w:r>
      <w:r>
        <w:t>, of this jurisdiction, means—</w:t>
      </w:r>
    </w:p>
    <w:p w14:paraId="713B1F2B" w14:textId="77777777"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address">
        <w:smartTag w:uri="urn:schemas-microsoft-com:office:smarttags" w:element="Street">
          <w:r>
            <w:t>Magistrates Court</w:t>
          </w:r>
        </w:smartTag>
      </w:smartTag>
      <w:r>
        <w:t>; and</w:t>
      </w:r>
    </w:p>
    <w:p w14:paraId="042797FB" w14:textId="728AACE3" w:rsidR="0046297A" w:rsidRDefault="0046297A" w:rsidP="0046297A">
      <w:pPr>
        <w:pStyle w:val="aDefpara"/>
      </w:pPr>
      <w:r>
        <w:tab/>
        <w:t>(b)</w:t>
      </w:r>
      <w:r>
        <w:tab/>
        <w:t>in any other case—the Supreme Court.</w:t>
      </w:r>
    </w:p>
    <w:p w14:paraId="7A00F8D4" w14:textId="77777777" w:rsidR="00AD2764" w:rsidRDefault="00AD2764">
      <w:pPr>
        <w:pStyle w:val="02Text"/>
        <w:sectPr w:rsidR="00AD2764" w:rsidSect="007A5E5F">
          <w:headerReference w:type="even" r:id="rId229"/>
          <w:headerReference w:type="default" r:id="rId230"/>
          <w:footerReference w:type="even" r:id="rId231"/>
          <w:footerReference w:type="default" r:id="rId232"/>
          <w:footerReference w:type="first" r:id="rId233"/>
          <w:pgSz w:w="11907" w:h="16839" w:code="9"/>
          <w:pgMar w:top="3880" w:right="1900" w:bottom="3100" w:left="2300" w:header="1920" w:footer="1760" w:gutter="0"/>
          <w:cols w:space="720"/>
          <w:docGrid w:linePitch="254"/>
        </w:sectPr>
      </w:pPr>
    </w:p>
    <w:p w14:paraId="1BC3B9B9" w14:textId="77777777" w:rsidR="0046297A" w:rsidRPr="00314ECA" w:rsidRDefault="0046297A" w:rsidP="0046297A">
      <w:pPr>
        <w:pStyle w:val="AH2Part"/>
      </w:pPr>
      <w:bookmarkStart w:id="446" w:name="_Toc146188019"/>
      <w:r w:rsidRPr="00314ECA">
        <w:rPr>
          <w:rStyle w:val="CharPartNo"/>
        </w:rPr>
        <w:lastRenderedPageBreak/>
        <w:t>Part 12.5</w:t>
      </w:r>
      <w:r>
        <w:tab/>
      </w:r>
      <w:r w:rsidRPr="00314ECA">
        <w:rPr>
          <w:rStyle w:val="CharPartText"/>
        </w:rPr>
        <w:t>Transfer of community-based sentences—registration of ACT sentences interstate</w:t>
      </w:r>
      <w:bookmarkEnd w:id="446"/>
    </w:p>
    <w:p w14:paraId="3EB8B0F8" w14:textId="77777777" w:rsidR="0046297A" w:rsidRDefault="0046297A" w:rsidP="0046297A">
      <w:pPr>
        <w:pStyle w:val="AH5Sec"/>
      </w:pPr>
      <w:bookmarkStart w:id="447" w:name="_Toc146188020"/>
      <w:r w:rsidRPr="00314ECA">
        <w:rPr>
          <w:rStyle w:val="CharSectNo"/>
        </w:rPr>
        <w:t>282</w:t>
      </w:r>
      <w:r>
        <w:tab/>
        <w:t>Community-based sentence transfer—request for transfer of local sentence</w:t>
      </w:r>
      <w:bookmarkEnd w:id="447"/>
    </w:p>
    <w:p w14:paraId="4E69EDDD" w14:textId="77777777" w:rsidR="0046297A" w:rsidRDefault="0046297A" w:rsidP="0046297A">
      <w:pPr>
        <w:pStyle w:val="Amainreturn"/>
      </w:pPr>
      <w:r>
        <w:t>The local authority may request the interstate authority for an interstate jurisdiction to register a local sentence in the interstate jurisdiction.</w:t>
      </w:r>
    </w:p>
    <w:p w14:paraId="50D713F9" w14:textId="77777777" w:rsidR="0046297A" w:rsidRDefault="0046297A" w:rsidP="0046297A">
      <w:pPr>
        <w:pStyle w:val="AH5Sec"/>
      </w:pPr>
      <w:bookmarkStart w:id="448" w:name="_Toc146188021"/>
      <w:r w:rsidRPr="00314ECA">
        <w:rPr>
          <w:rStyle w:val="CharSectNo"/>
        </w:rPr>
        <w:t>283</w:t>
      </w:r>
      <w:r>
        <w:tab/>
        <w:t>Community-based sentence transfer—response to request for additional information</w:t>
      </w:r>
      <w:bookmarkEnd w:id="448"/>
    </w:p>
    <w:p w14:paraId="66260561" w14:textId="77777777"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14:paraId="5BA956D8" w14:textId="77777777" w:rsidR="0046297A" w:rsidRDefault="0046297A" w:rsidP="0046297A">
      <w:pPr>
        <w:pStyle w:val="AH5Sec"/>
      </w:pPr>
      <w:bookmarkStart w:id="449" w:name="_Toc146188022"/>
      <w:r w:rsidRPr="00314ECA">
        <w:rPr>
          <w:rStyle w:val="CharSectNo"/>
        </w:rPr>
        <w:t>284</w:t>
      </w:r>
      <w:r>
        <w:tab/>
        <w:t>Community-based sentence transfer—effect of interstate registration</w:t>
      </w:r>
      <w:bookmarkEnd w:id="449"/>
    </w:p>
    <w:p w14:paraId="0A7578EF" w14:textId="77777777" w:rsidR="0046297A" w:rsidRDefault="0046297A" w:rsidP="0046297A">
      <w:pPr>
        <w:pStyle w:val="Amain"/>
        <w:keepNext/>
      </w:pPr>
      <w:r>
        <w:tab/>
        <w:t>(1)</w:t>
      </w:r>
      <w:r>
        <w:tab/>
        <w:t>If the local sentence is registered in the interstate jurisdiction, the following provisions have effect:</w:t>
      </w:r>
    </w:p>
    <w:p w14:paraId="57AD21D8" w14:textId="77777777"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14:paraId="27F83E14" w14:textId="77777777"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14:paraId="79723A3D" w14:textId="77777777" w:rsidR="0046297A" w:rsidRDefault="0046297A" w:rsidP="0046297A">
      <w:pPr>
        <w:pStyle w:val="Apara"/>
      </w:pPr>
      <w:r>
        <w:tab/>
        <w:t>(c)</w:t>
      </w:r>
      <w:r>
        <w:tab/>
        <w:t>if the sentence is registered in the local register—the sentence ceases to be registered.</w:t>
      </w:r>
    </w:p>
    <w:p w14:paraId="2E31201C" w14:textId="77777777"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14:paraId="2DA9A605" w14:textId="77777777" w:rsidR="0046297A" w:rsidRDefault="0046297A" w:rsidP="0046297A">
      <w:pPr>
        <w:pStyle w:val="Apara"/>
      </w:pPr>
      <w:r>
        <w:tab/>
        <w:t>(a)</w:t>
      </w:r>
      <w:r>
        <w:tab/>
        <w:t>the conviction or finding of guilt on which the sentence was based; or</w:t>
      </w:r>
    </w:p>
    <w:p w14:paraId="6052CB1B" w14:textId="77777777" w:rsidR="0046297A" w:rsidRDefault="0046297A" w:rsidP="0046297A">
      <w:pPr>
        <w:pStyle w:val="Apara"/>
      </w:pPr>
      <w:r>
        <w:tab/>
        <w:t>(b)</w:t>
      </w:r>
      <w:r>
        <w:tab/>
        <w:t>the imposition of the sentence.</w:t>
      </w:r>
    </w:p>
    <w:p w14:paraId="6346BAF9" w14:textId="11C07D9C" w:rsidR="0046297A" w:rsidRDefault="0046297A" w:rsidP="0046297A">
      <w:pPr>
        <w:pStyle w:val="Amain"/>
      </w:pPr>
      <w:r>
        <w:tab/>
        <w:t>(3)</w:t>
      </w:r>
      <w:r>
        <w:tab/>
        <w:t>To remove any doubt, this section does not prevent the local sentence from later being registered in this jurisdiction.</w:t>
      </w:r>
    </w:p>
    <w:p w14:paraId="4F8C03F7" w14:textId="77777777" w:rsidR="00AD2764" w:rsidRDefault="00AD2764">
      <w:pPr>
        <w:pStyle w:val="02Text"/>
        <w:sectPr w:rsidR="00AD2764" w:rsidSect="007A5E5F">
          <w:headerReference w:type="even" r:id="rId234"/>
          <w:headerReference w:type="default" r:id="rId235"/>
          <w:footerReference w:type="even" r:id="rId236"/>
          <w:footerReference w:type="default" r:id="rId237"/>
          <w:footerReference w:type="first" r:id="rId238"/>
          <w:pgSz w:w="11907" w:h="16839" w:code="9"/>
          <w:pgMar w:top="3880" w:right="1900" w:bottom="3100" w:left="2300" w:header="1920" w:footer="1760" w:gutter="0"/>
          <w:cols w:space="720"/>
          <w:docGrid w:linePitch="254"/>
        </w:sectPr>
      </w:pPr>
    </w:p>
    <w:p w14:paraId="63ABA4A0" w14:textId="77777777" w:rsidR="0046297A" w:rsidRPr="00314ECA" w:rsidRDefault="0046297A" w:rsidP="0046297A">
      <w:pPr>
        <w:pStyle w:val="AH2Part"/>
      </w:pPr>
      <w:bookmarkStart w:id="450" w:name="_Toc146188023"/>
      <w:r w:rsidRPr="00314ECA">
        <w:rPr>
          <w:rStyle w:val="CharPartNo"/>
        </w:rPr>
        <w:lastRenderedPageBreak/>
        <w:t>Part 12.6</w:t>
      </w:r>
      <w:r>
        <w:tab/>
      </w:r>
      <w:r w:rsidRPr="00314ECA">
        <w:rPr>
          <w:rStyle w:val="CharPartText"/>
        </w:rPr>
        <w:t>Transfer of community-based sentences—other provisions</w:t>
      </w:r>
      <w:bookmarkEnd w:id="450"/>
    </w:p>
    <w:p w14:paraId="4AD77F44" w14:textId="77777777" w:rsidR="0046297A" w:rsidRDefault="0046297A" w:rsidP="0046297A">
      <w:pPr>
        <w:pStyle w:val="AH5Sec"/>
      </w:pPr>
      <w:bookmarkStart w:id="451" w:name="_Toc146188024"/>
      <w:r w:rsidRPr="00314ECA">
        <w:rPr>
          <w:rStyle w:val="CharSectNo"/>
        </w:rPr>
        <w:t>285</w:t>
      </w:r>
      <w:r>
        <w:tab/>
        <w:t>Community-based sentence transfer—inaccurate information about local sentence registered interstate</w:t>
      </w:r>
      <w:bookmarkEnd w:id="451"/>
    </w:p>
    <w:p w14:paraId="483A382F" w14:textId="77777777" w:rsidR="0046297A" w:rsidRDefault="0046297A" w:rsidP="0046297A">
      <w:pPr>
        <w:pStyle w:val="Amain"/>
      </w:pPr>
      <w:r>
        <w:tab/>
        <w:t>(1)</w:t>
      </w:r>
      <w:r>
        <w:tab/>
        <w:t>This section applies if—</w:t>
      </w:r>
    </w:p>
    <w:p w14:paraId="7C8A2CCD" w14:textId="77777777" w:rsidR="0046297A" w:rsidRDefault="0046297A" w:rsidP="0046297A">
      <w:pPr>
        <w:pStyle w:val="Apara"/>
      </w:pPr>
      <w:r>
        <w:tab/>
        <w:t>(a)</w:t>
      </w:r>
      <w:r>
        <w:tab/>
        <w:t>a community-based sentence that was a local sentence is registered in an interstate jurisdiction; and</w:t>
      </w:r>
    </w:p>
    <w:p w14:paraId="5BE5AA7C" w14:textId="77777777"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14:paraId="14CA3430" w14:textId="77777777"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14:paraId="2C40C073" w14:textId="77777777" w:rsidR="0046297A" w:rsidRDefault="0046297A" w:rsidP="0046297A">
      <w:pPr>
        <w:pStyle w:val="Amain"/>
      </w:pPr>
      <w:r>
        <w:tab/>
        <w:t>(3)</w:t>
      </w:r>
      <w:r>
        <w:tab/>
        <w:t>Without limiting subsection (2), the local authority must tell the interstate authority about—</w:t>
      </w:r>
    </w:p>
    <w:p w14:paraId="4B23B94B" w14:textId="77777777"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14:paraId="348850F5" w14:textId="77777777" w:rsidR="0046297A" w:rsidRDefault="0046297A" w:rsidP="0046297A">
      <w:pPr>
        <w:pStyle w:val="Apara"/>
      </w:pPr>
      <w:r>
        <w:tab/>
        <w:t>(b)</w:t>
      </w:r>
      <w:r>
        <w:tab/>
        <w:t>the outcome of any appeal or review in this jurisdiction affecting the sentence.</w:t>
      </w:r>
    </w:p>
    <w:p w14:paraId="6C969141" w14:textId="77777777" w:rsidR="0046297A" w:rsidRDefault="0046297A" w:rsidP="0046297A">
      <w:pPr>
        <w:pStyle w:val="AH5Sec"/>
      </w:pPr>
      <w:bookmarkStart w:id="452" w:name="_Toc146188025"/>
      <w:r w:rsidRPr="00314ECA">
        <w:rPr>
          <w:rStyle w:val="CharSectNo"/>
        </w:rPr>
        <w:t>286</w:t>
      </w:r>
      <w:r>
        <w:tab/>
        <w:t>Community-based sentence transfer—dispute about accuracy of information in interstate register</w:t>
      </w:r>
      <w:bookmarkEnd w:id="452"/>
    </w:p>
    <w:p w14:paraId="674F6B0A" w14:textId="77777777" w:rsidR="0046297A" w:rsidRDefault="0046297A" w:rsidP="0046297A">
      <w:pPr>
        <w:pStyle w:val="Amain"/>
        <w:keepNext/>
      </w:pPr>
      <w:r>
        <w:tab/>
        <w:t>(1)</w:t>
      </w:r>
      <w:r>
        <w:tab/>
        <w:t>This section applies if—</w:t>
      </w:r>
    </w:p>
    <w:p w14:paraId="6CCA455B" w14:textId="77777777" w:rsidR="0046297A" w:rsidRDefault="0046297A" w:rsidP="0046297A">
      <w:pPr>
        <w:pStyle w:val="Apara"/>
      </w:pPr>
      <w:r>
        <w:tab/>
        <w:t>(a)</w:t>
      </w:r>
      <w:r>
        <w:tab/>
        <w:t>a community-based sentence that was a local sentence is registered in an interstate jurisdiction; and</w:t>
      </w:r>
    </w:p>
    <w:p w14:paraId="26D3B563" w14:textId="77777777"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14:paraId="22E25E39" w14:textId="77777777" w:rsidR="0046297A" w:rsidRDefault="0046297A" w:rsidP="0046297A">
      <w:pPr>
        <w:pStyle w:val="Amain"/>
      </w:pPr>
      <w:r>
        <w:tab/>
        <w:t>(2)</w:t>
      </w:r>
      <w:r>
        <w:tab/>
        <w:t>The interstate authority may send the local authority—</w:t>
      </w:r>
    </w:p>
    <w:p w14:paraId="61458094" w14:textId="77777777" w:rsidR="0046297A" w:rsidRDefault="0046297A" w:rsidP="0046297A">
      <w:pPr>
        <w:pStyle w:val="Apara"/>
      </w:pPr>
      <w:r>
        <w:tab/>
        <w:t>(a)</w:t>
      </w:r>
      <w:r>
        <w:tab/>
        <w:t>a copy of the claim; and</w:t>
      </w:r>
    </w:p>
    <w:p w14:paraId="42629FBB" w14:textId="77777777" w:rsidR="0046297A" w:rsidRDefault="0046297A" w:rsidP="0046297A">
      <w:pPr>
        <w:pStyle w:val="Apara"/>
      </w:pPr>
      <w:r>
        <w:tab/>
        <w:t>(b)</w:t>
      </w:r>
      <w:r>
        <w:tab/>
        <w:t>an extract from the interstate register containing the information that the offender claims is inaccurate.</w:t>
      </w:r>
    </w:p>
    <w:p w14:paraId="5C96AD56" w14:textId="77777777" w:rsidR="0046297A" w:rsidRDefault="0046297A" w:rsidP="0046297A">
      <w:pPr>
        <w:pStyle w:val="Amain"/>
      </w:pPr>
      <w:r>
        <w:tab/>
        <w:t>(3)</w:t>
      </w:r>
      <w:r>
        <w:tab/>
        <w:t>The local authority must check whether the information in the extract is accurate, having regard to the offender’s claims.</w:t>
      </w:r>
    </w:p>
    <w:p w14:paraId="1B84A55E" w14:textId="77777777" w:rsidR="0046297A" w:rsidRDefault="0046297A" w:rsidP="0046297A">
      <w:pPr>
        <w:pStyle w:val="Amain"/>
      </w:pPr>
      <w:r>
        <w:tab/>
        <w:t>(4)</w:t>
      </w:r>
      <w:r>
        <w:tab/>
        <w:t>If the local authority is satisfied that the information is accurate, the local authority must tell the interstate authority.</w:t>
      </w:r>
    </w:p>
    <w:p w14:paraId="4AC8DAEB" w14:textId="77777777" w:rsidR="0046297A" w:rsidRDefault="0046297A" w:rsidP="0046297A">
      <w:pPr>
        <w:pStyle w:val="Amain"/>
      </w:pPr>
      <w:r>
        <w:tab/>
        <w:t>(5)</w:t>
      </w:r>
      <w:r>
        <w:tab/>
        <w:t>If the local authority is satisfied that the information is inaccurate, the local authority must give the interstate authority the correct information.</w:t>
      </w:r>
    </w:p>
    <w:p w14:paraId="1683460F" w14:textId="77777777" w:rsidR="0046297A" w:rsidRDefault="0046297A" w:rsidP="0046297A">
      <w:pPr>
        <w:pStyle w:val="AH5Sec"/>
      </w:pPr>
      <w:bookmarkStart w:id="453" w:name="_Toc146188026"/>
      <w:r w:rsidRPr="00314ECA">
        <w:rPr>
          <w:rStyle w:val="CharSectNo"/>
        </w:rPr>
        <w:t>287</w:t>
      </w:r>
      <w:r>
        <w:tab/>
        <w:t>Community-based sentence transfer—evidentiary certificates for registration and registered particulars</w:t>
      </w:r>
      <w:bookmarkEnd w:id="453"/>
    </w:p>
    <w:p w14:paraId="45237B60" w14:textId="77777777"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14:paraId="7D40E81D" w14:textId="77777777" w:rsidR="0046297A" w:rsidRDefault="0046297A" w:rsidP="0046297A">
      <w:pPr>
        <w:pStyle w:val="Amain"/>
      </w:pPr>
      <w:r>
        <w:tab/>
        <w:t>(2)</w:t>
      </w:r>
      <w:r>
        <w:tab/>
        <w:t>A certificate may state a matter by reference to a date or period.</w:t>
      </w:r>
    </w:p>
    <w:p w14:paraId="3E15A35C" w14:textId="77777777"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14:paraId="5F28DFF4" w14:textId="77777777"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14:paraId="3E24842F" w14:textId="77777777" w:rsidR="0046297A" w:rsidRDefault="0046297A" w:rsidP="0046297A">
      <w:pPr>
        <w:pStyle w:val="Apara"/>
      </w:pPr>
      <w:r>
        <w:tab/>
        <w:t>(a)</w:t>
      </w:r>
      <w:r>
        <w:tab/>
        <w:t>details of a community-based sentence or the offender in relation to a community-based sentence;</w:t>
      </w:r>
    </w:p>
    <w:p w14:paraId="19EFD22C" w14:textId="77777777" w:rsidR="0046297A" w:rsidRDefault="0046297A" w:rsidP="0046297A">
      <w:pPr>
        <w:pStyle w:val="Apara"/>
      </w:pPr>
      <w:r>
        <w:tab/>
        <w:t>(b)</w:t>
      </w:r>
      <w:r>
        <w:tab/>
        <w:t>details of any part of a community-based sentence that has or has not been served.</w:t>
      </w:r>
    </w:p>
    <w:p w14:paraId="205EA652" w14:textId="77777777" w:rsidR="0046297A" w:rsidRDefault="0046297A" w:rsidP="0046297A">
      <w:pPr>
        <w:pStyle w:val="Amain"/>
      </w:pPr>
      <w:r>
        <w:tab/>
        <w:t>(5)</w:t>
      </w:r>
      <w:r>
        <w:tab/>
        <w:t>A court must accept a certificate mentioned in this section as proof of the matters stated in it if there is no evidence to the contrary.</w:t>
      </w:r>
    </w:p>
    <w:p w14:paraId="6A1F6470" w14:textId="77777777" w:rsidR="0046297A" w:rsidRDefault="0046297A" w:rsidP="0046297A">
      <w:pPr>
        <w:pStyle w:val="Amain"/>
      </w:pPr>
      <w:r>
        <w:tab/>
        <w:t>(6)</w:t>
      </w:r>
      <w:r>
        <w:tab/>
        <w:t>A court must or may admit into evidence other documents prescribed by regulation in the circumstances prescribed by regulation.</w:t>
      </w:r>
    </w:p>
    <w:p w14:paraId="515D15EC" w14:textId="77777777" w:rsidR="0046297A" w:rsidRDefault="0046297A" w:rsidP="0046297A">
      <w:pPr>
        <w:pStyle w:val="PageBreak"/>
      </w:pPr>
      <w:r>
        <w:br w:type="page"/>
      </w:r>
    </w:p>
    <w:p w14:paraId="7B1ED486" w14:textId="77777777" w:rsidR="0046297A" w:rsidRPr="00314ECA" w:rsidRDefault="0046297A" w:rsidP="0046297A">
      <w:pPr>
        <w:pStyle w:val="AH1Chapter"/>
      </w:pPr>
      <w:bookmarkStart w:id="454" w:name="_Toc146188027"/>
      <w:r w:rsidRPr="00314ECA">
        <w:rPr>
          <w:rStyle w:val="CharChapNo"/>
        </w:rPr>
        <w:lastRenderedPageBreak/>
        <w:t>Chapter 13</w:t>
      </w:r>
      <w:r>
        <w:tab/>
      </w:r>
      <w:r w:rsidRPr="00314ECA">
        <w:rPr>
          <w:rStyle w:val="CharChapText"/>
        </w:rPr>
        <w:t>Release on licence, remission and pardon</w:t>
      </w:r>
      <w:bookmarkEnd w:id="454"/>
    </w:p>
    <w:p w14:paraId="68CC180E" w14:textId="77777777" w:rsidR="0046297A" w:rsidRPr="00314ECA" w:rsidRDefault="0046297A" w:rsidP="0046297A">
      <w:pPr>
        <w:pStyle w:val="AH2Part"/>
      </w:pPr>
      <w:bookmarkStart w:id="455" w:name="_Toc146188028"/>
      <w:r w:rsidRPr="00314ECA">
        <w:rPr>
          <w:rStyle w:val="CharPartNo"/>
        </w:rPr>
        <w:t>Part 13.1</w:t>
      </w:r>
      <w:r>
        <w:tab/>
      </w:r>
      <w:r w:rsidRPr="00314ECA">
        <w:rPr>
          <w:rStyle w:val="CharPartText"/>
        </w:rPr>
        <w:t>Release on licence</w:t>
      </w:r>
      <w:bookmarkEnd w:id="455"/>
    </w:p>
    <w:p w14:paraId="78C3C931" w14:textId="77777777" w:rsidR="0046297A" w:rsidRPr="00314ECA" w:rsidRDefault="0046297A" w:rsidP="0046297A">
      <w:pPr>
        <w:pStyle w:val="AH3Div"/>
      </w:pPr>
      <w:bookmarkStart w:id="456" w:name="_Toc146188029"/>
      <w:r w:rsidRPr="00314ECA">
        <w:rPr>
          <w:rStyle w:val="CharDivNo"/>
        </w:rPr>
        <w:t>Division 13.1.1</w:t>
      </w:r>
      <w:r>
        <w:tab/>
      </w:r>
      <w:r w:rsidRPr="00314ECA">
        <w:rPr>
          <w:rStyle w:val="CharDivText"/>
        </w:rPr>
        <w:t>Release on licence—general</w:t>
      </w:r>
      <w:bookmarkEnd w:id="456"/>
    </w:p>
    <w:p w14:paraId="0A0A6387" w14:textId="77777777" w:rsidR="0046297A" w:rsidRDefault="0046297A" w:rsidP="0046297A">
      <w:pPr>
        <w:pStyle w:val="AH5Sec"/>
      </w:pPr>
      <w:bookmarkStart w:id="457" w:name="_Toc146188030"/>
      <w:r w:rsidRPr="00314ECA">
        <w:rPr>
          <w:rStyle w:val="CharSectNo"/>
        </w:rPr>
        <w:t>288</w:t>
      </w:r>
      <w:r>
        <w:tab/>
        <w:t>Application—pt 13.1</w:t>
      </w:r>
      <w:bookmarkEnd w:id="457"/>
    </w:p>
    <w:p w14:paraId="4B98D5EF" w14:textId="77777777" w:rsidR="0046297A" w:rsidRDefault="0046297A" w:rsidP="0046297A">
      <w:pPr>
        <w:pStyle w:val="Amainreturn"/>
      </w:pPr>
      <w:r>
        <w:t>This part applies to an offender if—</w:t>
      </w:r>
    </w:p>
    <w:p w14:paraId="41540BE3" w14:textId="77777777" w:rsidR="0046297A" w:rsidRDefault="0046297A" w:rsidP="0046297A">
      <w:pPr>
        <w:pStyle w:val="Apara"/>
      </w:pPr>
      <w:r>
        <w:tab/>
        <w:t>(a)</w:t>
      </w:r>
      <w:r>
        <w:tab/>
        <w:t>the offender is serving a sentence of life imprisonment for an offence against a territory law; and</w:t>
      </w:r>
    </w:p>
    <w:p w14:paraId="5058EA0A" w14:textId="77777777" w:rsidR="0046297A" w:rsidRDefault="0046297A" w:rsidP="0046297A">
      <w:pPr>
        <w:pStyle w:val="Apara"/>
      </w:pPr>
      <w:r>
        <w:tab/>
        <w:t>(b)</w:t>
      </w:r>
      <w:r>
        <w:tab/>
        <w:t>the offender has served at least 10 years of the sentence.</w:t>
      </w:r>
    </w:p>
    <w:p w14:paraId="7E177505" w14:textId="77777777" w:rsidR="0046297A" w:rsidRDefault="0046297A" w:rsidP="0046297A">
      <w:pPr>
        <w:pStyle w:val="AH5Sec"/>
      </w:pPr>
      <w:bookmarkStart w:id="458" w:name="_Toc146188031"/>
      <w:r w:rsidRPr="00314ECA">
        <w:rPr>
          <w:rStyle w:val="CharSectNo"/>
        </w:rPr>
        <w:t>289</w:t>
      </w:r>
      <w:r>
        <w:tab/>
        <w:t>Definitions—pt 13.1</w:t>
      </w:r>
      <w:bookmarkEnd w:id="458"/>
    </w:p>
    <w:p w14:paraId="64F13687" w14:textId="77777777" w:rsidR="0046297A" w:rsidRDefault="0046297A" w:rsidP="0046297A">
      <w:pPr>
        <w:pStyle w:val="Amainreturn"/>
        <w:keepNext/>
      </w:pPr>
      <w:r>
        <w:t>In this Act:</w:t>
      </w:r>
    </w:p>
    <w:p w14:paraId="14C5C0AC" w14:textId="77777777" w:rsidR="0046297A" w:rsidRDefault="0046297A" w:rsidP="0046297A">
      <w:pPr>
        <w:pStyle w:val="aDef"/>
      </w:pPr>
      <w:r w:rsidRPr="00782F83">
        <w:rPr>
          <w:rStyle w:val="charBoldItals"/>
        </w:rPr>
        <w:t>core condition</w:t>
      </w:r>
      <w:r>
        <w:t>, of an offender’s licence, means a core condition under section 301 (Release on licence—core conditions).</w:t>
      </w:r>
    </w:p>
    <w:p w14:paraId="017D41FB" w14:textId="77777777" w:rsidR="0046297A" w:rsidRDefault="0046297A" w:rsidP="0046297A">
      <w:pPr>
        <w:pStyle w:val="aDef"/>
      </w:pPr>
      <w:r w:rsidRPr="00782F83">
        <w:rPr>
          <w:rStyle w:val="charBoldItals"/>
        </w:rPr>
        <w:t>licence</w:t>
      </w:r>
      <w:r>
        <w:t xml:space="preserve"> means a licence under section 295 (Release on licence—decision by Executive).</w:t>
      </w:r>
    </w:p>
    <w:p w14:paraId="3D58F634" w14:textId="77777777" w:rsidR="0046297A" w:rsidRDefault="0046297A" w:rsidP="0046297A">
      <w:pPr>
        <w:pStyle w:val="aDef"/>
      </w:pPr>
      <w:r w:rsidRPr="00782F83">
        <w:rPr>
          <w:rStyle w:val="charBoldItals"/>
        </w:rPr>
        <w:t>licence release date</w:t>
      </w:r>
      <w:r>
        <w:rPr>
          <w:bCs/>
          <w:iCs/>
        </w:rPr>
        <w:t>, for an offender—see section 296 (2) (b).</w:t>
      </w:r>
    </w:p>
    <w:p w14:paraId="18E9EF54" w14:textId="77777777"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14:paraId="618F1E90" w14:textId="77777777" w:rsidR="0046297A" w:rsidRPr="00314ECA" w:rsidRDefault="0046297A" w:rsidP="0046297A">
      <w:pPr>
        <w:pStyle w:val="AH3Div"/>
      </w:pPr>
      <w:bookmarkStart w:id="459" w:name="_Toc146188032"/>
      <w:r w:rsidRPr="00314ECA">
        <w:rPr>
          <w:rStyle w:val="CharDivNo"/>
        </w:rPr>
        <w:t>Division 13.1.2</w:t>
      </w:r>
      <w:r>
        <w:tab/>
      </w:r>
      <w:r w:rsidRPr="00314ECA">
        <w:rPr>
          <w:rStyle w:val="CharDivText"/>
        </w:rPr>
        <w:t>Grant of licence</w:t>
      </w:r>
      <w:bookmarkEnd w:id="459"/>
    </w:p>
    <w:p w14:paraId="4A946B3B" w14:textId="77777777" w:rsidR="0046297A" w:rsidRDefault="0046297A" w:rsidP="0046297A">
      <w:pPr>
        <w:pStyle w:val="AH5Sec"/>
      </w:pPr>
      <w:bookmarkStart w:id="460" w:name="_Toc146188033"/>
      <w:r w:rsidRPr="00314ECA">
        <w:rPr>
          <w:rStyle w:val="CharSectNo"/>
        </w:rPr>
        <w:t>290</w:t>
      </w:r>
      <w:r>
        <w:tab/>
        <w:t>Release on licence—request for board recommendation</w:t>
      </w:r>
      <w:bookmarkEnd w:id="460"/>
    </w:p>
    <w:p w14:paraId="3AE28602" w14:textId="77777777" w:rsidR="0046297A" w:rsidRDefault="0046297A" w:rsidP="0046297A">
      <w:pPr>
        <w:pStyle w:val="Amain"/>
      </w:pPr>
      <w:r>
        <w:tab/>
        <w:t>(1)</w:t>
      </w:r>
      <w:r>
        <w:tab/>
        <w:t>The Attorney-General may, in writing, ask the board to recommend whether an offender should be released from imprisonment on licence.</w:t>
      </w:r>
    </w:p>
    <w:p w14:paraId="1F3BD0D2" w14:textId="77777777" w:rsidR="0046297A" w:rsidRDefault="0046297A" w:rsidP="0046297A">
      <w:pPr>
        <w:pStyle w:val="Amain"/>
      </w:pPr>
      <w:r>
        <w:lastRenderedPageBreak/>
        <w:tab/>
        <w:t>(2)</w:t>
      </w:r>
      <w:r>
        <w:tab/>
        <w:t>If the board receives a request under this section, the board must hold an inquiry.</w:t>
      </w:r>
    </w:p>
    <w:p w14:paraId="54C6D6D0" w14:textId="77777777" w:rsidR="0046297A" w:rsidRDefault="0046297A" w:rsidP="0046297A">
      <w:pPr>
        <w:pStyle w:val="AH5Sec"/>
      </w:pPr>
      <w:bookmarkStart w:id="461" w:name="_Toc146188034"/>
      <w:r w:rsidRPr="00314ECA">
        <w:rPr>
          <w:rStyle w:val="CharSectNo"/>
        </w:rPr>
        <w:t>291</w:t>
      </w:r>
      <w:r>
        <w:tab/>
        <w:t>Release on licence—notice of board inquiry</w:t>
      </w:r>
      <w:bookmarkEnd w:id="461"/>
    </w:p>
    <w:p w14:paraId="6B2BD130" w14:textId="77777777"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14:paraId="0B05004C" w14:textId="77777777" w:rsidR="0046297A" w:rsidRDefault="0046297A" w:rsidP="0046297A">
      <w:pPr>
        <w:pStyle w:val="Apara"/>
      </w:pPr>
      <w:r>
        <w:tab/>
        <w:t>(a)</w:t>
      </w:r>
      <w:r>
        <w:tab/>
        <w:t>the offender;</w:t>
      </w:r>
    </w:p>
    <w:p w14:paraId="59E91FC7" w14:textId="77777777" w:rsidR="0046297A" w:rsidRDefault="0046297A" w:rsidP="0046297A">
      <w:pPr>
        <w:pStyle w:val="Apara"/>
      </w:pPr>
      <w:r>
        <w:tab/>
        <w:t>(b)</w:t>
      </w:r>
      <w:r>
        <w:tab/>
        <w:t>the director</w:t>
      </w:r>
      <w:r>
        <w:noBreakHyphen/>
        <w:t>general;</w:t>
      </w:r>
    </w:p>
    <w:p w14:paraId="5F74E9A9" w14:textId="77777777" w:rsidR="0046297A" w:rsidRDefault="0046297A" w:rsidP="0046297A">
      <w:pPr>
        <w:pStyle w:val="Apara"/>
      </w:pPr>
      <w:r>
        <w:tab/>
        <w:t>(c)</w:t>
      </w:r>
      <w:r>
        <w:tab/>
        <w:t>the director of public prosecutions.</w:t>
      </w:r>
    </w:p>
    <w:p w14:paraId="2334E677" w14:textId="77777777" w:rsidR="0046297A" w:rsidRDefault="0046297A" w:rsidP="0046297A">
      <w:pPr>
        <w:pStyle w:val="Amain"/>
      </w:pPr>
      <w:r>
        <w:tab/>
        <w:t>(2)</w:t>
      </w:r>
      <w:r>
        <w:tab/>
        <w:t>The notice must—</w:t>
      </w:r>
    </w:p>
    <w:p w14:paraId="3F7A368D" w14:textId="77777777" w:rsidR="0046297A" w:rsidRDefault="0046297A" w:rsidP="0046297A">
      <w:pPr>
        <w:pStyle w:val="Apara"/>
      </w:pPr>
      <w:r>
        <w:tab/>
        <w:t>(a)</w:t>
      </w:r>
      <w:r>
        <w:tab/>
        <w:t>include invitations for the offender and the director</w:t>
      </w:r>
      <w:r>
        <w:noBreakHyphen/>
        <w:t>general to make submissions to the board by a stated date for the inquiry; and</w:t>
      </w:r>
    </w:p>
    <w:p w14:paraId="4E8B9876" w14:textId="77777777" w:rsidR="0046297A" w:rsidRDefault="0046297A" w:rsidP="0046297A">
      <w:pPr>
        <w:pStyle w:val="Apara"/>
      </w:pPr>
      <w:r>
        <w:tab/>
        <w:t>(b)</w:t>
      </w:r>
      <w:r>
        <w:tab/>
        <w:t>be accompanied by a copy of any report or other document intended to be used by the board in making its recommendations about the offender’s release on licence.</w:t>
      </w:r>
    </w:p>
    <w:p w14:paraId="5C64CD84" w14:textId="77777777" w:rsidR="0046297A" w:rsidRDefault="0046297A" w:rsidP="0046297A">
      <w:pPr>
        <w:pStyle w:val="Amain"/>
      </w:pPr>
      <w:r>
        <w:tab/>
        <w:t>(3)</w:t>
      </w:r>
      <w:r>
        <w:tab/>
        <w:t xml:space="preserve">However, subsection (2) (b) is subject to section 192 (Confidentiality of board </w:t>
      </w:r>
      <w:bookmarkStart w:id="462" w:name="_Hlk49179219"/>
      <w:r w:rsidR="00E93804" w:rsidRPr="00E93804">
        <w:t>information</w:t>
      </w:r>
      <w:bookmarkEnd w:id="462"/>
      <w:r>
        <w:t>).</w:t>
      </w:r>
    </w:p>
    <w:p w14:paraId="222D3B50" w14:textId="77777777" w:rsidR="0046297A" w:rsidRDefault="0046297A" w:rsidP="0046297A">
      <w:pPr>
        <w:pStyle w:val="Amain"/>
      </w:pPr>
      <w:r>
        <w:tab/>
        <w:t>(4)</w:t>
      </w:r>
      <w:r>
        <w:tab/>
        <w:t>The board may hold the inquiry whether or not the offender makes a submission in accordance with the invitation.</w:t>
      </w:r>
    </w:p>
    <w:p w14:paraId="3C49374B" w14:textId="77777777" w:rsidR="0046297A" w:rsidRDefault="0046297A" w:rsidP="0046297A">
      <w:pPr>
        <w:pStyle w:val="AH5Sec"/>
      </w:pPr>
      <w:bookmarkStart w:id="463" w:name="_Toc146188035"/>
      <w:r w:rsidRPr="00314ECA">
        <w:rPr>
          <w:rStyle w:val="CharSectNo"/>
        </w:rPr>
        <w:t>292</w:t>
      </w:r>
      <w:r>
        <w:tab/>
        <w:t>Release on licence—board to seek victim’s views</w:t>
      </w:r>
      <w:bookmarkEnd w:id="463"/>
    </w:p>
    <w:p w14:paraId="5FDAF9CF" w14:textId="77777777"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14:paraId="6EAE5190" w14:textId="77777777"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14:paraId="307BF993" w14:textId="77777777"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14:paraId="1F224469" w14:textId="77777777" w:rsidR="0046297A" w:rsidRDefault="0046297A" w:rsidP="0046297A">
      <w:pPr>
        <w:pStyle w:val="Apara"/>
        <w:rPr>
          <w:lang w:val="en-US"/>
        </w:rPr>
      </w:pPr>
      <w:r>
        <w:rPr>
          <w:lang w:val="en-US"/>
        </w:rPr>
        <w:tab/>
        <w:t>(a)</w:t>
      </w:r>
      <w:r>
        <w:rPr>
          <w:lang w:val="en-US"/>
        </w:rPr>
        <w:tab/>
        <w:t>to assist the board for this section; or</w:t>
      </w:r>
    </w:p>
    <w:p w14:paraId="00A738FB"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2A419794" w14:textId="77777777" w:rsidR="0046297A" w:rsidRDefault="0046297A" w:rsidP="0046297A">
      <w:pPr>
        <w:pStyle w:val="aExamHdgss"/>
        <w:rPr>
          <w:lang w:val="en-US"/>
        </w:rPr>
      </w:pPr>
      <w:r>
        <w:rPr>
          <w:lang w:val="en-US"/>
        </w:rPr>
        <w:t>Example for s (3)</w:t>
      </w:r>
    </w:p>
    <w:p w14:paraId="3160CA8E" w14:textId="77777777" w:rsidR="0046297A" w:rsidRDefault="0046297A" w:rsidP="00A07B51">
      <w:pPr>
        <w:pStyle w:val="aExamss"/>
      </w:pPr>
      <w:r>
        <w:t>an arrangement for a victim liaison officer to assist the board or victims</w:t>
      </w:r>
    </w:p>
    <w:p w14:paraId="69477AFE" w14:textId="77777777" w:rsidR="0046297A" w:rsidRDefault="0046297A" w:rsidP="0046297A">
      <w:pPr>
        <w:pStyle w:val="Amain"/>
        <w:rPr>
          <w:lang w:val="en-US"/>
        </w:rPr>
      </w:pPr>
      <w:r>
        <w:rPr>
          <w:lang w:val="en-US"/>
        </w:rPr>
        <w:tab/>
        <w:t>(4)</w:t>
      </w:r>
      <w:r>
        <w:rPr>
          <w:lang w:val="en-US"/>
        </w:rPr>
        <w:tab/>
        <w:t>If a victim of the offender is a child under 15 years old—</w:t>
      </w:r>
    </w:p>
    <w:p w14:paraId="76465CD1" w14:textId="45A538C9"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39" w:tooltip="A2008-19" w:history="1">
        <w:r w:rsidRPr="00782F83">
          <w:rPr>
            <w:rStyle w:val="charCitHyperlinkItal"/>
          </w:rPr>
          <w:t>Children and Young People Act</w:t>
        </w:r>
        <w:r w:rsidR="00891A7B">
          <w:rPr>
            <w:rStyle w:val="charCitHyperlinkItal"/>
          </w:rPr>
          <w:t> </w:t>
        </w:r>
        <w:r w:rsidRPr="00782F83">
          <w:rPr>
            <w:rStyle w:val="charCitHyperlinkItal"/>
          </w:rPr>
          <w:t>2008</w:t>
        </w:r>
      </w:hyperlink>
      <w:r>
        <w:rPr>
          <w:lang w:val="en-US"/>
        </w:rPr>
        <w:t>, division 1.3.2; and</w:t>
      </w:r>
    </w:p>
    <w:p w14:paraId="0463ADB9"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7F0C45FB"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14E59BBB" w14:textId="77777777" w:rsidR="0046297A" w:rsidRDefault="0046297A" w:rsidP="0046297A">
      <w:pPr>
        <w:pStyle w:val="Amain"/>
        <w:keepNext/>
      </w:pPr>
      <w:r>
        <w:tab/>
        <w:t>(6)</w:t>
      </w:r>
      <w:r>
        <w:tab/>
        <w:t>The notice must include the following:</w:t>
      </w:r>
    </w:p>
    <w:p w14:paraId="47941DFD" w14:textId="77777777" w:rsidR="0046297A" w:rsidRDefault="0046297A" w:rsidP="0046297A">
      <w:pPr>
        <w:pStyle w:val="Apara"/>
      </w:pPr>
      <w:r>
        <w:tab/>
        <w:t>(a)</w:t>
      </w:r>
      <w:r>
        <w:tab/>
        <w:t>an invitation to the victim to—</w:t>
      </w:r>
    </w:p>
    <w:p w14:paraId="184F5093" w14:textId="77777777"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14:paraId="35D2CCD4" w14:textId="77777777" w:rsidR="0046297A" w:rsidRDefault="0046297A" w:rsidP="0046297A">
      <w:pPr>
        <w:pStyle w:val="Asubpara"/>
      </w:pPr>
      <w:r>
        <w:tab/>
        <w:t>(ii)</w:t>
      </w:r>
      <w:r>
        <w:tab/>
        <w:t>tell the board, in writing, about any concern of the victim or the victim’s family about the need to be protected from violence or harassment by the offender;</w:t>
      </w:r>
    </w:p>
    <w:p w14:paraId="7308A80B" w14:textId="77777777" w:rsidR="0046297A" w:rsidRDefault="0046297A" w:rsidP="0046297A">
      <w:pPr>
        <w:pStyle w:val="Apara"/>
      </w:pPr>
      <w:r>
        <w:lastRenderedPageBreak/>
        <w:tab/>
        <w:t>(b)</w:t>
      </w:r>
      <w:r>
        <w:tab/>
        <w:t>a statement to the effect that any submission made, or concern expressed, in writing to the board within the period stated in the notice will be considered in recommending to the Attorney</w:t>
      </w:r>
      <w:r>
        <w:noBreakHyphen/>
        <w:t>General—</w:t>
      </w:r>
    </w:p>
    <w:p w14:paraId="2E23B5B1" w14:textId="77777777" w:rsidR="0046297A" w:rsidRDefault="0046297A" w:rsidP="0046297A">
      <w:pPr>
        <w:pStyle w:val="Asubpara"/>
      </w:pPr>
      <w:r>
        <w:tab/>
        <w:t>(i)</w:t>
      </w:r>
      <w:r>
        <w:tab/>
        <w:t>whether a licence should be granted to the offender; and</w:t>
      </w:r>
    </w:p>
    <w:p w14:paraId="2AFE1F58" w14:textId="77777777" w:rsidR="0046297A" w:rsidRDefault="0046297A" w:rsidP="0046297A">
      <w:pPr>
        <w:pStyle w:val="Asubpara"/>
      </w:pPr>
      <w:r>
        <w:tab/>
        <w:t>(ii)</w:t>
      </w:r>
      <w:r>
        <w:tab/>
        <w:t>if a licence is granted—the conditions (if any) that should be imposed on the licence by the Executive;</w:t>
      </w:r>
    </w:p>
    <w:p w14:paraId="720536DA" w14:textId="77777777"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14:paraId="4D1638C3" w14:textId="77777777" w:rsidR="0046297A" w:rsidRDefault="0046297A" w:rsidP="0046297A">
      <w:pPr>
        <w:pStyle w:val="Apara"/>
      </w:pPr>
      <w:r>
        <w:tab/>
        <w:t>(d)</w:t>
      </w:r>
      <w:r>
        <w:tab/>
        <w:t>information about any assistance available to the victim or family member to make the submission, or tell the board about any concern, under paragraph (a).</w:t>
      </w:r>
    </w:p>
    <w:p w14:paraId="688C7C82" w14:textId="77777777" w:rsidR="0046297A" w:rsidRDefault="0046297A" w:rsidP="0046297A">
      <w:pPr>
        <w:pStyle w:val="aExamHdgpar"/>
      </w:pPr>
      <w:r>
        <w:t>Examples of information for par (c)</w:t>
      </w:r>
    </w:p>
    <w:p w14:paraId="7091881A" w14:textId="77777777" w:rsidR="0046297A" w:rsidRDefault="0046297A" w:rsidP="0046297A">
      <w:pPr>
        <w:pStyle w:val="aExamINumpar"/>
      </w:pPr>
      <w:r>
        <w:t>1</w:t>
      </w:r>
      <w:r>
        <w:tab/>
        <w:t>the offender’s conduct while serving the sentence</w:t>
      </w:r>
    </w:p>
    <w:p w14:paraId="1A1F3779" w14:textId="77777777" w:rsidR="0046297A" w:rsidRDefault="0046297A" w:rsidP="0046297A">
      <w:pPr>
        <w:pStyle w:val="aExamINumpar"/>
      </w:pPr>
      <w:r>
        <w:t>2</w:t>
      </w:r>
      <w:r>
        <w:tab/>
        <w:t>the core conditions of a licence</w:t>
      </w:r>
    </w:p>
    <w:p w14:paraId="3A9FD155" w14:textId="77777777"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14:paraId="202E8272" w14:textId="77777777" w:rsidR="0046297A" w:rsidRDefault="0046297A" w:rsidP="0046297A">
      <w:pPr>
        <w:pStyle w:val="Amain"/>
      </w:pPr>
      <w:r>
        <w:tab/>
        <w:t>(8)</w:t>
      </w:r>
      <w:r>
        <w:tab/>
        <w:t>The notice may include anything else the board considers appropriate.</w:t>
      </w:r>
    </w:p>
    <w:p w14:paraId="334F1DB7" w14:textId="77777777" w:rsidR="0046297A" w:rsidRDefault="0046297A" w:rsidP="0046297A">
      <w:pPr>
        <w:pStyle w:val="AH5Sec"/>
        <w:keepLines/>
      </w:pPr>
      <w:bookmarkStart w:id="464" w:name="_Toc146188036"/>
      <w:r w:rsidRPr="00314ECA">
        <w:rPr>
          <w:rStyle w:val="CharSectNo"/>
        </w:rPr>
        <w:t>293</w:t>
      </w:r>
      <w:r>
        <w:tab/>
        <w:t>Release on licence—criteria for board recommendations</w:t>
      </w:r>
      <w:bookmarkEnd w:id="464"/>
    </w:p>
    <w:p w14:paraId="7D33C833" w14:textId="77777777"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14:paraId="46943ABF" w14:textId="77777777" w:rsidR="0046297A" w:rsidRDefault="0046297A" w:rsidP="0046297A">
      <w:pPr>
        <w:pStyle w:val="Amain"/>
        <w:keepNext/>
      </w:pPr>
      <w:r>
        <w:lastRenderedPageBreak/>
        <w:tab/>
        <w:t>(2)</w:t>
      </w:r>
      <w:r>
        <w:tab/>
        <w:t>In deciding whether to recommend the offender’s release on licence, the board must consider the following matters:</w:t>
      </w:r>
    </w:p>
    <w:p w14:paraId="3F9E92B8" w14:textId="77777777" w:rsidR="0046297A" w:rsidRDefault="0046297A" w:rsidP="0046297A">
      <w:pPr>
        <w:pStyle w:val="Apara"/>
      </w:pPr>
      <w:r>
        <w:tab/>
        <w:t>(a)</w:t>
      </w:r>
      <w:r>
        <w:tab/>
        <w:t>any relevant recommendation, observation and comment made by the sentencing court;</w:t>
      </w:r>
    </w:p>
    <w:p w14:paraId="416F74CF" w14:textId="77777777" w:rsidR="0046297A" w:rsidRDefault="0046297A" w:rsidP="0046297A">
      <w:pPr>
        <w:pStyle w:val="Apara"/>
      </w:pPr>
      <w:r>
        <w:tab/>
        <w:t>(b)</w:t>
      </w:r>
      <w:r>
        <w:tab/>
        <w:t>any submission made, and concern expressed, to the board by a victim;</w:t>
      </w:r>
    </w:p>
    <w:p w14:paraId="6BE10C7A" w14:textId="77777777"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14:paraId="33A89803" w14:textId="77777777" w:rsidR="0046297A" w:rsidRDefault="0046297A" w:rsidP="0046297A">
      <w:pPr>
        <w:pStyle w:val="Apara"/>
      </w:pPr>
      <w:r>
        <w:tab/>
        <w:t>(d)</w:t>
      </w:r>
      <w:r>
        <w:tab/>
        <w:t>any report required by regulation in relation to the release of the offender on licence;</w:t>
      </w:r>
    </w:p>
    <w:p w14:paraId="65DC6FF2" w14:textId="77777777" w:rsidR="0046297A" w:rsidRDefault="0046297A" w:rsidP="0046297A">
      <w:pPr>
        <w:pStyle w:val="Apara"/>
      </w:pPr>
      <w:r>
        <w:tab/>
        <w:t>(e)</w:t>
      </w:r>
      <w:r>
        <w:tab/>
        <w:t>any other report prepared by or for the Territory in relation to the release of the offender on licence;</w:t>
      </w:r>
    </w:p>
    <w:p w14:paraId="54BF9458" w14:textId="77777777" w:rsidR="0046297A" w:rsidRDefault="0046297A" w:rsidP="0046297A">
      <w:pPr>
        <w:pStyle w:val="Apara"/>
      </w:pPr>
      <w:r>
        <w:tab/>
        <w:t>(f)</w:t>
      </w:r>
      <w:r>
        <w:tab/>
        <w:t>the offender’s conduct while serving the offender’s sentence of imprisonment;</w:t>
      </w:r>
    </w:p>
    <w:p w14:paraId="54AAD05B" w14:textId="77777777" w:rsidR="0046297A" w:rsidRDefault="0046297A" w:rsidP="0046297A">
      <w:pPr>
        <w:pStyle w:val="Apara"/>
      </w:pPr>
      <w:r>
        <w:tab/>
        <w:t>(g)</w:t>
      </w:r>
      <w:r>
        <w:tab/>
        <w:t>the offender’s participation in activities while serving the offender’s sentence of imprisonment;</w:t>
      </w:r>
    </w:p>
    <w:p w14:paraId="38080B7A" w14:textId="77777777" w:rsidR="0046297A" w:rsidRDefault="0046297A" w:rsidP="0046297A">
      <w:pPr>
        <w:pStyle w:val="Apara"/>
      </w:pPr>
      <w:r>
        <w:tab/>
        <w:t>(h)</w:t>
      </w:r>
      <w:r>
        <w:tab/>
        <w:t>the offender’s preparedness to undertake further activities while released on licence;</w:t>
      </w:r>
    </w:p>
    <w:p w14:paraId="27AD07AF" w14:textId="77777777" w:rsidR="0046297A" w:rsidRDefault="0046297A" w:rsidP="0046297A">
      <w:pPr>
        <w:pStyle w:val="Apara"/>
      </w:pPr>
      <w:r>
        <w:tab/>
        <w:t>(i)</w:t>
      </w:r>
      <w:r>
        <w:tab/>
        <w:t xml:space="preserve">the likelihood that, if released on licence, the offender will commit further offences; </w:t>
      </w:r>
    </w:p>
    <w:p w14:paraId="340C9F8A" w14:textId="77777777" w:rsidR="0046297A" w:rsidRDefault="0046297A" w:rsidP="0046297A">
      <w:pPr>
        <w:pStyle w:val="Apara"/>
      </w:pPr>
      <w:r>
        <w:tab/>
        <w:t>(j)</w:t>
      </w:r>
      <w:r>
        <w:tab/>
        <w:t>the likelihood that, if released on licence, the offender will comply with any condition to which the licence would be subject;</w:t>
      </w:r>
    </w:p>
    <w:p w14:paraId="6351383D" w14:textId="77777777" w:rsidR="0046297A" w:rsidRDefault="0046297A" w:rsidP="0046297A">
      <w:pPr>
        <w:pStyle w:val="Apara"/>
      </w:pPr>
      <w:r>
        <w:tab/>
        <w:t>(k)</w:t>
      </w:r>
      <w:r>
        <w:tab/>
        <w:t>the offender’s acceptance of responsibility for the offence;</w:t>
      </w:r>
    </w:p>
    <w:p w14:paraId="3DE76476" w14:textId="77777777" w:rsidR="0046297A" w:rsidRDefault="0046297A" w:rsidP="0046297A">
      <w:pPr>
        <w:pStyle w:val="Apara"/>
      </w:pPr>
      <w:r>
        <w:tab/>
        <w:t>(l)</w:t>
      </w:r>
      <w:r>
        <w:tab/>
        <w:t>any special circumstances in relation to the offender;</w:t>
      </w:r>
    </w:p>
    <w:p w14:paraId="7105D6B6" w14:textId="77777777" w:rsidR="0046297A" w:rsidRDefault="0046297A" w:rsidP="0046297A">
      <w:pPr>
        <w:pStyle w:val="Apara"/>
      </w:pPr>
      <w:r>
        <w:tab/>
        <w:t>(m)</w:t>
      </w:r>
      <w:r>
        <w:tab/>
        <w:t>anything else prescribed by regulation.</w:t>
      </w:r>
    </w:p>
    <w:p w14:paraId="080AE7C7" w14:textId="77777777" w:rsidR="0046297A" w:rsidRDefault="0046297A" w:rsidP="0046297A">
      <w:pPr>
        <w:pStyle w:val="Amain"/>
      </w:pPr>
      <w:r>
        <w:lastRenderedPageBreak/>
        <w:tab/>
        <w:t>(3)</w:t>
      </w:r>
      <w:r>
        <w:tab/>
        <w:t>Subsection (2) does not limit the matters that the board may consider.</w:t>
      </w:r>
    </w:p>
    <w:p w14:paraId="256A60E3" w14:textId="77777777" w:rsidR="0046297A" w:rsidRDefault="0046297A" w:rsidP="0046297A">
      <w:pPr>
        <w:pStyle w:val="AH5Sec"/>
      </w:pPr>
      <w:bookmarkStart w:id="465" w:name="_Toc146188037"/>
      <w:r w:rsidRPr="00314ECA">
        <w:rPr>
          <w:rStyle w:val="CharSectNo"/>
        </w:rPr>
        <w:t>294</w:t>
      </w:r>
      <w:r>
        <w:tab/>
        <w:t>Release on licence—board recommendations</w:t>
      </w:r>
      <w:bookmarkEnd w:id="465"/>
    </w:p>
    <w:p w14:paraId="7D13A2A7" w14:textId="77777777"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14:paraId="7553D7BA" w14:textId="4D0F498F"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40" w:tooltip="A2005-58" w:history="1">
        <w:r w:rsidRPr="00782F83">
          <w:rPr>
            <w:rStyle w:val="charCitHyperlinkItal"/>
          </w:rPr>
          <w:t>Crimes (Sentencing) Act 2005</w:t>
        </w:r>
      </w:hyperlink>
      <w:r>
        <w:t xml:space="preserve">, that the board considers appropriate for the offender’s release on licence. </w:t>
      </w:r>
    </w:p>
    <w:p w14:paraId="2C87EC8A" w14:textId="4C2B48C8"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1" w:tooltip="A2001-14" w:history="1">
        <w:r w:rsidRPr="00782F83">
          <w:rPr>
            <w:rStyle w:val="charCitHyperlinkAbbrev"/>
          </w:rPr>
          <w:t>Legislation Act</w:t>
        </w:r>
      </w:hyperlink>
      <w:r>
        <w:rPr>
          <w:snapToGrid w:val="0"/>
        </w:rPr>
        <w:t>, s 104).</w:t>
      </w:r>
    </w:p>
    <w:p w14:paraId="758A283F" w14:textId="77777777" w:rsidR="0046297A" w:rsidRDefault="0046297A" w:rsidP="0046297A">
      <w:pPr>
        <w:pStyle w:val="Amain"/>
        <w:keepNext/>
      </w:pPr>
      <w:r>
        <w:tab/>
        <w:t>(3)</w:t>
      </w:r>
      <w:r>
        <w:tab/>
        <w:t>The board may also make a recommendation about anything else it considers appropriate.</w:t>
      </w:r>
    </w:p>
    <w:p w14:paraId="5036E8FB" w14:textId="77777777" w:rsidR="0046297A" w:rsidRDefault="0046297A" w:rsidP="0046297A">
      <w:pPr>
        <w:pStyle w:val="aExamHdgss"/>
      </w:pPr>
      <w:r>
        <w:t>Examples</w:t>
      </w:r>
    </w:p>
    <w:p w14:paraId="6594B4D5" w14:textId="77777777" w:rsidR="0046297A" w:rsidRDefault="0046297A" w:rsidP="0046297A">
      <w:pPr>
        <w:pStyle w:val="aExamINumss"/>
      </w:pPr>
      <w:r>
        <w:t>1</w:t>
      </w:r>
      <w:r>
        <w:tab/>
        <w:t>if the board recommends against the offender’s release, the board may recommend when it might be appropriate to reconsider the offender’s release</w:t>
      </w:r>
    </w:p>
    <w:p w14:paraId="14EA2C71" w14:textId="77777777"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14:paraId="76B7B574" w14:textId="77777777" w:rsidR="0046297A" w:rsidRDefault="0046297A" w:rsidP="0046297A">
      <w:pPr>
        <w:pStyle w:val="Amain"/>
      </w:pPr>
      <w:r>
        <w:tab/>
        <w:t>(4)</w:t>
      </w:r>
      <w:r>
        <w:tab/>
        <w:t>A recommendation by the board must be accompanied by its reasons for the recommendation.</w:t>
      </w:r>
    </w:p>
    <w:p w14:paraId="00B90B25" w14:textId="77777777" w:rsidR="0046297A" w:rsidRDefault="0046297A" w:rsidP="0046297A">
      <w:pPr>
        <w:pStyle w:val="AH5Sec"/>
      </w:pPr>
      <w:bookmarkStart w:id="466" w:name="_Toc146188038"/>
      <w:r w:rsidRPr="00314ECA">
        <w:rPr>
          <w:rStyle w:val="CharSectNo"/>
        </w:rPr>
        <w:t>295</w:t>
      </w:r>
      <w:r>
        <w:tab/>
        <w:t>Release on licence—decision by Executive</w:t>
      </w:r>
      <w:bookmarkEnd w:id="466"/>
    </w:p>
    <w:p w14:paraId="55ED4269" w14:textId="77777777" w:rsidR="0046297A" w:rsidRDefault="0046297A" w:rsidP="0046297A">
      <w:pPr>
        <w:pStyle w:val="Amain"/>
      </w:pPr>
      <w:r>
        <w:tab/>
        <w:t>(1)</w:t>
      </w:r>
      <w:r>
        <w:tab/>
        <w:t>In deciding whether to release an offender on licence, the Executive—</w:t>
      </w:r>
    </w:p>
    <w:p w14:paraId="0A19AA4A" w14:textId="77777777" w:rsidR="0046297A" w:rsidRDefault="0046297A" w:rsidP="0046297A">
      <w:pPr>
        <w:pStyle w:val="Apara"/>
      </w:pPr>
      <w:r>
        <w:tab/>
        <w:t>(a)</w:t>
      </w:r>
      <w:r>
        <w:tab/>
        <w:t>must consider any recommendation by the board under section 294 and its reasons for the recommendation; and</w:t>
      </w:r>
    </w:p>
    <w:p w14:paraId="15A6864B" w14:textId="77777777" w:rsidR="0046297A" w:rsidRDefault="0046297A" w:rsidP="0046297A">
      <w:pPr>
        <w:pStyle w:val="Apara"/>
      </w:pPr>
      <w:r>
        <w:tab/>
        <w:t>(b)</w:t>
      </w:r>
      <w:r>
        <w:tab/>
        <w:t>may consider anything else it considers appropriate.</w:t>
      </w:r>
    </w:p>
    <w:p w14:paraId="307AA192" w14:textId="77777777" w:rsidR="0046297A" w:rsidRDefault="0046297A" w:rsidP="0046297A">
      <w:pPr>
        <w:pStyle w:val="Amain"/>
      </w:pPr>
      <w:r>
        <w:lastRenderedPageBreak/>
        <w:tab/>
        <w:t>(2)</w:t>
      </w:r>
      <w:r>
        <w:tab/>
        <w:t>The Executive may grant, or refuse to grant, the offender a licence to be released from imprisonment under the offender’s sentence.</w:t>
      </w:r>
    </w:p>
    <w:p w14:paraId="6B952BF6" w14:textId="77777777" w:rsidR="0046297A" w:rsidRDefault="0046297A" w:rsidP="0046297A">
      <w:pPr>
        <w:pStyle w:val="Amain"/>
      </w:pPr>
      <w:r>
        <w:tab/>
        <w:t>(3)</w:t>
      </w:r>
      <w:r>
        <w:tab/>
        <w:t>The Executive may impose any condition it considers appropriate on a licence.</w:t>
      </w:r>
    </w:p>
    <w:p w14:paraId="54C478F9" w14:textId="77777777" w:rsidR="0046297A" w:rsidRDefault="0046297A" w:rsidP="0046297A">
      <w:pPr>
        <w:pStyle w:val="AH5Sec"/>
      </w:pPr>
      <w:bookmarkStart w:id="467" w:name="_Toc146188039"/>
      <w:r w:rsidRPr="00314ECA">
        <w:rPr>
          <w:rStyle w:val="CharSectNo"/>
        </w:rPr>
        <w:t>296</w:t>
      </w:r>
      <w:r>
        <w:tab/>
        <w:t>Release on licence—grant</w:t>
      </w:r>
      <w:bookmarkEnd w:id="467"/>
    </w:p>
    <w:p w14:paraId="1061C4FF" w14:textId="77777777" w:rsidR="0046297A" w:rsidRDefault="0046297A" w:rsidP="0046297A">
      <w:pPr>
        <w:pStyle w:val="Amain"/>
        <w:keepNext/>
      </w:pPr>
      <w:r>
        <w:tab/>
        <w:t>(1)</w:t>
      </w:r>
      <w:r>
        <w:tab/>
        <w:t>If the Executive decides to grant a licence to an offender, the Executive must give the licence to the offender.</w:t>
      </w:r>
    </w:p>
    <w:p w14:paraId="11CF2AA1" w14:textId="77777777" w:rsidR="0046297A" w:rsidRDefault="0046297A" w:rsidP="0046297A">
      <w:pPr>
        <w:pStyle w:val="Amain"/>
        <w:keepNext/>
      </w:pPr>
      <w:r>
        <w:tab/>
        <w:t>(2)</w:t>
      </w:r>
      <w:r>
        <w:tab/>
        <w:t>A licence for an offender must be in writing and include the following:</w:t>
      </w:r>
    </w:p>
    <w:p w14:paraId="53A31A9C" w14:textId="77777777" w:rsidR="0046297A" w:rsidRDefault="0046297A" w:rsidP="0046297A">
      <w:pPr>
        <w:pStyle w:val="Apara"/>
      </w:pPr>
      <w:r>
        <w:tab/>
        <w:t>(a)</w:t>
      </w:r>
      <w:r>
        <w:tab/>
        <w:t>the offender’s full name;</w:t>
      </w:r>
    </w:p>
    <w:p w14:paraId="3340AE63" w14:textId="77777777"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14:paraId="536ECC07" w14:textId="77777777" w:rsidR="0046297A" w:rsidRDefault="0046297A" w:rsidP="0046297A">
      <w:pPr>
        <w:pStyle w:val="Apara"/>
      </w:pPr>
      <w:r>
        <w:tab/>
        <w:t>(c)</w:t>
      </w:r>
      <w:r>
        <w:tab/>
        <w:t>any condition imposed on the licence by the Executive.</w:t>
      </w:r>
    </w:p>
    <w:p w14:paraId="5C960DFF" w14:textId="77777777" w:rsidR="0046297A" w:rsidRDefault="0046297A" w:rsidP="0046297A">
      <w:pPr>
        <w:pStyle w:val="Amain"/>
      </w:pPr>
      <w:r>
        <w:tab/>
        <w:t>(3)</w:t>
      </w:r>
      <w:r>
        <w:tab/>
        <w:t>The licence may also include any other information the Executive considers appropriate.</w:t>
      </w:r>
    </w:p>
    <w:p w14:paraId="03A3C73B" w14:textId="77777777" w:rsidR="0046297A" w:rsidRDefault="0046297A" w:rsidP="0046297A">
      <w:pPr>
        <w:pStyle w:val="AH5Sec"/>
      </w:pPr>
      <w:bookmarkStart w:id="468" w:name="_Toc146188040"/>
      <w:r w:rsidRPr="00314ECA">
        <w:rPr>
          <w:rStyle w:val="CharSectNo"/>
        </w:rPr>
        <w:t>297</w:t>
      </w:r>
      <w:r>
        <w:tab/>
        <w:t>Explanation of licence</w:t>
      </w:r>
      <w:bookmarkEnd w:id="468"/>
    </w:p>
    <w:p w14:paraId="3D1EE2DF" w14:textId="77777777" w:rsidR="0046297A" w:rsidRDefault="0046297A" w:rsidP="0046297A">
      <w:pPr>
        <w:pStyle w:val="Amain"/>
        <w:keepNext/>
      </w:pPr>
      <w:r>
        <w:tab/>
        <w:t>(1)</w:t>
      </w:r>
      <w:r>
        <w:tab/>
        <w:t>This section applies if the Executive grants an offender a licence.</w:t>
      </w:r>
    </w:p>
    <w:p w14:paraId="64F266F1" w14:textId="77777777" w:rsidR="0046297A" w:rsidRDefault="0046297A" w:rsidP="0046297A">
      <w:pPr>
        <w:pStyle w:val="Amain"/>
      </w:pPr>
      <w:r>
        <w:tab/>
        <w:t>(2)</w:t>
      </w:r>
      <w:r>
        <w:tab/>
        <w:t>The board must ensure that reasonable steps are taken to explain to the offender in general terms (and in a language that the offender can readily understand)—</w:t>
      </w:r>
    </w:p>
    <w:p w14:paraId="426414E6" w14:textId="77777777" w:rsidR="0046297A" w:rsidRDefault="0046297A" w:rsidP="0046297A">
      <w:pPr>
        <w:pStyle w:val="Apara"/>
        <w:rPr>
          <w:lang w:val="en-US"/>
        </w:rPr>
      </w:pPr>
      <w:r>
        <w:rPr>
          <w:lang w:val="en-US"/>
        </w:rPr>
        <w:tab/>
        <w:t>(a)</w:t>
      </w:r>
      <w:r>
        <w:rPr>
          <w:lang w:val="en-US"/>
        </w:rPr>
        <w:tab/>
        <w:t>the offender’s release on licence obligations; and</w:t>
      </w:r>
    </w:p>
    <w:p w14:paraId="1482A43C" w14:textId="77777777" w:rsidR="0046297A" w:rsidRDefault="0046297A" w:rsidP="0046297A">
      <w:pPr>
        <w:pStyle w:val="Apara"/>
      </w:pPr>
      <w:r>
        <w:tab/>
        <w:t>(b)</w:t>
      </w:r>
      <w:r>
        <w:tab/>
      </w:r>
      <w:r>
        <w:rPr>
          <w:lang w:val="en-US"/>
        </w:rPr>
        <w:t xml:space="preserve">the consequences if the offender breaches the obligations. </w:t>
      </w:r>
    </w:p>
    <w:p w14:paraId="72E33BC1" w14:textId="77777777"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14:paraId="12785087" w14:textId="77777777" w:rsidR="0046297A" w:rsidRDefault="0046297A" w:rsidP="0046297A">
      <w:pPr>
        <w:pStyle w:val="AH5Sec"/>
      </w:pPr>
      <w:bookmarkStart w:id="469" w:name="_Toc146188041"/>
      <w:r w:rsidRPr="00314ECA">
        <w:rPr>
          <w:rStyle w:val="CharSectNo"/>
        </w:rPr>
        <w:lastRenderedPageBreak/>
        <w:t>298</w:t>
      </w:r>
      <w:r>
        <w:tab/>
        <w:t>Release on licence—notice of Executive decision</w:t>
      </w:r>
      <w:bookmarkEnd w:id="469"/>
    </w:p>
    <w:p w14:paraId="2CB616CC" w14:textId="77777777" w:rsidR="0046297A" w:rsidRDefault="0046297A" w:rsidP="0046297A">
      <w:pPr>
        <w:pStyle w:val="Amain"/>
        <w:keepNext/>
      </w:pPr>
      <w:r>
        <w:tab/>
        <w:t>(1)</w:t>
      </w:r>
      <w:r>
        <w:tab/>
        <w:t>This section applies if the Executive makes a decision to grant, or refuse to grant, an offender a licence.</w:t>
      </w:r>
    </w:p>
    <w:p w14:paraId="60955C16" w14:textId="77777777" w:rsidR="0046297A" w:rsidRDefault="0046297A" w:rsidP="0046297A">
      <w:pPr>
        <w:pStyle w:val="Amain"/>
        <w:keepNext/>
      </w:pPr>
      <w:r>
        <w:tab/>
        <w:t>(2)</w:t>
      </w:r>
      <w:r>
        <w:tab/>
        <w:t>The director</w:t>
      </w:r>
      <w:r>
        <w:noBreakHyphen/>
        <w:t>general must give written notice of the Executive’s decision to each of the following:</w:t>
      </w:r>
    </w:p>
    <w:p w14:paraId="5CFA98DF" w14:textId="77777777" w:rsidR="0046297A" w:rsidRDefault="0046297A" w:rsidP="0046297A">
      <w:pPr>
        <w:pStyle w:val="Apara"/>
        <w:keepNext/>
        <w:rPr>
          <w:lang w:val="en-US"/>
        </w:rPr>
      </w:pPr>
      <w:r>
        <w:rPr>
          <w:lang w:val="en-US"/>
        </w:rPr>
        <w:tab/>
        <w:t>(a)</w:t>
      </w:r>
      <w:r>
        <w:rPr>
          <w:lang w:val="en-US"/>
        </w:rPr>
        <w:tab/>
        <w:t>the offender;</w:t>
      </w:r>
    </w:p>
    <w:p w14:paraId="14C79DE6" w14:textId="77777777" w:rsidR="0046297A" w:rsidRDefault="0046297A" w:rsidP="0046297A">
      <w:pPr>
        <w:pStyle w:val="Apara"/>
        <w:rPr>
          <w:lang w:val="en-US"/>
        </w:rPr>
      </w:pPr>
      <w:r>
        <w:rPr>
          <w:lang w:val="en-US"/>
        </w:rPr>
        <w:tab/>
        <w:t>(b)</w:t>
      </w:r>
      <w:r>
        <w:rPr>
          <w:lang w:val="en-US"/>
        </w:rPr>
        <w:tab/>
        <w:t>the board;</w:t>
      </w:r>
    </w:p>
    <w:p w14:paraId="49012FD6" w14:textId="77777777" w:rsidR="0046297A" w:rsidRDefault="0046297A" w:rsidP="0046297A">
      <w:pPr>
        <w:pStyle w:val="Apara"/>
        <w:rPr>
          <w:lang w:val="en-US"/>
        </w:rPr>
      </w:pPr>
      <w:r>
        <w:rPr>
          <w:lang w:val="en-US"/>
        </w:rPr>
        <w:tab/>
        <w:t>(c)</w:t>
      </w:r>
      <w:r>
        <w:rPr>
          <w:lang w:val="en-US"/>
        </w:rPr>
        <w:tab/>
        <w:t>the director of public prosecutions;</w:t>
      </w:r>
    </w:p>
    <w:p w14:paraId="4D94EFD2" w14:textId="77777777" w:rsidR="0046297A" w:rsidRDefault="0046297A" w:rsidP="0046297A">
      <w:pPr>
        <w:pStyle w:val="Apara"/>
        <w:rPr>
          <w:lang w:val="en-US"/>
        </w:rPr>
      </w:pPr>
      <w:r>
        <w:rPr>
          <w:lang w:val="en-US"/>
        </w:rPr>
        <w:tab/>
        <w:t>(d)</w:t>
      </w:r>
      <w:r>
        <w:rPr>
          <w:lang w:val="en-US"/>
        </w:rPr>
        <w:tab/>
        <w:t>the chief police officer.</w:t>
      </w:r>
    </w:p>
    <w:p w14:paraId="65C12547" w14:textId="77777777"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14:paraId="3DBFF467" w14:textId="77777777"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14:paraId="080FE492" w14:textId="77777777" w:rsidR="0046297A" w:rsidRDefault="0046297A" w:rsidP="0046297A">
      <w:pPr>
        <w:pStyle w:val="Apara"/>
        <w:rPr>
          <w:snapToGrid w:val="0"/>
        </w:rPr>
      </w:pPr>
      <w:r>
        <w:rPr>
          <w:snapToGrid w:val="0"/>
        </w:rPr>
        <w:tab/>
        <w:t>(a)</w:t>
      </w:r>
      <w:r>
        <w:rPr>
          <w:snapToGrid w:val="0"/>
        </w:rPr>
        <w:tab/>
        <w:t>the Executive’s decision; and</w:t>
      </w:r>
    </w:p>
    <w:p w14:paraId="64C05DA6" w14:textId="77777777" w:rsidR="0046297A" w:rsidRDefault="0046297A" w:rsidP="0046297A">
      <w:pPr>
        <w:pStyle w:val="Apara"/>
        <w:keepNext/>
        <w:rPr>
          <w:snapToGrid w:val="0"/>
        </w:rPr>
      </w:pPr>
      <w:r>
        <w:rPr>
          <w:snapToGrid w:val="0"/>
        </w:rPr>
        <w:tab/>
        <w:t>(b)</w:t>
      </w:r>
      <w:r>
        <w:rPr>
          <w:snapToGrid w:val="0"/>
        </w:rPr>
        <w:tab/>
        <w:t>if the Executive grants a licence to the offender—</w:t>
      </w:r>
    </w:p>
    <w:p w14:paraId="42D59461" w14:textId="77777777" w:rsidR="0046297A" w:rsidRDefault="0046297A" w:rsidP="0046297A">
      <w:pPr>
        <w:pStyle w:val="Asubpara"/>
        <w:keepNext/>
        <w:rPr>
          <w:snapToGrid w:val="0"/>
        </w:rPr>
      </w:pPr>
      <w:r>
        <w:rPr>
          <w:snapToGrid w:val="0"/>
        </w:rPr>
        <w:tab/>
        <w:t>(i)</w:t>
      </w:r>
      <w:r>
        <w:rPr>
          <w:snapToGrid w:val="0"/>
        </w:rPr>
        <w:tab/>
        <w:t>the offender’s licence release date; and</w:t>
      </w:r>
    </w:p>
    <w:p w14:paraId="16AA165F" w14:textId="77777777" w:rsidR="0046297A" w:rsidRDefault="0046297A" w:rsidP="0046297A">
      <w:pPr>
        <w:pStyle w:val="Asubpara"/>
        <w:rPr>
          <w:snapToGrid w:val="0"/>
        </w:rPr>
      </w:pPr>
      <w:r>
        <w:rPr>
          <w:snapToGrid w:val="0"/>
        </w:rPr>
        <w:tab/>
        <w:t>(ii)</w:t>
      </w:r>
      <w:r>
        <w:rPr>
          <w:snapToGrid w:val="0"/>
        </w:rPr>
        <w:tab/>
        <w:t>in general terms, the offender’s release on licence obligations.</w:t>
      </w:r>
    </w:p>
    <w:p w14:paraId="1628F8C8" w14:textId="77777777"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14:paraId="3CDCC1F6" w14:textId="4F31697B"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42" w:tooltip="A2008-19" w:history="1">
        <w:r w:rsidRPr="00782F83">
          <w:rPr>
            <w:rStyle w:val="charCitHyperlinkItal"/>
          </w:rPr>
          <w:t>Children and Young People Act 2008</w:t>
        </w:r>
      </w:hyperlink>
      <w:r>
        <w:rPr>
          <w:lang w:val="en-US"/>
        </w:rPr>
        <w:t>, division 1.3.2.</w:t>
      </w:r>
    </w:p>
    <w:p w14:paraId="7C09C1C5" w14:textId="77777777"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14:paraId="1D5BA6BE" w14:textId="77777777" w:rsidR="0046297A" w:rsidRDefault="0046297A" w:rsidP="0046297A">
      <w:pPr>
        <w:pStyle w:val="Amain"/>
        <w:keepNext/>
        <w:rPr>
          <w:snapToGrid w:val="0"/>
        </w:rPr>
      </w:pPr>
      <w:r>
        <w:rPr>
          <w:snapToGrid w:val="0"/>
        </w:rPr>
        <w:lastRenderedPageBreak/>
        <w:tab/>
        <w:t>(8)</w:t>
      </w:r>
      <w:r>
        <w:rPr>
          <w:snapToGrid w:val="0"/>
        </w:rPr>
        <w:tab/>
        <w:t>In this section:</w:t>
      </w:r>
    </w:p>
    <w:p w14:paraId="60188A62" w14:textId="77777777"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14:paraId="2881B6C2" w14:textId="0613539C"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w:t>
      </w:r>
      <w:r w:rsidRPr="008D0F9D">
        <w:t xml:space="preserve">ek </w:t>
      </w:r>
      <w:r w:rsidR="005B34C5" w:rsidRPr="008D0F9D">
        <w:t>victim’s views</w:t>
      </w:r>
      <w:r w:rsidRPr="008D0F9D">
        <w:rPr>
          <w:snapToGrid w:val="0"/>
        </w:rPr>
        <w:t>);</w:t>
      </w:r>
    </w:p>
    <w:p w14:paraId="134CEC33" w14:textId="31F5534F"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090E0B17" w14:textId="77777777" w:rsidR="0046297A" w:rsidRDefault="0046297A" w:rsidP="0046297A">
      <w:pPr>
        <w:pStyle w:val="aDefpara"/>
        <w:rPr>
          <w:snapToGrid w:val="0"/>
        </w:rPr>
      </w:pPr>
      <w:r>
        <w:rPr>
          <w:snapToGrid w:val="0"/>
        </w:rPr>
        <w:tab/>
        <w:t>(c)</w:t>
      </w:r>
      <w:r>
        <w:rPr>
          <w:snapToGrid w:val="0"/>
        </w:rPr>
        <w:tab/>
      </w:r>
      <w:r>
        <w:t>a registered victim of the offender.</w:t>
      </w:r>
    </w:p>
    <w:p w14:paraId="7ACC2B6C" w14:textId="77777777" w:rsidR="0046297A" w:rsidRPr="00314ECA" w:rsidRDefault="0046297A" w:rsidP="0046297A">
      <w:pPr>
        <w:pStyle w:val="AH3Div"/>
      </w:pPr>
      <w:bookmarkStart w:id="470" w:name="_Toc146188042"/>
      <w:r w:rsidRPr="00314ECA">
        <w:rPr>
          <w:rStyle w:val="CharDivNo"/>
        </w:rPr>
        <w:t>Division 13.1.3</w:t>
      </w:r>
      <w:r>
        <w:rPr>
          <w:snapToGrid w:val="0"/>
        </w:rPr>
        <w:tab/>
      </w:r>
      <w:r w:rsidRPr="00314ECA">
        <w:rPr>
          <w:rStyle w:val="CharDivText"/>
          <w:snapToGrid w:val="0"/>
        </w:rPr>
        <w:t>Operation of licences</w:t>
      </w:r>
      <w:bookmarkEnd w:id="470"/>
    </w:p>
    <w:p w14:paraId="05AAC5AD" w14:textId="77777777" w:rsidR="0046297A" w:rsidRDefault="0046297A" w:rsidP="0046297A">
      <w:pPr>
        <w:pStyle w:val="AH5Sec"/>
      </w:pPr>
      <w:bookmarkStart w:id="471" w:name="_Toc146188043"/>
      <w:r w:rsidRPr="00314ECA">
        <w:rPr>
          <w:rStyle w:val="CharSectNo"/>
        </w:rPr>
        <w:t>299</w:t>
      </w:r>
      <w:r>
        <w:tab/>
        <w:t>Release authorised by licence</w:t>
      </w:r>
      <w:bookmarkEnd w:id="471"/>
    </w:p>
    <w:p w14:paraId="036E1FA5" w14:textId="77777777"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14:paraId="32C0AD59" w14:textId="77777777"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14:paraId="24C6EFD9" w14:textId="77777777" w:rsidR="0046297A" w:rsidRDefault="0046297A" w:rsidP="0046297A">
      <w:pPr>
        <w:pStyle w:val="Amain"/>
      </w:pPr>
      <w:r>
        <w:tab/>
        <w:t>(3)</w:t>
      </w:r>
      <w:r>
        <w:tab/>
        <w:t>The offender must be released from imprisonment on the offender’s licence release date.</w:t>
      </w:r>
    </w:p>
    <w:p w14:paraId="7EEC1A5D" w14:textId="77777777" w:rsidR="0046297A" w:rsidRDefault="0046297A" w:rsidP="0046297A">
      <w:pPr>
        <w:pStyle w:val="Amain"/>
      </w:pPr>
      <w:r>
        <w:tab/>
        <w:t>(4)</w:t>
      </w:r>
      <w:r>
        <w:tab/>
        <w:t>The offender may be released from imprisonment at any time on the offender’s licence release date.</w:t>
      </w:r>
    </w:p>
    <w:p w14:paraId="42BC6D60" w14:textId="77777777"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14:paraId="51BCE500" w14:textId="19CEFBBC"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43" w:tooltip="A2001-14" w:history="1">
        <w:r w:rsidRPr="00782F83">
          <w:rPr>
            <w:rStyle w:val="charCitHyperlinkAbbrev"/>
          </w:rPr>
          <w:t>Legislation Act</w:t>
        </w:r>
      </w:hyperlink>
      <w:r>
        <w:t>, dict, pt 1.</w:t>
      </w:r>
    </w:p>
    <w:p w14:paraId="56AA04C5" w14:textId="77777777" w:rsidR="0046297A" w:rsidRDefault="0046297A" w:rsidP="0046297A">
      <w:pPr>
        <w:pStyle w:val="AH5Sec"/>
      </w:pPr>
      <w:bookmarkStart w:id="472" w:name="_Toc146188044"/>
      <w:r w:rsidRPr="00314ECA">
        <w:rPr>
          <w:rStyle w:val="CharSectNo"/>
        </w:rPr>
        <w:lastRenderedPageBreak/>
        <w:t>300</w:t>
      </w:r>
      <w:r>
        <w:tab/>
        <w:t>Release on licence obligations</w:t>
      </w:r>
      <w:bookmarkEnd w:id="472"/>
    </w:p>
    <w:p w14:paraId="5385D640" w14:textId="77777777" w:rsidR="0046297A" w:rsidRDefault="0046297A" w:rsidP="0046297A">
      <w:pPr>
        <w:pStyle w:val="Amainreturn"/>
      </w:pPr>
      <w:r>
        <w:t>An offender released on licence must—</w:t>
      </w:r>
    </w:p>
    <w:p w14:paraId="5079498A" w14:textId="77777777" w:rsidR="0046297A" w:rsidRDefault="0046297A" w:rsidP="0046297A">
      <w:pPr>
        <w:pStyle w:val="Apara"/>
      </w:pPr>
      <w:r>
        <w:tab/>
        <w:t>(a)</w:t>
      </w:r>
      <w:r>
        <w:tab/>
        <w:t>comply with the licence, including—</w:t>
      </w:r>
    </w:p>
    <w:p w14:paraId="58070960" w14:textId="77777777" w:rsidR="0046297A" w:rsidRDefault="0046297A" w:rsidP="0046297A">
      <w:pPr>
        <w:pStyle w:val="Asubpara"/>
      </w:pPr>
      <w:r>
        <w:tab/>
        <w:t>(i)</w:t>
      </w:r>
      <w:r>
        <w:tab/>
        <w:t>the core conditions of the licence; and</w:t>
      </w:r>
    </w:p>
    <w:p w14:paraId="20FF8457" w14:textId="77777777" w:rsidR="0046297A" w:rsidRDefault="0046297A" w:rsidP="0046297A">
      <w:pPr>
        <w:pStyle w:val="Asubpara"/>
      </w:pPr>
      <w:r>
        <w:tab/>
        <w:t>(ii)</w:t>
      </w:r>
      <w:r>
        <w:tab/>
        <w:t>any condition imposed on the licence by the Executive; and</w:t>
      </w:r>
    </w:p>
    <w:p w14:paraId="0584B6A1" w14:textId="61D2D4E5" w:rsidR="0046297A" w:rsidRDefault="0046297A" w:rsidP="0046297A">
      <w:pPr>
        <w:pStyle w:val="Apara"/>
        <w:keepNext/>
      </w:pPr>
      <w:r>
        <w:tab/>
        <w:t>(b)</w:t>
      </w:r>
      <w:r>
        <w:tab/>
        <w:t xml:space="preserve">comply with any other requirement under this Act or the </w:t>
      </w:r>
      <w:hyperlink r:id="rId244" w:tooltip="A2007-15" w:history="1">
        <w:r w:rsidRPr="00782F83">
          <w:rPr>
            <w:rStyle w:val="charCitHyperlinkItal"/>
          </w:rPr>
          <w:t>Corrections Management Act 2007</w:t>
        </w:r>
      </w:hyperlink>
      <w:r>
        <w:t xml:space="preserve"> that applies to the offender.</w:t>
      </w:r>
    </w:p>
    <w:p w14:paraId="4F5EFABB" w14:textId="1CFB1371"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5" w:tooltip="A2001-14" w:history="1">
        <w:r w:rsidRPr="00782F83">
          <w:rPr>
            <w:rStyle w:val="charCitHyperlinkAbbrev"/>
          </w:rPr>
          <w:t>Legislation Act</w:t>
        </w:r>
      </w:hyperlink>
      <w:r>
        <w:rPr>
          <w:snapToGrid w:val="0"/>
        </w:rPr>
        <w:t>, s 104).</w:t>
      </w:r>
    </w:p>
    <w:p w14:paraId="09C5B346" w14:textId="77777777" w:rsidR="0046297A" w:rsidRDefault="0046297A" w:rsidP="0046297A">
      <w:pPr>
        <w:pStyle w:val="AH5Sec"/>
      </w:pPr>
      <w:bookmarkStart w:id="473" w:name="_Toc146188045"/>
      <w:r w:rsidRPr="00314ECA">
        <w:rPr>
          <w:rStyle w:val="CharSectNo"/>
        </w:rPr>
        <w:t>301</w:t>
      </w:r>
      <w:r>
        <w:tab/>
        <w:t>Release on licence—core conditions</w:t>
      </w:r>
      <w:bookmarkEnd w:id="473"/>
      <w:r>
        <w:t xml:space="preserve"> </w:t>
      </w:r>
    </w:p>
    <w:p w14:paraId="007B4805" w14:textId="77777777" w:rsidR="0046297A" w:rsidRDefault="0046297A" w:rsidP="0046297A">
      <w:pPr>
        <w:pStyle w:val="Amain"/>
        <w:keepNext/>
        <w:keepLines/>
      </w:pPr>
      <w:r>
        <w:tab/>
        <w:t>(1)</w:t>
      </w:r>
      <w:r>
        <w:tab/>
        <w:t>The core conditions of an offender’s licence are as follows:</w:t>
      </w:r>
    </w:p>
    <w:p w14:paraId="14869527" w14:textId="77777777" w:rsidR="0046297A" w:rsidRDefault="0046297A" w:rsidP="0046297A">
      <w:pPr>
        <w:pStyle w:val="Apara"/>
        <w:keepNext/>
        <w:keepLines/>
      </w:pPr>
      <w:r>
        <w:tab/>
        <w:t>(a)</w:t>
      </w:r>
      <w:r>
        <w:tab/>
        <w:t>the offender must not commit—</w:t>
      </w:r>
    </w:p>
    <w:p w14:paraId="0A14A887"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5591FA3A"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5C396796"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2147C5DA" w14:textId="77777777" w:rsidR="0046297A" w:rsidRDefault="0046297A" w:rsidP="0046297A">
      <w:pPr>
        <w:pStyle w:val="Apara"/>
      </w:pPr>
      <w:r>
        <w:tab/>
        <w:t>(c)</w:t>
      </w:r>
      <w:r>
        <w:tab/>
        <w:t>any change in the offender’s contact details is approved by the director</w:t>
      </w:r>
      <w:r>
        <w:noBreakHyphen/>
        <w:t>general under subsection (2);</w:t>
      </w:r>
    </w:p>
    <w:p w14:paraId="597E064C" w14:textId="294A2CFD" w:rsidR="0046297A" w:rsidRDefault="0046297A" w:rsidP="00A07B51">
      <w:pPr>
        <w:pStyle w:val="Apara"/>
        <w:keepLines/>
      </w:pPr>
      <w:r>
        <w:lastRenderedPageBreak/>
        <w:tab/>
        <w:t>(d)</w:t>
      </w:r>
      <w:r>
        <w:tab/>
        <w:t>the offender must comply with any direction given to the offender by the director</w:t>
      </w:r>
      <w:r>
        <w:noBreakHyphen/>
        <w:t xml:space="preserve">general under this Act or the </w:t>
      </w:r>
      <w:hyperlink r:id="rId246" w:tooltip="A2007-15" w:history="1">
        <w:r w:rsidRPr="00782F83">
          <w:rPr>
            <w:rStyle w:val="charCitHyperlinkItal"/>
          </w:rPr>
          <w:t>Corrections Management Act 2007</w:t>
        </w:r>
      </w:hyperlink>
      <w:r>
        <w:t xml:space="preserve"> in relation to the offender’s licence;</w:t>
      </w:r>
    </w:p>
    <w:p w14:paraId="52C48419"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580CA1E6" w14:textId="77777777" w:rsidR="0046297A" w:rsidRDefault="0046297A" w:rsidP="0046297A">
      <w:pPr>
        <w:pStyle w:val="Apara"/>
        <w:keepNext/>
        <w:ind w:left="1598" w:hanging="1598"/>
      </w:pPr>
      <w:r>
        <w:tab/>
        <w:t>(f)</w:t>
      </w:r>
      <w:r>
        <w:tab/>
        <w:t>any condition prescribed by regulation that applies to the offender.</w:t>
      </w:r>
    </w:p>
    <w:p w14:paraId="77ABE731" w14:textId="77777777"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14:paraId="18D13F8F" w14:textId="77777777" w:rsidR="0046297A" w:rsidRDefault="0046297A" w:rsidP="0046297A">
      <w:pPr>
        <w:pStyle w:val="Apara"/>
      </w:pPr>
      <w:r>
        <w:tab/>
        <w:t>(a)</w:t>
      </w:r>
      <w:r>
        <w:tab/>
        <w:t>approve, or refuse to approve, the change to which the application relates; and</w:t>
      </w:r>
    </w:p>
    <w:p w14:paraId="2E80150F" w14:textId="77777777" w:rsidR="0046297A" w:rsidRDefault="0046297A" w:rsidP="0046297A">
      <w:pPr>
        <w:pStyle w:val="Apara"/>
      </w:pPr>
      <w:r>
        <w:tab/>
        <w:t>(b)</w:t>
      </w:r>
      <w:r>
        <w:tab/>
        <w:t>give the offender notice of the decision, orally or in writing.</w:t>
      </w:r>
    </w:p>
    <w:p w14:paraId="02B4BE90" w14:textId="77777777" w:rsidR="0046297A" w:rsidRDefault="0046297A" w:rsidP="0046297A">
      <w:pPr>
        <w:pStyle w:val="Amain"/>
      </w:pPr>
      <w:r>
        <w:tab/>
        <w:t>(3)</w:t>
      </w:r>
      <w:r>
        <w:tab/>
        <w:t>An application for approval under subsection (2)—</w:t>
      </w:r>
    </w:p>
    <w:p w14:paraId="6AFF532E" w14:textId="77777777" w:rsidR="0046297A" w:rsidRDefault="0046297A" w:rsidP="0046297A">
      <w:pPr>
        <w:pStyle w:val="Apara"/>
      </w:pPr>
      <w:r>
        <w:tab/>
        <w:t>(a)</w:t>
      </w:r>
      <w:r>
        <w:tab/>
        <w:t>may be made orally or in writing; and</w:t>
      </w:r>
    </w:p>
    <w:p w14:paraId="602706BE" w14:textId="77777777" w:rsidR="0046297A" w:rsidRDefault="0046297A" w:rsidP="0046297A">
      <w:pPr>
        <w:pStyle w:val="Apara"/>
      </w:pPr>
      <w:r>
        <w:tab/>
        <w:t>(b)</w:t>
      </w:r>
      <w:r>
        <w:tab/>
        <w:t>must be made—</w:t>
      </w:r>
    </w:p>
    <w:p w14:paraId="543AA1AE" w14:textId="77777777" w:rsidR="0046297A" w:rsidRDefault="0046297A" w:rsidP="0046297A">
      <w:pPr>
        <w:pStyle w:val="Asubpara"/>
      </w:pPr>
      <w:r>
        <w:tab/>
        <w:t>(i)</w:t>
      </w:r>
      <w:r>
        <w:tab/>
        <w:t>before the change to which it applies; or</w:t>
      </w:r>
    </w:p>
    <w:p w14:paraId="6859774F" w14:textId="77777777" w:rsidR="0046297A" w:rsidRDefault="0046297A" w:rsidP="0046297A">
      <w:pPr>
        <w:pStyle w:val="Asubpara"/>
      </w:pPr>
      <w:r>
        <w:tab/>
        <w:t>(ii)</w:t>
      </w:r>
      <w:r>
        <w:tab/>
        <w:t>if it is not possible to apply before the change—as soon as possible after, but no later than 1 day after, the day of the change.</w:t>
      </w:r>
    </w:p>
    <w:p w14:paraId="4B430F81" w14:textId="77777777" w:rsidR="0046297A" w:rsidRDefault="0046297A" w:rsidP="0046297A">
      <w:pPr>
        <w:pStyle w:val="Amain"/>
        <w:keepNext/>
      </w:pPr>
      <w:r>
        <w:tab/>
        <w:t>(4)</w:t>
      </w:r>
      <w:r>
        <w:tab/>
        <w:t>In this section:</w:t>
      </w:r>
    </w:p>
    <w:p w14:paraId="66B6A0BA" w14:textId="77777777" w:rsidR="0046297A" w:rsidRDefault="0046297A" w:rsidP="0046297A">
      <w:pPr>
        <w:pStyle w:val="aDef"/>
        <w:keepNext/>
      </w:pPr>
      <w:r w:rsidRPr="00782F83">
        <w:rPr>
          <w:rStyle w:val="charBoldItals"/>
        </w:rPr>
        <w:t>contact details</w:t>
      </w:r>
      <w:r>
        <w:t xml:space="preserve"> means the offender’s—</w:t>
      </w:r>
    </w:p>
    <w:p w14:paraId="0740E9BF" w14:textId="77777777" w:rsidR="0046297A" w:rsidRDefault="0046297A" w:rsidP="0046297A">
      <w:pPr>
        <w:pStyle w:val="aDefpara"/>
      </w:pPr>
      <w:r>
        <w:tab/>
        <w:t>(a)</w:t>
      </w:r>
      <w:r>
        <w:tab/>
        <w:t>home address and phone number; and</w:t>
      </w:r>
    </w:p>
    <w:p w14:paraId="6054069F" w14:textId="77777777" w:rsidR="0046297A" w:rsidRDefault="0046297A" w:rsidP="0046297A">
      <w:pPr>
        <w:pStyle w:val="aDefpara"/>
      </w:pPr>
      <w:r>
        <w:tab/>
        <w:t>(b)</w:t>
      </w:r>
      <w:r>
        <w:tab/>
        <w:t>work address and phone number; and</w:t>
      </w:r>
    </w:p>
    <w:p w14:paraId="128EF17C" w14:textId="77777777" w:rsidR="0046297A" w:rsidRDefault="0046297A" w:rsidP="0046297A">
      <w:pPr>
        <w:pStyle w:val="aDefpara"/>
      </w:pPr>
      <w:r>
        <w:tab/>
        <w:t>(c)</w:t>
      </w:r>
      <w:r>
        <w:tab/>
        <w:t>mobile phone number.</w:t>
      </w:r>
    </w:p>
    <w:p w14:paraId="10D2CEDB" w14:textId="77777777" w:rsidR="0046297A" w:rsidRDefault="0046297A" w:rsidP="0046297A">
      <w:pPr>
        <w:pStyle w:val="AH5Sec"/>
      </w:pPr>
      <w:bookmarkStart w:id="474" w:name="_Toc146188046"/>
      <w:r w:rsidRPr="00314ECA">
        <w:rPr>
          <w:rStyle w:val="CharSectNo"/>
        </w:rPr>
        <w:lastRenderedPageBreak/>
        <w:t>302</w:t>
      </w:r>
      <w:r>
        <w:tab/>
        <w:t>Release on licence—director</w:t>
      </w:r>
      <w:r>
        <w:noBreakHyphen/>
        <w:t>general directions</w:t>
      </w:r>
      <w:bookmarkEnd w:id="474"/>
    </w:p>
    <w:p w14:paraId="025672DE" w14:textId="77777777" w:rsidR="0046297A" w:rsidRDefault="0046297A" w:rsidP="0046297A">
      <w:pPr>
        <w:pStyle w:val="Amain"/>
      </w:pPr>
      <w:r>
        <w:tab/>
        <w:t>(1)</w:t>
      </w:r>
      <w:r>
        <w:tab/>
        <w:t>For this part, the director</w:t>
      </w:r>
      <w:r>
        <w:noBreakHyphen/>
        <w:t>general may give directions, orally or in writing, to the offender.</w:t>
      </w:r>
    </w:p>
    <w:p w14:paraId="498150D1" w14:textId="77777777" w:rsidR="0046297A" w:rsidRDefault="0046297A" w:rsidP="0046297A">
      <w:pPr>
        <w:pStyle w:val="Amain"/>
      </w:pPr>
      <w:r>
        <w:tab/>
        <w:t>(2)</w:t>
      </w:r>
      <w:r>
        <w:tab/>
        <w:t>To remove any doubt, this section does not limit section 321 (Director</w:t>
      </w:r>
      <w:r>
        <w:noBreakHyphen/>
        <w:t>general directions—general).</w:t>
      </w:r>
    </w:p>
    <w:p w14:paraId="0106352D" w14:textId="77777777" w:rsidR="0046297A" w:rsidRDefault="0046297A" w:rsidP="0046297A">
      <w:pPr>
        <w:pStyle w:val="AH5Sec"/>
      </w:pPr>
      <w:bookmarkStart w:id="475" w:name="_Toc146188047"/>
      <w:r w:rsidRPr="00314ECA">
        <w:rPr>
          <w:rStyle w:val="CharSectNo"/>
        </w:rPr>
        <w:t>302A</w:t>
      </w:r>
      <w:r>
        <w:tab/>
        <w:t>Release on licence—alcohol and drug tests</w:t>
      </w:r>
      <w:bookmarkEnd w:id="475"/>
    </w:p>
    <w:p w14:paraId="6632C242" w14:textId="77777777" w:rsidR="0046297A" w:rsidRDefault="0046297A" w:rsidP="0046297A">
      <w:pPr>
        <w:pStyle w:val="Amain"/>
      </w:pPr>
      <w:r>
        <w:tab/>
        <w:t>(1)</w:t>
      </w:r>
      <w:r>
        <w:tab/>
        <w:t>The director</w:t>
      </w:r>
      <w:r>
        <w:noBreakHyphen/>
        <w:t>general may direct an offender, orally or in writing, to give a test sample.</w:t>
      </w:r>
    </w:p>
    <w:p w14:paraId="44533FAF" w14:textId="04485CD4" w:rsidR="0046297A" w:rsidRDefault="0046297A" w:rsidP="0046297A">
      <w:pPr>
        <w:pStyle w:val="Amain"/>
      </w:pPr>
      <w:r>
        <w:tab/>
        <w:t>(2)</w:t>
      </w:r>
      <w:r>
        <w:tab/>
        <w:t xml:space="preserve">The provisions of the </w:t>
      </w:r>
      <w:hyperlink r:id="rId247"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48BEFC7B" w14:textId="77777777" w:rsidR="0046297A" w:rsidRDefault="0046297A" w:rsidP="0046297A">
      <w:pPr>
        <w:pStyle w:val="AH5Sec"/>
      </w:pPr>
      <w:bookmarkStart w:id="476" w:name="_Toc146188048"/>
      <w:r w:rsidRPr="00314ECA">
        <w:rPr>
          <w:rStyle w:val="CharSectNo"/>
        </w:rPr>
        <w:t>303</w:t>
      </w:r>
      <w:r>
        <w:tab/>
        <w:t>Release on licence—sentence not discharged</w:t>
      </w:r>
      <w:bookmarkEnd w:id="476"/>
    </w:p>
    <w:p w14:paraId="61E8E7B4" w14:textId="77777777" w:rsidR="0046297A" w:rsidRDefault="0046297A" w:rsidP="0046297A">
      <w:pPr>
        <w:pStyle w:val="Amainreturn"/>
      </w:pPr>
      <w:r>
        <w:t>While released on the licence, an offender is taken to be serving the offender’s sentence.</w:t>
      </w:r>
    </w:p>
    <w:p w14:paraId="3F0DC93F" w14:textId="77777777" w:rsidR="0046297A" w:rsidRPr="00314ECA" w:rsidRDefault="0046297A" w:rsidP="0046297A">
      <w:pPr>
        <w:pStyle w:val="AH3Div"/>
      </w:pPr>
      <w:bookmarkStart w:id="477" w:name="_Toc146188049"/>
      <w:r w:rsidRPr="00314ECA">
        <w:rPr>
          <w:rStyle w:val="CharDivNo"/>
        </w:rPr>
        <w:t>Division 13.1.4</w:t>
      </w:r>
      <w:r>
        <w:tab/>
      </w:r>
      <w:r w:rsidRPr="00314ECA">
        <w:rPr>
          <w:rStyle w:val="CharDivText"/>
        </w:rPr>
        <w:t>Supervision of licensees</w:t>
      </w:r>
      <w:bookmarkEnd w:id="477"/>
    </w:p>
    <w:p w14:paraId="0EEE3C19" w14:textId="77777777" w:rsidR="0046297A" w:rsidRPr="00600413" w:rsidRDefault="0046297A" w:rsidP="0046297A">
      <w:pPr>
        <w:pStyle w:val="AH5Sec"/>
      </w:pPr>
      <w:bookmarkStart w:id="478" w:name="_Toc146188050"/>
      <w:r w:rsidRPr="00314ECA">
        <w:rPr>
          <w:rStyle w:val="CharSectNo"/>
        </w:rPr>
        <w:t>303A</w:t>
      </w:r>
      <w:r w:rsidRPr="00600413">
        <w:tab/>
        <w:t>Corrections officers to report breach of release on licence obligations</w:t>
      </w:r>
      <w:bookmarkEnd w:id="478"/>
    </w:p>
    <w:p w14:paraId="64844620" w14:textId="77777777"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14:paraId="4183188F" w14:textId="77777777" w:rsidR="0046297A" w:rsidRPr="00600413" w:rsidRDefault="0046297A" w:rsidP="0046297A">
      <w:pPr>
        <w:pStyle w:val="Amain"/>
      </w:pPr>
      <w:r w:rsidRPr="00600413">
        <w:tab/>
        <w:t>(2)</w:t>
      </w:r>
      <w:r w:rsidRPr="00600413">
        <w:tab/>
        <w:t>The corrections officer must report the belief to the board in writing.</w:t>
      </w:r>
    </w:p>
    <w:p w14:paraId="5D52051B" w14:textId="77777777" w:rsidR="0046297A" w:rsidRPr="00600413" w:rsidRDefault="0046297A" w:rsidP="0046297A">
      <w:pPr>
        <w:pStyle w:val="Amain"/>
      </w:pPr>
      <w:r w:rsidRPr="00600413">
        <w:tab/>
        <w:t>(3)</w:t>
      </w:r>
      <w:r w:rsidRPr="00600413">
        <w:tab/>
        <w:t>The report must be accompanied by a copy of a written record in support of the corrections officer’s belief.</w:t>
      </w:r>
    </w:p>
    <w:p w14:paraId="2E9AD0E0" w14:textId="77777777" w:rsidR="0046297A" w:rsidRDefault="0046297A" w:rsidP="0046297A">
      <w:pPr>
        <w:pStyle w:val="AH5Sec"/>
      </w:pPr>
      <w:bookmarkStart w:id="479" w:name="_Toc146188051"/>
      <w:r w:rsidRPr="00314ECA">
        <w:rPr>
          <w:rStyle w:val="CharSectNo"/>
        </w:rPr>
        <w:lastRenderedPageBreak/>
        <w:t>304</w:t>
      </w:r>
      <w:r>
        <w:tab/>
        <w:t>Arrest without warrant—breach of release on licence obligations</w:t>
      </w:r>
      <w:bookmarkEnd w:id="479"/>
    </w:p>
    <w:p w14:paraId="044BE2B7" w14:textId="77777777" w:rsidR="0046297A" w:rsidRDefault="0046297A" w:rsidP="0046297A">
      <w:pPr>
        <w:pStyle w:val="Amain"/>
      </w:pPr>
      <w:r>
        <w:tab/>
        <w:t>(1)</w:t>
      </w:r>
      <w:r>
        <w:tab/>
        <w:t>This section applies if a police officer believes, on reasonable grounds, that an offender has breached any of the offender’s release on licence obligations.</w:t>
      </w:r>
    </w:p>
    <w:p w14:paraId="6E4548F0" w14:textId="77777777" w:rsidR="0046297A" w:rsidRDefault="0046297A" w:rsidP="0046297A">
      <w:pPr>
        <w:pStyle w:val="Amain"/>
      </w:pPr>
      <w:r>
        <w:tab/>
        <w:t>(2)</w:t>
      </w:r>
      <w:r>
        <w:tab/>
        <w:t>The police officer may arrest the offender without a warrant.</w:t>
      </w:r>
    </w:p>
    <w:p w14:paraId="730C23CF" w14:textId="77777777" w:rsidR="0046297A" w:rsidRDefault="0046297A" w:rsidP="0046297A">
      <w:pPr>
        <w:pStyle w:val="Amain"/>
      </w:pPr>
      <w:r>
        <w:tab/>
        <w:t>(3)</w:t>
      </w:r>
      <w:r>
        <w:tab/>
        <w:t>If the police officer arrests the offender, the police officer must, as soon as practicable, bring the offender before—</w:t>
      </w:r>
    </w:p>
    <w:p w14:paraId="33C6A985" w14:textId="77777777" w:rsidR="0046297A" w:rsidRDefault="0046297A" w:rsidP="0046297A">
      <w:pPr>
        <w:pStyle w:val="Apara"/>
      </w:pPr>
      <w:r>
        <w:tab/>
        <w:t>(a)</w:t>
      </w:r>
      <w:r>
        <w:tab/>
        <w:t>the board; or</w:t>
      </w:r>
    </w:p>
    <w:p w14:paraId="67622DC1" w14:textId="77777777" w:rsidR="0046297A" w:rsidRDefault="0046297A" w:rsidP="0046297A">
      <w:pPr>
        <w:pStyle w:val="Apara"/>
      </w:pPr>
      <w:r>
        <w:tab/>
        <w:t>(b)</w:t>
      </w:r>
      <w:r>
        <w:tab/>
        <w:t>if the board is not sitting—a magistrate.</w:t>
      </w:r>
    </w:p>
    <w:p w14:paraId="3C82282B" w14:textId="7E4FA469"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8" w:tooltip="A1992-8" w:history="1">
        <w:r w:rsidRPr="00782F83">
          <w:rPr>
            <w:rStyle w:val="charCitHyperlinkItal"/>
          </w:rPr>
          <w:t>Bail Act 1992</w:t>
        </w:r>
      </w:hyperlink>
      <w:r>
        <w:t>.</w:t>
      </w:r>
    </w:p>
    <w:p w14:paraId="684BD867" w14:textId="77777777" w:rsidR="0046297A" w:rsidRDefault="0046297A" w:rsidP="0046297A">
      <w:pPr>
        <w:pStyle w:val="AH5Sec"/>
      </w:pPr>
      <w:bookmarkStart w:id="480" w:name="_Toc146188052"/>
      <w:r w:rsidRPr="00314ECA">
        <w:rPr>
          <w:rStyle w:val="CharSectNo"/>
        </w:rPr>
        <w:t>305</w:t>
      </w:r>
      <w:r>
        <w:tab/>
        <w:t>Arrest warrant—breach of release on licence obligations</w:t>
      </w:r>
      <w:bookmarkEnd w:id="480"/>
    </w:p>
    <w:p w14:paraId="40B9DF0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14:paraId="35ACFF4F" w14:textId="77777777" w:rsidR="0046297A" w:rsidRDefault="0046297A" w:rsidP="0046297A">
      <w:pPr>
        <w:pStyle w:val="Amain"/>
        <w:keepNext/>
      </w:pPr>
      <w:r>
        <w:tab/>
        <w:t>(2)</w:t>
      </w:r>
      <w:r>
        <w:tab/>
        <w:t>The warrant must—</w:t>
      </w:r>
    </w:p>
    <w:p w14:paraId="48CB3A4A" w14:textId="77777777" w:rsidR="0046297A" w:rsidRDefault="0046297A" w:rsidP="0046297A">
      <w:pPr>
        <w:pStyle w:val="Apara"/>
      </w:pPr>
      <w:r>
        <w:tab/>
        <w:t>(a)</w:t>
      </w:r>
      <w:r>
        <w:tab/>
        <w:t>be in writing signed by the judge or magistrate; and</w:t>
      </w:r>
    </w:p>
    <w:p w14:paraId="3787F263" w14:textId="77777777" w:rsidR="0046297A" w:rsidRDefault="0046297A" w:rsidP="0046297A">
      <w:pPr>
        <w:pStyle w:val="Apara"/>
      </w:pPr>
      <w:r>
        <w:tab/>
        <w:t>(b)</w:t>
      </w:r>
      <w:r>
        <w:tab/>
        <w:t>be directed to all police officers or a named police officer; and</w:t>
      </w:r>
    </w:p>
    <w:p w14:paraId="756AA112" w14:textId="77777777" w:rsidR="0046297A" w:rsidRDefault="0046297A" w:rsidP="0046297A">
      <w:pPr>
        <w:pStyle w:val="Apara"/>
      </w:pPr>
      <w:r>
        <w:tab/>
        <w:t>(c)</w:t>
      </w:r>
      <w:r>
        <w:tab/>
        <w:t xml:space="preserve">state briefly the matter on which the information is based; and </w:t>
      </w:r>
    </w:p>
    <w:p w14:paraId="16B218F7" w14:textId="77777777"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14:paraId="49748516" w14:textId="77777777" w:rsidR="0046297A" w:rsidRDefault="0046297A" w:rsidP="0046297A">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1622702A" w14:textId="77777777" w:rsidR="0046297A" w:rsidRDefault="0046297A" w:rsidP="00A07B51">
      <w:pPr>
        <w:pStyle w:val="Apara"/>
        <w:keepNext/>
      </w:pPr>
      <w:r>
        <w:tab/>
        <w:t>(a)</w:t>
      </w:r>
      <w:r>
        <w:tab/>
        <w:t>the board</w:t>
      </w:r>
      <w:r>
        <w:rPr>
          <w:lang w:val="en-US"/>
        </w:rPr>
        <w:t>; or</w:t>
      </w:r>
    </w:p>
    <w:p w14:paraId="4235C690" w14:textId="77777777" w:rsidR="0046297A" w:rsidRDefault="0046297A" w:rsidP="00A07B51">
      <w:pPr>
        <w:pStyle w:val="Apara"/>
        <w:keepNext/>
      </w:pPr>
      <w:r>
        <w:tab/>
        <w:t>(b)</w:t>
      </w:r>
      <w:r>
        <w:tab/>
      </w:r>
      <w:r>
        <w:rPr>
          <w:lang w:val="en-US"/>
        </w:rPr>
        <w:t>if the board is not sitting—</w:t>
      </w:r>
      <w:r>
        <w:t>a magistrate.</w:t>
      </w:r>
    </w:p>
    <w:p w14:paraId="240F4AD8" w14:textId="0D58F4B8"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9" w:tooltip="A1992-8" w:history="1">
        <w:r w:rsidRPr="00782F83">
          <w:rPr>
            <w:rStyle w:val="charCitHyperlinkItal"/>
          </w:rPr>
          <w:t>Bail Act 1992</w:t>
        </w:r>
      </w:hyperlink>
      <w:r>
        <w:t>.</w:t>
      </w:r>
    </w:p>
    <w:p w14:paraId="79B713B6" w14:textId="77777777" w:rsidR="0046297A" w:rsidRDefault="0046297A" w:rsidP="0046297A">
      <w:pPr>
        <w:pStyle w:val="AH5Sec"/>
      </w:pPr>
      <w:bookmarkStart w:id="481" w:name="_Toc146188053"/>
      <w:r w:rsidRPr="00314ECA">
        <w:rPr>
          <w:rStyle w:val="CharSectNo"/>
        </w:rPr>
        <w:t>306</w:t>
      </w:r>
      <w:r>
        <w:tab/>
        <w:t>Board inquiry—review of release on licence</w:t>
      </w:r>
      <w:bookmarkEnd w:id="481"/>
    </w:p>
    <w:p w14:paraId="7F7C25C0" w14:textId="77777777" w:rsidR="0046297A" w:rsidRDefault="0046297A" w:rsidP="0046297A">
      <w:pPr>
        <w:pStyle w:val="Amain"/>
      </w:pPr>
      <w:r>
        <w:tab/>
        <w:t>(1)</w:t>
      </w:r>
      <w:r>
        <w:tab/>
        <w:t>The board may, at any time, conduct an inquiry to review the offender’s release on licence.</w:t>
      </w:r>
    </w:p>
    <w:p w14:paraId="58C121AC" w14:textId="77777777" w:rsidR="0046297A" w:rsidRDefault="0046297A" w:rsidP="0046297A">
      <w:pPr>
        <w:pStyle w:val="Amain"/>
      </w:pPr>
      <w:r>
        <w:tab/>
        <w:t>(2)</w:t>
      </w:r>
      <w:r>
        <w:tab/>
        <w:t>Without limiting subsection (1), the board may conduct an inquiry to consider—</w:t>
      </w:r>
    </w:p>
    <w:p w14:paraId="0435A51F" w14:textId="77777777" w:rsidR="0046297A" w:rsidRDefault="0046297A" w:rsidP="0046297A">
      <w:pPr>
        <w:pStyle w:val="Apara"/>
      </w:pPr>
      <w:r>
        <w:tab/>
        <w:t>(a)</w:t>
      </w:r>
      <w:r>
        <w:tab/>
        <w:t>whether release on licence continues to be appropriate for the offender having regard to any change in circumstances affecting the offender; or</w:t>
      </w:r>
    </w:p>
    <w:p w14:paraId="190C3D61" w14:textId="77777777" w:rsidR="0046297A" w:rsidRDefault="0046297A" w:rsidP="0046297A">
      <w:pPr>
        <w:pStyle w:val="Apara"/>
      </w:pPr>
      <w:r>
        <w:tab/>
        <w:t>(b)</w:t>
      </w:r>
      <w:r>
        <w:tab/>
        <w:t>whether the offender has breached any of the offender’s release on licence obligations.</w:t>
      </w:r>
    </w:p>
    <w:p w14:paraId="059B5EAD" w14:textId="77777777" w:rsidR="0046297A" w:rsidRDefault="0046297A" w:rsidP="0046297A">
      <w:pPr>
        <w:pStyle w:val="Amain"/>
      </w:pPr>
      <w:r>
        <w:tab/>
        <w:t>(3)</w:t>
      </w:r>
      <w:r>
        <w:tab/>
        <w:t>The board may conduct the inquiry—</w:t>
      </w:r>
    </w:p>
    <w:p w14:paraId="348BBB4F" w14:textId="77777777" w:rsidR="0046297A" w:rsidRDefault="0046297A" w:rsidP="0046297A">
      <w:pPr>
        <w:pStyle w:val="Apara"/>
      </w:pPr>
      <w:r>
        <w:tab/>
        <w:t>(a)</w:t>
      </w:r>
      <w:r>
        <w:tab/>
        <w:t>on its own initiative; or</w:t>
      </w:r>
    </w:p>
    <w:p w14:paraId="6F9DA2D5" w14:textId="77777777" w:rsidR="0046297A" w:rsidRDefault="0046297A" w:rsidP="0046297A">
      <w:pPr>
        <w:pStyle w:val="Apara"/>
      </w:pPr>
      <w:r>
        <w:tab/>
        <w:t>(b)</w:t>
      </w:r>
      <w:r>
        <w:tab/>
        <w:t>on application by the offender or the director</w:t>
      </w:r>
      <w:r>
        <w:noBreakHyphen/>
        <w:t>general.</w:t>
      </w:r>
    </w:p>
    <w:p w14:paraId="0D7CBD1E" w14:textId="77777777"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14:paraId="056FE591" w14:textId="77777777" w:rsidR="0046297A" w:rsidRDefault="0046297A" w:rsidP="0046297A">
      <w:pPr>
        <w:pStyle w:val="AH5Sec"/>
      </w:pPr>
      <w:bookmarkStart w:id="482" w:name="_Toc146188054"/>
      <w:r w:rsidRPr="00314ECA">
        <w:rPr>
          <w:rStyle w:val="CharSectNo"/>
        </w:rPr>
        <w:lastRenderedPageBreak/>
        <w:t>307</w:t>
      </w:r>
      <w:r>
        <w:tab/>
        <w:t>Board inquiry—notice of review of release on licence</w:t>
      </w:r>
      <w:bookmarkEnd w:id="482"/>
    </w:p>
    <w:p w14:paraId="30C6B1F6" w14:textId="77777777" w:rsidR="0046297A" w:rsidRDefault="0046297A" w:rsidP="0046297A">
      <w:pPr>
        <w:pStyle w:val="Amain"/>
        <w:keepNext/>
      </w:pPr>
      <w:r>
        <w:tab/>
        <w:t>(1)</w:t>
      </w:r>
      <w:r>
        <w:tab/>
        <w:t>Before starting an inquiry under section 306 in relation to an offender, the board must give written notice of the inquiry to each of the following:</w:t>
      </w:r>
    </w:p>
    <w:p w14:paraId="51A5EC61" w14:textId="77777777" w:rsidR="0046297A" w:rsidRDefault="0046297A" w:rsidP="0046297A">
      <w:pPr>
        <w:pStyle w:val="Apara"/>
      </w:pPr>
      <w:r>
        <w:tab/>
        <w:t>(a)</w:t>
      </w:r>
      <w:r>
        <w:tab/>
        <w:t>the offender;</w:t>
      </w:r>
    </w:p>
    <w:p w14:paraId="656A200D" w14:textId="77777777" w:rsidR="0046297A" w:rsidRDefault="0046297A" w:rsidP="0046297A">
      <w:pPr>
        <w:pStyle w:val="Apara"/>
      </w:pPr>
      <w:r>
        <w:tab/>
        <w:t>(b)</w:t>
      </w:r>
      <w:r>
        <w:tab/>
        <w:t>the director</w:t>
      </w:r>
      <w:r>
        <w:noBreakHyphen/>
        <w:t>general;</w:t>
      </w:r>
    </w:p>
    <w:p w14:paraId="335C7242" w14:textId="77777777" w:rsidR="0046297A" w:rsidRDefault="0046297A" w:rsidP="0046297A">
      <w:pPr>
        <w:pStyle w:val="Apara"/>
      </w:pPr>
      <w:r>
        <w:tab/>
        <w:t>(c)</w:t>
      </w:r>
      <w:r>
        <w:tab/>
        <w:t>the director of public prosecutions.</w:t>
      </w:r>
    </w:p>
    <w:p w14:paraId="7C981827" w14:textId="77777777" w:rsidR="0046297A" w:rsidRDefault="0046297A" w:rsidP="0046297A">
      <w:pPr>
        <w:pStyle w:val="Amain"/>
      </w:pPr>
      <w:r>
        <w:tab/>
        <w:t>(2)</w:t>
      </w:r>
      <w:r>
        <w:tab/>
        <w:t>The notice must include—</w:t>
      </w:r>
    </w:p>
    <w:p w14:paraId="71E389A0" w14:textId="77777777" w:rsidR="0046297A" w:rsidRDefault="0046297A" w:rsidP="0046297A">
      <w:pPr>
        <w:pStyle w:val="Apara"/>
      </w:pPr>
      <w:r>
        <w:tab/>
        <w:t>(a)</w:t>
      </w:r>
      <w:r>
        <w:tab/>
        <w:t>the reasons for the inquiry; and</w:t>
      </w:r>
    </w:p>
    <w:p w14:paraId="4123A9E6"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039B041" w14:textId="77777777" w:rsidR="0046297A" w:rsidRDefault="0046297A" w:rsidP="0046297A">
      <w:pPr>
        <w:pStyle w:val="AH5Sec"/>
      </w:pPr>
      <w:bookmarkStart w:id="483" w:name="_Toc146188055"/>
      <w:r w:rsidRPr="00314ECA">
        <w:rPr>
          <w:rStyle w:val="CharSectNo"/>
        </w:rPr>
        <w:t>308</w:t>
      </w:r>
      <w:r>
        <w:tab/>
        <w:t>Board powers—review of release on licence</w:t>
      </w:r>
      <w:bookmarkEnd w:id="483"/>
    </w:p>
    <w:p w14:paraId="102B5CF9" w14:textId="77777777"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14:paraId="6A9A6823" w14:textId="77777777" w:rsidR="0046297A" w:rsidRDefault="0046297A" w:rsidP="0046297A">
      <w:pPr>
        <w:pStyle w:val="Apara"/>
      </w:pPr>
      <w:r>
        <w:tab/>
        <w:t>(a)</w:t>
      </w:r>
      <w:r>
        <w:tab/>
        <w:t>take no further action;</w:t>
      </w:r>
    </w:p>
    <w:p w14:paraId="409A02F2" w14:textId="77777777" w:rsidR="0046297A" w:rsidRDefault="0046297A" w:rsidP="0046297A">
      <w:pPr>
        <w:pStyle w:val="Apara"/>
      </w:pPr>
      <w:r>
        <w:tab/>
        <w:t>(b)</w:t>
      </w:r>
      <w:r>
        <w:tab/>
        <w:t>give the offender a warning about the need to comply with the offender’s release on licence obligations;</w:t>
      </w:r>
    </w:p>
    <w:p w14:paraId="6F6FDDE5" w14:textId="77777777" w:rsidR="0046297A" w:rsidRDefault="0046297A" w:rsidP="0046297A">
      <w:pPr>
        <w:pStyle w:val="Apara"/>
      </w:pPr>
      <w:r>
        <w:tab/>
        <w:t>(c)</w:t>
      </w:r>
      <w:r>
        <w:tab/>
        <w:t>give the director</w:t>
      </w:r>
      <w:r>
        <w:noBreakHyphen/>
        <w:t>general directions about the offender’s supervision;</w:t>
      </w:r>
    </w:p>
    <w:p w14:paraId="31A08E2E" w14:textId="77777777" w:rsidR="0046297A" w:rsidRDefault="0046297A" w:rsidP="0046297A">
      <w:pPr>
        <w:pStyle w:val="Apara"/>
      </w:pPr>
      <w:r>
        <w:tab/>
        <w:t>(d)</w:t>
      </w:r>
      <w:r>
        <w:tab/>
        <w:t>change the offender’s release on licence obligations by imposing a condition on the licence or amending a condition imposed on the licence by the Executive;</w:t>
      </w:r>
    </w:p>
    <w:p w14:paraId="777B5B71" w14:textId="77777777" w:rsidR="0046297A" w:rsidRDefault="0046297A" w:rsidP="0046297A">
      <w:pPr>
        <w:pStyle w:val="Apara"/>
        <w:keepNext/>
      </w:pPr>
      <w:r>
        <w:tab/>
        <w:t>(e)</w:t>
      </w:r>
      <w:r>
        <w:tab/>
        <w:t>cancel the offender’s licence.</w:t>
      </w:r>
    </w:p>
    <w:p w14:paraId="526FEAFF" w14:textId="77777777" w:rsidR="0046297A" w:rsidRDefault="0046297A" w:rsidP="0046297A">
      <w:pPr>
        <w:pStyle w:val="aExamHdgss"/>
      </w:pPr>
      <w:r>
        <w:t>Examples of conditions for par (d)</w:t>
      </w:r>
    </w:p>
    <w:p w14:paraId="2A9716AC" w14:textId="77777777" w:rsidR="0046297A" w:rsidRDefault="0046297A" w:rsidP="0046297A">
      <w:pPr>
        <w:pStyle w:val="aExamINumss"/>
        <w:keepNext/>
        <w:ind w:left="1497" w:hanging="403"/>
      </w:pPr>
      <w:r>
        <w:t>1</w:t>
      </w:r>
      <w:r>
        <w:tab/>
        <w:t>a condition prohibiting association with a particular person or being near a particular place</w:t>
      </w:r>
    </w:p>
    <w:p w14:paraId="014D9CC1" w14:textId="77777777" w:rsidR="0046297A" w:rsidRDefault="0046297A" w:rsidP="00A07B51">
      <w:pPr>
        <w:pStyle w:val="aExamINumss"/>
      </w:pPr>
      <w:r>
        <w:t>2</w:t>
      </w:r>
      <w:r>
        <w:tab/>
        <w:t>a condition that the offender participates in an activity</w:t>
      </w:r>
    </w:p>
    <w:p w14:paraId="19834A8B" w14:textId="77777777" w:rsidR="0046297A" w:rsidRDefault="0046297A" w:rsidP="0046297A">
      <w:pPr>
        <w:pStyle w:val="Amain"/>
      </w:pPr>
      <w:r>
        <w:lastRenderedPageBreak/>
        <w:tab/>
        <w:t>(2)</w:t>
      </w:r>
      <w:r>
        <w:tab/>
        <w:t>A condition imposed or amended under subsection (1) (d) must not be inconsistent with a core condition of the licence.</w:t>
      </w:r>
    </w:p>
    <w:p w14:paraId="5CCF7356" w14:textId="77777777" w:rsidR="0046297A" w:rsidRDefault="0046297A" w:rsidP="0046297A">
      <w:pPr>
        <w:pStyle w:val="AH5Sec"/>
      </w:pPr>
      <w:bookmarkStart w:id="484" w:name="_Toc146188056"/>
      <w:r w:rsidRPr="00314ECA">
        <w:rPr>
          <w:rStyle w:val="CharSectNo"/>
        </w:rPr>
        <w:t>309</w:t>
      </w:r>
      <w:r>
        <w:tab/>
        <w:t>Release on licence—automatic cancellation of licence for ACT offence</w:t>
      </w:r>
      <w:bookmarkEnd w:id="484"/>
    </w:p>
    <w:p w14:paraId="1D88A278" w14:textId="77777777"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14:paraId="1DCD86E6" w14:textId="77777777" w:rsidR="0046297A" w:rsidRDefault="0046297A" w:rsidP="0046297A">
      <w:pPr>
        <w:pStyle w:val="Amain"/>
        <w:keepNext/>
      </w:pPr>
      <w:r>
        <w:tab/>
        <w:t>(2)</w:t>
      </w:r>
      <w:r>
        <w:tab/>
        <w:t>The licence is automatically cancelled when the offender is convicted or found guilty of the offence.</w:t>
      </w:r>
    </w:p>
    <w:p w14:paraId="70BCECF5" w14:textId="77777777"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14:paraId="1ADB772E" w14:textId="77777777" w:rsidR="0046297A" w:rsidRDefault="0046297A" w:rsidP="0046297A">
      <w:pPr>
        <w:pStyle w:val="AH5Sec"/>
      </w:pPr>
      <w:bookmarkStart w:id="485" w:name="_Toc146188057"/>
      <w:r w:rsidRPr="00314ECA">
        <w:rPr>
          <w:rStyle w:val="CharSectNo"/>
        </w:rPr>
        <w:t>310</w:t>
      </w:r>
      <w:r>
        <w:tab/>
        <w:t>Release on licence—cancellation of licence for non-ACT offence</w:t>
      </w:r>
      <w:bookmarkEnd w:id="485"/>
    </w:p>
    <w:p w14:paraId="7077E312" w14:textId="77777777" w:rsidR="0046297A" w:rsidRDefault="0046297A" w:rsidP="0046297A">
      <w:pPr>
        <w:pStyle w:val="Amain"/>
        <w:keepNext/>
      </w:pPr>
      <w:r>
        <w:tab/>
        <w:t>(1)</w:t>
      </w:r>
      <w:r>
        <w:tab/>
        <w:t>This section applies if, while an offender’s licence is in force, the board decides that the offender has been convicted or found guilty of—</w:t>
      </w:r>
    </w:p>
    <w:p w14:paraId="424F0EB1" w14:textId="77777777" w:rsidR="0046297A" w:rsidRDefault="0046297A" w:rsidP="0046297A">
      <w:pPr>
        <w:pStyle w:val="Apara"/>
      </w:pPr>
      <w:r>
        <w:tab/>
        <w:t>(a)</w:t>
      </w:r>
      <w:r>
        <w:tab/>
        <w:t>an offence against a law of the Commonwealth, a State or another Territory that is punishable by imprisonment; or</w:t>
      </w:r>
    </w:p>
    <w:p w14:paraId="6DF37E87" w14:textId="77777777"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14A0644" w14:textId="77777777" w:rsidR="0046297A" w:rsidRDefault="0046297A" w:rsidP="0046297A">
      <w:pPr>
        <w:pStyle w:val="Amain"/>
      </w:pPr>
      <w:r>
        <w:tab/>
        <w:t>(2)</w:t>
      </w:r>
      <w:r>
        <w:tab/>
        <w:t>Without limiting section 308 (Board powers—review of release on licence), the board must cancel the offender’s licence as soon as practicable under that section.</w:t>
      </w:r>
    </w:p>
    <w:p w14:paraId="7FDF370A" w14:textId="77777777" w:rsidR="0046297A" w:rsidRDefault="0046297A" w:rsidP="0046297A">
      <w:pPr>
        <w:pStyle w:val="AH5Sec"/>
      </w:pPr>
      <w:bookmarkStart w:id="486" w:name="_Toc146188058"/>
      <w:r w:rsidRPr="00314ECA">
        <w:rPr>
          <w:rStyle w:val="CharSectNo"/>
        </w:rPr>
        <w:lastRenderedPageBreak/>
        <w:t>311</w:t>
      </w:r>
      <w:r>
        <w:tab/>
        <w:t>Release on licence—notice of board’s decision on review</w:t>
      </w:r>
      <w:bookmarkEnd w:id="486"/>
    </w:p>
    <w:p w14:paraId="314F80C1" w14:textId="77777777"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14:paraId="520B4B59" w14:textId="77777777" w:rsidR="0046297A" w:rsidRDefault="0046297A" w:rsidP="0046297A">
      <w:pPr>
        <w:pStyle w:val="Apara"/>
        <w:rPr>
          <w:lang w:val="en-US"/>
        </w:rPr>
      </w:pPr>
      <w:r>
        <w:rPr>
          <w:lang w:val="en-US"/>
        </w:rPr>
        <w:tab/>
        <w:t>(a)</w:t>
      </w:r>
      <w:r>
        <w:rPr>
          <w:lang w:val="en-US"/>
        </w:rPr>
        <w:tab/>
        <w:t xml:space="preserve">the offender; </w:t>
      </w:r>
    </w:p>
    <w:p w14:paraId="16566A01"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0C2D6595" w14:textId="77777777" w:rsidR="0046297A" w:rsidRDefault="0046297A" w:rsidP="0046297A">
      <w:pPr>
        <w:pStyle w:val="Apara"/>
        <w:rPr>
          <w:lang w:val="en-US"/>
        </w:rPr>
      </w:pPr>
      <w:r>
        <w:rPr>
          <w:lang w:val="en-US"/>
        </w:rPr>
        <w:tab/>
        <w:t>(c)</w:t>
      </w:r>
      <w:r>
        <w:rPr>
          <w:lang w:val="en-US"/>
        </w:rPr>
        <w:tab/>
        <w:t>the director of public prosecutions;</w:t>
      </w:r>
    </w:p>
    <w:p w14:paraId="449EC7F7" w14:textId="77777777" w:rsidR="0046297A" w:rsidRDefault="0046297A" w:rsidP="0046297A">
      <w:pPr>
        <w:pStyle w:val="Apara"/>
        <w:rPr>
          <w:lang w:val="en-US"/>
        </w:rPr>
      </w:pPr>
      <w:r>
        <w:rPr>
          <w:lang w:val="en-US"/>
        </w:rPr>
        <w:tab/>
        <w:t>(d)</w:t>
      </w:r>
      <w:r>
        <w:rPr>
          <w:lang w:val="en-US"/>
        </w:rPr>
        <w:tab/>
        <w:t>the chief police officer.</w:t>
      </w:r>
    </w:p>
    <w:p w14:paraId="1A6A2979" w14:textId="77777777"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14:paraId="75C5B928" w14:textId="77777777" w:rsidR="0046297A" w:rsidRDefault="0046297A" w:rsidP="0046297A">
      <w:pPr>
        <w:pStyle w:val="Amain"/>
        <w:keepNext/>
      </w:pPr>
      <w:r>
        <w:tab/>
        <w:t>(3)</w:t>
      </w:r>
      <w:r>
        <w:tab/>
        <w:t>The notice must include—</w:t>
      </w:r>
    </w:p>
    <w:p w14:paraId="3D5D2832" w14:textId="77777777" w:rsidR="0046297A" w:rsidRDefault="0046297A" w:rsidP="0046297A">
      <w:pPr>
        <w:pStyle w:val="Apara"/>
        <w:keepNext/>
      </w:pPr>
      <w:r>
        <w:tab/>
        <w:t>(a)</w:t>
      </w:r>
      <w:r>
        <w:tab/>
        <w:t>the board’s reasons for the decision; and</w:t>
      </w:r>
    </w:p>
    <w:p w14:paraId="39DBD8F6" w14:textId="77777777" w:rsidR="0046297A" w:rsidRDefault="0046297A" w:rsidP="0046297A">
      <w:pPr>
        <w:pStyle w:val="Apara"/>
        <w:keepNext/>
      </w:pPr>
      <w:r>
        <w:tab/>
        <w:t>(b)</w:t>
      </w:r>
      <w:r>
        <w:tab/>
        <w:t>the date when the decision takes effect.</w:t>
      </w:r>
    </w:p>
    <w:p w14:paraId="421F2431" w14:textId="2844E481"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50" w:tooltip="A2001-14" w:history="1">
        <w:r w:rsidRPr="00130EF2">
          <w:rPr>
            <w:rStyle w:val="charCitHyperlinkAbbrev"/>
          </w:rPr>
          <w:t>Legislation Act</w:t>
        </w:r>
      </w:hyperlink>
      <w:r w:rsidRPr="00130EF2">
        <w:t>, s 179.</w:t>
      </w:r>
    </w:p>
    <w:p w14:paraId="3FBC48F0" w14:textId="77777777"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14:paraId="3546F090" w14:textId="77777777"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14:paraId="7D8781D3" w14:textId="77777777" w:rsidR="0046297A" w:rsidRDefault="0046297A" w:rsidP="0046297A">
      <w:pPr>
        <w:pStyle w:val="AH5Sec"/>
      </w:pPr>
      <w:bookmarkStart w:id="487" w:name="_Toc146188059"/>
      <w:r w:rsidRPr="00314ECA">
        <w:rPr>
          <w:rStyle w:val="CharSectNo"/>
        </w:rPr>
        <w:t>312</w:t>
      </w:r>
      <w:r>
        <w:tab/>
        <w:t>Cancellation of licence—recommittal to full-time detention</w:t>
      </w:r>
      <w:bookmarkEnd w:id="487"/>
    </w:p>
    <w:p w14:paraId="528C80B9" w14:textId="77777777" w:rsidR="0046297A" w:rsidRDefault="0046297A" w:rsidP="0046297A">
      <w:pPr>
        <w:pStyle w:val="Amain"/>
      </w:pPr>
      <w:r>
        <w:tab/>
        <w:t>(1)</w:t>
      </w:r>
      <w:r>
        <w:tab/>
        <w:t>This section applies if the board cancels an offender’s licence.</w:t>
      </w:r>
    </w:p>
    <w:p w14:paraId="733329D2" w14:textId="77777777"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14:paraId="0CD85DB8" w14:textId="77777777" w:rsidR="0046297A" w:rsidRDefault="0046297A" w:rsidP="0046297A">
      <w:pPr>
        <w:pStyle w:val="Amain"/>
      </w:pPr>
      <w:r>
        <w:lastRenderedPageBreak/>
        <w:tab/>
        <w:t>(3)</w:t>
      </w:r>
      <w:r>
        <w:tab/>
        <w:t>If the offender is not in lawful custody, the board may also issue a warrant for the offender to be arrested and placed in the director</w:t>
      </w:r>
      <w:r>
        <w:noBreakHyphen/>
        <w:t>general’s custody.</w:t>
      </w:r>
    </w:p>
    <w:p w14:paraId="63901C35" w14:textId="77777777" w:rsidR="0046297A" w:rsidRDefault="0046297A" w:rsidP="0046297A">
      <w:pPr>
        <w:pStyle w:val="Amain"/>
      </w:pPr>
      <w:r>
        <w:tab/>
        <w:t>(4)</w:t>
      </w:r>
      <w:r>
        <w:tab/>
        <w:t>The warrant must—</w:t>
      </w:r>
    </w:p>
    <w:p w14:paraId="2A96F838" w14:textId="77777777" w:rsidR="0046297A" w:rsidRDefault="0046297A" w:rsidP="0046297A">
      <w:pPr>
        <w:pStyle w:val="Apara"/>
      </w:pPr>
      <w:r>
        <w:tab/>
        <w:t>(a)</w:t>
      </w:r>
      <w:r>
        <w:tab/>
        <w:t>be in writing signed by a judicial member of the board; and</w:t>
      </w:r>
    </w:p>
    <w:p w14:paraId="7CBD4373" w14:textId="77777777" w:rsidR="0046297A" w:rsidRDefault="0046297A" w:rsidP="0046297A">
      <w:pPr>
        <w:pStyle w:val="Apara"/>
      </w:pPr>
      <w:r>
        <w:tab/>
        <w:t>(b)</w:t>
      </w:r>
      <w:r>
        <w:tab/>
        <w:t>be directed to all escort officers or a named escort officer.</w:t>
      </w:r>
    </w:p>
    <w:p w14:paraId="03D17B15" w14:textId="77777777"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14:paraId="166B821D" w14:textId="77777777" w:rsidR="0046297A" w:rsidRDefault="0046297A" w:rsidP="0046297A">
      <w:pPr>
        <w:pStyle w:val="PageBreak"/>
      </w:pPr>
      <w:r>
        <w:br w:type="page"/>
      </w:r>
    </w:p>
    <w:p w14:paraId="356B4FD4" w14:textId="77777777" w:rsidR="0046297A" w:rsidRPr="00314ECA" w:rsidRDefault="0046297A" w:rsidP="0046297A">
      <w:pPr>
        <w:pStyle w:val="AH2Part"/>
      </w:pPr>
      <w:bookmarkStart w:id="488" w:name="_Toc146188060"/>
      <w:r w:rsidRPr="00314ECA">
        <w:rPr>
          <w:rStyle w:val="CharPartNo"/>
        </w:rPr>
        <w:lastRenderedPageBreak/>
        <w:t>Part 13.2</w:t>
      </w:r>
      <w:r>
        <w:tab/>
      </w:r>
      <w:r w:rsidRPr="00314ECA">
        <w:rPr>
          <w:rStyle w:val="CharPartText"/>
        </w:rPr>
        <w:t>Remissions and pardons</w:t>
      </w:r>
      <w:bookmarkEnd w:id="488"/>
    </w:p>
    <w:p w14:paraId="70E241D1" w14:textId="77777777" w:rsidR="0046297A" w:rsidRDefault="0046297A" w:rsidP="0046297A">
      <w:pPr>
        <w:pStyle w:val="Placeholder"/>
      </w:pPr>
      <w:r>
        <w:rPr>
          <w:rStyle w:val="CharDivNo"/>
        </w:rPr>
        <w:t xml:space="preserve">  </w:t>
      </w:r>
      <w:r>
        <w:rPr>
          <w:rStyle w:val="CharDivText"/>
        </w:rPr>
        <w:t xml:space="preserve">  </w:t>
      </w:r>
    </w:p>
    <w:p w14:paraId="3303EBE8" w14:textId="77777777" w:rsidR="0046297A" w:rsidRDefault="0046297A" w:rsidP="0046297A">
      <w:pPr>
        <w:pStyle w:val="AH5Sec"/>
      </w:pPr>
      <w:bookmarkStart w:id="489" w:name="_Toc146188061"/>
      <w:r w:rsidRPr="00314ECA">
        <w:rPr>
          <w:rStyle w:val="CharSectNo"/>
        </w:rPr>
        <w:t>313</w:t>
      </w:r>
      <w:r>
        <w:tab/>
        <w:t>Remission of penalties</w:t>
      </w:r>
      <w:bookmarkEnd w:id="489"/>
    </w:p>
    <w:p w14:paraId="387DFC39" w14:textId="77777777" w:rsidR="0046297A" w:rsidRDefault="0046297A" w:rsidP="0046297A">
      <w:pPr>
        <w:pStyle w:val="Amainreturn"/>
        <w:keepNext/>
      </w:pPr>
      <w:r>
        <w:t>The Executive may, in writing, remit partly or completely any of the following in relation to a person convicted or found guilty of an offence:</w:t>
      </w:r>
    </w:p>
    <w:p w14:paraId="5441E17C" w14:textId="77777777" w:rsidR="0046297A" w:rsidRDefault="0046297A" w:rsidP="0046297A">
      <w:pPr>
        <w:pStyle w:val="Apara"/>
      </w:pPr>
      <w:r>
        <w:tab/>
        <w:t>(a)</w:t>
      </w:r>
      <w:r>
        <w:tab/>
        <w:t>a sentence of imprisonment;</w:t>
      </w:r>
    </w:p>
    <w:p w14:paraId="7E743686" w14:textId="77777777" w:rsidR="0046297A" w:rsidRDefault="0046297A" w:rsidP="0046297A">
      <w:pPr>
        <w:pStyle w:val="Apara"/>
      </w:pPr>
      <w:r>
        <w:tab/>
        <w:t>(b)</w:t>
      </w:r>
      <w:r>
        <w:tab/>
        <w:t>a fine or other financial penalty;</w:t>
      </w:r>
    </w:p>
    <w:p w14:paraId="4B5CA2C6" w14:textId="77777777" w:rsidR="0046297A" w:rsidRDefault="0046297A" w:rsidP="0046297A">
      <w:pPr>
        <w:pStyle w:val="Apara"/>
      </w:pPr>
      <w:r>
        <w:tab/>
        <w:t>(c)</w:t>
      </w:r>
      <w:r>
        <w:tab/>
        <w:t>a forfeiture of property.</w:t>
      </w:r>
    </w:p>
    <w:p w14:paraId="3BDD5594" w14:textId="77777777" w:rsidR="0046297A" w:rsidRDefault="0046297A" w:rsidP="0046297A">
      <w:pPr>
        <w:pStyle w:val="AH5Sec"/>
        <w:rPr>
          <w:b w:val="0"/>
          <w:bCs/>
        </w:rPr>
      </w:pPr>
      <w:bookmarkStart w:id="490" w:name="_Toc146188062"/>
      <w:r w:rsidRPr="00314ECA">
        <w:rPr>
          <w:rStyle w:val="CharSectNo"/>
        </w:rPr>
        <w:t>314</w:t>
      </w:r>
      <w:r>
        <w:rPr>
          <w:bCs/>
        </w:rPr>
        <w:tab/>
      </w:r>
      <w:r>
        <w:t>Grant of pardons</w:t>
      </w:r>
      <w:bookmarkEnd w:id="490"/>
    </w:p>
    <w:p w14:paraId="3528EBD4" w14:textId="77777777" w:rsidR="0046297A" w:rsidRDefault="0046297A" w:rsidP="0046297A">
      <w:pPr>
        <w:pStyle w:val="Amain"/>
      </w:pPr>
      <w:r>
        <w:tab/>
        <w:t>(1)</w:t>
      </w:r>
      <w:r>
        <w:tab/>
        <w:t>The Executive may, in writing, pardon a person in relation to an offence of which the person has been convicted or found guilty.</w:t>
      </w:r>
    </w:p>
    <w:p w14:paraId="7DEBEE6A" w14:textId="77777777" w:rsidR="0046297A" w:rsidRDefault="0046297A" w:rsidP="0046297A">
      <w:pPr>
        <w:pStyle w:val="Amain"/>
      </w:pPr>
      <w:r>
        <w:tab/>
        <w:t>(2)</w:t>
      </w:r>
      <w:r>
        <w:tab/>
        <w:t>The pardon discharges the person from any further consequences of the conviction or finding of guilt for the offence.</w:t>
      </w:r>
    </w:p>
    <w:p w14:paraId="5F2666DF" w14:textId="77777777" w:rsidR="0046297A" w:rsidRDefault="0046297A" w:rsidP="0046297A">
      <w:pPr>
        <w:pStyle w:val="AH5Sec"/>
      </w:pPr>
      <w:bookmarkStart w:id="491" w:name="_Toc146188063"/>
      <w:r w:rsidRPr="00314ECA">
        <w:rPr>
          <w:rStyle w:val="CharSectNo"/>
        </w:rPr>
        <w:t>314A</w:t>
      </w:r>
      <w:r>
        <w:tab/>
        <w:t>Prerogative of mercy</w:t>
      </w:r>
      <w:bookmarkEnd w:id="491"/>
    </w:p>
    <w:p w14:paraId="5F455758" w14:textId="77777777" w:rsidR="0046297A" w:rsidRDefault="0046297A" w:rsidP="0046297A">
      <w:pPr>
        <w:pStyle w:val="Amainreturn"/>
      </w:pPr>
      <w:r>
        <w:t>The prerogative of mercy is not affected by—</w:t>
      </w:r>
    </w:p>
    <w:p w14:paraId="0234BF1D" w14:textId="77777777"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14:paraId="3C945D7A" w14:textId="4ED05656"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1" w:tooltip="A2008-19" w:history="1">
        <w:r w:rsidRPr="00782F83">
          <w:rPr>
            <w:rStyle w:val="charCitHyperlinkItal"/>
          </w:rPr>
          <w:t>Children and Young People Act 2008</w:t>
        </w:r>
      </w:hyperlink>
    </w:p>
    <w:p w14:paraId="22D2F607" w14:textId="20106BBC"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2" w:tooltip="A2007-15" w:history="1">
        <w:r w:rsidRPr="00782F83">
          <w:rPr>
            <w:rStyle w:val="charCitHyperlinkItal"/>
          </w:rPr>
          <w:t>Corrections Management Act 2007</w:t>
        </w:r>
      </w:hyperlink>
    </w:p>
    <w:p w14:paraId="123539D2" w14:textId="2DE0627F"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3" w:tooltip="A2005-58" w:history="1">
        <w:r w:rsidRPr="00782F83">
          <w:rPr>
            <w:rStyle w:val="charCitHyperlinkItal"/>
          </w:rPr>
          <w:t>Crimes (Sentencing) Act 2005</w:t>
        </w:r>
      </w:hyperlink>
      <w:r>
        <w:t>.</w:t>
      </w:r>
    </w:p>
    <w:p w14:paraId="1EF7E783" w14:textId="77777777" w:rsidR="0046297A" w:rsidRDefault="0046297A" w:rsidP="0046297A">
      <w:pPr>
        <w:pStyle w:val="PageBreak"/>
      </w:pPr>
      <w:r>
        <w:br w:type="page"/>
      </w:r>
    </w:p>
    <w:p w14:paraId="2779453D" w14:textId="77777777" w:rsidR="0046297A" w:rsidRPr="00314ECA" w:rsidRDefault="0046297A" w:rsidP="0046297A">
      <w:pPr>
        <w:pStyle w:val="AH1Chapter"/>
      </w:pPr>
      <w:bookmarkStart w:id="492" w:name="_Toc146188064"/>
      <w:r w:rsidRPr="00314ECA">
        <w:rPr>
          <w:rStyle w:val="CharChapNo"/>
        </w:rPr>
        <w:lastRenderedPageBreak/>
        <w:t>Chapter 14</w:t>
      </w:r>
      <w:r>
        <w:tab/>
      </w:r>
      <w:r w:rsidRPr="00314ECA">
        <w:rPr>
          <w:rStyle w:val="CharChapText"/>
        </w:rPr>
        <w:t>Community service work—general</w:t>
      </w:r>
      <w:bookmarkEnd w:id="492"/>
    </w:p>
    <w:p w14:paraId="7261F4EC" w14:textId="77777777" w:rsidR="0046297A" w:rsidRDefault="0046297A" w:rsidP="0046297A">
      <w:pPr>
        <w:pStyle w:val="Placeholder"/>
      </w:pPr>
      <w:r>
        <w:rPr>
          <w:rStyle w:val="CharPartNo"/>
        </w:rPr>
        <w:t xml:space="preserve">  </w:t>
      </w:r>
      <w:r>
        <w:rPr>
          <w:rStyle w:val="CharPartText"/>
        </w:rPr>
        <w:t xml:space="preserve">  </w:t>
      </w:r>
    </w:p>
    <w:p w14:paraId="32FDF1AE" w14:textId="77777777" w:rsidR="0046297A" w:rsidRPr="00782F83" w:rsidRDefault="0046297A" w:rsidP="0046297A">
      <w:pPr>
        <w:pStyle w:val="AH5Sec"/>
        <w:rPr>
          <w:rStyle w:val="charItals"/>
        </w:rPr>
      </w:pPr>
      <w:bookmarkStart w:id="493" w:name="_Toc146188065"/>
      <w:r w:rsidRPr="00314ECA">
        <w:rPr>
          <w:rStyle w:val="CharSectNo"/>
        </w:rPr>
        <w:t>315</w:t>
      </w:r>
      <w:r>
        <w:rPr>
          <w:iCs/>
        </w:rPr>
        <w:tab/>
      </w:r>
      <w:r>
        <w:t>Definitions—ch 14</w:t>
      </w:r>
      <w:bookmarkEnd w:id="493"/>
    </w:p>
    <w:p w14:paraId="532D6212" w14:textId="77777777" w:rsidR="0046297A" w:rsidRDefault="0046297A" w:rsidP="0046297A">
      <w:pPr>
        <w:pStyle w:val="Amain"/>
        <w:keepNext/>
      </w:pPr>
      <w:r>
        <w:tab/>
        <w:t>(1)</w:t>
      </w:r>
      <w:r>
        <w:tab/>
        <w:t>In this Act:</w:t>
      </w:r>
    </w:p>
    <w:p w14:paraId="0F183FC8" w14:textId="77777777" w:rsidR="0046297A" w:rsidRDefault="0046297A" w:rsidP="0046297A">
      <w:pPr>
        <w:pStyle w:val="aDef"/>
      </w:pPr>
      <w:r w:rsidRPr="00782F83">
        <w:rPr>
          <w:rStyle w:val="charBoldItals"/>
        </w:rPr>
        <w:t>community service work</w:t>
      </w:r>
      <w:r>
        <w:t>—see section 316.</w:t>
      </w:r>
    </w:p>
    <w:p w14:paraId="30539D12" w14:textId="77777777" w:rsidR="0046297A" w:rsidRPr="001B589B" w:rsidRDefault="0046297A" w:rsidP="0046297A">
      <w:pPr>
        <w:pStyle w:val="Amain"/>
        <w:keepNext/>
      </w:pPr>
      <w:r w:rsidRPr="001B589B">
        <w:tab/>
        <w:t>(2)</w:t>
      </w:r>
      <w:r w:rsidRPr="001B589B">
        <w:tab/>
        <w:t>In this chapter:</w:t>
      </w:r>
    </w:p>
    <w:p w14:paraId="12BD84F9" w14:textId="77777777"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14:paraId="0BA2F83C" w14:textId="77777777" w:rsidR="0046297A" w:rsidRDefault="0046297A" w:rsidP="0046297A">
      <w:pPr>
        <w:pStyle w:val="aDefpara"/>
      </w:pPr>
      <w:r>
        <w:tab/>
        <w:t>(a)</w:t>
      </w:r>
      <w:r>
        <w:tab/>
        <w:t xml:space="preserve">an entity for whose benefit the work is done; </w:t>
      </w:r>
    </w:p>
    <w:p w14:paraId="0619DCFC" w14:textId="77777777" w:rsidR="0046297A" w:rsidRDefault="0046297A" w:rsidP="0046297A">
      <w:pPr>
        <w:pStyle w:val="aDefpara"/>
      </w:pPr>
      <w:r>
        <w:tab/>
        <w:t>(b)</w:t>
      </w:r>
      <w:r>
        <w:tab/>
        <w:t xml:space="preserve">an entity who directs or supervises the work; </w:t>
      </w:r>
    </w:p>
    <w:p w14:paraId="293F5217" w14:textId="77777777" w:rsidR="0046297A" w:rsidRDefault="0046297A" w:rsidP="0046297A">
      <w:pPr>
        <w:pStyle w:val="aDefpara"/>
      </w:pPr>
      <w:r>
        <w:tab/>
        <w:t>(c)</w:t>
      </w:r>
      <w:r>
        <w:tab/>
        <w:t>an entity that owns or occupies the premises or land where the work is done.</w:t>
      </w:r>
    </w:p>
    <w:p w14:paraId="7D3D0C13" w14:textId="77777777" w:rsidR="0046297A" w:rsidRDefault="0046297A" w:rsidP="0046297A">
      <w:pPr>
        <w:pStyle w:val="AH5Sec"/>
        <w:rPr>
          <w:rStyle w:val="charItals"/>
        </w:rPr>
      </w:pPr>
      <w:bookmarkStart w:id="494" w:name="_Toc146188066"/>
      <w:r w:rsidRPr="00314ECA">
        <w:rPr>
          <w:rStyle w:val="CharSectNo"/>
        </w:rPr>
        <w:t>316</w:t>
      </w:r>
      <w:r>
        <w:rPr>
          <w:color w:val="000000"/>
        </w:rPr>
        <w:tab/>
        <w:t xml:space="preserve">Meaning of </w:t>
      </w:r>
      <w:r>
        <w:rPr>
          <w:rStyle w:val="charItals"/>
        </w:rPr>
        <w:t>community service work</w:t>
      </w:r>
      <w:bookmarkEnd w:id="494"/>
    </w:p>
    <w:p w14:paraId="2A053F4C" w14:textId="77777777"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14:paraId="265A0CF8" w14:textId="77777777" w:rsidR="0046297A" w:rsidRDefault="0046297A" w:rsidP="0046297A">
      <w:pPr>
        <w:pStyle w:val="Apara"/>
      </w:pPr>
      <w:r>
        <w:rPr>
          <w:color w:val="000000"/>
        </w:rPr>
        <w:tab/>
        <w:t>(a)</w:t>
      </w:r>
      <w:r>
        <w:rPr>
          <w:color w:val="000000"/>
        </w:rPr>
        <w:tab/>
        <w:t>work;</w:t>
      </w:r>
    </w:p>
    <w:p w14:paraId="67B04F12" w14:textId="77777777" w:rsidR="0046297A" w:rsidRDefault="0046297A" w:rsidP="0046297A">
      <w:pPr>
        <w:pStyle w:val="Apara"/>
      </w:pPr>
      <w:r>
        <w:tab/>
        <w:t>(b)</w:t>
      </w:r>
      <w:r>
        <w:tab/>
        <w:t>community service programs.</w:t>
      </w:r>
    </w:p>
    <w:p w14:paraId="71D66297" w14:textId="79C2D95F"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54" w:tooltip="A2001-14" w:history="1">
        <w:r w:rsidRPr="00444CF3">
          <w:rPr>
            <w:rStyle w:val="charCitHyperlinkAbbrev"/>
          </w:rPr>
          <w:t>Legislation Act</w:t>
        </w:r>
      </w:hyperlink>
      <w:r>
        <w:rPr>
          <w:color w:val="000000"/>
        </w:rPr>
        <w:t>, s 48).</w:t>
      </w:r>
    </w:p>
    <w:p w14:paraId="48914120" w14:textId="77777777"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14:paraId="077C55A6" w14:textId="77777777"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14:paraId="47EE7FCB" w14:textId="77777777"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14:paraId="23A97B52" w14:textId="77777777" w:rsidR="0046297A" w:rsidRDefault="0046297A" w:rsidP="0046297A">
      <w:pPr>
        <w:pStyle w:val="aNotePara"/>
      </w:pPr>
      <w:r>
        <w:rPr>
          <w:color w:val="000000"/>
        </w:rPr>
        <w:tab/>
        <w:t>(b)</w:t>
      </w:r>
      <w:r>
        <w:rPr>
          <w:color w:val="000000"/>
        </w:rPr>
        <w:tab/>
        <w:t>if the condition forms part of a good behaviour order—s 93A.</w:t>
      </w:r>
    </w:p>
    <w:p w14:paraId="37ECB3D5" w14:textId="77777777" w:rsidR="0046297A" w:rsidRDefault="0046297A" w:rsidP="0046297A">
      <w:pPr>
        <w:pStyle w:val="AH5Sec"/>
        <w:rPr>
          <w:b w:val="0"/>
          <w:bCs/>
        </w:rPr>
      </w:pPr>
      <w:bookmarkStart w:id="495" w:name="_Toc146188067"/>
      <w:r w:rsidRPr="00314ECA">
        <w:rPr>
          <w:rStyle w:val="CharSectNo"/>
        </w:rPr>
        <w:t>317</w:t>
      </w:r>
      <w:r>
        <w:rPr>
          <w:bCs/>
        </w:rPr>
        <w:tab/>
      </w:r>
      <w:r>
        <w:t>Protection from liability for people involved in community service work</w:t>
      </w:r>
      <w:bookmarkEnd w:id="495"/>
    </w:p>
    <w:p w14:paraId="0EBBD151" w14:textId="77777777"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14:paraId="5659C938" w14:textId="77777777"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14:paraId="4D895D68" w14:textId="77777777" w:rsidR="0046297A" w:rsidRDefault="0046297A" w:rsidP="0046297A">
      <w:pPr>
        <w:pStyle w:val="Amain"/>
      </w:pPr>
      <w:r>
        <w:tab/>
        <w:t>(2)</w:t>
      </w:r>
      <w:r>
        <w:tab/>
        <w:t>A person involved in community service work is not civilly liable to the offender for conduct engaged in by the person in relation to the work.</w:t>
      </w:r>
    </w:p>
    <w:p w14:paraId="29D1467C" w14:textId="77777777" w:rsidR="0046297A" w:rsidRDefault="0046297A" w:rsidP="0046297A">
      <w:pPr>
        <w:pStyle w:val="Amain"/>
      </w:pPr>
      <w:r>
        <w:tab/>
        <w:t>(3)</w:t>
      </w:r>
      <w:r>
        <w:tab/>
        <w:t>Any civil liability that would, apart from this section, attach to the person involved attaches instead to the Territory.</w:t>
      </w:r>
    </w:p>
    <w:p w14:paraId="5C89C582" w14:textId="77777777" w:rsidR="0046297A" w:rsidRDefault="0046297A" w:rsidP="0046297A">
      <w:pPr>
        <w:pStyle w:val="Amain"/>
      </w:pPr>
      <w:r>
        <w:tab/>
        <w:t>(4)</w:t>
      </w:r>
      <w:r>
        <w:tab/>
        <w:t>However, subsections (1) and (2) do not apply if—</w:t>
      </w:r>
    </w:p>
    <w:p w14:paraId="2C6AEA7D" w14:textId="77777777" w:rsidR="0046297A" w:rsidRDefault="0046297A" w:rsidP="0046297A">
      <w:pPr>
        <w:pStyle w:val="Apara"/>
      </w:pPr>
      <w:r>
        <w:tab/>
        <w:t>(a)</w:t>
      </w:r>
      <w:r>
        <w:tab/>
        <w:t>the community service work was not approved by the director</w:t>
      </w:r>
      <w:r>
        <w:noBreakHyphen/>
        <w:t>general; or</w:t>
      </w:r>
    </w:p>
    <w:p w14:paraId="1CB28438" w14:textId="77777777" w:rsidR="0046297A" w:rsidRDefault="0046297A" w:rsidP="0046297A">
      <w:pPr>
        <w:pStyle w:val="Apara"/>
      </w:pPr>
      <w:r>
        <w:tab/>
        <w:t>(b)</w:t>
      </w:r>
      <w:r>
        <w:tab/>
        <w:t>the conduct was intended (whether by itself or with other conduct) to cause injury, loss or damage.</w:t>
      </w:r>
    </w:p>
    <w:p w14:paraId="078724C6" w14:textId="77777777" w:rsidR="0046297A" w:rsidRDefault="0046297A" w:rsidP="0046297A">
      <w:pPr>
        <w:pStyle w:val="AH5Sec"/>
        <w:keepLines/>
      </w:pPr>
      <w:bookmarkStart w:id="496" w:name="_Toc146188068"/>
      <w:r w:rsidRPr="00314ECA">
        <w:rPr>
          <w:rStyle w:val="CharSectNo"/>
        </w:rPr>
        <w:lastRenderedPageBreak/>
        <w:t>318</w:t>
      </w:r>
      <w:r>
        <w:tab/>
        <w:t>Community service work not to displace employees</w:t>
      </w:r>
      <w:bookmarkEnd w:id="496"/>
    </w:p>
    <w:p w14:paraId="669A7DE5" w14:textId="77777777"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14:paraId="4FDC9C59" w14:textId="77777777" w:rsidR="0046297A" w:rsidRDefault="0046297A" w:rsidP="0046297A">
      <w:pPr>
        <w:pStyle w:val="AH5Sec"/>
      </w:pPr>
      <w:bookmarkStart w:id="497" w:name="_Toc146188069"/>
      <w:r w:rsidRPr="00314ECA">
        <w:rPr>
          <w:rStyle w:val="CharSectNo"/>
        </w:rPr>
        <w:t>319</w:t>
      </w:r>
      <w:r>
        <w:tab/>
        <w:t>No employment contract for community service work</w:t>
      </w:r>
      <w:bookmarkEnd w:id="497"/>
    </w:p>
    <w:p w14:paraId="5D66DA39" w14:textId="5AE9E26F" w:rsidR="0046297A" w:rsidRDefault="0046297A" w:rsidP="0046297A">
      <w:pPr>
        <w:pStyle w:val="Amain"/>
      </w:pPr>
      <w:r>
        <w:tab/>
        <w:t>(1)</w:t>
      </w:r>
      <w:r>
        <w:tab/>
        <w:t xml:space="preserve">To remove any doubt, community service work, and any arrangement under this Act or the </w:t>
      </w:r>
      <w:hyperlink r:id="rId255"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14:paraId="4DCE9905" w14:textId="77777777" w:rsidR="0046297A" w:rsidRDefault="0046297A" w:rsidP="0046297A">
      <w:pPr>
        <w:pStyle w:val="Amain"/>
        <w:keepNext/>
      </w:pPr>
      <w:r>
        <w:tab/>
        <w:t>(2)</w:t>
      </w:r>
      <w:r>
        <w:tab/>
        <w:t>In particular, a contract of employment is not taken to exist between the following in relation to community service work by an offender:</w:t>
      </w:r>
    </w:p>
    <w:p w14:paraId="09D12644" w14:textId="77777777" w:rsidR="0046297A" w:rsidRDefault="0046297A" w:rsidP="0046297A">
      <w:pPr>
        <w:pStyle w:val="Apara"/>
      </w:pPr>
      <w:r>
        <w:tab/>
        <w:t>(a)</w:t>
      </w:r>
      <w:r>
        <w:tab/>
        <w:t>the offender and the Territory;</w:t>
      </w:r>
    </w:p>
    <w:p w14:paraId="37B5C330" w14:textId="77777777" w:rsidR="0046297A" w:rsidRDefault="0046297A" w:rsidP="0046297A">
      <w:pPr>
        <w:pStyle w:val="Apara"/>
      </w:pPr>
      <w:r>
        <w:tab/>
        <w:t>(b)</w:t>
      </w:r>
      <w:r>
        <w:tab/>
        <w:t>the offender and a person involved in the work;</w:t>
      </w:r>
    </w:p>
    <w:p w14:paraId="530DE306" w14:textId="77777777" w:rsidR="0046297A" w:rsidRDefault="0046297A" w:rsidP="0046297A">
      <w:pPr>
        <w:pStyle w:val="Apara"/>
      </w:pPr>
      <w:r>
        <w:tab/>
        <w:t>(c)</w:t>
      </w:r>
      <w:r>
        <w:tab/>
        <w:t>the Territory and a person involved in the work.</w:t>
      </w:r>
    </w:p>
    <w:p w14:paraId="56CB4E2C" w14:textId="77777777" w:rsidR="0046297A" w:rsidRPr="0051036D" w:rsidRDefault="0046297A" w:rsidP="0046297A">
      <w:pPr>
        <w:pStyle w:val="AH5Sec"/>
      </w:pPr>
      <w:bookmarkStart w:id="498" w:name="_Toc146188070"/>
      <w:r w:rsidRPr="00314ECA">
        <w:rPr>
          <w:rStyle w:val="CharSectNo"/>
        </w:rPr>
        <w:t>320</w:t>
      </w:r>
      <w:r w:rsidRPr="0051036D">
        <w:tab/>
      </w:r>
      <w:r w:rsidRPr="00614ADE">
        <w:t>Community service work—work health and safety</w:t>
      </w:r>
      <w:bookmarkEnd w:id="498"/>
    </w:p>
    <w:p w14:paraId="5082C487" w14:textId="7FE743D9"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56" w:tooltip="A2011-35" w:history="1">
        <w:r w:rsidRPr="00782F83">
          <w:rPr>
            <w:rStyle w:val="charCitHyperlinkItal"/>
          </w:rPr>
          <w:t>Work Health and Safety Act 2011</w:t>
        </w:r>
      </w:hyperlink>
      <w:r w:rsidRPr="0051036D">
        <w:rPr>
          <w:bCs/>
        </w:rPr>
        <w:t xml:space="preserve"> in relation to work by workers.</w:t>
      </w:r>
    </w:p>
    <w:p w14:paraId="43BA4104" w14:textId="77777777"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14:paraId="5B5D055A" w14:textId="77777777" w:rsidR="0046297A" w:rsidRDefault="0046297A" w:rsidP="0046297A">
      <w:pPr>
        <w:pStyle w:val="Apara"/>
        <w:rPr>
          <w:color w:val="000000"/>
        </w:rPr>
      </w:pPr>
      <w:r>
        <w:rPr>
          <w:color w:val="000000"/>
        </w:rPr>
        <w:tab/>
        <w:t>(a)</w:t>
      </w:r>
      <w:r>
        <w:rPr>
          <w:color w:val="000000"/>
        </w:rPr>
        <w:tab/>
        <w:t>to secure the health, safety and welfare of the offender; and</w:t>
      </w:r>
    </w:p>
    <w:p w14:paraId="1AA331CD" w14:textId="77777777"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14:paraId="01BA52BA" w14:textId="64AD5C6D" w:rsidR="0046297A" w:rsidRDefault="0046297A" w:rsidP="0046297A">
      <w:pPr>
        <w:pStyle w:val="Amain"/>
      </w:pPr>
      <w:r>
        <w:lastRenderedPageBreak/>
        <w:tab/>
        <w:t>(3)</w:t>
      </w:r>
      <w:r>
        <w:tab/>
        <w:t xml:space="preserve">A regulation may provide for the application of the </w:t>
      </w:r>
      <w:hyperlink r:id="rId257"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14:paraId="64046776" w14:textId="77777777" w:rsidR="0046297A" w:rsidRDefault="0046297A" w:rsidP="0046297A">
      <w:pPr>
        <w:pStyle w:val="PageBreak"/>
      </w:pPr>
      <w:r>
        <w:br w:type="page"/>
      </w:r>
    </w:p>
    <w:p w14:paraId="1801F50F" w14:textId="77777777" w:rsidR="0046297A" w:rsidRPr="00314ECA" w:rsidRDefault="0046297A" w:rsidP="0046297A">
      <w:pPr>
        <w:pStyle w:val="AH1Chapter"/>
      </w:pPr>
      <w:bookmarkStart w:id="499" w:name="_Toc146188071"/>
      <w:r w:rsidRPr="00314ECA">
        <w:rPr>
          <w:rStyle w:val="CharChapNo"/>
        </w:rPr>
        <w:lastRenderedPageBreak/>
        <w:t>Chapter 14A</w:t>
      </w:r>
      <w:r>
        <w:tab/>
      </w:r>
      <w:r w:rsidRPr="00314ECA">
        <w:rPr>
          <w:rStyle w:val="CharChapText"/>
        </w:rPr>
        <w:t>Sentence administration—young offenders</w:t>
      </w:r>
      <w:bookmarkEnd w:id="499"/>
    </w:p>
    <w:p w14:paraId="1E230D1A" w14:textId="77777777" w:rsidR="0046297A" w:rsidRPr="00314ECA" w:rsidRDefault="0046297A" w:rsidP="0046297A">
      <w:pPr>
        <w:pStyle w:val="AH2Part"/>
      </w:pPr>
      <w:bookmarkStart w:id="500" w:name="_Toc146188072"/>
      <w:r w:rsidRPr="00314ECA">
        <w:rPr>
          <w:rStyle w:val="CharPartNo"/>
        </w:rPr>
        <w:t>Part 14A.1</w:t>
      </w:r>
      <w:r>
        <w:tab/>
      </w:r>
      <w:r w:rsidRPr="00314ECA">
        <w:rPr>
          <w:rStyle w:val="CharPartText"/>
        </w:rPr>
        <w:t>General</w:t>
      </w:r>
      <w:bookmarkEnd w:id="500"/>
    </w:p>
    <w:p w14:paraId="41BA7151" w14:textId="77777777" w:rsidR="0046297A" w:rsidRDefault="0046297A" w:rsidP="0046297A">
      <w:pPr>
        <w:pStyle w:val="AH5Sec"/>
      </w:pPr>
      <w:bookmarkStart w:id="501" w:name="_Toc146188073"/>
      <w:r w:rsidRPr="00314ECA">
        <w:rPr>
          <w:rStyle w:val="CharSectNo"/>
        </w:rPr>
        <w:t>320A</w:t>
      </w:r>
      <w:r>
        <w:tab/>
        <w:t>Purpose—ch 14A</w:t>
      </w:r>
      <w:bookmarkEnd w:id="501"/>
    </w:p>
    <w:p w14:paraId="289A0638" w14:textId="77777777" w:rsidR="0046297A" w:rsidRDefault="0046297A" w:rsidP="0046297A">
      <w:pPr>
        <w:pStyle w:val="Amain"/>
      </w:pPr>
      <w:r>
        <w:tab/>
        <w:t>(1)</w:t>
      </w:r>
      <w:r>
        <w:tab/>
        <w:t>The purpose of this chapter is to set out particular provisions that apply to administration of sentences of young offenders.</w:t>
      </w:r>
    </w:p>
    <w:p w14:paraId="37ED6B5C" w14:textId="77777777" w:rsidR="0046297A" w:rsidRDefault="0046297A" w:rsidP="0046297A">
      <w:pPr>
        <w:pStyle w:val="Amain"/>
      </w:pPr>
      <w:r>
        <w:tab/>
        <w:t>(2)</w:t>
      </w:r>
      <w:r>
        <w:tab/>
        <w:t>Except as provided in this chapter or otherwise in this Act, this Act applies to young offenders in the same way as it applies to other offenders.</w:t>
      </w:r>
    </w:p>
    <w:p w14:paraId="2A3C7A2C" w14:textId="77777777"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14:paraId="6D27A3FA" w14:textId="77777777" w:rsidR="0046297A" w:rsidRPr="00DF3D1C" w:rsidRDefault="0046297A" w:rsidP="0046297A">
      <w:pPr>
        <w:pStyle w:val="AH5Sec"/>
      </w:pPr>
      <w:bookmarkStart w:id="502" w:name="_Toc146188074"/>
      <w:r w:rsidRPr="00314ECA">
        <w:rPr>
          <w:rStyle w:val="CharSectNo"/>
        </w:rPr>
        <w:t>320B</w:t>
      </w:r>
      <w:r w:rsidRPr="00DF3D1C">
        <w:tab/>
        <w:t>Youth justice principles to be considered</w:t>
      </w:r>
      <w:bookmarkEnd w:id="502"/>
    </w:p>
    <w:p w14:paraId="24CA9E4A" w14:textId="77777777"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14:paraId="0C274917" w14:textId="77777777" w:rsidR="0046297A" w:rsidRPr="00DF3D1C" w:rsidRDefault="0046297A" w:rsidP="0046297A">
      <w:pPr>
        <w:pStyle w:val="Amain"/>
      </w:pPr>
      <w:r w:rsidRPr="00DF3D1C">
        <w:tab/>
        <w:t>(2)</w:t>
      </w:r>
      <w:r w:rsidRPr="00DF3D1C">
        <w:tab/>
        <w:t>In this section:</w:t>
      </w:r>
    </w:p>
    <w:p w14:paraId="5A2BA06A" w14:textId="77777777" w:rsidR="0046297A" w:rsidRPr="00DF3D1C" w:rsidRDefault="0046297A" w:rsidP="0046297A">
      <w:pPr>
        <w:pStyle w:val="aDef"/>
      </w:pPr>
      <w:r w:rsidRPr="00D16756">
        <w:rPr>
          <w:rStyle w:val="charBoldItals"/>
        </w:rPr>
        <w:t>CYP young offender</w:t>
      </w:r>
      <w:r w:rsidRPr="00DF3D1C">
        <w:t xml:space="preserve"> means—</w:t>
      </w:r>
    </w:p>
    <w:p w14:paraId="56B5F107" w14:textId="77777777" w:rsidR="0046297A" w:rsidRPr="00DF3D1C" w:rsidRDefault="0046297A" w:rsidP="0046297A">
      <w:pPr>
        <w:pStyle w:val="aDefpara"/>
      </w:pPr>
      <w:r w:rsidRPr="00DF3D1C">
        <w:tab/>
        <w:t>(a)</w:t>
      </w:r>
      <w:r w:rsidRPr="00DF3D1C">
        <w:tab/>
        <w:t>a young offender serving a sentence of imprisonment at a detention place; or</w:t>
      </w:r>
    </w:p>
    <w:p w14:paraId="1CEC7050" w14:textId="77777777" w:rsidR="0046297A" w:rsidRPr="00DF3D1C" w:rsidRDefault="0046297A" w:rsidP="0046297A">
      <w:pPr>
        <w:pStyle w:val="aDefpara"/>
      </w:pPr>
      <w:r w:rsidRPr="00DF3D1C">
        <w:tab/>
        <w:t>(b)</w:t>
      </w:r>
      <w:r w:rsidRPr="00DF3D1C">
        <w:tab/>
        <w:t>a young offender serving a sentence (other than a sentence of imprisonment)—</w:t>
      </w:r>
    </w:p>
    <w:p w14:paraId="359D6D94" w14:textId="77777777" w:rsidR="0046297A" w:rsidRPr="00DF3D1C" w:rsidRDefault="0046297A" w:rsidP="0046297A">
      <w:pPr>
        <w:pStyle w:val="Asubpara"/>
      </w:pPr>
      <w:r w:rsidRPr="00DF3D1C">
        <w:tab/>
        <w:t>(i)</w:t>
      </w:r>
      <w:r w:rsidRPr="00DF3D1C">
        <w:tab/>
        <w:t xml:space="preserve">who is under 18 years old; or </w:t>
      </w:r>
    </w:p>
    <w:p w14:paraId="7381894D" w14:textId="7C49C957" w:rsidR="0046297A" w:rsidRPr="00DF3D1C" w:rsidRDefault="0046297A" w:rsidP="0046297A">
      <w:pPr>
        <w:pStyle w:val="Asubpara"/>
      </w:pPr>
      <w:r w:rsidRPr="00DF3D1C">
        <w:tab/>
        <w:t>(ii)</w:t>
      </w:r>
      <w:r w:rsidRPr="00DF3D1C">
        <w:tab/>
        <w:t xml:space="preserve">who is over 18 years old but for whom the </w:t>
      </w:r>
      <w:r w:rsidR="006C5C25" w:rsidRPr="005F3DEA">
        <w:t xml:space="preserve">director-general responsible for administering the </w:t>
      </w:r>
      <w:hyperlink r:id="rId258" w:tooltip="A2008-19" w:history="1">
        <w:r w:rsidR="006C5C25" w:rsidRPr="005F3DEA">
          <w:rPr>
            <w:rStyle w:val="charCitHyperlinkItal"/>
          </w:rPr>
          <w:t>Children and Young People Act 2008</w:t>
        </w:r>
      </w:hyperlink>
      <w:r w:rsidRPr="00DF3D1C">
        <w:t xml:space="preserve"> is responsible in accordance with a decision under section 320F (Young offenders—administration of sentences other than imprisonment).</w:t>
      </w:r>
    </w:p>
    <w:p w14:paraId="4B7D3433" w14:textId="5639D928" w:rsidR="0046297A" w:rsidRPr="00DF3D1C" w:rsidRDefault="0046297A" w:rsidP="0046297A">
      <w:pPr>
        <w:pStyle w:val="aDef"/>
      </w:pPr>
      <w:r w:rsidRPr="00D16756">
        <w:rPr>
          <w:rStyle w:val="charBoldItals"/>
        </w:rPr>
        <w:lastRenderedPageBreak/>
        <w:t>youth justice principles</w:t>
      </w:r>
      <w:r w:rsidRPr="00DF3D1C">
        <w:t xml:space="preserve">—see the </w:t>
      </w:r>
      <w:hyperlink r:id="rId259"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14:paraId="1D4871A7" w14:textId="77777777" w:rsidR="0046297A" w:rsidRPr="00DF3D1C" w:rsidRDefault="0046297A" w:rsidP="0046297A">
      <w:pPr>
        <w:pStyle w:val="AH5Sec"/>
      </w:pPr>
      <w:bookmarkStart w:id="503" w:name="_Toc146188075"/>
      <w:r w:rsidRPr="00314ECA">
        <w:rPr>
          <w:rStyle w:val="CharSectNo"/>
        </w:rPr>
        <w:t>320C</w:t>
      </w:r>
      <w:r w:rsidRPr="00DF3D1C">
        <w:tab/>
        <w:t>Young offenders and remandees—references to correctional centre and Corrections Management Act</w:t>
      </w:r>
      <w:bookmarkEnd w:id="503"/>
    </w:p>
    <w:p w14:paraId="7F3CE76F" w14:textId="0DC07A62"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60" w:tooltip="A2008-19" w:history="1">
        <w:r w:rsidRPr="00782F83">
          <w:rPr>
            <w:rStyle w:val="charCitHyperlinkItal"/>
          </w:rPr>
          <w:t>Children and Young People Act 2008</w:t>
        </w:r>
      </w:hyperlink>
      <w:r w:rsidRPr="00DF3D1C">
        <w:t>.</w:t>
      </w:r>
    </w:p>
    <w:p w14:paraId="5E87905F" w14:textId="27D76A5F" w:rsidR="0046297A" w:rsidRPr="00DF3D1C" w:rsidRDefault="0046297A" w:rsidP="0046297A">
      <w:pPr>
        <w:pStyle w:val="Amain"/>
      </w:pPr>
      <w:r w:rsidRPr="00DF3D1C">
        <w:tab/>
        <w:t>(2)</w:t>
      </w:r>
      <w:r w:rsidRPr="00DF3D1C">
        <w:tab/>
        <w:t xml:space="preserve">A reference in this Act to the </w:t>
      </w:r>
      <w:hyperlink r:id="rId261"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62"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63" w:tooltip="A2008-19" w:history="1">
        <w:r w:rsidRPr="00782F83">
          <w:rPr>
            <w:rStyle w:val="charCitHyperlinkItal"/>
          </w:rPr>
          <w:t>Children and Young People Act 2008</w:t>
        </w:r>
      </w:hyperlink>
      <w:r w:rsidRPr="00DF3D1C">
        <w:t>.</w:t>
      </w:r>
    </w:p>
    <w:p w14:paraId="11BA80E1" w14:textId="77777777" w:rsidR="0046297A" w:rsidRPr="00DF3D1C" w:rsidRDefault="0046297A" w:rsidP="0046297A">
      <w:pPr>
        <w:pStyle w:val="Amain"/>
      </w:pPr>
      <w:r w:rsidRPr="00DF3D1C">
        <w:tab/>
        <w:t>(3)</w:t>
      </w:r>
      <w:r w:rsidRPr="00DF3D1C">
        <w:tab/>
        <w:t>In this section:</w:t>
      </w:r>
    </w:p>
    <w:p w14:paraId="3AEEEE96" w14:textId="5B1625DD"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64" w:tooltip="A2005-58" w:history="1">
        <w:r w:rsidRPr="00782F83">
          <w:rPr>
            <w:rStyle w:val="charCitHyperlinkItal"/>
          </w:rPr>
          <w:t>Crimes (Sentencing) Act 2005</w:t>
        </w:r>
      </w:hyperlink>
      <w:r w:rsidRPr="00DF3D1C">
        <w:t>, section 133H to serve his or her sentence of imprisonment at a detention place.</w:t>
      </w:r>
    </w:p>
    <w:p w14:paraId="7B43C8D4" w14:textId="77777777" w:rsidR="0046297A" w:rsidRDefault="0046297A" w:rsidP="0046297A">
      <w:pPr>
        <w:pStyle w:val="AH5Sec"/>
      </w:pPr>
      <w:bookmarkStart w:id="504" w:name="_Toc146188076"/>
      <w:r w:rsidRPr="00314ECA">
        <w:rPr>
          <w:rStyle w:val="CharSectNo"/>
        </w:rPr>
        <w:t>320D</w:t>
      </w:r>
      <w:r>
        <w:tab/>
        <w:t>Young offenders and remandees—references to director</w:t>
      </w:r>
      <w:r>
        <w:noBreakHyphen/>
        <w:t>general</w:t>
      </w:r>
      <w:bookmarkEnd w:id="504"/>
    </w:p>
    <w:p w14:paraId="727C7322" w14:textId="4A7EB1CD"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65" w:tooltip="A2008-19" w:history="1">
        <w:r w:rsidRPr="00782F83">
          <w:rPr>
            <w:rStyle w:val="charCitHyperlinkItal"/>
          </w:rPr>
          <w:t>Children and Young People Act 2008</w:t>
        </w:r>
      </w:hyperlink>
      <w:r>
        <w:t>.</w:t>
      </w:r>
    </w:p>
    <w:p w14:paraId="2B59E4F3" w14:textId="77777777" w:rsidR="0046297A" w:rsidRDefault="0046297A" w:rsidP="0046297A">
      <w:pPr>
        <w:pStyle w:val="Amain"/>
      </w:pPr>
      <w:r>
        <w:tab/>
        <w:t>(2)</w:t>
      </w:r>
      <w:r>
        <w:tab/>
        <w:t>In this section:</w:t>
      </w:r>
    </w:p>
    <w:p w14:paraId="32B11306" w14:textId="77777777" w:rsidR="0046297A" w:rsidRPr="00DF3D1C" w:rsidRDefault="0046297A" w:rsidP="0046297A">
      <w:pPr>
        <w:pStyle w:val="aDef"/>
      </w:pPr>
      <w:r w:rsidRPr="00D16756">
        <w:rPr>
          <w:rStyle w:val="charBoldItals"/>
        </w:rPr>
        <w:t>CYP young offender</w:t>
      </w:r>
      <w:r w:rsidRPr="00DF3D1C">
        <w:t>—see section 320B (2).</w:t>
      </w:r>
    </w:p>
    <w:p w14:paraId="4E33915D" w14:textId="77777777" w:rsidR="0046297A" w:rsidRDefault="0046297A" w:rsidP="0046297A">
      <w:pPr>
        <w:pStyle w:val="AH5Sec"/>
      </w:pPr>
      <w:bookmarkStart w:id="505" w:name="_Toc146188077"/>
      <w:r w:rsidRPr="00314ECA">
        <w:rPr>
          <w:rStyle w:val="CharSectNo"/>
        </w:rPr>
        <w:lastRenderedPageBreak/>
        <w:t>320E</w:t>
      </w:r>
      <w:r>
        <w:tab/>
        <w:t>Young remandees—remand to be at detention place</w:t>
      </w:r>
      <w:bookmarkEnd w:id="505"/>
    </w:p>
    <w:p w14:paraId="2B5C81DD" w14:textId="77777777" w:rsidR="0046297A" w:rsidRDefault="0046297A" w:rsidP="0046297A">
      <w:pPr>
        <w:pStyle w:val="Amain"/>
        <w:keepNext/>
      </w:pPr>
      <w:r>
        <w:tab/>
        <w:t>(1)</w:t>
      </w:r>
      <w:r>
        <w:tab/>
        <w:t>This section applies (instead of section 18 (1)) to a young remandee.</w:t>
      </w:r>
    </w:p>
    <w:p w14:paraId="16EED667" w14:textId="77777777" w:rsidR="0046297A" w:rsidRDefault="0046297A" w:rsidP="0046297A">
      <w:pPr>
        <w:pStyle w:val="Amain"/>
        <w:keepNext/>
      </w:pPr>
      <w:r>
        <w:tab/>
        <w:t>(2)</w:t>
      </w:r>
      <w:r>
        <w:tab/>
        <w:t>The director</w:t>
      </w:r>
      <w:r>
        <w:noBreakHyphen/>
        <w:t>general must—</w:t>
      </w:r>
    </w:p>
    <w:p w14:paraId="63A3DC19" w14:textId="050FA523" w:rsidR="0046297A" w:rsidRDefault="0046297A" w:rsidP="0046297A">
      <w:pPr>
        <w:pStyle w:val="Apara"/>
      </w:pPr>
      <w:r>
        <w:tab/>
        <w:t>(a)</w:t>
      </w:r>
      <w:r>
        <w:tab/>
        <w:t xml:space="preserve">keep the young remandee in custody under full time detention under this Act and the </w:t>
      </w:r>
      <w:hyperlink r:id="rId266" w:tooltip="A2008-19" w:history="1">
        <w:r w:rsidRPr="00782F83">
          <w:rPr>
            <w:rStyle w:val="charCitHyperlinkItal"/>
          </w:rPr>
          <w:t>Children and Young People Act 2008</w:t>
        </w:r>
      </w:hyperlink>
      <w:r w:rsidRPr="00782F83">
        <w:rPr>
          <w:rStyle w:val="charItals"/>
        </w:rPr>
        <w:t xml:space="preserve"> </w:t>
      </w:r>
      <w:r>
        <w:t xml:space="preserve">under the order for remand; and </w:t>
      </w:r>
    </w:p>
    <w:p w14:paraId="203F8B24" w14:textId="77777777" w:rsidR="0046297A" w:rsidRDefault="0046297A" w:rsidP="0046297A">
      <w:pPr>
        <w:pStyle w:val="Apara"/>
      </w:pPr>
      <w:r>
        <w:tab/>
        <w:t>(b)</w:t>
      </w:r>
      <w:r>
        <w:tab/>
        <w:t>return the young remandee to the remanding authority as ordered by the remanding authority.</w:t>
      </w:r>
    </w:p>
    <w:p w14:paraId="40C9B8AC" w14:textId="77777777" w:rsidR="0046297A" w:rsidRDefault="0046297A" w:rsidP="0046297A">
      <w:pPr>
        <w:pStyle w:val="AH5Sec"/>
      </w:pPr>
      <w:bookmarkStart w:id="506" w:name="_Toc146188078"/>
      <w:r w:rsidRPr="00314ECA">
        <w:rPr>
          <w:rStyle w:val="CharSectNo"/>
        </w:rPr>
        <w:t>320F</w:t>
      </w:r>
      <w:r>
        <w:tab/>
        <w:t>Young offenders—administration of sentences other than imprisonment</w:t>
      </w:r>
      <w:bookmarkEnd w:id="506"/>
    </w:p>
    <w:p w14:paraId="15BE7B19" w14:textId="77777777" w:rsidR="0046297A" w:rsidRDefault="0046297A" w:rsidP="0046297A">
      <w:pPr>
        <w:pStyle w:val="Amain"/>
      </w:pPr>
      <w:r>
        <w:tab/>
        <w:t>(1)</w:t>
      </w:r>
      <w:r>
        <w:tab/>
        <w:t>This section applies to a young offender who is serving a sentence (other than a sentence of imprisonment) and becomes an adult.</w:t>
      </w:r>
    </w:p>
    <w:p w14:paraId="4785350A" w14:textId="3C3419C0"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67"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14:paraId="5C509AFF" w14:textId="77777777"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14:paraId="1B5704BA" w14:textId="05C93E1B"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68" w:tooltip="A2008-19" w:history="1">
        <w:r w:rsidRPr="00782F83">
          <w:rPr>
            <w:rStyle w:val="charCitHyperlinkItal"/>
          </w:rPr>
          <w:t>Children and Young People Act 2008</w:t>
        </w:r>
      </w:hyperlink>
      <w:r>
        <w:t>, the person continues to be dealt with under this Act as a young offender.</w:t>
      </w:r>
    </w:p>
    <w:p w14:paraId="745D101C" w14:textId="77777777" w:rsidR="0046297A" w:rsidRDefault="0046297A" w:rsidP="0046297A">
      <w:pPr>
        <w:pStyle w:val="AH5Sec"/>
      </w:pPr>
      <w:bookmarkStart w:id="507" w:name="_Toc146188079"/>
      <w:r w:rsidRPr="00314ECA">
        <w:rPr>
          <w:rStyle w:val="CharSectNo"/>
        </w:rPr>
        <w:t>320G</w:t>
      </w:r>
      <w:r>
        <w:tab/>
        <w:t>Young offenders—breach of good behaviour obligations</w:t>
      </w:r>
      <w:bookmarkEnd w:id="507"/>
    </w:p>
    <w:p w14:paraId="313FF962" w14:textId="77777777"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14:paraId="7E4EFE23" w14:textId="77777777" w:rsidR="0046297A" w:rsidRDefault="0046297A" w:rsidP="0046297A">
      <w:pPr>
        <w:pStyle w:val="Amain"/>
        <w:keepNext/>
      </w:pPr>
      <w:r>
        <w:lastRenderedPageBreak/>
        <w:tab/>
        <w:t>(2)</w:t>
      </w:r>
      <w:r>
        <w:tab/>
        <w:t>The report must be—</w:t>
      </w:r>
    </w:p>
    <w:p w14:paraId="3778873E" w14:textId="77777777" w:rsidR="0046297A" w:rsidRDefault="0046297A" w:rsidP="0046297A">
      <w:pPr>
        <w:pStyle w:val="Apara"/>
      </w:pPr>
      <w:r>
        <w:tab/>
        <w:t>(a)</w:t>
      </w:r>
      <w:r>
        <w:tab/>
        <w:t>in writing; and</w:t>
      </w:r>
    </w:p>
    <w:p w14:paraId="25E91930" w14:textId="77777777" w:rsidR="0046297A" w:rsidRDefault="0046297A" w:rsidP="0046297A">
      <w:pPr>
        <w:pStyle w:val="Apara"/>
      </w:pPr>
      <w:r>
        <w:tab/>
        <w:t>(b)</w:t>
      </w:r>
      <w:r>
        <w:tab/>
        <w:t>accompanied by a copy of a written record in support of the authorised person’s belief.</w:t>
      </w:r>
    </w:p>
    <w:p w14:paraId="7A77FABC" w14:textId="77777777" w:rsidR="0046297A" w:rsidRDefault="0046297A" w:rsidP="0046297A">
      <w:pPr>
        <w:pStyle w:val="Amain"/>
      </w:pPr>
      <w:r>
        <w:tab/>
        <w:t>(3)</w:t>
      </w:r>
      <w:r>
        <w:tab/>
        <w:t>In this section:</w:t>
      </w:r>
    </w:p>
    <w:p w14:paraId="67DAF641" w14:textId="4B7FDC81" w:rsidR="0046297A" w:rsidRDefault="0046297A" w:rsidP="0046297A">
      <w:pPr>
        <w:pStyle w:val="aDef"/>
      </w:pPr>
      <w:r w:rsidRPr="00782F83">
        <w:rPr>
          <w:rStyle w:val="charBoldItals"/>
        </w:rPr>
        <w:t>authorised person</w:t>
      </w:r>
      <w:r>
        <w:rPr>
          <w:bCs/>
          <w:iCs/>
        </w:rPr>
        <w:t xml:space="preserve"> means an authorised person under the </w:t>
      </w:r>
      <w:hyperlink r:id="rId269" w:tooltip="A2008-19" w:history="1">
        <w:r w:rsidRPr="00782F83">
          <w:rPr>
            <w:rStyle w:val="charCitHyperlinkItal"/>
          </w:rPr>
          <w:t>Children and Young People Act 2008</w:t>
        </w:r>
      </w:hyperlink>
      <w:r>
        <w:rPr>
          <w:bCs/>
          <w:iCs/>
        </w:rPr>
        <w:t>.</w:t>
      </w:r>
    </w:p>
    <w:p w14:paraId="56261479" w14:textId="77777777"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14:paraId="184E6739" w14:textId="00470524" w:rsidR="00174119" w:rsidRPr="00315B90" w:rsidRDefault="00174119" w:rsidP="00174119">
      <w:pPr>
        <w:pStyle w:val="aNote"/>
        <w:rPr>
          <w:color w:val="000000"/>
        </w:rPr>
      </w:pPr>
      <w:r w:rsidRPr="00315B90">
        <w:rPr>
          <w:rStyle w:val="charItals"/>
        </w:rPr>
        <w:t>Note</w:t>
      </w:r>
      <w:r w:rsidRPr="00315B90">
        <w:rPr>
          <w:rStyle w:val="charItals"/>
        </w:rPr>
        <w:tab/>
      </w:r>
      <w:r w:rsidR="0032630B">
        <w:rPr>
          <w:color w:val="000000"/>
          <w:shd w:val="clear" w:color="auto" w:fill="FFFFFF"/>
        </w:rPr>
        <w:t>Section 102 (</w:t>
      </w:r>
      <w:r w:rsidR="00314ECA" w:rsidRPr="00315B90">
        <w:rPr>
          <w:color w:val="000000"/>
        </w:rPr>
        <w:t>Good behaviour—</w:t>
      </w:r>
      <w:r w:rsidR="00314ECA" w:rsidRPr="00315B90">
        <w:rPr>
          <w:bCs/>
          <w:color w:val="000000"/>
        </w:rPr>
        <w:t>breach of good behaviour obligation</w:t>
      </w:r>
      <w:r w:rsidR="0032630B">
        <w:rPr>
          <w:color w:val="000000"/>
          <w:shd w:val="clear" w:color="auto" w:fill="FFFFFF"/>
        </w:rPr>
        <w:t>) applies to these young offenders (see s 102 (</w:t>
      </w:r>
      <w:r w:rsidR="00DB26D7">
        <w:rPr>
          <w:color w:val="000000"/>
          <w:shd w:val="clear" w:color="auto" w:fill="FFFFFF"/>
        </w:rPr>
        <w:t>8</w:t>
      </w:r>
      <w:r w:rsidR="0032630B">
        <w:rPr>
          <w:color w:val="000000"/>
          <w:shd w:val="clear" w:color="auto" w:fill="FFFFFF"/>
        </w:rPr>
        <w:t>))</w:t>
      </w:r>
      <w:r w:rsidRPr="00315B90">
        <w:rPr>
          <w:color w:val="000000"/>
        </w:rPr>
        <w:t>.</w:t>
      </w:r>
    </w:p>
    <w:p w14:paraId="3B4427B0" w14:textId="77777777" w:rsidR="0046297A" w:rsidRDefault="0046297A" w:rsidP="0046297A">
      <w:pPr>
        <w:pStyle w:val="AH5Sec"/>
      </w:pPr>
      <w:bookmarkStart w:id="508" w:name="_Toc146188080"/>
      <w:r w:rsidRPr="00314ECA">
        <w:rPr>
          <w:rStyle w:val="CharSectNo"/>
        </w:rPr>
        <w:t>320H</w:t>
      </w:r>
      <w:r>
        <w:tab/>
        <w:t>Sentencing court to deal with breaches</w:t>
      </w:r>
      <w:bookmarkEnd w:id="508"/>
    </w:p>
    <w:p w14:paraId="40B35AD0" w14:textId="77777777" w:rsidR="0046297A" w:rsidRDefault="0046297A" w:rsidP="0046297A">
      <w:pPr>
        <w:pStyle w:val="Amain"/>
      </w:pPr>
      <w:r>
        <w:tab/>
        <w:t>(1)</w:t>
      </w:r>
      <w:r>
        <w:tab/>
        <w:t>This section applies if—</w:t>
      </w:r>
    </w:p>
    <w:p w14:paraId="3BAFA92A" w14:textId="77777777" w:rsidR="0046297A" w:rsidRDefault="0046297A" w:rsidP="0046297A">
      <w:pPr>
        <w:pStyle w:val="Apara"/>
      </w:pPr>
      <w:r>
        <w:tab/>
        <w:t>(a)</w:t>
      </w:r>
      <w:r>
        <w:tab/>
        <w:t>a court imposed a sentence on a person as a young offender; and</w:t>
      </w:r>
    </w:p>
    <w:p w14:paraId="5CF994A9" w14:textId="77777777" w:rsidR="0046297A" w:rsidRDefault="0046297A" w:rsidP="0046297A">
      <w:pPr>
        <w:pStyle w:val="Apara"/>
      </w:pPr>
      <w:r>
        <w:tab/>
        <w:t>(b)</w:t>
      </w:r>
      <w:r>
        <w:tab/>
        <w:t>the person is required to be dealt with by a court for a breach in relation to the sentence.</w:t>
      </w:r>
    </w:p>
    <w:p w14:paraId="6DC90084" w14:textId="77777777" w:rsidR="0046297A" w:rsidRDefault="0046297A" w:rsidP="0046297A">
      <w:pPr>
        <w:pStyle w:val="Amain"/>
      </w:pPr>
      <w:r>
        <w:tab/>
        <w:t>(2)</w:t>
      </w:r>
      <w:r>
        <w:tab/>
        <w:t>The breach must be dealt with by the court that imposed the sentence, whether or not the person is still under 18 years old.</w:t>
      </w:r>
    </w:p>
    <w:p w14:paraId="5325C216" w14:textId="77777777" w:rsidR="0046297A" w:rsidRDefault="0046297A" w:rsidP="0046297A">
      <w:pPr>
        <w:pStyle w:val="AH5Sec"/>
      </w:pPr>
      <w:bookmarkStart w:id="509" w:name="_Toc146188081"/>
      <w:r w:rsidRPr="00314ECA">
        <w:rPr>
          <w:rStyle w:val="CharSectNo"/>
        </w:rPr>
        <w:t>320I</w:t>
      </w:r>
      <w:r>
        <w:tab/>
        <w:t>Young offenders—transfer</w:t>
      </w:r>
      <w:bookmarkEnd w:id="509"/>
    </w:p>
    <w:p w14:paraId="6A93A2D3" w14:textId="77777777"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14:paraId="3CDA7AE1" w14:textId="77777777" w:rsidR="0046297A" w:rsidRDefault="0046297A" w:rsidP="0046297A">
      <w:pPr>
        <w:pStyle w:val="AH5Sec"/>
      </w:pPr>
      <w:bookmarkStart w:id="510" w:name="_Toc146188082"/>
      <w:r w:rsidRPr="00314ECA">
        <w:rPr>
          <w:rStyle w:val="CharSectNo"/>
        </w:rPr>
        <w:t>320J</w:t>
      </w:r>
      <w:r>
        <w:tab/>
        <w:t>Young offenders—transfer of community-based sentences</w:t>
      </w:r>
      <w:bookmarkEnd w:id="510"/>
    </w:p>
    <w:p w14:paraId="24A8D7BE" w14:textId="77777777" w:rsidR="0046297A" w:rsidRDefault="0046297A" w:rsidP="0046297A">
      <w:pPr>
        <w:pStyle w:val="Amainreturn"/>
      </w:pPr>
      <w:r>
        <w:t>Chapter 12 (Transfer of community-based sentences) does not apply to a young offender who is under 18 years old (see section 262 (1)).</w:t>
      </w:r>
    </w:p>
    <w:p w14:paraId="7C694ADE" w14:textId="77777777" w:rsidR="0046297A" w:rsidRPr="00314ECA" w:rsidRDefault="0046297A" w:rsidP="0046297A">
      <w:pPr>
        <w:pStyle w:val="AH2Part"/>
      </w:pPr>
      <w:bookmarkStart w:id="511" w:name="_Toc146188083"/>
      <w:r w:rsidRPr="00314ECA">
        <w:rPr>
          <w:rStyle w:val="CharPartNo"/>
        </w:rPr>
        <w:lastRenderedPageBreak/>
        <w:t>Part 14A.2</w:t>
      </w:r>
      <w:r>
        <w:tab/>
      </w:r>
      <w:r w:rsidRPr="00314ECA">
        <w:rPr>
          <w:rStyle w:val="CharPartText"/>
        </w:rPr>
        <w:t>Young offenders—accommodation orders</w:t>
      </w:r>
      <w:bookmarkEnd w:id="511"/>
    </w:p>
    <w:p w14:paraId="6E6A255A" w14:textId="77777777" w:rsidR="0046297A" w:rsidRDefault="0046297A" w:rsidP="0046297A">
      <w:pPr>
        <w:pStyle w:val="AH5Sec"/>
      </w:pPr>
      <w:bookmarkStart w:id="512" w:name="_Toc146188084"/>
      <w:r w:rsidRPr="00314ECA">
        <w:rPr>
          <w:rStyle w:val="CharSectNo"/>
        </w:rPr>
        <w:t>320K</w:t>
      </w:r>
      <w:r>
        <w:tab/>
        <w:t>Accommodation orders—contraventions</w:t>
      </w:r>
      <w:bookmarkEnd w:id="512"/>
      <w:r>
        <w:t xml:space="preserve"> </w:t>
      </w:r>
    </w:p>
    <w:p w14:paraId="7927CD87" w14:textId="77777777" w:rsidR="0046297A" w:rsidRDefault="0046297A" w:rsidP="0046297A">
      <w:pPr>
        <w:pStyle w:val="Amainreturn"/>
      </w:pPr>
      <w:r>
        <w:t>A young offender in relation to whom an accommodation order is in force contravenes the order if the young offender contravenes the reasonable lawful directions of—</w:t>
      </w:r>
    </w:p>
    <w:p w14:paraId="07049A2D" w14:textId="77777777" w:rsidR="0046297A" w:rsidRDefault="0046297A" w:rsidP="0046297A">
      <w:pPr>
        <w:pStyle w:val="Apara"/>
      </w:pPr>
      <w:r>
        <w:tab/>
        <w:t>(a)</w:t>
      </w:r>
      <w:r>
        <w:tab/>
        <w:t>if the order is to live at a place—the person in charge of the place; or</w:t>
      </w:r>
    </w:p>
    <w:p w14:paraId="569B53A3" w14:textId="77777777" w:rsidR="0046297A" w:rsidRDefault="0046297A" w:rsidP="0046297A">
      <w:pPr>
        <w:pStyle w:val="Apara"/>
      </w:pPr>
      <w:r>
        <w:tab/>
        <w:t>(b)</w:t>
      </w:r>
      <w:r>
        <w:tab/>
        <w:t>if the order is to live with a person—the person.</w:t>
      </w:r>
    </w:p>
    <w:p w14:paraId="1FE48343" w14:textId="77777777" w:rsidR="0046297A" w:rsidRDefault="0046297A" w:rsidP="0046297A">
      <w:pPr>
        <w:pStyle w:val="AH5Sec"/>
      </w:pPr>
      <w:bookmarkStart w:id="513" w:name="_Toc146188085"/>
      <w:r w:rsidRPr="00314ECA">
        <w:rPr>
          <w:rStyle w:val="CharSectNo"/>
        </w:rPr>
        <w:t>320L</w:t>
      </w:r>
      <w:r>
        <w:tab/>
        <w:t>Accommodation orders—resentencing for breach</w:t>
      </w:r>
      <w:bookmarkEnd w:id="513"/>
      <w:r>
        <w:t xml:space="preserve"> </w:t>
      </w:r>
    </w:p>
    <w:p w14:paraId="1C8C5C29" w14:textId="77777777" w:rsidR="0046297A" w:rsidRDefault="0046297A" w:rsidP="0046297A">
      <w:pPr>
        <w:pStyle w:val="Amain"/>
      </w:pPr>
      <w:r>
        <w:tab/>
        <w:t>(1)</w:t>
      </w:r>
      <w:r>
        <w:tab/>
        <w:t>This section applies if a young offender breaches an accommodation order, or a condition of an accommodation order, in force for the young offender.</w:t>
      </w:r>
    </w:p>
    <w:p w14:paraId="4FB85AEC" w14:textId="77777777" w:rsidR="0046297A" w:rsidRDefault="0046297A" w:rsidP="0046297A">
      <w:pPr>
        <w:pStyle w:val="Amain"/>
      </w:pPr>
      <w:r>
        <w:tab/>
        <w:t>(2)</w:t>
      </w:r>
      <w:r>
        <w:tab/>
        <w:t>The court may resentence the young offender for the offence in relation to which the accommodation order was made.</w:t>
      </w:r>
    </w:p>
    <w:p w14:paraId="6E84FB41" w14:textId="77777777"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14:paraId="7EA7DF8D" w14:textId="77777777" w:rsidR="0046297A" w:rsidRDefault="0046297A" w:rsidP="0046297A">
      <w:pPr>
        <w:pStyle w:val="Apara"/>
      </w:pPr>
      <w:r>
        <w:tab/>
        <w:t>(a)</w:t>
      </w:r>
      <w:r>
        <w:tab/>
        <w:t xml:space="preserve">the fact that the accommodation order was made; </w:t>
      </w:r>
    </w:p>
    <w:p w14:paraId="093816A4" w14:textId="77777777" w:rsidR="0046297A" w:rsidRDefault="0046297A" w:rsidP="0046297A">
      <w:pPr>
        <w:pStyle w:val="Apara"/>
      </w:pPr>
      <w:r>
        <w:tab/>
        <w:t>(b)</w:t>
      </w:r>
      <w:r>
        <w:tab/>
        <w:t xml:space="preserve">anything done under the order; </w:t>
      </w:r>
    </w:p>
    <w:p w14:paraId="47C95324" w14:textId="77777777" w:rsidR="0046297A" w:rsidRDefault="0046297A" w:rsidP="0046297A">
      <w:pPr>
        <w:pStyle w:val="Apara"/>
      </w:pPr>
      <w:r>
        <w:tab/>
        <w:t>(c)</w:t>
      </w:r>
      <w:r>
        <w:tab/>
        <w:t>any other order made for the offence for which the accommodation order was made, and anything done under that other order.</w:t>
      </w:r>
    </w:p>
    <w:p w14:paraId="11876373" w14:textId="77777777"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14:paraId="11FEDE50" w14:textId="77777777" w:rsidR="0046297A" w:rsidRDefault="0046297A" w:rsidP="0046297A">
      <w:pPr>
        <w:pStyle w:val="PageBreak"/>
      </w:pPr>
      <w:r>
        <w:br w:type="page"/>
      </w:r>
    </w:p>
    <w:p w14:paraId="79A36AFE" w14:textId="77777777" w:rsidR="0046297A" w:rsidRPr="00314ECA" w:rsidRDefault="0046297A" w:rsidP="0046297A">
      <w:pPr>
        <w:pStyle w:val="AH1Chapter"/>
      </w:pPr>
      <w:bookmarkStart w:id="514" w:name="_Toc146188086"/>
      <w:r w:rsidRPr="00314ECA">
        <w:rPr>
          <w:rStyle w:val="CharChapNo"/>
        </w:rPr>
        <w:lastRenderedPageBreak/>
        <w:t>Chapter 15</w:t>
      </w:r>
      <w:r>
        <w:tab/>
      </w:r>
      <w:r w:rsidRPr="00314ECA">
        <w:rPr>
          <w:rStyle w:val="CharChapText"/>
        </w:rPr>
        <w:t>Miscellaneous</w:t>
      </w:r>
      <w:bookmarkEnd w:id="514"/>
    </w:p>
    <w:p w14:paraId="0D4C7A81" w14:textId="77777777" w:rsidR="0046297A" w:rsidRDefault="0046297A" w:rsidP="0046297A">
      <w:pPr>
        <w:pStyle w:val="Placeholder"/>
      </w:pPr>
      <w:r>
        <w:rPr>
          <w:rStyle w:val="CharPartNo"/>
        </w:rPr>
        <w:t xml:space="preserve">  </w:t>
      </w:r>
      <w:r>
        <w:rPr>
          <w:rStyle w:val="CharPartText"/>
        </w:rPr>
        <w:t xml:space="preserve">  </w:t>
      </w:r>
    </w:p>
    <w:p w14:paraId="4A044D73" w14:textId="77777777" w:rsidR="0046297A" w:rsidRDefault="0046297A" w:rsidP="0046297A">
      <w:pPr>
        <w:pStyle w:val="AH5Sec"/>
      </w:pPr>
      <w:bookmarkStart w:id="515" w:name="_Toc146188087"/>
      <w:r w:rsidRPr="00314ECA">
        <w:rPr>
          <w:rStyle w:val="CharSectNo"/>
        </w:rPr>
        <w:t>321</w:t>
      </w:r>
      <w:r>
        <w:tab/>
        <w:t>Director</w:t>
      </w:r>
      <w:r>
        <w:noBreakHyphen/>
        <w:t>general directions—general</w:t>
      </w:r>
      <w:bookmarkEnd w:id="515"/>
    </w:p>
    <w:p w14:paraId="221C2386" w14:textId="77777777"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14:paraId="2C8B90FD" w14:textId="77777777"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14:paraId="0146146D" w14:textId="77777777" w:rsidR="0046297A" w:rsidRDefault="0046297A" w:rsidP="0046297A">
      <w:pPr>
        <w:pStyle w:val="Apara"/>
      </w:pPr>
      <w:r>
        <w:tab/>
        <w:t>(a)</w:t>
      </w:r>
      <w:r>
        <w:tab/>
        <w:t>the welfare or safe custody of the person or anyone else;</w:t>
      </w:r>
    </w:p>
    <w:p w14:paraId="788A5D41" w14:textId="77777777" w:rsidR="0046297A" w:rsidRDefault="0046297A" w:rsidP="0046297A">
      <w:pPr>
        <w:pStyle w:val="Apara"/>
      </w:pPr>
      <w:r>
        <w:tab/>
        <w:t>(b)</w:t>
      </w:r>
      <w:r>
        <w:tab/>
        <w:t>the security or good order of a correctional centre;</w:t>
      </w:r>
    </w:p>
    <w:p w14:paraId="6F2887A3" w14:textId="77777777" w:rsidR="0046297A" w:rsidRDefault="0046297A" w:rsidP="0046297A">
      <w:pPr>
        <w:pStyle w:val="Apara"/>
      </w:pPr>
      <w:r>
        <w:tab/>
        <w:t>(c)</w:t>
      </w:r>
      <w:r>
        <w:tab/>
        <w:t>ensuring compliance with any requirement under this Act or any other territory law.</w:t>
      </w:r>
    </w:p>
    <w:p w14:paraId="00E87BB8" w14:textId="77777777" w:rsidR="0046297A" w:rsidRDefault="0046297A" w:rsidP="0046297A">
      <w:pPr>
        <w:pStyle w:val="Amain"/>
      </w:pPr>
      <w:r>
        <w:tab/>
        <w:t>(3)</w:t>
      </w:r>
      <w:r>
        <w:tab/>
        <w:t>A direction may be given orally or in writing and may apply to a particular person or 2 or more people.</w:t>
      </w:r>
    </w:p>
    <w:p w14:paraId="71DEECED" w14:textId="77777777" w:rsidR="0046297A" w:rsidRPr="00710377" w:rsidRDefault="0046297A" w:rsidP="0046297A">
      <w:pPr>
        <w:pStyle w:val="AH5Sec"/>
      </w:pPr>
      <w:bookmarkStart w:id="516" w:name="_Toc146188088"/>
      <w:r w:rsidRPr="00314ECA">
        <w:rPr>
          <w:rStyle w:val="CharSectNo"/>
        </w:rPr>
        <w:t>321AA</w:t>
      </w:r>
      <w:r w:rsidRPr="00710377">
        <w:tab/>
        <w:t>Director-general to give information—detainees etc subject to forensic mental health orders</w:t>
      </w:r>
      <w:bookmarkEnd w:id="516"/>
    </w:p>
    <w:p w14:paraId="10342AF3" w14:textId="77777777"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14:paraId="3C606C0B" w14:textId="0BE40F6E"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70"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14:paraId="5A1DAB93" w14:textId="77777777" w:rsidR="0046297A" w:rsidRPr="00710377" w:rsidRDefault="0046297A" w:rsidP="0046297A">
      <w:pPr>
        <w:pStyle w:val="Amain"/>
        <w:rPr>
          <w:lang w:eastAsia="en-AU"/>
        </w:rPr>
      </w:pPr>
      <w:r w:rsidRPr="00710377">
        <w:rPr>
          <w:lang w:eastAsia="en-AU"/>
        </w:rPr>
        <w:tab/>
        <w:t>(3)</w:t>
      </w:r>
      <w:r w:rsidRPr="00710377">
        <w:rPr>
          <w:lang w:eastAsia="en-AU"/>
        </w:rPr>
        <w:tab/>
        <w:t>In this section:</w:t>
      </w:r>
    </w:p>
    <w:p w14:paraId="3F4C0E7A" w14:textId="77777777" w:rsidR="0046297A" w:rsidRPr="00710377" w:rsidRDefault="0046297A" w:rsidP="0046297A">
      <w:pPr>
        <w:pStyle w:val="aDef"/>
      </w:pPr>
      <w:r w:rsidRPr="00710377">
        <w:rPr>
          <w:rStyle w:val="charBoldItals"/>
        </w:rPr>
        <w:t>community-based sentence</w:t>
      </w:r>
      <w:r w:rsidRPr="00710377">
        <w:rPr>
          <w:lang w:eastAsia="en-AU"/>
        </w:rPr>
        <w:t>—see section 264.</w:t>
      </w:r>
    </w:p>
    <w:p w14:paraId="63D4439F" w14:textId="3138FB51" w:rsidR="0046297A" w:rsidRPr="00710377" w:rsidRDefault="0046297A" w:rsidP="0046297A">
      <w:pPr>
        <w:pStyle w:val="aDef"/>
      </w:pPr>
      <w:r w:rsidRPr="00710377">
        <w:rPr>
          <w:rStyle w:val="charBoldItals"/>
        </w:rPr>
        <w:t>detainee</w:t>
      </w:r>
      <w:r w:rsidRPr="00710377">
        <w:rPr>
          <w:lang w:eastAsia="en-AU"/>
        </w:rPr>
        <w:t xml:space="preserve">—see the </w:t>
      </w:r>
      <w:hyperlink r:id="rId271" w:tooltip="A2007-15" w:history="1">
        <w:r w:rsidRPr="00710377">
          <w:rPr>
            <w:rStyle w:val="charCitHyperlinkItal"/>
          </w:rPr>
          <w:t>Corrections Management Act 2007</w:t>
        </w:r>
      </w:hyperlink>
      <w:r>
        <w:rPr>
          <w:lang w:eastAsia="en-AU"/>
        </w:rPr>
        <w:t>, section</w:t>
      </w:r>
      <w:r w:rsidR="00891B8D">
        <w:rPr>
          <w:lang w:eastAsia="en-AU"/>
        </w:rPr>
        <w:t> </w:t>
      </w:r>
      <w:r>
        <w:rPr>
          <w:lang w:eastAsia="en-AU"/>
        </w:rPr>
        <w:t>6.</w:t>
      </w:r>
    </w:p>
    <w:p w14:paraId="61331AC7" w14:textId="77777777" w:rsidR="0046297A" w:rsidRDefault="0046297A" w:rsidP="0046297A">
      <w:pPr>
        <w:pStyle w:val="AH5Sec"/>
        <w:rPr>
          <w:snapToGrid w:val="0"/>
        </w:rPr>
      </w:pPr>
      <w:bookmarkStart w:id="517" w:name="_Toc146188089"/>
      <w:r w:rsidRPr="00314ECA">
        <w:rPr>
          <w:rStyle w:val="CharSectNo"/>
        </w:rPr>
        <w:lastRenderedPageBreak/>
        <w:t>321A</w:t>
      </w:r>
      <w:r>
        <w:rPr>
          <w:snapToGrid w:val="0"/>
        </w:rPr>
        <w:tab/>
        <w:t>Evidentiary certificates</w:t>
      </w:r>
      <w:bookmarkEnd w:id="517"/>
    </w:p>
    <w:p w14:paraId="00973357" w14:textId="77777777"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14:paraId="43994B6D" w14:textId="5AEB6A82" w:rsidR="0046297A" w:rsidRDefault="0046297A" w:rsidP="0046297A">
      <w:pPr>
        <w:pStyle w:val="Amain"/>
        <w:keepNext/>
      </w:pPr>
      <w:r>
        <w:tab/>
        <w:t>(2)</w:t>
      </w:r>
      <w:r>
        <w:tab/>
        <w:t>Without limiting subsection (1), a certificate under subsection</w:t>
      </w:r>
      <w:r w:rsidR="00716060">
        <w:t> </w:t>
      </w:r>
      <w:r>
        <w:t>(1) may state any of the following:</w:t>
      </w:r>
    </w:p>
    <w:p w14:paraId="6AEF5EA0" w14:textId="77777777"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14:paraId="7C0E171C" w14:textId="77777777"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43997818" w14:textId="77777777"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14:paraId="71A11259" w14:textId="77777777"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14:paraId="4B49D42C" w14:textId="77777777"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14:paraId="6A5D6EEE" w14:textId="77777777"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14:paraId="1D757D39" w14:textId="77777777"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14:paraId="3F51C89A" w14:textId="77777777"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14:paraId="3F898E11" w14:textId="77777777"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14:paraId="1B1BFF04" w14:textId="77777777"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14:paraId="1C12F1F4" w14:textId="77777777" w:rsidR="0046297A" w:rsidRDefault="0046297A" w:rsidP="0046297A">
      <w:pPr>
        <w:pStyle w:val="Apara"/>
        <w:rPr>
          <w:snapToGrid w:val="0"/>
        </w:rPr>
      </w:pPr>
      <w:r>
        <w:rPr>
          <w:snapToGrid w:val="0"/>
        </w:rPr>
        <w:tab/>
        <w:t>(k)</w:t>
      </w:r>
      <w:r>
        <w:rPr>
          <w:snapToGrid w:val="0"/>
        </w:rPr>
        <w:tab/>
        <w:t>that a stated decision was made by the board on a stated date;</w:t>
      </w:r>
    </w:p>
    <w:p w14:paraId="1DD8EBA5" w14:textId="77777777"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14:paraId="25D4CFCA" w14:textId="77777777"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14:paraId="703450B8" w14:textId="77777777"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14:paraId="2209A8F8" w14:textId="77777777"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14:paraId="67A3EAF6" w14:textId="77777777"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14:paraId="1679DA67" w14:textId="77777777"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14:paraId="5BBC5EA2" w14:textId="77777777"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6487560D" w14:textId="77777777"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14:paraId="36FD0B76" w14:textId="77777777" w:rsidR="0046297A" w:rsidRDefault="0046297A" w:rsidP="0046297A">
      <w:pPr>
        <w:pStyle w:val="Apara"/>
      </w:pPr>
      <w:r>
        <w:tab/>
        <w:t>(a)</w:t>
      </w:r>
      <w:r>
        <w:tab/>
        <w:t>a certificate about a matter mentioned in subsection (2) (c), (d) or (f) or (h) to (j);</w:t>
      </w:r>
    </w:p>
    <w:p w14:paraId="24AD866F" w14:textId="77777777" w:rsidR="0046297A" w:rsidRDefault="0046297A" w:rsidP="0046297A">
      <w:pPr>
        <w:pStyle w:val="Apara"/>
      </w:pPr>
      <w:r>
        <w:tab/>
        <w:t>(b)</w:t>
      </w:r>
      <w:r>
        <w:tab/>
        <w:t>a certificate mentioned in subsection (5).</w:t>
      </w:r>
    </w:p>
    <w:p w14:paraId="300B1EA0" w14:textId="77777777"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14:paraId="35A2B2D9" w14:textId="24F5DC2E" w:rsidR="0046297A" w:rsidRDefault="0046297A" w:rsidP="0046297A">
      <w:pPr>
        <w:pStyle w:val="aNote"/>
      </w:pPr>
      <w:r w:rsidRPr="00782F83">
        <w:rPr>
          <w:rStyle w:val="charItals"/>
        </w:rPr>
        <w:t>Note 1</w:t>
      </w:r>
      <w:r>
        <w:tab/>
        <w:t xml:space="preserve">For the making of appointments (including acting appointments), see the </w:t>
      </w:r>
      <w:hyperlink r:id="rId272" w:tooltip="A2001-14" w:history="1">
        <w:r w:rsidRPr="00782F83">
          <w:rPr>
            <w:rStyle w:val="charCitHyperlinkAbbrev"/>
          </w:rPr>
          <w:t>Legislation Act</w:t>
        </w:r>
      </w:hyperlink>
      <w:r>
        <w:t xml:space="preserve">, pt 19.3.  </w:t>
      </w:r>
    </w:p>
    <w:p w14:paraId="3DB3F6B0" w14:textId="07296C40" w:rsidR="0046297A" w:rsidRDefault="0046297A" w:rsidP="0046297A">
      <w:pPr>
        <w:pStyle w:val="aNote"/>
      </w:pPr>
      <w:r w:rsidRPr="00782F83">
        <w:rPr>
          <w:rStyle w:val="charItals"/>
        </w:rPr>
        <w:t>Note 2</w:t>
      </w:r>
      <w:r>
        <w:tab/>
        <w:t xml:space="preserve">In particular, a person may be appointed for a particular provision of a law (see </w:t>
      </w:r>
      <w:hyperlink r:id="rId273" w:tooltip="A2001-14" w:history="1">
        <w:r w:rsidRPr="00782F83">
          <w:rPr>
            <w:rStyle w:val="charCitHyperlinkAbbrev"/>
          </w:rPr>
          <w:t>Legislation Act</w:t>
        </w:r>
      </w:hyperlink>
      <w:r>
        <w:t>, s 7 (3)) and an appointment may be made by naming a person or nominating the occupant of a position (see s 207).</w:t>
      </w:r>
    </w:p>
    <w:p w14:paraId="3C0B9F32" w14:textId="77777777"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14:paraId="24E7122A" w14:textId="094BA193"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74" w:tooltip="A2001-14" w:history="1">
        <w:r w:rsidRPr="00782F83">
          <w:rPr>
            <w:rStyle w:val="charCitHyperlinkAbbrev"/>
          </w:rPr>
          <w:t>Legislation Act</w:t>
        </w:r>
      </w:hyperlink>
      <w:r>
        <w:t>.</w:t>
      </w:r>
    </w:p>
    <w:p w14:paraId="4FB0964C" w14:textId="77777777" w:rsidR="0046297A" w:rsidRDefault="0046297A" w:rsidP="0046297A">
      <w:pPr>
        <w:pStyle w:val="Amain"/>
        <w:keepNext/>
        <w:rPr>
          <w:snapToGrid w:val="0"/>
        </w:rPr>
      </w:pPr>
      <w:r>
        <w:rPr>
          <w:snapToGrid w:val="0"/>
        </w:rPr>
        <w:tab/>
        <w:t>(10)</w:t>
      </w:r>
      <w:r>
        <w:rPr>
          <w:snapToGrid w:val="0"/>
        </w:rPr>
        <w:tab/>
        <w:t>In this section:</w:t>
      </w:r>
    </w:p>
    <w:p w14:paraId="4482AE90" w14:textId="77777777"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14:paraId="646F92B1" w14:textId="77777777" w:rsidR="0046297A" w:rsidRDefault="0046297A" w:rsidP="0046297A">
      <w:pPr>
        <w:pStyle w:val="AH5Sec"/>
      </w:pPr>
      <w:bookmarkStart w:id="518" w:name="_Toc146188090"/>
      <w:r w:rsidRPr="00314ECA">
        <w:rPr>
          <w:rStyle w:val="CharSectNo"/>
        </w:rPr>
        <w:t>322</w:t>
      </w:r>
      <w:r>
        <w:tab/>
        <w:t>Criminology or penology research</w:t>
      </w:r>
      <w:bookmarkEnd w:id="518"/>
    </w:p>
    <w:p w14:paraId="275B7BF9" w14:textId="77777777" w:rsidR="0046297A" w:rsidRDefault="0046297A" w:rsidP="0046297A">
      <w:pPr>
        <w:pStyle w:val="Amain"/>
        <w:keepNext/>
      </w:pPr>
      <w:r>
        <w:tab/>
        <w:t>(1)</w:t>
      </w:r>
      <w:r>
        <w:tab/>
        <w:t xml:space="preserve">In this section: </w:t>
      </w:r>
    </w:p>
    <w:p w14:paraId="7BAFD9F8" w14:textId="77777777"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14:paraId="2449E91F" w14:textId="77777777" w:rsidR="0046297A" w:rsidRDefault="0046297A" w:rsidP="0046297A">
      <w:pPr>
        <w:pStyle w:val="aDef"/>
      </w:pPr>
      <w:r w:rsidRPr="00782F83">
        <w:rPr>
          <w:rStyle w:val="charBoldItals"/>
        </w:rPr>
        <w:t>divulge</w:t>
      </w:r>
      <w:r>
        <w:rPr>
          <w:bCs/>
          <w:iCs/>
        </w:rPr>
        <w:t xml:space="preserve"> includes communicate.</w:t>
      </w:r>
    </w:p>
    <w:p w14:paraId="4280FEA3" w14:textId="77777777"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14:paraId="69B58BC7" w14:textId="77777777"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14:paraId="74C045F4" w14:textId="77777777" w:rsidR="0046297A" w:rsidRDefault="0046297A" w:rsidP="0046297A">
      <w:pPr>
        <w:pStyle w:val="aDefpara"/>
      </w:pPr>
      <w:r>
        <w:tab/>
        <w:t>(b)</w:t>
      </w:r>
      <w:r>
        <w:tab/>
        <w:t>identifies the protected person or would allow the identity of the protected person to be worked out.</w:t>
      </w:r>
    </w:p>
    <w:p w14:paraId="0F489ABA" w14:textId="77777777" w:rsidR="0046297A" w:rsidRDefault="0046297A" w:rsidP="0046297A">
      <w:pPr>
        <w:pStyle w:val="aDef"/>
        <w:keepNext/>
      </w:pPr>
      <w:r w:rsidRPr="00782F83">
        <w:rPr>
          <w:rStyle w:val="charBoldItals"/>
        </w:rPr>
        <w:t>research</w:t>
      </w:r>
      <w:r>
        <w:t xml:space="preserve"> means research in relation to criminology or penology, including— </w:t>
      </w:r>
    </w:p>
    <w:p w14:paraId="6F64996D" w14:textId="77777777" w:rsidR="0046297A" w:rsidRDefault="0046297A" w:rsidP="0046297A">
      <w:pPr>
        <w:pStyle w:val="aDefpara"/>
      </w:pPr>
      <w:r>
        <w:tab/>
        <w:t>(a)</w:t>
      </w:r>
      <w:r>
        <w:tab/>
        <w:t>the administration (including the operation and management) of correctional centres; and</w:t>
      </w:r>
    </w:p>
    <w:p w14:paraId="015ECBDC" w14:textId="5F338995" w:rsidR="0046297A" w:rsidRDefault="0046297A" w:rsidP="0046297A">
      <w:pPr>
        <w:pStyle w:val="aDefpara"/>
      </w:pPr>
      <w:r>
        <w:tab/>
        <w:t>(b)</w:t>
      </w:r>
      <w:r>
        <w:tab/>
        <w:t>services provided to a person in the director</w:t>
      </w:r>
      <w:r>
        <w:noBreakHyphen/>
        <w:t xml:space="preserve">general’s custody under this Act or the </w:t>
      </w:r>
      <w:hyperlink r:id="rId275" w:tooltip="A2007-15" w:history="1">
        <w:r w:rsidRPr="00782F83">
          <w:rPr>
            <w:rStyle w:val="charCitHyperlinkItal"/>
          </w:rPr>
          <w:t>Corrections Management Act 2007</w:t>
        </w:r>
      </w:hyperlink>
      <w:r>
        <w:t>.</w:t>
      </w:r>
    </w:p>
    <w:p w14:paraId="2CBF61B5" w14:textId="77777777" w:rsidR="0046297A" w:rsidRDefault="0046297A" w:rsidP="0046297A">
      <w:pPr>
        <w:pStyle w:val="Amain"/>
        <w:keepNext/>
      </w:pPr>
      <w:r>
        <w:lastRenderedPageBreak/>
        <w:tab/>
        <w:t>(2)</w:t>
      </w:r>
      <w:r>
        <w:tab/>
        <w:t>A person may apply to the director</w:t>
      </w:r>
      <w:r>
        <w:noBreakHyphen/>
        <w:t xml:space="preserve">general for approval to conduct research that involves the person obtaining access to— </w:t>
      </w:r>
    </w:p>
    <w:p w14:paraId="45142BBB" w14:textId="77777777" w:rsidR="0046297A" w:rsidRDefault="0046297A" w:rsidP="00596BF3">
      <w:pPr>
        <w:pStyle w:val="Apara"/>
        <w:keepNext/>
      </w:pPr>
      <w:r>
        <w:tab/>
        <w:t>(a)</w:t>
      </w:r>
      <w:r>
        <w:tab/>
        <w:t>information or facilities administered by the director</w:t>
      </w:r>
      <w:r>
        <w:noBreakHyphen/>
        <w:t>general; or</w:t>
      </w:r>
    </w:p>
    <w:p w14:paraId="31DE7525" w14:textId="77777777" w:rsidR="0046297A" w:rsidRDefault="0046297A" w:rsidP="0046297A">
      <w:pPr>
        <w:pStyle w:val="Apara"/>
      </w:pPr>
      <w:r>
        <w:tab/>
        <w:t>(b)</w:t>
      </w:r>
      <w:r>
        <w:tab/>
        <w:t>a person exercising a function under this Act; or</w:t>
      </w:r>
    </w:p>
    <w:p w14:paraId="3E40E442" w14:textId="33E692E3" w:rsidR="0046297A" w:rsidRDefault="0046297A" w:rsidP="0046297A">
      <w:pPr>
        <w:pStyle w:val="Apara"/>
      </w:pPr>
      <w:r>
        <w:tab/>
        <w:t>(c)</w:t>
      </w:r>
      <w:r>
        <w:tab/>
        <w:t xml:space="preserve">a person in custody, or being supervised, under this Act or the </w:t>
      </w:r>
      <w:hyperlink r:id="rId276" w:tooltip="A2007-15" w:history="1">
        <w:r w:rsidRPr="00782F83">
          <w:rPr>
            <w:rStyle w:val="charCitHyperlinkItal"/>
          </w:rPr>
          <w:t>Corrections Management Act 2007</w:t>
        </w:r>
      </w:hyperlink>
      <w:r>
        <w:t>.</w:t>
      </w:r>
    </w:p>
    <w:p w14:paraId="5A818D52" w14:textId="77777777"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14:paraId="3717585C" w14:textId="77777777" w:rsidR="0046297A" w:rsidRDefault="0046297A" w:rsidP="0046297A">
      <w:pPr>
        <w:pStyle w:val="Amain"/>
      </w:pPr>
      <w:r>
        <w:tab/>
        <w:t>(4)</w:t>
      </w:r>
      <w:r>
        <w:tab/>
        <w:t>If the director</w:t>
      </w:r>
      <w:r>
        <w:noBreakHyphen/>
        <w:t>general approves the conduct of research by the person, the director</w:t>
      </w:r>
      <w:r>
        <w:noBreakHyphen/>
        <w:t>general may—</w:t>
      </w:r>
    </w:p>
    <w:p w14:paraId="15A58589" w14:textId="77777777" w:rsidR="0046297A" w:rsidRDefault="0046297A" w:rsidP="0046297A">
      <w:pPr>
        <w:pStyle w:val="Apara"/>
      </w:pPr>
      <w:r>
        <w:tab/>
        <w:t>(a)</w:t>
      </w:r>
      <w:r>
        <w:tab/>
        <w:t>give the approval subject to conditions (including conditions about the purposes for which the research may be used); and</w:t>
      </w:r>
    </w:p>
    <w:p w14:paraId="0A009085" w14:textId="77777777" w:rsidR="0046297A" w:rsidRDefault="0046297A" w:rsidP="0046297A">
      <w:pPr>
        <w:pStyle w:val="Apara"/>
      </w:pPr>
      <w:r>
        <w:tab/>
        <w:t>(b)</w:t>
      </w:r>
      <w:r>
        <w:tab/>
        <w:t>give access to information, facilities or people in any way the director</w:t>
      </w:r>
      <w:r>
        <w:noBreakHyphen/>
        <w:t>general considers appropriate.</w:t>
      </w:r>
    </w:p>
    <w:p w14:paraId="52B4F730" w14:textId="77777777"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14:paraId="037BC11C" w14:textId="77777777" w:rsidR="0046297A" w:rsidRDefault="0046297A" w:rsidP="0046297A">
      <w:pPr>
        <w:pStyle w:val="Penalty"/>
        <w:keepNext/>
      </w:pPr>
      <w:r>
        <w:t>Maximum penalty:  50 penalty units.</w:t>
      </w:r>
    </w:p>
    <w:p w14:paraId="3DAC0C64" w14:textId="77777777" w:rsidR="0046297A" w:rsidRDefault="0046297A" w:rsidP="0046297A">
      <w:pPr>
        <w:pStyle w:val="Amain"/>
      </w:pPr>
      <w:r>
        <w:tab/>
        <w:t>(6)</w:t>
      </w:r>
      <w:r>
        <w:tab/>
        <w:t>A person who is or has been an approved researcher commits an offence if the person—</w:t>
      </w:r>
    </w:p>
    <w:p w14:paraId="0C641B2B" w14:textId="77777777" w:rsidR="0046297A" w:rsidRDefault="0046297A" w:rsidP="0046297A">
      <w:pPr>
        <w:pStyle w:val="Apara"/>
      </w:pPr>
      <w:r>
        <w:tab/>
        <w:t>(a)</w:t>
      </w:r>
      <w:r>
        <w:tab/>
        <w:t>does something that divulges protected information about someone else; and</w:t>
      </w:r>
    </w:p>
    <w:p w14:paraId="7772F4FE" w14:textId="77777777" w:rsidR="0046297A" w:rsidRDefault="0046297A" w:rsidP="00F90992">
      <w:pPr>
        <w:pStyle w:val="Apara"/>
      </w:pPr>
      <w:r>
        <w:tab/>
        <w:t>(b)</w:t>
      </w:r>
      <w:r>
        <w:tab/>
        <w:t>is reckless about whether—</w:t>
      </w:r>
    </w:p>
    <w:p w14:paraId="102DB335" w14:textId="77777777" w:rsidR="0046297A" w:rsidRDefault="0046297A" w:rsidP="00F90992">
      <w:pPr>
        <w:pStyle w:val="Asubpara"/>
      </w:pPr>
      <w:r>
        <w:tab/>
        <w:t>(i)</w:t>
      </w:r>
      <w:r>
        <w:tab/>
        <w:t>the information is protected information about someone else; and</w:t>
      </w:r>
    </w:p>
    <w:p w14:paraId="4440A057" w14:textId="77777777" w:rsidR="0046297A" w:rsidRDefault="0046297A" w:rsidP="00596BF3">
      <w:pPr>
        <w:pStyle w:val="Asubpara"/>
        <w:keepNext/>
      </w:pPr>
      <w:r>
        <w:lastRenderedPageBreak/>
        <w:tab/>
        <w:t>(ii)</w:t>
      </w:r>
      <w:r>
        <w:tab/>
        <w:t>doing the thing would result in the information being disclosed.</w:t>
      </w:r>
    </w:p>
    <w:p w14:paraId="7E540A42" w14:textId="77777777" w:rsidR="0046297A" w:rsidRDefault="0046297A" w:rsidP="0046297A">
      <w:pPr>
        <w:pStyle w:val="Penalty"/>
      </w:pPr>
      <w:r>
        <w:t>Maximum penalty:  50 penalty units, imprisonment for 6 months or both.</w:t>
      </w:r>
    </w:p>
    <w:p w14:paraId="791A9250" w14:textId="77777777" w:rsidR="0046297A" w:rsidRDefault="0046297A" w:rsidP="0046297A">
      <w:pPr>
        <w:pStyle w:val="Amain"/>
      </w:pPr>
      <w:r>
        <w:tab/>
        <w:t>(7)</w:t>
      </w:r>
      <w:r>
        <w:tab/>
        <w:t>Subsection (6) does not apply to the divulging of protected information with the person’s consent.</w:t>
      </w:r>
    </w:p>
    <w:p w14:paraId="0B6C0F83" w14:textId="77777777" w:rsidR="00AB41C7" w:rsidRPr="00CA266D" w:rsidRDefault="00AB41C7" w:rsidP="00AB41C7">
      <w:pPr>
        <w:pStyle w:val="AH5Sec"/>
      </w:pPr>
      <w:bookmarkStart w:id="519" w:name="_Toc146188091"/>
      <w:r w:rsidRPr="00314ECA">
        <w:rPr>
          <w:rStyle w:val="CharSectNo"/>
        </w:rPr>
        <w:t>322AA</w:t>
      </w:r>
      <w:r w:rsidRPr="00CA266D">
        <w:tab/>
        <w:t>Guidelines for corrections officer’s actions for certain breaches—COVID-19 emergency</w:t>
      </w:r>
      <w:bookmarkEnd w:id="519"/>
    </w:p>
    <w:p w14:paraId="4B9BBF39" w14:textId="77777777" w:rsidR="00AB41C7" w:rsidRPr="00CA266D" w:rsidRDefault="00AB41C7" w:rsidP="00AB41C7">
      <w:pPr>
        <w:pStyle w:val="Amain"/>
      </w:pPr>
      <w:r w:rsidRPr="00CA266D">
        <w:tab/>
        <w:t>(1)</w:t>
      </w:r>
      <w:r w:rsidRPr="00CA266D">
        <w:tab/>
        <w:t>The director-general must make guidelines in relation to the operation of the following provisions:</w:t>
      </w:r>
    </w:p>
    <w:p w14:paraId="3103D51C" w14:textId="77777777" w:rsidR="00AB41C7" w:rsidRPr="00CA266D" w:rsidRDefault="00AB41C7" w:rsidP="00AB41C7">
      <w:pPr>
        <w:pStyle w:val="Apara"/>
      </w:pPr>
      <w:r w:rsidRPr="00CA266D">
        <w:tab/>
        <w:t>(a)</w:t>
      </w:r>
      <w:r w:rsidRPr="00CA266D">
        <w:tab/>
        <w:t>section 59A (Corrections officers’ actions for breach of intensive correction order obligations—COVID-19 emergency);</w:t>
      </w:r>
    </w:p>
    <w:p w14:paraId="7B13601F" w14:textId="77777777" w:rsidR="00AB41C7" w:rsidRPr="00CA266D" w:rsidRDefault="00AB41C7" w:rsidP="00AB41C7">
      <w:pPr>
        <w:pStyle w:val="Apara"/>
      </w:pPr>
      <w:r w:rsidRPr="00CA266D">
        <w:tab/>
        <w:t>(b)</w:t>
      </w:r>
      <w:r w:rsidRPr="00CA266D">
        <w:tab/>
        <w:t>section 102A (Corrections officers’ actions for breach of good behaviour obligations—COVID-19 emergency);</w:t>
      </w:r>
    </w:p>
    <w:p w14:paraId="315B7402" w14:textId="77777777" w:rsidR="00AB41C7" w:rsidRPr="00CA266D" w:rsidRDefault="00AB41C7" w:rsidP="00AB41C7">
      <w:pPr>
        <w:pStyle w:val="Apara"/>
      </w:pPr>
      <w:r w:rsidRPr="00CA266D">
        <w:tab/>
        <w:t>(c)</w:t>
      </w:r>
      <w:r w:rsidRPr="00CA266D">
        <w:tab/>
        <w:t>section 143A (Corrections officers’ actions for breach of parole obligations—COVID-19 emergency).</w:t>
      </w:r>
    </w:p>
    <w:p w14:paraId="1C7E3630" w14:textId="77777777" w:rsidR="00AB41C7" w:rsidRPr="00CA266D" w:rsidRDefault="00AB41C7" w:rsidP="00AB41C7">
      <w:pPr>
        <w:pStyle w:val="Amain"/>
      </w:pPr>
      <w:r w:rsidRPr="00CA266D">
        <w:tab/>
        <w:t>(2)</w:t>
      </w:r>
      <w:r w:rsidRPr="00CA266D">
        <w:tab/>
        <w:t>A guideline must include a statement that human rights have been considered in making the guideline.</w:t>
      </w:r>
    </w:p>
    <w:p w14:paraId="30F19187" w14:textId="77777777" w:rsidR="00AB41C7" w:rsidRPr="00CA266D" w:rsidRDefault="00AB41C7" w:rsidP="00AB41C7">
      <w:pPr>
        <w:pStyle w:val="Amain"/>
      </w:pPr>
      <w:r w:rsidRPr="00CA266D">
        <w:tab/>
        <w:t>(3)</w:t>
      </w:r>
      <w:r w:rsidRPr="00CA266D">
        <w:tab/>
        <w:t>A guideline—</w:t>
      </w:r>
    </w:p>
    <w:p w14:paraId="3E68A376" w14:textId="77777777" w:rsidR="00AB41C7" w:rsidRPr="00CA266D" w:rsidRDefault="00AB41C7" w:rsidP="00AB41C7">
      <w:pPr>
        <w:pStyle w:val="Apara"/>
      </w:pPr>
      <w:r w:rsidRPr="00CA266D">
        <w:tab/>
        <w:t>(a)</w:t>
      </w:r>
      <w:r w:rsidRPr="00CA266D">
        <w:tab/>
        <w:t xml:space="preserve">must be available for inspection by anyone at each correctional centre; and </w:t>
      </w:r>
    </w:p>
    <w:p w14:paraId="4F53C147" w14:textId="77777777" w:rsidR="00AB41C7" w:rsidRPr="00CA266D" w:rsidRDefault="00AB41C7" w:rsidP="00AB41C7">
      <w:pPr>
        <w:pStyle w:val="Apara"/>
      </w:pPr>
      <w:r w:rsidRPr="00CA266D">
        <w:tab/>
        <w:t>(b)</w:t>
      </w:r>
      <w:r w:rsidRPr="00CA266D">
        <w:tab/>
        <w:t xml:space="preserve">may be made available for inspection at any other place decided by the director-general. </w:t>
      </w:r>
    </w:p>
    <w:p w14:paraId="5B2AB1B5" w14:textId="77777777" w:rsidR="00AB41C7" w:rsidRPr="00CA266D" w:rsidRDefault="00AB41C7" w:rsidP="007E6B04">
      <w:pPr>
        <w:pStyle w:val="Amain"/>
        <w:keepNext/>
      </w:pPr>
      <w:r w:rsidRPr="00CA266D">
        <w:tab/>
        <w:t>(4)</w:t>
      </w:r>
      <w:r w:rsidRPr="00CA266D">
        <w:tab/>
        <w:t>A guideline is a notifiable instrument.</w:t>
      </w:r>
    </w:p>
    <w:p w14:paraId="0FF062B2" w14:textId="53E6780C" w:rsidR="00AB41C7" w:rsidRPr="00CA266D" w:rsidRDefault="00AB41C7" w:rsidP="00AB41C7">
      <w:pPr>
        <w:pStyle w:val="aNote"/>
      </w:pPr>
      <w:r w:rsidRPr="00CA266D">
        <w:rPr>
          <w:i/>
        </w:rPr>
        <w:t>Note</w:t>
      </w:r>
      <w:r w:rsidRPr="00CA266D">
        <w:rPr>
          <w:i/>
        </w:rPr>
        <w:tab/>
      </w:r>
      <w:r w:rsidRPr="00CA266D">
        <w:t xml:space="preserve">A notifiable instrument must be notified under the </w:t>
      </w:r>
      <w:hyperlink r:id="rId277" w:tooltip="A2001-14" w:history="1">
        <w:r w:rsidRPr="00CA266D">
          <w:rPr>
            <w:rStyle w:val="charCitHyperlinkAbbrev"/>
          </w:rPr>
          <w:t>Legislation Act</w:t>
        </w:r>
      </w:hyperlink>
      <w:r w:rsidRPr="00CA266D">
        <w:t>.</w:t>
      </w:r>
    </w:p>
    <w:p w14:paraId="1A7D75F8" w14:textId="77777777" w:rsidR="00150396" w:rsidRPr="0062649C" w:rsidRDefault="00150396" w:rsidP="00150396">
      <w:pPr>
        <w:pStyle w:val="AH5Sec"/>
      </w:pPr>
      <w:bookmarkStart w:id="520" w:name="_Toc146188092"/>
      <w:r w:rsidRPr="00314ECA">
        <w:rPr>
          <w:rStyle w:val="CharSectNo"/>
        </w:rPr>
        <w:lastRenderedPageBreak/>
        <w:t>322A</w:t>
      </w:r>
      <w:r w:rsidRPr="0062649C">
        <w:tab/>
        <w:t>Expiry—COVID-19 emergency amendments</w:t>
      </w:r>
      <w:bookmarkEnd w:id="520"/>
    </w:p>
    <w:p w14:paraId="5A2379C4" w14:textId="2BEA2CF1" w:rsidR="00150396" w:rsidRPr="0062649C" w:rsidRDefault="00150396" w:rsidP="00150396">
      <w:pPr>
        <w:pStyle w:val="Amainreturn"/>
        <w:rPr>
          <w:color w:val="000000"/>
        </w:rPr>
      </w:pPr>
      <w:r w:rsidRPr="0062649C">
        <w:rPr>
          <w:color w:val="000000"/>
        </w:rPr>
        <w:t xml:space="preserve">The following provisions expire on the day the </w:t>
      </w:r>
      <w:hyperlink r:id="rId278" w:tooltip="A2020-11" w:history="1">
        <w:r w:rsidRPr="0062649C">
          <w:rPr>
            <w:rStyle w:val="charCitHyperlinkItal"/>
          </w:rPr>
          <w:t>COVID-19 Emergency Response Act 2020</w:t>
        </w:r>
      </w:hyperlink>
      <w:r w:rsidRPr="0062649C">
        <w:rPr>
          <w:color w:val="000000"/>
        </w:rPr>
        <w:t xml:space="preserve"> expires:</w:t>
      </w:r>
    </w:p>
    <w:p w14:paraId="1E0349C5" w14:textId="77777777" w:rsidR="00150396" w:rsidRPr="0062649C" w:rsidRDefault="00150396" w:rsidP="00150396">
      <w:pPr>
        <w:pStyle w:val="Apara"/>
      </w:pPr>
      <w:r w:rsidRPr="0062649C">
        <w:tab/>
        <w:t>(a)</w:t>
      </w:r>
      <w:r w:rsidRPr="0062649C">
        <w:tab/>
        <w:t>this section;</w:t>
      </w:r>
    </w:p>
    <w:p w14:paraId="7F31BDD0" w14:textId="77777777" w:rsidR="00150396" w:rsidRPr="0062649C" w:rsidRDefault="00150396" w:rsidP="00150396">
      <w:pPr>
        <w:pStyle w:val="Apara"/>
      </w:pPr>
      <w:r w:rsidRPr="0062649C">
        <w:tab/>
        <w:t>(b)</w:t>
      </w:r>
      <w:r w:rsidRPr="0062649C">
        <w:tab/>
        <w:t>section 47A;</w:t>
      </w:r>
    </w:p>
    <w:p w14:paraId="324BDE0F" w14:textId="77777777" w:rsidR="00150396" w:rsidRPr="0062649C" w:rsidRDefault="00150396" w:rsidP="00150396">
      <w:pPr>
        <w:pStyle w:val="Apara"/>
      </w:pPr>
      <w:r w:rsidRPr="0062649C">
        <w:tab/>
        <w:t>(c)</w:t>
      </w:r>
      <w:r w:rsidRPr="0062649C">
        <w:tab/>
        <w:t>section 59A;</w:t>
      </w:r>
    </w:p>
    <w:p w14:paraId="2392A4EA" w14:textId="77777777" w:rsidR="00150396" w:rsidRPr="0062649C" w:rsidRDefault="00150396" w:rsidP="00150396">
      <w:pPr>
        <w:pStyle w:val="Apara"/>
      </w:pPr>
      <w:r w:rsidRPr="0062649C">
        <w:tab/>
        <w:t>(d)</w:t>
      </w:r>
      <w:r w:rsidRPr="0062649C">
        <w:tab/>
        <w:t>section 62 (2) (d);</w:t>
      </w:r>
    </w:p>
    <w:p w14:paraId="4BCD7914" w14:textId="77777777" w:rsidR="00150396" w:rsidRPr="0062649C" w:rsidRDefault="00150396" w:rsidP="00150396">
      <w:pPr>
        <w:pStyle w:val="Apara"/>
      </w:pPr>
      <w:r w:rsidRPr="0062649C">
        <w:tab/>
        <w:t>(e)</w:t>
      </w:r>
      <w:r w:rsidRPr="0062649C">
        <w:tab/>
        <w:t>section 64 (3A);</w:t>
      </w:r>
    </w:p>
    <w:p w14:paraId="24AAC677" w14:textId="77777777" w:rsidR="00150396" w:rsidRPr="0062649C" w:rsidRDefault="00150396" w:rsidP="00150396">
      <w:pPr>
        <w:pStyle w:val="Apara"/>
      </w:pPr>
      <w:r w:rsidRPr="0062649C">
        <w:tab/>
        <w:t>(f)</w:t>
      </w:r>
      <w:r w:rsidRPr="0062649C">
        <w:tab/>
        <w:t>section 92A;</w:t>
      </w:r>
    </w:p>
    <w:p w14:paraId="468C80AC" w14:textId="77777777" w:rsidR="00150396" w:rsidRPr="0062649C" w:rsidRDefault="00150396" w:rsidP="00150396">
      <w:pPr>
        <w:pStyle w:val="Apara"/>
      </w:pPr>
      <w:r w:rsidRPr="0062649C">
        <w:tab/>
        <w:t>(g)</w:t>
      </w:r>
      <w:r w:rsidRPr="0062649C">
        <w:tab/>
        <w:t>section 102A;</w:t>
      </w:r>
    </w:p>
    <w:p w14:paraId="17311E3A" w14:textId="77777777" w:rsidR="00150396" w:rsidRPr="0062649C" w:rsidRDefault="00150396" w:rsidP="00150396">
      <w:pPr>
        <w:pStyle w:val="Apara"/>
      </w:pPr>
      <w:r w:rsidRPr="0062649C">
        <w:tab/>
        <w:t>(h)</w:t>
      </w:r>
      <w:r w:rsidRPr="0062649C">
        <w:tab/>
        <w:t>section 126 (2A) and (2B);</w:t>
      </w:r>
    </w:p>
    <w:p w14:paraId="52616572" w14:textId="77777777" w:rsidR="00150396" w:rsidRPr="0062649C" w:rsidRDefault="00150396" w:rsidP="00150396">
      <w:pPr>
        <w:pStyle w:val="Apara"/>
      </w:pPr>
      <w:r w:rsidRPr="0062649C">
        <w:tab/>
        <w:t>(i)</w:t>
      </w:r>
      <w:r w:rsidRPr="0062649C">
        <w:tab/>
        <w:t>section 127 (2A);</w:t>
      </w:r>
    </w:p>
    <w:p w14:paraId="7D7DA01A" w14:textId="77777777" w:rsidR="00150396" w:rsidRPr="0062649C" w:rsidRDefault="00150396" w:rsidP="00150396">
      <w:pPr>
        <w:pStyle w:val="Apara"/>
      </w:pPr>
      <w:r w:rsidRPr="0062649C">
        <w:tab/>
        <w:t>(j)</w:t>
      </w:r>
      <w:r w:rsidRPr="0062649C">
        <w:tab/>
        <w:t>section 143A;</w:t>
      </w:r>
    </w:p>
    <w:p w14:paraId="5773EF8B" w14:textId="77777777" w:rsidR="00150396" w:rsidRPr="0062649C" w:rsidRDefault="00150396" w:rsidP="00150396">
      <w:pPr>
        <w:pStyle w:val="Apara"/>
      </w:pPr>
      <w:r w:rsidRPr="0062649C">
        <w:tab/>
        <w:t>(k)</w:t>
      </w:r>
      <w:r w:rsidRPr="0062649C">
        <w:tab/>
        <w:t>section 322AA;</w:t>
      </w:r>
    </w:p>
    <w:p w14:paraId="15B98921" w14:textId="77777777" w:rsidR="00150396" w:rsidRPr="0062649C" w:rsidRDefault="00150396" w:rsidP="00150396">
      <w:pPr>
        <w:pStyle w:val="Apara"/>
        <w:rPr>
          <w:b/>
          <w:bCs/>
        </w:rPr>
      </w:pPr>
      <w:r w:rsidRPr="0062649C">
        <w:tab/>
        <w:t>(l)</w:t>
      </w:r>
      <w:r w:rsidRPr="0062649C">
        <w:tab/>
        <w:t xml:space="preserve">dictionary, definition of </w:t>
      </w:r>
      <w:r w:rsidRPr="0062649C">
        <w:rPr>
          <w:rStyle w:val="charBoldItals"/>
        </w:rPr>
        <w:t>COVID-19 emergency</w:t>
      </w:r>
      <w:r w:rsidRPr="0062649C">
        <w:t>.</w:t>
      </w:r>
    </w:p>
    <w:p w14:paraId="43418723" w14:textId="77777777" w:rsidR="0046297A" w:rsidRDefault="0046297A" w:rsidP="0046297A">
      <w:pPr>
        <w:pStyle w:val="AH5Sec"/>
      </w:pPr>
      <w:bookmarkStart w:id="521" w:name="_Toc146188093"/>
      <w:r w:rsidRPr="00314ECA">
        <w:rPr>
          <w:rStyle w:val="CharSectNo"/>
        </w:rPr>
        <w:t>323</w:t>
      </w:r>
      <w:r>
        <w:tab/>
        <w:t>Determination of fees</w:t>
      </w:r>
      <w:bookmarkEnd w:id="521"/>
    </w:p>
    <w:p w14:paraId="43EA22BB" w14:textId="77777777" w:rsidR="0046297A" w:rsidRDefault="0046297A" w:rsidP="0046297A">
      <w:pPr>
        <w:pStyle w:val="Amain"/>
        <w:keepNext/>
      </w:pPr>
      <w:r>
        <w:tab/>
        <w:t>(1)</w:t>
      </w:r>
      <w:r>
        <w:tab/>
        <w:t>The Minister may determine fees for this Act.</w:t>
      </w:r>
    </w:p>
    <w:p w14:paraId="084331AF" w14:textId="6DF44285" w:rsidR="0046297A" w:rsidRDefault="0046297A" w:rsidP="0046297A">
      <w:pPr>
        <w:pStyle w:val="aNote"/>
        <w:keepNext/>
      </w:pPr>
      <w:r>
        <w:rPr>
          <w:rStyle w:val="charItals"/>
        </w:rPr>
        <w:t>Note</w:t>
      </w:r>
      <w:r>
        <w:rPr>
          <w:rStyle w:val="charItals"/>
        </w:rPr>
        <w:tab/>
      </w:r>
      <w:r>
        <w:t xml:space="preserve">The </w:t>
      </w:r>
      <w:hyperlink r:id="rId279"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14:paraId="14D5C092" w14:textId="77777777" w:rsidR="0046297A" w:rsidRDefault="0046297A" w:rsidP="0046297A">
      <w:pPr>
        <w:pStyle w:val="Amain"/>
        <w:keepNext/>
      </w:pPr>
      <w:r>
        <w:tab/>
        <w:t>(2)</w:t>
      </w:r>
      <w:r>
        <w:tab/>
        <w:t>A determination is a disallowable instrument.</w:t>
      </w:r>
    </w:p>
    <w:p w14:paraId="67496B24" w14:textId="3FC7D541"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80" w:tooltip="A2001-14" w:history="1">
        <w:r w:rsidRPr="00782F83">
          <w:rPr>
            <w:rStyle w:val="charCitHyperlinkAbbrev"/>
          </w:rPr>
          <w:t>Legislation Act</w:t>
        </w:r>
      </w:hyperlink>
      <w:r>
        <w:t>.</w:t>
      </w:r>
    </w:p>
    <w:p w14:paraId="06A03693" w14:textId="77777777" w:rsidR="0046297A" w:rsidRDefault="0046297A" w:rsidP="0046297A">
      <w:pPr>
        <w:pStyle w:val="AH5Sec"/>
      </w:pPr>
      <w:bookmarkStart w:id="522" w:name="_Toc146188094"/>
      <w:r w:rsidRPr="00314ECA">
        <w:rPr>
          <w:rStyle w:val="CharSectNo"/>
        </w:rPr>
        <w:lastRenderedPageBreak/>
        <w:t>324</w:t>
      </w:r>
      <w:r>
        <w:tab/>
        <w:t>Approved forms</w:t>
      </w:r>
      <w:bookmarkEnd w:id="522"/>
    </w:p>
    <w:p w14:paraId="4B5A477F" w14:textId="77777777" w:rsidR="0046297A" w:rsidRDefault="0046297A" w:rsidP="0046297A">
      <w:pPr>
        <w:pStyle w:val="Amain"/>
        <w:keepNext/>
      </w:pPr>
      <w:r>
        <w:tab/>
        <w:t>(1)</w:t>
      </w:r>
      <w:r>
        <w:tab/>
        <w:t>The Minister may approve forms for this Act (other than forms for use in or in relation to a court).</w:t>
      </w:r>
    </w:p>
    <w:p w14:paraId="61759F69" w14:textId="549F2368" w:rsidR="0046297A" w:rsidRDefault="0046297A" w:rsidP="0046297A">
      <w:pPr>
        <w:pStyle w:val="aNote"/>
      </w:pPr>
      <w:r>
        <w:rPr>
          <w:rStyle w:val="charItals"/>
        </w:rPr>
        <w:t>Note</w:t>
      </w:r>
      <w:r>
        <w:rPr>
          <w:rStyle w:val="charItals"/>
        </w:rPr>
        <w:tab/>
      </w:r>
      <w:r>
        <w:t xml:space="preserve">Forms for use in relation to courts may be approved under the </w:t>
      </w:r>
      <w:hyperlink r:id="rId281" w:tooltip="A2004-59" w:history="1">
        <w:r w:rsidRPr="00782F83">
          <w:rPr>
            <w:rStyle w:val="charCitHyperlinkItal"/>
          </w:rPr>
          <w:t>Court Procedures Act 2004</w:t>
        </w:r>
      </w:hyperlink>
      <w:r>
        <w:t>,</w:t>
      </w:r>
      <w:r w:rsidRPr="00782F83">
        <w:t xml:space="preserve"> s 8.</w:t>
      </w:r>
    </w:p>
    <w:p w14:paraId="78717BE6" w14:textId="77777777" w:rsidR="0046297A" w:rsidRDefault="0046297A" w:rsidP="0046297A">
      <w:pPr>
        <w:pStyle w:val="Amain"/>
        <w:keepNext/>
      </w:pPr>
      <w:r>
        <w:tab/>
        <w:t>(2)</w:t>
      </w:r>
      <w:r>
        <w:tab/>
        <w:t>If the Minister approves a form for a particular purpose, the approved form must be used for that purpose.</w:t>
      </w:r>
    </w:p>
    <w:p w14:paraId="34AB10F4" w14:textId="37C7F2EB" w:rsidR="0046297A" w:rsidRDefault="0046297A" w:rsidP="0046297A">
      <w:pPr>
        <w:pStyle w:val="aNote"/>
      </w:pPr>
      <w:r>
        <w:rPr>
          <w:rStyle w:val="charItals"/>
        </w:rPr>
        <w:t>Note</w:t>
      </w:r>
      <w:r>
        <w:rPr>
          <w:rStyle w:val="charItals"/>
        </w:rPr>
        <w:tab/>
      </w:r>
      <w:r>
        <w:t xml:space="preserve">For other provisions about forms, see the </w:t>
      </w:r>
      <w:hyperlink r:id="rId282" w:tooltip="A2001-14" w:history="1">
        <w:r w:rsidRPr="00782F83">
          <w:rPr>
            <w:rStyle w:val="charCitHyperlinkAbbrev"/>
          </w:rPr>
          <w:t>Legislation Act</w:t>
        </w:r>
      </w:hyperlink>
      <w:r>
        <w:t>, s 255.</w:t>
      </w:r>
    </w:p>
    <w:p w14:paraId="21B637C9" w14:textId="77777777" w:rsidR="0046297A" w:rsidRDefault="0046297A" w:rsidP="0046297A">
      <w:pPr>
        <w:pStyle w:val="Amain"/>
        <w:keepNext/>
      </w:pPr>
      <w:r>
        <w:tab/>
        <w:t>(3)</w:t>
      </w:r>
      <w:r>
        <w:tab/>
        <w:t>An approved form is a notifiable instrument.</w:t>
      </w:r>
    </w:p>
    <w:p w14:paraId="6686D702" w14:textId="13343543" w:rsidR="0046297A" w:rsidRDefault="0046297A" w:rsidP="0046297A">
      <w:pPr>
        <w:pStyle w:val="aNote"/>
      </w:pPr>
      <w:r>
        <w:rPr>
          <w:rStyle w:val="charItals"/>
        </w:rPr>
        <w:t>Note</w:t>
      </w:r>
      <w:r>
        <w:rPr>
          <w:rStyle w:val="charItals"/>
        </w:rPr>
        <w:tab/>
      </w:r>
      <w:r>
        <w:t xml:space="preserve">A notifiable instrument must be notified under the </w:t>
      </w:r>
      <w:hyperlink r:id="rId283" w:tooltip="A2001-14" w:history="1">
        <w:r w:rsidRPr="00782F83">
          <w:rPr>
            <w:rStyle w:val="charCitHyperlinkAbbrev"/>
          </w:rPr>
          <w:t>Legislation Act</w:t>
        </w:r>
      </w:hyperlink>
      <w:r>
        <w:t xml:space="preserve">. </w:t>
      </w:r>
    </w:p>
    <w:p w14:paraId="5DF36262" w14:textId="77777777" w:rsidR="0046297A" w:rsidRDefault="0046297A" w:rsidP="0046297A">
      <w:pPr>
        <w:pStyle w:val="AH5Sec"/>
      </w:pPr>
      <w:bookmarkStart w:id="523" w:name="_Toc146188095"/>
      <w:r w:rsidRPr="00314ECA">
        <w:rPr>
          <w:rStyle w:val="CharSectNo"/>
        </w:rPr>
        <w:t>325</w:t>
      </w:r>
      <w:r>
        <w:tab/>
        <w:t>Regulation-making power</w:t>
      </w:r>
      <w:bookmarkEnd w:id="523"/>
    </w:p>
    <w:p w14:paraId="5D1230B4" w14:textId="77777777" w:rsidR="0046297A" w:rsidRDefault="0046297A" w:rsidP="0046297A">
      <w:pPr>
        <w:pStyle w:val="Amain"/>
        <w:keepNext/>
      </w:pPr>
      <w:r>
        <w:tab/>
        <w:t>(1)</w:t>
      </w:r>
      <w:r>
        <w:tab/>
        <w:t>The Executive may make regulations for this Act.</w:t>
      </w:r>
    </w:p>
    <w:p w14:paraId="1DE340D6" w14:textId="7CE6263B"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84" w:tooltip="A2001-14" w:history="1">
        <w:r w:rsidRPr="00782F83">
          <w:rPr>
            <w:rStyle w:val="charCitHyperlinkAbbrev"/>
          </w:rPr>
          <w:t>Legislation Act</w:t>
        </w:r>
      </w:hyperlink>
      <w:r>
        <w:t>.</w:t>
      </w:r>
    </w:p>
    <w:p w14:paraId="323B043F" w14:textId="77777777"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14:paraId="1D1EA8B3" w14:textId="05DFA308"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85" w:tooltip="A2001-14" w:history="1">
        <w:r w:rsidRPr="00782F83">
          <w:rPr>
            <w:rStyle w:val="charCitHyperlinkAbbrev"/>
          </w:rPr>
          <w:t>Legislation Act</w:t>
        </w:r>
      </w:hyperlink>
      <w:r>
        <w:rPr>
          <w:snapToGrid w:val="0"/>
        </w:rPr>
        <w:t>, s 47 (5) or (6) is not disapplied (see s 47 (7)).</w:t>
      </w:r>
    </w:p>
    <w:p w14:paraId="3C3A9D44" w14:textId="56AF8DF3"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86" w:tooltip="A2001-14" w:history="1">
        <w:r w:rsidRPr="00782F83">
          <w:rPr>
            <w:rStyle w:val="charCitHyperlinkAbbrev"/>
          </w:rPr>
          <w:t>Legislation Act</w:t>
        </w:r>
      </w:hyperlink>
      <w:r>
        <w:rPr>
          <w:snapToGrid w:val="0"/>
        </w:rPr>
        <w:t>.</w:t>
      </w:r>
    </w:p>
    <w:p w14:paraId="2FB0030F" w14:textId="2CA9DACB"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87" w:tooltip="A2001-14" w:history="1">
        <w:r w:rsidRPr="00383099">
          <w:rPr>
            <w:rStyle w:val="charCitHyperlinkAbbrev"/>
          </w:rPr>
          <w:t>Legislation Act</w:t>
        </w:r>
      </w:hyperlink>
      <w:r w:rsidRPr="00383099">
        <w:rPr>
          <w:lang w:eastAsia="en-AU"/>
        </w:rPr>
        <w:t>, s 14 (2)).</w:t>
      </w:r>
    </w:p>
    <w:p w14:paraId="0E72299F" w14:textId="77777777" w:rsidR="0046297A" w:rsidRDefault="0046297A" w:rsidP="0046297A">
      <w:pPr>
        <w:pStyle w:val="Amain"/>
      </w:pPr>
      <w:r>
        <w:tab/>
        <w:t>(3)</w:t>
      </w:r>
      <w:r>
        <w:tab/>
        <w:t>A regulation may create offences and fix maximum penalties of not more than 30 penalty units for the offences.</w:t>
      </w:r>
    </w:p>
    <w:p w14:paraId="4CB38410" w14:textId="77777777" w:rsidR="007963E0" w:rsidRPr="007963E0" w:rsidRDefault="007963E0" w:rsidP="007963E0">
      <w:pPr>
        <w:pStyle w:val="PageBreak"/>
      </w:pPr>
      <w:r w:rsidRPr="007963E0">
        <w:br w:type="page"/>
      </w:r>
    </w:p>
    <w:p w14:paraId="1DDE48B5" w14:textId="77777777" w:rsidR="007963E0" w:rsidRPr="00314ECA" w:rsidRDefault="007963E0" w:rsidP="00177F63">
      <w:pPr>
        <w:pStyle w:val="AH1Chapter"/>
      </w:pPr>
      <w:bookmarkStart w:id="524" w:name="_Toc146188096"/>
      <w:r w:rsidRPr="00314ECA">
        <w:rPr>
          <w:rStyle w:val="CharChapNo"/>
        </w:rPr>
        <w:lastRenderedPageBreak/>
        <w:t>Chapter 22</w:t>
      </w:r>
      <w:r w:rsidRPr="009937D8">
        <w:tab/>
      </w:r>
      <w:r w:rsidRPr="00314ECA">
        <w:rPr>
          <w:rStyle w:val="CharChapText"/>
        </w:rPr>
        <w:t>Transitional—Sentencing (Parole Time Credit) Legislation Amendment Act 2019</w:t>
      </w:r>
      <w:bookmarkEnd w:id="524"/>
    </w:p>
    <w:p w14:paraId="73981AFF" w14:textId="77777777" w:rsidR="007963E0" w:rsidRPr="009937D8" w:rsidRDefault="007963E0" w:rsidP="00177F63">
      <w:pPr>
        <w:pStyle w:val="AH5Sec"/>
      </w:pPr>
      <w:bookmarkStart w:id="525" w:name="_Toc146188097"/>
      <w:r w:rsidRPr="00314ECA">
        <w:rPr>
          <w:rStyle w:val="CharSectNo"/>
        </w:rPr>
        <w:t>1002</w:t>
      </w:r>
      <w:r w:rsidRPr="009937D8">
        <w:tab/>
        <w:t>Definitions—ch 22</w:t>
      </w:r>
      <w:bookmarkEnd w:id="525"/>
    </w:p>
    <w:p w14:paraId="2D50A146" w14:textId="77777777" w:rsidR="007963E0" w:rsidRPr="009937D8" w:rsidRDefault="007963E0" w:rsidP="007963E0">
      <w:pPr>
        <w:pStyle w:val="Amainreturn"/>
      </w:pPr>
      <w:r w:rsidRPr="009937D8">
        <w:t>In this chapter:</w:t>
      </w:r>
    </w:p>
    <w:p w14:paraId="0947BEFE" w14:textId="0014AD73" w:rsidR="007963E0" w:rsidRPr="009937D8" w:rsidRDefault="007963E0" w:rsidP="007963E0">
      <w:pPr>
        <w:pStyle w:val="aDef"/>
      </w:pPr>
      <w:r w:rsidRPr="009937D8">
        <w:rPr>
          <w:rStyle w:val="charBoldItals"/>
        </w:rPr>
        <w:t xml:space="preserve">commencement day </w:t>
      </w:r>
      <w:r w:rsidRPr="009937D8">
        <w:t xml:space="preserve">means the day the </w:t>
      </w:r>
      <w:hyperlink r:id="rId288" w:tooltip="A2019-45" w:history="1">
        <w:r w:rsidR="00177F63" w:rsidRPr="00177F63">
          <w:rPr>
            <w:rStyle w:val="charCitHyperlinkItal"/>
          </w:rPr>
          <w:t>Sentencing (Parole Time Credit) Legislation Amendment Act 2019</w:t>
        </w:r>
      </w:hyperlink>
      <w:r w:rsidRPr="009937D8">
        <w:t>, section 3 commences.</w:t>
      </w:r>
    </w:p>
    <w:p w14:paraId="2076D178" w14:textId="77777777" w:rsidR="007963E0" w:rsidRPr="009937D8" w:rsidRDefault="007963E0" w:rsidP="00177F63">
      <w:pPr>
        <w:pStyle w:val="AH5Sec"/>
      </w:pPr>
      <w:bookmarkStart w:id="526" w:name="_Toc146188098"/>
      <w:r w:rsidRPr="00314ECA">
        <w:rPr>
          <w:rStyle w:val="CharSectNo"/>
        </w:rPr>
        <w:t>1003</w:t>
      </w:r>
      <w:r w:rsidRPr="009937D8">
        <w:tab/>
        <w:t>Parole time credit—breaches before commencement day</w:t>
      </w:r>
      <w:bookmarkEnd w:id="526"/>
    </w:p>
    <w:p w14:paraId="094EAF1B" w14:textId="77777777" w:rsidR="007963E0" w:rsidRPr="009937D8" w:rsidRDefault="007963E0" w:rsidP="00177F63">
      <w:pPr>
        <w:pStyle w:val="Amain"/>
      </w:pPr>
      <w:r w:rsidRPr="009937D8">
        <w:tab/>
        <w:t>(1)</w:t>
      </w:r>
      <w:r w:rsidRPr="009937D8">
        <w:tab/>
        <w:t>This section applies if—</w:t>
      </w:r>
    </w:p>
    <w:p w14:paraId="2AA04F5D" w14:textId="77777777" w:rsidR="007963E0" w:rsidRPr="009937D8" w:rsidRDefault="007963E0" w:rsidP="00177F63">
      <w:pPr>
        <w:pStyle w:val="Apara"/>
      </w:pPr>
      <w:r w:rsidRPr="009937D8">
        <w:tab/>
        <w:t>(a)</w:t>
      </w:r>
      <w:r w:rsidRPr="009937D8">
        <w:tab/>
        <w:t>before the commencement day, an offender breached their parole obligations while under a parole order; and</w:t>
      </w:r>
    </w:p>
    <w:p w14:paraId="6311713C" w14:textId="77777777" w:rsidR="007963E0" w:rsidRPr="009937D8" w:rsidRDefault="007963E0" w:rsidP="00177F63">
      <w:pPr>
        <w:pStyle w:val="Apara"/>
      </w:pPr>
      <w:r w:rsidRPr="009937D8">
        <w:tab/>
        <w:t>(b)</w:t>
      </w:r>
      <w:r w:rsidRPr="009937D8">
        <w:tab/>
        <w:t>on or after the commencement day, the parole order is cancelled because of the breach.</w:t>
      </w:r>
    </w:p>
    <w:p w14:paraId="2F31EB75" w14:textId="77777777" w:rsidR="007963E0" w:rsidRPr="009937D8" w:rsidRDefault="007963E0" w:rsidP="00177F63">
      <w:pPr>
        <w:pStyle w:val="Amain"/>
      </w:pPr>
      <w:r w:rsidRPr="009937D8">
        <w:tab/>
        <w:t>(2)</w:t>
      </w:r>
      <w:r w:rsidRPr="009937D8">
        <w:tab/>
        <w:t>Part 7.5A applies to the offender.</w:t>
      </w:r>
    </w:p>
    <w:p w14:paraId="2922A71F" w14:textId="77777777" w:rsidR="007963E0" w:rsidRPr="009937D8" w:rsidRDefault="007963E0" w:rsidP="00177F63">
      <w:pPr>
        <w:pStyle w:val="AH5Sec"/>
      </w:pPr>
      <w:bookmarkStart w:id="527" w:name="_Toc146188099"/>
      <w:r w:rsidRPr="00314ECA">
        <w:rPr>
          <w:rStyle w:val="CharSectNo"/>
        </w:rPr>
        <w:t>1004</w:t>
      </w:r>
      <w:r w:rsidRPr="009937D8">
        <w:tab/>
        <w:t>Parole time credit—offenders awaiting sentence</w:t>
      </w:r>
      <w:bookmarkEnd w:id="527"/>
    </w:p>
    <w:p w14:paraId="31720BE8" w14:textId="77777777" w:rsidR="007963E0" w:rsidRPr="009937D8" w:rsidRDefault="007963E0" w:rsidP="00177F63">
      <w:pPr>
        <w:pStyle w:val="Amain"/>
      </w:pPr>
      <w:r w:rsidRPr="009937D8">
        <w:tab/>
        <w:t>(1)</w:t>
      </w:r>
      <w:r w:rsidRPr="009937D8">
        <w:tab/>
        <w:t>This section applies to an offender if, before the commencement day—</w:t>
      </w:r>
    </w:p>
    <w:p w14:paraId="7F3F8D3B" w14:textId="77777777" w:rsidR="007963E0" w:rsidRPr="009937D8" w:rsidRDefault="007963E0" w:rsidP="00177F63">
      <w:pPr>
        <w:pStyle w:val="Apara"/>
      </w:pPr>
      <w:r w:rsidRPr="009937D8">
        <w:tab/>
        <w:t>(a)</w:t>
      </w:r>
      <w:r w:rsidRPr="009937D8">
        <w:tab/>
        <w:t>the offender’s parole order was cancelled because they committed an offence; and</w:t>
      </w:r>
    </w:p>
    <w:p w14:paraId="441A1B5A" w14:textId="77777777" w:rsidR="007963E0" w:rsidRPr="009937D8" w:rsidRDefault="007963E0" w:rsidP="00177F63">
      <w:pPr>
        <w:pStyle w:val="Apara"/>
      </w:pPr>
      <w:r w:rsidRPr="009937D8">
        <w:tab/>
        <w:t>(b)</w:t>
      </w:r>
      <w:r w:rsidRPr="009937D8">
        <w:tab/>
        <w:t>the offender had not been sentenced for the offence.</w:t>
      </w:r>
    </w:p>
    <w:p w14:paraId="38981C8B" w14:textId="77777777" w:rsidR="007963E0" w:rsidRPr="009937D8" w:rsidRDefault="007963E0" w:rsidP="00177F63">
      <w:pPr>
        <w:pStyle w:val="Amain"/>
      </w:pPr>
      <w:r w:rsidRPr="009937D8">
        <w:tab/>
        <w:t>(2)</w:t>
      </w:r>
      <w:r w:rsidRPr="009937D8">
        <w:tab/>
        <w:t>Part 7.5A applies to the offender.</w:t>
      </w:r>
    </w:p>
    <w:p w14:paraId="3E8BD9F6" w14:textId="77777777" w:rsidR="007963E0" w:rsidRPr="009937D8" w:rsidRDefault="007963E0" w:rsidP="00177F63">
      <w:pPr>
        <w:pStyle w:val="AH5Sec"/>
      </w:pPr>
      <w:bookmarkStart w:id="528" w:name="_Toc146188100"/>
      <w:r w:rsidRPr="00314ECA">
        <w:rPr>
          <w:rStyle w:val="CharSectNo"/>
        </w:rPr>
        <w:lastRenderedPageBreak/>
        <w:t>1005</w:t>
      </w:r>
      <w:r w:rsidRPr="009937D8">
        <w:tab/>
        <w:t>Parole time credit applies in relation to old parole orders</w:t>
      </w:r>
      <w:bookmarkEnd w:id="528"/>
      <w:r w:rsidRPr="009937D8">
        <w:t xml:space="preserve"> </w:t>
      </w:r>
    </w:p>
    <w:p w14:paraId="16358790" w14:textId="4C290583" w:rsidR="007963E0" w:rsidRPr="009937D8" w:rsidRDefault="007963E0" w:rsidP="007963E0">
      <w:pPr>
        <w:pStyle w:val="Amainreturn"/>
        <w:keepNext/>
      </w:pPr>
      <w:r w:rsidRPr="009937D8">
        <w:t xml:space="preserve">Part 7.5A applies in relation to a parole order made under the </w:t>
      </w:r>
      <w:hyperlink r:id="rId289" w:tooltip="A2001-82" w:history="1">
        <w:r w:rsidRPr="009937D8">
          <w:rPr>
            <w:rStyle w:val="charCitHyperlinkItal"/>
          </w:rPr>
          <w:t>Rehabilitation of Offenders (Interim) Act 2001</w:t>
        </w:r>
      </w:hyperlink>
      <w:r w:rsidRPr="009937D8">
        <w:t xml:space="preserve"> (repealed) that, immediately before the commencement day, was in force under section 343 (3) of this Act.</w:t>
      </w:r>
    </w:p>
    <w:p w14:paraId="1E9E66F2" w14:textId="18FD9F08"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90"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14:paraId="1C4D2799" w14:textId="77777777" w:rsidR="007963E0" w:rsidRPr="009937D8" w:rsidRDefault="007963E0" w:rsidP="00177F63">
      <w:pPr>
        <w:pStyle w:val="AH5Sec"/>
      </w:pPr>
      <w:bookmarkStart w:id="529" w:name="_Toc146188101"/>
      <w:r w:rsidRPr="00314ECA">
        <w:rPr>
          <w:rStyle w:val="CharSectNo"/>
        </w:rPr>
        <w:t>1007</w:t>
      </w:r>
      <w:r w:rsidRPr="009937D8">
        <w:tab/>
        <w:t>Expiry—ch 22</w:t>
      </w:r>
      <w:bookmarkEnd w:id="529"/>
    </w:p>
    <w:p w14:paraId="56F4E229" w14:textId="77777777" w:rsidR="007963E0" w:rsidRPr="009937D8" w:rsidRDefault="007963E0" w:rsidP="007963E0">
      <w:pPr>
        <w:pStyle w:val="Amainreturn"/>
        <w:keepNext/>
      </w:pPr>
      <w:r w:rsidRPr="009937D8">
        <w:t>This chapter expires 5 years after the commencement day.</w:t>
      </w:r>
    </w:p>
    <w:p w14:paraId="0B9526F9" w14:textId="7ED95A5F"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91" w:tooltip="A2001-14" w:history="1">
        <w:r w:rsidRPr="009937D8">
          <w:rPr>
            <w:rStyle w:val="charCitHyperlinkAbbrev"/>
          </w:rPr>
          <w:t>Legislation Act</w:t>
        </w:r>
      </w:hyperlink>
      <w:r w:rsidRPr="009937D8">
        <w:t>, s 88).</w:t>
      </w:r>
    </w:p>
    <w:p w14:paraId="389003C9" w14:textId="77777777" w:rsidR="00AD2764" w:rsidRDefault="00AD2764">
      <w:pPr>
        <w:pStyle w:val="02Text"/>
        <w:sectPr w:rsidR="00AD2764" w:rsidSect="007A5E5F">
          <w:headerReference w:type="even" r:id="rId292"/>
          <w:headerReference w:type="default" r:id="rId293"/>
          <w:footerReference w:type="even" r:id="rId294"/>
          <w:footerReference w:type="default" r:id="rId295"/>
          <w:footerReference w:type="first" r:id="rId296"/>
          <w:pgSz w:w="11907" w:h="16839" w:code="9"/>
          <w:pgMar w:top="3880" w:right="1900" w:bottom="3100" w:left="2300" w:header="1920" w:footer="1760" w:gutter="0"/>
          <w:cols w:space="720"/>
          <w:docGrid w:linePitch="254"/>
        </w:sectPr>
      </w:pPr>
    </w:p>
    <w:p w14:paraId="79AE5BB5" w14:textId="77777777" w:rsidR="0046297A" w:rsidRDefault="0046297A" w:rsidP="0046297A">
      <w:pPr>
        <w:pStyle w:val="PageBreak"/>
      </w:pPr>
      <w:r>
        <w:br w:type="page"/>
      </w:r>
    </w:p>
    <w:p w14:paraId="31011DE0" w14:textId="77777777" w:rsidR="0046297A" w:rsidRDefault="0046297A" w:rsidP="0046297A">
      <w:pPr>
        <w:pStyle w:val="Dict-Heading"/>
      </w:pPr>
      <w:bookmarkStart w:id="530" w:name="_Toc146188102"/>
      <w:r>
        <w:lastRenderedPageBreak/>
        <w:t>Dictionary</w:t>
      </w:r>
      <w:bookmarkEnd w:id="530"/>
    </w:p>
    <w:p w14:paraId="12E3DC3D" w14:textId="77777777" w:rsidR="0046297A" w:rsidRDefault="0046297A" w:rsidP="0046297A">
      <w:pPr>
        <w:pStyle w:val="ref"/>
        <w:keepNext/>
      </w:pPr>
      <w:r>
        <w:t>(see s 3)</w:t>
      </w:r>
    </w:p>
    <w:p w14:paraId="4A84DD09" w14:textId="35A9ED3F" w:rsidR="0046297A" w:rsidRDefault="0046297A" w:rsidP="0046297A">
      <w:pPr>
        <w:pStyle w:val="aNote"/>
        <w:keepNext/>
      </w:pPr>
      <w:r>
        <w:rPr>
          <w:rStyle w:val="charItals"/>
        </w:rPr>
        <w:t>Note 1</w:t>
      </w:r>
      <w:r>
        <w:rPr>
          <w:rStyle w:val="charItals"/>
        </w:rPr>
        <w:tab/>
      </w:r>
      <w:r>
        <w:t xml:space="preserve">The </w:t>
      </w:r>
      <w:hyperlink r:id="rId297" w:tooltip="A2001-14" w:history="1">
        <w:r w:rsidRPr="00782F83">
          <w:rPr>
            <w:rStyle w:val="charCitHyperlinkAbbrev"/>
          </w:rPr>
          <w:t>Legislation Act</w:t>
        </w:r>
      </w:hyperlink>
      <w:r>
        <w:t xml:space="preserve"> contains definitions and other provisions relevant to this Act.</w:t>
      </w:r>
    </w:p>
    <w:p w14:paraId="66208A0B" w14:textId="270411E3" w:rsidR="0046297A" w:rsidRDefault="0046297A" w:rsidP="0046297A">
      <w:pPr>
        <w:pStyle w:val="aNote"/>
        <w:keepNext/>
      </w:pPr>
      <w:r>
        <w:rPr>
          <w:rStyle w:val="charItals"/>
        </w:rPr>
        <w:t>Note 2</w:t>
      </w:r>
      <w:r>
        <w:rPr>
          <w:rStyle w:val="charItals"/>
        </w:rPr>
        <w:tab/>
      </w:r>
      <w:r>
        <w:t xml:space="preserve">For example, the </w:t>
      </w:r>
      <w:hyperlink r:id="rId298" w:tooltip="A2001-14" w:history="1">
        <w:r w:rsidRPr="00782F83">
          <w:rPr>
            <w:rStyle w:val="charCitHyperlinkAbbrev"/>
          </w:rPr>
          <w:t>Legislation Act</w:t>
        </w:r>
      </w:hyperlink>
      <w:r>
        <w:t>, dict, pt 1, defines the following terms:</w:t>
      </w:r>
    </w:p>
    <w:p w14:paraId="095CB7CB" w14:textId="77777777"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45039A86" w14:textId="77777777" w:rsidR="0046297A" w:rsidRDefault="0046297A" w:rsidP="0046297A">
      <w:pPr>
        <w:pStyle w:val="aNoteBulletss"/>
        <w:tabs>
          <w:tab w:val="left" w:pos="2300"/>
        </w:tabs>
      </w:pPr>
      <w:r>
        <w:rPr>
          <w:rFonts w:ascii="Symbol" w:hAnsi="Symbol"/>
        </w:rPr>
        <w:t></w:t>
      </w:r>
      <w:r>
        <w:rPr>
          <w:rFonts w:ascii="Symbol" w:hAnsi="Symbol"/>
        </w:rPr>
        <w:tab/>
      </w:r>
      <w:r>
        <w:t>breach</w:t>
      </w:r>
    </w:p>
    <w:p w14:paraId="364BCDDD" w14:textId="77777777" w:rsidR="0046297A" w:rsidRDefault="0046297A" w:rsidP="0046297A">
      <w:pPr>
        <w:pStyle w:val="aNoteBulletss"/>
        <w:tabs>
          <w:tab w:val="left" w:pos="2300"/>
        </w:tabs>
      </w:pPr>
      <w:r>
        <w:rPr>
          <w:rFonts w:ascii="Symbol" w:hAnsi="Symbol"/>
        </w:rPr>
        <w:t></w:t>
      </w:r>
      <w:r>
        <w:rPr>
          <w:rFonts w:ascii="Symbol" w:hAnsi="Symbol"/>
        </w:rPr>
        <w:tab/>
      </w:r>
      <w:r>
        <w:t>detention place</w:t>
      </w:r>
    </w:p>
    <w:p w14:paraId="15256031" w14:textId="77777777"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14:paraId="55E80786" w14:textId="77777777"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14:paraId="417583B6" w14:textId="77777777" w:rsidR="0046297A" w:rsidRDefault="0046297A" w:rsidP="0046297A">
      <w:pPr>
        <w:pStyle w:val="aNoteBulletss"/>
        <w:tabs>
          <w:tab w:val="left" w:pos="2300"/>
        </w:tabs>
      </w:pPr>
      <w:r>
        <w:rPr>
          <w:rFonts w:ascii="Symbol" w:hAnsi="Symbol"/>
        </w:rPr>
        <w:t></w:t>
      </w:r>
      <w:r>
        <w:rPr>
          <w:rFonts w:ascii="Symbol" w:hAnsi="Symbol"/>
        </w:rPr>
        <w:tab/>
      </w:r>
      <w:r>
        <w:t>document</w:t>
      </w:r>
    </w:p>
    <w:p w14:paraId="544AA366" w14:textId="77777777" w:rsidR="0046297A" w:rsidRDefault="0046297A" w:rsidP="0046297A">
      <w:pPr>
        <w:pStyle w:val="aNoteBulletss"/>
        <w:tabs>
          <w:tab w:val="left" w:pos="2300"/>
        </w:tabs>
      </w:pPr>
      <w:r>
        <w:rPr>
          <w:rFonts w:ascii="Symbol" w:hAnsi="Symbol"/>
        </w:rPr>
        <w:t></w:t>
      </w:r>
      <w:r>
        <w:rPr>
          <w:rFonts w:ascii="Symbol" w:hAnsi="Symbol"/>
        </w:rPr>
        <w:tab/>
      </w:r>
      <w:r>
        <w:t>entity</w:t>
      </w:r>
    </w:p>
    <w:p w14:paraId="4E6B686E" w14:textId="77777777" w:rsidR="0046297A" w:rsidRDefault="0046297A" w:rsidP="0046297A">
      <w:pPr>
        <w:pStyle w:val="aNoteBulletss"/>
        <w:tabs>
          <w:tab w:val="left" w:pos="2300"/>
        </w:tabs>
      </w:pPr>
      <w:r>
        <w:rPr>
          <w:rFonts w:ascii="Symbol" w:hAnsi="Symbol"/>
        </w:rPr>
        <w:t></w:t>
      </w:r>
      <w:r>
        <w:rPr>
          <w:rFonts w:ascii="Symbol" w:hAnsi="Symbol"/>
        </w:rPr>
        <w:tab/>
      </w:r>
      <w:r>
        <w:t>Executive</w:t>
      </w:r>
    </w:p>
    <w:p w14:paraId="09921EC7" w14:textId="77777777" w:rsidR="0046297A" w:rsidRDefault="0046297A" w:rsidP="0046297A">
      <w:pPr>
        <w:pStyle w:val="aNoteBulletss"/>
        <w:tabs>
          <w:tab w:val="left" w:pos="2300"/>
        </w:tabs>
      </w:pPr>
      <w:r>
        <w:rPr>
          <w:rFonts w:ascii="Symbol" w:hAnsi="Symbol"/>
        </w:rPr>
        <w:t></w:t>
      </w:r>
      <w:r>
        <w:rPr>
          <w:rFonts w:ascii="Symbol" w:hAnsi="Symbol"/>
        </w:rPr>
        <w:tab/>
      </w:r>
      <w:r>
        <w:t>fail</w:t>
      </w:r>
    </w:p>
    <w:p w14:paraId="45B37177" w14:textId="77777777" w:rsidR="0046297A" w:rsidRDefault="0046297A" w:rsidP="0046297A">
      <w:pPr>
        <w:pStyle w:val="aNoteBulletss"/>
        <w:tabs>
          <w:tab w:val="left" w:pos="2300"/>
        </w:tabs>
      </w:pPr>
      <w:r>
        <w:rPr>
          <w:rFonts w:ascii="Symbol" w:hAnsi="Symbol"/>
        </w:rPr>
        <w:t></w:t>
      </w:r>
      <w:r>
        <w:rPr>
          <w:rFonts w:ascii="Symbol" w:hAnsi="Symbol"/>
        </w:rPr>
        <w:tab/>
      </w:r>
      <w:r>
        <w:t>found guilty</w:t>
      </w:r>
    </w:p>
    <w:p w14:paraId="1014AC6A" w14:textId="77777777" w:rsidR="0046297A" w:rsidRDefault="0046297A" w:rsidP="0046297A">
      <w:pPr>
        <w:pStyle w:val="aNoteBulletss"/>
        <w:tabs>
          <w:tab w:val="left" w:pos="2300"/>
        </w:tabs>
      </w:pPr>
      <w:r>
        <w:rPr>
          <w:rFonts w:ascii="Symbol" w:hAnsi="Symbol"/>
        </w:rPr>
        <w:t></w:t>
      </w:r>
      <w:r>
        <w:rPr>
          <w:rFonts w:ascii="Symbol" w:hAnsi="Symbol"/>
        </w:rPr>
        <w:tab/>
      </w:r>
      <w:r>
        <w:t>function</w:t>
      </w:r>
    </w:p>
    <w:p w14:paraId="04270B3E" w14:textId="77777777"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14:paraId="68E70DDB" w14:textId="77777777" w:rsidR="0046297A" w:rsidRDefault="0046297A" w:rsidP="0046297A">
      <w:pPr>
        <w:pStyle w:val="aNoteBulletss"/>
        <w:tabs>
          <w:tab w:val="left" w:pos="2300"/>
        </w:tabs>
      </w:pPr>
      <w:r>
        <w:rPr>
          <w:rFonts w:ascii="Symbol" w:hAnsi="Symbol"/>
        </w:rPr>
        <w:t></w:t>
      </w:r>
      <w:r>
        <w:rPr>
          <w:rFonts w:ascii="Symbol" w:hAnsi="Symbol"/>
        </w:rPr>
        <w:tab/>
      </w:r>
      <w:r>
        <w:t>judge</w:t>
      </w:r>
    </w:p>
    <w:p w14:paraId="030B7D94" w14:textId="77777777" w:rsidR="0046297A" w:rsidRDefault="0046297A" w:rsidP="0046297A">
      <w:pPr>
        <w:pStyle w:val="aNoteBulletss"/>
        <w:tabs>
          <w:tab w:val="left" w:pos="2300"/>
        </w:tabs>
      </w:pPr>
      <w:r>
        <w:rPr>
          <w:rFonts w:ascii="Symbol" w:hAnsi="Symbol"/>
        </w:rPr>
        <w:t></w:t>
      </w:r>
      <w:r>
        <w:rPr>
          <w:rFonts w:ascii="Symbol" w:hAnsi="Symbol"/>
        </w:rPr>
        <w:tab/>
      </w:r>
      <w:r>
        <w:t>lawyer</w:t>
      </w:r>
    </w:p>
    <w:p w14:paraId="6ADD4345" w14:textId="77777777"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14:paraId="456AAA3A" w14:textId="77777777" w:rsidR="0046297A" w:rsidRDefault="0046297A" w:rsidP="0046297A">
      <w:pPr>
        <w:pStyle w:val="aNoteBulletss"/>
        <w:tabs>
          <w:tab w:val="left" w:pos="2300"/>
        </w:tabs>
      </w:pPr>
      <w:r>
        <w:rPr>
          <w:rFonts w:ascii="Symbol" w:hAnsi="Symbol"/>
        </w:rPr>
        <w:t></w:t>
      </w:r>
      <w:r>
        <w:rPr>
          <w:rFonts w:ascii="Symbol" w:hAnsi="Symbol"/>
        </w:rPr>
        <w:tab/>
      </w:r>
      <w:r>
        <w:t>magistrate</w:t>
      </w:r>
    </w:p>
    <w:p w14:paraId="28113CBA" w14:textId="77777777" w:rsidR="0046297A" w:rsidRDefault="0046297A" w:rsidP="0046297A">
      <w:pPr>
        <w:pStyle w:val="aNoteBulletss"/>
        <w:tabs>
          <w:tab w:val="left" w:pos="2300"/>
        </w:tabs>
      </w:pPr>
      <w:r>
        <w:rPr>
          <w:rFonts w:ascii="Symbol" w:hAnsi="Symbol"/>
        </w:rPr>
        <w:t></w:t>
      </w:r>
      <w:r>
        <w:rPr>
          <w:rFonts w:ascii="Symbol" w:hAnsi="Symbol"/>
        </w:rPr>
        <w:tab/>
      </w:r>
      <w:r>
        <w:t>may (see s 146)</w:t>
      </w:r>
    </w:p>
    <w:p w14:paraId="38537440" w14:textId="77777777" w:rsidR="0046297A" w:rsidRDefault="0046297A" w:rsidP="0046297A">
      <w:pPr>
        <w:pStyle w:val="aNoteBulletss"/>
        <w:tabs>
          <w:tab w:val="left" w:pos="2300"/>
        </w:tabs>
      </w:pPr>
      <w:r>
        <w:rPr>
          <w:rFonts w:ascii="Symbol" w:hAnsi="Symbol"/>
        </w:rPr>
        <w:t></w:t>
      </w:r>
      <w:r>
        <w:rPr>
          <w:rFonts w:ascii="Symbol" w:hAnsi="Symbol"/>
        </w:rPr>
        <w:tab/>
      </w:r>
      <w:r>
        <w:t>Minister (see s 162)</w:t>
      </w:r>
    </w:p>
    <w:p w14:paraId="749F9C6E" w14:textId="77777777" w:rsidR="0046297A" w:rsidRDefault="0046297A" w:rsidP="0046297A">
      <w:pPr>
        <w:pStyle w:val="aNoteBulletss"/>
        <w:tabs>
          <w:tab w:val="left" w:pos="2300"/>
        </w:tabs>
      </w:pPr>
      <w:r>
        <w:rPr>
          <w:rFonts w:ascii="Symbol" w:hAnsi="Symbol"/>
        </w:rPr>
        <w:t></w:t>
      </w:r>
      <w:r>
        <w:rPr>
          <w:rFonts w:ascii="Symbol" w:hAnsi="Symbol"/>
        </w:rPr>
        <w:tab/>
      </w:r>
      <w:r>
        <w:t>must (see s 146)</w:t>
      </w:r>
    </w:p>
    <w:p w14:paraId="2A41185B" w14:textId="77777777" w:rsidR="0046297A" w:rsidRDefault="0046297A" w:rsidP="0046297A">
      <w:pPr>
        <w:pStyle w:val="aNoteBulletss"/>
        <w:tabs>
          <w:tab w:val="left" w:pos="2300"/>
        </w:tabs>
      </w:pPr>
      <w:r>
        <w:rPr>
          <w:rFonts w:ascii="Symbol" w:hAnsi="Symbol"/>
        </w:rPr>
        <w:t></w:t>
      </w:r>
      <w:r>
        <w:rPr>
          <w:rFonts w:ascii="Symbol" w:hAnsi="Symbol"/>
        </w:rPr>
        <w:tab/>
      </w:r>
      <w:r>
        <w:t>NSW correctional centre</w:t>
      </w:r>
    </w:p>
    <w:p w14:paraId="1E502038" w14:textId="77777777" w:rsidR="0046297A" w:rsidRDefault="0046297A" w:rsidP="0046297A">
      <w:pPr>
        <w:pStyle w:val="aNoteBulletss"/>
        <w:tabs>
          <w:tab w:val="left" w:pos="2300"/>
        </w:tabs>
      </w:pPr>
      <w:r>
        <w:rPr>
          <w:rFonts w:ascii="Symbol" w:hAnsi="Symbol"/>
        </w:rPr>
        <w:t></w:t>
      </w:r>
      <w:r>
        <w:rPr>
          <w:rFonts w:ascii="Symbol" w:hAnsi="Symbol"/>
        </w:rPr>
        <w:tab/>
      </w:r>
      <w:r>
        <w:t>police officer</w:t>
      </w:r>
    </w:p>
    <w:p w14:paraId="02F0D0ED" w14:textId="77777777" w:rsidR="0046297A" w:rsidRDefault="0046297A" w:rsidP="0046297A">
      <w:pPr>
        <w:pStyle w:val="aNoteBulletss"/>
        <w:tabs>
          <w:tab w:val="left" w:pos="2300"/>
        </w:tabs>
      </w:pPr>
      <w:r>
        <w:rPr>
          <w:rFonts w:ascii="Symbol" w:hAnsi="Symbol"/>
        </w:rPr>
        <w:t></w:t>
      </w:r>
      <w:r>
        <w:rPr>
          <w:rFonts w:ascii="Symbol" w:hAnsi="Symbol"/>
        </w:rPr>
        <w:tab/>
      </w:r>
      <w:r>
        <w:t>public servant</w:t>
      </w:r>
    </w:p>
    <w:p w14:paraId="6B8BB9A2" w14:textId="77777777" w:rsidR="0046297A" w:rsidRDefault="0046297A" w:rsidP="0046297A">
      <w:pPr>
        <w:pStyle w:val="aNoteBulletss"/>
        <w:tabs>
          <w:tab w:val="left" w:pos="2300"/>
        </w:tabs>
      </w:pPr>
      <w:r>
        <w:rPr>
          <w:rFonts w:ascii="Symbol" w:hAnsi="Symbol"/>
        </w:rPr>
        <w:t></w:t>
      </w:r>
      <w:r>
        <w:rPr>
          <w:rFonts w:ascii="Symbol" w:hAnsi="Symbol"/>
        </w:rPr>
        <w:tab/>
      </w:r>
      <w:r>
        <w:t>State</w:t>
      </w:r>
    </w:p>
    <w:p w14:paraId="6A5D7C21" w14:textId="77777777" w:rsidR="0046297A" w:rsidRDefault="0046297A" w:rsidP="0046297A">
      <w:pPr>
        <w:pStyle w:val="aNoteBulletss"/>
        <w:tabs>
          <w:tab w:val="left" w:pos="2300"/>
        </w:tabs>
      </w:pPr>
      <w:r>
        <w:rPr>
          <w:rFonts w:ascii="Symbol" w:hAnsi="Symbol"/>
        </w:rPr>
        <w:t></w:t>
      </w:r>
      <w:r>
        <w:rPr>
          <w:rFonts w:ascii="Symbol" w:hAnsi="Symbol"/>
        </w:rPr>
        <w:tab/>
      </w:r>
      <w:r>
        <w:t>under.</w:t>
      </w:r>
    </w:p>
    <w:p w14:paraId="1F6FEDB5" w14:textId="3F649CF1" w:rsidR="0046297A" w:rsidRDefault="0046297A" w:rsidP="0046297A">
      <w:pPr>
        <w:pStyle w:val="aDef"/>
        <w:keepNext/>
      </w:pPr>
      <w:r w:rsidRPr="00782F83">
        <w:rPr>
          <w:rStyle w:val="charBoldItals"/>
        </w:rPr>
        <w:lastRenderedPageBreak/>
        <w:t>accommodation order</w:t>
      </w:r>
      <w:r>
        <w:t xml:space="preserve">—see the </w:t>
      </w:r>
      <w:hyperlink r:id="rId299" w:tooltip="A2005-58" w:history="1">
        <w:r w:rsidRPr="00782F83">
          <w:rPr>
            <w:rStyle w:val="charCitHyperlinkItal"/>
          </w:rPr>
          <w:t>Crimes (Sentencing) Act 2005</w:t>
        </w:r>
      </w:hyperlink>
      <w:r>
        <w:t>, section 133Y.</w:t>
      </w:r>
    </w:p>
    <w:p w14:paraId="23FF0BED" w14:textId="77777777" w:rsidR="0046297A" w:rsidRDefault="0046297A" w:rsidP="0046297A">
      <w:pPr>
        <w:pStyle w:val="aDef"/>
      </w:pPr>
      <w:r w:rsidRPr="00782F83">
        <w:rPr>
          <w:rStyle w:val="charBoldItals"/>
        </w:rPr>
        <w:t>activity</w:t>
      </w:r>
      <w:r>
        <w:t xml:space="preserve"> includes education, counselling, personal development and treatment activities and programs.</w:t>
      </w:r>
    </w:p>
    <w:p w14:paraId="0A794E67" w14:textId="50F43C90" w:rsidR="0046297A" w:rsidRDefault="0046297A" w:rsidP="0046297A">
      <w:pPr>
        <w:pStyle w:val="aDef"/>
      </w:pPr>
      <w:r w:rsidRPr="00782F83">
        <w:rPr>
          <w:rStyle w:val="charBoldItals"/>
        </w:rPr>
        <w:t>ACT prisoner</w:t>
      </w:r>
      <w:r>
        <w:t>, f</w:t>
      </w:r>
      <w:r w:rsidRPr="001C072F">
        <w:t xml:space="preserve">or </w:t>
      </w:r>
      <w:r w:rsidR="00753572" w:rsidRPr="001C072F">
        <w:t>part 11.1</w:t>
      </w:r>
      <w:r w:rsidRPr="001C072F">
        <w:t xml:space="preserve"> (I</w:t>
      </w:r>
      <w:r>
        <w:t>nterstate transfer of prisoners)—see section 217.</w:t>
      </w:r>
    </w:p>
    <w:p w14:paraId="6AC18DF2" w14:textId="63CBD972" w:rsidR="0046297A" w:rsidRDefault="0046297A" w:rsidP="0046297A">
      <w:pPr>
        <w:pStyle w:val="aDef"/>
      </w:pPr>
      <w:r w:rsidRPr="00782F83">
        <w:rPr>
          <w:rStyle w:val="charBoldItals"/>
        </w:rPr>
        <w:t>ACT sentence of imprisonmen</w:t>
      </w:r>
      <w:r w:rsidRPr="00135DB1">
        <w:rPr>
          <w:rStyle w:val="charBoldItals"/>
        </w:rPr>
        <w:t>t</w:t>
      </w:r>
      <w:r w:rsidRPr="00135DB1">
        <w:t>, for</w:t>
      </w:r>
      <w:r w:rsidR="00FD45E1" w:rsidRPr="00135DB1">
        <w:t xml:space="preserve"> part 11.1</w:t>
      </w:r>
      <w:r w:rsidRPr="00135DB1">
        <w:t xml:space="preserve"> (I</w:t>
      </w:r>
      <w:r>
        <w:t>nterstate transfer of prisoners)—see section 217.</w:t>
      </w:r>
    </w:p>
    <w:p w14:paraId="1E6F7686" w14:textId="77777777"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14:paraId="3522C4F4" w14:textId="77777777" w:rsidR="0046297A" w:rsidRPr="00F00DD2" w:rsidRDefault="0046297A" w:rsidP="0046297A">
      <w:pPr>
        <w:pStyle w:val="aDefpara"/>
      </w:pPr>
      <w:r w:rsidRPr="00F00DD2">
        <w:tab/>
        <w:t>(a)</w:t>
      </w:r>
      <w:r w:rsidRPr="00F00DD2">
        <w:tab/>
        <w:t>of an offender’s intensive correction order—see section 40; or</w:t>
      </w:r>
    </w:p>
    <w:p w14:paraId="11EA890E" w14:textId="77777777" w:rsidR="0046297A" w:rsidRPr="00782F83" w:rsidRDefault="0046297A" w:rsidP="0046297A">
      <w:pPr>
        <w:pStyle w:val="aDefpara"/>
        <w:keepNext/>
      </w:pPr>
      <w:r w:rsidRPr="00782F83">
        <w:tab/>
        <w:t>(b)</w:t>
      </w:r>
      <w:r w:rsidRPr="00782F83">
        <w:tab/>
        <w:t>of an offender’s good behaviour order—see section 84; or</w:t>
      </w:r>
    </w:p>
    <w:p w14:paraId="6D988B57" w14:textId="77777777" w:rsidR="0046297A" w:rsidRDefault="0046297A" w:rsidP="0046297A">
      <w:pPr>
        <w:pStyle w:val="aDefpara"/>
      </w:pPr>
      <w:r w:rsidRPr="00782F83">
        <w:tab/>
        <w:t>(c)</w:t>
      </w:r>
      <w:r w:rsidRPr="00782F83">
        <w:tab/>
        <w:t>of an offender’s parole order—see section 117.</w:t>
      </w:r>
    </w:p>
    <w:p w14:paraId="10267DB9" w14:textId="77777777" w:rsidR="0046297A" w:rsidRPr="00383099" w:rsidRDefault="0046297A" w:rsidP="0046297A">
      <w:pPr>
        <w:pStyle w:val="aDef"/>
      </w:pPr>
      <w:r w:rsidRPr="00383099">
        <w:rPr>
          <w:rStyle w:val="charBoldItals"/>
        </w:rPr>
        <w:t>administrative fee</w:t>
      </w:r>
      <w:r w:rsidRPr="00383099">
        <w:t>, for chapter 6A (Court imposed fines)––see section 116A.</w:t>
      </w:r>
    </w:p>
    <w:p w14:paraId="2FB1D216" w14:textId="77777777" w:rsidR="0046297A" w:rsidRPr="00782F83" w:rsidRDefault="0046297A" w:rsidP="0046297A">
      <w:pPr>
        <w:pStyle w:val="aDef"/>
      </w:pPr>
      <w:r>
        <w:rPr>
          <w:rStyle w:val="charBoldItals"/>
        </w:rPr>
        <w:t>application</w:t>
      </w:r>
      <w:r w:rsidRPr="00782F83">
        <w:t>, for parole—see section 117.</w:t>
      </w:r>
    </w:p>
    <w:p w14:paraId="53D57274" w14:textId="2311DBF1" w:rsidR="0046297A" w:rsidRDefault="0046297A" w:rsidP="0046297A">
      <w:pPr>
        <w:pStyle w:val="aDef"/>
      </w:pPr>
      <w:r w:rsidRPr="00782F83">
        <w:rPr>
          <w:rStyle w:val="charBoldItals"/>
        </w:rPr>
        <w:t>arrest warrant</w:t>
      </w:r>
      <w:r>
        <w:t>, for a person, fo</w:t>
      </w:r>
      <w:r w:rsidRPr="00135DB1">
        <w:t>r</w:t>
      </w:r>
      <w:r w:rsidR="00F56FD8" w:rsidRPr="00135DB1">
        <w:t xml:space="preserve"> part 11.1</w:t>
      </w:r>
      <w:r>
        <w:t xml:space="preserve"> (Interstate transfer of prisoners)—see section 217.</w:t>
      </w:r>
    </w:p>
    <w:p w14:paraId="3E94AB86" w14:textId="77777777" w:rsidR="0046297A" w:rsidRDefault="0046297A" w:rsidP="0046297A">
      <w:pPr>
        <w:pStyle w:val="aDef"/>
      </w:pPr>
      <w:r w:rsidRPr="00782F83">
        <w:rPr>
          <w:rStyle w:val="charBoldItals"/>
        </w:rPr>
        <w:t>at</w:t>
      </w:r>
      <w:r>
        <w:t>, in relation to a correctional centre, includes in the correctional centre.</w:t>
      </w:r>
    </w:p>
    <w:p w14:paraId="68851648" w14:textId="77777777" w:rsidR="0046297A" w:rsidRPr="00782F83" w:rsidRDefault="0046297A" w:rsidP="0046297A">
      <w:pPr>
        <w:pStyle w:val="aDef"/>
      </w:pPr>
      <w:r>
        <w:rPr>
          <w:rStyle w:val="charBoldItals"/>
        </w:rPr>
        <w:t>board</w:t>
      </w:r>
      <w:r w:rsidRPr="00782F83">
        <w:t xml:space="preserve"> means the Sentence Administration Board established under section 171.</w:t>
      </w:r>
    </w:p>
    <w:p w14:paraId="54B4C9DB" w14:textId="77777777" w:rsidR="0046297A" w:rsidRPr="00782F83" w:rsidRDefault="0046297A" w:rsidP="0046297A">
      <w:pPr>
        <w:pStyle w:val="aDef"/>
      </w:pPr>
      <w:r>
        <w:rPr>
          <w:rStyle w:val="charBoldItals"/>
        </w:rPr>
        <w:t>chair</w:t>
      </w:r>
      <w:r w:rsidRPr="00782F83">
        <w:t xml:space="preserve"> means the chair of the board.</w:t>
      </w:r>
    </w:p>
    <w:p w14:paraId="36B0C082" w14:textId="32D3B854" w:rsidR="0046297A" w:rsidRDefault="0046297A" w:rsidP="0046297A">
      <w:pPr>
        <w:pStyle w:val="aDef"/>
      </w:pPr>
      <w:r>
        <w:rPr>
          <w:rStyle w:val="charBoldItals"/>
        </w:rPr>
        <w:t>combination sentence</w:t>
      </w:r>
      <w:r>
        <w:t xml:space="preserve">—see the </w:t>
      </w:r>
      <w:hyperlink r:id="rId300"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14:paraId="35D60EEC" w14:textId="77777777" w:rsidR="0046297A" w:rsidRDefault="0046297A" w:rsidP="0046297A">
      <w:pPr>
        <w:pStyle w:val="aDef"/>
      </w:pPr>
      <w:r w:rsidRPr="00782F83">
        <w:rPr>
          <w:rStyle w:val="charBoldItals"/>
        </w:rPr>
        <w:t>committal order</w:t>
      </w:r>
      <w:r>
        <w:rPr>
          <w:bCs/>
          <w:iCs/>
        </w:rPr>
        <w:t>, for part 3.1 (Imprisonment)—see section 10.</w:t>
      </w:r>
    </w:p>
    <w:p w14:paraId="70074973" w14:textId="77777777" w:rsidR="0046297A" w:rsidRDefault="0046297A" w:rsidP="0046297A">
      <w:pPr>
        <w:pStyle w:val="aDef"/>
      </w:pPr>
      <w:r w:rsidRPr="00782F83">
        <w:rPr>
          <w:rStyle w:val="charBoldItals"/>
        </w:rPr>
        <w:t>committing authority</w:t>
      </w:r>
      <w:r>
        <w:rPr>
          <w:bCs/>
          <w:iCs/>
        </w:rPr>
        <w:t>, for part 3.1 (Imprisonment)—see section 10.</w:t>
      </w:r>
    </w:p>
    <w:p w14:paraId="6299B92F" w14:textId="77777777" w:rsidR="0046297A" w:rsidRDefault="0046297A" w:rsidP="0046297A">
      <w:pPr>
        <w:pStyle w:val="aDef"/>
      </w:pPr>
      <w:r w:rsidRPr="00782F83">
        <w:rPr>
          <w:rStyle w:val="charBoldItals"/>
        </w:rPr>
        <w:lastRenderedPageBreak/>
        <w:t>Commonwealth Act</w:t>
      </w:r>
      <w:r>
        <w:t>, for part 11.2 (International transfer of prisoners)—see section 254.</w:t>
      </w:r>
    </w:p>
    <w:p w14:paraId="3E623C61" w14:textId="12606CA4" w:rsidR="0046297A" w:rsidRDefault="0046297A" w:rsidP="0046297A">
      <w:pPr>
        <w:pStyle w:val="aDef"/>
      </w:pPr>
      <w:r w:rsidRPr="00782F83">
        <w:rPr>
          <w:rStyle w:val="charBoldItals"/>
        </w:rPr>
        <w:t>commonwealth sentence of imprisonment</w:t>
      </w:r>
      <w:r>
        <w:t>, f</w:t>
      </w:r>
      <w:r w:rsidRPr="00246DA0">
        <w:t xml:space="preserve">or </w:t>
      </w:r>
      <w:r w:rsidR="00045123" w:rsidRPr="00246DA0">
        <w:t xml:space="preserve">part 11.1 </w:t>
      </w:r>
      <w:r w:rsidRPr="00246DA0">
        <w:t>(I</w:t>
      </w:r>
      <w:r>
        <w:t>nterstate transfer of prisoners)—see section 217.</w:t>
      </w:r>
    </w:p>
    <w:p w14:paraId="59B33C30" w14:textId="77777777"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14:paraId="4C18ED4E" w14:textId="35F2406D"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301" w:tooltip="A2005-58" w:history="1">
        <w:r w:rsidRPr="001B589B">
          <w:rPr>
            <w:rStyle w:val="charCitHyperlinkItal"/>
          </w:rPr>
          <w:t>Crimes (Sentencing) Act 2005</w:t>
        </w:r>
      </w:hyperlink>
      <w:r w:rsidRPr="001B589B">
        <w:t>, section 85.</w:t>
      </w:r>
    </w:p>
    <w:p w14:paraId="7354AA71" w14:textId="77777777" w:rsidR="0046297A" w:rsidRDefault="0046297A" w:rsidP="0046297A">
      <w:pPr>
        <w:pStyle w:val="aDef"/>
      </w:pPr>
      <w:r w:rsidRPr="00782F83">
        <w:rPr>
          <w:rStyle w:val="charBoldItals"/>
        </w:rPr>
        <w:t>community service work</w:t>
      </w:r>
      <w:r>
        <w:t>—see section 316.</w:t>
      </w:r>
    </w:p>
    <w:p w14:paraId="121B9A7A" w14:textId="77777777" w:rsidR="0046297A" w:rsidRPr="001B589B" w:rsidRDefault="0046297A" w:rsidP="0046297A">
      <w:pPr>
        <w:pStyle w:val="aDef"/>
        <w:keepNext/>
      </w:pPr>
      <w:r w:rsidRPr="001B589B">
        <w:rPr>
          <w:rStyle w:val="charBoldItals"/>
        </w:rPr>
        <w:t>conduct</w:t>
      </w:r>
      <w:r w:rsidRPr="001B589B">
        <w:t xml:space="preserve"> means an act or an omission to do an act.</w:t>
      </w:r>
    </w:p>
    <w:p w14:paraId="480203AD" w14:textId="77777777" w:rsidR="0046297A" w:rsidRPr="00782F83" w:rsidRDefault="0046297A" w:rsidP="0046297A">
      <w:pPr>
        <w:pStyle w:val="aDef"/>
        <w:keepNext/>
      </w:pPr>
      <w:r w:rsidRPr="00782F83">
        <w:rPr>
          <w:rStyle w:val="charBoldItals"/>
        </w:rPr>
        <w:t>contagious disease</w:t>
      </w:r>
      <w:r>
        <w:t xml:space="preserve"> means—</w:t>
      </w:r>
    </w:p>
    <w:p w14:paraId="1053D705" w14:textId="3C150528" w:rsidR="0046297A" w:rsidRPr="00782F83" w:rsidRDefault="0046297A" w:rsidP="0046297A">
      <w:pPr>
        <w:pStyle w:val="aDefpara"/>
      </w:pPr>
      <w:r>
        <w:tab/>
        <w:t>(a)</w:t>
      </w:r>
      <w:r>
        <w:tab/>
        <w:t>a</w:t>
      </w:r>
      <w:r w:rsidRPr="00782F83">
        <w:t xml:space="preserve"> transmissible notifiable condition under the </w:t>
      </w:r>
      <w:hyperlink r:id="rId302" w:tooltip="A1997-69" w:history="1">
        <w:r w:rsidRPr="00782F83">
          <w:rPr>
            <w:rStyle w:val="charCitHyperlinkItal"/>
          </w:rPr>
          <w:t>Public Health Act</w:t>
        </w:r>
        <w:r w:rsidR="00BD3704">
          <w:rPr>
            <w:rStyle w:val="charCitHyperlinkItal"/>
          </w:rPr>
          <w:t> </w:t>
        </w:r>
        <w:r w:rsidRPr="00782F83">
          <w:rPr>
            <w:rStyle w:val="charCitHyperlinkItal"/>
          </w:rPr>
          <w:t>1997</w:t>
        </w:r>
      </w:hyperlink>
      <w:r w:rsidRPr="00782F83">
        <w:t>; or</w:t>
      </w:r>
    </w:p>
    <w:p w14:paraId="7B6CA61E" w14:textId="77777777" w:rsidR="0046297A" w:rsidRPr="00782F83" w:rsidRDefault="0046297A" w:rsidP="0046297A">
      <w:pPr>
        <w:pStyle w:val="aDefpara"/>
      </w:pPr>
      <w:r>
        <w:rPr>
          <w:bCs/>
          <w:iCs/>
        </w:rPr>
        <w:tab/>
        <w:t>(b)</w:t>
      </w:r>
      <w:r>
        <w:rPr>
          <w:bCs/>
          <w:iCs/>
        </w:rPr>
        <w:tab/>
      </w:r>
      <w:r>
        <w:t>a disease or medical condition prescribed by regulation.</w:t>
      </w:r>
    </w:p>
    <w:p w14:paraId="122DBBCC" w14:textId="77777777" w:rsidR="0046297A" w:rsidRPr="00782F83" w:rsidRDefault="0046297A" w:rsidP="0046297A">
      <w:pPr>
        <w:pStyle w:val="aDef"/>
        <w:keepNext/>
      </w:pPr>
      <w:r>
        <w:rPr>
          <w:rStyle w:val="charBoldItals"/>
        </w:rPr>
        <w:t>core condition</w:t>
      </w:r>
      <w:r w:rsidRPr="00782F83">
        <w:t xml:space="preserve"> means—</w:t>
      </w:r>
    </w:p>
    <w:p w14:paraId="7F8A2DFD" w14:textId="77777777" w:rsidR="0046297A" w:rsidRPr="00F00DD2" w:rsidRDefault="0046297A" w:rsidP="0046297A">
      <w:pPr>
        <w:pStyle w:val="aDefpara"/>
      </w:pPr>
      <w:r w:rsidRPr="00F00DD2">
        <w:tab/>
        <w:t>(a)</w:t>
      </w:r>
      <w:r w:rsidRPr="00F00DD2">
        <w:tab/>
        <w:t>of an offender’s intensive correction order—see section 40; or</w:t>
      </w:r>
    </w:p>
    <w:p w14:paraId="73133B8B" w14:textId="77777777" w:rsidR="0046297A" w:rsidRPr="00782F83" w:rsidRDefault="0046297A" w:rsidP="0046297A">
      <w:pPr>
        <w:pStyle w:val="aDefpara"/>
        <w:keepNext/>
      </w:pPr>
      <w:r w:rsidRPr="00782F83">
        <w:tab/>
        <w:t>(b)</w:t>
      </w:r>
      <w:r w:rsidRPr="00782F83">
        <w:tab/>
        <w:t>of an offender’s good behaviour order—see section 84; or</w:t>
      </w:r>
    </w:p>
    <w:p w14:paraId="43E02E6B" w14:textId="77777777" w:rsidR="0046297A" w:rsidRPr="00782F83" w:rsidRDefault="0046297A" w:rsidP="0046297A">
      <w:pPr>
        <w:pStyle w:val="aDefpara"/>
        <w:keepNext/>
      </w:pPr>
      <w:r w:rsidRPr="00782F83">
        <w:tab/>
        <w:t>(c)</w:t>
      </w:r>
      <w:r w:rsidRPr="00782F83">
        <w:tab/>
        <w:t>of an offender’s parole order—see section 117; or</w:t>
      </w:r>
    </w:p>
    <w:p w14:paraId="0A61A082" w14:textId="77777777" w:rsidR="0046297A" w:rsidRPr="00782F83" w:rsidRDefault="0046297A" w:rsidP="0046297A">
      <w:pPr>
        <w:pStyle w:val="aDefpara"/>
      </w:pPr>
      <w:r w:rsidRPr="00782F83">
        <w:tab/>
        <w:t>(d)</w:t>
      </w:r>
      <w:r w:rsidRPr="00782F83">
        <w:tab/>
        <w:t>of an offender’s licence—see section 289.</w:t>
      </w:r>
    </w:p>
    <w:p w14:paraId="5E574256" w14:textId="27CB437B" w:rsidR="0046297A" w:rsidRDefault="0046297A" w:rsidP="0046297A">
      <w:pPr>
        <w:pStyle w:val="aDef"/>
      </w:pPr>
      <w:r w:rsidRPr="00782F83">
        <w:rPr>
          <w:rStyle w:val="charBoldItals"/>
        </w:rPr>
        <w:t>correctional centre</w:t>
      </w:r>
      <w:r>
        <w:t xml:space="preserve">—see the </w:t>
      </w:r>
      <w:hyperlink r:id="rId303" w:tooltip="A2007-15" w:history="1">
        <w:r w:rsidRPr="00782F83">
          <w:rPr>
            <w:rStyle w:val="charCitHyperlinkItal"/>
          </w:rPr>
          <w:t>Corrections Management Act 2007</w:t>
        </w:r>
      </w:hyperlink>
      <w:r>
        <w:t>, dictionary.</w:t>
      </w:r>
    </w:p>
    <w:p w14:paraId="5498D666" w14:textId="637F48E8" w:rsidR="0046297A" w:rsidRDefault="0046297A" w:rsidP="0046297A">
      <w:pPr>
        <w:pStyle w:val="aDef"/>
      </w:pPr>
      <w:r w:rsidRPr="00782F83">
        <w:rPr>
          <w:rStyle w:val="charBoldItals"/>
        </w:rPr>
        <w:t>corrections officer</w:t>
      </w:r>
      <w:r>
        <w:t xml:space="preserve">—see the </w:t>
      </w:r>
      <w:hyperlink r:id="rId304" w:tooltip="A2007-15" w:history="1">
        <w:r w:rsidRPr="00782F83">
          <w:rPr>
            <w:rStyle w:val="charCitHyperlinkItal"/>
          </w:rPr>
          <w:t>Corrections Management Act 2007</w:t>
        </w:r>
      </w:hyperlink>
      <w:r>
        <w:t>, dictionary.</w:t>
      </w:r>
    </w:p>
    <w:p w14:paraId="0665FC3F" w14:textId="7534AB1E" w:rsidR="0046297A" w:rsidRDefault="0046297A" w:rsidP="0046297A">
      <w:pPr>
        <w:pStyle w:val="aDef"/>
      </w:pPr>
      <w:r w:rsidRPr="00782F83">
        <w:rPr>
          <w:rStyle w:val="charBoldItals"/>
        </w:rPr>
        <w:t>corresponding ACT court</w:t>
      </w:r>
      <w:r>
        <w:t>, in relation to a court of a participating state, fo</w:t>
      </w:r>
      <w:r w:rsidRPr="00246DA0">
        <w:t>r</w:t>
      </w:r>
      <w:r w:rsidR="00F50D59" w:rsidRPr="00246DA0">
        <w:t xml:space="preserve"> part 11.1</w:t>
      </w:r>
      <w:r w:rsidRPr="00246DA0">
        <w:t xml:space="preserve"> (</w:t>
      </w:r>
      <w:r>
        <w:t>Interstate transfer of prisoners)—see section 217.</w:t>
      </w:r>
    </w:p>
    <w:p w14:paraId="118AB3AA" w14:textId="5399D160" w:rsidR="0046297A" w:rsidRDefault="0046297A" w:rsidP="0046297A">
      <w:pPr>
        <w:pStyle w:val="aDef"/>
      </w:pPr>
      <w:r>
        <w:rPr>
          <w:rStyle w:val="charBoldItals"/>
        </w:rPr>
        <w:t>corresponding community-based sentence law</w:t>
      </w:r>
      <w:r w:rsidRPr="00782F83">
        <w:t>, for chapter</w:t>
      </w:r>
      <w:r w:rsidR="00E33195">
        <w:t> </w:t>
      </w:r>
      <w:r w:rsidRPr="00782F83">
        <w:t>12 (Transfer of community-based sentences)</w:t>
      </w:r>
      <w:r>
        <w:t>—see section 267.</w:t>
      </w:r>
    </w:p>
    <w:p w14:paraId="111B2BC5" w14:textId="2057CB0B" w:rsidR="0046297A" w:rsidRPr="00246DA0" w:rsidRDefault="0046297A" w:rsidP="0046297A">
      <w:pPr>
        <w:pStyle w:val="aDef"/>
      </w:pPr>
      <w:r w:rsidRPr="00782F83">
        <w:rPr>
          <w:rStyle w:val="charBoldItals"/>
        </w:rPr>
        <w:lastRenderedPageBreak/>
        <w:t>corresponding Minister</w:t>
      </w:r>
      <w:r>
        <w:t>, of a participating state, fo</w:t>
      </w:r>
      <w:r w:rsidRPr="00246DA0">
        <w:t xml:space="preserve">r </w:t>
      </w:r>
      <w:r w:rsidR="0020175C" w:rsidRPr="00246DA0">
        <w:t>part</w:t>
      </w:r>
      <w:r w:rsidR="00E33195" w:rsidRPr="00246DA0">
        <w:t> </w:t>
      </w:r>
      <w:r w:rsidR="0020175C" w:rsidRPr="00246DA0">
        <w:t>11.1</w:t>
      </w:r>
      <w:r w:rsidRPr="00246DA0">
        <w:t xml:space="preserve"> (Interstate transfer of prisoners)—see section 217.</w:t>
      </w:r>
    </w:p>
    <w:p w14:paraId="5A6AE215" w14:textId="77777777"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14:paraId="51701E56" w14:textId="77777777" w:rsidR="008C62BB" w:rsidRPr="00B6083F" w:rsidRDefault="008C62BB" w:rsidP="008C62BB">
      <w:pPr>
        <w:pStyle w:val="aDef"/>
      </w:pPr>
      <w:r w:rsidRPr="00B6083F">
        <w:rPr>
          <w:rStyle w:val="charBoldItals"/>
        </w:rPr>
        <w:t xml:space="preserve">COVID-19 emergency </w:t>
      </w:r>
      <w:r w:rsidRPr="00B6083F">
        <w:t>means—</w:t>
      </w:r>
    </w:p>
    <w:p w14:paraId="5548B9DC" w14:textId="5D0E97BE" w:rsidR="008C62BB" w:rsidRPr="00B6083F" w:rsidRDefault="008C62BB" w:rsidP="008C62BB">
      <w:pPr>
        <w:pStyle w:val="Apara"/>
      </w:pPr>
      <w:r w:rsidRPr="00B6083F">
        <w:tab/>
        <w:t>(a)</w:t>
      </w:r>
      <w:r w:rsidRPr="00B6083F">
        <w:tab/>
        <w:t xml:space="preserve">a state of emergency declared under the </w:t>
      </w:r>
      <w:hyperlink r:id="rId305" w:tooltip="A2004-28" w:history="1">
        <w:r w:rsidRPr="00B6083F">
          <w:rPr>
            <w:rStyle w:val="charCitHyperlinkItal"/>
          </w:rPr>
          <w:t>Emergencies Act 2004</w:t>
        </w:r>
      </w:hyperlink>
      <w:r w:rsidRPr="00B6083F">
        <w:t>, section 156 because of the coronavirus disease 2019 (COVID</w:t>
      </w:r>
      <w:r w:rsidRPr="00B6083F">
        <w:noBreakHyphen/>
        <w:t>19); or</w:t>
      </w:r>
    </w:p>
    <w:p w14:paraId="620F06FC" w14:textId="1A7A46E4" w:rsidR="008C62BB" w:rsidRPr="008C62BB" w:rsidRDefault="008C62BB" w:rsidP="008C62BB">
      <w:pPr>
        <w:pStyle w:val="Apara"/>
      </w:pPr>
      <w:r w:rsidRPr="00B6083F">
        <w:tab/>
        <w:t>(b)</w:t>
      </w:r>
      <w:r w:rsidRPr="00B6083F">
        <w:tab/>
        <w:t xml:space="preserve">an emergency declared under the </w:t>
      </w:r>
      <w:hyperlink r:id="rId306"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10EF10A8" w14:textId="77777777" w:rsidR="0046297A" w:rsidRPr="00383099" w:rsidRDefault="0046297A" w:rsidP="0046297A">
      <w:pPr>
        <w:pStyle w:val="aDef"/>
      </w:pPr>
      <w:r w:rsidRPr="00383099">
        <w:rPr>
          <w:rStyle w:val="charBoldItals"/>
        </w:rPr>
        <w:t>default</w:t>
      </w:r>
      <w:r w:rsidRPr="00383099">
        <w:t>, for chapter 6A (Court imposed fines)––see section 116A.</w:t>
      </w:r>
    </w:p>
    <w:p w14:paraId="3E5EA604" w14:textId="50FCB96E" w:rsidR="0046297A" w:rsidRDefault="0046297A" w:rsidP="0046297A">
      <w:pPr>
        <w:pStyle w:val="aDef"/>
      </w:pPr>
      <w:r w:rsidRPr="00782F83">
        <w:rPr>
          <w:rStyle w:val="charBoldItals"/>
        </w:rPr>
        <w:t>default imprisonment</w:t>
      </w:r>
      <w:r>
        <w:t>, f</w:t>
      </w:r>
      <w:r w:rsidRPr="00E65071">
        <w:t>or</w:t>
      </w:r>
      <w:r w:rsidR="00E33195" w:rsidRPr="00E65071">
        <w:t xml:space="preserve"> part 11.1</w:t>
      </w:r>
      <w:r w:rsidRPr="00E65071">
        <w:t xml:space="preserve"> (</w:t>
      </w:r>
      <w:r>
        <w:t>Interstate transfer of prisoners)—see section 217.</w:t>
      </w:r>
    </w:p>
    <w:p w14:paraId="5013CF01" w14:textId="77777777" w:rsidR="0046297A" w:rsidRPr="00383099" w:rsidRDefault="0046297A" w:rsidP="0046297A">
      <w:pPr>
        <w:pStyle w:val="aDef"/>
      </w:pPr>
      <w:r w:rsidRPr="00383099">
        <w:rPr>
          <w:rStyle w:val="charBoldItals"/>
        </w:rPr>
        <w:t>default notice</w:t>
      </w:r>
      <w:r w:rsidRPr="00383099">
        <w:t>, for chapter 6A (Court imposed fines)––see section 116A.</w:t>
      </w:r>
    </w:p>
    <w:p w14:paraId="22F93441" w14:textId="77777777" w:rsidR="0046297A" w:rsidRDefault="0046297A" w:rsidP="0046297A">
      <w:pPr>
        <w:pStyle w:val="aDef"/>
      </w:pPr>
      <w:r>
        <w:rPr>
          <w:rStyle w:val="charBoldItals"/>
        </w:rPr>
        <w:t>deputy chair</w:t>
      </w:r>
      <w:r>
        <w:t xml:space="preserve"> means a deputy chair of the board.</w:t>
      </w:r>
    </w:p>
    <w:p w14:paraId="4D5661C0" w14:textId="3C653E5C" w:rsidR="0046297A" w:rsidRDefault="0046297A" w:rsidP="0046297A">
      <w:pPr>
        <w:pStyle w:val="aDef"/>
        <w:rPr>
          <w:lang w:val="en-US"/>
        </w:rPr>
      </w:pPr>
      <w:r w:rsidRPr="00782F83">
        <w:rPr>
          <w:rStyle w:val="charBoldItals"/>
        </w:rPr>
        <w:t>designated authority</w:t>
      </w:r>
      <w:r>
        <w:rPr>
          <w:lang w:val="en-US"/>
        </w:rPr>
        <w:t>, for a State or another Territory, for part</w:t>
      </w:r>
      <w:r w:rsidR="009B4587">
        <w:rPr>
          <w:lang w:val="en-US"/>
        </w:rPr>
        <w:t> </w:t>
      </w:r>
      <w:r>
        <w:rPr>
          <w:lang w:val="en-US"/>
        </w:rPr>
        <w:t>7.6 (Interstate transfer of parole orders)—see section 162.</w:t>
      </w:r>
    </w:p>
    <w:p w14:paraId="05F0EF2D" w14:textId="3B4ECC29" w:rsidR="0046297A" w:rsidRDefault="0046297A" w:rsidP="0046297A">
      <w:pPr>
        <w:pStyle w:val="aDef"/>
      </w:pPr>
      <w:r w:rsidRPr="00782F83">
        <w:rPr>
          <w:rStyle w:val="charBoldItals"/>
        </w:rPr>
        <w:t>drug</w:t>
      </w:r>
      <w:r>
        <w:t xml:space="preserve">—see the </w:t>
      </w:r>
      <w:hyperlink r:id="rId307" w:tooltip="A2007-15" w:history="1">
        <w:r w:rsidRPr="00782F83">
          <w:rPr>
            <w:rStyle w:val="charCitHyperlinkItal"/>
          </w:rPr>
          <w:t>Corrections Management Act 2007</w:t>
        </w:r>
      </w:hyperlink>
      <w:r>
        <w:t>, section 132.</w:t>
      </w:r>
    </w:p>
    <w:p w14:paraId="07143E75" w14:textId="352EE51B" w:rsidR="0046297A" w:rsidRDefault="0046297A" w:rsidP="0046297A">
      <w:pPr>
        <w:pStyle w:val="aDef"/>
      </w:pPr>
      <w:r>
        <w:rPr>
          <w:rStyle w:val="charBoldItals"/>
        </w:rPr>
        <w:t>drug and alcohol treatment order—</w:t>
      </w:r>
      <w:r>
        <w:rPr>
          <w:color w:val="000000"/>
        </w:rPr>
        <w:t xml:space="preserve">see the </w:t>
      </w:r>
      <w:hyperlink r:id="rId308" w:tooltip="A2005-58" w:history="1">
        <w:r>
          <w:rPr>
            <w:rStyle w:val="charCitHyperlinkItal"/>
          </w:rPr>
          <w:t>Crimes (Sentencing) Act 2005</w:t>
        </w:r>
      </w:hyperlink>
      <w:r>
        <w:rPr>
          <w:color w:val="000000"/>
        </w:rPr>
        <w:t>, section 12A.</w:t>
      </w:r>
    </w:p>
    <w:p w14:paraId="2EACCF51" w14:textId="77777777" w:rsidR="0046297A" w:rsidRPr="00383099" w:rsidRDefault="0046297A" w:rsidP="0046297A">
      <w:pPr>
        <w:pStyle w:val="aDef"/>
      </w:pPr>
      <w:r w:rsidRPr="00383099">
        <w:rPr>
          <w:rStyle w:val="charBoldItals"/>
        </w:rPr>
        <w:t>earnings redirection order</w:t>
      </w:r>
      <w:r w:rsidRPr="00383099">
        <w:t>, for chapter 6A (Court imposed fines)––see section 116Y (2).</w:t>
      </w:r>
    </w:p>
    <w:p w14:paraId="369A34D6" w14:textId="77777777" w:rsidR="0046297A" w:rsidRPr="00383099" w:rsidRDefault="0046297A" w:rsidP="0046297A">
      <w:pPr>
        <w:pStyle w:val="aDef"/>
      </w:pPr>
      <w:r w:rsidRPr="00383099">
        <w:rPr>
          <w:rStyle w:val="charBoldItals"/>
        </w:rPr>
        <w:t>enforcement officer</w:t>
      </w:r>
      <w:r w:rsidRPr="00383099">
        <w:t>, for chapter 6A (Court imposed fines)––see section 116A.</w:t>
      </w:r>
    </w:p>
    <w:p w14:paraId="54E9CA7C" w14:textId="77777777" w:rsidR="0046297A" w:rsidRPr="00782F83" w:rsidRDefault="0046297A" w:rsidP="0046297A">
      <w:pPr>
        <w:pStyle w:val="aDef"/>
        <w:keepNext/>
      </w:pPr>
      <w:r>
        <w:rPr>
          <w:rStyle w:val="charBoldItals"/>
        </w:rPr>
        <w:lastRenderedPageBreak/>
        <w:t>engage</w:t>
      </w:r>
      <w:r w:rsidRPr="00782F83">
        <w:t xml:space="preserve"> in conduct means—</w:t>
      </w:r>
    </w:p>
    <w:p w14:paraId="2809E199" w14:textId="77777777" w:rsidR="0046297A" w:rsidRPr="00782F83" w:rsidRDefault="0046297A" w:rsidP="0046297A">
      <w:pPr>
        <w:pStyle w:val="aDefpara"/>
        <w:keepNext/>
      </w:pPr>
      <w:r w:rsidRPr="00782F83">
        <w:tab/>
        <w:t>(a)</w:t>
      </w:r>
      <w:r w:rsidRPr="00782F83">
        <w:tab/>
        <w:t>do an act; or</w:t>
      </w:r>
    </w:p>
    <w:p w14:paraId="1E20694D" w14:textId="77777777" w:rsidR="0046297A" w:rsidRDefault="0046297A" w:rsidP="0046297A">
      <w:pPr>
        <w:pStyle w:val="aDefpara"/>
      </w:pPr>
      <w:r>
        <w:tab/>
        <w:t>(b)</w:t>
      </w:r>
      <w:r>
        <w:tab/>
      </w:r>
      <w:r w:rsidRPr="00782F83">
        <w:t>omit to do an act.</w:t>
      </w:r>
    </w:p>
    <w:p w14:paraId="5C7463B9" w14:textId="2DF5F24E" w:rsidR="0046297A" w:rsidRDefault="0046297A" w:rsidP="0046297A">
      <w:pPr>
        <w:pStyle w:val="aDef"/>
      </w:pPr>
      <w:r w:rsidRPr="00782F83">
        <w:rPr>
          <w:rStyle w:val="charBoldItals"/>
        </w:rPr>
        <w:t>escort officer</w:t>
      </w:r>
      <w:r>
        <w:t xml:space="preserve">—see the </w:t>
      </w:r>
      <w:hyperlink r:id="rId309" w:tooltip="A2007-15" w:history="1">
        <w:r w:rsidRPr="00782F83">
          <w:rPr>
            <w:rStyle w:val="charCitHyperlinkItal"/>
          </w:rPr>
          <w:t>Corrections Management Act</w:t>
        </w:r>
        <w:r w:rsidR="0050792A">
          <w:rPr>
            <w:rStyle w:val="charCitHyperlinkItal"/>
          </w:rPr>
          <w:t> </w:t>
        </w:r>
        <w:r w:rsidRPr="00782F83">
          <w:rPr>
            <w:rStyle w:val="charCitHyperlinkItal"/>
          </w:rPr>
          <w:t>2007</w:t>
        </w:r>
      </w:hyperlink>
      <w:r>
        <w:t>, dictionary.</w:t>
      </w:r>
    </w:p>
    <w:p w14:paraId="7822853F" w14:textId="77777777" w:rsidR="0046297A" w:rsidRPr="00383099" w:rsidRDefault="0046297A" w:rsidP="0046297A">
      <w:pPr>
        <w:pStyle w:val="aDef"/>
      </w:pPr>
      <w:r w:rsidRPr="00383099">
        <w:rPr>
          <w:rStyle w:val="charBoldItals"/>
        </w:rPr>
        <w:t>examination hearing</w:t>
      </w:r>
      <w:r w:rsidRPr="00383099">
        <w:t>, for chapter 6A (Court imposed fines)––see section 116A.</w:t>
      </w:r>
    </w:p>
    <w:p w14:paraId="5F5EC84E" w14:textId="77777777" w:rsidR="0046297A" w:rsidRPr="00383099" w:rsidRDefault="0046297A" w:rsidP="0046297A">
      <w:pPr>
        <w:pStyle w:val="aDef"/>
      </w:pPr>
      <w:r w:rsidRPr="00383099">
        <w:rPr>
          <w:rStyle w:val="charBoldItals"/>
        </w:rPr>
        <w:t>examination notice</w:t>
      </w:r>
      <w:r w:rsidRPr="00383099">
        <w:t>, for chapter 6A (Court imposed fines)––see section 116P.</w:t>
      </w:r>
    </w:p>
    <w:p w14:paraId="52375371" w14:textId="77777777" w:rsidR="0046297A" w:rsidRDefault="0046297A" w:rsidP="0046297A">
      <w:pPr>
        <w:pStyle w:val="aDef"/>
      </w:pPr>
      <w:r w:rsidRPr="00383099">
        <w:rPr>
          <w:rStyle w:val="charBoldItals"/>
        </w:rPr>
        <w:t>examination warrant</w:t>
      </w:r>
      <w:r w:rsidRPr="00383099">
        <w:t>, for chapter 6A (Court imposed fines)––see section 116R.</w:t>
      </w:r>
    </w:p>
    <w:p w14:paraId="2F89009A" w14:textId="77777777"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14:paraId="35E8D2A9" w14:textId="77777777" w:rsidR="0046297A" w:rsidRPr="00383099" w:rsidRDefault="0046297A" w:rsidP="0046297A">
      <w:pPr>
        <w:pStyle w:val="aDef"/>
      </w:pPr>
      <w:r w:rsidRPr="00383099">
        <w:rPr>
          <w:rStyle w:val="charBoldItals"/>
        </w:rPr>
        <w:t>fine</w:t>
      </w:r>
      <w:r w:rsidRPr="00383099">
        <w:t>, for chapter 6A (Court imposed fines)––see section 116A.</w:t>
      </w:r>
    </w:p>
    <w:p w14:paraId="3FE67882" w14:textId="77777777" w:rsidR="0046297A" w:rsidRPr="00383099" w:rsidRDefault="0046297A" w:rsidP="0046297A">
      <w:pPr>
        <w:pStyle w:val="aDef"/>
        <w:keepNext/>
      </w:pPr>
      <w:r w:rsidRPr="00383099">
        <w:rPr>
          <w:rStyle w:val="charBoldItals"/>
        </w:rPr>
        <w:t>fine defaulter</w:t>
      </w:r>
      <w:r w:rsidRPr="00383099">
        <w:t>, for chapter 6A (Court imposed fines)––see section 116A.</w:t>
      </w:r>
    </w:p>
    <w:p w14:paraId="07A9E846" w14:textId="77777777" w:rsidR="0046297A" w:rsidRPr="00383099" w:rsidRDefault="0046297A" w:rsidP="0046297A">
      <w:pPr>
        <w:pStyle w:val="aDef"/>
        <w:keepNext/>
      </w:pPr>
      <w:r w:rsidRPr="00383099">
        <w:rPr>
          <w:rStyle w:val="charBoldItals"/>
        </w:rPr>
        <w:t>fine enforcement order</w:t>
      </w:r>
      <w:r w:rsidRPr="00383099">
        <w:t>, for chapter 6A (Court imposed fines)––see section 116A.</w:t>
      </w:r>
    </w:p>
    <w:p w14:paraId="1C407F21" w14:textId="4ECBB931" w:rsidR="0046297A" w:rsidRPr="00782F83" w:rsidRDefault="0046297A" w:rsidP="0046297A">
      <w:pPr>
        <w:pStyle w:val="aDef"/>
      </w:pPr>
      <w:r>
        <w:rPr>
          <w:rStyle w:val="charBoldItals"/>
        </w:rPr>
        <w:t>frisk search</w:t>
      </w:r>
      <w:r w:rsidRPr="00782F83">
        <w:t xml:space="preserve">—see the </w:t>
      </w:r>
      <w:hyperlink r:id="rId310" w:tooltip="A2007-15" w:history="1">
        <w:r w:rsidRPr="00782F83">
          <w:rPr>
            <w:rStyle w:val="charCitHyperlinkItal"/>
          </w:rPr>
          <w:t>Corrections Management Act 2007</w:t>
        </w:r>
      </w:hyperlink>
      <w:r w:rsidRPr="00782F83">
        <w:t>, dictionary.</w:t>
      </w:r>
    </w:p>
    <w:p w14:paraId="7159C337" w14:textId="77777777"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14:paraId="1BA317F5" w14:textId="77777777" w:rsidR="0046297A" w:rsidRPr="001B589B" w:rsidRDefault="0046297A" w:rsidP="0046297A">
      <w:pPr>
        <w:pStyle w:val="aDef"/>
      </w:pPr>
      <w:r w:rsidRPr="001B589B">
        <w:rPr>
          <w:rStyle w:val="charBoldItals"/>
        </w:rPr>
        <w:t>good behaviour obligations</w:t>
      </w:r>
      <w:r w:rsidRPr="001B589B">
        <w:t>, for chapter 6 (Good behaviour orders)—see section 84.</w:t>
      </w:r>
    </w:p>
    <w:p w14:paraId="5ADAD8F6" w14:textId="3EEE205E" w:rsidR="0046297A" w:rsidRPr="001B589B" w:rsidRDefault="0046297A" w:rsidP="0046297A">
      <w:pPr>
        <w:pStyle w:val="aDef"/>
      </w:pPr>
      <w:r w:rsidRPr="001B589B">
        <w:rPr>
          <w:rStyle w:val="charBoldItals"/>
        </w:rPr>
        <w:t>good behaviour order</w:t>
      </w:r>
      <w:r w:rsidRPr="001B589B">
        <w:t xml:space="preserve">—see the </w:t>
      </w:r>
      <w:hyperlink r:id="rId311" w:tooltip="A2005-58" w:history="1">
        <w:r w:rsidRPr="001B589B">
          <w:rPr>
            <w:rStyle w:val="charCitHyperlinkItal"/>
          </w:rPr>
          <w:t>Crimes (Sentencing) Act</w:t>
        </w:r>
        <w:r w:rsidR="000164C7">
          <w:rPr>
            <w:rStyle w:val="charCitHyperlinkItal"/>
          </w:rPr>
          <w:t> </w:t>
        </w:r>
        <w:r w:rsidRPr="001B589B">
          <w:rPr>
            <w:rStyle w:val="charCitHyperlinkItal"/>
          </w:rPr>
          <w:t>2005</w:t>
        </w:r>
      </w:hyperlink>
      <w:r w:rsidRPr="001B589B">
        <w:t>, section 13.</w:t>
      </w:r>
    </w:p>
    <w:p w14:paraId="18C22FBC" w14:textId="3268D4B9" w:rsidR="0046297A" w:rsidRDefault="0046297A" w:rsidP="0046297A">
      <w:pPr>
        <w:pStyle w:val="aDef"/>
      </w:pPr>
      <w:r w:rsidRPr="00782F83">
        <w:rPr>
          <w:rStyle w:val="charBoldItals"/>
        </w:rPr>
        <w:t>Governor</w:t>
      </w:r>
      <w:r>
        <w:t>, of a participating state, f</w:t>
      </w:r>
      <w:r w:rsidRPr="00DC5BD5">
        <w:t>or</w:t>
      </w:r>
      <w:r w:rsidR="009B4587" w:rsidRPr="00DC5BD5">
        <w:t xml:space="preserve"> part 11.1</w:t>
      </w:r>
      <w:r w:rsidRPr="00DC5BD5">
        <w:t xml:space="preserve"> (In</w:t>
      </w:r>
      <w:r>
        <w:t>terstate transfer of prisoners)—see section 217.</w:t>
      </w:r>
    </w:p>
    <w:p w14:paraId="6CADF505" w14:textId="77777777" w:rsidR="0046297A" w:rsidRDefault="0046297A" w:rsidP="0046297A">
      <w:pPr>
        <w:pStyle w:val="aDef"/>
      </w:pPr>
      <w:r w:rsidRPr="00782F83">
        <w:rPr>
          <w:rStyle w:val="charBoldItals"/>
        </w:rPr>
        <w:t>hearing</w:t>
      </w:r>
      <w:r>
        <w:rPr>
          <w:bCs/>
          <w:iCs/>
        </w:rPr>
        <w:t xml:space="preserve"> means a hearing for an inquiry under part 9.2.</w:t>
      </w:r>
    </w:p>
    <w:p w14:paraId="689DA3B8" w14:textId="15F33307" w:rsidR="0046297A" w:rsidRDefault="0046297A" w:rsidP="0046297A">
      <w:pPr>
        <w:pStyle w:val="aDef"/>
      </w:pPr>
      <w:r w:rsidRPr="00782F83">
        <w:rPr>
          <w:rStyle w:val="charBoldItals"/>
        </w:rPr>
        <w:lastRenderedPageBreak/>
        <w:t>indeterminate sentence</w:t>
      </w:r>
      <w:r>
        <w:t>, fo</w:t>
      </w:r>
      <w:r w:rsidRPr="00DC5BD5">
        <w:t>r</w:t>
      </w:r>
      <w:r w:rsidR="00966FF4" w:rsidRPr="00DC5BD5">
        <w:t xml:space="preserve"> part 11.1</w:t>
      </w:r>
      <w:r w:rsidRPr="00DC5BD5">
        <w:t xml:space="preserve"> (I</w:t>
      </w:r>
      <w:r>
        <w:t>nterstate transfer of prisoners)—see section 217.</w:t>
      </w:r>
    </w:p>
    <w:p w14:paraId="029EC10F" w14:textId="77777777" w:rsidR="0046297A" w:rsidRDefault="0046297A" w:rsidP="0046297A">
      <w:pPr>
        <w:pStyle w:val="aDef"/>
      </w:pPr>
      <w:r>
        <w:rPr>
          <w:rStyle w:val="charBoldItals"/>
        </w:rPr>
        <w:t>inquiry</w:t>
      </w:r>
      <w:r w:rsidRPr="00782F83">
        <w:t>—see section 193.</w:t>
      </w:r>
    </w:p>
    <w:p w14:paraId="1F610F8D" w14:textId="77777777"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14:paraId="699E696B" w14:textId="0BCD1A69" w:rsidR="0046297A" w:rsidRDefault="0046297A" w:rsidP="0046297A">
      <w:pPr>
        <w:pStyle w:val="aDef"/>
      </w:pPr>
      <w:r w:rsidRPr="00F00DD2">
        <w:rPr>
          <w:rStyle w:val="charBoldItals"/>
        </w:rPr>
        <w:t>intensive correction order</w:t>
      </w:r>
      <w:r w:rsidRPr="00F00DD2">
        <w:t xml:space="preserve">—see the </w:t>
      </w:r>
      <w:hyperlink r:id="rId312" w:tooltip="A2005-58" w:history="1">
        <w:r w:rsidRPr="00F00DD2">
          <w:rPr>
            <w:rStyle w:val="charCitHyperlinkItal"/>
          </w:rPr>
          <w:t>Crimes (Sentencing) Act</w:t>
        </w:r>
        <w:r w:rsidR="00610870">
          <w:rPr>
            <w:rStyle w:val="charCitHyperlinkItal"/>
          </w:rPr>
          <w:t> </w:t>
        </w:r>
        <w:r w:rsidRPr="00F00DD2">
          <w:rPr>
            <w:rStyle w:val="charCitHyperlinkItal"/>
          </w:rPr>
          <w:t>2005</w:t>
        </w:r>
      </w:hyperlink>
      <w:r w:rsidRPr="00F00DD2">
        <w:t>, section 11.</w:t>
      </w:r>
    </w:p>
    <w:p w14:paraId="7D3F0C81" w14:textId="77777777" w:rsidR="0046297A" w:rsidRDefault="0046297A" w:rsidP="00596BF3">
      <w:pPr>
        <w:pStyle w:val="aDef"/>
        <w:keepNext/>
      </w:pPr>
      <w:r w:rsidRPr="00F00DD2">
        <w:rPr>
          <w:rStyle w:val="charBoldItals"/>
        </w:rPr>
        <w:t>interested person</w:t>
      </w:r>
      <w:r w:rsidRPr="00F00DD2">
        <w:t>—</w:t>
      </w:r>
    </w:p>
    <w:p w14:paraId="76CF9A82" w14:textId="77777777" w:rsidR="0046297A" w:rsidRPr="00F00DD2" w:rsidRDefault="0046297A" w:rsidP="0046297A">
      <w:pPr>
        <w:pStyle w:val="aDefpara"/>
      </w:pPr>
      <w:r>
        <w:tab/>
      </w:r>
      <w:r w:rsidRPr="00F00DD2">
        <w:t>(a)</w:t>
      </w:r>
      <w:r w:rsidRPr="00F00DD2">
        <w:tab/>
        <w:t>for an offender’s good behaviour order—see section 84; and</w:t>
      </w:r>
    </w:p>
    <w:p w14:paraId="156771ED" w14:textId="77777777" w:rsidR="0046297A" w:rsidRPr="00F00DD2" w:rsidRDefault="0046297A" w:rsidP="0046297A">
      <w:pPr>
        <w:pStyle w:val="aDefpara"/>
      </w:pPr>
      <w:r w:rsidRPr="00F00DD2">
        <w:tab/>
        <w:t>(b)</w:t>
      </w:r>
      <w:r w:rsidRPr="00F00DD2">
        <w:tab/>
        <w:t>for an offender’s intensive correction order—see section 40.</w:t>
      </w:r>
    </w:p>
    <w:p w14:paraId="3C8A5EF3" w14:textId="77777777" w:rsidR="0046297A" w:rsidRDefault="0046297A" w:rsidP="0046297A">
      <w:pPr>
        <w:pStyle w:val="aDef"/>
      </w:pPr>
      <w:r>
        <w:rPr>
          <w:rStyle w:val="charBoldItals"/>
        </w:rPr>
        <w:t>interstate authority</w:t>
      </w:r>
      <w:r w:rsidRPr="00782F83">
        <w:t>, for chapter 12 (Transfer of community-based sentences)</w:t>
      </w:r>
      <w:r>
        <w:t>—see section 268.</w:t>
      </w:r>
    </w:p>
    <w:p w14:paraId="23695F8E" w14:textId="77777777" w:rsidR="0046297A" w:rsidRDefault="0046297A" w:rsidP="0046297A">
      <w:pPr>
        <w:pStyle w:val="aDef"/>
      </w:pPr>
      <w:r>
        <w:rPr>
          <w:rStyle w:val="charBoldItals"/>
        </w:rPr>
        <w:t>interstate jurisdiction</w:t>
      </w:r>
      <w:r w:rsidRPr="00782F83">
        <w:t>, for chapter 12 (Transfer of community-based sentences)</w:t>
      </w:r>
      <w:r>
        <w:t>—see section 265.</w:t>
      </w:r>
    </w:p>
    <w:p w14:paraId="1C8384CF" w14:textId="4BB9FD72" w:rsidR="0046297A" w:rsidRDefault="0046297A" w:rsidP="0046297A">
      <w:pPr>
        <w:pStyle w:val="aDef"/>
      </w:pPr>
      <w:r w:rsidRPr="00782F83">
        <w:rPr>
          <w:rStyle w:val="charBoldItals"/>
        </w:rPr>
        <w:t>interstate law</w:t>
      </w:r>
      <w:r>
        <w:t>, fo</w:t>
      </w:r>
      <w:r w:rsidRPr="00F641C4">
        <w:t>r</w:t>
      </w:r>
      <w:r w:rsidR="004F46BD" w:rsidRPr="00F641C4">
        <w:t xml:space="preserve"> part 11.1</w:t>
      </w:r>
      <w:r w:rsidRPr="00F641C4">
        <w:t xml:space="preserve"> (Int</w:t>
      </w:r>
      <w:r>
        <w:t>erstate transfer of prisoners)—see section 217.</w:t>
      </w:r>
    </w:p>
    <w:p w14:paraId="7C8AB1D7" w14:textId="77777777" w:rsidR="0046297A" w:rsidRDefault="0046297A" w:rsidP="0046297A">
      <w:pPr>
        <w:pStyle w:val="aDef"/>
      </w:pPr>
      <w:r>
        <w:rPr>
          <w:rStyle w:val="charBoldItals"/>
        </w:rPr>
        <w:t>interstate sentence</w:t>
      </w:r>
      <w:r w:rsidRPr="00782F83">
        <w:t>, for chapter 12 (Transfer of community-based sentences)</w:t>
      </w:r>
      <w:r>
        <w:t>—see section 266 (2).</w:t>
      </w:r>
    </w:p>
    <w:p w14:paraId="6FD59198" w14:textId="3B7E3DC6" w:rsidR="0046297A" w:rsidRDefault="0046297A" w:rsidP="0046297A">
      <w:pPr>
        <w:pStyle w:val="aDef"/>
      </w:pPr>
      <w:r w:rsidRPr="00782F83">
        <w:rPr>
          <w:rStyle w:val="charBoldItals"/>
        </w:rPr>
        <w:t>interstate sentence of imprisonment</w:t>
      </w:r>
      <w:r>
        <w:t>, fo</w:t>
      </w:r>
      <w:r w:rsidRPr="00952F21">
        <w:t>r</w:t>
      </w:r>
      <w:r w:rsidR="00DB3947" w:rsidRPr="00952F21">
        <w:t xml:space="preserve"> part 11.1</w:t>
      </w:r>
      <w:r w:rsidRPr="00952F21">
        <w:t xml:space="preserve"> (In</w:t>
      </w:r>
      <w:r>
        <w:t>terstate transfer of prisoners)—see section 217.</w:t>
      </w:r>
    </w:p>
    <w:p w14:paraId="6F3F643C" w14:textId="7586DC01" w:rsidR="0046297A" w:rsidRDefault="0046297A" w:rsidP="0046297A">
      <w:pPr>
        <w:pStyle w:val="aDef"/>
      </w:pPr>
      <w:r w:rsidRPr="00782F83">
        <w:rPr>
          <w:rStyle w:val="charBoldItals"/>
        </w:rPr>
        <w:t>joint prisoner</w:t>
      </w:r>
      <w:r>
        <w:t>, fo</w:t>
      </w:r>
      <w:r w:rsidRPr="004132F5">
        <w:t>r</w:t>
      </w:r>
      <w:r w:rsidR="00CB1947" w:rsidRPr="004132F5">
        <w:t xml:space="preserve"> part 11.1</w:t>
      </w:r>
      <w:r w:rsidRPr="004132F5">
        <w:t xml:space="preserve"> (</w:t>
      </w:r>
      <w:r>
        <w:t>Interstate transfer of prisoners)—see section 217.</w:t>
      </w:r>
    </w:p>
    <w:p w14:paraId="6DF540EA" w14:textId="77777777" w:rsidR="0046297A" w:rsidRDefault="0046297A" w:rsidP="0046297A">
      <w:pPr>
        <w:pStyle w:val="aDef"/>
      </w:pPr>
      <w:r>
        <w:rPr>
          <w:rStyle w:val="charBoldItals"/>
        </w:rPr>
        <w:t>judicial member</w:t>
      </w:r>
      <w:r>
        <w:t>, of the board, means the chair or a deputy chair.</w:t>
      </w:r>
    </w:p>
    <w:p w14:paraId="74C8393B" w14:textId="77777777"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14:paraId="40487FC0" w14:textId="4481932C" w:rsidR="0046297A" w:rsidRDefault="0046297A" w:rsidP="0046297A">
      <w:pPr>
        <w:pStyle w:val="aDef"/>
      </w:pPr>
      <w:r w:rsidRPr="00782F83">
        <w:rPr>
          <w:rStyle w:val="charBoldItals"/>
        </w:rPr>
        <w:t>law enforcement agency</w:t>
      </w:r>
      <w:r>
        <w:t xml:space="preserve">—see the </w:t>
      </w:r>
      <w:hyperlink r:id="rId313" w:tooltip="A2000-48" w:history="1">
        <w:r w:rsidRPr="00782F83">
          <w:rPr>
            <w:rStyle w:val="charCitHyperlinkItal"/>
          </w:rPr>
          <w:t>Spent Convictions Act</w:t>
        </w:r>
        <w:r w:rsidR="00F74A2E">
          <w:rPr>
            <w:rStyle w:val="charCitHyperlinkItal"/>
          </w:rPr>
          <w:t> </w:t>
        </w:r>
        <w:r w:rsidRPr="00782F83">
          <w:rPr>
            <w:rStyle w:val="charCitHyperlinkItal"/>
          </w:rPr>
          <w:t>2000</w:t>
        </w:r>
      </w:hyperlink>
      <w:r>
        <w:t>, dictionary, and includes an entity prescribed by regulation for this definition.</w:t>
      </w:r>
    </w:p>
    <w:p w14:paraId="3859B135" w14:textId="77777777" w:rsidR="0046297A" w:rsidRDefault="0046297A" w:rsidP="0046297A">
      <w:pPr>
        <w:pStyle w:val="aDef"/>
      </w:pPr>
      <w:r w:rsidRPr="00782F83">
        <w:rPr>
          <w:rStyle w:val="charBoldItals"/>
        </w:rPr>
        <w:lastRenderedPageBreak/>
        <w:t>licence</w:t>
      </w:r>
      <w:r>
        <w:rPr>
          <w:bCs/>
          <w:iCs/>
        </w:rPr>
        <w:t>—see section 289.</w:t>
      </w:r>
    </w:p>
    <w:p w14:paraId="63F00A87" w14:textId="77777777" w:rsidR="0046297A" w:rsidRPr="00782F83" w:rsidRDefault="0046297A" w:rsidP="0046297A">
      <w:pPr>
        <w:pStyle w:val="aDef"/>
      </w:pPr>
      <w:r>
        <w:rPr>
          <w:rStyle w:val="charBoldItals"/>
          <w:bCs/>
          <w:iCs/>
        </w:rPr>
        <w:t>licence release date</w:t>
      </w:r>
      <w:r w:rsidRPr="00782F83">
        <w:t>, for an offender—see section 289.</w:t>
      </w:r>
    </w:p>
    <w:p w14:paraId="0AD0D9CD" w14:textId="77777777" w:rsidR="0046297A" w:rsidRDefault="0046297A" w:rsidP="0046297A">
      <w:pPr>
        <w:pStyle w:val="aDef"/>
      </w:pPr>
      <w:r>
        <w:rPr>
          <w:rStyle w:val="charBoldItals"/>
        </w:rPr>
        <w:t>local authority</w:t>
      </w:r>
      <w:r w:rsidRPr="00782F83">
        <w:t>, for chapter 12 (Transfer of community-based sentences)</w:t>
      </w:r>
      <w:r>
        <w:t>—see section 268.</w:t>
      </w:r>
    </w:p>
    <w:p w14:paraId="09405183" w14:textId="77777777" w:rsidR="0046297A" w:rsidRDefault="0046297A" w:rsidP="0046297A">
      <w:pPr>
        <w:pStyle w:val="aDef"/>
      </w:pPr>
      <w:r>
        <w:rPr>
          <w:rStyle w:val="charBoldItals"/>
        </w:rPr>
        <w:t>local register</w:t>
      </w:r>
      <w:r w:rsidRPr="00782F83">
        <w:t>, for chapter 12 (Transfer of community-based sentences)</w:t>
      </w:r>
      <w:r>
        <w:t>—see section 271.</w:t>
      </w:r>
    </w:p>
    <w:p w14:paraId="0383BF5F" w14:textId="77777777" w:rsidR="0046297A" w:rsidRDefault="0046297A" w:rsidP="0046297A">
      <w:pPr>
        <w:pStyle w:val="aDef"/>
      </w:pPr>
      <w:r>
        <w:rPr>
          <w:rStyle w:val="charBoldItals"/>
        </w:rPr>
        <w:t>local sentence</w:t>
      </w:r>
      <w:r w:rsidRPr="00782F83">
        <w:t>, for chapter 12 (Transfer of community-based sentences)</w:t>
      </w:r>
      <w:r>
        <w:t>—see section 266 (1).</w:t>
      </w:r>
    </w:p>
    <w:p w14:paraId="70515C80" w14:textId="77777777" w:rsidR="0046297A" w:rsidRDefault="0046297A" w:rsidP="0046297A">
      <w:pPr>
        <w:pStyle w:val="aDef"/>
      </w:pPr>
      <w:r>
        <w:rPr>
          <w:rStyle w:val="charBoldItals"/>
        </w:rPr>
        <w:t>member</w:t>
      </w:r>
      <w:r>
        <w:t>, of the board, includes the chair and a deputy chair.</w:t>
      </w:r>
    </w:p>
    <w:p w14:paraId="7C569527" w14:textId="77777777"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14:paraId="20A506B6" w14:textId="77777777" w:rsidR="00E56092" w:rsidRPr="009937D8" w:rsidRDefault="00E56092" w:rsidP="00E56092">
      <w:pPr>
        <w:pStyle w:val="aDef"/>
      </w:pPr>
      <w:r w:rsidRPr="009937D8">
        <w:rPr>
          <w:rStyle w:val="charBoldItals"/>
        </w:rPr>
        <w:t>non-ACT offence</w:t>
      </w:r>
      <w:r w:rsidRPr="009937D8">
        <w:t>—see section 117.</w:t>
      </w:r>
    </w:p>
    <w:p w14:paraId="75FF2C3C" w14:textId="7611D3A1" w:rsidR="0046297A" w:rsidRPr="00782F83" w:rsidRDefault="0046297A" w:rsidP="0046297A">
      <w:pPr>
        <w:pStyle w:val="aDef"/>
      </w:pPr>
      <w:r>
        <w:rPr>
          <w:rStyle w:val="charBoldItals"/>
        </w:rPr>
        <w:t>non-association order</w:t>
      </w:r>
      <w:r w:rsidRPr="00782F83">
        <w:t xml:space="preserve">—see the </w:t>
      </w:r>
      <w:hyperlink r:id="rId314" w:tooltip="A2005-58" w:history="1">
        <w:r w:rsidRPr="00782F83">
          <w:rPr>
            <w:rStyle w:val="charCitHyperlinkItal"/>
          </w:rPr>
          <w:t>Crimes (Sentencing) Act</w:t>
        </w:r>
        <w:r w:rsidR="00082BFF">
          <w:rPr>
            <w:rStyle w:val="charCitHyperlinkItal"/>
          </w:rPr>
          <w:t> </w:t>
        </w:r>
        <w:r w:rsidRPr="00782F83">
          <w:rPr>
            <w:rStyle w:val="charCitHyperlinkItal"/>
          </w:rPr>
          <w:t>2005</w:t>
        </w:r>
      </w:hyperlink>
      <w:r w:rsidRPr="00782F83">
        <w:t>, section 21.</w:t>
      </w:r>
    </w:p>
    <w:p w14:paraId="5950FBDF" w14:textId="77777777" w:rsidR="0046297A" w:rsidRPr="00782F83" w:rsidRDefault="0046297A" w:rsidP="0046297A">
      <w:pPr>
        <w:pStyle w:val="aDef"/>
      </w:pPr>
      <w:r>
        <w:rPr>
          <w:rStyle w:val="charBoldItals"/>
        </w:rPr>
        <w:t>non-judicial member</w:t>
      </w:r>
      <w:r>
        <w:t>, of the board, means a member other than the chair or a deputy chair.</w:t>
      </w:r>
    </w:p>
    <w:p w14:paraId="12DB8071" w14:textId="77777777" w:rsidR="0046297A" w:rsidRDefault="0046297A" w:rsidP="0046297A">
      <w:pPr>
        <w:pStyle w:val="aDef"/>
        <w:keepNext/>
      </w:pPr>
      <w:r>
        <w:rPr>
          <w:rStyle w:val="charBoldItals"/>
        </w:rPr>
        <w:t>nonparole period</w:t>
      </w:r>
      <w:r>
        <w:t>—</w:t>
      </w:r>
    </w:p>
    <w:p w14:paraId="09DB2E25" w14:textId="4304703D" w:rsidR="0046297A" w:rsidRDefault="0046297A" w:rsidP="0046297A">
      <w:pPr>
        <w:pStyle w:val="aDefpara"/>
      </w:pPr>
      <w:r>
        <w:tab/>
        <w:t>(a)</w:t>
      </w:r>
      <w:r>
        <w:tab/>
        <w:t xml:space="preserve">see the </w:t>
      </w:r>
      <w:hyperlink r:id="rId315" w:tooltip="A2005-58" w:history="1">
        <w:r w:rsidRPr="00782F83">
          <w:rPr>
            <w:rStyle w:val="charCitHyperlinkItal"/>
          </w:rPr>
          <w:t>Crimes (Sentencing) Act 2005</w:t>
        </w:r>
      </w:hyperlink>
      <w:r>
        <w:t>, dictionary; and</w:t>
      </w:r>
    </w:p>
    <w:p w14:paraId="3885F2AC" w14:textId="77777777"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14:paraId="05BB70ED" w14:textId="77777777"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w:t>
      </w:r>
      <w:r w:rsidR="006E4964">
        <w:t> </w:t>
      </w:r>
      <w:r>
        <w:t>(2) (b)).</w:t>
      </w:r>
    </w:p>
    <w:p w14:paraId="02E7EFAB" w14:textId="684A8970" w:rsidR="0046297A" w:rsidRDefault="0046297A" w:rsidP="0046297A">
      <w:pPr>
        <w:pStyle w:val="aDef"/>
      </w:pPr>
      <w:r w:rsidRPr="00782F83">
        <w:rPr>
          <w:rStyle w:val="charBoldItals"/>
        </w:rPr>
        <w:t>non-participating territory</w:t>
      </w:r>
      <w:r>
        <w:t>, for</w:t>
      </w:r>
      <w:r w:rsidR="00E420D1" w:rsidRPr="004D6D01">
        <w:t xml:space="preserve"> part 11.1</w:t>
      </w:r>
      <w:r w:rsidRPr="004D6D01">
        <w:t xml:space="preserve"> (I</w:t>
      </w:r>
      <w:r>
        <w:t>nterstate transfer of prisoners)—see section 217.</w:t>
      </w:r>
    </w:p>
    <w:p w14:paraId="16E2361C" w14:textId="77777777"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14:paraId="7F42927B" w14:textId="77777777" w:rsidR="0046297A" w:rsidRPr="00782F83" w:rsidRDefault="0046297A" w:rsidP="0046297A">
      <w:pPr>
        <w:pStyle w:val="aDef"/>
        <w:keepNext/>
      </w:pPr>
      <w:r>
        <w:rPr>
          <w:rStyle w:val="charBoldItals"/>
        </w:rPr>
        <w:lastRenderedPageBreak/>
        <w:t>offender</w:t>
      </w:r>
      <w:r w:rsidRPr="00782F83">
        <w:t>—</w:t>
      </w:r>
    </w:p>
    <w:p w14:paraId="37FA8660" w14:textId="77777777" w:rsidR="0046297A" w:rsidRDefault="0046297A" w:rsidP="0046297A">
      <w:pPr>
        <w:pStyle w:val="aDefpara"/>
      </w:pPr>
      <w:r>
        <w:tab/>
        <w:t>(a)</w:t>
      </w:r>
      <w:r>
        <w:tab/>
        <w:t>means a person convicted or found guilty of an offence by a court, and includes a young offender; but</w:t>
      </w:r>
    </w:p>
    <w:p w14:paraId="2101D6EF" w14:textId="77777777" w:rsidR="0046297A" w:rsidRPr="00782F83" w:rsidRDefault="0046297A" w:rsidP="0046297A">
      <w:pPr>
        <w:pStyle w:val="aDefpara"/>
        <w:keepNext/>
      </w:pPr>
      <w:r w:rsidRPr="00782F83">
        <w:tab/>
        <w:t>(b)</w:t>
      </w:r>
      <w:r w:rsidRPr="00782F83">
        <w:tab/>
        <w:t>for chapter 4 (Full-time detention)—see section 22; and</w:t>
      </w:r>
    </w:p>
    <w:p w14:paraId="5E9F624B" w14:textId="77777777" w:rsidR="0046297A" w:rsidRPr="00782F83" w:rsidRDefault="0046297A" w:rsidP="0046297A">
      <w:pPr>
        <w:pStyle w:val="aDefpara"/>
      </w:pPr>
      <w:r w:rsidRPr="00782F83">
        <w:tab/>
        <w:t>(c)</w:t>
      </w:r>
      <w:r w:rsidRPr="00782F83">
        <w:tab/>
        <w:t>for a community-based sentence, for chapter 12 (Transfer of community-based sentences)—see section 263.</w:t>
      </w:r>
    </w:p>
    <w:p w14:paraId="238ABE6D" w14:textId="77777777" w:rsidR="0046297A" w:rsidRDefault="0046297A" w:rsidP="0046297A">
      <w:pPr>
        <w:pStyle w:val="aDef"/>
      </w:pPr>
      <w:r w:rsidRPr="00782F83">
        <w:rPr>
          <w:rStyle w:val="charBoldItals"/>
        </w:rPr>
        <w:t>order of transfer</w:t>
      </w:r>
      <w:r>
        <w:t>, for part 11.1 (Interstate transfer of prisoners)—see section 217.</w:t>
      </w:r>
    </w:p>
    <w:p w14:paraId="1CB813A6" w14:textId="77777777" w:rsidR="0046297A" w:rsidRDefault="0046297A" w:rsidP="0046297A">
      <w:pPr>
        <w:pStyle w:val="aDef"/>
      </w:pPr>
      <w:r w:rsidRPr="00782F83">
        <w:rPr>
          <w:rStyle w:val="charBoldItals"/>
        </w:rPr>
        <w:t>ordinary parole application</w:t>
      </w:r>
      <w:r>
        <w:rPr>
          <w:bCs/>
          <w:iCs/>
        </w:rPr>
        <w:t>—see section 121.</w:t>
      </w:r>
    </w:p>
    <w:p w14:paraId="5CD675AF" w14:textId="77777777"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14:paraId="2A6DA520" w14:textId="77777777"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14:paraId="4B647B57" w14:textId="77777777" w:rsidR="0046297A" w:rsidRDefault="0046297A" w:rsidP="0046297A">
      <w:pPr>
        <w:pStyle w:val="aDef"/>
      </w:pPr>
      <w:r>
        <w:rPr>
          <w:rStyle w:val="charBoldItals"/>
        </w:rPr>
        <w:t>parole eligibility date</w:t>
      </w:r>
      <w:r>
        <w:t>, for an offender, means the day the offender’s nonparole period ends.</w:t>
      </w:r>
    </w:p>
    <w:p w14:paraId="68DC93B7" w14:textId="77777777" w:rsidR="0046297A" w:rsidRDefault="0046297A" w:rsidP="0046297A">
      <w:pPr>
        <w:pStyle w:val="aDef"/>
      </w:pPr>
      <w:r w:rsidRPr="00782F83">
        <w:rPr>
          <w:rStyle w:val="charBoldItals"/>
        </w:rPr>
        <w:t>parole obligations</w:t>
      </w:r>
      <w:r>
        <w:t xml:space="preserve">, </w:t>
      </w:r>
      <w:r w:rsidRPr="00782F83">
        <w:t>of an offender</w:t>
      </w:r>
      <w:r>
        <w:t>—see section 117.</w:t>
      </w:r>
    </w:p>
    <w:p w14:paraId="711BCEE2" w14:textId="77777777"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14:paraId="52DCBA86" w14:textId="77777777" w:rsidR="0046297A" w:rsidRPr="00782F83" w:rsidRDefault="0046297A" w:rsidP="0046297A">
      <w:pPr>
        <w:pStyle w:val="aDef"/>
        <w:keepNext/>
      </w:pPr>
      <w:r>
        <w:rPr>
          <w:rStyle w:val="charBoldItals"/>
        </w:rPr>
        <w:t>parole order</w:t>
      </w:r>
      <w:r>
        <w:t xml:space="preserve"> means—</w:t>
      </w:r>
    </w:p>
    <w:p w14:paraId="78EC7B6C" w14:textId="77777777" w:rsidR="0046297A" w:rsidRPr="00782F83" w:rsidRDefault="0046297A" w:rsidP="0046297A">
      <w:pPr>
        <w:pStyle w:val="aDefpara"/>
        <w:keepNext/>
      </w:pPr>
      <w:r>
        <w:tab/>
        <w:t>(a)</w:t>
      </w:r>
      <w:r>
        <w:tab/>
      </w:r>
      <w:r>
        <w:rPr>
          <w:lang w:val="en-US"/>
        </w:rPr>
        <w:t>for this Act—see section 117; but</w:t>
      </w:r>
    </w:p>
    <w:p w14:paraId="2347C8C9" w14:textId="77777777"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14:paraId="13EE85E3" w14:textId="77777777" w:rsidR="0046297A" w:rsidRDefault="0046297A" w:rsidP="0046297A">
      <w:pPr>
        <w:pStyle w:val="aDef"/>
      </w:pPr>
      <w:r>
        <w:rPr>
          <w:rStyle w:val="charBoldItals"/>
        </w:rPr>
        <w:t>parole release date</w:t>
      </w:r>
      <w:r>
        <w:t>—see section 117.</w:t>
      </w:r>
    </w:p>
    <w:p w14:paraId="40931827" w14:textId="77777777"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14:paraId="66125CF8" w14:textId="77777777"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14:paraId="698576E6" w14:textId="631B6E60" w:rsidR="0046297A" w:rsidRDefault="0046297A" w:rsidP="0046297A">
      <w:pPr>
        <w:pStyle w:val="aDef"/>
      </w:pPr>
      <w:r>
        <w:rPr>
          <w:rStyle w:val="charBoldItals"/>
        </w:rPr>
        <w:lastRenderedPageBreak/>
        <w:t>participating jurisdiction</w:t>
      </w:r>
      <w:r w:rsidRPr="00782F83">
        <w:t>, for chapte</w:t>
      </w:r>
      <w:r w:rsidRPr="00C61E9C">
        <w:t xml:space="preserve">r </w:t>
      </w:r>
      <w:r w:rsidR="00352DA5" w:rsidRPr="00C61E9C">
        <w:t>12</w:t>
      </w:r>
      <w:r w:rsidRPr="00C61E9C">
        <w:t xml:space="preserve"> (Trans</w:t>
      </w:r>
      <w:r w:rsidRPr="00782F83">
        <w:t>fer of community-based sentences)</w:t>
      </w:r>
      <w:r>
        <w:t>—see section 265.</w:t>
      </w:r>
    </w:p>
    <w:p w14:paraId="402F4978" w14:textId="77777777" w:rsidR="0046297A" w:rsidRDefault="0046297A" w:rsidP="0046297A">
      <w:pPr>
        <w:pStyle w:val="aDef"/>
      </w:pPr>
      <w:r w:rsidRPr="00782F83">
        <w:rPr>
          <w:rStyle w:val="charBoldItals"/>
        </w:rPr>
        <w:t>participating state</w:t>
      </w:r>
      <w:r>
        <w:t>, for part 11.1 (Interstate transfer of prisoners)—see section 217.</w:t>
      </w:r>
    </w:p>
    <w:p w14:paraId="71225A5B" w14:textId="77777777" w:rsidR="0046297A" w:rsidRPr="00383099" w:rsidRDefault="0046297A" w:rsidP="0046297A">
      <w:pPr>
        <w:pStyle w:val="aDef"/>
      </w:pPr>
      <w:r w:rsidRPr="00383099">
        <w:rPr>
          <w:rStyle w:val="charBoldItals"/>
        </w:rPr>
        <w:t>penalty notice</w:t>
      </w:r>
      <w:r w:rsidRPr="00383099">
        <w:t>, for chapter 6A (Court imposed fines)––see section 116A.</w:t>
      </w:r>
    </w:p>
    <w:p w14:paraId="4DF14620" w14:textId="1108CBCA" w:rsidR="0046297A" w:rsidRPr="00782F83" w:rsidRDefault="0046297A" w:rsidP="0046297A">
      <w:pPr>
        <w:pStyle w:val="aDef"/>
      </w:pPr>
      <w:r>
        <w:rPr>
          <w:rStyle w:val="charBoldItals"/>
        </w:rPr>
        <w:t>person involved</w:t>
      </w:r>
      <w:r w:rsidRPr="00782F83">
        <w:t>, in community service work, for chapter</w:t>
      </w:r>
      <w:r w:rsidR="009368C9">
        <w:t> </w:t>
      </w:r>
      <w:r w:rsidRPr="00782F83">
        <w:t>14 (Community service work—general)—see section 315 (2).</w:t>
      </w:r>
    </w:p>
    <w:p w14:paraId="3C1C1736" w14:textId="2BA4DF44" w:rsidR="0046297A" w:rsidRPr="00782F83" w:rsidRDefault="0046297A" w:rsidP="0046297A">
      <w:pPr>
        <w:pStyle w:val="aDef"/>
      </w:pPr>
      <w:r>
        <w:rPr>
          <w:rStyle w:val="charBoldItals"/>
        </w:rPr>
        <w:t>place restriction order</w:t>
      </w:r>
      <w:r w:rsidRPr="00782F83">
        <w:t xml:space="preserve">—see the </w:t>
      </w:r>
      <w:hyperlink r:id="rId316" w:tooltip="A2005-58" w:history="1">
        <w:r w:rsidRPr="00782F83">
          <w:rPr>
            <w:rStyle w:val="charCitHyperlinkItal"/>
          </w:rPr>
          <w:t>Crimes (Sentencing) Act</w:t>
        </w:r>
        <w:r w:rsidR="009368C9">
          <w:rPr>
            <w:rStyle w:val="charCitHyperlinkItal"/>
          </w:rPr>
          <w:t> </w:t>
        </w:r>
        <w:r w:rsidRPr="00782F83">
          <w:rPr>
            <w:rStyle w:val="charCitHyperlinkItal"/>
          </w:rPr>
          <w:t>2005</w:t>
        </w:r>
      </w:hyperlink>
      <w:r w:rsidRPr="00782F83">
        <w:t>, section 21.</w:t>
      </w:r>
    </w:p>
    <w:p w14:paraId="1CB34770" w14:textId="77777777" w:rsidR="0046297A" w:rsidRDefault="0046297A" w:rsidP="0046297A">
      <w:pPr>
        <w:pStyle w:val="aDef"/>
        <w:keepNext/>
      </w:pPr>
      <w:r>
        <w:rPr>
          <w:rStyle w:val="charBoldItals"/>
        </w:rPr>
        <w:t>police officer</w:t>
      </w:r>
      <w:r>
        <w:t xml:space="preserve"> includes a member of a police force or service of a State.</w:t>
      </w:r>
    </w:p>
    <w:p w14:paraId="24C85ED8" w14:textId="3C1AFEC8"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317" w:tooltip="A2001-14" w:history="1">
        <w:r w:rsidRPr="00782F83">
          <w:rPr>
            <w:rStyle w:val="charCitHyperlinkAbbrev"/>
          </w:rPr>
          <w:t>Legislation Act</w:t>
        </w:r>
      </w:hyperlink>
      <w:r>
        <w:t>, dict, pt 1)</w:t>
      </w:r>
    </w:p>
    <w:p w14:paraId="35EB3F10" w14:textId="73A8E7CB" w:rsidR="0046297A" w:rsidRDefault="0046297A" w:rsidP="0046297A">
      <w:pPr>
        <w:pStyle w:val="aDef"/>
      </w:pPr>
      <w:r w:rsidRPr="00782F83">
        <w:rPr>
          <w:rStyle w:val="charBoldItals"/>
        </w:rPr>
        <w:t>positive</w:t>
      </w:r>
      <w:r>
        <w:t xml:space="preserve">, for a test sample—see the </w:t>
      </w:r>
      <w:hyperlink r:id="rId318" w:tooltip="A2007-15" w:history="1">
        <w:r w:rsidRPr="00782F83">
          <w:rPr>
            <w:rStyle w:val="charCitHyperlinkItal"/>
          </w:rPr>
          <w:t>Corrections Management Act 2007</w:t>
        </w:r>
      </w:hyperlink>
      <w:r>
        <w:t>, dictionary.</w:t>
      </w:r>
    </w:p>
    <w:p w14:paraId="1CDF244D" w14:textId="77777777" w:rsidR="0046297A" w:rsidRDefault="0046297A" w:rsidP="0046297A">
      <w:pPr>
        <w:pStyle w:val="aDef"/>
      </w:pPr>
      <w:r w:rsidRPr="00782F83">
        <w:rPr>
          <w:rStyle w:val="charBoldItals"/>
        </w:rPr>
        <w:t>prison</w:t>
      </w:r>
      <w:r>
        <w:t>, for part 11.1 (Interstate transfer of prisoners)—see section 217.</w:t>
      </w:r>
    </w:p>
    <w:p w14:paraId="37806F7F" w14:textId="77777777" w:rsidR="0046297A" w:rsidRDefault="0046297A" w:rsidP="0046297A">
      <w:pPr>
        <w:pStyle w:val="aDef"/>
      </w:pPr>
      <w:r w:rsidRPr="00782F83">
        <w:rPr>
          <w:rStyle w:val="charBoldItals"/>
        </w:rPr>
        <w:t>prisoner</w:t>
      </w:r>
      <w:r>
        <w:t>, for part 11.1 (Interstate transfer of prisoners)—see section 217.</w:t>
      </w:r>
    </w:p>
    <w:p w14:paraId="55422697" w14:textId="77777777" w:rsidR="0046297A" w:rsidRDefault="0046297A" w:rsidP="0046297A">
      <w:pPr>
        <w:pStyle w:val="aDef"/>
      </w:pPr>
      <w:r w:rsidRPr="00782F83">
        <w:rPr>
          <w:rStyle w:val="charBoldItals"/>
        </w:rPr>
        <w:t>prison officer</w:t>
      </w:r>
      <w:r>
        <w:t>, for part 11.1 (Interstate transfer of prisoners)—see section 217.</w:t>
      </w:r>
    </w:p>
    <w:p w14:paraId="65CF4552" w14:textId="77777777" w:rsidR="0046297A" w:rsidRPr="00383099" w:rsidRDefault="0046297A" w:rsidP="0046297A">
      <w:pPr>
        <w:pStyle w:val="aDef"/>
      </w:pPr>
      <w:r w:rsidRPr="00383099">
        <w:rPr>
          <w:rStyle w:val="charBoldItals"/>
        </w:rPr>
        <w:t>property seizure order</w:t>
      </w:r>
      <w:r w:rsidRPr="00383099">
        <w:t>, for chapter 6A (Court imposed fines)––see section 116ZA.</w:t>
      </w:r>
    </w:p>
    <w:p w14:paraId="5BA34C27" w14:textId="77777777" w:rsidR="0046297A" w:rsidRPr="00782F83" w:rsidRDefault="0046297A" w:rsidP="0046297A">
      <w:pPr>
        <w:pStyle w:val="aDef"/>
      </w:pPr>
      <w:r>
        <w:rPr>
          <w:rStyle w:val="charBoldItals"/>
        </w:rPr>
        <w:t>recommitted</w:t>
      </w:r>
      <w:r w:rsidRPr="00782F83">
        <w:t xml:space="preserve">, for an offender—see section 23. </w:t>
      </w:r>
    </w:p>
    <w:p w14:paraId="22AD6D8E" w14:textId="77777777" w:rsidR="0046297A" w:rsidRPr="00782F83" w:rsidRDefault="0046297A" w:rsidP="0046297A">
      <w:pPr>
        <w:pStyle w:val="aDef"/>
      </w:pPr>
      <w:r>
        <w:rPr>
          <w:rStyle w:val="charBoldItals"/>
        </w:rPr>
        <w:t>register</w:t>
      </w:r>
      <w:r w:rsidRPr="00782F83">
        <w:t>, for part 7.6 (Interstate transfer of parole orders)—see section 162.</w:t>
      </w:r>
    </w:p>
    <w:p w14:paraId="72509DF3" w14:textId="77777777" w:rsidR="0046297A" w:rsidRDefault="0046297A" w:rsidP="0046297A">
      <w:pPr>
        <w:pStyle w:val="aDef"/>
        <w:keepNext/>
      </w:pPr>
      <w:r w:rsidRPr="00782F83">
        <w:rPr>
          <w:rStyle w:val="charBoldItals"/>
        </w:rPr>
        <w:lastRenderedPageBreak/>
        <w:t>registered victim</w:t>
      </w:r>
      <w:r>
        <w:t>, of an offender, means—</w:t>
      </w:r>
    </w:p>
    <w:p w14:paraId="19C86A6A" w14:textId="77777777" w:rsidR="0046297A" w:rsidRDefault="0046297A" w:rsidP="006E4964">
      <w:pPr>
        <w:pStyle w:val="aDefpara"/>
        <w:keepNext/>
      </w:pPr>
      <w:r>
        <w:tab/>
        <w:t>(a)</w:t>
      </w:r>
      <w:r>
        <w:tab/>
        <w:t>for chapter 7 (Parole)—see section 118A; or</w:t>
      </w:r>
    </w:p>
    <w:p w14:paraId="38A73728" w14:textId="77777777" w:rsidR="0046297A" w:rsidRDefault="0046297A" w:rsidP="0046297A">
      <w:pPr>
        <w:pStyle w:val="aDefpara"/>
      </w:pPr>
      <w:r>
        <w:tab/>
        <w:t>(b)</w:t>
      </w:r>
      <w:r>
        <w:tab/>
        <w:t>for this Act—see section 213.</w:t>
      </w:r>
    </w:p>
    <w:p w14:paraId="01FBBA6C" w14:textId="77777777" w:rsidR="0046297A" w:rsidRPr="00383099" w:rsidRDefault="0046297A" w:rsidP="0046297A">
      <w:pPr>
        <w:pStyle w:val="aDef"/>
      </w:pPr>
      <w:r w:rsidRPr="00383099">
        <w:rPr>
          <w:rStyle w:val="charBoldItals"/>
        </w:rPr>
        <w:t>registrar</w:t>
      </w:r>
      <w:r w:rsidRPr="00383099">
        <w:t>, for chapter 6A (Court imposed fines)––see section 116A.</w:t>
      </w:r>
    </w:p>
    <w:p w14:paraId="312B8040" w14:textId="77777777" w:rsidR="0046297A" w:rsidRDefault="0046297A" w:rsidP="0046297A">
      <w:pPr>
        <w:pStyle w:val="aDef"/>
      </w:pPr>
      <w:r>
        <w:rPr>
          <w:rStyle w:val="charBoldItals"/>
        </w:rPr>
        <w:t>registration criteria</w:t>
      </w:r>
      <w:r w:rsidRPr="00782F83">
        <w:t>, for chapter 12 (Transfer of community-based sentences)—see section 276</w:t>
      </w:r>
      <w:r>
        <w:t>.</w:t>
      </w:r>
    </w:p>
    <w:p w14:paraId="6CE3E7DF" w14:textId="77777777" w:rsidR="0046297A" w:rsidRPr="00F00DD2" w:rsidRDefault="0046297A" w:rsidP="0046297A">
      <w:pPr>
        <w:pStyle w:val="aDef"/>
        <w:keepNext/>
      </w:pPr>
      <w:r w:rsidRPr="00F00DD2">
        <w:rPr>
          <w:rStyle w:val="charBoldItals"/>
        </w:rPr>
        <w:t>rehabilitation program condition</w:t>
      </w:r>
      <w:r w:rsidRPr="00F00DD2">
        <w:t>—</w:t>
      </w:r>
    </w:p>
    <w:p w14:paraId="7E4357EF" w14:textId="42B1ABAF" w:rsidR="0046297A" w:rsidRPr="00F00DD2" w:rsidRDefault="0046297A" w:rsidP="0046297A">
      <w:pPr>
        <w:pStyle w:val="aDefpara"/>
      </w:pPr>
      <w:r w:rsidRPr="00F00DD2">
        <w:tab/>
        <w:t>(a)</w:t>
      </w:r>
      <w:r w:rsidRPr="00F00DD2">
        <w:tab/>
        <w:t xml:space="preserve">of a good behaviour order for an offender, for this Act generally—see the </w:t>
      </w:r>
      <w:hyperlink r:id="rId319" w:tooltip="A2005-58" w:history="1">
        <w:r w:rsidRPr="00F00DD2">
          <w:rPr>
            <w:rStyle w:val="charCitHyperlinkItal"/>
          </w:rPr>
          <w:t>Crimes (Sentencing) Act 2005</w:t>
        </w:r>
      </w:hyperlink>
      <w:r w:rsidRPr="00F00DD2">
        <w:t>, section</w:t>
      </w:r>
      <w:r w:rsidR="007C085D">
        <w:t> </w:t>
      </w:r>
      <w:r w:rsidRPr="00F00DD2">
        <w:t>93; and</w:t>
      </w:r>
    </w:p>
    <w:p w14:paraId="78916AD3" w14:textId="6548E25F"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320" w:tooltip="A2005-58" w:history="1">
        <w:r w:rsidRPr="00F00DD2">
          <w:rPr>
            <w:rStyle w:val="charCitHyperlinkItal"/>
          </w:rPr>
          <w:t>Crimes (Sentencing) Act 2005</w:t>
        </w:r>
      </w:hyperlink>
      <w:r w:rsidRPr="00F00DD2">
        <w:t>, section 80G.</w:t>
      </w:r>
    </w:p>
    <w:p w14:paraId="7DBC1C5B" w14:textId="77777777" w:rsidR="0046297A" w:rsidRDefault="0046297A" w:rsidP="0046297A">
      <w:pPr>
        <w:pStyle w:val="aDef"/>
      </w:pPr>
      <w:r w:rsidRPr="00782F83">
        <w:rPr>
          <w:rStyle w:val="charBoldItals"/>
        </w:rPr>
        <w:t>release date</w:t>
      </w:r>
      <w:r>
        <w:t>, for an offender for a sentence—see section 23 (1).</w:t>
      </w:r>
    </w:p>
    <w:p w14:paraId="3498CB11" w14:textId="77777777" w:rsidR="0046297A" w:rsidRDefault="0046297A" w:rsidP="0046297A">
      <w:pPr>
        <w:pStyle w:val="aDef"/>
      </w:pPr>
      <w:r w:rsidRPr="00782F83">
        <w:rPr>
          <w:rStyle w:val="charBoldItals"/>
        </w:rPr>
        <w:t>release on licence obligations</w:t>
      </w:r>
      <w:r>
        <w:rPr>
          <w:bCs/>
          <w:iCs/>
        </w:rPr>
        <w:t>, of an offender—see section 289.</w:t>
      </w:r>
    </w:p>
    <w:p w14:paraId="64B31654" w14:textId="77777777" w:rsidR="0046297A" w:rsidRDefault="0046297A" w:rsidP="0046297A">
      <w:pPr>
        <w:pStyle w:val="aDef"/>
      </w:pPr>
      <w:r w:rsidRPr="00782F83">
        <w:rPr>
          <w:rStyle w:val="charBoldItals"/>
        </w:rPr>
        <w:t>release on parole</w:t>
      </w:r>
      <w:r>
        <w:t>, for part 11.1 (Interstate transfer of prisoners)—see section 217.</w:t>
      </w:r>
    </w:p>
    <w:p w14:paraId="456C7579" w14:textId="77777777" w:rsidR="0046297A" w:rsidRDefault="0046297A" w:rsidP="0046297A">
      <w:pPr>
        <w:pStyle w:val="aDef"/>
      </w:pPr>
      <w:r w:rsidRPr="00782F83">
        <w:rPr>
          <w:rStyle w:val="charBoldItals"/>
        </w:rPr>
        <w:t>relevant security</w:t>
      </w:r>
      <w:r>
        <w:t>, for part 11.1 (Interstate transfer of prisoners)—see section 217.</w:t>
      </w:r>
    </w:p>
    <w:p w14:paraId="6CE37E71" w14:textId="77777777" w:rsidR="0046297A" w:rsidRDefault="0046297A" w:rsidP="0046297A">
      <w:pPr>
        <w:pStyle w:val="aDef"/>
        <w:keepNext/>
      </w:pPr>
      <w:r>
        <w:rPr>
          <w:rStyle w:val="charBoldItals"/>
        </w:rPr>
        <w:t>remandee</w:t>
      </w:r>
      <w:r w:rsidRPr="00782F83">
        <w:t xml:space="preserve"> </w:t>
      </w:r>
      <w:r>
        <w:t>means—</w:t>
      </w:r>
    </w:p>
    <w:p w14:paraId="6E76ACEF" w14:textId="77777777" w:rsidR="0046297A" w:rsidRDefault="0046297A" w:rsidP="0046297A">
      <w:pPr>
        <w:pStyle w:val="aDefpara"/>
      </w:pPr>
      <w:r>
        <w:tab/>
        <w:t>(a)</w:t>
      </w:r>
      <w:r>
        <w:tab/>
        <w:t>a person remanded in custody by a remanding authority; but</w:t>
      </w:r>
    </w:p>
    <w:p w14:paraId="59D53EA4" w14:textId="77777777" w:rsidR="0046297A" w:rsidRPr="00782F83" w:rsidRDefault="0046297A" w:rsidP="0046297A">
      <w:pPr>
        <w:pStyle w:val="aDefpara"/>
      </w:pPr>
      <w:r w:rsidRPr="00782F83">
        <w:tab/>
        <w:t>(b)</w:t>
      </w:r>
      <w:r w:rsidRPr="00782F83">
        <w:tab/>
        <w:t>for chapter 4 (Full-time detention)—see section 22.</w:t>
      </w:r>
    </w:p>
    <w:p w14:paraId="64D0F01E" w14:textId="77777777" w:rsidR="0046297A" w:rsidRDefault="0046297A" w:rsidP="0046297A">
      <w:pPr>
        <w:pStyle w:val="aDef"/>
      </w:pPr>
      <w:r>
        <w:rPr>
          <w:rStyle w:val="charBoldItals"/>
        </w:rPr>
        <w:t>remanding authority</w:t>
      </w:r>
      <w:r w:rsidRPr="00782F83">
        <w:t>—see section 15.</w:t>
      </w:r>
    </w:p>
    <w:p w14:paraId="3E98A73C" w14:textId="77777777" w:rsidR="0046297A" w:rsidRPr="00383099" w:rsidRDefault="0046297A" w:rsidP="0046297A">
      <w:pPr>
        <w:pStyle w:val="aDef"/>
      </w:pPr>
      <w:r w:rsidRPr="00383099">
        <w:rPr>
          <w:rStyle w:val="charBoldItals"/>
        </w:rPr>
        <w:t>reminder notice</w:t>
      </w:r>
      <w:r w:rsidRPr="00383099">
        <w:t>, for chapter 6A (Court imposed fines)––see section 116A.</w:t>
      </w:r>
    </w:p>
    <w:p w14:paraId="015477B3" w14:textId="77777777" w:rsidR="0046297A" w:rsidRDefault="0046297A" w:rsidP="0046297A">
      <w:pPr>
        <w:pStyle w:val="aDef"/>
      </w:pPr>
      <w:r w:rsidRPr="00782F83">
        <w:rPr>
          <w:rStyle w:val="charBoldItals"/>
        </w:rPr>
        <w:t>remission instrument</w:t>
      </w:r>
      <w:r>
        <w:t>, for part 11.1 (Interstate transfer of prisoners)—see section 217.</w:t>
      </w:r>
    </w:p>
    <w:p w14:paraId="2080CBC5" w14:textId="77777777" w:rsidR="0046297A" w:rsidRPr="00782F83" w:rsidRDefault="0046297A" w:rsidP="0046297A">
      <w:pPr>
        <w:pStyle w:val="aDef"/>
      </w:pPr>
      <w:r>
        <w:rPr>
          <w:rStyle w:val="charBoldItals"/>
        </w:rPr>
        <w:lastRenderedPageBreak/>
        <w:t>secretary</w:t>
      </w:r>
      <w:r>
        <w:t>, of the board, means the secretary of the board under section 191.</w:t>
      </w:r>
    </w:p>
    <w:p w14:paraId="081611D3" w14:textId="77777777" w:rsidR="0046297A" w:rsidRDefault="0046297A" w:rsidP="0046297A">
      <w:pPr>
        <w:pStyle w:val="aDef"/>
        <w:keepNext/>
      </w:pPr>
      <w:r>
        <w:rPr>
          <w:rStyle w:val="charBoldItals"/>
        </w:rPr>
        <w:t>sentence</w:t>
      </w:r>
      <w:r>
        <w:t xml:space="preserve"> means—</w:t>
      </w:r>
    </w:p>
    <w:p w14:paraId="51B66EAE" w14:textId="77777777" w:rsidR="0046297A" w:rsidRDefault="0046297A" w:rsidP="00596BF3">
      <w:pPr>
        <w:pStyle w:val="aDefpara"/>
        <w:keepNext/>
      </w:pPr>
      <w:r>
        <w:tab/>
        <w:t>(a)</w:t>
      </w:r>
      <w:r>
        <w:tab/>
      </w:r>
      <w:r w:rsidRPr="00782F83">
        <w:t>for the Act—</w:t>
      </w:r>
    </w:p>
    <w:p w14:paraId="5EC0F30C" w14:textId="77777777" w:rsidR="0046297A" w:rsidRDefault="0046297A" w:rsidP="00596BF3">
      <w:pPr>
        <w:pStyle w:val="aDefsubpara"/>
        <w:keepNext/>
      </w:pPr>
      <w:r>
        <w:tab/>
        <w:t>(i)</w:t>
      </w:r>
      <w:r>
        <w:tab/>
        <w:t>when used as a noun—the penalty imposed for an offence; or</w:t>
      </w:r>
    </w:p>
    <w:p w14:paraId="2B38EFD3" w14:textId="77777777" w:rsidR="0046297A" w:rsidRDefault="0046297A" w:rsidP="0046297A">
      <w:pPr>
        <w:pStyle w:val="aDefsubpara"/>
        <w:keepNext/>
      </w:pPr>
      <w:r>
        <w:tab/>
        <w:t>(ii)</w:t>
      </w:r>
      <w:r>
        <w:tab/>
        <w:t>when used as a verb—to impose a penalty for an offence; but</w:t>
      </w:r>
    </w:p>
    <w:p w14:paraId="42552AAC" w14:textId="77777777" w:rsidR="0046297A" w:rsidRPr="00782F83" w:rsidRDefault="0046297A" w:rsidP="0046297A">
      <w:pPr>
        <w:pStyle w:val="aDefpara"/>
      </w:pPr>
      <w:r w:rsidRPr="00782F83">
        <w:tab/>
        <w:t>(b)</w:t>
      </w:r>
      <w:r w:rsidRPr="00782F83">
        <w:tab/>
        <w:t>for chapter 12 (Transfer of community-based sentences)—see section 263.</w:t>
      </w:r>
    </w:p>
    <w:p w14:paraId="5852EB17" w14:textId="77777777" w:rsidR="0046297A" w:rsidRPr="00D87986" w:rsidRDefault="0046297A" w:rsidP="0046297A">
      <w:pPr>
        <w:pStyle w:val="aDef"/>
      </w:pPr>
      <w:r w:rsidRPr="00D87986">
        <w:rPr>
          <w:rStyle w:val="charBoldItals"/>
        </w:rPr>
        <w:t>sentence of imprisonment</w:t>
      </w:r>
      <w:r w:rsidRPr="00D87986">
        <w:t>—</w:t>
      </w:r>
    </w:p>
    <w:p w14:paraId="0011ACB3" w14:textId="77777777" w:rsidR="0046297A" w:rsidRPr="00D87986" w:rsidRDefault="0046297A" w:rsidP="00A865EE">
      <w:pPr>
        <w:pStyle w:val="aDefpara"/>
      </w:pPr>
      <w:r w:rsidRPr="00D87986">
        <w:tab/>
        <w:t>(a)</w:t>
      </w:r>
      <w:r w:rsidRPr="00D87986">
        <w:tab/>
        <w:t>for part 7.6 (Interstate transfer of parole orders)—see section 162; and</w:t>
      </w:r>
    </w:p>
    <w:p w14:paraId="411AEC40" w14:textId="79580C18" w:rsidR="0046297A" w:rsidRPr="00D87986" w:rsidRDefault="0046297A" w:rsidP="00A865EE">
      <w:pPr>
        <w:pStyle w:val="aDefpara"/>
      </w:pPr>
      <w:r w:rsidRPr="00D87986">
        <w:tab/>
        <w:t>(b)</w:t>
      </w:r>
      <w:r w:rsidRPr="00D87986">
        <w:tab/>
        <w:t>for part 11.1 (Interstate transfer of prisoners)—see section</w:t>
      </w:r>
      <w:r w:rsidR="00797E4E">
        <w:t> </w:t>
      </w:r>
      <w:r w:rsidRPr="00D87986">
        <w:t>218.</w:t>
      </w:r>
    </w:p>
    <w:p w14:paraId="40E626F2" w14:textId="77777777"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14:paraId="5870F545" w14:textId="77777777"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14:paraId="007E2C5D" w14:textId="77777777"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14:paraId="0378AC87" w14:textId="77777777"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14:paraId="477F681F" w14:textId="77777777"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14:paraId="7DCA519F" w14:textId="77777777"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14:paraId="55AA31FA" w14:textId="77777777" w:rsidR="0046297A" w:rsidRDefault="0046297A" w:rsidP="0046297A">
      <w:pPr>
        <w:pStyle w:val="aDef"/>
        <w:keepNext/>
      </w:pPr>
      <w:r>
        <w:rPr>
          <w:rStyle w:val="charBoldItals"/>
        </w:rPr>
        <w:lastRenderedPageBreak/>
        <w:t>served</w:t>
      </w:r>
      <w:r>
        <w:t xml:space="preserve">—a period of imprisonment is </w:t>
      </w:r>
      <w:r>
        <w:rPr>
          <w:rStyle w:val="charBoldItals"/>
        </w:rPr>
        <w:t xml:space="preserve">served </w:t>
      </w:r>
      <w:r>
        <w:t>when—</w:t>
      </w:r>
    </w:p>
    <w:p w14:paraId="7D4C2F57" w14:textId="77777777" w:rsidR="0046297A" w:rsidRDefault="0046297A" w:rsidP="00596BF3">
      <w:pPr>
        <w:pStyle w:val="aDefpara"/>
        <w:keepNext/>
      </w:pPr>
      <w:r>
        <w:tab/>
        <w:t>(a)</w:t>
      </w:r>
      <w:r>
        <w:tab/>
        <w:t>the person is discharged from the imprisonment; or</w:t>
      </w:r>
    </w:p>
    <w:p w14:paraId="6EC10F8B" w14:textId="77777777" w:rsidR="0046297A" w:rsidRDefault="0046297A" w:rsidP="0046297A">
      <w:pPr>
        <w:pStyle w:val="aDefpara"/>
      </w:pPr>
      <w:r>
        <w:tab/>
        <w:t>(b)</w:t>
      </w:r>
      <w:r>
        <w:tab/>
        <w:t>the person would have been discharged from the imprisonment if the person were not serving (or to serve) another sentence of imprisonment.</w:t>
      </w:r>
    </w:p>
    <w:p w14:paraId="7F7E39E8" w14:textId="77777777"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14:paraId="28808792" w14:textId="77777777" w:rsidR="0046297A" w:rsidRDefault="0046297A" w:rsidP="0046297A">
      <w:pPr>
        <w:pStyle w:val="aDef"/>
      </w:pPr>
      <w:r w:rsidRPr="00782F83">
        <w:rPr>
          <w:rStyle w:val="charBoldItals"/>
        </w:rPr>
        <w:t>special parole application</w:t>
      </w:r>
      <w:r>
        <w:rPr>
          <w:bCs/>
          <w:iCs/>
        </w:rPr>
        <w:t>—see section 121.</w:t>
      </w:r>
    </w:p>
    <w:p w14:paraId="65DDC37A" w14:textId="77777777"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14:paraId="07A11E8D" w14:textId="77777777" w:rsidR="0046297A" w:rsidRDefault="0046297A" w:rsidP="0046297A">
      <w:pPr>
        <w:pStyle w:val="aDef"/>
      </w:pPr>
      <w:r w:rsidRPr="00782F83">
        <w:rPr>
          <w:rStyle w:val="charBoldItals"/>
        </w:rPr>
        <w:t>supervisory functions</w:t>
      </w:r>
      <w:r>
        <w:rPr>
          <w:bCs/>
          <w:iCs/>
        </w:rPr>
        <w:t>, of the board—see section 180.</w:t>
      </w:r>
    </w:p>
    <w:p w14:paraId="4B1DCB08" w14:textId="716A6343" w:rsidR="0046297A" w:rsidRDefault="0046297A" w:rsidP="0046297A">
      <w:pPr>
        <w:pStyle w:val="aDef"/>
      </w:pPr>
      <w:r w:rsidRPr="00782F83">
        <w:rPr>
          <w:rStyle w:val="charBoldItals"/>
        </w:rPr>
        <w:t>surety</w:t>
      </w:r>
      <w:r>
        <w:rPr>
          <w:bCs/>
          <w:iCs/>
        </w:rPr>
        <w:t xml:space="preserve">, for a good behaviour order—see the </w:t>
      </w:r>
      <w:hyperlink r:id="rId321" w:tooltip="A2005-58" w:history="1">
        <w:r w:rsidRPr="00782F83">
          <w:rPr>
            <w:rStyle w:val="charCitHyperlinkItal"/>
          </w:rPr>
          <w:t>Crimes (Sentencing) Act 2005</w:t>
        </w:r>
      </w:hyperlink>
      <w:r>
        <w:rPr>
          <w:bCs/>
          <w:iCs/>
        </w:rPr>
        <w:t>, dictionary.</w:t>
      </w:r>
    </w:p>
    <w:p w14:paraId="5102DA81" w14:textId="77777777"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14:paraId="75857694" w14:textId="5202AA2C"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322" w:tooltip="A1996-23" w:history="1">
        <w:r w:rsidRPr="00383099">
          <w:rPr>
            <w:rStyle w:val="charCitHyperlinkItal"/>
          </w:rPr>
          <w:t>Auditor-General Act 1996</w:t>
        </w:r>
      </w:hyperlink>
      <w:r w:rsidRPr="00383099">
        <w:t>, dictionary.</w:t>
      </w:r>
    </w:p>
    <w:p w14:paraId="1C23054D" w14:textId="05DE145B" w:rsidR="0046297A" w:rsidRPr="00782F83" w:rsidRDefault="0046297A" w:rsidP="0046297A">
      <w:pPr>
        <w:pStyle w:val="aDef"/>
      </w:pPr>
      <w:r>
        <w:rPr>
          <w:rStyle w:val="charBoldItals"/>
          <w:bCs/>
          <w:iCs/>
        </w:rPr>
        <w:t>test sample</w:t>
      </w:r>
      <w:r w:rsidRPr="00782F83">
        <w:t xml:space="preserve">—see the </w:t>
      </w:r>
      <w:hyperlink r:id="rId323" w:tooltip="A2007-15" w:history="1">
        <w:r w:rsidRPr="00782F83">
          <w:rPr>
            <w:rStyle w:val="charCitHyperlinkItal"/>
          </w:rPr>
          <w:t>Corrections Management Act 2007</w:t>
        </w:r>
      </w:hyperlink>
      <w:r w:rsidRPr="00782F83">
        <w:t>, dictionary.</w:t>
      </w:r>
    </w:p>
    <w:p w14:paraId="068F266E" w14:textId="77777777" w:rsidR="0046297A" w:rsidRDefault="0046297A" w:rsidP="0046297A">
      <w:pPr>
        <w:pStyle w:val="aDef"/>
      </w:pPr>
      <w:r>
        <w:rPr>
          <w:rStyle w:val="charBoldItals"/>
        </w:rPr>
        <w:t>this jurisdiction</w:t>
      </w:r>
      <w:r w:rsidRPr="00782F83">
        <w:t>, for chapter 12 (Transfer of community-based sentences)</w:t>
      </w:r>
      <w:r>
        <w:t>—see section 265.</w:t>
      </w:r>
    </w:p>
    <w:p w14:paraId="3CC1FA11" w14:textId="77777777" w:rsidR="0046297A" w:rsidRPr="00782F83" w:rsidRDefault="0046297A" w:rsidP="0046297A">
      <w:pPr>
        <w:pStyle w:val="aDef"/>
      </w:pPr>
      <w:r w:rsidRPr="00782F83">
        <w:rPr>
          <w:rStyle w:val="charBoldItals"/>
        </w:rPr>
        <w:t>translated sentence</w:t>
      </w:r>
      <w:r>
        <w:t>, for part 11.1 (Interstate transfer of prisoners)—see section 217.</w:t>
      </w:r>
    </w:p>
    <w:p w14:paraId="78A3292D" w14:textId="77777777" w:rsidR="0046297A" w:rsidRDefault="0046297A" w:rsidP="0046297A">
      <w:pPr>
        <w:pStyle w:val="aDef"/>
        <w:keepNext/>
      </w:pPr>
      <w:r w:rsidRPr="00782F83">
        <w:rPr>
          <w:rStyle w:val="charBoldItals"/>
        </w:rPr>
        <w:t>victim</w:t>
      </w:r>
      <w:r>
        <w:t>, of an offender, means—</w:t>
      </w:r>
    </w:p>
    <w:p w14:paraId="266F9CBC" w14:textId="77777777" w:rsidR="0046297A" w:rsidRDefault="0046297A" w:rsidP="0046297A">
      <w:pPr>
        <w:pStyle w:val="aDefpara"/>
      </w:pPr>
      <w:r>
        <w:tab/>
        <w:t>(a)</w:t>
      </w:r>
      <w:r>
        <w:tab/>
        <w:t>for chapter 7 (Parole)—see section 118A; or</w:t>
      </w:r>
    </w:p>
    <w:p w14:paraId="22DC95AA" w14:textId="77777777" w:rsidR="0046297A" w:rsidRDefault="0046297A" w:rsidP="0046297A">
      <w:pPr>
        <w:pStyle w:val="aDefpara"/>
      </w:pPr>
      <w:r>
        <w:tab/>
        <w:t>(b)</w:t>
      </w:r>
      <w:r>
        <w:tab/>
        <w:t>for this Act—see section 214.</w:t>
      </w:r>
    </w:p>
    <w:p w14:paraId="03666B89" w14:textId="77777777" w:rsidR="0046297A" w:rsidRPr="00383099" w:rsidRDefault="0046297A" w:rsidP="0046297A">
      <w:pPr>
        <w:pStyle w:val="aDef"/>
      </w:pPr>
      <w:r w:rsidRPr="00383099">
        <w:rPr>
          <w:rStyle w:val="charBoldItals"/>
        </w:rPr>
        <w:t>voluntary community work order</w:t>
      </w:r>
      <w:r w:rsidRPr="00383099">
        <w:t>, for chapter 6A (Court imposed fines)––see section 116ZE.</w:t>
      </w:r>
    </w:p>
    <w:p w14:paraId="0B3812E8" w14:textId="77777777" w:rsidR="0046297A" w:rsidRPr="00383099" w:rsidRDefault="0046297A" w:rsidP="0046297A">
      <w:pPr>
        <w:pStyle w:val="aDef"/>
      </w:pPr>
      <w:r w:rsidRPr="00383099">
        <w:rPr>
          <w:rStyle w:val="charBoldItals"/>
        </w:rPr>
        <w:lastRenderedPageBreak/>
        <w:t>young fine defaulter</w:t>
      </w:r>
      <w:r w:rsidRPr="00383099">
        <w:t>, for chapter 6A (Court imposed fines)––see section 116A.</w:t>
      </w:r>
    </w:p>
    <w:p w14:paraId="013A013D" w14:textId="77777777" w:rsidR="0046297A" w:rsidRDefault="0046297A" w:rsidP="0046297A">
      <w:pPr>
        <w:pStyle w:val="aDef"/>
        <w:keepNext/>
      </w:pPr>
      <w:r w:rsidRPr="00782F83">
        <w:rPr>
          <w:rStyle w:val="charBoldItals"/>
        </w:rPr>
        <w:t>young offender</w:t>
      </w:r>
      <w:r>
        <w:t xml:space="preserve"> means a person who—</w:t>
      </w:r>
    </w:p>
    <w:p w14:paraId="294E220E" w14:textId="77777777" w:rsidR="0046297A" w:rsidRDefault="0046297A" w:rsidP="0046297A">
      <w:pPr>
        <w:pStyle w:val="aDefpara"/>
      </w:pPr>
      <w:r>
        <w:tab/>
        <w:t>(a)</w:t>
      </w:r>
      <w:r>
        <w:tab/>
        <w:t>has been convicted or found guilty of an offence by a court; and</w:t>
      </w:r>
    </w:p>
    <w:p w14:paraId="357D42F6" w14:textId="77777777" w:rsidR="0046297A" w:rsidRDefault="0046297A" w:rsidP="0046297A">
      <w:pPr>
        <w:pStyle w:val="aDefpara"/>
      </w:pPr>
      <w:r>
        <w:tab/>
        <w:t>(b)</w:t>
      </w:r>
      <w:r>
        <w:tab/>
        <w:t>was under 18 years old when the offence was committed.</w:t>
      </w:r>
    </w:p>
    <w:p w14:paraId="217EAE79" w14:textId="77777777" w:rsidR="0046297A" w:rsidRPr="00782F83" w:rsidRDefault="0046297A" w:rsidP="0046297A">
      <w:pPr>
        <w:pStyle w:val="aDef"/>
        <w:keepNext/>
      </w:pPr>
      <w:r w:rsidRPr="00782F83">
        <w:rPr>
          <w:rStyle w:val="charBoldItals"/>
        </w:rPr>
        <w:t xml:space="preserve">young remandee </w:t>
      </w:r>
      <w:r>
        <w:rPr>
          <w:bCs/>
          <w:iCs/>
        </w:rPr>
        <w:t>means a remandee—</w:t>
      </w:r>
    </w:p>
    <w:p w14:paraId="13F824B0" w14:textId="77777777" w:rsidR="0046297A" w:rsidRDefault="0046297A" w:rsidP="0046297A">
      <w:pPr>
        <w:pStyle w:val="Apara"/>
        <w:keepNext/>
        <w:rPr>
          <w:lang w:val="en-US"/>
        </w:rPr>
      </w:pPr>
      <w:r>
        <w:rPr>
          <w:lang w:val="en-US"/>
        </w:rPr>
        <w:tab/>
        <w:t>(a)</w:t>
      </w:r>
      <w:r>
        <w:rPr>
          <w:lang w:val="en-US"/>
        </w:rPr>
        <w:tab/>
        <w:t>who is under 18 years old; or</w:t>
      </w:r>
    </w:p>
    <w:p w14:paraId="31A4276A" w14:textId="77777777"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14:paraId="027D7067" w14:textId="77777777" w:rsidR="00FB72B4" w:rsidRDefault="00FB72B4">
      <w:pPr>
        <w:pStyle w:val="04Dictionary"/>
        <w:sectPr w:rsidR="00FB72B4">
          <w:headerReference w:type="even" r:id="rId324"/>
          <w:headerReference w:type="default" r:id="rId325"/>
          <w:footerReference w:type="even" r:id="rId326"/>
          <w:footerReference w:type="default" r:id="rId327"/>
          <w:type w:val="continuous"/>
          <w:pgSz w:w="11907" w:h="16839" w:code="9"/>
          <w:pgMar w:top="3000" w:right="1900" w:bottom="2500" w:left="2300" w:header="2480" w:footer="2100" w:gutter="0"/>
          <w:cols w:space="720"/>
          <w:docGrid w:linePitch="254"/>
        </w:sectPr>
      </w:pPr>
    </w:p>
    <w:p w14:paraId="7AE6C119" w14:textId="77777777" w:rsidR="0046297A" w:rsidRDefault="0046297A" w:rsidP="0046297A">
      <w:pPr>
        <w:pStyle w:val="Endnote1"/>
      </w:pPr>
      <w:bookmarkStart w:id="531" w:name="_Toc146188103"/>
      <w:r>
        <w:lastRenderedPageBreak/>
        <w:t>Endnotes</w:t>
      </w:r>
      <w:bookmarkEnd w:id="531"/>
    </w:p>
    <w:p w14:paraId="018AD0AD" w14:textId="77777777" w:rsidR="0046297A" w:rsidRPr="00314ECA" w:rsidRDefault="0046297A" w:rsidP="0046297A">
      <w:pPr>
        <w:pStyle w:val="Endnote2"/>
      </w:pPr>
      <w:bookmarkStart w:id="532" w:name="_Toc146188104"/>
      <w:r w:rsidRPr="00314ECA">
        <w:rPr>
          <w:rStyle w:val="charTableNo"/>
        </w:rPr>
        <w:t>1</w:t>
      </w:r>
      <w:r>
        <w:tab/>
      </w:r>
      <w:r w:rsidRPr="00314ECA">
        <w:rPr>
          <w:rStyle w:val="charTableText"/>
        </w:rPr>
        <w:t>About the endnotes</w:t>
      </w:r>
      <w:bookmarkEnd w:id="532"/>
    </w:p>
    <w:p w14:paraId="45742DC7" w14:textId="77777777"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14:paraId="150CF63A" w14:textId="55D24B62" w:rsidR="0046297A" w:rsidRDefault="0046297A" w:rsidP="0046297A">
      <w:pPr>
        <w:pStyle w:val="EndNoteTextPub"/>
      </w:pPr>
      <w:r>
        <w:t xml:space="preserve">Not all editorial amendments made under the </w:t>
      </w:r>
      <w:hyperlink r:id="rId328"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14:paraId="2D4EC03A" w14:textId="77777777"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1312A8A" w14:textId="77777777" w:rsidR="0046297A" w:rsidRDefault="0046297A" w:rsidP="0046297A">
      <w:pPr>
        <w:pStyle w:val="EndNoteTextPub"/>
      </w:pPr>
      <w:r>
        <w:t xml:space="preserve">If all the provisions of the law have been renumbered, a table of renumbered provisions gives details of previous and current numbering.  </w:t>
      </w:r>
    </w:p>
    <w:p w14:paraId="1639D630" w14:textId="77777777" w:rsidR="0046297A" w:rsidRDefault="0046297A" w:rsidP="0046297A">
      <w:pPr>
        <w:pStyle w:val="EndNoteTextPub"/>
      </w:pPr>
      <w:r>
        <w:t>The endnotes also include a table of earlier republications.</w:t>
      </w:r>
    </w:p>
    <w:p w14:paraId="43DAB20D" w14:textId="77777777" w:rsidR="0046297A" w:rsidRPr="00314ECA" w:rsidRDefault="0046297A" w:rsidP="0046297A">
      <w:pPr>
        <w:pStyle w:val="Endnote2"/>
      </w:pPr>
      <w:bookmarkStart w:id="533" w:name="_Toc146188105"/>
      <w:r w:rsidRPr="00314ECA">
        <w:rPr>
          <w:rStyle w:val="charTableNo"/>
        </w:rPr>
        <w:t>2</w:t>
      </w:r>
      <w:r>
        <w:tab/>
      </w:r>
      <w:r w:rsidRPr="00314ECA">
        <w:rPr>
          <w:rStyle w:val="charTableText"/>
        </w:rPr>
        <w:t>Abbreviation key</w:t>
      </w:r>
      <w:bookmarkEnd w:id="533"/>
    </w:p>
    <w:p w14:paraId="37ED628F" w14:textId="77777777"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14:paraId="7A896645" w14:textId="77777777" w:rsidTr="0095175E">
        <w:tc>
          <w:tcPr>
            <w:tcW w:w="3720" w:type="dxa"/>
          </w:tcPr>
          <w:p w14:paraId="28EAC684" w14:textId="77777777" w:rsidR="0046297A" w:rsidRDefault="0046297A" w:rsidP="0095175E">
            <w:pPr>
              <w:pStyle w:val="EndnotesAbbrev"/>
            </w:pPr>
            <w:r>
              <w:t>A = Act</w:t>
            </w:r>
          </w:p>
        </w:tc>
        <w:tc>
          <w:tcPr>
            <w:tcW w:w="3652" w:type="dxa"/>
          </w:tcPr>
          <w:p w14:paraId="51CE8321" w14:textId="77777777" w:rsidR="0046297A" w:rsidRDefault="0046297A" w:rsidP="0095175E">
            <w:pPr>
              <w:pStyle w:val="EndnotesAbbrev"/>
            </w:pPr>
            <w:r>
              <w:t>NI = Notifiable instrument</w:t>
            </w:r>
          </w:p>
        </w:tc>
      </w:tr>
      <w:tr w:rsidR="0046297A" w14:paraId="0C843312" w14:textId="77777777" w:rsidTr="0095175E">
        <w:tc>
          <w:tcPr>
            <w:tcW w:w="3720" w:type="dxa"/>
          </w:tcPr>
          <w:p w14:paraId="04256ABE" w14:textId="77777777" w:rsidR="0046297A" w:rsidRDefault="0046297A" w:rsidP="0095175E">
            <w:pPr>
              <w:pStyle w:val="EndnotesAbbrev"/>
            </w:pPr>
            <w:r>
              <w:t>AF = Approved form</w:t>
            </w:r>
          </w:p>
        </w:tc>
        <w:tc>
          <w:tcPr>
            <w:tcW w:w="3652" w:type="dxa"/>
          </w:tcPr>
          <w:p w14:paraId="2A7CB04D" w14:textId="77777777" w:rsidR="0046297A" w:rsidRDefault="0046297A" w:rsidP="0095175E">
            <w:pPr>
              <w:pStyle w:val="EndnotesAbbrev"/>
            </w:pPr>
            <w:r>
              <w:t>o = order</w:t>
            </w:r>
          </w:p>
        </w:tc>
      </w:tr>
      <w:tr w:rsidR="0046297A" w14:paraId="2968760E" w14:textId="77777777" w:rsidTr="0095175E">
        <w:tc>
          <w:tcPr>
            <w:tcW w:w="3720" w:type="dxa"/>
          </w:tcPr>
          <w:p w14:paraId="46A7FCC0" w14:textId="77777777" w:rsidR="0046297A" w:rsidRDefault="0046297A" w:rsidP="0095175E">
            <w:pPr>
              <w:pStyle w:val="EndnotesAbbrev"/>
            </w:pPr>
            <w:r>
              <w:t>am = amended</w:t>
            </w:r>
          </w:p>
        </w:tc>
        <w:tc>
          <w:tcPr>
            <w:tcW w:w="3652" w:type="dxa"/>
          </w:tcPr>
          <w:p w14:paraId="359828F8" w14:textId="77777777" w:rsidR="0046297A" w:rsidRDefault="0046297A" w:rsidP="0095175E">
            <w:pPr>
              <w:pStyle w:val="EndnotesAbbrev"/>
            </w:pPr>
            <w:r>
              <w:t>om = omitted/repealed</w:t>
            </w:r>
          </w:p>
        </w:tc>
      </w:tr>
      <w:tr w:rsidR="0046297A" w14:paraId="197C3410" w14:textId="77777777" w:rsidTr="0095175E">
        <w:tc>
          <w:tcPr>
            <w:tcW w:w="3720" w:type="dxa"/>
          </w:tcPr>
          <w:p w14:paraId="2785C743" w14:textId="77777777" w:rsidR="0046297A" w:rsidRDefault="0046297A" w:rsidP="0095175E">
            <w:pPr>
              <w:pStyle w:val="EndnotesAbbrev"/>
            </w:pPr>
            <w:r>
              <w:t>amdt = amendment</w:t>
            </w:r>
          </w:p>
        </w:tc>
        <w:tc>
          <w:tcPr>
            <w:tcW w:w="3652" w:type="dxa"/>
          </w:tcPr>
          <w:p w14:paraId="523A1674" w14:textId="77777777" w:rsidR="0046297A" w:rsidRDefault="0046297A" w:rsidP="0095175E">
            <w:pPr>
              <w:pStyle w:val="EndnotesAbbrev"/>
            </w:pPr>
            <w:r>
              <w:t>ord = ordinance</w:t>
            </w:r>
          </w:p>
        </w:tc>
      </w:tr>
      <w:tr w:rsidR="0046297A" w14:paraId="6C3AB57B" w14:textId="77777777" w:rsidTr="0095175E">
        <w:tc>
          <w:tcPr>
            <w:tcW w:w="3720" w:type="dxa"/>
          </w:tcPr>
          <w:p w14:paraId="4CE60E12" w14:textId="77777777" w:rsidR="0046297A" w:rsidRDefault="0046297A" w:rsidP="0095175E">
            <w:pPr>
              <w:pStyle w:val="EndnotesAbbrev"/>
            </w:pPr>
            <w:r>
              <w:t>AR = Assembly resolution</w:t>
            </w:r>
          </w:p>
        </w:tc>
        <w:tc>
          <w:tcPr>
            <w:tcW w:w="3652" w:type="dxa"/>
          </w:tcPr>
          <w:p w14:paraId="30B6B496" w14:textId="77777777" w:rsidR="0046297A" w:rsidRDefault="0046297A" w:rsidP="0095175E">
            <w:pPr>
              <w:pStyle w:val="EndnotesAbbrev"/>
            </w:pPr>
            <w:r>
              <w:t>orig = original</w:t>
            </w:r>
          </w:p>
        </w:tc>
      </w:tr>
      <w:tr w:rsidR="0046297A" w14:paraId="4010558E" w14:textId="77777777" w:rsidTr="0095175E">
        <w:tc>
          <w:tcPr>
            <w:tcW w:w="3720" w:type="dxa"/>
          </w:tcPr>
          <w:p w14:paraId="23512B78" w14:textId="77777777" w:rsidR="0046297A" w:rsidRDefault="0046297A" w:rsidP="0095175E">
            <w:pPr>
              <w:pStyle w:val="EndnotesAbbrev"/>
            </w:pPr>
            <w:r>
              <w:t>ch = chapter</w:t>
            </w:r>
          </w:p>
        </w:tc>
        <w:tc>
          <w:tcPr>
            <w:tcW w:w="3652" w:type="dxa"/>
          </w:tcPr>
          <w:p w14:paraId="7BFD50C3" w14:textId="77777777" w:rsidR="0046297A" w:rsidRDefault="0046297A" w:rsidP="0095175E">
            <w:pPr>
              <w:pStyle w:val="EndnotesAbbrev"/>
            </w:pPr>
            <w:r>
              <w:t>par = paragraph/subparagraph</w:t>
            </w:r>
          </w:p>
        </w:tc>
      </w:tr>
      <w:tr w:rsidR="0046297A" w14:paraId="0AF56676" w14:textId="77777777" w:rsidTr="0095175E">
        <w:tc>
          <w:tcPr>
            <w:tcW w:w="3720" w:type="dxa"/>
          </w:tcPr>
          <w:p w14:paraId="4DAF0738" w14:textId="77777777" w:rsidR="0046297A" w:rsidRDefault="0046297A" w:rsidP="0095175E">
            <w:pPr>
              <w:pStyle w:val="EndnotesAbbrev"/>
            </w:pPr>
            <w:r>
              <w:t>CN = Commencement notice</w:t>
            </w:r>
          </w:p>
        </w:tc>
        <w:tc>
          <w:tcPr>
            <w:tcW w:w="3652" w:type="dxa"/>
          </w:tcPr>
          <w:p w14:paraId="4EB4D8FE" w14:textId="77777777" w:rsidR="0046297A" w:rsidRDefault="0046297A" w:rsidP="0095175E">
            <w:pPr>
              <w:pStyle w:val="EndnotesAbbrev"/>
            </w:pPr>
            <w:r>
              <w:t>pres = present</w:t>
            </w:r>
          </w:p>
        </w:tc>
      </w:tr>
      <w:tr w:rsidR="0046297A" w14:paraId="3ACFF9ED" w14:textId="77777777" w:rsidTr="0095175E">
        <w:tc>
          <w:tcPr>
            <w:tcW w:w="3720" w:type="dxa"/>
          </w:tcPr>
          <w:p w14:paraId="03687CB6" w14:textId="77777777" w:rsidR="0046297A" w:rsidRDefault="0046297A" w:rsidP="0095175E">
            <w:pPr>
              <w:pStyle w:val="EndnotesAbbrev"/>
            </w:pPr>
            <w:r>
              <w:t>def = definition</w:t>
            </w:r>
          </w:p>
        </w:tc>
        <w:tc>
          <w:tcPr>
            <w:tcW w:w="3652" w:type="dxa"/>
          </w:tcPr>
          <w:p w14:paraId="5A84FC4D" w14:textId="77777777" w:rsidR="0046297A" w:rsidRDefault="0046297A" w:rsidP="0095175E">
            <w:pPr>
              <w:pStyle w:val="EndnotesAbbrev"/>
            </w:pPr>
            <w:r>
              <w:t>prev = previous</w:t>
            </w:r>
          </w:p>
        </w:tc>
      </w:tr>
      <w:tr w:rsidR="0046297A" w14:paraId="1545B60A" w14:textId="77777777" w:rsidTr="0095175E">
        <w:tc>
          <w:tcPr>
            <w:tcW w:w="3720" w:type="dxa"/>
          </w:tcPr>
          <w:p w14:paraId="57B3DEC6" w14:textId="77777777" w:rsidR="0046297A" w:rsidRDefault="0046297A" w:rsidP="0095175E">
            <w:pPr>
              <w:pStyle w:val="EndnotesAbbrev"/>
            </w:pPr>
            <w:r>
              <w:t>DI = Disallowable instrument</w:t>
            </w:r>
          </w:p>
        </w:tc>
        <w:tc>
          <w:tcPr>
            <w:tcW w:w="3652" w:type="dxa"/>
          </w:tcPr>
          <w:p w14:paraId="2A763E6D" w14:textId="77777777" w:rsidR="0046297A" w:rsidRDefault="0046297A" w:rsidP="0095175E">
            <w:pPr>
              <w:pStyle w:val="EndnotesAbbrev"/>
            </w:pPr>
            <w:r>
              <w:t>(prev...) = previously</w:t>
            </w:r>
          </w:p>
        </w:tc>
      </w:tr>
      <w:tr w:rsidR="0046297A" w14:paraId="1BFBC86A" w14:textId="77777777" w:rsidTr="0095175E">
        <w:tc>
          <w:tcPr>
            <w:tcW w:w="3720" w:type="dxa"/>
          </w:tcPr>
          <w:p w14:paraId="2E655A53" w14:textId="77777777" w:rsidR="0046297A" w:rsidRDefault="0046297A" w:rsidP="0095175E">
            <w:pPr>
              <w:pStyle w:val="EndnotesAbbrev"/>
            </w:pPr>
            <w:r>
              <w:t>dict = dictionary</w:t>
            </w:r>
          </w:p>
        </w:tc>
        <w:tc>
          <w:tcPr>
            <w:tcW w:w="3652" w:type="dxa"/>
          </w:tcPr>
          <w:p w14:paraId="014700F1" w14:textId="77777777" w:rsidR="0046297A" w:rsidRDefault="0046297A" w:rsidP="0095175E">
            <w:pPr>
              <w:pStyle w:val="EndnotesAbbrev"/>
            </w:pPr>
            <w:r>
              <w:t>pt = part</w:t>
            </w:r>
          </w:p>
        </w:tc>
      </w:tr>
      <w:tr w:rsidR="0046297A" w14:paraId="409BFD91" w14:textId="77777777" w:rsidTr="0095175E">
        <w:tc>
          <w:tcPr>
            <w:tcW w:w="3720" w:type="dxa"/>
          </w:tcPr>
          <w:p w14:paraId="25443A17" w14:textId="77777777" w:rsidR="0046297A" w:rsidRDefault="0046297A" w:rsidP="0095175E">
            <w:pPr>
              <w:pStyle w:val="EndnotesAbbrev"/>
            </w:pPr>
            <w:r>
              <w:t xml:space="preserve">disallowed = disallowed by the Legislative </w:t>
            </w:r>
          </w:p>
        </w:tc>
        <w:tc>
          <w:tcPr>
            <w:tcW w:w="3652" w:type="dxa"/>
          </w:tcPr>
          <w:p w14:paraId="45755072" w14:textId="77777777" w:rsidR="0046297A" w:rsidRDefault="0046297A" w:rsidP="0095175E">
            <w:pPr>
              <w:pStyle w:val="EndnotesAbbrev"/>
            </w:pPr>
            <w:r>
              <w:t>r = rule/subrule</w:t>
            </w:r>
          </w:p>
        </w:tc>
      </w:tr>
      <w:tr w:rsidR="0046297A" w14:paraId="14252841" w14:textId="77777777" w:rsidTr="0095175E">
        <w:tc>
          <w:tcPr>
            <w:tcW w:w="3720" w:type="dxa"/>
          </w:tcPr>
          <w:p w14:paraId="3B5B853C" w14:textId="77777777" w:rsidR="0046297A" w:rsidRDefault="0046297A" w:rsidP="0095175E">
            <w:pPr>
              <w:pStyle w:val="EndnotesAbbrev"/>
              <w:ind w:left="972"/>
            </w:pPr>
            <w:r>
              <w:t>Assembly</w:t>
            </w:r>
          </w:p>
        </w:tc>
        <w:tc>
          <w:tcPr>
            <w:tcW w:w="3652" w:type="dxa"/>
          </w:tcPr>
          <w:p w14:paraId="4113154E" w14:textId="77777777" w:rsidR="0046297A" w:rsidRDefault="0046297A" w:rsidP="0095175E">
            <w:pPr>
              <w:pStyle w:val="EndnotesAbbrev"/>
            </w:pPr>
            <w:r>
              <w:t>reloc = relocated</w:t>
            </w:r>
          </w:p>
        </w:tc>
      </w:tr>
      <w:tr w:rsidR="0046297A" w14:paraId="761903B8" w14:textId="77777777" w:rsidTr="0095175E">
        <w:tc>
          <w:tcPr>
            <w:tcW w:w="3720" w:type="dxa"/>
          </w:tcPr>
          <w:p w14:paraId="70861410" w14:textId="77777777" w:rsidR="0046297A" w:rsidRDefault="0046297A" w:rsidP="0095175E">
            <w:pPr>
              <w:pStyle w:val="EndnotesAbbrev"/>
            </w:pPr>
            <w:r>
              <w:t>div = division</w:t>
            </w:r>
          </w:p>
        </w:tc>
        <w:tc>
          <w:tcPr>
            <w:tcW w:w="3652" w:type="dxa"/>
          </w:tcPr>
          <w:p w14:paraId="62BC8A78" w14:textId="77777777" w:rsidR="0046297A" w:rsidRDefault="0046297A" w:rsidP="0095175E">
            <w:pPr>
              <w:pStyle w:val="EndnotesAbbrev"/>
            </w:pPr>
            <w:r>
              <w:t>renum = renumbered</w:t>
            </w:r>
          </w:p>
        </w:tc>
      </w:tr>
      <w:tr w:rsidR="0046297A" w14:paraId="675EE9C3" w14:textId="77777777" w:rsidTr="0095175E">
        <w:tc>
          <w:tcPr>
            <w:tcW w:w="3720" w:type="dxa"/>
          </w:tcPr>
          <w:p w14:paraId="38B099CA" w14:textId="77777777" w:rsidR="0046297A" w:rsidRDefault="0046297A" w:rsidP="0095175E">
            <w:pPr>
              <w:pStyle w:val="EndnotesAbbrev"/>
            </w:pPr>
            <w:r>
              <w:t>exp = expires/expired</w:t>
            </w:r>
          </w:p>
        </w:tc>
        <w:tc>
          <w:tcPr>
            <w:tcW w:w="3652" w:type="dxa"/>
          </w:tcPr>
          <w:p w14:paraId="6A089C3E" w14:textId="77777777" w:rsidR="0046297A" w:rsidRDefault="0046297A" w:rsidP="0095175E">
            <w:pPr>
              <w:pStyle w:val="EndnotesAbbrev"/>
            </w:pPr>
            <w:r>
              <w:t>R[X] = Republication No</w:t>
            </w:r>
          </w:p>
        </w:tc>
      </w:tr>
      <w:tr w:rsidR="0046297A" w14:paraId="64852A27" w14:textId="77777777" w:rsidTr="0095175E">
        <w:tc>
          <w:tcPr>
            <w:tcW w:w="3720" w:type="dxa"/>
          </w:tcPr>
          <w:p w14:paraId="3F3AC59E" w14:textId="77777777" w:rsidR="0046297A" w:rsidRDefault="0046297A" w:rsidP="0095175E">
            <w:pPr>
              <w:pStyle w:val="EndnotesAbbrev"/>
            </w:pPr>
            <w:r>
              <w:t>Gaz = gazette</w:t>
            </w:r>
          </w:p>
        </w:tc>
        <w:tc>
          <w:tcPr>
            <w:tcW w:w="3652" w:type="dxa"/>
          </w:tcPr>
          <w:p w14:paraId="4CBC07D4" w14:textId="77777777" w:rsidR="0046297A" w:rsidRDefault="0046297A" w:rsidP="0095175E">
            <w:pPr>
              <w:pStyle w:val="EndnotesAbbrev"/>
            </w:pPr>
            <w:r>
              <w:t>RI = reissue</w:t>
            </w:r>
          </w:p>
        </w:tc>
      </w:tr>
      <w:tr w:rsidR="0046297A" w14:paraId="262C65B1" w14:textId="77777777" w:rsidTr="0095175E">
        <w:tc>
          <w:tcPr>
            <w:tcW w:w="3720" w:type="dxa"/>
          </w:tcPr>
          <w:p w14:paraId="63AF07B6" w14:textId="77777777" w:rsidR="0046297A" w:rsidRDefault="0046297A" w:rsidP="0095175E">
            <w:pPr>
              <w:pStyle w:val="EndnotesAbbrev"/>
            </w:pPr>
            <w:r>
              <w:t>hdg = heading</w:t>
            </w:r>
          </w:p>
        </w:tc>
        <w:tc>
          <w:tcPr>
            <w:tcW w:w="3652" w:type="dxa"/>
          </w:tcPr>
          <w:p w14:paraId="4CC7C063" w14:textId="77777777" w:rsidR="0046297A" w:rsidRDefault="0046297A" w:rsidP="0095175E">
            <w:pPr>
              <w:pStyle w:val="EndnotesAbbrev"/>
            </w:pPr>
            <w:r>
              <w:t>s = section/subsection</w:t>
            </w:r>
          </w:p>
        </w:tc>
      </w:tr>
      <w:tr w:rsidR="0046297A" w14:paraId="5DF00F40" w14:textId="77777777" w:rsidTr="0095175E">
        <w:tc>
          <w:tcPr>
            <w:tcW w:w="3720" w:type="dxa"/>
          </w:tcPr>
          <w:p w14:paraId="1045F4F8" w14:textId="77777777" w:rsidR="0046297A" w:rsidRDefault="0046297A" w:rsidP="0095175E">
            <w:pPr>
              <w:pStyle w:val="EndnotesAbbrev"/>
            </w:pPr>
            <w:r>
              <w:t>IA = Interpretation Act 1967</w:t>
            </w:r>
          </w:p>
        </w:tc>
        <w:tc>
          <w:tcPr>
            <w:tcW w:w="3652" w:type="dxa"/>
          </w:tcPr>
          <w:p w14:paraId="66D39460" w14:textId="77777777" w:rsidR="0046297A" w:rsidRDefault="0046297A" w:rsidP="0095175E">
            <w:pPr>
              <w:pStyle w:val="EndnotesAbbrev"/>
            </w:pPr>
            <w:r>
              <w:t>sch = schedule</w:t>
            </w:r>
          </w:p>
        </w:tc>
      </w:tr>
      <w:tr w:rsidR="0046297A" w14:paraId="5715FE83" w14:textId="77777777" w:rsidTr="0095175E">
        <w:tc>
          <w:tcPr>
            <w:tcW w:w="3720" w:type="dxa"/>
          </w:tcPr>
          <w:p w14:paraId="5D85E510" w14:textId="77777777" w:rsidR="0046297A" w:rsidRDefault="0046297A" w:rsidP="0095175E">
            <w:pPr>
              <w:pStyle w:val="EndnotesAbbrev"/>
            </w:pPr>
            <w:r>
              <w:t>ins = inserted/added</w:t>
            </w:r>
          </w:p>
        </w:tc>
        <w:tc>
          <w:tcPr>
            <w:tcW w:w="3652" w:type="dxa"/>
          </w:tcPr>
          <w:p w14:paraId="74B17658" w14:textId="77777777" w:rsidR="0046297A" w:rsidRDefault="0046297A" w:rsidP="0095175E">
            <w:pPr>
              <w:pStyle w:val="EndnotesAbbrev"/>
            </w:pPr>
            <w:r>
              <w:t>sdiv = subdivision</w:t>
            </w:r>
          </w:p>
        </w:tc>
      </w:tr>
      <w:tr w:rsidR="0046297A" w14:paraId="2E313BDE" w14:textId="77777777" w:rsidTr="0095175E">
        <w:tc>
          <w:tcPr>
            <w:tcW w:w="3720" w:type="dxa"/>
          </w:tcPr>
          <w:p w14:paraId="01D1BAD7" w14:textId="77777777" w:rsidR="0046297A" w:rsidRDefault="0046297A" w:rsidP="0095175E">
            <w:pPr>
              <w:pStyle w:val="EndnotesAbbrev"/>
            </w:pPr>
            <w:r>
              <w:t>LA = Legislation Act 2001</w:t>
            </w:r>
          </w:p>
        </w:tc>
        <w:tc>
          <w:tcPr>
            <w:tcW w:w="3652" w:type="dxa"/>
          </w:tcPr>
          <w:p w14:paraId="65F97603" w14:textId="77777777" w:rsidR="0046297A" w:rsidRDefault="0046297A" w:rsidP="0095175E">
            <w:pPr>
              <w:pStyle w:val="EndnotesAbbrev"/>
            </w:pPr>
            <w:r>
              <w:t>SL = Subordinate law</w:t>
            </w:r>
          </w:p>
        </w:tc>
      </w:tr>
      <w:tr w:rsidR="0046297A" w14:paraId="58A6CC82" w14:textId="77777777" w:rsidTr="0095175E">
        <w:tc>
          <w:tcPr>
            <w:tcW w:w="3720" w:type="dxa"/>
          </w:tcPr>
          <w:p w14:paraId="31D277E9" w14:textId="77777777" w:rsidR="0046297A" w:rsidRDefault="0046297A" w:rsidP="0095175E">
            <w:pPr>
              <w:pStyle w:val="EndnotesAbbrev"/>
            </w:pPr>
            <w:r>
              <w:t>LR = legislation register</w:t>
            </w:r>
          </w:p>
        </w:tc>
        <w:tc>
          <w:tcPr>
            <w:tcW w:w="3652" w:type="dxa"/>
          </w:tcPr>
          <w:p w14:paraId="724EEB53" w14:textId="77777777" w:rsidR="0046297A" w:rsidRDefault="0046297A" w:rsidP="0095175E">
            <w:pPr>
              <w:pStyle w:val="EndnotesAbbrev"/>
            </w:pPr>
            <w:r>
              <w:t>sub = substituted</w:t>
            </w:r>
          </w:p>
        </w:tc>
      </w:tr>
      <w:tr w:rsidR="0046297A" w14:paraId="0061E291" w14:textId="77777777" w:rsidTr="0095175E">
        <w:tc>
          <w:tcPr>
            <w:tcW w:w="3720" w:type="dxa"/>
          </w:tcPr>
          <w:p w14:paraId="12006CB9" w14:textId="77777777" w:rsidR="0046297A" w:rsidRDefault="0046297A" w:rsidP="0095175E">
            <w:pPr>
              <w:pStyle w:val="EndnotesAbbrev"/>
            </w:pPr>
            <w:r>
              <w:t>LRA = Legislation (Republication) Act 1996</w:t>
            </w:r>
          </w:p>
        </w:tc>
        <w:tc>
          <w:tcPr>
            <w:tcW w:w="3652" w:type="dxa"/>
          </w:tcPr>
          <w:p w14:paraId="3557B259" w14:textId="77777777" w:rsidR="0046297A" w:rsidRDefault="0046297A" w:rsidP="0095175E">
            <w:pPr>
              <w:pStyle w:val="EndnotesAbbrev"/>
            </w:pPr>
            <w:r w:rsidRPr="00782F83">
              <w:rPr>
                <w:rStyle w:val="charUnderline"/>
              </w:rPr>
              <w:t>underlining</w:t>
            </w:r>
            <w:r>
              <w:t xml:space="preserve"> = whole or part not commenced</w:t>
            </w:r>
          </w:p>
        </w:tc>
      </w:tr>
      <w:tr w:rsidR="0046297A" w14:paraId="1E30038F" w14:textId="77777777" w:rsidTr="0095175E">
        <w:tc>
          <w:tcPr>
            <w:tcW w:w="3720" w:type="dxa"/>
          </w:tcPr>
          <w:p w14:paraId="463D8D2C" w14:textId="77777777" w:rsidR="0046297A" w:rsidRDefault="0046297A" w:rsidP="0095175E">
            <w:pPr>
              <w:pStyle w:val="EndnotesAbbrev"/>
            </w:pPr>
            <w:r>
              <w:t>mod = modified/modification</w:t>
            </w:r>
          </w:p>
        </w:tc>
        <w:tc>
          <w:tcPr>
            <w:tcW w:w="3652" w:type="dxa"/>
          </w:tcPr>
          <w:p w14:paraId="425DA92D" w14:textId="77777777" w:rsidR="0046297A" w:rsidRDefault="0046297A" w:rsidP="0095175E">
            <w:pPr>
              <w:pStyle w:val="EndnotesAbbrev"/>
              <w:ind w:left="1073"/>
            </w:pPr>
            <w:r>
              <w:t>or to be expired</w:t>
            </w:r>
          </w:p>
        </w:tc>
      </w:tr>
    </w:tbl>
    <w:p w14:paraId="3305411E" w14:textId="77777777" w:rsidR="0046297A" w:rsidRPr="00BB6F39" w:rsidRDefault="0046297A" w:rsidP="0046297A"/>
    <w:p w14:paraId="6B9FF044" w14:textId="77777777" w:rsidR="0046297A" w:rsidRPr="00314ECA" w:rsidRDefault="0046297A" w:rsidP="0046297A">
      <w:pPr>
        <w:pStyle w:val="Endnote2"/>
      </w:pPr>
      <w:bookmarkStart w:id="534" w:name="_Toc146188106"/>
      <w:r w:rsidRPr="00314ECA">
        <w:rPr>
          <w:rStyle w:val="charTableNo"/>
        </w:rPr>
        <w:lastRenderedPageBreak/>
        <w:t>3</w:t>
      </w:r>
      <w:r>
        <w:tab/>
      </w:r>
      <w:r w:rsidRPr="00314ECA">
        <w:rPr>
          <w:rStyle w:val="charTableText"/>
        </w:rPr>
        <w:t>Legislation history</w:t>
      </w:r>
      <w:bookmarkEnd w:id="534"/>
    </w:p>
    <w:p w14:paraId="71D14EC5" w14:textId="77777777" w:rsidR="0046297A" w:rsidRDefault="0046297A" w:rsidP="0046297A">
      <w:pPr>
        <w:pStyle w:val="NewAct"/>
      </w:pPr>
      <w:r>
        <w:t>Crimes (Sentence Administration) Act 2005 A2005-59</w:t>
      </w:r>
    </w:p>
    <w:p w14:paraId="05C7D554" w14:textId="77777777" w:rsidR="0046297A" w:rsidRDefault="0046297A" w:rsidP="0046297A">
      <w:pPr>
        <w:pStyle w:val="Actdetails"/>
        <w:keepNext/>
      </w:pPr>
      <w:r>
        <w:t>notified LR 2 December 2005</w:t>
      </w:r>
    </w:p>
    <w:p w14:paraId="5E4FB16F" w14:textId="77777777" w:rsidR="0046297A" w:rsidRDefault="0046297A" w:rsidP="0046297A">
      <w:pPr>
        <w:pStyle w:val="Actdetails"/>
        <w:keepNext/>
      </w:pPr>
      <w:r>
        <w:t>s 1, s 2 commenced 2 December 2005 (LA s 75 (1))</w:t>
      </w:r>
    </w:p>
    <w:p w14:paraId="3256D8D3" w14:textId="25EFE632" w:rsidR="0046297A" w:rsidRDefault="0046297A" w:rsidP="0046297A">
      <w:pPr>
        <w:pStyle w:val="Actdetails"/>
      </w:pPr>
      <w:r>
        <w:t xml:space="preserve">remainder commenced 2 June 2006 (s 2 and see </w:t>
      </w:r>
      <w:hyperlink r:id="rId329" w:anchor="history" w:tooltip="A2005-58" w:history="1">
        <w:r w:rsidRPr="00782F83">
          <w:rPr>
            <w:rStyle w:val="charCitHyperlinkAbbrev"/>
          </w:rPr>
          <w:t>Crimes (Sentencing) Act 2005</w:t>
        </w:r>
      </w:hyperlink>
      <w:r>
        <w:t xml:space="preserve"> A2005-58, s 2 and LA s 79)</w:t>
      </w:r>
    </w:p>
    <w:p w14:paraId="48C8E6E6" w14:textId="77777777" w:rsidR="0046297A" w:rsidRDefault="0046297A" w:rsidP="0046297A">
      <w:pPr>
        <w:pStyle w:val="Asamby"/>
      </w:pPr>
      <w:r>
        <w:t>as amended by</w:t>
      </w:r>
    </w:p>
    <w:p w14:paraId="5E4EF3FF" w14:textId="72B0F3D0" w:rsidR="0046297A" w:rsidRDefault="00D611AF" w:rsidP="0046297A">
      <w:pPr>
        <w:pStyle w:val="NewAct"/>
      </w:pPr>
      <w:hyperlink r:id="rId330" w:tooltip="A2006-23" w:history="1">
        <w:r w:rsidR="0046297A" w:rsidRPr="00782F83">
          <w:rPr>
            <w:rStyle w:val="charCitHyperlinkAbbrev"/>
          </w:rPr>
          <w:t>Sentencing Legislation Amendment Act 2006</w:t>
        </w:r>
      </w:hyperlink>
      <w:r w:rsidR="0046297A">
        <w:t xml:space="preserve"> A2006-23 sch 1 pt 1.12</w:t>
      </w:r>
    </w:p>
    <w:p w14:paraId="15F373CD" w14:textId="77777777" w:rsidR="0046297A" w:rsidRDefault="0046297A" w:rsidP="0046297A">
      <w:pPr>
        <w:pStyle w:val="Actdetails"/>
        <w:keepNext/>
      </w:pPr>
      <w:r>
        <w:t>notified LR 18 May 2006</w:t>
      </w:r>
    </w:p>
    <w:p w14:paraId="37AE441C" w14:textId="77777777" w:rsidR="0046297A" w:rsidRDefault="0046297A" w:rsidP="0046297A">
      <w:pPr>
        <w:pStyle w:val="Actdetails"/>
        <w:keepNext/>
      </w:pPr>
      <w:r>
        <w:t>s 1, s 2 commenced 18 May 2006 (LA s 75 (1))</w:t>
      </w:r>
    </w:p>
    <w:p w14:paraId="3377A856" w14:textId="060499EB" w:rsidR="0046297A" w:rsidRDefault="0046297A" w:rsidP="0046297A">
      <w:pPr>
        <w:pStyle w:val="Actdetails"/>
      </w:pPr>
      <w:r>
        <w:t xml:space="preserve">sch 1 pt 1.12 commenced 2 June 2006 (s 2 (1) and see Crimes (Sentence Administration) Act 2005 A2005-59 s 2, </w:t>
      </w:r>
      <w:hyperlink r:id="rId331" w:anchor="history" w:tooltip="A2005-58" w:history="1">
        <w:r w:rsidR="004255E4" w:rsidRPr="00782F83">
          <w:rPr>
            <w:rStyle w:val="charCitHyperlinkAbbrev"/>
          </w:rPr>
          <w:t>Crimes (Sentencing) Act 2005</w:t>
        </w:r>
      </w:hyperlink>
      <w:r>
        <w:t xml:space="preserve"> A2005-58, s 2 and LA s 79)</w:t>
      </w:r>
    </w:p>
    <w:p w14:paraId="1081ADA2" w14:textId="77777777" w:rsidR="0046297A" w:rsidRDefault="0046297A" w:rsidP="0046297A">
      <w:pPr>
        <w:pStyle w:val="Asamby"/>
      </w:pPr>
      <w:r>
        <w:t>as modified by</w:t>
      </w:r>
    </w:p>
    <w:p w14:paraId="59EED0C7" w14:textId="3C3CB4C7" w:rsidR="0046297A" w:rsidRDefault="00D611AF" w:rsidP="0046297A">
      <w:pPr>
        <w:pStyle w:val="NewReg"/>
      </w:pPr>
      <w:hyperlink r:id="rId332" w:anchor="history" w:tooltip="SL2006-23" w:history="1">
        <w:r w:rsidR="0046297A" w:rsidRPr="00782F83">
          <w:rPr>
            <w:rStyle w:val="charCitHyperlinkAbbrev"/>
          </w:rPr>
          <w:t>Crimes (Sentence Administration) Regulation 2006</w:t>
        </w:r>
      </w:hyperlink>
      <w:r w:rsidR="0046297A">
        <w:t xml:space="preserve"> SL2006-23 sch 1 (as am by </w:t>
      </w:r>
      <w:hyperlink r:id="rId333"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34"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35"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14:paraId="39CC5396" w14:textId="375A1D84" w:rsidR="0046297A" w:rsidRDefault="0046297A" w:rsidP="0046297A">
      <w:pPr>
        <w:pStyle w:val="Actdetails"/>
        <w:keepNext/>
      </w:pPr>
      <w:r>
        <w:t>taken to have been notified LR 18 May 2006 (</w:t>
      </w:r>
      <w:hyperlink r:id="rId336" w:tooltip="Sentencing Legislation Amendment Act 2006" w:history="1">
        <w:r w:rsidRPr="00782F83">
          <w:rPr>
            <w:rStyle w:val="charCitHyperlinkAbbrev"/>
          </w:rPr>
          <w:t>A2006</w:t>
        </w:r>
        <w:r w:rsidRPr="00782F83">
          <w:rPr>
            <w:rStyle w:val="charCitHyperlinkAbbrev"/>
          </w:rPr>
          <w:noBreakHyphen/>
          <w:t>23</w:t>
        </w:r>
      </w:hyperlink>
      <w:r>
        <w:t>, s 5 (3) (a))</w:t>
      </w:r>
    </w:p>
    <w:p w14:paraId="6EAF6D8B" w14:textId="77777777" w:rsidR="0046297A" w:rsidRDefault="0046297A" w:rsidP="0046297A">
      <w:pPr>
        <w:pStyle w:val="Actdetails"/>
        <w:keepNext/>
      </w:pPr>
      <w:r>
        <w:t>s 1 taken to have commenced 18 May 2006 (LA s 75 (1))</w:t>
      </w:r>
    </w:p>
    <w:p w14:paraId="5B0A5558" w14:textId="14131E4A" w:rsidR="0046297A" w:rsidRDefault="0046297A" w:rsidP="0046297A">
      <w:pPr>
        <w:pStyle w:val="Actdetails"/>
      </w:pPr>
      <w:r>
        <w:t>sch 1 commenced 2 June 2006 (</w:t>
      </w:r>
      <w:hyperlink r:id="rId337"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38" w:anchor="history" w:tooltip="A2005-58" w:history="1">
        <w:r w:rsidR="004255E4" w:rsidRPr="00782F83">
          <w:rPr>
            <w:rStyle w:val="charCitHyperlinkAbbrev"/>
          </w:rPr>
          <w:t>Crimes (Sentencing) Act 2005</w:t>
        </w:r>
      </w:hyperlink>
      <w:r>
        <w:t xml:space="preserve"> A2005-58, s 2 and LA s 79)</w:t>
      </w:r>
    </w:p>
    <w:p w14:paraId="367907E1" w14:textId="3CA16E12" w:rsidR="0046297A" w:rsidRDefault="00D611AF" w:rsidP="0046297A">
      <w:pPr>
        <w:pStyle w:val="NewReg"/>
      </w:pPr>
      <w:hyperlink r:id="rId339" w:tooltip="SL2006-26" w:history="1">
        <w:r w:rsidR="0046297A" w:rsidRPr="00782F83">
          <w:rPr>
            <w:rStyle w:val="charCitHyperlinkAbbrev"/>
          </w:rPr>
          <w:t>Crimes (Sentence Administration) Amendment Regulation 2006 (No 1)</w:t>
        </w:r>
      </w:hyperlink>
      <w:r w:rsidR="0046297A">
        <w:t xml:space="preserve"> SL2006-26 s 5</w:t>
      </w:r>
    </w:p>
    <w:p w14:paraId="5C3026B1" w14:textId="77777777" w:rsidR="0046297A" w:rsidRDefault="0046297A" w:rsidP="0046297A">
      <w:pPr>
        <w:pStyle w:val="Actdetails"/>
        <w:keepNext/>
      </w:pPr>
      <w:r>
        <w:t>notified LR 1 June 2006</w:t>
      </w:r>
    </w:p>
    <w:p w14:paraId="3E4939FB" w14:textId="77777777" w:rsidR="0046297A" w:rsidRDefault="0046297A" w:rsidP="0046297A">
      <w:pPr>
        <w:pStyle w:val="Actdetails"/>
        <w:keepNext/>
      </w:pPr>
      <w:r>
        <w:t>s 1, s 2 commenced 1 June 2006 (LA s 75 (1))</w:t>
      </w:r>
    </w:p>
    <w:p w14:paraId="1A421852" w14:textId="166258BC" w:rsidR="0046297A" w:rsidRDefault="0046297A" w:rsidP="0046297A">
      <w:pPr>
        <w:pStyle w:val="Actdetails"/>
      </w:pPr>
      <w:r>
        <w:t xml:space="preserve">s 5 commenced 2 June 2006 (s 2 and see </w:t>
      </w:r>
      <w:hyperlink r:id="rId340" w:anchor="history" w:tooltip="A2005-58" w:history="1">
        <w:r w:rsidR="004255E4" w:rsidRPr="00782F83">
          <w:rPr>
            <w:rStyle w:val="charCitHyperlinkAbbrev"/>
          </w:rPr>
          <w:t>Crimes (Sentencing) Act</w:t>
        </w:r>
        <w:r w:rsidR="00B101A2">
          <w:rPr>
            <w:rStyle w:val="charCitHyperlinkAbbrev"/>
          </w:rPr>
          <w:t> </w:t>
        </w:r>
        <w:r w:rsidR="004255E4" w:rsidRPr="00782F83">
          <w:rPr>
            <w:rStyle w:val="charCitHyperlinkAbbrev"/>
          </w:rPr>
          <w:t>2005</w:t>
        </w:r>
      </w:hyperlink>
      <w:r>
        <w:t xml:space="preserve"> A2005-58, s 2 and LA s 79)</w:t>
      </w:r>
    </w:p>
    <w:p w14:paraId="74ABB5DD" w14:textId="6493C754" w:rsidR="0046297A" w:rsidRDefault="0046297A" w:rsidP="0046297A">
      <w:pPr>
        <w:pStyle w:val="LegHistNote"/>
      </w:pPr>
      <w:r w:rsidRPr="00782F83">
        <w:rPr>
          <w:rStyle w:val="charItals"/>
        </w:rPr>
        <w:t>Note</w:t>
      </w:r>
      <w:r>
        <w:tab/>
        <w:t xml:space="preserve">This regulation only amends the </w:t>
      </w:r>
      <w:hyperlink r:id="rId341" w:anchor="history" w:tooltip="SL2006-23" w:history="1">
        <w:r w:rsidR="004255E4" w:rsidRPr="00782F83">
          <w:rPr>
            <w:rStyle w:val="charCitHyperlinkAbbrev"/>
          </w:rPr>
          <w:t>Crimes (Sentence Administration) Regulation 2006</w:t>
        </w:r>
      </w:hyperlink>
      <w:r>
        <w:t xml:space="preserve"> SL2006-23.</w:t>
      </w:r>
    </w:p>
    <w:p w14:paraId="7A6CC256" w14:textId="45437FB9" w:rsidR="0046297A" w:rsidRDefault="00D611AF" w:rsidP="0046297A">
      <w:pPr>
        <w:pStyle w:val="NewReg"/>
      </w:pPr>
      <w:hyperlink r:id="rId342" w:tooltip="SL2007-13" w:history="1">
        <w:r w:rsidR="0046297A" w:rsidRPr="00782F83">
          <w:rPr>
            <w:rStyle w:val="charCitHyperlinkAbbrev"/>
          </w:rPr>
          <w:t>Crimes (Sentence Administration) Amendment Regulation 2007 (No 1)</w:t>
        </w:r>
      </w:hyperlink>
      <w:r w:rsidR="0046297A">
        <w:t xml:space="preserve"> SL2007-13 ss 5-8</w:t>
      </w:r>
    </w:p>
    <w:p w14:paraId="3968628A" w14:textId="77777777" w:rsidR="0046297A" w:rsidRDefault="0046297A" w:rsidP="0046297A">
      <w:pPr>
        <w:pStyle w:val="Actdetails"/>
        <w:keepNext/>
      </w:pPr>
      <w:r>
        <w:t>notified LR 31 May 2007</w:t>
      </w:r>
    </w:p>
    <w:p w14:paraId="7499275D" w14:textId="77777777" w:rsidR="0046297A" w:rsidRDefault="0046297A" w:rsidP="0046297A">
      <w:pPr>
        <w:pStyle w:val="Actdetails"/>
        <w:keepNext/>
      </w:pPr>
      <w:r>
        <w:t>s 1, s 2 commenced 31 may 2007 (LA s 75 (1))</w:t>
      </w:r>
    </w:p>
    <w:p w14:paraId="328815D2" w14:textId="77777777" w:rsidR="0046297A" w:rsidRDefault="0046297A" w:rsidP="0046297A">
      <w:pPr>
        <w:pStyle w:val="Actdetails"/>
        <w:keepNext/>
      </w:pPr>
      <w:r>
        <w:t>ss 5-8 commenced 1 June 2007 (s 2)</w:t>
      </w:r>
    </w:p>
    <w:p w14:paraId="29B9D6A8" w14:textId="7468B2A9" w:rsidR="0046297A" w:rsidRDefault="0046297A" w:rsidP="0046297A">
      <w:pPr>
        <w:pStyle w:val="LegHistNote"/>
      </w:pPr>
      <w:r w:rsidRPr="00782F83">
        <w:rPr>
          <w:rStyle w:val="charItals"/>
        </w:rPr>
        <w:t>Note</w:t>
      </w:r>
      <w:r>
        <w:tab/>
        <w:t xml:space="preserve">This regulation only amends the </w:t>
      </w:r>
      <w:hyperlink r:id="rId343" w:anchor="history" w:tooltip="SL2006-23" w:history="1">
        <w:r w:rsidR="004255E4" w:rsidRPr="00782F83">
          <w:rPr>
            <w:rStyle w:val="charCitHyperlinkAbbrev"/>
          </w:rPr>
          <w:t>Crimes (Sentence Administration) Regulation 2006</w:t>
        </w:r>
      </w:hyperlink>
      <w:r>
        <w:t xml:space="preserve"> SL2006-23.</w:t>
      </w:r>
    </w:p>
    <w:p w14:paraId="596CBBCD" w14:textId="77777777" w:rsidR="0046297A" w:rsidRDefault="0046297A" w:rsidP="0046297A">
      <w:pPr>
        <w:pStyle w:val="Asamby"/>
      </w:pPr>
      <w:r>
        <w:t>as amended by</w:t>
      </w:r>
    </w:p>
    <w:p w14:paraId="3B6DA055" w14:textId="26C65681" w:rsidR="0046297A" w:rsidRDefault="00D611AF" w:rsidP="0046297A">
      <w:pPr>
        <w:pStyle w:val="NewAct"/>
      </w:pPr>
      <w:hyperlink r:id="rId344" w:anchor="history" w:tooltip="A2007-15" w:history="1">
        <w:r w:rsidR="0046297A" w:rsidRPr="00782F83">
          <w:rPr>
            <w:rStyle w:val="charCitHyperlinkAbbrev"/>
          </w:rPr>
          <w:t>Corrections Management Act 2007</w:t>
        </w:r>
      </w:hyperlink>
      <w:r w:rsidR="0046297A">
        <w:t xml:space="preserve"> A2007-15 sch 1 pt 1.3</w:t>
      </w:r>
    </w:p>
    <w:p w14:paraId="77ACB631" w14:textId="77777777" w:rsidR="0046297A" w:rsidRDefault="0046297A" w:rsidP="0046297A">
      <w:pPr>
        <w:pStyle w:val="Actdetails"/>
      </w:pPr>
      <w:r>
        <w:t>notified LR 18 June 2007</w:t>
      </w:r>
    </w:p>
    <w:p w14:paraId="37D6636C" w14:textId="77777777" w:rsidR="0046297A" w:rsidRDefault="0046297A" w:rsidP="0046297A">
      <w:pPr>
        <w:pStyle w:val="Actdetails"/>
      </w:pPr>
      <w:r>
        <w:t>s 1, s 2 commenced 18 June 2007 (LA s 75 (1))</w:t>
      </w:r>
    </w:p>
    <w:p w14:paraId="36B0F62F" w14:textId="77777777" w:rsidR="0046297A" w:rsidRDefault="0046297A" w:rsidP="0046297A">
      <w:pPr>
        <w:pStyle w:val="Actdetails"/>
      </w:pPr>
      <w:r>
        <w:t>s 230 commenced 1 August 2007 (LA s 75AA)</w:t>
      </w:r>
    </w:p>
    <w:p w14:paraId="3DE13BA5" w14:textId="40804524" w:rsidR="0046297A" w:rsidRPr="00782F83" w:rsidRDefault="0046297A" w:rsidP="0046297A">
      <w:pPr>
        <w:pStyle w:val="Actdetails"/>
        <w:rPr>
          <w:rFonts w:cs="Arial"/>
        </w:rPr>
      </w:pPr>
      <w:r w:rsidRPr="00782F83">
        <w:rPr>
          <w:rFonts w:cs="Arial"/>
        </w:rPr>
        <w:t xml:space="preserve">sch 1 pt 1.3 commenced 1 August 2007 (s 2 and </w:t>
      </w:r>
      <w:hyperlink r:id="rId345" w:tooltip="CN2007-6" w:history="1">
        <w:r w:rsidRPr="00782F83">
          <w:rPr>
            <w:rStyle w:val="charCitHyperlinkAbbrev"/>
          </w:rPr>
          <w:t>CN2007-6</w:t>
        </w:r>
      </w:hyperlink>
      <w:r w:rsidRPr="00782F83">
        <w:rPr>
          <w:rFonts w:cs="Arial"/>
        </w:rPr>
        <w:t>)</w:t>
      </w:r>
    </w:p>
    <w:p w14:paraId="04BA093A" w14:textId="77777777" w:rsidR="0046297A" w:rsidRDefault="0046297A" w:rsidP="0046297A">
      <w:pPr>
        <w:pStyle w:val="Asamby"/>
      </w:pPr>
      <w:r>
        <w:t>as modified by</w:t>
      </w:r>
    </w:p>
    <w:p w14:paraId="7000B934" w14:textId="761699C9" w:rsidR="0046297A" w:rsidRDefault="00D611AF" w:rsidP="0046297A">
      <w:pPr>
        <w:pStyle w:val="NewAct"/>
      </w:pPr>
      <w:hyperlink r:id="rId346" w:tooltip="SL2007-34" w:history="1">
        <w:r w:rsidR="0046297A" w:rsidRPr="00782F83">
          <w:rPr>
            <w:rStyle w:val="charCitHyperlinkAbbrev"/>
          </w:rPr>
          <w:t>Crimes (Sentence Administration) Amendment Regulation 2007 (No 2)</w:t>
        </w:r>
      </w:hyperlink>
      <w:r w:rsidR="0046297A">
        <w:t xml:space="preserve"> SL2007-34 s 5</w:t>
      </w:r>
    </w:p>
    <w:p w14:paraId="66CDF680" w14:textId="77777777" w:rsidR="0046297A" w:rsidRDefault="0046297A" w:rsidP="0046297A">
      <w:pPr>
        <w:pStyle w:val="Actdetails"/>
      </w:pPr>
      <w:r>
        <w:t>notified LR 19 October 2007</w:t>
      </w:r>
    </w:p>
    <w:p w14:paraId="06767B06" w14:textId="77777777" w:rsidR="0046297A" w:rsidRDefault="0046297A" w:rsidP="0046297A">
      <w:pPr>
        <w:pStyle w:val="Actdetails"/>
      </w:pPr>
      <w:r>
        <w:t>s 1, s 2 commenced 19 October 2007 (LA s 75 (1))</w:t>
      </w:r>
    </w:p>
    <w:p w14:paraId="0A5A4596" w14:textId="77777777" w:rsidR="0046297A" w:rsidRDefault="0046297A" w:rsidP="0046297A">
      <w:pPr>
        <w:pStyle w:val="Actdetails"/>
      </w:pPr>
      <w:r>
        <w:t>s 5 commenced 20 October 2007 (s 2)</w:t>
      </w:r>
    </w:p>
    <w:p w14:paraId="442C4C01" w14:textId="6C4C54A0" w:rsidR="0046297A" w:rsidRDefault="0046297A" w:rsidP="0046297A">
      <w:pPr>
        <w:pStyle w:val="LegHistNote"/>
      </w:pPr>
      <w:r w:rsidRPr="00782F83">
        <w:rPr>
          <w:rStyle w:val="charItals"/>
        </w:rPr>
        <w:t>Note</w:t>
      </w:r>
      <w:r>
        <w:tab/>
        <w:t xml:space="preserve">This regulation only amends the </w:t>
      </w:r>
      <w:hyperlink r:id="rId347" w:anchor="history" w:tooltip="SL2006-23" w:history="1">
        <w:r w:rsidRPr="00782F83">
          <w:rPr>
            <w:rStyle w:val="charCitHyperlinkAbbrev"/>
          </w:rPr>
          <w:t>Crimes (Sentence Administration) Regulation 2006</w:t>
        </w:r>
      </w:hyperlink>
      <w:r>
        <w:t xml:space="preserve"> SL2006-23.</w:t>
      </w:r>
    </w:p>
    <w:p w14:paraId="726CAB43" w14:textId="77777777" w:rsidR="0046297A" w:rsidRDefault="0046297A" w:rsidP="0046297A">
      <w:pPr>
        <w:pStyle w:val="Asamby"/>
      </w:pPr>
      <w:r>
        <w:t>as amended by</w:t>
      </w:r>
    </w:p>
    <w:p w14:paraId="4DF30E91" w14:textId="022BD320" w:rsidR="0046297A" w:rsidRDefault="00D611AF" w:rsidP="0046297A">
      <w:pPr>
        <w:pStyle w:val="NewAct"/>
      </w:pPr>
      <w:hyperlink r:id="rId348" w:tooltip="A2008-7" w:history="1">
        <w:r w:rsidR="0046297A" w:rsidRPr="00782F83">
          <w:rPr>
            <w:rStyle w:val="charCitHyperlinkAbbrev"/>
          </w:rPr>
          <w:t>Justice and Community Safety Legislation Amendment Act 2008</w:t>
        </w:r>
      </w:hyperlink>
      <w:r w:rsidR="0046297A">
        <w:t xml:space="preserve"> A2008-7 sch 1 pt 1.7</w:t>
      </w:r>
    </w:p>
    <w:p w14:paraId="0082B9CE" w14:textId="77777777" w:rsidR="0046297A" w:rsidRDefault="0046297A" w:rsidP="0046297A">
      <w:pPr>
        <w:pStyle w:val="Actdetails"/>
        <w:keepNext/>
      </w:pPr>
      <w:r>
        <w:t>notified LR 16 April 2008</w:t>
      </w:r>
    </w:p>
    <w:p w14:paraId="321EC13E" w14:textId="77777777" w:rsidR="0046297A" w:rsidRDefault="0046297A" w:rsidP="0046297A">
      <w:pPr>
        <w:pStyle w:val="Actdetails"/>
        <w:keepNext/>
      </w:pPr>
      <w:r>
        <w:t>s 1, s 2 commenced 16 April 2008 (LA s 75 (1))</w:t>
      </w:r>
    </w:p>
    <w:p w14:paraId="60E84436" w14:textId="77777777" w:rsidR="0046297A" w:rsidRDefault="0046297A" w:rsidP="0046297A">
      <w:pPr>
        <w:pStyle w:val="Actdetails"/>
      </w:pPr>
      <w:r>
        <w:t>sch 1 pt 1.7 commenced 7 May 2008 (s 2)</w:t>
      </w:r>
    </w:p>
    <w:p w14:paraId="498DA50B" w14:textId="07558F87" w:rsidR="0046297A" w:rsidRDefault="00D611AF" w:rsidP="0046297A">
      <w:pPr>
        <w:pStyle w:val="NewAct"/>
      </w:pPr>
      <w:hyperlink r:id="rId349" w:anchor="history" w:tooltip="A2008-19" w:history="1">
        <w:r w:rsidR="0046297A" w:rsidRPr="00782F83">
          <w:rPr>
            <w:rStyle w:val="charCitHyperlinkAbbrev"/>
          </w:rPr>
          <w:t>Children and Young People Act 2008</w:t>
        </w:r>
      </w:hyperlink>
      <w:r w:rsidR="0046297A">
        <w:t xml:space="preserve"> A2008-19 sch 1 pt 1.4</w:t>
      </w:r>
    </w:p>
    <w:p w14:paraId="5A017BD9" w14:textId="77777777" w:rsidR="0046297A" w:rsidRDefault="0046297A" w:rsidP="0046297A">
      <w:pPr>
        <w:pStyle w:val="Actdetails"/>
        <w:keepNext/>
      </w:pPr>
      <w:r>
        <w:t>notified LR 17 July 2008</w:t>
      </w:r>
    </w:p>
    <w:p w14:paraId="05F92068" w14:textId="77777777" w:rsidR="0046297A" w:rsidRDefault="0046297A" w:rsidP="0046297A">
      <w:pPr>
        <w:pStyle w:val="Actdetails"/>
        <w:keepNext/>
      </w:pPr>
      <w:r>
        <w:t>s 1, s 2 commenced 17 July 2008 (LA s 75 (1))</w:t>
      </w:r>
    </w:p>
    <w:p w14:paraId="415CF0D3" w14:textId="6388E684" w:rsidR="0046297A" w:rsidRPr="00390874" w:rsidRDefault="0046297A" w:rsidP="0046297A">
      <w:pPr>
        <w:pStyle w:val="Actdetails"/>
      </w:pPr>
      <w:r w:rsidRPr="00390874">
        <w:t xml:space="preserve">sch 1 pt 1.4 commenced 27 February 2009 (s 2 and </w:t>
      </w:r>
      <w:hyperlink r:id="rId350" w:tooltip="CN2008-17" w:history="1">
        <w:r w:rsidRPr="00782F83">
          <w:rPr>
            <w:rStyle w:val="charCitHyperlinkAbbrev"/>
          </w:rPr>
          <w:t xml:space="preserve">CN2008-17 </w:t>
        </w:r>
      </w:hyperlink>
      <w:r w:rsidRPr="00390874">
        <w:t xml:space="preserve">(and see </w:t>
      </w:r>
      <w:hyperlink r:id="rId351" w:tooltip="CN2008-13" w:history="1">
        <w:r w:rsidRPr="00782F83">
          <w:rPr>
            <w:rStyle w:val="charCitHyperlinkAbbrev"/>
          </w:rPr>
          <w:t>CN2008-13</w:t>
        </w:r>
      </w:hyperlink>
      <w:r w:rsidRPr="00390874">
        <w:t>))</w:t>
      </w:r>
    </w:p>
    <w:p w14:paraId="258FAD97" w14:textId="20EB6846" w:rsidR="0046297A" w:rsidRDefault="00D611AF" w:rsidP="0046297A">
      <w:pPr>
        <w:pStyle w:val="NewAct"/>
      </w:pPr>
      <w:hyperlink r:id="rId352"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14:paraId="140332A7" w14:textId="77777777" w:rsidR="0046297A" w:rsidRDefault="0046297A" w:rsidP="0046297A">
      <w:pPr>
        <w:pStyle w:val="Actdetails"/>
        <w:keepNext/>
      </w:pPr>
      <w:r>
        <w:t>notified LR 17 July 2008</w:t>
      </w:r>
    </w:p>
    <w:p w14:paraId="59BAFE5E" w14:textId="77777777" w:rsidR="0046297A" w:rsidRDefault="0046297A" w:rsidP="0046297A">
      <w:pPr>
        <w:pStyle w:val="Actdetails"/>
        <w:keepNext/>
      </w:pPr>
      <w:r>
        <w:t>s 1, s 2 commenced 17 July 2008 (LA s 75 (1))</w:t>
      </w:r>
    </w:p>
    <w:p w14:paraId="75BD43D9" w14:textId="77777777" w:rsidR="0046297A" w:rsidRDefault="0046297A" w:rsidP="0046297A">
      <w:pPr>
        <w:pStyle w:val="Actdetails"/>
        <w:keepNext/>
      </w:pPr>
      <w:r>
        <w:t>s 3 commenced 18 July 2008 (s 2 (1))</w:t>
      </w:r>
    </w:p>
    <w:p w14:paraId="78E0C4A7" w14:textId="568048A5" w:rsidR="0046297A" w:rsidRPr="00390874" w:rsidRDefault="0046297A" w:rsidP="0046297A">
      <w:pPr>
        <w:pStyle w:val="Actdetails"/>
        <w:keepNext/>
      </w:pPr>
      <w:r w:rsidRPr="00390874">
        <w:t xml:space="preserve">sch 1 pt 1.3, sch 4 pt 4.11 commenced 27 February 2009 (s 2 (5) and see </w:t>
      </w:r>
      <w:hyperlink r:id="rId353" w:anchor="history" w:tooltip="A2008-19" w:history="1">
        <w:r w:rsidRPr="00782F83">
          <w:rPr>
            <w:rStyle w:val="charCitHyperlinkAbbrev"/>
          </w:rPr>
          <w:t>Children and Young People Act 2008</w:t>
        </w:r>
      </w:hyperlink>
      <w:r w:rsidRPr="00390874">
        <w:t xml:space="preserve"> A2008-19, s 2 and </w:t>
      </w:r>
      <w:hyperlink r:id="rId354"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55" w:tooltip="CN2008-13" w:history="1">
        <w:r w:rsidRPr="00782F83">
          <w:rPr>
            <w:rStyle w:val="charCitHyperlinkAbbrev"/>
          </w:rPr>
          <w:t>CN2008-13</w:t>
        </w:r>
      </w:hyperlink>
      <w:r w:rsidRPr="00390874">
        <w:t>))</w:t>
      </w:r>
    </w:p>
    <w:p w14:paraId="61E53F5D" w14:textId="3FA04F19" w:rsidR="0046297A" w:rsidRPr="00B81E02" w:rsidRDefault="0046297A" w:rsidP="0046297A">
      <w:pPr>
        <w:pStyle w:val="Actdetails"/>
        <w:keepNext/>
      </w:pPr>
      <w:r>
        <w:t>sch 3 pt 3.9 commenced</w:t>
      </w:r>
      <w:r w:rsidRPr="00B81E02">
        <w:t xml:space="preserve"> 27 October 2008 (s 2 (4) and see </w:t>
      </w:r>
      <w:hyperlink r:id="rId356" w:anchor="history" w:tooltip="A2008-19" w:history="1">
        <w:r w:rsidRPr="00782F83">
          <w:rPr>
            <w:rStyle w:val="charCitHyperlinkAbbrev"/>
          </w:rPr>
          <w:t>Children and Young People Act 2008</w:t>
        </w:r>
      </w:hyperlink>
      <w:r w:rsidRPr="00B81E02">
        <w:t xml:space="preserve"> A2008-19, s 2 and </w:t>
      </w:r>
      <w:hyperlink r:id="rId357" w:tooltip="CN2008-13" w:history="1">
        <w:r w:rsidRPr="00782F83">
          <w:rPr>
            <w:rStyle w:val="charCitHyperlinkAbbrev"/>
          </w:rPr>
          <w:t>CN2008-13</w:t>
        </w:r>
      </w:hyperlink>
      <w:r w:rsidRPr="00B81E02">
        <w:t>)</w:t>
      </w:r>
    </w:p>
    <w:p w14:paraId="32BCC700" w14:textId="25A53DAB" w:rsidR="0046297A" w:rsidRDefault="00D611AF" w:rsidP="0046297A">
      <w:pPr>
        <w:pStyle w:val="NewAct"/>
      </w:pPr>
      <w:hyperlink r:id="rId358" w:tooltip="A2008-28" w:history="1">
        <w:r w:rsidR="0046297A" w:rsidRPr="00782F83">
          <w:rPr>
            <w:rStyle w:val="charCitHyperlinkAbbrev"/>
          </w:rPr>
          <w:t>Statute Law Amendment Act 2008</w:t>
        </w:r>
      </w:hyperlink>
      <w:r w:rsidR="0046297A">
        <w:t xml:space="preserve"> A2008-28 sch 3 pt 3.20</w:t>
      </w:r>
    </w:p>
    <w:p w14:paraId="0F2B1A47" w14:textId="77777777" w:rsidR="0046297A" w:rsidRDefault="0046297A" w:rsidP="0046297A">
      <w:pPr>
        <w:pStyle w:val="Actdetails"/>
        <w:keepNext/>
      </w:pPr>
      <w:r>
        <w:t>notified LR 12 August 2008</w:t>
      </w:r>
    </w:p>
    <w:p w14:paraId="039BD004" w14:textId="77777777" w:rsidR="0046297A" w:rsidRDefault="0046297A" w:rsidP="0046297A">
      <w:pPr>
        <w:pStyle w:val="Actdetails"/>
        <w:keepNext/>
      </w:pPr>
      <w:r>
        <w:t>s 1, s 2 commenced 12 August 2008 (LA s 75 (1))</w:t>
      </w:r>
    </w:p>
    <w:p w14:paraId="0B87E21A" w14:textId="77777777" w:rsidR="0046297A" w:rsidRDefault="0046297A" w:rsidP="0046297A">
      <w:pPr>
        <w:pStyle w:val="Actdetails"/>
      </w:pPr>
      <w:r>
        <w:t>sch 3 pt 3.20 commenced 26 August 2008 (s 2)</w:t>
      </w:r>
    </w:p>
    <w:p w14:paraId="76F9BF35" w14:textId="3BF91F49" w:rsidR="0046297A" w:rsidRDefault="00D611AF" w:rsidP="0046297A">
      <w:pPr>
        <w:pStyle w:val="NewAct"/>
      </w:pPr>
      <w:hyperlink r:id="rId359" w:tooltip="A2009-7" w:history="1">
        <w:r w:rsidR="0046297A" w:rsidRPr="00782F83">
          <w:rPr>
            <w:rStyle w:val="charCitHyperlinkAbbrev"/>
          </w:rPr>
          <w:t>Justice and Community Safety Legislation Amendment Act 2009</w:t>
        </w:r>
      </w:hyperlink>
      <w:r w:rsidR="0046297A">
        <w:t xml:space="preserve"> A2009-7 sch 1 pt 1.3</w:t>
      </w:r>
    </w:p>
    <w:p w14:paraId="66294432" w14:textId="77777777" w:rsidR="0046297A" w:rsidRDefault="0046297A" w:rsidP="0046297A">
      <w:pPr>
        <w:pStyle w:val="Actdetails"/>
      </w:pPr>
      <w:r>
        <w:t>notified LR 5 March 2009</w:t>
      </w:r>
    </w:p>
    <w:p w14:paraId="582A1A63" w14:textId="77777777" w:rsidR="0046297A" w:rsidRDefault="0046297A" w:rsidP="0046297A">
      <w:pPr>
        <w:pStyle w:val="Actdetails"/>
      </w:pPr>
      <w:r>
        <w:t>s 1, s 2 commenced 5 March 2009 (LA s 75 (1))</w:t>
      </w:r>
    </w:p>
    <w:p w14:paraId="62433B34" w14:textId="77777777" w:rsidR="0046297A" w:rsidRDefault="0046297A" w:rsidP="0046297A">
      <w:pPr>
        <w:pStyle w:val="Actdetails"/>
      </w:pPr>
      <w:r>
        <w:t>sch 1 pt 1.3 commenced 6 March 2009 (s 2 (3))</w:t>
      </w:r>
    </w:p>
    <w:p w14:paraId="484321AB" w14:textId="1B23B788" w:rsidR="0046297A" w:rsidRDefault="00D611AF" w:rsidP="0046297A">
      <w:pPr>
        <w:pStyle w:val="NewAct"/>
      </w:pPr>
      <w:hyperlink r:id="rId360" w:tooltip="A2009-24" w:history="1">
        <w:r w:rsidR="0046297A" w:rsidRPr="00782F83">
          <w:rPr>
            <w:rStyle w:val="charCitHyperlinkAbbrev"/>
          </w:rPr>
          <w:t>Crimes Legislation Amendment Act 2009</w:t>
        </w:r>
      </w:hyperlink>
      <w:r w:rsidR="0046297A">
        <w:t xml:space="preserve"> A2009-24 sch 1 pt 1.4</w:t>
      </w:r>
    </w:p>
    <w:p w14:paraId="526F668D" w14:textId="77777777" w:rsidR="0046297A" w:rsidRDefault="0046297A" w:rsidP="0046297A">
      <w:pPr>
        <w:pStyle w:val="Actdetails"/>
        <w:keepNext/>
      </w:pPr>
      <w:r>
        <w:t>notified LR 3 September 2009</w:t>
      </w:r>
    </w:p>
    <w:p w14:paraId="16BE095D" w14:textId="77777777" w:rsidR="0046297A" w:rsidRDefault="0046297A" w:rsidP="0046297A">
      <w:pPr>
        <w:pStyle w:val="Actdetails"/>
        <w:keepNext/>
      </w:pPr>
      <w:r>
        <w:t>s 1, s 2 commenced 3 September 2009 (LA s 75 (1))</w:t>
      </w:r>
    </w:p>
    <w:p w14:paraId="1379FBF8" w14:textId="77777777" w:rsidR="0046297A" w:rsidRPr="00CB0B3C" w:rsidRDefault="0046297A" w:rsidP="0046297A">
      <w:pPr>
        <w:pStyle w:val="Actdetails"/>
      </w:pPr>
      <w:r>
        <w:t>sch 1 pt 1.4</w:t>
      </w:r>
      <w:r w:rsidRPr="00CB0B3C">
        <w:t xml:space="preserve"> commenced 4 September 2009 (s 2)</w:t>
      </w:r>
    </w:p>
    <w:p w14:paraId="49C42200" w14:textId="17BD86D8" w:rsidR="0046297A" w:rsidRDefault="00D611AF" w:rsidP="0046297A">
      <w:pPr>
        <w:pStyle w:val="NewAct"/>
      </w:pPr>
      <w:hyperlink r:id="rId361" w:tooltip="A2009-28" w:history="1">
        <w:r w:rsidR="0046297A" w:rsidRPr="00782F83">
          <w:rPr>
            <w:rStyle w:val="charCitHyperlinkAbbrev"/>
          </w:rPr>
          <w:t>Work Safety Legislation Amendment Act 2009</w:t>
        </w:r>
      </w:hyperlink>
      <w:r w:rsidR="0046297A">
        <w:t xml:space="preserve"> A2009-28 sch 2 pt 2.4</w:t>
      </w:r>
    </w:p>
    <w:p w14:paraId="045929BA" w14:textId="77777777" w:rsidR="0046297A" w:rsidRDefault="0046297A" w:rsidP="0046297A">
      <w:pPr>
        <w:pStyle w:val="Actdetails"/>
      </w:pPr>
      <w:r>
        <w:t>notified LR 9 September 2009</w:t>
      </w:r>
    </w:p>
    <w:p w14:paraId="6BA2823C" w14:textId="77777777" w:rsidR="0046297A" w:rsidRDefault="0046297A" w:rsidP="0046297A">
      <w:pPr>
        <w:pStyle w:val="Actdetails"/>
      </w:pPr>
      <w:r>
        <w:t>s 1, s 2 commenced 9 September 2009 (LA s 75 (1))</w:t>
      </w:r>
    </w:p>
    <w:p w14:paraId="546B2471" w14:textId="2E639506" w:rsidR="0046297A" w:rsidRPr="008F6453" w:rsidRDefault="0046297A" w:rsidP="0046297A">
      <w:pPr>
        <w:pStyle w:val="Actdetails"/>
      </w:pPr>
      <w:r w:rsidRPr="008F6453">
        <w:t>sch 2 pt 2.4 commence</w:t>
      </w:r>
      <w:r>
        <w:t>d</w:t>
      </w:r>
      <w:r w:rsidRPr="008F6453">
        <w:t xml:space="preserve"> 1 October 2009 (s 2 and see </w:t>
      </w:r>
      <w:hyperlink r:id="rId362" w:tooltip="A2008-51" w:history="1">
        <w:r w:rsidRPr="00782F83">
          <w:rPr>
            <w:rStyle w:val="charCitHyperlinkAbbrev"/>
          </w:rPr>
          <w:t>Work Safety Act</w:t>
        </w:r>
        <w:r w:rsidR="002407E5">
          <w:rPr>
            <w:rStyle w:val="charCitHyperlinkAbbrev"/>
          </w:rPr>
          <w:t> </w:t>
        </w:r>
        <w:r w:rsidRPr="00782F83">
          <w:rPr>
            <w:rStyle w:val="charCitHyperlinkAbbrev"/>
          </w:rPr>
          <w:t>2008</w:t>
        </w:r>
      </w:hyperlink>
      <w:r w:rsidRPr="008F6453">
        <w:t xml:space="preserve"> A2008-51, s 2</w:t>
      </w:r>
      <w:r>
        <w:t xml:space="preserve"> (1) (b)</w:t>
      </w:r>
      <w:r w:rsidRPr="008F6453">
        <w:t xml:space="preserve"> and </w:t>
      </w:r>
      <w:hyperlink r:id="rId363" w:tooltip="CN2009-11" w:history="1">
        <w:r w:rsidRPr="00782F83">
          <w:rPr>
            <w:rStyle w:val="charCitHyperlinkAbbrev"/>
          </w:rPr>
          <w:t>CN2009-11</w:t>
        </w:r>
      </w:hyperlink>
      <w:r w:rsidRPr="008F6453">
        <w:t>)</w:t>
      </w:r>
    </w:p>
    <w:p w14:paraId="2D61EB94" w14:textId="1430A057" w:rsidR="0046297A" w:rsidRDefault="00D611AF" w:rsidP="0046297A">
      <w:pPr>
        <w:pStyle w:val="NewAct"/>
      </w:pPr>
      <w:hyperlink r:id="rId364" w:tooltip="A2010-21" w:history="1">
        <w:r w:rsidR="0046297A" w:rsidRPr="00782F83">
          <w:rPr>
            <w:rStyle w:val="charCitHyperlinkAbbrev"/>
          </w:rPr>
          <w:t>Crimes (Sentence Administration) Amendment Act 2010</w:t>
        </w:r>
      </w:hyperlink>
      <w:r w:rsidR="0046297A">
        <w:t xml:space="preserve"> A2010-21</w:t>
      </w:r>
    </w:p>
    <w:p w14:paraId="20974F28" w14:textId="77777777" w:rsidR="0046297A" w:rsidRDefault="0046297A" w:rsidP="0046297A">
      <w:pPr>
        <w:pStyle w:val="Actdetails"/>
        <w:keepNext/>
      </w:pPr>
      <w:r>
        <w:t>notified LR 30 June 2010</w:t>
      </w:r>
    </w:p>
    <w:p w14:paraId="67C46275" w14:textId="77777777" w:rsidR="0046297A" w:rsidRDefault="0046297A" w:rsidP="0046297A">
      <w:pPr>
        <w:pStyle w:val="Actdetails"/>
        <w:keepNext/>
      </w:pPr>
      <w:r>
        <w:t>s 1, s 2 commenced 30 June 2010 (LA s 75 (1))</w:t>
      </w:r>
    </w:p>
    <w:p w14:paraId="740213CB" w14:textId="77777777" w:rsidR="0046297A" w:rsidRPr="00CB0B3C" w:rsidRDefault="0046297A" w:rsidP="0046297A">
      <w:pPr>
        <w:pStyle w:val="Actdetails"/>
      </w:pPr>
      <w:r>
        <w:t>remainder</w:t>
      </w:r>
      <w:r w:rsidRPr="00CB0B3C">
        <w:t xml:space="preserve"> commenced </w:t>
      </w:r>
      <w:r>
        <w:t>1 July 2010</w:t>
      </w:r>
      <w:r w:rsidRPr="00CB0B3C">
        <w:t xml:space="preserve"> (s 2)</w:t>
      </w:r>
    </w:p>
    <w:p w14:paraId="0EBE452A" w14:textId="64B14CB7" w:rsidR="0046297A" w:rsidRDefault="00D611AF" w:rsidP="0046297A">
      <w:pPr>
        <w:pStyle w:val="NewAct"/>
      </w:pPr>
      <w:hyperlink r:id="rId365" w:tooltip="A2010-30" w:history="1">
        <w:r w:rsidR="0046297A" w:rsidRPr="00782F83">
          <w:rPr>
            <w:rStyle w:val="charCitHyperlinkAbbrev"/>
          </w:rPr>
          <w:t>Justice and Community Safety Legislation Amendment Act 2010 (No 2)</w:t>
        </w:r>
      </w:hyperlink>
      <w:r w:rsidR="0046297A">
        <w:t> A2010-30 sch 1 pt 1.6</w:t>
      </w:r>
    </w:p>
    <w:p w14:paraId="34701DD2" w14:textId="77777777" w:rsidR="0046297A" w:rsidRDefault="0046297A" w:rsidP="0046297A">
      <w:pPr>
        <w:pStyle w:val="Actdetails"/>
        <w:keepNext/>
      </w:pPr>
      <w:r>
        <w:t>notified LR 31 August 2010</w:t>
      </w:r>
    </w:p>
    <w:p w14:paraId="4C34D8A8" w14:textId="77777777" w:rsidR="0046297A" w:rsidRDefault="0046297A" w:rsidP="0046297A">
      <w:pPr>
        <w:pStyle w:val="Actdetails"/>
        <w:keepNext/>
      </w:pPr>
      <w:r>
        <w:t>s 1, s 2 commenced 31 August 2010 (LA s 75 (1))</w:t>
      </w:r>
    </w:p>
    <w:p w14:paraId="226876EE" w14:textId="77777777" w:rsidR="0046297A" w:rsidRDefault="0046297A" w:rsidP="0046297A">
      <w:pPr>
        <w:pStyle w:val="Actdetails"/>
        <w:keepNext/>
      </w:pPr>
      <w:r>
        <w:t>s 3 commenced 1 September 2010 (s 2 (1))</w:t>
      </w:r>
    </w:p>
    <w:p w14:paraId="1CA75065" w14:textId="77777777" w:rsidR="0046297A" w:rsidRDefault="0046297A" w:rsidP="0046297A">
      <w:pPr>
        <w:pStyle w:val="Actdetails"/>
      </w:pPr>
      <w:r>
        <w:t>sch 1 pt 1.6 commenced 28 September 2010 (s 2 (2))</w:t>
      </w:r>
    </w:p>
    <w:p w14:paraId="59C3F48D" w14:textId="1D29E18C" w:rsidR="0046297A" w:rsidRDefault="00D611AF" w:rsidP="0046297A">
      <w:pPr>
        <w:pStyle w:val="NewAct"/>
      </w:pPr>
      <w:hyperlink r:id="rId366" w:tooltip="A2010-40" w:history="1">
        <w:r w:rsidR="0046297A" w:rsidRPr="00782F83">
          <w:rPr>
            <w:rStyle w:val="charCitHyperlinkAbbrev"/>
          </w:rPr>
          <w:t>Justice and Community Safety Legislation Amendment Act 2010 (No 3)</w:t>
        </w:r>
      </w:hyperlink>
      <w:r w:rsidR="0046297A">
        <w:t xml:space="preserve"> A2010-40 sch 2 pt 2.6</w:t>
      </w:r>
    </w:p>
    <w:p w14:paraId="4D89B876" w14:textId="77777777" w:rsidR="0046297A" w:rsidRDefault="0046297A" w:rsidP="0046297A">
      <w:pPr>
        <w:pStyle w:val="Actdetails"/>
        <w:keepNext/>
      </w:pPr>
      <w:r>
        <w:t>notified LR 5 October 2010</w:t>
      </w:r>
    </w:p>
    <w:p w14:paraId="37766EA5" w14:textId="77777777" w:rsidR="0046297A" w:rsidRDefault="0046297A" w:rsidP="0046297A">
      <w:pPr>
        <w:pStyle w:val="Actdetails"/>
        <w:keepNext/>
      </w:pPr>
      <w:r>
        <w:t>s 1, s 2 commenced 5 October 2010 (LA s 75 (1))</w:t>
      </w:r>
    </w:p>
    <w:p w14:paraId="557F795F" w14:textId="77777777" w:rsidR="0046297A" w:rsidRDefault="0046297A" w:rsidP="0046297A">
      <w:pPr>
        <w:pStyle w:val="Actdetails"/>
        <w:keepNext/>
      </w:pPr>
      <w:r>
        <w:t>s 3 commenced 6 October 2010 (s 2 (1))</w:t>
      </w:r>
    </w:p>
    <w:p w14:paraId="16600BA7" w14:textId="77777777" w:rsidR="0046297A" w:rsidRDefault="0046297A" w:rsidP="0046297A">
      <w:pPr>
        <w:pStyle w:val="Actdetails"/>
      </w:pPr>
      <w:r>
        <w:t>sch 2 pt 2.6 commenced 2 November 2010 (s 2 (2))</w:t>
      </w:r>
    </w:p>
    <w:p w14:paraId="7DABCCD9" w14:textId="28B801EE" w:rsidR="0046297A" w:rsidRDefault="00D611AF" w:rsidP="0046297A">
      <w:pPr>
        <w:pStyle w:val="NewAct"/>
      </w:pPr>
      <w:hyperlink r:id="rId367" w:tooltip="A2011-22" w:history="1">
        <w:r w:rsidR="0046297A" w:rsidRPr="00782F83">
          <w:rPr>
            <w:rStyle w:val="charCitHyperlinkAbbrev"/>
          </w:rPr>
          <w:t>Administrative (One ACT Public Service Miscellaneous Amendments) Act 2011</w:t>
        </w:r>
      </w:hyperlink>
      <w:r w:rsidR="0046297A">
        <w:t xml:space="preserve"> A2011-22 sch 1 pt 1.44</w:t>
      </w:r>
    </w:p>
    <w:p w14:paraId="42DE901A" w14:textId="77777777" w:rsidR="0046297A" w:rsidRDefault="0046297A" w:rsidP="0046297A">
      <w:pPr>
        <w:pStyle w:val="Actdetails"/>
        <w:keepNext/>
      </w:pPr>
      <w:r>
        <w:t>notified LR 30 June 2011</w:t>
      </w:r>
    </w:p>
    <w:p w14:paraId="6F4B053E" w14:textId="77777777" w:rsidR="0046297A" w:rsidRDefault="0046297A" w:rsidP="0046297A">
      <w:pPr>
        <w:pStyle w:val="Actdetails"/>
        <w:keepNext/>
      </w:pPr>
      <w:r>
        <w:t>s 1, s 2 commenced 30 June 2011 (LA s 75 (1))</w:t>
      </w:r>
    </w:p>
    <w:p w14:paraId="2C150686" w14:textId="77777777" w:rsidR="0046297A" w:rsidRPr="00CB0D40" w:rsidRDefault="0046297A" w:rsidP="0046297A">
      <w:pPr>
        <w:pStyle w:val="Actdetails"/>
      </w:pPr>
      <w:r>
        <w:t>sch 1 pt 1.44</w:t>
      </w:r>
      <w:r w:rsidRPr="00CB0D40">
        <w:t xml:space="preserve"> commenced </w:t>
      </w:r>
      <w:r>
        <w:t>1 July 2011 (s 2 (1</w:t>
      </w:r>
      <w:r w:rsidRPr="00CB0D40">
        <w:t>)</w:t>
      </w:r>
      <w:r>
        <w:t>)</w:t>
      </w:r>
    </w:p>
    <w:p w14:paraId="3DA804D8" w14:textId="3ED100CB" w:rsidR="0046297A" w:rsidRDefault="00D611AF" w:rsidP="0046297A">
      <w:pPr>
        <w:pStyle w:val="NewAct"/>
      </w:pPr>
      <w:hyperlink r:id="rId368" w:tooltip="A2011-27" w:history="1">
        <w:r w:rsidR="0046297A" w:rsidRPr="00782F83">
          <w:rPr>
            <w:rStyle w:val="charCitHyperlinkAbbrev"/>
          </w:rPr>
          <w:t>Justice and Community Safety Legislation Amendment Act 2011 (No 2)</w:t>
        </w:r>
      </w:hyperlink>
      <w:r w:rsidR="0046297A">
        <w:t xml:space="preserve"> A2011-27 sch 1 pt 1.4</w:t>
      </w:r>
    </w:p>
    <w:p w14:paraId="71CE94DA" w14:textId="77777777" w:rsidR="0046297A" w:rsidRDefault="0046297A" w:rsidP="0046297A">
      <w:pPr>
        <w:pStyle w:val="Actdetails"/>
        <w:keepNext/>
      </w:pPr>
      <w:r>
        <w:t>notified LR 30 August 2011</w:t>
      </w:r>
    </w:p>
    <w:p w14:paraId="1D316CDA" w14:textId="77777777" w:rsidR="0046297A" w:rsidRDefault="0046297A" w:rsidP="0046297A">
      <w:pPr>
        <w:pStyle w:val="Actdetails"/>
        <w:keepNext/>
      </w:pPr>
      <w:r>
        <w:t>s 1, s 2 taken to have commenced 29 July 2008 (LA s 75 (2))</w:t>
      </w:r>
    </w:p>
    <w:p w14:paraId="0C29B234" w14:textId="77777777" w:rsidR="0046297A" w:rsidRPr="00CB0D40" w:rsidRDefault="0046297A" w:rsidP="0046297A">
      <w:pPr>
        <w:pStyle w:val="Actdetails"/>
      </w:pPr>
      <w:r>
        <w:t>sch 1 pt 1.4</w:t>
      </w:r>
      <w:r w:rsidRPr="00CB0D40">
        <w:t xml:space="preserve"> commenced </w:t>
      </w:r>
      <w:r>
        <w:t>13 September 2011 (s 2 (1</w:t>
      </w:r>
      <w:r w:rsidRPr="00CB0D40">
        <w:t>)</w:t>
      </w:r>
      <w:r>
        <w:t>)</w:t>
      </w:r>
    </w:p>
    <w:p w14:paraId="36A6218C" w14:textId="03CB0D55" w:rsidR="0046297A" w:rsidRDefault="00D611AF" w:rsidP="0046297A">
      <w:pPr>
        <w:pStyle w:val="NewAct"/>
      </w:pPr>
      <w:hyperlink r:id="rId369" w:tooltip="A2011-48" w:history="1">
        <w:r w:rsidR="0046297A" w:rsidRPr="00782F83">
          <w:rPr>
            <w:rStyle w:val="charCitHyperlinkAbbrev"/>
          </w:rPr>
          <w:t>Evidence (Consequential Amendments) Act 2011</w:t>
        </w:r>
      </w:hyperlink>
      <w:r w:rsidR="0046297A">
        <w:t xml:space="preserve"> A2011-48 sch 1 pt 1.14</w:t>
      </w:r>
    </w:p>
    <w:p w14:paraId="1E61DB97" w14:textId="77777777" w:rsidR="0046297A" w:rsidRDefault="0046297A" w:rsidP="0046297A">
      <w:pPr>
        <w:pStyle w:val="Actdetails"/>
      </w:pPr>
      <w:r>
        <w:t>notified LR 22 November 2011</w:t>
      </w:r>
    </w:p>
    <w:p w14:paraId="2B3200A1" w14:textId="77777777" w:rsidR="0046297A" w:rsidRDefault="0046297A" w:rsidP="0046297A">
      <w:pPr>
        <w:pStyle w:val="Actdetails"/>
      </w:pPr>
      <w:r>
        <w:t>s 1, s 2 commenced 22 November 2011 (LA s 75 (1))</w:t>
      </w:r>
    </w:p>
    <w:p w14:paraId="384EF2FC" w14:textId="49402DC5"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70" w:tooltip="A2011-12" w:history="1">
        <w:r w:rsidRPr="00782F83">
          <w:rPr>
            <w:rStyle w:val="charCitHyperlinkAbbrev"/>
          </w:rPr>
          <w:t>Evidence Act</w:t>
        </w:r>
        <w:r w:rsidR="00CE127E">
          <w:rPr>
            <w:rStyle w:val="charCitHyperlinkAbbrev"/>
          </w:rPr>
          <w:t> </w:t>
        </w:r>
        <w:r w:rsidRPr="00782F83">
          <w:rPr>
            <w:rStyle w:val="charCitHyperlinkAbbrev"/>
          </w:rPr>
          <w:t>2011</w:t>
        </w:r>
      </w:hyperlink>
      <w:r w:rsidRPr="009A7FDA">
        <w:t xml:space="preserve"> A2011</w:t>
      </w:r>
      <w:r w:rsidRPr="009A7FDA">
        <w:noBreakHyphen/>
        <w:t>12</w:t>
      </w:r>
      <w:r>
        <w:t>,</w:t>
      </w:r>
      <w:r w:rsidRPr="009A7FDA">
        <w:t xml:space="preserve"> s 2 and </w:t>
      </w:r>
      <w:hyperlink r:id="rId371" w:tooltip="CN2012-4" w:history="1">
        <w:r w:rsidRPr="00782F83">
          <w:rPr>
            <w:rStyle w:val="charCitHyperlinkAbbrev"/>
          </w:rPr>
          <w:t>CN2012-4</w:t>
        </w:r>
      </w:hyperlink>
      <w:r w:rsidRPr="009A7FDA">
        <w:t>)</w:t>
      </w:r>
    </w:p>
    <w:p w14:paraId="47CC86DC" w14:textId="3B26003B" w:rsidR="0046297A" w:rsidRDefault="00D611AF" w:rsidP="0046297A">
      <w:pPr>
        <w:pStyle w:val="NewAct"/>
      </w:pPr>
      <w:hyperlink r:id="rId372" w:tooltip="A2011-49" w:history="1">
        <w:r w:rsidR="0046297A" w:rsidRPr="00782F83">
          <w:rPr>
            <w:rStyle w:val="charCitHyperlinkAbbrev"/>
          </w:rPr>
          <w:t>Justice and Community Safety Legislation Amendment Act 2011 (No 3)</w:t>
        </w:r>
      </w:hyperlink>
      <w:r w:rsidR="0046297A">
        <w:t xml:space="preserve"> A2011-49 sch 1 pt 1.2</w:t>
      </w:r>
    </w:p>
    <w:p w14:paraId="0C5E938C" w14:textId="77777777" w:rsidR="0046297A" w:rsidRDefault="0046297A" w:rsidP="0046297A">
      <w:pPr>
        <w:pStyle w:val="Actdetails"/>
        <w:keepNext/>
      </w:pPr>
      <w:r>
        <w:t>notified LR 22 November 2011</w:t>
      </w:r>
    </w:p>
    <w:p w14:paraId="234F0B5F" w14:textId="77777777" w:rsidR="0046297A" w:rsidRDefault="0046297A" w:rsidP="0046297A">
      <w:pPr>
        <w:pStyle w:val="Actdetails"/>
        <w:keepNext/>
      </w:pPr>
      <w:r>
        <w:t>s 1, s 2 commenced 22 November 2011 (LA s 75 (1))</w:t>
      </w:r>
    </w:p>
    <w:p w14:paraId="2A74071E" w14:textId="77777777" w:rsidR="0046297A" w:rsidRDefault="0046297A" w:rsidP="0046297A">
      <w:pPr>
        <w:pStyle w:val="Actdetails"/>
      </w:pPr>
      <w:r>
        <w:t>sch 1 pt 1.2</w:t>
      </w:r>
      <w:r w:rsidRPr="00CB0D40">
        <w:t xml:space="preserve"> commenced </w:t>
      </w:r>
      <w:r>
        <w:t>23 November 2011 (s 2 (1</w:t>
      </w:r>
      <w:r w:rsidRPr="00CB0D40">
        <w:t>)</w:t>
      </w:r>
      <w:r>
        <w:t>)</w:t>
      </w:r>
    </w:p>
    <w:p w14:paraId="4041C7F0" w14:textId="26F8346B" w:rsidR="0046297A" w:rsidRPr="00136DCB" w:rsidRDefault="00D611AF" w:rsidP="0046297A">
      <w:pPr>
        <w:pStyle w:val="NewAct"/>
      </w:pPr>
      <w:hyperlink r:id="rId373"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14:paraId="36A02B50" w14:textId="77777777" w:rsidR="0046297A" w:rsidRDefault="0046297A" w:rsidP="0046297A">
      <w:pPr>
        <w:pStyle w:val="Actdetails"/>
        <w:keepNext/>
      </w:pPr>
      <w:r>
        <w:t>notified LR 14 December 2011</w:t>
      </w:r>
    </w:p>
    <w:p w14:paraId="39AA6FD5" w14:textId="77777777" w:rsidR="0046297A" w:rsidRDefault="0046297A" w:rsidP="0046297A">
      <w:pPr>
        <w:pStyle w:val="Actdetails"/>
        <w:keepNext/>
      </w:pPr>
      <w:r>
        <w:t>s 1, s 2 commenced 14 December 2011 (LA s 75 (1))</w:t>
      </w:r>
    </w:p>
    <w:p w14:paraId="5A911B10" w14:textId="1DD15867"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74" w:tooltip="A2011-35" w:history="1">
        <w:r w:rsidRPr="00782F83">
          <w:rPr>
            <w:rStyle w:val="charCitHyperlinkAbbrev"/>
          </w:rPr>
          <w:t>Work Health and Safety Act 2011</w:t>
        </w:r>
      </w:hyperlink>
      <w:r>
        <w:t xml:space="preserve"> A2011-35, s 2 and </w:t>
      </w:r>
      <w:hyperlink r:id="rId375" w:tooltip="CN2011-12" w:history="1">
        <w:r w:rsidRPr="00782F83">
          <w:rPr>
            <w:rStyle w:val="charCitHyperlinkAbbrev"/>
          </w:rPr>
          <w:t>CN2011-12</w:t>
        </w:r>
      </w:hyperlink>
      <w:r>
        <w:t>)</w:t>
      </w:r>
    </w:p>
    <w:p w14:paraId="0BC8291B" w14:textId="40CF549B" w:rsidR="0046297A" w:rsidRPr="00023BFB" w:rsidRDefault="00D611AF" w:rsidP="0046297A">
      <w:pPr>
        <w:pStyle w:val="NewAct"/>
      </w:pPr>
      <w:hyperlink r:id="rId376"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14:paraId="18DDA0B1" w14:textId="77777777" w:rsidR="0046297A" w:rsidRDefault="0046297A" w:rsidP="0046297A">
      <w:pPr>
        <w:pStyle w:val="Actdetails"/>
        <w:keepNext/>
      </w:pPr>
      <w:r>
        <w:t>notified LR 14 December 2011</w:t>
      </w:r>
    </w:p>
    <w:p w14:paraId="096A5C67" w14:textId="77777777" w:rsidR="0046297A" w:rsidRDefault="0046297A" w:rsidP="0046297A">
      <w:pPr>
        <w:pStyle w:val="Actdetails"/>
        <w:keepNext/>
      </w:pPr>
      <w:r>
        <w:t>s 1, s 2 commenced 14 December 2011 (LA s 75 (1))</w:t>
      </w:r>
    </w:p>
    <w:p w14:paraId="50679470" w14:textId="77777777" w:rsidR="0046297A" w:rsidRDefault="0046297A" w:rsidP="0046297A">
      <w:pPr>
        <w:pStyle w:val="Actdetails"/>
      </w:pPr>
      <w:r>
        <w:t>pt 3 commenced 15 December 2011</w:t>
      </w:r>
      <w:r w:rsidRPr="00D6142D">
        <w:t xml:space="preserve"> (s 2</w:t>
      </w:r>
      <w:r>
        <w:t>)</w:t>
      </w:r>
    </w:p>
    <w:p w14:paraId="30B66F4B" w14:textId="70A5617B" w:rsidR="0046297A" w:rsidRPr="00A8568C" w:rsidRDefault="00D611AF" w:rsidP="0046297A">
      <w:pPr>
        <w:pStyle w:val="NewAct"/>
      </w:pPr>
      <w:hyperlink r:id="rId377" w:tooltip="A2012-13" w:history="1">
        <w:r w:rsidR="0046297A" w:rsidRPr="00782F83">
          <w:rPr>
            <w:rStyle w:val="charCitHyperlinkAbbrev"/>
          </w:rPr>
          <w:t>Justice and Community Safety Legislation Amendment Act 2012</w:t>
        </w:r>
      </w:hyperlink>
      <w:r w:rsidR="0046297A">
        <w:t xml:space="preserve"> A2012-13 sch 1 pt 1.4</w:t>
      </w:r>
    </w:p>
    <w:p w14:paraId="61D86B95" w14:textId="77777777" w:rsidR="0046297A" w:rsidRDefault="0046297A" w:rsidP="0046297A">
      <w:pPr>
        <w:pStyle w:val="Actdetails"/>
        <w:keepNext/>
      </w:pPr>
      <w:r>
        <w:t>notified LR 11 April 2012</w:t>
      </w:r>
    </w:p>
    <w:p w14:paraId="46A41D14" w14:textId="77777777" w:rsidR="0046297A" w:rsidRDefault="0046297A" w:rsidP="0046297A">
      <w:pPr>
        <w:pStyle w:val="Actdetails"/>
        <w:keepNext/>
      </w:pPr>
      <w:r>
        <w:t>s 1, s 2 commenced 11 April 2012 (LA s 75 (1))</w:t>
      </w:r>
    </w:p>
    <w:p w14:paraId="20FC5BF6" w14:textId="77777777"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14:paraId="0C60C217" w14:textId="04E06934" w:rsidR="0046297A" w:rsidRPr="00023BFB" w:rsidRDefault="00D611AF" w:rsidP="0046297A">
      <w:pPr>
        <w:pStyle w:val="NewAct"/>
      </w:pPr>
      <w:hyperlink r:id="rId378"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14:paraId="77029809" w14:textId="77777777" w:rsidR="0046297A" w:rsidRDefault="0046297A" w:rsidP="0046297A">
      <w:pPr>
        <w:pStyle w:val="Actdetails"/>
        <w:keepNext/>
      </w:pPr>
      <w:r>
        <w:t>notified LR 15 June 2012</w:t>
      </w:r>
    </w:p>
    <w:p w14:paraId="398F8D80" w14:textId="77777777" w:rsidR="0046297A" w:rsidRDefault="0046297A" w:rsidP="0046297A">
      <w:pPr>
        <w:pStyle w:val="Actdetails"/>
        <w:keepNext/>
      </w:pPr>
      <w:r>
        <w:t>s 1, s 2 commenced 15 June 2012 (LA s 75 (1))</w:t>
      </w:r>
    </w:p>
    <w:p w14:paraId="533447A2" w14:textId="77777777" w:rsidR="0046297A" w:rsidRDefault="0046297A" w:rsidP="0046297A">
      <w:pPr>
        <w:pStyle w:val="Actdetails"/>
      </w:pPr>
      <w:r>
        <w:t>pt 3 commenced 16 June 2012</w:t>
      </w:r>
      <w:r w:rsidRPr="00D6142D">
        <w:t xml:space="preserve"> (s 2</w:t>
      </w:r>
      <w:r>
        <w:t xml:space="preserve"> (1))</w:t>
      </w:r>
    </w:p>
    <w:p w14:paraId="17ACED6B" w14:textId="57006769" w:rsidR="0046297A" w:rsidRDefault="00D611AF" w:rsidP="0046297A">
      <w:pPr>
        <w:pStyle w:val="NewAct"/>
      </w:pPr>
      <w:hyperlink r:id="rId379" w:tooltip="A2013-44" w:history="1">
        <w:r w:rsidR="0046297A">
          <w:rPr>
            <w:rStyle w:val="charCitHyperlinkAbbrev"/>
          </w:rPr>
          <w:t>Statute Law Amendment Act 2013 (No 2)</w:t>
        </w:r>
      </w:hyperlink>
      <w:r w:rsidR="0046297A">
        <w:t xml:space="preserve"> A2013-44 sch 3 pt 3.4</w:t>
      </w:r>
    </w:p>
    <w:p w14:paraId="601CD3FF" w14:textId="77777777" w:rsidR="0046297A" w:rsidRDefault="0046297A" w:rsidP="0046297A">
      <w:pPr>
        <w:pStyle w:val="Actdetails"/>
        <w:keepNext/>
      </w:pPr>
      <w:r>
        <w:t>notified LR 11 November 2013</w:t>
      </w:r>
    </w:p>
    <w:p w14:paraId="4CFDCB55" w14:textId="77777777" w:rsidR="0046297A" w:rsidRDefault="0046297A" w:rsidP="0046297A">
      <w:pPr>
        <w:pStyle w:val="Actdetails"/>
        <w:keepNext/>
      </w:pPr>
      <w:r>
        <w:t>s 1, s 2 commenced 11 November 2013 (LA s 75 (1))</w:t>
      </w:r>
    </w:p>
    <w:p w14:paraId="3F6E52B9" w14:textId="77777777" w:rsidR="0046297A" w:rsidRDefault="0046297A" w:rsidP="0046297A">
      <w:pPr>
        <w:pStyle w:val="Actdetails"/>
      </w:pPr>
      <w:r>
        <w:t>sch 3 pt 3.4</w:t>
      </w:r>
      <w:r w:rsidRPr="00D6142D">
        <w:t xml:space="preserve"> </w:t>
      </w:r>
      <w:r>
        <w:t>commenced 25 November 2013</w:t>
      </w:r>
      <w:r w:rsidRPr="00D6142D">
        <w:t xml:space="preserve"> (s 2)</w:t>
      </w:r>
    </w:p>
    <w:p w14:paraId="06684AB1" w14:textId="2A309123" w:rsidR="0046297A" w:rsidRDefault="00D611AF" w:rsidP="0046297A">
      <w:pPr>
        <w:pStyle w:val="NewAct"/>
      </w:pPr>
      <w:hyperlink r:id="rId380" w:tooltip="A2014-6" w:history="1">
        <w:r w:rsidR="0046297A">
          <w:rPr>
            <w:rStyle w:val="charCitHyperlinkAbbrev"/>
          </w:rPr>
          <w:t>Corrections and Sentencing Legislation Amendment Act 2014</w:t>
        </w:r>
      </w:hyperlink>
      <w:r w:rsidR="0046297A">
        <w:t xml:space="preserve"> A2014</w:t>
      </w:r>
      <w:r w:rsidR="0046297A">
        <w:noBreakHyphen/>
        <w:t>6 pt 4</w:t>
      </w:r>
    </w:p>
    <w:p w14:paraId="6A0626B7" w14:textId="77777777" w:rsidR="0046297A" w:rsidRDefault="0046297A" w:rsidP="0046297A">
      <w:pPr>
        <w:pStyle w:val="Actdetails"/>
        <w:keepNext/>
      </w:pPr>
      <w:r>
        <w:t>notified LR 27 March 2014</w:t>
      </w:r>
    </w:p>
    <w:p w14:paraId="09082016" w14:textId="77777777" w:rsidR="0046297A" w:rsidRDefault="0046297A" w:rsidP="0046297A">
      <w:pPr>
        <w:pStyle w:val="Actdetails"/>
        <w:keepNext/>
      </w:pPr>
      <w:r>
        <w:t>s 1, s 2 commenced 27 March 2014 (LA s 75 (1))</w:t>
      </w:r>
    </w:p>
    <w:p w14:paraId="17C3AB29" w14:textId="77777777" w:rsidR="0046297A" w:rsidRDefault="0046297A" w:rsidP="0046297A">
      <w:pPr>
        <w:pStyle w:val="Actdetails"/>
      </w:pPr>
      <w:r>
        <w:t>pt 4</w:t>
      </w:r>
      <w:r w:rsidRPr="002D2CC3">
        <w:t xml:space="preserve"> </w:t>
      </w:r>
      <w:r w:rsidRPr="009A7FDA">
        <w:t xml:space="preserve">commenced </w:t>
      </w:r>
      <w:r>
        <w:t>28 March 2014 (s 2)</w:t>
      </w:r>
    </w:p>
    <w:p w14:paraId="4889FC17" w14:textId="1F6CD933" w:rsidR="0046297A" w:rsidRDefault="00D611AF" w:rsidP="0046297A">
      <w:pPr>
        <w:pStyle w:val="NewAct"/>
      </w:pPr>
      <w:hyperlink r:id="rId381" w:tooltip="A2014-51" w:history="1">
        <w:r w:rsidR="0046297A" w:rsidRPr="00A60A4C">
          <w:rPr>
            <w:rStyle w:val="charCitHyperlinkAbbrev"/>
          </w:rPr>
          <w:t>Mental Health (Treatment and Care) Amendment Act 2014</w:t>
        </w:r>
      </w:hyperlink>
      <w:r w:rsidR="0046297A">
        <w:t xml:space="preserve"> A2014-51 sch 1 pt 1.5 (as am by </w:t>
      </w:r>
      <w:hyperlink r:id="rId382" w:anchor="history" w:tooltip="Mental Health Act 2015" w:history="1">
        <w:r w:rsidR="0046297A" w:rsidRPr="000E16FA">
          <w:rPr>
            <w:rStyle w:val="charCitHyperlinkAbbrev"/>
          </w:rPr>
          <w:t>A2015-38</w:t>
        </w:r>
      </w:hyperlink>
      <w:r w:rsidR="0046297A">
        <w:t xml:space="preserve"> amdt 2.54)</w:t>
      </w:r>
    </w:p>
    <w:p w14:paraId="7098E109" w14:textId="77777777" w:rsidR="0046297A" w:rsidRDefault="0046297A" w:rsidP="0046297A">
      <w:pPr>
        <w:pStyle w:val="Actdetails"/>
        <w:spacing w:before="0"/>
      </w:pPr>
      <w:r>
        <w:t>notified LR 12 November 2014</w:t>
      </w:r>
    </w:p>
    <w:p w14:paraId="33FDF894" w14:textId="77777777" w:rsidR="0046297A" w:rsidRDefault="0046297A" w:rsidP="0046297A">
      <w:pPr>
        <w:pStyle w:val="Actdetails"/>
        <w:spacing w:before="0"/>
      </w:pPr>
      <w:r>
        <w:t>s 1, s 2 commenced 12 November 2014 (LA s 75 (1))</w:t>
      </w:r>
    </w:p>
    <w:p w14:paraId="3136053B" w14:textId="6ACF7B9F"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83"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14:paraId="00737C82" w14:textId="3C704883" w:rsidR="0046297A" w:rsidRDefault="00D611AF" w:rsidP="0046297A">
      <w:pPr>
        <w:pStyle w:val="NewAct"/>
      </w:pPr>
      <w:hyperlink r:id="rId384" w:tooltip="A2014-58" w:history="1">
        <w:r w:rsidR="0046297A">
          <w:rPr>
            <w:rStyle w:val="charCitHyperlinkAbbrev"/>
          </w:rPr>
          <w:t>Crimes (Sentencing) Amendment Act 2014</w:t>
        </w:r>
      </w:hyperlink>
      <w:r w:rsidR="0046297A">
        <w:t xml:space="preserve"> A2014-58 sch 1 pt 1.2</w:t>
      </w:r>
    </w:p>
    <w:p w14:paraId="697C330F" w14:textId="77777777" w:rsidR="0046297A" w:rsidRDefault="0046297A" w:rsidP="0046297A">
      <w:pPr>
        <w:pStyle w:val="Actdetails"/>
        <w:keepNext/>
      </w:pPr>
      <w:r>
        <w:t>notified LR 4 December 2014</w:t>
      </w:r>
    </w:p>
    <w:p w14:paraId="5CBFAA41" w14:textId="77777777" w:rsidR="0046297A" w:rsidRDefault="0046297A" w:rsidP="0046297A">
      <w:pPr>
        <w:pStyle w:val="Actdetails"/>
        <w:keepNext/>
      </w:pPr>
      <w:r>
        <w:t>s 1, s 2 commenced 4 December 2014 (LA s 75 (1))</w:t>
      </w:r>
    </w:p>
    <w:p w14:paraId="3FF362D2" w14:textId="77777777"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14:paraId="7722D8A5" w14:textId="59F81F12" w:rsidR="0046297A" w:rsidRDefault="00D611AF" w:rsidP="0046297A">
      <w:pPr>
        <w:pStyle w:val="NewAct"/>
      </w:pPr>
      <w:hyperlink r:id="rId385" w:tooltip="A2015-3" w:history="1">
        <w:r w:rsidR="0046297A">
          <w:rPr>
            <w:rStyle w:val="charCitHyperlinkAbbrev"/>
          </w:rPr>
          <w:t>Crimes Legislation Amendment Act 2015</w:t>
        </w:r>
      </w:hyperlink>
      <w:r w:rsidR="0046297A">
        <w:t xml:space="preserve"> A2015-3 pt 5</w:t>
      </w:r>
    </w:p>
    <w:p w14:paraId="0EDE214A" w14:textId="77777777" w:rsidR="0046297A" w:rsidRDefault="0046297A" w:rsidP="0046297A">
      <w:pPr>
        <w:pStyle w:val="Actdetails"/>
      </w:pPr>
      <w:r>
        <w:t>notified LR 2 March 2015</w:t>
      </w:r>
    </w:p>
    <w:p w14:paraId="7AAFC45C" w14:textId="77777777" w:rsidR="0046297A" w:rsidRDefault="0046297A" w:rsidP="0046297A">
      <w:pPr>
        <w:pStyle w:val="Actdetails"/>
      </w:pPr>
      <w:r>
        <w:t>s 1, s 2 commenced 2 March 2015 (LA s 75 (1))</w:t>
      </w:r>
    </w:p>
    <w:p w14:paraId="440CEB44" w14:textId="77777777" w:rsidR="0046297A" w:rsidRDefault="0046297A" w:rsidP="0046297A">
      <w:pPr>
        <w:pStyle w:val="Actdetails"/>
      </w:pPr>
      <w:r>
        <w:t>pt 5 commenced 3 March 2015 (s 2 (1))</w:t>
      </w:r>
    </w:p>
    <w:p w14:paraId="3EAA74A2" w14:textId="345BD578" w:rsidR="0046297A" w:rsidRDefault="00D611AF" w:rsidP="0046297A">
      <w:pPr>
        <w:pStyle w:val="NewAct"/>
      </w:pPr>
      <w:hyperlink r:id="rId386" w:tooltip="A2015-15" w:history="1">
        <w:r w:rsidR="0046297A">
          <w:rPr>
            <w:rStyle w:val="charCitHyperlinkAbbrev"/>
          </w:rPr>
          <w:t>Statute Law Amendment Act 2015</w:t>
        </w:r>
      </w:hyperlink>
      <w:r w:rsidR="0046297A">
        <w:t xml:space="preserve"> A2015</w:t>
      </w:r>
      <w:r w:rsidR="0046297A">
        <w:noBreakHyphen/>
        <w:t>15 sch 3 pt 3.3</w:t>
      </w:r>
    </w:p>
    <w:p w14:paraId="2C493807" w14:textId="77777777" w:rsidR="0046297A" w:rsidRDefault="0046297A" w:rsidP="0046297A">
      <w:pPr>
        <w:pStyle w:val="Actdetails"/>
        <w:keepNext/>
      </w:pPr>
      <w:r>
        <w:t>notified LR 27 May 2015</w:t>
      </w:r>
    </w:p>
    <w:p w14:paraId="0FF741D5" w14:textId="77777777" w:rsidR="0046297A" w:rsidRDefault="0046297A" w:rsidP="0046297A">
      <w:pPr>
        <w:pStyle w:val="Actdetails"/>
        <w:keepNext/>
      </w:pPr>
      <w:r>
        <w:t>s 1, s 2 commenced 27 May 2015 (LA s 75 (1))</w:t>
      </w:r>
    </w:p>
    <w:p w14:paraId="1BA54154" w14:textId="77777777" w:rsidR="0046297A" w:rsidRDefault="0046297A" w:rsidP="0046297A">
      <w:pPr>
        <w:pStyle w:val="Actdetails"/>
      </w:pPr>
      <w:r>
        <w:t xml:space="preserve">sch 3 pt 3.3 </w:t>
      </w:r>
      <w:r w:rsidRPr="00AE7C72">
        <w:t xml:space="preserve">commenced </w:t>
      </w:r>
      <w:r>
        <w:t>10 June 2015</w:t>
      </w:r>
      <w:r w:rsidRPr="00AE7C72">
        <w:t xml:space="preserve"> (</w:t>
      </w:r>
      <w:r>
        <w:t>s 2)</w:t>
      </w:r>
    </w:p>
    <w:p w14:paraId="2DC7E8CB" w14:textId="5A7B46D1" w:rsidR="0046297A" w:rsidRDefault="00D611AF" w:rsidP="0046297A">
      <w:pPr>
        <w:pStyle w:val="NewAct"/>
      </w:pPr>
      <w:hyperlink r:id="rId387" w:anchor="history" w:tooltip="A2015-38" w:history="1">
        <w:r w:rsidR="0046297A">
          <w:rPr>
            <w:rStyle w:val="charCitHyperlinkAbbrev"/>
          </w:rPr>
          <w:t>Mental Health Act 2015</w:t>
        </w:r>
      </w:hyperlink>
      <w:r w:rsidR="0046297A">
        <w:t xml:space="preserve"> </w:t>
      </w:r>
      <w:bookmarkStart w:id="535" w:name="_Hlk33697220"/>
      <w:r w:rsidR="0046297A">
        <w:t>A2015</w:t>
      </w:r>
      <w:r w:rsidR="0046297A">
        <w:noBreakHyphen/>
        <w:t>38</w:t>
      </w:r>
      <w:bookmarkEnd w:id="535"/>
      <w:r w:rsidR="0046297A">
        <w:t xml:space="preserve"> sch 2 pt 2.2, sch 2 pt 2.4 div 2.4.8</w:t>
      </w:r>
    </w:p>
    <w:p w14:paraId="693A6CD7" w14:textId="77777777" w:rsidR="0046297A" w:rsidRDefault="0046297A" w:rsidP="0046297A">
      <w:pPr>
        <w:pStyle w:val="Actdetails"/>
      </w:pPr>
      <w:r>
        <w:t>notified LR 7 October 2015</w:t>
      </w:r>
    </w:p>
    <w:p w14:paraId="016E5DAF" w14:textId="77777777" w:rsidR="0046297A" w:rsidRDefault="0046297A" w:rsidP="0046297A">
      <w:pPr>
        <w:pStyle w:val="Actdetails"/>
      </w:pPr>
      <w:r>
        <w:t>s 1, s 2 commenced 7 October 2015 (LA s 75 (1))</w:t>
      </w:r>
    </w:p>
    <w:p w14:paraId="020CB36E" w14:textId="77777777" w:rsidR="0046297A" w:rsidRDefault="0046297A" w:rsidP="0046297A">
      <w:pPr>
        <w:pStyle w:val="Actdetails"/>
      </w:pPr>
      <w:r w:rsidRPr="00A23357">
        <w:t>sch 2 pt 2.2</w:t>
      </w:r>
      <w:r>
        <w:t xml:space="preserve"> (amdt 2.54)</w:t>
      </w:r>
      <w:r w:rsidRPr="00A23357">
        <w:t xml:space="preserve"> commenced 8 October 2015 (s 2 (2))</w:t>
      </w:r>
    </w:p>
    <w:p w14:paraId="3C4C46EC" w14:textId="38CEC9D5"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88"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89"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7E76A5">
        <w:rPr>
          <w:rStyle w:val="charUnderline"/>
          <w:u w:val="none"/>
        </w:rPr>
        <w:t>)</w:t>
      </w:r>
    </w:p>
    <w:p w14:paraId="5549A768" w14:textId="577504C3" w:rsidR="0046297A" w:rsidRDefault="0046297A" w:rsidP="0046297A">
      <w:pPr>
        <w:pStyle w:val="LegHistNote"/>
      </w:pPr>
      <w:r>
        <w:rPr>
          <w:rStyle w:val="charItals"/>
        </w:rPr>
        <w:t>Note</w:t>
      </w:r>
      <w:r>
        <w:tab/>
        <w:t xml:space="preserve">Sch 2 pt 2.2 (amdt 2.54) only amends the </w:t>
      </w:r>
      <w:hyperlink r:id="rId390" w:tooltip="A2014-51" w:history="1">
        <w:r w:rsidRPr="00E1720F">
          <w:rPr>
            <w:rStyle w:val="charCitHyperlinkAbbrev"/>
          </w:rPr>
          <w:t>Mental Health (Treatment and Care) Amendment Act 2014</w:t>
        </w:r>
      </w:hyperlink>
      <w:r>
        <w:t xml:space="preserve"> A2014-51</w:t>
      </w:r>
    </w:p>
    <w:p w14:paraId="05A81FF2" w14:textId="43D58889" w:rsidR="0046297A" w:rsidRDefault="00D611AF" w:rsidP="0046297A">
      <w:pPr>
        <w:pStyle w:val="NewAct"/>
      </w:pPr>
      <w:hyperlink r:id="rId391" w:tooltip="A2015-50" w:history="1">
        <w:r w:rsidR="0046297A">
          <w:rPr>
            <w:rStyle w:val="charCitHyperlinkAbbrev"/>
          </w:rPr>
          <w:t>Statute Law Amendment Act 2015 (No 2)</w:t>
        </w:r>
      </w:hyperlink>
      <w:r w:rsidR="0046297A">
        <w:t xml:space="preserve"> A2015</w:t>
      </w:r>
      <w:r w:rsidR="0046297A">
        <w:noBreakHyphen/>
        <w:t>50 sch 3 pt 3.12</w:t>
      </w:r>
    </w:p>
    <w:p w14:paraId="1DDE2E41" w14:textId="77777777" w:rsidR="0046297A" w:rsidRDefault="0046297A" w:rsidP="0046297A">
      <w:pPr>
        <w:pStyle w:val="Actdetails"/>
        <w:keepNext/>
      </w:pPr>
      <w:r>
        <w:t>notified LR 25 November 2015</w:t>
      </w:r>
    </w:p>
    <w:p w14:paraId="6FA134F3" w14:textId="77777777" w:rsidR="0046297A" w:rsidRDefault="0046297A" w:rsidP="0046297A">
      <w:pPr>
        <w:pStyle w:val="Actdetails"/>
        <w:keepNext/>
      </w:pPr>
      <w:r>
        <w:t>s 1, s 2 commenced 25 November 2015 (LA s 75 (1))</w:t>
      </w:r>
    </w:p>
    <w:p w14:paraId="1679371B" w14:textId="77777777"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14:paraId="4343BEC8" w14:textId="4CFEDD38" w:rsidR="0046297A" w:rsidRDefault="00D611AF" w:rsidP="0046297A">
      <w:pPr>
        <w:pStyle w:val="NewAct"/>
      </w:pPr>
      <w:hyperlink r:id="rId392" w:tooltip="A2016-4" w:history="1">
        <w:r w:rsidR="0046297A">
          <w:rPr>
            <w:rStyle w:val="charCitHyperlinkAbbrev"/>
          </w:rPr>
          <w:t>Crimes (Sentencing and Restorative Justice) Amendment Act 2016</w:t>
        </w:r>
      </w:hyperlink>
      <w:r w:rsidR="0046297A">
        <w:t xml:space="preserve"> A2016</w:t>
      </w:r>
      <w:r w:rsidR="0046297A">
        <w:noBreakHyphen/>
        <w:t>4 pt 3</w:t>
      </w:r>
    </w:p>
    <w:p w14:paraId="18FACC6F" w14:textId="77777777" w:rsidR="0046297A" w:rsidRDefault="0046297A" w:rsidP="0046297A">
      <w:pPr>
        <w:pStyle w:val="Actdetails"/>
        <w:keepNext/>
      </w:pPr>
      <w:r>
        <w:t>notified LR 24 February 2016</w:t>
      </w:r>
    </w:p>
    <w:p w14:paraId="688186A1" w14:textId="77777777" w:rsidR="0046297A" w:rsidRDefault="0046297A" w:rsidP="0046297A">
      <w:pPr>
        <w:pStyle w:val="Actdetails"/>
        <w:keepNext/>
      </w:pPr>
      <w:r>
        <w:t>s 1, s 2 commenced 24 February 2016 (LA s 75 (1))</w:t>
      </w:r>
    </w:p>
    <w:p w14:paraId="4C16B331" w14:textId="77777777" w:rsidR="0046297A" w:rsidRDefault="0046297A" w:rsidP="0046297A">
      <w:pPr>
        <w:pStyle w:val="Actdetails"/>
      </w:pPr>
      <w:r>
        <w:t>pt 3</w:t>
      </w:r>
      <w:r w:rsidRPr="00A1444A">
        <w:t xml:space="preserve"> commenced 2 March 2016 (s 2 (1))</w:t>
      </w:r>
    </w:p>
    <w:p w14:paraId="1DE53D70" w14:textId="1AED549C" w:rsidR="0046297A" w:rsidRDefault="00D611AF" w:rsidP="0046297A">
      <w:pPr>
        <w:pStyle w:val="NewAct"/>
      </w:pPr>
      <w:hyperlink r:id="rId393"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14:paraId="7E72B4F8" w14:textId="77777777" w:rsidR="0046297A" w:rsidRDefault="0046297A" w:rsidP="0046297A">
      <w:pPr>
        <w:pStyle w:val="Actdetails"/>
      </w:pPr>
      <w:r>
        <w:t>notified LR 16 March 2016</w:t>
      </w:r>
    </w:p>
    <w:p w14:paraId="119592A5" w14:textId="77777777" w:rsidR="0046297A" w:rsidRDefault="0046297A" w:rsidP="0046297A">
      <w:pPr>
        <w:pStyle w:val="Actdetails"/>
      </w:pPr>
      <w:r>
        <w:t>s 1, s 2 commenced 16 March 2016 (LA s 75 (1))</w:t>
      </w:r>
    </w:p>
    <w:p w14:paraId="322783DB" w14:textId="77777777" w:rsidR="0046297A" w:rsidRDefault="0046297A" w:rsidP="0046297A">
      <w:pPr>
        <w:pStyle w:val="Actdetails"/>
      </w:pPr>
      <w:r>
        <w:t>sch 3 pt 3.3</w:t>
      </w:r>
      <w:r w:rsidRPr="00490F6A">
        <w:t xml:space="preserve"> commenced 1 July 2016 (s 2</w:t>
      </w:r>
      <w:r>
        <w:t xml:space="preserve"> (1) (a)</w:t>
      </w:r>
      <w:r w:rsidRPr="00490F6A">
        <w:t>)</w:t>
      </w:r>
    </w:p>
    <w:p w14:paraId="30FA4013" w14:textId="01354DAC" w:rsidR="0046297A" w:rsidRPr="00935D4E" w:rsidRDefault="00D611AF" w:rsidP="0046297A">
      <w:pPr>
        <w:pStyle w:val="NewAct"/>
      </w:pPr>
      <w:hyperlink r:id="rId394" w:anchor="history" w:tooltip="A2016-42" w:history="1">
        <w:r w:rsidR="0046297A">
          <w:rPr>
            <w:rStyle w:val="charCitHyperlinkAbbrev"/>
          </w:rPr>
          <w:t>Family Violence Act 2016</w:t>
        </w:r>
      </w:hyperlink>
      <w:r w:rsidR="0046297A">
        <w:t xml:space="preserve"> A2016-42 sch 3 pt 3.7 (as am by </w:t>
      </w:r>
      <w:hyperlink r:id="rId395"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14:paraId="0B78F8BD" w14:textId="77777777" w:rsidR="0046297A" w:rsidRDefault="0046297A" w:rsidP="0046297A">
      <w:pPr>
        <w:pStyle w:val="Actdetails"/>
      </w:pPr>
      <w:r>
        <w:t>notified LR 18 August 2016</w:t>
      </w:r>
    </w:p>
    <w:p w14:paraId="3AEB2A5A" w14:textId="77777777" w:rsidR="0046297A" w:rsidRDefault="0046297A" w:rsidP="0046297A">
      <w:pPr>
        <w:pStyle w:val="Actdetails"/>
      </w:pPr>
      <w:r>
        <w:t>s 1, s 2 commenced 18 August 2016 (LA s 75 (1))</w:t>
      </w:r>
    </w:p>
    <w:p w14:paraId="6AC4814E" w14:textId="702FBDE1"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9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FA17989" w14:textId="3FCB2125" w:rsidR="0046297A" w:rsidRDefault="00D611AF" w:rsidP="0046297A">
      <w:pPr>
        <w:pStyle w:val="NewAct"/>
      </w:pPr>
      <w:hyperlink r:id="rId397" w:tooltip="A2016-48" w:history="1">
        <w:r w:rsidR="0046297A">
          <w:rPr>
            <w:rStyle w:val="charCitHyperlinkAbbrev"/>
          </w:rPr>
          <w:t>Crimes (Serious and Organised Crime) Legislation Amendment Act 2016</w:t>
        </w:r>
      </w:hyperlink>
      <w:r w:rsidR="0046297A">
        <w:t xml:space="preserve"> A2016-48 pt 6</w:t>
      </w:r>
    </w:p>
    <w:p w14:paraId="40C03B56" w14:textId="77777777" w:rsidR="0046297A" w:rsidRDefault="0046297A" w:rsidP="0046297A">
      <w:pPr>
        <w:pStyle w:val="Actdetails"/>
      </w:pPr>
      <w:r>
        <w:t>notified LR 23 August 2016</w:t>
      </w:r>
    </w:p>
    <w:p w14:paraId="29B11F6C" w14:textId="77777777" w:rsidR="0046297A" w:rsidRDefault="0046297A" w:rsidP="0046297A">
      <w:pPr>
        <w:pStyle w:val="Actdetails"/>
      </w:pPr>
      <w:r>
        <w:t>s 1, s 2 commenced 23 August 2016 (LA s 75 (1))</w:t>
      </w:r>
    </w:p>
    <w:p w14:paraId="0B0F2929" w14:textId="77777777" w:rsidR="0046297A" w:rsidRDefault="0046297A" w:rsidP="0046297A">
      <w:pPr>
        <w:pStyle w:val="Actdetails"/>
      </w:pPr>
      <w:r>
        <w:t>pt 6 commenced 24 August 2016 (s 2 (1))</w:t>
      </w:r>
    </w:p>
    <w:p w14:paraId="5FAAC2D7" w14:textId="58987616" w:rsidR="0046297A" w:rsidRDefault="00D611AF" w:rsidP="0046297A">
      <w:pPr>
        <w:pStyle w:val="NewAct"/>
      </w:pPr>
      <w:hyperlink r:id="rId398" w:tooltip="A2016-52" w:history="1">
        <w:r w:rsidR="0046297A">
          <w:rPr>
            <w:rStyle w:val="charCitHyperlinkAbbrev"/>
          </w:rPr>
          <w:t>Public Sector Management Amendment Act 2016</w:t>
        </w:r>
      </w:hyperlink>
      <w:r w:rsidR="0046297A">
        <w:t xml:space="preserve"> A2016-52 sch 1 pt 1.18</w:t>
      </w:r>
    </w:p>
    <w:p w14:paraId="35018DBE" w14:textId="77777777" w:rsidR="0046297A" w:rsidRDefault="0046297A" w:rsidP="0046297A">
      <w:pPr>
        <w:pStyle w:val="Actdetails"/>
      </w:pPr>
      <w:r>
        <w:t>notified LR 25 August 2016</w:t>
      </w:r>
    </w:p>
    <w:p w14:paraId="17A7917C" w14:textId="77777777" w:rsidR="0046297A" w:rsidRDefault="0046297A" w:rsidP="0046297A">
      <w:pPr>
        <w:pStyle w:val="Actdetails"/>
      </w:pPr>
      <w:r>
        <w:t>s 1, s 2 commenced 25 August 2016 (LA s 75 (1))</w:t>
      </w:r>
    </w:p>
    <w:p w14:paraId="12850543" w14:textId="77777777" w:rsidR="0046297A" w:rsidRPr="005B0215" w:rsidRDefault="0046297A" w:rsidP="0046297A">
      <w:pPr>
        <w:pStyle w:val="Actdetails"/>
      </w:pPr>
      <w:r>
        <w:t>sch 1 pt 1.18 commenced 1 September 2016 (s 2)</w:t>
      </w:r>
    </w:p>
    <w:p w14:paraId="14278C32" w14:textId="7F85C699" w:rsidR="0046297A" w:rsidRDefault="00D611AF" w:rsidP="0046297A">
      <w:pPr>
        <w:pStyle w:val="NewAct"/>
      </w:pPr>
      <w:hyperlink r:id="rId399" w:tooltip="A2017-6" w:history="1">
        <w:r w:rsidR="0046297A">
          <w:rPr>
            <w:rStyle w:val="charCitHyperlinkAbbrev"/>
          </w:rPr>
          <w:t>Crimes Legislation Amendment Act 2017</w:t>
        </w:r>
      </w:hyperlink>
      <w:r w:rsidR="0046297A">
        <w:t xml:space="preserve"> A2017-6 pt 2</w:t>
      </w:r>
    </w:p>
    <w:p w14:paraId="4C3A1E20" w14:textId="77777777" w:rsidR="0046297A" w:rsidRDefault="0046297A" w:rsidP="0046297A">
      <w:pPr>
        <w:pStyle w:val="Actdetails"/>
      </w:pPr>
      <w:r>
        <w:t>notified LR 20 February 2017</w:t>
      </w:r>
    </w:p>
    <w:p w14:paraId="6CA281CC" w14:textId="77777777" w:rsidR="0046297A" w:rsidRDefault="0046297A" w:rsidP="0046297A">
      <w:pPr>
        <w:pStyle w:val="Actdetails"/>
      </w:pPr>
      <w:r>
        <w:t>s 1, s 2 commenced 20 February 2017 (LA s 75 (1))</w:t>
      </w:r>
    </w:p>
    <w:p w14:paraId="315A5696" w14:textId="77777777" w:rsidR="0046297A" w:rsidRPr="005B0215" w:rsidRDefault="0046297A" w:rsidP="0046297A">
      <w:pPr>
        <w:pStyle w:val="Actdetails"/>
      </w:pPr>
      <w:r>
        <w:t>pt 2 commenced 21 February 2017 (s 2)</w:t>
      </w:r>
    </w:p>
    <w:p w14:paraId="71B88C7C" w14:textId="68940BAA" w:rsidR="0046297A" w:rsidRPr="00935D4E" w:rsidRDefault="00D611AF" w:rsidP="0046297A">
      <w:pPr>
        <w:pStyle w:val="NewAct"/>
      </w:pPr>
      <w:hyperlink r:id="rId400" w:tooltip="A2017-9" w:history="1">
        <w:r w:rsidR="0046297A">
          <w:rPr>
            <w:rStyle w:val="charCitHyperlinkAbbrev"/>
          </w:rPr>
          <w:t>Crimes Legislation Amendment Act 2017 (No 2)</w:t>
        </w:r>
      </w:hyperlink>
      <w:r w:rsidR="0046297A">
        <w:t xml:space="preserve"> A2017-9 pt 3</w:t>
      </w:r>
    </w:p>
    <w:p w14:paraId="4FF262A3" w14:textId="77777777" w:rsidR="0046297A" w:rsidRDefault="0046297A" w:rsidP="0046297A">
      <w:pPr>
        <w:pStyle w:val="Actdetails"/>
      </w:pPr>
      <w:r>
        <w:t>notified LR 5 April 2017</w:t>
      </w:r>
    </w:p>
    <w:p w14:paraId="20BEEF25" w14:textId="77777777" w:rsidR="0046297A" w:rsidRDefault="0046297A" w:rsidP="0046297A">
      <w:pPr>
        <w:pStyle w:val="Actdetails"/>
      </w:pPr>
      <w:r>
        <w:t>s 1, s 2 commenced 5 April 2017 (LA s 75 (1))</w:t>
      </w:r>
    </w:p>
    <w:p w14:paraId="57E90F72" w14:textId="77777777"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14:paraId="23025A50" w14:textId="460B25C3" w:rsidR="0046297A" w:rsidRPr="00935D4E" w:rsidRDefault="00D611AF" w:rsidP="0046297A">
      <w:pPr>
        <w:pStyle w:val="NewAct"/>
      </w:pPr>
      <w:hyperlink r:id="rId401" w:tooltip="A2017-10" w:history="1">
        <w:r w:rsidR="0046297A">
          <w:rPr>
            <w:rStyle w:val="charCitHyperlinkAbbrev"/>
          </w:rPr>
          <w:t>Family and Personal Violence Legislation Amendment Act 2017</w:t>
        </w:r>
      </w:hyperlink>
      <w:r w:rsidR="0046297A">
        <w:t xml:space="preserve"> A2017</w:t>
      </w:r>
      <w:r w:rsidR="0046297A">
        <w:noBreakHyphen/>
        <w:t>10 s 7</w:t>
      </w:r>
    </w:p>
    <w:p w14:paraId="2C4F76FF" w14:textId="77777777" w:rsidR="0046297A" w:rsidRDefault="0046297A" w:rsidP="0046297A">
      <w:pPr>
        <w:pStyle w:val="Actdetails"/>
      </w:pPr>
      <w:r>
        <w:t>notified LR 6 April 2017</w:t>
      </w:r>
    </w:p>
    <w:p w14:paraId="7F94D67F" w14:textId="77777777" w:rsidR="0046297A" w:rsidRDefault="0046297A" w:rsidP="0046297A">
      <w:pPr>
        <w:pStyle w:val="Actdetails"/>
      </w:pPr>
      <w:r>
        <w:t>s 1, s 2 commenced 6 April 2017 (LA s 75 (1))</w:t>
      </w:r>
    </w:p>
    <w:p w14:paraId="0BF5B961" w14:textId="77777777" w:rsidR="0046297A" w:rsidRDefault="0046297A" w:rsidP="0046297A">
      <w:pPr>
        <w:pStyle w:val="Actdetails"/>
      </w:pPr>
      <w:r>
        <w:t>s 7</w:t>
      </w:r>
      <w:r w:rsidRPr="006F3A6F">
        <w:t xml:space="preserve"> </w:t>
      </w:r>
      <w:r>
        <w:t>commenced</w:t>
      </w:r>
      <w:r w:rsidRPr="006F3A6F">
        <w:t xml:space="preserve"> </w:t>
      </w:r>
      <w:r>
        <w:t>30 April 2017 (s 2 (1)</w:t>
      </w:r>
      <w:r w:rsidRPr="006F3A6F">
        <w:t>)</w:t>
      </w:r>
    </w:p>
    <w:p w14:paraId="6CD57FCC" w14:textId="0CADD611" w:rsidR="0046297A" w:rsidRDefault="0046297A" w:rsidP="0046297A">
      <w:pPr>
        <w:pStyle w:val="LegHistNote"/>
      </w:pPr>
      <w:r>
        <w:rPr>
          <w:i/>
        </w:rPr>
        <w:t>Note</w:t>
      </w:r>
      <w:r>
        <w:rPr>
          <w:i/>
        </w:rPr>
        <w:tab/>
      </w:r>
      <w:r>
        <w:t>This Act only amends the Family Violence Act 2016</w:t>
      </w:r>
      <w:r>
        <w:br/>
      </w:r>
      <w:hyperlink r:id="rId402" w:tooltip="Family Violence Act 2016" w:history="1">
        <w:r>
          <w:rPr>
            <w:rStyle w:val="charCitHyperlinkAbbrev"/>
          </w:rPr>
          <w:t>A2016</w:t>
        </w:r>
        <w:r>
          <w:rPr>
            <w:rStyle w:val="charCitHyperlinkAbbrev"/>
          </w:rPr>
          <w:noBreakHyphen/>
          <w:t>42</w:t>
        </w:r>
      </w:hyperlink>
      <w:r>
        <w:t>.</w:t>
      </w:r>
    </w:p>
    <w:p w14:paraId="5594B2D7" w14:textId="2967D720" w:rsidR="0046297A" w:rsidRPr="00935D4E" w:rsidRDefault="00D611AF" w:rsidP="0046297A">
      <w:pPr>
        <w:pStyle w:val="NewAct"/>
      </w:pPr>
      <w:hyperlink r:id="rId403" w:tooltip="A2018-9" w:history="1">
        <w:r w:rsidR="0046297A">
          <w:rPr>
            <w:rStyle w:val="charCitHyperlinkAbbrev"/>
          </w:rPr>
          <w:t>Courts and Other Justice Legislation Amendment Act 2018</w:t>
        </w:r>
      </w:hyperlink>
      <w:r w:rsidR="0046297A">
        <w:t xml:space="preserve"> A2018-9 pt 7</w:t>
      </w:r>
    </w:p>
    <w:p w14:paraId="449DB427" w14:textId="77777777" w:rsidR="0046297A" w:rsidRDefault="0046297A" w:rsidP="0046297A">
      <w:pPr>
        <w:pStyle w:val="Actdetails"/>
      </w:pPr>
      <w:r>
        <w:t>notified LR 29 March 2018</w:t>
      </w:r>
    </w:p>
    <w:p w14:paraId="71151208" w14:textId="77777777" w:rsidR="0046297A" w:rsidRDefault="0046297A" w:rsidP="0046297A">
      <w:pPr>
        <w:pStyle w:val="Actdetails"/>
      </w:pPr>
      <w:r>
        <w:t>s 1, s 2 commenced 29 March 2018 (LA s 75 (1))</w:t>
      </w:r>
    </w:p>
    <w:p w14:paraId="5061C341" w14:textId="77777777" w:rsidR="0046297A" w:rsidRDefault="0046297A" w:rsidP="0046297A">
      <w:pPr>
        <w:pStyle w:val="Actdetails"/>
      </w:pPr>
      <w:r>
        <w:t>pt 7 commenced 26 April 2018 (s 2</w:t>
      </w:r>
      <w:r w:rsidRPr="006F3A6F">
        <w:t>)</w:t>
      </w:r>
    </w:p>
    <w:p w14:paraId="518C6250" w14:textId="216B67E2" w:rsidR="0046297A" w:rsidRPr="00935D4E" w:rsidRDefault="00D611AF" w:rsidP="0046297A">
      <w:pPr>
        <w:pStyle w:val="NewAct"/>
      </w:pPr>
      <w:hyperlink r:id="rId404" w:tooltip="A2018-43" w:history="1">
        <w:r w:rsidR="0046297A">
          <w:rPr>
            <w:rStyle w:val="charCitHyperlinkAbbrev"/>
          </w:rPr>
          <w:t>Sentencing Legislation Amendment Act 2018</w:t>
        </w:r>
      </w:hyperlink>
      <w:r w:rsidR="0046297A">
        <w:t xml:space="preserve"> A2018-43 pt 2</w:t>
      </w:r>
    </w:p>
    <w:p w14:paraId="11A47EC4" w14:textId="77777777" w:rsidR="0046297A" w:rsidRDefault="0046297A" w:rsidP="0046297A">
      <w:pPr>
        <w:pStyle w:val="Actdetails"/>
      </w:pPr>
      <w:r>
        <w:t>notified LR 8 November 2018</w:t>
      </w:r>
    </w:p>
    <w:p w14:paraId="6E9FE7A9" w14:textId="77777777" w:rsidR="0046297A" w:rsidRDefault="0046297A" w:rsidP="0046297A">
      <w:pPr>
        <w:pStyle w:val="Actdetails"/>
      </w:pPr>
      <w:r>
        <w:t>s 1, s 2 commenced 8 November 2018 (LA s 75 (1))</w:t>
      </w:r>
    </w:p>
    <w:p w14:paraId="07874305" w14:textId="77777777" w:rsidR="0046297A" w:rsidRDefault="0046297A" w:rsidP="0046297A">
      <w:pPr>
        <w:pStyle w:val="Actdetails"/>
      </w:pPr>
      <w:r>
        <w:t>pt 2 commenced</w:t>
      </w:r>
      <w:r w:rsidRPr="006F3A6F">
        <w:t xml:space="preserve"> </w:t>
      </w:r>
      <w:r>
        <w:t>9 November 2018 (s 2)</w:t>
      </w:r>
    </w:p>
    <w:p w14:paraId="6B22DDC5" w14:textId="48231238" w:rsidR="0046297A" w:rsidRDefault="00D611AF" w:rsidP="0046297A">
      <w:pPr>
        <w:pStyle w:val="NewAct"/>
      </w:pPr>
      <w:hyperlink r:id="rId405"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14:paraId="33A2CF4B" w14:textId="77777777" w:rsidR="0046297A" w:rsidRDefault="0046297A" w:rsidP="0046297A">
      <w:pPr>
        <w:pStyle w:val="Actdetails"/>
      </w:pPr>
      <w:r>
        <w:t>notified LR 9 October 2019</w:t>
      </w:r>
    </w:p>
    <w:p w14:paraId="07F74C7D" w14:textId="77777777" w:rsidR="0046297A" w:rsidRDefault="0046297A" w:rsidP="0046297A">
      <w:pPr>
        <w:pStyle w:val="Actdetails"/>
      </w:pPr>
      <w:r>
        <w:t>s 1, s 2 commenced 9 October 2019 (LA s 75 (1))</w:t>
      </w:r>
    </w:p>
    <w:p w14:paraId="353DFB87" w14:textId="0F0EE209"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406" w:tooltip="CN2019-19" w:history="1">
        <w:r w:rsidRPr="00A86A50">
          <w:rPr>
            <w:rStyle w:val="charCitHyperlinkAbbrev"/>
          </w:rPr>
          <w:t>CN2019-19</w:t>
        </w:r>
      </w:hyperlink>
      <w:r w:rsidRPr="00794150">
        <w:t>)</w:t>
      </w:r>
    </w:p>
    <w:p w14:paraId="25E732A7" w14:textId="710B70C6" w:rsidR="00670AE9" w:rsidRDefault="00D611AF" w:rsidP="00670AE9">
      <w:pPr>
        <w:pStyle w:val="NewAct"/>
      </w:pPr>
      <w:hyperlink r:id="rId407" w:tooltip="A2019-45" w:history="1">
        <w:r w:rsidR="00670AE9">
          <w:rPr>
            <w:rStyle w:val="Hyperlink"/>
            <w:u w:val="none"/>
          </w:rPr>
          <w:t>Sentencing (Parole Time Credit) Legislation Amendment Act 2019</w:t>
        </w:r>
      </w:hyperlink>
      <w:r w:rsidR="00670AE9" w:rsidRPr="0062000E">
        <w:t xml:space="preserve"> A2019</w:t>
      </w:r>
      <w:r w:rsidR="00670AE9">
        <w:t>-45 pt 2</w:t>
      </w:r>
    </w:p>
    <w:p w14:paraId="318EE485" w14:textId="77777777" w:rsidR="00670AE9" w:rsidRDefault="00670AE9" w:rsidP="00670AE9">
      <w:pPr>
        <w:pStyle w:val="Actdetails"/>
      </w:pPr>
      <w:r>
        <w:t>notified LR 6 December 2019</w:t>
      </w:r>
    </w:p>
    <w:p w14:paraId="51E19077" w14:textId="77777777" w:rsidR="00670AE9" w:rsidRDefault="00670AE9" w:rsidP="00670AE9">
      <w:pPr>
        <w:pStyle w:val="Actdetails"/>
      </w:pPr>
      <w:r>
        <w:t>s 1, s 2 commenced 6 December 2019 (LA s 75 (1))</w:t>
      </w:r>
    </w:p>
    <w:p w14:paraId="55701060" w14:textId="1113498E" w:rsidR="00670AE9"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408" w:tooltip="CN2020-8" w:history="1">
        <w:r w:rsidR="00797586">
          <w:rPr>
            <w:rStyle w:val="charCitHyperlinkAbbrev"/>
          </w:rPr>
          <w:t>CN2020-8</w:t>
        </w:r>
      </w:hyperlink>
      <w:r w:rsidRPr="00794150">
        <w:t>)</w:t>
      </w:r>
    </w:p>
    <w:p w14:paraId="47312956" w14:textId="1EE649A6" w:rsidR="008C62BB" w:rsidRPr="00935D4E" w:rsidRDefault="00D611AF" w:rsidP="008C62BB">
      <w:pPr>
        <w:pStyle w:val="NewAct"/>
        <w:keepLines/>
      </w:pPr>
      <w:hyperlink r:id="rId409" w:anchor="history" w:tooltip="A2020-11" w:history="1">
        <w:r w:rsidR="008C62BB">
          <w:rPr>
            <w:rStyle w:val="charCitHyperlinkAbbrev"/>
          </w:rPr>
          <w:t>COVID-19 Emergency Response Act 2020</w:t>
        </w:r>
      </w:hyperlink>
      <w:r w:rsidR="008C62BB">
        <w:t xml:space="preserve"> A2020-11 sch 1 pt 1.3</w:t>
      </w:r>
    </w:p>
    <w:p w14:paraId="440BA8C0" w14:textId="77777777" w:rsidR="008C62BB" w:rsidRDefault="008C62BB" w:rsidP="006E4964">
      <w:pPr>
        <w:pStyle w:val="Actdetails"/>
      </w:pPr>
      <w:r>
        <w:t>notified LR 7 April 2020</w:t>
      </w:r>
    </w:p>
    <w:p w14:paraId="0E55A5CB" w14:textId="77777777" w:rsidR="008C62BB" w:rsidRDefault="008C62BB" w:rsidP="006E4964">
      <w:pPr>
        <w:pStyle w:val="Actdetails"/>
      </w:pPr>
      <w:r>
        <w:t>s 1, s 2 commenced 7 April 2020 (LA s 75 (1))</w:t>
      </w:r>
    </w:p>
    <w:p w14:paraId="06C620A3" w14:textId="77777777" w:rsidR="008C62BB" w:rsidRDefault="008C62BB" w:rsidP="006E4964">
      <w:pPr>
        <w:pStyle w:val="Actdetails"/>
      </w:pPr>
      <w:r>
        <w:t>sch 1 pt 1.3 commenced 8 April 2020 (s 2 (1))</w:t>
      </w:r>
    </w:p>
    <w:p w14:paraId="79DEB00E" w14:textId="4C2EC19C" w:rsidR="00B64E96" w:rsidRDefault="00D611AF" w:rsidP="00B64E96">
      <w:pPr>
        <w:pStyle w:val="NewAct"/>
        <w:keepLines/>
      </w:pPr>
      <w:hyperlink r:id="rId410" w:tooltip="A2020-14" w:history="1">
        <w:r w:rsidR="00B64E96">
          <w:rPr>
            <w:rStyle w:val="charCitHyperlinkAbbrev"/>
          </w:rPr>
          <w:t>COVID-19 Emergency Response Legislation Amendment Act 2020</w:t>
        </w:r>
      </w:hyperlink>
      <w:r w:rsidR="00B64E96">
        <w:t xml:space="preserve"> A2020-14 sch 1 pt 1.8</w:t>
      </w:r>
    </w:p>
    <w:p w14:paraId="6F14F4AE" w14:textId="77777777" w:rsidR="00B64E96" w:rsidRDefault="00B64E96" w:rsidP="00B64E96">
      <w:pPr>
        <w:pStyle w:val="Actdetails"/>
      </w:pPr>
      <w:r>
        <w:t>notified LR 13 May 2020</w:t>
      </w:r>
    </w:p>
    <w:p w14:paraId="11FBB11F" w14:textId="77777777" w:rsidR="00B64E96" w:rsidRDefault="00B64E96" w:rsidP="00B64E96">
      <w:pPr>
        <w:pStyle w:val="Actdetails"/>
      </w:pPr>
      <w:r>
        <w:t>s 1, s 2 taken to have commenced 30 March 2020 (LA s 75 (2))</w:t>
      </w:r>
    </w:p>
    <w:p w14:paraId="7FC6BA1D" w14:textId="2B013ACF" w:rsidR="00B64E96" w:rsidRPr="005F73A1" w:rsidRDefault="00B64E96" w:rsidP="00B64E96">
      <w:pPr>
        <w:pStyle w:val="Actdetails"/>
      </w:pPr>
      <w:r w:rsidRPr="005F73A1">
        <w:t xml:space="preserve">sch 1 pt 1.8 </w:t>
      </w:r>
      <w:r w:rsidR="005F73A1" w:rsidRPr="005F73A1">
        <w:t xml:space="preserve">commenced 11 September 2020 (s 2 (4), </w:t>
      </w:r>
      <w:hyperlink r:id="rId411" w:tooltip="CN2020-21" w:history="1">
        <w:r w:rsidR="0087497E">
          <w:rPr>
            <w:rStyle w:val="charCitHyperlinkAbbrev"/>
          </w:rPr>
          <w:t>CN2020-21</w:t>
        </w:r>
      </w:hyperlink>
      <w:r w:rsidR="005F73A1" w:rsidRPr="005F73A1">
        <w:t xml:space="preserve"> and LA s 77 (3))</w:t>
      </w:r>
    </w:p>
    <w:p w14:paraId="05DEF229" w14:textId="6B79E57D" w:rsidR="00AD48A2" w:rsidRPr="00935D4E" w:rsidRDefault="00D611AF" w:rsidP="00AD48A2">
      <w:pPr>
        <w:pStyle w:val="NewAct"/>
        <w:keepLines/>
      </w:pPr>
      <w:hyperlink r:id="rId412" w:tooltip="A2020-42" w:history="1">
        <w:r w:rsidR="00AD48A2">
          <w:rPr>
            <w:rStyle w:val="charCitHyperlinkAbbrev"/>
          </w:rPr>
          <w:t>Justice Legislation Amendment Act 2020</w:t>
        </w:r>
      </w:hyperlink>
      <w:r w:rsidR="00AD48A2">
        <w:t xml:space="preserve"> A2020-42 pt 9</w:t>
      </w:r>
    </w:p>
    <w:p w14:paraId="54FCB9AD" w14:textId="77777777" w:rsidR="00AD48A2" w:rsidRDefault="00AD48A2" w:rsidP="006E4964">
      <w:pPr>
        <w:pStyle w:val="Actdetails"/>
      </w:pPr>
      <w:r>
        <w:t>notified LR 2</w:t>
      </w:r>
      <w:r w:rsidR="00610822">
        <w:t>7</w:t>
      </w:r>
      <w:r>
        <w:t xml:space="preserve"> August 2020</w:t>
      </w:r>
    </w:p>
    <w:p w14:paraId="7E6C172F" w14:textId="77777777" w:rsidR="00AD48A2" w:rsidRDefault="00AD48A2" w:rsidP="006E4964">
      <w:pPr>
        <w:pStyle w:val="Actdetails"/>
      </w:pPr>
      <w:r>
        <w:t>s 1, s 2 commenced 2</w:t>
      </w:r>
      <w:r w:rsidR="00610822">
        <w:t>7</w:t>
      </w:r>
      <w:r>
        <w:t xml:space="preserve"> August 2020 (LA s 75 (1))</w:t>
      </w:r>
    </w:p>
    <w:p w14:paraId="13C25126" w14:textId="77777777" w:rsidR="00AD48A2" w:rsidRPr="002517E9" w:rsidRDefault="00AD48A2" w:rsidP="006E4964">
      <w:pPr>
        <w:pStyle w:val="Actdetails"/>
      </w:pPr>
      <w:r w:rsidRPr="002517E9">
        <w:t>s</w:t>
      </w:r>
      <w:r w:rsidR="005E349D" w:rsidRPr="002517E9">
        <w:t xml:space="preserve"> 39</w:t>
      </w:r>
      <w:r w:rsidRPr="002517E9">
        <w:t xml:space="preserve"> </w:t>
      </w:r>
      <w:r w:rsidR="002517E9">
        <w:t>commenced 10 September 2020 (s 2 (1))</w:t>
      </w:r>
    </w:p>
    <w:p w14:paraId="20AFE803" w14:textId="44EFFEDF" w:rsidR="002517E9" w:rsidRDefault="005A7108" w:rsidP="006E4964">
      <w:pPr>
        <w:pStyle w:val="Actdetails"/>
      </w:pPr>
      <w:r w:rsidRPr="005A7108">
        <w:t xml:space="preserve">pt 9 </w:t>
      </w:r>
      <w:r w:rsidR="00FF4D93" w:rsidRPr="005A7108">
        <w:t xml:space="preserve">remainder </w:t>
      </w:r>
      <w:r>
        <w:t>commenced 28 August 2020 (s 2 (9))</w:t>
      </w:r>
    </w:p>
    <w:p w14:paraId="71CAF7C2" w14:textId="6489D381" w:rsidR="00CA38BD" w:rsidRPr="00935D4E" w:rsidRDefault="00D611AF" w:rsidP="00CA38BD">
      <w:pPr>
        <w:pStyle w:val="NewAct"/>
      </w:pPr>
      <w:hyperlink r:id="rId413" w:tooltip="A2021-1" w:history="1">
        <w:r w:rsidR="00CA38BD">
          <w:rPr>
            <w:rStyle w:val="charCitHyperlinkAbbrev"/>
          </w:rPr>
          <w:t>COVID-19 Emergency Response Legislation Amendment Act 2021</w:t>
        </w:r>
      </w:hyperlink>
      <w:r w:rsidR="00CA38BD">
        <w:t xml:space="preserve"> A2021-1 sch 1 pt 1.6</w:t>
      </w:r>
    </w:p>
    <w:p w14:paraId="128FC238" w14:textId="77777777" w:rsidR="00CA38BD" w:rsidRDefault="00CA38BD" w:rsidP="00CA38BD">
      <w:pPr>
        <w:pStyle w:val="Actdetails"/>
      </w:pPr>
      <w:r>
        <w:t>notified LR 19 February 2021</w:t>
      </w:r>
    </w:p>
    <w:p w14:paraId="301A91D2" w14:textId="77777777" w:rsidR="00CA38BD" w:rsidRDefault="00CA38BD" w:rsidP="00CA38BD">
      <w:pPr>
        <w:pStyle w:val="Actdetails"/>
        <w:keepNext/>
      </w:pPr>
      <w:r>
        <w:t>s 1, s 2 commenced 19 February 2021 (LA s 75 (1))</w:t>
      </w:r>
    </w:p>
    <w:p w14:paraId="4611969D" w14:textId="69E7D81C" w:rsidR="00CA38BD" w:rsidRDefault="00CA38BD" w:rsidP="006E4964">
      <w:pPr>
        <w:pStyle w:val="Actdetails"/>
      </w:pPr>
      <w:r>
        <w:t>sch 1 pt 1.6 commenced 20 February 2021 (s 2 (1))</w:t>
      </w:r>
    </w:p>
    <w:p w14:paraId="7BADF370" w14:textId="5F531664" w:rsidR="006D595B" w:rsidRDefault="00D611AF" w:rsidP="006D595B">
      <w:pPr>
        <w:pStyle w:val="NewAct"/>
      </w:pPr>
      <w:hyperlink r:id="rId414" w:tooltip="A2021-3" w:history="1">
        <w:r w:rsidR="006D595B" w:rsidRPr="006D595B">
          <w:rPr>
            <w:rStyle w:val="charCitHyperlinkAbbrev"/>
          </w:rPr>
          <w:t>Justice and Community Safety Legislation Amendment Act 2021</w:t>
        </w:r>
      </w:hyperlink>
      <w:r w:rsidR="006D595B">
        <w:t xml:space="preserve"> A2021-3 pt </w:t>
      </w:r>
      <w:r w:rsidR="000943E2">
        <w:t>8</w:t>
      </w:r>
    </w:p>
    <w:p w14:paraId="5B611A74" w14:textId="77777777" w:rsidR="006D595B" w:rsidRDefault="006D595B" w:rsidP="006D595B">
      <w:pPr>
        <w:pStyle w:val="Actdetails"/>
      </w:pPr>
      <w:r>
        <w:t>notified LR 19 February 2021</w:t>
      </w:r>
    </w:p>
    <w:p w14:paraId="3740BD44" w14:textId="77777777" w:rsidR="006D595B" w:rsidRDefault="006D595B" w:rsidP="006D595B">
      <w:pPr>
        <w:pStyle w:val="Actdetails"/>
      </w:pPr>
      <w:r>
        <w:t>s 1, s 2 commenced 19 February 2021 (LA s 75 (1))</w:t>
      </w:r>
    </w:p>
    <w:p w14:paraId="7E5AABCB" w14:textId="727066B7" w:rsidR="006D595B" w:rsidRPr="002517E9" w:rsidRDefault="006D595B" w:rsidP="006E4964">
      <w:pPr>
        <w:pStyle w:val="Actdetails"/>
      </w:pPr>
      <w:r w:rsidRPr="003A4906">
        <w:t xml:space="preserve">pt </w:t>
      </w:r>
      <w:r w:rsidR="000943E2">
        <w:t>8</w:t>
      </w:r>
      <w:r w:rsidRPr="003A4906">
        <w:t xml:space="preserve"> commenced </w:t>
      </w:r>
      <w:r>
        <w:t>26 February 2021</w:t>
      </w:r>
      <w:r w:rsidRPr="003A4906">
        <w:t xml:space="preserve"> (s 2 (</w:t>
      </w:r>
      <w:r>
        <w:t>1</w:t>
      </w:r>
      <w:r w:rsidRPr="003A4906">
        <w:t>))</w:t>
      </w:r>
    </w:p>
    <w:p w14:paraId="422D8AC1" w14:textId="31C70C44" w:rsidR="001E0423" w:rsidRDefault="00D611AF" w:rsidP="001E0423">
      <w:pPr>
        <w:pStyle w:val="NewAct"/>
      </w:pPr>
      <w:hyperlink r:id="rId415" w:tooltip="A2021-6" w:history="1">
        <w:r w:rsidR="001E0423">
          <w:rPr>
            <w:rStyle w:val="charCitHyperlinkAbbrev"/>
          </w:rPr>
          <w:t>Crimes Legislation Amendment Act 2021</w:t>
        </w:r>
      </w:hyperlink>
      <w:r w:rsidR="001E0423">
        <w:t xml:space="preserve"> A2021-6 pt 5</w:t>
      </w:r>
    </w:p>
    <w:p w14:paraId="6830D777" w14:textId="77777777" w:rsidR="001E0423" w:rsidRDefault="001E0423" w:rsidP="001E0423">
      <w:pPr>
        <w:pStyle w:val="Actdetails"/>
      </w:pPr>
      <w:r>
        <w:t>notified LR 8 April 2021</w:t>
      </w:r>
    </w:p>
    <w:p w14:paraId="34C6E9C4" w14:textId="77777777" w:rsidR="001E0423" w:rsidRDefault="001E0423" w:rsidP="001E0423">
      <w:pPr>
        <w:pStyle w:val="Actdetails"/>
      </w:pPr>
      <w:r>
        <w:t>s 1, s 2 commenced 8 April 2021 (LA s 75 (1))</w:t>
      </w:r>
    </w:p>
    <w:p w14:paraId="4E02CF81" w14:textId="77777777" w:rsidR="001E0423" w:rsidRDefault="001E0423" w:rsidP="001E0423">
      <w:pPr>
        <w:pStyle w:val="Actdetails"/>
      </w:pPr>
      <w:r>
        <w:t>pt 5 commenced 9 April 2021 (s 2)</w:t>
      </w:r>
    </w:p>
    <w:p w14:paraId="3E737B36" w14:textId="587772D1" w:rsidR="00CC1E71" w:rsidRPr="004E1A6C" w:rsidRDefault="00D611AF" w:rsidP="00CC1E71">
      <w:pPr>
        <w:pStyle w:val="NewAct"/>
      </w:pPr>
      <w:hyperlink r:id="rId416" w:tooltip="A2021-12" w:history="1">
        <w:r w:rsidR="00CC1E71" w:rsidRPr="004E1A6C">
          <w:rPr>
            <w:rStyle w:val="charCitHyperlinkAbbrev"/>
          </w:rPr>
          <w:t>Statute Law Amendment Act 2021</w:t>
        </w:r>
      </w:hyperlink>
      <w:r w:rsidR="00CC1E71" w:rsidRPr="004E1A6C">
        <w:t xml:space="preserve"> A2021-12 sch 3 pt 3.</w:t>
      </w:r>
      <w:r w:rsidR="00CC1E71">
        <w:t>7</w:t>
      </w:r>
    </w:p>
    <w:p w14:paraId="6F4A98D0" w14:textId="77777777" w:rsidR="00CC1E71" w:rsidRDefault="00CC1E71" w:rsidP="00CC1E71">
      <w:pPr>
        <w:pStyle w:val="Actdetails"/>
      </w:pPr>
      <w:r>
        <w:t>notified LR 9 June 2021</w:t>
      </w:r>
    </w:p>
    <w:p w14:paraId="1BD5475F" w14:textId="77777777" w:rsidR="00CC1E71" w:rsidRDefault="00CC1E71" w:rsidP="00CC1E71">
      <w:pPr>
        <w:pStyle w:val="Actdetails"/>
      </w:pPr>
      <w:r>
        <w:t>s 1, s 2 commenced 9 June 2021 (LA s 75 (1))</w:t>
      </w:r>
    </w:p>
    <w:p w14:paraId="3AFC925C" w14:textId="29892568" w:rsidR="00607A8B" w:rsidRDefault="00CC1E71" w:rsidP="00607A8B">
      <w:pPr>
        <w:pStyle w:val="Actdetails"/>
      </w:pPr>
      <w:r>
        <w:t>sch 3 pt 3.7 commenced 23 June 2021 (s 2 (1))</w:t>
      </w:r>
    </w:p>
    <w:p w14:paraId="3A92D899" w14:textId="3E1C9443" w:rsidR="00607A8B" w:rsidRPr="00136DCB" w:rsidRDefault="00D611AF" w:rsidP="00607A8B">
      <w:pPr>
        <w:pStyle w:val="NewAct"/>
      </w:pPr>
      <w:hyperlink r:id="rId417" w:tooltip="A2021-19" w:history="1">
        <w:r w:rsidR="00A33C92">
          <w:rPr>
            <w:rStyle w:val="charCitHyperlinkAbbrev"/>
          </w:rPr>
          <w:t>Work Health and Safety</w:t>
        </w:r>
        <w:r w:rsidR="00A33C92" w:rsidRPr="004E1A6C">
          <w:rPr>
            <w:rStyle w:val="charCitHyperlinkAbbrev"/>
          </w:rPr>
          <w:t xml:space="preserve"> Amendment Act 2021</w:t>
        </w:r>
      </w:hyperlink>
      <w:r w:rsidR="00A33C92">
        <w:t xml:space="preserve"> </w:t>
      </w:r>
      <w:r w:rsidR="00607A8B">
        <w:t>A2021</w:t>
      </w:r>
      <w:r w:rsidR="00607A8B">
        <w:noBreakHyphen/>
        <w:t>19 sch 1 pt 1.</w:t>
      </w:r>
      <w:r w:rsidR="004D5727">
        <w:t>3</w:t>
      </w:r>
    </w:p>
    <w:p w14:paraId="2E8C372E" w14:textId="796A3835" w:rsidR="00607A8B" w:rsidRDefault="00607A8B" w:rsidP="00607A8B">
      <w:pPr>
        <w:pStyle w:val="Actdetails"/>
        <w:keepNext/>
      </w:pPr>
      <w:r>
        <w:t>notified LR 1</w:t>
      </w:r>
      <w:r w:rsidR="004D5727">
        <w:t>1 August</w:t>
      </w:r>
      <w:r>
        <w:t xml:space="preserve"> 20</w:t>
      </w:r>
      <w:r w:rsidR="004D5727">
        <w:t>21</w:t>
      </w:r>
    </w:p>
    <w:p w14:paraId="542DB222" w14:textId="19A7BB7C" w:rsidR="00607A8B" w:rsidRDefault="00607A8B" w:rsidP="00607A8B">
      <w:pPr>
        <w:pStyle w:val="Actdetails"/>
        <w:keepNext/>
      </w:pPr>
      <w:r>
        <w:t>s 1, s 2 commenced 1</w:t>
      </w:r>
      <w:r w:rsidR="004D5727">
        <w:t>1 August 2021</w:t>
      </w:r>
      <w:r>
        <w:t xml:space="preserve"> (LA s 75 (1))</w:t>
      </w:r>
    </w:p>
    <w:p w14:paraId="3D9E6800" w14:textId="4CF96472" w:rsidR="004D5727" w:rsidRDefault="004D5727" w:rsidP="004D5727">
      <w:pPr>
        <w:pStyle w:val="Actdetails"/>
      </w:pPr>
      <w:r>
        <w:t xml:space="preserve">sch 1 pt 1.3 commenced 11 November </w:t>
      </w:r>
      <w:r w:rsidRPr="00FD2C12">
        <w:t>2021 (s 2)</w:t>
      </w:r>
    </w:p>
    <w:p w14:paraId="2EE906DF" w14:textId="1E6FE6BC" w:rsidR="001D4216" w:rsidRPr="00136DCB" w:rsidRDefault="00D611AF" w:rsidP="001D4216">
      <w:pPr>
        <w:pStyle w:val="NewAct"/>
      </w:pPr>
      <w:hyperlink r:id="rId418" w:tooltip="A2023-21" w:history="1">
        <w:r w:rsidR="001D4216">
          <w:rPr>
            <w:rStyle w:val="charCitHyperlinkAbbrev"/>
          </w:rPr>
          <w:t>Corrections and Sentencing Legislation Amendment Act 2023</w:t>
        </w:r>
      </w:hyperlink>
      <w:r w:rsidR="001D4216">
        <w:t xml:space="preserve"> A2023</w:t>
      </w:r>
      <w:r w:rsidR="001D4216">
        <w:noBreakHyphen/>
        <w:t>21 pt 2</w:t>
      </w:r>
    </w:p>
    <w:p w14:paraId="3CB95541" w14:textId="56713294" w:rsidR="001D4216" w:rsidRDefault="001D4216" w:rsidP="001D4216">
      <w:pPr>
        <w:pStyle w:val="Actdetails"/>
        <w:keepNext/>
      </w:pPr>
      <w:r>
        <w:t>notified LR 21 June 2023</w:t>
      </w:r>
    </w:p>
    <w:p w14:paraId="2D0879F4" w14:textId="6C8E026F" w:rsidR="001D4216" w:rsidRDefault="001D4216" w:rsidP="001D4216">
      <w:pPr>
        <w:pStyle w:val="Actdetails"/>
        <w:keepNext/>
      </w:pPr>
      <w:r>
        <w:t>s 1, s 2 commenced 21 June 2023 (LA s 75 (1))</w:t>
      </w:r>
    </w:p>
    <w:p w14:paraId="393B493A" w14:textId="29ACB53D" w:rsidR="001D4216" w:rsidRPr="00314ECA" w:rsidRDefault="003E6B2E" w:rsidP="001D4216">
      <w:pPr>
        <w:pStyle w:val="Actdetails"/>
        <w:rPr>
          <w:rStyle w:val="charUnderline"/>
          <w:u w:val="none"/>
        </w:rPr>
      </w:pPr>
      <w:r w:rsidRPr="00314ECA">
        <w:rPr>
          <w:rStyle w:val="charUnderline"/>
          <w:u w:val="none"/>
        </w:rPr>
        <w:t xml:space="preserve">s 18 </w:t>
      </w:r>
      <w:r w:rsidR="00314ECA" w:rsidRPr="00314ECA">
        <w:rPr>
          <w:rStyle w:val="charUnderline"/>
          <w:u w:val="none"/>
        </w:rPr>
        <w:t xml:space="preserve">commenced 22 September 2023 (s 2 (2) and </w:t>
      </w:r>
      <w:hyperlink r:id="rId419" w:tooltip="CN2023-9" w:history="1">
        <w:r w:rsidR="00314ECA" w:rsidRPr="00314ECA">
          <w:rPr>
            <w:rStyle w:val="charCitHyperlinkAbbrev"/>
          </w:rPr>
          <w:t>CN2023-9</w:t>
        </w:r>
      </w:hyperlink>
      <w:r w:rsidR="00314ECA" w:rsidRPr="00314ECA">
        <w:rPr>
          <w:rStyle w:val="charUnderline"/>
          <w:u w:val="none"/>
        </w:rPr>
        <w:t>)</w:t>
      </w:r>
    </w:p>
    <w:p w14:paraId="11B8D73C" w14:textId="74FD62E9" w:rsidR="00CD498D" w:rsidRDefault="003E6B2E" w:rsidP="001D4216">
      <w:pPr>
        <w:pStyle w:val="Actdetails"/>
      </w:pPr>
      <w:r>
        <w:t>pt 2 remainder commenced 22 June 2023 (s 2 (1))</w:t>
      </w:r>
    </w:p>
    <w:p w14:paraId="2B2A4A2E" w14:textId="76CBE4C7" w:rsidR="007A7CFD" w:rsidRPr="00D75B9A" w:rsidRDefault="00D611AF" w:rsidP="007A7CFD">
      <w:pPr>
        <w:pStyle w:val="NewAct"/>
      </w:pPr>
      <w:hyperlink r:id="rId420" w:tooltip="A2023-33" w:history="1">
        <w:r w:rsidR="007A7CFD" w:rsidRPr="00BA3D30">
          <w:rPr>
            <w:rStyle w:val="charCitHyperlinkAbbrev"/>
          </w:rPr>
          <w:t>Crimes Legislation Amendment Act 2023</w:t>
        </w:r>
      </w:hyperlink>
      <w:r w:rsidR="007A7CFD">
        <w:t xml:space="preserve"> A202</w:t>
      </w:r>
      <w:r w:rsidR="007A7CFD" w:rsidRPr="00D75B9A">
        <w:t xml:space="preserve">3-33 pt </w:t>
      </w:r>
      <w:r w:rsidR="007A7CFD">
        <w:t>3</w:t>
      </w:r>
      <w:r w:rsidR="007A7CFD" w:rsidRPr="00D75B9A">
        <w:t xml:space="preserve">, sch </w:t>
      </w:r>
      <w:r w:rsidR="007A7CFD">
        <w:t>2</w:t>
      </w:r>
      <w:r w:rsidR="007A7CFD" w:rsidRPr="00D75B9A">
        <w:t xml:space="preserve"> pt </w:t>
      </w:r>
      <w:r w:rsidR="007A7CFD">
        <w:t>2</w:t>
      </w:r>
      <w:r w:rsidR="007A7CFD" w:rsidRPr="00D75B9A">
        <w:t>.</w:t>
      </w:r>
      <w:r w:rsidR="007A7CFD">
        <w:t>4</w:t>
      </w:r>
    </w:p>
    <w:p w14:paraId="106C88E0" w14:textId="77777777" w:rsidR="007A7CFD" w:rsidRPr="00D75B9A" w:rsidRDefault="007A7CFD" w:rsidP="007A7CFD">
      <w:pPr>
        <w:pStyle w:val="Actdetails"/>
      </w:pPr>
      <w:r w:rsidRPr="00D75B9A">
        <w:t>notified LR 6 September 2023</w:t>
      </w:r>
    </w:p>
    <w:p w14:paraId="2ECBBBC3" w14:textId="77777777" w:rsidR="007A7CFD" w:rsidRPr="00D75B9A" w:rsidRDefault="007A7CFD" w:rsidP="007A7CFD">
      <w:pPr>
        <w:pStyle w:val="Actdetails"/>
      </w:pPr>
      <w:r w:rsidRPr="00D75B9A">
        <w:t>s 1, s 2 commenced 6 September 2023 (LA s 75 (1))</w:t>
      </w:r>
    </w:p>
    <w:p w14:paraId="2D4BD329" w14:textId="7EF59E20" w:rsidR="00CD498D" w:rsidRDefault="007A7CFD" w:rsidP="001D4216">
      <w:pPr>
        <w:pStyle w:val="Actdetails"/>
      </w:pPr>
      <w:r w:rsidRPr="00D75B9A">
        <w:t xml:space="preserve">pt </w:t>
      </w:r>
      <w:r>
        <w:t>3</w:t>
      </w:r>
      <w:r w:rsidRPr="00D75B9A">
        <w:t xml:space="preserve">, sch </w:t>
      </w:r>
      <w:r>
        <w:t>2</w:t>
      </w:r>
      <w:r w:rsidRPr="00D75B9A">
        <w:t xml:space="preserve"> pt </w:t>
      </w:r>
      <w:r>
        <w:t>2</w:t>
      </w:r>
      <w:r w:rsidRPr="00D75B9A">
        <w:t>.</w:t>
      </w:r>
      <w:r>
        <w:t>4</w:t>
      </w:r>
      <w:r w:rsidRPr="00D75B9A">
        <w:t xml:space="preserve"> commenced 13 September 2</w:t>
      </w:r>
      <w:r>
        <w:t>023 (s 2)</w:t>
      </w:r>
    </w:p>
    <w:p w14:paraId="17648054" w14:textId="77777777" w:rsidR="0046297A" w:rsidRPr="00256864" w:rsidRDefault="0046297A" w:rsidP="0046297A">
      <w:pPr>
        <w:pStyle w:val="PageBreak"/>
      </w:pPr>
      <w:r w:rsidRPr="00256864">
        <w:br w:type="page"/>
      </w:r>
    </w:p>
    <w:p w14:paraId="059BC3B4" w14:textId="77777777" w:rsidR="0046297A" w:rsidRPr="00314ECA" w:rsidRDefault="0046297A" w:rsidP="0046297A">
      <w:pPr>
        <w:pStyle w:val="Endnote2"/>
      </w:pPr>
      <w:bookmarkStart w:id="536" w:name="_Toc146188107"/>
      <w:r w:rsidRPr="00314ECA">
        <w:rPr>
          <w:rStyle w:val="charTableNo"/>
        </w:rPr>
        <w:lastRenderedPageBreak/>
        <w:t>4</w:t>
      </w:r>
      <w:r>
        <w:tab/>
      </w:r>
      <w:r w:rsidRPr="00314ECA">
        <w:rPr>
          <w:rStyle w:val="charTableText"/>
        </w:rPr>
        <w:t>Amendment history</w:t>
      </w:r>
      <w:bookmarkEnd w:id="536"/>
    </w:p>
    <w:p w14:paraId="43AF71CF" w14:textId="77777777" w:rsidR="0046297A" w:rsidRDefault="0046297A" w:rsidP="0046297A">
      <w:pPr>
        <w:pStyle w:val="AmdtsEntryHd"/>
      </w:pPr>
      <w:r>
        <w:t>Commencement</w:t>
      </w:r>
    </w:p>
    <w:p w14:paraId="3CADEC7D" w14:textId="77777777" w:rsidR="0046297A" w:rsidRDefault="0046297A" w:rsidP="0046297A">
      <w:pPr>
        <w:pStyle w:val="AmdtsEntries"/>
        <w:keepNext/>
      </w:pPr>
      <w:r>
        <w:t>s 2</w:t>
      </w:r>
      <w:r>
        <w:tab/>
        <w:t>om LA s 89 (4)</w:t>
      </w:r>
    </w:p>
    <w:p w14:paraId="77564C87" w14:textId="77777777" w:rsidR="0046297A" w:rsidRDefault="0046297A" w:rsidP="0046297A">
      <w:pPr>
        <w:pStyle w:val="AmdtsEntryHd"/>
      </w:pPr>
      <w:r>
        <w:rPr>
          <w:szCs w:val="24"/>
        </w:rPr>
        <w:t>Main object of Act</w:t>
      </w:r>
    </w:p>
    <w:p w14:paraId="44C2BE12" w14:textId="3DF96B3F" w:rsidR="0046297A" w:rsidRDefault="0046297A" w:rsidP="0046297A">
      <w:pPr>
        <w:pStyle w:val="AmdtsEntries"/>
      </w:pPr>
      <w:r>
        <w:t>s 6</w:t>
      </w:r>
      <w:r>
        <w:tab/>
        <w:t xml:space="preserve">am </w:t>
      </w:r>
      <w:hyperlink r:id="rId42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028915" w14:textId="77777777" w:rsidR="0046297A" w:rsidRDefault="0046297A" w:rsidP="0046297A">
      <w:pPr>
        <w:pStyle w:val="AmdtsEntryHd"/>
      </w:pPr>
      <w:r>
        <w:t>Treatment of sentenced offenders</w:t>
      </w:r>
    </w:p>
    <w:p w14:paraId="4251F4F2" w14:textId="2B4F6862" w:rsidR="0046297A" w:rsidRDefault="0046297A" w:rsidP="0046297A">
      <w:pPr>
        <w:pStyle w:val="AmdtsEntries"/>
      </w:pPr>
      <w:r>
        <w:t>s 7</w:t>
      </w:r>
      <w:r>
        <w:tab/>
        <w:t xml:space="preserve">am </w:t>
      </w:r>
      <w:hyperlink r:id="rId42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3" w:tooltip="Crimes (Sentencing and Restorative Justice) Amendment Act 2016" w:history="1">
        <w:r>
          <w:rPr>
            <w:rStyle w:val="charCitHyperlinkAbbrev"/>
          </w:rPr>
          <w:t>A2016</w:t>
        </w:r>
        <w:r>
          <w:rPr>
            <w:rStyle w:val="charCitHyperlinkAbbrev"/>
          </w:rPr>
          <w:noBreakHyphen/>
          <w:t>4</w:t>
        </w:r>
      </w:hyperlink>
      <w:r>
        <w:t xml:space="preserve"> s 51</w:t>
      </w:r>
    </w:p>
    <w:p w14:paraId="5D2ECDBD" w14:textId="77777777" w:rsidR="0046297A" w:rsidRDefault="0046297A" w:rsidP="0046297A">
      <w:pPr>
        <w:pStyle w:val="AmdtsEntryHd"/>
      </w:pPr>
      <w:r>
        <w:rPr>
          <w:szCs w:val="24"/>
        </w:rPr>
        <w:t>Treatment of remandees</w:t>
      </w:r>
    </w:p>
    <w:p w14:paraId="6797C617" w14:textId="400036FA" w:rsidR="0046297A" w:rsidRDefault="0046297A" w:rsidP="0046297A">
      <w:pPr>
        <w:pStyle w:val="AmdtsEntries"/>
      </w:pPr>
      <w:r>
        <w:t>s 8</w:t>
      </w:r>
      <w:r>
        <w:tab/>
        <w:t xml:space="preserve">am </w:t>
      </w:r>
      <w:hyperlink r:id="rId424"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49758EA" w14:textId="77777777" w:rsidR="0046297A" w:rsidRDefault="0046297A" w:rsidP="0046297A">
      <w:pPr>
        <w:pStyle w:val="AmdtsEntryHd"/>
      </w:pPr>
      <w:r>
        <w:t>Treatment of other people in custody</w:t>
      </w:r>
    </w:p>
    <w:p w14:paraId="7D3AECCF" w14:textId="5A6AF776" w:rsidR="0046297A" w:rsidRDefault="0046297A" w:rsidP="0046297A">
      <w:pPr>
        <w:pStyle w:val="AmdtsEntries"/>
      </w:pPr>
      <w:r>
        <w:t>s 9</w:t>
      </w:r>
      <w:r>
        <w:tab/>
        <w:t xml:space="preserve">am </w:t>
      </w:r>
      <w:hyperlink r:id="rId425"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6"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14:paraId="589BBF4D" w14:textId="77777777" w:rsidR="0046297A" w:rsidRDefault="0046297A" w:rsidP="0046297A">
      <w:pPr>
        <w:pStyle w:val="AmdtsEntryHd"/>
      </w:pPr>
      <w:r>
        <w:rPr>
          <w:szCs w:val="24"/>
        </w:rPr>
        <w:t>Application—pt 3.1</w:t>
      </w:r>
    </w:p>
    <w:p w14:paraId="6A06E1C9" w14:textId="4968D779" w:rsidR="0046297A" w:rsidRDefault="0046297A" w:rsidP="0046297A">
      <w:pPr>
        <w:pStyle w:val="AmdtsEntries"/>
        <w:keepNext/>
      </w:pPr>
      <w:r>
        <w:t>s 10</w:t>
      </w:r>
      <w:r>
        <w:tab/>
        <w:t xml:space="preserve">am </w:t>
      </w:r>
      <w:hyperlink r:id="rId427"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428"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429"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14:paraId="2510BCAE" w14:textId="77777777" w:rsidR="0046297A" w:rsidRDefault="0046297A" w:rsidP="0046297A">
      <w:pPr>
        <w:pStyle w:val="AmdtsEntries"/>
      </w:pPr>
      <w:r w:rsidRPr="00DA1F18">
        <w:tab/>
        <w:t>note 2 exp 2 June 2011 (s 352 (2))</w:t>
      </w:r>
    </w:p>
    <w:p w14:paraId="0E231ED4" w14:textId="181343E9" w:rsidR="0046297A" w:rsidRPr="00D1267B" w:rsidRDefault="0046297A" w:rsidP="0046297A">
      <w:pPr>
        <w:pStyle w:val="AmdtsEntries"/>
      </w:pPr>
      <w:r>
        <w:tab/>
        <w:t xml:space="preserve">am </w:t>
      </w:r>
      <w:hyperlink r:id="rId430" w:tooltip="Crimes (Sentencing and Restorative Justice) Amendment Act 2016" w:history="1">
        <w:r>
          <w:rPr>
            <w:rStyle w:val="charCitHyperlinkAbbrev"/>
          </w:rPr>
          <w:t>A2016</w:t>
        </w:r>
        <w:r>
          <w:rPr>
            <w:rStyle w:val="charCitHyperlinkAbbrev"/>
          </w:rPr>
          <w:noBreakHyphen/>
          <w:t>4</w:t>
        </w:r>
      </w:hyperlink>
      <w:r>
        <w:t xml:space="preserve"> s 52; pars renum R37 LA</w:t>
      </w:r>
      <w:r w:rsidR="00D1267B">
        <w:t xml:space="preserve">; </w:t>
      </w:r>
      <w:hyperlink r:id="rId431" w:tooltip="Justice Legislation Amendment Act 2020" w:history="1">
        <w:r w:rsidR="00D1267B">
          <w:rPr>
            <w:rStyle w:val="charCitHyperlinkAbbrev"/>
          </w:rPr>
          <w:t>A2020</w:t>
        </w:r>
        <w:r w:rsidR="00D1267B">
          <w:rPr>
            <w:rStyle w:val="charCitHyperlinkAbbrev"/>
          </w:rPr>
          <w:noBreakHyphen/>
          <w:t>42</w:t>
        </w:r>
      </w:hyperlink>
      <w:r w:rsidR="00D1267B">
        <w:t xml:space="preserve"> s 33; pars renum R52 LA</w:t>
      </w:r>
    </w:p>
    <w:p w14:paraId="746266A8" w14:textId="77777777" w:rsidR="0046297A" w:rsidRDefault="0046297A" w:rsidP="0046297A">
      <w:pPr>
        <w:pStyle w:val="AmdtsEntryHd"/>
      </w:pPr>
      <w:r>
        <w:t>Effect of committal order</w:t>
      </w:r>
    </w:p>
    <w:p w14:paraId="7E092B58" w14:textId="2B09452F" w:rsidR="0046297A" w:rsidRPr="00B93C71" w:rsidRDefault="0046297A" w:rsidP="0046297A">
      <w:pPr>
        <w:pStyle w:val="AmdtsEntries"/>
      </w:pPr>
      <w:r>
        <w:t>s 11</w:t>
      </w:r>
      <w:r>
        <w:tab/>
        <w:t xml:space="preserve">am </w:t>
      </w:r>
      <w:hyperlink r:id="rId4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D0D9F6" w14:textId="77777777" w:rsidR="0046297A" w:rsidRDefault="0046297A" w:rsidP="0046297A">
      <w:pPr>
        <w:pStyle w:val="AmdtsEntryHd"/>
      </w:pPr>
      <w:r>
        <w:t>Warrant for imprisonment</w:t>
      </w:r>
    </w:p>
    <w:p w14:paraId="27468A1C" w14:textId="7F18AA9A" w:rsidR="0046297A" w:rsidRPr="00B93C71" w:rsidRDefault="0046297A" w:rsidP="0046297A">
      <w:pPr>
        <w:pStyle w:val="AmdtsEntries"/>
      </w:pPr>
      <w:r>
        <w:t>s 12</w:t>
      </w:r>
      <w:r>
        <w:tab/>
        <w:t xml:space="preserve">am </w:t>
      </w:r>
      <w:hyperlink r:id="rId4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82D228C" w14:textId="77777777" w:rsidR="0046297A" w:rsidRDefault="0046297A" w:rsidP="0046297A">
      <w:pPr>
        <w:pStyle w:val="AmdtsEntryHd"/>
      </w:pPr>
      <w:r>
        <w:t>Custody of sentenced offender</w:t>
      </w:r>
    </w:p>
    <w:p w14:paraId="56932E8C" w14:textId="00ACABAC" w:rsidR="0046297A" w:rsidRDefault="0046297A" w:rsidP="0046297A">
      <w:pPr>
        <w:pStyle w:val="AmdtsEntries"/>
      </w:pPr>
      <w:r>
        <w:t>s 13</w:t>
      </w:r>
      <w:r>
        <w:tab/>
        <w:t xml:space="preserve">am </w:t>
      </w:r>
      <w:hyperlink r:id="rId43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6D9AF5" w14:textId="77777777" w:rsidR="0046297A" w:rsidRDefault="0046297A" w:rsidP="0046297A">
      <w:pPr>
        <w:pStyle w:val="AmdtsEntryHd"/>
      </w:pPr>
      <w:r>
        <w:t>Imprisonment not affected by want of proper warrant</w:t>
      </w:r>
    </w:p>
    <w:p w14:paraId="72DE8AA2" w14:textId="47209B9B" w:rsidR="0046297A" w:rsidRDefault="0046297A" w:rsidP="0046297A">
      <w:pPr>
        <w:pStyle w:val="AmdtsEntries"/>
      </w:pPr>
      <w:r>
        <w:t>s 14</w:t>
      </w:r>
      <w:r>
        <w:tab/>
        <w:t xml:space="preserve">am </w:t>
      </w:r>
      <w:hyperlink r:id="rId43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E795CB0" w14:textId="77777777" w:rsidR="0046297A" w:rsidRDefault="0046297A" w:rsidP="0046297A">
      <w:pPr>
        <w:pStyle w:val="AmdtsEntryHd"/>
      </w:pPr>
      <w:r>
        <w:rPr>
          <w:szCs w:val="24"/>
        </w:rPr>
        <w:t>Application—pt 3.2</w:t>
      </w:r>
    </w:p>
    <w:p w14:paraId="70E5C53E" w14:textId="6159C40C" w:rsidR="0046297A" w:rsidRDefault="0046297A" w:rsidP="0046297A">
      <w:pPr>
        <w:pStyle w:val="AmdtsEntries"/>
        <w:keepNext/>
      </w:pPr>
      <w:r>
        <w:t>s 15</w:t>
      </w:r>
      <w:r>
        <w:tab/>
        <w:t xml:space="preserve">am </w:t>
      </w:r>
      <w:hyperlink r:id="rId437"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14:paraId="39CCDEA6" w14:textId="77777777" w:rsidR="0046297A" w:rsidRPr="00DA1F18" w:rsidRDefault="0046297A" w:rsidP="0046297A">
      <w:pPr>
        <w:pStyle w:val="AmdtsEntries"/>
      </w:pPr>
      <w:r w:rsidRPr="00DA1F18">
        <w:tab/>
        <w:t>note exp 2 June 2011 (s 352 (2))</w:t>
      </w:r>
    </w:p>
    <w:p w14:paraId="03865B5A" w14:textId="77777777" w:rsidR="0046297A" w:rsidRDefault="0046297A" w:rsidP="0046297A">
      <w:pPr>
        <w:pStyle w:val="AmdtsEntryHd"/>
      </w:pPr>
      <w:r>
        <w:t>Effect of remand order</w:t>
      </w:r>
    </w:p>
    <w:p w14:paraId="546B4564" w14:textId="0CDDAC57" w:rsidR="0046297A" w:rsidRPr="00B93C71" w:rsidRDefault="0046297A" w:rsidP="0046297A">
      <w:pPr>
        <w:pStyle w:val="AmdtsEntries"/>
      </w:pPr>
      <w:r>
        <w:t>s 16</w:t>
      </w:r>
      <w:r>
        <w:tab/>
        <w:t xml:space="preserve">am </w:t>
      </w:r>
      <w:hyperlink r:id="rId4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51E1EC" w14:textId="77777777" w:rsidR="0046297A" w:rsidRDefault="0046297A" w:rsidP="0046297A">
      <w:pPr>
        <w:pStyle w:val="AmdtsEntryHd"/>
      </w:pPr>
      <w:r>
        <w:t>Warrant for remand</w:t>
      </w:r>
    </w:p>
    <w:p w14:paraId="0A54F759" w14:textId="4DDF0D36" w:rsidR="0046297A" w:rsidRPr="00B93C71" w:rsidRDefault="0046297A" w:rsidP="0046297A">
      <w:pPr>
        <w:pStyle w:val="AmdtsEntries"/>
      </w:pPr>
      <w:r>
        <w:t>s 17</w:t>
      </w:r>
      <w:r>
        <w:tab/>
        <w:t xml:space="preserve">am </w:t>
      </w:r>
      <w:hyperlink r:id="rId4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40"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14:paraId="78A1D849" w14:textId="77777777" w:rsidR="0046297A" w:rsidRDefault="0046297A" w:rsidP="0046297A">
      <w:pPr>
        <w:pStyle w:val="AmdtsEntryHd"/>
      </w:pPr>
      <w:r>
        <w:rPr>
          <w:szCs w:val="24"/>
        </w:rPr>
        <w:t>Custody of remandee</w:t>
      </w:r>
    </w:p>
    <w:p w14:paraId="73F3693E" w14:textId="2A7A73CC" w:rsidR="0046297A" w:rsidRPr="00782F83" w:rsidRDefault="0046297A" w:rsidP="0046297A">
      <w:pPr>
        <w:pStyle w:val="AmdtsEntries"/>
      </w:pPr>
      <w:r>
        <w:t>s 18</w:t>
      </w:r>
      <w:r>
        <w:tab/>
        <w:t xml:space="preserve">am </w:t>
      </w:r>
      <w:hyperlink r:id="rId44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42"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4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44"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14:paraId="5C19721F" w14:textId="77777777" w:rsidR="0046297A" w:rsidRDefault="0046297A" w:rsidP="0046297A">
      <w:pPr>
        <w:pStyle w:val="AmdtsEntryHd"/>
      </w:pPr>
      <w:r>
        <w:t>Remand not affected by want of proper warrant</w:t>
      </w:r>
    </w:p>
    <w:p w14:paraId="573C002D" w14:textId="77ED5C94" w:rsidR="0046297A" w:rsidRDefault="0046297A" w:rsidP="0046297A">
      <w:pPr>
        <w:pStyle w:val="AmdtsEntries"/>
      </w:pPr>
      <w:r>
        <w:t>s 19</w:t>
      </w:r>
      <w:r>
        <w:tab/>
        <w:t xml:space="preserve">am </w:t>
      </w:r>
      <w:hyperlink r:id="rId44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33DFB449" w14:textId="77777777" w:rsidR="0046297A" w:rsidRDefault="0046297A" w:rsidP="0046297A">
      <w:pPr>
        <w:pStyle w:val="AmdtsEntryHd"/>
      </w:pPr>
      <w:r>
        <w:lastRenderedPageBreak/>
        <w:t>Directions to escort officers</w:t>
      </w:r>
    </w:p>
    <w:p w14:paraId="28142A9D" w14:textId="38B73F03" w:rsidR="0046297A" w:rsidRPr="00B93C71" w:rsidRDefault="0046297A" w:rsidP="0046297A">
      <w:pPr>
        <w:pStyle w:val="AmdtsEntries"/>
      </w:pPr>
      <w:r>
        <w:t>s 20</w:t>
      </w:r>
      <w:r>
        <w:tab/>
        <w:t xml:space="preserve">am </w:t>
      </w:r>
      <w:hyperlink r:id="rId4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B39790" w14:textId="77777777" w:rsidR="0046297A" w:rsidRDefault="0046297A" w:rsidP="0046297A">
      <w:pPr>
        <w:pStyle w:val="AmdtsEntryHd"/>
      </w:pPr>
      <w:r>
        <w:t>Orders to bring offender or remandee before court etc</w:t>
      </w:r>
    </w:p>
    <w:p w14:paraId="0CCA3094" w14:textId="3B09AB20" w:rsidR="0046297A" w:rsidRPr="00B93C71" w:rsidRDefault="0046297A" w:rsidP="0046297A">
      <w:pPr>
        <w:pStyle w:val="AmdtsEntries"/>
      </w:pPr>
      <w:r>
        <w:t>s 21</w:t>
      </w:r>
      <w:r>
        <w:tab/>
        <w:t xml:space="preserve">am </w:t>
      </w:r>
      <w:hyperlink r:id="rId4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3B65942" w14:textId="77777777" w:rsidR="0046297A" w:rsidRDefault="0046297A" w:rsidP="0046297A">
      <w:pPr>
        <w:pStyle w:val="AmdtsEntryHd"/>
      </w:pPr>
      <w:r>
        <w:t>Application—ch 4</w:t>
      </w:r>
    </w:p>
    <w:p w14:paraId="458B1B5B" w14:textId="1FE4D189" w:rsidR="0046297A" w:rsidRPr="00B93C71" w:rsidRDefault="0046297A" w:rsidP="0046297A">
      <w:pPr>
        <w:pStyle w:val="AmdtsEntries"/>
      </w:pPr>
      <w:r>
        <w:t>s 22</w:t>
      </w:r>
      <w:r>
        <w:tab/>
        <w:t xml:space="preserve">am </w:t>
      </w:r>
      <w:hyperlink r:id="rId4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04A55EDC" w14:textId="77777777" w:rsidR="0046297A" w:rsidRDefault="0046297A" w:rsidP="0046297A">
      <w:pPr>
        <w:pStyle w:val="AmdtsEntryHd"/>
      </w:pPr>
      <w:r>
        <w:t>Definitions—ch 4</w:t>
      </w:r>
    </w:p>
    <w:p w14:paraId="5734C782" w14:textId="03FE1189" w:rsidR="0046297A" w:rsidRPr="003E7E00" w:rsidRDefault="0046297A" w:rsidP="0046297A">
      <w:pPr>
        <w:pStyle w:val="AmdtsEntries"/>
      </w:pPr>
      <w:r>
        <w:t>s 23</w:t>
      </w:r>
      <w:r>
        <w:tab/>
        <w:t xml:space="preserve">def </w:t>
      </w:r>
      <w:r w:rsidRPr="00782F83">
        <w:rPr>
          <w:rStyle w:val="charBoldItals"/>
        </w:rPr>
        <w:t xml:space="preserve">recommitted </w:t>
      </w:r>
      <w:r>
        <w:t xml:space="preserve">am </w:t>
      </w:r>
      <w:hyperlink r:id="rId4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50" w:tooltip="Crimes (Sentencing and Restorative Justice) Amendment Act 2016" w:history="1">
        <w:r>
          <w:rPr>
            <w:rStyle w:val="charCitHyperlinkAbbrev"/>
          </w:rPr>
          <w:t>A2016</w:t>
        </w:r>
        <w:r>
          <w:rPr>
            <w:rStyle w:val="charCitHyperlinkAbbrev"/>
          </w:rPr>
          <w:noBreakHyphen/>
          <w:t>4</w:t>
        </w:r>
      </w:hyperlink>
      <w:r>
        <w:t xml:space="preserve"> s 53</w:t>
      </w:r>
      <w:r w:rsidR="003E7E00">
        <w:t xml:space="preserve">; </w:t>
      </w:r>
      <w:hyperlink r:id="rId451" w:tooltip="Justice Legislation Amendment Act 2020" w:history="1">
        <w:r w:rsidR="003E7E00">
          <w:rPr>
            <w:rStyle w:val="charCitHyperlinkAbbrev"/>
          </w:rPr>
          <w:t>A2020</w:t>
        </w:r>
        <w:r w:rsidR="003E7E00">
          <w:rPr>
            <w:rStyle w:val="charCitHyperlinkAbbrev"/>
          </w:rPr>
          <w:noBreakHyphen/>
          <w:t>42</w:t>
        </w:r>
      </w:hyperlink>
      <w:r w:rsidR="003E7E00">
        <w:t xml:space="preserve"> s 34; pars renum R52 LA</w:t>
      </w:r>
    </w:p>
    <w:p w14:paraId="1ED698CD" w14:textId="77777777" w:rsidR="0046297A" w:rsidRDefault="0046297A" w:rsidP="0046297A">
      <w:pPr>
        <w:pStyle w:val="AmdtsEntryHd"/>
      </w:pPr>
      <w:r>
        <w:t>Full-time detention obligations</w:t>
      </w:r>
    </w:p>
    <w:p w14:paraId="29B0AA65" w14:textId="20961381" w:rsidR="0046297A" w:rsidRDefault="0046297A" w:rsidP="0046297A">
      <w:pPr>
        <w:pStyle w:val="AmdtsEntries"/>
      </w:pPr>
      <w:r>
        <w:t>s 24</w:t>
      </w:r>
      <w:r>
        <w:tab/>
        <w:t xml:space="preserve">am </w:t>
      </w:r>
      <w:hyperlink r:id="rId45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985A7D3" w14:textId="77777777" w:rsidR="0046297A" w:rsidRDefault="0046297A" w:rsidP="0046297A">
      <w:pPr>
        <w:pStyle w:val="AmdtsEntryHd"/>
      </w:pPr>
      <w:r>
        <w:t>Full-time detention—director</w:t>
      </w:r>
      <w:r>
        <w:noBreakHyphen/>
        <w:t>general directions</w:t>
      </w:r>
    </w:p>
    <w:p w14:paraId="17844044" w14:textId="4AB3B5A2" w:rsidR="0046297A" w:rsidRPr="00B93C71" w:rsidRDefault="0046297A" w:rsidP="0046297A">
      <w:pPr>
        <w:pStyle w:val="AmdtsEntries"/>
      </w:pPr>
      <w:r>
        <w:t>s 25 hdg</w:t>
      </w:r>
      <w:r>
        <w:tab/>
        <w:t xml:space="preserve">am </w:t>
      </w:r>
      <w:hyperlink r:id="rId4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A238DC" w14:textId="58C2191C" w:rsidR="0046297A" w:rsidRPr="00B93C71" w:rsidRDefault="0046297A" w:rsidP="0046297A">
      <w:pPr>
        <w:pStyle w:val="AmdtsEntries"/>
      </w:pPr>
      <w:r>
        <w:t>s 25</w:t>
      </w:r>
      <w:r>
        <w:tab/>
        <w:t xml:space="preserve">am </w:t>
      </w:r>
      <w:hyperlink r:id="rId4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6C26B1" w14:textId="77777777" w:rsidR="0046297A" w:rsidRDefault="0046297A" w:rsidP="0046297A">
      <w:pPr>
        <w:pStyle w:val="AmdtsEntryHd"/>
      </w:pPr>
      <w:r>
        <w:t>Full-time detention in ACT or NSW</w:t>
      </w:r>
    </w:p>
    <w:p w14:paraId="111514D1" w14:textId="72263832" w:rsidR="0046297A" w:rsidRDefault="0046297A" w:rsidP="0046297A">
      <w:pPr>
        <w:pStyle w:val="AmdtsEntries"/>
      </w:pPr>
      <w:r>
        <w:t>s 26</w:t>
      </w:r>
      <w:r>
        <w:tab/>
        <w:t xml:space="preserve">am </w:t>
      </w:r>
      <w:hyperlink r:id="rId456"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57"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CC5876" w14:textId="77777777" w:rsidR="0046297A" w:rsidRDefault="0046297A" w:rsidP="0046297A">
      <w:pPr>
        <w:pStyle w:val="AmdtsEntryHd"/>
      </w:pPr>
      <w:r>
        <w:t>Guidelines—allocation of detainees to correctional centres</w:t>
      </w:r>
    </w:p>
    <w:p w14:paraId="6A6A8C18" w14:textId="1B2D6AD0" w:rsidR="0046297A" w:rsidRPr="00B93C71" w:rsidRDefault="0046297A" w:rsidP="0046297A">
      <w:pPr>
        <w:pStyle w:val="AmdtsEntries"/>
      </w:pPr>
      <w:r>
        <w:t>s 27</w:t>
      </w:r>
      <w:r>
        <w:tab/>
        <w:t xml:space="preserve">am </w:t>
      </w:r>
      <w:hyperlink r:id="rId4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D5DD9" w14:textId="77777777" w:rsidR="0046297A" w:rsidRDefault="0046297A" w:rsidP="0046297A">
      <w:pPr>
        <w:pStyle w:val="AmdtsEntryHd"/>
      </w:pPr>
      <w:r>
        <w:t>Work and activities by full-time detainee</w:t>
      </w:r>
    </w:p>
    <w:p w14:paraId="0E55FB3E" w14:textId="72755D9E" w:rsidR="0046297A" w:rsidRPr="00B93C71" w:rsidRDefault="0046297A" w:rsidP="0046297A">
      <w:pPr>
        <w:pStyle w:val="AmdtsEntries"/>
      </w:pPr>
      <w:r>
        <w:t>s 28</w:t>
      </w:r>
      <w:r>
        <w:tab/>
        <w:t xml:space="preserve">am </w:t>
      </w:r>
      <w:hyperlink r:id="rId4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942FD9" w14:textId="77777777" w:rsidR="0046297A" w:rsidRDefault="0046297A" w:rsidP="0046297A">
      <w:pPr>
        <w:pStyle w:val="AmdtsEntryHd"/>
      </w:pPr>
      <w:r>
        <w:t>Custody of full-time detainee—lawful absence from correctional centre</w:t>
      </w:r>
    </w:p>
    <w:p w14:paraId="36FC65C2" w14:textId="50B45B1A" w:rsidR="0046297A" w:rsidRPr="00B93C71" w:rsidRDefault="0046297A" w:rsidP="0046297A">
      <w:pPr>
        <w:pStyle w:val="AmdtsEntries"/>
      </w:pPr>
      <w:r>
        <w:t>s 29</w:t>
      </w:r>
      <w:r>
        <w:tab/>
        <w:t xml:space="preserve">am </w:t>
      </w:r>
      <w:hyperlink r:id="rId4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BD899B9" w14:textId="77777777" w:rsidR="0046297A" w:rsidRDefault="0046297A" w:rsidP="0046297A">
      <w:pPr>
        <w:pStyle w:val="AmdtsEntryHd"/>
      </w:pPr>
      <w:r>
        <w:t>Early release of offender</w:t>
      </w:r>
    </w:p>
    <w:p w14:paraId="0F8E044F" w14:textId="5734ADF9" w:rsidR="0046297A" w:rsidRPr="00B93C71" w:rsidRDefault="0046297A" w:rsidP="0046297A">
      <w:pPr>
        <w:pStyle w:val="AmdtsEntries"/>
      </w:pPr>
      <w:r>
        <w:t>s 31</w:t>
      </w:r>
      <w:r>
        <w:tab/>
        <w:t xml:space="preserve">am </w:t>
      </w:r>
      <w:hyperlink r:id="rId4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64803B8" w14:textId="77777777" w:rsidR="0046297A" w:rsidRDefault="0046297A" w:rsidP="0046297A">
      <w:pPr>
        <w:pStyle w:val="AmdtsEntryHd"/>
      </w:pPr>
      <w:r>
        <w:t>Application—pt 4.3</w:t>
      </w:r>
    </w:p>
    <w:p w14:paraId="23C38C74" w14:textId="60850B0B" w:rsidR="0046297A" w:rsidRPr="00B93C71" w:rsidRDefault="0046297A" w:rsidP="0046297A">
      <w:pPr>
        <w:pStyle w:val="AmdtsEntries"/>
      </w:pPr>
      <w:r>
        <w:t>s 34</w:t>
      </w:r>
      <w:r>
        <w:tab/>
        <w:t xml:space="preserve">am </w:t>
      </w:r>
      <w:hyperlink r:id="rId4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FEFF31E" w14:textId="77777777" w:rsidR="0046297A" w:rsidRDefault="0046297A" w:rsidP="0046297A">
      <w:pPr>
        <w:pStyle w:val="AmdtsEntryHd"/>
      </w:pPr>
      <w:r>
        <w:rPr>
          <w:szCs w:val="24"/>
        </w:rPr>
        <w:t>Full-time detention in NSW</w:t>
      </w:r>
    </w:p>
    <w:p w14:paraId="534E897C" w14:textId="4DE5DD30" w:rsidR="0046297A" w:rsidRDefault="0046297A" w:rsidP="0046297A">
      <w:pPr>
        <w:pStyle w:val="AmdtsEntries"/>
      </w:pPr>
      <w:r>
        <w:t>s 36</w:t>
      </w:r>
      <w:r>
        <w:tab/>
        <w:t xml:space="preserve">am </w:t>
      </w:r>
      <w:hyperlink r:id="rId464"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65"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14:paraId="06FD2DBF" w14:textId="77777777" w:rsidR="0046297A" w:rsidRDefault="0046297A" w:rsidP="0046297A">
      <w:pPr>
        <w:pStyle w:val="AmdtsEntryHd"/>
      </w:pPr>
      <w:r>
        <w:t>Full-time detention—return from NSW</w:t>
      </w:r>
    </w:p>
    <w:p w14:paraId="39D0A7BE" w14:textId="79DE99DE" w:rsidR="0046297A" w:rsidRDefault="0046297A" w:rsidP="0046297A">
      <w:pPr>
        <w:pStyle w:val="AmdtsEntries"/>
      </w:pPr>
      <w:r>
        <w:t>s 37</w:t>
      </w:r>
      <w:r>
        <w:tab/>
        <w:t xml:space="preserve">am </w:t>
      </w:r>
      <w:hyperlink r:id="rId466"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14BFF613" w14:textId="77777777" w:rsidR="0046297A" w:rsidRDefault="0046297A" w:rsidP="0046297A">
      <w:pPr>
        <w:pStyle w:val="AmdtsEntryHd"/>
      </w:pPr>
      <w:r w:rsidRPr="00F00DD2">
        <w:t>Intensive correction orders</w:t>
      </w:r>
    </w:p>
    <w:p w14:paraId="234FE669" w14:textId="084AC0E0" w:rsidR="0046297A" w:rsidRPr="00912FC0" w:rsidRDefault="0046297A" w:rsidP="0046297A">
      <w:pPr>
        <w:pStyle w:val="AmdtsEntries"/>
      </w:pPr>
      <w:r>
        <w:t>ch 5 hdg</w:t>
      </w:r>
      <w:r>
        <w:tab/>
        <w:t xml:space="preserve">sub </w:t>
      </w:r>
      <w:hyperlink r:id="rId468" w:tooltip="Crimes (Sentencing and Restorative Justice) Amendment Act 2016" w:history="1">
        <w:r>
          <w:rPr>
            <w:rStyle w:val="charCitHyperlinkAbbrev"/>
          </w:rPr>
          <w:t>A2016</w:t>
        </w:r>
        <w:r>
          <w:rPr>
            <w:rStyle w:val="charCitHyperlinkAbbrev"/>
          </w:rPr>
          <w:noBreakHyphen/>
          <w:t>4</w:t>
        </w:r>
      </w:hyperlink>
      <w:r>
        <w:t xml:space="preserve"> s 54</w:t>
      </w:r>
    </w:p>
    <w:p w14:paraId="4B4703C4" w14:textId="77777777" w:rsidR="0046297A" w:rsidRDefault="0046297A" w:rsidP="0046297A">
      <w:pPr>
        <w:pStyle w:val="AmdtsEntryHd"/>
      </w:pPr>
      <w:r w:rsidRPr="00F00DD2">
        <w:t>Preliminary</w:t>
      </w:r>
    </w:p>
    <w:p w14:paraId="7E6843D3" w14:textId="4B797162" w:rsidR="0046297A" w:rsidRPr="00912FC0" w:rsidRDefault="0046297A" w:rsidP="0046297A">
      <w:pPr>
        <w:pStyle w:val="AmdtsEntries"/>
      </w:pPr>
      <w:r>
        <w:t>pt 5.1 hdg</w:t>
      </w:r>
      <w:r>
        <w:tab/>
        <w:t xml:space="preserve">sub </w:t>
      </w:r>
      <w:hyperlink r:id="rId469" w:tooltip="Crimes (Sentencing and Restorative Justice) Amendment Act 2016" w:history="1">
        <w:r>
          <w:rPr>
            <w:rStyle w:val="charCitHyperlinkAbbrev"/>
          </w:rPr>
          <w:t>A2016</w:t>
        </w:r>
        <w:r>
          <w:rPr>
            <w:rStyle w:val="charCitHyperlinkAbbrev"/>
          </w:rPr>
          <w:noBreakHyphen/>
          <w:t>4</w:t>
        </w:r>
      </w:hyperlink>
      <w:r>
        <w:t xml:space="preserve"> s 54</w:t>
      </w:r>
    </w:p>
    <w:p w14:paraId="00FEFCC1" w14:textId="77777777" w:rsidR="0046297A" w:rsidRDefault="0046297A" w:rsidP="0046297A">
      <w:pPr>
        <w:pStyle w:val="AmdtsEntryHd"/>
      </w:pPr>
      <w:r>
        <w:lastRenderedPageBreak/>
        <w:t>Application—ch 5</w:t>
      </w:r>
    </w:p>
    <w:p w14:paraId="51331868" w14:textId="51A17F33" w:rsidR="0046297A" w:rsidRDefault="0046297A" w:rsidP="0046297A">
      <w:pPr>
        <w:pStyle w:val="AmdtsEntries"/>
        <w:keepNext/>
      </w:pPr>
      <w:r>
        <w:t>s 39</w:t>
      </w:r>
      <w:r>
        <w:tab/>
        <w:t xml:space="preserve">am </w:t>
      </w:r>
      <w:hyperlink r:id="rId470"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71" w:tooltip="Crimes (Sentencing) Amendment Act 2014" w:history="1">
        <w:r>
          <w:rPr>
            <w:rStyle w:val="charCitHyperlinkAbbrev"/>
          </w:rPr>
          <w:t>A2014</w:t>
        </w:r>
        <w:r>
          <w:rPr>
            <w:rStyle w:val="charCitHyperlinkAbbrev"/>
          </w:rPr>
          <w:noBreakHyphen/>
          <w:t>58</w:t>
        </w:r>
      </w:hyperlink>
      <w:r>
        <w:t xml:space="preserve"> amdt 1.2</w:t>
      </w:r>
    </w:p>
    <w:p w14:paraId="303C32A3" w14:textId="0FBF2599" w:rsidR="0046297A" w:rsidRDefault="0046297A" w:rsidP="0046297A">
      <w:pPr>
        <w:pStyle w:val="AmdtsEntries"/>
      </w:pPr>
      <w:r>
        <w:tab/>
        <w:t xml:space="preserve">sub </w:t>
      </w:r>
      <w:hyperlink r:id="rId472" w:tooltip="Crimes (Sentencing and Restorative Justice) Amendment Act 2016" w:history="1">
        <w:r>
          <w:rPr>
            <w:rStyle w:val="charCitHyperlinkAbbrev"/>
          </w:rPr>
          <w:t>A2016</w:t>
        </w:r>
        <w:r>
          <w:rPr>
            <w:rStyle w:val="charCitHyperlinkAbbrev"/>
          </w:rPr>
          <w:noBreakHyphen/>
          <w:t>4</w:t>
        </w:r>
      </w:hyperlink>
      <w:r>
        <w:t xml:space="preserve"> s 54</w:t>
      </w:r>
    </w:p>
    <w:p w14:paraId="106F68E4" w14:textId="77777777" w:rsidR="0046297A" w:rsidRDefault="0046297A" w:rsidP="0046297A">
      <w:pPr>
        <w:pStyle w:val="AmdtsEntryHd"/>
      </w:pPr>
      <w:r w:rsidRPr="00F00DD2">
        <w:t>Definitions—ch 5</w:t>
      </w:r>
    </w:p>
    <w:p w14:paraId="1D17A5DB" w14:textId="5AEEF138" w:rsidR="0046297A" w:rsidRDefault="0046297A" w:rsidP="0046297A">
      <w:pPr>
        <w:pStyle w:val="AmdtsEntries"/>
        <w:keepNext/>
      </w:pPr>
      <w:r>
        <w:t>s 40</w:t>
      </w:r>
      <w:r>
        <w:tab/>
        <w:t xml:space="preserve">sub </w:t>
      </w:r>
      <w:hyperlink r:id="rId473" w:tooltip="Crimes (Sentencing and Restorative Justice) Amendment Act 2016" w:history="1">
        <w:r>
          <w:rPr>
            <w:rStyle w:val="charCitHyperlinkAbbrev"/>
          </w:rPr>
          <w:t>A2016</w:t>
        </w:r>
        <w:r>
          <w:rPr>
            <w:rStyle w:val="charCitHyperlinkAbbrev"/>
          </w:rPr>
          <w:noBreakHyphen/>
          <w:t>4</w:t>
        </w:r>
      </w:hyperlink>
      <w:r>
        <w:t xml:space="preserve"> s 54</w:t>
      </w:r>
    </w:p>
    <w:p w14:paraId="2F4290C9" w14:textId="3695CF97" w:rsidR="0046297A" w:rsidRPr="00950BE5" w:rsidRDefault="0046297A" w:rsidP="0046297A">
      <w:pPr>
        <w:pStyle w:val="AmdtsEntries"/>
      </w:pPr>
      <w:r>
        <w:tab/>
        <w:t xml:space="preserve">def </w:t>
      </w:r>
      <w:r w:rsidRPr="00814533">
        <w:rPr>
          <w:rStyle w:val="charBoldItals"/>
        </w:rPr>
        <w:t>additional condition</w:t>
      </w:r>
      <w:r>
        <w:t xml:space="preserve"> sub </w:t>
      </w:r>
      <w:hyperlink r:id="rId474" w:tooltip="Crimes (Sentencing and Restorative Justice) Amendment Act 2016" w:history="1">
        <w:r>
          <w:rPr>
            <w:rStyle w:val="charCitHyperlinkAbbrev"/>
          </w:rPr>
          <w:t>A2016</w:t>
        </w:r>
        <w:r>
          <w:rPr>
            <w:rStyle w:val="charCitHyperlinkAbbrev"/>
          </w:rPr>
          <w:noBreakHyphen/>
          <w:t>4</w:t>
        </w:r>
      </w:hyperlink>
      <w:r>
        <w:t xml:space="preserve"> s 54</w:t>
      </w:r>
    </w:p>
    <w:p w14:paraId="27B93AC6" w14:textId="20F85E95"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75" w:tooltip="Crimes (Sentencing and Restorative Justice) Amendment Act 2016" w:history="1">
        <w:r>
          <w:rPr>
            <w:rStyle w:val="charCitHyperlinkAbbrev"/>
          </w:rPr>
          <w:t>A2016</w:t>
        </w:r>
        <w:r>
          <w:rPr>
            <w:rStyle w:val="charCitHyperlinkAbbrev"/>
          </w:rPr>
          <w:noBreakHyphen/>
          <w:t>4</w:t>
        </w:r>
      </w:hyperlink>
      <w:r>
        <w:t xml:space="preserve"> s 54</w:t>
      </w:r>
    </w:p>
    <w:p w14:paraId="081089E9" w14:textId="0C5524BA" w:rsidR="0046297A" w:rsidRPr="00950BE5" w:rsidRDefault="0046297A" w:rsidP="0046297A">
      <w:pPr>
        <w:pStyle w:val="AmdtsEntries"/>
      </w:pPr>
      <w:r>
        <w:tab/>
        <w:t xml:space="preserve">def </w:t>
      </w:r>
      <w:r w:rsidRPr="00F00DD2">
        <w:rPr>
          <w:rStyle w:val="charBoldItals"/>
        </w:rPr>
        <w:t>core condition</w:t>
      </w:r>
      <w:r>
        <w:t xml:space="preserve"> sub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14:paraId="7D876A29" w14:textId="63BDD808" w:rsidR="0046297A" w:rsidRPr="00950BE5" w:rsidRDefault="0046297A" w:rsidP="0046297A">
      <w:pPr>
        <w:pStyle w:val="AmdtsEntries"/>
      </w:pPr>
      <w:r>
        <w:tab/>
        <w:t xml:space="preserve">def </w:t>
      </w:r>
      <w:r>
        <w:rPr>
          <w:rStyle w:val="charBoldItals"/>
        </w:rPr>
        <w:t>detention period</w:t>
      </w:r>
      <w:r>
        <w:t xml:space="preserve"> om </w:t>
      </w:r>
      <w:hyperlink r:id="rId477" w:tooltip="Crimes (Sentencing and Restorative Justice) Amendment Act 2016" w:history="1">
        <w:r>
          <w:rPr>
            <w:rStyle w:val="charCitHyperlinkAbbrev"/>
          </w:rPr>
          <w:t>A2016</w:t>
        </w:r>
        <w:r>
          <w:rPr>
            <w:rStyle w:val="charCitHyperlinkAbbrev"/>
          </w:rPr>
          <w:noBreakHyphen/>
          <w:t>4</w:t>
        </w:r>
      </w:hyperlink>
      <w:r>
        <w:t xml:space="preserve"> s 54</w:t>
      </w:r>
    </w:p>
    <w:p w14:paraId="4F00A1C7" w14:textId="28278751" w:rsidR="0046297A" w:rsidRPr="00950BE5" w:rsidRDefault="0046297A" w:rsidP="0046297A">
      <w:pPr>
        <w:pStyle w:val="AmdtsEntries"/>
      </w:pPr>
      <w:r>
        <w:tab/>
        <w:t xml:space="preserve">def </w:t>
      </w:r>
      <w:r>
        <w:rPr>
          <w:rStyle w:val="charBoldItals"/>
        </w:rPr>
        <w:t>finishing time</w:t>
      </w:r>
      <w:r>
        <w:t xml:space="preserve"> om </w:t>
      </w:r>
      <w:hyperlink r:id="rId478" w:tooltip="Crimes (Sentencing and Restorative Justice) Amendment Act 2016" w:history="1">
        <w:r>
          <w:rPr>
            <w:rStyle w:val="charCitHyperlinkAbbrev"/>
          </w:rPr>
          <w:t>A2016</w:t>
        </w:r>
        <w:r>
          <w:rPr>
            <w:rStyle w:val="charCitHyperlinkAbbrev"/>
          </w:rPr>
          <w:noBreakHyphen/>
          <w:t>4</w:t>
        </w:r>
      </w:hyperlink>
      <w:r>
        <w:t xml:space="preserve"> s 54</w:t>
      </w:r>
    </w:p>
    <w:p w14:paraId="664B24EF" w14:textId="134B19F8" w:rsidR="0046297A" w:rsidRPr="00950BE5" w:rsidRDefault="0046297A" w:rsidP="0046297A">
      <w:pPr>
        <w:pStyle w:val="AmdtsEntries"/>
      </w:pPr>
      <w:r>
        <w:tab/>
        <w:t xml:space="preserve">def </w:t>
      </w:r>
      <w:r w:rsidRPr="00F00DD2">
        <w:rPr>
          <w:rStyle w:val="charBoldItals"/>
        </w:rPr>
        <w:t>intensive correction</w:t>
      </w:r>
      <w:r>
        <w:t xml:space="preserve"> ins </w:t>
      </w:r>
      <w:hyperlink r:id="rId479" w:tooltip="Crimes (Sentencing and Restorative Justice) Amendment Act 2016" w:history="1">
        <w:r>
          <w:rPr>
            <w:rStyle w:val="charCitHyperlinkAbbrev"/>
          </w:rPr>
          <w:t>A2016</w:t>
        </w:r>
        <w:r>
          <w:rPr>
            <w:rStyle w:val="charCitHyperlinkAbbrev"/>
          </w:rPr>
          <w:noBreakHyphen/>
          <w:t>4</w:t>
        </w:r>
      </w:hyperlink>
      <w:r>
        <w:t xml:space="preserve"> s 54</w:t>
      </w:r>
    </w:p>
    <w:p w14:paraId="6BD4D643" w14:textId="24763A50"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80" w:tooltip="Crimes (Sentencing and Restorative Justice) Amendment Act 2016" w:history="1">
        <w:r>
          <w:rPr>
            <w:rStyle w:val="charCitHyperlinkAbbrev"/>
          </w:rPr>
          <w:t>A2016</w:t>
        </w:r>
        <w:r>
          <w:rPr>
            <w:rStyle w:val="charCitHyperlinkAbbrev"/>
          </w:rPr>
          <w:noBreakHyphen/>
          <w:t>4</w:t>
        </w:r>
      </w:hyperlink>
      <w:r>
        <w:t xml:space="preserve"> s 54</w:t>
      </w:r>
    </w:p>
    <w:p w14:paraId="5F2CC8B1" w14:textId="4F405E63" w:rsidR="0046297A" w:rsidRDefault="0046297A" w:rsidP="0046297A">
      <w:pPr>
        <w:pStyle w:val="AmdtsEntries"/>
      </w:pPr>
      <w:r>
        <w:tab/>
        <w:t xml:space="preserve">def </w:t>
      </w:r>
      <w:r w:rsidRPr="00F00DD2">
        <w:rPr>
          <w:rStyle w:val="charBoldItals"/>
        </w:rPr>
        <w:t>intensive correction order</w:t>
      </w:r>
      <w:r>
        <w:t xml:space="preserve"> ins </w:t>
      </w:r>
      <w:hyperlink r:id="rId481" w:tooltip="Crimes (Sentencing and Restorative Justice) Amendment Act 2016" w:history="1">
        <w:r>
          <w:rPr>
            <w:rStyle w:val="charCitHyperlinkAbbrev"/>
          </w:rPr>
          <w:t>A2016</w:t>
        </w:r>
        <w:r>
          <w:rPr>
            <w:rStyle w:val="charCitHyperlinkAbbrev"/>
          </w:rPr>
          <w:noBreakHyphen/>
          <w:t>4</w:t>
        </w:r>
      </w:hyperlink>
      <w:r>
        <w:t xml:space="preserve"> s 54</w:t>
      </w:r>
    </w:p>
    <w:p w14:paraId="541C0DFC" w14:textId="72604347" w:rsidR="00A773C0" w:rsidRPr="00A773C0" w:rsidRDefault="00A773C0" w:rsidP="00A773C0">
      <w:pPr>
        <w:pStyle w:val="AmdtsEntriesDefL2"/>
      </w:pPr>
      <w:r>
        <w:tab/>
        <w:t xml:space="preserve">sub </w:t>
      </w:r>
      <w:hyperlink r:id="rId482" w:tooltip="Justice Legislation Amendment Act 2020" w:history="1">
        <w:r>
          <w:rPr>
            <w:rStyle w:val="charCitHyperlinkAbbrev"/>
          </w:rPr>
          <w:t>A2020</w:t>
        </w:r>
        <w:r>
          <w:rPr>
            <w:rStyle w:val="charCitHyperlinkAbbrev"/>
          </w:rPr>
          <w:noBreakHyphen/>
          <w:t>42</w:t>
        </w:r>
      </w:hyperlink>
      <w:r>
        <w:t xml:space="preserve"> s 35</w:t>
      </w:r>
    </w:p>
    <w:p w14:paraId="535154A9" w14:textId="5203CF01" w:rsidR="0046297A" w:rsidRPr="00950BE5" w:rsidRDefault="0046297A" w:rsidP="0046297A">
      <w:pPr>
        <w:pStyle w:val="AmdtsEntries"/>
      </w:pPr>
      <w:r>
        <w:tab/>
        <w:t xml:space="preserve">def </w:t>
      </w:r>
      <w:r w:rsidRPr="00F00DD2">
        <w:rPr>
          <w:rStyle w:val="charBoldItals"/>
        </w:rPr>
        <w:t>interested person</w:t>
      </w:r>
      <w:r>
        <w:t xml:space="preserve"> ins </w:t>
      </w:r>
      <w:hyperlink r:id="rId483" w:tooltip="Crimes (Sentencing and Restorative Justice) Amendment Act 2016" w:history="1">
        <w:r>
          <w:rPr>
            <w:rStyle w:val="charCitHyperlinkAbbrev"/>
          </w:rPr>
          <w:t>A2016</w:t>
        </w:r>
        <w:r>
          <w:rPr>
            <w:rStyle w:val="charCitHyperlinkAbbrev"/>
          </w:rPr>
          <w:noBreakHyphen/>
          <w:t>4</w:t>
        </w:r>
      </w:hyperlink>
      <w:r>
        <w:t xml:space="preserve"> s 54</w:t>
      </w:r>
    </w:p>
    <w:p w14:paraId="7229C89C" w14:textId="01003631" w:rsidR="0046297A" w:rsidRPr="00950BE5" w:rsidRDefault="0046297A" w:rsidP="0046297A">
      <w:pPr>
        <w:pStyle w:val="AmdtsEntries"/>
      </w:pPr>
      <w:r>
        <w:tab/>
        <w:t xml:space="preserve">def </w:t>
      </w:r>
      <w:r>
        <w:rPr>
          <w:rStyle w:val="charBoldItals"/>
        </w:rPr>
        <w:t>periodic detention</w:t>
      </w:r>
      <w:r>
        <w:t xml:space="preserve"> om </w:t>
      </w:r>
      <w:hyperlink r:id="rId484" w:tooltip="Crimes (Sentencing and Restorative Justice) Amendment Act 2016" w:history="1">
        <w:r>
          <w:rPr>
            <w:rStyle w:val="charCitHyperlinkAbbrev"/>
          </w:rPr>
          <w:t>A2016</w:t>
        </w:r>
        <w:r>
          <w:rPr>
            <w:rStyle w:val="charCitHyperlinkAbbrev"/>
          </w:rPr>
          <w:noBreakHyphen/>
          <w:t>4</w:t>
        </w:r>
      </w:hyperlink>
      <w:r>
        <w:t xml:space="preserve"> s 54</w:t>
      </w:r>
    </w:p>
    <w:p w14:paraId="4801F41E" w14:textId="22F07E29" w:rsidR="0046297A" w:rsidRPr="00950BE5" w:rsidRDefault="0046297A" w:rsidP="0046297A">
      <w:pPr>
        <w:pStyle w:val="AmdtsEntries"/>
      </w:pPr>
      <w:r>
        <w:tab/>
        <w:t xml:space="preserve">def </w:t>
      </w:r>
      <w:r>
        <w:rPr>
          <w:rStyle w:val="charBoldItals"/>
        </w:rPr>
        <w:t>periodic detention obligations</w:t>
      </w:r>
      <w:r>
        <w:t xml:space="preserve"> om </w:t>
      </w:r>
      <w:hyperlink r:id="rId485" w:tooltip="Crimes (Sentencing and Restorative Justice) Amendment Act 2016" w:history="1">
        <w:r>
          <w:rPr>
            <w:rStyle w:val="charCitHyperlinkAbbrev"/>
          </w:rPr>
          <w:t>A2016</w:t>
        </w:r>
        <w:r>
          <w:rPr>
            <w:rStyle w:val="charCitHyperlinkAbbrev"/>
          </w:rPr>
          <w:noBreakHyphen/>
          <w:t>4</w:t>
        </w:r>
      </w:hyperlink>
      <w:r>
        <w:t xml:space="preserve"> s 54</w:t>
      </w:r>
    </w:p>
    <w:p w14:paraId="0DFF0F06" w14:textId="403EB20E" w:rsidR="0046297A" w:rsidRPr="00950BE5" w:rsidRDefault="0046297A" w:rsidP="0046297A">
      <w:pPr>
        <w:pStyle w:val="AmdtsEntries"/>
      </w:pPr>
      <w:r>
        <w:tab/>
        <w:t xml:space="preserve">def </w:t>
      </w:r>
      <w:r>
        <w:rPr>
          <w:rStyle w:val="charBoldItals"/>
        </w:rPr>
        <w:t>periodic detention period</w:t>
      </w:r>
      <w:r>
        <w:t xml:space="preserve"> om </w:t>
      </w:r>
      <w:hyperlink r:id="rId486" w:tooltip="Crimes (Sentencing and Restorative Justice) Amendment Act 2016" w:history="1">
        <w:r>
          <w:rPr>
            <w:rStyle w:val="charCitHyperlinkAbbrev"/>
          </w:rPr>
          <w:t>A2016</w:t>
        </w:r>
        <w:r>
          <w:rPr>
            <w:rStyle w:val="charCitHyperlinkAbbrev"/>
          </w:rPr>
          <w:noBreakHyphen/>
          <w:t>4</w:t>
        </w:r>
      </w:hyperlink>
      <w:r>
        <w:t xml:space="preserve"> s 54</w:t>
      </w:r>
    </w:p>
    <w:p w14:paraId="0CF010C8" w14:textId="2E8494E9"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87" w:tooltip="Crimes (Sentencing and Restorative Justice) Amendment Act 2016" w:history="1">
        <w:r>
          <w:rPr>
            <w:rStyle w:val="charCitHyperlinkAbbrev"/>
          </w:rPr>
          <w:t>A2016</w:t>
        </w:r>
        <w:r>
          <w:rPr>
            <w:rStyle w:val="charCitHyperlinkAbbrev"/>
          </w:rPr>
          <w:noBreakHyphen/>
          <w:t>4</w:t>
        </w:r>
      </w:hyperlink>
      <w:r>
        <w:t xml:space="preserve"> s 54</w:t>
      </w:r>
    </w:p>
    <w:p w14:paraId="70C07396" w14:textId="65471638" w:rsidR="0046297A" w:rsidRPr="00950BE5" w:rsidRDefault="0046297A" w:rsidP="0046297A">
      <w:pPr>
        <w:pStyle w:val="AmdtsEntries"/>
      </w:pPr>
      <w:r>
        <w:tab/>
        <w:t xml:space="preserve">def </w:t>
      </w:r>
      <w:r>
        <w:rPr>
          <w:rStyle w:val="charBoldItals"/>
        </w:rPr>
        <w:t>reporting day</w:t>
      </w:r>
      <w:r>
        <w:t xml:space="preserve"> om </w:t>
      </w:r>
      <w:hyperlink r:id="rId488" w:tooltip="Crimes (Sentencing and Restorative Justice) Amendment Act 2016" w:history="1">
        <w:r>
          <w:rPr>
            <w:rStyle w:val="charCitHyperlinkAbbrev"/>
          </w:rPr>
          <w:t>A2016</w:t>
        </w:r>
        <w:r>
          <w:rPr>
            <w:rStyle w:val="charCitHyperlinkAbbrev"/>
          </w:rPr>
          <w:noBreakHyphen/>
          <w:t>4</w:t>
        </w:r>
      </w:hyperlink>
      <w:r>
        <w:t xml:space="preserve"> s 54</w:t>
      </w:r>
    </w:p>
    <w:p w14:paraId="221F44C5" w14:textId="044F9A44" w:rsidR="0046297A" w:rsidRPr="00950BE5" w:rsidRDefault="0046297A" w:rsidP="0046297A">
      <w:pPr>
        <w:pStyle w:val="AmdtsEntries"/>
      </w:pPr>
      <w:r>
        <w:tab/>
        <w:t xml:space="preserve">def </w:t>
      </w:r>
      <w:r>
        <w:rPr>
          <w:rStyle w:val="charBoldItals"/>
        </w:rPr>
        <w:t>reporting place</w:t>
      </w:r>
      <w:r>
        <w:t xml:space="preserve"> om </w:t>
      </w:r>
      <w:hyperlink r:id="rId489" w:tooltip="Crimes (Sentencing and Restorative Justice) Amendment Act 2016" w:history="1">
        <w:r>
          <w:rPr>
            <w:rStyle w:val="charCitHyperlinkAbbrev"/>
          </w:rPr>
          <w:t>A2016</w:t>
        </w:r>
        <w:r>
          <w:rPr>
            <w:rStyle w:val="charCitHyperlinkAbbrev"/>
          </w:rPr>
          <w:noBreakHyphen/>
          <w:t>4</w:t>
        </w:r>
      </w:hyperlink>
      <w:r>
        <w:t xml:space="preserve"> s 54</w:t>
      </w:r>
    </w:p>
    <w:p w14:paraId="249DF609" w14:textId="6534F6F8" w:rsidR="0046297A" w:rsidRPr="00950BE5" w:rsidRDefault="0046297A" w:rsidP="0046297A">
      <w:pPr>
        <w:pStyle w:val="AmdtsEntries"/>
      </w:pPr>
      <w:r>
        <w:tab/>
        <w:t xml:space="preserve">def </w:t>
      </w:r>
      <w:r>
        <w:rPr>
          <w:rStyle w:val="charBoldItals"/>
        </w:rPr>
        <w:t>reporting time</w:t>
      </w:r>
      <w:r>
        <w:t xml:space="preserve"> om </w:t>
      </w:r>
      <w:hyperlink r:id="rId490" w:tooltip="Crimes (Sentencing and Restorative Justice) Amendment Act 2016" w:history="1">
        <w:r>
          <w:rPr>
            <w:rStyle w:val="charCitHyperlinkAbbrev"/>
          </w:rPr>
          <w:t>A2016</w:t>
        </w:r>
        <w:r>
          <w:rPr>
            <w:rStyle w:val="charCitHyperlinkAbbrev"/>
          </w:rPr>
          <w:noBreakHyphen/>
          <w:t>4</w:t>
        </w:r>
      </w:hyperlink>
      <w:r>
        <w:t xml:space="preserve"> s 54</w:t>
      </w:r>
    </w:p>
    <w:p w14:paraId="5AF48126" w14:textId="77777777" w:rsidR="0046297A" w:rsidRDefault="0046297A" w:rsidP="0046297A">
      <w:pPr>
        <w:pStyle w:val="AmdtsEntryHd"/>
      </w:pPr>
      <w:r w:rsidRPr="00F00DD2">
        <w:t>Serving intensive correction</w:t>
      </w:r>
    </w:p>
    <w:p w14:paraId="710B6C63" w14:textId="03CFD630" w:rsidR="0046297A" w:rsidRPr="00912FC0" w:rsidRDefault="0046297A" w:rsidP="0046297A">
      <w:pPr>
        <w:pStyle w:val="AmdtsEntries"/>
      </w:pPr>
      <w:r>
        <w:t>pt 5.2 hdg</w:t>
      </w:r>
      <w:r>
        <w:tab/>
        <w:t xml:space="preserve">sub </w:t>
      </w:r>
      <w:hyperlink r:id="rId491" w:tooltip="Crimes (Sentencing and Restorative Justice) Amendment Act 2016" w:history="1">
        <w:r>
          <w:rPr>
            <w:rStyle w:val="charCitHyperlinkAbbrev"/>
          </w:rPr>
          <w:t>A2016</w:t>
        </w:r>
        <w:r>
          <w:rPr>
            <w:rStyle w:val="charCitHyperlinkAbbrev"/>
          </w:rPr>
          <w:noBreakHyphen/>
          <w:t>4</w:t>
        </w:r>
      </w:hyperlink>
      <w:r>
        <w:t xml:space="preserve"> s 54</w:t>
      </w:r>
    </w:p>
    <w:p w14:paraId="5E4A0D25" w14:textId="77777777" w:rsidR="0046297A" w:rsidRDefault="0046297A" w:rsidP="0046297A">
      <w:pPr>
        <w:pStyle w:val="AmdtsEntryHd"/>
      </w:pPr>
      <w:r w:rsidRPr="00F00DD2">
        <w:t>Intensive correction order obligations</w:t>
      </w:r>
    </w:p>
    <w:p w14:paraId="59E735F5" w14:textId="7FE46BDD" w:rsidR="0046297A" w:rsidRDefault="0046297A" w:rsidP="0046297A">
      <w:pPr>
        <w:pStyle w:val="AmdtsEntries"/>
      </w:pPr>
      <w:r>
        <w:t>s 41</w:t>
      </w:r>
      <w:r>
        <w:tab/>
        <w:t xml:space="preserve">am </w:t>
      </w:r>
      <w:hyperlink r:id="rId492"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14:paraId="160DD8F7" w14:textId="35CDF49B" w:rsidR="0046297A" w:rsidRPr="00876673" w:rsidRDefault="0046297A" w:rsidP="0046297A">
      <w:pPr>
        <w:pStyle w:val="AmdtsEntries"/>
      </w:pPr>
      <w:r>
        <w:tab/>
        <w:t xml:space="preserve">sub </w:t>
      </w:r>
      <w:hyperlink r:id="rId493" w:tooltip="Crimes (Sentencing and Restorative Justice) Amendment Act 2016" w:history="1">
        <w:r>
          <w:rPr>
            <w:rStyle w:val="charCitHyperlinkAbbrev"/>
          </w:rPr>
          <w:t>A2016</w:t>
        </w:r>
        <w:r>
          <w:rPr>
            <w:rStyle w:val="charCitHyperlinkAbbrev"/>
          </w:rPr>
          <w:noBreakHyphen/>
          <w:t>4</w:t>
        </w:r>
      </w:hyperlink>
      <w:r>
        <w:t xml:space="preserve"> s 54</w:t>
      </w:r>
    </w:p>
    <w:p w14:paraId="2C4930DB" w14:textId="77777777" w:rsidR="0046297A" w:rsidRDefault="0046297A" w:rsidP="0046297A">
      <w:pPr>
        <w:pStyle w:val="AmdtsEntryHd"/>
      </w:pPr>
      <w:r w:rsidRPr="00600413">
        <w:t>Periodic detention—effect on sentence of imprisonment</w:t>
      </w:r>
    </w:p>
    <w:p w14:paraId="0EE41315" w14:textId="2951E33D" w:rsidR="0046297A" w:rsidRPr="00174CA8" w:rsidRDefault="0046297A" w:rsidP="0046297A">
      <w:pPr>
        <w:pStyle w:val="AmdtsEntries"/>
      </w:pPr>
      <w:r>
        <w:t>s 41A</w:t>
      </w:r>
      <w:r>
        <w:tab/>
        <w:t xml:space="preserve">ins </w:t>
      </w:r>
      <w:hyperlink r:id="rId494"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14:paraId="5EBCD815" w14:textId="755EB82C" w:rsidR="0046297A" w:rsidRPr="00876673" w:rsidRDefault="0046297A" w:rsidP="0046297A">
      <w:pPr>
        <w:pStyle w:val="AmdtsEntries"/>
      </w:pPr>
      <w:r>
        <w:tab/>
        <w:t xml:space="preserve">om </w:t>
      </w:r>
      <w:hyperlink r:id="rId495" w:tooltip="Crimes (Sentencing and Restorative Justice) Amendment Act 2016" w:history="1">
        <w:r>
          <w:rPr>
            <w:rStyle w:val="charCitHyperlinkAbbrev"/>
          </w:rPr>
          <w:t>A2016</w:t>
        </w:r>
        <w:r>
          <w:rPr>
            <w:rStyle w:val="charCitHyperlinkAbbrev"/>
          </w:rPr>
          <w:noBreakHyphen/>
          <w:t>4</w:t>
        </w:r>
      </w:hyperlink>
      <w:r>
        <w:t xml:space="preserve"> s 54</w:t>
      </w:r>
    </w:p>
    <w:p w14:paraId="0DBA7419" w14:textId="77777777" w:rsidR="0046297A" w:rsidRDefault="0046297A" w:rsidP="0046297A">
      <w:pPr>
        <w:pStyle w:val="AmdtsEntryHd"/>
      </w:pPr>
      <w:r w:rsidRPr="00F00DD2">
        <w:t>Intensive correction order—core conditions</w:t>
      </w:r>
    </w:p>
    <w:p w14:paraId="4504AE16" w14:textId="37C7A9E0" w:rsidR="0046297A" w:rsidRDefault="0046297A" w:rsidP="0046297A">
      <w:pPr>
        <w:pStyle w:val="AmdtsEntries"/>
      </w:pPr>
      <w:r>
        <w:t>s 42</w:t>
      </w:r>
      <w:r>
        <w:tab/>
        <w:t xml:space="preserve">am </w:t>
      </w:r>
      <w:hyperlink r:id="rId49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F975503" w14:textId="261DE508" w:rsidR="0046297A" w:rsidRDefault="0046297A" w:rsidP="0046297A">
      <w:pPr>
        <w:pStyle w:val="AmdtsEntries"/>
      </w:pPr>
      <w:r>
        <w:tab/>
        <w:t xml:space="preserve">sub </w:t>
      </w:r>
      <w:hyperlink r:id="rId497" w:tooltip="Crimes (Sentencing and Restorative Justice) Amendment Act 2016" w:history="1">
        <w:r>
          <w:rPr>
            <w:rStyle w:val="charCitHyperlinkAbbrev"/>
          </w:rPr>
          <w:t>A2016</w:t>
        </w:r>
        <w:r>
          <w:rPr>
            <w:rStyle w:val="charCitHyperlinkAbbrev"/>
          </w:rPr>
          <w:noBreakHyphen/>
          <w:t>4</w:t>
        </w:r>
      </w:hyperlink>
      <w:r>
        <w:t xml:space="preserve"> s 54</w:t>
      </w:r>
    </w:p>
    <w:p w14:paraId="4BA537D2" w14:textId="5A06D114" w:rsidR="0046297A" w:rsidRPr="00813ED1" w:rsidRDefault="0046297A" w:rsidP="0046297A">
      <w:pPr>
        <w:pStyle w:val="AmdtsEntries"/>
      </w:pPr>
      <w:r>
        <w:tab/>
        <w:t xml:space="preserve">am </w:t>
      </w:r>
      <w:hyperlink r:id="rId498" w:tooltip="Crimes (Serious and Organised Crime) Legislation Amendment Act 2016" w:history="1">
        <w:r>
          <w:rPr>
            <w:rStyle w:val="charCitHyperlinkAbbrev"/>
          </w:rPr>
          <w:t>A2016</w:t>
        </w:r>
        <w:r>
          <w:rPr>
            <w:rStyle w:val="charCitHyperlinkAbbrev"/>
          </w:rPr>
          <w:noBreakHyphen/>
          <w:t>48</w:t>
        </w:r>
      </w:hyperlink>
      <w:r>
        <w:t xml:space="preserve"> s 25, s 26</w:t>
      </w:r>
    </w:p>
    <w:p w14:paraId="1C5B4410" w14:textId="77777777" w:rsidR="0046297A" w:rsidRDefault="0046297A" w:rsidP="0046297A">
      <w:pPr>
        <w:pStyle w:val="AmdtsEntryHd"/>
      </w:pPr>
      <w:r w:rsidRPr="00F00DD2">
        <w:t>Intensive correction order—alcohol and drug tests</w:t>
      </w:r>
    </w:p>
    <w:p w14:paraId="744EEC4E" w14:textId="54AE4A7F" w:rsidR="0046297A" w:rsidRDefault="0046297A" w:rsidP="0046297A">
      <w:pPr>
        <w:pStyle w:val="AmdtsEntries"/>
      </w:pPr>
      <w:r>
        <w:t>s 43</w:t>
      </w:r>
      <w:r>
        <w:tab/>
        <w:t xml:space="preserve">am </w:t>
      </w:r>
      <w:hyperlink r:id="rId49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CC6C04" w14:textId="1264AB73" w:rsidR="0046297A" w:rsidRDefault="0046297A" w:rsidP="0046297A">
      <w:pPr>
        <w:pStyle w:val="AmdtsEntries"/>
      </w:pPr>
      <w:r>
        <w:tab/>
        <w:t xml:space="preserve">sub </w:t>
      </w:r>
      <w:hyperlink r:id="rId501" w:tooltip="Crimes (Sentencing and Restorative Justice) Amendment Act 2016" w:history="1">
        <w:r>
          <w:rPr>
            <w:rStyle w:val="charCitHyperlinkAbbrev"/>
          </w:rPr>
          <w:t>A2016</w:t>
        </w:r>
        <w:r>
          <w:rPr>
            <w:rStyle w:val="charCitHyperlinkAbbrev"/>
          </w:rPr>
          <w:noBreakHyphen/>
          <w:t>4</w:t>
        </w:r>
      </w:hyperlink>
      <w:r>
        <w:t xml:space="preserve"> s 54</w:t>
      </w:r>
    </w:p>
    <w:p w14:paraId="47589CB6" w14:textId="77777777" w:rsidR="002820B6" w:rsidRDefault="002820B6" w:rsidP="002820B6">
      <w:pPr>
        <w:pStyle w:val="AmdtsEntryHd"/>
      </w:pPr>
      <w:r w:rsidRPr="00C954BE">
        <w:rPr>
          <w:lang w:eastAsia="en-AU"/>
        </w:rPr>
        <w:t>Intensive correction order—end</w:t>
      </w:r>
    </w:p>
    <w:p w14:paraId="2D80C1FE" w14:textId="40AAEEE9" w:rsidR="002820B6" w:rsidRPr="002820B6" w:rsidRDefault="002820B6" w:rsidP="0046297A">
      <w:pPr>
        <w:pStyle w:val="AmdtsEntries"/>
      </w:pPr>
      <w:r>
        <w:t>s 43A</w:t>
      </w:r>
      <w:r>
        <w:tab/>
        <w:t xml:space="preserve">ins </w:t>
      </w:r>
      <w:hyperlink r:id="rId502" w:tooltip="Justice Legislation Amendment Act 2020" w:history="1">
        <w:r>
          <w:rPr>
            <w:rStyle w:val="charCitHyperlinkAbbrev"/>
          </w:rPr>
          <w:t>A2020</w:t>
        </w:r>
        <w:r>
          <w:rPr>
            <w:rStyle w:val="charCitHyperlinkAbbrev"/>
          </w:rPr>
          <w:noBreakHyphen/>
          <w:t>42</w:t>
        </w:r>
      </w:hyperlink>
      <w:r>
        <w:t xml:space="preserve"> s 36</w:t>
      </w:r>
    </w:p>
    <w:p w14:paraId="3F9EF8E0" w14:textId="77777777" w:rsidR="0046297A" w:rsidRDefault="0046297A" w:rsidP="0046297A">
      <w:pPr>
        <w:pStyle w:val="AmdtsEntryHd"/>
      </w:pPr>
      <w:r w:rsidRPr="00F00DD2">
        <w:t>Intensive correction order—community service work</w:t>
      </w:r>
    </w:p>
    <w:p w14:paraId="50BE8DC7" w14:textId="1ECF7DF3" w:rsidR="0046297A" w:rsidRPr="00912FC0" w:rsidRDefault="0046297A" w:rsidP="0046297A">
      <w:pPr>
        <w:pStyle w:val="AmdtsEntries"/>
      </w:pPr>
      <w:r>
        <w:t>pt 5.3 hdg</w:t>
      </w:r>
      <w:r>
        <w:tab/>
        <w:t xml:space="preserve">sub </w:t>
      </w:r>
      <w:hyperlink r:id="rId503" w:tooltip="Crimes (Sentencing and Restorative Justice) Amendment Act 2016" w:history="1">
        <w:r>
          <w:rPr>
            <w:rStyle w:val="charCitHyperlinkAbbrev"/>
          </w:rPr>
          <w:t>A2016</w:t>
        </w:r>
        <w:r>
          <w:rPr>
            <w:rStyle w:val="charCitHyperlinkAbbrev"/>
          </w:rPr>
          <w:noBreakHyphen/>
          <w:t>4</w:t>
        </w:r>
      </w:hyperlink>
      <w:r>
        <w:t xml:space="preserve"> s 54</w:t>
      </w:r>
    </w:p>
    <w:p w14:paraId="3951F46B" w14:textId="77777777" w:rsidR="0046297A" w:rsidRDefault="0046297A" w:rsidP="0046297A">
      <w:pPr>
        <w:pStyle w:val="AmdtsEntryHd"/>
      </w:pPr>
      <w:r w:rsidRPr="00F00DD2">
        <w:lastRenderedPageBreak/>
        <w:t>Application—pt 5.3</w:t>
      </w:r>
    </w:p>
    <w:p w14:paraId="181A80A5" w14:textId="6DD6F9DD" w:rsidR="0046297A" w:rsidRPr="00B93C71" w:rsidRDefault="0046297A" w:rsidP="0046297A">
      <w:pPr>
        <w:pStyle w:val="AmdtsEntries"/>
      </w:pPr>
      <w:r>
        <w:t>s 44 hdg</w:t>
      </w:r>
      <w:r>
        <w:tab/>
        <w:t xml:space="preserve">am </w:t>
      </w:r>
      <w:hyperlink r:id="rId5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5F044" w14:textId="0B3593B7" w:rsidR="0046297A" w:rsidRPr="00B93C71" w:rsidRDefault="0046297A" w:rsidP="0046297A">
      <w:pPr>
        <w:pStyle w:val="AmdtsEntries"/>
      </w:pPr>
      <w:r>
        <w:t>s 44</w:t>
      </w:r>
      <w:r>
        <w:tab/>
        <w:t xml:space="preserve">am </w:t>
      </w:r>
      <w:hyperlink r:id="rId5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9F2EA2" w14:textId="77299D53" w:rsidR="0046297A" w:rsidRPr="00876673" w:rsidRDefault="0046297A" w:rsidP="0046297A">
      <w:pPr>
        <w:pStyle w:val="AmdtsEntries"/>
      </w:pPr>
      <w:r>
        <w:tab/>
        <w:t xml:space="preserve">sub </w:t>
      </w:r>
      <w:hyperlink r:id="rId506" w:tooltip="Crimes (Sentencing and Restorative Justice) Amendment Act 2016" w:history="1">
        <w:r>
          <w:rPr>
            <w:rStyle w:val="charCitHyperlinkAbbrev"/>
          </w:rPr>
          <w:t>A2016</w:t>
        </w:r>
        <w:r>
          <w:rPr>
            <w:rStyle w:val="charCitHyperlinkAbbrev"/>
          </w:rPr>
          <w:noBreakHyphen/>
          <w:t>4</w:t>
        </w:r>
      </w:hyperlink>
      <w:r>
        <w:t xml:space="preserve"> s 54</w:t>
      </w:r>
    </w:p>
    <w:p w14:paraId="0CCCACBC" w14:textId="77777777" w:rsidR="0046297A" w:rsidRDefault="0046297A" w:rsidP="0046297A">
      <w:pPr>
        <w:pStyle w:val="AmdtsEntryHd"/>
      </w:pPr>
      <w:r w:rsidRPr="00F00DD2">
        <w:t>Intensive correction orders—compliance with community service condition</w:t>
      </w:r>
    </w:p>
    <w:p w14:paraId="230B5E66" w14:textId="41BC7560" w:rsidR="0046297A" w:rsidRDefault="0046297A" w:rsidP="0046297A">
      <w:pPr>
        <w:pStyle w:val="AmdtsEntries"/>
      </w:pPr>
      <w:r>
        <w:t>s 45</w:t>
      </w:r>
      <w:r>
        <w:tab/>
        <w:t xml:space="preserve">am </w:t>
      </w:r>
      <w:hyperlink r:id="rId50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6312814" w14:textId="07F216CE" w:rsidR="0046297A" w:rsidRPr="00876673" w:rsidRDefault="0046297A" w:rsidP="0046297A">
      <w:pPr>
        <w:pStyle w:val="AmdtsEntries"/>
      </w:pPr>
      <w:r>
        <w:tab/>
        <w:t xml:space="preserve">sub </w:t>
      </w:r>
      <w:hyperlink r:id="rId509" w:tooltip="Crimes (Sentencing and Restorative Justice) Amendment Act 2016" w:history="1">
        <w:r>
          <w:rPr>
            <w:rStyle w:val="charCitHyperlinkAbbrev"/>
          </w:rPr>
          <w:t>A2016</w:t>
        </w:r>
        <w:r>
          <w:rPr>
            <w:rStyle w:val="charCitHyperlinkAbbrev"/>
          </w:rPr>
          <w:noBreakHyphen/>
          <w:t>4</w:t>
        </w:r>
      </w:hyperlink>
      <w:r>
        <w:t xml:space="preserve"> s 54</w:t>
      </w:r>
    </w:p>
    <w:p w14:paraId="26DB4383" w14:textId="77777777" w:rsidR="0046297A" w:rsidRDefault="0046297A" w:rsidP="0046297A">
      <w:pPr>
        <w:pStyle w:val="AmdtsEntryHd"/>
      </w:pPr>
      <w:r w:rsidRPr="00F00DD2">
        <w:t>Intensive correction orders—community service work—director-general directions</w:t>
      </w:r>
    </w:p>
    <w:p w14:paraId="44B9AD90" w14:textId="52D8DF82" w:rsidR="0046297A" w:rsidRDefault="0046297A" w:rsidP="0046297A">
      <w:pPr>
        <w:pStyle w:val="AmdtsEntries"/>
        <w:keepNext/>
      </w:pPr>
      <w:r>
        <w:t>s 46</w:t>
      </w:r>
      <w:r>
        <w:tab/>
        <w:t xml:space="preserve">sub </w:t>
      </w:r>
      <w:hyperlink r:id="rId510"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14:paraId="22445743" w14:textId="7AA3BDA0" w:rsidR="0046297A" w:rsidRDefault="0046297A" w:rsidP="0046297A">
      <w:pPr>
        <w:pStyle w:val="AmdtsEntries"/>
      </w:pPr>
      <w:r>
        <w:tab/>
        <w:t xml:space="preserve">am </w:t>
      </w:r>
      <w:hyperlink r:id="rId51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D47909" w14:textId="241BA682" w:rsidR="0046297A" w:rsidRPr="00876673" w:rsidRDefault="0046297A" w:rsidP="0046297A">
      <w:pPr>
        <w:pStyle w:val="AmdtsEntries"/>
      </w:pPr>
      <w:r>
        <w:tab/>
        <w:t xml:space="preserve">sub </w:t>
      </w:r>
      <w:hyperlink r:id="rId513" w:tooltip="Crimes (Sentencing and Restorative Justice) Amendment Act 2016" w:history="1">
        <w:r>
          <w:rPr>
            <w:rStyle w:val="charCitHyperlinkAbbrev"/>
          </w:rPr>
          <w:t>A2016</w:t>
        </w:r>
        <w:r>
          <w:rPr>
            <w:rStyle w:val="charCitHyperlinkAbbrev"/>
          </w:rPr>
          <w:noBreakHyphen/>
          <w:t>4</w:t>
        </w:r>
      </w:hyperlink>
      <w:r>
        <w:t xml:space="preserve"> s 54</w:t>
      </w:r>
    </w:p>
    <w:p w14:paraId="1C3423FD" w14:textId="77777777" w:rsidR="0046297A" w:rsidRDefault="0046297A" w:rsidP="0046297A">
      <w:pPr>
        <w:pStyle w:val="AmdtsEntryHd"/>
      </w:pPr>
      <w:r w:rsidRPr="00F00DD2">
        <w:t>Intensive correction orders—community service work—failure to report etc</w:t>
      </w:r>
    </w:p>
    <w:p w14:paraId="175572F6" w14:textId="5B03CAA5" w:rsidR="0046297A" w:rsidRPr="00B93C71" w:rsidRDefault="0046297A" w:rsidP="0046297A">
      <w:pPr>
        <w:pStyle w:val="AmdtsEntries"/>
      </w:pPr>
      <w:r>
        <w:t>s 47</w:t>
      </w:r>
      <w:r>
        <w:tab/>
        <w:t xml:space="preserve">am </w:t>
      </w:r>
      <w:hyperlink r:id="rId5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4427F6DF" w14:textId="07A15E96" w:rsidR="0046297A" w:rsidRDefault="0046297A" w:rsidP="0046297A">
      <w:pPr>
        <w:pStyle w:val="AmdtsEntries"/>
      </w:pPr>
      <w:r>
        <w:tab/>
        <w:t xml:space="preserve">sub </w:t>
      </w:r>
      <w:hyperlink r:id="rId515" w:tooltip="Crimes (Sentencing and Restorative Justice) Amendment Act 2016" w:history="1">
        <w:r>
          <w:rPr>
            <w:rStyle w:val="charCitHyperlinkAbbrev"/>
          </w:rPr>
          <w:t>A2016</w:t>
        </w:r>
        <w:r>
          <w:rPr>
            <w:rStyle w:val="charCitHyperlinkAbbrev"/>
          </w:rPr>
          <w:noBreakHyphen/>
          <w:t>4</w:t>
        </w:r>
      </w:hyperlink>
      <w:r>
        <w:t xml:space="preserve"> s 54</w:t>
      </w:r>
    </w:p>
    <w:p w14:paraId="4C36A8FF" w14:textId="77777777" w:rsidR="00C708FB" w:rsidRDefault="00C708FB" w:rsidP="00C708FB">
      <w:pPr>
        <w:pStyle w:val="AmdtsEntryHd"/>
      </w:pPr>
      <w:r w:rsidRPr="00B6083F">
        <w:t>Intensive correction orders—community service work—failure</w:t>
      </w:r>
      <w:r w:rsidR="001F3F40">
        <w:t xml:space="preserve"> </w:t>
      </w:r>
      <w:r w:rsidRPr="00B6083F">
        <w:t>to report etc—COVID-19 emergency</w:t>
      </w:r>
    </w:p>
    <w:p w14:paraId="67FE0C43" w14:textId="70B7AEA9" w:rsidR="007251B5" w:rsidRDefault="007251B5" w:rsidP="0046297A">
      <w:pPr>
        <w:pStyle w:val="AmdtsEntries"/>
      </w:pPr>
      <w:r>
        <w:t>s 47A</w:t>
      </w:r>
      <w:r>
        <w:tab/>
        <w:t xml:space="preserve">ins </w:t>
      </w:r>
      <w:hyperlink r:id="rId516" w:anchor="history" w:tooltip="COVID-19 Emergency Response Act 2020" w:history="1">
        <w:r>
          <w:rPr>
            <w:rStyle w:val="charCitHyperlinkAbbrev"/>
          </w:rPr>
          <w:t>A2020-11</w:t>
        </w:r>
      </w:hyperlink>
      <w:r>
        <w:t xml:space="preserve"> amdt 1.20</w:t>
      </w:r>
    </w:p>
    <w:p w14:paraId="18294713" w14:textId="1551CCDE" w:rsidR="000B08BC" w:rsidRPr="000B08BC" w:rsidRDefault="000B08BC" w:rsidP="0046297A">
      <w:pPr>
        <w:pStyle w:val="AmdtsEntries"/>
        <w:rPr>
          <w:u w:val="single"/>
        </w:rPr>
      </w:pPr>
      <w:r>
        <w:tab/>
      </w:r>
      <w:r w:rsidRPr="000B08BC">
        <w:rPr>
          <w:u w:val="single"/>
        </w:rPr>
        <w:t xml:space="preserve">exp </w:t>
      </w:r>
      <w:r w:rsidR="007A26C9">
        <w:rPr>
          <w:u w:val="single"/>
        </w:rPr>
        <w:t xml:space="preserve">on the day the </w:t>
      </w:r>
      <w:hyperlink r:id="rId517"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02986A7D" w14:textId="77777777" w:rsidR="0046297A" w:rsidRDefault="0046297A" w:rsidP="0046297A">
      <w:pPr>
        <w:pStyle w:val="AmdtsEntryHd"/>
      </w:pPr>
      <w:r w:rsidRPr="00F00DD2">
        <w:t>Intensive correction orders—community service work—maximum daily hours</w:t>
      </w:r>
    </w:p>
    <w:p w14:paraId="2C39F4EF" w14:textId="23E83019" w:rsidR="0046297A" w:rsidRDefault="0046297A" w:rsidP="0046297A">
      <w:pPr>
        <w:pStyle w:val="AmdtsEntries"/>
      </w:pPr>
      <w:r>
        <w:t>s 48</w:t>
      </w:r>
      <w:r>
        <w:tab/>
        <w:t xml:space="preserve">sub </w:t>
      </w:r>
      <w:hyperlink r:id="rId518" w:tooltip="Crimes (Sentencing and Restorative Justice) Amendment Act 2016" w:history="1">
        <w:r>
          <w:rPr>
            <w:rStyle w:val="charCitHyperlinkAbbrev"/>
          </w:rPr>
          <w:t>A2016</w:t>
        </w:r>
        <w:r>
          <w:rPr>
            <w:rStyle w:val="charCitHyperlinkAbbrev"/>
          </w:rPr>
          <w:noBreakHyphen/>
          <w:t>4</w:t>
        </w:r>
      </w:hyperlink>
      <w:r>
        <w:t xml:space="preserve"> s 54</w:t>
      </w:r>
    </w:p>
    <w:p w14:paraId="46763F28" w14:textId="77777777" w:rsidR="0046297A" w:rsidRDefault="0046297A" w:rsidP="0046297A">
      <w:pPr>
        <w:pStyle w:val="AmdtsEntryHd"/>
      </w:pPr>
      <w:r w:rsidRPr="00284E33">
        <w:t>Intensive correction orders—community service work—therapy and education program limit</w:t>
      </w:r>
    </w:p>
    <w:p w14:paraId="4161B334" w14:textId="51D02B10" w:rsidR="0046297A" w:rsidRPr="00284E33" w:rsidRDefault="0046297A" w:rsidP="0046297A">
      <w:pPr>
        <w:pStyle w:val="AmdtsEntries"/>
      </w:pPr>
      <w:r>
        <w:t>s 48A</w:t>
      </w:r>
      <w:r>
        <w:tab/>
        <w:t xml:space="preserve">ins </w:t>
      </w:r>
      <w:hyperlink r:id="rId519" w:tooltip="Sentencing Legislation Amendment Act 2018" w:history="1">
        <w:r w:rsidRPr="00284E33">
          <w:rPr>
            <w:rStyle w:val="charCitHyperlinkAbbrev"/>
          </w:rPr>
          <w:t>A2018</w:t>
        </w:r>
        <w:r w:rsidRPr="00284E33">
          <w:rPr>
            <w:rStyle w:val="charCitHyperlinkAbbrev"/>
          </w:rPr>
          <w:noBreakHyphen/>
          <w:t>43</w:t>
        </w:r>
      </w:hyperlink>
      <w:r>
        <w:t xml:space="preserve"> s 4</w:t>
      </w:r>
    </w:p>
    <w:p w14:paraId="5C24AB47" w14:textId="77777777" w:rsidR="0046297A" w:rsidRDefault="0046297A" w:rsidP="0046297A">
      <w:pPr>
        <w:pStyle w:val="AmdtsEntryHd"/>
      </w:pPr>
      <w:r w:rsidRPr="00F00DD2">
        <w:t>Intensive correction orders—community service work—health disclosures</w:t>
      </w:r>
    </w:p>
    <w:p w14:paraId="05CBB763" w14:textId="360C2964" w:rsidR="0046297A" w:rsidRPr="00B93C71" w:rsidRDefault="0046297A" w:rsidP="0046297A">
      <w:pPr>
        <w:pStyle w:val="AmdtsEntries"/>
      </w:pPr>
      <w:r>
        <w:t>s 49</w:t>
      </w:r>
      <w:r>
        <w:tab/>
        <w:t xml:space="preserve">am </w:t>
      </w:r>
      <w:hyperlink r:id="rId5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46F65A" w14:textId="1463CDB7" w:rsidR="0046297A" w:rsidRPr="00876673" w:rsidRDefault="0046297A" w:rsidP="0046297A">
      <w:pPr>
        <w:pStyle w:val="AmdtsEntries"/>
      </w:pPr>
      <w:r>
        <w:tab/>
        <w:t xml:space="preserve">sub </w:t>
      </w:r>
      <w:hyperlink r:id="rId521" w:tooltip="Crimes (Sentencing and Restorative Justice) Amendment Act 2016" w:history="1">
        <w:r>
          <w:rPr>
            <w:rStyle w:val="charCitHyperlinkAbbrev"/>
          </w:rPr>
          <w:t>A2016</w:t>
        </w:r>
        <w:r>
          <w:rPr>
            <w:rStyle w:val="charCitHyperlinkAbbrev"/>
          </w:rPr>
          <w:noBreakHyphen/>
          <w:t>4</w:t>
        </w:r>
      </w:hyperlink>
      <w:r>
        <w:t xml:space="preserve"> s 54</w:t>
      </w:r>
    </w:p>
    <w:p w14:paraId="0465CD0A" w14:textId="77777777" w:rsidR="0046297A" w:rsidRDefault="0046297A" w:rsidP="0046297A">
      <w:pPr>
        <w:pStyle w:val="AmdtsEntryHd"/>
      </w:pPr>
      <w:r w:rsidRPr="00F00DD2">
        <w:t>Intensive correction orders—community service work—alcohol and drug tests</w:t>
      </w:r>
    </w:p>
    <w:p w14:paraId="5077B34D" w14:textId="0FB51075" w:rsidR="0046297A" w:rsidRPr="00B93C71" w:rsidRDefault="0046297A" w:rsidP="0046297A">
      <w:pPr>
        <w:pStyle w:val="AmdtsEntries"/>
      </w:pPr>
      <w:r>
        <w:t>s 50</w:t>
      </w:r>
      <w:r>
        <w:tab/>
        <w:t xml:space="preserve">am </w:t>
      </w:r>
      <w:hyperlink r:id="rId5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B26736E" w14:textId="647367A5" w:rsidR="0046297A" w:rsidRPr="00876673" w:rsidRDefault="0046297A" w:rsidP="0046297A">
      <w:pPr>
        <w:pStyle w:val="AmdtsEntries"/>
      </w:pPr>
      <w:r>
        <w:tab/>
        <w:t xml:space="preserve">sub </w:t>
      </w:r>
      <w:hyperlink r:id="rId523" w:tooltip="Crimes (Sentencing and Restorative Justice) Amendment Act 2016" w:history="1">
        <w:r>
          <w:rPr>
            <w:rStyle w:val="charCitHyperlinkAbbrev"/>
          </w:rPr>
          <w:t>A2016</w:t>
        </w:r>
        <w:r>
          <w:rPr>
            <w:rStyle w:val="charCitHyperlinkAbbrev"/>
          </w:rPr>
          <w:noBreakHyphen/>
          <w:t>4</w:t>
        </w:r>
      </w:hyperlink>
      <w:r>
        <w:t xml:space="preserve"> s 54</w:t>
      </w:r>
    </w:p>
    <w:p w14:paraId="2D27105D" w14:textId="77777777" w:rsidR="0046297A" w:rsidRDefault="0046297A" w:rsidP="0046297A">
      <w:pPr>
        <w:pStyle w:val="AmdtsEntryHd"/>
      </w:pPr>
      <w:r w:rsidRPr="00F00DD2">
        <w:t>Intensive correction orders—community service work—reports by entities</w:t>
      </w:r>
    </w:p>
    <w:p w14:paraId="4EAB8B9D" w14:textId="7B12993B" w:rsidR="0046297A" w:rsidRPr="00B93C71" w:rsidRDefault="0046297A" w:rsidP="0046297A">
      <w:pPr>
        <w:pStyle w:val="AmdtsEntries"/>
      </w:pPr>
      <w:r>
        <w:t>s 51</w:t>
      </w:r>
      <w:r>
        <w:tab/>
        <w:t xml:space="preserve">am </w:t>
      </w:r>
      <w:hyperlink r:id="rId5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617D8FC" w14:textId="34DAEBF6" w:rsidR="0046297A" w:rsidRPr="00876673" w:rsidRDefault="0046297A" w:rsidP="0046297A">
      <w:pPr>
        <w:pStyle w:val="AmdtsEntries"/>
      </w:pPr>
      <w:r>
        <w:tab/>
        <w:t xml:space="preserve">sub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14:paraId="7BEBF1F1" w14:textId="77777777" w:rsidR="0046297A" w:rsidRDefault="0046297A" w:rsidP="0046297A">
      <w:pPr>
        <w:pStyle w:val="AmdtsEntryHd"/>
      </w:pPr>
      <w:r w:rsidRPr="00F00DD2">
        <w:t>Intensive correction order—rehabilitation programs</w:t>
      </w:r>
    </w:p>
    <w:p w14:paraId="25ADA5CF" w14:textId="50037432" w:rsidR="0046297A" w:rsidRPr="00912FC0" w:rsidRDefault="0046297A" w:rsidP="0046297A">
      <w:pPr>
        <w:pStyle w:val="AmdtsEntries"/>
      </w:pPr>
      <w:r>
        <w:t>pt 5.4 hdg</w:t>
      </w:r>
      <w:r>
        <w:tab/>
        <w:t xml:space="preserve">sub </w:t>
      </w:r>
      <w:hyperlink r:id="rId526" w:tooltip="Crimes (Sentencing and Restorative Justice) Amendment Act 2016" w:history="1">
        <w:r>
          <w:rPr>
            <w:rStyle w:val="charCitHyperlinkAbbrev"/>
          </w:rPr>
          <w:t>A2016</w:t>
        </w:r>
        <w:r>
          <w:rPr>
            <w:rStyle w:val="charCitHyperlinkAbbrev"/>
          </w:rPr>
          <w:noBreakHyphen/>
          <w:t>4</w:t>
        </w:r>
      </w:hyperlink>
      <w:r>
        <w:t xml:space="preserve"> s 54</w:t>
      </w:r>
    </w:p>
    <w:p w14:paraId="11BEC866" w14:textId="77777777" w:rsidR="0046297A" w:rsidRDefault="0046297A" w:rsidP="0046297A">
      <w:pPr>
        <w:pStyle w:val="AmdtsEntryHd"/>
      </w:pPr>
      <w:r>
        <w:t>Breach of periodic detention obligations</w:t>
      </w:r>
    </w:p>
    <w:p w14:paraId="5F1AAE7F" w14:textId="61D2646C" w:rsidR="0046297A" w:rsidRPr="00010F97" w:rsidRDefault="0046297A" w:rsidP="0046297A">
      <w:pPr>
        <w:pStyle w:val="AmdtsEntries"/>
      </w:pPr>
      <w:r>
        <w:t>div 5.4.1 hdg</w:t>
      </w:r>
      <w:r>
        <w:tab/>
        <w:t xml:space="preserve">om </w:t>
      </w:r>
      <w:hyperlink r:id="rId527" w:tooltip="Crimes (Sentencing and Restorative Justice) Amendment Act 2016" w:history="1">
        <w:r>
          <w:rPr>
            <w:rStyle w:val="charCitHyperlinkAbbrev"/>
          </w:rPr>
          <w:t>A2016</w:t>
        </w:r>
        <w:r>
          <w:rPr>
            <w:rStyle w:val="charCitHyperlinkAbbrev"/>
          </w:rPr>
          <w:noBreakHyphen/>
          <w:t>4</w:t>
        </w:r>
      </w:hyperlink>
      <w:r>
        <w:t xml:space="preserve"> s 54</w:t>
      </w:r>
    </w:p>
    <w:p w14:paraId="1DA515E1" w14:textId="77777777" w:rsidR="0046297A" w:rsidRDefault="0046297A" w:rsidP="0046297A">
      <w:pPr>
        <w:pStyle w:val="AmdtsEntryHd"/>
      </w:pPr>
      <w:r>
        <w:lastRenderedPageBreak/>
        <w:t>Review of decisions about performing periodic detention</w:t>
      </w:r>
    </w:p>
    <w:p w14:paraId="6145271D" w14:textId="03BF7F04" w:rsidR="0046297A" w:rsidRPr="00010F97" w:rsidRDefault="0046297A" w:rsidP="0046297A">
      <w:pPr>
        <w:pStyle w:val="AmdtsEntries"/>
      </w:pPr>
      <w:r>
        <w:t>div 5.4.2 hdg</w:t>
      </w:r>
      <w:r>
        <w:tab/>
        <w:t xml:space="preserve">om </w:t>
      </w:r>
      <w:hyperlink r:id="rId528" w:tooltip="Crimes (Sentencing and Restorative Justice) Amendment Act 2016" w:history="1">
        <w:r>
          <w:rPr>
            <w:rStyle w:val="charCitHyperlinkAbbrev"/>
          </w:rPr>
          <w:t>A2016</w:t>
        </w:r>
        <w:r>
          <w:rPr>
            <w:rStyle w:val="charCitHyperlinkAbbrev"/>
          </w:rPr>
          <w:noBreakHyphen/>
          <w:t>4</w:t>
        </w:r>
      </w:hyperlink>
      <w:r>
        <w:t xml:space="preserve"> s 54</w:t>
      </w:r>
    </w:p>
    <w:p w14:paraId="34FA5D3A" w14:textId="77777777" w:rsidR="0046297A" w:rsidRDefault="0046297A" w:rsidP="0046297A">
      <w:pPr>
        <w:pStyle w:val="AmdtsEntryHd"/>
      </w:pPr>
      <w:r>
        <w:t>Periodic detention management</w:t>
      </w:r>
    </w:p>
    <w:p w14:paraId="03D73DCF" w14:textId="7AE3B535" w:rsidR="0046297A" w:rsidRPr="00010F97" w:rsidRDefault="0046297A" w:rsidP="0046297A">
      <w:pPr>
        <w:pStyle w:val="AmdtsEntries"/>
      </w:pPr>
      <w:r>
        <w:t>div 5.4.3 hdg</w:t>
      </w:r>
      <w:r>
        <w:tab/>
        <w:t xml:space="preserve">om </w:t>
      </w:r>
      <w:hyperlink r:id="rId529" w:tooltip="Crimes (Sentencing and Restorative Justice) Amendment Act 2016" w:history="1">
        <w:r>
          <w:rPr>
            <w:rStyle w:val="charCitHyperlinkAbbrev"/>
          </w:rPr>
          <w:t>A2016</w:t>
        </w:r>
        <w:r>
          <w:rPr>
            <w:rStyle w:val="charCitHyperlinkAbbrev"/>
          </w:rPr>
          <w:noBreakHyphen/>
          <w:t>4</w:t>
        </w:r>
      </w:hyperlink>
      <w:r>
        <w:t xml:space="preserve"> s 54</w:t>
      </w:r>
    </w:p>
    <w:p w14:paraId="736AE977" w14:textId="77777777" w:rsidR="0046297A" w:rsidRDefault="0046297A" w:rsidP="0046297A">
      <w:pPr>
        <w:pStyle w:val="AmdtsEntryHd"/>
      </w:pPr>
      <w:r>
        <w:t>Change, suspension and cancellation of periodic detention</w:t>
      </w:r>
    </w:p>
    <w:p w14:paraId="678B6E11" w14:textId="3220A1DF" w:rsidR="0046297A" w:rsidRPr="00010F97" w:rsidRDefault="0046297A" w:rsidP="0046297A">
      <w:pPr>
        <w:pStyle w:val="AmdtsEntries"/>
      </w:pPr>
      <w:r>
        <w:t>div 5.4.4 hdg</w:t>
      </w:r>
      <w:r>
        <w:tab/>
        <w:t xml:space="preserve">om </w:t>
      </w:r>
      <w:hyperlink r:id="rId530" w:tooltip="Crimes (Sentencing and Restorative Justice) Amendment Act 2016" w:history="1">
        <w:r>
          <w:rPr>
            <w:rStyle w:val="charCitHyperlinkAbbrev"/>
          </w:rPr>
          <w:t>A2016</w:t>
        </w:r>
        <w:r>
          <w:rPr>
            <w:rStyle w:val="charCitHyperlinkAbbrev"/>
          </w:rPr>
          <w:noBreakHyphen/>
          <w:t>4</w:t>
        </w:r>
      </w:hyperlink>
      <w:r>
        <w:t xml:space="preserve"> s 54</w:t>
      </w:r>
    </w:p>
    <w:p w14:paraId="6B0A7B7B" w14:textId="77777777" w:rsidR="0046297A" w:rsidRDefault="0046297A" w:rsidP="0046297A">
      <w:pPr>
        <w:pStyle w:val="AmdtsEntryHd"/>
      </w:pPr>
      <w:r w:rsidRPr="00F00DD2">
        <w:t>Application—pt 5.4</w:t>
      </w:r>
    </w:p>
    <w:p w14:paraId="0C3020D0" w14:textId="6698E784" w:rsidR="0046297A" w:rsidRPr="00B93C71" w:rsidRDefault="0046297A" w:rsidP="0046297A">
      <w:pPr>
        <w:pStyle w:val="AmdtsEntries"/>
      </w:pPr>
      <w:r>
        <w:t>s 52</w:t>
      </w:r>
      <w:r>
        <w:tab/>
        <w:t xml:space="preserve">am </w:t>
      </w:r>
      <w:hyperlink r:id="rId5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677A3F" w14:textId="1CBCBD49" w:rsidR="0046297A" w:rsidRPr="00876673" w:rsidRDefault="0046297A" w:rsidP="0046297A">
      <w:pPr>
        <w:pStyle w:val="AmdtsEntries"/>
      </w:pPr>
      <w:r>
        <w:tab/>
        <w:t xml:space="preserve">sub </w:t>
      </w:r>
      <w:hyperlink r:id="rId532" w:tooltip="Crimes (Sentencing and Restorative Justice) Amendment Act 2016" w:history="1">
        <w:r>
          <w:rPr>
            <w:rStyle w:val="charCitHyperlinkAbbrev"/>
          </w:rPr>
          <w:t>A2016</w:t>
        </w:r>
        <w:r>
          <w:rPr>
            <w:rStyle w:val="charCitHyperlinkAbbrev"/>
          </w:rPr>
          <w:noBreakHyphen/>
          <w:t>4</w:t>
        </w:r>
      </w:hyperlink>
      <w:r>
        <w:t xml:space="preserve"> s 54</w:t>
      </w:r>
    </w:p>
    <w:p w14:paraId="75C97C94" w14:textId="77777777" w:rsidR="0046297A" w:rsidRDefault="0046297A" w:rsidP="0046297A">
      <w:pPr>
        <w:pStyle w:val="AmdtsEntryHd"/>
      </w:pPr>
      <w:r w:rsidRPr="00F00DD2">
        <w:t>Intensive correction orders—rehabilitation program condition—compliance</w:t>
      </w:r>
    </w:p>
    <w:p w14:paraId="4DBD34B9" w14:textId="5FEB41DA" w:rsidR="0046297A" w:rsidRPr="00B93C71" w:rsidRDefault="0046297A" w:rsidP="0046297A">
      <w:pPr>
        <w:pStyle w:val="AmdtsEntries"/>
      </w:pPr>
      <w:r>
        <w:t>s 53</w:t>
      </w:r>
      <w:r>
        <w:tab/>
        <w:t xml:space="preserve">am </w:t>
      </w:r>
      <w:hyperlink r:id="rId5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E9C79E4" w14:textId="39BAE86F" w:rsidR="0046297A" w:rsidRPr="00876673" w:rsidRDefault="0046297A" w:rsidP="0046297A">
      <w:pPr>
        <w:pStyle w:val="AmdtsEntries"/>
      </w:pPr>
      <w:r>
        <w:tab/>
        <w:t xml:space="preserve">sub </w:t>
      </w:r>
      <w:hyperlink r:id="rId534" w:tooltip="Crimes (Sentencing and Restorative Justice) Amendment Act 2016" w:history="1">
        <w:r>
          <w:rPr>
            <w:rStyle w:val="charCitHyperlinkAbbrev"/>
          </w:rPr>
          <w:t>A2016</w:t>
        </w:r>
        <w:r>
          <w:rPr>
            <w:rStyle w:val="charCitHyperlinkAbbrev"/>
          </w:rPr>
          <w:noBreakHyphen/>
          <w:t>4</w:t>
        </w:r>
      </w:hyperlink>
      <w:r>
        <w:t xml:space="preserve"> s 54</w:t>
      </w:r>
    </w:p>
    <w:p w14:paraId="03FD141F" w14:textId="77777777" w:rsidR="0046297A" w:rsidRDefault="0046297A" w:rsidP="0046297A">
      <w:pPr>
        <w:pStyle w:val="AmdtsEntryHd"/>
      </w:pPr>
      <w:r w:rsidRPr="00F00DD2">
        <w:t>Intensive correction orders—rehabilitation programs—director-general directions</w:t>
      </w:r>
    </w:p>
    <w:p w14:paraId="1EF99925" w14:textId="3D95784D" w:rsidR="0046297A" w:rsidRPr="00876673" w:rsidRDefault="0046297A" w:rsidP="0046297A">
      <w:pPr>
        <w:pStyle w:val="AmdtsEntries"/>
      </w:pPr>
      <w:r>
        <w:t>s 54</w:t>
      </w:r>
      <w:r>
        <w:tab/>
        <w:t xml:space="preserve">sub </w:t>
      </w:r>
      <w:hyperlink r:id="rId535" w:tooltip="Crimes (Sentencing and Restorative Justice) Amendment Act 2016" w:history="1">
        <w:r>
          <w:rPr>
            <w:rStyle w:val="charCitHyperlinkAbbrev"/>
          </w:rPr>
          <w:t>A2016</w:t>
        </w:r>
        <w:r>
          <w:rPr>
            <w:rStyle w:val="charCitHyperlinkAbbrev"/>
          </w:rPr>
          <w:noBreakHyphen/>
          <w:t>4</w:t>
        </w:r>
      </w:hyperlink>
      <w:r>
        <w:t xml:space="preserve"> s 54</w:t>
      </w:r>
    </w:p>
    <w:p w14:paraId="6874D68A" w14:textId="77777777" w:rsidR="0046297A" w:rsidRDefault="0046297A" w:rsidP="0046297A">
      <w:pPr>
        <w:pStyle w:val="AmdtsEntryHd"/>
      </w:pPr>
      <w:r w:rsidRPr="00F00DD2">
        <w:t>Intensive correction orders—rehabilitation program providers—reports by providers</w:t>
      </w:r>
    </w:p>
    <w:p w14:paraId="65574B84" w14:textId="165E8239" w:rsidR="0046297A" w:rsidRPr="00B93C71" w:rsidRDefault="0046297A" w:rsidP="0046297A">
      <w:pPr>
        <w:pStyle w:val="AmdtsEntries"/>
      </w:pPr>
      <w:r>
        <w:t>s 55</w:t>
      </w:r>
      <w:r>
        <w:tab/>
        <w:t xml:space="preserve">am </w:t>
      </w:r>
      <w:hyperlink r:id="rId5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7"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14:paraId="60F8E98F" w14:textId="6F7ABA3B" w:rsidR="0046297A" w:rsidRPr="00876673" w:rsidRDefault="0046297A" w:rsidP="0046297A">
      <w:pPr>
        <w:pStyle w:val="AmdtsEntries"/>
      </w:pPr>
      <w:r>
        <w:tab/>
        <w:t xml:space="preserve">sub </w:t>
      </w:r>
      <w:hyperlink r:id="rId538" w:tooltip="Crimes (Sentencing and Restorative Justice) Amendment Act 2016" w:history="1">
        <w:r>
          <w:rPr>
            <w:rStyle w:val="charCitHyperlinkAbbrev"/>
          </w:rPr>
          <w:t>A2016</w:t>
        </w:r>
        <w:r>
          <w:rPr>
            <w:rStyle w:val="charCitHyperlinkAbbrev"/>
          </w:rPr>
          <w:noBreakHyphen/>
          <w:t>4</w:t>
        </w:r>
      </w:hyperlink>
      <w:r>
        <w:t xml:space="preserve"> s 54</w:t>
      </w:r>
    </w:p>
    <w:p w14:paraId="4824EE49" w14:textId="77777777" w:rsidR="0046297A" w:rsidRDefault="0046297A" w:rsidP="0046297A">
      <w:pPr>
        <w:pStyle w:val="AmdtsEntryHd"/>
      </w:pPr>
      <w:r w:rsidRPr="00F00DD2">
        <w:t>Intensive correction order—curfew</w:t>
      </w:r>
    </w:p>
    <w:p w14:paraId="4BD65078" w14:textId="187B863D" w:rsidR="0046297A" w:rsidRPr="00912FC0" w:rsidRDefault="0046297A" w:rsidP="0046297A">
      <w:pPr>
        <w:pStyle w:val="AmdtsEntries"/>
      </w:pPr>
      <w:r>
        <w:t>pt 5.5 hdg</w:t>
      </w:r>
      <w:r>
        <w:tab/>
        <w:t xml:space="preserve">ins </w:t>
      </w:r>
      <w:hyperlink r:id="rId539" w:tooltip="Crimes (Sentencing and Restorative Justice) Amendment Act 2016" w:history="1">
        <w:r>
          <w:rPr>
            <w:rStyle w:val="charCitHyperlinkAbbrev"/>
          </w:rPr>
          <w:t>A2016</w:t>
        </w:r>
        <w:r>
          <w:rPr>
            <w:rStyle w:val="charCitHyperlinkAbbrev"/>
          </w:rPr>
          <w:noBreakHyphen/>
          <w:t>4</w:t>
        </w:r>
      </w:hyperlink>
      <w:r>
        <w:t xml:space="preserve"> s 54</w:t>
      </w:r>
    </w:p>
    <w:p w14:paraId="77D9DF49" w14:textId="77777777" w:rsidR="0046297A" w:rsidRDefault="0046297A" w:rsidP="0046297A">
      <w:pPr>
        <w:pStyle w:val="AmdtsEntryHd"/>
      </w:pPr>
      <w:r w:rsidRPr="00F00DD2">
        <w:t>Application—pt 5.5</w:t>
      </w:r>
    </w:p>
    <w:p w14:paraId="7C57EF99" w14:textId="694DB23C" w:rsidR="0046297A" w:rsidRPr="00B93C71" w:rsidRDefault="0046297A" w:rsidP="0046297A">
      <w:pPr>
        <w:pStyle w:val="AmdtsEntries"/>
      </w:pPr>
      <w:r>
        <w:t>s 56</w:t>
      </w:r>
      <w:r>
        <w:tab/>
        <w:t xml:space="preserve">am </w:t>
      </w:r>
      <w:hyperlink r:id="rId5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41"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14:paraId="548FB8FE" w14:textId="0A070944" w:rsidR="0046297A" w:rsidRPr="00876673" w:rsidRDefault="0046297A" w:rsidP="0046297A">
      <w:pPr>
        <w:pStyle w:val="AmdtsEntries"/>
      </w:pPr>
      <w:r>
        <w:tab/>
        <w:t xml:space="preserve">sub </w:t>
      </w:r>
      <w:hyperlink r:id="rId542" w:tooltip="Crimes (Sentencing and Restorative Justice) Amendment Act 2016" w:history="1">
        <w:r>
          <w:rPr>
            <w:rStyle w:val="charCitHyperlinkAbbrev"/>
          </w:rPr>
          <w:t>A2016</w:t>
        </w:r>
        <w:r>
          <w:rPr>
            <w:rStyle w:val="charCitHyperlinkAbbrev"/>
          </w:rPr>
          <w:noBreakHyphen/>
          <w:t>4</w:t>
        </w:r>
      </w:hyperlink>
      <w:r>
        <w:t xml:space="preserve"> s 54</w:t>
      </w:r>
    </w:p>
    <w:p w14:paraId="28B8BE38" w14:textId="77777777" w:rsidR="0046297A" w:rsidRDefault="0046297A" w:rsidP="0046297A">
      <w:pPr>
        <w:pStyle w:val="AmdtsEntryHd"/>
      </w:pPr>
      <w:r w:rsidRPr="00F00DD2">
        <w:t>Compliance with curfew</w:t>
      </w:r>
    </w:p>
    <w:p w14:paraId="52662AEE" w14:textId="236438FC" w:rsidR="0046297A" w:rsidRPr="00876673" w:rsidRDefault="0046297A" w:rsidP="0046297A">
      <w:pPr>
        <w:pStyle w:val="AmdtsEntries"/>
      </w:pPr>
      <w:r>
        <w:t>s 57</w:t>
      </w:r>
      <w:r>
        <w:tab/>
        <w:t xml:space="preserve">sub </w:t>
      </w:r>
      <w:hyperlink r:id="rId543" w:tooltip="Crimes (Sentencing and Restorative Justice) Amendment Act 2016" w:history="1">
        <w:r>
          <w:rPr>
            <w:rStyle w:val="charCitHyperlinkAbbrev"/>
          </w:rPr>
          <w:t>A2016</w:t>
        </w:r>
        <w:r>
          <w:rPr>
            <w:rStyle w:val="charCitHyperlinkAbbrev"/>
          </w:rPr>
          <w:noBreakHyphen/>
          <w:t>4</w:t>
        </w:r>
      </w:hyperlink>
      <w:r>
        <w:t xml:space="preserve"> s 54</w:t>
      </w:r>
    </w:p>
    <w:p w14:paraId="3489DC54" w14:textId="77777777" w:rsidR="0046297A" w:rsidRDefault="0046297A" w:rsidP="0046297A">
      <w:pPr>
        <w:pStyle w:val="AmdtsEntryHd"/>
      </w:pPr>
      <w:r w:rsidRPr="00A83948">
        <w:t>Periodic detention—offender in custody for other reasons</w:t>
      </w:r>
    </w:p>
    <w:p w14:paraId="27D663A0" w14:textId="0B764F70" w:rsidR="0046297A" w:rsidRDefault="0046297A" w:rsidP="0046297A">
      <w:pPr>
        <w:pStyle w:val="AmdtsEntries"/>
      </w:pPr>
      <w:r>
        <w:t>s 57A</w:t>
      </w:r>
      <w:r>
        <w:tab/>
        <w:t xml:space="preserve">ins </w:t>
      </w:r>
      <w:hyperlink r:id="rId544"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14:paraId="66B8B42F" w14:textId="75896DB9" w:rsidR="0046297A" w:rsidRPr="00876673" w:rsidRDefault="0046297A" w:rsidP="0046297A">
      <w:pPr>
        <w:pStyle w:val="AmdtsEntries"/>
      </w:pPr>
      <w:r>
        <w:tab/>
        <w:t xml:space="preserve">am </w:t>
      </w:r>
      <w:hyperlink r:id="rId545" w:tooltip="Corrections and Sentencing Legislation Amendment Act 2014" w:history="1">
        <w:r>
          <w:rPr>
            <w:rStyle w:val="charCitHyperlinkAbbrev"/>
          </w:rPr>
          <w:t>A2014</w:t>
        </w:r>
        <w:r>
          <w:rPr>
            <w:rStyle w:val="charCitHyperlinkAbbrev"/>
          </w:rPr>
          <w:noBreakHyphen/>
          <w:t>6</w:t>
        </w:r>
      </w:hyperlink>
      <w:r>
        <w:t xml:space="preserve"> s 10; </w:t>
      </w:r>
      <w:hyperlink r:id="rId546" w:anchor="history" w:tooltip="Mental Health Act 2015" w:history="1">
        <w:r>
          <w:rPr>
            <w:rStyle w:val="charCitHyperlinkAbbrev"/>
          </w:rPr>
          <w:t>A2015</w:t>
        </w:r>
        <w:r>
          <w:rPr>
            <w:rStyle w:val="charCitHyperlinkAbbrev"/>
          </w:rPr>
          <w:noBreakHyphen/>
          <w:t>38</w:t>
        </w:r>
      </w:hyperlink>
      <w:r>
        <w:t xml:space="preserve"> amdt 2.74</w:t>
      </w:r>
    </w:p>
    <w:p w14:paraId="56E55EB7" w14:textId="1311450F" w:rsidR="0046297A" w:rsidRPr="00876673" w:rsidRDefault="0046297A" w:rsidP="0046297A">
      <w:pPr>
        <w:pStyle w:val="AmdtsEntries"/>
      </w:pPr>
      <w:r>
        <w:tab/>
        <w:t xml:space="preserve">om </w:t>
      </w:r>
      <w:hyperlink r:id="rId547" w:tooltip="Crimes (Sentencing and Restorative Justice) Amendment Act 2016" w:history="1">
        <w:r>
          <w:rPr>
            <w:rStyle w:val="charCitHyperlinkAbbrev"/>
          </w:rPr>
          <w:t>A2016</w:t>
        </w:r>
        <w:r>
          <w:rPr>
            <w:rStyle w:val="charCitHyperlinkAbbrev"/>
          </w:rPr>
          <w:noBreakHyphen/>
          <w:t>4</w:t>
        </w:r>
      </w:hyperlink>
      <w:r>
        <w:t xml:space="preserve"> s 54</w:t>
      </w:r>
    </w:p>
    <w:p w14:paraId="386F850C" w14:textId="77777777" w:rsidR="0046297A" w:rsidRDefault="0046297A" w:rsidP="0046297A">
      <w:pPr>
        <w:pStyle w:val="AmdtsEntryHd"/>
      </w:pPr>
      <w:r w:rsidRPr="00F00DD2">
        <w:t>Curfew—directions</w:t>
      </w:r>
    </w:p>
    <w:p w14:paraId="294FECC9" w14:textId="5E8E244A" w:rsidR="0046297A" w:rsidRPr="00B93C71" w:rsidRDefault="0046297A" w:rsidP="0046297A">
      <w:pPr>
        <w:pStyle w:val="AmdtsEntries"/>
      </w:pPr>
      <w:r>
        <w:t>s 58</w:t>
      </w:r>
      <w:r>
        <w:tab/>
        <w:t xml:space="preserve">am </w:t>
      </w:r>
      <w:hyperlink r:id="rId5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3BA32C" w14:textId="0CC286B3" w:rsidR="0046297A" w:rsidRDefault="0046297A" w:rsidP="0046297A">
      <w:pPr>
        <w:pStyle w:val="AmdtsEntries"/>
      </w:pPr>
      <w:r>
        <w:tab/>
        <w:t xml:space="preserve">sub </w:t>
      </w:r>
      <w:hyperlink r:id="rId549" w:tooltip="Crimes (Sentencing and Restorative Justice) Amendment Act 2016" w:history="1">
        <w:r>
          <w:rPr>
            <w:rStyle w:val="charCitHyperlinkAbbrev"/>
          </w:rPr>
          <w:t>A2016</w:t>
        </w:r>
        <w:r>
          <w:rPr>
            <w:rStyle w:val="charCitHyperlinkAbbrev"/>
          </w:rPr>
          <w:noBreakHyphen/>
          <w:t>4</w:t>
        </w:r>
      </w:hyperlink>
      <w:r>
        <w:t xml:space="preserve"> s 54</w:t>
      </w:r>
    </w:p>
    <w:p w14:paraId="5CEFCC1D" w14:textId="71767121" w:rsidR="0046297A" w:rsidRPr="00876673" w:rsidRDefault="0046297A" w:rsidP="0046297A">
      <w:pPr>
        <w:pStyle w:val="AmdtsEntries"/>
      </w:pPr>
      <w:r>
        <w:tab/>
        <w:t xml:space="preserve">am </w:t>
      </w:r>
      <w:hyperlink r:id="rId550"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14:paraId="76765B8F" w14:textId="77777777" w:rsidR="0046297A" w:rsidRDefault="0046297A" w:rsidP="0046297A">
      <w:pPr>
        <w:pStyle w:val="AmdtsEntryHd"/>
      </w:pPr>
      <w:r w:rsidRPr="00F00DD2">
        <w:t>Supervising intensive correction orders</w:t>
      </w:r>
    </w:p>
    <w:p w14:paraId="35A373C9" w14:textId="6DE00FED" w:rsidR="0046297A" w:rsidRPr="00912FC0" w:rsidRDefault="0046297A" w:rsidP="0046297A">
      <w:pPr>
        <w:pStyle w:val="AmdtsEntries"/>
      </w:pPr>
      <w:r>
        <w:t>pt 5.6 hdg</w:t>
      </w:r>
      <w:r>
        <w:tab/>
        <w:t xml:space="preserve">ins </w:t>
      </w:r>
      <w:hyperlink r:id="rId551" w:tooltip="Crimes (Sentencing and Restorative Justice) Amendment Act 2016" w:history="1">
        <w:r>
          <w:rPr>
            <w:rStyle w:val="charCitHyperlinkAbbrev"/>
          </w:rPr>
          <w:t>A2016</w:t>
        </w:r>
        <w:r>
          <w:rPr>
            <w:rStyle w:val="charCitHyperlinkAbbrev"/>
          </w:rPr>
          <w:noBreakHyphen/>
          <w:t>4</w:t>
        </w:r>
      </w:hyperlink>
      <w:r>
        <w:t xml:space="preserve"> s 54</w:t>
      </w:r>
    </w:p>
    <w:p w14:paraId="5A9DC327" w14:textId="77777777" w:rsidR="0046297A" w:rsidRDefault="0046297A" w:rsidP="0046297A">
      <w:pPr>
        <w:pStyle w:val="AmdtsEntryHd"/>
      </w:pPr>
      <w:r w:rsidRPr="00F00DD2">
        <w:t>Intensive correction orders—supervision</w:t>
      </w:r>
    </w:p>
    <w:p w14:paraId="7154A6E7" w14:textId="0E74CC23" w:rsidR="0046297A" w:rsidRPr="00912FC0" w:rsidRDefault="0046297A" w:rsidP="0046297A">
      <w:pPr>
        <w:pStyle w:val="AmdtsEntries"/>
      </w:pPr>
      <w:r>
        <w:t>div 5.6.1 hdg</w:t>
      </w:r>
      <w:r>
        <w:tab/>
        <w:t xml:space="preserve">ins </w:t>
      </w:r>
      <w:hyperlink r:id="rId552" w:tooltip="Crimes (Sentencing and Restorative Justice) Amendment Act 2016" w:history="1">
        <w:r>
          <w:rPr>
            <w:rStyle w:val="charCitHyperlinkAbbrev"/>
          </w:rPr>
          <w:t>A2016</w:t>
        </w:r>
        <w:r>
          <w:rPr>
            <w:rStyle w:val="charCitHyperlinkAbbrev"/>
          </w:rPr>
          <w:noBreakHyphen/>
          <w:t>4</w:t>
        </w:r>
      </w:hyperlink>
      <w:r>
        <w:t xml:space="preserve"> s 54</w:t>
      </w:r>
    </w:p>
    <w:p w14:paraId="5793CFCC" w14:textId="77777777" w:rsidR="0046297A" w:rsidRDefault="0046297A" w:rsidP="0046297A">
      <w:pPr>
        <w:pStyle w:val="AmdtsEntryHd"/>
      </w:pPr>
      <w:r w:rsidRPr="00F00DD2">
        <w:lastRenderedPageBreak/>
        <w:t>Corrections officers to report breach of intensive correction order obligations</w:t>
      </w:r>
    </w:p>
    <w:p w14:paraId="5C97A3E4" w14:textId="63455A6D" w:rsidR="0046297A" w:rsidRPr="00B93C71" w:rsidRDefault="0046297A" w:rsidP="0046297A">
      <w:pPr>
        <w:pStyle w:val="AmdtsEntries"/>
      </w:pPr>
      <w:r>
        <w:t>s 59</w:t>
      </w:r>
      <w:r>
        <w:tab/>
        <w:t xml:space="preserve">am </w:t>
      </w:r>
      <w:hyperlink r:id="rId5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77596A" w14:textId="192F0278" w:rsidR="0046297A" w:rsidRPr="00876673" w:rsidRDefault="0046297A" w:rsidP="0046297A">
      <w:pPr>
        <w:pStyle w:val="AmdtsEntries"/>
      </w:pPr>
      <w:r>
        <w:tab/>
        <w:t xml:space="preserve">sub </w:t>
      </w:r>
      <w:hyperlink r:id="rId554" w:tooltip="Crimes (Sentencing and Restorative Justice) Amendment Act 2016" w:history="1">
        <w:r>
          <w:rPr>
            <w:rStyle w:val="charCitHyperlinkAbbrev"/>
          </w:rPr>
          <w:t>A2016</w:t>
        </w:r>
        <w:r>
          <w:rPr>
            <w:rStyle w:val="charCitHyperlinkAbbrev"/>
          </w:rPr>
          <w:noBreakHyphen/>
          <w:t>4</w:t>
        </w:r>
      </w:hyperlink>
      <w:r>
        <w:t xml:space="preserve"> s 54</w:t>
      </w:r>
    </w:p>
    <w:p w14:paraId="08AB4379" w14:textId="7BE22596" w:rsidR="001E0423" w:rsidRPr="00876673" w:rsidRDefault="001E0423" w:rsidP="001E0423">
      <w:pPr>
        <w:pStyle w:val="AmdtsEntries"/>
      </w:pPr>
      <w:r>
        <w:tab/>
        <w:t xml:space="preserve">am </w:t>
      </w:r>
      <w:hyperlink r:id="rId555" w:tooltip="Crimes Legislation Amendment Act 2021" w:history="1">
        <w:r>
          <w:rPr>
            <w:rStyle w:val="charCitHyperlinkAbbrev"/>
          </w:rPr>
          <w:t>A2021</w:t>
        </w:r>
        <w:r>
          <w:rPr>
            <w:rStyle w:val="charCitHyperlinkAbbrev"/>
          </w:rPr>
          <w:noBreakHyphen/>
          <w:t>6</w:t>
        </w:r>
      </w:hyperlink>
      <w:r>
        <w:t xml:space="preserve"> s 10</w:t>
      </w:r>
    </w:p>
    <w:p w14:paraId="3DAE0D73" w14:textId="77777777" w:rsidR="0087497E" w:rsidRDefault="0087497E" w:rsidP="0046297A">
      <w:pPr>
        <w:pStyle w:val="AmdtsEntryHd"/>
      </w:pPr>
      <w:r w:rsidRPr="00CA266D">
        <w:t>Corrections officer’s actions for breach of intensive correction order obligations—COVID-19 emergency</w:t>
      </w:r>
    </w:p>
    <w:p w14:paraId="5946DBBA" w14:textId="0FEA1EB5" w:rsidR="0087497E" w:rsidRPr="0087497E" w:rsidRDefault="0087497E" w:rsidP="0087497E">
      <w:pPr>
        <w:pStyle w:val="AmdtsEntries"/>
      </w:pPr>
      <w:r>
        <w:t>s 59A</w:t>
      </w:r>
      <w:r>
        <w:tab/>
        <w:t xml:space="preserve">ins </w:t>
      </w:r>
      <w:hyperlink r:id="rId556" w:tooltip="COVID-19 Emergency Response Legislation Amendment Act 2020" w:history="1">
        <w:r w:rsidRPr="005F73A1">
          <w:rPr>
            <w:rStyle w:val="charCitHyperlinkAbbrev"/>
          </w:rPr>
          <w:t>A2020-14</w:t>
        </w:r>
      </w:hyperlink>
      <w:r>
        <w:t xml:space="preserve"> amdt 1.47</w:t>
      </w:r>
    </w:p>
    <w:p w14:paraId="0E685E71" w14:textId="1C3E2DF1" w:rsidR="00F54796" w:rsidRDefault="00F54796" w:rsidP="00F54796">
      <w:pPr>
        <w:pStyle w:val="AmdtsEntries"/>
      </w:pPr>
      <w:r>
        <w:tab/>
      </w:r>
      <w:r>
        <w:rPr>
          <w:u w:val="single"/>
        </w:rPr>
        <w:t xml:space="preserve">exp </w:t>
      </w:r>
      <w:r w:rsidR="007A26C9">
        <w:rPr>
          <w:u w:val="single"/>
        </w:rPr>
        <w:t xml:space="preserve">on the day the </w:t>
      </w:r>
      <w:hyperlink r:id="rId557"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54FBCFCB" w14:textId="77777777" w:rsidR="0046297A" w:rsidRDefault="0046297A" w:rsidP="0046297A">
      <w:pPr>
        <w:pStyle w:val="AmdtsEntryHd"/>
      </w:pPr>
      <w:r w:rsidRPr="00F00DD2">
        <w:t>Arrest without warrant—breach of intensive correction order obligations</w:t>
      </w:r>
    </w:p>
    <w:p w14:paraId="5B5F882B" w14:textId="65131B19" w:rsidR="0046297A" w:rsidRPr="00B93C71" w:rsidRDefault="0046297A" w:rsidP="0046297A">
      <w:pPr>
        <w:pStyle w:val="AmdtsEntries"/>
      </w:pPr>
      <w:r>
        <w:t>s 60</w:t>
      </w:r>
      <w:r>
        <w:tab/>
        <w:t xml:space="preserve">am </w:t>
      </w:r>
      <w:hyperlink r:id="rId5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F7C943" w14:textId="039F6FEF" w:rsidR="0046297A" w:rsidRPr="00876673" w:rsidRDefault="0046297A" w:rsidP="0046297A">
      <w:pPr>
        <w:pStyle w:val="AmdtsEntries"/>
      </w:pPr>
      <w:r>
        <w:tab/>
        <w:t xml:space="preserve">sub </w:t>
      </w:r>
      <w:hyperlink r:id="rId559" w:tooltip="Crimes (Sentencing and Restorative Justice) Amendment Act 2016" w:history="1">
        <w:r>
          <w:rPr>
            <w:rStyle w:val="charCitHyperlinkAbbrev"/>
          </w:rPr>
          <w:t>A2016</w:t>
        </w:r>
        <w:r>
          <w:rPr>
            <w:rStyle w:val="charCitHyperlinkAbbrev"/>
          </w:rPr>
          <w:noBreakHyphen/>
          <w:t>4</w:t>
        </w:r>
      </w:hyperlink>
      <w:r>
        <w:t xml:space="preserve"> s 54</w:t>
      </w:r>
    </w:p>
    <w:p w14:paraId="743E3316" w14:textId="0F1803A3" w:rsidR="001E0423" w:rsidRPr="00876673" w:rsidRDefault="001E0423" w:rsidP="001E0423">
      <w:pPr>
        <w:pStyle w:val="AmdtsEntries"/>
      </w:pPr>
      <w:r>
        <w:tab/>
        <w:t xml:space="preserve">am </w:t>
      </w:r>
      <w:hyperlink r:id="rId560" w:tooltip="Crimes Legislation Amendment Act 2021" w:history="1">
        <w:r>
          <w:rPr>
            <w:rStyle w:val="charCitHyperlinkAbbrev"/>
          </w:rPr>
          <w:t>A2021</w:t>
        </w:r>
        <w:r>
          <w:rPr>
            <w:rStyle w:val="charCitHyperlinkAbbrev"/>
          </w:rPr>
          <w:noBreakHyphen/>
          <w:t>6</w:t>
        </w:r>
      </w:hyperlink>
      <w:r>
        <w:t xml:space="preserve"> s 11</w:t>
      </w:r>
    </w:p>
    <w:p w14:paraId="0EF101E9" w14:textId="77777777" w:rsidR="0046297A" w:rsidRDefault="0046297A" w:rsidP="0046297A">
      <w:pPr>
        <w:pStyle w:val="AmdtsEntryHd"/>
      </w:pPr>
      <w:r w:rsidRPr="00F00DD2">
        <w:t>Arrest warrant—breach of intensive correction order obligations</w:t>
      </w:r>
    </w:p>
    <w:p w14:paraId="4EE2F0C8" w14:textId="463F3E89" w:rsidR="0046297A" w:rsidRDefault="0046297A" w:rsidP="0046297A">
      <w:pPr>
        <w:pStyle w:val="AmdtsEntries"/>
      </w:pPr>
      <w:r>
        <w:t>s 61</w:t>
      </w:r>
      <w:r>
        <w:tab/>
        <w:t xml:space="preserve">am </w:t>
      </w:r>
      <w:hyperlink r:id="rId561"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3BF7C7" w14:textId="072EC54B" w:rsidR="0046297A" w:rsidRPr="00876673" w:rsidRDefault="0046297A" w:rsidP="0046297A">
      <w:pPr>
        <w:pStyle w:val="AmdtsEntries"/>
      </w:pPr>
      <w:r>
        <w:tab/>
        <w:t xml:space="preserve">sub </w:t>
      </w:r>
      <w:hyperlink r:id="rId563" w:tooltip="Crimes (Sentencing and Restorative Justice) Amendment Act 2016" w:history="1">
        <w:r>
          <w:rPr>
            <w:rStyle w:val="charCitHyperlinkAbbrev"/>
          </w:rPr>
          <w:t>A2016</w:t>
        </w:r>
        <w:r>
          <w:rPr>
            <w:rStyle w:val="charCitHyperlinkAbbrev"/>
          </w:rPr>
          <w:noBreakHyphen/>
          <w:t>4</w:t>
        </w:r>
      </w:hyperlink>
      <w:r>
        <w:t xml:space="preserve"> s 54</w:t>
      </w:r>
    </w:p>
    <w:p w14:paraId="411435C7" w14:textId="26AFFE5B" w:rsidR="001E0423" w:rsidRPr="00876673" w:rsidRDefault="001E0423" w:rsidP="001E0423">
      <w:pPr>
        <w:pStyle w:val="AmdtsEntries"/>
      </w:pPr>
      <w:r>
        <w:tab/>
        <w:t xml:space="preserve">am </w:t>
      </w:r>
      <w:hyperlink r:id="rId564" w:tooltip="Crimes Legislation Amendment Act 2021" w:history="1">
        <w:r>
          <w:rPr>
            <w:rStyle w:val="charCitHyperlinkAbbrev"/>
          </w:rPr>
          <w:t>A2021</w:t>
        </w:r>
        <w:r>
          <w:rPr>
            <w:rStyle w:val="charCitHyperlinkAbbrev"/>
          </w:rPr>
          <w:noBreakHyphen/>
          <w:t>6</w:t>
        </w:r>
      </w:hyperlink>
      <w:r>
        <w:t xml:space="preserve"> s 12, s 13</w:t>
      </w:r>
    </w:p>
    <w:p w14:paraId="5E9D864D" w14:textId="77777777" w:rsidR="0046297A" w:rsidRDefault="0046297A" w:rsidP="0046297A">
      <w:pPr>
        <w:pStyle w:val="AmdtsEntryHd"/>
      </w:pPr>
      <w:r w:rsidRPr="00F00DD2">
        <w:t>Intensive correction orders—breach</w:t>
      </w:r>
    </w:p>
    <w:p w14:paraId="5C361F4C" w14:textId="327C1835" w:rsidR="0046297A" w:rsidRPr="00912FC0" w:rsidRDefault="0046297A" w:rsidP="0046297A">
      <w:pPr>
        <w:pStyle w:val="AmdtsEntries"/>
      </w:pPr>
      <w:r>
        <w:t>div 5.6.2 hdg</w:t>
      </w:r>
      <w:r>
        <w:tab/>
        <w:t xml:space="preserve">ins </w:t>
      </w:r>
      <w:hyperlink r:id="rId565" w:tooltip="Crimes (Sentencing and Restorative Justice) Amendment Act 2016" w:history="1">
        <w:r>
          <w:rPr>
            <w:rStyle w:val="charCitHyperlinkAbbrev"/>
          </w:rPr>
          <w:t>A2016</w:t>
        </w:r>
        <w:r>
          <w:rPr>
            <w:rStyle w:val="charCitHyperlinkAbbrev"/>
          </w:rPr>
          <w:noBreakHyphen/>
          <w:t>4</w:t>
        </w:r>
      </w:hyperlink>
      <w:r>
        <w:t xml:space="preserve"> s 54</w:t>
      </w:r>
    </w:p>
    <w:p w14:paraId="235B92F5" w14:textId="77777777" w:rsidR="0046297A" w:rsidRDefault="0046297A" w:rsidP="0046297A">
      <w:pPr>
        <w:pStyle w:val="AmdtsEntryHd"/>
      </w:pPr>
      <w:r w:rsidRPr="00F00DD2">
        <w:t>Board inquiry—breach of intensive correction order obligations</w:t>
      </w:r>
    </w:p>
    <w:p w14:paraId="0B218D82" w14:textId="497713EF" w:rsidR="0046297A" w:rsidRDefault="0046297A" w:rsidP="0046297A">
      <w:pPr>
        <w:pStyle w:val="AmdtsEntries"/>
        <w:keepNext/>
      </w:pPr>
      <w:r>
        <w:t>s 62</w:t>
      </w:r>
      <w:r>
        <w:tab/>
        <w:t xml:space="preserve">am </w:t>
      </w:r>
      <w:hyperlink r:id="rId56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13E792A" w14:textId="7B978147" w:rsidR="0046297A" w:rsidRDefault="0046297A" w:rsidP="0046297A">
      <w:pPr>
        <w:pStyle w:val="AmdtsEntries"/>
      </w:pPr>
      <w:r>
        <w:tab/>
        <w:t xml:space="preserve">sub </w:t>
      </w:r>
      <w:hyperlink r:id="rId568" w:tooltip="Crimes (Sentencing and Restorative Justice) Amendment Act 2016" w:history="1">
        <w:r>
          <w:rPr>
            <w:rStyle w:val="charCitHyperlinkAbbrev"/>
          </w:rPr>
          <w:t>A2016</w:t>
        </w:r>
        <w:r>
          <w:rPr>
            <w:rStyle w:val="charCitHyperlinkAbbrev"/>
          </w:rPr>
          <w:noBreakHyphen/>
          <w:t>4</w:t>
        </w:r>
      </w:hyperlink>
      <w:r>
        <w:t xml:space="preserve"> s 54</w:t>
      </w:r>
    </w:p>
    <w:p w14:paraId="74BAF7ED" w14:textId="4C72099B" w:rsidR="0087497E" w:rsidRPr="00876673" w:rsidRDefault="0087497E" w:rsidP="0046297A">
      <w:pPr>
        <w:pStyle w:val="AmdtsEntries"/>
      </w:pPr>
      <w:r>
        <w:tab/>
        <w:t xml:space="preserve">am </w:t>
      </w:r>
      <w:hyperlink r:id="rId569" w:tooltip="COVID-19 Emergency Response Legislation Amendment Act 2020" w:history="1">
        <w:r w:rsidRPr="005F73A1">
          <w:rPr>
            <w:rStyle w:val="charCitHyperlinkAbbrev"/>
          </w:rPr>
          <w:t>A2020-14</w:t>
        </w:r>
      </w:hyperlink>
      <w:r>
        <w:t xml:space="preserve"> amdt 1.48</w:t>
      </w:r>
      <w:r w:rsidR="001E0423">
        <w:t xml:space="preserve">; </w:t>
      </w:r>
      <w:hyperlink r:id="rId570" w:tooltip="Crimes Legislation Amendment Act 2021" w:history="1">
        <w:r w:rsidR="001E0423">
          <w:rPr>
            <w:rStyle w:val="charCitHyperlinkAbbrev"/>
          </w:rPr>
          <w:t>A2021</w:t>
        </w:r>
        <w:r w:rsidR="001E0423">
          <w:rPr>
            <w:rStyle w:val="charCitHyperlinkAbbrev"/>
          </w:rPr>
          <w:noBreakHyphen/>
          <w:t>6</w:t>
        </w:r>
      </w:hyperlink>
      <w:r w:rsidR="001E0423">
        <w:t xml:space="preserve"> s 14</w:t>
      </w:r>
    </w:p>
    <w:p w14:paraId="43C63DBA" w14:textId="3DCCEA11" w:rsidR="00F54796" w:rsidRDefault="00F54796" w:rsidP="00F54796">
      <w:pPr>
        <w:pStyle w:val="AmdtsEntries"/>
      </w:pPr>
      <w:r>
        <w:tab/>
      </w:r>
      <w:r w:rsidRPr="00F54796">
        <w:rPr>
          <w:u w:val="single"/>
        </w:rPr>
        <w:t xml:space="preserve">(2) (d) </w:t>
      </w:r>
      <w:r>
        <w:rPr>
          <w:u w:val="single"/>
        </w:rPr>
        <w:t xml:space="preserve">exp </w:t>
      </w:r>
      <w:r w:rsidR="007A26C9">
        <w:rPr>
          <w:u w:val="single"/>
        </w:rPr>
        <w:t xml:space="preserve">on the day the </w:t>
      </w:r>
      <w:hyperlink r:id="rId571"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273AE183" w14:textId="77777777" w:rsidR="0046297A" w:rsidRDefault="0046297A" w:rsidP="0046297A">
      <w:pPr>
        <w:pStyle w:val="AmdtsEntryHd"/>
      </w:pPr>
      <w:r w:rsidRPr="00F00DD2">
        <w:t>Notice of inquiry—breach of intensive correction order obligations</w:t>
      </w:r>
    </w:p>
    <w:p w14:paraId="18EA295F" w14:textId="1B1F0DC5" w:rsidR="0046297A" w:rsidRPr="00B93C71" w:rsidRDefault="0046297A" w:rsidP="0046297A">
      <w:pPr>
        <w:pStyle w:val="AmdtsEntries"/>
        <w:keepNext/>
      </w:pPr>
      <w:r>
        <w:t>s 63</w:t>
      </w:r>
      <w:r>
        <w:tab/>
        <w:t xml:space="preserve">am </w:t>
      </w:r>
      <w:hyperlink r:id="rId57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6A41DFA0" w14:textId="2981D9E9" w:rsidR="0046297A" w:rsidRDefault="0046297A" w:rsidP="0046297A">
      <w:pPr>
        <w:pStyle w:val="AmdtsEntries"/>
      </w:pPr>
      <w:r>
        <w:tab/>
        <w:t xml:space="preserve">sub </w:t>
      </w:r>
      <w:hyperlink r:id="rId573" w:tooltip="Crimes (Sentencing and Restorative Justice) Amendment Act 2016" w:history="1">
        <w:r>
          <w:rPr>
            <w:rStyle w:val="charCitHyperlinkAbbrev"/>
          </w:rPr>
          <w:t>A2016</w:t>
        </w:r>
        <w:r>
          <w:rPr>
            <w:rStyle w:val="charCitHyperlinkAbbrev"/>
          </w:rPr>
          <w:noBreakHyphen/>
          <w:t>4</w:t>
        </w:r>
      </w:hyperlink>
      <w:r>
        <w:t xml:space="preserve"> s 54</w:t>
      </w:r>
    </w:p>
    <w:p w14:paraId="4F5454F0" w14:textId="6B1959FB" w:rsidR="003E6B2E" w:rsidRPr="00876673" w:rsidRDefault="003E6B2E" w:rsidP="0046297A">
      <w:pPr>
        <w:pStyle w:val="AmdtsEntries"/>
      </w:pPr>
      <w:r>
        <w:tab/>
        <w:t xml:space="preserve">am </w:t>
      </w:r>
      <w:hyperlink r:id="rId574" w:tooltip="Corrections and Sentencing Legislation Amendment Act 2023" w:history="1">
        <w:r>
          <w:rPr>
            <w:rStyle w:val="charCitHyperlinkAbbrev"/>
          </w:rPr>
          <w:t>A2023</w:t>
        </w:r>
        <w:r>
          <w:rPr>
            <w:rStyle w:val="charCitHyperlinkAbbrev"/>
          </w:rPr>
          <w:noBreakHyphen/>
          <w:t>21</w:t>
        </w:r>
      </w:hyperlink>
      <w:r>
        <w:t xml:space="preserve"> s 16</w:t>
      </w:r>
      <w:r w:rsidR="00327706">
        <w:t>, s 17</w:t>
      </w:r>
    </w:p>
    <w:p w14:paraId="7C2CED37" w14:textId="77777777" w:rsidR="0046297A" w:rsidRDefault="0046297A" w:rsidP="0046297A">
      <w:pPr>
        <w:pStyle w:val="AmdtsEntryHd"/>
      </w:pPr>
      <w:r w:rsidRPr="00F00DD2">
        <w:t>Board powers—breach of intensive correction order obligations</w:t>
      </w:r>
    </w:p>
    <w:p w14:paraId="62954CFE" w14:textId="2F60CBA7" w:rsidR="0046297A" w:rsidRDefault="0046297A" w:rsidP="0046297A">
      <w:pPr>
        <w:pStyle w:val="AmdtsEntries"/>
      </w:pPr>
      <w:r>
        <w:t>s 64</w:t>
      </w:r>
      <w:r>
        <w:tab/>
        <w:t xml:space="preserve">sub </w:t>
      </w:r>
      <w:hyperlink r:id="rId575" w:tooltip="Crimes (Sentencing and Restorative Justice) Amendment Act 2016" w:history="1">
        <w:r>
          <w:rPr>
            <w:rStyle w:val="charCitHyperlinkAbbrev"/>
          </w:rPr>
          <w:t>A2016</w:t>
        </w:r>
        <w:r>
          <w:rPr>
            <w:rStyle w:val="charCitHyperlinkAbbrev"/>
          </w:rPr>
          <w:noBreakHyphen/>
          <w:t>4</w:t>
        </w:r>
      </w:hyperlink>
      <w:r>
        <w:t xml:space="preserve"> s 54</w:t>
      </w:r>
    </w:p>
    <w:p w14:paraId="14B7896A" w14:textId="718BCFF0" w:rsidR="00D20336" w:rsidRDefault="00D20336" w:rsidP="00D20336">
      <w:pPr>
        <w:pStyle w:val="AmdtsEntries"/>
      </w:pPr>
      <w:r>
        <w:tab/>
        <w:t xml:space="preserve">am </w:t>
      </w:r>
      <w:hyperlink r:id="rId576" w:anchor="history" w:tooltip="COVID-19 Emergency Response Act 2020" w:history="1">
        <w:r>
          <w:rPr>
            <w:rStyle w:val="charCitHyperlinkAbbrev"/>
          </w:rPr>
          <w:t>A2020-11</w:t>
        </w:r>
      </w:hyperlink>
      <w:r>
        <w:t xml:space="preserve"> amdt 1.21</w:t>
      </w:r>
      <w:r w:rsidR="001E0423">
        <w:t xml:space="preserve">; </w:t>
      </w:r>
      <w:hyperlink r:id="rId577" w:tooltip="Crimes Legislation Amendment Act 2021" w:history="1">
        <w:r w:rsidR="001E0423">
          <w:rPr>
            <w:rStyle w:val="charCitHyperlinkAbbrev"/>
          </w:rPr>
          <w:t>A2021</w:t>
        </w:r>
        <w:r w:rsidR="001E0423">
          <w:rPr>
            <w:rStyle w:val="charCitHyperlinkAbbrev"/>
          </w:rPr>
          <w:noBreakHyphen/>
          <w:t>6</w:t>
        </w:r>
      </w:hyperlink>
      <w:r w:rsidR="001E0423">
        <w:t xml:space="preserve"> s 15</w:t>
      </w:r>
    </w:p>
    <w:p w14:paraId="601F5284" w14:textId="0ED7BF49" w:rsidR="00D20336" w:rsidRPr="00D20336" w:rsidRDefault="00D20336" w:rsidP="0046297A">
      <w:pPr>
        <w:pStyle w:val="AmdtsEntries"/>
        <w:rPr>
          <w:u w:val="single"/>
        </w:rPr>
      </w:pPr>
      <w:r>
        <w:tab/>
      </w:r>
      <w:r w:rsidR="0073795E" w:rsidRPr="0073795E">
        <w:rPr>
          <w:u w:val="single"/>
        </w:rPr>
        <w:t xml:space="preserve">(3A) </w:t>
      </w:r>
      <w:r w:rsidRPr="000B08BC">
        <w:rPr>
          <w:u w:val="single"/>
        </w:rPr>
        <w:t xml:space="preserve">exp </w:t>
      </w:r>
      <w:r w:rsidR="007A26C9">
        <w:rPr>
          <w:u w:val="single"/>
        </w:rPr>
        <w:t xml:space="preserve">on the day the </w:t>
      </w:r>
      <w:hyperlink r:id="rId578"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2CAD75D6" w14:textId="77777777" w:rsidR="0046297A" w:rsidRDefault="0046297A" w:rsidP="0046297A">
      <w:pPr>
        <w:pStyle w:val="AmdtsEntryHd"/>
      </w:pPr>
      <w:r w:rsidRPr="00F00DD2">
        <w:t>Cancellation of intensive correction order on further conviction etc</w:t>
      </w:r>
    </w:p>
    <w:p w14:paraId="158E4B17" w14:textId="64ED5B9C" w:rsidR="0046297A" w:rsidRDefault="0046297A" w:rsidP="0046297A">
      <w:pPr>
        <w:pStyle w:val="AmdtsEntries"/>
      </w:pPr>
      <w:r>
        <w:t>s 65</w:t>
      </w:r>
      <w:r>
        <w:tab/>
        <w:t xml:space="preserve">sub </w:t>
      </w:r>
      <w:hyperlink r:id="rId579" w:tooltip="Crimes (Sentencing and Restorative Justice) Amendment Act 2016" w:history="1">
        <w:r>
          <w:rPr>
            <w:rStyle w:val="charCitHyperlinkAbbrev"/>
          </w:rPr>
          <w:t>A2016</w:t>
        </w:r>
        <w:r>
          <w:rPr>
            <w:rStyle w:val="charCitHyperlinkAbbrev"/>
          </w:rPr>
          <w:noBreakHyphen/>
          <w:t>4</w:t>
        </w:r>
      </w:hyperlink>
      <w:r>
        <w:t xml:space="preserve"> s 54</w:t>
      </w:r>
    </w:p>
    <w:p w14:paraId="0EE37B9D" w14:textId="65E10760" w:rsidR="0046297A" w:rsidRPr="00876673" w:rsidRDefault="0046297A" w:rsidP="0046297A">
      <w:pPr>
        <w:pStyle w:val="AmdtsEntries"/>
      </w:pPr>
      <w:r>
        <w:tab/>
        <w:t xml:space="preserve">am </w:t>
      </w:r>
      <w:hyperlink r:id="rId580" w:tooltip="Sentencing Legislation Amendment Act 2018" w:history="1">
        <w:r w:rsidRPr="00284E33">
          <w:rPr>
            <w:rStyle w:val="charCitHyperlinkAbbrev"/>
          </w:rPr>
          <w:t>A2018</w:t>
        </w:r>
        <w:r w:rsidRPr="00284E33">
          <w:rPr>
            <w:rStyle w:val="charCitHyperlinkAbbrev"/>
          </w:rPr>
          <w:noBreakHyphen/>
          <w:t>43</w:t>
        </w:r>
      </w:hyperlink>
      <w:r>
        <w:t xml:space="preserve"> s 5</w:t>
      </w:r>
      <w:r w:rsidR="007A1C32">
        <w:t xml:space="preserve">; </w:t>
      </w:r>
      <w:hyperlink r:id="rId581" w:tooltip="Crimes Legislation Amendment Act 2021" w:history="1">
        <w:r w:rsidR="007A1C32">
          <w:rPr>
            <w:rStyle w:val="charCitHyperlinkAbbrev"/>
          </w:rPr>
          <w:t>A2021</w:t>
        </w:r>
        <w:r w:rsidR="007A1C32">
          <w:rPr>
            <w:rStyle w:val="charCitHyperlinkAbbrev"/>
          </w:rPr>
          <w:noBreakHyphen/>
          <w:t>6</w:t>
        </w:r>
      </w:hyperlink>
      <w:r w:rsidR="007A1C32">
        <w:t xml:space="preserve"> s 16, s 17; ss renum R58 LA</w:t>
      </w:r>
    </w:p>
    <w:p w14:paraId="4809E9BC" w14:textId="77777777" w:rsidR="0046297A" w:rsidRDefault="0046297A" w:rsidP="0046297A">
      <w:pPr>
        <w:pStyle w:val="AmdtsEntryHd"/>
      </w:pPr>
      <w:r w:rsidRPr="00F00DD2">
        <w:t>Cancellation of intensive correction order if offender withdraws consent</w:t>
      </w:r>
    </w:p>
    <w:p w14:paraId="3F58B7E0" w14:textId="5D6608BF" w:rsidR="0046297A" w:rsidRPr="00B93C71" w:rsidRDefault="0046297A" w:rsidP="0046297A">
      <w:pPr>
        <w:pStyle w:val="AmdtsEntries"/>
      </w:pPr>
      <w:r>
        <w:t>s 66</w:t>
      </w:r>
      <w:r>
        <w:tab/>
        <w:t xml:space="preserve">am </w:t>
      </w:r>
      <w:hyperlink r:id="rId5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992D967" w14:textId="44F51F27" w:rsidR="0046297A" w:rsidRPr="00876673" w:rsidRDefault="0046297A" w:rsidP="0046297A">
      <w:pPr>
        <w:pStyle w:val="AmdtsEntries"/>
      </w:pPr>
      <w:r>
        <w:tab/>
        <w:t xml:space="preserve">sub </w:t>
      </w:r>
      <w:hyperlink r:id="rId583" w:tooltip="Crimes (Sentencing and Restorative Justice) Amendment Act 2016" w:history="1">
        <w:r>
          <w:rPr>
            <w:rStyle w:val="charCitHyperlinkAbbrev"/>
          </w:rPr>
          <w:t>A2016</w:t>
        </w:r>
        <w:r>
          <w:rPr>
            <w:rStyle w:val="charCitHyperlinkAbbrev"/>
          </w:rPr>
          <w:noBreakHyphen/>
          <w:t>4</w:t>
        </w:r>
      </w:hyperlink>
      <w:r>
        <w:t xml:space="preserve"> s 54</w:t>
      </w:r>
    </w:p>
    <w:p w14:paraId="21AB13C5" w14:textId="77777777" w:rsidR="0046297A" w:rsidRDefault="0046297A" w:rsidP="0046297A">
      <w:pPr>
        <w:pStyle w:val="AmdtsEntryHd"/>
      </w:pPr>
      <w:r w:rsidRPr="00F00DD2">
        <w:lastRenderedPageBreak/>
        <w:t>Suspension and cancellation of intensive correction order</w:t>
      </w:r>
    </w:p>
    <w:p w14:paraId="3B222DC1" w14:textId="742364D4" w:rsidR="0046297A" w:rsidRPr="00912FC0" w:rsidRDefault="0046297A" w:rsidP="0046297A">
      <w:pPr>
        <w:pStyle w:val="AmdtsEntries"/>
      </w:pPr>
      <w:r>
        <w:t>div 5.6.3 hdg</w:t>
      </w:r>
      <w:r>
        <w:tab/>
        <w:t xml:space="preserve">ins </w:t>
      </w:r>
      <w:hyperlink r:id="rId584" w:tooltip="Crimes (Sentencing and Restorative Justice) Amendment Act 2016" w:history="1">
        <w:r>
          <w:rPr>
            <w:rStyle w:val="charCitHyperlinkAbbrev"/>
          </w:rPr>
          <w:t>A2016</w:t>
        </w:r>
        <w:r>
          <w:rPr>
            <w:rStyle w:val="charCitHyperlinkAbbrev"/>
          </w:rPr>
          <w:noBreakHyphen/>
          <w:t>4</w:t>
        </w:r>
      </w:hyperlink>
      <w:r>
        <w:t xml:space="preserve"> s 54</w:t>
      </w:r>
    </w:p>
    <w:p w14:paraId="29422001" w14:textId="77777777" w:rsidR="0046297A" w:rsidRDefault="0046297A" w:rsidP="0036325D">
      <w:pPr>
        <w:pStyle w:val="AmdtsEntryHd"/>
      </w:pPr>
      <w:r w:rsidRPr="00F00DD2">
        <w:t>Application—div 5.6.3</w:t>
      </w:r>
    </w:p>
    <w:p w14:paraId="68D28680" w14:textId="09546C34" w:rsidR="0046297A" w:rsidRPr="00B93C71" w:rsidRDefault="0046297A" w:rsidP="0036325D">
      <w:pPr>
        <w:pStyle w:val="AmdtsEntries"/>
        <w:keepNext/>
      </w:pPr>
      <w:r>
        <w:t>s 67</w:t>
      </w:r>
      <w:r>
        <w:tab/>
        <w:t xml:space="preserve">am </w:t>
      </w:r>
      <w:hyperlink r:id="rId5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F7EC8EB" w14:textId="355FAFAD" w:rsidR="0046297A" w:rsidRPr="00876673" w:rsidRDefault="0046297A" w:rsidP="0046297A">
      <w:pPr>
        <w:pStyle w:val="AmdtsEntries"/>
      </w:pPr>
      <w:r>
        <w:tab/>
        <w:t xml:space="preserve">sub </w:t>
      </w:r>
      <w:hyperlink r:id="rId586" w:tooltip="Crimes (Sentencing and Restorative Justice) Amendment Act 2016" w:history="1">
        <w:r>
          <w:rPr>
            <w:rStyle w:val="charCitHyperlinkAbbrev"/>
          </w:rPr>
          <w:t>A2016</w:t>
        </w:r>
        <w:r>
          <w:rPr>
            <w:rStyle w:val="charCitHyperlinkAbbrev"/>
          </w:rPr>
          <w:noBreakHyphen/>
          <w:t>4</w:t>
        </w:r>
      </w:hyperlink>
      <w:r>
        <w:t xml:space="preserve"> s 54</w:t>
      </w:r>
    </w:p>
    <w:p w14:paraId="6DEED934" w14:textId="77777777" w:rsidR="0046297A" w:rsidRDefault="0046297A" w:rsidP="0046297A">
      <w:pPr>
        <w:pStyle w:val="AmdtsEntryHd"/>
      </w:pPr>
      <w:r w:rsidRPr="00F00DD2">
        <w:t>Notice of board decisions about intensive correction order</w:t>
      </w:r>
    </w:p>
    <w:p w14:paraId="7F0F8737" w14:textId="0F825AD8" w:rsidR="0046297A" w:rsidRDefault="0046297A" w:rsidP="0046297A">
      <w:pPr>
        <w:pStyle w:val="AmdtsEntries"/>
      </w:pPr>
      <w:r>
        <w:t>s 68</w:t>
      </w:r>
      <w:r>
        <w:tab/>
        <w:t xml:space="preserve">am </w:t>
      </w:r>
      <w:hyperlink r:id="rId587"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C33568" w14:textId="3A7F30FC" w:rsidR="0046297A" w:rsidRPr="00876673" w:rsidRDefault="0046297A" w:rsidP="0046297A">
      <w:pPr>
        <w:pStyle w:val="AmdtsEntries"/>
      </w:pPr>
      <w:r>
        <w:tab/>
        <w:t xml:space="preserve">sub </w:t>
      </w:r>
      <w:hyperlink r:id="rId589" w:tooltip="Crimes (Sentencing and Restorative Justice) Amendment Act 2016" w:history="1">
        <w:r>
          <w:rPr>
            <w:rStyle w:val="charCitHyperlinkAbbrev"/>
          </w:rPr>
          <w:t>A2016</w:t>
        </w:r>
        <w:r>
          <w:rPr>
            <w:rStyle w:val="charCitHyperlinkAbbrev"/>
          </w:rPr>
          <w:noBreakHyphen/>
          <w:t>4</w:t>
        </w:r>
      </w:hyperlink>
      <w:r>
        <w:t xml:space="preserve"> s 54</w:t>
      </w:r>
    </w:p>
    <w:p w14:paraId="08E483F7" w14:textId="77777777" w:rsidR="0046297A" w:rsidRDefault="0046297A" w:rsidP="00BD3704">
      <w:pPr>
        <w:pStyle w:val="AmdtsEntryHd"/>
      </w:pPr>
      <w:r w:rsidRPr="00F00DD2">
        <w:t>Intensive correction order—effect of suspension or cancellation</w:t>
      </w:r>
    </w:p>
    <w:p w14:paraId="41A76283" w14:textId="2208786F" w:rsidR="0046297A" w:rsidRPr="0033457F" w:rsidRDefault="0046297A" w:rsidP="00BD3704">
      <w:pPr>
        <w:pStyle w:val="AmdtsEntries"/>
        <w:keepNext/>
      </w:pPr>
      <w:r>
        <w:t>s 69 hdg</w:t>
      </w:r>
      <w:r>
        <w:tab/>
        <w:t xml:space="preserve">sub </w:t>
      </w:r>
      <w:hyperlink r:id="rId590"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14:paraId="4D7B15E1" w14:textId="176189AE" w:rsidR="0046297A" w:rsidRDefault="0046297A" w:rsidP="00BD3704">
      <w:pPr>
        <w:pStyle w:val="AmdtsEntries"/>
        <w:keepNext/>
      </w:pPr>
      <w:r>
        <w:t>s 69</w:t>
      </w:r>
      <w:r>
        <w:tab/>
        <w:t xml:space="preserve">am </w:t>
      </w:r>
      <w:hyperlink r:id="rId591"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93"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14:paraId="06032DDC" w14:textId="4E88AE8A" w:rsidR="0046297A" w:rsidRDefault="0046297A" w:rsidP="0046297A">
      <w:pPr>
        <w:pStyle w:val="AmdtsEntries"/>
      </w:pPr>
      <w:r>
        <w:tab/>
        <w:t xml:space="preserve">sub </w:t>
      </w:r>
      <w:hyperlink r:id="rId594" w:tooltip="Crimes (Sentencing and Restorative Justice) Amendment Act 2016" w:history="1">
        <w:r>
          <w:rPr>
            <w:rStyle w:val="charCitHyperlinkAbbrev"/>
          </w:rPr>
          <w:t>A2016</w:t>
        </w:r>
        <w:r>
          <w:rPr>
            <w:rStyle w:val="charCitHyperlinkAbbrev"/>
          </w:rPr>
          <w:noBreakHyphen/>
          <w:t>4</w:t>
        </w:r>
      </w:hyperlink>
      <w:r>
        <w:t xml:space="preserve"> s 54</w:t>
      </w:r>
    </w:p>
    <w:p w14:paraId="43031196" w14:textId="55BD7948" w:rsidR="002820B6" w:rsidRPr="002820B6" w:rsidRDefault="002820B6" w:rsidP="0046297A">
      <w:pPr>
        <w:pStyle w:val="AmdtsEntries"/>
      </w:pPr>
      <w:r>
        <w:tab/>
        <w:t xml:space="preserve">am </w:t>
      </w:r>
      <w:hyperlink r:id="rId595" w:tooltip="Justice Legislation Amendment Act 2020" w:history="1">
        <w:r>
          <w:rPr>
            <w:rStyle w:val="charCitHyperlinkAbbrev"/>
          </w:rPr>
          <w:t>A2020</w:t>
        </w:r>
        <w:r>
          <w:rPr>
            <w:rStyle w:val="charCitHyperlinkAbbrev"/>
          </w:rPr>
          <w:noBreakHyphen/>
          <w:t>42</w:t>
        </w:r>
      </w:hyperlink>
      <w:r>
        <w:t xml:space="preserve"> s 37</w:t>
      </w:r>
    </w:p>
    <w:p w14:paraId="67C677F7" w14:textId="77777777" w:rsidR="0046297A" w:rsidRDefault="0046297A" w:rsidP="0046297A">
      <w:pPr>
        <w:pStyle w:val="AmdtsEntryHd"/>
      </w:pPr>
      <w:r w:rsidRPr="00F00DD2">
        <w:t>Intensive correction orders—effect of suspension or cancellation on other intensive correction order</w:t>
      </w:r>
    </w:p>
    <w:p w14:paraId="43F51BB7" w14:textId="6558C1B0" w:rsidR="0046297A" w:rsidRDefault="0046297A" w:rsidP="0046297A">
      <w:pPr>
        <w:pStyle w:val="AmdtsEntries"/>
      </w:pPr>
      <w:r>
        <w:t>s 70</w:t>
      </w:r>
      <w:r>
        <w:tab/>
        <w:t xml:space="preserve">am </w:t>
      </w:r>
      <w:hyperlink r:id="rId596"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97"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14:paraId="2D352548" w14:textId="63A5521D" w:rsidR="0046297A" w:rsidRPr="00876673" w:rsidRDefault="0046297A" w:rsidP="0046297A">
      <w:pPr>
        <w:pStyle w:val="AmdtsEntries"/>
      </w:pPr>
      <w:r>
        <w:tab/>
        <w:t xml:space="preserve">sub </w:t>
      </w:r>
      <w:hyperlink r:id="rId598" w:tooltip="Crimes (Sentencing and Restorative Justice) Amendment Act 2016" w:history="1">
        <w:r>
          <w:rPr>
            <w:rStyle w:val="charCitHyperlinkAbbrev"/>
          </w:rPr>
          <w:t>A2016</w:t>
        </w:r>
        <w:r>
          <w:rPr>
            <w:rStyle w:val="charCitHyperlinkAbbrev"/>
          </w:rPr>
          <w:noBreakHyphen/>
          <w:t>4</w:t>
        </w:r>
      </w:hyperlink>
      <w:r>
        <w:t xml:space="preserve"> s 54</w:t>
      </w:r>
    </w:p>
    <w:p w14:paraId="6AE400EA" w14:textId="77777777" w:rsidR="0046297A" w:rsidRDefault="0046297A" w:rsidP="0046297A">
      <w:pPr>
        <w:pStyle w:val="AmdtsEntryHd"/>
      </w:pPr>
      <w:r w:rsidRPr="00F00DD2">
        <w:t>Intensive correction orders—effect of suspension or cancellation on parole</w:t>
      </w:r>
    </w:p>
    <w:p w14:paraId="4803EEF8" w14:textId="7673FCAA" w:rsidR="0046297A" w:rsidRPr="00B93C71" w:rsidRDefault="0046297A" w:rsidP="0046297A">
      <w:pPr>
        <w:pStyle w:val="AmdtsEntries"/>
      </w:pPr>
      <w:r>
        <w:t>s 71 hdg</w:t>
      </w:r>
      <w:r>
        <w:tab/>
        <w:t xml:space="preserve">am </w:t>
      </w:r>
      <w:hyperlink r:id="rId5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F3718A" w14:textId="3C8D5AF7" w:rsidR="0046297A" w:rsidRPr="00B93C71" w:rsidRDefault="0046297A" w:rsidP="0046297A">
      <w:pPr>
        <w:pStyle w:val="AmdtsEntries"/>
      </w:pPr>
      <w:r>
        <w:t>s 71</w:t>
      </w:r>
      <w:r>
        <w:tab/>
        <w:t xml:space="preserve">am </w:t>
      </w:r>
      <w:hyperlink r:id="rId6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601" w:tooltip="Statute Law Amendment Act 2015 (No 2)" w:history="1">
        <w:r>
          <w:rPr>
            <w:rStyle w:val="charCitHyperlinkAbbrev"/>
          </w:rPr>
          <w:t>A2015</w:t>
        </w:r>
        <w:r>
          <w:rPr>
            <w:rStyle w:val="charCitHyperlinkAbbrev"/>
          </w:rPr>
          <w:noBreakHyphen/>
          <w:t>50</w:t>
        </w:r>
      </w:hyperlink>
      <w:r>
        <w:t xml:space="preserve"> amdt 3.84</w:t>
      </w:r>
    </w:p>
    <w:p w14:paraId="6B57A5FA" w14:textId="6D849C57" w:rsidR="0046297A" w:rsidRPr="00876673" w:rsidRDefault="0046297A" w:rsidP="0046297A">
      <w:pPr>
        <w:pStyle w:val="AmdtsEntries"/>
      </w:pPr>
      <w:r>
        <w:tab/>
        <w:t xml:space="preserve">sub </w:t>
      </w:r>
      <w:hyperlink r:id="rId602" w:tooltip="Crimes (Sentencing and Restorative Justice) Amendment Act 2016" w:history="1">
        <w:r>
          <w:rPr>
            <w:rStyle w:val="charCitHyperlinkAbbrev"/>
          </w:rPr>
          <w:t>A2016</w:t>
        </w:r>
        <w:r>
          <w:rPr>
            <w:rStyle w:val="charCitHyperlinkAbbrev"/>
          </w:rPr>
          <w:noBreakHyphen/>
          <w:t>4</w:t>
        </w:r>
      </w:hyperlink>
      <w:r>
        <w:t xml:space="preserve"> s 54</w:t>
      </w:r>
    </w:p>
    <w:p w14:paraId="1C8768C6" w14:textId="77777777" w:rsidR="0046297A" w:rsidRDefault="0046297A" w:rsidP="0046297A">
      <w:pPr>
        <w:pStyle w:val="AmdtsEntryHd"/>
      </w:pPr>
      <w:r w:rsidRPr="00F00DD2">
        <w:t>Suspension or cancellation of intensive correction order—recommittal to full-time detention</w:t>
      </w:r>
    </w:p>
    <w:p w14:paraId="11CB3EA3" w14:textId="1808461F" w:rsidR="0046297A" w:rsidRPr="00B93C71" w:rsidRDefault="0046297A" w:rsidP="0046297A">
      <w:pPr>
        <w:pStyle w:val="AmdtsEntries"/>
      </w:pPr>
      <w:r>
        <w:t>s 72 hdg</w:t>
      </w:r>
      <w:r>
        <w:tab/>
        <w:t xml:space="preserve">am </w:t>
      </w:r>
      <w:hyperlink r:id="rId6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D2EAA5D" w14:textId="380C2E53" w:rsidR="0046297A" w:rsidRPr="00876673" w:rsidRDefault="0046297A" w:rsidP="0046297A">
      <w:pPr>
        <w:pStyle w:val="AmdtsEntries"/>
      </w:pPr>
      <w:r>
        <w:tab/>
        <w:t xml:space="preserve">sub </w:t>
      </w:r>
      <w:hyperlink r:id="rId604" w:tooltip="Crimes (Sentencing and Restorative Justice) Amendment Act 2016" w:history="1">
        <w:r>
          <w:rPr>
            <w:rStyle w:val="charCitHyperlinkAbbrev"/>
          </w:rPr>
          <w:t>A2016</w:t>
        </w:r>
        <w:r>
          <w:rPr>
            <w:rStyle w:val="charCitHyperlinkAbbrev"/>
          </w:rPr>
          <w:noBreakHyphen/>
          <w:t>4</w:t>
        </w:r>
      </w:hyperlink>
      <w:r>
        <w:t xml:space="preserve"> s 54</w:t>
      </w:r>
    </w:p>
    <w:p w14:paraId="424A7FA3" w14:textId="77777777" w:rsidR="0046297A" w:rsidRDefault="0046297A" w:rsidP="0046297A">
      <w:pPr>
        <w:pStyle w:val="AmdtsEntryHd"/>
      </w:pPr>
      <w:r w:rsidRPr="00F00DD2">
        <w:t>Cancellation of intensive correction order—offender may apply for order to be reinstated</w:t>
      </w:r>
    </w:p>
    <w:p w14:paraId="3F0F5F7D" w14:textId="03C77B95" w:rsidR="0046297A" w:rsidRPr="00B93C71" w:rsidRDefault="0046297A" w:rsidP="0046297A">
      <w:pPr>
        <w:pStyle w:val="AmdtsEntries"/>
      </w:pPr>
      <w:r>
        <w:t>s 73</w:t>
      </w:r>
      <w:r>
        <w:tab/>
        <w:t xml:space="preserve">am </w:t>
      </w:r>
      <w:hyperlink r:id="rId6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F1EFE" w14:textId="2B1CD814" w:rsidR="0046297A" w:rsidRDefault="0046297A" w:rsidP="0046297A">
      <w:pPr>
        <w:pStyle w:val="AmdtsEntries"/>
      </w:pPr>
      <w:r>
        <w:tab/>
        <w:t xml:space="preserve">sub </w:t>
      </w:r>
      <w:hyperlink r:id="rId606" w:tooltip="Crimes (Sentencing and Restorative Justice) Amendment Act 2016" w:history="1">
        <w:r>
          <w:rPr>
            <w:rStyle w:val="charCitHyperlinkAbbrev"/>
          </w:rPr>
          <w:t>A2016</w:t>
        </w:r>
        <w:r>
          <w:rPr>
            <w:rStyle w:val="charCitHyperlinkAbbrev"/>
          </w:rPr>
          <w:noBreakHyphen/>
          <w:t>4</w:t>
        </w:r>
      </w:hyperlink>
      <w:r>
        <w:t xml:space="preserve"> s 54</w:t>
      </w:r>
    </w:p>
    <w:p w14:paraId="63E4D548" w14:textId="1568BE87" w:rsidR="0046297A" w:rsidRPr="00876673" w:rsidRDefault="0046297A" w:rsidP="0046297A">
      <w:pPr>
        <w:pStyle w:val="AmdtsEntries"/>
      </w:pPr>
      <w:r>
        <w:tab/>
        <w:t xml:space="preserve">am </w:t>
      </w:r>
      <w:hyperlink r:id="rId607" w:tooltip="Sentencing Legislation Amendment Act 2018" w:history="1">
        <w:r w:rsidRPr="00284E33">
          <w:rPr>
            <w:rStyle w:val="charCitHyperlinkAbbrev"/>
          </w:rPr>
          <w:t>A2018</w:t>
        </w:r>
        <w:r w:rsidRPr="00284E33">
          <w:rPr>
            <w:rStyle w:val="charCitHyperlinkAbbrev"/>
          </w:rPr>
          <w:noBreakHyphen/>
          <w:t>43</w:t>
        </w:r>
      </w:hyperlink>
      <w:r>
        <w:t xml:space="preserve"> s 6</w:t>
      </w:r>
    </w:p>
    <w:p w14:paraId="5CD71148" w14:textId="77777777" w:rsidR="0046297A" w:rsidRDefault="0046297A" w:rsidP="0046297A">
      <w:pPr>
        <w:pStyle w:val="AmdtsEntryHd"/>
      </w:pPr>
      <w:r w:rsidRPr="00F00DD2">
        <w:t>Intensive correction orders—amendment or discharge</w:t>
      </w:r>
    </w:p>
    <w:p w14:paraId="41BEE719" w14:textId="429A59B3" w:rsidR="0046297A" w:rsidRPr="00912FC0" w:rsidRDefault="0046297A" w:rsidP="0046297A">
      <w:pPr>
        <w:pStyle w:val="AmdtsEntries"/>
      </w:pPr>
      <w:r>
        <w:t>pt 5.7 hdg</w:t>
      </w:r>
      <w:r>
        <w:tab/>
        <w:t xml:space="preserve">ins </w:t>
      </w:r>
      <w:hyperlink r:id="rId608" w:tooltip="Crimes (Sentencing and Restorative Justice) Amendment Act 2016" w:history="1">
        <w:r>
          <w:rPr>
            <w:rStyle w:val="charCitHyperlinkAbbrev"/>
          </w:rPr>
          <w:t>A2016</w:t>
        </w:r>
        <w:r>
          <w:rPr>
            <w:rStyle w:val="charCitHyperlinkAbbrev"/>
          </w:rPr>
          <w:noBreakHyphen/>
          <w:t>4</w:t>
        </w:r>
      </w:hyperlink>
      <w:r>
        <w:t xml:space="preserve"> s 54</w:t>
      </w:r>
    </w:p>
    <w:p w14:paraId="53B49228" w14:textId="77777777" w:rsidR="0046297A" w:rsidRDefault="0046297A" w:rsidP="0046297A">
      <w:pPr>
        <w:pStyle w:val="AmdtsEntryHd"/>
      </w:pPr>
      <w:r w:rsidRPr="00F00DD2">
        <w:t>Court powers—amendment or discharge of intensive correction order</w:t>
      </w:r>
    </w:p>
    <w:p w14:paraId="5157EDD5" w14:textId="013B3C61" w:rsidR="0046297A" w:rsidRPr="00B93C71" w:rsidRDefault="0046297A" w:rsidP="0046297A">
      <w:pPr>
        <w:pStyle w:val="AmdtsEntries"/>
      </w:pPr>
      <w:r>
        <w:t>s 74</w:t>
      </w:r>
      <w:r>
        <w:tab/>
        <w:t xml:space="preserve">am </w:t>
      </w:r>
      <w:hyperlink r:id="rId6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4BF466" w14:textId="72EEC6BE" w:rsidR="0046297A" w:rsidRPr="00876673" w:rsidRDefault="0046297A" w:rsidP="0046297A">
      <w:pPr>
        <w:pStyle w:val="AmdtsEntries"/>
      </w:pPr>
      <w:r>
        <w:tab/>
        <w:t xml:space="preserve">sub </w:t>
      </w:r>
      <w:hyperlink r:id="rId610" w:tooltip="Crimes (Sentencing and Restorative Justice) Amendment Act 2016" w:history="1">
        <w:r>
          <w:rPr>
            <w:rStyle w:val="charCitHyperlinkAbbrev"/>
          </w:rPr>
          <w:t>A2016</w:t>
        </w:r>
        <w:r>
          <w:rPr>
            <w:rStyle w:val="charCitHyperlinkAbbrev"/>
          </w:rPr>
          <w:noBreakHyphen/>
          <w:t>4</w:t>
        </w:r>
      </w:hyperlink>
      <w:r>
        <w:t xml:space="preserve"> s 54</w:t>
      </w:r>
    </w:p>
    <w:p w14:paraId="3DEBB5BC" w14:textId="77777777" w:rsidR="0046297A" w:rsidRDefault="0046297A" w:rsidP="0046297A">
      <w:pPr>
        <w:pStyle w:val="AmdtsEntryHd"/>
      </w:pPr>
      <w:r w:rsidRPr="00F00DD2">
        <w:t>Intensive correction orders—limitations on amendment or discharge</w:t>
      </w:r>
    </w:p>
    <w:p w14:paraId="16A7CE7B" w14:textId="313AD038" w:rsidR="0046297A" w:rsidRDefault="0046297A" w:rsidP="0046297A">
      <w:pPr>
        <w:pStyle w:val="AmdtsEntries"/>
        <w:keepNext/>
      </w:pPr>
      <w:r>
        <w:t>s 75</w:t>
      </w:r>
      <w:r>
        <w:tab/>
        <w:t xml:space="preserve">am </w:t>
      </w:r>
      <w:hyperlink r:id="rId611"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6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13"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14:paraId="3EA90EB7" w14:textId="5BFECFC5" w:rsidR="0046297A" w:rsidRPr="00876673" w:rsidRDefault="0046297A" w:rsidP="0046297A">
      <w:pPr>
        <w:pStyle w:val="AmdtsEntries"/>
      </w:pPr>
      <w:r>
        <w:tab/>
        <w:t xml:space="preserve">sub </w:t>
      </w:r>
      <w:hyperlink r:id="rId614" w:tooltip="Crimes (Sentencing and Restorative Justice) Amendment Act 2016" w:history="1">
        <w:r>
          <w:rPr>
            <w:rStyle w:val="charCitHyperlinkAbbrev"/>
          </w:rPr>
          <w:t>A2016</w:t>
        </w:r>
        <w:r>
          <w:rPr>
            <w:rStyle w:val="charCitHyperlinkAbbrev"/>
          </w:rPr>
          <w:noBreakHyphen/>
          <w:t>4</w:t>
        </w:r>
      </w:hyperlink>
      <w:r>
        <w:t xml:space="preserve"> s 54</w:t>
      </w:r>
    </w:p>
    <w:p w14:paraId="76A647A3" w14:textId="77777777" w:rsidR="0046297A" w:rsidRDefault="0046297A" w:rsidP="0046297A">
      <w:pPr>
        <w:pStyle w:val="AmdtsEntryHd"/>
      </w:pPr>
      <w:r w:rsidRPr="00F00DD2">
        <w:lastRenderedPageBreak/>
        <w:t>Intensive correction orders—reporting and records</w:t>
      </w:r>
    </w:p>
    <w:p w14:paraId="64172B27" w14:textId="11782F2F" w:rsidR="0046297A" w:rsidRPr="00912FC0" w:rsidRDefault="0046297A" w:rsidP="0046297A">
      <w:pPr>
        <w:pStyle w:val="AmdtsEntries"/>
      </w:pPr>
      <w:r>
        <w:t>pt 5.8 hdg</w:t>
      </w:r>
      <w:r>
        <w:tab/>
        <w:t xml:space="preserve">ins </w:t>
      </w:r>
      <w:hyperlink r:id="rId615" w:tooltip="Crimes (Sentencing and Restorative Justice) Amendment Act 2016" w:history="1">
        <w:r>
          <w:rPr>
            <w:rStyle w:val="charCitHyperlinkAbbrev"/>
          </w:rPr>
          <w:t>A2016</w:t>
        </w:r>
        <w:r>
          <w:rPr>
            <w:rStyle w:val="charCitHyperlinkAbbrev"/>
          </w:rPr>
          <w:noBreakHyphen/>
          <w:t>4</w:t>
        </w:r>
      </w:hyperlink>
      <w:r>
        <w:t xml:space="preserve"> s 54</w:t>
      </w:r>
    </w:p>
    <w:p w14:paraId="67DF6995" w14:textId="77777777" w:rsidR="0046297A" w:rsidRDefault="0046297A" w:rsidP="0046297A">
      <w:pPr>
        <w:pStyle w:val="AmdtsEntryHd"/>
      </w:pPr>
      <w:r w:rsidRPr="00F00DD2">
        <w:t>Record-keeping by director-general</w:t>
      </w:r>
    </w:p>
    <w:p w14:paraId="00E260FC" w14:textId="65915D5D" w:rsidR="0046297A" w:rsidRPr="00876673" w:rsidRDefault="0046297A" w:rsidP="00C016D2">
      <w:pPr>
        <w:pStyle w:val="AmdtsEntries"/>
      </w:pPr>
      <w:r>
        <w:t>s 76</w:t>
      </w:r>
      <w:r>
        <w:tab/>
        <w:t xml:space="preserve">sub </w:t>
      </w:r>
      <w:hyperlink r:id="rId616" w:tooltip="Crimes (Sentencing and Restorative Justice) Amendment Act 2016" w:history="1">
        <w:r>
          <w:rPr>
            <w:rStyle w:val="charCitHyperlinkAbbrev"/>
          </w:rPr>
          <w:t>A2016</w:t>
        </w:r>
        <w:r>
          <w:rPr>
            <w:rStyle w:val="charCitHyperlinkAbbrev"/>
          </w:rPr>
          <w:noBreakHyphen/>
          <w:t>4</w:t>
        </w:r>
      </w:hyperlink>
      <w:r>
        <w:t xml:space="preserve"> s 54</w:t>
      </w:r>
    </w:p>
    <w:p w14:paraId="07AF4D96" w14:textId="77777777" w:rsidR="0046297A" w:rsidRDefault="0046297A" w:rsidP="0046297A">
      <w:pPr>
        <w:pStyle w:val="AmdtsEntryHd"/>
      </w:pPr>
      <w:r w:rsidRPr="00F00DD2">
        <w:t>Authorised person may access data</w:t>
      </w:r>
    </w:p>
    <w:p w14:paraId="6B402325" w14:textId="07FD4890" w:rsidR="0046297A" w:rsidRPr="00B93C71" w:rsidRDefault="0046297A" w:rsidP="00C016D2">
      <w:pPr>
        <w:pStyle w:val="AmdtsEntries"/>
        <w:keepNext/>
      </w:pPr>
      <w:r>
        <w:t>s 77</w:t>
      </w:r>
      <w:r>
        <w:tab/>
        <w:t xml:space="preserve">am </w:t>
      </w:r>
      <w:hyperlink r:id="rId6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18" w:tooltip="Statute Law Amendment Act 2015 (No 2)" w:history="1">
        <w:r>
          <w:rPr>
            <w:rStyle w:val="charCitHyperlinkAbbrev"/>
          </w:rPr>
          <w:t>A2015</w:t>
        </w:r>
        <w:r>
          <w:rPr>
            <w:rStyle w:val="charCitHyperlinkAbbrev"/>
          </w:rPr>
          <w:noBreakHyphen/>
          <w:t>50</w:t>
        </w:r>
      </w:hyperlink>
      <w:r>
        <w:t xml:space="preserve"> amdt 3.84</w:t>
      </w:r>
    </w:p>
    <w:p w14:paraId="16913BDE" w14:textId="0A733B72" w:rsidR="0046297A" w:rsidRPr="00876673" w:rsidRDefault="0046297A" w:rsidP="0046297A">
      <w:pPr>
        <w:pStyle w:val="AmdtsEntries"/>
      </w:pPr>
      <w:r>
        <w:tab/>
        <w:t xml:space="preserve">sub </w:t>
      </w:r>
      <w:hyperlink r:id="rId619" w:tooltip="Crimes (Sentencing and Restorative Justice) Amendment Act 2016" w:history="1">
        <w:r>
          <w:rPr>
            <w:rStyle w:val="charCitHyperlinkAbbrev"/>
          </w:rPr>
          <w:t>A2016</w:t>
        </w:r>
        <w:r>
          <w:rPr>
            <w:rStyle w:val="charCitHyperlinkAbbrev"/>
          </w:rPr>
          <w:noBreakHyphen/>
          <w:t>4</w:t>
        </w:r>
      </w:hyperlink>
      <w:r>
        <w:t xml:space="preserve"> s 54</w:t>
      </w:r>
    </w:p>
    <w:p w14:paraId="5CB2616E" w14:textId="77777777" w:rsidR="0046297A" w:rsidRDefault="0046297A" w:rsidP="00BD3704">
      <w:pPr>
        <w:pStyle w:val="AmdtsEntryHd"/>
      </w:pPr>
      <w:r w:rsidRPr="00F00DD2">
        <w:t>Intensive correction orders—miscellaneous</w:t>
      </w:r>
    </w:p>
    <w:p w14:paraId="42509220" w14:textId="2BDBA176" w:rsidR="0046297A" w:rsidRPr="00912FC0" w:rsidRDefault="0046297A" w:rsidP="00BD3704">
      <w:pPr>
        <w:pStyle w:val="AmdtsEntries"/>
        <w:keepNext/>
      </w:pPr>
      <w:r>
        <w:t>pt 5.9 hdg</w:t>
      </w:r>
      <w:r>
        <w:tab/>
        <w:t xml:space="preserve">ins </w:t>
      </w:r>
      <w:hyperlink r:id="rId620" w:tooltip="Crimes (Sentencing and Restorative Justice) Amendment Act 2016" w:history="1">
        <w:r>
          <w:rPr>
            <w:rStyle w:val="charCitHyperlinkAbbrev"/>
          </w:rPr>
          <w:t>A2016</w:t>
        </w:r>
        <w:r>
          <w:rPr>
            <w:rStyle w:val="charCitHyperlinkAbbrev"/>
          </w:rPr>
          <w:noBreakHyphen/>
          <w:t>4</w:t>
        </w:r>
      </w:hyperlink>
      <w:r>
        <w:t xml:space="preserve"> s 54</w:t>
      </w:r>
    </w:p>
    <w:p w14:paraId="2802B54F" w14:textId="77777777" w:rsidR="0046297A" w:rsidRDefault="0046297A" w:rsidP="0046297A">
      <w:pPr>
        <w:pStyle w:val="AmdtsEntryHd"/>
      </w:pPr>
      <w:r w:rsidRPr="00F00DD2">
        <w:t>Intensive correction order proceedings—rights of interested person</w:t>
      </w:r>
    </w:p>
    <w:p w14:paraId="0AF26FD2" w14:textId="2D7C6A72" w:rsidR="0046297A" w:rsidRDefault="0046297A" w:rsidP="0046297A">
      <w:pPr>
        <w:pStyle w:val="AmdtsEntries"/>
        <w:keepNext/>
      </w:pPr>
      <w:r>
        <w:t>s 78</w:t>
      </w:r>
      <w:r>
        <w:tab/>
        <w:t xml:space="preserve">sub </w:t>
      </w:r>
      <w:hyperlink r:id="rId621" w:tooltip="Crimes (Sentencing and Restorative Justice) Amendment Act 2016" w:history="1">
        <w:r>
          <w:rPr>
            <w:rStyle w:val="charCitHyperlinkAbbrev"/>
          </w:rPr>
          <w:t>A2016</w:t>
        </w:r>
        <w:r>
          <w:rPr>
            <w:rStyle w:val="charCitHyperlinkAbbrev"/>
          </w:rPr>
          <w:noBreakHyphen/>
          <w:t>4</w:t>
        </w:r>
      </w:hyperlink>
      <w:r>
        <w:t xml:space="preserve"> s 54</w:t>
      </w:r>
    </w:p>
    <w:p w14:paraId="11B86FC8" w14:textId="77777777" w:rsidR="0046297A" w:rsidRPr="007915B3" w:rsidRDefault="0046297A" w:rsidP="0046297A">
      <w:pPr>
        <w:pStyle w:val="AmdtsEntryHd"/>
      </w:pPr>
      <w:r w:rsidRPr="007915B3">
        <w:t>Intensive correction order cancellation by court—official notice of sentence</w:t>
      </w:r>
    </w:p>
    <w:p w14:paraId="6BA510BD" w14:textId="0A4DFFB9" w:rsidR="0046297A" w:rsidRPr="00876673" w:rsidRDefault="0046297A" w:rsidP="0046297A">
      <w:pPr>
        <w:pStyle w:val="AmdtsEntries"/>
        <w:keepNext/>
      </w:pPr>
      <w:r>
        <w:rPr>
          <w:color w:val="000000"/>
        </w:rPr>
        <w:t>s 78A</w:t>
      </w:r>
      <w:r>
        <w:rPr>
          <w:color w:val="000000"/>
        </w:rPr>
        <w:tab/>
        <w:t>ins</w:t>
      </w:r>
      <w:r>
        <w:t xml:space="preserve"> </w:t>
      </w:r>
      <w:hyperlink r:id="rId622" w:tooltip="Sentencing Legislation Amendment Act 2018" w:history="1">
        <w:r w:rsidRPr="00284E33">
          <w:rPr>
            <w:rStyle w:val="charCitHyperlinkAbbrev"/>
          </w:rPr>
          <w:t>A2018</w:t>
        </w:r>
        <w:r w:rsidRPr="00284E33">
          <w:rPr>
            <w:rStyle w:val="charCitHyperlinkAbbrev"/>
          </w:rPr>
          <w:noBreakHyphen/>
          <w:t>43</w:t>
        </w:r>
      </w:hyperlink>
      <w:r>
        <w:t xml:space="preserve"> s 7</w:t>
      </w:r>
    </w:p>
    <w:p w14:paraId="36800EA2" w14:textId="77777777" w:rsidR="0046297A" w:rsidRDefault="0046297A" w:rsidP="0046297A">
      <w:pPr>
        <w:pStyle w:val="AmdtsEntryHd"/>
      </w:pPr>
      <w:r w:rsidRPr="00F00DD2">
        <w:t>Intensive correction order—court and board powers after end of order</w:t>
      </w:r>
    </w:p>
    <w:p w14:paraId="69BE2CF3" w14:textId="68CB624F" w:rsidR="0046297A" w:rsidRPr="00876673" w:rsidRDefault="0046297A" w:rsidP="0046297A">
      <w:pPr>
        <w:pStyle w:val="AmdtsEntries"/>
        <w:keepNext/>
      </w:pPr>
      <w:r>
        <w:t>s 79</w:t>
      </w:r>
      <w:r>
        <w:tab/>
        <w:t xml:space="preserve">sub </w:t>
      </w:r>
      <w:hyperlink r:id="rId623" w:tooltip="Crimes (Sentencing and Restorative Justice) Amendment Act 2016" w:history="1">
        <w:r>
          <w:rPr>
            <w:rStyle w:val="charCitHyperlinkAbbrev"/>
          </w:rPr>
          <w:t>A2016</w:t>
        </w:r>
        <w:r>
          <w:rPr>
            <w:rStyle w:val="charCitHyperlinkAbbrev"/>
          </w:rPr>
          <w:noBreakHyphen/>
          <w:t>4</w:t>
        </w:r>
      </w:hyperlink>
      <w:r>
        <w:t xml:space="preserve"> s 54</w:t>
      </w:r>
    </w:p>
    <w:p w14:paraId="3FCF46C9" w14:textId="77777777" w:rsidR="0046297A" w:rsidRDefault="0046297A" w:rsidP="0046297A">
      <w:pPr>
        <w:pStyle w:val="AmdtsEntryHd"/>
        <w:keepNext w:val="0"/>
      </w:pPr>
      <w:r w:rsidRPr="00F00DD2">
        <w:t>Intensive correction orders—outstanding warrants</w:t>
      </w:r>
    </w:p>
    <w:p w14:paraId="0DDB6510" w14:textId="4386E50A" w:rsidR="0046297A" w:rsidRPr="00310600" w:rsidRDefault="0046297A" w:rsidP="0046297A">
      <w:pPr>
        <w:pStyle w:val="AmdtsEntries"/>
        <w:keepNext/>
      </w:pPr>
      <w:r>
        <w:t>s 80</w:t>
      </w:r>
      <w:r>
        <w:tab/>
        <w:t xml:space="preserve">sub </w:t>
      </w:r>
      <w:hyperlink r:id="rId624" w:tooltip="Crimes (Sentencing and Restorative Justice) Amendment Act 2016" w:history="1">
        <w:r>
          <w:rPr>
            <w:rStyle w:val="charCitHyperlinkAbbrev"/>
          </w:rPr>
          <w:t>A2016</w:t>
        </w:r>
        <w:r>
          <w:rPr>
            <w:rStyle w:val="charCitHyperlinkAbbrev"/>
          </w:rPr>
          <w:noBreakHyphen/>
          <w:t>4</w:t>
        </w:r>
      </w:hyperlink>
      <w:r>
        <w:t xml:space="preserve"> s 54; </w:t>
      </w:r>
      <w:hyperlink r:id="rId625" w:tooltip="Sentencing Legislation Amendment Act 2018" w:history="1">
        <w:r w:rsidRPr="00284E33">
          <w:rPr>
            <w:rStyle w:val="charCitHyperlinkAbbrev"/>
          </w:rPr>
          <w:t>A2018</w:t>
        </w:r>
        <w:r w:rsidRPr="00284E33">
          <w:rPr>
            <w:rStyle w:val="charCitHyperlinkAbbrev"/>
          </w:rPr>
          <w:noBreakHyphen/>
          <w:t>43</w:t>
        </w:r>
      </w:hyperlink>
      <w:r>
        <w:t xml:space="preserve"> s 8</w:t>
      </w:r>
      <w:r w:rsidR="00310600">
        <w:t xml:space="preserve">; </w:t>
      </w:r>
      <w:hyperlink r:id="rId626" w:tooltip="Justice Legislation Amendment Act 2020" w:history="1">
        <w:r w:rsidR="00310600">
          <w:rPr>
            <w:rStyle w:val="charCitHyperlinkAbbrev"/>
          </w:rPr>
          <w:t>A2020</w:t>
        </w:r>
        <w:r w:rsidR="00310600">
          <w:rPr>
            <w:rStyle w:val="charCitHyperlinkAbbrev"/>
          </w:rPr>
          <w:noBreakHyphen/>
          <w:t>42</w:t>
        </w:r>
      </w:hyperlink>
      <w:r w:rsidR="00310600">
        <w:t xml:space="preserve"> s 38</w:t>
      </w:r>
    </w:p>
    <w:p w14:paraId="34C0DAB3" w14:textId="77777777" w:rsidR="0046297A" w:rsidRDefault="0046297A" w:rsidP="0046297A">
      <w:pPr>
        <w:pStyle w:val="AmdtsEntryHd"/>
      </w:pPr>
      <w:r w:rsidRPr="00F00DD2">
        <w:t>Review—ch 5</w:t>
      </w:r>
    </w:p>
    <w:p w14:paraId="6592CE3B" w14:textId="080D2F8E" w:rsidR="0046297A" w:rsidRDefault="0046297A" w:rsidP="0046297A">
      <w:pPr>
        <w:pStyle w:val="AmdtsEntries"/>
        <w:keepNext/>
      </w:pPr>
      <w:r>
        <w:t>s 81</w:t>
      </w:r>
      <w:r>
        <w:tab/>
        <w:t xml:space="preserve">sub </w:t>
      </w:r>
      <w:hyperlink r:id="rId627" w:tooltip="Crimes (Sentencing and Restorative Justice) Amendment Act 2016" w:history="1">
        <w:r>
          <w:rPr>
            <w:rStyle w:val="charCitHyperlinkAbbrev"/>
          </w:rPr>
          <w:t>A2016</w:t>
        </w:r>
        <w:r>
          <w:rPr>
            <w:rStyle w:val="charCitHyperlinkAbbrev"/>
          </w:rPr>
          <w:noBreakHyphen/>
          <w:t>4</w:t>
        </w:r>
      </w:hyperlink>
      <w:r>
        <w:t xml:space="preserve"> s 54</w:t>
      </w:r>
    </w:p>
    <w:p w14:paraId="4BFE9908" w14:textId="77777777" w:rsidR="0046297A" w:rsidRPr="007B67C9" w:rsidRDefault="0046297A" w:rsidP="0046297A">
      <w:pPr>
        <w:pStyle w:val="AmdtsEntries"/>
        <w:keepNext/>
        <w:rPr>
          <w:rStyle w:val="charUnderline"/>
          <w:u w:val="none"/>
        </w:rPr>
      </w:pPr>
      <w:r w:rsidRPr="00C44C6E">
        <w:tab/>
      </w:r>
      <w:r w:rsidRPr="007B67C9">
        <w:rPr>
          <w:rStyle w:val="charUnderline"/>
          <w:u w:val="none"/>
        </w:rPr>
        <w:t>exp 2 March 2020 (s 81 (2))</w:t>
      </w:r>
    </w:p>
    <w:p w14:paraId="01419B75" w14:textId="77777777" w:rsidR="0046297A" w:rsidRPr="00BD2DA7" w:rsidRDefault="0046297A" w:rsidP="0046297A">
      <w:pPr>
        <w:pStyle w:val="AmdtsEntryHd"/>
        <w:rPr>
          <w:rStyle w:val="charUnderline"/>
        </w:rPr>
      </w:pPr>
      <w:r>
        <w:rPr>
          <w:color w:val="000000"/>
        </w:rPr>
        <w:t>Drug and alcohol treatment orders</w:t>
      </w:r>
    </w:p>
    <w:p w14:paraId="4CF578EC" w14:textId="205D317F"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628"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02CD007" w14:textId="77777777" w:rsidR="0046297A" w:rsidRDefault="0046297A" w:rsidP="0046297A">
      <w:pPr>
        <w:pStyle w:val="AmdtsEntryHd"/>
      </w:pPr>
      <w:r>
        <w:rPr>
          <w:color w:val="000000"/>
        </w:rPr>
        <w:t>Preliminary</w:t>
      </w:r>
    </w:p>
    <w:p w14:paraId="523556C3" w14:textId="729D2B7F"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629"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34E55D9" w14:textId="77777777" w:rsidR="0046297A" w:rsidRPr="0062000E" w:rsidRDefault="0046297A" w:rsidP="0046297A">
      <w:pPr>
        <w:pStyle w:val="AmdtsEntryHd"/>
      </w:pPr>
      <w:r w:rsidRPr="0062000E">
        <w:rPr>
          <w:color w:val="000000"/>
        </w:rPr>
        <w:t>Application—ch 5A</w:t>
      </w:r>
    </w:p>
    <w:p w14:paraId="4F405A58" w14:textId="4EED00E6"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630"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631"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14:paraId="72D6CD1D" w14:textId="739253E9" w:rsidR="0046297A" w:rsidRPr="0062000E" w:rsidRDefault="0046297A" w:rsidP="0046297A">
      <w:pPr>
        <w:pStyle w:val="AmdtsEntries"/>
      </w:pPr>
      <w:r w:rsidRPr="0062000E">
        <w:tab/>
        <w:t xml:space="preserve">om </w:t>
      </w:r>
      <w:hyperlink r:id="rId632"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3587C7FF" w14:textId="49730F7A" w:rsidR="0046297A" w:rsidRPr="0062000E" w:rsidRDefault="0046297A" w:rsidP="0046297A">
      <w:pPr>
        <w:pStyle w:val="AmdtsEntries"/>
        <w:keepNext/>
      </w:pPr>
      <w:r w:rsidRPr="0062000E">
        <w:rPr>
          <w:rStyle w:val="charUnderline"/>
          <w:u w:val="none"/>
        </w:rPr>
        <w:tab/>
        <w:t xml:space="preserve">ins </w:t>
      </w:r>
      <w:hyperlink r:id="rId633"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35106238" w14:textId="77777777" w:rsidR="0046297A" w:rsidRPr="0062000E" w:rsidRDefault="0046297A" w:rsidP="0046297A">
      <w:pPr>
        <w:pStyle w:val="AmdtsEntryHd"/>
      </w:pPr>
      <w:r w:rsidRPr="0062000E">
        <w:rPr>
          <w:color w:val="000000"/>
        </w:rPr>
        <w:t>Drug and alcohol treatment orders—undertaking treatment</w:t>
      </w:r>
    </w:p>
    <w:p w14:paraId="5094DD5A" w14:textId="6325B413"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634"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79FCABD2" w14:textId="77777777" w:rsidR="0046297A" w:rsidRPr="0062000E" w:rsidRDefault="0046297A" w:rsidP="0046297A">
      <w:pPr>
        <w:pStyle w:val="AmdtsEntryHd"/>
      </w:pPr>
      <w:r w:rsidRPr="0062000E">
        <w:rPr>
          <w:color w:val="000000"/>
        </w:rPr>
        <w:t>Drug and alcohol treatment order—drug and alcohol tests</w:t>
      </w:r>
    </w:p>
    <w:p w14:paraId="6D58873B" w14:textId="3F48A2E0"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635"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14:paraId="7848CAA8" w14:textId="0D583670" w:rsidR="0046297A" w:rsidRPr="0062000E" w:rsidRDefault="0046297A" w:rsidP="0046297A">
      <w:pPr>
        <w:pStyle w:val="AmdtsEntries"/>
      </w:pPr>
      <w:r w:rsidRPr="0062000E">
        <w:tab/>
        <w:t xml:space="preserve">om </w:t>
      </w:r>
      <w:hyperlink r:id="rId636"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1B938259" w14:textId="3C344DB2" w:rsidR="0046297A" w:rsidRPr="00BD2DA7" w:rsidRDefault="0046297A" w:rsidP="0046297A">
      <w:pPr>
        <w:pStyle w:val="AmdtsEntries"/>
        <w:keepNext/>
      </w:pPr>
      <w:r w:rsidRPr="0062000E">
        <w:rPr>
          <w:rStyle w:val="charUnderline"/>
          <w:u w:val="none"/>
        </w:rPr>
        <w:tab/>
        <w:t xml:space="preserve">ins </w:t>
      </w:r>
      <w:hyperlink r:id="rId63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4FC58CB" w14:textId="77777777" w:rsidR="0046297A" w:rsidRDefault="0046297A" w:rsidP="0046297A">
      <w:pPr>
        <w:pStyle w:val="AmdtsEntryHd"/>
      </w:pPr>
      <w:r>
        <w:rPr>
          <w:color w:val="000000"/>
        </w:rPr>
        <w:t>Drug and alcohol treatment orders—effect of cancellation</w:t>
      </w:r>
    </w:p>
    <w:p w14:paraId="5FE709A8" w14:textId="27BA1289" w:rsidR="0046297A" w:rsidRDefault="0046297A" w:rsidP="00C016D2">
      <w:pPr>
        <w:pStyle w:val="AmdtsEntries"/>
      </w:pPr>
      <w:r>
        <w:t>pt 5A.3 hdg</w:t>
      </w:r>
      <w:r>
        <w:tab/>
      </w:r>
      <w:r w:rsidRPr="0062000E">
        <w:rPr>
          <w:rStyle w:val="charUnderline"/>
          <w:u w:val="none"/>
        </w:rPr>
        <w:t xml:space="preserve">ins </w:t>
      </w:r>
      <w:hyperlink r:id="rId638"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D6A6ECA" w14:textId="77777777" w:rsidR="0046297A" w:rsidRDefault="0046297A" w:rsidP="0046297A">
      <w:pPr>
        <w:pStyle w:val="AmdtsEntryHd"/>
      </w:pPr>
      <w:r>
        <w:rPr>
          <w:color w:val="000000"/>
        </w:rPr>
        <w:t>Application—pt 5A.3</w:t>
      </w:r>
    </w:p>
    <w:p w14:paraId="3728FF6B" w14:textId="638930D7" w:rsidR="0046297A" w:rsidRDefault="0046297A" w:rsidP="00C016D2">
      <w:pPr>
        <w:pStyle w:val="AmdtsEntries"/>
      </w:pPr>
      <w:r>
        <w:t>s 82B</w:t>
      </w:r>
      <w:r>
        <w:tab/>
      </w:r>
      <w:r w:rsidRPr="0062000E">
        <w:rPr>
          <w:rStyle w:val="charUnderline"/>
          <w:u w:val="none"/>
        </w:rPr>
        <w:t>ins</w:t>
      </w:r>
      <w:r>
        <w:rPr>
          <w:rStyle w:val="charUnderline"/>
        </w:rPr>
        <w:t xml:space="preserve"> </w:t>
      </w:r>
      <w:hyperlink r:id="rId639"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ADB8303" w14:textId="77777777" w:rsidR="0046297A" w:rsidRDefault="0046297A" w:rsidP="00C016D2">
      <w:pPr>
        <w:pStyle w:val="AmdtsEntryHd"/>
      </w:pPr>
      <w:r>
        <w:rPr>
          <w:color w:val="000000"/>
        </w:rPr>
        <w:lastRenderedPageBreak/>
        <w:t>Drug and alcohol treatment order—effect of cancellation</w:t>
      </w:r>
    </w:p>
    <w:p w14:paraId="123DED73" w14:textId="6E72E216" w:rsidR="0046297A" w:rsidRDefault="0046297A" w:rsidP="00C016D2">
      <w:pPr>
        <w:pStyle w:val="AmdtsEntries"/>
      </w:pPr>
      <w:r>
        <w:t>s 82C</w:t>
      </w:r>
      <w:r>
        <w:tab/>
      </w:r>
      <w:r w:rsidRPr="0062000E">
        <w:rPr>
          <w:rStyle w:val="charUnderline"/>
          <w:u w:val="none"/>
        </w:rPr>
        <w:t xml:space="preserve">ins </w:t>
      </w:r>
      <w:hyperlink r:id="rId640"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CCB02B5" w14:textId="77777777" w:rsidR="0046297A" w:rsidRDefault="0046297A" w:rsidP="0046297A">
      <w:pPr>
        <w:pStyle w:val="AmdtsEntryHd"/>
      </w:pPr>
      <w:r>
        <w:rPr>
          <w:color w:val="000000"/>
        </w:rPr>
        <w:t>Drug and alcohol treatment orders—reporting and records</w:t>
      </w:r>
    </w:p>
    <w:p w14:paraId="4333C0DB" w14:textId="00A3515E" w:rsidR="0046297A" w:rsidRDefault="0046297A" w:rsidP="00C016D2">
      <w:pPr>
        <w:pStyle w:val="AmdtsEntries"/>
      </w:pPr>
      <w:r>
        <w:t>pt 5A.4 hdg</w:t>
      </w:r>
      <w:r>
        <w:tab/>
      </w:r>
      <w:r w:rsidRPr="0062000E">
        <w:rPr>
          <w:rStyle w:val="charUnderline"/>
          <w:u w:val="none"/>
        </w:rPr>
        <w:t xml:space="preserve">ins </w:t>
      </w:r>
      <w:hyperlink r:id="rId641"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37A6900" w14:textId="77777777" w:rsidR="0046297A" w:rsidRDefault="0046297A" w:rsidP="0046297A">
      <w:pPr>
        <w:pStyle w:val="AmdtsEntryHd"/>
      </w:pPr>
      <w:r>
        <w:rPr>
          <w:color w:val="000000"/>
        </w:rPr>
        <w:t>Record-keeping by director-general</w:t>
      </w:r>
    </w:p>
    <w:p w14:paraId="7A1AFDDD" w14:textId="70F0FBF5" w:rsidR="0046297A" w:rsidRDefault="0046297A" w:rsidP="00BD3704">
      <w:pPr>
        <w:pStyle w:val="AmdtsEntries"/>
      </w:pPr>
      <w:r>
        <w:t>s 82D</w:t>
      </w:r>
      <w:r>
        <w:tab/>
      </w:r>
      <w:r w:rsidRPr="0062000E">
        <w:rPr>
          <w:rStyle w:val="charUnderline"/>
          <w:u w:val="none"/>
        </w:rPr>
        <w:t xml:space="preserve">ins </w:t>
      </w:r>
      <w:hyperlink r:id="rId64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7889F175" w14:textId="77777777" w:rsidR="0046297A" w:rsidRDefault="0046297A" w:rsidP="00BD3704">
      <w:pPr>
        <w:pStyle w:val="AmdtsEntryHd"/>
      </w:pPr>
      <w:r>
        <w:rPr>
          <w:color w:val="000000"/>
        </w:rPr>
        <w:t>Authorised person may access data</w:t>
      </w:r>
    </w:p>
    <w:p w14:paraId="5F00FE2D" w14:textId="37A30E9C" w:rsidR="0046297A" w:rsidRPr="00BD2DA7" w:rsidRDefault="0046297A" w:rsidP="00BD3704">
      <w:pPr>
        <w:pStyle w:val="AmdtsEntries"/>
      </w:pPr>
      <w:r>
        <w:t>s 82E</w:t>
      </w:r>
      <w:r>
        <w:tab/>
      </w:r>
      <w:r w:rsidRPr="0062000E">
        <w:rPr>
          <w:rStyle w:val="charUnderline"/>
          <w:u w:val="none"/>
        </w:rPr>
        <w:t xml:space="preserve">ins </w:t>
      </w:r>
      <w:hyperlink r:id="rId64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4423FB1C" w14:textId="77777777" w:rsidR="0046297A" w:rsidRDefault="0046297A" w:rsidP="0046297A">
      <w:pPr>
        <w:pStyle w:val="AmdtsEntryHd"/>
      </w:pPr>
      <w:r>
        <w:rPr>
          <w:szCs w:val="24"/>
        </w:rPr>
        <w:t>Definitions—ch 6</w:t>
      </w:r>
    </w:p>
    <w:p w14:paraId="33653731" w14:textId="56E04A30"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644"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14:paraId="4D031A5B" w14:textId="6F97D920"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6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1700CF" w14:textId="77777777" w:rsidR="0046297A" w:rsidRDefault="0046297A" w:rsidP="0046297A">
      <w:pPr>
        <w:pStyle w:val="AmdtsEntryHd"/>
      </w:pPr>
      <w:r>
        <w:rPr>
          <w:szCs w:val="24"/>
        </w:rPr>
        <w:t>Good behaviour obligations</w:t>
      </w:r>
    </w:p>
    <w:p w14:paraId="0C86C052" w14:textId="30FAE764" w:rsidR="0046297A" w:rsidRDefault="0046297A" w:rsidP="0046297A">
      <w:pPr>
        <w:pStyle w:val="AmdtsEntries"/>
      </w:pPr>
      <w:r>
        <w:t>s 85</w:t>
      </w:r>
      <w:r>
        <w:tab/>
        <w:t xml:space="preserve">am </w:t>
      </w:r>
      <w:hyperlink r:id="rId64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88CC954" w14:textId="77777777" w:rsidR="0046297A" w:rsidRDefault="0046297A" w:rsidP="0046297A">
      <w:pPr>
        <w:pStyle w:val="AmdtsEntryHd"/>
      </w:pPr>
      <w:r>
        <w:t>Good behaviour—core conditions</w:t>
      </w:r>
    </w:p>
    <w:p w14:paraId="3C14768E" w14:textId="68F28FDD" w:rsidR="0046297A" w:rsidRDefault="0046297A" w:rsidP="0046297A">
      <w:pPr>
        <w:pStyle w:val="AmdtsEntries"/>
      </w:pPr>
      <w:r>
        <w:t>s 86</w:t>
      </w:r>
      <w:r>
        <w:tab/>
        <w:t xml:space="preserve">am </w:t>
      </w:r>
      <w:hyperlink r:id="rId64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649" w:tooltip="Crimes (Sentencing and Restorative Justice) Amendment Act 2016" w:history="1">
        <w:r>
          <w:rPr>
            <w:rStyle w:val="charCitHyperlinkAbbrev"/>
          </w:rPr>
          <w:t>A2016</w:t>
        </w:r>
        <w:r>
          <w:rPr>
            <w:rStyle w:val="charCitHyperlinkAbbrev"/>
          </w:rPr>
          <w:noBreakHyphen/>
          <w:t>4</w:t>
        </w:r>
      </w:hyperlink>
      <w:r>
        <w:t xml:space="preserve"> s 55</w:t>
      </w:r>
    </w:p>
    <w:p w14:paraId="7814F3A8" w14:textId="77777777" w:rsidR="0046297A" w:rsidRDefault="0046297A" w:rsidP="0046297A">
      <w:pPr>
        <w:pStyle w:val="AmdtsEntryHd"/>
      </w:pPr>
      <w:r>
        <w:t>Good behaviour—chief executive directions</w:t>
      </w:r>
    </w:p>
    <w:p w14:paraId="56D47E93" w14:textId="79BC4F3B" w:rsidR="0046297A" w:rsidRPr="001B3F80" w:rsidRDefault="0046297A" w:rsidP="0046297A">
      <w:pPr>
        <w:pStyle w:val="AmdtsEntries"/>
      </w:pPr>
      <w:r>
        <w:t>s 87</w:t>
      </w:r>
      <w:r>
        <w:tab/>
        <w:t xml:space="preserve">am </w:t>
      </w:r>
      <w:hyperlink r:id="rId6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108A1B3" w14:textId="77777777" w:rsidR="0046297A" w:rsidRDefault="0046297A" w:rsidP="0046297A">
      <w:pPr>
        <w:pStyle w:val="AmdtsEntryHd"/>
      </w:pPr>
      <w:r w:rsidRPr="00F00DD2">
        <w:t>Good behaviour orders—compliance with community service condition</w:t>
      </w:r>
    </w:p>
    <w:p w14:paraId="333010C4" w14:textId="3CF777DB" w:rsidR="0046297A" w:rsidRPr="003741ED" w:rsidRDefault="0046297A" w:rsidP="0046297A">
      <w:pPr>
        <w:pStyle w:val="AmdtsEntries"/>
      </w:pPr>
      <w:r>
        <w:t>s 90 hdg</w:t>
      </w:r>
      <w:r>
        <w:tab/>
        <w:t xml:space="preserve">sub </w:t>
      </w:r>
      <w:hyperlink r:id="rId651" w:tooltip="Crimes (Sentencing and Restorative Justice) Amendment Act 2016" w:history="1">
        <w:r>
          <w:rPr>
            <w:rStyle w:val="charCitHyperlinkAbbrev"/>
          </w:rPr>
          <w:t>A2016</w:t>
        </w:r>
        <w:r>
          <w:rPr>
            <w:rStyle w:val="charCitHyperlinkAbbrev"/>
          </w:rPr>
          <w:noBreakHyphen/>
          <w:t>4</w:t>
        </w:r>
      </w:hyperlink>
      <w:r>
        <w:t xml:space="preserve"> s 56</w:t>
      </w:r>
    </w:p>
    <w:p w14:paraId="560006A5" w14:textId="77777777" w:rsidR="0046297A" w:rsidRDefault="0046297A" w:rsidP="0046297A">
      <w:pPr>
        <w:pStyle w:val="AmdtsEntryHd"/>
      </w:pPr>
      <w:r w:rsidRPr="00F00DD2">
        <w:t>Good behaviour orders—community service work—director-general directions</w:t>
      </w:r>
    </w:p>
    <w:p w14:paraId="5A0BC0CE" w14:textId="1AA75AF7" w:rsidR="0046297A" w:rsidRDefault="0046297A" w:rsidP="0046297A">
      <w:pPr>
        <w:pStyle w:val="AmdtsEntries"/>
      </w:pPr>
      <w:r>
        <w:t>s 91 hdg</w:t>
      </w:r>
      <w:r>
        <w:tab/>
        <w:t xml:space="preserve">am </w:t>
      </w:r>
      <w:hyperlink r:id="rId6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F08903" w14:textId="7EEF1EDF" w:rsidR="0046297A" w:rsidRPr="00B93C71" w:rsidRDefault="0046297A" w:rsidP="0046297A">
      <w:pPr>
        <w:pStyle w:val="AmdtsEntries"/>
      </w:pPr>
      <w:r>
        <w:tab/>
        <w:t xml:space="preserve">sub </w:t>
      </w:r>
      <w:hyperlink r:id="rId653" w:tooltip="Crimes (Sentencing and Restorative Justice) Amendment Act 2016" w:history="1">
        <w:r>
          <w:rPr>
            <w:rStyle w:val="charCitHyperlinkAbbrev"/>
          </w:rPr>
          <w:t>A2016</w:t>
        </w:r>
        <w:r>
          <w:rPr>
            <w:rStyle w:val="charCitHyperlinkAbbrev"/>
          </w:rPr>
          <w:noBreakHyphen/>
          <w:t>4</w:t>
        </w:r>
      </w:hyperlink>
      <w:r>
        <w:t xml:space="preserve"> s 57</w:t>
      </w:r>
    </w:p>
    <w:p w14:paraId="19C4FA54" w14:textId="70AA9FE7" w:rsidR="0046297A" w:rsidRPr="00B93C71" w:rsidRDefault="0046297A" w:rsidP="0046297A">
      <w:pPr>
        <w:pStyle w:val="AmdtsEntries"/>
      </w:pPr>
      <w:r>
        <w:t>s 91</w:t>
      </w:r>
      <w:r>
        <w:tab/>
        <w:t xml:space="preserve">am </w:t>
      </w:r>
      <w:hyperlink r:id="rId6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4C431DF" w14:textId="77777777" w:rsidR="0046297A" w:rsidRDefault="0046297A" w:rsidP="0046297A">
      <w:pPr>
        <w:pStyle w:val="AmdtsEntryHd"/>
      </w:pPr>
      <w:r w:rsidRPr="00F00DD2">
        <w:t>Good behaviour orders—community service work—failure to report etc</w:t>
      </w:r>
    </w:p>
    <w:p w14:paraId="65BA0B2E" w14:textId="17A7FC91" w:rsidR="0046297A" w:rsidRPr="00B93C71" w:rsidRDefault="0046297A" w:rsidP="0046297A">
      <w:pPr>
        <w:pStyle w:val="AmdtsEntries"/>
      </w:pPr>
      <w:r>
        <w:t>s 92 hdg</w:t>
      </w:r>
      <w:r>
        <w:tab/>
        <w:t xml:space="preserve">sub </w:t>
      </w:r>
      <w:hyperlink r:id="rId655" w:tooltip="Crimes (Sentencing and Restorative Justice) Amendment Act 2016" w:history="1">
        <w:r>
          <w:rPr>
            <w:rStyle w:val="charCitHyperlinkAbbrev"/>
          </w:rPr>
          <w:t>A2016</w:t>
        </w:r>
        <w:r>
          <w:rPr>
            <w:rStyle w:val="charCitHyperlinkAbbrev"/>
          </w:rPr>
          <w:noBreakHyphen/>
          <w:t>4</w:t>
        </w:r>
      </w:hyperlink>
      <w:r>
        <w:t xml:space="preserve"> s 58</w:t>
      </w:r>
    </w:p>
    <w:p w14:paraId="2D4BD561" w14:textId="1598C954" w:rsidR="0046297A" w:rsidRDefault="0046297A" w:rsidP="0046297A">
      <w:pPr>
        <w:pStyle w:val="AmdtsEntries"/>
      </w:pPr>
      <w:r>
        <w:t>s 92</w:t>
      </w:r>
      <w:r>
        <w:tab/>
        <w:t xml:space="preserve">am </w:t>
      </w:r>
      <w:hyperlink r:id="rId6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57" w:tooltip="Corrections and Sentencing Legislation Amendment Act 2014" w:history="1">
        <w:r>
          <w:rPr>
            <w:rStyle w:val="charCitHyperlinkAbbrev"/>
          </w:rPr>
          <w:t>A2014</w:t>
        </w:r>
        <w:r>
          <w:rPr>
            <w:rStyle w:val="charCitHyperlinkAbbrev"/>
          </w:rPr>
          <w:noBreakHyphen/>
          <w:t>6</w:t>
        </w:r>
      </w:hyperlink>
      <w:r>
        <w:t xml:space="preserve"> s 11, s 12; </w:t>
      </w:r>
      <w:hyperlink r:id="rId658" w:anchor="historoy" w:tooltip="Mental Health Act 2015" w:history="1">
        <w:r>
          <w:rPr>
            <w:rStyle w:val="charCitHyperlinkAbbrev"/>
          </w:rPr>
          <w:t>A2015</w:t>
        </w:r>
        <w:r>
          <w:rPr>
            <w:rStyle w:val="charCitHyperlinkAbbrev"/>
          </w:rPr>
          <w:noBreakHyphen/>
          <w:t>38</w:t>
        </w:r>
      </w:hyperlink>
      <w:r>
        <w:t xml:space="preserve"> amdt 2.74</w:t>
      </w:r>
    </w:p>
    <w:p w14:paraId="5145B2C5" w14:textId="77777777" w:rsidR="006E6601" w:rsidRDefault="006E6601" w:rsidP="006E6601">
      <w:pPr>
        <w:pStyle w:val="AmdtsEntryHd"/>
      </w:pPr>
      <w:r w:rsidRPr="00B6083F">
        <w:t>Good behaviour orders—community service work—failure</w:t>
      </w:r>
      <w:r w:rsidR="00443EFE">
        <w:t xml:space="preserve"> </w:t>
      </w:r>
      <w:r w:rsidRPr="00B6083F">
        <w:t>to report etc—COVID-19 emergency</w:t>
      </w:r>
    </w:p>
    <w:p w14:paraId="79E802CF" w14:textId="6FBAF39A" w:rsidR="006E6601" w:rsidRDefault="00BB26D5" w:rsidP="006E6601">
      <w:pPr>
        <w:pStyle w:val="AmdtsEntries"/>
      </w:pPr>
      <w:r>
        <w:t>s 92A</w:t>
      </w:r>
      <w:r w:rsidR="006E6601">
        <w:tab/>
        <w:t xml:space="preserve">ins </w:t>
      </w:r>
      <w:hyperlink r:id="rId659" w:anchor="history" w:tooltip="COVID-19 Emergency Response Act 2020" w:history="1">
        <w:r w:rsidR="006E6601">
          <w:rPr>
            <w:rStyle w:val="charCitHyperlinkAbbrev"/>
          </w:rPr>
          <w:t>A2020-11</w:t>
        </w:r>
      </w:hyperlink>
      <w:r w:rsidR="006E6601">
        <w:t xml:space="preserve"> amdt 1.22</w:t>
      </w:r>
    </w:p>
    <w:p w14:paraId="54C0B7D5" w14:textId="5D333FB0" w:rsidR="006E6601" w:rsidRPr="006E6601" w:rsidRDefault="006E6601" w:rsidP="0046297A">
      <w:pPr>
        <w:pStyle w:val="AmdtsEntries"/>
        <w:rPr>
          <w:u w:val="single"/>
        </w:rPr>
      </w:pPr>
      <w:r>
        <w:tab/>
      </w:r>
      <w:r w:rsidRPr="000B08BC">
        <w:rPr>
          <w:u w:val="single"/>
        </w:rPr>
        <w:t xml:space="preserve">exp </w:t>
      </w:r>
      <w:r w:rsidR="007A26C9">
        <w:rPr>
          <w:u w:val="single"/>
        </w:rPr>
        <w:t xml:space="preserve">on the day the </w:t>
      </w:r>
      <w:hyperlink r:id="rId660"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0059514E" w14:textId="77777777" w:rsidR="0046297A" w:rsidRDefault="0046297A" w:rsidP="0046297A">
      <w:pPr>
        <w:pStyle w:val="AmdtsEntryHd"/>
      </w:pPr>
      <w:r w:rsidRPr="00F00DD2">
        <w:t>Good behaviour orders—community service work—maximum daily hours</w:t>
      </w:r>
    </w:p>
    <w:p w14:paraId="7D90D887" w14:textId="4FCAC284" w:rsidR="0046297A" w:rsidRDefault="0046297A" w:rsidP="0046297A">
      <w:pPr>
        <w:pStyle w:val="AmdtsEntries"/>
      </w:pPr>
      <w:r>
        <w:t>s 93 hdg</w:t>
      </w:r>
      <w:r>
        <w:tab/>
        <w:t xml:space="preserve">sub </w:t>
      </w:r>
      <w:hyperlink r:id="rId661" w:tooltip="Crimes (Sentencing and Restorative Justice) Amendment Act 2016" w:history="1">
        <w:r>
          <w:rPr>
            <w:rStyle w:val="charCitHyperlinkAbbrev"/>
          </w:rPr>
          <w:t>A2016</w:t>
        </w:r>
        <w:r>
          <w:rPr>
            <w:rStyle w:val="charCitHyperlinkAbbrev"/>
          </w:rPr>
          <w:noBreakHyphen/>
          <w:t>4</w:t>
        </w:r>
      </w:hyperlink>
      <w:r>
        <w:t xml:space="preserve"> s 59</w:t>
      </w:r>
    </w:p>
    <w:p w14:paraId="38CF9FEA" w14:textId="77777777" w:rsidR="0046297A" w:rsidRDefault="0046297A" w:rsidP="0046297A">
      <w:pPr>
        <w:pStyle w:val="AmdtsEntryHd"/>
      </w:pPr>
      <w:r w:rsidRPr="00DA33FA">
        <w:t>Good behaviour orders—community service work—therapy and education program limit</w:t>
      </w:r>
    </w:p>
    <w:p w14:paraId="1036B964" w14:textId="6249D893" w:rsidR="0046297A" w:rsidRPr="00B93C71" w:rsidRDefault="0046297A" w:rsidP="0046297A">
      <w:pPr>
        <w:pStyle w:val="AmdtsEntries"/>
      </w:pPr>
      <w:r>
        <w:t>s 93A</w:t>
      </w:r>
      <w:r>
        <w:tab/>
        <w:t xml:space="preserve">ins </w:t>
      </w:r>
      <w:hyperlink r:id="rId662" w:tooltip="Sentencing Legislation Amendment Act 2018" w:history="1">
        <w:r w:rsidRPr="00284E33">
          <w:rPr>
            <w:rStyle w:val="charCitHyperlinkAbbrev"/>
          </w:rPr>
          <w:t>A2018</w:t>
        </w:r>
        <w:r w:rsidRPr="00284E33">
          <w:rPr>
            <w:rStyle w:val="charCitHyperlinkAbbrev"/>
          </w:rPr>
          <w:noBreakHyphen/>
          <w:t>43</w:t>
        </w:r>
      </w:hyperlink>
      <w:r>
        <w:t xml:space="preserve"> s 9</w:t>
      </w:r>
    </w:p>
    <w:p w14:paraId="1E72DB97" w14:textId="77777777" w:rsidR="0046297A" w:rsidRDefault="0046297A" w:rsidP="0046297A">
      <w:pPr>
        <w:pStyle w:val="AmdtsEntryHd"/>
      </w:pPr>
      <w:r w:rsidRPr="00F00DD2">
        <w:lastRenderedPageBreak/>
        <w:t>Good behaviour orders—community service work—health disclosures</w:t>
      </w:r>
    </w:p>
    <w:p w14:paraId="375EF46A" w14:textId="7D18EB80" w:rsidR="0046297A" w:rsidRPr="00B93C71" w:rsidRDefault="0046297A" w:rsidP="0046297A">
      <w:pPr>
        <w:pStyle w:val="AmdtsEntries"/>
      </w:pPr>
      <w:r>
        <w:t>s 94 hdg</w:t>
      </w:r>
      <w:r>
        <w:tab/>
        <w:t xml:space="preserve">sub </w:t>
      </w:r>
      <w:hyperlink r:id="rId663" w:tooltip="Crimes (Sentencing and Restorative Justice) Amendment Act 2016" w:history="1">
        <w:r>
          <w:rPr>
            <w:rStyle w:val="charCitHyperlinkAbbrev"/>
          </w:rPr>
          <w:t>A2016</w:t>
        </w:r>
        <w:r>
          <w:rPr>
            <w:rStyle w:val="charCitHyperlinkAbbrev"/>
          </w:rPr>
          <w:noBreakHyphen/>
          <w:t>4</w:t>
        </w:r>
      </w:hyperlink>
      <w:r>
        <w:t xml:space="preserve"> s 60</w:t>
      </w:r>
    </w:p>
    <w:p w14:paraId="50D36810" w14:textId="313D32CF" w:rsidR="0046297A" w:rsidRPr="00B93C71" w:rsidRDefault="0046297A" w:rsidP="0046297A">
      <w:pPr>
        <w:pStyle w:val="AmdtsEntries"/>
      </w:pPr>
      <w:r>
        <w:t>s 94</w:t>
      </w:r>
      <w:r>
        <w:tab/>
        <w:t xml:space="preserve">am </w:t>
      </w:r>
      <w:hyperlink r:id="rId6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4C1AAF" w14:textId="77777777" w:rsidR="0046297A" w:rsidRDefault="0046297A" w:rsidP="0046297A">
      <w:pPr>
        <w:pStyle w:val="AmdtsEntryHd"/>
      </w:pPr>
      <w:r w:rsidRPr="00F00DD2">
        <w:t>Good behaviour orders—community service work—alcohol and drug tests</w:t>
      </w:r>
    </w:p>
    <w:p w14:paraId="57A8827D" w14:textId="20C4052E" w:rsidR="0046297A" w:rsidRPr="00B93C71" w:rsidRDefault="0046297A" w:rsidP="00C016D2">
      <w:pPr>
        <w:pStyle w:val="AmdtsEntries"/>
        <w:keepNext/>
      </w:pPr>
      <w:r>
        <w:t>s 95 hdg</w:t>
      </w:r>
      <w:r>
        <w:tab/>
        <w:t xml:space="preserve">sub </w:t>
      </w:r>
      <w:hyperlink r:id="rId665" w:tooltip="Crimes (Sentencing and Restorative Justice) Amendment Act 2016" w:history="1">
        <w:r>
          <w:rPr>
            <w:rStyle w:val="charCitHyperlinkAbbrev"/>
          </w:rPr>
          <w:t>A2016</w:t>
        </w:r>
        <w:r>
          <w:rPr>
            <w:rStyle w:val="charCitHyperlinkAbbrev"/>
          </w:rPr>
          <w:noBreakHyphen/>
          <w:t>4</w:t>
        </w:r>
      </w:hyperlink>
      <w:r>
        <w:t xml:space="preserve"> s 61</w:t>
      </w:r>
    </w:p>
    <w:p w14:paraId="76A2EA38" w14:textId="72BBB3C1" w:rsidR="0046297A" w:rsidRDefault="0046297A" w:rsidP="0046297A">
      <w:pPr>
        <w:pStyle w:val="AmdtsEntries"/>
      </w:pPr>
      <w:r>
        <w:t>s 95</w:t>
      </w:r>
      <w:r>
        <w:tab/>
        <w:t xml:space="preserve">am </w:t>
      </w:r>
      <w:hyperlink r:id="rId66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6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68"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6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3006D5D" w14:textId="77777777" w:rsidR="0046297A" w:rsidRDefault="0046297A" w:rsidP="0046297A">
      <w:pPr>
        <w:pStyle w:val="AmdtsEntryHd"/>
      </w:pPr>
      <w:r w:rsidRPr="00F00DD2">
        <w:t>Good behaviour orders—community service work—frisk searches</w:t>
      </w:r>
    </w:p>
    <w:p w14:paraId="22706EEA" w14:textId="688614B9" w:rsidR="0046297A" w:rsidRPr="00B93C71" w:rsidRDefault="0046297A" w:rsidP="0046297A">
      <w:pPr>
        <w:pStyle w:val="AmdtsEntries"/>
      </w:pPr>
      <w:r>
        <w:t>s 96 hdg</w:t>
      </w:r>
      <w:r>
        <w:tab/>
        <w:t xml:space="preserve">sub </w:t>
      </w:r>
      <w:hyperlink r:id="rId670" w:tooltip="Crimes (Sentencing and Restorative Justice) Amendment Act 2016" w:history="1">
        <w:r>
          <w:rPr>
            <w:rStyle w:val="charCitHyperlinkAbbrev"/>
          </w:rPr>
          <w:t>A2016</w:t>
        </w:r>
        <w:r>
          <w:rPr>
            <w:rStyle w:val="charCitHyperlinkAbbrev"/>
          </w:rPr>
          <w:noBreakHyphen/>
          <w:t>4</w:t>
        </w:r>
      </w:hyperlink>
      <w:r>
        <w:t xml:space="preserve"> s 62</w:t>
      </w:r>
    </w:p>
    <w:p w14:paraId="4E5BD096" w14:textId="0FFEDC9B" w:rsidR="0046297A" w:rsidRDefault="0046297A" w:rsidP="0046297A">
      <w:pPr>
        <w:pStyle w:val="AmdtsEntries"/>
      </w:pPr>
      <w:r>
        <w:t>s 96</w:t>
      </w:r>
      <w:r>
        <w:tab/>
        <w:t xml:space="preserve">am </w:t>
      </w:r>
      <w:hyperlink r:id="rId671"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7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73"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7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35DF292" w14:textId="77777777" w:rsidR="0046297A" w:rsidRDefault="0046297A" w:rsidP="0046297A">
      <w:pPr>
        <w:pStyle w:val="AmdtsEntryHd"/>
      </w:pPr>
      <w:r w:rsidRPr="00F00DD2">
        <w:t>Good behaviour orders—community service work—reports by entities</w:t>
      </w:r>
    </w:p>
    <w:p w14:paraId="362F89FB" w14:textId="263AB939" w:rsidR="0046297A" w:rsidRPr="00B93C71" w:rsidRDefault="0046297A" w:rsidP="0046297A">
      <w:pPr>
        <w:pStyle w:val="AmdtsEntries"/>
      </w:pPr>
      <w:r>
        <w:t>s 97 hdg</w:t>
      </w:r>
      <w:r>
        <w:tab/>
        <w:t xml:space="preserve">sub </w:t>
      </w:r>
      <w:hyperlink r:id="rId675" w:tooltip="Crimes (Sentencing and Restorative Justice) Amendment Act 2016" w:history="1">
        <w:r>
          <w:rPr>
            <w:rStyle w:val="charCitHyperlinkAbbrev"/>
          </w:rPr>
          <w:t>A2016</w:t>
        </w:r>
        <w:r>
          <w:rPr>
            <w:rStyle w:val="charCitHyperlinkAbbrev"/>
          </w:rPr>
          <w:noBreakHyphen/>
          <w:t>4</w:t>
        </w:r>
      </w:hyperlink>
      <w:r>
        <w:t xml:space="preserve"> s 63</w:t>
      </w:r>
    </w:p>
    <w:p w14:paraId="58CD2BD6" w14:textId="7FE335E8" w:rsidR="0046297A" w:rsidRPr="00B93C71" w:rsidRDefault="0046297A" w:rsidP="0046297A">
      <w:pPr>
        <w:pStyle w:val="AmdtsEntries"/>
      </w:pPr>
      <w:r>
        <w:t>s 97</w:t>
      </w:r>
      <w:r>
        <w:tab/>
        <w:t xml:space="preserve">am </w:t>
      </w:r>
      <w:hyperlink r:id="rId6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2179FC9" w14:textId="77777777" w:rsidR="0046297A" w:rsidRDefault="0046297A" w:rsidP="0046297A">
      <w:pPr>
        <w:pStyle w:val="AmdtsEntryHd"/>
      </w:pPr>
      <w:r w:rsidRPr="00F00DD2">
        <w:t>Good behaviour orders—compliance with rehabilitation program condition</w:t>
      </w:r>
    </w:p>
    <w:p w14:paraId="6F59C333" w14:textId="422EB937" w:rsidR="0046297A" w:rsidRPr="00B93C71" w:rsidRDefault="0046297A" w:rsidP="0046297A">
      <w:pPr>
        <w:pStyle w:val="AmdtsEntries"/>
      </w:pPr>
      <w:r>
        <w:t>s 99 hdg</w:t>
      </w:r>
      <w:r>
        <w:tab/>
        <w:t xml:space="preserve">sub </w:t>
      </w:r>
      <w:hyperlink r:id="rId677" w:tooltip="Crimes (Sentencing and Restorative Justice) Amendment Act 2016" w:history="1">
        <w:r>
          <w:rPr>
            <w:rStyle w:val="charCitHyperlinkAbbrev"/>
          </w:rPr>
          <w:t>A2016</w:t>
        </w:r>
        <w:r>
          <w:rPr>
            <w:rStyle w:val="charCitHyperlinkAbbrev"/>
          </w:rPr>
          <w:noBreakHyphen/>
          <w:t>4</w:t>
        </w:r>
      </w:hyperlink>
      <w:r>
        <w:t xml:space="preserve"> s 64</w:t>
      </w:r>
    </w:p>
    <w:p w14:paraId="61A26BEB" w14:textId="77777777" w:rsidR="0046297A" w:rsidRDefault="0046297A" w:rsidP="0046297A">
      <w:pPr>
        <w:pStyle w:val="AmdtsEntryHd"/>
      </w:pPr>
      <w:r w:rsidRPr="00F00DD2">
        <w:t>Good behaviour orders—rehabilitation programs—director-general directions</w:t>
      </w:r>
    </w:p>
    <w:p w14:paraId="2F1301E5" w14:textId="0E6D1282" w:rsidR="0046297A" w:rsidRDefault="0046297A" w:rsidP="0046297A">
      <w:pPr>
        <w:pStyle w:val="AmdtsEntries"/>
      </w:pPr>
      <w:r>
        <w:t>s 100 hdg</w:t>
      </w:r>
      <w:r>
        <w:tab/>
        <w:t xml:space="preserve">am </w:t>
      </w:r>
      <w:hyperlink r:id="rId6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73C7AC6" w14:textId="06F2680A" w:rsidR="0046297A" w:rsidRPr="00B93C71" w:rsidRDefault="0046297A" w:rsidP="0046297A">
      <w:pPr>
        <w:pStyle w:val="AmdtsEntries"/>
      </w:pPr>
      <w:r>
        <w:tab/>
        <w:t xml:space="preserve">sub </w:t>
      </w:r>
      <w:hyperlink r:id="rId679" w:tooltip="Crimes (Sentencing and Restorative Justice) Amendment Act 2016" w:history="1">
        <w:r>
          <w:rPr>
            <w:rStyle w:val="charCitHyperlinkAbbrev"/>
          </w:rPr>
          <w:t>A2016</w:t>
        </w:r>
        <w:r>
          <w:rPr>
            <w:rStyle w:val="charCitHyperlinkAbbrev"/>
          </w:rPr>
          <w:noBreakHyphen/>
          <w:t>4</w:t>
        </w:r>
      </w:hyperlink>
      <w:r>
        <w:t xml:space="preserve"> s 65</w:t>
      </w:r>
    </w:p>
    <w:p w14:paraId="363EA378" w14:textId="0B3DF17F" w:rsidR="0046297A" w:rsidRPr="00B93C71" w:rsidRDefault="0046297A" w:rsidP="0046297A">
      <w:pPr>
        <w:pStyle w:val="AmdtsEntries"/>
      </w:pPr>
      <w:r>
        <w:t>s 100</w:t>
      </w:r>
      <w:r>
        <w:tab/>
        <w:t xml:space="preserve">am </w:t>
      </w:r>
      <w:hyperlink r:id="rId6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C120C83" w14:textId="77777777" w:rsidR="0046297A" w:rsidRDefault="0046297A" w:rsidP="0046297A">
      <w:pPr>
        <w:pStyle w:val="AmdtsEntryHd"/>
      </w:pPr>
      <w:r w:rsidRPr="00F00DD2">
        <w:t>Good behaviour orders—rehabilitation program providers—reports by providers</w:t>
      </w:r>
    </w:p>
    <w:p w14:paraId="7B76AFDD" w14:textId="0B8EC318" w:rsidR="0046297A" w:rsidRPr="00B93C71" w:rsidRDefault="0046297A" w:rsidP="0046297A">
      <w:pPr>
        <w:pStyle w:val="AmdtsEntries"/>
      </w:pPr>
      <w:r>
        <w:t>s 101 hdg</w:t>
      </w:r>
      <w:r>
        <w:tab/>
        <w:t xml:space="preserve">sub </w:t>
      </w:r>
      <w:hyperlink r:id="rId681" w:tooltip="Crimes (Sentencing and Restorative Justice) Amendment Act 2016" w:history="1">
        <w:r>
          <w:rPr>
            <w:rStyle w:val="charCitHyperlinkAbbrev"/>
          </w:rPr>
          <w:t>A2016</w:t>
        </w:r>
        <w:r>
          <w:rPr>
            <w:rStyle w:val="charCitHyperlinkAbbrev"/>
          </w:rPr>
          <w:noBreakHyphen/>
          <w:t>4</w:t>
        </w:r>
      </w:hyperlink>
      <w:r>
        <w:t xml:space="preserve"> s 66</w:t>
      </w:r>
    </w:p>
    <w:p w14:paraId="1345ACEB" w14:textId="53920D19" w:rsidR="0046297A" w:rsidRPr="00B93C71" w:rsidRDefault="0046297A" w:rsidP="0046297A">
      <w:pPr>
        <w:pStyle w:val="AmdtsEntries"/>
      </w:pPr>
      <w:r>
        <w:t>s 101</w:t>
      </w:r>
      <w:r>
        <w:tab/>
        <w:t xml:space="preserve">am </w:t>
      </w:r>
      <w:hyperlink r:id="rId6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307821E" w14:textId="2191A758" w:rsidR="0046297A" w:rsidRDefault="00701DA0" w:rsidP="0046297A">
      <w:pPr>
        <w:pStyle w:val="AmdtsEntryHd"/>
      </w:pPr>
      <w:r w:rsidRPr="00315B90">
        <w:rPr>
          <w:color w:val="000000"/>
        </w:rPr>
        <w:t>Good behaviour—</w:t>
      </w:r>
      <w:r w:rsidRPr="00315B90">
        <w:rPr>
          <w:bCs/>
          <w:color w:val="000000"/>
        </w:rPr>
        <w:t>breach of good behaviour obligation</w:t>
      </w:r>
    </w:p>
    <w:p w14:paraId="0217B56F" w14:textId="5AB02D1C" w:rsidR="0046297A" w:rsidRDefault="0046297A" w:rsidP="0046297A">
      <w:pPr>
        <w:pStyle w:val="AmdtsEntries"/>
      </w:pPr>
      <w:r>
        <w:t>s 102</w:t>
      </w:r>
      <w:r>
        <w:tab/>
      </w:r>
      <w:r w:rsidRPr="00782F83">
        <w:rPr>
          <w:rFonts w:cs="Arial"/>
        </w:rPr>
        <w:t xml:space="preserve">am </w:t>
      </w:r>
      <w:hyperlink r:id="rId68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84"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8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135C4548" w14:textId="5389D39E" w:rsidR="00701DA0" w:rsidRPr="00782F83" w:rsidRDefault="00701DA0" w:rsidP="0046297A">
      <w:pPr>
        <w:pStyle w:val="AmdtsEntries"/>
        <w:rPr>
          <w:rFonts w:cs="Arial"/>
        </w:rPr>
      </w:pPr>
      <w:r>
        <w:tab/>
        <w:t xml:space="preserve">sub </w:t>
      </w:r>
      <w:hyperlink r:id="rId686" w:tooltip="Corrections and Sentencing Legislation Amendment Act 2023" w:history="1">
        <w:r>
          <w:rPr>
            <w:rStyle w:val="charCitHyperlinkAbbrev"/>
          </w:rPr>
          <w:t>A2023</w:t>
        </w:r>
        <w:r>
          <w:rPr>
            <w:rStyle w:val="charCitHyperlinkAbbrev"/>
          </w:rPr>
          <w:noBreakHyphen/>
          <w:t>21</w:t>
        </w:r>
      </w:hyperlink>
      <w:r>
        <w:t xml:space="preserve"> </w:t>
      </w:r>
      <w:r w:rsidRPr="00C22C0C">
        <w:t>s 1</w:t>
      </w:r>
      <w:r>
        <w:t>8</w:t>
      </w:r>
    </w:p>
    <w:p w14:paraId="6298129A" w14:textId="77777777" w:rsidR="0087497E" w:rsidRDefault="0087497E" w:rsidP="0046297A">
      <w:pPr>
        <w:pStyle w:val="AmdtsEntryHd"/>
      </w:pPr>
      <w:r w:rsidRPr="00CA266D">
        <w:t>Corrections officer’s actions for breach of good behaviour obligations—COVID-19 emergency</w:t>
      </w:r>
    </w:p>
    <w:p w14:paraId="7F0E8F63" w14:textId="2C004231" w:rsidR="0087497E" w:rsidRDefault="0087497E" w:rsidP="0087497E">
      <w:pPr>
        <w:pStyle w:val="AmdtsEntries"/>
      </w:pPr>
      <w:r>
        <w:t>s 102A</w:t>
      </w:r>
      <w:r>
        <w:tab/>
        <w:t xml:space="preserve">ins </w:t>
      </w:r>
      <w:hyperlink r:id="rId687" w:tooltip="COVID-19 Emergency Response Legislation Amendment Act 2020" w:history="1">
        <w:r w:rsidRPr="005F73A1">
          <w:rPr>
            <w:rStyle w:val="charCitHyperlinkAbbrev"/>
          </w:rPr>
          <w:t>A2020-14</w:t>
        </w:r>
      </w:hyperlink>
      <w:r>
        <w:t xml:space="preserve"> amdt 1.49</w:t>
      </w:r>
    </w:p>
    <w:p w14:paraId="33DFA95C" w14:textId="6839AC15" w:rsidR="00B523FE" w:rsidRPr="0087497E" w:rsidRDefault="00B523FE" w:rsidP="0087497E">
      <w:pPr>
        <w:pStyle w:val="AmdtsEntries"/>
      </w:pPr>
      <w:r>
        <w:tab/>
        <w:t xml:space="preserve">am </w:t>
      </w:r>
      <w:hyperlink r:id="rId688" w:tooltip="Corrections and Sentencing Legislation Amendment Act 2023" w:history="1">
        <w:r>
          <w:rPr>
            <w:rStyle w:val="charCitHyperlinkAbbrev"/>
          </w:rPr>
          <w:t>A2023</w:t>
        </w:r>
        <w:r>
          <w:rPr>
            <w:rStyle w:val="charCitHyperlinkAbbrev"/>
          </w:rPr>
          <w:noBreakHyphen/>
          <w:t>21</w:t>
        </w:r>
      </w:hyperlink>
      <w:r>
        <w:t xml:space="preserve"> s 19</w:t>
      </w:r>
      <w:r w:rsidR="00172523">
        <w:t>; R61 LA</w:t>
      </w:r>
      <w:r w:rsidR="00DB26D7">
        <w:t>;</w:t>
      </w:r>
      <w:r w:rsidR="00632361">
        <w:t xml:space="preserve"> R63 LA</w:t>
      </w:r>
    </w:p>
    <w:p w14:paraId="6C9FB9F4" w14:textId="0D79B75B" w:rsidR="00F54796" w:rsidRDefault="00F54796" w:rsidP="00F54796">
      <w:pPr>
        <w:pStyle w:val="AmdtsEntries"/>
      </w:pPr>
      <w:r>
        <w:tab/>
      </w:r>
      <w:r>
        <w:rPr>
          <w:u w:val="single"/>
        </w:rPr>
        <w:t xml:space="preserve">exp </w:t>
      </w:r>
      <w:r w:rsidR="007A26C9">
        <w:rPr>
          <w:u w:val="single"/>
        </w:rPr>
        <w:t xml:space="preserve">on the day the </w:t>
      </w:r>
      <w:hyperlink r:id="rId689"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46ADC28C" w14:textId="77777777" w:rsidR="0046297A" w:rsidRDefault="0046297A" w:rsidP="0046297A">
      <w:pPr>
        <w:pStyle w:val="AmdtsEntryHd"/>
      </w:pPr>
      <w:r>
        <w:t>Court powers—</w:t>
      </w:r>
      <w:r w:rsidRPr="003733AA">
        <w:rPr>
          <w:lang w:val="en-US"/>
        </w:rPr>
        <w:t>breach of good behaviour obligations</w:t>
      </w:r>
    </w:p>
    <w:p w14:paraId="130D46E9" w14:textId="55984CA6" w:rsidR="0046297A" w:rsidRPr="00B93C71" w:rsidRDefault="0046297A" w:rsidP="0046297A">
      <w:pPr>
        <w:pStyle w:val="AmdtsEntries"/>
      </w:pPr>
      <w:r>
        <w:t>s 108</w:t>
      </w:r>
      <w:r>
        <w:tab/>
        <w:t xml:space="preserve">am </w:t>
      </w:r>
      <w:hyperlink r:id="rId69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F660825" w14:textId="77777777" w:rsidR="0046297A" w:rsidRDefault="0046297A" w:rsidP="0046297A">
      <w:pPr>
        <w:pStyle w:val="AmdtsEntryHd"/>
        <w:rPr>
          <w:lang w:val="en-US"/>
        </w:rPr>
      </w:pPr>
      <w:r>
        <w:t xml:space="preserve">Cancellation of good behaviour order with </w:t>
      </w:r>
      <w:r>
        <w:rPr>
          <w:lang w:val="en-US"/>
        </w:rPr>
        <w:t>suspended sentence order</w:t>
      </w:r>
    </w:p>
    <w:p w14:paraId="085379CB" w14:textId="6AE7518A" w:rsidR="0046297A" w:rsidRPr="00A2374E" w:rsidRDefault="0046297A" w:rsidP="0046297A">
      <w:pPr>
        <w:pStyle w:val="AmdtsEntries"/>
        <w:rPr>
          <w:lang w:val="en-US"/>
        </w:rPr>
      </w:pPr>
      <w:r>
        <w:rPr>
          <w:lang w:val="en-US"/>
        </w:rPr>
        <w:t>s 110</w:t>
      </w:r>
      <w:r>
        <w:rPr>
          <w:lang w:val="en-US"/>
        </w:rPr>
        <w:tab/>
        <w:t xml:space="preserve">am </w:t>
      </w:r>
      <w:hyperlink r:id="rId691"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14:paraId="05740816" w14:textId="77777777" w:rsidR="0046297A" w:rsidRDefault="0046297A" w:rsidP="0046297A">
      <w:pPr>
        <w:pStyle w:val="AmdtsEntryHd"/>
      </w:pPr>
      <w:r w:rsidRPr="004662C4">
        <w:t>Court imposed fines</w:t>
      </w:r>
    </w:p>
    <w:p w14:paraId="4F66F554" w14:textId="1BCF0168" w:rsidR="0046297A" w:rsidRPr="0041058E" w:rsidRDefault="0046297A" w:rsidP="0046297A">
      <w:pPr>
        <w:pStyle w:val="AmdtsEntries"/>
      </w:pPr>
      <w:r>
        <w:t>ch 6A hdg</w:t>
      </w:r>
      <w:r>
        <w:tab/>
        <w:t xml:space="preserve">ins </w:t>
      </w:r>
      <w:hyperlink r:id="rId6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BDE8057" w14:textId="77777777" w:rsidR="0046297A" w:rsidRDefault="0046297A" w:rsidP="0046297A">
      <w:pPr>
        <w:pStyle w:val="AmdtsEntryHd"/>
      </w:pPr>
      <w:r w:rsidRPr="004662C4">
        <w:lastRenderedPageBreak/>
        <w:t>General</w:t>
      </w:r>
    </w:p>
    <w:p w14:paraId="61EE67DD" w14:textId="0F97A23B" w:rsidR="0046297A" w:rsidRPr="0041058E" w:rsidRDefault="0046297A" w:rsidP="0046297A">
      <w:pPr>
        <w:pStyle w:val="AmdtsEntries"/>
      </w:pPr>
      <w:r>
        <w:t>pt 6A.1 hdg</w:t>
      </w:r>
      <w:r>
        <w:tab/>
        <w:t xml:space="preserve">ins </w:t>
      </w:r>
      <w:hyperlink r:id="rId6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137675" w14:textId="77777777" w:rsidR="0046297A" w:rsidRDefault="0046297A" w:rsidP="0046297A">
      <w:pPr>
        <w:pStyle w:val="AmdtsEntryHd"/>
      </w:pPr>
      <w:r w:rsidRPr="004662C4">
        <w:t>Definitions—ch 6A</w:t>
      </w:r>
    </w:p>
    <w:p w14:paraId="0FB432EF" w14:textId="320D5CFE" w:rsidR="0046297A" w:rsidRDefault="0046297A" w:rsidP="0046297A">
      <w:pPr>
        <w:pStyle w:val="AmdtsEntries"/>
        <w:keepNext/>
      </w:pPr>
      <w:r>
        <w:t>s 116A</w:t>
      </w:r>
      <w:r>
        <w:tab/>
        <w:t xml:space="preserve">ins </w:t>
      </w:r>
      <w:hyperlink r:id="rId6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F12B8CB" w14:textId="55EC8847" w:rsidR="0046297A" w:rsidRDefault="0046297A" w:rsidP="0046297A">
      <w:pPr>
        <w:pStyle w:val="AmdtsEntries"/>
        <w:keepNext/>
      </w:pPr>
      <w:r>
        <w:tab/>
        <w:t xml:space="preserve">def </w:t>
      </w:r>
      <w:r>
        <w:rPr>
          <w:rStyle w:val="charBoldItals"/>
        </w:rPr>
        <w:t xml:space="preserve">administrative fee </w:t>
      </w:r>
      <w:r>
        <w:t xml:space="preserve">ins </w:t>
      </w:r>
      <w:hyperlink r:id="rId69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C47FF8A" w14:textId="01F7DFE2" w:rsidR="0046297A" w:rsidRPr="0041058E" w:rsidRDefault="0046297A" w:rsidP="0046297A">
      <w:pPr>
        <w:pStyle w:val="AmdtsEntries"/>
        <w:keepNext/>
      </w:pPr>
      <w:r>
        <w:tab/>
        <w:t xml:space="preserve">def </w:t>
      </w:r>
      <w:r>
        <w:rPr>
          <w:rStyle w:val="charBoldItals"/>
        </w:rPr>
        <w:t xml:space="preserve">default </w:t>
      </w:r>
      <w:r>
        <w:t xml:space="preserve">ins </w:t>
      </w:r>
      <w:hyperlink r:id="rId6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1232906" w14:textId="531F290E" w:rsidR="0046297A" w:rsidRPr="0041058E" w:rsidRDefault="0046297A" w:rsidP="0046297A">
      <w:pPr>
        <w:pStyle w:val="AmdtsEntries"/>
      </w:pPr>
      <w:r>
        <w:tab/>
        <w:t xml:space="preserve">def </w:t>
      </w:r>
      <w:r w:rsidRPr="00821201">
        <w:rPr>
          <w:rStyle w:val="charBoldItals"/>
        </w:rPr>
        <w:t>default notice</w:t>
      </w:r>
      <w:r>
        <w:t xml:space="preserve"> ins </w:t>
      </w:r>
      <w:hyperlink r:id="rId69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CE9A77E" w14:textId="07262428"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CB5E39" w14:textId="5862910E" w:rsidR="0046297A" w:rsidRDefault="0046297A" w:rsidP="0046297A">
      <w:pPr>
        <w:pStyle w:val="AmdtsEntries"/>
      </w:pPr>
      <w:r>
        <w:tab/>
        <w:t xml:space="preserve">def </w:t>
      </w:r>
      <w:r w:rsidRPr="00821201">
        <w:rPr>
          <w:rStyle w:val="charBoldItals"/>
        </w:rPr>
        <w:t>enforcement officer</w:t>
      </w:r>
      <w:r>
        <w:t xml:space="preserve"> ins </w:t>
      </w:r>
      <w:hyperlink r:id="rId69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6EA7531" w14:textId="00266258" w:rsidR="0046297A" w:rsidRPr="0041058E" w:rsidRDefault="0046297A" w:rsidP="0046297A">
      <w:pPr>
        <w:pStyle w:val="AmdtsEntriesDefL2"/>
      </w:pPr>
      <w:r>
        <w:tab/>
        <w:t xml:space="preserve">am </w:t>
      </w:r>
      <w:hyperlink r:id="rId7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9EB365" w14:textId="5D585439" w:rsidR="0046297A" w:rsidRPr="0041058E" w:rsidRDefault="0046297A" w:rsidP="0046297A">
      <w:pPr>
        <w:pStyle w:val="AmdtsEntries"/>
      </w:pPr>
      <w:r>
        <w:tab/>
        <w:t xml:space="preserve">def </w:t>
      </w:r>
      <w:r w:rsidRPr="00821201">
        <w:rPr>
          <w:rStyle w:val="charBoldItals"/>
        </w:rPr>
        <w:t>examination hearing</w:t>
      </w:r>
      <w:r>
        <w:t xml:space="preserve"> ins </w:t>
      </w:r>
      <w:hyperlink r:id="rId70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254CDF4" w14:textId="4FB79F82" w:rsidR="0046297A" w:rsidRPr="0041058E" w:rsidRDefault="0046297A" w:rsidP="0046297A">
      <w:pPr>
        <w:pStyle w:val="AmdtsEntries"/>
      </w:pPr>
      <w:r>
        <w:tab/>
        <w:t xml:space="preserve">def </w:t>
      </w:r>
      <w:r w:rsidRPr="00821201">
        <w:rPr>
          <w:rStyle w:val="charBoldItals"/>
        </w:rPr>
        <w:t>examination notice</w:t>
      </w:r>
      <w:r>
        <w:t xml:space="preserve"> ins </w:t>
      </w:r>
      <w:hyperlink r:id="rId7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A6E068B" w14:textId="0AAA9979" w:rsidR="0046297A" w:rsidRPr="0041058E" w:rsidRDefault="0046297A" w:rsidP="0046297A">
      <w:pPr>
        <w:pStyle w:val="AmdtsEntries"/>
      </w:pPr>
      <w:r>
        <w:tab/>
        <w:t xml:space="preserve">def </w:t>
      </w:r>
      <w:r w:rsidRPr="00821201">
        <w:rPr>
          <w:rStyle w:val="charBoldItals"/>
        </w:rPr>
        <w:t>examination warrant</w:t>
      </w:r>
      <w:r>
        <w:t xml:space="preserve"> ins </w:t>
      </w:r>
      <w:hyperlink r:id="rId70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FDFAD5" w14:textId="02D03642"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7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8C8C47" w14:textId="0540675E" w:rsidR="0046297A" w:rsidRPr="0041058E" w:rsidRDefault="0046297A" w:rsidP="0046297A">
      <w:pPr>
        <w:pStyle w:val="AmdtsEntriesDefL2"/>
      </w:pPr>
      <w:r>
        <w:tab/>
        <w:t xml:space="preserve">am </w:t>
      </w:r>
      <w:hyperlink r:id="rId705" w:anchor="history" w:tooltip="Victims of Crime (Financial Assistance) Act 2016" w:history="1">
        <w:r>
          <w:rPr>
            <w:rStyle w:val="charCitHyperlinkAbbrev"/>
          </w:rPr>
          <w:t>A2016</w:t>
        </w:r>
        <w:r>
          <w:rPr>
            <w:rStyle w:val="charCitHyperlinkAbbrev"/>
          </w:rPr>
          <w:noBreakHyphen/>
          <w:t>12</w:t>
        </w:r>
      </w:hyperlink>
      <w:r>
        <w:t xml:space="preserve"> amdt 3.3</w:t>
      </w:r>
    </w:p>
    <w:p w14:paraId="0DEE63E7" w14:textId="74B59844" w:rsidR="0046297A" w:rsidRPr="0041058E" w:rsidRDefault="0046297A" w:rsidP="0046297A">
      <w:pPr>
        <w:pStyle w:val="AmdtsEntries"/>
      </w:pPr>
      <w:r>
        <w:tab/>
        <w:t xml:space="preserve">def </w:t>
      </w:r>
      <w:r w:rsidRPr="00821201">
        <w:rPr>
          <w:rStyle w:val="charBoldItals"/>
        </w:rPr>
        <w:t>fine defaulter</w:t>
      </w:r>
      <w:r>
        <w:t xml:space="preserve"> ins </w:t>
      </w:r>
      <w:hyperlink r:id="rId7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D7B3BCF" w14:textId="7B32CFF2" w:rsidR="0046297A" w:rsidRPr="0041058E" w:rsidRDefault="0046297A" w:rsidP="0046297A">
      <w:pPr>
        <w:pStyle w:val="AmdtsEntries"/>
      </w:pPr>
      <w:r>
        <w:tab/>
        <w:t xml:space="preserve">def </w:t>
      </w:r>
      <w:r w:rsidRPr="00821201">
        <w:rPr>
          <w:rStyle w:val="charBoldItals"/>
        </w:rPr>
        <w:t>fine enforcement order</w:t>
      </w:r>
      <w:r>
        <w:t xml:space="preserve"> ins </w:t>
      </w:r>
      <w:hyperlink r:id="rId70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B23217" w14:textId="78AFE3B2" w:rsidR="0046297A" w:rsidRPr="0041058E" w:rsidRDefault="0046297A" w:rsidP="0046297A">
      <w:pPr>
        <w:pStyle w:val="AmdtsEntries"/>
      </w:pPr>
      <w:r>
        <w:tab/>
        <w:t xml:space="preserve">def </w:t>
      </w:r>
      <w:r w:rsidRPr="00821201">
        <w:rPr>
          <w:rStyle w:val="charBoldItals"/>
        </w:rPr>
        <w:t>outstanding fine</w:t>
      </w:r>
      <w:r>
        <w:t xml:space="preserve"> ins </w:t>
      </w:r>
      <w:hyperlink r:id="rId7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38778C" w14:textId="56AD235C" w:rsidR="0046297A" w:rsidRPr="0041058E" w:rsidRDefault="0046297A" w:rsidP="0046297A">
      <w:pPr>
        <w:pStyle w:val="AmdtsEntries"/>
      </w:pPr>
      <w:r>
        <w:tab/>
        <w:t xml:space="preserve">def </w:t>
      </w:r>
      <w:r w:rsidRPr="00821201">
        <w:rPr>
          <w:rStyle w:val="charBoldItals"/>
        </w:rPr>
        <w:t>penalty notice</w:t>
      </w:r>
      <w:r>
        <w:t xml:space="preserve"> ins </w:t>
      </w:r>
      <w:hyperlink r:id="rId70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4EEB83" w14:textId="69DC7E8C" w:rsidR="0046297A" w:rsidRPr="0041058E" w:rsidRDefault="0046297A" w:rsidP="0046297A">
      <w:pPr>
        <w:pStyle w:val="AmdtsEntries"/>
      </w:pPr>
      <w:r>
        <w:tab/>
        <w:t xml:space="preserve">def </w:t>
      </w:r>
      <w:r w:rsidRPr="00821201">
        <w:rPr>
          <w:rStyle w:val="charBoldItals"/>
        </w:rPr>
        <w:t>property seizure order</w:t>
      </w:r>
      <w:r>
        <w:t xml:space="preserve"> ins </w:t>
      </w:r>
      <w:hyperlink r:id="rId7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ADB62B" w14:textId="684D5152"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71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8323E3A" w14:textId="1C66A3B3" w:rsidR="0046297A" w:rsidRPr="0041058E" w:rsidRDefault="0046297A" w:rsidP="0046297A">
      <w:pPr>
        <w:pStyle w:val="AmdtsEntries"/>
      </w:pPr>
      <w:r>
        <w:tab/>
        <w:t xml:space="preserve">def </w:t>
      </w:r>
      <w:r w:rsidRPr="00821201">
        <w:rPr>
          <w:rStyle w:val="charBoldItals"/>
        </w:rPr>
        <w:t>reminder notice</w:t>
      </w:r>
      <w:r>
        <w:t xml:space="preserve"> ins </w:t>
      </w:r>
      <w:hyperlink r:id="rId71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8A1028" w14:textId="06E8088E" w:rsidR="0046297A" w:rsidRPr="0041058E" w:rsidRDefault="0046297A" w:rsidP="0046297A">
      <w:pPr>
        <w:pStyle w:val="AmdtsEntries"/>
      </w:pPr>
      <w:r>
        <w:tab/>
        <w:t xml:space="preserve">def </w:t>
      </w:r>
      <w:r w:rsidRPr="00821201">
        <w:rPr>
          <w:rStyle w:val="charBoldItals"/>
        </w:rPr>
        <w:t>territory entity</w:t>
      </w:r>
      <w:r>
        <w:t xml:space="preserve"> ins </w:t>
      </w:r>
      <w:hyperlink r:id="rId71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D9ACD9D" w14:textId="34D3A212"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71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6CEB5E8" w14:textId="53703E61" w:rsidR="0046297A" w:rsidRPr="0041058E" w:rsidRDefault="0046297A" w:rsidP="0046297A">
      <w:pPr>
        <w:pStyle w:val="AmdtsEntries"/>
      </w:pPr>
      <w:r>
        <w:tab/>
        <w:t xml:space="preserve">def </w:t>
      </w:r>
      <w:r w:rsidRPr="00821201">
        <w:rPr>
          <w:rStyle w:val="charBoldItals"/>
        </w:rPr>
        <w:t>young fine defaulter</w:t>
      </w:r>
      <w:r>
        <w:t xml:space="preserve"> ins </w:t>
      </w:r>
      <w:hyperlink r:id="rId71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25761F" w14:textId="77777777" w:rsidR="0046297A" w:rsidRDefault="0046297A" w:rsidP="0046297A">
      <w:pPr>
        <w:pStyle w:val="AmdtsEntryHd"/>
      </w:pPr>
      <w:r w:rsidRPr="004662C4">
        <w:t>Payment of fine</w:t>
      </w:r>
    </w:p>
    <w:p w14:paraId="5F31723B" w14:textId="269301D6" w:rsidR="0046297A" w:rsidRDefault="0046297A" w:rsidP="0046297A">
      <w:pPr>
        <w:pStyle w:val="AmdtsEntries"/>
      </w:pPr>
      <w:r>
        <w:t>s 116B</w:t>
      </w:r>
      <w:r>
        <w:tab/>
        <w:t xml:space="preserve">ins </w:t>
      </w:r>
      <w:hyperlink r:id="rId71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6F81BA7" w14:textId="34C19656" w:rsidR="0046297A" w:rsidRPr="0041058E" w:rsidRDefault="0046297A" w:rsidP="0046297A">
      <w:pPr>
        <w:pStyle w:val="AmdtsEntries"/>
      </w:pPr>
      <w:r>
        <w:tab/>
        <w:t xml:space="preserve">am </w:t>
      </w:r>
      <w:hyperlink r:id="rId7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497D74" w14:textId="77777777" w:rsidR="0046297A" w:rsidRDefault="0046297A" w:rsidP="0046297A">
      <w:pPr>
        <w:pStyle w:val="AmdtsEntryHd"/>
      </w:pPr>
      <w:r w:rsidRPr="005E71AA">
        <w:t>Penalty notices, default notices and payment arrangements</w:t>
      </w:r>
    </w:p>
    <w:p w14:paraId="595EB649" w14:textId="07A76122" w:rsidR="0046297A" w:rsidRPr="0041058E" w:rsidRDefault="0046297A" w:rsidP="0046297A">
      <w:pPr>
        <w:pStyle w:val="AmdtsEntries"/>
      </w:pPr>
      <w:r>
        <w:t>pt 6A.2 hdg</w:t>
      </w:r>
      <w:r>
        <w:tab/>
        <w:t xml:space="preserve">ins </w:t>
      </w:r>
      <w:hyperlink r:id="rId71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1840522" w14:textId="77777777" w:rsidR="0046297A" w:rsidRDefault="0046297A" w:rsidP="0046297A">
      <w:pPr>
        <w:pStyle w:val="AmdtsEntryHd"/>
      </w:pPr>
      <w:r w:rsidRPr="005E71AA">
        <w:t>Registrar to send p</w:t>
      </w:r>
      <w:r w:rsidRPr="004662C4">
        <w:t>enalty notice</w:t>
      </w:r>
    </w:p>
    <w:p w14:paraId="60C5B16E" w14:textId="07076A1E" w:rsidR="0046297A" w:rsidRPr="00F6659A" w:rsidRDefault="0046297A" w:rsidP="0046297A">
      <w:pPr>
        <w:pStyle w:val="AmdtsEntries"/>
      </w:pPr>
      <w:r w:rsidRPr="00F6659A">
        <w:t>s 116C</w:t>
      </w:r>
      <w:r w:rsidRPr="00F6659A">
        <w:tab/>
        <w:t xml:space="preserve">ins </w:t>
      </w:r>
      <w:hyperlink r:id="rId719" w:tooltip="Crimes (Sentence Administration) Amendment Act 2010" w:history="1">
        <w:r w:rsidRPr="00F6659A">
          <w:rPr>
            <w:rStyle w:val="charCitHyperlinkAbbrev"/>
          </w:rPr>
          <w:t>A2010</w:t>
        </w:r>
        <w:r w:rsidRPr="00F6659A">
          <w:rPr>
            <w:rStyle w:val="charCitHyperlinkAbbrev"/>
          </w:rPr>
          <w:noBreakHyphen/>
          <w:t>21</w:t>
        </w:r>
      </w:hyperlink>
      <w:r w:rsidRPr="00F6659A">
        <w:t xml:space="preserve"> s 6</w:t>
      </w:r>
    </w:p>
    <w:p w14:paraId="1B34BF20" w14:textId="2D17F734" w:rsidR="0046297A" w:rsidRPr="00A03204" w:rsidRDefault="0046297A" w:rsidP="0046297A">
      <w:pPr>
        <w:pStyle w:val="AmdtsEntries"/>
      </w:pPr>
      <w:r w:rsidRPr="00F6659A">
        <w:tab/>
        <w:t xml:space="preserve">am </w:t>
      </w:r>
      <w:hyperlink r:id="rId720" w:tooltip="Administrative (One ACT Public Service Miscellaneous Amendments) Act 2011" w:history="1">
        <w:r w:rsidRPr="00F6659A">
          <w:rPr>
            <w:rStyle w:val="charCitHyperlinkAbbrev"/>
          </w:rPr>
          <w:t>A2011</w:t>
        </w:r>
        <w:r w:rsidRPr="00F6659A">
          <w:rPr>
            <w:rStyle w:val="charCitHyperlinkAbbrev"/>
          </w:rPr>
          <w:noBreakHyphen/>
          <w:t>22</w:t>
        </w:r>
      </w:hyperlink>
      <w:r w:rsidRPr="00F6659A">
        <w:t xml:space="preserve"> amdt 1.141</w:t>
      </w:r>
      <w:r w:rsidR="00A03204" w:rsidRPr="00F6659A">
        <w:t xml:space="preserve">; </w:t>
      </w:r>
      <w:hyperlink r:id="rId721" w:tooltip="Justice Legislation Amendment Act 2020" w:history="1">
        <w:r w:rsidR="00A03204" w:rsidRPr="00F6659A">
          <w:rPr>
            <w:rStyle w:val="charCitHyperlinkAbbrev"/>
          </w:rPr>
          <w:t>A2020</w:t>
        </w:r>
        <w:r w:rsidR="00A03204" w:rsidRPr="00F6659A">
          <w:rPr>
            <w:rStyle w:val="charCitHyperlinkAbbrev"/>
          </w:rPr>
          <w:noBreakHyphen/>
          <w:t>42</w:t>
        </w:r>
      </w:hyperlink>
      <w:r w:rsidR="00A03204" w:rsidRPr="00F6659A">
        <w:t xml:space="preserve"> s 39</w:t>
      </w:r>
      <w:r w:rsidR="003C7032" w:rsidRPr="00F6659A">
        <w:t xml:space="preserve">; </w:t>
      </w:r>
      <w:hyperlink r:id="rId722" w:tooltip="Crimes Legislation Amendment Act 2023" w:history="1">
        <w:r w:rsidR="00D1624A" w:rsidRPr="00F6659A">
          <w:rPr>
            <w:rStyle w:val="charCitHyperlinkAbbrev"/>
          </w:rPr>
          <w:t>A2023</w:t>
        </w:r>
        <w:r w:rsidR="00D1624A" w:rsidRPr="00F6659A">
          <w:rPr>
            <w:rStyle w:val="charCitHyperlinkAbbrev"/>
          </w:rPr>
          <w:noBreakHyphen/>
          <w:t>33</w:t>
        </w:r>
      </w:hyperlink>
      <w:r w:rsidR="003C7032" w:rsidRPr="00F6659A">
        <w:t xml:space="preserve"> s 5</w:t>
      </w:r>
    </w:p>
    <w:p w14:paraId="5194F342" w14:textId="40A4E783" w:rsidR="0046297A" w:rsidRPr="00F6659A" w:rsidRDefault="00EA626F" w:rsidP="0046297A">
      <w:pPr>
        <w:pStyle w:val="AmdtsEntryHd"/>
      </w:pPr>
      <w:r w:rsidRPr="00F6659A">
        <w:t>Offender to give registrar contact details</w:t>
      </w:r>
    </w:p>
    <w:p w14:paraId="39A5D897" w14:textId="60CE0167" w:rsidR="00EA626F" w:rsidRPr="00EA626F" w:rsidRDefault="00EA626F" w:rsidP="00EA626F">
      <w:pPr>
        <w:pStyle w:val="AmdtsEntries"/>
      </w:pPr>
      <w:r w:rsidRPr="00F6659A">
        <w:t>s 116</w:t>
      </w:r>
      <w:r w:rsidR="00E91485" w:rsidRPr="00F6659A">
        <w:t>D</w:t>
      </w:r>
      <w:r w:rsidRPr="00F6659A">
        <w:t xml:space="preserve"> hdg</w:t>
      </w:r>
      <w:r w:rsidRPr="00F6659A">
        <w:tab/>
        <w:t xml:space="preserve">sub </w:t>
      </w:r>
      <w:hyperlink r:id="rId723" w:tooltip="Crimes Legislation Amendment Act 2023" w:history="1">
        <w:r w:rsidRPr="00F6659A">
          <w:rPr>
            <w:rStyle w:val="charCitHyperlinkAbbrev"/>
          </w:rPr>
          <w:t>A2023</w:t>
        </w:r>
        <w:r w:rsidRPr="00F6659A">
          <w:rPr>
            <w:rStyle w:val="charCitHyperlinkAbbrev"/>
          </w:rPr>
          <w:noBreakHyphen/>
          <w:t>33</w:t>
        </w:r>
      </w:hyperlink>
      <w:r w:rsidRPr="00F6659A">
        <w:t xml:space="preserve"> s 6</w:t>
      </w:r>
    </w:p>
    <w:p w14:paraId="5A451380" w14:textId="7FEB356B" w:rsidR="0046297A" w:rsidRDefault="0046297A" w:rsidP="0046297A">
      <w:pPr>
        <w:pStyle w:val="AmdtsEntries"/>
      </w:pPr>
      <w:r>
        <w:t>s 116D</w:t>
      </w:r>
      <w:r>
        <w:tab/>
        <w:t xml:space="preserve">ins </w:t>
      </w:r>
      <w:hyperlink r:id="rId72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4A899C" w14:textId="65BC8144" w:rsidR="006E453C" w:rsidRPr="0041058E" w:rsidRDefault="006E453C" w:rsidP="0046297A">
      <w:pPr>
        <w:pStyle w:val="AmdtsEntries"/>
      </w:pPr>
      <w:r>
        <w:tab/>
      </w:r>
      <w:r w:rsidRPr="00F6659A">
        <w:t xml:space="preserve">am </w:t>
      </w:r>
      <w:hyperlink r:id="rId725" w:tooltip="Crimes Legislation Amendment Act 2023" w:history="1">
        <w:r w:rsidRPr="00F6659A">
          <w:rPr>
            <w:rStyle w:val="charCitHyperlinkAbbrev"/>
          </w:rPr>
          <w:t>A2023</w:t>
        </w:r>
        <w:r w:rsidRPr="00F6659A">
          <w:rPr>
            <w:rStyle w:val="charCitHyperlinkAbbrev"/>
          </w:rPr>
          <w:noBreakHyphen/>
          <w:t>33</w:t>
        </w:r>
      </w:hyperlink>
      <w:r w:rsidRPr="00F6659A">
        <w:t xml:space="preserve"> ss 7-</w:t>
      </w:r>
      <w:r w:rsidR="00271B1F" w:rsidRPr="00F6659A">
        <w:t>10</w:t>
      </w:r>
    </w:p>
    <w:p w14:paraId="2709FE40" w14:textId="48B3CEA6" w:rsidR="0046297A" w:rsidRPr="00627A98" w:rsidRDefault="00E91485" w:rsidP="0046297A">
      <w:pPr>
        <w:pStyle w:val="AmdtsEntryHd"/>
      </w:pPr>
      <w:r w:rsidRPr="00627A98">
        <w:t>Registrar may ask other people for offender’s contact details</w:t>
      </w:r>
    </w:p>
    <w:p w14:paraId="349A30E1" w14:textId="2D5C6194" w:rsidR="00E91485" w:rsidRPr="00E91485" w:rsidRDefault="00E91485" w:rsidP="00E91485">
      <w:pPr>
        <w:pStyle w:val="AmdtsEntries"/>
      </w:pPr>
      <w:r w:rsidRPr="00627A98">
        <w:t>s 116E hdg</w:t>
      </w:r>
      <w:r w:rsidRPr="00627A98">
        <w:tab/>
        <w:t xml:space="preserve">sub </w:t>
      </w:r>
      <w:hyperlink r:id="rId726" w:tooltip="Crimes Legislation Amendment Act 2023" w:history="1">
        <w:r w:rsidRPr="00627A98">
          <w:rPr>
            <w:rStyle w:val="charCitHyperlinkAbbrev"/>
          </w:rPr>
          <w:t>A2023</w:t>
        </w:r>
        <w:r w:rsidRPr="00627A98">
          <w:rPr>
            <w:rStyle w:val="charCitHyperlinkAbbrev"/>
          </w:rPr>
          <w:noBreakHyphen/>
          <w:t>33</w:t>
        </w:r>
      </w:hyperlink>
      <w:r w:rsidRPr="00627A98">
        <w:t xml:space="preserve"> s 11</w:t>
      </w:r>
    </w:p>
    <w:p w14:paraId="456BB48B" w14:textId="56EDA3EF" w:rsidR="0046297A" w:rsidRDefault="0046297A" w:rsidP="0046297A">
      <w:pPr>
        <w:pStyle w:val="AmdtsEntries"/>
      </w:pPr>
      <w:r>
        <w:t>s 116E</w:t>
      </w:r>
      <w:r>
        <w:tab/>
        <w:t xml:space="preserve">ins </w:t>
      </w:r>
      <w:hyperlink r:id="rId72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FFA036C" w14:textId="7F886440" w:rsidR="0046297A" w:rsidRPr="0041058E" w:rsidRDefault="0046297A" w:rsidP="0046297A">
      <w:pPr>
        <w:pStyle w:val="AmdtsEntries"/>
      </w:pPr>
      <w:r>
        <w:tab/>
        <w:t xml:space="preserve">am </w:t>
      </w:r>
      <w:hyperlink r:id="rId728" w:tooltip="Statute Law Amendment Act 2015" w:history="1">
        <w:r>
          <w:rPr>
            <w:rStyle w:val="charCitHyperlinkAbbrev"/>
          </w:rPr>
          <w:t>A2015</w:t>
        </w:r>
        <w:r>
          <w:rPr>
            <w:rStyle w:val="charCitHyperlinkAbbrev"/>
          </w:rPr>
          <w:noBreakHyphen/>
          <w:t>15</w:t>
        </w:r>
      </w:hyperlink>
      <w:r>
        <w:t xml:space="preserve"> amdt 3.21</w:t>
      </w:r>
      <w:r w:rsidR="00AF63ED">
        <w:t xml:space="preserve">; </w:t>
      </w:r>
      <w:hyperlink r:id="rId729" w:tooltip="Crimes Legislation Amendment Act 2023" w:history="1">
        <w:r w:rsidR="00AF63ED" w:rsidRPr="00627A98">
          <w:rPr>
            <w:rStyle w:val="charCitHyperlinkAbbrev"/>
          </w:rPr>
          <w:t>A2023</w:t>
        </w:r>
        <w:r w:rsidR="00AF63ED" w:rsidRPr="00627A98">
          <w:rPr>
            <w:rStyle w:val="charCitHyperlinkAbbrev"/>
          </w:rPr>
          <w:noBreakHyphen/>
          <w:t>33</w:t>
        </w:r>
      </w:hyperlink>
      <w:r w:rsidR="00AF63ED" w:rsidRPr="00627A98">
        <w:t xml:space="preserve"> s 12, s 13</w:t>
      </w:r>
    </w:p>
    <w:p w14:paraId="456238A6" w14:textId="77777777" w:rsidR="0046297A" w:rsidRDefault="0046297A" w:rsidP="0046297A">
      <w:pPr>
        <w:pStyle w:val="AmdtsEntryHd"/>
      </w:pPr>
      <w:r w:rsidRPr="004662C4">
        <w:t>Doubtful service</w:t>
      </w:r>
    </w:p>
    <w:p w14:paraId="64242027" w14:textId="3C9EF333" w:rsidR="0046297A" w:rsidRPr="0041058E" w:rsidRDefault="0046297A" w:rsidP="0046297A">
      <w:pPr>
        <w:pStyle w:val="AmdtsEntries"/>
      </w:pPr>
      <w:r>
        <w:t>s 116F</w:t>
      </w:r>
      <w:r>
        <w:tab/>
        <w:t xml:space="preserve">ins </w:t>
      </w:r>
      <w:hyperlink r:id="rId73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8F26EEE" w14:textId="77777777" w:rsidR="0046297A" w:rsidRDefault="0046297A" w:rsidP="0046297A">
      <w:pPr>
        <w:pStyle w:val="AmdtsEntryHd"/>
      </w:pPr>
      <w:r w:rsidRPr="005E71AA">
        <w:lastRenderedPageBreak/>
        <w:t>Liability for a</w:t>
      </w:r>
      <w:r w:rsidRPr="004662C4">
        <w:t>dministrative fee</w:t>
      </w:r>
    </w:p>
    <w:p w14:paraId="6796767A" w14:textId="3D3D8442" w:rsidR="0046297A" w:rsidRPr="0041058E" w:rsidRDefault="0046297A" w:rsidP="0046297A">
      <w:pPr>
        <w:pStyle w:val="AmdtsEntries"/>
      </w:pPr>
      <w:r>
        <w:t>s 116G</w:t>
      </w:r>
      <w:r>
        <w:tab/>
        <w:t xml:space="preserve">ins </w:t>
      </w:r>
      <w:hyperlink r:id="rId73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4C143E" w14:textId="77777777" w:rsidR="0046297A" w:rsidRDefault="0046297A" w:rsidP="0046297A">
      <w:pPr>
        <w:pStyle w:val="AmdtsEntryHd"/>
      </w:pPr>
      <w:r w:rsidRPr="004662C4">
        <w:t>Default notice</w:t>
      </w:r>
    </w:p>
    <w:p w14:paraId="0BB153E9" w14:textId="4DB656AD" w:rsidR="0046297A" w:rsidRPr="0041058E" w:rsidRDefault="0046297A" w:rsidP="0046297A">
      <w:pPr>
        <w:pStyle w:val="AmdtsEntries"/>
      </w:pPr>
      <w:r>
        <w:t>s 116H</w:t>
      </w:r>
      <w:r>
        <w:tab/>
        <w:t xml:space="preserve">ins </w:t>
      </w:r>
      <w:hyperlink r:id="rId73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CECCCC4" w14:textId="7CA51717" w:rsidR="0046297A" w:rsidRPr="0041058E" w:rsidRDefault="0046297A" w:rsidP="0046297A">
      <w:pPr>
        <w:pStyle w:val="AmdtsEntries"/>
      </w:pPr>
      <w:r>
        <w:tab/>
        <w:t xml:space="preserve">am </w:t>
      </w:r>
      <w:hyperlink r:id="rId7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E5349B">
        <w:t xml:space="preserve">; </w:t>
      </w:r>
      <w:hyperlink r:id="rId734" w:tooltip="Crimes Legislation Amendment Act 2023" w:history="1">
        <w:r w:rsidR="00E5349B">
          <w:rPr>
            <w:rStyle w:val="charCitHyperlinkAbbrev"/>
          </w:rPr>
          <w:t>A2023</w:t>
        </w:r>
        <w:r w:rsidR="00E5349B">
          <w:rPr>
            <w:rStyle w:val="charCitHyperlinkAbbrev"/>
          </w:rPr>
          <w:noBreakHyphen/>
          <w:t>33</w:t>
        </w:r>
      </w:hyperlink>
      <w:r w:rsidR="00E5349B">
        <w:t xml:space="preserve"> </w:t>
      </w:r>
      <w:r w:rsidR="00E5349B" w:rsidRPr="0079178A">
        <w:t>s 14</w:t>
      </w:r>
    </w:p>
    <w:p w14:paraId="13783ABF" w14:textId="77777777" w:rsidR="0046297A" w:rsidRDefault="0046297A" w:rsidP="0046297A">
      <w:pPr>
        <w:pStyle w:val="AmdtsEntryHd"/>
      </w:pPr>
      <w:r w:rsidRPr="005E71AA">
        <w:t>Form of d</w:t>
      </w:r>
      <w:r w:rsidRPr="004662C4">
        <w:t>efault notice</w:t>
      </w:r>
    </w:p>
    <w:p w14:paraId="06726611" w14:textId="4876C625" w:rsidR="0046297A" w:rsidRPr="0041058E" w:rsidRDefault="0046297A" w:rsidP="0046297A">
      <w:pPr>
        <w:pStyle w:val="AmdtsEntries"/>
      </w:pPr>
      <w:r>
        <w:t>s 116I</w:t>
      </w:r>
      <w:r>
        <w:tab/>
        <w:t xml:space="preserve">ins </w:t>
      </w:r>
      <w:hyperlink r:id="rId73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DC241E3" w14:textId="7F188B28" w:rsidR="0046297A" w:rsidRPr="0041058E" w:rsidRDefault="0046297A" w:rsidP="0046297A">
      <w:pPr>
        <w:pStyle w:val="AmdtsEntries"/>
      </w:pPr>
      <w:r>
        <w:tab/>
        <w:t xml:space="preserve">am </w:t>
      </w:r>
      <w:hyperlink r:id="rId7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37"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r w:rsidR="00E5349B">
        <w:t xml:space="preserve">; </w:t>
      </w:r>
      <w:hyperlink r:id="rId738" w:tooltip="Crimes Legislation Amendment Act 2023" w:history="1">
        <w:r w:rsidR="00E5349B">
          <w:rPr>
            <w:rStyle w:val="charCitHyperlinkAbbrev"/>
          </w:rPr>
          <w:t>A2023</w:t>
        </w:r>
        <w:r w:rsidR="00E5349B">
          <w:rPr>
            <w:rStyle w:val="charCitHyperlinkAbbrev"/>
          </w:rPr>
          <w:noBreakHyphen/>
          <w:t>33</w:t>
        </w:r>
      </w:hyperlink>
      <w:r w:rsidR="00E5349B">
        <w:t xml:space="preserve"> </w:t>
      </w:r>
      <w:r w:rsidR="00E5349B" w:rsidRPr="00ED74C7">
        <w:t>s 1</w:t>
      </w:r>
      <w:r w:rsidR="00383AF6" w:rsidRPr="00ED74C7">
        <w:t>5</w:t>
      </w:r>
    </w:p>
    <w:p w14:paraId="506685A5" w14:textId="77777777" w:rsidR="0046297A" w:rsidRDefault="0046297A" w:rsidP="0046297A">
      <w:pPr>
        <w:pStyle w:val="AmdtsEntryHd"/>
      </w:pPr>
      <w:r w:rsidRPr="004662C4">
        <w:t>Reminder notice</w:t>
      </w:r>
    </w:p>
    <w:p w14:paraId="0821DF3D" w14:textId="5E79C022" w:rsidR="0046297A" w:rsidRPr="0041058E" w:rsidRDefault="0046297A" w:rsidP="0046297A">
      <w:pPr>
        <w:pStyle w:val="AmdtsEntries"/>
      </w:pPr>
      <w:r>
        <w:t>s 116J</w:t>
      </w:r>
      <w:r>
        <w:tab/>
        <w:t xml:space="preserve">ins </w:t>
      </w:r>
      <w:hyperlink r:id="rId73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67DE7E7" w14:textId="7E8FDFD8" w:rsidR="0046297A" w:rsidRPr="0041058E" w:rsidRDefault="0046297A" w:rsidP="0046297A">
      <w:pPr>
        <w:pStyle w:val="AmdtsEntries"/>
      </w:pPr>
      <w:r>
        <w:tab/>
        <w:t xml:space="preserve">am </w:t>
      </w:r>
      <w:hyperlink r:id="rId7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383AF6">
        <w:t xml:space="preserve">; </w:t>
      </w:r>
      <w:hyperlink r:id="rId741" w:tooltip="Crimes Legislation Amendment Act 2023" w:history="1">
        <w:r w:rsidR="00383AF6" w:rsidRPr="00ED74C7">
          <w:rPr>
            <w:rStyle w:val="charCitHyperlinkAbbrev"/>
          </w:rPr>
          <w:t>A2023</w:t>
        </w:r>
        <w:r w:rsidR="00383AF6" w:rsidRPr="00ED74C7">
          <w:rPr>
            <w:rStyle w:val="charCitHyperlinkAbbrev"/>
          </w:rPr>
          <w:noBreakHyphen/>
          <w:t>33</w:t>
        </w:r>
      </w:hyperlink>
      <w:r w:rsidR="00383AF6" w:rsidRPr="00ED74C7">
        <w:t xml:space="preserve"> s 16</w:t>
      </w:r>
    </w:p>
    <w:p w14:paraId="773639FE" w14:textId="77777777" w:rsidR="0046297A" w:rsidRDefault="0046297A" w:rsidP="0046297A">
      <w:pPr>
        <w:pStyle w:val="AmdtsEntryHd"/>
      </w:pPr>
      <w:r w:rsidRPr="004662C4">
        <w:t>Payment arrangements</w:t>
      </w:r>
    </w:p>
    <w:p w14:paraId="765BC480" w14:textId="2FB2E3D9" w:rsidR="0046297A" w:rsidRPr="0041058E" w:rsidRDefault="0046297A" w:rsidP="0046297A">
      <w:pPr>
        <w:pStyle w:val="AmdtsEntries"/>
      </w:pPr>
      <w:r>
        <w:t>s 116K</w:t>
      </w:r>
      <w:r>
        <w:tab/>
        <w:t xml:space="preserve">ins </w:t>
      </w:r>
      <w:hyperlink r:id="rId7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98E4CD3" w14:textId="17C682FD" w:rsidR="0046297A" w:rsidRPr="0041058E" w:rsidRDefault="0046297A" w:rsidP="0046297A">
      <w:pPr>
        <w:pStyle w:val="AmdtsEntries"/>
      </w:pPr>
      <w:r>
        <w:tab/>
        <w:t xml:space="preserve">am </w:t>
      </w:r>
      <w:hyperlink r:id="rId7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3260AE7" w14:textId="77777777" w:rsidR="0046297A" w:rsidRDefault="0046297A" w:rsidP="0046297A">
      <w:pPr>
        <w:pStyle w:val="AmdtsEntryHd"/>
      </w:pPr>
      <w:r w:rsidRPr="004662C4">
        <w:t>Fine enforcement action</w:t>
      </w:r>
    </w:p>
    <w:p w14:paraId="057D0801" w14:textId="3788B84B" w:rsidR="0046297A" w:rsidRPr="0041058E" w:rsidRDefault="0046297A" w:rsidP="0046297A">
      <w:pPr>
        <w:pStyle w:val="AmdtsEntries"/>
      </w:pPr>
      <w:r>
        <w:t>pt 6A.3 hdg</w:t>
      </w:r>
      <w:r>
        <w:tab/>
        <w:t xml:space="preserve">ins </w:t>
      </w:r>
      <w:hyperlink r:id="rId74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A8B7CD" w14:textId="77777777" w:rsidR="0046297A" w:rsidRDefault="0046297A" w:rsidP="0046297A">
      <w:pPr>
        <w:pStyle w:val="AmdtsEntryHd"/>
      </w:pPr>
      <w:r w:rsidRPr="004662C4">
        <w:t>Reporting fine defaulters</w:t>
      </w:r>
    </w:p>
    <w:p w14:paraId="6B9FF81B" w14:textId="54EFD8C1" w:rsidR="0046297A" w:rsidRPr="0041058E" w:rsidRDefault="0046297A" w:rsidP="0046297A">
      <w:pPr>
        <w:pStyle w:val="AmdtsEntries"/>
      </w:pPr>
      <w:r>
        <w:t>div 6A.3.1 hdg</w:t>
      </w:r>
      <w:r>
        <w:tab/>
        <w:t xml:space="preserve">ins </w:t>
      </w:r>
      <w:hyperlink r:id="rId74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2FE0C55" w14:textId="77777777" w:rsidR="0046297A" w:rsidRDefault="0046297A" w:rsidP="0046297A">
      <w:pPr>
        <w:pStyle w:val="AmdtsEntryHd"/>
      </w:pPr>
      <w:r w:rsidRPr="004662C4">
        <w:t>Application—pt 6A.3</w:t>
      </w:r>
    </w:p>
    <w:p w14:paraId="172C01B5" w14:textId="190DF82D" w:rsidR="0046297A" w:rsidRPr="0041058E" w:rsidRDefault="0046297A" w:rsidP="0046297A">
      <w:pPr>
        <w:pStyle w:val="AmdtsEntries"/>
      </w:pPr>
      <w:r>
        <w:t>s 116L</w:t>
      </w:r>
      <w:r>
        <w:tab/>
        <w:t xml:space="preserve">ins </w:t>
      </w:r>
      <w:hyperlink r:id="rId74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4A34BB" w14:textId="77777777" w:rsidR="0046297A" w:rsidRDefault="0046297A" w:rsidP="0046297A">
      <w:pPr>
        <w:pStyle w:val="AmdtsEntryHd"/>
      </w:pPr>
      <w:r>
        <w:t>Director</w:t>
      </w:r>
      <w:r>
        <w:noBreakHyphen/>
        <w:t>general</w:t>
      </w:r>
      <w:r w:rsidRPr="004662C4">
        <w:t xml:space="preserve"> to notify road transport authority</w:t>
      </w:r>
    </w:p>
    <w:p w14:paraId="4FD59158" w14:textId="58966F60" w:rsidR="0046297A" w:rsidRDefault="0046297A" w:rsidP="0046297A">
      <w:pPr>
        <w:pStyle w:val="AmdtsEntries"/>
      </w:pPr>
      <w:r>
        <w:t>s 116M hdg</w:t>
      </w:r>
      <w:r>
        <w:tab/>
        <w:t xml:space="preserve">am </w:t>
      </w:r>
      <w:hyperlink r:id="rId7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35CBA3" w14:textId="6E4A2E0C" w:rsidR="0046297A" w:rsidRPr="0041058E" w:rsidRDefault="0046297A" w:rsidP="0046297A">
      <w:pPr>
        <w:pStyle w:val="AmdtsEntries"/>
      </w:pPr>
      <w:r>
        <w:t>s 116M</w:t>
      </w:r>
      <w:r>
        <w:tab/>
        <w:t xml:space="preserve">ins </w:t>
      </w:r>
      <w:hyperlink r:id="rId7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D210EB" w14:textId="4C9A871E" w:rsidR="0046297A" w:rsidRPr="0041058E" w:rsidRDefault="0046297A" w:rsidP="0046297A">
      <w:pPr>
        <w:pStyle w:val="AmdtsEntries"/>
      </w:pPr>
      <w:r>
        <w:tab/>
        <w:t xml:space="preserve">am </w:t>
      </w:r>
      <w:hyperlink r:id="rId7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EDFE601" w14:textId="77777777" w:rsidR="0046297A" w:rsidRDefault="0046297A" w:rsidP="0046297A">
      <w:pPr>
        <w:pStyle w:val="AmdtsEntryHd"/>
      </w:pPr>
      <w:r>
        <w:t>Director</w:t>
      </w:r>
      <w:r>
        <w:noBreakHyphen/>
        <w:t>general</w:t>
      </w:r>
      <w:r w:rsidRPr="004662C4">
        <w:t xml:space="preserve"> to notify credit reporting agency</w:t>
      </w:r>
    </w:p>
    <w:p w14:paraId="4E879E03" w14:textId="75491511" w:rsidR="0046297A" w:rsidRDefault="0046297A" w:rsidP="0046297A">
      <w:pPr>
        <w:pStyle w:val="AmdtsEntries"/>
      </w:pPr>
      <w:r>
        <w:t>s 116N hdg</w:t>
      </w:r>
      <w:r>
        <w:tab/>
        <w:t xml:space="preserve">am </w:t>
      </w:r>
      <w:hyperlink r:id="rId7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3C5B746" w14:textId="70C57E17" w:rsidR="0046297A" w:rsidRPr="0041058E" w:rsidRDefault="0046297A" w:rsidP="0046297A">
      <w:pPr>
        <w:pStyle w:val="AmdtsEntries"/>
      </w:pPr>
      <w:r>
        <w:t>s 116N</w:t>
      </w:r>
      <w:r>
        <w:tab/>
        <w:t xml:space="preserve">ins </w:t>
      </w:r>
      <w:hyperlink r:id="rId75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314DEA3" w14:textId="37E1E887" w:rsidR="0046297A" w:rsidRDefault="0046297A" w:rsidP="0046297A">
      <w:pPr>
        <w:pStyle w:val="AmdtsEntries"/>
      </w:pPr>
      <w:r>
        <w:tab/>
        <w:t xml:space="preserve">am </w:t>
      </w:r>
      <w:hyperlink r:id="rId7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2ADBD67" w14:textId="1EF4C5BC" w:rsidR="0046297A" w:rsidRPr="0041058E" w:rsidRDefault="0046297A" w:rsidP="0046297A">
      <w:pPr>
        <w:pStyle w:val="AmdtsEntries"/>
      </w:pPr>
      <w:r>
        <w:tab/>
        <w:t xml:space="preserve">om </w:t>
      </w:r>
      <w:hyperlink r:id="rId753"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14:paraId="7E47D601" w14:textId="77777777" w:rsidR="0046297A" w:rsidRDefault="0046297A" w:rsidP="0046297A">
      <w:pPr>
        <w:pStyle w:val="AmdtsEntryHd"/>
      </w:pPr>
      <w:r w:rsidRPr="004662C4">
        <w:t>Examining fine defaulter’s financial circumstances</w:t>
      </w:r>
    </w:p>
    <w:p w14:paraId="24E9F068" w14:textId="0A3E5C47" w:rsidR="0046297A" w:rsidRPr="0041058E" w:rsidRDefault="0046297A" w:rsidP="0046297A">
      <w:pPr>
        <w:pStyle w:val="AmdtsEntries"/>
      </w:pPr>
      <w:r>
        <w:t>div 6A.3.2 hdg</w:t>
      </w:r>
      <w:r>
        <w:tab/>
        <w:t xml:space="preserve">ins </w:t>
      </w:r>
      <w:hyperlink r:id="rId75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DB88BFD" w14:textId="77777777" w:rsidR="0046297A" w:rsidRDefault="0046297A" w:rsidP="0046297A">
      <w:pPr>
        <w:pStyle w:val="AmdtsEntryHd"/>
      </w:pPr>
      <w:r w:rsidRPr="004662C4">
        <w:t xml:space="preserve">Examination by </w:t>
      </w:r>
      <w:r>
        <w:t>director</w:t>
      </w:r>
      <w:r>
        <w:noBreakHyphen/>
        <w:t>general</w:t>
      </w:r>
    </w:p>
    <w:p w14:paraId="6BDF4A51" w14:textId="20081AA4" w:rsidR="0046297A" w:rsidRDefault="0046297A" w:rsidP="0046297A">
      <w:pPr>
        <w:pStyle w:val="AmdtsEntries"/>
        <w:keepNext/>
      </w:pPr>
      <w:r>
        <w:t>s 116O hdg</w:t>
      </w:r>
      <w:r>
        <w:tab/>
        <w:t xml:space="preserve">am </w:t>
      </w:r>
      <w:hyperlink r:id="rId7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32E45B" w14:textId="099AC9C7" w:rsidR="0046297A" w:rsidRPr="0041058E" w:rsidRDefault="0046297A" w:rsidP="0046297A">
      <w:pPr>
        <w:pStyle w:val="AmdtsEntries"/>
        <w:keepNext/>
      </w:pPr>
      <w:r>
        <w:t>s 116O</w:t>
      </w:r>
      <w:r>
        <w:tab/>
        <w:t xml:space="preserve">ins </w:t>
      </w:r>
      <w:hyperlink r:id="rId7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B6F7CA7" w14:textId="0FB50B59" w:rsidR="0046297A" w:rsidRPr="0041058E" w:rsidRDefault="0046297A" w:rsidP="0046297A">
      <w:pPr>
        <w:pStyle w:val="AmdtsEntries"/>
      </w:pPr>
      <w:r>
        <w:tab/>
        <w:t xml:space="preserve">am </w:t>
      </w:r>
      <w:hyperlink r:id="rId7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F0E0DC7" w14:textId="77777777" w:rsidR="0046297A" w:rsidRDefault="0046297A" w:rsidP="0046297A">
      <w:pPr>
        <w:pStyle w:val="AmdtsEntryHd"/>
      </w:pPr>
      <w:r w:rsidRPr="004662C4">
        <w:t>Examination notice</w:t>
      </w:r>
    </w:p>
    <w:p w14:paraId="49334F8D" w14:textId="0463FD11" w:rsidR="0046297A" w:rsidRPr="0041058E" w:rsidRDefault="0046297A" w:rsidP="0046297A">
      <w:pPr>
        <w:pStyle w:val="AmdtsEntries"/>
        <w:keepNext/>
      </w:pPr>
      <w:r>
        <w:t>s 116P</w:t>
      </w:r>
      <w:r>
        <w:tab/>
        <w:t xml:space="preserve">ins </w:t>
      </w:r>
      <w:hyperlink r:id="rId7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7FC045" w14:textId="375D827C" w:rsidR="0046297A" w:rsidRPr="0041058E" w:rsidRDefault="0046297A" w:rsidP="0046297A">
      <w:pPr>
        <w:pStyle w:val="AmdtsEntries"/>
      </w:pPr>
      <w:r>
        <w:tab/>
        <w:t xml:space="preserve">am </w:t>
      </w:r>
      <w:hyperlink r:id="rId7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FFEE0F" w14:textId="77777777" w:rsidR="0046297A" w:rsidRDefault="0046297A" w:rsidP="0046297A">
      <w:pPr>
        <w:pStyle w:val="AmdtsEntryHd"/>
      </w:pPr>
      <w:r w:rsidRPr="004662C4">
        <w:lastRenderedPageBreak/>
        <w:t>Examination notice—content</w:t>
      </w:r>
    </w:p>
    <w:p w14:paraId="285C8ADF" w14:textId="3A993C4F" w:rsidR="0046297A" w:rsidRPr="0041058E" w:rsidRDefault="0046297A" w:rsidP="0046297A">
      <w:pPr>
        <w:pStyle w:val="AmdtsEntries"/>
      </w:pPr>
      <w:r>
        <w:t>s 116Q</w:t>
      </w:r>
      <w:r>
        <w:tab/>
        <w:t xml:space="preserve">ins </w:t>
      </w:r>
      <w:hyperlink r:id="rId760"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761" w:tooltip="Statute Law Amendment Act 2013 (No 2)" w:history="1">
        <w:r>
          <w:rPr>
            <w:rStyle w:val="charCitHyperlinkAbbrev"/>
          </w:rPr>
          <w:t>A2013</w:t>
        </w:r>
        <w:r>
          <w:rPr>
            <w:rStyle w:val="charCitHyperlinkAbbrev"/>
          </w:rPr>
          <w:noBreakHyphen/>
          <w:t>44</w:t>
        </w:r>
      </w:hyperlink>
      <w:r>
        <w:t xml:space="preserve"> amdt 3.45</w:t>
      </w:r>
    </w:p>
    <w:p w14:paraId="01484330" w14:textId="77777777" w:rsidR="0046297A" w:rsidRDefault="0046297A" w:rsidP="0046297A">
      <w:pPr>
        <w:pStyle w:val="AmdtsEntryHd"/>
      </w:pPr>
      <w:r w:rsidRPr="004662C4">
        <w:t>Examination warrant—issue</w:t>
      </w:r>
    </w:p>
    <w:p w14:paraId="4C46486D" w14:textId="0684B869" w:rsidR="0046297A" w:rsidRPr="0041058E" w:rsidRDefault="0046297A" w:rsidP="0046297A">
      <w:pPr>
        <w:pStyle w:val="AmdtsEntries"/>
      </w:pPr>
      <w:r>
        <w:t>s 116R</w:t>
      </w:r>
      <w:r>
        <w:tab/>
        <w:t xml:space="preserve">ins </w:t>
      </w:r>
      <w:hyperlink r:id="rId7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555C15" w14:textId="0E4778B7" w:rsidR="0046297A" w:rsidRPr="0041058E" w:rsidRDefault="0046297A" w:rsidP="0046297A">
      <w:pPr>
        <w:pStyle w:val="AmdtsEntries"/>
      </w:pPr>
      <w:r>
        <w:tab/>
        <w:t xml:space="preserve">am </w:t>
      </w:r>
      <w:hyperlink r:id="rId7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8BA78CE" w14:textId="77777777" w:rsidR="0046297A" w:rsidRDefault="0046297A" w:rsidP="0046297A">
      <w:pPr>
        <w:pStyle w:val="AmdtsEntryHd"/>
      </w:pPr>
      <w:r w:rsidRPr="004662C4">
        <w:rPr>
          <w:lang w:eastAsia="en-AU"/>
        </w:rPr>
        <w:t>Examination warrant—contents and execution</w:t>
      </w:r>
    </w:p>
    <w:p w14:paraId="34B9553F" w14:textId="6E4ACCBA" w:rsidR="0046297A" w:rsidRPr="0041058E" w:rsidRDefault="0046297A" w:rsidP="0046297A">
      <w:pPr>
        <w:pStyle w:val="AmdtsEntries"/>
      </w:pPr>
      <w:r>
        <w:t>s 116S</w:t>
      </w:r>
      <w:r>
        <w:tab/>
        <w:t xml:space="preserve">ins </w:t>
      </w:r>
      <w:hyperlink r:id="rId7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50826A1" w14:textId="0C9F4D45" w:rsidR="0046297A" w:rsidRPr="0041058E" w:rsidRDefault="0046297A" w:rsidP="0046297A">
      <w:pPr>
        <w:pStyle w:val="AmdtsEntries"/>
      </w:pPr>
      <w:r>
        <w:tab/>
        <w:t xml:space="preserve">am </w:t>
      </w:r>
      <w:hyperlink r:id="rId7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4BED909" w14:textId="77777777" w:rsidR="0046297A" w:rsidRDefault="0046297A" w:rsidP="0046297A">
      <w:pPr>
        <w:pStyle w:val="AmdtsEntryHd"/>
      </w:pPr>
      <w:r w:rsidRPr="004662C4">
        <w:t>Examination hearing before registrar</w:t>
      </w:r>
    </w:p>
    <w:p w14:paraId="0899135A" w14:textId="574A4D42" w:rsidR="0046297A" w:rsidRPr="0041058E" w:rsidRDefault="0046297A" w:rsidP="0046297A">
      <w:pPr>
        <w:pStyle w:val="AmdtsEntries"/>
        <w:keepNext/>
      </w:pPr>
      <w:r>
        <w:t>s 116T</w:t>
      </w:r>
      <w:r>
        <w:tab/>
        <w:t xml:space="preserve">ins </w:t>
      </w:r>
      <w:hyperlink r:id="rId76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3881871" w14:textId="2E216E42" w:rsidR="0046297A" w:rsidRPr="0041058E" w:rsidRDefault="0046297A" w:rsidP="0046297A">
      <w:pPr>
        <w:pStyle w:val="AmdtsEntries"/>
      </w:pPr>
      <w:r>
        <w:tab/>
        <w:t xml:space="preserve">am </w:t>
      </w:r>
      <w:hyperlink r:id="rId7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1EA275" w14:textId="77777777" w:rsidR="0046297A" w:rsidRDefault="0046297A" w:rsidP="0046297A">
      <w:pPr>
        <w:pStyle w:val="AmdtsEntryHd"/>
      </w:pPr>
      <w:r w:rsidRPr="004662C4">
        <w:t>Examination hearing warrant—issue</w:t>
      </w:r>
    </w:p>
    <w:p w14:paraId="7D4B42A2" w14:textId="4729762E" w:rsidR="0046297A" w:rsidRPr="0041058E" w:rsidRDefault="0046297A" w:rsidP="0046297A">
      <w:pPr>
        <w:pStyle w:val="AmdtsEntries"/>
      </w:pPr>
      <w:r>
        <w:t>s 116U</w:t>
      </w:r>
      <w:r>
        <w:tab/>
        <w:t xml:space="preserve">ins </w:t>
      </w:r>
      <w:hyperlink r:id="rId7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4842C7" w14:textId="66447259" w:rsidR="0046297A" w:rsidRPr="0041058E" w:rsidRDefault="0046297A" w:rsidP="0046297A">
      <w:pPr>
        <w:pStyle w:val="AmdtsEntries"/>
      </w:pPr>
      <w:r>
        <w:tab/>
        <w:t xml:space="preserve">am </w:t>
      </w:r>
      <w:hyperlink r:id="rId7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36A4EF" w14:textId="77777777" w:rsidR="0046297A" w:rsidRDefault="0046297A" w:rsidP="0046297A">
      <w:pPr>
        <w:pStyle w:val="AmdtsEntryHd"/>
      </w:pPr>
      <w:r w:rsidRPr="004662C4">
        <w:t>Examination hearing warrant—contents and execution</w:t>
      </w:r>
    </w:p>
    <w:p w14:paraId="01623A19" w14:textId="3BE2D606" w:rsidR="0046297A" w:rsidRPr="0041058E" w:rsidRDefault="0046297A" w:rsidP="0046297A">
      <w:pPr>
        <w:pStyle w:val="AmdtsEntries"/>
        <w:keepNext/>
      </w:pPr>
      <w:r>
        <w:t>s 116V</w:t>
      </w:r>
      <w:r>
        <w:tab/>
        <w:t xml:space="preserve">ins </w:t>
      </w:r>
      <w:hyperlink r:id="rId7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05B7952" w14:textId="1F17A956" w:rsidR="0046297A" w:rsidRPr="0041058E" w:rsidRDefault="0046297A" w:rsidP="0046297A">
      <w:pPr>
        <w:pStyle w:val="AmdtsEntries"/>
      </w:pPr>
      <w:r>
        <w:tab/>
        <w:t xml:space="preserve">am </w:t>
      </w:r>
      <w:hyperlink r:id="rId7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4A0705" w14:textId="77777777" w:rsidR="0046297A" w:rsidRDefault="0046297A" w:rsidP="0046297A">
      <w:pPr>
        <w:pStyle w:val="AmdtsEntryHd"/>
      </w:pPr>
      <w:r w:rsidRPr="004662C4">
        <w:t>Fine enforcement orders—general</w:t>
      </w:r>
    </w:p>
    <w:p w14:paraId="72FC340D" w14:textId="3CBC5DB7" w:rsidR="0046297A" w:rsidRPr="0041058E" w:rsidRDefault="0046297A" w:rsidP="0046297A">
      <w:pPr>
        <w:pStyle w:val="AmdtsEntries"/>
      </w:pPr>
      <w:r>
        <w:t>div 6A.3.3 hdg</w:t>
      </w:r>
      <w:r>
        <w:tab/>
        <w:t xml:space="preserve">ins </w:t>
      </w:r>
      <w:hyperlink r:id="rId77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65C82A" w14:textId="77777777" w:rsidR="0046297A" w:rsidRDefault="0046297A" w:rsidP="0046297A">
      <w:pPr>
        <w:pStyle w:val="AmdtsEntryHd"/>
      </w:pPr>
      <w:r>
        <w:t>Director</w:t>
      </w:r>
      <w:r>
        <w:noBreakHyphen/>
        <w:t>general</w:t>
      </w:r>
      <w:r w:rsidRPr="004662C4">
        <w:t xml:space="preserve"> may apply for fine enforcement order</w:t>
      </w:r>
    </w:p>
    <w:p w14:paraId="6BBCCD65" w14:textId="18673A8C" w:rsidR="0046297A" w:rsidRDefault="0046297A" w:rsidP="0046297A">
      <w:pPr>
        <w:pStyle w:val="AmdtsEntries"/>
      </w:pPr>
      <w:r>
        <w:t>s 116W hdg</w:t>
      </w:r>
      <w:r>
        <w:tab/>
        <w:t xml:space="preserve">am </w:t>
      </w:r>
      <w:hyperlink r:id="rId7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520893D" w14:textId="1D97D76E" w:rsidR="0046297A" w:rsidRPr="0041058E" w:rsidRDefault="0046297A" w:rsidP="0046297A">
      <w:pPr>
        <w:pStyle w:val="AmdtsEntries"/>
      </w:pPr>
      <w:r>
        <w:t>s 116W</w:t>
      </w:r>
      <w:r>
        <w:tab/>
        <w:t xml:space="preserve">ins </w:t>
      </w:r>
      <w:hyperlink r:id="rId7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C3DB238" w14:textId="0B7E9B84" w:rsidR="0046297A" w:rsidRPr="0041058E" w:rsidRDefault="0046297A" w:rsidP="0046297A">
      <w:pPr>
        <w:pStyle w:val="AmdtsEntries"/>
      </w:pPr>
      <w:r>
        <w:tab/>
        <w:t xml:space="preserve">am </w:t>
      </w:r>
      <w:hyperlink r:id="rId7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EAC5A4" w14:textId="77777777" w:rsidR="0046297A" w:rsidRDefault="0046297A" w:rsidP="0046297A">
      <w:pPr>
        <w:pStyle w:val="AmdtsEntryHd"/>
      </w:pPr>
      <w:r w:rsidRPr="004662C4">
        <w:t>Magistrates court may make fine enforcement order</w:t>
      </w:r>
    </w:p>
    <w:p w14:paraId="0AAD005E" w14:textId="6A4DC34A" w:rsidR="0046297A" w:rsidRPr="0041058E" w:rsidRDefault="0046297A" w:rsidP="0046297A">
      <w:pPr>
        <w:pStyle w:val="AmdtsEntries"/>
      </w:pPr>
      <w:r>
        <w:t>s 116X</w:t>
      </w:r>
      <w:r>
        <w:tab/>
        <w:t xml:space="preserve">ins </w:t>
      </w:r>
      <w:hyperlink r:id="rId7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F3DD2F" w14:textId="5F5180ED" w:rsidR="0046297A" w:rsidRPr="0041058E" w:rsidRDefault="0046297A" w:rsidP="0046297A">
      <w:pPr>
        <w:pStyle w:val="AmdtsEntries"/>
      </w:pPr>
      <w:r>
        <w:tab/>
        <w:t xml:space="preserve">am </w:t>
      </w:r>
      <w:hyperlink r:id="rId7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790F0C" w14:textId="77777777" w:rsidR="0046297A" w:rsidRDefault="0046297A" w:rsidP="0046297A">
      <w:pPr>
        <w:pStyle w:val="AmdtsEntryHd"/>
      </w:pPr>
      <w:r w:rsidRPr="004662C4">
        <w:t>Fine enforcement orders—earnings redirection orders</w:t>
      </w:r>
    </w:p>
    <w:p w14:paraId="3E42F0F6" w14:textId="2F6C6B10" w:rsidR="0046297A" w:rsidRPr="0041058E" w:rsidRDefault="0046297A" w:rsidP="0046297A">
      <w:pPr>
        <w:pStyle w:val="AmdtsEntries"/>
      </w:pPr>
      <w:r>
        <w:t>div 6A.3.4 hdg</w:t>
      </w:r>
      <w:r>
        <w:tab/>
        <w:t xml:space="preserve">ins </w:t>
      </w:r>
      <w:hyperlink r:id="rId77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22F0A6" w14:textId="77777777" w:rsidR="0046297A" w:rsidRDefault="0046297A" w:rsidP="0046297A">
      <w:pPr>
        <w:pStyle w:val="AmdtsEntryHd"/>
      </w:pPr>
      <w:r w:rsidRPr="004662C4">
        <w:t>Fine enforcement order—earnings redirection order</w:t>
      </w:r>
    </w:p>
    <w:p w14:paraId="3C76DDA2" w14:textId="4DCA0E1E" w:rsidR="0046297A" w:rsidRPr="0041058E" w:rsidRDefault="0046297A" w:rsidP="0046297A">
      <w:pPr>
        <w:pStyle w:val="AmdtsEntries"/>
      </w:pPr>
      <w:r>
        <w:t>s 116Y</w:t>
      </w:r>
      <w:r>
        <w:tab/>
        <w:t xml:space="preserve">ins </w:t>
      </w:r>
      <w:hyperlink r:id="rId77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72154B6" w14:textId="77777777" w:rsidR="0046297A" w:rsidRDefault="0046297A" w:rsidP="0046297A">
      <w:pPr>
        <w:pStyle w:val="AmdtsEntryHd"/>
      </w:pPr>
      <w:r w:rsidRPr="004662C4">
        <w:t>Fine enforcement orders—f</w:t>
      </w:r>
      <w:r w:rsidRPr="004662C4">
        <w:rPr>
          <w:lang w:eastAsia="en-AU"/>
        </w:rPr>
        <w:t>inancial institution deduction orders</w:t>
      </w:r>
    </w:p>
    <w:p w14:paraId="14BBA130" w14:textId="360B1420" w:rsidR="0046297A" w:rsidRPr="0041058E" w:rsidRDefault="0046297A" w:rsidP="0046297A">
      <w:pPr>
        <w:pStyle w:val="AmdtsEntries"/>
      </w:pPr>
      <w:r>
        <w:t>div 6A.3.5 hdg</w:t>
      </w:r>
      <w:r>
        <w:tab/>
        <w:t xml:space="preserve">ins </w:t>
      </w:r>
      <w:hyperlink r:id="rId78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D236475" w14:textId="77777777" w:rsidR="0046297A" w:rsidRDefault="0046297A" w:rsidP="0046297A">
      <w:pPr>
        <w:pStyle w:val="AmdtsEntryHd"/>
      </w:pPr>
      <w:r w:rsidRPr="004662C4">
        <w:rPr>
          <w:lang w:eastAsia="en-AU"/>
        </w:rPr>
        <w:t>Fi</w:t>
      </w:r>
      <w:r w:rsidRPr="004662C4">
        <w:t>nancial institution deduction order</w:t>
      </w:r>
    </w:p>
    <w:p w14:paraId="51D1DB48" w14:textId="16851707" w:rsidR="0046297A" w:rsidRPr="0041058E" w:rsidRDefault="0046297A" w:rsidP="0046297A">
      <w:pPr>
        <w:pStyle w:val="AmdtsEntries"/>
      </w:pPr>
      <w:r>
        <w:t>s 116Z</w:t>
      </w:r>
      <w:r>
        <w:tab/>
        <w:t xml:space="preserve">ins </w:t>
      </w:r>
      <w:hyperlink r:id="rId78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D63FE1" w14:textId="77777777" w:rsidR="0046297A" w:rsidRDefault="0046297A" w:rsidP="0046297A">
      <w:pPr>
        <w:pStyle w:val="AmdtsEntryHd"/>
      </w:pPr>
      <w:r w:rsidRPr="004662C4">
        <w:t>Fine enforcement orders—p</w:t>
      </w:r>
      <w:r w:rsidRPr="004662C4">
        <w:rPr>
          <w:lang w:eastAsia="en-AU"/>
        </w:rPr>
        <w:t>roperty seizure orders</w:t>
      </w:r>
    </w:p>
    <w:p w14:paraId="085D9C11" w14:textId="1453D17D" w:rsidR="0046297A" w:rsidRPr="0041058E" w:rsidRDefault="0046297A" w:rsidP="0046297A">
      <w:pPr>
        <w:pStyle w:val="AmdtsEntries"/>
      </w:pPr>
      <w:r>
        <w:t>div 6A.3.6 hdg</w:t>
      </w:r>
      <w:r>
        <w:tab/>
        <w:t xml:space="preserve">ins </w:t>
      </w:r>
      <w:hyperlink r:id="rId7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A38FF70" w14:textId="77777777" w:rsidR="0046297A" w:rsidRDefault="0046297A" w:rsidP="0046297A">
      <w:pPr>
        <w:pStyle w:val="AmdtsEntryHd"/>
      </w:pPr>
      <w:r w:rsidRPr="004662C4">
        <w:rPr>
          <w:lang w:eastAsia="en-AU"/>
        </w:rPr>
        <w:t>Property seizure order</w:t>
      </w:r>
    </w:p>
    <w:p w14:paraId="47AC1533" w14:textId="69120237" w:rsidR="0046297A" w:rsidRPr="0041058E" w:rsidRDefault="0046297A" w:rsidP="0046297A">
      <w:pPr>
        <w:pStyle w:val="AmdtsEntries"/>
      </w:pPr>
      <w:r>
        <w:t>s 116ZA</w:t>
      </w:r>
      <w:r>
        <w:tab/>
        <w:t xml:space="preserve">ins </w:t>
      </w:r>
      <w:hyperlink r:id="rId78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FB61122" w14:textId="77777777" w:rsidR="0046297A" w:rsidRDefault="0046297A" w:rsidP="0046297A">
      <w:pPr>
        <w:pStyle w:val="AmdtsEntryHd"/>
      </w:pPr>
      <w:r w:rsidRPr="004662C4">
        <w:rPr>
          <w:lang w:eastAsia="en-AU"/>
        </w:rPr>
        <w:lastRenderedPageBreak/>
        <w:t>Property seizure order—authority to enter premises etc</w:t>
      </w:r>
    </w:p>
    <w:p w14:paraId="76BC0364" w14:textId="6185F5C7" w:rsidR="0046297A" w:rsidRPr="0041058E" w:rsidRDefault="0046297A" w:rsidP="0046297A">
      <w:pPr>
        <w:pStyle w:val="AmdtsEntries"/>
      </w:pPr>
      <w:r>
        <w:t>s 116ZB</w:t>
      </w:r>
      <w:r>
        <w:tab/>
        <w:t xml:space="preserve">ins </w:t>
      </w:r>
      <w:hyperlink r:id="rId78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5DAFC74" w14:textId="170E0AA4" w:rsidR="0046297A" w:rsidRPr="0041058E" w:rsidRDefault="0046297A" w:rsidP="0046297A">
      <w:pPr>
        <w:pStyle w:val="AmdtsEntries"/>
      </w:pPr>
      <w:r>
        <w:tab/>
        <w:t xml:space="preserve">am </w:t>
      </w:r>
      <w:hyperlink r:id="rId7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13C1FC" w14:textId="77777777" w:rsidR="0046297A" w:rsidRDefault="0046297A" w:rsidP="0046297A">
      <w:pPr>
        <w:pStyle w:val="AmdtsEntryHd"/>
      </w:pPr>
      <w:r w:rsidRPr="004662C4">
        <w:rPr>
          <w:lang w:eastAsia="en-AU"/>
        </w:rPr>
        <w:t>Property seizure order—sale of seized property</w:t>
      </w:r>
    </w:p>
    <w:p w14:paraId="5A05C433" w14:textId="6E718569" w:rsidR="0046297A" w:rsidRPr="0041058E" w:rsidRDefault="0046297A" w:rsidP="0046297A">
      <w:pPr>
        <w:pStyle w:val="AmdtsEntries"/>
      </w:pPr>
      <w:r>
        <w:t>s 116ZC</w:t>
      </w:r>
      <w:r>
        <w:tab/>
        <w:t xml:space="preserve">ins </w:t>
      </w:r>
      <w:hyperlink r:id="rId78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A44C8B2" w14:textId="7649C92B" w:rsidR="0046297A" w:rsidRPr="0041058E" w:rsidRDefault="0046297A" w:rsidP="0046297A">
      <w:pPr>
        <w:pStyle w:val="AmdtsEntries"/>
      </w:pPr>
      <w:r>
        <w:tab/>
        <w:t xml:space="preserve">am </w:t>
      </w:r>
      <w:hyperlink r:id="rId7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BD42B48" w14:textId="77777777" w:rsidR="0046297A" w:rsidRDefault="0046297A" w:rsidP="0046297A">
      <w:pPr>
        <w:pStyle w:val="AmdtsEntryHd"/>
      </w:pPr>
      <w:r w:rsidRPr="004662C4">
        <w:rPr>
          <w:lang w:eastAsia="en-AU"/>
        </w:rPr>
        <w:t>Property seizure order—restoration application</w:t>
      </w:r>
    </w:p>
    <w:p w14:paraId="058D421A" w14:textId="214B5160" w:rsidR="0046297A" w:rsidRPr="0041058E" w:rsidRDefault="0046297A" w:rsidP="0046297A">
      <w:pPr>
        <w:pStyle w:val="AmdtsEntries"/>
      </w:pPr>
      <w:r>
        <w:t>s 116ZD</w:t>
      </w:r>
      <w:r>
        <w:tab/>
        <w:t xml:space="preserve">ins </w:t>
      </w:r>
      <w:hyperlink r:id="rId78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72D83DD" w14:textId="27B77EC6" w:rsidR="0046297A" w:rsidRPr="0041058E" w:rsidRDefault="0046297A" w:rsidP="0046297A">
      <w:pPr>
        <w:pStyle w:val="AmdtsEntries"/>
      </w:pPr>
      <w:r>
        <w:tab/>
        <w:t xml:space="preserve">am </w:t>
      </w:r>
      <w:hyperlink r:id="rId7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8287367" w14:textId="77777777" w:rsidR="0046297A" w:rsidRDefault="0046297A" w:rsidP="0046297A">
      <w:pPr>
        <w:pStyle w:val="AmdtsEntryHd"/>
      </w:pPr>
      <w:r w:rsidRPr="004662C4">
        <w:t>Voluntary community work orders</w:t>
      </w:r>
    </w:p>
    <w:p w14:paraId="52E00026" w14:textId="6FA116B2" w:rsidR="0046297A" w:rsidRPr="0041058E" w:rsidRDefault="0046297A" w:rsidP="0046297A">
      <w:pPr>
        <w:pStyle w:val="AmdtsEntries"/>
      </w:pPr>
      <w:r>
        <w:t>div 6A.3.7 hdg</w:t>
      </w:r>
      <w:r>
        <w:tab/>
        <w:t xml:space="preserve">ins </w:t>
      </w:r>
      <w:hyperlink r:id="rId7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28173" w14:textId="77777777" w:rsidR="0046297A" w:rsidRDefault="0046297A" w:rsidP="0046297A">
      <w:pPr>
        <w:pStyle w:val="AmdtsEntryHd"/>
      </w:pPr>
      <w:r w:rsidRPr="004662C4">
        <w:rPr>
          <w:lang w:eastAsia="en-AU"/>
        </w:rPr>
        <w:t>V</w:t>
      </w:r>
      <w:r w:rsidRPr="004662C4">
        <w:t>oluntary community work order</w:t>
      </w:r>
    </w:p>
    <w:p w14:paraId="21DD1C34" w14:textId="588FFBB4" w:rsidR="0046297A" w:rsidRPr="0041058E" w:rsidRDefault="0046297A" w:rsidP="0046297A">
      <w:pPr>
        <w:pStyle w:val="AmdtsEntries"/>
        <w:keepNext/>
      </w:pPr>
      <w:r>
        <w:t>s 116ZE</w:t>
      </w:r>
      <w:r>
        <w:tab/>
        <w:t xml:space="preserve">ins </w:t>
      </w:r>
      <w:hyperlink r:id="rId79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8FC172" w14:textId="7C7100A5" w:rsidR="0046297A" w:rsidRPr="0041058E" w:rsidRDefault="0046297A" w:rsidP="0046297A">
      <w:pPr>
        <w:pStyle w:val="AmdtsEntries"/>
      </w:pPr>
      <w:r>
        <w:tab/>
        <w:t xml:space="preserve">am </w:t>
      </w:r>
      <w:hyperlink r:id="rId7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7FD01FD" w14:textId="77777777" w:rsidR="0046297A" w:rsidRDefault="0046297A" w:rsidP="0046297A">
      <w:pPr>
        <w:pStyle w:val="AmdtsEntryHd"/>
      </w:pPr>
      <w:r w:rsidRPr="004662C4">
        <w:rPr>
          <w:lang w:eastAsia="en-AU"/>
        </w:rPr>
        <w:t>Vo</w:t>
      </w:r>
      <w:r w:rsidRPr="004662C4">
        <w:t>luntary community work order—administration</w:t>
      </w:r>
    </w:p>
    <w:p w14:paraId="00421D02" w14:textId="32CE529B" w:rsidR="0046297A" w:rsidRPr="0041058E" w:rsidRDefault="0046297A" w:rsidP="0046297A">
      <w:pPr>
        <w:pStyle w:val="AmdtsEntries"/>
      </w:pPr>
      <w:r>
        <w:t>s 116ZF</w:t>
      </w:r>
      <w:r>
        <w:tab/>
        <w:t xml:space="preserve">ins </w:t>
      </w:r>
      <w:hyperlink r:id="rId7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35F7DE4" w14:textId="360A50D9" w:rsidR="0046297A" w:rsidRPr="0041058E" w:rsidRDefault="0046297A" w:rsidP="0046297A">
      <w:pPr>
        <w:pStyle w:val="AmdtsEntries"/>
      </w:pPr>
      <w:r>
        <w:tab/>
        <w:t xml:space="preserve">am </w:t>
      </w:r>
      <w:hyperlink r:id="rId7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6D5519" w14:textId="77777777" w:rsidR="0046297A" w:rsidRDefault="0046297A" w:rsidP="0046297A">
      <w:pPr>
        <w:pStyle w:val="AmdtsEntryHd"/>
      </w:pPr>
      <w:r w:rsidRPr="004662C4">
        <w:t>Voluntary community work order—rate of discharge of outstanding fine</w:t>
      </w:r>
    </w:p>
    <w:p w14:paraId="5A664395" w14:textId="726266C8" w:rsidR="0046297A" w:rsidRPr="0041058E" w:rsidRDefault="0046297A" w:rsidP="0046297A">
      <w:pPr>
        <w:pStyle w:val="AmdtsEntries"/>
      </w:pPr>
      <w:r>
        <w:t>s 116ZG</w:t>
      </w:r>
      <w:r>
        <w:tab/>
        <w:t xml:space="preserve">ins </w:t>
      </w:r>
      <w:hyperlink r:id="rId79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03B9832" w14:textId="77777777" w:rsidR="0046297A" w:rsidRDefault="0046297A" w:rsidP="0046297A">
      <w:pPr>
        <w:pStyle w:val="AmdtsEntryHd"/>
      </w:pPr>
      <w:r w:rsidRPr="004662C4">
        <w:t>Voluntary community work order—noncompliance</w:t>
      </w:r>
    </w:p>
    <w:p w14:paraId="294A781A" w14:textId="6863A0AA" w:rsidR="0046297A" w:rsidRPr="0041058E" w:rsidRDefault="0046297A" w:rsidP="0046297A">
      <w:pPr>
        <w:pStyle w:val="AmdtsEntries"/>
      </w:pPr>
      <w:r>
        <w:t>s 116ZH</w:t>
      </w:r>
      <w:r>
        <w:tab/>
        <w:t xml:space="preserve">ins </w:t>
      </w:r>
      <w:hyperlink r:id="rId7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EE514B" w14:textId="77777777" w:rsidR="0046297A" w:rsidRDefault="0046297A" w:rsidP="0046297A">
      <w:pPr>
        <w:pStyle w:val="AmdtsEntryHd"/>
      </w:pPr>
      <w:r w:rsidRPr="004662C4">
        <w:rPr>
          <w:lang w:eastAsia="en-AU"/>
        </w:rPr>
        <w:t>Voluntary community work order—certificate of completion</w:t>
      </w:r>
    </w:p>
    <w:p w14:paraId="59B16789" w14:textId="101E73B1" w:rsidR="0046297A" w:rsidRPr="0041058E" w:rsidRDefault="0046297A" w:rsidP="0046297A">
      <w:pPr>
        <w:pStyle w:val="AmdtsEntries"/>
      </w:pPr>
      <w:r>
        <w:t>s 116ZI</w:t>
      </w:r>
      <w:r>
        <w:tab/>
        <w:t xml:space="preserve">ins </w:t>
      </w:r>
      <w:hyperlink r:id="rId79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5DDE2F1" w14:textId="77777777" w:rsidR="0046297A" w:rsidRDefault="0046297A" w:rsidP="0046297A">
      <w:pPr>
        <w:pStyle w:val="AmdtsEntryHd"/>
      </w:pPr>
      <w:r w:rsidRPr="004662C4">
        <w:rPr>
          <w:lang w:eastAsia="en-AU"/>
        </w:rPr>
        <w:t>Voluntary community work order—ends if outstanding fine paid</w:t>
      </w:r>
    </w:p>
    <w:p w14:paraId="2C57E7CE" w14:textId="3A9B84DF" w:rsidR="0046297A" w:rsidRPr="0041058E" w:rsidRDefault="0046297A" w:rsidP="0046297A">
      <w:pPr>
        <w:pStyle w:val="AmdtsEntries"/>
      </w:pPr>
      <w:r>
        <w:t>s 116ZJ</w:t>
      </w:r>
      <w:r>
        <w:tab/>
        <w:t xml:space="preserve">ins </w:t>
      </w:r>
      <w:hyperlink r:id="rId7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364A2C7" w14:textId="77777777" w:rsidR="0046297A" w:rsidRDefault="0046297A" w:rsidP="0046297A">
      <w:pPr>
        <w:pStyle w:val="AmdtsEntryHd"/>
      </w:pPr>
      <w:r w:rsidRPr="004662C4">
        <w:t>Imprisonment</w:t>
      </w:r>
    </w:p>
    <w:p w14:paraId="06C57713" w14:textId="282765F1" w:rsidR="0046297A" w:rsidRPr="0041058E" w:rsidRDefault="0046297A" w:rsidP="0046297A">
      <w:pPr>
        <w:pStyle w:val="AmdtsEntries"/>
      </w:pPr>
      <w:r>
        <w:t>div 6A.3.8 hdg</w:t>
      </w:r>
      <w:r>
        <w:tab/>
        <w:t xml:space="preserve">ins </w:t>
      </w:r>
      <w:hyperlink r:id="rId79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075D204" w14:textId="77777777" w:rsidR="0046297A" w:rsidRDefault="0046297A" w:rsidP="0046297A">
      <w:pPr>
        <w:pStyle w:val="AmdtsEntryHd"/>
      </w:pPr>
      <w:r w:rsidRPr="004662C4">
        <w:rPr>
          <w:lang w:eastAsia="en-AU"/>
        </w:rPr>
        <w:t>Im</w:t>
      </w:r>
      <w:r w:rsidRPr="004662C4">
        <w:t>prisonment order</w:t>
      </w:r>
    </w:p>
    <w:p w14:paraId="2306D38C" w14:textId="334C0CD6" w:rsidR="0046297A" w:rsidRPr="0041058E" w:rsidRDefault="0046297A" w:rsidP="0046297A">
      <w:pPr>
        <w:pStyle w:val="AmdtsEntries"/>
      </w:pPr>
      <w:r>
        <w:t>s 116ZK</w:t>
      </w:r>
      <w:r>
        <w:tab/>
        <w:t xml:space="preserve">ins </w:t>
      </w:r>
      <w:hyperlink r:id="rId8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7EE7182" w14:textId="023BCF96" w:rsidR="0046297A" w:rsidRPr="0041058E" w:rsidRDefault="0046297A" w:rsidP="0046297A">
      <w:pPr>
        <w:pStyle w:val="AmdtsEntries"/>
      </w:pPr>
      <w:r>
        <w:tab/>
        <w:t xml:space="preserve">am </w:t>
      </w:r>
      <w:hyperlink r:id="rId8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1856549" w14:textId="77777777" w:rsidR="0046297A" w:rsidRDefault="0046297A" w:rsidP="0046297A">
      <w:pPr>
        <w:pStyle w:val="AmdtsEntryHd"/>
      </w:pPr>
      <w:r w:rsidRPr="004662C4">
        <w:t>Imprisonment—periodic detention</w:t>
      </w:r>
    </w:p>
    <w:p w14:paraId="258B924A" w14:textId="06E07942" w:rsidR="0046297A" w:rsidRPr="0041058E" w:rsidRDefault="0046297A" w:rsidP="0046297A">
      <w:pPr>
        <w:pStyle w:val="AmdtsEntries"/>
        <w:keepNext/>
      </w:pPr>
      <w:r>
        <w:t>s 116ZL</w:t>
      </w:r>
      <w:r>
        <w:tab/>
        <w:t xml:space="preserve">ins </w:t>
      </w:r>
      <w:hyperlink r:id="rId8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7E298" w14:textId="5DBA520C" w:rsidR="0046297A" w:rsidRDefault="0046297A" w:rsidP="0046297A">
      <w:pPr>
        <w:pStyle w:val="AmdtsEntries"/>
        <w:keepNext/>
      </w:pPr>
      <w:r>
        <w:tab/>
        <w:t xml:space="preserve">am </w:t>
      </w:r>
      <w:hyperlink r:id="rId8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04" w:tooltip="Crimes (Sentencing) Amendment Act 2014" w:history="1">
        <w:r>
          <w:rPr>
            <w:rStyle w:val="charCitHyperlinkAbbrev"/>
          </w:rPr>
          <w:t>A2014</w:t>
        </w:r>
        <w:r>
          <w:rPr>
            <w:rStyle w:val="charCitHyperlinkAbbrev"/>
          </w:rPr>
          <w:noBreakHyphen/>
          <w:t>58</w:t>
        </w:r>
      </w:hyperlink>
      <w:r>
        <w:t xml:space="preserve"> amdt 1.3, amdt 1.4</w:t>
      </w:r>
    </w:p>
    <w:p w14:paraId="703CC685" w14:textId="7445F380" w:rsidR="0046297A" w:rsidRPr="0041058E" w:rsidRDefault="0046297A" w:rsidP="0046297A">
      <w:pPr>
        <w:pStyle w:val="AmdtsEntries"/>
      </w:pPr>
      <w:r>
        <w:tab/>
        <w:t xml:space="preserve">om </w:t>
      </w:r>
      <w:hyperlink r:id="rId805" w:tooltip="Crimes (Sentencing and Restorative Justice) Amendment Act 2016" w:history="1">
        <w:r>
          <w:rPr>
            <w:rStyle w:val="charCitHyperlinkAbbrev"/>
          </w:rPr>
          <w:t>A2016</w:t>
        </w:r>
        <w:r>
          <w:rPr>
            <w:rStyle w:val="charCitHyperlinkAbbrev"/>
          </w:rPr>
          <w:noBreakHyphen/>
          <w:t>4</w:t>
        </w:r>
      </w:hyperlink>
      <w:r>
        <w:t xml:space="preserve"> s 68</w:t>
      </w:r>
    </w:p>
    <w:p w14:paraId="6698CC55" w14:textId="77777777" w:rsidR="0046297A" w:rsidRDefault="0046297A" w:rsidP="0046297A">
      <w:pPr>
        <w:pStyle w:val="AmdtsEntryHd"/>
      </w:pPr>
      <w:r w:rsidRPr="004662C4">
        <w:t>Imprisonment—rate of discharge of outstanding fine</w:t>
      </w:r>
    </w:p>
    <w:p w14:paraId="0EE3C800" w14:textId="784D1427" w:rsidR="0046297A" w:rsidRDefault="0046297A" w:rsidP="0046297A">
      <w:pPr>
        <w:pStyle w:val="AmdtsEntries"/>
      </w:pPr>
      <w:r>
        <w:t>s 116ZM</w:t>
      </w:r>
      <w:r>
        <w:tab/>
        <w:t xml:space="preserve">ins </w:t>
      </w:r>
      <w:hyperlink r:id="rId8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7C69C9" w14:textId="04522570" w:rsidR="0046297A" w:rsidRPr="0041058E" w:rsidRDefault="0046297A" w:rsidP="0046297A">
      <w:pPr>
        <w:pStyle w:val="AmdtsEntries"/>
      </w:pPr>
      <w:r>
        <w:tab/>
        <w:t xml:space="preserve">am </w:t>
      </w:r>
      <w:hyperlink r:id="rId807" w:tooltip="Crimes (Sentencing and Restorative Justice) Amendment Act 2016" w:history="1">
        <w:r>
          <w:rPr>
            <w:rStyle w:val="charCitHyperlinkAbbrev"/>
          </w:rPr>
          <w:t>A2016</w:t>
        </w:r>
        <w:r>
          <w:rPr>
            <w:rStyle w:val="charCitHyperlinkAbbrev"/>
          </w:rPr>
          <w:noBreakHyphen/>
          <w:t>4</w:t>
        </w:r>
      </w:hyperlink>
      <w:r>
        <w:t xml:space="preserve"> s 69</w:t>
      </w:r>
    </w:p>
    <w:p w14:paraId="66F3304A" w14:textId="77777777" w:rsidR="0046297A" w:rsidRDefault="0046297A" w:rsidP="0046297A">
      <w:pPr>
        <w:pStyle w:val="AmdtsEntryHd"/>
      </w:pPr>
      <w:r w:rsidRPr="004662C4">
        <w:lastRenderedPageBreak/>
        <w:t>Imprisonment—release if outstanding fine paid</w:t>
      </w:r>
    </w:p>
    <w:p w14:paraId="1A9072C8" w14:textId="7BECBFD0" w:rsidR="0046297A" w:rsidRPr="0041058E" w:rsidRDefault="0046297A" w:rsidP="0046297A">
      <w:pPr>
        <w:pStyle w:val="AmdtsEntries"/>
        <w:keepNext/>
      </w:pPr>
      <w:r>
        <w:t>s 116ZN</w:t>
      </w:r>
      <w:r>
        <w:tab/>
        <w:t xml:space="preserve">ins </w:t>
      </w:r>
      <w:hyperlink r:id="rId8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2902BB6" w14:textId="1D4C4019" w:rsidR="0046297A" w:rsidRPr="0041058E" w:rsidRDefault="0046297A" w:rsidP="0046297A">
      <w:pPr>
        <w:pStyle w:val="AmdtsEntries"/>
      </w:pPr>
      <w:r>
        <w:tab/>
        <w:t xml:space="preserve">am </w:t>
      </w:r>
      <w:hyperlink r:id="rId8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FE9C2C7" w14:textId="77777777" w:rsidR="0046297A" w:rsidRDefault="0046297A" w:rsidP="0046297A">
      <w:pPr>
        <w:pStyle w:val="AmdtsEntryHd"/>
      </w:pPr>
      <w:r w:rsidRPr="004662C4">
        <w:t>Miscellaneous</w:t>
      </w:r>
    </w:p>
    <w:p w14:paraId="25E22815" w14:textId="6CC70DE3" w:rsidR="0046297A" w:rsidRPr="0041058E" w:rsidRDefault="0046297A" w:rsidP="0046297A">
      <w:pPr>
        <w:pStyle w:val="AmdtsEntries"/>
      </w:pPr>
      <w:r>
        <w:t>pt 6A.4 hdg</w:t>
      </w:r>
      <w:r>
        <w:tab/>
        <w:t xml:space="preserve">ins </w:t>
      </w:r>
      <w:hyperlink r:id="rId8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02874A9" w14:textId="77777777" w:rsidR="0046297A" w:rsidRDefault="0046297A" w:rsidP="0046297A">
      <w:pPr>
        <w:pStyle w:val="AmdtsEntryHd"/>
      </w:pPr>
      <w:r w:rsidRPr="004662C4">
        <w:t xml:space="preserve">Remission of fine by </w:t>
      </w:r>
      <w:r>
        <w:t>director</w:t>
      </w:r>
      <w:r>
        <w:noBreakHyphen/>
        <w:t>general</w:t>
      </w:r>
    </w:p>
    <w:p w14:paraId="5B1058BA" w14:textId="030619B5" w:rsidR="0046297A" w:rsidRDefault="0046297A" w:rsidP="00C016D2">
      <w:pPr>
        <w:pStyle w:val="AmdtsEntries"/>
        <w:keepNext/>
      </w:pPr>
      <w:r>
        <w:t>s 116ZO hdg</w:t>
      </w:r>
      <w:r>
        <w:tab/>
        <w:t xml:space="preserve">am </w:t>
      </w:r>
      <w:hyperlink r:id="rId8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28AF9D" w14:textId="672CA77B" w:rsidR="0046297A" w:rsidRPr="0041058E" w:rsidRDefault="0046297A" w:rsidP="00C016D2">
      <w:pPr>
        <w:pStyle w:val="AmdtsEntries"/>
        <w:keepNext/>
      </w:pPr>
      <w:r>
        <w:t>s 116ZO</w:t>
      </w:r>
      <w:r>
        <w:tab/>
        <w:t xml:space="preserve">ins </w:t>
      </w:r>
      <w:hyperlink r:id="rId81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CE5DDEC" w14:textId="2D8521F9" w:rsidR="0046297A" w:rsidRPr="0041058E" w:rsidRDefault="0046297A" w:rsidP="0046297A">
      <w:pPr>
        <w:pStyle w:val="AmdtsEntries"/>
      </w:pPr>
      <w:r>
        <w:tab/>
        <w:t xml:space="preserve">am </w:t>
      </w:r>
      <w:hyperlink r:id="rId8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7F6FF0" w14:textId="77777777" w:rsidR="0046297A" w:rsidRDefault="0046297A" w:rsidP="0046297A">
      <w:pPr>
        <w:pStyle w:val="AmdtsEntryHd"/>
      </w:pPr>
      <w:r w:rsidRPr="004662C4">
        <w:rPr>
          <w:lang w:eastAsia="en-AU"/>
        </w:rPr>
        <w:t>Time served in custody to count</w:t>
      </w:r>
    </w:p>
    <w:p w14:paraId="08F635CA" w14:textId="11C53F10" w:rsidR="0046297A" w:rsidRDefault="0046297A" w:rsidP="0046297A">
      <w:pPr>
        <w:pStyle w:val="AmdtsEntries"/>
      </w:pPr>
      <w:r>
        <w:t>s 116ZP</w:t>
      </w:r>
      <w:r>
        <w:tab/>
        <w:t xml:space="preserve">ins </w:t>
      </w:r>
      <w:hyperlink r:id="rId81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87A3390" w14:textId="44DBCFD3" w:rsidR="0046297A" w:rsidRPr="0041058E" w:rsidRDefault="0046297A" w:rsidP="0046297A">
      <w:pPr>
        <w:pStyle w:val="AmdtsEntries"/>
      </w:pPr>
      <w:r>
        <w:tab/>
        <w:t xml:space="preserve">am </w:t>
      </w:r>
      <w:hyperlink r:id="rId815"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14:paraId="33190975" w14:textId="77777777" w:rsidR="0046297A" w:rsidRDefault="0046297A" w:rsidP="0046297A">
      <w:pPr>
        <w:pStyle w:val="AmdtsEntryHd"/>
      </w:pPr>
      <w:r w:rsidRPr="004662C4">
        <w:t>Reparation order agreements</w:t>
      </w:r>
    </w:p>
    <w:p w14:paraId="628CA7CA" w14:textId="6042F2A1" w:rsidR="0046297A" w:rsidRPr="0041058E" w:rsidRDefault="0046297A" w:rsidP="0046297A">
      <w:pPr>
        <w:pStyle w:val="AmdtsEntries"/>
      </w:pPr>
      <w:r>
        <w:t>s 116ZQ</w:t>
      </w:r>
      <w:r>
        <w:tab/>
        <w:t xml:space="preserve">ins </w:t>
      </w:r>
      <w:hyperlink r:id="rId81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90DEBDD" w14:textId="071A16F2" w:rsidR="0046297A" w:rsidRPr="0041058E" w:rsidRDefault="0046297A" w:rsidP="0046297A">
      <w:pPr>
        <w:pStyle w:val="AmdtsEntries"/>
      </w:pPr>
      <w:r>
        <w:tab/>
        <w:t xml:space="preserve">am </w:t>
      </w:r>
      <w:hyperlink r:id="rId8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1E6450" w14:textId="77777777" w:rsidR="0046297A" w:rsidRDefault="0046297A" w:rsidP="0046297A">
      <w:pPr>
        <w:pStyle w:val="AmdtsEntryHd"/>
      </w:pPr>
      <w:r w:rsidRPr="004662C4">
        <w:t>Apportionment of fine amounts</w:t>
      </w:r>
    </w:p>
    <w:p w14:paraId="46FB2189" w14:textId="00938BA4" w:rsidR="0046297A" w:rsidRDefault="0046297A" w:rsidP="0046297A">
      <w:pPr>
        <w:pStyle w:val="AmdtsEntries"/>
      </w:pPr>
      <w:r>
        <w:t>s 116ZR</w:t>
      </w:r>
      <w:r>
        <w:tab/>
        <w:t xml:space="preserve">ins </w:t>
      </w:r>
      <w:hyperlink r:id="rId81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B4261C2" w14:textId="17BA4BD4" w:rsidR="0046297A" w:rsidRPr="0041058E" w:rsidRDefault="0046297A" w:rsidP="0046297A">
      <w:pPr>
        <w:pStyle w:val="AmdtsEntries"/>
      </w:pPr>
      <w:r>
        <w:tab/>
        <w:t xml:space="preserve">am </w:t>
      </w:r>
      <w:hyperlink r:id="rId819" w:anchor="history" w:tooltip="Victims of Crime (Financial Assistance) Act 2016" w:history="1">
        <w:r>
          <w:rPr>
            <w:rStyle w:val="charCitHyperlinkAbbrev"/>
          </w:rPr>
          <w:t>A2016</w:t>
        </w:r>
        <w:r>
          <w:rPr>
            <w:rStyle w:val="charCitHyperlinkAbbrev"/>
          </w:rPr>
          <w:noBreakHyphen/>
          <w:t>12</w:t>
        </w:r>
      </w:hyperlink>
      <w:r>
        <w:t xml:space="preserve"> amdt 3.4</w:t>
      </w:r>
    </w:p>
    <w:p w14:paraId="2CAD12EA" w14:textId="77777777" w:rsidR="0046297A" w:rsidRDefault="0046297A" w:rsidP="0046297A">
      <w:pPr>
        <w:pStyle w:val="AmdtsEntryHd"/>
      </w:pPr>
      <w:r w:rsidRPr="004662C4">
        <w:t>Conviction or order quashed or set aside</w:t>
      </w:r>
    </w:p>
    <w:p w14:paraId="06BB60C5" w14:textId="36DD2A5D" w:rsidR="0046297A" w:rsidRDefault="0046297A" w:rsidP="0046297A">
      <w:pPr>
        <w:pStyle w:val="AmdtsEntries"/>
      </w:pPr>
      <w:r>
        <w:t>s 116ZS</w:t>
      </w:r>
      <w:r>
        <w:tab/>
        <w:t xml:space="preserve">ins </w:t>
      </w:r>
      <w:hyperlink r:id="rId82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7C1D29" w14:textId="1F77A9A3" w:rsidR="0046297A" w:rsidRPr="0041058E" w:rsidRDefault="0046297A" w:rsidP="0046297A">
      <w:pPr>
        <w:pStyle w:val="AmdtsEntries"/>
      </w:pPr>
      <w:r>
        <w:tab/>
        <w:t xml:space="preserve">am </w:t>
      </w:r>
      <w:hyperlink r:id="rId821"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14:paraId="7D77A58D" w14:textId="77777777" w:rsidR="0046297A" w:rsidRDefault="0046297A" w:rsidP="0046297A">
      <w:pPr>
        <w:pStyle w:val="AmdtsEntryHd"/>
      </w:pPr>
      <w:r w:rsidRPr="004662C4">
        <w:t>Sharing information</w:t>
      </w:r>
    </w:p>
    <w:p w14:paraId="7217157F" w14:textId="1E3C478D" w:rsidR="0046297A" w:rsidRPr="0041058E" w:rsidRDefault="0046297A" w:rsidP="0046297A">
      <w:pPr>
        <w:pStyle w:val="AmdtsEntries"/>
      </w:pPr>
      <w:r>
        <w:t>s 116ZT</w:t>
      </w:r>
      <w:r>
        <w:tab/>
        <w:t xml:space="preserve">ins </w:t>
      </w:r>
      <w:hyperlink r:id="rId82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A08BF7" w14:textId="216F95D7" w:rsidR="0046297A" w:rsidRPr="0041058E" w:rsidRDefault="0046297A" w:rsidP="0046297A">
      <w:pPr>
        <w:pStyle w:val="AmdtsEntries"/>
      </w:pPr>
      <w:r>
        <w:tab/>
        <w:t xml:space="preserve">am </w:t>
      </w:r>
      <w:hyperlink r:id="rId8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467562">
        <w:t xml:space="preserve">; </w:t>
      </w:r>
      <w:hyperlink r:id="rId824" w:tooltip="Crimes Legislation Amendment Act 2023" w:history="1">
        <w:r w:rsidR="00467562">
          <w:rPr>
            <w:rStyle w:val="charCitHyperlinkAbbrev"/>
          </w:rPr>
          <w:t>A2023</w:t>
        </w:r>
        <w:r w:rsidR="00467562">
          <w:rPr>
            <w:rStyle w:val="charCitHyperlinkAbbrev"/>
          </w:rPr>
          <w:noBreakHyphen/>
          <w:t>33</w:t>
        </w:r>
      </w:hyperlink>
      <w:r w:rsidR="00467562">
        <w:t xml:space="preserve"> </w:t>
      </w:r>
      <w:r w:rsidR="00467562" w:rsidRPr="00C22C0C">
        <w:t>s 17</w:t>
      </w:r>
    </w:p>
    <w:p w14:paraId="7C26730B" w14:textId="77777777" w:rsidR="0046297A" w:rsidRDefault="0046297A" w:rsidP="0046297A">
      <w:pPr>
        <w:pStyle w:val="AmdtsEntryHd"/>
      </w:pPr>
      <w:r w:rsidRPr="004662C4">
        <w:t>Orders may be made on conditions</w:t>
      </w:r>
    </w:p>
    <w:p w14:paraId="6A1877FC" w14:textId="76183214" w:rsidR="0046297A" w:rsidRPr="0041058E" w:rsidRDefault="0046297A" w:rsidP="0046297A">
      <w:pPr>
        <w:pStyle w:val="AmdtsEntries"/>
      </w:pPr>
      <w:r>
        <w:t>s 116ZU</w:t>
      </w:r>
      <w:r>
        <w:tab/>
        <w:t xml:space="preserve">ins </w:t>
      </w:r>
      <w:hyperlink r:id="rId82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7BFFCA7" w14:textId="77777777" w:rsidR="0046297A" w:rsidRDefault="0046297A" w:rsidP="0046297A">
      <w:pPr>
        <w:pStyle w:val="AmdtsEntryHd"/>
      </w:pPr>
      <w:r>
        <w:rPr>
          <w:szCs w:val="24"/>
        </w:rPr>
        <w:t>Definitions—ch 7</w:t>
      </w:r>
    </w:p>
    <w:p w14:paraId="2B4C610B" w14:textId="2FF47D7B"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826"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14:paraId="2C33BCB0" w14:textId="05224B35" w:rsidR="0046297A" w:rsidRDefault="0046297A" w:rsidP="0046297A">
      <w:pPr>
        <w:pStyle w:val="AmdtsEntries"/>
      </w:pPr>
      <w:r>
        <w:tab/>
        <w:t xml:space="preserve">def </w:t>
      </w:r>
      <w:r>
        <w:rPr>
          <w:rStyle w:val="charBoldItals"/>
        </w:rPr>
        <w:t xml:space="preserve">victim </w:t>
      </w:r>
      <w:r>
        <w:t xml:space="preserve">om </w:t>
      </w:r>
      <w:hyperlink r:id="rId827"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14:paraId="57DA6FAC" w14:textId="77777777"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14:paraId="71FAFB1D" w14:textId="51911FFE" w:rsidR="0046297A" w:rsidRDefault="0046297A" w:rsidP="0046297A">
      <w:pPr>
        <w:pStyle w:val="AmdtsEntries"/>
      </w:pPr>
      <w:r>
        <w:t>s 118A</w:t>
      </w:r>
      <w:r>
        <w:tab/>
        <w:t xml:space="preserve">ins </w:t>
      </w:r>
      <w:hyperlink r:id="rId828"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14:paraId="44807B60" w14:textId="77777777" w:rsidR="0046297A" w:rsidRDefault="0046297A" w:rsidP="0046297A">
      <w:pPr>
        <w:pStyle w:val="AmdtsEntryHd"/>
      </w:pPr>
      <w:r>
        <w:t>Board may reject parole application without inquiry</w:t>
      </w:r>
    </w:p>
    <w:p w14:paraId="1009E4D3" w14:textId="20BBE50F" w:rsidR="0046297A" w:rsidRPr="0062498C" w:rsidRDefault="0046297A" w:rsidP="0046297A">
      <w:pPr>
        <w:pStyle w:val="AmdtsEntries"/>
      </w:pPr>
      <w:r>
        <w:t>s 122</w:t>
      </w:r>
      <w:r>
        <w:tab/>
        <w:t xml:space="preserve">am </w:t>
      </w:r>
      <w:hyperlink r:id="rId8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30" w:tooltip="Crimes Legislation Amendment Act 2015" w:history="1">
        <w:r>
          <w:rPr>
            <w:rStyle w:val="charCitHyperlinkAbbrev"/>
          </w:rPr>
          <w:t>A2015</w:t>
        </w:r>
        <w:r>
          <w:rPr>
            <w:rStyle w:val="charCitHyperlinkAbbrev"/>
          </w:rPr>
          <w:noBreakHyphen/>
          <w:t>3</w:t>
        </w:r>
      </w:hyperlink>
      <w:r>
        <w:t xml:space="preserve"> s 26; </w:t>
      </w:r>
      <w:hyperlink r:id="rId831" w:tooltip="Statute Law Amendment Act 2015 (No 2)" w:history="1">
        <w:r>
          <w:rPr>
            <w:rStyle w:val="charCitHyperlinkAbbrev"/>
          </w:rPr>
          <w:t>A2015</w:t>
        </w:r>
        <w:r>
          <w:rPr>
            <w:rStyle w:val="charCitHyperlinkAbbrev"/>
          </w:rPr>
          <w:noBreakHyphen/>
          <w:t>50</w:t>
        </w:r>
      </w:hyperlink>
      <w:r>
        <w:t xml:space="preserve"> amdt 3.84</w:t>
      </w:r>
    </w:p>
    <w:p w14:paraId="669C290C" w14:textId="77777777" w:rsidR="0046297A" w:rsidRDefault="0046297A" w:rsidP="0046297A">
      <w:pPr>
        <w:pStyle w:val="AmdtsEntryHd"/>
      </w:pPr>
      <w:r>
        <w:t>Board to seek victim’s views for parole inquiry</w:t>
      </w:r>
    </w:p>
    <w:p w14:paraId="0FDFAC9F" w14:textId="1ED11362" w:rsidR="0046297A" w:rsidRDefault="0046297A" w:rsidP="0046297A">
      <w:pPr>
        <w:pStyle w:val="AmdtsEntries"/>
      </w:pPr>
      <w:r w:rsidRPr="00B81E02">
        <w:t>s 123</w:t>
      </w:r>
      <w:r w:rsidRPr="00B81E02">
        <w:tab/>
        <w:t xml:space="preserve">am </w:t>
      </w:r>
      <w:hyperlink r:id="rId832"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8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EDFB86" w14:textId="77777777" w:rsidR="00310600" w:rsidRPr="00CD0BC0" w:rsidRDefault="00CD0BC0" w:rsidP="00310600">
      <w:pPr>
        <w:pStyle w:val="AmdtsEntryHd"/>
      </w:pPr>
      <w:r w:rsidRPr="00CD0BC0">
        <w:rPr>
          <w:color w:val="000000"/>
        </w:rPr>
        <w:t>Notice to victims for parole inquiry</w:t>
      </w:r>
    </w:p>
    <w:p w14:paraId="4ED6FA27" w14:textId="3F53CDE5" w:rsidR="00310600" w:rsidRPr="00310600" w:rsidRDefault="00310600" w:rsidP="0046297A">
      <w:pPr>
        <w:pStyle w:val="AmdtsEntries"/>
      </w:pPr>
      <w:r>
        <w:t>s 124</w:t>
      </w:r>
      <w:r>
        <w:tab/>
        <w:t xml:space="preserve">am </w:t>
      </w:r>
      <w:hyperlink r:id="rId834" w:tooltip="Justice Legislation Amendment Act 2020" w:history="1">
        <w:r>
          <w:rPr>
            <w:rStyle w:val="charCitHyperlinkAbbrev"/>
          </w:rPr>
          <w:t>A2020</w:t>
        </w:r>
        <w:r>
          <w:rPr>
            <w:rStyle w:val="charCitHyperlinkAbbrev"/>
          </w:rPr>
          <w:noBreakHyphen/>
          <w:t>42</w:t>
        </w:r>
      </w:hyperlink>
      <w:r>
        <w:t xml:space="preserve"> ss 40-44; pars renum R52 LA</w:t>
      </w:r>
    </w:p>
    <w:p w14:paraId="28478608" w14:textId="77777777" w:rsidR="0046297A" w:rsidRDefault="0046297A" w:rsidP="0046297A">
      <w:pPr>
        <w:pStyle w:val="AmdtsEntryHd"/>
      </w:pPr>
      <w:r>
        <w:t>Parole applications—inquiry without hearing</w:t>
      </w:r>
    </w:p>
    <w:p w14:paraId="5AEDAEE8" w14:textId="048F85E7" w:rsidR="0046297A" w:rsidRDefault="0046297A" w:rsidP="0046297A">
      <w:pPr>
        <w:pStyle w:val="AmdtsEntries"/>
      </w:pPr>
      <w:r>
        <w:t>s 125</w:t>
      </w:r>
      <w:r>
        <w:tab/>
        <w:t xml:space="preserve">am </w:t>
      </w:r>
      <w:hyperlink r:id="rId8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B5BD77D" w14:textId="77777777" w:rsidR="00432ECC" w:rsidRDefault="00432ECC" w:rsidP="00432ECC">
      <w:pPr>
        <w:pStyle w:val="AmdtsEntryHd"/>
      </w:pPr>
      <w:r w:rsidRPr="00432ECC">
        <w:lastRenderedPageBreak/>
        <w:t>Parole applications—decision after inquiry without hearing</w:t>
      </w:r>
    </w:p>
    <w:p w14:paraId="3D66D51D" w14:textId="46806ADF" w:rsidR="00432ECC" w:rsidRDefault="00432ECC" w:rsidP="00432ECC">
      <w:pPr>
        <w:pStyle w:val="AmdtsEntries"/>
      </w:pPr>
      <w:r>
        <w:t>s 126</w:t>
      </w:r>
      <w:r>
        <w:tab/>
        <w:t xml:space="preserve">am </w:t>
      </w:r>
      <w:hyperlink r:id="rId836" w:anchor="history" w:tooltip="COVID-19 Emergency Response Act 2020" w:history="1">
        <w:r>
          <w:rPr>
            <w:rStyle w:val="charCitHyperlinkAbbrev"/>
          </w:rPr>
          <w:t>A2020-11</w:t>
        </w:r>
      </w:hyperlink>
      <w:r>
        <w:t xml:space="preserve"> amdt 1.2</w:t>
      </w:r>
      <w:r w:rsidR="0073795E">
        <w:t>3</w:t>
      </w:r>
    </w:p>
    <w:p w14:paraId="2D0A995F" w14:textId="18AAC50D" w:rsidR="00432ECC" w:rsidRPr="00B93C71" w:rsidRDefault="00432ECC" w:rsidP="00432ECC">
      <w:pPr>
        <w:pStyle w:val="AmdtsEntries"/>
      </w:pPr>
      <w:r>
        <w:tab/>
      </w:r>
      <w:r w:rsidR="0073795E" w:rsidRPr="0073795E">
        <w:rPr>
          <w:u w:val="single"/>
        </w:rPr>
        <w:t>(2A</w:t>
      </w:r>
      <w:r w:rsidR="00DC030D">
        <w:rPr>
          <w:u w:val="single"/>
        </w:rPr>
        <w:t xml:space="preserve">), </w:t>
      </w:r>
      <w:r w:rsidR="0073795E" w:rsidRPr="0073795E">
        <w:rPr>
          <w:u w:val="single"/>
        </w:rPr>
        <w:t xml:space="preserve">(2B) </w:t>
      </w:r>
      <w:r w:rsidRPr="000B08BC">
        <w:rPr>
          <w:u w:val="single"/>
        </w:rPr>
        <w:t xml:space="preserve">exp </w:t>
      </w:r>
      <w:r w:rsidR="00E30169">
        <w:rPr>
          <w:u w:val="single"/>
        </w:rPr>
        <w:t xml:space="preserve">on the day the </w:t>
      </w:r>
      <w:hyperlink r:id="rId837"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0AAA9134" w14:textId="77777777" w:rsidR="0046297A" w:rsidRDefault="0046297A" w:rsidP="0046297A">
      <w:pPr>
        <w:pStyle w:val="AmdtsEntryHd"/>
      </w:pPr>
      <w:r>
        <w:t>Parole applications—notice of hearing</w:t>
      </w:r>
    </w:p>
    <w:p w14:paraId="4C913A80" w14:textId="6EEF28D3" w:rsidR="00CD0BC0" w:rsidRPr="00CD0BC0" w:rsidRDefault="0046297A" w:rsidP="0046297A">
      <w:pPr>
        <w:pStyle w:val="AmdtsEntries"/>
      </w:pPr>
      <w:r>
        <w:t>s 127</w:t>
      </w:r>
      <w:r>
        <w:tab/>
        <w:t xml:space="preserve">am </w:t>
      </w:r>
      <w:hyperlink r:id="rId8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73795E">
        <w:t xml:space="preserve">; </w:t>
      </w:r>
      <w:hyperlink r:id="rId839" w:anchor="history" w:tooltip="COVID-19 Emergency Response Act 2020" w:history="1">
        <w:r w:rsidR="0073795E">
          <w:rPr>
            <w:rStyle w:val="charCitHyperlinkAbbrev"/>
          </w:rPr>
          <w:t>A2020-11</w:t>
        </w:r>
      </w:hyperlink>
      <w:r w:rsidR="0073795E">
        <w:t xml:space="preserve"> amdt 1.24</w:t>
      </w:r>
      <w:r w:rsidR="00CD0BC0">
        <w:t xml:space="preserve">; </w:t>
      </w:r>
      <w:hyperlink r:id="rId840" w:tooltip="Justice Legislation Amendment Act 2020" w:history="1">
        <w:r w:rsidR="00CD0BC0">
          <w:rPr>
            <w:rStyle w:val="charCitHyperlinkAbbrev"/>
          </w:rPr>
          <w:t>A2020</w:t>
        </w:r>
        <w:r w:rsidR="00CD0BC0">
          <w:rPr>
            <w:rStyle w:val="charCitHyperlinkAbbrev"/>
          </w:rPr>
          <w:noBreakHyphen/>
          <w:t>42</w:t>
        </w:r>
      </w:hyperlink>
      <w:r w:rsidR="00CD0BC0">
        <w:t xml:space="preserve"> s 45</w:t>
      </w:r>
    </w:p>
    <w:p w14:paraId="7A7E2CB1" w14:textId="1C64AE76" w:rsidR="00F77B08" w:rsidRPr="00F77B08" w:rsidRDefault="00F77B08" w:rsidP="0046297A">
      <w:pPr>
        <w:pStyle w:val="AmdtsEntries"/>
        <w:rPr>
          <w:u w:val="single"/>
        </w:rPr>
      </w:pPr>
      <w:r>
        <w:tab/>
      </w:r>
      <w:r>
        <w:rPr>
          <w:u w:val="single"/>
        </w:rPr>
        <w:t xml:space="preserve">(2A) exp </w:t>
      </w:r>
      <w:r w:rsidR="00E30169">
        <w:rPr>
          <w:u w:val="single"/>
        </w:rPr>
        <w:t xml:space="preserve">on the day the </w:t>
      </w:r>
      <w:hyperlink r:id="rId841"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55858D97" w14:textId="77777777" w:rsidR="0046297A" w:rsidRDefault="0046297A" w:rsidP="0046297A">
      <w:pPr>
        <w:pStyle w:val="AmdtsEntryHd"/>
      </w:pPr>
      <w:r>
        <w:rPr>
          <w:snapToGrid w:val="0"/>
        </w:rPr>
        <w:t>Notice of decisions on parole applications</w:t>
      </w:r>
    </w:p>
    <w:p w14:paraId="7F95CD77" w14:textId="0B735937" w:rsidR="0046297A" w:rsidRPr="00B81E02" w:rsidRDefault="0046297A" w:rsidP="0046297A">
      <w:pPr>
        <w:pStyle w:val="AmdtsEntries"/>
      </w:pPr>
      <w:r w:rsidRPr="00B81E02">
        <w:t>s 133</w:t>
      </w:r>
      <w:r w:rsidRPr="00B81E02">
        <w:tab/>
        <w:t xml:space="preserve">am </w:t>
      </w:r>
      <w:hyperlink r:id="rId842"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8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0F858D9" w14:textId="77777777" w:rsidR="0046297A" w:rsidRDefault="0046297A" w:rsidP="0046297A">
      <w:pPr>
        <w:pStyle w:val="AmdtsEntryHd"/>
      </w:pPr>
      <w:r>
        <w:rPr>
          <w:szCs w:val="24"/>
        </w:rPr>
        <w:t>Parole obligations</w:t>
      </w:r>
    </w:p>
    <w:p w14:paraId="4275582B" w14:textId="1B41629E" w:rsidR="0046297A" w:rsidRDefault="0046297A" w:rsidP="0046297A">
      <w:pPr>
        <w:pStyle w:val="AmdtsEntries"/>
      </w:pPr>
      <w:r>
        <w:t>s 136</w:t>
      </w:r>
      <w:r>
        <w:tab/>
        <w:t xml:space="preserve">am </w:t>
      </w:r>
      <w:hyperlink r:id="rId844"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AC45392" w14:textId="77777777" w:rsidR="0046297A" w:rsidRDefault="0046297A" w:rsidP="0046297A">
      <w:pPr>
        <w:pStyle w:val="AmdtsEntryHd"/>
      </w:pPr>
      <w:r>
        <w:t>Parole order—core conditions</w:t>
      </w:r>
    </w:p>
    <w:p w14:paraId="48C6DBBC" w14:textId="6058584C" w:rsidR="0046297A" w:rsidRDefault="0046297A" w:rsidP="0046297A">
      <w:pPr>
        <w:pStyle w:val="AmdtsEntries"/>
      </w:pPr>
      <w:r>
        <w:t>s 137</w:t>
      </w:r>
      <w:r>
        <w:tab/>
        <w:t xml:space="preserve">am </w:t>
      </w:r>
      <w:hyperlink r:id="rId845"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8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E89105" w14:textId="77777777" w:rsidR="0046297A" w:rsidRDefault="0046297A" w:rsidP="00BD3704">
      <w:pPr>
        <w:pStyle w:val="AmdtsEntryHd"/>
      </w:pPr>
      <w:r>
        <w:t>Parole—director</w:t>
      </w:r>
      <w:r>
        <w:noBreakHyphen/>
        <w:t>general directions</w:t>
      </w:r>
    </w:p>
    <w:p w14:paraId="6810187F" w14:textId="13F2FB92" w:rsidR="0046297A" w:rsidRPr="00B93C71" w:rsidRDefault="0046297A" w:rsidP="00BD3704">
      <w:pPr>
        <w:pStyle w:val="AmdtsEntries"/>
        <w:keepNext/>
      </w:pPr>
      <w:r>
        <w:t>s 138 hdg</w:t>
      </w:r>
      <w:r>
        <w:tab/>
        <w:t xml:space="preserve">am </w:t>
      </w:r>
      <w:hyperlink r:id="rId8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C88BC5E" w14:textId="6C7EDC73" w:rsidR="0046297A" w:rsidRPr="00B93C71" w:rsidRDefault="0046297A" w:rsidP="0046297A">
      <w:pPr>
        <w:pStyle w:val="AmdtsEntries"/>
      </w:pPr>
      <w:r>
        <w:t>s 138</w:t>
      </w:r>
      <w:r>
        <w:tab/>
        <w:t xml:space="preserve">am </w:t>
      </w:r>
      <w:hyperlink r:id="rId8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4AF4222" w14:textId="77777777" w:rsidR="0046297A" w:rsidRDefault="0046297A" w:rsidP="0046297A">
      <w:pPr>
        <w:pStyle w:val="AmdtsEntryHd"/>
      </w:pPr>
      <w:r>
        <w:t>Parole—alcohol and drug tests</w:t>
      </w:r>
    </w:p>
    <w:p w14:paraId="4288DFFA" w14:textId="698FCCA0" w:rsidR="0046297A" w:rsidRDefault="0046297A" w:rsidP="0046297A">
      <w:pPr>
        <w:pStyle w:val="AmdtsEntries"/>
      </w:pPr>
      <w:r>
        <w:t>s 138A</w:t>
      </w:r>
      <w:r>
        <w:tab/>
        <w:t xml:space="preserve">ins </w:t>
      </w:r>
      <w:hyperlink r:id="rId849"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14:paraId="18055A8E" w14:textId="3002B5E9" w:rsidR="0046297A" w:rsidRDefault="0046297A" w:rsidP="0046297A">
      <w:pPr>
        <w:pStyle w:val="AmdtsEntries"/>
      </w:pPr>
      <w:r>
        <w:tab/>
        <w:t xml:space="preserve">am </w:t>
      </w:r>
      <w:hyperlink r:id="rId8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06FC02C" w14:textId="77777777" w:rsidR="00D27F85" w:rsidRDefault="00455621" w:rsidP="0046297A">
      <w:pPr>
        <w:pStyle w:val="AmdtsEntryHd"/>
      </w:pPr>
      <w:r>
        <w:t>Parole—effect of custody during order</w:t>
      </w:r>
    </w:p>
    <w:p w14:paraId="7A2C0F81" w14:textId="4D2DB06B" w:rsidR="00455621" w:rsidRPr="00455621" w:rsidRDefault="00455621" w:rsidP="00455621">
      <w:pPr>
        <w:pStyle w:val="AmdtsEntries"/>
      </w:pPr>
      <w:r>
        <w:t>s 139</w:t>
      </w:r>
      <w:r>
        <w:tab/>
        <w:t xml:space="preserve">am </w:t>
      </w:r>
      <w:hyperlink r:id="rId851" w:tooltip="Sentencing (Parole Time Credit) Legislation Amendment Act 2019" w:history="1">
        <w:r>
          <w:rPr>
            <w:rStyle w:val="charCitHyperlinkAbbrev"/>
          </w:rPr>
          <w:t>A2019</w:t>
        </w:r>
        <w:r>
          <w:rPr>
            <w:rStyle w:val="charCitHyperlinkAbbrev"/>
          </w:rPr>
          <w:noBreakHyphen/>
          <w:t>45</w:t>
        </w:r>
      </w:hyperlink>
      <w:r>
        <w:t xml:space="preserve"> s 5</w:t>
      </w:r>
    </w:p>
    <w:p w14:paraId="075BB88F" w14:textId="77777777"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14:paraId="64C4009E" w14:textId="64ECC02A" w:rsidR="00455621" w:rsidRDefault="00455621" w:rsidP="00455621">
      <w:pPr>
        <w:pStyle w:val="AmdtsEntries"/>
        <w:rPr>
          <w:lang w:eastAsia="en-AU"/>
        </w:rPr>
      </w:pPr>
      <w:r>
        <w:rPr>
          <w:lang w:eastAsia="en-AU"/>
        </w:rPr>
        <w:t>s 140 hdg</w:t>
      </w:r>
      <w:r>
        <w:rPr>
          <w:lang w:eastAsia="en-AU"/>
        </w:rPr>
        <w:tab/>
        <w:t xml:space="preserve">sub </w:t>
      </w:r>
      <w:hyperlink r:id="rId852"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14:paraId="4E588FDB" w14:textId="1081BD9E" w:rsidR="00455621" w:rsidRPr="00455621" w:rsidRDefault="00455621" w:rsidP="00455621">
      <w:pPr>
        <w:pStyle w:val="AmdtsEntries"/>
        <w:rPr>
          <w:lang w:eastAsia="en-AU"/>
        </w:rPr>
      </w:pPr>
      <w:r>
        <w:rPr>
          <w:lang w:eastAsia="en-AU"/>
        </w:rPr>
        <w:t>s 140</w:t>
      </w:r>
      <w:r>
        <w:rPr>
          <w:lang w:eastAsia="en-AU"/>
        </w:rPr>
        <w:tab/>
        <w:t xml:space="preserve">am </w:t>
      </w:r>
      <w:hyperlink r:id="rId853"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14:paraId="369391F6" w14:textId="77777777" w:rsidR="00265C44" w:rsidRDefault="00265C44" w:rsidP="0046297A">
      <w:pPr>
        <w:pStyle w:val="AmdtsEntryHd"/>
      </w:pPr>
      <w:r w:rsidRPr="00CA266D">
        <w:t>Corrections officer’s actions for breach of parole obligations—COVID-19 emergency</w:t>
      </w:r>
    </w:p>
    <w:p w14:paraId="56535632" w14:textId="22364394" w:rsidR="00265C44" w:rsidRPr="00265C44" w:rsidRDefault="00265C44" w:rsidP="00265C44">
      <w:pPr>
        <w:pStyle w:val="AmdtsEntries"/>
      </w:pPr>
      <w:r>
        <w:t>s 143A</w:t>
      </w:r>
      <w:r>
        <w:tab/>
        <w:t xml:space="preserve">ins </w:t>
      </w:r>
      <w:hyperlink r:id="rId854" w:tooltip="COVID-19 Emergency Response Legislation Amendment Act 2020" w:history="1">
        <w:r w:rsidRPr="005F73A1">
          <w:rPr>
            <w:rStyle w:val="charCitHyperlinkAbbrev"/>
          </w:rPr>
          <w:t>A2020-14</w:t>
        </w:r>
      </w:hyperlink>
      <w:r>
        <w:t xml:space="preserve"> amdt 1.50</w:t>
      </w:r>
    </w:p>
    <w:p w14:paraId="561E8F1C" w14:textId="1138C629" w:rsidR="00F54796" w:rsidRDefault="00F54796" w:rsidP="00F54796">
      <w:pPr>
        <w:pStyle w:val="AmdtsEntries"/>
      </w:pPr>
      <w:r>
        <w:tab/>
      </w:r>
      <w:r>
        <w:rPr>
          <w:u w:val="single"/>
        </w:rPr>
        <w:t xml:space="preserve">exp </w:t>
      </w:r>
      <w:r w:rsidR="00E30169">
        <w:rPr>
          <w:u w:val="single"/>
        </w:rPr>
        <w:t xml:space="preserve">on the day the </w:t>
      </w:r>
      <w:hyperlink r:id="rId855"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6D6501EE" w14:textId="77777777" w:rsidR="00455621" w:rsidRDefault="006E23AE" w:rsidP="0046297A">
      <w:pPr>
        <w:pStyle w:val="AmdtsEntryHd"/>
      </w:pPr>
      <w:r>
        <w:t>Arrest warrant—breach of parole obligations</w:t>
      </w:r>
    </w:p>
    <w:p w14:paraId="570802B8" w14:textId="654F4CFE" w:rsidR="006E23AE" w:rsidRPr="006E23AE" w:rsidRDefault="006E23AE" w:rsidP="006E23AE">
      <w:pPr>
        <w:pStyle w:val="AmdtsEntries"/>
      </w:pPr>
      <w:r>
        <w:t>s 145</w:t>
      </w:r>
      <w:r>
        <w:tab/>
        <w:t xml:space="preserve">am </w:t>
      </w:r>
      <w:hyperlink r:id="rId856" w:tooltip="Sentencing (Parole Time Credit) Legislation Amendment Act 2019" w:history="1">
        <w:r>
          <w:rPr>
            <w:rStyle w:val="charCitHyperlinkAbbrev"/>
          </w:rPr>
          <w:t>A2019</w:t>
        </w:r>
        <w:r>
          <w:rPr>
            <w:rStyle w:val="charCitHyperlinkAbbrev"/>
          </w:rPr>
          <w:noBreakHyphen/>
          <w:t>45</w:t>
        </w:r>
      </w:hyperlink>
      <w:r>
        <w:t xml:space="preserve"> s 8</w:t>
      </w:r>
    </w:p>
    <w:p w14:paraId="695D1F0A" w14:textId="77777777" w:rsidR="0046297A" w:rsidRDefault="0046297A" w:rsidP="0046297A">
      <w:pPr>
        <w:pStyle w:val="AmdtsEntryHd"/>
      </w:pPr>
      <w:r>
        <w:t>Board inquiry—breach of parole obligations</w:t>
      </w:r>
    </w:p>
    <w:p w14:paraId="347CA670" w14:textId="5B259918" w:rsidR="0046297A" w:rsidRPr="00B93C71" w:rsidRDefault="0046297A" w:rsidP="0046297A">
      <w:pPr>
        <w:pStyle w:val="AmdtsEntries"/>
      </w:pPr>
      <w:r>
        <w:t>s 146</w:t>
      </w:r>
      <w:r>
        <w:tab/>
        <w:t xml:space="preserve">am </w:t>
      </w:r>
      <w:hyperlink r:id="rId8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09EE6E" w14:textId="77777777" w:rsidR="0046297A" w:rsidRDefault="0046297A" w:rsidP="0046297A">
      <w:pPr>
        <w:pStyle w:val="AmdtsEntryHd"/>
      </w:pPr>
      <w:r>
        <w:t>Notice of inquiry—breach of parole obligations</w:t>
      </w:r>
    </w:p>
    <w:p w14:paraId="710CC055" w14:textId="5DC3651D" w:rsidR="0046297A" w:rsidRPr="00B93C71" w:rsidRDefault="0046297A" w:rsidP="0046297A">
      <w:pPr>
        <w:pStyle w:val="AmdtsEntries"/>
      </w:pPr>
      <w:r>
        <w:t>s 147</w:t>
      </w:r>
      <w:r>
        <w:tab/>
        <w:t xml:space="preserve">am </w:t>
      </w:r>
      <w:hyperlink r:id="rId8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3B7CEF" w14:textId="77777777" w:rsidR="0046297A" w:rsidRDefault="0046297A" w:rsidP="0046297A">
      <w:pPr>
        <w:pStyle w:val="AmdtsEntryHd"/>
      </w:pPr>
      <w:r>
        <w:t>Board powers—breach of parole obligations</w:t>
      </w:r>
    </w:p>
    <w:p w14:paraId="3234A0A3" w14:textId="3D8FF432" w:rsidR="0046297A" w:rsidRDefault="0046297A" w:rsidP="0046297A">
      <w:pPr>
        <w:pStyle w:val="AmdtsEntries"/>
      </w:pPr>
      <w:r>
        <w:t>s 148</w:t>
      </w:r>
      <w:r>
        <w:tab/>
        <w:t xml:space="preserve">am </w:t>
      </w:r>
      <w:hyperlink r:id="rId8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034F74" w14:textId="77777777" w:rsidR="0046297A" w:rsidRDefault="0046297A" w:rsidP="0046297A">
      <w:pPr>
        <w:pStyle w:val="AmdtsEntryHd"/>
      </w:pPr>
      <w:r>
        <w:lastRenderedPageBreak/>
        <w:t>Automatic cancellation of parole order for ACT offence</w:t>
      </w:r>
    </w:p>
    <w:p w14:paraId="220BDE7F" w14:textId="1FBCC343" w:rsidR="0046297A" w:rsidRPr="00DD31A8" w:rsidRDefault="0046297A" w:rsidP="0046297A">
      <w:pPr>
        <w:pStyle w:val="AmdtsEntries"/>
      </w:pPr>
      <w:r>
        <w:t>s 149</w:t>
      </w:r>
      <w:r>
        <w:tab/>
        <w:t xml:space="preserve">am </w:t>
      </w:r>
      <w:hyperlink r:id="rId860" w:tooltip="Crimes Legislation Amendment Act 2017 (No 2)" w:history="1">
        <w:r>
          <w:rPr>
            <w:rStyle w:val="charCitHyperlinkAbbrev"/>
          </w:rPr>
          <w:t>A2017</w:t>
        </w:r>
        <w:r>
          <w:rPr>
            <w:rStyle w:val="charCitHyperlinkAbbrev"/>
          </w:rPr>
          <w:noBreakHyphen/>
          <w:t>9</w:t>
        </w:r>
      </w:hyperlink>
      <w:r>
        <w:t xml:space="preserve"> s 5</w:t>
      </w:r>
    </w:p>
    <w:p w14:paraId="3C63814F" w14:textId="77777777" w:rsidR="0046297A" w:rsidRDefault="0046297A" w:rsidP="0046297A">
      <w:pPr>
        <w:pStyle w:val="AmdtsEntryHd"/>
      </w:pPr>
      <w:r>
        <w:t>Cancellation of parole order for non-ACT offence</w:t>
      </w:r>
    </w:p>
    <w:p w14:paraId="50647F00" w14:textId="61348F5E" w:rsidR="0046297A" w:rsidRPr="00462190" w:rsidRDefault="0046297A" w:rsidP="0046297A">
      <w:pPr>
        <w:pStyle w:val="AmdtsEntries"/>
      </w:pPr>
      <w:r>
        <w:t>s 150</w:t>
      </w:r>
      <w:r>
        <w:tab/>
        <w:t xml:space="preserve">am </w:t>
      </w:r>
      <w:hyperlink r:id="rId861"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862"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14:paraId="3A6911E5" w14:textId="77777777" w:rsidR="006E23AE" w:rsidRDefault="006E23AE" w:rsidP="0046297A">
      <w:pPr>
        <w:pStyle w:val="AmdtsEntryHd"/>
      </w:pPr>
      <w:r>
        <w:t>Cancellation after parole order has ended</w:t>
      </w:r>
    </w:p>
    <w:p w14:paraId="6BE0516F" w14:textId="470A3607" w:rsidR="006E23AE" w:rsidRPr="006E23AE" w:rsidRDefault="006E23AE" w:rsidP="006E23AE">
      <w:pPr>
        <w:pStyle w:val="AmdtsEntries"/>
      </w:pPr>
      <w:r>
        <w:t>s 151</w:t>
      </w:r>
      <w:r>
        <w:tab/>
        <w:t xml:space="preserve">am </w:t>
      </w:r>
      <w:hyperlink r:id="rId863" w:tooltip="Sentencing (Parole Time Credit) Legislation Amendment Act 2019" w:history="1">
        <w:r>
          <w:rPr>
            <w:rStyle w:val="charCitHyperlinkAbbrev"/>
          </w:rPr>
          <w:t>A2019</w:t>
        </w:r>
        <w:r>
          <w:rPr>
            <w:rStyle w:val="charCitHyperlinkAbbrev"/>
          </w:rPr>
          <w:noBreakHyphen/>
          <w:t>45</w:t>
        </w:r>
      </w:hyperlink>
      <w:r>
        <w:t xml:space="preserve"> s 10</w:t>
      </w:r>
    </w:p>
    <w:p w14:paraId="17A107F6" w14:textId="77777777" w:rsidR="0046297A" w:rsidRDefault="0046297A" w:rsidP="0046297A">
      <w:pPr>
        <w:pStyle w:val="AmdtsEntryHd"/>
      </w:pPr>
      <w:r>
        <w:t>Board inquiry—management of parole</w:t>
      </w:r>
    </w:p>
    <w:p w14:paraId="17BB2CEE" w14:textId="1749AA67" w:rsidR="0046297A" w:rsidRDefault="0046297A" w:rsidP="0046297A">
      <w:pPr>
        <w:pStyle w:val="AmdtsEntries"/>
      </w:pPr>
      <w:r>
        <w:t>s 153</w:t>
      </w:r>
      <w:r>
        <w:tab/>
        <w:t xml:space="preserve">am </w:t>
      </w:r>
      <w:hyperlink r:id="rId864"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8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2B761A9" w14:textId="77777777" w:rsidR="0046297A" w:rsidRDefault="0046297A" w:rsidP="0046297A">
      <w:pPr>
        <w:pStyle w:val="AmdtsEntryHd"/>
      </w:pPr>
      <w:r>
        <w:t>Notice of inquiry—management of parole</w:t>
      </w:r>
    </w:p>
    <w:p w14:paraId="502A308A" w14:textId="235BB066" w:rsidR="0046297A" w:rsidRPr="00B93C71" w:rsidRDefault="0046297A" w:rsidP="0046297A">
      <w:pPr>
        <w:pStyle w:val="AmdtsEntries"/>
      </w:pPr>
      <w:r>
        <w:t>s 154</w:t>
      </w:r>
      <w:r>
        <w:tab/>
        <w:t xml:space="preserve">am </w:t>
      </w:r>
      <w:hyperlink r:id="rId8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94F50C" w14:textId="77777777" w:rsidR="0046297A" w:rsidRDefault="0046297A" w:rsidP="0046297A">
      <w:pPr>
        <w:pStyle w:val="AmdtsEntryHd"/>
      </w:pPr>
      <w:r>
        <w:t>Parole order—commencement suspended before parole release date</w:t>
      </w:r>
    </w:p>
    <w:p w14:paraId="5689D92D" w14:textId="632D5498" w:rsidR="0046297A" w:rsidRPr="00B93C71" w:rsidRDefault="0046297A" w:rsidP="0046297A">
      <w:pPr>
        <w:pStyle w:val="AmdtsEntries"/>
      </w:pPr>
      <w:r>
        <w:t>s 155</w:t>
      </w:r>
      <w:r>
        <w:tab/>
        <w:t xml:space="preserve">am </w:t>
      </w:r>
      <w:hyperlink r:id="rId8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5D6B18" w14:textId="77777777" w:rsidR="0046297A" w:rsidRDefault="0046297A" w:rsidP="0046297A">
      <w:pPr>
        <w:pStyle w:val="AmdtsEntryHd"/>
      </w:pPr>
      <w:r>
        <w:t>Board powers—management of parole</w:t>
      </w:r>
    </w:p>
    <w:p w14:paraId="77E21FBA" w14:textId="47C88556" w:rsidR="0046297A" w:rsidRPr="00B93C71" w:rsidRDefault="0046297A" w:rsidP="0046297A">
      <w:pPr>
        <w:pStyle w:val="AmdtsEntries"/>
      </w:pPr>
      <w:r>
        <w:t>s 156</w:t>
      </w:r>
      <w:r>
        <w:tab/>
        <w:t xml:space="preserve">am </w:t>
      </w:r>
      <w:hyperlink r:id="rId8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E822A0" w14:textId="77777777" w:rsidR="0046297A" w:rsidRDefault="0046297A" w:rsidP="0046297A">
      <w:pPr>
        <w:pStyle w:val="AmdtsEntryHd"/>
      </w:pPr>
      <w:r>
        <w:t>Notice of board decisions about parole</w:t>
      </w:r>
    </w:p>
    <w:p w14:paraId="3C852379" w14:textId="28D1F2E8" w:rsidR="0046297A" w:rsidRPr="00B93C71" w:rsidRDefault="0046297A" w:rsidP="0046297A">
      <w:pPr>
        <w:pStyle w:val="AmdtsEntries"/>
      </w:pPr>
      <w:r>
        <w:t>s 157</w:t>
      </w:r>
      <w:r>
        <w:tab/>
        <w:t xml:space="preserve">am </w:t>
      </w:r>
      <w:hyperlink r:id="rId8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70"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871"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14:paraId="5AAEC082" w14:textId="77777777" w:rsidR="006E23AE" w:rsidRDefault="00775DF7" w:rsidP="0046297A">
      <w:pPr>
        <w:pStyle w:val="AmdtsEntryHd"/>
      </w:pPr>
      <w:r>
        <w:t>Parole order—effect of cancellation</w:t>
      </w:r>
    </w:p>
    <w:p w14:paraId="7D1C161C" w14:textId="2225BA8E" w:rsidR="00775DF7" w:rsidRPr="00775DF7" w:rsidRDefault="00775DF7" w:rsidP="00775DF7">
      <w:pPr>
        <w:pStyle w:val="AmdtsEntries"/>
      </w:pPr>
      <w:r>
        <w:t>s 160</w:t>
      </w:r>
      <w:r>
        <w:tab/>
        <w:t xml:space="preserve">am </w:t>
      </w:r>
      <w:hyperlink r:id="rId872" w:tooltip="Sentencing (Parole Time Credit) Legislation Amendment Act 2019" w:history="1">
        <w:r>
          <w:rPr>
            <w:rStyle w:val="charCitHyperlinkAbbrev"/>
          </w:rPr>
          <w:t>A2019</w:t>
        </w:r>
        <w:r>
          <w:rPr>
            <w:rStyle w:val="charCitHyperlinkAbbrev"/>
          </w:rPr>
          <w:noBreakHyphen/>
          <w:t>45</w:t>
        </w:r>
      </w:hyperlink>
      <w:r>
        <w:t xml:space="preserve"> s 13</w:t>
      </w:r>
    </w:p>
    <w:p w14:paraId="39893D0A" w14:textId="77777777" w:rsidR="0046297A" w:rsidRDefault="0046297A" w:rsidP="0046297A">
      <w:pPr>
        <w:pStyle w:val="AmdtsEntryHd"/>
      </w:pPr>
      <w:r w:rsidRPr="003733AA">
        <w:rPr>
          <w:rFonts w:ascii="Arial (W1)" w:hAnsi="Arial (W1)"/>
        </w:rPr>
        <w:t>Cancellation of parole—recommittal to full-time detention</w:t>
      </w:r>
    </w:p>
    <w:p w14:paraId="60F76EB0" w14:textId="439C41FC" w:rsidR="0046297A" w:rsidRPr="00B93C71" w:rsidRDefault="0046297A" w:rsidP="0046297A">
      <w:pPr>
        <w:pStyle w:val="AmdtsEntries"/>
      </w:pPr>
      <w:r>
        <w:t>s 161</w:t>
      </w:r>
      <w:r>
        <w:tab/>
        <w:t xml:space="preserve">am </w:t>
      </w:r>
      <w:hyperlink r:id="rId8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874"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14:paraId="0F5E4FC6" w14:textId="77777777" w:rsidR="00775DF7" w:rsidRDefault="00775DF7" w:rsidP="0046297A">
      <w:pPr>
        <w:pStyle w:val="AmdtsEntryHd"/>
      </w:pPr>
      <w:r w:rsidRPr="009937D8">
        <w:t>Parole time credit</w:t>
      </w:r>
    </w:p>
    <w:p w14:paraId="30271FBE" w14:textId="70AF572D" w:rsidR="00775DF7" w:rsidRPr="00775DF7" w:rsidRDefault="00775DF7" w:rsidP="00775DF7">
      <w:pPr>
        <w:pStyle w:val="AmdtsEntries"/>
      </w:pPr>
      <w:r>
        <w:t>pt 7.5A hdg</w:t>
      </w:r>
      <w:r>
        <w:tab/>
        <w:t xml:space="preserve">ins </w:t>
      </w:r>
      <w:hyperlink r:id="rId875" w:tooltip="Sentencing (Parole Time Credit) Legislation Amendment Act 2019" w:history="1">
        <w:r>
          <w:rPr>
            <w:rStyle w:val="charCitHyperlinkAbbrev"/>
          </w:rPr>
          <w:t>A2019</w:t>
        </w:r>
        <w:r>
          <w:rPr>
            <w:rStyle w:val="charCitHyperlinkAbbrev"/>
          </w:rPr>
          <w:noBreakHyphen/>
          <w:t>45</w:t>
        </w:r>
      </w:hyperlink>
      <w:r>
        <w:t xml:space="preserve"> s 15</w:t>
      </w:r>
    </w:p>
    <w:p w14:paraId="67F99A6E" w14:textId="77777777" w:rsidR="00775DF7" w:rsidRDefault="00571C02" w:rsidP="00775DF7">
      <w:pPr>
        <w:pStyle w:val="AmdtsEntryHd"/>
      </w:pPr>
      <w:r w:rsidRPr="009937D8">
        <w:t>Preliminary</w:t>
      </w:r>
    </w:p>
    <w:p w14:paraId="6DA66911" w14:textId="351AAB63" w:rsidR="00775DF7" w:rsidRPr="00775DF7" w:rsidRDefault="00775DF7" w:rsidP="00775DF7">
      <w:pPr>
        <w:pStyle w:val="AmdtsEntries"/>
      </w:pPr>
      <w:r>
        <w:t>div 7.5A</w:t>
      </w:r>
      <w:r w:rsidR="00571C02">
        <w:t>.1</w:t>
      </w:r>
      <w:r>
        <w:t xml:space="preserve"> hdg</w:t>
      </w:r>
      <w:r>
        <w:tab/>
        <w:t xml:space="preserve">ins </w:t>
      </w:r>
      <w:hyperlink r:id="rId876" w:tooltip="Sentencing (Parole Time Credit) Legislation Amendment Act 2019" w:history="1">
        <w:r>
          <w:rPr>
            <w:rStyle w:val="charCitHyperlinkAbbrev"/>
          </w:rPr>
          <w:t>A2019</w:t>
        </w:r>
        <w:r>
          <w:rPr>
            <w:rStyle w:val="charCitHyperlinkAbbrev"/>
          </w:rPr>
          <w:noBreakHyphen/>
          <w:t>45</w:t>
        </w:r>
      </w:hyperlink>
      <w:r>
        <w:t xml:space="preserve"> s 15</w:t>
      </w:r>
    </w:p>
    <w:p w14:paraId="24199BBA" w14:textId="77777777" w:rsidR="00571C02" w:rsidRDefault="00571C02" w:rsidP="00571C02">
      <w:pPr>
        <w:pStyle w:val="AmdtsEntryHd"/>
      </w:pPr>
      <w:r w:rsidRPr="009937D8">
        <w:t>Application—pt 7.5A</w:t>
      </w:r>
    </w:p>
    <w:p w14:paraId="0577ED70" w14:textId="06BFADE2" w:rsidR="00571C02" w:rsidRPr="00775DF7" w:rsidRDefault="00571C02" w:rsidP="00571C02">
      <w:pPr>
        <w:pStyle w:val="AmdtsEntries"/>
      </w:pPr>
      <w:r>
        <w:t>s 161A</w:t>
      </w:r>
      <w:r>
        <w:tab/>
        <w:t xml:space="preserve">ins </w:t>
      </w:r>
      <w:hyperlink r:id="rId877" w:tooltip="Sentencing (Parole Time Credit) Legislation Amendment Act 2019" w:history="1">
        <w:r>
          <w:rPr>
            <w:rStyle w:val="charCitHyperlinkAbbrev"/>
          </w:rPr>
          <w:t>A2019</w:t>
        </w:r>
        <w:r>
          <w:rPr>
            <w:rStyle w:val="charCitHyperlinkAbbrev"/>
          </w:rPr>
          <w:noBreakHyphen/>
          <w:t>45</w:t>
        </w:r>
      </w:hyperlink>
      <w:r>
        <w:t xml:space="preserve"> s 15</w:t>
      </w:r>
    </w:p>
    <w:p w14:paraId="64DCA45F" w14:textId="77777777" w:rsidR="00571C02" w:rsidRPr="00FD2C12" w:rsidRDefault="00571C02" w:rsidP="00571C02">
      <w:pPr>
        <w:pStyle w:val="AmdtsEntryHd"/>
      </w:pPr>
      <w:r w:rsidRPr="00FD2C12">
        <w:t>Definitions—pt 7.5A</w:t>
      </w:r>
    </w:p>
    <w:p w14:paraId="7F9AC3AC" w14:textId="476F5A11" w:rsidR="00571C02" w:rsidRDefault="00571C02" w:rsidP="00571C02">
      <w:pPr>
        <w:pStyle w:val="AmdtsEntries"/>
      </w:pPr>
      <w:r w:rsidRPr="00FD2C12">
        <w:t>s 161B</w:t>
      </w:r>
      <w:r>
        <w:tab/>
        <w:t xml:space="preserve">ins </w:t>
      </w:r>
      <w:hyperlink r:id="rId878" w:tooltip="Sentencing (Parole Time Credit) Legislation Amendment Act 2019" w:history="1">
        <w:r>
          <w:rPr>
            <w:rStyle w:val="charCitHyperlinkAbbrev"/>
          </w:rPr>
          <w:t>A2019</w:t>
        </w:r>
        <w:r>
          <w:rPr>
            <w:rStyle w:val="charCitHyperlinkAbbrev"/>
          </w:rPr>
          <w:noBreakHyphen/>
          <w:t>45</w:t>
        </w:r>
      </w:hyperlink>
      <w:r>
        <w:t xml:space="preserve"> s 15</w:t>
      </w:r>
    </w:p>
    <w:p w14:paraId="6F51A4A7" w14:textId="29E2E30E" w:rsidR="00571C02" w:rsidRPr="00775DF7" w:rsidRDefault="00571C02" w:rsidP="00571C02">
      <w:pPr>
        <w:pStyle w:val="AmdtsEntries"/>
      </w:pPr>
      <w:r>
        <w:tab/>
        <w:t>def</w:t>
      </w:r>
      <w:r w:rsidRPr="00571C02">
        <w:rPr>
          <w:rStyle w:val="charBoldItals"/>
        </w:rPr>
        <w:t xml:space="preserve"> family violence offence</w:t>
      </w:r>
      <w:r>
        <w:t xml:space="preserve"> ins </w:t>
      </w:r>
      <w:hyperlink r:id="rId879" w:tooltip="Sentencing (Parole Time Credit) Legislation Amendment Act 2019" w:history="1">
        <w:r>
          <w:rPr>
            <w:rStyle w:val="charCitHyperlinkAbbrev"/>
          </w:rPr>
          <w:t>A2019</w:t>
        </w:r>
        <w:r>
          <w:rPr>
            <w:rStyle w:val="charCitHyperlinkAbbrev"/>
          </w:rPr>
          <w:noBreakHyphen/>
          <w:t>45</w:t>
        </w:r>
      </w:hyperlink>
      <w:r>
        <w:t xml:space="preserve"> s 15</w:t>
      </w:r>
    </w:p>
    <w:p w14:paraId="2A268E95" w14:textId="6477321E"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880" w:tooltip="Sentencing (Parole Time Credit) Legislation Amendment Act 2019" w:history="1">
        <w:r>
          <w:rPr>
            <w:rStyle w:val="charCitHyperlinkAbbrev"/>
          </w:rPr>
          <w:t>A2019</w:t>
        </w:r>
        <w:r>
          <w:rPr>
            <w:rStyle w:val="charCitHyperlinkAbbrev"/>
          </w:rPr>
          <w:noBreakHyphen/>
          <w:t>45</w:t>
        </w:r>
      </w:hyperlink>
      <w:r>
        <w:t xml:space="preserve"> s 15</w:t>
      </w:r>
    </w:p>
    <w:p w14:paraId="2438C3F8" w14:textId="38926CD5"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81" w:tooltip="Sentencing (Parole Time Credit) Legislation Amendment Act 2019" w:history="1">
        <w:r>
          <w:rPr>
            <w:rStyle w:val="charCitHyperlinkAbbrev"/>
          </w:rPr>
          <w:t>A2019</w:t>
        </w:r>
        <w:r>
          <w:rPr>
            <w:rStyle w:val="charCitHyperlinkAbbrev"/>
          </w:rPr>
          <w:noBreakHyphen/>
          <w:t>45</w:t>
        </w:r>
      </w:hyperlink>
      <w:r>
        <w:t xml:space="preserve"> s 15</w:t>
      </w:r>
    </w:p>
    <w:p w14:paraId="30C2D2C4" w14:textId="371EA077"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82" w:tooltip="Sentencing (Parole Time Credit) Legislation Amendment Act 2019" w:history="1">
        <w:r>
          <w:rPr>
            <w:rStyle w:val="charCitHyperlinkAbbrev"/>
          </w:rPr>
          <w:t>A2019</w:t>
        </w:r>
        <w:r>
          <w:rPr>
            <w:rStyle w:val="charCitHyperlinkAbbrev"/>
          </w:rPr>
          <w:noBreakHyphen/>
          <w:t>45</w:t>
        </w:r>
      </w:hyperlink>
      <w:r>
        <w:t xml:space="preserve"> s 15</w:t>
      </w:r>
    </w:p>
    <w:p w14:paraId="3D1C8298" w14:textId="47466C9B"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83" w:tooltip="Sentencing (Parole Time Credit) Legislation Amendment Act 2019" w:history="1">
        <w:r>
          <w:rPr>
            <w:rStyle w:val="charCitHyperlinkAbbrev"/>
          </w:rPr>
          <w:t>A2019</w:t>
        </w:r>
        <w:r>
          <w:rPr>
            <w:rStyle w:val="charCitHyperlinkAbbrev"/>
          </w:rPr>
          <w:noBreakHyphen/>
          <w:t>45</w:t>
        </w:r>
      </w:hyperlink>
      <w:r>
        <w:t xml:space="preserve"> s 15</w:t>
      </w:r>
    </w:p>
    <w:p w14:paraId="09CACF73" w14:textId="5B350794"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84" w:tooltip="Sentencing (Parole Time Credit) Legislation Amendment Act 2019" w:history="1">
        <w:r>
          <w:rPr>
            <w:rStyle w:val="charCitHyperlinkAbbrev"/>
          </w:rPr>
          <w:t>A2019</w:t>
        </w:r>
        <w:r>
          <w:rPr>
            <w:rStyle w:val="charCitHyperlinkAbbrev"/>
          </w:rPr>
          <w:noBreakHyphen/>
          <w:t>45</w:t>
        </w:r>
      </w:hyperlink>
      <w:r>
        <w:t xml:space="preserve"> s 15</w:t>
      </w:r>
    </w:p>
    <w:p w14:paraId="4485142B" w14:textId="26560EBD"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85" w:tooltip="Sentencing (Parole Time Credit) Legislation Amendment Act 2019" w:history="1">
        <w:r>
          <w:rPr>
            <w:rStyle w:val="charCitHyperlinkAbbrev"/>
          </w:rPr>
          <w:t>A2019</w:t>
        </w:r>
        <w:r>
          <w:rPr>
            <w:rStyle w:val="charCitHyperlinkAbbrev"/>
          </w:rPr>
          <w:noBreakHyphen/>
          <w:t>45</w:t>
        </w:r>
      </w:hyperlink>
      <w:r>
        <w:t xml:space="preserve"> s 15</w:t>
      </w:r>
    </w:p>
    <w:p w14:paraId="40638199" w14:textId="295BBBFC"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86" w:tooltip="Sentencing (Parole Time Credit) Legislation Amendment Act 2019" w:history="1">
        <w:r>
          <w:rPr>
            <w:rStyle w:val="charCitHyperlinkAbbrev"/>
          </w:rPr>
          <w:t>A2019</w:t>
        </w:r>
        <w:r>
          <w:rPr>
            <w:rStyle w:val="charCitHyperlinkAbbrev"/>
          </w:rPr>
          <w:noBreakHyphen/>
          <w:t>45</w:t>
        </w:r>
      </w:hyperlink>
      <w:r>
        <w:t xml:space="preserve"> s 15</w:t>
      </w:r>
    </w:p>
    <w:p w14:paraId="446FAB77" w14:textId="33F62543" w:rsidR="00FA15AE" w:rsidRPr="00775DF7" w:rsidRDefault="00FA15AE" w:rsidP="00FA15AE">
      <w:pPr>
        <w:pStyle w:val="AmdtsEntries"/>
      </w:pPr>
      <w:r>
        <w:tab/>
        <w:t>def</w:t>
      </w:r>
      <w:r w:rsidRPr="00571C02">
        <w:rPr>
          <w:rStyle w:val="charBoldItals"/>
        </w:rPr>
        <w:t xml:space="preserve"> </w:t>
      </w:r>
      <w:r w:rsidRPr="009937D8">
        <w:rPr>
          <w:rStyle w:val="charBoldItals"/>
        </w:rPr>
        <w:t>serious offence</w:t>
      </w:r>
      <w:r>
        <w:t xml:space="preserve"> ins </w:t>
      </w:r>
      <w:hyperlink r:id="rId887" w:tooltip="Sentencing (Parole Time Credit) Legislation Amendment Act 2019" w:history="1">
        <w:r>
          <w:rPr>
            <w:rStyle w:val="charCitHyperlinkAbbrev"/>
          </w:rPr>
          <w:t>A2019</w:t>
        </w:r>
        <w:r>
          <w:rPr>
            <w:rStyle w:val="charCitHyperlinkAbbrev"/>
          </w:rPr>
          <w:noBreakHyphen/>
          <w:t>45</w:t>
        </w:r>
      </w:hyperlink>
      <w:r>
        <w:t xml:space="preserve"> s 15</w:t>
      </w:r>
    </w:p>
    <w:p w14:paraId="513D18F0" w14:textId="7857DCD0" w:rsidR="007A3250" w:rsidRDefault="00FA15AE" w:rsidP="00A725FB">
      <w:pPr>
        <w:pStyle w:val="AmdtsEntries"/>
        <w:keepNext/>
      </w:pPr>
      <w:r>
        <w:lastRenderedPageBreak/>
        <w:tab/>
        <w:t>def</w:t>
      </w:r>
      <w:r w:rsidRPr="00571C02">
        <w:rPr>
          <w:rStyle w:val="charBoldItals"/>
        </w:rPr>
        <w:t xml:space="preserve"> </w:t>
      </w:r>
      <w:r w:rsidRPr="009937D8">
        <w:rPr>
          <w:rStyle w:val="charBoldItals"/>
        </w:rPr>
        <w:t>serious violent offence</w:t>
      </w:r>
      <w:r>
        <w:t xml:space="preserve"> ins </w:t>
      </w:r>
      <w:hyperlink r:id="rId888" w:tooltip="Sentencing (Parole Time Credit) Legislation Amendment Act 2019" w:history="1">
        <w:r>
          <w:rPr>
            <w:rStyle w:val="charCitHyperlinkAbbrev"/>
          </w:rPr>
          <w:t>A2019</w:t>
        </w:r>
        <w:r>
          <w:rPr>
            <w:rStyle w:val="charCitHyperlinkAbbrev"/>
          </w:rPr>
          <w:noBreakHyphen/>
          <w:t>45</w:t>
        </w:r>
      </w:hyperlink>
      <w:r>
        <w:t xml:space="preserve"> s 15</w:t>
      </w:r>
    </w:p>
    <w:p w14:paraId="572E6EBC" w14:textId="041FAD10" w:rsidR="00AC4033" w:rsidRPr="00775DF7" w:rsidRDefault="007A3250" w:rsidP="00A725FB">
      <w:pPr>
        <w:pStyle w:val="AmdtsEntriesDefL2"/>
        <w:keepNext/>
      </w:pPr>
      <w:r>
        <w:tab/>
      </w:r>
      <w:r w:rsidR="00897A6A" w:rsidRPr="00FD2C12">
        <w:t xml:space="preserve">am </w:t>
      </w:r>
      <w:hyperlink r:id="rId889" w:tooltip="Work Health and Safety Amendment Act 2021" w:history="1">
        <w:r w:rsidR="00897A6A" w:rsidRPr="00FD2C12">
          <w:rPr>
            <w:rStyle w:val="charCitHyperlinkAbbrev"/>
          </w:rPr>
          <w:t>A2021</w:t>
        </w:r>
        <w:r w:rsidR="00897A6A" w:rsidRPr="00FD2C12">
          <w:rPr>
            <w:rStyle w:val="charCitHyperlinkAbbrev"/>
          </w:rPr>
          <w:noBreakHyphen/>
          <w:t>19</w:t>
        </w:r>
      </w:hyperlink>
      <w:r w:rsidR="00897A6A" w:rsidRPr="00FD2C12">
        <w:t xml:space="preserve"> amdt 1.10</w:t>
      </w:r>
    </w:p>
    <w:p w14:paraId="444F4365" w14:textId="5DFC0869" w:rsidR="00FA15AE" w:rsidRPr="00775DF7" w:rsidRDefault="00FA15AE" w:rsidP="00A725FB">
      <w:pPr>
        <w:pStyle w:val="AmdtsEntries"/>
        <w:keepNext/>
      </w:pPr>
      <w:r>
        <w:tab/>
        <w:t>def</w:t>
      </w:r>
      <w:r w:rsidRPr="00571C02">
        <w:rPr>
          <w:rStyle w:val="charBoldItals"/>
        </w:rPr>
        <w:t xml:space="preserve"> </w:t>
      </w:r>
      <w:r w:rsidRPr="009937D8">
        <w:rPr>
          <w:rStyle w:val="charBoldItals"/>
        </w:rPr>
        <w:t>sexual offence</w:t>
      </w:r>
      <w:r>
        <w:t xml:space="preserve"> ins </w:t>
      </w:r>
      <w:hyperlink r:id="rId890" w:tooltip="Sentencing (Parole Time Credit) Legislation Amendment Act 2019" w:history="1">
        <w:r>
          <w:rPr>
            <w:rStyle w:val="charCitHyperlinkAbbrev"/>
          </w:rPr>
          <w:t>A2019</w:t>
        </w:r>
        <w:r>
          <w:rPr>
            <w:rStyle w:val="charCitHyperlinkAbbrev"/>
          </w:rPr>
          <w:noBreakHyphen/>
          <w:t>45</w:t>
        </w:r>
      </w:hyperlink>
      <w:r>
        <w:t xml:space="preserve"> s 15</w:t>
      </w:r>
    </w:p>
    <w:p w14:paraId="2FD944C5" w14:textId="77777777" w:rsidR="0092198F" w:rsidRDefault="0092198F" w:rsidP="0092198F">
      <w:pPr>
        <w:pStyle w:val="AmdtsEntryHd"/>
      </w:pPr>
      <w:r w:rsidRPr="009937D8">
        <w:t>Parole time credit—rules for applying</w:t>
      </w:r>
    </w:p>
    <w:p w14:paraId="3D30138E" w14:textId="084ED4C8" w:rsidR="0092198F" w:rsidRPr="00775DF7" w:rsidRDefault="0092198F" w:rsidP="0092198F">
      <w:pPr>
        <w:pStyle w:val="AmdtsEntries"/>
      </w:pPr>
      <w:r>
        <w:t>div 7.5A.2 hdg</w:t>
      </w:r>
      <w:r>
        <w:tab/>
        <w:t xml:space="preserve">ins </w:t>
      </w:r>
      <w:hyperlink r:id="rId891" w:tooltip="Sentencing (Parole Time Credit) Legislation Amendment Act 2019" w:history="1">
        <w:r>
          <w:rPr>
            <w:rStyle w:val="charCitHyperlinkAbbrev"/>
          </w:rPr>
          <w:t>A2019</w:t>
        </w:r>
        <w:r>
          <w:rPr>
            <w:rStyle w:val="charCitHyperlinkAbbrev"/>
          </w:rPr>
          <w:noBreakHyphen/>
          <w:t>45</w:t>
        </w:r>
      </w:hyperlink>
      <w:r>
        <w:t xml:space="preserve"> s 15</w:t>
      </w:r>
    </w:p>
    <w:p w14:paraId="786B0E31" w14:textId="77777777" w:rsidR="0092198F" w:rsidRDefault="0092198F" w:rsidP="0092198F">
      <w:pPr>
        <w:pStyle w:val="AmdtsEntryHd"/>
      </w:pPr>
      <w:r w:rsidRPr="009937D8">
        <w:t>General rule</w:t>
      </w:r>
    </w:p>
    <w:p w14:paraId="3E0C6550" w14:textId="345A7053" w:rsidR="0092198F" w:rsidRPr="00775DF7" w:rsidRDefault="0092198F" w:rsidP="0092198F">
      <w:pPr>
        <w:pStyle w:val="AmdtsEntries"/>
      </w:pPr>
      <w:r>
        <w:t>s 161C</w:t>
      </w:r>
      <w:r>
        <w:tab/>
        <w:t xml:space="preserve">ins </w:t>
      </w:r>
      <w:hyperlink r:id="rId892" w:tooltip="Sentencing (Parole Time Credit) Legislation Amendment Act 2019" w:history="1">
        <w:r>
          <w:rPr>
            <w:rStyle w:val="charCitHyperlinkAbbrev"/>
          </w:rPr>
          <w:t>A2019</w:t>
        </w:r>
        <w:r>
          <w:rPr>
            <w:rStyle w:val="charCitHyperlinkAbbrev"/>
          </w:rPr>
          <w:noBreakHyphen/>
          <w:t>45</w:t>
        </w:r>
      </w:hyperlink>
      <w:r>
        <w:t xml:space="preserve"> s 15</w:t>
      </w:r>
    </w:p>
    <w:p w14:paraId="7C977D1C" w14:textId="77777777" w:rsidR="0092198F" w:rsidRDefault="0092198F" w:rsidP="0092198F">
      <w:pPr>
        <w:pStyle w:val="AmdtsEntryHd"/>
      </w:pPr>
      <w:r w:rsidRPr="009937D8">
        <w:t>Exceptions—certain ACT offences</w:t>
      </w:r>
    </w:p>
    <w:p w14:paraId="5AA78D36" w14:textId="2385BB79" w:rsidR="0092198F" w:rsidRPr="00775DF7" w:rsidRDefault="0092198F" w:rsidP="0092198F">
      <w:pPr>
        <w:pStyle w:val="AmdtsEntries"/>
      </w:pPr>
      <w:r>
        <w:t>s 161D</w:t>
      </w:r>
      <w:r>
        <w:tab/>
        <w:t xml:space="preserve">ins </w:t>
      </w:r>
      <w:hyperlink r:id="rId893" w:tooltip="Sentencing (Parole Time Credit) Legislation Amendment Act 2019" w:history="1">
        <w:r>
          <w:rPr>
            <w:rStyle w:val="charCitHyperlinkAbbrev"/>
          </w:rPr>
          <w:t>A2019</w:t>
        </w:r>
        <w:r>
          <w:rPr>
            <w:rStyle w:val="charCitHyperlinkAbbrev"/>
          </w:rPr>
          <w:noBreakHyphen/>
          <w:t>45</w:t>
        </w:r>
      </w:hyperlink>
      <w:r>
        <w:t xml:space="preserve"> s 15</w:t>
      </w:r>
    </w:p>
    <w:p w14:paraId="68E13C23" w14:textId="77777777" w:rsidR="0092198F" w:rsidRDefault="0092198F" w:rsidP="0092198F">
      <w:pPr>
        <w:pStyle w:val="AmdtsEntryHd"/>
      </w:pPr>
      <w:r w:rsidRPr="009937D8">
        <w:t>Exceptions—certain non-ACT offences</w:t>
      </w:r>
    </w:p>
    <w:p w14:paraId="23CCFDA8" w14:textId="314A9677" w:rsidR="0092198F" w:rsidRPr="00775DF7" w:rsidRDefault="0092198F" w:rsidP="0092198F">
      <w:pPr>
        <w:pStyle w:val="AmdtsEntries"/>
      </w:pPr>
      <w:r>
        <w:t>s 161E</w:t>
      </w:r>
      <w:r>
        <w:tab/>
        <w:t xml:space="preserve">ins </w:t>
      </w:r>
      <w:hyperlink r:id="rId894" w:tooltip="Sentencing (Parole Time Credit) Legislation Amendment Act 2019" w:history="1">
        <w:r>
          <w:rPr>
            <w:rStyle w:val="charCitHyperlinkAbbrev"/>
          </w:rPr>
          <w:t>A2019</w:t>
        </w:r>
        <w:r>
          <w:rPr>
            <w:rStyle w:val="charCitHyperlinkAbbrev"/>
          </w:rPr>
          <w:noBreakHyphen/>
          <w:t>45</w:t>
        </w:r>
      </w:hyperlink>
      <w:r>
        <w:t xml:space="preserve"> s 15</w:t>
      </w:r>
    </w:p>
    <w:p w14:paraId="0A2BE1F0" w14:textId="77777777" w:rsidR="0092198F" w:rsidRDefault="0092198F" w:rsidP="0092198F">
      <w:pPr>
        <w:pStyle w:val="AmdtsEntryHd"/>
      </w:pPr>
      <w:r w:rsidRPr="009937D8">
        <w:t>Appeal to Supreme Court—order by board</w:t>
      </w:r>
    </w:p>
    <w:p w14:paraId="508767BD" w14:textId="3099C76E" w:rsidR="0092198F" w:rsidRPr="00775DF7" w:rsidRDefault="0092198F" w:rsidP="0092198F">
      <w:pPr>
        <w:pStyle w:val="AmdtsEntries"/>
      </w:pPr>
      <w:r>
        <w:t>s 161F</w:t>
      </w:r>
      <w:r>
        <w:tab/>
        <w:t xml:space="preserve">ins </w:t>
      </w:r>
      <w:hyperlink r:id="rId895" w:tooltip="Sentencing (Parole Time Credit) Legislation Amendment Act 2019" w:history="1">
        <w:r>
          <w:rPr>
            <w:rStyle w:val="charCitHyperlinkAbbrev"/>
          </w:rPr>
          <w:t>A2019</w:t>
        </w:r>
        <w:r>
          <w:rPr>
            <w:rStyle w:val="charCitHyperlinkAbbrev"/>
          </w:rPr>
          <w:noBreakHyphen/>
          <w:t>45</w:t>
        </w:r>
      </w:hyperlink>
      <w:r>
        <w:t xml:space="preserve"> s 15</w:t>
      </w:r>
    </w:p>
    <w:p w14:paraId="75A3964C" w14:textId="77777777" w:rsidR="0092198F" w:rsidRDefault="0092198F" w:rsidP="0092198F">
      <w:pPr>
        <w:pStyle w:val="AmdtsEntryHd"/>
      </w:pPr>
      <w:r w:rsidRPr="009937D8">
        <w:t>Parole time credit—how to apply</w:t>
      </w:r>
    </w:p>
    <w:p w14:paraId="1FC9DD3E" w14:textId="76146CEE" w:rsidR="0092198F" w:rsidRPr="00775DF7" w:rsidRDefault="0092198F" w:rsidP="0092198F">
      <w:pPr>
        <w:pStyle w:val="AmdtsEntries"/>
      </w:pPr>
      <w:r>
        <w:t>div 7.5A.3 hdg</w:t>
      </w:r>
      <w:r>
        <w:tab/>
        <w:t xml:space="preserve">ins </w:t>
      </w:r>
      <w:hyperlink r:id="rId896" w:tooltip="Sentencing (Parole Time Credit) Legislation Amendment Act 2019" w:history="1">
        <w:r>
          <w:rPr>
            <w:rStyle w:val="charCitHyperlinkAbbrev"/>
          </w:rPr>
          <w:t>A2019</w:t>
        </w:r>
        <w:r>
          <w:rPr>
            <w:rStyle w:val="charCitHyperlinkAbbrev"/>
          </w:rPr>
          <w:noBreakHyphen/>
          <w:t>45</w:t>
        </w:r>
      </w:hyperlink>
      <w:r>
        <w:t xml:space="preserve"> s 15</w:t>
      </w:r>
    </w:p>
    <w:p w14:paraId="1E396247" w14:textId="77777777" w:rsidR="0092198F" w:rsidRDefault="0092198F" w:rsidP="0092198F">
      <w:pPr>
        <w:pStyle w:val="AmdtsEntryHd"/>
      </w:pPr>
      <w:r w:rsidRPr="009937D8">
        <w:t>Working out parole time credit—general rule</w:t>
      </w:r>
    </w:p>
    <w:p w14:paraId="1A7BED9A" w14:textId="122B4110" w:rsidR="0092198F" w:rsidRPr="00775DF7" w:rsidRDefault="0092198F" w:rsidP="0092198F">
      <w:pPr>
        <w:pStyle w:val="AmdtsEntries"/>
      </w:pPr>
      <w:r>
        <w:t>s 161G</w:t>
      </w:r>
      <w:r>
        <w:tab/>
        <w:t xml:space="preserve">ins </w:t>
      </w:r>
      <w:hyperlink r:id="rId897" w:tooltip="Sentencing (Parole Time Credit) Legislation Amendment Act 2019" w:history="1">
        <w:r>
          <w:rPr>
            <w:rStyle w:val="charCitHyperlinkAbbrev"/>
          </w:rPr>
          <w:t>A2019</w:t>
        </w:r>
        <w:r>
          <w:rPr>
            <w:rStyle w:val="charCitHyperlinkAbbrev"/>
          </w:rPr>
          <w:noBreakHyphen/>
          <w:t>45</w:t>
        </w:r>
      </w:hyperlink>
      <w:r>
        <w:t xml:space="preserve"> s 15</w:t>
      </w:r>
    </w:p>
    <w:p w14:paraId="1F56DC14" w14:textId="77777777" w:rsidR="0092198F" w:rsidRDefault="0092198F" w:rsidP="0092198F">
      <w:pPr>
        <w:pStyle w:val="AmdtsEntryHd"/>
      </w:pPr>
      <w:r w:rsidRPr="009937D8">
        <w:t>Working out parole time credit—exceptions</w:t>
      </w:r>
    </w:p>
    <w:p w14:paraId="6245A868" w14:textId="611D10F5" w:rsidR="0092198F" w:rsidRPr="00775DF7" w:rsidRDefault="0092198F" w:rsidP="0092198F">
      <w:pPr>
        <w:pStyle w:val="AmdtsEntries"/>
      </w:pPr>
      <w:r>
        <w:t>s 161H</w:t>
      </w:r>
      <w:r>
        <w:tab/>
        <w:t xml:space="preserve">ins </w:t>
      </w:r>
      <w:hyperlink r:id="rId898" w:tooltip="Sentencing (Parole Time Credit) Legislation Amendment Act 2019" w:history="1">
        <w:r>
          <w:rPr>
            <w:rStyle w:val="charCitHyperlinkAbbrev"/>
          </w:rPr>
          <w:t>A2019</w:t>
        </w:r>
        <w:r>
          <w:rPr>
            <w:rStyle w:val="charCitHyperlinkAbbrev"/>
          </w:rPr>
          <w:noBreakHyphen/>
          <w:t>45</w:t>
        </w:r>
      </w:hyperlink>
      <w:r>
        <w:t xml:space="preserve"> s 15</w:t>
      </w:r>
    </w:p>
    <w:p w14:paraId="255A8004" w14:textId="77777777" w:rsidR="0092198F" w:rsidRDefault="0050358C" w:rsidP="0092198F">
      <w:pPr>
        <w:pStyle w:val="AmdtsEntryHd"/>
      </w:pPr>
      <w:r>
        <w:t>P</w:t>
      </w:r>
      <w:r w:rsidR="0092198F" w:rsidRPr="009937D8">
        <w:t>arole time credit—</w:t>
      </w:r>
      <w:r>
        <w:t>shortest period to apply</w:t>
      </w:r>
    </w:p>
    <w:p w14:paraId="1BEDD1F4" w14:textId="7C77ECE7" w:rsidR="0092198F" w:rsidRPr="00775DF7" w:rsidRDefault="0092198F" w:rsidP="0092198F">
      <w:pPr>
        <w:pStyle w:val="AmdtsEntries"/>
      </w:pPr>
      <w:r>
        <w:t>s 161I</w:t>
      </w:r>
      <w:r>
        <w:tab/>
        <w:t xml:space="preserve">ins </w:t>
      </w:r>
      <w:hyperlink r:id="rId899" w:tooltip="Sentencing (Parole Time Credit) Legislation Amendment Act 2019" w:history="1">
        <w:r>
          <w:rPr>
            <w:rStyle w:val="charCitHyperlinkAbbrev"/>
          </w:rPr>
          <w:t>A2019</w:t>
        </w:r>
        <w:r>
          <w:rPr>
            <w:rStyle w:val="charCitHyperlinkAbbrev"/>
          </w:rPr>
          <w:noBreakHyphen/>
          <w:t>45</w:t>
        </w:r>
      </w:hyperlink>
      <w:r>
        <w:t xml:space="preserve"> s 15</w:t>
      </w:r>
    </w:p>
    <w:p w14:paraId="0D9C2F79" w14:textId="77777777" w:rsidR="0046297A" w:rsidRDefault="0046297A" w:rsidP="0046297A">
      <w:pPr>
        <w:pStyle w:val="AmdtsEntryHd"/>
      </w:pPr>
      <w:r>
        <w:rPr>
          <w:szCs w:val="24"/>
        </w:rPr>
        <w:t>Definitions—pt 7.6</w:t>
      </w:r>
    </w:p>
    <w:p w14:paraId="3BD5E06B" w14:textId="65F3B509" w:rsidR="0046297A" w:rsidRDefault="0046297A" w:rsidP="0046297A">
      <w:pPr>
        <w:pStyle w:val="AmdtsEntries"/>
      </w:pPr>
      <w:r>
        <w:t>s 162</w:t>
      </w:r>
      <w:r>
        <w:tab/>
        <w:t xml:space="preserve">def </w:t>
      </w:r>
      <w:r>
        <w:rPr>
          <w:rStyle w:val="charBoldItals"/>
        </w:rPr>
        <w:t xml:space="preserve">parole order </w:t>
      </w:r>
      <w:r>
        <w:t xml:space="preserve">am </w:t>
      </w:r>
      <w:hyperlink r:id="rId900" w:tooltip="Corrections and Sentencing Legislation Amendment Act 2014" w:history="1">
        <w:r>
          <w:rPr>
            <w:rStyle w:val="charCitHyperlinkAbbrev"/>
          </w:rPr>
          <w:t>A2014</w:t>
        </w:r>
        <w:r>
          <w:rPr>
            <w:rStyle w:val="charCitHyperlinkAbbrev"/>
          </w:rPr>
          <w:noBreakHyphen/>
          <w:t>6</w:t>
        </w:r>
      </w:hyperlink>
      <w:r>
        <w:t xml:space="preserve"> s 13</w:t>
      </w:r>
    </w:p>
    <w:p w14:paraId="170F29D6" w14:textId="12CD996B" w:rsidR="0046297A" w:rsidRDefault="0046297A" w:rsidP="0046297A">
      <w:pPr>
        <w:pStyle w:val="AmdtsEntries"/>
      </w:pPr>
      <w:r>
        <w:tab/>
        <w:t xml:space="preserve">def </w:t>
      </w:r>
      <w:r>
        <w:rPr>
          <w:rStyle w:val="charBoldItals"/>
        </w:rPr>
        <w:t xml:space="preserve">sentence of imprisonment </w:t>
      </w:r>
      <w:r>
        <w:t xml:space="preserve">am </w:t>
      </w:r>
      <w:hyperlink r:id="rId901"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3BC4BCBA" w14:textId="77777777" w:rsidR="0046297A" w:rsidRDefault="0046297A" w:rsidP="0046297A">
      <w:pPr>
        <w:pStyle w:val="AmdtsEntryHd"/>
      </w:pPr>
      <w:r>
        <w:t>Parole order transfer—declaration of corresponding parole laws</w:t>
      </w:r>
    </w:p>
    <w:p w14:paraId="0588F813" w14:textId="6F4458F0" w:rsidR="0046297A" w:rsidRDefault="0046297A" w:rsidP="0046297A">
      <w:pPr>
        <w:pStyle w:val="AmdtsEntries"/>
      </w:pPr>
      <w:r>
        <w:t>s 163</w:t>
      </w:r>
      <w:r>
        <w:tab/>
        <w:t xml:space="preserve">am </w:t>
      </w:r>
      <w:hyperlink r:id="rId902" w:tooltip="Statute Law Amendment Act 2013 (No 2)" w:history="1">
        <w:r>
          <w:rPr>
            <w:rStyle w:val="charCitHyperlinkAbbrev"/>
          </w:rPr>
          <w:t>A2013</w:t>
        </w:r>
        <w:r>
          <w:rPr>
            <w:rStyle w:val="charCitHyperlinkAbbrev"/>
          </w:rPr>
          <w:noBreakHyphen/>
          <w:t>44</w:t>
        </w:r>
      </w:hyperlink>
      <w:r>
        <w:t xml:space="preserve"> amdt 3.46</w:t>
      </w:r>
    </w:p>
    <w:p w14:paraId="72A1B5D5" w14:textId="77777777" w:rsidR="0046297A" w:rsidRDefault="0046297A" w:rsidP="0046297A">
      <w:pPr>
        <w:pStyle w:val="AmdtsEntryHd"/>
      </w:pPr>
      <w:r>
        <w:t>Parole order transfer—registration requests</w:t>
      </w:r>
    </w:p>
    <w:p w14:paraId="40C9B0C7" w14:textId="38593649" w:rsidR="0046297A" w:rsidRPr="00B93C71" w:rsidRDefault="0046297A" w:rsidP="0046297A">
      <w:pPr>
        <w:pStyle w:val="AmdtsEntries"/>
      </w:pPr>
      <w:r>
        <w:t>s 164</w:t>
      </w:r>
      <w:r>
        <w:tab/>
        <w:t xml:space="preserve">am </w:t>
      </w:r>
      <w:hyperlink r:id="rId9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65AAC3" w14:textId="30C90FF4" w:rsidR="002C108B" w:rsidRPr="004010FF" w:rsidRDefault="00EE7CB6" w:rsidP="0046297A">
      <w:pPr>
        <w:pStyle w:val="AmdtsEntryHd"/>
      </w:pPr>
      <w:r w:rsidRPr="004010FF">
        <w:t>Parole order transfer—documents for registration requests</w:t>
      </w:r>
    </w:p>
    <w:p w14:paraId="2C75CF78" w14:textId="5E6B1130" w:rsidR="00EE7CB6" w:rsidRPr="00EE7CB6" w:rsidRDefault="00EE7CB6" w:rsidP="00EE7CB6">
      <w:pPr>
        <w:pStyle w:val="AmdtsEntries"/>
      </w:pPr>
      <w:r w:rsidRPr="004010FF">
        <w:t>s 165</w:t>
      </w:r>
      <w:r w:rsidRPr="004010FF">
        <w:tab/>
        <w:t xml:space="preserve">am </w:t>
      </w:r>
      <w:hyperlink r:id="rId904" w:tooltip="Crimes Legislation Amendment Act 2023" w:history="1">
        <w:r w:rsidRPr="004010FF">
          <w:rPr>
            <w:rStyle w:val="charCitHyperlinkAbbrev"/>
          </w:rPr>
          <w:t>A2023</w:t>
        </w:r>
        <w:r w:rsidRPr="004010FF">
          <w:rPr>
            <w:rStyle w:val="charCitHyperlinkAbbrev"/>
          </w:rPr>
          <w:noBreakHyphen/>
          <w:t>33</w:t>
        </w:r>
      </w:hyperlink>
      <w:r w:rsidRPr="004010FF">
        <w:t xml:space="preserve"> amdt 2.26</w:t>
      </w:r>
    </w:p>
    <w:p w14:paraId="148F9AA3" w14:textId="3BE3634F" w:rsidR="0046297A" w:rsidRDefault="0046297A" w:rsidP="0046297A">
      <w:pPr>
        <w:pStyle w:val="AmdtsEntryHd"/>
      </w:pPr>
      <w:r>
        <w:t>Parole order transfer—registration</w:t>
      </w:r>
    </w:p>
    <w:p w14:paraId="642C189C" w14:textId="4BA0FF4C" w:rsidR="0046297A" w:rsidRPr="00B93C71" w:rsidRDefault="0046297A" w:rsidP="0046297A">
      <w:pPr>
        <w:pStyle w:val="AmdtsEntries"/>
      </w:pPr>
      <w:r>
        <w:t>s 167</w:t>
      </w:r>
      <w:r>
        <w:tab/>
        <w:t xml:space="preserve">am </w:t>
      </w:r>
      <w:hyperlink r:id="rId9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AB8F7C2" w14:textId="77777777" w:rsidR="0046297A" w:rsidRDefault="0046297A" w:rsidP="0046297A">
      <w:pPr>
        <w:pStyle w:val="AmdtsEntryHd"/>
      </w:pPr>
      <w:r>
        <w:t>Parole order transfer—effect of registration under this Act</w:t>
      </w:r>
    </w:p>
    <w:p w14:paraId="75059435" w14:textId="5A576034" w:rsidR="0046297A" w:rsidRDefault="0046297A" w:rsidP="0046297A">
      <w:pPr>
        <w:pStyle w:val="AmdtsEntries"/>
      </w:pPr>
      <w:r>
        <w:t>s 168</w:t>
      </w:r>
      <w:r>
        <w:tab/>
        <w:t xml:space="preserve">am </w:t>
      </w:r>
      <w:hyperlink r:id="rId906"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907"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p>
    <w:p w14:paraId="7213A113" w14:textId="77777777" w:rsidR="0046297A" w:rsidRDefault="0046297A" w:rsidP="0046297A">
      <w:pPr>
        <w:pStyle w:val="AmdtsEntryHd"/>
      </w:pPr>
      <w:r>
        <w:t>Parole order transfer—evidence of registration</w:t>
      </w:r>
    </w:p>
    <w:p w14:paraId="76173E6D" w14:textId="156629FC" w:rsidR="0046297A" w:rsidRPr="00B93C71" w:rsidRDefault="0046297A" w:rsidP="0046297A">
      <w:pPr>
        <w:pStyle w:val="AmdtsEntries"/>
      </w:pPr>
      <w:r>
        <w:t>s 170</w:t>
      </w:r>
      <w:r>
        <w:tab/>
        <w:t xml:space="preserve">am </w:t>
      </w:r>
      <w:hyperlink r:id="rId9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4C2C46B" w14:textId="77777777" w:rsidR="0046297A" w:rsidRDefault="0046297A" w:rsidP="0046297A">
      <w:pPr>
        <w:pStyle w:val="AmdtsEntryHd"/>
      </w:pPr>
      <w:r>
        <w:rPr>
          <w:szCs w:val="24"/>
        </w:rPr>
        <w:t>Functions of board</w:t>
      </w:r>
    </w:p>
    <w:p w14:paraId="6EF64191" w14:textId="42F01DCD" w:rsidR="0046297A" w:rsidRPr="00782F83" w:rsidRDefault="0046297A" w:rsidP="0046297A">
      <w:pPr>
        <w:pStyle w:val="AmdtsEntries"/>
        <w:rPr>
          <w:rFonts w:cs="Arial"/>
        </w:rPr>
      </w:pPr>
      <w:r>
        <w:t>s 172</w:t>
      </w:r>
      <w:r>
        <w:tab/>
      </w:r>
      <w:r w:rsidRPr="00782F83">
        <w:rPr>
          <w:rFonts w:cs="Arial"/>
        </w:rPr>
        <w:t xml:space="preserve">am </w:t>
      </w:r>
      <w:hyperlink r:id="rId90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910"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14:paraId="783E4BE3" w14:textId="77777777" w:rsidR="0046297A" w:rsidRDefault="0046297A" w:rsidP="0046297A">
      <w:pPr>
        <w:pStyle w:val="AmdtsEntryHd"/>
      </w:pPr>
      <w:r>
        <w:lastRenderedPageBreak/>
        <w:t>Appointment of board members</w:t>
      </w:r>
    </w:p>
    <w:p w14:paraId="08F2392E" w14:textId="67D665C0" w:rsidR="0046297A" w:rsidRPr="00B93C71" w:rsidRDefault="0046297A" w:rsidP="0046297A">
      <w:pPr>
        <w:pStyle w:val="AmdtsEntries"/>
      </w:pPr>
      <w:r>
        <w:t>s 174</w:t>
      </w:r>
      <w:r>
        <w:tab/>
        <w:t xml:space="preserve">am </w:t>
      </w:r>
      <w:hyperlink r:id="rId911" w:tooltip="Corrections and Sentencing Legislation Amendment Act 2014" w:history="1">
        <w:r>
          <w:rPr>
            <w:rStyle w:val="charCitHyperlinkAbbrev"/>
          </w:rPr>
          <w:t>A2014</w:t>
        </w:r>
        <w:r>
          <w:rPr>
            <w:rStyle w:val="charCitHyperlinkAbbrev"/>
          </w:rPr>
          <w:noBreakHyphen/>
          <w:t>6</w:t>
        </w:r>
      </w:hyperlink>
      <w:r>
        <w:t xml:space="preserve"> s 14</w:t>
      </w:r>
    </w:p>
    <w:p w14:paraId="4F885AF9" w14:textId="77777777" w:rsidR="0046297A" w:rsidRDefault="0046297A" w:rsidP="0046297A">
      <w:pPr>
        <w:pStyle w:val="AmdtsEntryHd"/>
      </w:pPr>
      <w:r>
        <w:t>Ending board member appointments</w:t>
      </w:r>
    </w:p>
    <w:p w14:paraId="3D16E450" w14:textId="557CD797" w:rsidR="0046297A" w:rsidRPr="002D03CF" w:rsidRDefault="0046297A" w:rsidP="0046297A">
      <w:pPr>
        <w:pStyle w:val="AmdtsEntries"/>
      </w:pPr>
      <w:r>
        <w:t>s 178</w:t>
      </w:r>
      <w:r>
        <w:tab/>
        <w:t xml:space="preserve">am </w:t>
      </w:r>
      <w:hyperlink r:id="rId912"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14:paraId="3241B372" w14:textId="77777777" w:rsidR="0046297A" w:rsidRDefault="0046297A" w:rsidP="0046297A">
      <w:pPr>
        <w:pStyle w:val="AmdtsEntryHd"/>
        <w:rPr>
          <w:rStyle w:val="charItals"/>
        </w:rPr>
      </w:pPr>
      <w:r>
        <w:t xml:space="preserve">Meaning of board’s </w:t>
      </w:r>
      <w:r w:rsidRPr="00782F83">
        <w:rPr>
          <w:rStyle w:val="charItals"/>
        </w:rPr>
        <w:t>supervisory functions</w:t>
      </w:r>
    </w:p>
    <w:p w14:paraId="1D8DE2D9" w14:textId="6FC3C9DD" w:rsidR="0046297A" w:rsidRPr="00301F7C" w:rsidRDefault="0046297A" w:rsidP="0046297A">
      <w:pPr>
        <w:pStyle w:val="AmdtsEntries"/>
      </w:pPr>
      <w:r>
        <w:t>s 180</w:t>
      </w:r>
      <w:r>
        <w:tab/>
        <w:t xml:space="preserve">am </w:t>
      </w:r>
      <w:hyperlink r:id="rId913" w:tooltip="Crimes (Sentencing and Restorative Justice) Amendment Act 2016" w:history="1">
        <w:r>
          <w:rPr>
            <w:rStyle w:val="charCitHyperlinkAbbrev"/>
          </w:rPr>
          <w:t>A2016</w:t>
        </w:r>
        <w:r>
          <w:rPr>
            <w:rStyle w:val="charCitHyperlinkAbbrev"/>
          </w:rPr>
          <w:noBreakHyphen/>
          <w:t>4</w:t>
        </w:r>
      </w:hyperlink>
      <w:r>
        <w:t xml:space="preserve"> s 71</w:t>
      </w:r>
    </w:p>
    <w:p w14:paraId="67446EC7" w14:textId="77777777" w:rsidR="0046297A" w:rsidRDefault="0046297A" w:rsidP="0046297A">
      <w:pPr>
        <w:pStyle w:val="AmdtsEntryHd"/>
      </w:pPr>
      <w:r>
        <w:t>Constitution of divisions of board</w:t>
      </w:r>
    </w:p>
    <w:p w14:paraId="475AC13A" w14:textId="6C6C5B9C" w:rsidR="00B9313D" w:rsidRPr="00CA38BD" w:rsidRDefault="0046297A" w:rsidP="00B9313D">
      <w:pPr>
        <w:pStyle w:val="AmdtsEntries"/>
      </w:pPr>
      <w:r>
        <w:t>s 182</w:t>
      </w:r>
      <w:r>
        <w:tab/>
        <w:t xml:space="preserve">am </w:t>
      </w:r>
      <w:hyperlink r:id="rId914"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r w:rsidR="00B9313D">
        <w:t xml:space="preserve">; </w:t>
      </w:r>
      <w:hyperlink r:id="rId915" w:anchor="history" w:tooltip="COVID-19 Emergency Response Act 2020" w:history="1">
        <w:r w:rsidR="00B9313D">
          <w:rPr>
            <w:rStyle w:val="charCitHyperlinkAbbrev"/>
          </w:rPr>
          <w:t>A2020-11</w:t>
        </w:r>
      </w:hyperlink>
      <w:r w:rsidR="00B9313D">
        <w:t xml:space="preserve"> amdt 1.25</w:t>
      </w:r>
      <w:r w:rsidR="00CA38BD">
        <w:t xml:space="preserve">; </w:t>
      </w:r>
      <w:hyperlink r:id="rId916"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1.13</w:t>
      </w:r>
    </w:p>
    <w:p w14:paraId="2B349C32" w14:textId="77777777" w:rsidR="002C2645" w:rsidRDefault="002C2645" w:rsidP="002C2645">
      <w:pPr>
        <w:pStyle w:val="AmdtsEntryHd"/>
      </w:pPr>
      <w:r w:rsidRPr="002C2645">
        <w:t>Quorum at board meetings</w:t>
      </w:r>
    </w:p>
    <w:p w14:paraId="1C58FA6A" w14:textId="088E8054" w:rsidR="002C2645" w:rsidRPr="00CA38BD" w:rsidRDefault="002C2645" w:rsidP="00C016D2">
      <w:pPr>
        <w:pStyle w:val="AmdtsEntries"/>
        <w:keepNext/>
      </w:pPr>
      <w:r>
        <w:t>s 185</w:t>
      </w:r>
      <w:r>
        <w:tab/>
        <w:t xml:space="preserve">am </w:t>
      </w:r>
      <w:hyperlink r:id="rId917" w:anchor="history" w:tooltip="COVID-19 Emergency Response Act 2020" w:history="1">
        <w:r>
          <w:rPr>
            <w:rStyle w:val="charCitHyperlinkAbbrev"/>
          </w:rPr>
          <w:t>A2020-11</w:t>
        </w:r>
      </w:hyperlink>
      <w:r>
        <w:t xml:space="preserve"> amdt 1.26</w:t>
      </w:r>
      <w:r w:rsidR="00CA38BD">
        <w:t xml:space="preserve">; </w:t>
      </w:r>
      <w:hyperlink r:id="rId918"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1.14</w:t>
      </w:r>
    </w:p>
    <w:p w14:paraId="2E377CA8" w14:textId="77777777" w:rsidR="0046297A" w:rsidRDefault="0046297A" w:rsidP="0046297A">
      <w:pPr>
        <w:pStyle w:val="AmdtsEntryHd"/>
      </w:pPr>
      <w:r>
        <w:rPr>
          <w:szCs w:val="24"/>
        </w:rPr>
        <w:t>Conduct of board meetings</w:t>
      </w:r>
    </w:p>
    <w:p w14:paraId="21B5FDAB" w14:textId="1EBADC8C" w:rsidR="0046297A" w:rsidRDefault="0046297A" w:rsidP="0046297A">
      <w:pPr>
        <w:pStyle w:val="AmdtsEntries"/>
      </w:pPr>
      <w:r>
        <w:t>s 187</w:t>
      </w:r>
      <w:r>
        <w:tab/>
        <w:t xml:space="preserve">am </w:t>
      </w:r>
      <w:hyperlink r:id="rId919" w:tooltip="Statute Law Amendment Act 2008" w:history="1">
        <w:r w:rsidRPr="00782F83">
          <w:rPr>
            <w:rStyle w:val="charCitHyperlinkAbbrev"/>
          </w:rPr>
          <w:t>A2008</w:t>
        </w:r>
        <w:r w:rsidRPr="00782F83">
          <w:rPr>
            <w:rStyle w:val="charCitHyperlinkAbbrev"/>
          </w:rPr>
          <w:noBreakHyphen/>
          <w:t>28</w:t>
        </w:r>
      </w:hyperlink>
      <w:r>
        <w:t xml:space="preserve"> amdt 3.75</w:t>
      </w:r>
    </w:p>
    <w:p w14:paraId="5DD14B48" w14:textId="77777777" w:rsidR="0046297A" w:rsidRDefault="0046297A" w:rsidP="0046297A">
      <w:pPr>
        <w:pStyle w:val="AmdtsEntryHd"/>
      </w:pPr>
      <w:r w:rsidRPr="00733274">
        <w:t>Confidentiality of board documents</w:t>
      </w:r>
    </w:p>
    <w:p w14:paraId="4141F1E8" w14:textId="2EE24BB3" w:rsidR="0046297A" w:rsidRDefault="0046297A" w:rsidP="0046297A">
      <w:pPr>
        <w:pStyle w:val="AmdtsEntries"/>
      </w:pPr>
      <w:r>
        <w:t>s 192</w:t>
      </w:r>
      <w:r>
        <w:tab/>
        <w:t xml:space="preserve">am </w:t>
      </w:r>
      <w:hyperlink r:id="rId920"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14:paraId="19EA2893" w14:textId="31F4EEC8" w:rsidR="00CD0BC0" w:rsidRPr="00CD0BC0" w:rsidRDefault="00CD0BC0" w:rsidP="0046297A">
      <w:pPr>
        <w:pStyle w:val="AmdtsEntries"/>
      </w:pPr>
      <w:r>
        <w:tab/>
        <w:t xml:space="preserve">sub </w:t>
      </w:r>
      <w:hyperlink r:id="rId921" w:tooltip="Justice Legislation Amendment Act 2020" w:history="1">
        <w:r>
          <w:rPr>
            <w:rStyle w:val="charCitHyperlinkAbbrev"/>
          </w:rPr>
          <w:t>A2020</w:t>
        </w:r>
        <w:r>
          <w:rPr>
            <w:rStyle w:val="charCitHyperlinkAbbrev"/>
          </w:rPr>
          <w:noBreakHyphen/>
          <w:t>42</w:t>
        </w:r>
      </w:hyperlink>
      <w:r>
        <w:t xml:space="preserve"> s 46</w:t>
      </w:r>
    </w:p>
    <w:p w14:paraId="47235A55" w14:textId="77777777" w:rsidR="0046297A" w:rsidRDefault="0046297A" w:rsidP="0046297A">
      <w:pPr>
        <w:pStyle w:val="AmdtsEntryHd"/>
      </w:pPr>
      <w:r>
        <w:t>Submissions for inquiry</w:t>
      </w:r>
    </w:p>
    <w:p w14:paraId="324D3AEF" w14:textId="72AE4F84" w:rsidR="0046297A" w:rsidRPr="00B93C71" w:rsidRDefault="0046297A" w:rsidP="0046297A">
      <w:pPr>
        <w:pStyle w:val="AmdtsEntries"/>
      </w:pPr>
      <w:r>
        <w:t>s 197</w:t>
      </w:r>
      <w:r>
        <w:tab/>
        <w:t xml:space="preserve">am </w:t>
      </w:r>
      <w:hyperlink r:id="rId9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7DAA44F" w14:textId="77777777" w:rsidR="0046297A" w:rsidRDefault="0046297A" w:rsidP="0046297A">
      <w:pPr>
        <w:pStyle w:val="AmdtsEntryHd"/>
      </w:pPr>
      <w:r>
        <w:t>Board may require official reports</w:t>
      </w:r>
    </w:p>
    <w:p w14:paraId="79DE6175" w14:textId="7C42A8A9" w:rsidR="0046297A" w:rsidRPr="00B93C71" w:rsidRDefault="0046297A" w:rsidP="0046297A">
      <w:pPr>
        <w:pStyle w:val="AmdtsEntries"/>
      </w:pPr>
      <w:r>
        <w:t>s 198</w:t>
      </w:r>
      <w:r>
        <w:tab/>
        <w:t xml:space="preserve">am </w:t>
      </w:r>
      <w:hyperlink r:id="rId9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34DC1E2" w14:textId="77777777" w:rsidR="0046297A" w:rsidRDefault="0046297A" w:rsidP="0046297A">
      <w:pPr>
        <w:pStyle w:val="AmdtsEntryHd"/>
      </w:pPr>
      <w:r>
        <w:t>Expenses—production of documents etc</w:t>
      </w:r>
    </w:p>
    <w:p w14:paraId="3913E906" w14:textId="44220C89" w:rsidR="0046297A" w:rsidRDefault="0046297A" w:rsidP="0046297A">
      <w:pPr>
        <w:pStyle w:val="AmdtsEntries"/>
      </w:pPr>
      <w:r>
        <w:t>s 200</w:t>
      </w:r>
      <w:r>
        <w:tab/>
        <w:t xml:space="preserve">am </w:t>
      </w:r>
      <w:hyperlink r:id="rId924"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4BDF5090" w14:textId="77777777" w:rsidR="0046297A" w:rsidRDefault="0046297A" w:rsidP="0046297A">
      <w:pPr>
        <w:pStyle w:val="AmdtsEntryHd"/>
      </w:pPr>
      <w:r>
        <w:t>Notice of board hearing</w:t>
      </w:r>
    </w:p>
    <w:p w14:paraId="512285CB" w14:textId="0B6AE731" w:rsidR="0046297A" w:rsidRPr="00B93C71" w:rsidRDefault="0046297A" w:rsidP="0046297A">
      <w:pPr>
        <w:pStyle w:val="AmdtsEntries"/>
      </w:pPr>
      <w:r>
        <w:t>s 204</w:t>
      </w:r>
      <w:r>
        <w:tab/>
        <w:t xml:space="preserve">am </w:t>
      </w:r>
      <w:hyperlink r:id="rId9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26" w:tooltip="Crimes (Sentencing and Restorative Justice) Amendment Act 2016" w:history="1">
        <w:r>
          <w:rPr>
            <w:rStyle w:val="charCitHyperlinkAbbrev"/>
          </w:rPr>
          <w:t>A2016</w:t>
        </w:r>
        <w:r>
          <w:rPr>
            <w:rStyle w:val="charCitHyperlinkAbbrev"/>
          </w:rPr>
          <w:noBreakHyphen/>
          <w:t>4</w:t>
        </w:r>
      </w:hyperlink>
      <w:r>
        <w:t xml:space="preserve"> s 72</w:t>
      </w:r>
    </w:p>
    <w:p w14:paraId="3473A2A6" w14:textId="77777777" w:rsidR="0046297A" w:rsidRDefault="0046297A" w:rsidP="0046297A">
      <w:pPr>
        <w:pStyle w:val="AmdtsEntryHd"/>
      </w:pPr>
      <w:r>
        <w:t>Appearance by offender at board hearing</w:t>
      </w:r>
    </w:p>
    <w:p w14:paraId="53339557" w14:textId="29647D7B" w:rsidR="0046297A" w:rsidRPr="00B93C71" w:rsidRDefault="0046297A" w:rsidP="0046297A">
      <w:pPr>
        <w:pStyle w:val="AmdtsEntries"/>
      </w:pPr>
      <w:r>
        <w:t>s 205</w:t>
      </w:r>
      <w:r>
        <w:tab/>
        <w:t xml:space="preserve">am </w:t>
      </w:r>
      <w:hyperlink r:id="rId9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F51F0A" w14:textId="77777777" w:rsidR="0046297A" w:rsidRDefault="0046297A" w:rsidP="0046297A">
      <w:pPr>
        <w:pStyle w:val="AmdtsEntryHd"/>
      </w:pPr>
      <w:r>
        <w:t>Arrest of offender for board hearing</w:t>
      </w:r>
    </w:p>
    <w:p w14:paraId="62B4CD2C" w14:textId="4D1C1F28" w:rsidR="0046297A" w:rsidRPr="001B22FC" w:rsidRDefault="0046297A" w:rsidP="0046297A">
      <w:pPr>
        <w:pStyle w:val="AmdtsEntries"/>
      </w:pPr>
      <w:r>
        <w:t>s 206</w:t>
      </w:r>
      <w:r>
        <w:tab/>
        <w:t xml:space="preserve">am </w:t>
      </w:r>
      <w:hyperlink r:id="rId928"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929"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r w:rsidR="001B22FC">
        <w:t xml:space="preserve">; </w:t>
      </w:r>
      <w:hyperlink r:id="rId930" w:tooltip="Justice Legislation Amendment Act 2020" w:history="1">
        <w:r w:rsidR="001B22FC">
          <w:rPr>
            <w:rStyle w:val="charCitHyperlinkAbbrev"/>
          </w:rPr>
          <w:t>A2020</w:t>
        </w:r>
        <w:r w:rsidR="001B22FC">
          <w:rPr>
            <w:rStyle w:val="charCitHyperlinkAbbrev"/>
          </w:rPr>
          <w:noBreakHyphen/>
          <w:t>42</w:t>
        </w:r>
      </w:hyperlink>
      <w:r w:rsidR="001B22FC">
        <w:t xml:space="preserve"> s 47</w:t>
      </w:r>
    </w:p>
    <w:p w14:paraId="4D300BA4" w14:textId="77777777" w:rsidR="0046297A" w:rsidRDefault="0046297A" w:rsidP="0046297A">
      <w:pPr>
        <w:pStyle w:val="AmdtsEntryHd"/>
      </w:pPr>
      <w:r>
        <w:t>Appearance at board hearing by audiovisual or audio link</w:t>
      </w:r>
    </w:p>
    <w:p w14:paraId="473B79AE" w14:textId="5060C08C" w:rsidR="0046297A" w:rsidRPr="00B64CEA" w:rsidRDefault="0046297A" w:rsidP="0046297A">
      <w:pPr>
        <w:pStyle w:val="AmdtsEntries"/>
      </w:pPr>
      <w:r>
        <w:t>s 207</w:t>
      </w:r>
      <w:r>
        <w:tab/>
        <w:t xml:space="preserve">am </w:t>
      </w:r>
      <w:hyperlink r:id="rId931"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932" w:tooltip="Courts and Other Justice Legislation Amendment Act 2018" w:history="1">
        <w:r>
          <w:rPr>
            <w:rStyle w:val="charCitHyperlinkAbbrev"/>
          </w:rPr>
          <w:t>A2018</w:t>
        </w:r>
        <w:r>
          <w:rPr>
            <w:rStyle w:val="charCitHyperlinkAbbrev"/>
          </w:rPr>
          <w:noBreakHyphen/>
          <w:t>9</w:t>
        </w:r>
      </w:hyperlink>
      <w:r>
        <w:t xml:space="preserve"> s 39</w:t>
      </w:r>
    </w:p>
    <w:p w14:paraId="4FB7DFA7" w14:textId="77777777" w:rsidR="001B22FC" w:rsidRPr="001B22FC" w:rsidRDefault="001B22FC" w:rsidP="0046297A">
      <w:pPr>
        <w:pStyle w:val="AmdtsEntryHd"/>
      </w:pPr>
      <w:r w:rsidRPr="001B22FC">
        <w:rPr>
          <w:color w:val="000000"/>
        </w:rPr>
        <w:t>Custody of offender during board hearing adjournment</w:t>
      </w:r>
    </w:p>
    <w:p w14:paraId="5C0BE288" w14:textId="4755550B" w:rsidR="001B22FC" w:rsidRPr="001B22FC" w:rsidRDefault="001B22FC" w:rsidP="001B22FC">
      <w:pPr>
        <w:pStyle w:val="AmdtsEntries"/>
      </w:pPr>
      <w:r>
        <w:t>s 210</w:t>
      </w:r>
      <w:r>
        <w:tab/>
        <w:t xml:space="preserve">am </w:t>
      </w:r>
      <w:hyperlink r:id="rId933" w:tooltip="Justice Legislation Amendment Act 2020" w:history="1">
        <w:r>
          <w:rPr>
            <w:rStyle w:val="charCitHyperlinkAbbrev"/>
          </w:rPr>
          <w:t>A2020</w:t>
        </w:r>
        <w:r>
          <w:rPr>
            <w:rStyle w:val="charCitHyperlinkAbbrev"/>
          </w:rPr>
          <w:noBreakHyphen/>
          <w:t>42</w:t>
        </w:r>
      </w:hyperlink>
      <w:r>
        <w:t xml:space="preserve"> s 48, s 49</w:t>
      </w:r>
    </w:p>
    <w:p w14:paraId="4EFE6594" w14:textId="77777777" w:rsidR="0046297A" w:rsidRDefault="0046297A" w:rsidP="0046297A">
      <w:pPr>
        <w:pStyle w:val="AmdtsEntryHd"/>
      </w:pPr>
      <w:r>
        <w:t>Record of board hearings</w:t>
      </w:r>
    </w:p>
    <w:p w14:paraId="108BC75E" w14:textId="0ABA6E8F" w:rsidR="0046297A" w:rsidRPr="00F82543" w:rsidRDefault="0046297A" w:rsidP="0046297A">
      <w:pPr>
        <w:pStyle w:val="AmdtsEntries"/>
      </w:pPr>
      <w:r>
        <w:t>s 211</w:t>
      </w:r>
      <w:r>
        <w:tab/>
        <w:t xml:space="preserve">am </w:t>
      </w:r>
      <w:hyperlink r:id="rId9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35"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r w:rsidR="00F82543">
        <w:t xml:space="preserve">; </w:t>
      </w:r>
      <w:hyperlink r:id="rId936" w:tooltip="Justice Legislation Amendment Act 2020" w:history="1">
        <w:r w:rsidR="00F82543">
          <w:rPr>
            <w:rStyle w:val="charCitHyperlinkAbbrev"/>
          </w:rPr>
          <w:t>A2020</w:t>
        </w:r>
        <w:r w:rsidR="00F82543">
          <w:rPr>
            <w:rStyle w:val="charCitHyperlinkAbbrev"/>
          </w:rPr>
          <w:noBreakHyphen/>
          <w:t>42</w:t>
        </w:r>
      </w:hyperlink>
      <w:r w:rsidR="00F82543">
        <w:t xml:space="preserve"> s 50</w:t>
      </w:r>
    </w:p>
    <w:p w14:paraId="5D6C2A80" w14:textId="77777777" w:rsidR="0046297A" w:rsidRPr="00DA33FA" w:rsidRDefault="0046297A" w:rsidP="0046297A">
      <w:pPr>
        <w:pStyle w:val="AmdtsEntryHd"/>
      </w:pPr>
      <w:r w:rsidRPr="00DA33FA">
        <w:t>Board hearing—outstanding warrants</w:t>
      </w:r>
    </w:p>
    <w:p w14:paraId="19A76A09" w14:textId="2AEDEC07" w:rsidR="0046297A" w:rsidRDefault="0046297A" w:rsidP="0046297A">
      <w:pPr>
        <w:pStyle w:val="AmdtsEntries"/>
      </w:pPr>
      <w:r>
        <w:rPr>
          <w:color w:val="000000"/>
        </w:rPr>
        <w:t>s 212A</w:t>
      </w:r>
      <w:r>
        <w:rPr>
          <w:color w:val="000000"/>
        </w:rPr>
        <w:tab/>
        <w:t>ins</w:t>
      </w:r>
      <w:r>
        <w:t xml:space="preserve"> </w:t>
      </w:r>
      <w:hyperlink r:id="rId937"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14:paraId="469BA693" w14:textId="6C87BB9A" w:rsidR="00F82543" w:rsidRPr="00F82543" w:rsidRDefault="00F82543" w:rsidP="0046297A">
      <w:pPr>
        <w:pStyle w:val="AmdtsEntries"/>
      </w:pPr>
      <w:r>
        <w:tab/>
        <w:t xml:space="preserve">om </w:t>
      </w:r>
      <w:hyperlink r:id="rId938" w:tooltip="Justice Legislation Amendment Act 2020" w:history="1">
        <w:r>
          <w:rPr>
            <w:rStyle w:val="charCitHyperlinkAbbrev"/>
          </w:rPr>
          <w:t>A2020</w:t>
        </w:r>
        <w:r>
          <w:rPr>
            <w:rStyle w:val="charCitHyperlinkAbbrev"/>
          </w:rPr>
          <w:noBreakHyphen/>
          <w:t>42</w:t>
        </w:r>
      </w:hyperlink>
      <w:r>
        <w:t xml:space="preserve"> s 51</w:t>
      </w:r>
    </w:p>
    <w:p w14:paraId="5C521DEE" w14:textId="77777777" w:rsidR="0046297A" w:rsidRPr="009F507E" w:rsidRDefault="0046297A" w:rsidP="0046297A">
      <w:pPr>
        <w:pStyle w:val="AmdtsEntryHd"/>
      </w:pPr>
      <w:r w:rsidRPr="009F507E">
        <w:lastRenderedPageBreak/>
        <w:t xml:space="preserve">Meaning of </w:t>
      </w:r>
      <w:r w:rsidRPr="00782F83">
        <w:rPr>
          <w:rStyle w:val="charItals"/>
        </w:rPr>
        <w:t>registered victim</w:t>
      </w:r>
    </w:p>
    <w:p w14:paraId="55532D12" w14:textId="41E0A4E6" w:rsidR="0046297A" w:rsidRDefault="0046297A" w:rsidP="0046297A">
      <w:pPr>
        <w:pStyle w:val="AmdtsEntries"/>
      </w:pPr>
      <w:r>
        <w:t>s 213</w:t>
      </w:r>
      <w:r>
        <w:tab/>
      </w:r>
      <w:r w:rsidRPr="00782F83">
        <w:rPr>
          <w:rFonts w:cs="Arial"/>
        </w:rPr>
        <w:t xml:space="preserve">sub </w:t>
      </w:r>
      <w:hyperlink r:id="rId93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14:paraId="72F4DDCF" w14:textId="77777777" w:rsidR="0046297A" w:rsidRPr="009F507E" w:rsidRDefault="0046297A" w:rsidP="0046297A">
      <w:pPr>
        <w:pStyle w:val="AmdtsEntryHd"/>
      </w:pPr>
      <w:r w:rsidRPr="009F507E">
        <w:rPr>
          <w:lang w:val="en-US"/>
        </w:rPr>
        <w:t>Victims register—offenders other than young offenders</w:t>
      </w:r>
    </w:p>
    <w:p w14:paraId="36EE38F9" w14:textId="6E6B5502"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94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6C0C7C26" w14:textId="433FB60A" w:rsidR="0046297A" w:rsidRPr="009F507E" w:rsidRDefault="0046297A" w:rsidP="0046297A">
      <w:pPr>
        <w:pStyle w:val="AmdtsEntries"/>
      </w:pPr>
      <w:r w:rsidRPr="00782F83">
        <w:rPr>
          <w:rFonts w:cs="Arial"/>
        </w:rPr>
        <w:tab/>
        <w:t xml:space="preserve">am </w:t>
      </w:r>
      <w:hyperlink r:id="rId94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603B9E3" w14:textId="77777777" w:rsidR="0046297A" w:rsidRPr="009F507E" w:rsidRDefault="0046297A" w:rsidP="0046297A">
      <w:pPr>
        <w:pStyle w:val="AmdtsEntryHd"/>
      </w:pPr>
      <w:r w:rsidRPr="009F507E">
        <w:rPr>
          <w:lang w:val="en-US"/>
        </w:rPr>
        <w:t>Victims register—young offenders</w:t>
      </w:r>
    </w:p>
    <w:p w14:paraId="47FF0B83" w14:textId="2F70DFD5" w:rsidR="0046297A" w:rsidRPr="009F507E" w:rsidRDefault="0046297A" w:rsidP="00B04B68">
      <w:pPr>
        <w:pStyle w:val="AmdtsEntries"/>
        <w:keepNext/>
      </w:pPr>
      <w:r w:rsidRPr="009F507E">
        <w:t>s 215A</w:t>
      </w:r>
      <w:r w:rsidRPr="009F507E">
        <w:tab/>
      </w:r>
      <w:r w:rsidRPr="00782F83">
        <w:rPr>
          <w:rFonts w:cs="Arial"/>
        </w:rPr>
        <w:t xml:space="preserve">ins </w:t>
      </w:r>
      <w:hyperlink r:id="rId94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1E697676" w14:textId="45DBF9AC" w:rsidR="0046297A" w:rsidRPr="00182566" w:rsidRDefault="0046297A" w:rsidP="0046297A">
      <w:pPr>
        <w:pStyle w:val="AmdtsEntries"/>
      </w:pPr>
      <w:r w:rsidRPr="00782F83">
        <w:rPr>
          <w:rFonts w:cs="Arial"/>
        </w:rPr>
        <w:tab/>
        <w:t xml:space="preserve">am </w:t>
      </w:r>
      <w:hyperlink r:id="rId94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r w:rsidR="00182566">
        <w:t xml:space="preserve">; </w:t>
      </w:r>
      <w:hyperlink r:id="rId944" w:tooltip="Justice and Community Safety Legislation Amendment Act 2021" w:history="1">
        <w:r w:rsidR="00182566">
          <w:rPr>
            <w:rStyle w:val="charCitHyperlinkAbbrev"/>
          </w:rPr>
          <w:t>A2021</w:t>
        </w:r>
        <w:r w:rsidR="00182566">
          <w:rPr>
            <w:rStyle w:val="charCitHyperlinkAbbrev"/>
          </w:rPr>
          <w:noBreakHyphen/>
          <w:t>3</w:t>
        </w:r>
      </w:hyperlink>
      <w:r w:rsidR="00182566">
        <w:t xml:space="preserve"> s 14</w:t>
      </w:r>
    </w:p>
    <w:p w14:paraId="4EF2467D" w14:textId="77777777" w:rsidR="0046297A" w:rsidRPr="009F507E" w:rsidRDefault="0046297A" w:rsidP="0046297A">
      <w:pPr>
        <w:pStyle w:val="AmdtsEntryHd"/>
      </w:pPr>
      <w:r w:rsidRPr="009F507E">
        <w:t>Disclosures to registered victims—offenders other than young offenders</w:t>
      </w:r>
    </w:p>
    <w:p w14:paraId="3F86F709" w14:textId="39227D35" w:rsidR="0046297A" w:rsidRPr="009F507E" w:rsidRDefault="0046297A" w:rsidP="0046297A">
      <w:pPr>
        <w:pStyle w:val="AmdtsEntries"/>
      </w:pPr>
      <w:r w:rsidRPr="009F507E">
        <w:t>s 216</w:t>
      </w:r>
      <w:r w:rsidRPr="009F507E">
        <w:tab/>
        <w:t xml:space="preserve">am </w:t>
      </w:r>
      <w:hyperlink r:id="rId945"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14:paraId="37BFF501" w14:textId="1C8D94DC" w:rsidR="0046297A" w:rsidRPr="00782F83" w:rsidRDefault="0046297A" w:rsidP="0046297A">
      <w:pPr>
        <w:pStyle w:val="AmdtsEntries"/>
        <w:rPr>
          <w:rFonts w:cs="Arial"/>
        </w:rPr>
      </w:pPr>
      <w:r w:rsidRPr="009F507E">
        <w:tab/>
      </w:r>
      <w:r w:rsidRPr="00782F83">
        <w:rPr>
          <w:rFonts w:cs="Arial"/>
        </w:rPr>
        <w:t xml:space="preserve">sub </w:t>
      </w:r>
      <w:hyperlink r:id="rId94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5A26EDF2" w14:textId="3E0C7DA5" w:rsidR="0046297A" w:rsidRPr="009F507E" w:rsidRDefault="0046297A" w:rsidP="0046297A">
      <w:pPr>
        <w:pStyle w:val="AmdtsEntries"/>
      </w:pPr>
      <w:r w:rsidRPr="00782F83">
        <w:rPr>
          <w:rFonts w:cs="Arial"/>
        </w:rPr>
        <w:tab/>
        <w:t xml:space="preserve">am </w:t>
      </w:r>
      <w:hyperlink r:id="rId94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48" w:tooltip="Crimes (Sentencing and Restorative Justice) Amendment Act 2016" w:history="1">
        <w:r>
          <w:rPr>
            <w:rStyle w:val="charCitHyperlinkAbbrev"/>
          </w:rPr>
          <w:t>A2016</w:t>
        </w:r>
        <w:r>
          <w:rPr>
            <w:rStyle w:val="charCitHyperlinkAbbrev"/>
          </w:rPr>
          <w:noBreakHyphen/>
          <w:t>4</w:t>
        </w:r>
      </w:hyperlink>
      <w:r>
        <w:t xml:space="preserve"> s 74</w:t>
      </w:r>
    </w:p>
    <w:p w14:paraId="22833ACD" w14:textId="77777777" w:rsidR="0046297A" w:rsidRPr="009F507E" w:rsidRDefault="0046297A" w:rsidP="0046297A">
      <w:pPr>
        <w:pStyle w:val="AmdtsEntryHd"/>
      </w:pPr>
      <w:r w:rsidRPr="009F507E">
        <w:t>Disclosures to registered victims—young offenders</w:t>
      </w:r>
    </w:p>
    <w:p w14:paraId="1F7394CE" w14:textId="3C02B5A0" w:rsidR="0046297A" w:rsidRPr="009F507E" w:rsidRDefault="0046297A" w:rsidP="0046297A">
      <w:pPr>
        <w:pStyle w:val="AmdtsEntries"/>
        <w:keepNext/>
      </w:pPr>
      <w:r w:rsidRPr="009F507E">
        <w:t>s 216A</w:t>
      </w:r>
      <w:r w:rsidRPr="009F507E">
        <w:tab/>
      </w:r>
      <w:r w:rsidRPr="00782F83">
        <w:rPr>
          <w:rFonts w:cs="Arial"/>
        </w:rPr>
        <w:t xml:space="preserve">ins </w:t>
      </w:r>
      <w:hyperlink r:id="rId94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30205D82" w14:textId="20C2B145" w:rsidR="0046297A" w:rsidRPr="00C12602" w:rsidRDefault="0046297A" w:rsidP="0046297A">
      <w:pPr>
        <w:pStyle w:val="AmdtsEntries"/>
      </w:pPr>
      <w:r w:rsidRPr="00782F83">
        <w:rPr>
          <w:rFonts w:cs="Arial"/>
        </w:rPr>
        <w:tab/>
        <w:t xml:space="preserve">am </w:t>
      </w:r>
      <w:hyperlink r:id="rId95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51" w:tooltip="Family Violence Act 2016" w:history="1">
        <w:r>
          <w:rPr>
            <w:rStyle w:val="charCitHyperlinkAbbrev"/>
          </w:rPr>
          <w:t>A2016</w:t>
        </w:r>
        <w:r>
          <w:rPr>
            <w:rStyle w:val="charCitHyperlinkAbbrev"/>
          </w:rPr>
          <w:noBreakHyphen/>
          <w:t>42</w:t>
        </w:r>
      </w:hyperlink>
      <w:r>
        <w:t xml:space="preserve"> amdt 3.42, amdt 3.43</w:t>
      </w:r>
      <w:r w:rsidR="00C12602">
        <w:t xml:space="preserve">; </w:t>
      </w:r>
      <w:hyperlink r:id="rId952" w:tooltip="Justice and Community Safety Legislation Amendment Act 2021" w:history="1">
        <w:r w:rsidR="00C12602">
          <w:rPr>
            <w:rStyle w:val="charCitHyperlinkAbbrev"/>
          </w:rPr>
          <w:t>A2021</w:t>
        </w:r>
        <w:r w:rsidR="00C12602">
          <w:rPr>
            <w:rStyle w:val="charCitHyperlinkAbbrev"/>
          </w:rPr>
          <w:noBreakHyphen/>
          <w:t>3</w:t>
        </w:r>
      </w:hyperlink>
      <w:r w:rsidR="00C12602">
        <w:t xml:space="preserve"> s 15</w:t>
      </w:r>
    </w:p>
    <w:p w14:paraId="64B00051" w14:textId="77777777" w:rsidR="0046297A" w:rsidRDefault="0046297A" w:rsidP="0046297A">
      <w:pPr>
        <w:pStyle w:val="AmdtsEntryHd"/>
      </w:pPr>
      <w:r>
        <w:rPr>
          <w:szCs w:val="24"/>
        </w:rPr>
        <w:t>Definitions—pt 11.1</w:t>
      </w:r>
    </w:p>
    <w:p w14:paraId="4F091730" w14:textId="665D54F0"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95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14:paraId="2ACB7EA1" w14:textId="77777777" w:rsidR="0046297A" w:rsidRDefault="0046297A" w:rsidP="0046297A">
      <w:pPr>
        <w:pStyle w:val="AmdtsEntryHd"/>
      </w:pPr>
      <w:r>
        <w:t>Interstate transfer—corresponding courts and interstate laws</w:t>
      </w:r>
    </w:p>
    <w:p w14:paraId="5BC5B96F" w14:textId="2E8AAEAA" w:rsidR="0046297A" w:rsidRDefault="0046297A" w:rsidP="0046297A">
      <w:pPr>
        <w:pStyle w:val="AmdtsEntries"/>
      </w:pPr>
      <w:r>
        <w:t>s 221</w:t>
      </w:r>
      <w:r>
        <w:tab/>
        <w:t xml:space="preserve">am </w:t>
      </w:r>
      <w:hyperlink r:id="rId954" w:tooltip="Statute Law Amendment Act 2013 (No 2)" w:history="1">
        <w:r>
          <w:rPr>
            <w:rStyle w:val="charCitHyperlinkAbbrev"/>
          </w:rPr>
          <w:t>A2013</w:t>
        </w:r>
        <w:r>
          <w:rPr>
            <w:rStyle w:val="charCitHyperlinkAbbrev"/>
          </w:rPr>
          <w:noBreakHyphen/>
          <w:t>44</w:t>
        </w:r>
      </w:hyperlink>
      <w:r>
        <w:t xml:space="preserve"> amdt 3.46</w:t>
      </w:r>
    </w:p>
    <w:p w14:paraId="4B67B416" w14:textId="77777777" w:rsidR="0046297A" w:rsidRDefault="0046297A" w:rsidP="0046297A">
      <w:pPr>
        <w:pStyle w:val="AmdtsEntryHd"/>
      </w:pPr>
      <w:r>
        <w:t>Interstate transfer—requests from ACT and joint prisoners for transfer to participating state</w:t>
      </w:r>
    </w:p>
    <w:p w14:paraId="647484E2" w14:textId="635976B0" w:rsidR="0046297A" w:rsidRPr="001329AD" w:rsidRDefault="0046297A" w:rsidP="0046297A">
      <w:pPr>
        <w:pStyle w:val="AmdtsEntries"/>
      </w:pPr>
      <w:r>
        <w:t>s 222</w:t>
      </w:r>
      <w:r>
        <w:tab/>
        <w:t xml:space="preserve">am </w:t>
      </w:r>
      <w:hyperlink r:id="rId955" w:tooltip="Statute Law Amendment Act 2015 (No 2)" w:history="1">
        <w:r>
          <w:rPr>
            <w:rStyle w:val="charCitHyperlinkAbbrev"/>
          </w:rPr>
          <w:t>A2015</w:t>
        </w:r>
        <w:r>
          <w:rPr>
            <w:rStyle w:val="charCitHyperlinkAbbrev"/>
          </w:rPr>
          <w:noBreakHyphen/>
          <w:t>50</w:t>
        </w:r>
      </w:hyperlink>
      <w:r>
        <w:t xml:space="preserve"> amdt 3.84</w:t>
      </w:r>
    </w:p>
    <w:p w14:paraId="651ACA96" w14:textId="77777777" w:rsidR="0046297A" w:rsidRDefault="0046297A" w:rsidP="0046297A">
      <w:pPr>
        <w:pStyle w:val="AmdtsEntryHd"/>
      </w:pPr>
      <w:r>
        <w:t>Interstate transfer—requests from ACT and joint prisoners for transfer to non-participating territory</w:t>
      </w:r>
    </w:p>
    <w:p w14:paraId="4FDAB954" w14:textId="674F4482" w:rsidR="0046297A" w:rsidRPr="001329AD" w:rsidRDefault="0046297A" w:rsidP="0046297A">
      <w:pPr>
        <w:pStyle w:val="AmdtsEntries"/>
      </w:pPr>
      <w:r>
        <w:t>s 223</w:t>
      </w:r>
      <w:r>
        <w:tab/>
        <w:t xml:space="preserve">am </w:t>
      </w:r>
      <w:hyperlink r:id="rId956" w:tooltip="Statute Law Amendment Act 2015 (No 2)" w:history="1">
        <w:r>
          <w:rPr>
            <w:rStyle w:val="charCitHyperlinkAbbrev"/>
          </w:rPr>
          <w:t>A2015</w:t>
        </w:r>
        <w:r>
          <w:rPr>
            <w:rStyle w:val="charCitHyperlinkAbbrev"/>
          </w:rPr>
          <w:noBreakHyphen/>
          <w:t>50</w:t>
        </w:r>
      </w:hyperlink>
      <w:r>
        <w:t xml:space="preserve"> amdt 3.84</w:t>
      </w:r>
    </w:p>
    <w:p w14:paraId="1504A761" w14:textId="77777777" w:rsidR="0046297A" w:rsidRDefault="0046297A" w:rsidP="0046297A">
      <w:pPr>
        <w:pStyle w:val="AmdtsEntryHd"/>
      </w:pPr>
      <w:r>
        <w:t>Interstate transfer—receipt of request for transfer to ACT</w:t>
      </w:r>
    </w:p>
    <w:p w14:paraId="6E96023C" w14:textId="236085E1" w:rsidR="0046297A" w:rsidRPr="001329AD" w:rsidRDefault="0046297A" w:rsidP="0046297A">
      <w:pPr>
        <w:pStyle w:val="AmdtsEntries"/>
      </w:pPr>
      <w:r>
        <w:t>s 226</w:t>
      </w:r>
      <w:r>
        <w:tab/>
        <w:t xml:space="preserve">am </w:t>
      </w:r>
      <w:hyperlink r:id="rId957" w:tooltip="Statute Law Amendment Act 2015 (No 2)" w:history="1">
        <w:r>
          <w:rPr>
            <w:rStyle w:val="charCitHyperlinkAbbrev"/>
          </w:rPr>
          <w:t>A2015</w:t>
        </w:r>
        <w:r>
          <w:rPr>
            <w:rStyle w:val="charCitHyperlinkAbbrev"/>
          </w:rPr>
          <w:noBreakHyphen/>
          <w:t>50</w:t>
        </w:r>
      </w:hyperlink>
      <w:r>
        <w:t xml:space="preserve"> amdt 3.84</w:t>
      </w:r>
    </w:p>
    <w:p w14:paraId="0BE0BB60" w14:textId="77777777" w:rsidR="0046297A" w:rsidRDefault="0046297A" w:rsidP="0046297A">
      <w:pPr>
        <w:pStyle w:val="AmdtsEntryHd"/>
      </w:pPr>
      <w:r>
        <w:t>Interstate transfer—request for transfer to participating state</w:t>
      </w:r>
    </w:p>
    <w:p w14:paraId="478103DA" w14:textId="281FDE5B" w:rsidR="0046297A" w:rsidRPr="001329AD" w:rsidRDefault="0046297A" w:rsidP="0046297A">
      <w:pPr>
        <w:pStyle w:val="AmdtsEntries"/>
      </w:pPr>
      <w:r>
        <w:t>s 228</w:t>
      </w:r>
      <w:r>
        <w:tab/>
        <w:t xml:space="preserve">am </w:t>
      </w:r>
      <w:hyperlink r:id="rId958" w:tooltip="Statute Law Amendment Act 2015 (No 2)" w:history="1">
        <w:r>
          <w:rPr>
            <w:rStyle w:val="charCitHyperlinkAbbrev"/>
          </w:rPr>
          <w:t>A2015</w:t>
        </w:r>
        <w:r>
          <w:rPr>
            <w:rStyle w:val="charCitHyperlinkAbbrev"/>
          </w:rPr>
          <w:noBreakHyphen/>
          <w:t>50</w:t>
        </w:r>
      </w:hyperlink>
      <w:r>
        <w:t xml:space="preserve"> amdt 3.84</w:t>
      </w:r>
    </w:p>
    <w:p w14:paraId="3B7DA1F4" w14:textId="77777777" w:rsidR="0046297A" w:rsidRDefault="0046297A" w:rsidP="0046297A">
      <w:pPr>
        <w:pStyle w:val="AmdtsEntryHd"/>
      </w:pPr>
      <w:r>
        <w:t>Interstate transfer—necessary consents</w:t>
      </w:r>
    </w:p>
    <w:p w14:paraId="5DBAECB9" w14:textId="06C960CA" w:rsidR="0046297A" w:rsidRPr="00B93C71" w:rsidRDefault="0046297A" w:rsidP="0046297A">
      <w:pPr>
        <w:pStyle w:val="AmdtsEntries"/>
      </w:pPr>
      <w:r>
        <w:t>s 229</w:t>
      </w:r>
      <w:r>
        <w:tab/>
        <w:t xml:space="preserve">am </w:t>
      </w:r>
      <w:hyperlink r:id="rId9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18624D" w14:textId="77777777" w:rsidR="0046297A" w:rsidRDefault="0046297A" w:rsidP="0046297A">
      <w:pPr>
        <w:pStyle w:val="AmdtsEntryHd"/>
      </w:pPr>
      <w:r>
        <w:t>Interstate transfer—request by imprisoned person for transfer to ACT</w:t>
      </w:r>
    </w:p>
    <w:p w14:paraId="2D800FCC" w14:textId="7B487992" w:rsidR="0046297A" w:rsidRPr="001329AD" w:rsidRDefault="0046297A" w:rsidP="0046297A">
      <w:pPr>
        <w:pStyle w:val="AmdtsEntries"/>
      </w:pPr>
      <w:r>
        <w:t>s 236</w:t>
      </w:r>
      <w:r>
        <w:tab/>
        <w:t xml:space="preserve">am </w:t>
      </w:r>
      <w:hyperlink r:id="rId960" w:tooltip="Statute Law Amendment Act 2015 (No 2)" w:history="1">
        <w:r>
          <w:rPr>
            <w:rStyle w:val="charCitHyperlinkAbbrev"/>
          </w:rPr>
          <w:t>A2015</w:t>
        </w:r>
        <w:r>
          <w:rPr>
            <w:rStyle w:val="charCitHyperlinkAbbrev"/>
          </w:rPr>
          <w:noBreakHyphen/>
          <w:t>50</w:t>
        </w:r>
      </w:hyperlink>
      <w:r>
        <w:t xml:space="preserve"> amdt 3.84</w:t>
      </w:r>
    </w:p>
    <w:p w14:paraId="24EAC733" w14:textId="77777777" w:rsidR="0046297A" w:rsidRDefault="0046297A" w:rsidP="0046297A">
      <w:pPr>
        <w:pStyle w:val="AmdtsEntryHd"/>
        <w:rPr>
          <w:rStyle w:val="charItals"/>
        </w:rPr>
      </w:pPr>
      <w:r>
        <w:t xml:space="preserve">Meaning of </w:t>
      </w:r>
      <w:r>
        <w:rPr>
          <w:rStyle w:val="charItals"/>
        </w:rPr>
        <w:t>community-based sentence</w:t>
      </w:r>
    </w:p>
    <w:p w14:paraId="5DE8AAF2" w14:textId="3322E6C5" w:rsidR="0046297A" w:rsidRPr="009A43F9" w:rsidRDefault="0046297A" w:rsidP="0046297A">
      <w:pPr>
        <w:pStyle w:val="AmdtsEntries"/>
      </w:pPr>
      <w:r>
        <w:t>s 264</w:t>
      </w:r>
      <w:r>
        <w:tab/>
        <w:t xml:space="preserve">am </w:t>
      </w:r>
      <w:hyperlink r:id="rId961"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962"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14:paraId="41F2E154" w14:textId="77777777" w:rsidR="0046297A" w:rsidRDefault="0046297A" w:rsidP="0046297A">
      <w:pPr>
        <w:pStyle w:val="AmdtsEntryHd"/>
      </w:pPr>
      <w:r>
        <w:t>Community-based sentence transfer—appointment of local authority</w:t>
      </w:r>
    </w:p>
    <w:p w14:paraId="1DBB1E12" w14:textId="4354940E" w:rsidR="0046297A" w:rsidRPr="00B93C71" w:rsidRDefault="0046297A" w:rsidP="0046297A">
      <w:pPr>
        <w:pStyle w:val="AmdtsEntries"/>
      </w:pPr>
      <w:r>
        <w:t>s 269</w:t>
      </w:r>
      <w:r>
        <w:tab/>
        <w:t xml:space="preserve">am </w:t>
      </w:r>
      <w:hyperlink r:id="rId9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D77BDE5" w14:textId="4916593C" w:rsidR="00B523FE" w:rsidRDefault="00B523FE" w:rsidP="0046297A">
      <w:pPr>
        <w:pStyle w:val="AmdtsEntryHd"/>
      </w:pPr>
      <w:r>
        <w:lastRenderedPageBreak/>
        <w:t>Community-based sentence transfer—decision on request</w:t>
      </w:r>
    </w:p>
    <w:p w14:paraId="796A3480" w14:textId="61591DBA" w:rsidR="00B523FE" w:rsidRPr="00B523FE" w:rsidRDefault="00B523FE" w:rsidP="00B523FE">
      <w:pPr>
        <w:pStyle w:val="AmdtsEntries"/>
      </w:pPr>
      <w:r>
        <w:t>s 277</w:t>
      </w:r>
      <w:r>
        <w:tab/>
        <w:t xml:space="preserve">am </w:t>
      </w:r>
      <w:hyperlink r:id="rId964" w:tooltip="Corrections and Sentencing Legislation Amendment Act 2023" w:history="1">
        <w:r>
          <w:rPr>
            <w:rStyle w:val="charCitHyperlinkAbbrev"/>
          </w:rPr>
          <w:t>A2023</w:t>
        </w:r>
        <w:r>
          <w:rPr>
            <w:rStyle w:val="charCitHyperlinkAbbrev"/>
          </w:rPr>
          <w:noBreakHyphen/>
          <w:t>21</w:t>
        </w:r>
      </w:hyperlink>
      <w:r>
        <w:t xml:space="preserve"> s 20; ss renum R61 LA</w:t>
      </w:r>
    </w:p>
    <w:p w14:paraId="2E7D681D" w14:textId="4332C336" w:rsidR="0046297A" w:rsidRDefault="0046297A" w:rsidP="0046297A">
      <w:pPr>
        <w:pStyle w:val="AmdtsEntryHd"/>
      </w:pPr>
      <w:r>
        <w:t>Release on licence—notice of board inquiry</w:t>
      </w:r>
    </w:p>
    <w:p w14:paraId="1C0FF6A1" w14:textId="176F3A9F" w:rsidR="0046297A" w:rsidRPr="00F82543" w:rsidRDefault="0046297A" w:rsidP="0046297A">
      <w:pPr>
        <w:pStyle w:val="AmdtsEntries"/>
      </w:pPr>
      <w:r>
        <w:t>s 291</w:t>
      </w:r>
      <w:r>
        <w:tab/>
        <w:t xml:space="preserve">am </w:t>
      </w:r>
      <w:hyperlink r:id="rId9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F82543">
        <w:t xml:space="preserve">; </w:t>
      </w:r>
      <w:hyperlink r:id="rId966" w:tooltip="Justice Legislation Amendment Act 2020" w:history="1">
        <w:r w:rsidR="00F82543">
          <w:rPr>
            <w:rStyle w:val="charCitHyperlinkAbbrev"/>
          </w:rPr>
          <w:t>A2020</w:t>
        </w:r>
        <w:r w:rsidR="00F82543">
          <w:rPr>
            <w:rStyle w:val="charCitHyperlinkAbbrev"/>
          </w:rPr>
          <w:noBreakHyphen/>
          <w:t>42</w:t>
        </w:r>
      </w:hyperlink>
      <w:r w:rsidR="00F82543">
        <w:t xml:space="preserve"> s 52</w:t>
      </w:r>
    </w:p>
    <w:p w14:paraId="2B754D04" w14:textId="77777777" w:rsidR="0046297A" w:rsidRDefault="0046297A" w:rsidP="0046297A">
      <w:pPr>
        <w:pStyle w:val="AmdtsEntryHd"/>
      </w:pPr>
      <w:r>
        <w:t>Release on licence—board to seek victim’s views</w:t>
      </w:r>
    </w:p>
    <w:p w14:paraId="4E1853B7" w14:textId="639F552C" w:rsidR="0046297A" w:rsidRPr="00B81E02" w:rsidRDefault="0046297A" w:rsidP="0046297A">
      <w:pPr>
        <w:pStyle w:val="AmdtsEntries"/>
      </w:pPr>
      <w:r w:rsidRPr="00B81E02">
        <w:t>s 292</w:t>
      </w:r>
      <w:r w:rsidRPr="00B81E02">
        <w:tab/>
        <w:t xml:space="preserve">am </w:t>
      </w:r>
      <w:hyperlink r:id="rId967"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9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69" w:tooltip="Public Sector Management Amendment Act 2016" w:history="1">
        <w:r>
          <w:rPr>
            <w:rStyle w:val="charCitHyperlinkAbbrev"/>
          </w:rPr>
          <w:t>A2016</w:t>
        </w:r>
        <w:r>
          <w:rPr>
            <w:rStyle w:val="charCitHyperlinkAbbrev"/>
          </w:rPr>
          <w:noBreakHyphen/>
          <w:t>52</w:t>
        </w:r>
      </w:hyperlink>
      <w:r>
        <w:t xml:space="preserve"> amdt 1.58</w:t>
      </w:r>
    </w:p>
    <w:p w14:paraId="16507557" w14:textId="77777777" w:rsidR="0046297A" w:rsidRDefault="0046297A" w:rsidP="0046297A">
      <w:pPr>
        <w:pStyle w:val="AmdtsEntryHd"/>
      </w:pPr>
      <w:r>
        <w:t>Release on licence—notice of Executive decision</w:t>
      </w:r>
    </w:p>
    <w:p w14:paraId="27B246A0" w14:textId="59AB2E4A" w:rsidR="0046297A" w:rsidRPr="00B81E02" w:rsidRDefault="0046297A" w:rsidP="0046297A">
      <w:pPr>
        <w:pStyle w:val="AmdtsEntries"/>
      </w:pPr>
      <w:r w:rsidRPr="00A01D63">
        <w:t>s 298</w:t>
      </w:r>
      <w:r w:rsidRPr="00A01D63">
        <w:tab/>
        <w:t xml:space="preserve">am </w:t>
      </w:r>
      <w:hyperlink r:id="rId970" w:tooltip="Children and Young People (Consequential Amendments) Act 2008" w:history="1">
        <w:r w:rsidRPr="00A01D63">
          <w:rPr>
            <w:rStyle w:val="charCitHyperlinkAbbrev"/>
          </w:rPr>
          <w:t>A2008</w:t>
        </w:r>
        <w:r w:rsidRPr="00A01D63">
          <w:rPr>
            <w:rStyle w:val="charCitHyperlinkAbbrev"/>
          </w:rPr>
          <w:noBreakHyphen/>
          <w:t>20</w:t>
        </w:r>
      </w:hyperlink>
      <w:r w:rsidRPr="00A01D63">
        <w:t xml:space="preserve"> amdt 3.21; </w:t>
      </w:r>
      <w:hyperlink r:id="rId971" w:tooltip="Administrative (One ACT Public Service Miscellaneous Amendments) Act 2011" w:history="1">
        <w:r w:rsidRPr="00A01D63">
          <w:rPr>
            <w:rStyle w:val="charCitHyperlinkAbbrev"/>
          </w:rPr>
          <w:t>A2011</w:t>
        </w:r>
        <w:r w:rsidRPr="00A01D63">
          <w:rPr>
            <w:rStyle w:val="charCitHyperlinkAbbrev"/>
          </w:rPr>
          <w:noBreakHyphen/>
          <w:t>22</w:t>
        </w:r>
      </w:hyperlink>
      <w:r w:rsidRPr="00A01D63">
        <w:t xml:space="preserve"> amdt 1.141</w:t>
      </w:r>
      <w:r w:rsidR="001125EC" w:rsidRPr="00A01D63">
        <w:t xml:space="preserve">; </w:t>
      </w:r>
      <w:hyperlink r:id="rId972" w:tooltip="Crimes Legislation Amendment Act 2023" w:history="1">
        <w:r w:rsidR="001125EC" w:rsidRPr="00A01D63">
          <w:rPr>
            <w:rStyle w:val="charCitHyperlinkAbbrev"/>
          </w:rPr>
          <w:t>A2023</w:t>
        </w:r>
        <w:r w:rsidR="001125EC" w:rsidRPr="00A01D63">
          <w:rPr>
            <w:rStyle w:val="charCitHyperlinkAbbrev"/>
          </w:rPr>
          <w:noBreakHyphen/>
          <w:t>33</w:t>
        </w:r>
      </w:hyperlink>
      <w:r w:rsidR="001125EC" w:rsidRPr="00A01D63">
        <w:t xml:space="preserve"> amdt 2.27</w:t>
      </w:r>
    </w:p>
    <w:p w14:paraId="7D4C2E8E" w14:textId="77777777" w:rsidR="0046297A" w:rsidRDefault="0046297A" w:rsidP="0046297A">
      <w:pPr>
        <w:pStyle w:val="AmdtsEntryHd"/>
      </w:pPr>
      <w:r>
        <w:t>Release on licence obligations</w:t>
      </w:r>
    </w:p>
    <w:p w14:paraId="6EA2F3E5" w14:textId="1F3046D5" w:rsidR="0046297A" w:rsidRDefault="0046297A" w:rsidP="0046297A">
      <w:pPr>
        <w:pStyle w:val="AmdtsEntries"/>
      </w:pPr>
      <w:r>
        <w:t>s 300</w:t>
      </w:r>
      <w:r>
        <w:tab/>
        <w:t xml:space="preserve">am </w:t>
      </w:r>
      <w:hyperlink r:id="rId97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C739132" w14:textId="77777777" w:rsidR="0046297A" w:rsidRDefault="0046297A" w:rsidP="0046297A">
      <w:pPr>
        <w:pStyle w:val="AmdtsEntryHd"/>
      </w:pPr>
      <w:r>
        <w:t>Release on licence—core conditions</w:t>
      </w:r>
    </w:p>
    <w:p w14:paraId="789638DA" w14:textId="4DBA4F37" w:rsidR="0046297A" w:rsidRDefault="0046297A" w:rsidP="0046297A">
      <w:pPr>
        <w:pStyle w:val="AmdtsEntries"/>
      </w:pPr>
      <w:r>
        <w:t>s 301</w:t>
      </w:r>
      <w:r>
        <w:tab/>
        <w:t xml:space="preserve">am </w:t>
      </w:r>
      <w:hyperlink r:id="rId97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0FEF9E" w14:textId="77777777" w:rsidR="0046297A" w:rsidRDefault="0046297A" w:rsidP="0046297A">
      <w:pPr>
        <w:pStyle w:val="AmdtsEntryHd"/>
      </w:pPr>
      <w:r>
        <w:t>Release on licence—director</w:t>
      </w:r>
      <w:r>
        <w:noBreakHyphen/>
        <w:t>general directions</w:t>
      </w:r>
    </w:p>
    <w:p w14:paraId="1C6853F2" w14:textId="1A672E9B" w:rsidR="0046297A" w:rsidRPr="00B93C71" w:rsidRDefault="0046297A" w:rsidP="0046297A">
      <w:pPr>
        <w:pStyle w:val="AmdtsEntries"/>
      </w:pPr>
      <w:r>
        <w:t>s 302 hdg</w:t>
      </w:r>
      <w:r>
        <w:tab/>
        <w:t xml:space="preserve">am </w:t>
      </w:r>
      <w:hyperlink r:id="rId9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96932B1" w14:textId="09DA3F9B" w:rsidR="0046297A" w:rsidRPr="00B93C71" w:rsidRDefault="0046297A" w:rsidP="0046297A">
      <w:pPr>
        <w:pStyle w:val="AmdtsEntries"/>
      </w:pPr>
      <w:r>
        <w:t>s 302</w:t>
      </w:r>
      <w:r>
        <w:tab/>
        <w:t xml:space="preserve">am </w:t>
      </w:r>
      <w:hyperlink r:id="rId9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CAB0F5" w14:textId="77777777" w:rsidR="0046297A" w:rsidRDefault="0046297A" w:rsidP="0046297A">
      <w:pPr>
        <w:pStyle w:val="AmdtsEntryHd"/>
      </w:pPr>
      <w:r>
        <w:t>Release on licence—alcohol and drug tests</w:t>
      </w:r>
    </w:p>
    <w:p w14:paraId="11F355C3" w14:textId="28789563" w:rsidR="0046297A" w:rsidRDefault="0046297A" w:rsidP="0046297A">
      <w:pPr>
        <w:pStyle w:val="AmdtsEntries"/>
        <w:keepNext/>
      </w:pPr>
      <w:r>
        <w:t>s 302A</w:t>
      </w:r>
      <w:r>
        <w:tab/>
        <w:t xml:space="preserve">ins </w:t>
      </w:r>
      <w:hyperlink r:id="rId978"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14:paraId="3F2DDA81" w14:textId="03253716" w:rsidR="0046297A" w:rsidRDefault="0046297A" w:rsidP="0046297A">
      <w:pPr>
        <w:pStyle w:val="AmdtsEntries"/>
      </w:pPr>
      <w:r>
        <w:tab/>
        <w:t xml:space="preserve">am </w:t>
      </w:r>
      <w:hyperlink r:id="rId9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245756" w14:textId="77777777" w:rsidR="0046297A" w:rsidRDefault="0046297A" w:rsidP="0046297A">
      <w:pPr>
        <w:pStyle w:val="AmdtsEntryHd"/>
      </w:pPr>
      <w:r w:rsidRPr="00600413">
        <w:t>Corrections officers to report breach of release on licence obligations</w:t>
      </w:r>
    </w:p>
    <w:p w14:paraId="56375B3A" w14:textId="4C730A0F" w:rsidR="0046297A" w:rsidRPr="00174CA8" w:rsidRDefault="0046297A" w:rsidP="0046297A">
      <w:pPr>
        <w:pStyle w:val="AmdtsEntries"/>
      </w:pPr>
      <w:r>
        <w:t>s 303A</w:t>
      </w:r>
      <w:r>
        <w:tab/>
        <w:t xml:space="preserve">ins </w:t>
      </w:r>
      <w:hyperlink r:id="rId980"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14:paraId="24B3A9DF" w14:textId="77777777" w:rsidR="0046297A" w:rsidRDefault="0046297A" w:rsidP="0046297A">
      <w:pPr>
        <w:pStyle w:val="AmdtsEntryHd"/>
      </w:pPr>
      <w:r>
        <w:t>Board inquiry—review of release on licence</w:t>
      </w:r>
    </w:p>
    <w:p w14:paraId="1B8895C6" w14:textId="17D3B97F" w:rsidR="0046297A" w:rsidRPr="00B93C71" w:rsidRDefault="0046297A" w:rsidP="0046297A">
      <w:pPr>
        <w:pStyle w:val="AmdtsEntries"/>
      </w:pPr>
      <w:r>
        <w:t>s 306</w:t>
      </w:r>
      <w:r>
        <w:tab/>
        <w:t xml:space="preserve">am </w:t>
      </w:r>
      <w:hyperlink r:id="rId9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1E68486" w14:textId="77777777" w:rsidR="0046297A" w:rsidRDefault="0046297A" w:rsidP="0046297A">
      <w:pPr>
        <w:pStyle w:val="AmdtsEntryHd"/>
      </w:pPr>
      <w:r>
        <w:t>Board inquiry—notice of review of release on licence</w:t>
      </w:r>
    </w:p>
    <w:p w14:paraId="63770057" w14:textId="3AB3E0E0" w:rsidR="0046297A" w:rsidRPr="00B93C71" w:rsidRDefault="0046297A" w:rsidP="0046297A">
      <w:pPr>
        <w:pStyle w:val="AmdtsEntries"/>
      </w:pPr>
      <w:r>
        <w:t>s 307</w:t>
      </w:r>
      <w:r>
        <w:tab/>
        <w:t xml:space="preserve">am </w:t>
      </w:r>
      <w:hyperlink r:id="rId9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54E684" w14:textId="77777777" w:rsidR="0046297A" w:rsidRDefault="0046297A" w:rsidP="0046297A">
      <w:pPr>
        <w:pStyle w:val="AmdtsEntryHd"/>
      </w:pPr>
      <w:r>
        <w:t>Board powers—review of release on licence</w:t>
      </w:r>
    </w:p>
    <w:p w14:paraId="3F1C38C9" w14:textId="61DF151E" w:rsidR="0046297A" w:rsidRPr="00B93C71" w:rsidRDefault="0046297A" w:rsidP="0046297A">
      <w:pPr>
        <w:pStyle w:val="AmdtsEntries"/>
      </w:pPr>
      <w:r>
        <w:t>s 308</w:t>
      </w:r>
      <w:r>
        <w:tab/>
        <w:t xml:space="preserve">am </w:t>
      </w:r>
      <w:hyperlink r:id="rId9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BB40E6" w14:textId="77777777" w:rsidR="0046297A" w:rsidRDefault="0046297A" w:rsidP="0046297A">
      <w:pPr>
        <w:pStyle w:val="AmdtsEntryHd"/>
      </w:pPr>
      <w:r>
        <w:t>Release on licence—notice of board’s decision on review</w:t>
      </w:r>
    </w:p>
    <w:p w14:paraId="02B59525" w14:textId="120B699B" w:rsidR="0046297A" w:rsidRPr="00B93C71" w:rsidRDefault="0046297A" w:rsidP="0046297A">
      <w:pPr>
        <w:pStyle w:val="AmdtsEntries"/>
      </w:pPr>
      <w:r>
        <w:t>s 311</w:t>
      </w:r>
      <w:r>
        <w:tab/>
        <w:t xml:space="preserve">am </w:t>
      </w:r>
      <w:hyperlink r:id="rId9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85" w:tooltip="Statute Law Amendment Act 2015 (No 2)" w:history="1">
        <w:r>
          <w:rPr>
            <w:rStyle w:val="charCitHyperlinkAbbrev"/>
          </w:rPr>
          <w:t>A2015</w:t>
        </w:r>
        <w:r>
          <w:rPr>
            <w:rStyle w:val="charCitHyperlinkAbbrev"/>
          </w:rPr>
          <w:noBreakHyphen/>
          <w:t>50</w:t>
        </w:r>
      </w:hyperlink>
      <w:r>
        <w:t xml:space="preserve"> amdt 3.84</w:t>
      </w:r>
    </w:p>
    <w:p w14:paraId="0B275AE7" w14:textId="77777777" w:rsidR="0046297A" w:rsidRDefault="0046297A" w:rsidP="0046297A">
      <w:pPr>
        <w:pStyle w:val="AmdtsEntryHd"/>
      </w:pPr>
      <w:r>
        <w:t>Cancellation of licence—recommittal to full-time detention</w:t>
      </w:r>
    </w:p>
    <w:p w14:paraId="7FD6F4B5" w14:textId="39650BC3" w:rsidR="0046297A" w:rsidRPr="00B93C71" w:rsidRDefault="0046297A" w:rsidP="0046297A">
      <w:pPr>
        <w:pStyle w:val="AmdtsEntries"/>
      </w:pPr>
      <w:r>
        <w:t>s 312</w:t>
      </w:r>
      <w:r>
        <w:tab/>
        <w:t xml:space="preserve">am </w:t>
      </w:r>
      <w:hyperlink r:id="rId9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476BBB4" w14:textId="77777777" w:rsidR="0046297A" w:rsidRDefault="0046297A" w:rsidP="0046297A">
      <w:pPr>
        <w:pStyle w:val="AmdtsEntryHd"/>
      </w:pPr>
      <w:r>
        <w:t>Prerogative of mercy</w:t>
      </w:r>
    </w:p>
    <w:p w14:paraId="0A0BD1F8" w14:textId="178746C3" w:rsidR="0046297A" w:rsidRDefault="0046297A" w:rsidP="0046297A">
      <w:pPr>
        <w:pStyle w:val="AmdtsEntries"/>
        <w:keepNext/>
      </w:pPr>
      <w:r>
        <w:t>s 314A</w:t>
      </w:r>
      <w:r>
        <w:tab/>
        <w:t xml:space="preserve">ins </w:t>
      </w:r>
      <w:hyperlink r:id="rId987"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14:paraId="0282C807" w14:textId="488F7570" w:rsidR="0046297A" w:rsidRPr="009F507E" w:rsidRDefault="0046297A" w:rsidP="0046297A">
      <w:pPr>
        <w:pStyle w:val="AmdtsEntries"/>
        <w:spacing w:line="360" w:lineRule="auto"/>
      </w:pPr>
      <w:r>
        <w:tab/>
      </w:r>
      <w:r w:rsidRPr="009F507E">
        <w:t xml:space="preserve">am </w:t>
      </w:r>
      <w:hyperlink r:id="rId98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14:paraId="6E40591B" w14:textId="77777777" w:rsidR="0046297A" w:rsidRDefault="0046297A" w:rsidP="0046297A">
      <w:pPr>
        <w:pStyle w:val="AmdtsEntryHd"/>
        <w:rPr>
          <w:rStyle w:val="charItals"/>
        </w:rPr>
      </w:pPr>
      <w:r>
        <w:t xml:space="preserve">Meaning of </w:t>
      </w:r>
      <w:r w:rsidRPr="00782F83">
        <w:rPr>
          <w:rStyle w:val="charItals"/>
        </w:rPr>
        <w:t>community service work</w:t>
      </w:r>
    </w:p>
    <w:p w14:paraId="35A7533A" w14:textId="0673950C" w:rsidR="0046297A" w:rsidRDefault="0046297A" w:rsidP="0046297A">
      <w:pPr>
        <w:pStyle w:val="AmdtsEntries"/>
        <w:keepNext/>
      </w:pPr>
      <w:r>
        <w:t>s 316</w:t>
      </w:r>
      <w:r>
        <w:tab/>
        <w:t xml:space="preserve">am </w:t>
      </w:r>
      <w:hyperlink r:id="rId989" w:tooltip="Crimes (Sentencing and Restorative Justice) Amendment Act 2016" w:history="1">
        <w:r>
          <w:rPr>
            <w:rStyle w:val="charCitHyperlinkAbbrev"/>
          </w:rPr>
          <w:t>A2016</w:t>
        </w:r>
        <w:r>
          <w:rPr>
            <w:rStyle w:val="charCitHyperlinkAbbrev"/>
          </w:rPr>
          <w:noBreakHyphen/>
          <w:t>4</w:t>
        </w:r>
      </w:hyperlink>
      <w:r>
        <w:t xml:space="preserve"> s 77</w:t>
      </w:r>
    </w:p>
    <w:p w14:paraId="6F30B08F" w14:textId="293F6A11" w:rsidR="0046297A" w:rsidRPr="004D21DF" w:rsidRDefault="0046297A" w:rsidP="0046297A">
      <w:pPr>
        <w:pStyle w:val="AmdtsEntries"/>
      </w:pPr>
      <w:r>
        <w:tab/>
        <w:t xml:space="preserve">sub </w:t>
      </w:r>
      <w:hyperlink r:id="rId990"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14:paraId="39F24BA5" w14:textId="77777777" w:rsidR="0046297A" w:rsidRDefault="0046297A" w:rsidP="0046297A">
      <w:pPr>
        <w:pStyle w:val="AmdtsEntryHd"/>
      </w:pPr>
      <w:r>
        <w:lastRenderedPageBreak/>
        <w:t>Protection from liability for people involved in community service work</w:t>
      </w:r>
    </w:p>
    <w:p w14:paraId="1F4CCFC9" w14:textId="0273F787" w:rsidR="0046297A" w:rsidRPr="00B93C71" w:rsidRDefault="0046297A" w:rsidP="0046297A">
      <w:pPr>
        <w:pStyle w:val="AmdtsEntries"/>
      </w:pPr>
      <w:r>
        <w:t>s 317</w:t>
      </w:r>
      <w:r>
        <w:tab/>
        <w:t xml:space="preserve">am </w:t>
      </w:r>
      <w:hyperlink r:id="rId9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0CC1980" w14:textId="77777777" w:rsidR="0046297A" w:rsidRDefault="0046297A" w:rsidP="0046297A">
      <w:pPr>
        <w:pStyle w:val="AmdtsEntryHd"/>
      </w:pPr>
      <w:r>
        <w:t>Community service work not to displace employees</w:t>
      </w:r>
    </w:p>
    <w:p w14:paraId="10FB2848" w14:textId="2AC24849" w:rsidR="0046297A" w:rsidRPr="00B93C71" w:rsidRDefault="0046297A" w:rsidP="0046297A">
      <w:pPr>
        <w:pStyle w:val="AmdtsEntries"/>
      </w:pPr>
      <w:r>
        <w:t>s 318</w:t>
      </w:r>
      <w:r>
        <w:tab/>
        <w:t xml:space="preserve">am </w:t>
      </w:r>
      <w:hyperlink r:id="rId9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E451166" w14:textId="77777777" w:rsidR="0046297A" w:rsidRDefault="0046297A" w:rsidP="0046297A">
      <w:pPr>
        <w:pStyle w:val="AmdtsEntryHd"/>
      </w:pPr>
      <w:r>
        <w:t>No employment contract for community service work</w:t>
      </w:r>
    </w:p>
    <w:p w14:paraId="0AB93539" w14:textId="31C443BF" w:rsidR="0046297A" w:rsidRDefault="0046297A" w:rsidP="0046297A">
      <w:pPr>
        <w:pStyle w:val="AmdtsEntries"/>
      </w:pPr>
      <w:r>
        <w:t>s 319</w:t>
      </w:r>
      <w:r>
        <w:tab/>
        <w:t xml:space="preserve">am </w:t>
      </w:r>
      <w:hyperlink r:id="rId99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3B83E6" w14:textId="77777777" w:rsidR="0046297A" w:rsidRDefault="0046297A" w:rsidP="0046297A">
      <w:pPr>
        <w:pStyle w:val="AmdtsEntryHd"/>
      </w:pPr>
      <w:r w:rsidRPr="00614ADE">
        <w:t>Community service work—work health and safety</w:t>
      </w:r>
    </w:p>
    <w:p w14:paraId="4C401799" w14:textId="3D9F438E" w:rsidR="0046297A" w:rsidRDefault="0046297A" w:rsidP="005477B0">
      <w:pPr>
        <w:pStyle w:val="AmdtsEntries"/>
        <w:keepNext/>
      </w:pPr>
      <w:r>
        <w:t>s 320 hdg</w:t>
      </w:r>
      <w:r>
        <w:tab/>
        <w:t xml:space="preserve">sub </w:t>
      </w:r>
      <w:hyperlink r:id="rId994"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995"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14:paraId="51D62AF6" w14:textId="07969CD3" w:rsidR="0046297A" w:rsidRPr="008F6453" w:rsidRDefault="0046297A" w:rsidP="0046297A">
      <w:pPr>
        <w:pStyle w:val="AmdtsEntries"/>
      </w:pPr>
      <w:r>
        <w:t>s 320</w:t>
      </w:r>
      <w:r>
        <w:tab/>
        <w:t xml:space="preserve">am </w:t>
      </w:r>
      <w:hyperlink r:id="rId996"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98"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14:paraId="203B0C2A" w14:textId="77777777" w:rsidR="0046297A" w:rsidRPr="00782F83" w:rsidRDefault="0046297A" w:rsidP="0046297A">
      <w:pPr>
        <w:pStyle w:val="AmdtsEntryHd"/>
        <w:rPr>
          <w:rFonts w:cs="Arial"/>
        </w:rPr>
      </w:pPr>
      <w:r w:rsidRPr="00782F83">
        <w:rPr>
          <w:rFonts w:cs="Arial"/>
        </w:rPr>
        <w:t>Sentence administration—young offenders</w:t>
      </w:r>
    </w:p>
    <w:p w14:paraId="144E7736" w14:textId="19CF5DA3"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9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13FFED4" w14:textId="77777777" w:rsidR="0046297A" w:rsidRPr="00782F83" w:rsidRDefault="0046297A" w:rsidP="0046297A">
      <w:pPr>
        <w:pStyle w:val="AmdtsEntryHd"/>
        <w:rPr>
          <w:rFonts w:cs="Arial"/>
        </w:rPr>
      </w:pPr>
      <w:r w:rsidRPr="00782F83">
        <w:rPr>
          <w:rFonts w:cs="Arial"/>
        </w:rPr>
        <w:t>General</w:t>
      </w:r>
    </w:p>
    <w:p w14:paraId="2F1FC4F0" w14:textId="38DA1D1A"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100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70D2EE52" w14:textId="77777777" w:rsidR="0046297A" w:rsidRPr="00782F83" w:rsidRDefault="0046297A" w:rsidP="0046297A">
      <w:pPr>
        <w:pStyle w:val="AmdtsEntryHd"/>
        <w:rPr>
          <w:rFonts w:cs="Arial"/>
        </w:rPr>
      </w:pPr>
      <w:r w:rsidRPr="00782F83">
        <w:rPr>
          <w:rFonts w:cs="Arial"/>
        </w:rPr>
        <w:t>Purpose—ch 14</w:t>
      </w:r>
      <w:r w:rsidRPr="009F507E">
        <w:t>A</w:t>
      </w:r>
    </w:p>
    <w:p w14:paraId="670DB666" w14:textId="3ABDC3DB"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100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41B5594" w14:textId="77777777" w:rsidR="0046297A" w:rsidRPr="00782F83" w:rsidRDefault="0046297A" w:rsidP="0046297A">
      <w:pPr>
        <w:pStyle w:val="AmdtsEntryHd"/>
        <w:rPr>
          <w:rFonts w:cs="Arial"/>
        </w:rPr>
      </w:pPr>
      <w:r w:rsidRPr="00DF3D1C">
        <w:t>Youth justice principles to be considered</w:t>
      </w:r>
    </w:p>
    <w:p w14:paraId="77AEBF2B" w14:textId="757506F5"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100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05E8BB80" w14:textId="76644B00" w:rsidR="0046297A" w:rsidRPr="00782F83" w:rsidRDefault="0046297A" w:rsidP="0046297A">
      <w:pPr>
        <w:pStyle w:val="AmdtsEntries"/>
        <w:rPr>
          <w:rFonts w:cs="Arial"/>
        </w:rPr>
      </w:pPr>
      <w:r w:rsidRPr="00782F83">
        <w:rPr>
          <w:rFonts w:cs="Arial"/>
        </w:rPr>
        <w:tab/>
        <w:t xml:space="preserve">sub </w:t>
      </w:r>
      <w:hyperlink r:id="rId1003"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4C6DE01C" w14:textId="135DFADD" w:rsidR="0046297A" w:rsidRPr="00782F83" w:rsidRDefault="0046297A" w:rsidP="0046297A">
      <w:pPr>
        <w:pStyle w:val="AmdtsEntries"/>
        <w:rPr>
          <w:rFonts w:cs="Arial"/>
        </w:rPr>
      </w:pPr>
      <w:r w:rsidRPr="00782F83">
        <w:rPr>
          <w:rFonts w:cs="Arial"/>
        </w:rPr>
        <w:tab/>
        <w:t xml:space="preserve">am </w:t>
      </w:r>
      <w:hyperlink r:id="rId100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r w:rsidR="005762D5">
        <w:t xml:space="preserve">; </w:t>
      </w:r>
      <w:hyperlink r:id="rId1005" w:tooltip="Statute Law Amendment Act 2021" w:history="1">
        <w:r w:rsidR="005762D5" w:rsidRPr="004E1A6C">
          <w:rPr>
            <w:color w:val="0000FF" w:themeColor="hyperlink"/>
          </w:rPr>
          <w:t>A2021-12</w:t>
        </w:r>
      </w:hyperlink>
      <w:r w:rsidR="005762D5">
        <w:t xml:space="preserve"> amdt 3.13</w:t>
      </w:r>
    </w:p>
    <w:p w14:paraId="2E3B7E5F" w14:textId="77777777" w:rsidR="0046297A" w:rsidRPr="00782F83" w:rsidRDefault="0046297A" w:rsidP="0046297A">
      <w:pPr>
        <w:pStyle w:val="AmdtsEntryHd"/>
        <w:rPr>
          <w:rFonts w:cs="Arial"/>
        </w:rPr>
      </w:pPr>
      <w:r w:rsidRPr="00DF3D1C">
        <w:t>Young offenders and remandees—references to correctional centre and Corrections Management Act</w:t>
      </w:r>
    </w:p>
    <w:p w14:paraId="3B6BC114" w14:textId="6646E974"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100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FDAE971" w14:textId="766D0C1F" w:rsidR="0046297A" w:rsidRPr="00782F83" w:rsidRDefault="0046297A" w:rsidP="0046297A">
      <w:pPr>
        <w:pStyle w:val="AmdtsEntries"/>
        <w:rPr>
          <w:rFonts w:cs="Arial"/>
        </w:rPr>
      </w:pPr>
      <w:r w:rsidRPr="00782F83">
        <w:rPr>
          <w:rFonts w:cs="Arial"/>
        </w:rPr>
        <w:tab/>
        <w:t xml:space="preserve">sub </w:t>
      </w:r>
      <w:hyperlink r:id="rId1007"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7C3A7155" w14:textId="77777777" w:rsidR="0046297A" w:rsidRPr="00782F83" w:rsidRDefault="0046297A" w:rsidP="00BD3704">
      <w:pPr>
        <w:pStyle w:val="AmdtsEntryHd"/>
        <w:rPr>
          <w:rFonts w:cs="Arial"/>
        </w:rPr>
      </w:pPr>
      <w:r w:rsidRPr="00782F83">
        <w:rPr>
          <w:rFonts w:cs="Arial"/>
        </w:rPr>
        <w:t>Young offenders and remandees—references to director</w:t>
      </w:r>
      <w:r w:rsidRPr="00782F83">
        <w:rPr>
          <w:rFonts w:cs="Arial"/>
        </w:rPr>
        <w:noBreakHyphen/>
        <w:t>general</w:t>
      </w:r>
    </w:p>
    <w:p w14:paraId="691ACF8C" w14:textId="7DF66134" w:rsidR="0046297A" w:rsidRPr="005D655E" w:rsidRDefault="0046297A" w:rsidP="00BD3704">
      <w:pPr>
        <w:pStyle w:val="AmdtsEntries"/>
        <w:keepNext/>
      </w:pPr>
      <w:r>
        <w:t>s 320D hdg</w:t>
      </w:r>
      <w:r>
        <w:tab/>
        <w:t xml:space="preserve">am </w:t>
      </w:r>
      <w:hyperlink r:id="rId10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4992FDC" w14:textId="2FA1D6FE" w:rsidR="0046297A" w:rsidRPr="00782F83" w:rsidRDefault="0046297A" w:rsidP="00BD3704">
      <w:pPr>
        <w:pStyle w:val="AmdtsEntries"/>
        <w:keepNext/>
        <w:rPr>
          <w:rFonts w:cs="Arial"/>
        </w:rPr>
      </w:pPr>
      <w:r w:rsidRPr="00782F83">
        <w:rPr>
          <w:rFonts w:cs="Arial"/>
        </w:rPr>
        <w:t>s 320D</w:t>
      </w:r>
      <w:r w:rsidRPr="009F507E">
        <w:tab/>
      </w:r>
      <w:r w:rsidRPr="00782F83">
        <w:rPr>
          <w:rFonts w:cs="Arial"/>
        </w:rPr>
        <w:t xml:space="preserve">ins </w:t>
      </w:r>
      <w:hyperlink r:id="rId100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3CDEA61" w14:textId="32372CA5" w:rsidR="0046297A" w:rsidRPr="00782F83" w:rsidRDefault="0046297A" w:rsidP="0046297A">
      <w:pPr>
        <w:pStyle w:val="AmdtsEntries"/>
        <w:rPr>
          <w:rFonts w:cs="Arial"/>
        </w:rPr>
      </w:pPr>
      <w:r w:rsidRPr="00782F83">
        <w:rPr>
          <w:rFonts w:cs="Arial"/>
        </w:rPr>
        <w:tab/>
        <w:t xml:space="preserve">am </w:t>
      </w:r>
      <w:hyperlink r:id="rId1010"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101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4DA574D0" w14:textId="77777777" w:rsidR="0046297A" w:rsidRPr="00782F83" w:rsidRDefault="0046297A" w:rsidP="0046297A">
      <w:pPr>
        <w:pStyle w:val="AmdtsEntryHd"/>
        <w:rPr>
          <w:rFonts w:cs="Arial"/>
        </w:rPr>
      </w:pPr>
      <w:r w:rsidRPr="00782F83">
        <w:rPr>
          <w:rFonts w:cs="Arial"/>
        </w:rPr>
        <w:t>Young remandees—remand to be at detention place</w:t>
      </w:r>
    </w:p>
    <w:p w14:paraId="5F7F26C7" w14:textId="08C6F974"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101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BFF8A9E" w14:textId="7BE5B096" w:rsidR="0046297A" w:rsidRPr="00782F83" w:rsidRDefault="0046297A" w:rsidP="0046297A">
      <w:pPr>
        <w:pStyle w:val="AmdtsEntries"/>
        <w:rPr>
          <w:rFonts w:cs="Arial"/>
        </w:rPr>
      </w:pPr>
      <w:r w:rsidRPr="00782F83">
        <w:rPr>
          <w:rFonts w:cs="Arial"/>
        </w:rPr>
        <w:tab/>
        <w:t xml:space="preserve">am </w:t>
      </w:r>
      <w:hyperlink r:id="rId101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5759F93" w14:textId="77777777" w:rsidR="0046297A" w:rsidRPr="00782F83" w:rsidRDefault="0046297A" w:rsidP="0046297A">
      <w:pPr>
        <w:pStyle w:val="AmdtsEntryHd"/>
        <w:rPr>
          <w:rFonts w:cs="Arial"/>
        </w:rPr>
      </w:pPr>
      <w:r w:rsidRPr="00782F83">
        <w:rPr>
          <w:rFonts w:cs="Arial"/>
        </w:rPr>
        <w:t>Young offenders—administration of sentences other than imprisonment</w:t>
      </w:r>
    </w:p>
    <w:p w14:paraId="0C778B85" w14:textId="64BBC86D"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101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1301ADF" w14:textId="489616F7" w:rsidR="0046297A" w:rsidRPr="00782F83" w:rsidRDefault="0046297A" w:rsidP="0046297A">
      <w:pPr>
        <w:pStyle w:val="AmdtsEntries"/>
        <w:rPr>
          <w:rFonts w:cs="Arial"/>
        </w:rPr>
      </w:pPr>
      <w:r w:rsidRPr="00782F83">
        <w:rPr>
          <w:rFonts w:cs="Arial"/>
        </w:rPr>
        <w:tab/>
        <w:t xml:space="preserve">am </w:t>
      </w:r>
      <w:hyperlink r:id="rId1015"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101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D83C7A3" w14:textId="77777777" w:rsidR="0046297A" w:rsidRPr="00782F83" w:rsidRDefault="0046297A" w:rsidP="0046297A">
      <w:pPr>
        <w:pStyle w:val="AmdtsEntryHd"/>
        <w:rPr>
          <w:rFonts w:cs="Arial"/>
        </w:rPr>
      </w:pPr>
      <w:r w:rsidRPr="00782F83">
        <w:rPr>
          <w:rFonts w:cs="Arial"/>
        </w:rPr>
        <w:t>Young offenders—breach of good behaviour obligations</w:t>
      </w:r>
    </w:p>
    <w:p w14:paraId="138E7DE7" w14:textId="16F2BAEF"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101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5C80B78C" w14:textId="68B6D694" w:rsidR="0046297A" w:rsidRPr="00782F83" w:rsidRDefault="0046297A" w:rsidP="0046297A">
      <w:pPr>
        <w:pStyle w:val="AmdtsEntries"/>
        <w:rPr>
          <w:rFonts w:cs="Arial"/>
        </w:rPr>
      </w:pPr>
      <w:r w:rsidRPr="00782F83">
        <w:rPr>
          <w:rFonts w:cs="Arial"/>
        </w:rPr>
        <w:tab/>
        <w:t xml:space="preserve">am </w:t>
      </w:r>
      <w:hyperlink r:id="rId1018"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101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r w:rsidR="000E599A">
        <w:t xml:space="preserve">; </w:t>
      </w:r>
      <w:hyperlink r:id="rId1020" w:tooltip="Corrections and Sentencing Legislation Amendment Act 2023" w:history="1">
        <w:r w:rsidR="000E599A">
          <w:rPr>
            <w:rStyle w:val="charCitHyperlinkAbbrev"/>
          </w:rPr>
          <w:t>A2023</w:t>
        </w:r>
        <w:r w:rsidR="000E599A">
          <w:rPr>
            <w:rStyle w:val="charCitHyperlinkAbbrev"/>
          </w:rPr>
          <w:noBreakHyphen/>
          <w:t>21</w:t>
        </w:r>
      </w:hyperlink>
      <w:r w:rsidR="000E599A">
        <w:t xml:space="preserve"> s 21</w:t>
      </w:r>
      <w:r w:rsidR="00172523">
        <w:t>; R61 LA</w:t>
      </w:r>
      <w:r w:rsidR="00632361">
        <w:t>; R63 LA</w:t>
      </w:r>
    </w:p>
    <w:p w14:paraId="510E4B47" w14:textId="77777777" w:rsidR="0046297A" w:rsidRPr="00782F83" w:rsidRDefault="0046297A" w:rsidP="0046297A">
      <w:pPr>
        <w:pStyle w:val="AmdtsEntryHd"/>
        <w:rPr>
          <w:rFonts w:cs="Arial"/>
        </w:rPr>
      </w:pPr>
      <w:r w:rsidRPr="00782F83">
        <w:rPr>
          <w:rFonts w:cs="Arial"/>
        </w:rPr>
        <w:t>Sentencing court to deal with breaches</w:t>
      </w:r>
    </w:p>
    <w:p w14:paraId="2C6ABF55" w14:textId="0A36BD2B"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102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63ADFDF" w14:textId="77777777" w:rsidR="0046297A" w:rsidRPr="00782F83" w:rsidRDefault="0046297A" w:rsidP="0046297A">
      <w:pPr>
        <w:pStyle w:val="AmdtsEntryHd"/>
        <w:rPr>
          <w:rFonts w:cs="Arial"/>
        </w:rPr>
      </w:pPr>
      <w:r w:rsidRPr="00782F83">
        <w:rPr>
          <w:rFonts w:cs="Arial"/>
        </w:rPr>
        <w:lastRenderedPageBreak/>
        <w:t>Young offenders—transfer</w:t>
      </w:r>
    </w:p>
    <w:p w14:paraId="6BAB2621" w14:textId="3D424182"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102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FE2C211" w14:textId="77777777" w:rsidR="0046297A" w:rsidRPr="00782F83" w:rsidRDefault="0046297A" w:rsidP="0046297A">
      <w:pPr>
        <w:pStyle w:val="AmdtsEntryHd"/>
        <w:rPr>
          <w:rFonts w:cs="Arial"/>
        </w:rPr>
      </w:pPr>
      <w:r w:rsidRPr="00782F83">
        <w:rPr>
          <w:rFonts w:cs="Arial"/>
        </w:rPr>
        <w:t>Young offenders—transfer of community-based sentences</w:t>
      </w:r>
    </w:p>
    <w:p w14:paraId="593BC63D" w14:textId="44BEC43A"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102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530F79C" w14:textId="77777777" w:rsidR="0046297A" w:rsidRPr="00782F83" w:rsidRDefault="0046297A" w:rsidP="0046297A">
      <w:pPr>
        <w:pStyle w:val="AmdtsEntryHd"/>
        <w:rPr>
          <w:rFonts w:cs="Arial"/>
        </w:rPr>
      </w:pPr>
      <w:r w:rsidRPr="00782F83">
        <w:rPr>
          <w:rFonts w:cs="Arial"/>
        </w:rPr>
        <w:t>Young offenders—accommodation orders</w:t>
      </w:r>
    </w:p>
    <w:p w14:paraId="229819A1" w14:textId="30DE039C"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102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01BF5ED" w14:textId="77777777" w:rsidR="0046297A" w:rsidRPr="00782F83" w:rsidRDefault="0046297A" w:rsidP="0046297A">
      <w:pPr>
        <w:pStyle w:val="AmdtsEntryHd"/>
        <w:rPr>
          <w:rFonts w:cs="Arial"/>
        </w:rPr>
      </w:pPr>
      <w:r w:rsidRPr="00782F83">
        <w:rPr>
          <w:rFonts w:cs="Arial"/>
        </w:rPr>
        <w:t>Accommodation orders—contraventions</w:t>
      </w:r>
    </w:p>
    <w:p w14:paraId="0BB66708" w14:textId="5BC8DC1F"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102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F9B60E4" w14:textId="77777777" w:rsidR="0046297A" w:rsidRPr="00782F83" w:rsidRDefault="0046297A" w:rsidP="0046297A">
      <w:pPr>
        <w:pStyle w:val="AmdtsEntryHd"/>
        <w:rPr>
          <w:rFonts w:cs="Arial"/>
        </w:rPr>
      </w:pPr>
      <w:r w:rsidRPr="00782F83">
        <w:rPr>
          <w:rFonts w:cs="Arial"/>
        </w:rPr>
        <w:t>Accommodation orders—resentencing for breach</w:t>
      </w:r>
    </w:p>
    <w:p w14:paraId="36E0F381" w14:textId="0B9131A7"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102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EEA6C42" w14:textId="77777777" w:rsidR="0046297A" w:rsidRDefault="0046297A" w:rsidP="0046297A">
      <w:pPr>
        <w:pStyle w:val="AmdtsEntryHd"/>
      </w:pPr>
      <w:r>
        <w:t>Director</w:t>
      </w:r>
      <w:r>
        <w:noBreakHyphen/>
        <w:t>general directions—general</w:t>
      </w:r>
    </w:p>
    <w:p w14:paraId="32481C5C" w14:textId="64CEFC49" w:rsidR="0046297A" w:rsidRPr="00B93C71" w:rsidRDefault="0046297A" w:rsidP="0046297A">
      <w:pPr>
        <w:pStyle w:val="AmdtsEntries"/>
        <w:keepNext/>
      </w:pPr>
      <w:r>
        <w:t>s 321 hdg</w:t>
      </w:r>
      <w:r>
        <w:tab/>
        <w:t xml:space="preserve">am </w:t>
      </w:r>
      <w:hyperlink r:id="rId10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4BCFB" w14:textId="7994E7B0" w:rsidR="0046297A" w:rsidRDefault="0046297A" w:rsidP="0046297A">
      <w:pPr>
        <w:pStyle w:val="AmdtsEntries"/>
      </w:pPr>
      <w:r>
        <w:t>s 321</w:t>
      </w:r>
      <w:r>
        <w:tab/>
        <w:t xml:space="preserve">am </w:t>
      </w:r>
      <w:hyperlink r:id="rId10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082AE92" w14:textId="77777777"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14:paraId="306FD229" w14:textId="0DCF78EF" w:rsidR="0046297A" w:rsidRDefault="0046297A" w:rsidP="0046297A">
      <w:pPr>
        <w:pStyle w:val="AmdtsEntries"/>
        <w:keepNext/>
      </w:pPr>
      <w:r>
        <w:t>s 321AA</w:t>
      </w:r>
      <w:r>
        <w:tab/>
        <w:t xml:space="preserve">ins </w:t>
      </w:r>
      <w:hyperlink r:id="rId1029" w:tooltip="Mental Health (Treatment and Care) Amendment Act 2014" w:history="1">
        <w:r>
          <w:rPr>
            <w:rStyle w:val="charCitHyperlinkAbbrev"/>
          </w:rPr>
          <w:t>A2014</w:t>
        </w:r>
        <w:r>
          <w:rPr>
            <w:rStyle w:val="charCitHyperlinkAbbrev"/>
          </w:rPr>
          <w:noBreakHyphen/>
          <w:t>51</w:t>
        </w:r>
      </w:hyperlink>
      <w:r>
        <w:t xml:space="preserve"> amdt 1.36</w:t>
      </w:r>
    </w:p>
    <w:p w14:paraId="4CDE2E6F" w14:textId="395AB854" w:rsidR="0046297A" w:rsidRPr="00B93C71" w:rsidRDefault="0046297A" w:rsidP="0046297A">
      <w:pPr>
        <w:pStyle w:val="AmdtsEntries"/>
        <w:keepNext/>
      </w:pPr>
      <w:r>
        <w:tab/>
        <w:t xml:space="preserve">am </w:t>
      </w:r>
      <w:hyperlink r:id="rId1030" w:anchor="history" w:tooltip="Mental Health Act 2015" w:history="1">
        <w:r>
          <w:rPr>
            <w:rStyle w:val="charCitHyperlinkAbbrev"/>
          </w:rPr>
          <w:t>A2015</w:t>
        </w:r>
        <w:r>
          <w:rPr>
            <w:rStyle w:val="charCitHyperlinkAbbrev"/>
          </w:rPr>
          <w:noBreakHyphen/>
          <w:t>38</w:t>
        </w:r>
      </w:hyperlink>
      <w:r>
        <w:t xml:space="preserve"> amdt 2.75, amdt 2.76</w:t>
      </w:r>
    </w:p>
    <w:p w14:paraId="02A83EDE" w14:textId="77777777" w:rsidR="0046297A" w:rsidRDefault="0046297A" w:rsidP="0046297A">
      <w:pPr>
        <w:pStyle w:val="AmdtsEntryHd"/>
      </w:pPr>
      <w:r>
        <w:rPr>
          <w:snapToGrid w:val="0"/>
        </w:rPr>
        <w:t>Evidentiary certificates</w:t>
      </w:r>
    </w:p>
    <w:p w14:paraId="0B80810D" w14:textId="032A66D2" w:rsidR="0046297A" w:rsidRDefault="0046297A" w:rsidP="0046297A">
      <w:pPr>
        <w:pStyle w:val="AmdtsEntries"/>
      </w:pPr>
      <w:r>
        <w:t>s 321A</w:t>
      </w:r>
      <w:r>
        <w:tab/>
        <w:t xml:space="preserve">ins </w:t>
      </w:r>
      <w:hyperlink r:id="rId1031"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14:paraId="5BE37E41" w14:textId="76EB7EFB" w:rsidR="0046297A" w:rsidRDefault="0046297A" w:rsidP="0046297A">
      <w:pPr>
        <w:pStyle w:val="AmdtsEntries"/>
      </w:pPr>
      <w:r>
        <w:tab/>
        <w:t xml:space="preserve">am </w:t>
      </w:r>
      <w:hyperlink r:id="rId10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1033" w:tooltip="Crimes (Sentencing and Restorative Justice) Amendment Act 2016" w:history="1">
        <w:r>
          <w:rPr>
            <w:rStyle w:val="charCitHyperlinkAbbrev"/>
          </w:rPr>
          <w:t>A2016</w:t>
        </w:r>
        <w:r>
          <w:rPr>
            <w:rStyle w:val="charCitHyperlinkAbbrev"/>
          </w:rPr>
          <w:noBreakHyphen/>
          <w:t>4</w:t>
        </w:r>
      </w:hyperlink>
      <w:r>
        <w:t xml:space="preserve"> s 78, s 79</w:t>
      </w:r>
    </w:p>
    <w:p w14:paraId="416F6CBB" w14:textId="77777777" w:rsidR="0046297A" w:rsidRDefault="0046297A" w:rsidP="0046297A">
      <w:pPr>
        <w:pStyle w:val="AmdtsEntryHd"/>
      </w:pPr>
      <w:r>
        <w:t>Criminology or penology research</w:t>
      </w:r>
    </w:p>
    <w:p w14:paraId="6AAB066A" w14:textId="1E78A0ED" w:rsidR="0046297A" w:rsidRDefault="0046297A" w:rsidP="0046297A">
      <w:pPr>
        <w:pStyle w:val="AmdtsEntries"/>
      </w:pPr>
      <w:r>
        <w:t>s 322</w:t>
      </w:r>
      <w:r>
        <w:tab/>
        <w:t xml:space="preserve">am </w:t>
      </w:r>
      <w:hyperlink r:id="rId103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10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E221176" w14:textId="77777777" w:rsidR="00265C44" w:rsidRDefault="00265C44" w:rsidP="00BD3704">
      <w:pPr>
        <w:pStyle w:val="AmdtsEntryHd"/>
      </w:pPr>
      <w:r w:rsidRPr="00CA266D">
        <w:t>Guidelines for corrections officer’s actions for certain breaches—COVID-19 emergency</w:t>
      </w:r>
    </w:p>
    <w:p w14:paraId="3C04A67F" w14:textId="00C5BBA3" w:rsidR="00265C44" w:rsidRPr="00265C44" w:rsidRDefault="00265C44" w:rsidP="00265C44">
      <w:pPr>
        <w:pStyle w:val="AmdtsEntries"/>
      </w:pPr>
      <w:r>
        <w:t>s 322AA</w:t>
      </w:r>
      <w:r>
        <w:tab/>
        <w:t xml:space="preserve">ins </w:t>
      </w:r>
      <w:hyperlink r:id="rId1036" w:tooltip="COVID-19 Emergency Response Legislation Amendment Act 2020" w:history="1">
        <w:r w:rsidRPr="005F73A1">
          <w:rPr>
            <w:rStyle w:val="charCitHyperlinkAbbrev"/>
          </w:rPr>
          <w:t>A2020-14</w:t>
        </w:r>
      </w:hyperlink>
      <w:r>
        <w:t xml:space="preserve"> amdt 1.51</w:t>
      </w:r>
    </w:p>
    <w:p w14:paraId="19742CAE" w14:textId="13E3FFCC" w:rsidR="00F54796" w:rsidRDefault="00F54796" w:rsidP="00F54796">
      <w:pPr>
        <w:pStyle w:val="AmdtsEntries"/>
      </w:pPr>
      <w:r>
        <w:tab/>
      </w:r>
      <w:r>
        <w:rPr>
          <w:u w:val="single"/>
        </w:rPr>
        <w:t xml:space="preserve">exp </w:t>
      </w:r>
      <w:r w:rsidR="00CA38BD">
        <w:rPr>
          <w:u w:val="single"/>
        </w:rPr>
        <w:t xml:space="preserve">on the day the </w:t>
      </w:r>
      <w:hyperlink r:id="rId1037" w:tooltip="A2020-11" w:history="1">
        <w:r w:rsidR="00CA38BD"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18E2E12F" w14:textId="77777777" w:rsidR="00AA1002" w:rsidRDefault="00AA1002" w:rsidP="00BD3704">
      <w:pPr>
        <w:pStyle w:val="AmdtsEntryHd"/>
      </w:pPr>
      <w:r w:rsidRPr="00B6083F">
        <w:t>Expiry—COVID-19 emergency amendments</w:t>
      </w:r>
    </w:p>
    <w:p w14:paraId="52E596F9" w14:textId="1BB82DA1" w:rsidR="00AA1002" w:rsidRDefault="00AA1002" w:rsidP="00BD3704">
      <w:pPr>
        <w:pStyle w:val="AmdtsEntries"/>
        <w:keepNext/>
      </w:pPr>
      <w:r>
        <w:t>s 322A</w:t>
      </w:r>
      <w:r>
        <w:tab/>
      </w:r>
      <w:r w:rsidR="00F3495F">
        <w:t>ins</w:t>
      </w:r>
      <w:r>
        <w:t xml:space="preserve"> </w:t>
      </w:r>
      <w:hyperlink r:id="rId1038" w:anchor="history" w:tooltip="COVID-19 Emergency Response Act 2020" w:history="1">
        <w:r>
          <w:rPr>
            <w:rStyle w:val="charCitHyperlinkAbbrev"/>
          </w:rPr>
          <w:t>A2020-11</w:t>
        </w:r>
      </w:hyperlink>
      <w:r>
        <w:t xml:space="preserve"> amdt 1.27</w:t>
      </w:r>
    </w:p>
    <w:p w14:paraId="4CDDB290" w14:textId="3E9652F4" w:rsidR="00265C44" w:rsidRDefault="00265C44" w:rsidP="00BD3704">
      <w:pPr>
        <w:pStyle w:val="AmdtsEntries"/>
        <w:keepNext/>
      </w:pPr>
      <w:r>
        <w:tab/>
        <w:t xml:space="preserve">am </w:t>
      </w:r>
      <w:hyperlink r:id="rId1039" w:tooltip="COVID-19 Emergency Response Legislation Amendment Act 2020" w:history="1">
        <w:r w:rsidR="000A441D" w:rsidRPr="000A441D">
          <w:rPr>
            <w:rStyle w:val="charCitHyperlinkAbbrev"/>
          </w:rPr>
          <w:t>A2020-14</w:t>
        </w:r>
      </w:hyperlink>
      <w:r>
        <w:t xml:space="preserve"> amdts 1.52-1.55</w:t>
      </w:r>
      <w:r w:rsidR="00F54796">
        <w:t>; pars renum R54 LA</w:t>
      </w:r>
    </w:p>
    <w:p w14:paraId="0AC561D0" w14:textId="1FF751FE" w:rsidR="00CA38BD" w:rsidRPr="00CA38BD" w:rsidRDefault="00CA38BD" w:rsidP="00BD3704">
      <w:pPr>
        <w:pStyle w:val="AmdtsEntries"/>
        <w:keepNext/>
      </w:pPr>
      <w:r>
        <w:tab/>
        <w:t xml:space="preserve">sub </w:t>
      </w:r>
      <w:hyperlink r:id="rId1040" w:tooltip="COVID-19 Emergency Response Legislation Amendment Act 2021" w:history="1">
        <w:r>
          <w:rPr>
            <w:rStyle w:val="charCitHyperlinkAbbrev"/>
          </w:rPr>
          <w:t>A2021</w:t>
        </w:r>
        <w:r>
          <w:rPr>
            <w:rStyle w:val="charCitHyperlinkAbbrev"/>
          </w:rPr>
          <w:noBreakHyphen/>
          <w:t>1</w:t>
        </w:r>
      </w:hyperlink>
      <w:r>
        <w:t xml:space="preserve"> amdt 1.15</w:t>
      </w:r>
    </w:p>
    <w:p w14:paraId="70180B90" w14:textId="28C0D6CC" w:rsidR="00AA1002" w:rsidRDefault="00AA1002" w:rsidP="00AA1002">
      <w:pPr>
        <w:pStyle w:val="AmdtsEntries"/>
      </w:pPr>
      <w:r>
        <w:tab/>
      </w:r>
      <w:r>
        <w:rPr>
          <w:u w:val="single"/>
        </w:rPr>
        <w:t xml:space="preserve">exp </w:t>
      </w:r>
      <w:r w:rsidR="00E30169">
        <w:rPr>
          <w:u w:val="single"/>
        </w:rPr>
        <w:t xml:space="preserve">on the day the </w:t>
      </w:r>
      <w:hyperlink r:id="rId1041"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65807791" w14:textId="77777777" w:rsidR="0046297A" w:rsidRDefault="0046297A" w:rsidP="0046297A">
      <w:pPr>
        <w:pStyle w:val="AmdtsEntryHd"/>
      </w:pPr>
      <w:r>
        <w:t>Determination of fees</w:t>
      </w:r>
    </w:p>
    <w:p w14:paraId="0C77D104" w14:textId="70F4BB54" w:rsidR="0046297A" w:rsidRDefault="0046297A" w:rsidP="0046297A">
      <w:pPr>
        <w:pStyle w:val="AmdtsEntries"/>
      </w:pPr>
      <w:r>
        <w:t>s 323</w:t>
      </w:r>
      <w:r>
        <w:tab/>
        <w:t xml:space="preserve">am </w:t>
      </w:r>
      <w:hyperlink r:id="rId1042" w:tooltip="Statute Law Amendment Act 2013 (No 2)" w:history="1">
        <w:r>
          <w:rPr>
            <w:rStyle w:val="charCitHyperlinkAbbrev"/>
          </w:rPr>
          <w:t>A2013</w:t>
        </w:r>
        <w:r>
          <w:rPr>
            <w:rStyle w:val="charCitHyperlinkAbbrev"/>
          </w:rPr>
          <w:noBreakHyphen/>
          <w:t>44</w:t>
        </w:r>
      </w:hyperlink>
      <w:r>
        <w:t xml:space="preserve"> amdt 3.46</w:t>
      </w:r>
    </w:p>
    <w:p w14:paraId="6B9A4A09" w14:textId="77777777" w:rsidR="0046297A" w:rsidRDefault="0046297A" w:rsidP="0046297A">
      <w:pPr>
        <w:pStyle w:val="AmdtsEntryHd"/>
      </w:pPr>
      <w:r>
        <w:t>Approved forms</w:t>
      </w:r>
    </w:p>
    <w:p w14:paraId="19173555" w14:textId="225DFC0F" w:rsidR="0046297A" w:rsidRDefault="0046297A" w:rsidP="0046297A">
      <w:pPr>
        <w:pStyle w:val="AmdtsEntries"/>
      </w:pPr>
      <w:r>
        <w:t>s 324</w:t>
      </w:r>
      <w:r>
        <w:tab/>
        <w:t xml:space="preserve">am </w:t>
      </w:r>
      <w:hyperlink r:id="rId1043" w:tooltip="Statute Law Amendment Act 2013 (No 2)" w:history="1">
        <w:r>
          <w:rPr>
            <w:rStyle w:val="charCitHyperlinkAbbrev"/>
          </w:rPr>
          <w:t>A2013</w:t>
        </w:r>
        <w:r>
          <w:rPr>
            <w:rStyle w:val="charCitHyperlinkAbbrev"/>
          </w:rPr>
          <w:noBreakHyphen/>
          <w:t>44</w:t>
        </w:r>
      </w:hyperlink>
      <w:r>
        <w:t xml:space="preserve"> amdt 3.46</w:t>
      </w:r>
    </w:p>
    <w:p w14:paraId="2A65AD4F" w14:textId="77777777" w:rsidR="0046297A" w:rsidRDefault="0046297A" w:rsidP="0046297A">
      <w:pPr>
        <w:pStyle w:val="AmdtsEntryHd"/>
      </w:pPr>
      <w:r>
        <w:t>Regulation-making power</w:t>
      </w:r>
    </w:p>
    <w:p w14:paraId="19B688B7" w14:textId="0D8037D2" w:rsidR="0046297A" w:rsidRDefault="0046297A" w:rsidP="0046297A">
      <w:pPr>
        <w:pStyle w:val="AmdtsEntries"/>
      </w:pPr>
      <w:r>
        <w:t>s 325</w:t>
      </w:r>
      <w:r>
        <w:tab/>
        <w:t xml:space="preserve">am </w:t>
      </w:r>
      <w:hyperlink r:id="rId1044" w:tooltip="Statute Law Amendment Act 2013 (No 2)" w:history="1">
        <w:r>
          <w:rPr>
            <w:rStyle w:val="charCitHyperlinkAbbrev"/>
          </w:rPr>
          <w:t>A2013</w:t>
        </w:r>
        <w:r>
          <w:rPr>
            <w:rStyle w:val="charCitHyperlinkAbbrev"/>
          </w:rPr>
          <w:noBreakHyphen/>
          <w:t>44</w:t>
        </w:r>
      </w:hyperlink>
      <w:r>
        <w:t xml:space="preserve"> amdt 3.47</w:t>
      </w:r>
    </w:p>
    <w:p w14:paraId="0AA7A63B" w14:textId="77777777" w:rsidR="0046297A" w:rsidRDefault="0046297A" w:rsidP="0046297A">
      <w:pPr>
        <w:pStyle w:val="AmdtsEntryHd"/>
      </w:pPr>
      <w:r>
        <w:lastRenderedPageBreak/>
        <w:t>Transitional—general</w:t>
      </w:r>
    </w:p>
    <w:p w14:paraId="5CA0DF6D" w14:textId="5495F699" w:rsidR="0046297A" w:rsidRDefault="0046297A" w:rsidP="0046297A">
      <w:pPr>
        <w:pStyle w:val="AmdtsEntries"/>
        <w:keepNext/>
      </w:pPr>
      <w:r>
        <w:t>ch 16 hdg</w:t>
      </w:r>
      <w:r>
        <w:tab/>
        <w:t xml:space="preserve">sub </w:t>
      </w:r>
      <w:hyperlink r:id="rId1045"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14:paraId="22A84911" w14:textId="77777777" w:rsidR="0046297A" w:rsidRPr="00DA1F18" w:rsidRDefault="0046297A" w:rsidP="0046297A">
      <w:pPr>
        <w:pStyle w:val="AmdtsEntries"/>
      </w:pPr>
      <w:r w:rsidRPr="00DA1F18">
        <w:tab/>
        <w:t>exp 2 June 2011 (s 352 (1))</w:t>
      </w:r>
    </w:p>
    <w:p w14:paraId="2D07DD4E" w14:textId="77777777" w:rsidR="0046297A" w:rsidRDefault="0046297A" w:rsidP="0046297A">
      <w:pPr>
        <w:pStyle w:val="AmdtsEntryHd"/>
      </w:pPr>
      <w:r>
        <w:t>Preliminary</w:t>
      </w:r>
    </w:p>
    <w:p w14:paraId="21C1C1CB" w14:textId="77777777" w:rsidR="0046297A" w:rsidRPr="00DA1F18" w:rsidRDefault="0046297A" w:rsidP="0046297A">
      <w:pPr>
        <w:pStyle w:val="AmdtsEntries"/>
      </w:pPr>
      <w:r w:rsidRPr="00DA1F18">
        <w:t>pt 16.1 hdg</w:t>
      </w:r>
      <w:r w:rsidRPr="00DA1F18">
        <w:tab/>
        <w:t>exp 2 June 2011 (s 352 (1))</w:t>
      </w:r>
    </w:p>
    <w:p w14:paraId="21345506" w14:textId="77777777" w:rsidR="0046297A" w:rsidRDefault="0046297A" w:rsidP="0046297A">
      <w:pPr>
        <w:pStyle w:val="AmdtsEntryHd"/>
        <w:rPr>
          <w:szCs w:val="24"/>
        </w:rPr>
      </w:pPr>
      <w:r>
        <w:rPr>
          <w:szCs w:val="24"/>
        </w:rPr>
        <w:t>Purpose—ch 16</w:t>
      </w:r>
    </w:p>
    <w:p w14:paraId="6FAE9D92" w14:textId="71A92A67" w:rsidR="0046297A" w:rsidRDefault="0046297A" w:rsidP="0046297A">
      <w:pPr>
        <w:pStyle w:val="AmdtsEntries"/>
        <w:keepNext/>
      </w:pPr>
      <w:r>
        <w:t>s 326</w:t>
      </w:r>
      <w:r>
        <w:tab/>
        <w:t xml:space="preserve">am </w:t>
      </w:r>
      <w:hyperlink r:id="rId104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8DFD471" w14:textId="77777777" w:rsidR="0046297A" w:rsidRPr="00DA1F18" w:rsidRDefault="0046297A" w:rsidP="0046297A">
      <w:pPr>
        <w:pStyle w:val="AmdtsEntries"/>
      </w:pPr>
      <w:r w:rsidRPr="00DA1F18">
        <w:tab/>
        <w:t>exp 2 June 2011 (s 352 (1) (LA s 88 declaration applies))</w:t>
      </w:r>
    </w:p>
    <w:p w14:paraId="5DE5A3D4" w14:textId="77777777" w:rsidR="0046297A" w:rsidRDefault="0046297A" w:rsidP="0046297A">
      <w:pPr>
        <w:pStyle w:val="AmdtsEntryHd"/>
        <w:rPr>
          <w:szCs w:val="24"/>
        </w:rPr>
      </w:pPr>
      <w:r>
        <w:t>Application of Act to offenders and other people in custody</w:t>
      </w:r>
    </w:p>
    <w:p w14:paraId="4DCADF5F" w14:textId="77777777" w:rsidR="0046297A" w:rsidRPr="00DA1F18" w:rsidRDefault="0046297A" w:rsidP="0046297A">
      <w:pPr>
        <w:pStyle w:val="AmdtsEntries"/>
      </w:pPr>
      <w:r w:rsidRPr="00DA1F18">
        <w:t>s 327</w:t>
      </w:r>
      <w:r w:rsidRPr="00DA1F18">
        <w:tab/>
        <w:t>exp 2 June 2011 (s 352 (1) (LA s 88 declaration applies))</w:t>
      </w:r>
    </w:p>
    <w:p w14:paraId="7AE813CE" w14:textId="77777777" w:rsidR="0046297A" w:rsidRDefault="0046297A" w:rsidP="0046297A">
      <w:pPr>
        <w:pStyle w:val="AmdtsEntryHd"/>
      </w:pPr>
      <w:r>
        <w:rPr>
          <w:szCs w:val="24"/>
        </w:rPr>
        <w:t>Definitions—ch 16</w:t>
      </w:r>
    </w:p>
    <w:p w14:paraId="344CACF0" w14:textId="77777777" w:rsidR="0046297A" w:rsidRPr="00DA1F18" w:rsidRDefault="0046297A" w:rsidP="0046297A">
      <w:pPr>
        <w:pStyle w:val="AmdtsEntries"/>
        <w:keepNext/>
      </w:pPr>
      <w:r w:rsidRPr="00DA1F18">
        <w:t>s 328</w:t>
      </w:r>
      <w:r w:rsidRPr="00DA1F18">
        <w:tab/>
        <w:t>exp 2 June 2011 (s 352 (1) (LA s 88 declaration applies))</w:t>
      </w:r>
    </w:p>
    <w:p w14:paraId="7C934AA0" w14:textId="2362828C" w:rsidR="0046297A" w:rsidRDefault="0046297A" w:rsidP="00C016D2">
      <w:pPr>
        <w:pStyle w:val="AmdtsEntries"/>
        <w:keepNext/>
      </w:pPr>
      <w:r>
        <w:tab/>
        <w:t xml:space="preserve">def </w:t>
      </w:r>
      <w:r>
        <w:rPr>
          <w:rStyle w:val="charBoldItals"/>
        </w:rPr>
        <w:t xml:space="preserve">consequential amendments Act </w:t>
      </w:r>
      <w:r>
        <w:t xml:space="preserve">am </w:t>
      </w:r>
      <w:hyperlink r:id="rId1047"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14:paraId="39A2DB5B" w14:textId="77777777" w:rsidR="0046297A" w:rsidRDefault="0046297A" w:rsidP="0046297A">
      <w:pPr>
        <w:pStyle w:val="AmdtsEntriesDefL2"/>
      </w:pPr>
      <w:r>
        <w:tab/>
      </w:r>
      <w:r w:rsidRPr="00DA1F18">
        <w:t>exp 2 June 2011 (s 352 (1) (LA s 88 declaration applies))</w:t>
      </w:r>
    </w:p>
    <w:p w14:paraId="37C5F605" w14:textId="77777777" w:rsidR="0046297A" w:rsidRDefault="0046297A" w:rsidP="0046297A">
      <w:pPr>
        <w:pStyle w:val="AmdtsEntryHd"/>
      </w:pPr>
      <w:r>
        <w:t>Transitional—detention</w:t>
      </w:r>
    </w:p>
    <w:p w14:paraId="407BEDFD" w14:textId="77777777" w:rsidR="0046297A" w:rsidRPr="00DA1F18" w:rsidRDefault="0046297A" w:rsidP="0046297A">
      <w:pPr>
        <w:pStyle w:val="AmdtsEntries"/>
      </w:pPr>
      <w:r w:rsidRPr="00DA1F18">
        <w:t>pt 16.2 hdg</w:t>
      </w:r>
      <w:r w:rsidRPr="00DA1F18">
        <w:tab/>
        <w:t>exp 2 June 2011 (s 352 (1)</w:t>
      </w:r>
    </w:p>
    <w:p w14:paraId="6D65EA62" w14:textId="77777777" w:rsidR="0046297A" w:rsidRDefault="0046297A" w:rsidP="0046297A">
      <w:pPr>
        <w:pStyle w:val="AmdtsEntryHd"/>
        <w:rPr>
          <w:szCs w:val="24"/>
        </w:rPr>
      </w:pPr>
      <w:r>
        <w:t>Relationship with Corrections Management Act—pt 16.2</w:t>
      </w:r>
    </w:p>
    <w:p w14:paraId="79DDABE2" w14:textId="794D9374" w:rsidR="0046297A" w:rsidRDefault="0046297A" w:rsidP="0046297A">
      <w:pPr>
        <w:pStyle w:val="AmdtsEntries"/>
        <w:keepNext/>
      </w:pPr>
      <w:r>
        <w:t>s 329</w:t>
      </w:r>
      <w:r>
        <w:tab/>
        <w:t xml:space="preserve">am </w:t>
      </w:r>
      <w:hyperlink r:id="rId1048"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817E7B9" w14:textId="77777777" w:rsidR="0046297A" w:rsidRPr="00DA1F18" w:rsidRDefault="0046297A" w:rsidP="0046297A">
      <w:pPr>
        <w:pStyle w:val="AmdtsEntries"/>
      </w:pPr>
      <w:r w:rsidRPr="00DA1F18">
        <w:tab/>
        <w:t>exp 2 June 2011 (s 352 (1) (LA s 88 declaration applies))</w:t>
      </w:r>
    </w:p>
    <w:p w14:paraId="58219054" w14:textId="77777777" w:rsidR="0046297A" w:rsidRDefault="0046297A" w:rsidP="0046297A">
      <w:pPr>
        <w:pStyle w:val="AmdtsEntryHd"/>
      </w:pPr>
      <w:r>
        <w:t>Full-time imprisonment—sentenced offenders</w:t>
      </w:r>
    </w:p>
    <w:p w14:paraId="1AAAC47A" w14:textId="26E894AF" w:rsidR="0046297A" w:rsidRDefault="0046297A" w:rsidP="0046297A">
      <w:pPr>
        <w:pStyle w:val="AmdtsEntries"/>
        <w:keepNext/>
      </w:pPr>
      <w:r>
        <w:t>s 330</w:t>
      </w:r>
      <w:r>
        <w:tab/>
        <w:t xml:space="preserve">am </w:t>
      </w:r>
      <w:hyperlink r:id="rId1049"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14:paraId="24404D9F" w14:textId="77777777" w:rsidR="0046297A" w:rsidRPr="00DA1F18" w:rsidRDefault="0046297A" w:rsidP="0046297A">
      <w:pPr>
        <w:pStyle w:val="AmdtsEntries"/>
      </w:pPr>
      <w:r w:rsidRPr="00DA1F18">
        <w:tab/>
        <w:t>exp 2 June 2011 (s 352 (1) (LA s 88 declaration applies))</w:t>
      </w:r>
    </w:p>
    <w:p w14:paraId="51EE834F" w14:textId="77777777" w:rsidR="0046297A" w:rsidRDefault="0046297A" w:rsidP="0046297A">
      <w:pPr>
        <w:pStyle w:val="AmdtsEntryHd"/>
      </w:pPr>
      <w:r>
        <w:t>Full-time imprisonment—remandees</w:t>
      </w:r>
    </w:p>
    <w:p w14:paraId="46305088" w14:textId="71B07E4F" w:rsidR="0046297A" w:rsidRDefault="0046297A" w:rsidP="0046297A">
      <w:pPr>
        <w:pStyle w:val="AmdtsEntries"/>
        <w:keepNext/>
      </w:pPr>
      <w:r>
        <w:t>s 331</w:t>
      </w:r>
      <w:r>
        <w:tab/>
        <w:t xml:space="preserve">am </w:t>
      </w:r>
      <w:hyperlink r:id="rId1050"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14:paraId="468E3B49" w14:textId="77777777" w:rsidR="0046297A" w:rsidRPr="00DA1F18" w:rsidRDefault="0046297A" w:rsidP="0046297A">
      <w:pPr>
        <w:pStyle w:val="AmdtsEntries"/>
      </w:pPr>
      <w:r w:rsidRPr="00DA1F18">
        <w:tab/>
        <w:t>exp 2 June 2011 (s 352 (1) (LA s 88 declaration applies))</w:t>
      </w:r>
    </w:p>
    <w:p w14:paraId="59853D1B" w14:textId="77777777" w:rsidR="0046297A" w:rsidRDefault="0046297A" w:rsidP="0046297A">
      <w:pPr>
        <w:pStyle w:val="AmdtsEntryHd"/>
      </w:pPr>
      <w:r>
        <w:t>Full-time imprisonment—other detainees</w:t>
      </w:r>
    </w:p>
    <w:p w14:paraId="678609A0" w14:textId="330598F3" w:rsidR="0046297A" w:rsidRDefault="0046297A" w:rsidP="0046297A">
      <w:pPr>
        <w:pStyle w:val="AmdtsEntries"/>
        <w:keepNext/>
      </w:pPr>
      <w:r>
        <w:t>s 331A</w:t>
      </w:r>
      <w:r>
        <w:tab/>
        <w:t xml:space="preserve">ins </w:t>
      </w:r>
      <w:hyperlink r:id="rId1051"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C2C30A5" w14:textId="77777777" w:rsidR="0046297A" w:rsidRPr="00DA1F18" w:rsidRDefault="0046297A" w:rsidP="0046297A">
      <w:pPr>
        <w:pStyle w:val="AmdtsEntries"/>
      </w:pPr>
      <w:r w:rsidRPr="00DA1F18">
        <w:tab/>
        <w:t>exp 2 June 2011 (s 352 (1) (LA s 88 declaration applies))</w:t>
      </w:r>
    </w:p>
    <w:p w14:paraId="6652E489" w14:textId="77777777" w:rsidR="0046297A" w:rsidRDefault="0046297A" w:rsidP="0046297A">
      <w:pPr>
        <w:pStyle w:val="AmdtsEntryHd"/>
      </w:pPr>
      <w:r>
        <w:t>Application of Act to transitional warrants under Removal of Prisoners Act (repealed)</w:t>
      </w:r>
    </w:p>
    <w:p w14:paraId="15163743" w14:textId="6110A615" w:rsidR="0046297A" w:rsidRDefault="0046297A" w:rsidP="0046297A">
      <w:pPr>
        <w:pStyle w:val="AmdtsEntries"/>
        <w:keepNext/>
      </w:pPr>
      <w:r>
        <w:t>s 331B</w:t>
      </w:r>
      <w:r>
        <w:tab/>
        <w:t xml:space="preserve">ins </w:t>
      </w:r>
      <w:hyperlink r:id="rId1052"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052B080" w14:textId="77777777" w:rsidR="0046297A" w:rsidRPr="00DA1F18" w:rsidRDefault="0046297A" w:rsidP="0046297A">
      <w:pPr>
        <w:pStyle w:val="AmdtsEntries"/>
      </w:pPr>
      <w:r w:rsidRPr="00DA1F18">
        <w:tab/>
        <w:t>exp 2 June 2011 (s 352 (1) (LA s 88 declaration applies))</w:t>
      </w:r>
    </w:p>
    <w:p w14:paraId="4F49E9F4" w14:textId="77777777" w:rsidR="0046297A" w:rsidRDefault="0046297A" w:rsidP="0046297A">
      <w:pPr>
        <w:pStyle w:val="AmdtsEntryHd"/>
        <w:rPr>
          <w:szCs w:val="24"/>
        </w:rPr>
      </w:pPr>
      <w:r>
        <w:t>Home detention orders—Rehabilitation of Offenders (Interim) Act</w:t>
      </w:r>
    </w:p>
    <w:p w14:paraId="61A10C1B" w14:textId="2D2066F8" w:rsidR="0046297A" w:rsidRDefault="0046297A" w:rsidP="0046297A">
      <w:pPr>
        <w:pStyle w:val="AmdtsEntries"/>
        <w:keepNext/>
      </w:pPr>
      <w:r>
        <w:t>s 332</w:t>
      </w:r>
      <w:r>
        <w:tab/>
        <w:t xml:space="preserve">am </w:t>
      </w:r>
      <w:hyperlink r:id="rId1053"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A5A592C" w14:textId="77777777" w:rsidR="0046297A" w:rsidRPr="00DA1F18" w:rsidRDefault="0046297A" w:rsidP="0046297A">
      <w:pPr>
        <w:pStyle w:val="AmdtsEntries"/>
      </w:pPr>
      <w:r w:rsidRPr="00DA1F18">
        <w:tab/>
        <w:t>exp 2 June 2011 (s 352 (1) (LA s 88 declaration applies))</w:t>
      </w:r>
    </w:p>
    <w:p w14:paraId="771BE65D" w14:textId="77777777" w:rsidR="0046297A" w:rsidRDefault="0046297A" w:rsidP="0046297A">
      <w:pPr>
        <w:pStyle w:val="AmdtsEntryHd"/>
        <w:rPr>
          <w:szCs w:val="24"/>
        </w:rPr>
      </w:pPr>
      <w:r>
        <w:t>Existing home detention orders—community-based sentences for this jurisdiction</w:t>
      </w:r>
    </w:p>
    <w:p w14:paraId="046187E2" w14:textId="77777777" w:rsidR="0046297A" w:rsidRPr="00DA1F18" w:rsidRDefault="0046297A" w:rsidP="0046297A">
      <w:pPr>
        <w:pStyle w:val="AmdtsEntries"/>
      </w:pPr>
      <w:r w:rsidRPr="00DA1F18">
        <w:t>s 333</w:t>
      </w:r>
      <w:r w:rsidRPr="00DA1F18">
        <w:tab/>
        <w:t>exp 2 June 2011 (s 352 (1) (LA s 88 declaration applies))</w:t>
      </w:r>
    </w:p>
    <w:p w14:paraId="2CA69396" w14:textId="77777777" w:rsidR="0046297A" w:rsidRDefault="0046297A" w:rsidP="0046297A">
      <w:pPr>
        <w:pStyle w:val="AmdtsEntryHd"/>
        <w:rPr>
          <w:szCs w:val="24"/>
        </w:rPr>
      </w:pPr>
      <w:r>
        <w:lastRenderedPageBreak/>
        <w:t>Periodic detention orders—Periodic Detention Act, s 4</w:t>
      </w:r>
    </w:p>
    <w:p w14:paraId="0D78BAF6" w14:textId="5C805003" w:rsidR="0046297A" w:rsidRDefault="0046297A" w:rsidP="0046297A">
      <w:pPr>
        <w:pStyle w:val="AmdtsEntries"/>
        <w:keepNext/>
      </w:pPr>
      <w:r>
        <w:t>s 334</w:t>
      </w:r>
      <w:r>
        <w:tab/>
        <w:t xml:space="preserve">am </w:t>
      </w:r>
      <w:hyperlink r:id="rId105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6BA91E32" w14:textId="77777777" w:rsidR="0046297A" w:rsidRPr="00DA1F18" w:rsidRDefault="0046297A" w:rsidP="0046297A">
      <w:pPr>
        <w:pStyle w:val="AmdtsEntries"/>
      </w:pPr>
      <w:r w:rsidRPr="00DA1F18">
        <w:tab/>
        <w:t>exp 2 June 2011 (s 352 (1) (LA s 88 declaration applies))</w:t>
      </w:r>
    </w:p>
    <w:p w14:paraId="51F85228" w14:textId="77777777" w:rsidR="0046297A" w:rsidRDefault="0046297A" w:rsidP="0046297A">
      <w:pPr>
        <w:pStyle w:val="AmdtsEntryHd"/>
        <w:rPr>
          <w:szCs w:val="24"/>
        </w:rPr>
      </w:pPr>
      <w:r>
        <w:t>Conditional release—Periodic Detention Act, s 32</w:t>
      </w:r>
    </w:p>
    <w:p w14:paraId="3E74BB3F" w14:textId="77777777" w:rsidR="0046297A" w:rsidRPr="00DA1F18" w:rsidRDefault="0046297A" w:rsidP="0046297A">
      <w:pPr>
        <w:pStyle w:val="AmdtsEntries"/>
      </w:pPr>
      <w:r w:rsidRPr="00DA1F18">
        <w:t>s 335</w:t>
      </w:r>
      <w:r w:rsidRPr="00DA1F18">
        <w:tab/>
        <w:t>exp 2 June 2011 (s 352 (1) (LA s 88 declaration applies))</w:t>
      </w:r>
    </w:p>
    <w:p w14:paraId="1F403D40" w14:textId="77777777" w:rsidR="0046297A" w:rsidRDefault="0046297A" w:rsidP="0046297A">
      <w:pPr>
        <w:pStyle w:val="AmdtsEntryHd"/>
      </w:pPr>
      <w:r>
        <w:t>Transitional—non-detention</w:t>
      </w:r>
    </w:p>
    <w:p w14:paraId="7E7A8029" w14:textId="77777777" w:rsidR="0046297A" w:rsidRPr="00DA1F18" w:rsidRDefault="0046297A" w:rsidP="0046297A">
      <w:pPr>
        <w:pStyle w:val="AmdtsEntries"/>
      </w:pPr>
      <w:r w:rsidRPr="00DA1F18">
        <w:t>pt 16.3 hdg</w:t>
      </w:r>
      <w:r w:rsidRPr="00DA1F18">
        <w:tab/>
        <w:t>exp 2 June 2011 (s 352 (1)</w:t>
      </w:r>
    </w:p>
    <w:p w14:paraId="3C93A2C6" w14:textId="77777777" w:rsidR="0046297A" w:rsidRDefault="0046297A" w:rsidP="0046297A">
      <w:pPr>
        <w:pStyle w:val="AmdtsEntryHd"/>
        <w:rPr>
          <w:szCs w:val="24"/>
        </w:rPr>
      </w:pPr>
      <w:r>
        <w:t>Conditional release without conviction—Crimes Act, s 402 (1)</w:t>
      </w:r>
    </w:p>
    <w:p w14:paraId="06D865C4" w14:textId="76830C74" w:rsidR="0046297A" w:rsidRDefault="0046297A" w:rsidP="0046297A">
      <w:pPr>
        <w:pStyle w:val="AmdtsEntries"/>
        <w:keepNext/>
      </w:pPr>
      <w:r>
        <w:t>s 336</w:t>
      </w:r>
      <w:r>
        <w:tab/>
        <w:t xml:space="preserve">am </w:t>
      </w:r>
      <w:hyperlink r:id="rId1055"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36C4CFE5" w14:textId="77777777" w:rsidR="0046297A" w:rsidRPr="00DA1F18" w:rsidRDefault="0046297A" w:rsidP="0046297A">
      <w:pPr>
        <w:pStyle w:val="AmdtsEntries"/>
      </w:pPr>
      <w:r w:rsidRPr="00DA1F18">
        <w:tab/>
        <w:t>exp 2 June 2011 (s 352 (1) (LA s 88 declaration applies))</w:t>
      </w:r>
    </w:p>
    <w:p w14:paraId="376846CE" w14:textId="77777777" w:rsidR="0046297A" w:rsidRDefault="0046297A" w:rsidP="0046297A">
      <w:pPr>
        <w:pStyle w:val="AmdtsEntryHd"/>
        <w:rPr>
          <w:szCs w:val="24"/>
        </w:rPr>
      </w:pPr>
      <w:r>
        <w:t>Conditional release of convicted offenders—Crimes Act, s 403 (1) (a)</w:t>
      </w:r>
    </w:p>
    <w:p w14:paraId="367112AC" w14:textId="387007B7" w:rsidR="0046297A" w:rsidRDefault="0046297A" w:rsidP="0046297A">
      <w:pPr>
        <w:pStyle w:val="AmdtsEntries"/>
        <w:keepNext/>
      </w:pPr>
      <w:r>
        <w:t>s 337</w:t>
      </w:r>
      <w:r>
        <w:tab/>
        <w:t xml:space="preserve">am </w:t>
      </w:r>
      <w:hyperlink r:id="rId105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2AE60F0D" w14:textId="77777777" w:rsidR="0046297A" w:rsidRPr="00DA1F18" w:rsidRDefault="0046297A" w:rsidP="0046297A">
      <w:pPr>
        <w:pStyle w:val="AmdtsEntries"/>
      </w:pPr>
      <w:r w:rsidRPr="00DA1F18">
        <w:tab/>
        <w:t>exp 2 June 2011 (s 352 (1) (LA s 88 declaration applies))</w:t>
      </w:r>
    </w:p>
    <w:p w14:paraId="56DC32E6" w14:textId="77777777" w:rsidR="0046297A" w:rsidRDefault="0046297A" w:rsidP="0046297A">
      <w:pPr>
        <w:pStyle w:val="AmdtsEntryHd"/>
        <w:rPr>
          <w:szCs w:val="24"/>
        </w:rPr>
      </w:pPr>
      <w:r>
        <w:t>Conditional release and suspended sentences—Crimes Act, s 403 (1) (b)</w:t>
      </w:r>
    </w:p>
    <w:p w14:paraId="58997ED7" w14:textId="32391D36" w:rsidR="0046297A" w:rsidRDefault="0046297A" w:rsidP="0046297A">
      <w:pPr>
        <w:pStyle w:val="AmdtsEntries"/>
        <w:keepNext/>
      </w:pPr>
      <w:r>
        <w:t>s 338</w:t>
      </w:r>
      <w:r>
        <w:tab/>
        <w:t xml:space="preserve">am </w:t>
      </w:r>
      <w:hyperlink r:id="rId105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3A3DD6B" w14:textId="77777777" w:rsidR="0046297A" w:rsidRPr="00DA1F18" w:rsidRDefault="0046297A" w:rsidP="0046297A">
      <w:pPr>
        <w:pStyle w:val="AmdtsEntries"/>
      </w:pPr>
      <w:r w:rsidRPr="00DA1F18">
        <w:tab/>
        <w:t>exp 2 June 2011 (s 352 (1) (LA s 88 declaration applies))</w:t>
      </w:r>
    </w:p>
    <w:p w14:paraId="10720726" w14:textId="77777777" w:rsidR="0046297A" w:rsidRDefault="0046297A" w:rsidP="0046297A">
      <w:pPr>
        <w:pStyle w:val="AmdtsEntryHd"/>
        <w:rPr>
          <w:szCs w:val="24"/>
        </w:rPr>
      </w:pPr>
      <w:r>
        <w:t>Community service without good behaviour order—Crimes Act, s 408</w:t>
      </w:r>
    </w:p>
    <w:p w14:paraId="0188F5E7" w14:textId="47B2A3D8" w:rsidR="0046297A" w:rsidRDefault="0046297A" w:rsidP="0046297A">
      <w:pPr>
        <w:pStyle w:val="AmdtsEntries"/>
        <w:keepNext/>
      </w:pPr>
      <w:r>
        <w:t>s 339</w:t>
      </w:r>
      <w:r>
        <w:tab/>
        <w:t xml:space="preserve">am </w:t>
      </w:r>
      <w:hyperlink r:id="rId1058"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E4E6220" w14:textId="77777777" w:rsidR="0046297A" w:rsidRPr="00DA1F18" w:rsidRDefault="0046297A" w:rsidP="0046297A">
      <w:pPr>
        <w:pStyle w:val="AmdtsEntries"/>
      </w:pPr>
      <w:r w:rsidRPr="00DA1F18">
        <w:tab/>
        <w:t>exp 2 June 2011 (s 352 (1) (LA s 88 declaration applies))</w:t>
      </w:r>
    </w:p>
    <w:p w14:paraId="20176335" w14:textId="77777777" w:rsidR="0046297A" w:rsidRDefault="0046297A" w:rsidP="0046297A">
      <w:pPr>
        <w:pStyle w:val="AmdtsEntryHd"/>
        <w:rPr>
          <w:szCs w:val="24"/>
        </w:rPr>
      </w:pPr>
      <w:r>
        <w:t>Community service and good behaviour order—Crimes Act, s 408</w:t>
      </w:r>
    </w:p>
    <w:p w14:paraId="3C45B7C1" w14:textId="7966B2C7" w:rsidR="0046297A" w:rsidRDefault="0046297A" w:rsidP="0046297A">
      <w:pPr>
        <w:pStyle w:val="AmdtsEntries"/>
        <w:keepNext/>
      </w:pPr>
      <w:r>
        <w:t>s 340</w:t>
      </w:r>
      <w:r>
        <w:tab/>
        <w:t xml:space="preserve">am </w:t>
      </w:r>
      <w:hyperlink r:id="rId105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9A7363C" w14:textId="77777777" w:rsidR="0046297A" w:rsidRPr="00DA1F18" w:rsidRDefault="0046297A" w:rsidP="0046297A">
      <w:pPr>
        <w:pStyle w:val="AmdtsEntries"/>
      </w:pPr>
      <w:r w:rsidRPr="00DA1F18">
        <w:tab/>
        <w:t>exp 2 June 2011 (s 352 (1) (LA s 88 declaration applies))</w:t>
      </w:r>
    </w:p>
    <w:p w14:paraId="7ED894CD" w14:textId="77777777" w:rsidR="0046297A" w:rsidRDefault="0046297A" w:rsidP="0046297A">
      <w:pPr>
        <w:pStyle w:val="AmdtsEntryHd"/>
      </w:pPr>
      <w:r>
        <w:t>Transitional—unfinished requests for transfer of prisoners and sentences</w:t>
      </w:r>
    </w:p>
    <w:p w14:paraId="55D18A16" w14:textId="77777777" w:rsidR="0046297A" w:rsidRPr="00DA1F18" w:rsidRDefault="0046297A" w:rsidP="0046297A">
      <w:pPr>
        <w:pStyle w:val="AmdtsEntries"/>
      </w:pPr>
      <w:r w:rsidRPr="00DA1F18">
        <w:t>pt 16.4 hdg</w:t>
      </w:r>
      <w:r w:rsidRPr="00DA1F18">
        <w:tab/>
        <w:t>exp 2 June 2011 (s 352 (1))</w:t>
      </w:r>
    </w:p>
    <w:p w14:paraId="62AB5385" w14:textId="77777777" w:rsidR="0046297A" w:rsidRDefault="0046297A" w:rsidP="0046297A">
      <w:pPr>
        <w:pStyle w:val="AmdtsEntryHd"/>
        <w:rPr>
          <w:szCs w:val="24"/>
        </w:rPr>
      </w:pPr>
      <w:r>
        <w:t>Prisoners (Interstate Transfer) Act—unfinished requests</w:t>
      </w:r>
    </w:p>
    <w:p w14:paraId="61AFF3E0" w14:textId="77777777" w:rsidR="0046297A" w:rsidRPr="00DA1F18" w:rsidRDefault="0046297A" w:rsidP="0046297A">
      <w:pPr>
        <w:pStyle w:val="AmdtsEntries"/>
      </w:pPr>
      <w:r w:rsidRPr="00DA1F18">
        <w:t>s 341</w:t>
      </w:r>
      <w:r w:rsidRPr="00DA1F18">
        <w:tab/>
        <w:t>exp 2 June 2011 (s 352 (1) (LA s 88 declaration applies))</w:t>
      </w:r>
    </w:p>
    <w:p w14:paraId="362BBB0E" w14:textId="77777777" w:rsidR="0046297A" w:rsidRDefault="0046297A" w:rsidP="0046297A">
      <w:pPr>
        <w:pStyle w:val="AmdtsEntryHd"/>
        <w:rPr>
          <w:szCs w:val="24"/>
        </w:rPr>
      </w:pPr>
      <w:r>
        <w:t>Community Based Sentences (Transfer) Act—unfinished requests for registration</w:t>
      </w:r>
    </w:p>
    <w:p w14:paraId="46B3EA64" w14:textId="77777777" w:rsidR="0046297A" w:rsidRPr="00DA1F18" w:rsidRDefault="0046297A" w:rsidP="0046297A">
      <w:pPr>
        <w:pStyle w:val="AmdtsEntries"/>
      </w:pPr>
      <w:r w:rsidRPr="00DA1F18">
        <w:t>s 342</w:t>
      </w:r>
      <w:r w:rsidRPr="00DA1F18">
        <w:tab/>
        <w:t>exp 2 June 2011 (s 352 (1) (LA s 88 declaration applies))</w:t>
      </w:r>
    </w:p>
    <w:p w14:paraId="7F33E427" w14:textId="77777777" w:rsidR="0046297A" w:rsidRDefault="0046297A" w:rsidP="0046297A">
      <w:pPr>
        <w:pStyle w:val="AmdtsEntryHd"/>
      </w:pPr>
      <w:r>
        <w:t>Transitional—parole orders</w:t>
      </w:r>
    </w:p>
    <w:p w14:paraId="04C4A69B" w14:textId="77777777" w:rsidR="0046297A" w:rsidRPr="00DA1F18" w:rsidRDefault="0046297A" w:rsidP="0046297A">
      <w:pPr>
        <w:pStyle w:val="AmdtsEntries"/>
      </w:pPr>
      <w:r w:rsidRPr="00DA1F18">
        <w:t>pt 16.5 hdg</w:t>
      </w:r>
      <w:r w:rsidRPr="00DA1F18">
        <w:tab/>
        <w:t>exp 2 June 2011 (s 352 (1))</w:t>
      </w:r>
    </w:p>
    <w:p w14:paraId="0738344C" w14:textId="77777777" w:rsidR="0046297A" w:rsidRDefault="0046297A" w:rsidP="0046297A">
      <w:pPr>
        <w:pStyle w:val="AmdtsEntryHd"/>
        <w:rPr>
          <w:szCs w:val="24"/>
        </w:rPr>
      </w:pPr>
      <w:r>
        <w:t>Parole orders before commencement day</w:t>
      </w:r>
    </w:p>
    <w:p w14:paraId="123AECA1" w14:textId="77777777" w:rsidR="0046297A" w:rsidRPr="00DA1F18" w:rsidRDefault="0046297A" w:rsidP="0046297A">
      <w:pPr>
        <w:pStyle w:val="AmdtsEntries"/>
      </w:pPr>
      <w:r w:rsidRPr="00DA1F18">
        <w:t>s 343</w:t>
      </w:r>
      <w:r w:rsidRPr="00DA1F18">
        <w:tab/>
        <w:t>exp 2 June 2011 (s 352 (1) (LA s 88 declaration applies))</w:t>
      </w:r>
    </w:p>
    <w:p w14:paraId="7994859F" w14:textId="77777777" w:rsidR="0046297A" w:rsidRDefault="0046297A" w:rsidP="0046297A">
      <w:pPr>
        <w:pStyle w:val="AmdtsEntryHd"/>
        <w:rPr>
          <w:szCs w:val="24"/>
        </w:rPr>
      </w:pPr>
      <w:r>
        <w:t>Unfinished parole orders proceedings on commencement day</w:t>
      </w:r>
    </w:p>
    <w:p w14:paraId="51D71A40" w14:textId="77777777" w:rsidR="0046297A" w:rsidRPr="00DA1F18" w:rsidRDefault="0046297A" w:rsidP="0046297A">
      <w:pPr>
        <w:pStyle w:val="AmdtsEntries"/>
      </w:pPr>
      <w:r w:rsidRPr="00DA1F18">
        <w:t>s 344</w:t>
      </w:r>
      <w:r w:rsidRPr="00DA1F18">
        <w:tab/>
        <w:t>exp 2 June 2011 (s 352 (1) (LA s 88 declaration applies))</w:t>
      </w:r>
    </w:p>
    <w:p w14:paraId="4416DBE5" w14:textId="77777777" w:rsidR="0046297A" w:rsidRDefault="0046297A" w:rsidP="0046297A">
      <w:pPr>
        <w:pStyle w:val="AmdtsEntryHd"/>
        <w:rPr>
          <w:szCs w:val="24"/>
        </w:rPr>
      </w:pPr>
      <w:r>
        <w:t>Parole Orders (Transfer) Act—unfinished requests for registration</w:t>
      </w:r>
    </w:p>
    <w:p w14:paraId="3BFEC771" w14:textId="77777777" w:rsidR="0046297A" w:rsidRPr="00DA1F18" w:rsidRDefault="0046297A" w:rsidP="0046297A">
      <w:pPr>
        <w:pStyle w:val="AmdtsEntries"/>
      </w:pPr>
      <w:r w:rsidRPr="00DA1F18">
        <w:t>s 345</w:t>
      </w:r>
      <w:r w:rsidRPr="00DA1F18">
        <w:tab/>
        <w:t>exp 2 June 2011 (s 352 (1) (LA s 88 declaration applies))</w:t>
      </w:r>
    </w:p>
    <w:p w14:paraId="38361F6E" w14:textId="77777777" w:rsidR="0046297A" w:rsidRDefault="0046297A" w:rsidP="0046297A">
      <w:pPr>
        <w:pStyle w:val="AmdtsEntryHd"/>
        <w:rPr>
          <w:szCs w:val="24"/>
        </w:rPr>
      </w:pPr>
      <w:r>
        <w:t>Board may reject parole application without inquiry—Act, s 122</w:t>
      </w:r>
    </w:p>
    <w:p w14:paraId="0F608F96" w14:textId="77777777" w:rsidR="0046297A" w:rsidRPr="00DA1F18" w:rsidRDefault="0046297A" w:rsidP="0046297A">
      <w:pPr>
        <w:pStyle w:val="AmdtsEntries"/>
      </w:pPr>
      <w:r w:rsidRPr="00DA1F18">
        <w:t>s 346</w:t>
      </w:r>
      <w:r w:rsidRPr="00DA1F18">
        <w:tab/>
        <w:t>exp 2 June 2011 (s 352 (1) (LA s 88 declaration applies))</w:t>
      </w:r>
    </w:p>
    <w:p w14:paraId="0671320E" w14:textId="77777777" w:rsidR="0046297A" w:rsidRDefault="0046297A" w:rsidP="0046297A">
      <w:pPr>
        <w:pStyle w:val="AmdtsEntryHd"/>
      </w:pPr>
      <w:r>
        <w:lastRenderedPageBreak/>
        <w:t>Transitional—other provisions</w:t>
      </w:r>
    </w:p>
    <w:p w14:paraId="3F99FE48" w14:textId="42A16B71" w:rsidR="0046297A" w:rsidRDefault="0046297A" w:rsidP="0046297A">
      <w:pPr>
        <w:pStyle w:val="AmdtsEntries"/>
        <w:keepNext/>
      </w:pPr>
      <w:r>
        <w:t>pt 16.6 hdg</w:t>
      </w:r>
      <w:r>
        <w:tab/>
        <w:t xml:space="preserve">sub </w:t>
      </w:r>
      <w:hyperlink r:id="rId1060"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14:paraId="11BCD6AB" w14:textId="77777777" w:rsidR="0046297A" w:rsidRPr="00DA1F18" w:rsidRDefault="0046297A" w:rsidP="0046297A">
      <w:pPr>
        <w:pStyle w:val="AmdtsEntries"/>
      </w:pPr>
      <w:r w:rsidRPr="00DA1F18">
        <w:tab/>
        <w:t>exp 2 June 2011 (s 352 (1))</w:t>
      </w:r>
    </w:p>
    <w:p w14:paraId="14840EAD" w14:textId="77777777" w:rsidR="0046297A" w:rsidRDefault="0046297A" w:rsidP="0046297A">
      <w:pPr>
        <w:pStyle w:val="AmdtsEntryHd"/>
        <w:rPr>
          <w:szCs w:val="24"/>
        </w:rPr>
      </w:pPr>
      <w:r>
        <w:t>Sentence administration proceedings—started before commencement day</w:t>
      </w:r>
    </w:p>
    <w:p w14:paraId="2933D14D" w14:textId="77777777" w:rsidR="0046297A" w:rsidRPr="00DA1F18" w:rsidRDefault="0046297A" w:rsidP="0046297A">
      <w:pPr>
        <w:pStyle w:val="AmdtsEntries"/>
      </w:pPr>
      <w:r w:rsidRPr="00DA1F18">
        <w:t>s 347</w:t>
      </w:r>
      <w:r w:rsidRPr="00DA1F18">
        <w:tab/>
        <w:t>exp 2 June 2011 (s 352 (1) (LA s 88 declaration applies))</w:t>
      </w:r>
    </w:p>
    <w:p w14:paraId="43F13144" w14:textId="77777777" w:rsidR="0046297A" w:rsidRDefault="0046297A" w:rsidP="0046297A">
      <w:pPr>
        <w:pStyle w:val="AmdtsEntryHd"/>
        <w:rPr>
          <w:szCs w:val="24"/>
        </w:rPr>
      </w:pPr>
      <w:r>
        <w:t>Sentence administration proceedings—started on or after commencement day</w:t>
      </w:r>
    </w:p>
    <w:p w14:paraId="16FBE3AF" w14:textId="33DC96F3" w:rsidR="0046297A" w:rsidRDefault="0046297A" w:rsidP="0046297A">
      <w:pPr>
        <w:pStyle w:val="AmdtsEntries"/>
        <w:keepNext/>
      </w:pPr>
      <w:r>
        <w:t>s 348</w:t>
      </w:r>
      <w:r>
        <w:tab/>
        <w:t xml:space="preserve">am </w:t>
      </w:r>
      <w:hyperlink r:id="rId106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85A6C37" w14:textId="77777777" w:rsidR="0046297A" w:rsidRPr="00DA1F18" w:rsidRDefault="0046297A" w:rsidP="0046297A">
      <w:pPr>
        <w:pStyle w:val="AmdtsEntries"/>
      </w:pPr>
      <w:r w:rsidRPr="00DA1F18">
        <w:tab/>
        <w:t>exp 2 June 2011 (s 352 (1))</w:t>
      </w:r>
    </w:p>
    <w:p w14:paraId="1FF66A4D" w14:textId="77777777" w:rsidR="0046297A" w:rsidRDefault="0046297A" w:rsidP="0046297A">
      <w:pPr>
        <w:pStyle w:val="AmdtsEntryHd"/>
      </w:pPr>
      <w:r>
        <w:t>Sentence administration board—transitional members etc</w:t>
      </w:r>
    </w:p>
    <w:p w14:paraId="4B58CA2A" w14:textId="449DBD02" w:rsidR="0046297A" w:rsidRDefault="0046297A" w:rsidP="0046297A">
      <w:pPr>
        <w:pStyle w:val="AmdtsEntries"/>
        <w:keepNext/>
      </w:pPr>
      <w:r>
        <w:t>s 348A</w:t>
      </w:r>
      <w:r>
        <w:tab/>
        <w:t xml:space="preserve">ins </w:t>
      </w:r>
      <w:hyperlink r:id="rId1062"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28507DF5" w14:textId="77777777" w:rsidR="0046297A" w:rsidRPr="00DA1F18" w:rsidRDefault="0046297A" w:rsidP="0046297A">
      <w:pPr>
        <w:pStyle w:val="AmdtsEntries"/>
      </w:pPr>
      <w:r w:rsidRPr="00DA1F18">
        <w:tab/>
        <w:t>exp 2 June 2011 (s 352 (1) (LA s 88 declaration applies))</w:t>
      </w:r>
    </w:p>
    <w:p w14:paraId="32FCEB88" w14:textId="77777777" w:rsidR="0046297A" w:rsidRDefault="0046297A" w:rsidP="0046297A">
      <w:pPr>
        <w:pStyle w:val="AmdtsEntryHd"/>
      </w:pPr>
      <w:r>
        <w:t>Official visitors—transitional</w:t>
      </w:r>
    </w:p>
    <w:p w14:paraId="2BE49DD8" w14:textId="3943471C" w:rsidR="0046297A" w:rsidRDefault="0046297A" w:rsidP="0046297A">
      <w:pPr>
        <w:pStyle w:val="AmdtsEntries"/>
        <w:keepNext/>
      </w:pPr>
      <w:r>
        <w:t>s 348B</w:t>
      </w:r>
      <w:r>
        <w:tab/>
        <w:t xml:space="preserve">ins </w:t>
      </w:r>
      <w:hyperlink r:id="rId1063"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7C882E59" w14:textId="77777777" w:rsidR="0046297A" w:rsidRPr="00DA1F18" w:rsidRDefault="0046297A" w:rsidP="0046297A">
      <w:pPr>
        <w:pStyle w:val="AmdtsEntries"/>
      </w:pPr>
      <w:r w:rsidRPr="00DA1F18">
        <w:tab/>
        <w:t>exp 2 June 2011 (s 352 (1) (LA s 88 declaration applies))</w:t>
      </w:r>
    </w:p>
    <w:p w14:paraId="0F670618" w14:textId="77777777" w:rsidR="0046297A" w:rsidRDefault="0046297A" w:rsidP="0046297A">
      <w:pPr>
        <w:pStyle w:val="AmdtsEntryHd"/>
      </w:pPr>
      <w:r>
        <w:t>Transitional regulations—ch 16</w:t>
      </w:r>
    </w:p>
    <w:p w14:paraId="7E6180A3" w14:textId="0F088503" w:rsidR="0046297A" w:rsidRDefault="0046297A" w:rsidP="0046297A">
      <w:pPr>
        <w:pStyle w:val="AmdtsEntries"/>
        <w:keepNext/>
      </w:pPr>
      <w:r>
        <w:t>s 349 hdg</w:t>
      </w:r>
      <w:r>
        <w:tab/>
        <w:t xml:space="preserve">sub </w:t>
      </w:r>
      <w:hyperlink r:id="rId1064"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14:paraId="7D90D6B6" w14:textId="35018C43" w:rsidR="0046297A" w:rsidRDefault="0046297A" w:rsidP="0046297A">
      <w:pPr>
        <w:pStyle w:val="AmdtsEntries"/>
        <w:keepNext/>
      </w:pPr>
      <w:r>
        <w:t>s 349</w:t>
      </w:r>
      <w:r>
        <w:tab/>
        <w:t xml:space="preserve">am </w:t>
      </w:r>
      <w:hyperlink r:id="rId1065"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14:paraId="3889FABB" w14:textId="77777777" w:rsidR="0046297A" w:rsidRDefault="0046297A" w:rsidP="0046297A">
      <w:pPr>
        <w:pStyle w:val="AmdtsEntries"/>
      </w:pPr>
      <w:r>
        <w:tab/>
        <w:t>exp 2 June 2008 (s 349 (4) (LA s 88 declaration applies))</w:t>
      </w:r>
    </w:p>
    <w:p w14:paraId="2064A017" w14:textId="77777777" w:rsidR="0046297A" w:rsidRDefault="0046297A" w:rsidP="0046297A">
      <w:pPr>
        <w:pStyle w:val="AmdtsEntryHd"/>
      </w:pPr>
      <w:r>
        <w:t>Construction of outdated references</w:t>
      </w:r>
    </w:p>
    <w:p w14:paraId="4F5E691F" w14:textId="0F36F1BB" w:rsidR="0046297A" w:rsidRDefault="0046297A" w:rsidP="0046297A">
      <w:pPr>
        <w:pStyle w:val="AmdtsEntries"/>
        <w:keepNext/>
      </w:pPr>
      <w:r>
        <w:t>s 350</w:t>
      </w:r>
      <w:r>
        <w:tab/>
        <w:t xml:space="preserve">sub </w:t>
      </w:r>
      <w:hyperlink r:id="rId1066"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73F3B123" w14:textId="77777777" w:rsidR="0046297A" w:rsidRPr="00DA1F18" w:rsidRDefault="0046297A" w:rsidP="0046297A">
      <w:pPr>
        <w:pStyle w:val="AmdtsEntries"/>
      </w:pPr>
      <w:r w:rsidRPr="00DA1F18">
        <w:tab/>
        <w:t>exp 2 June 2011 (s 352 (1) (LA s 88 declaration applies))</w:t>
      </w:r>
    </w:p>
    <w:p w14:paraId="66DF749D" w14:textId="77777777" w:rsidR="0046297A" w:rsidRDefault="0046297A" w:rsidP="0046297A">
      <w:pPr>
        <w:pStyle w:val="AmdtsEntryHd"/>
      </w:pPr>
      <w:r>
        <w:t>Application of Legislation Act, s 88—ch 16</w:t>
      </w:r>
    </w:p>
    <w:p w14:paraId="25899044" w14:textId="562033CC" w:rsidR="0046297A" w:rsidRDefault="0046297A" w:rsidP="0046297A">
      <w:pPr>
        <w:pStyle w:val="AmdtsEntries"/>
        <w:keepNext/>
      </w:pPr>
      <w:r>
        <w:t>s 351</w:t>
      </w:r>
      <w:r>
        <w:tab/>
        <w:t xml:space="preserve">ins </w:t>
      </w:r>
      <w:hyperlink r:id="rId1067"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29704364" w14:textId="77777777" w:rsidR="0046297A" w:rsidRPr="00DA1F18" w:rsidRDefault="0046297A" w:rsidP="0046297A">
      <w:pPr>
        <w:pStyle w:val="AmdtsEntries"/>
      </w:pPr>
      <w:r w:rsidRPr="00DA1F18">
        <w:tab/>
        <w:t>exp 2 June 2011 (s 352 (1) (LA s 88 declaration applies))</w:t>
      </w:r>
    </w:p>
    <w:p w14:paraId="52D62021" w14:textId="77777777" w:rsidR="0046297A" w:rsidRDefault="0046297A" w:rsidP="0046297A">
      <w:pPr>
        <w:pStyle w:val="AmdtsEntryHd"/>
      </w:pPr>
      <w:r>
        <w:t>Expiry of ch 16</w:t>
      </w:r>
    </w:p>
    <w:p w14:paraId="7B9B72CB" w14:textId="5FAB1039" w:rsidR="0046297A" w:rsidRDefault="0046297A" w:rsidP="0046297A">
      <w:pPr>
        <w:pStyle w:val="AmdtsEntries"/>
        <w:keepNext/>
      </w:pPr>
      <w:r>
        <w:t>s 352</w:t>
      </w:r>
      <w:r>
        <w:tab/>
        <w:t xml:space="preserve">ins </w:t>
      </w:r>
      <w:hyperlink r:id="rId1068"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158FC9AA" w14:textId="77777777" w:rsidR="0046297A" w:rsidRPr="00DA1F18" w:rsidRDefault="0046297A" w:rsidP="0046297A">
      <w:pPr>
        <w:pStyle w:val="AmdtsEntries"/>
      </w:pPr>
      <w:r w:rsidRPr="00DA1F18">
        <w:tab/>
        <w:t>exp 2 June 2011 (s 352 (1))</w:t>
      </w:r>
    </w:p>
    <w:p w14:paraId="4838323C" w14:textId="77777777" w:rsidR="0046297A" w:rsidRDefault="0046297A" w:rsidP="0046297A">
      <w:pPr>
        <w:pStyle w:val="AmdtsEntryHd"/>
      </w:pPr>
      <w:r>
        <w:t>Transitional—interim custody arrangements</w:t>
      </w:r>
    </w:p>
    <w:p w14:paraId="2EEBF978" w14:textId="76887468" w:rsidR="0046297A" w:rsidRDefault="0046297A" w:rsidP="0046297A">
      <w:pPr>
        <w:pStyle w:val="AmdtsEntries"/>
        <w:keepNext/>
      </w:pPr>
      <w:r>
        <w:t>ch 17 hdg</w:t>
      </w:r>
      <w:r>
        <w:tab/>
        <w:t xml:space="preserve">ins </w:t>
      </w:r>
      <w:hyperlink r:id="rId106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2DCE49FC" w14:textId="77777777" w:rsidR="0046297A" w:rsidRPr="00BF2ADA" w:rsidRDefault="0046297A" w:rsidP="0046297A">
      <w:pPr>
        <w:pStyle w:val="AmdtsEntries"/>
      </w:pPr>
      <w:r w:rsidRPr="00BF2ADA">
        <w:tab/>
        <w:t>exp 18 December 2009 (s 612)</w:t>
      </w:r>
    </w:p>
    <w:p w14:paraId="5DF916C5" w14:textId="77777777" w:rsidR="0046297A" w:rsidRDefault="0046297A" w:rsidP="0046297A">
      <w:pPr>
        <w:pStyle w:val="AmdtsEntryHd"/>
      </w:pPr>
      <w:r>
        <w:t>Purpose—ch 17</w:t>
      </w:r>
    </w:p>
    <w:p w14:paraId="37EB75AF" w14:textId="0EB03C54" w:rsidR="0046297A" w:rsidRDefault="0046297A" w:rsidP="0046297A">
      <w:pPr>
        <w:pStyle w:val="AmdtsEntries"/>
        <w:keepNext/>
      </w:pPr>
      <w:r>
        <w:t>s 600</w:t>
      </w:r>
      <w:r>
        <w:tab/>
        <w:t xml:space="preserve">ins </w:t>
      </w:r>
      <w:hyperlink r:id="rId107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F0E868D" w14:textId="77777777" w:rsidR="0046297A" w:rsidRPr="00BF2ADA" w:rsidRDefault="0046297A" w:rsidP="0046297A">
      <w:pPr>
        <w:pStyle w:val="AmdtsEntries"/>
      </w:pPr>
      <w:r w:rsidRPr="00BF2ADA">
        <w:tab/>
        <w:t>exp 18 December 2009 (s 612)</w:t>
      </w:r>
    </w:p>
    <w:p w14:paraId="4B4CB01B" w14:textId="77777777" w:rsidR="0046297A" w:rsidRDefault="0046297A" w:rsidP="0046297A">
      <w:pPr>
        <w:pStyle w:val="AmdtsEntryHd"/>
      </w:pPr>
      <w:r>
        <w:t>Relationship with ch 16</w:t>
      </w:r>
    </w:p>
    <w:p w14:paraId="580CD054" w14:textId="202ADD2F" w:rsidR="0046297A" w:rsidRDefault="0046297A" w:rsidP="0046297A">
      <w:pPr>
        <w:pStyle w:val="AmdtsEntries"/>
        <w:keepNext/>
      </w:pPr>
      <w:r>
        <w:t>s 601</w:t>
      </w:r>
      <w:r>
        <w:tab/>
        <w:t xml:space="preserve">ins </w:t>
      </w:r>
      <w:hyperlink r:id="rId107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EA0FC28" w14:textId="77777777" w:rsidR="0046297A" w:rsidRPr="00BF2ADA" w:rsidRDefault="0046297A" w:rsidP="0046297A">
      <w:pPr>
        <w:pStyle w:val="AmdtsEntries"/>
      </w:pPr>
      <w:r w:rsidRPr="00BF2ADA">
        <w:tab/>
        <w:t>exp 18 December 2009 (s 612)</w:t>
      </w:r>
    </w:p>
    <w:p w14:paraId="00F67BFA" w14:textId="77777777" w:rsidR="0046297A" w:rsidRDefault="0046297A" w:rsidP="0046297A">
      <w:pPr>
        <w:pStyle w:val="AmdtsEntryHd"/>
      </w:pPr>
      <w:r>
        <w:t>No application to home detention</w:t>
      </w:r>
    </w:p>
    <w:p w14:paraId="0AFED999" w14:textId="2CE494C5" w:rsidR="0046297A" w:rsidRDefault="0046297A" w:rsidP="0046297A">
      <w:pPr>
        <w:pStyle w:val="AmdtsEntries"/>
        <w:keepNext/>
      </w:pPr>
      <w:r>
        <w:t>s 602</w:t>
      </w:r>
      <w:r>
        <w:tab/>
        <w:t xml:space="preserve">ins </w:t>
      </w:r>
      <w:hyperlink r:id="rId107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DEE89C3" w14:textId="77777777" w:rsidR="0046297A" w:rsidRPr="00BF2ADA" w:rsidRDefault="0046297A" w:rsidP="0046297A">
      <w:pPr>
        <w:pStyle w:val="AmdtsEntries"/>
      </w:pPr>
      <w:r w:rsidRPr="00BF2ADA">
        <w:tab/>
        <w:t>exp 18 December 2009 (s 612)</w:t>
      </w:r>
    </w:p>
    <w:p w14:paraId="7327F89B" w14:textId="77777777" w:rsidR="0046297A" w:rsidRDefault="0046297A" w:rsidP="0046297A">
      <w:pPr>
        <w:pStyle w:val="AmdtsEntryHd"/>
      </w:pPr>
      <w:r>
        <w:lastRenderedPageBreak/>
        <w:t>Definitions—ch 17</w:t>
      </w:r>
    </w:p>
    <w:p w14:paraId="5F795728" w14:textId="2F5A29D6" w:rsidR="0046297A" w:rsidRDefault="0046297A" w:rsidP="0046297A">
      <w:pPr>
        <w:pStyle w:val="AmdtsEntries"/>
        <w:keepNext/>
      </w:pPr>
      <w:r>
        <w:t>s 603</w:t>
      </w:r>
      <w:r>
        <w:tab/>
        <w:t xml:space="preserve">ins </w:t>
      </w:r>
      <w:hyperlink r:id="rId107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D117551" w14:textId="77777777" w:rsidR="0046297A" w:rsidRPr="00BF2ADA" w:rsidRDefault="0046297A" w:rsidP="0046297A">
      <w:pPr>
        <w:pStyle w:val="AmdtsEntries"/>
        <w:keepNext/>
      </w:pPr>
      <w:r w:rsidRPr="00BF2ADA">
        <w:tab/>
        <w:t>exp 18 December 2009 (s 612 (LA s 88 declaration applies))</w:t>
      </w:r>
    </w:p>
    <w:p w14:paraId="31CE91D3" w14:textId="772F9AC9"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107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CBD069F" w14:textId="7DC21C97" w:rsidR="0046297A" w:rsidRDefault="0046297A" w:rsidP="0046297A">
      <w:pPr>
        <w:pStyle w:val="AmdtsEntries"/>
        <w:keepNext/>
      </w:pPr>
      <w:r>
        <w:tab/>
        <w:t xml:space="preserve">def </w:t>
      </w:r>
      <w:r w:rsidRPr="00782F83">
        <w:rPr>
          <w:rStyle w:val="charBoldItals"/>
        </w:rPr>
        <w:t xml:space="preserve">custody </w:t>
      </w:r>
      <w:r>
        <w:t xml:space="preserve">ins </w:t>
      </w:r>
      <w:hyperlink r:id="rId107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AB3D9BA" w14:textId="3162058B" w:rsidR="0046297A" w:rsidRDefault="0046297A" w:rsidP="0046297A">
      <w:pPr>
        <w:pStyle w:val="AmdtsEntries"/>
        <w:keepNext/>
      </w:pPr>
      <w:r>
        <w:tab/>
        <w:t xml:space="preserve">def </w:t>
      </w:r>
      <w:r w:rsidRPr="00782F83">
        <w:rPr>
          <w:rStyle w:val="charBoldItals"/>
        </w:rPr>
        <w:t>interim custody period</w:t>
      </w:r>
      <w:r>
        <w:t xml:space="preserve"> ins </w:t>
      </w:r>
      <w:hyperlink r:id="rId107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0B497DA" w14:textId="2E880FE5" w:rsidR="0046297A" w:rsidRDefault="0046297A" w:rsidP="0046297A">
      <w:pPr>
        <w:pStyle w:val="AmdtsEntriesDefL2"/>
      </w:pPr>
      <w:r>
        <w:tab/>
        <w:t xml:space="preserve">mod </w:t>
      </w:r>
      <w:hyperlink r:id="rId1077"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1078"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B325385" w14:textId="250CB206" w:rsidR="0046297A" w:rsidRDefault="0046297A" w:rsidP="0046297A">
      <w:pPr>
        <w:pStyle w:val="AmdtsEntriesDefL2"/>
      </w:pPr>
      <w:r>
        <w:tab/>
        <w:t xml:space="preserve">am </w:t>
      </w:r>
      <w:hyperlink r:id="rId1079"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14:paraId="04BB008B" w14:textId="3C8103EA" w:rsidR="0046297A" w:rsidRDefault="0046297A" w:rsidP="0046297A">
      <w:pPr>
        <w:pStyle w:val="AmdtsEntries"/>
        <w:keepNext/>
      </w:pPr>
      <w:r>
        <w:tab/>
        <w:t xml:space="preserve">def </w:t>
      </w:r>
      <w:r w:rsidRPr="00782F83">
        <w:rPr>
          <w:rStyle w:val="charBoldItals"/>
        </w:rPr>
        <w:t>new sentencing law</w:t>
      </w:r>
      <w:r>
        <w:t xml:space="preserve"> ins </w:t>
      </w:r>
      <w:hyperlink r:id="rId108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5108547" w14:textId="13B74BD2" w:rsidR="0046297A" w:rsidRDefault="0046297A" w:rsidP="0046297A">
      <w:pPr>
        <w:pStyle w:val="AmdtsEntries"/>
      </w:pPr>
      <w:r>
        <w:tab/>
        <w:t xml:space="preserve">def </w:t>
      </w:r>
      <w:r w:rsidRPr="00782F83">
        <w:rPr>
          <w:rStyle w:val="charBoldItals"/>
        </w:rPr>
        <w:t>old custody law</w:t>
      </w:r>
      <w:r>
        <w:t xml:space="preserve"> ins </w:t>
      </w:r>
      <w:hyperlink r:id="rId108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5D5B1C9" w14:textId="77777777" w:rsidR="0046297A" w:rsidRDefault="0046297A" w:rsidP="0046297A">
      <w:pPr>
        <w:pStyle w:val="AmdtsEntryHd"/>
        <w:keepNext w:val="0"/>
      </w:pPr>
      <w:r>
        <w:t>Application of new sentencing law—interim custody period</w:t>
      </w:r>
    </w:p>
    <w:p w14:paraId="62124050" w14:textId="4BEEE6B8" w:rsidR="0046297A" w:rsidRDefault="0046297A" w:rsidP="0046297A">
      <w:pPr>
        <w:pStyle w:val="AmdtsEntries"/>
      </w:pPr>
      <w:r>
        <w:t>s 604</w:t>
      </w:r>
      <w:r>
        <w:tab/>
        <w:t xml:space="preserve">ins </w:t>
      </w:r>
      <w:hyperlink r:id="rId108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13A2429" w14:textId="77777777" w:rsidR="0046297A" w:rsidRPr="00BF2ADA" w:rsidRDefault="0046297A" w:rsidP="0046297A">
      <w:pPr>
        <w:pStyle w:val="AmdtsEntries"/>
      </w:pPr>
      <w:r w:rsidRPr="00BF2ADA">
        <w:tab/>
        <w:t>exp 18 December 2009 (s 612 (LA s 88 declaration applies))</w:t>
      </w:r>
    </w:p>
    <w:p w14:paraId="5E8A36B3" w14:textId="77777777" w:rsidR="0046297A" w:rsidRDefault="0046297A" w:rsidP="0046297A">
      <w:pPr>
        <w:pStyle w:val="AmdtsEntryHd"/>
      </w:pPr>
      <w:r>
        <w:t>Old custody law continues</w:t>
      </w:r>
    </w:p>
    <w:p w14:paraId="776149F7" w14:textId="109DE47E" w:rsidR="0046297A" w:rsidRDefault="0046297A" w:rsidP="0046297A">
      <w:pPr>
        <w:pStyle w:val="AmdtsEntries"/>
      </w:pPr>
      <w:r>
        <w:t>s 605</w:t>
      </w:r>
      <w:r>
        <w:tab/>
        <w:t xml:space="preserve">ins </w:t>
      </w:r>
      <w:hyperlink r:id="rId108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A5F79DF" w14:textId="77777777" w:rsidR="0046297A" w:rsidRPr="00BF2ADA" w:rsidRDefault="0046297A" w:rsidP="0046297A">
      <w:pPr>
        <w:pStyle w:val="AmdtsEntries"/>
      </w:pPr>
      <w:r w:rsidRPr="00BF2ADA">
        <w:tab/>
        <w:t>exp 18 December 2009 (s 612 (LA s 88 declaration applies))</w:t>
      </w:r>
    </w:p>
    <w:p w14:paraId="6BD344A3" w14:textId="77777777" w:rsidR="0046297A" w:rsidRDefault="0046297A" w:rsidP="0046297A">
      <w:pPr>
        <w:pStyle w:val="AmdtsEntryHd"/>
        <w:keepNext w:val="0"/>
      </w:pPr>
      <w:r>
        <w:t>Application of old custody law—periodic detention</w:t>
      </w:r>
    </w:p>
    <w:p w14:paraId="22FD1F3F" w14:textId="5EFF4DA9" w:rsidR="0046297A" w:rsidRDefault="0046297A" w:rsidP="0046297A">
      <w:pPr>
        <w:pStyle w:val="AmdtsEntries"/>
      </w:pPr>
      <w:r>
        <w:t>s 606</w:t>
      </w:r>
      <w:r>
        <w:tab/>
        <w:t xml:space="preserve">ins </w:t>
      </w:r>
      <w:hyperlink r:id="rId108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3A47B71" w14:textId="77777777" w:rsidR="0046297A" w:rsidRPr="00BF2ADA" w:rsidRDefault="0046297A" w:rsidP="0046297A">
      <w:pPr>
        <w:pStyle w:val="AmdtsEntries"/>
      </w:pPr>
      <w:r w:rsidRPr="00BF2ADA">
        <w:tab/>
        <w:t>exp 18 December 2009 (s 612 (LA s 88 declaration applies))</w:t>
      </w:r>
    </w:p>
    <w:p w14:paraId="382089CC" w14:textId="77777777" w:rsidR="0046297A" w:rsidRDefault="0046297A" w:rsidP="0046297A">
      <w:pPr>
        <w:pStyle w:val="AmdtsEntryHd"/>
        <w:keepNext w:val="0"/>
      </w:pPr>
      <w:r>
        <w:t>Application of old custody law—remand</w:t>
      </w:r>
    </w:p>
    <w:p w14:paraId="53533897" w14:textId="2C60EA42" w:rsidR="0046297A" w:rsidRDefault="0046297A" w:rsidP="0046297A">
      <w:pPr>
        <w:pStyle w:val="AmdtsEntries"/>
      </w:pPr>
      <w:r>
        <w:t>s 607</w:t>
      </w:r>
      <w:r>
        <w:tab/>
        <w:t xml:space="preserve">ins </w:t>
      </w:r>
      <w:hyperlink r:id="rId108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AEDEC2" w14:textId="77777777" w:rsidR="0046297A" w:rsidRPr="00BF2ADA" w:rsidRDefault="0046297A" w:rsidP="0046297A">
      <w:pPr>
        <w:pStyle w:val="AmdtsEntries"/>
      </w:pPr>
      <w:r w:rsidRPr="00BF2ADA">
        <w:tab/>
        <w:t>exp 18 December 2009 (s 612 (LA s 88 declaration applies))</w:t>
      </w:r>
    </w:p>
    <w:p w14:paraId="61A49383" w14:textId="77777777" w:rsidR="0046297A" w:rsidRDefault="0046297A" w:rsidP="0046297A">
      <w:pPr>
        <w:pStyle w:val="AmdtsEntryHd"/>
      </w:pPr>
      <w:r>
        <w:t>Reference to full-time detention in NSW</w:t>
      </w:r>
    </w:p>
    <w:p w14:paraId="01BBFD08" w14:textId="6BE25BA7" w:rsidR="0046297A" w:rsidRDefault="0046297A" w:rsidP="0046297A">
      <w:pPr>
        <w:pStyle w:val="AmdtsEntries"/>
        <w:keepNext/>
      </w:pPr>
      <w:r>
        <w:t>s 607A</w:t>
      </w:r>
      <w:r>
        <w:tab/>
        <w:t xml:space="preserve">ins as mod </w:t>
      </w:r>
      <w:hyperlink r:id="rId108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87"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88"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108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23E6D9B9" w14:textId="77777777" w:rsidR="0046297A" w:rsidRPr="00782F83" w:rsidRDefault="0046297A" w:rsidP="0046297A">
      <w:pPr>
        <w:pStyle w:val="AmdtsEntries"/>
        <w:keepNext/>
        <w:rPr>
          <w:rFonts w:cs="Arial"/>
        </w:rPr>
      </w:pPr>
      <w:r>
        <w:tab/>
      </w:r>
      <w:r w:rsidRPr="00782F83">
        <w:rPr>
          <w:rFonts w:cs="Arial"/>
        </w:rPr>
        <w:t>exp 1 August 2007 (s 607A (2))</w:t>
      </w:r>
    </w:p>
    <w:p w14:paraId="6A3B626D" w14:textId="4FCE6B98" w:rsidR="0046297A" w:rsidRPr="00782F83" w:rsidRDefault="0046297A" w:rsidP="0046297A">
      <w:pPr>
        <w:pStyle w:val="AmdtsEntries"/>
        <w:keepNext/>
        <w:rPr>
          <w:rFonts w:cs="Arial"/>
        </w:rPr>
      </w:pPr>
      <w:r w:rsidRPr="00782F83">
        <w:rPr>
          <w:rFonts w:cs="Arial"/>
        </w:rPr>
        <w:tab/>
        <w:t xml:space="preserve">ins </w:t>
      </w:r>
      <w:hyperlink r:id="rId1090"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033BE6BD" w14:textId="77777777" w:rsidR="0046297A" w:rsidRPr="00BF2ADA" w:rsidRDefault="0046297A" w:rsidP="0046297A">
      <w:pPr>
        <w:pStyle w:val="AmdtsEntries"/>
      </w:pPr>
      <w:r w:rsidRPr="00BF2ADA">
        <w:tab/>
        <w:t>exp 18 December 2009 (s 612 (LA s 88 declaration applies))</w:t>
      </w:r>
    </w:p>
    <w:p w14:paraId="2C0F8CCB" w14:textId="77777777"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14:paraId="6B992110" w14:textId="0804DDCC" w:rsidR="0046297A" w:rsidRDefault="0046297A" w:rsidP="0046297A">
      <w:pPr>
        <w:pStyle w:val="AmdtsEntries"/>
        <w:keepNext/>
      </w:pPr>
      <w:r>
        <w:t>s 607B</w:t>
      </w:r>
      <w:r>
        <w:tab/>
        <w:t xml:space="preserve">ins as mod </w:t>
      </w:r>
      <w:hyperlink r:id="rId109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92"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93"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109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C964112" w14:textId="77777777" w:rsidR="0046297A" w:rsidRPr="00782F83" w:rsidRDefault="0046297A" w:rsidP="0046297A">
      <w:pPr>
        <w:pStyle w:val="AmdtsEntries"/>
        <w:keepNext/>
        <w:rPr>
          <w:rFonts w:cs="Arial"/>
        </w:rPr>
      </w:pPr>
      <w:r>
        <w:tab/>
      </w:r>
      <w:r w:rsidRPr="00782F83">
        <w:rPr>
          <w:rFonts w:cs="Arial"/>
        </w:rPr>
        <w:t>exp 1 August 2007 (s 607B (3))</w:t>
      </w:r>
    </w:p>
    <w:p w14:paraId="5B4B3CDC" w14:textId="2A5EF5D3" w:rsidR="0046297A" w:rsidRPr="00782F83" w:rsidRDefault="0046297A" w:rsidP="0046297A">
      <w:pPr>
        <w:pStyle w:val="AmdtsEntries"/>
        <w:rPr>
          <w:rFonts w:cs="Arial"/>
        </w:rPr>
      </w:pPr>
      <w:r w:rsidRPr="00782F83">
        <w:rPr>
          <w:rFonts w:cs="Arial"/>
        </w:rPr>
        <w:tab/>
        <w:t xml:space="preserve">ins </w:t>
      </w:r>
      <w:hyperlink r:id="rId1095"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706A9E5C" w14:textId="77777777" w:rsidR="0046297A" w:rsidRPr="00BF2ADA" w:rsidRDefault="0046297A" w:rsidP="0046297A">
      <w:pPr>
        <w:pStyle w:val="AmdtsEntries"/>
      </w:pPr>
      <w:r w:rsidRPr="00BF2ADA">
        <w:tab/>
        <w:t>exp 18 December 2009 (s 612 (LA s 88 declaration applies))</w:t>
      </w:r>
    </w:p>
    <w:p w14:paraId="454A127A" w14:textId="77777777" w:rsidR="0046297A" w:rsidRDefault="0046297A" w:rsidP="0046297A">
      <w:pPr>
        <w:pStyle w:val="AmdtsEntryHd"/>
      </w:pPr>
      <w:r>
        <w:t>Additional powers of courts etc</w:t>
      </w:r>
    </w:p>
    <w:p w14:paraId="45B3B141" w14:textId="3A9895B6" w:rsidR="0046297A" w:rsidRDefault="0046297A" w:rsidP="0046297A">
      <w:pPr>
        <w:pStyle w:val="AmdtsEntries"/>
        <w:keepNext/>
      </w:pPr>
      <w:r>
        <w:t>s 608</w:t>
      </w:r>
      <w:r>
        <w:tab/>
        <w:t xml:space="preserve">ins </w:t>
      </w:r>
      <w:hyperlink r:id="rId109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A3E9C6" w14:textId="77777777" w:rsidR="0046297A" w:rsidRPr="00BF2ADA" w:rsidRDefault="0046297A" w:rsidP="0046297A">
      <w:pPr>
        <w:pStyle w:val="AmdtsEntries"/>
      </w:pPr>
      <w:r w:rsidRPr="00BF2ADA">
        <w:tab/>
        <w:t>exp 18 December 2009 (s 612 (LA s 88 declaration applies))</w:t>
      </w:r>
    </w:p>
    <w:p w14:paraId="404C1EA1" w14:textId="77777777" w:rsidR="0046297A" w:rsidRDefault="0046297A" w:rsidP="0046297A">
      <w:pPr>
        <w:pStyle w:val="AmdtsEntryHd"/>
      </w:pPr>
      <w:r>
        <w:lastRenderedPageBreak/>
        <w:t>Additional powers of sentence administration board</w:t>
      </w:r>
    </w:p>
    <w:p w14:paraId="433FEE30" w14:textId="3DCB6418" w:rsidR="0046297A" w:rsidRDefault="0046297A" w:rsidP="0046297A">
      <w:pPr>
        <w:pStyle w:val="AmdtsEntries"/>
        <w:keepNext/>
      </w:pPr>
      <w:r>
        <w:t>s 609</w:t>
      </w:r>
      <w:r>
        <w:tab/>
        <w:t xml:space="preserve">ins </w:t>
      </w:r>
      <w:hyperlink r:id="rId109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06A19044" w14:textId="77777777" w:rsidR="0046297A" w:rsidRPr="00BF2ADA" w:rsidRDefault="0046297A" w:rsidP="0046297A">
      <w:pPr>
        <w:pStyle w:val="AmdtsEntries"/>
      </w:pPr>
      <w:r w:rsidRPr="00BF2ADA">
        <w:tab/>
        <w:t>exp 18 December 2009 (s 612 (LA s 88 declaration applies))</w:t>
      </w:r>
    </w:p>
    <w:p w14:paraId="7F283899" w14:textId="77777777" w:rsidR="0046297A" w:rsidRDefault="0046297A" w:rsidP="0046297A">
      <w:pPr>
        <w:pStyle w:val="AmdtsEntryHd"/>
      </w:pPr>
      <w:r>
        <w:t>Additional powers of chief executive</w:t>
      </w:r>
    </w:p>
    <w:p w14:paraId="451032C1" w14:textId="292E7D67" w:rsidR="0046297A" w:rsidRDefault="0046297A" w:rsidP="0046297A">
      <w:pPr>
        <w:pStyle w:val="AmdtsEntries"/>
        <w:keepNext/>
      </w:pPr>
      <w:r>
        <w:t>s 610</w:t>
      </w:r>
      <w:r>
        <w:tab/>
        <w:t xml:space="preserve">ins </w:t>
      </w:r>
      <w:hyperlink r:id="rId109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77E29E" w14:textId="77777777" w:rsidR="0046297A" w:rsidRPr="00BF2ADA" w:rsidRDefault="0046297A" w:rsidP="0046297A">
      <w:pPr>
        <w:pStyle w:val="AmdtsEntries"/>
      </w:pPr>
      <w:r w:rsidRPr="00BF2ADA">
        <w:tab/>
        <w:t>exp 18 December 2009 (s 612 (LA s 88 declaration applies))</w:t>
      </w:r>
    </w:p>
    <w:p w14:paraId="273D8C56" w14:textId="77777777" w:rsidR="0046297A" w:rsidRDefault="0046297A" w:rsidP="0046297A">
      <w:pPr>
        <w:pStyle w:val="AmdtsEntryHd"/>
      </w:pPr>
      <w:r>
        <w:t>Remandees—clothing</w:t>
      </w:r>
    </w:p>
    <w:p w14:paraId="7F3D76E9" w14:textId="528DCFEC" w:rsidR="0046297A" w:rsidRDefault="0046297A" w:rsidP="0046297A">
      <w:pPr>
        <w:pStyle w:val="AmdtsEntries"/>
        <w:keepNext/>
      </w:pPr>
      <w:r>
        <w:t>s 610A</w:t>
      </w:r>
      <w:r>
        <w:tab/>
        <w:t xml:space="preserve">ins as mod </w:t>
      </w:r>
      <w:hyperlink r:id="rId109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1100"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110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14:paraId="7407C745" w14:textId="77777777" w:rsidR="0046297A" w:rsidRDefault="0046297A" w:rsidP="0046297A">
      <w:pPr>
        <w:pStyle w:val="AmdtsEntryHd"/>
      </w:pPr>
      <w:r>
        <w:t>Transitional regulations—ch 17</w:t>
      </w:r>
    </w:p>
    <w:p w14:paraId="6974A15E" w14:textId="19F54451" w:rsidR="0046297A" w:rsidRDefault="0046297A" w:rsidP="0046297A">
      <w:pPr>
        <w:pStyle w:val="AmdtsEntries"/>
        <w:keepNext/>
      </w:pPr>
      <w:r>
        <w:t>s 611</w:t>
      </w:r>
      <w:r>
        <w:tab/>
        <w:t xml:space="preserve">ins </w:t>
      </w:r>
      <w:hyperlink r:id="rId110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5F845E" w14:textId="77777777" w:rsidR="0046297A" w:rsidRPr="00BF2ADA" w:rsidRDefault="0046297A" w:rsidP="0046297A">
      <w:pPr>
        <w:pStyle w:val="AmdtsEntries"/>
      </w:pPr>
      <w:r w:rsidRPr="00BF2ADA">
        <w:tab/>
        <w:t>exp 18 December 2009 (s 612)</w:t>
      </w:r>
    </w:p>
    <w:p w14:paraId="7D65CF3B" w14:textId="77777777" w:rsidR="0046297A" w:rsidRDefault="0046297A" w:rsidP="0046297A">
      <w:pPr>
        <w:pStyle w:val="AmdtsEntryHd"/>
      </w:pPr>
      <w:r>
        <w:t>Expiry—ch 17</w:t>
      </w:r>
    </w:p>
    <w:p w14:paraId="45CBF668" w14:textId="54384C28" w:rsidR="0046297A" w:rsidRDefault="0046297A" w:rsidP="0046297A">
      <w:pPr>
        <w:pStyle w:val="AmdtsEntries"/>
        <w:keepNext/>
      </w:pPr>
      <w:r>
        <w:t>s 612</w:t>
      </w:r>
      <w:r>
        <w:tab/>
        <w:t xml:space="preserve">ins </w:t>
      </w:r>
      <w:hyperlink r:id="rId110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CB8C3E1" w14:textId="68FD3A33" w:rsidR="0046297A" w:rsidRDefault="0046297A" w:rsidP="0046297A">
      <w:pPr>
        <w:pStyle w:val="AmdtsEntries"/>
        <w:keepNext/>
      </w:pPr>
      <w:r>
        <w:tab/>
        <w:t xml:space="preserve">mod </w:t>
      </w:r>
      <w:hyperlink r:id="rId110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105"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10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173F6F40" w14:textId="26804554" w:rsidR="0046297A" w:rsidRPr="00BF2ADA" w:rsidRDefault="0046297A" w:rsidP="0046297A">
      <w:pPr>
        <w:pStyle w:val="AmdtsEntries"/>
        <w:keepNext/>
      </w:pPr>
      <w:r w:rsidRPr="00BF2ADA">
        <w:tab/>
        <w:t xml:space="preserve">sub </w:t>
      </w:r>
      <w:hyperlink r:id="rId1107"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14:paraId="779B9BED" w14:textId="77777777" w:rsidR="0046297A" w:rsidRPr="00BF2ADA" w:rsidRDefault="0046297A" w:rsidP="0046297A">
      <w:pPr>
        <w:pStyle w:val="AmdtsEntries"/>
      </w:pPr>
      <w:r w:rsidRPr="00BF2ADA">
        <w:tab/>
        <w:t>exp 18 December 2009 (s 612)</w:t>
      </w:r>
    </w:p>
    <w:p w14:paraId="27B9BD59" w14:textId="77777777" w:rsidR="0046297A" w:rsidRPr="00782F83" w:rsidRDefault="0046297A" w:rsidP="0046297A">
      <w:pPr>
        <w:pStyle w:val="AmdtsEntryHd"/>
        <w:rPr>
          <w:rFonts w:cs="Arial"/>
        </w:rPr>
      </w:pPr>
      <w:r w:rsidRPr="00782F83">
        <w:rPr>
          <w:rFonts w:cs="Arial"/>
        </w:rPr>
        <w:t>Transitional—Children and Young People Act 2008</w:t>
      </w:r>
    </w:p>
    <w:p w14:paraId="1BA1C8B0" w14:textId="207A4A6F"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10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89CDB1C" w14:textId="77777777" w:rsidR="0046297A" w:rsidRPr="00E3537A" w:rsidRDefault="0046297A" w:rsidP="0046297A">
      <w:pPr>
        <w:pStyle w:val="AmdtsEntries"/>
      </w:pPr>
      <w:r>
        <w:tab/>
      </w:r>
      <w:r w:rsidRPr="00E3537A">
        <w:t>exp 27 February 2014 (s 713 (1) (LA s 88 declaration applies))</w:t>
      </w:r>
    </w:p>
    <w:p w14:paraId="248E8C7A" w14:textId="77777777" w:rsidR="0046297A" w:rsidRPr="00782F83" w:rsidRDefault="0046297A" w:rsidP="0046297A">
      <w:pPr>
        <w:pStyle w:val="AmdtsEntryHd"/>
        <w:rPr>
          <w:rFonts w:cs="Arial"/>
        </w:rPr>
      </w:pPr>
      <w:r w:rsidRPr="00801517">
        <w:t xml:space="preserve">Meaning of </w:t>
      </w:r>
      <w:r w:rsidRPr="00782F83">
        <w:rPr>
          <w:rStyle w:val="charItals"/>
        </w:rPr>
        <w:t>commencement day</w:t>
      </w:r>
      <w:r w:rsidRPr="00801517">
        <w:t>—ch 18</w:t>
      </w:r>
    </w:p>
    <w:p w14:paraId="0BAFECDB" w14:textId="510003A6"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10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71E3A70" w14:textId="77777777" w:rsidR="0046297A" w:rsidRPr="00E3537A" w:rsidRDefault="0046297A" w:rsidP="0046297A">
      <w:pPr>
        <w:pStyle w:val="AmdtsEntries"/>
      </w:pPr>
      <w:r>
        <w:tab/>
      </w:r>
      <w:r w:rsidRPr="00E3537A">
        <w:t>exp 27 February 2014 (s 713 (1) (LA s 88 declaration applies))</w:t>
      </w:r>
    </w:p>
    <w:p w14:paraId="5DB4D352" w14:textId="77777777" w:rsidR="0046297A" w:rsidRPr="00782F83" w:rsidRDefault="0046297A" w:rsidP="0046297A">
      <w:pPr>
        <w:pStyle w:val="AmdtsEntryHd"/>
        <w:rPr>
          <w:rFonts w:cs="Arial"/>
        </w:rPr>
      </w:pPr>
      <w:r w:rsidRPr="00801517">
        <w:rPr>
          <w:rStyle w:val="charBoldItals"/>
          <w:b/>
          <w:bCs/>
          <w:i w:val="0"/>
          <w:iCs/>
        </w:rPr>
        <w:t>Application of amendments—general</w:t>
      </w:r>
    </w:p>
    <w:p w14:paraId="7D1BDBB5" w14:textId="6A909F1E"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11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0C8B6AD" w14:textId="77777777" w:rsidR="0046297A" w:rsidRPr="00E3537A" w:rsidRDefault="0046297A" w:rsidP="0046297A">
      <w:pPr>
        <w:pStyle w:val="AmdtsEntries"/>
      </w:pPr>
      <w:r>
        <w:tab/>
      </w:r>
      <w:r w:rsidRPr="00E3537A">
        <w:t>exp 27 February 2014 (s 713 (1) (LA s 88 declaration applies))</w:t>
      </w:r>
    </w:p>
    <w:p w14:paraId="1F14D182" w14:textId="77777777" w:rsidR="0046297A" w:rsidRPr="00782F83" w:rsidRDefault="0046297A" w:rsidP="0046297A">
      <w:pPr>
        <w:pStyle w:val="AmdtsEntryHd"/>
        <w:rPr>
          <w:rFonts w:cs="Arial"/>
        </w:rPr>
      </w:pPr>
      <w:r w:rsidRPr="00801517">
        <w:t>Conditional discharge orders</w:t>
      </w:r>
    </w:p>
    <w:p w14:paraId="7CB626B7" w14:textId="1A63DA90"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11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2F8270C" w14:textId="77777777" w:rsidR="0046297A" w:rsidRPr="00E3537A" w:rsidRDefault="0046297A" w:rsidP="0046297A">
      <w:pPr>
        <w:pStyle w:val="AmdtsEntries"/>
      </w:pPr>
      <w:r>
        <w:tab/>
      </w:r>
      <w:r w:rsidRPr="00E3537A">
        <w:t>exp 27 February 2014 (s 713 (1) (LA s 88 declaration applies))</w:t>
      </w:r>
    </w:p>
    <w:p w14:paraId="34FEFF35" w14:textId="77777777" w:rsidR="0046297A" w:rsidRPr="00782F83" w:rsidRDefault="0046297A" w:rsidP="0046297A">
      <w:pPr>
        <w:pStyle w:val="AmdtsEntryHd"/>
        <w:rPr>
          <w:rFonts w:cs="Arial"/>
        </w:rPr>
      </w:pPr>
      <w:r w:rsidRPr="00801517">
        <w:t>Fines</w:t>
      </w:r>
    </w:p>
    <w:p w14:paraId="359153DE" w14:textId="2286F74F"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11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34B4DA8" w14:textId="77777777" w:rsidR="0046297A" w:rsidRPr="00E3537A" w:rsidRDefault="0046297A" w:rsidP="0046297A">
      <w:pPr>
        <w:pStyle w:val="AmdtsEntries"/>
      </w:pPr>
      <w:r>
        <w:tab/>
      </w:r>
      <w:r w:rsidRPr="00E3537A">
        <w:t>exp 27 February 2014 (s 713 (1) (LA s 88 declaration applies))</w:t>
      </w:r>
    </w:p>
    <w:p w14:paraId="1AEEEFFD" w14:textId="77777777" w:rsidR="0046297A" w:rsidRPr="00782F83" w:rsidRDefault="0046297A" w:rsidP="0046297A">
      <w:pPr>
        <w:pStyle w:val="AmdtsEntryHd"/>
        <w:rPr>
          <w:rFonts w:cs="Arial"/>
        </w:rPr>
      </w:pPr>
      <w:r w:rsidRPr="00801517">
        <w:t>Reparation or compensation orders</w:t>
      </w:r>
    </w:p>
    <w:p w14:paraId="5B797B19" w14:textId="22B82AE8"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11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5E746524" w14:textId="77777777" w:rsidR="0046297A" w:rsidRPr="00E3537A" w:rsidRDefault="0046297A" w:rsidP="0046297A">
      <w:pPr>
        <w:pStyle w:val="AmdtsEntries"/>
      </w:pPr>
      <w:r>
        <w:tab/>
      </w:r>
      <w:r w:rsidRPr="00E3537A">
        <w:t>exp 27 February 2014 (s 713 (1) (LA s 88 declaration applies))</w:t>
      </w:r>
    </w:p>
    <w:p w14:paraId="325907F8" w14:textId="77777777" w:rsidR="0046297A" w:rsidRPr="00782F83" w:rsidRDefault="0046297A" w:rsidP="0046297A">
      <w:pPr>
        <w:pStyle w:val="AmdtsEntryHd"/>
        <w:rPr>
          <w:rFonts w:cs="Arial"/>
        </w:rPr>
      </w:pPr>
      <w:r w:rsidRPr="00801517">
        <w:t>Probation orders</w:t>
      </w:r>
    </w:p>
    <w:p w14:paraId="1C939288" w14:textId="1A3C5028"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11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4693249" w14:textId="77777777" w:rsidR="0046297A" w:rsidRPr="00E3537A" w:rsidRDefault="0046297A" w:rsidP="0046297A">
      <w:pPr>
        <w:pStyle w:val="AmdtsEntries"/>
      </w:pPr>
      <w:r>
        <w:tab/>
      </w:r>
      <w:r w:rsidRPr="00E3537A">
        <w:t>exp 27 February 2014 (s 713 (1) (LA s 88 declaration applies))</w:t>
      </w:r>
    </w:p>
    <w:p w14:paraId="32BB1447" w14:textId="77777777" w:rsidR="0046297A" w:rsidRPr="00782F83" w:rsidRDefault="0046297A" w:rsidP="0046297A">
      <w:pPr>
        <w:pStyle w:val="AmdtsEntryHd"/>
        <w:rPr>
          <w:rFonts w:cs="Arial"/>
        </w:rPr>
      </w:pPr>
      <w:r w:rsidRPr="00801517">
        <w:lastRenderedPageBreak/>
        <w:t>Community service orders</w:t>
      </w:r>
    </w:p>
    <w:p w14:paraId="4E05C800" w14:textId="074FBCAC"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11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4ED68A88" w14:textId="77777777" w:rsidR="0046297A" w:rsidRPr="00E3537A" w:rsidRDefault="0046297A" w:rsidP="0046297A">
      <w:pPr>
        <w:pStyle w:val="AmdtsEntries"/>
      </w:pPr>
      <w:r>
        <w:tab/>
      </w:r>
      <w:r w:rsidRPr="00E3537A">
        <w:t>exp 27 February 2014 (s 713 (1) (LA s 88 declaration applies))</w:t>
      </w:r>
    </w:p>
    <w:p w14:paraId="178D57C7" w14:textId="77777777" w:rsidR="0046297A" w:rsidRPr="00782F83" w:rsidRDefault="0046297A" w:rsidP="0046297A">
      <w:pPr>
        <w:pStyle w:val="AmdtsEntryHd"/>
        <w:rPr>
          <w:rFonts w:cs="Arial"/>
        </w:rPr>
      </w:pPr>
      <w:r w:rsidRPr="00801517">
        <w:t>Attendance centre orders</w:t>
      </w:r>
    </w:p>
    <w:p w14:paraId="246D3500" w14:textId="0AD93EF4"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11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C971453" w14:textId="77777777" w:rsidR="0046297A" w:rsidRPr="00E3537A" w:rsidRDefault="0046297A" w:rsidP="0046297A">
      <w:pPr>
        <w:pStyle w:val="AmdtsEntries"/>
      </w:pPr>
      <w:r>
        <w:tab/>
      </w:r>
      <w:r w:rsidRPr="00E3537A">
        <w:t>exp 27 February 2014 (s 713 (1) (LA s 88 declaration applies))</w:t>
      </w:r>
    </w:p>
    <w:p w14:paraId="1AF36708" w14:textId="77777777" w:rsidR="0046297A" w:rsidRPr="00782F83" w:rsidRDefault="0046297A" w:rsidP="0046297A">
      <w:pPr>
        <w:pStyle w:val="AmdtsEntryHd"/>
        <w:rPr>
          <w:rFonts w:cs="Arial"/>
        </w:rPr>
      </w:pPr>
      <w:r w:rsidRPr="00801517">
        <w:t>Residential orders</w:t>
      </w:r>
    </w:p>
    <w:p w14:paraId="06C45E33" w14:textId="737568F1"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11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65E7829" w14:textId="77777777" w:rsidR="0046297A" w:rsidRPr="00E3537A" w:rsidRDefault="0046297A" w:rsidP="0046297A">
      <w:pPr>
        <w:pStyle w:val="AmdtsEntries"/>
      </w:pPr>
      <w:r>
        <w:tab/>
      </w:r>
      <w:r w:rsidRPr="00E3537A">
        <w:t>exp 27 February 2014 (s 713 (1) (LA s 88 declaration applies))</w:t>
      </w:r>
    </w:p>
    <w:p w14:paraId="6134881F" w14:textId="77777777" w:rsidR="0046297A" w:rsidRPr="00782F83" w:rsidRDefault="0046297A" w:rsidP="0046297A">
      <w:pPr>
        <w:pStyle w:val="AmdtsEntryHd"/>
        <w:rPr>
          <w:rFonts w:cs="Arial"/>
        </w:rPr>
      </w:pPr>
      <w:r w:rsidRPr="00801517">
        <w:t>Applications for revocation etc</w:t>
      </w:r>
    </w:p>
    <w:p w14:paraId="3756F530" w14:textId="30D06B1C"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11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E0909CE" w14:textId="77777777" w:rsidR="0046297A" w:rsidRPr="00E3537A" w:rsidRDefault="0046297A" w:rsidP="0046297A">
      <w:pPr>
        <w:pStyle w:val="AmdtsEntries"/>
      </w:pPr>
      <w:r>
        <w:tab/>
      </w:r>
      <w:r w:rsidRPr="00E3537A">
        <w:t>exp 27 February 2014 (s 713 (1) (LA s 88 declaration applies))</w:t>
      </w:r>
    </w:p>
    <w:p w14:paraId="5BC9F5BB" w14:textId="77777777" w:rsidR="0046297A" w:rsidRPr="00782F83" w:rsidRDefault="0046297A" w:rsidP="0046297A">
      <w:pPr>
        <w:pStyle w:val="AmdtsEntryHd"/>
        <w:rPr>
          <w:rFonts w:cs="Arial"/>
        </w:rPr>
      </w:pPr>
      <w:r w:rsidRPr="00801517">
        <w:t>Committal orders</w:t>
      </w:r>
    </w:p>
    <w:p w14:paraId="6DE4F53A" w14:textId="7CE0C3D5"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11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3A09A4D" w14:textId="77777777" w:rsidR="0046297A" w:rsidRPr="00E3537A" w:rsidRDefault="0046297A" w:rsidP="0046297A">
      <w:pPr>
        <w:pStyle w:val="AmdtsEntries"/>
      </w:pPr>
      <w:r>
        <w:tab/>
      </w:r>
      <w:r w:rsidRPr="00E3537A">
        <w:t>exp 27 February 2014 (s 713 (1) (LA s 88 declaration applies))</w:t>
      </w:r>
    </w:p>
    <w:p w14:paraId="434C2290" w14:textId="77777777" w:rsidR="0046297A" w:rsidRPr="00782F83" w:rsidRDefault="0046297A" w:rsidP="0046297A">
      <w:pPr>
        <w:pStyle w:val="AmdtsEntryHd"/>
        <w:rPr>
          <w:rFonts w:cs="Arial"/>
        </w:rPr>
      </w:pPr>
      <w:r w:rsidRPr="00801517">
        <w:t>Orders referring to mental health tribunal following conviction</w:t>
      </w:r>
    </w:p>
    <w:p w14:paraId="5AD6B6B1" w14:textId="1CA47873"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12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A2B8FF8" w14:textId="77777777" w:rsidR="0046297A" w:rsidRPr="00E3537A" w:rsidRDefault="0046297A" w:rsidP="0046297A">
      <w:pPr>
        <w:pStyle w:val="AmdtsEntries"/>
      </w:pPr>
      <w:r>
        <w:tab/>
      </w:r>
      <w:r w:rsidRPr="00E3537A">
        <w:t>exp 27 February 2014 (s 713 (1) (LA s 88 declaration applies))</w:t>
      </w:r>
    </w:p>
    <w:p w14:paraId="743F1DF8" w14:textId="77777777" w:rsidR="0046297A" w:rsidRPr="00782F83" w:rsidRDefault="0046297A" w:rsidP="0046297A">
      <w:pPr>
        <w:pStyle w:val="AmdtsEntryHd"/>
        <w:rPr>
          <w:rFonts w:cs="Arial"/>
        </w:rPr>
      </w:pPr>
      <w:r w:rsidRPr="00801517">
        <w:rPr>
          <w:rStyle w:val="charBoldItals"/>
          <w:b/>
          <w:bCs/>
          <w:i w:val="0"/>
          <w:iCs/>
        </w:rPr>
        <w:t>Transitional regulations</w:t>
      </w:r>
    </w:p>
    <w:p w14:paraId="346D9D1E" w14:textId="5B8053E0"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12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C3162A2" w14:textId="77777777" w:rsidR="0046297A" w:rsidRPr="00E3537A" w:rsidRDefault="0046297A" w:rsidP="0046297A">
      <w:pPr>
        <w:pStyle w:val="AmdtsEntries"/>
      </w:pPr>
      <w:r>
        <w:tab/>
      </w:r>
      <w:r w:rsidRPr="00E3537A">
        <w:t>exp 27 February 2014 (s 713 (1))</w:t>
      </w:r>
    </w:p>
    <w:p w14:paraId="3DA1DFC8" w14:textId="77777777" w:rsidR="0046297A" w:rsidRPr="00782F83" w:rsidRDefault="0046297A" w:rsidP="0046297A">
      <w:pPr>
        <w:pStyle w:val="AmdtsEntryHd"/>
        <w:rPr>
          <w:rFonts w:cs="Arial"/>
        </w:rPr>
      </w:pPr>
      <w:r w:rsidRPr="00801517">
        <w:t>Expiry</w:t>
      </w:r>
      <w:r w:rsidRPr="00801517">
        <w:rPr>
          <w:rStyle w:val="charBoldItals"/>
          <w:b/>
          <w:bCs/>
          <w:i w:val="0"/>
          <w:iCs/>
        </w:rPr>
        <w:t>—c</w:t>
      </w:r>
      <w:r w:rsidRPr="00801517">
        <w:t>h 18</w:t>
      </w:r>
    </w:p>
    <w:p w14:paraId="0612CA1C" w14:textId="615A93F6"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12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9E04E78" w14:textId="77777777" w:rsidR="0046297A" w:rsidRPr="00E3537A" w:rsidRDefault="0046297A" w:rsidP="0046297A">
      <w:pPr>
        <w:pStyle w:val="AmdtsEntries"/>
      </w:pPr>
      <w:r>
        <w:tab/>
      </w:r>
      <w:r w:rsidRPr="00E3537A">
        <w:t>exp 27 February 2014 (s 713 (1) (LA s 88 declaration applies))</w:t>
      </w:r>
    </w:p>
    <w:p w14:paraId="4D2F1135" w14:textId="77777777" w:rsidR="0046297A" w:rsidRDefault="0046297A" w:rsidP="0046297A">
      <w:pPr>
        <w:pStyle w:val="AmdtsEntryHd"/>
      </w:pPr>
      <w:r w:rsidRPr="004662C4">
        <w:t>Transitional—Crimes (Sentence Administration) Amendment Act 2010</w:t>
      </w:r>
    </w:p>
    <w:p w14:paraId="21B40043" w14:textId="5A73D798" w:rsidR="0046297A" w:rsidRDefault="0046297A" w:rsidP="0046297A">
      <w:pPr>
        <w:pStyle w:val="AmdtsEntries"/>
        <w:keepNext/>
      </w:pPr>
      <w:r>
        <w:t>ch 19 hdg</w:t>
      </w:r>
      <w:r>
        <w:tab/>
        <w:t xml:space="preserve">ins </w:t>
      </w:r>
      <w:hyperlink r:id="rId1123"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117AD44C" w14:textId="77777777" w:rsidR="0046297A" w:rsidRPr="004057E2" w:rsidRDefault="0046297A" w:rsidP="0046297A">
      <w:pPr>
        <w:pStyle w:val="AmdtsEntries"/>
      </w:pPr>
      <w:r w:rsidRPr="004057E2">
        <w:tab/>
        <w:t>exp 1 July 2012 (s 802)</w:t>
      </w:r>
    </w:p>
    <w:p w14:paraId="302F25CD" w14:textId="77777777" w:rsidR="0046297A" w:rsidRDefault="0046297A" w:rsidP="0046297A">
      <w:pPr>
        <w:pStyle w:val="AmdtsEntryHd"/>
      </w:pPr>
      <w:r w:rsidRPr="004662C4">
        <w:t>Application of amendments</w:t>
      </w:r>
    </w:p>
    <w:p w14:paraId="1BC9FA2C" w14:textId="37FF35CF" w:rsidR="0046297A" w:rsidRPr="005F51E6" w:rsidRDefault="0046297A" w:rsidP="0046297A">
      <w:pPr>
        <w:pStyle w:val="AmdtsEntries"/>
      </w:pPr>
      <w:r>
        <w:t>s 800</w:t>
      </w:r>
      <w:r>
        <w:tab/>
        <w:t xml:space="preserve">ins </w:t>
      </w:r>
      <w:hyperlink r:id="rId1124"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E8F3583" w14:textId="77777777" w:rsidR="0046297A" w:rsidRPr="004057E2" w:rsidRDefault="0046297A" w:rsidP="0046297A">
      <w:pPr>
        <w:pStyle w:val="AmdtsEntries"/>
      </w:pPr>
      <w:r w:rsidRPr="004057E2">
        <w:tab/>
        <w:t>exp 1 July 2012 (s 802)</w:t>
      </w:r>
    </w:p>
    <w:p w14:paraId="4704C006" w14:textId="77777777" w:rsidR="0046297A" w:rsidRDefault="0046297A" w:rsidP="0046297A">
      <w:pPr>
        <w:pStyle w:val="AmdtsEntryHd"/>
      </w:pPr>
      <w:r w:rsidRPr="004662C4">
        <w:t>Transitional regulations</w:t>
      </w:r>
    </w:p>
    <w:p w14:paraId="1C47936D" w14:textId="65C2DD88" w:rsidR="0046297A" w:rsidRPr="005F51E6" w:rsidRDefault="0046297A" w:rsidP="0046297A">
      <w:pPr>
        <w:pStyle w:val="AmdtsEntries"/>
      </w:pPr>
      <w:r>
        <w:t>s 801</w:t>
      </w:r>
      <w:r>
        <w:tab/>
        <w:t xml:space="preserve">ins </w:t>
      </w:r>
      <w:hyperlink r:id="rId1125"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00EF8FFF" w14:textId="77777777" w:rsidR="0046297A" w:rsidRPr="004057E2" w:rsidRDefault="0046297A" w:rsidP="0046297A">
      <w:pPr>
        <w:pStyle w:val="AmdtsEntries"/>
      </w:pPr>
      <w:r w:rsidRPr="004057E2">
        <w:tab/>
        <w:t>exp 1 July 2012 (s 802)</w:t>
      </w:r>
    </w:p>
    <w:p w14:paraId="0173E37C" w14:textId="77777777" w:rsidR="0046297A" w:rsidRDefault="0046297A" w:rsidP="0046297A">
      <w:pPr>
        <w:pStyle w:val="AmdtsEntryHd"/>
      </w:pPr>
      <w:r w:rsidRPr="004662C4">
        <w:t>Expiry—ch 19</w:t>
      </w:r>
    </w:p>
    <w:p w14:paraId="55EAC837" w14:textId="0F408674" w:rsidR="0046297A" w:rsidRPr="005F51E6" w:rsidRDefault="0046297A" w:rsidP="0046297A">
      <w:pPr>
        <w:pStyle w:val="AmdtsEntries"/>
      </w:pPr>
      <w:r>
        <w:t>s 802</w:t>
      </w:r>
      <w:r>
        <w:tab/>
        <w:t xml:space="preserve">ins </w:t>
      </w:r>
      <w:hyperlink r:id="rId1126"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B0FC5DA" w14:textId="77777777" w:rsidR="0046297A" w:rsidRPr="004057E2" w:rsidRDefault="0046297A" w:rsidP="0046297A">
      <w:pPr>
        <w:pStyle w:val="AmdtsEntries"/>
      </w:pPr>
      <w:r w:rsidRPr="004057E2">
        <w:tab/>
        <w:t>exp 1 July 2012 (s 802)</w:t>
      </w:r>
    </w:p>
    <w:p w14:paraId="1725FB96" w14:textId="77777777" w:rsidR="0046297A" w:rsidRDefault="0046297A" w:rsidP="0046297A">
      <w:pPr>
        <w:pStyle w:val="AmdtsEntryHd"/>
      </w:pPr>
      <w:r w:rsidRPr="00F00DD2">
        <w:t>Transitional—Crimes (Sentencing and Restora</w:t>
      </w:r>
      <w:r>
        <w:t>tive Justice) Amendment Act 2016</w:t>
      </w:r>
    </w:p>
    <w:p w14:paraId="27317698" w14:textId="02F55401" w:rsidR="0046297A" w:rsidRDefault="0046297A" w:rsidP="0046297A">
      <w:pPr>
        <w:pStyle w:val="AmdtsEntries"/>
      </w:pPr>
      <w:r>
        <w:t>ch 20 hdg</w:t>
      </w:r>
      <w:r>
        <w:tab/>
        <w:t xml:space="preserve">ins </w:t>
      </w:r>
      <w:hyperlink r:id="rId1127" w:tooltip="Crimes (Sentencing and Restorative Justice) Amendment Act 2016" w:history="1">
        <w:r>
          <w:rPr>
            <w:rStyle w:val="charCitHyperlinkAbbrev"/>
          </w:rPr>
          <w:t>A2016</w:t>
        </w:r>
        <w:r>
          <w:rPr>
            <w:rStyle w:val="charCitHyperlinkAbbrev"/>
          </w:rPr>
          <w:noBreakHyphen/>
          <w:t>4</w:t>
        </w:r>
      </w:hyperlink>
      <w:r>
        <w:t xml:space="preserve"> s 80</w:t>
      </w:r>
    </w:p>
    <w:p w14:paraId="2F9F7B8A" w14:textId="77777777" w:rsidR="0046297A" w:rsidRPr="007D7B95" w:rsidRDefault="0046297A" w:rsidP="0046297A">
      <w:pPr>
        <w:pStyle w:val="AmdtsEntries"/>
      </w:pPr>
      <w:r w:rsidRPr="007D7B95">
        <w:tab/>
        <w:t>exp 2 March 2019 (s 904)</w:t>
      </w:r>
    </w:p>
    <w:p w14:paraId="14531A34" w14:textId="77777777" w:rsidR="0046297A" w:rsidRDefault="0046297A" w:rsidP="0046297A">
      <w:pPr>
        <w:pStyle w:val="AmdtsEntryHd"/>
      </w:pPr>
      <w:r w:rsidRPr="00F00DD2">
        <w:lastRenderedPageBreak/>
        <w:t xml:space="preserve">Meaning of </w:t>
      </w:r>
      <w:r w:rsidRPr="00F00DD2">
        <w:rPr>
          <w:rStyle w:val="charItals"/>
        </w:rPr>
        <w:t>commencement day</w:t>
      </w:r>
      <w:r w:rsidRPr="00F00DD2">
        <w:t>—ch 20</w:t>
      </w:r>
    </w:p>
    <w:p w14:paraId="5320F1CA" w14:textId="763D80EE" w:rsidR="0046297A" w:rsidRDefault="0046297A" w:rsidP="0046297A">
      <w:pPr>
        <w:pStyle w:val="AmdtsEntries"/>
      </w:pPr>
      <w:r>
        <w:t>s 900</w:t>
      </w:r>
      <w:r>
        <w:tab/>
        <w:t xml:space="preserve">ins </w:t>
      </w:r>
      <w:hyperlink r:id="rId1128" w:tooltip="Crimes (Sentencing and Restorative Justice) Amendment Act 2016" w:history="1">
        <w:r>
          <w:rPr>
            <w:rStyle w:val="charCitHyperlinkAbbrev"/>
          </w:rPr>
          <w:t>A2016</w:t>
        </w:r>
        <w:r>
          <w:rPr>
            <w:rStyle w:val="charCitHyperlinkAbbrev"/>
          </w:rPr>
          <w:noBreakHyphen/>
          <w:t>4</w:t>
        </w:r>
      </w:hyperlink>
      <w:r>
        <w:t xml:space="preserve"> s 80</w:t>
      </w:r>
    </w:p>
    <w:p w14:paraId="31E8B55D" w14:textId="77777777" w:rsidR="0046297A" w:rsidRPr="007D7B95" w:rsidRDefault="0046297A" w:rsidP="0046297A">
      <w:pPr>
        <w:pStyle w:val="AmdtsEntries"/>
      </w:pPr>
      <w:r w:rsidRPr="007D7B95">
        <w:tab/>
        <w:t>exp 2 March 2019 (s 904)</w:t>
      </w:r>
    </w:p>
    <w:p w14:paraId="4782889A" w14:textId="77777777" w:rsidR="0046297A" w:rsidRDefault="0046297A" w:rsidP="0046297A">
      <w:pPr>
        <w:pStyle w:val="AmdtsEntryHd"/>
      </w:pPr>
      <w:r w:rsidRPr="00F00DD2">
        <w:t>Application of amendments—periodic detention</w:t>
      </w:r>
    </w:p>
    <w:p w14:paraId="75BF5149" w14:textId="717DBD3A" w:rsidR="0046297A" w:rsidRDefault="0046297A" w:rsidP="0046297A">
      <w:pPr>
        <w:pStyle w:val="AmdtsEntries"/>
      </w:pPr>
      <w:r>
        <w:t>s 901</w:t>
      </w:r>
      <w:r>
        <w:tab/>
        <w:t xml:space="preserve">ins </w:t>
      </w:r>
      <w:hyperlink r:id="rId1129" w:tooltip="Crimes (Sentencing and Restorative Justice) Amendment Act 2016" w:history="1">
        <w:r>
          <w:rPr>
            <w:rStyle w:val="charCitHyperlinkAbbrev"/>
          </w:rPr>
          <w:t>A2016</w:t>
        </w:r>
        <w:r>
          <w:rPr>
            <w:rStyle w:val="charCitHyperlinkAbbrev"/>
          </w:rPr>
          <w:noBreakHyphen/>
          <w:t>4</w:t>
        </w:r>
      </w:hyperlink>
      <w:r>
        <w:t xml:space="preserve"> s 80</w:t>
      </w:r>
    </w:p>
    <w:p w14:paraId="479E5973" w14:textId="77777777" w:rsidR="0046297A" w:rsidRPr="007D7B95" w:rsidRDefault="0046297A" w:rsidP="0046297A">
      <w:pPr>
        <w:pStyle w:val="AmdtsEntries"/>
      </w:pPr>
      <w:r w:rsidRPr="007D7B95">
        <w:tab/>
        <w:t>exp 2 March 2019 (s 904)</w:t>
      </w:r>
    </w:p>
    <w:p w14:paraId="20DA7B67" w14:textId="77777777" w:rsidR="0046297A" w:rsidRDefault="0046297A" w:rsidP="0046297A">
      <w:pPr>
        <w:pStyle w:val="AmdtsEntryHd"/>
      </w:pPr>
      <w:r w:rsidRPr="00F00DD2">
        <w:t>Referral of periodic detention in certain circumstances</w:t>
      </w:r>
    </w:p>
    <w:p w14:paraId="78BCE419" w14:textId="19C3CC52" w:rsidR="0046297A" w:rsidRDefault="0046297A" w:rsidP="0046297A">
      <w:pPr>
        <w:pStyle w:val="AmdtsEntries"/>
      </w:pPr>
      <w:r>
        <w:t>s 902</w:t>
      </w:r>
      <w:r>
        <w:tab/>
        <w:t xml:space="preserve">ins </w:t>
      </w:r>
      <w:hyperlink r:id="rId1130" w:tooltip="Crimes (Sentencing and Restorative Justice) Amendment Act 2016" w:history="1">
        <w:r>
          <w:rPr>
            <w:rStyle w:val="charCitHyperlinkAbbrev"/>
          </w:rPr>
          <w:t>A2016</w:t>
        </w:r>
        <w:r>
          <w:rPr>
            <w:rStyle w:val="charCitHyperlinkAbbrev"/>
          </w:rPr>
          <w:noBreakHyphen/>
          <w:t>4</w:t>
        </w:r>
      </w:hyperlink>
      <w:r>
        <w:t xml:space="preserve"> s 80</w:t>
      </w:r>
    </w:p>
    <w:p w14:paraId="01879071" w14:textId="77777777" w:rsidR="0046297A" w:rsidRPr="007D7B95" w:rsidRDefault="0046297A" w:rsidP="0046297A">
      <w:pPr>
        <w:pStyle w:val="AmdtsEntries"/>
      </w:pPr>
      <w:r w:rsidRPr="007D7B95">
        <w:tab/>
        <w:t>exp 2 March 2019 (s 904)</w:t>
      </w:r>
    </w:p>
    <w:p w14:paraId="48BCEE2E" w14:textId="77777777" w:rsidR="0046297A" w:rsidRDefault="0046297A" w:rsidP="0046297A">
      <w:pPr>
        <w:pStyle w:val="AmdtsEntryHd"/>
      </w:pPr>
      <w:r w:rsidRPr="00F00DD2">
        <w:t>Transitional regulations</w:t>
      </w:r>
    </w:p>
    <w:p w14:paraId="130A3E38" w14:textId="25C80F1A" w:rsidR="0046297A" w:rsidRDefault="0046297A" w:rsidP="0046297A">
      <w:pPr>
        <w:pStyle w:val="AmdtsEntries"/>
      </w:pPr>
      <w:r>
        <w:t>s 903</w:t>
      </w:r>
      <w:r>
        <w:tab/>
        <w:t xml:space="preserve">ins </w:t>
      </w:r>
      <w:hyperlink r:id="rId1131" w:tooltip="Crimes (Sentencing and Restorative Justice) Amendment Act 2016" w:history="1">
        <w:r>
          <w:rPr>
            <w:rStyle w:val="charCitHyperlinkAbbrev"/>
          </w:rPr>
          <w:t>A2016</w:t>
        </w:r>
        <w:r>
          <w:rPr>
            <w:rStyle w:val="charCitHyperlinkAbbrev"/>
          </w:rPr>
          <w:noBreakHyphen/>
          <w:t>4</w:t>
        </w:r>
      </w:hyperlink>
      <w:r>
        <w:t xml:space="preserve"> s 80</w:t>
      </w:r>
    </w:p>
    <w:p w14:paraId="0B01B1AE" w14:textId="77777777" w:rsidR="0046297A" w:rsidRPr="007D7B95" w:rsidRDefault="0046297A" w:rsidP="0046297A">
      <w:pPr>
        <w:pStyle w:val="AmdtsEntries"/>
      </w:pPr>
      <w:r w:rsidRPr="007D7B95">
        <w:tab/>
        <w:t>exp 2 March 2019 (s 904)</w:t>
      </w:r>
    </w:p>
    <w:p w14:paraId="5B0A10B0" w14:textId="77777777" w:rsidR="0046297A" w:rsidRDefault="0046297A" w:rsidP="0046297A">
      <w:pPr>
        <w:pStyle w:val="AmdtsEntryHd"/>
      </w:pPr>
      <w:r w:rsidRPr="00F00DD2">
        <w:t>Expiry—ch 20</w:t>
      </w:r>
    </w:p>
    <w:p w14:paraId="2C2F1DC9" w14:textId="7594E6E7" w:rsidR="0046297A" w:rsidRDefault="0046297A" w:rsidP="0046297A">
      <w:pPr>
        <w:pStyle w:val="AmdtsEntries"/>
      </w:pPr>
      <w:r>
        <w:t>s 904</w:t>
      </w:r>
      <w:r>
        <w:tab/>
        <w:t xml:space="preserve">ins </w:t>
      </w:r>
      <w:hyperlink r:id="rId1132" w:tooltip="Crimes (Sentencing and Restorative Justice) Amendment Act 2016" w:history="1">
        <w:r>
          <w:rPr>
            <w:rStyle w:val="charCitHyperlinkAbbrev"/>
          </w:rPr>
          <w:t>A2016</w:t>
        </w:r>
        <w:r>
          <w:rPr>
            <w:rStyle w:val="charCitHyperlinkAbbrev"/>
          </w:rPr>
          <w:noBreakHyphen/>
          <w:t>4</w:t>
        </w:r>
      </w:hyperlink>
      <w:r>
        <w:t xml:space="preserve"> s 80</w:t>
      </w:r>
    </w:p>
    <w:p w14:paraId="26966670" w14:textId="77777777" w:rsidR="0046297A" w:rsidRPr="007D7B95" w:rsidRDefault="0046297A" w:rsidP="0046297A">
      <w:pPr>
        <w:pStyle w:val="AmdtsEntries"/>
      </w:pPr>
      <w:r w:rsidRPr="007D7B95">
        <w:tab/>
        <w:t>exp 2 March 2019 (s 904)</w:t>
      </w:r>
    </w:p>
    <w:p w14:paraId="72E495ED" w14:textId="77777777" w:rsidR="0046297A" w:rsidRDefault="0046297A" w:rsidP="0046297A">
      <w:pPr>
        <w:pStyle w:val="AmdtsEntryHd"/>
      </w:pPr>
      <w:r w:rsidRPr="004C4F45">
        <w:t>Delegation</w:t>
      </w:r>
    </w:p>
    <w:p w14:paraId="46588AA0" w14:textId="6524030B" w:rsidR="0046297A" w:rsidRDefault="0046297A" w:rsidP="0046297A">
      <w:pPr>
        <w:pStyle w:val="AmdtsEntries"/>
      </w:pPr>
      <w:r>
        <w:t>ch 21 hdg</w:t>
      </w:r>
      <w:r>
        <w:tab/>
        <w:t xml:space="preserve">ins </w:t>
      </w:r>
      <w:hyperlink r:id="rId1133" w:tooltip="Crimes Legislation Amendment Act 2017" w:history="1">
        <w:r>
          <w:rPr>
            <w:rStyle w:val="charCitHyperlinkAbbrev"/>
          </w:rPr>
          <w:t>A2017</w:t>
        </w:r>
        <w:r>
          <w:rPr>
            <w:rStyle w:val="charCitHyperlinkAbbrev"/>
          </w:rPr>
          <w:noBreakHyphen/>
          <w:t>6</w:t>
        </w:r>
      </w:hyperlink>
      <w:r>
        <w:t xml:space="preserve"> s 4</w:t>
      </w:r>
    </w:p>
    <w:p w14:paraId="4DCAFAC2"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7F02CE1F" w14:textId="77777777" w:rsidR="0046297A" w:rsidRDefault="0046297A" w:rsidP="0046297A">
      <w:pPr>
        <w:pStyle w:val="AmdtsEntryHd"/>
      </w:pPr>
      <w:r w:rsidRPr="004C4F45">
        <w:t>Delegation</w:t>
      </w:r>
    </w:p>
    <w:p w14:paraId="29AA7FD0" w14:textId="559CC0D3" w:rsidR="0046297A" w:rsidRPr="000D0B14" w:rsidRDefault="0046297A" w:rsidP="0046297A">
      <w:pPr>
        <w:pStyle w:val="AmdtsEntries"/>
      </w:pPr>
      <w:r>
        <w:t>s 1000</w:t>
      </w:r>
      <w:r>
        <w:tab/>
        <w:t xml:space="preserve">ins </w:t>
      </w:r>
      <w:hyperlink r:id="rId1134" w:tooltip="Crimes Legislation Amendment Act 2017" w:history="1">
        <w:r>
          <w:rPr>
            <w:rStyle w:val="charCitHyperlinkAbbrev"/>
          </w:rPr>
          <w:t>A2017</w:t>
        </w:r>
        <w:r>
          <w:rPr>
            <w:rStyle w:val="charCitHyperlinkAbbrev"/>
          </w:rPr>
          <w:noBreakHyphen/>
          <w:t>6</w:t>
        </w:r>
      </w:hyperlink>
      <w:r>
        <w:t xml:space="preserve"> s 4</w:t>
      </w:r>
    </w:p>
    <w:p w14:paraId="0CF60E7B"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569635D6" w14:textId="77777777" w:rsidR="0046297A" w:rsidRDefault="0046297A" w:rsidP="0046297A">
      <w:pPr>
        <w:pStyle w:val="AmdtsEntryHd"/>
      </w:pPr>
      <w:r w:rsidRPr="004C4F45">
        <w:rPr>
          <w:lang w:eastAsia="en-AU"/>
        </w:rPr>
        <w:t>Expiry—ch 21</w:t>
      </w:r>
    </w:p>
    <w:p w14:paraId="5B9C3293" w14:textId="457150E1" w:rsidR="0046297A" w:rsidRPr="000D0B14" w:rsidRDefault="0046297A" w:rsidP="0046297A">
      <w:pPr>
        <w:pStyle w:val="AmdtsEntries"/>
      </w:pPr>
      <w:r>
        <w:t>s 1001</w:t>
      </w:r>
      <w:r>
        <w:tab/>
        <w:t xml:space="preserve">ins </w:t>
      </w:r>
      <w:hyperlink r:id="rId1135" w:tooltip="Crimes Legislation Amendment Act 2017" w:history="1">
        <w:r>
          <w:rPr>
            <w:rStyle w:val="charCitHyperlinkAbbrev"/>
          </w:rPr>
          <w:t>A2017</w:t>
        </w:r>
        <w:r>
          <w:rPr>
            <w:rStyle w:val="charCitHyperlinkAbbrev"/>
          </w:rPr>
          <w:noBreakHyphen/>
          <w:t>6</w:t>
        </w:r>
      </w:hyperlink>
      <w:r>
        <w:t xml:space="preserve"> s 4</w:t>
      </w:r>
    </w:p>
    <w:p w14:paraId="124D1775"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3289A61E" w14:textId="77777777" w:rsidR="00E62523" w:rsidRDefault="00E62523" w:rsidP="0046297A">
      <w:pPr>
        <w:pStyle w:val="AmdtsEntryHd"/>
      </w:pPr>
      <w:r w:rsidRPr="009937D8">
        <w:t>Transitional—Sentencing (Parole Time Credit) Legislation Amendment Act 2019</w:t>
      </w:r>
    </w:p>
    <w:p w14:paraId="65B692BB" w14:textId="3FBB9D8C" w:rsidR="00E62523" w:rsidRDefault="00E62523" w:rsidP="00E62523">
      <w:pPr>
        <w:pStyle w:val="AmdtsEntries"/>
      </w:pPr>
      <w:r>
        <w:t>ch 22 hdg</w:t>
      </w:r>
      <w:r>
        <w:tab/>
        <w:t xml:space="preserve">ins </w:t>
      </w:r>
      <w:hyperlink r:id="rId1136" w:tooltip="Sentencing (Parole Time Credit) Legislation Amendment Act 2019" w:history="1">
        <w:r>
          <w:rPr>
            <w:rStyle w:val="charCitHyperlinkAbbrev"/>
          </w:rPr>
          <w:t>A2019</w:t>
        </w:r>
        <w:r>
          <w:rPr>
            <w:rStyle w:val="charCitHyperlinkAbbrev"/>
          </w:rPr>
          <w:noBreakHyphen/>
          <w:t>45</w:t>
        </w:r>
      </w:hyperlink>
      <w:r>
        <w:t xml:space="preserve"> s 18</w:t>
      </w:r>
    </w:p>
    <w:p w14:paraId="2827F4DD" w14:textId="77777777" w:rsidR="004D3531" w:rsidRPr="004D3531" w:rsidRDefault="004D3531" w:rsidP="00E62523">
      <w:pPr>
        <w:pStyle w:val="AmdtsEntries"/>
        <w:rPr>
          <w:u w:val="single"/>
        </w:rPr>
      </w:pPr>
      <w:r>
        <w:tab/>
      </w:r>
      <w:r>
        <w:rPr>
          <w:u w:val="single"/>
        </w:rPr>
        <w:t>exp 2 March 2025 (s 1007)</w:t>
      </w:r>
    </w:p>
    <w:p w14:paraId="1FE98F77" w14:textId="77777777" w:rsidR="004D3531" w:rsidRDefault="004D3531" w:rsidP="004D3531">
      <w:pPr>
        <w:pStyle w:val="AmdtsEntryHd"/>
      </w:pPr>
      <w:r w:rsidRPr="009937D8">
        <w:t>Definitions—ch 22</w:t>
      </w:r>
    </w:p>
    <w:p w14:paraId="5E317F27" w14:textId="292FCF96" w:rsidR="004D3531" w:rsidRPr="00E62523" w:rsidRDefault="004D3531" w:rsidP="004D3531">
      <w:pPr>
        <w:pStyle w:val="AmdtsEntries"/>
      </w:pPr>
      <w:r>
        <w:t>s 1002</w:t>
      </w:r>
      <w:r>
        <w:tab/>
        <w:t xml:space="preserve">ins </w:t>
      </w:r>
      <w:hyperlink r:id="rId1137" w:tooltip="Sentencing (Parole Time Credit) Legislation Amendment Act 2019" w:history="1">
        <w:r>
          <w:rPr>
            <w:rStyle w:val="charCitHyperlinkAbbrev"/>
          </w:rPr>
          <w:t>A2019</w:t>
        </w:r>
        <w:r>
          <w:rPr>
            <w:rStyle w:val="charCitHyperlinkAbbrev"/>
          </w:rPr>
          <w:noBreakHyphen/>
          <w:t>45</w:t>
        </w:r>
      </w:hyperlink>
      <w:r>
        <w:t xml:space="preserve"> s 18</w:t>
      </w:r>
    </w:p>
    <w:p w14:paraId="2BE7DA7A" w14:textId="77777777" w:rsidR="004D3531" w:rsidRPr="004D3531" w:rsidRDefault="004D3531" w:rsidP="004D3531">
      <w:pPr>
        <w:pStyle w:val="AmdtsEntries"/>
        <w:rPr>
          <w:u w:val="single"/>
        </w:rPr>
      </w:pPr>
      <w:r>
        <w:tab/>
      </w:r>
      <w:r>
        <w:rPr>
          <w:u w:val="single"/>
        </w:rPr>
        <w:t>exp 2 March 2025 (s 1007)</w:t>
      </w:r>
    </w:p>
    <w:p w14:paraId="78B555F4" w14:textId="77777777" w:rsidR="004D3531" w:rsidRDefault="00532DBB" w:rsidP="004D3531">
      <w:pPr>
        <w:pStyle w:val="AmdtsEntryHd"/>
      </w:pPr>
      <w:r w:rsidRPr="009937D8">
        <w:t>Parole time credit—breaches before commencement day</w:t>
      </w:r>
    </w:p>
    <w:p w14:paraId="5FAF7776" w14:textId="43C752F9" w:rsidR="004D3531" w:rsidRPr="00E62523" w:rsidRDefault="004D3531" w:rsidP="004D3531">
      <w:pPr>
        <w:pStyle w:val="AmdtsEntries"/>
      </w:pPr>
      <w:r>
        <w:t>s 1003</w:t>
      </w:r>
      <w:r>
        <w:tab/>
        <w:t xml:space="preserve">ins </w:t>
      </w:r>
      <w:hyperlink r:id="rId1138" w:tooltip="Sentencing (Parole Time Credit) Legislation Amendment Act 2019" w:history="1">
        <w:r>
          <w:rPr>
            <w:rStyle w:val="charCitHyperlinkAbbrev"/>
          </w:rPr>
          <w:t>A2019</w:t>
        </w:r>
        <w:r>
          <w:rPr>
            <w:rStyle w:val="charCitHyperlinkAbbrev"/>
          </w:rPr>
          <w:noBreakHyphen/>
          <w:t>45</w:t>
        </w:r>
      </w:hyperlink>
      <w:r>
        <w:t xml:space="preserve"> s 18</w:t>
      </w:r>
    </w:p>
    <w:p w14:paraId="6986D397" w14:textId="77777777" w:rsidR="004D3531" w:rsidRPr="004D3531" w:rsidRDefault="004D3531" w:rsidP="004D3531">
      <w:pPr>
        <w:pStyle w:val="AmdtsEntries"/>
        <w:rPr>
          <w:u w:val="single"/>
        </w:rPr>
      </w:pPr>
      <w:r>
        <w:tab/>
      </w:r>
      <w:r>
        <w:rPr>
          <w:u w:val="single"/>
        </w:rPr>
        <w:t>exp 2 March 2025 (s 1007)</w:t>
      </w:r>
    </w:p>
    <w:p w14:paraId="74702D01" w14:textId="77777777" w:rsidR="00532DBB" w:rsidRDefault="00532DBB" w:rsidP="00532DBB">
      <w:pPr>
        <w:pStyle w:val="AmdtsEntryHd"/>
      </w:pPr>
      <w:r w:rsidRPr="009937D8">
        <w:t>Parole time credit—offenders awaiting sentence</w:t>
      </w:r>
    </w:p>
    <w:p w14:paraId="0E7B87D0" w14:textId="79C52E3B" w:rsidR="00532DBB" w:rsidRPr="00E62523" w:rsidRDefault="00532DBB" w:rsidP="00532DBB">
      <w:pPr>
        <w:pStyle w:val="AmdtsEntries"/>
      </w:pPr>
      <w:r>
        <w:t>s 1004</w:t>
      </w:r>
      <w:r>
        <w:tab/>
        <w:t xml:space="preserve">ins </w:t>
      </w:r>
      <w:hyperlink r:id="rId1139" w:tooltip="Sentencing (Parole Time Credit) Legislation Amendment Act 2019" w:history="1">
        <w:r>
          <w:rPr>
            <w:rStyle w:val="charCitHyperlinkAbbrev"/>
          </w:rPr>
          <w:t>A2019</w:t>
        </w:r>
        <w:r>
          <w:rPr>
            <w:rStyle w:val="charCitHyperlinkAbbrev"/>
          </w:rPr>
          <w:noBreakHyphen/>
          <w:t>45</w:t>
        </w:r>
      </w:hyperlink>
      <w:r>
        <w:t xml:space="preserve"> s 18</w:t>
      </w:r>
    </w:p>
    <w:p w14:paraId="3415E133" w14:textId="77777777" w:rsidR="00532DBB" w:rsidRPr="004D3531" w:rsidRDefault="00532DBB" w:rsidP="00532DBB">
      <w:pPr>
        <w:pStyle w:val="AmdtsEntries"/>
        <w:rPr>
          <w:u w:val="single"/>
        </w:rPr>
      </w:pPr>
      <w:r>
        <w:tab/>
      </w:r>
      <w:r>
        <w:rPr>
          <w:u w:val="single"/>
        </w:rPr>
        <w:t>exp 2 March 2025 (s 1007)</w:t>
      </w:r>
    </w:p>
    <w:p w14:paraId="466D2291" w14:textId="77777777" w:rsidR="00532DBB" w:rsidRDefault="00532DBB" w:rsidP="00532DBB">
      <w:pPr>
        <w:pStyle w:val="AmdtsEntryHd"/>
      </w:pPr>
      <w:r w:rsidRPr="009937D8">
        <w:t>Parole time credit applies in relation to old parole orders</w:t>
      </w:r>
    </w:p>
    <w:p w14:paraId="63D3E1A0" w14:textId="2D44A050" w:rsidR="00532DBB" w:rsidRPr="00E62523" w:rsidRDefault="00532DBB" w:rsidP="00532DBB">
      <w:pPr>
        <w:pStyle w:val="AmdtsEntries"/>
      </w:pPr>
      <w:r>
        <w:t>s 1005</w:t>
      </w:r>
      <w:r>
        <w:tab/>
        <w:t xml:space="preserve">ins </w:t>
      </w:r>
      <w:hyperlink r:id="rId1140" w:tooltip="Sentencing (Parole Time Credit) Legislation Amendment Act 2019" w:history="1">
        <w:r>
          <w:rPr>
            <w:rStyle w:val="charCitHyperlinkAbbrev"/>
          </w:rPr>
          <w:t>A2019</w:t>
        </w:r>
        <w:r>
          <w:rPr>
            <w:rStyle w:val="charCitHyperlinkAbbrev"/>
          </w:rPr>
          <w:noBreakHyphen/>
          <w:t>45</w:t>
        </w:r>
      </w:hyperlink>
      <w:r>
        <w:t xml:space="preserve"> s 18</w:t>
      </w:r>
    </w:p>
    <w:p w14:paraId="5283A5DE" w14:textId="77777777" w:rsidR="00532DBB" w:rsidRPr="004D3531" w:rsidRDefault="00532DBB" w:rsidP="00532DBB">
      <w:pPr>
        <w:pStyle w:val="AmdtsEntries"/>
        <w:rPr>
          <w:u w:val="single"/>
        </w:rPr>
      </w:pPr>
      <w:r>
        <w:tab/>
      </w:r>
      <w:r>
        <w:rPr>
          <w:u w:val="single"/>
        </w:rPr>
        <w:t>exp 2 March 2025 (s 1007)</w:t>
      </w:r>
    </w:p>
    <w:p w14:paraId="1F7F2153" w14:textId="77777777" w:rsidR="00532DBB" w:rsidRDefault="00532DBB" w:rsidP="00532DBB">
      <w:pPr>
        <w:pStyle w:val="AmdtsEntryHd"/>
      </w:pPr>
      <w:r w:rsidRPr="009937D8">
        <w:lastRenderedPageBreak/>
        <w:t>Transitional regulations</w:t>
      </w:r>
    </w:p>
    <w:p w14:paraId="6B2E214D" w14:textId="362C026A" w:rsidR="00532DBB" w:rsidRPr="00E62523" w:rsidRDefault="00532DBB" w:rsidP="00532DBB">
      <w:pPr>
        <w:pStyle w:val="AmdtsEntries"/>
      </w:pPr>
      <w:r>
        <w:t>s 1006</w:t>
      </w:r>
      <w:r>
        <w:tab/>
        <w:t xml:space="preserve">ins </w:t>
      </w:r>
      <w:hyperlink r:id="rId1141" w:tooltip="Sentencing (Parole Time Credit) Legislation Amendment Act 2019" w:history="1">
        <w:r>
          <w:rPr>
            <w:rStyle w:val="charCitHyperlinkAbbrev"/>
          </w:rPr>
          <w:t>A2019</w:t>
        </w:r>
        <w:r>
          <w:rPr>
            <w:rStyle w:val="charCitHyperlinkAbbrev"/>
          </w:rPr>
          <w:noBreakHyphen/>
          <w:t>45</w:t>
        </w:r>
      </w:hyperlink>
      <w:r>
        <w:t xml:space="preserve"> s 18</w:t>
      </w:r>
    </w:p>
    <w:p w14:paraId="63C070FF" w14:textId="77777777" w:rsidR="00532DBB" w:rsidRPr="008846E5" w:rsidRDefault="00532DBB" w:rsidP="00532DBB">
      <w:pPr>
        <w:pStyle w:val="AmdtsEntries"/>
      </w:pPr>
      <w:r>
        <w:tab/>
      </w:r>
      <w:r w:rsidRPr="008846E5">
        <w:t>exp 2 March 2021 (s 1006 (4))</w:t>
      </w:r>
    </w:p>
    <w:p w14:paraId="68BBC15F" w14:textId="77777777" w:rsidR="00532DBB" w:rsidRDefault="00532DBB" w:rsidP="00532DBB">
      <w:pPr>
        <w:pStyle w:val="AmdtsEntryHd"/>
      </w:pPr>
      <w:r w:rsidRPr="009937D8">
        <w:t>Expiry—ch 22</w:t>
      </w:r>
    </w:p>
    <w:p w14:paraId="05F65872" w14:textId="385B1578" w:rsidR="00532DBB" w:rsidRPr="00E62523" w:rsidRDefault="00532DBB" w:rsidP="00532DBB">
      <w:pPr>
        <w:pStyle w:val="AmdtsEntries"/>
      </w:pPr>
      <w:r>
        <w:t>s 1007</w:t>
      </w:r>
      <w:r>
        <w:tab/>
        <w:t xml:space="preserve">ins </w:t>
      </w:r>
      <w:hyperlink r:id="rId1142" w:tooltip="Sentencing (Parole Time Credit) Legislation Amendment Act 2019" w:history="1">
        <w:r>
          <w:rPr>
            <w:rStyle w:val="charCitHyperlinkAbbrev"/>
          </w:rPr>
          <w:t>A2019</w:t>
        </w:r>
        <w:r>
          <w:rPr>
            <w:rStyle w:val="charCitHyperlinkAbbrev"/>
          </w:rPr>
          <w:noBreakHyphen/>
          <w:t>45</w:t>
        </w:r>
      </w:hyperlink>
      <w:r>
        <w:t xml:space="preserve"> s 18</w:t>
      </w:r>
    </w:p>
    <w:p w14:paraId="56ABB55A" w14:textId="77777777" w:rsidR="00532DBB" w:rsidRPr="004D3531" w:rsidRDefault="00532DBB" w:rsidP="00532DBB">
      <w:pPr>
        <w:pStyle w:val="AmdtsEntries"/>
        <w:rPr>
          <w:u w:val="single"/>
        </w:rPr>
      </w:pPr>
      <w:r>
        <w:tab/>
      </w:r>
      <w:r>
        <w:rPr>
          <w:u w:val="single"/>
        </w:rPr>
        <w:t>exp 2 March 2025 (s 1007)</w:t>
      </w:r>
    </w:p>
    <w:p w14:paraId="1459106B" w14:textId="77777777" w:rsidR="0046297A" w:rsidRDefault="0046297A" w:rsidP="0046297A">
      <w:pPr>
        <w:pStyle w:val="AmdtsEntryHd"/>
      </w:pPr>
      <w:r>
        <w:t>Dictionary</w:t>
      </w:r>
    </w:p>
    <w:p w14:paraId="37D7A0BA" w14:textId="1F085484" w:rsidR="0046297A" w:rsidRDefault="0046297A" w:rsidP="0046297A">
      <w:pPr>
        <w:pStyle w:val="AmdtsEntries"/>
        <w:keepNext/>
      </w:pPr>
      <w:r>
        <w:t>dict</w:t>
      </w:r>
      <w:r>
        <w:tab/>
        <w:t xml:space="preserve">am </w:t>
      </w:r>
      <w:hyperlink r:id="rId1143"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144"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1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146" w:tooltip="Corrections and Sentencing Legislation Amendment Act 2014" w:history="1">
        <w:r>
          <w:rPr>
            <w:rStyle w:val="charCitHyperlinkAbbrev"/>
          </w:rPr>
          <w:t>A2014</w:t>
        </w:r>
        <w:r>
          <w:rPr>
            <w:rStyle w:val="charCitHyperlinkAbbrev"/>
          </w:rPr>
          <w:noBreakHyphen/>
          <w:t>6</w:t>
        </w:r>
      </w:hyperlink>
      <w:r>
        <w:t xml:space="preserve"> s 15; </w:t>
      </w:r>
      <w:hyperlink r:id="rId1147" w:tooltip="Public Sector Management Amendment Act 2016" w:history="1">
        <w:r>
          <w:rPr>
            <w:rStyle w:val="charCitHyperlinkAbbrev"/>
          </w:rPr>
          <w:t>A2016</w:t>
        </w:r>
        <w:r>
          <w:rPr>
            <w:rStyle w:val="charCitHyperlinkAbbrev"/>
          </w:rPr>
          <w:noBreakHyphen/>
          <w:t>52</w:t>
        </w:r>
      </w:hyperlink>
      <w:r>
        <w:t xml:space="preserve"> amdt 1.59</w:t>
      </w:r>
    </w:p>
    <w:p w14:paraId="663DE0D3" w14:textId="7BC1E234" w:rsidR="0046297A" w:rsidRPr="00DB28DA" w:rsidRDefault="0046297A" w:rsidP="0046297A">
      <w:pPr>
        <w:pStyle w:val="AmdtsEntries"/>
        <w:keepNext/>
        <w:rPr>
          <w:rFonts w:cs="Arial"/>
        </w:rPr>
      </w:pPr>
      <w:r>
        <w:tab/>
      </w:r>
      <w:r w:rsidRPr="00DB28DA">
        <w:rPr>
          <w:rFonts w:cs="Arial"/>
        </w:rPr>
        <w:t xml:space="preserve">def </w:t>
      </w:r>
      <w:r w:rsidRPr="00DB28DA">
        <w:rPr>
          <w:rStyle w:val="charBoldItals"/>
        </w:rPr>
        <w:t>accommodation order</w:t>
      </w:r>
      <w:r w:rsidRPr="00DB28DA">
        <w:rPr>
          <w:rStyle w:val="charBoldItals"/>
          <w:b w:val="0"/>
          <w:bCs/>
          <w:i w:val="0"/>
          <w:iCs/>
        </w:rPr>
        <w:t xml:space="preserve"> </w:t>
      </w:r>
      <w:r w:rsidRPr="00DB28DA">
        <w:rPr>
          <w:rFonts w:cs="Arial"/>
        </w:rPr>
        <w:t xml:space="preserve">ins </w:t>
      </w:r>
      <w:hyperlink r:id="rId1148" w:anchor="history" w:tooltip="Children and Young People Act 2008" w:history="1">
        <w:r w:rsidR="00CA63E3" w:rsidRPr="00DB28DA">
          <w:rPr>
            <w:rStyle w:val="charCitHyperlinkAbbrev"/>
          </w:rPr>
          <w:t>A2008</w:t>
        </w:r>
        <w:r w:rsidR="00CA63E3" w:rsidRPr="00DB28DA">
          <w:rPr>
            <w:rStyle w:val="charCitHyperlinkAbbrev"/>
          </w:rPr>
          <w:noBreakHyphen/>
          <w:t>19</w:t>
        </w:r>
      </w:hyperlink>
      <w:r w:rsidRPr="00DB28DA">
        <w:rPr>
          <w:rFonts w:cs="Arial"/>
        </w:rPr>
        <w:t xml:space="preserve"> amdt 1.31</w:t>
      </w:r>
    </w:p>
    <w:p w14:paraId="5D6576E4" w14:textId="7184A18A" w:rsidR="005A6603" w:rsidRPr="00DB28DA" w:rsidRDefault="005A6603" w:rsidP="00C27CBF">
      <w:pPr>
        <w:pStyle w:val="AmdtsEntries"/>
      </w:pPr>
      <w:r w:rsidRPr="00DB28DA">
        <w:rPr>
          <w:rFonts w:cs="Arial"/>
        </w:rPr>
        <w:tab/>
        <w:t xml:space="preserve">def </w:t>
      </w:r>
      <w:r w:rsidRPr="00DB28DA">
        <w:rPr>
          <w:b/>
          <w:bCs/>
          <w:i/>
          <w:iCs/>
          <w:color w:val="000000"/>
          <w:shd w:val="clear" w:color="auto" w:fill="FFFFFF"/>
        </w:rPr>
        <w:t>ACT prisoner</w:t>
      </w:r>
      <w:r w:rsidRPr="00DB28DA">
        <w:rPr>
          <w:rFonts w:cs="Arial"/>
        </w:rPr>
        <w:t xml:space="preserve"> am</w:t>
      </w:r>
      <w:r w:rsidR="00C27CBF" w:rsidRPr="00DB28DA">
        <w:t xml:space="preserve"> </w:t>
      </w:r>
      <w:hyperlink r:id="rId1149" w:tooltip="Crimes Legislation Amendment Act 2023" w:history="1">
        <w:r w:rsidR="00C27CBF" w:rsidRPr="00DB28DA">
          <w:rPr>
            <w:rStyle w:val="charCitHyperlinkAbbrev"/>
          </w:rPr>
          <w:t>A2023</w:t>
        </w:r>
        <w:r w:rsidR="00C27CBF" w:rsidRPr="00DB28DA">
          <w:rPr>
            <w:rStyle w:val="charCitHyperlinkAbbrev"/>
          </w:rPr>
          <w:noBreakHyphen/>
          <w:t>33</w:t>
        </w:r>
      </w:hyperlink>
      <w:r w:rsidR="00C27CBF" w:rsidRPr="00DB28DA">
        <w:t xml:space="preserve"> amdt 2.2</w:t>
      </w:r>
      <w:r w:rsidR="003252AA" w:rsidRPr="00DB28DA">
        <w:t>8</w:t>
      </w:r>
    </w:p>
    <w:p w14:paraId="021A03E6" w14:textId="1F4F0968" w:rsidR="00556145" w:rsidRPr="00DB28DA" w:rsidRDefault="00556145" w:rsidP="00C27CBF">
      <w:pPr>
        <w:pStyle w:val="AmdtsEntries"/>
      </w:pPr>
      <w:r w:rsidRPr="00DB28DA">
        <w:rPr>
          <w:rFonts w:cs="Arial"/>
        </w:rPr>
        <w:tab/>
        <w:t xml:space="preserve">def </w:t>
      </w:r>
      <w:r w:rsidRPr="00DB28DA">
        <w:rPr>
          <w:b/>
          <w:bCs/>
          <w:i/>
          <w:iCs/>
          <w:color w:val="000000"/>
          <w:shd w:val="clear" w:color="auto" w:fill="FFFFFF"/>
        </w:rPr>
        <w:t>ACT sentence of imprisonment</w:t>
      </w:r>
      <w:r w:rsidRPr="00DB28DA">
        <w:rPr>
          <w:rFonts w:cs="Arial"/>
        </w:rPr>
        <w:t xml:space="preserve"> am</w:t>
      </w:r>
      <w:r w:rsidRPr="00DB28DA">
        <w:t xml:space="preserve"> </w:t>
      </w:r>
      <w:hyperlink r:id="rId1150"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6EE6F603" w14:textId="4D56669B" w:rsidR="0046297A" w:rsidRPr="00DB28DA" w:rsidRDefault="0046297A" w:rsidP="0046297A">
      <w:pPr>
        <w:pStyle w:val="AmdtsEntries"/>
        <w:rPr>
          <w:rFonts w:cs="Arial"/>
        </w:rPr>
      </w:pPr>
      <w:r w:rsidRPr="00DB28DA">
        <w:rPr>
          <w:rFonts w:cs="Arial"/>
        </w:rPr>
        <w:tab/>
        <w:t xml:space="preserve">def </w:t>
      </w:r>
      <w:r w:rsidRPr="00DB28DA">
        <w:rPr>
          <w:rStyle w:val="charBoldItals"/>
        </w:rPr>
        <w:t>additional condition</w:t>
      </w:r>
      <w:r w:rsidRPr="00DB28DA">
        <w:rPr>
          <w:rFonts w:cs="Arial"/>
        </w:rPr>
        <w:t xml:space="preserve"> am </w:t>
      </w:r>
      <w:hyperlink r:id="rId1151"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81</w:t>
      </w:r>
    </w:p>
    <w:p w14:paraId="2D78B87E" w14:textId="6D21CACB" w:rsidR="0046297A" w:rsidRPr="00DB28DA" w:rsidRDefault="0046297A" w:rsidP="0046297A">
      <w:pPr>
        <w:pStyle w:val="AmdtsEntries"/>
      </w:pPr>
      <w:r w:rsidRPr="00DB28DA">
        <w:rPr>
          <w:rFonts w:cs="Arial"/>
        </w:rPr>
        <w:tab/>
        <w:t xml:space="preserve">def </w:t>
      </w:r>
      <w:r w:rsidRPr="00DB28DA">
        <w:rPr>
          <w:rStyle w:val="charBoldItals"/>
        </w:rPr>
        <w:t>administrative fee</w:t>
      </w:r>
      <w:r w:rsidRPr="00DB28DA">
        <w:rPr>
          <w:rFonts w:cs="Arial"/>
        </w:rPr>
        <w:t xml:space="preserve"> ins</w:t>
      </w:r>
      <w:r w:rsidRPr="00DB28DA">
        <w:t xml:space="preserve"> </w:t>
      </w:r>
      <w:hyperlink r:id="rId1152"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26B15BC0" w14:textId="43D0519B" w:rsidR="008A6E8C" w:rsidRPr="00DB28DA" w:rsidRDefault="008A6E8C" w:rsidP="0046297A">
      <w:pPr>
        <w:pStyle w:val="AmdtsEntries"/>
      </w:pPr>
      <w:r w:rsidRPr="00DB28DA">
        <w:rPr>
          <w:rFonts w:cs="Arial"/>
        </w:rPr>
        <w:tab/>
        <w:t xml:space="preserve">def </w:t>
      </w:r>
      <w:r w:rsidRPr="00DB28DA">
        <w:rPr>
          <w:rStyle w:val="charbolditals0"/>
          <w:b/>
          <w:bCs/>
          <w:i/>
          <w:iCs/>
          <w:color w:val="000000"/>
          <w:shd w:val="clear" w:color="auto" w:fill="FFFFFF"/>
        </w:rPr>
        <w:t>arrest warrant</w:t>
      </w:r>
      <w:r w:rsidRPr="00DB28DA">
        <w:rPr>
          <w:rFonts w:cs="Arial"/>
        </w:rPr>
        <w:t xml:space="preserve"> am</w:t>
      </w:r>
      <w:r w:rsidRPr="00DB28DA">
        <w:t xml:space="preserve"> </w:t>
      </w:r>
      <w:hyperlink r:id="rId1153"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0B4A86BA" w14:textId="4E1A629A" w:rsidR="0046297A" w:rsidRPr="00DB28DA" w:rsidRDefault="0046297A" w:rsidP="0046297A">
      <w:pPr>
        <w:pStyle w:val="AmdtsEntries"/>
      </w:pPr>
      <w:r w:rsidRPr="00DB28DA">
        <w:tab/>
        <w:t xml:space="preserve">def </w:t>
      </w:r>
      <w:r w:rsidRPr="00DB28DA">
        <w:rPr>
          <w:rStyle w:val="charBoldItals"/>
        </w:rPr>
        <w:t xml:space="preserve">at </w:t>
      </w:r>
      <w:r w:rsidRPr="00DB28DA">
        <w:t xml:space="preserve">ins </w:t>
      </w:r>
      <w:hyperlink r:id="rId1154"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 1.164</w:t>
      </w:r>
    </w:p>
    <w:p w14:paraId="451F55F3" w14:textId="3876D02F" w:rsidR="0046297A" w:rsidRPr="00DB28DA" w:rsidRDefault="0046297A" w:rsidP="0046297A">
      <w:pPr>
        <w:pStyle w:val="AmdtsEntries"/>
        <w:rPr>
          <w:rFonts w:cs="Arial"/>
        </w:rPr>
      </w:pPr>
      <w:r w:rsidRPr="00DB28DA">
        <w:tab/>
      </w:r>
      <w:r w:rsidRPr="00DB28DA">
        <w:rPr>
          <w:rFonts w:cs="Arial"/>
        </w:rPr>
        <w:t xml:space="preserve">def </w:t>
      </w:r>
      <w:r w:rsidRPr="00DB28DA">
        <w:rPr>
          <w:rStyle w:val="charBoldItals"/>
        </w:rPr>
        <w:t xml:space="preserve">chief executive (CYP) </w:t>
      </w:r>
      <w:r w:rsidRPr="00DB28DA">
        <w:rPr>
          <w:rFonts w:cs="Arial"/>
        </w:rPr>
        <w:t xml:space="preserve">ins </w:t>
      </w:r>
      <w:hyperlink r:id="rId1155" w:anchor="history" w:tooltip="Children and Young People Act 2008" w:history="1">
        <w:r w:rsidR="00CA63E3" w:rsidRPr="00DB28DA">
          <w:rPr>
            <w:rStyle w:val="charCitHyperlinkAbbrev"/>
          </w:rPr>
          <w:t>A2008</w:t>
        </w:r>
        <w:r w:rsidR="00CA63E3" w:rsidRPr="00DB28DA">
          <w:rPr>
            <w:rStyle w:val="charCitHyperlinkAbbrev"/>
          </w:rPr>
          <w:noBreakHyphen/>
          <w:t>19</w:t>
        </w:r>
      </w:hyperlink>
      <w:r w:rsidRPr="00DB28DA">
        <w:rPr>
          <w:rFonts w:cs="Arial"/>
        </w:rPr>
        <w:t xml:space="preserve"> amdt 1.31</w:t>
      </w:r>
    </w:p>
    <w:p w14:paraId="5E3136F3" w14:textId="1ED0CC93" w:rsidR="0046297A" w:rsidRPr="00DB28DA" w:rsidRDefault="0046297A" w:rsidP="0046297A">
      <w:pPr>
        <w:pStyle w:val="AmdtsEntriesDefL2"/>
      </w:pPr>
      <w:r w:rsidRPr="00DB28DA">
        <w:rPr>
          <w:rFonts w:cs="Arial"/>
        </w:rPr>
        <w:tab/>
        <w:t xml:space="preserve">om </w:t>
      </w:r>
      <w:hyperlink r:id="rId1156" w:tooltip="Administrative (One ACT Public Service Miscellaneous Amendments) Act 2011" w:history="1">
        <w:r w:rsidRPr="00DB28DA">
          <w:rPr>
            <w:rStyle w:val="charCitHyperlinkAbbrev"/>
          </w:rPr>
          <w:t>A2011</w:t>
        </w:r>
        <w:r w:rsidRPr="00DB28DA">
          <w:rPr>
            <w:rStyle w:val="charCitHyperlinkAbbrev"/>
          </w:rPr>
          <w:noBreakHyphen/>
          <w:t>22</w:t>
        </w:r>
      </w:hyperlink>
      <w:r w:rsidRPr="00DB28DA">
        <w:rPr>
          <w:rFonts w:cs="Arial"/>
        </w:rPr>
        <w:t xml:space="preserve"> amdt </w:t>
      </w:r>
      <w:r w:rsidRPr="00DB28DA">
        <w:t>1.139</w:t>
      </w:r>
    </w:p>
    <w:p w14:paraId="60F4FBE2" w14:textId="2D9D88C3" w:rsidR="006F5F48" w:rsidRPr="00DB28DA" w:rsidRDefault="0046297A" w:rsidP="0046297A">
      <w:pPr>
        <w:pStyle w:val="AmdtsEntries"/>
      </w:pPr>
      <w:r w:rsidRPr="00DB28DA">
        <w:tab/>
        <w:t xml:space="preserve">def </w:t>
      </w:r>
      <w:r w:rsidRPr="00DB28DA">
        <w:rPr>
          <w:rStyle w:val="charBoldItals"/>
        </w:rPr>
        <w:t xml:space="preserve">combination sentence </w:t>
      </w:r>
      <w:r w:rsidRPr="00DB28DA">
        <w:t xml:space="preserve">sub </w:t>
      </w:r>
      <w:hyperlink r:id="rId1157"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 1.165</w:t>
      </w:r>
    </w:p>
    <w:p w14:paraId="5381F7E0" w14:textId="4B7E760D" w:rsidR="006F5F48" w:rsidRPr="00DB28DA" w:rsidRDefault="006F5F48" w:rsidP="0046297A">
      <w:pPr>
        <w:pStyle w:val="AmdtsEntries"/>
      </w:pPr>
      <w:r w:rsidRPr="00DB28DA">
        <w:rPr>
          <w:rFonts w:cs="Arial"/>
        </w:rPr>
        <w:tab/>
        <w:t xml:space="preserve">def </w:t>
      </w:r>
      <w:r w:rsidR="00817D17" w:rsidRPr="00DB28DA">
        <w:rPr>
          <w:b/>
          <w:bCs/>
          <w:i/>
          <w:iCs/>
          <w:color w:val="000000"/>
          <w:shd w:val="clear" w:color="auto" w:fill="FFFFFF"/>
        </w:rPr>
        <w:t>commonwealth sentence of imprisonment</w:t>
      </w:r>
      <w:r w:rsidRPr="00DB28DA">
        <w:rPr>
          <w:rFonts w:cs="Arial"/>
        </w:rPr>
        <w:t xml:space="preserve"> am</w:t>
      </w:r>
      <w:r w:rsidRPr="00DB28DA">
        <w:t xml:space="preserve"> </w:t>
      </w:r>
      <w:hyperlink r:id="rId1158"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5FAA4968" w14:textId="4E7E1022" w:rsidR="0046297A" w:rsidRPr="00DB28DA" w:rsidRDefault="0046297A" w:rsidP="0046297A">
      <w:pPr>
        <w:pStyle w:val="AmdtsEntries"/>
      </w:pPr>
      <w:r w:rsidRPr="00DB28DA">
        <w:tab/>
        <w:t xml:space="preserve">def </w:t>
      </w:r>
      <w:r w:rsidRPr="00DB28DA">
        <w:rPr>
          <w:rStyle w:val="charBoldItals"/>
        </w:rPr>
        <w:t xml:space="preserve">community service condition </w:t>
      </w:r>
      <w:r w:rsidRPr="00DB28DA">
        <w:t xml:space="preserve">am </w:t>
      </w:r>
      <w:hyperlink r:id="rId1159"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w:t>
      </w:r>
      <w:r w:rsidR="00F14793" w:rsidRPr="00DB28DA">
        <w:t> </w:t>
      </w:r>
      <w:r w:rsidRPr="00DB28DA">
        <w:t>1.166</w:t>
      </w:r>
    </w:p>
    <w:p w14:paraId="22CEF572" w14:textId="3BE853A4" w:rsidR="0046297A" w:rsidRPr="00DB28DA" w:rsidRDefault="0046297A" w:rsidP="0046297A">
      <w:pPr>
        <w:pStyle w:val="AmdtsEntries"/>
        <w:rPr>
          <w:rFonts w:cs="Arial"/>
        </w:rPr>
      </w:pPr>
      <w:r w:rsidRPr="00DB28DA">
        <w:rPr>
          <w:rFonts w:cs="Arial"/>
        </w:rPr>
        <w:tab/>
        <w:t xml:space="preserve">def </w:t>
      </w:r>
      <w:r w:rsidRPr="00DB28DA">
        <w:rPr>
          <w:rStyle w:val="charBoldItals"/>
        </w:rPr>
        <w:t>core condition</w:t>
      </w:r>
      <w:r w:rsidRPr="00DB28DA">
        <w:rPr>
          <w:rFonts w:cs="Arial"/>
        </w:rPr>
        <w:t xml:space="preserve"> am </w:t>
      </w:r>
      <w:hyperlink r:id="rId1160"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82</w:t>
      </w:r>
    </w:p>
    <w:p w14:paraId="78AAE802" w14:textId="7E382535" w:rsidR="0046297A" w:rsidRPr="00DB28DA" w:rsidRDefault="0046297A" w:rsidP="0046297A">
      <w:pPr>
        <w:pStyle w:val="AmdtsEntries"/>
      </w:pPr>
      <w:r w:rsidRPr="00DB28DA">
        <w:tab/>
        <w:t xml:space="preserve">def </w:t>
      </w:r>
      <w:r w:rsidRPr="00DB28DA">
        <w:rPr>
          <w:rStyle w:val="charBoldItals"/>
        </w:rPr>
        <w:t>correctional centre</w:t>
      </w:r>
      <w:r w:rsidRPr="00DB28DA">
        <w:rPr>
          <w:b/>
          <w:bCs/>
        </w:rPr>
        <w:t xml:space="preserve"> </w:t>
      </w:r>
      <w:r w:rsidRPr="00DB28DA">
        <w:t xml:space="preserve">sub </w:t>
      </w:r>
      <w:hyperlink r:id="rId1161" w:anchor="history" w:tooltip="Corrections Management Act 2007" w:history="1">
        <w:r w:rsidRPr="00DB28DA">
          <w:rPr>
            <w:rStyle w:val="charCitHyperlinkAbbrev"/>
          </w:rPr>
          <w:t>A2007</w:t>
        </w:r>
        <w:r w:rsidRPr="00DB28DA">
          <w:rPr>
            <w:rStyle w:val="charCitHyperlinkAbbrev"/>
          </w:rPr>
          <w:noBreakHyphen/>
          <w:t>15</w:t>
        </w:r>
      </w:hyperlink>
      <w:r w:rsidRPr="00DB28DA">
        <w:t xml:space="preserve"> amdt 1.22</w:t>
      </w:r>
    </w:p>
    <w:p w14:paraId="4F938D83" w14:textId="36840D37" w:rsidR="0046297A" w:rsidRPr="00DB28DA" w:rsidRDefault="0046297A" w:rsidP="0046297A">
      <w:pPr>
        <w:pStyle w:val="AmdtsEntries"/>
      </w:pPr>
      <w:r w:rsidRPr="00DB28DA">
        <w:tab/>
        <w:t xml:space="preserve">def </w:t>
      </w:r>
      <w:r w:rsidRPr="00DB28DA">
        <w:rPr>
          <w:rStyle w:val="charBoldItals"/>
        </w:rPr>
        <w:t>corrections officer</w:t>
      </w:r>
      <w:r w:rsidRPr="00DB28DA">
        <w:rPr>
          <w:b/>
          <w:bCs/>
        </w:rPr>
        <w:t xml:space="preserve"> </w:t>
      </w:r>
      <w:r w:rsidRPr="00DB28DA">
        <w:t xml:space="preserve">sub </w:t>
      </w:r>
      <w:hyperlink r:id="rId1162" w:anchor="history" w:tooltip="Corrections Management Act 2007" w:history="1">
        <w:r w:rsidR="00DD2074" w:rsidRPr="00DB28DA">
          <w:rPr>
            <w:rStyle w:val="charCitHyperlinkAbbrev"/>
          </w:rPr>
          <w:t>A2007</w:t>
        </w:r>
        <w:r w:rsidR="00DD2074" w:rsidRPr="00DB28DA">
          <w:rPr>
            <w:rStyle w:val="charCitHyperlinkAbbrev"/>
          </w:rPr>
          <w:noBreakHyphen/>
          <w:t>15</w:t>
        </w:r>
      </w:hyperlink>
      <w:r w:rsidRPr="00DB28DA">
        <w:t xml:space="preserve"> amdt 1.22</w:t>
      </w:r>
    </w:p>
    <w:p w14:paraId="2070D5C9" w14:textId="0E539ED2" w:rsidR="00817D17" w:rsidRPr="00DB28DA" w:rsidRDefault="00CC3149" w:rsidP="0046297A">
      <w:pPr>
        <w:pStyle w:val="AmdtsEntries"/>
      </w:pPr>
      <w:r w:rsidRPr="00DB28DA">
        <w:rPr>
          <w:rFonts w:cs="Arial"/>
        </w:rPr>
        <w:tab/>
        <w:t xml:space="preserve">def </w:t>
      </w:r>
      <w:r w:rsidRPr="00DB28DA">
        <w:rPr>
          <w:b/>
          <w:bCs/>
          <w:i/>
          <w:iCs/>
          <w:color w:val="000000"/>
          <w:shd w:val="clear" w:color="auto" w:fill="FFFFFF"/>
        </w:rPr>
        <w:t>corresponding ACT court</w:t>
      </w:r>
      <w:r w:rsidRPr="00DB28DA">
        <w:rPr>
          <w:rFonts w:cs="Arial"/>
        </w:rPr>
        <w:t xml:space="preserve"> am</w:t>
      </w:r>
      <w:r w:rsidRPr="00DB28DA">
        <w:t xml:space="preserve"> </w:t>
      </w:r>
      <w:hyperlink r:id="rId1163"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4967C366" w14:textId="695D2CEA" w:rsidR="00CC3149" w:rsidRPr="00DB28DA" w:rsidRDefault="00CC3149" w:rsidP="0046297A">
      <w:pPr>
        <w:pStyle w:val="AmdtsEntries"/>
      </w:pPr>
      <w:r w:rsidRPr="00DB28DA">
        <w:rPr>
          <w:rFonts w:cs="Arial"/>
        </w:rPr>
        <w:tab/>
        <w:t xml:space="preserve">def </w:t>
      </w:r>
      <w:r w:rsidRPr="00DB28DA">
        <w:rPr>
          <w:b/>
          <w:bCs/>
          <w:i/>
          <w:iCs/>
          <w:color w:val="000000"/>
          <w:shd w:val="clear" w:color="auto" w:fill="FFFFFF"/>
        </w:rPr>
        <w:t>corresponding Minister</w:t>
      </w:r>
      <w:r w:rsidRPr="00DB28DA">
        <w:rPr>
          <w:rFonts w:cs="Arial"/>
        </w:rPr>
        <w:t xml:space="preserve"> am</w:t>
      </w:r>
      <w:r w:rsidRPr="00DB28DA">
        <w:t xml:space="preserve"> </w:t>
      </w:r>
      <w:hyperlink r:id="rId1164"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6AA8ACEF" w14:textId="732AFF84" w:rsidR="00A9284F" w:rsidRPr="00DB28DA" w:rsidRDefault="00A9284F" w:rsidP="0046297A">
      <w:pPr>
        <w:pStyle w:val="AmdtsEntries"/>
      </w:pPr>
      <w:r w:rsidRPr="00DB28DA">
        <w:tab/>
        <w:t xml:space="preserve">def </w:t>
      </w:r>
      <w:r w:rsidRPr="00DB28DA">
        <w:rPr>
          <w:rStyle w:val="charBoldItals"/>
        </w:rPr>
        <w:t>COVID-19 emergency</w:t>
      </w:r>
      <w:r w:rsidRPr="00DB28DA">
        <w:rPr>
          <w:bCs/>
          <w:iCs/>
        </w:rPr>
        <w:t xml:space="preserve"> ins</w:t>
      </w:r>
      <w:r w:rsidRPr="00DB28DA">
        <w:t xml:space="preserve"> </w:t>
      </w:r>
      <w:hyperlink r:id="rId1165" w:anchor="history" w:tooltip="COVID-19 Emergency Response Act 2020" w:history="1">
        <w:r w:rsidRPr="00DB28DA">
          <w:rPr>
            <w:rStyle w:val="charCitHyperlinkAbbrev"/>
          </w:rPr>
          <w:t>A2020-11</w:t>
        </w:r>
      </w:hyperlink>
      <w:r w:rsidRPr="00DB28DA">
        <w:t xml:space="preserve"> amdt 1.2</w:t>
      </w:r>
      <w:r w:rsidR="00F3495F" w:rsidRPr="00DB28DA">
        <w:t>8</w:t>
      </w:r>
    </w:p>
    <w:p w14:paraId="63FF3E90" w14:textId="3B77DFE8" w:rsidR="005A19E4" w:rsidRPr="00DB28DA" w:rsidRDefault="005A19E4" w:rsidP="005A19E4">
      <w:pPr>
        <w:pStyle w:val="AmdtsEntriesDefL2"/>
      </w:pPr>
      <w:r w:rsidRPr="00DB28DA">
        <w:tab/>
      </w:r>
      <w:r w:rsidRPr="00DB28DA">
        <w:rPr>
          <w:u w:val="single"/>
        </w:rPr>
        <w:t xml:space="preserve">exp </w:t>
      </w:r>
      <w:r w:rsidR="00E30169" w:rsidRPr="00DB28DA">
        <w:rPr>
          <w:u w:val="single"/>
        </w:rPr>
        <w:t xml:space="preserve">on the day the </w:t>
      </w:r>
      <w:hyperlink r:id="rId1166" w:tooltip="A2020-11" w:history="1">
        <w:r w:rsidR="00E30169" w:rsidRPr="00DB28DA">
          <w:rPr>
            <w:rStyle w:val="charCitHyperlinkItal"/>
            <w:i w:val="0"/>
            <w:iCs/>
            <w:u w:val="single"/>
          </w:rPr>
          <w:t>COVID-19 Emergency Response Act</w:t>
        </w:r>
        <w:r w:rsidR="005477B0" w:rsidRPr="00DB28DA">
          <w:rPr>
            <w:rStyle w:val="charCitHyperlinkItal"/>
            <w:i w:val="0"/>
            <w:iCs/>
            <w:u w:val="single"/>
          </w:rPr>
          <w:t> </w:t>
        </w:r>
        <w:r w:rsidR="00E30169" w:rsidRPr="00DB28DA">
          <w:rPr>
            <w:rStyle w:val="charCitHyperlinkItal"/>
            <w:i w:val="0"/>
            <w:iCs/>
            <w:u w:val="single"/>
          </w:rPr>
          <w:t>2020</w:t>
        </w:r>
      </w:hyperlink>
      <w:r w:rsidR="00E30169" w:rsidRPr="00DB28DA">
        <w:rPr>
          <w:u w:val="single"/>
        </w:rPr>
        <w:t xml:space="preserve"> expires</w:t>
      </w:r>
      <w:r w:rsidRPr="00DB28DA">
        <w:rPr>
          <w:u w:val="single"/>
        </w:rPr>
        <w:t xml:space="preserve"> (s 322A)</w:t>
      </w:r>
    </w:p>
    <w:p w14:paraId="5210102D" w14:textId="1C0C3109" w:rsidR="0046297A" w:rsidRPr="00DB28DA" w:rsidRDefault="0046297A" w:rsidP="0046297A">
      <w:pPr>
        <w:pStyle w:val="AmdtsEntries"/>
      </w:pPr>
      <w:r w:rsidRPr="00DB28DA">
        <w:tab/>
      </w:r>
      <w:r w:rsidRPr="00DB28DA">
        <w:rPr>
          <w:rFonts w:cs="Arial"/>
        </w:rPr>
        <w:t xml:space="preserve">def </w:t>
      </w:r>
      <w:r w:rsidRPr="00DB28DA">
        <w:rPr>
          <w:rStyle w:val="charBoldItals"/>
        </w:rPr>
        <w:t>CYP director</w:t>
      </w:r>
      <w:r w:rsidRPr="00DB28DA">
        <w:rPr>
          <w:rStyle w:val="charBoldItals"/>
        </w:rPr>
        <w:noBreakHyphen/>
        <w:t xml:space="preserve">general </w:t>
      </w:r>
      <w:r w:rsidRPr="00DB28DA">
        <w:rPr>
          <w:rFonts w:cs="Arial"/>
        </w:rPr>
        <w:t xml:space="preserve">ins </w:t>
      </w:r>
      <w:hyperlink r:id="rId1167" w:tooltip="Administrative (One ACT Public Service Miscellaneous Amendments) Act 2011" w:history="1">
        <w:r w:rsidRPr="00DB28DA">
          <w:rPr>
            <w:rStyle w:val="charCitHyperlinkAbbrev"/>
          </w:rPr>
          <w:t>A2011</w:t>
        </w:r>
        <w:r w:rsidRPr="00DB28DA">
          <w:rPr>
            <w:rStyle w:val="charCitHyperlinkAbbrev"/>
          </w:rPr>
          <w:noBreakHyphen/>
          <w:t>22</w:t>
        </w:r>
      </w:hyperlink>
      <w:r w:rsidRPr="00DB28DA">
        <w:rPr>
          <w:rFonts w:cs="Arial"/>
        </w:rPr>
        <w:t xml:space="preserve"> amdt </w:t>
      </w:r>
      <w:r w:rsidRPr="00DB28DA">
        <w:t>1.140</w:t>
      </w:r>
    </w:p>
    <w:p w14:paraId="04B66680" w14:textId="1AB42716" w:rsidR="005762D5" w:rsidRPr="00DB28DA" w:rsidRDefault="005762D5" w:rsidP="005762D5">
      <w:pPr>
        <w:pStyle w:val="AmdtsEntriesDefL2"/>
      </w:pPr>
      <w:r w:rsidRPr="00DB28DA">
        <w:tab/>
        <w:t xml:space="preserve">om </w:t>
      </w:r>
      <w:hyperlink r:id="rId1168" w:tooltip="Statute Law Amendment Act 2021" w:history="1">
        <w:r w:rsidRPr="00DB28DA">
          <w:rPr>
            <w:color w:val="0000FF" w:themeColor="hyperlink"/>
          </w:rPr>
          <w:t>A2021-12</w:t>
        </w:r>
      </w:hyperlink>
      <w:r w:rsidRPr="00DB28DA">
        <w:t xml:space="preserve"> amdt 3.14</w:t>
      </w:r>
    </w:p>
    <w:p w14:paraId="2A6F9107" w14:textId="64DE92F8" w:rsidR="00CC3149" w:rsidRPr="00DB28DA" w:rsidRDefault="0046297A" w:rsidP="0046297A">
      <w:pPr>
        <w:pStyle w:val="AmdtsEntries"/>
      </w:pPr>
      <w:r w:rsidRPr="00DB28DA">
        <w:rPr>
          <w:rFonts w:cs="Arial"/>
        </w:rPr>
        <w:tab/>
        <w:t xml:space="preserve">def </w:t>
      </w:r>
      <w:r w:rsidRPr="00DB28DA">
        <w:rPr>
          <w:rStyle w:val="charBoldItals"/>
        </w:rPr>
        <w:t>default</w:t>
      </w:r>
      <w:r w:rsidRPr="00DB28DA">
        <w:rPr>
          <w:rFonts w:cs="Arial"/>
        </w:rPr>
        <w:t xml:space="preserve"> ins</w:t>
      </w:r>
      <w:r w:rsidRPr="00DB28DA">
        <w:t xml:space="preserve"> </w:t>
      </w:r>
      <w:hyperlink r:id="rId1169"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1B17EB11" w14:textId="5F591D5A" w:rsidR="00CC3149" w:rsidRPr="00DB28DA" w:rsidRDefault="005A7CE8" w:rsidP="0046297A">
      <w:pPr>
        <w:pStyle w:val="AmdtsEntries"/>
      </w:pPr>
      <w:r w:rsidRPr="00DB28DA">
        <w:rPr>
          <w:rFonts w:cs="Arial"/>
        </w:rPr>
        <w:tab/>
        <w:t xml:space="preserve">def </w:t>
      </w:r>
      <w:r w:rsidRPr="00DB28DA">
        <w:rPr>
          <w:b/>
          <w:bCs/>
          <w:i/>
          <w:iCs/>
          <w:color w:val="000000"/>
          <w:shd w:val="clear" w:color="auto" w:fill="FFFFFF"/>
        </w:rPr>
        <w:t>default imprisonment</w:t>
      </w:r>
      <w:r w:rsidRPr="00DB28DA">
        <w:rPr>
          <w:rFonts w:cs="Arial"/>
        </w:rPr>
        <w:t xml:space="preserve"> am</w:t>
      </w:r>
      <w:r w:rsidRPr="00DB28DA">
        <w:t xml:space="preserve"> </w:t>
      </w:r>
      <w:hyperlink r:id="rId1170"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1293BD9B" w14:textId="2A4CB49C" w:rsidR="0046297A" w:rsidRPr="00DB28DA" w:rsidRDefault="0046297A" w:rsidP="0046297A">
      <w:pPr>
        <w:pStyle w:val="AmdtsEntries"/>
      </w:pPr>
      <w:r w:rsidRPr="00DB28DA">
        <w:rPr>
          <w:rFonts w:cs="Arial"/>
        </w:rPr>
        <w:tab/>
        <w:t xml:space="preserve">def </w:t>
      </w:r>
      <w:r w:rsidRPr="00DB28DA">
        <w:rPr>
          <w:rStyle w:val="charBoldItals"/>
        </w:rPr>
        <w:t>default notice</w:t>
      </w:r>
      <w:r w:rsidRPr="00DB28DA">
        <w:rPr>
          <w:rFonts w:cs="Arial"/>
        </w:rPr>
        <w:t xml:space="preserve"> ins</w:t>
      </w:r>
      <w:r w:rsidRPr="00DB28DA">
        <w:t xml:space="preserve"> </w:t>
      </w:r>
      <w:hyperlink r:id="rId1171"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48DDA432" w14:textId="7A78DF77" w:rsidR="0046297A" w:rsidRPr="00DB28DA" w:rsidRDefault="0046297A" w:rsidP="0046297A">
      <w:pPr>
        <w:pStyle w:val="AmdtsEntries"/>
        <w:rPr>
          <w:rFonts w:cs="Arial"/>
        </w:rPr>
      </w:pPr>
      <w:r w:rsidRPr="00DB28DA">
        <w:rPr>
          <w:rFonts w:cs="Arial"/>
        </w:rPr>
        <w:tab/>
        <w:t xml:space="preserve">def </w:t>
      </w:r>
      <w:r w:rsidRPr="00DB28DA">
        <w:rPr>
          <w:rStyle w:val="charBoldItals"/>
        </w:rPr>
        <w:t>detention period</w:t>
      </w:r>
      <w:r w:rsidRPr="00DB28DA">
        <w:rPr>
          <w:rFonts w:cs="Arial"/>
        </w:rPr>
        <w:t xml:space="preserve"> om </w:t>
      </w:r>
      <w:hyperlink r:id="rId1172"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83</w:t>
      </w:r>
    </w:p>
    <w:p w14:paraId="79F0F78A" w14:textId="504DA280" w:rsidR="0046297A" w:rsidRPr="00DB28DA" w:rsidRDefault="0046297A" w:rsidP="0046297A">
      <w:pPr>
        <w:pStyle w:val="AmdtsEntries"/>
      </w:pPr>
      <w:r w:rsidRPr="00DB28DA">
        <w:tab/>
        <w:t xml:space="preserve">def </w:t>
      </w:r>
      <w:r w:rsidRPr="00DB28DA">
        <w:rPr>
          <w:rStyle w:val="charBoldItals"/>
        </w:rPr>
        <w:t xml:space="preserve">drug </w:t>
      </w:r>
      <w:r w:rsidRPr="00DB28DA">
        <w:t xml:space="preserve">sub </w:t>
      </w:r>
      <w:hyperlink r:id="rId1173" w:anchor="history" w:tooltip="Corrections Management Act 2007" w:history="1">
        <w:r w:rsidR="00DD2074" w:rsidRPr="00DB28DA">
          <w:rPr>
            <w:rStyle w:val="charCitHyperlinkAbbrev"/>
          </w:rPr>
          <w:t>A2007</w:t>
        </w:r>
        <w:r w:rsidR="00DD2074" w:rsidRPr="00DB28DA">
          <w:rPr>
            <w:rStyle w:val="charCitHyperlinkAbbrev"/>
          </w:rPr>
          <w:noBreakHyphen/>
          <w:t>15</w:t>
        </w:r>
      </w:hyperlink>
      <w:r w:rsidRPr="00DB28DA">
        <w:t xml:space="preserve"> amdt 1.23</w:t>
      </w:r>
    </w:p>
    <w:p w14:paraId="2C55601F" w14:textId="73BFC6A9" w:rsidR="0046297A" w:rsidRPr="00DB28DA" w:rsidRDefault="0046297A" w:rsidP="0046297A">
      <w:pPr>
        <w:pStyle w:val="AmdtsEntries"/>
      </w:pPr>
      <w:r w:rsidRPr="00DB28DA">
        <w:tab/>
        <w:t xml:space="preserve">def </w:t>
      </w:r>
      <w:r w:rsidRPr="00DB28DA">
        <w:rPr>
          <w:rStyle w:val="charBoldItals"/>
        </w:rPr>
        <w:t>drug and alcohol treatment order</w:t>
      </w:r>
      <w:r w:rsidRPr="00DB28DA">
        <w:t xml:space="preserve"> ins </w:t>
      </w:r>
      <w:hyperlink r:id="rId1174" w:tooltip="Sentencing (Drug and Alcohol Treatment Orders) Legislation Amendment Act 2019" w:history="1">
        <w:r w:rsidRPr="00DB28DA">
          <w:rPr>
            <w:rStyle w:val="charCitHyperlinkAbbrev"/>
          </w:rPr>
          <w:t>A2019</w:t>
        </w:r>
        <w:r w:rsidRPr="00DB28DA">
          <w:rPr>
            <w:rStyle w:val="charCitHyperlinkAbbrev"/>
          </w:rPr>
          <w:noBreakHyphen/>
          <w:t>31</w:t>
        </w:r>
      </w:hyperlink>
      <w:r w:rsidRPr="00DB28DA">
        <w:t xml:space="preserve"> s 11</w:t>
      </w:r>
    </w:p>
    <w:p w14:paraId="625549D2" w14:textId="5845065C" w:rsidR="0046297A" w:rsidRPr="00DB28DA" w:rsidRDefault="0046297A" w:rsidP="0046297A">
      <w:pPr>
        <w:pStyle w:val="AmdtsEntries"/>
      </w:pPr>
      <w:r w:rsidRPr="00DB28DA">
        <w:rPr>
          <w:rFonts w:cs="Arial"/>
        </w:rPr>
        <w:tab/>
        <w:t xml:space="preserve">def </w:t>
      </w:r>
      <w:r w:rsidRPr="00DB28DA">
        <w:rPr>
          <w:rStyle w:val="charBoldItals"/>
        </w:rPr>
        <w:t>earnings redirection order</w:t>
      </w:r>
      <w:r w:rsidRPr="00DB28DA">
        <w:rPr>
          <w:rFonts w:cs="Arial"/>
        </w:rPr>
        <w:t xml:space="preserve"> ins</w:t>
      </w:r>
      <w:r w:rsidRPr="00DB28DA">
        <w:t xml:space="preserve"> </w:t>
      </w:r>
      <w:hyperlink r:id="rId1175"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7CFDDED8" w14:textId="292ABFC2" w:rsidR="0046297A" w:rsidRPr="00DB28DA" w:rsidRDefault="0046297A" w:rsidP="0046297A">
      <w:pPr>
        <w:pStyle w:val="AmdtsEntries"/>
      </w:pPr>
      <w:r w:rsidRPr="00DB28DA">
        <w:rPr>
          <w:rFonts w:cs="Arial"/>
        </w:rPr>
        <w:tab/>
        <w:t xml:space="preserve">def </w:t>
      </w:r>
      <w:r w:rsidRPr="00DB28DA">
        <w:rPr>
          <w:rStyle w:val="charBoldItals"/>
        </w:rPr>
        <w:t>enforcement officer</w:t>
      </w:r>
      <w:r w:rsidRPr="00DB28DA">
        <w:rPr>
          <w:rFonts w:cs="Arial"/>
        </w:rPr>
        <w:t xml:space="preserve"> ins</w:t>
      </w:r>
      <w:r w:rsidRPr="00DB28DA">
        <w:t xml:space="preserve"> </w:t>
      </w:r>
      <w:hyperlink r:id="rId1176"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325AF157" w14:textId="13567A77" w:rsidR="0046297A" w:rsidRPr="00DB28DA" w:rsidRDefault="0046297A" w:rsidP="0046297A">
      <w:pPr>
        <w:pStyle w:val="AmdtsEntries"/>
      </w:pPr>
      <w:r w:rsidRPr="00DB28DA">
        <w:tab/>
        <w:t xml:space="preserve">def </w:t>
      </w:r>
      <w:r w:rsidRPr="00DB28DA">
        <w:rPr>
          <w:rStyle w:val="charBoldItals"/>
        </w:rPr>
        <w:t xml:space="preserve">escort officer </w:t>
      </w:r>
      <w:r w:rsidRPr="00DB28DA">
        <w:t xml:space="preserve">sub </w:t>
      </w:r>
      <w:hyperlink r:id="rId1177" w:anchor="history" w:tooltip="Corrections Management Act 2007" w:history="1">
        <w:r w:rsidR="001457BE" w:rsidRPr="00DB28DA">
          <w:rPr>
            <w:rStyle w:val="charCitHyperlinkAbbrev"/>
          </w:rPr>
          <w:t>A2007</w:t>
        </w:r>
        <w:r w:rsidR="001457BE" w:rsidRPr="00DB28DA">
          <w:rPr>
            <w:rStyle w:val="charCitHyperlinkAbbrev"/>
          </w:rPr>
          <w:noBreakHyphen/>
          <w:t>15</w:t>
        </w:r>
      </w:hyperlink>
      <w:r w:rsidRPr="00DB28DA">
        <w:t xml:space="preserve"> amdt 1.24</w:t>
      </w:r>
    </w:p>
    <w:p w14:paraId="65E96D98" w14:textId="0BCB9365" w:rsidR="0046297A" w:rsidRPr="00DB28DA" w:rsidRDefault="0046297A" w:rsidP="0046297A">
      <w:pPr>
        <w:pStyle w:val="AmdtsEntries"/>
      </w:pPr>
      <w:r w:rsidRPr="00DB28DA">
        <w:rPr>
          <w:rFonts w:cs="Arial"/>
        </w:rPr>
        <w:tab/>
        <w:t xml:space="preserve">def </w:t>
      </w:r>
      <w:r w:rsidRPr="00DB28DA">
        <w:rPr>
          <w:rStyle w:val="charBoldItals"/>
        </w:rPr>
        <w:t>examination hearing</w:t>
      </w:r>
      <w:r w:rsidRPr="00DB28DA">
        <w:rPr>
          <w:rFonts w:cs="Arial"/>
        </w:rPr>
        <w:t xml:space="preserve"> ins</w:t>
      </w:r>
      <w:r w:rsidRPr="00DB28DA">
        <w:t xml:space="preserve"> </w:t>
      </w:r>
      <w:hyperlink r:id="rId1178"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471E5C00" w14:textId="4F6E8205" w:rsidR="0046297A" w:rsidRPr="00DB28DA" w:rsidRDefault="0046297A" w:rsidP="0046297A">
      <w:pPr>
        <w:pStyle w:val="AmdtsEntries"/>
      </w:pPr>
      <w:r w:rsidRPr="00DB28DA">
        <w:rPr>
          <w:rFonts w:cs="Arial"/>
        </w:rPr>
        <w:tab/>
        <w:t xml:space="preserve">def </w:t>
      </w:r>
      <w:r w:rsidRPr="00DB28DA">
        <w:rPr>
          <w:rStyle w:val="charBoldItals"/>
        </w:rPr>
        <w:t>examination notice</w:t>
      </w:r>
      <w:r w:rsidRPr="00DB28DA">
        <w:rPr>
          <w:rFonts w:cs="Arial"/>
        </w:rPr>
        <w:t xml:space="preserve"> ins</w:t>
      </w:r>
      <w:r w:rsidRPr="00DB28DA">
        <w:t xml:space="preserve"> </w:t>
      </w:r>
      <w:hyperlink r:id="rId1179"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72BC4889" w14:textId="65BE6360" w:rsidR="0046297A" w:rsidRPr="00DB28DA" w:rsidRDefault="0046297A" w:rsidP="0046297A">
      <w:pPr>
        <w:pStyle w:val="AmdtsEntries"/>
      </w:pPr>
      <w:r w:rsidRPr="00DB28DA">
        <w:rPr>
          <w:rFonts w:cs="Arial"/>
        </w:rPr>
        <w:tab/>
        <w:t xml:space="preserve">def </w:t>
      </w:r>
      <w:r w:rsidRPr="00DB28DA">
        <w:rPr>
          <w:rStyle w:val="charBoldItals"/>
        </w:rPr>
        <w:t>examination warrant</w:t>
      </w:r>
      <w:r w:rsidRPr="00DB28DA">
        <w:rPr>
          <w:rFonts w:cs="Arial"/>
        </w:rPr>
        <w:t xml:space="preserve"> ins</w:t>
      </w:r>
      <w:r w:rsidRPr="00DB28DA">
        <w:t xml:space="preserve"> </w:t>
      </w:r>
      <w:hyperlink r:id="rId1180"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3C37961F" w14:textId="4DD84188" w:rsidR="00521F83" w:rsidRPr="00DB28DA" w:rsidRDefault="00521F83" w:rsidP="0046297A">
      <w:pPr>
        <w:pStyle w:val="AmdtsEntries"/>
        <w:rPr>
          <w:rFonts w:cs="Arial"/>
        </w:rPr>
      </w:pPr>
      <w:r w:rsidRPr="00DB28DA">
        <w:rPr>
          <w:rFonts w:cs="Arial"/>
        </w:rPr>
        <w:tab/>
        <w:t xml:space="preserve">def </w:t>
      </w:r>
      <w:r w:rsidRPr="00DB28DA">
        <w:rPr>
          <w:rStyle w:val="charBoldItals"/>
        </w:rPr>
        <w:t>family violence offence</w:t>
      </w:r>
      <w:r w:rsidRPr="00DB28DA">
        <w:rPr>
          <w:rFonts w:cs="Arial"/>
        </w:rPr>
        <w:t xml:space="preserve"> ins </w:t>
      </w:r>
      <w:hyperlink r:id="rId1181"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3B8701E6" w14:textId="2A95FBDA" w:rsidR="0046297A" w:rsidRPr="00DB28DA" w:rsidRDefault="0046297A" w:rsidP="0046297A">
      <w:pPr>
        <w:pStyle w:val="AmdtsEntries"/>
      </w:pPr>
      <w:r w:rsidRPr="00DB28DA">
        <w:rPr>
          <w:rFonts w:cs="Arial"/>
        </w:rPr>
        <w:tab/>
        <w:t xml:space="preserve">def </w:t>
      </w:r>
      <w:r w:rsidRPr="00DB28DA">
        <w:rPr>
          <w:rStyle w:val="charBoldItals"/>
        </w:rPr>
        <w:t>fine</w:t>
      </w:r>
      <w:r w:rsidRPr="00DB28DA">
        <w:rPr>
          <w:rFonts w:cs="Arial"/>
        </w:rPr>
        <w:t xml:space="preserve"> ins</w:t>
      </w:r>
      <w:r w:rsidRPr="00DB28DA">
        <w:t xml:space="preserve"> </w:t>
      </w:r>
      <w:hyperlink r:id="rId1182"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456097D7" w14:textId="2BC28ACE" w:rsidR="0046297A" w:rsidRPr="00DB28DA" w:rsidRDefault="0046297A" w:rsidP="0046297A">
      <w:pPr>
        <w:pStyle w:val="AmdtsEntries"/>
      </w:pPr>
      <w:r w:rsidRPr="00DB28DA">
        <w:rPr>
          <w:rFonts w:cs="Arial"/>
        </w:rPr>
        <w:lastRenderedPageBreak/>
        <w:tab/>
        <w:t xml:space="preserve">def </w:t>
      </w:r>
      <w:r w:rsidRPr="00DB28DA">
        <w:rPr>
          <w:rStyle w:val="charBoldItals"/>
        </w:rPr>
        <w:t>fine defaulter</w:t>
      </w:r>
      <w:r w:rsidRPr="00DB28DA">
        <w:rPr>
          <w:rFonts w:cs="Arial"/>
        </w:rPr>
        <w:t xml:space="preserve"> ins</w:t>
      </w:r>
      <w:r w:rsidRPr="00DB28DA">
        <w:t xml:space="preserve"> </w:t>
      </w:r>
      <w:hyperlink r:id="rId1183"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25ADF14B" w14:textId="6663CE43" w:rsidR="0046297A" w:rsidRPr="00DB28DA" w:rsidRDefault="0046297A" w:rsidP="0046297A">
      <w:pPr>
        <w:pStyle w:val="AmdtsEntries"/>
      </w:pPr>
      <w:r w:rsidRPr="00DB28DA">
        <w:rPr>
          <w:rFonts w:cs="Arial"/>
        </w:rPr>
        <w:tab/>
        <w:t xml:space="preserve">def </w:t>
      </w:r>
      <w:r w:rsidRPr="00DB28DA">
        <w:rPr>
          <w:rStyle w:val="charBoldItals"/>
        </w:rPr>
        <w:t>fine enforcement order</w:t>
      </w:r>
      <w:r w:rsidRPr="00DB28DA">
        <w:rPr>
          <w:rFonts w:cs="Arial"/>
        </w:rPr>
        <w:t xml:space="preserve"> ins</w:t>
      </w:r>
      <w:r w:rsidRPr="00DB28DA">
        <w:t xml:space="preserve"> </w:t>
      </w:r>
      <w:hyperlink r:id="rId1184"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1D0E8A16" w14:textId="21AE9A58" w:rsidR="0046297A" w:rsidRPr="00DB28DA" w:rsidRDefault="0046297A" w:rsidP="0046297A">
      <w:pPr>
        <w:pStyle w:val="AmdtsEntries"/>
        <w:rPr>
          <w:rFonts w:cs="Arial"/>
        </w:rPr>
      </w:pPr>
      <w:r w:rsidRPr="00DB28DA">
        <w:rPr>
          <w:rFonts w:cs="Arial"/>
        </w:rPr>
        <w:tab/>
        <w:t xml:space="preserve">def </w:t>
      </w:r>
      <w:r w:rsidRPr="00DB28DA">
        <w:rPr>
          <w:rStyle w:val="charBoldItals"/>
        </w:rPr>
        <w:t xml:space="preserve">finishing time </w:t>
      </w:r>
      <w:r w:rsidRPr="00DB28DA">
        <w:rPr>
          <w:rFonts w:cs="Arial"/>
        </w:rPr>
        <w:t xml:space="preserve">om </w:t>
      </w:r>
      <w:hyperlink r:id="rId1185"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83</w:t>
      </w:r>
    </w:p>
    <w:p w14:paraId="51D43E8A" w14:textId="0F4A56B0" w:rsidR="0046297A" w:rsidRPr="00DB28DA" w:rsidRDefault="0046297A" w:rsidP="0046297A">
      <w:pPr>
        <w:pStyle w:val="AmdtsEntries"/>
      </w:pPr>
      <w:r w:rsidRPr="00DB28DA">
        <w:tab/>
        <w:t xml:space="preserve">def </w:t>
      </w:r>
      <w:r w:rsidRPr="00DB28DA">
        <w:rPr>
          <w:rStyle w:val="charBoldItals"/>
        </w:rPr>
        <w:t>full-time detainee</w:t>
      </w:r>
      <w:r w:rsidRPr="00DB28DA">
        <w:t xml:space="preserve"> sub </w:t>
      </w:r>
      <w:hyperlink r:id="rId1186"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3.49</w:t>
      </w:r>
    </w:p>
    <w:p w14:paraId="045D75C7" w14:textId="51B72448" w:rsidR="008C09A7" w:rsidRPr="00DB28DA" w:rsidRDefault="008C09A7" w:rsidP="0046297A">
      <w:pPr>
        <w:pStyle w:val="AmdtsEntries"/>
      </w:pPr>
      <w:r w:rsidRPr="00DB28DA">
        <w:rPr>
          <w:rFonts w:cs="Arial"/>
        </w:rPr>
        <w:tab/>
        <w:t xml:space="preserve">def </w:t>
      </w:r>
      <w:r w:rsidRPr="00DB28DA">
        <w:rPr>
          <w:b/>
          <w:bCs/>
          <w:i/>
          <w:iCs/>
          <w:color w:val="000000"/>
          <w:shd w:val="clear" w:color="auto" w:fill="FFFFFF"/>
        </w:rPr>
        <w:t>Governor</w:t>
      </w:r>
      <w:r w:rsidRPr="00DB28DA">
        <w:rPr>
          <w:rFonts w:cs="Arial"/>
        </w:rPr>
        <w:t xml:space="preserve"> am</w:t>
      </w:r>
      <w:r w:rsidRPr="00DB28DA">
        <w:t xml:space="preserve"> </w:t>
      </w:r>
      <w:hyperlink r:id="rId1187"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650AE524" w14:textId="329C1DCE" w:rsidR="0085351C" w:rsidRPr="00DB28DA" w:rsidRDefault="0085351C" w:rsidP="0046297A">
      <w:pPr>
        <w:pStyle w:val="AmdtsEntries"/>
      </w:pPr>
      <w:r w:rsidRPr="00DB28DA">
        <w:rPr>
          <w:rFonts w:cs="Arial"/>
        </w:rPr>
        <w:tab/>
        <w:t xml:space="preserve">def </w:t>
      </w:r>
      <w:r w:rsidRPr="00DB28DA">
        <w:rPr>
          <w:b/>
          <w:bCs/>
          <w:i/>
          <w:iCs/>
          <w:color w:val="000000"/>
          <w:shd w:val="clear" w:color="auto" w:fill="FFFFFF"/>
        </w:rPr>
        <w:t>indeterminate sentence</w:t>
      </w:r>
      <w:r w:rsidRPr="00DB28DA">
        <w:rPr>
          <w:rFonts w:cs="Arial"/>
        </w:rPr>
        <w:t xml:space="preserve"> am</w:t>
      </w:r>
      <w:r w:rsidRPr="00DB28DA">
        <w:t xml:space="preserve"> </w:t>
      </w:r>
      <w:hyperlink r:id="rId1188"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56701816" w14:textId="1762E663" w:rsidR="0046297A" w:rsidRPr="00DB28DA" w:rsidRDefault="0046297A" w:rsidP="0046297A">
      <w:pPr>
        <w:pStyle w:val="AmdtsEntries"/>
      </w:pPr>
      <w:r w:rsidRPr="00DB28DA">
        <w:tab/>
        <w:t xml:space="preserve">def </w:t>
      </w:r>
      <w:r w:rsidRPr="00DB28DA">
        <w:rPr>
          <w:rStyle w:val="charBoldItals"/>
        </w:rPr>
        <w:t xml:space="preserve">intensive correction </w:t>
      </w:r>
      <w:r w:rsidRPr="00DB28DA">
        <w:rPr>
          <w:rStyle w:val="charBoldItals"/>
          <w:b w:val="0"/>
          <w:i w:val="0"/>
        </w:rPr>
        <w:t>assessment ins</w:t>
      </w:r>
      <w:r w:rsidRPr="00DB28DA">
        <w:t xml:space="preserve"> </w:t>
      </w:r>
      <w:hyperlink r:id="rId1189" w:tooltip="Sentencing Legislation Amendment Act 2018" w:history="1">
        <w:r w:rsidRPr="00DB28DA">
          <w:rPr>
            <w:rStyle w:val="charCitHyperlinkAbbrev"/>
          </w:rPr>
          <w:t>A2018</w:t>
        </w:r>
        <w:r w:rsidRPr="00DB28DA">
          <w:rPr>
            <w:rStyle w:val="charCitHyperlinkAbbrev"/>
          </w:rPr>
          <w:noBreakHyphen/>
          <w:t>43</w:t>
        </w:r>
      </w:hyperlink>
      <w:r w:rsidRPr="00DB28DA">
        <w:t xml:space="preserve"> s 12</w:t>
      </w:r>
    </w:p>
    <w:p w14:paraId="2558E9AC" w14:textId="04FA5AF3" w:rsidR="0046297A" w:rsidRPr="00DB28DA" w:rsidRDefault="0046297A" w:rsidP="0046297A">
      <w:pPr>
        <w:pStyle w:val="AmdtsEntries"/>
      </w:pPr>
      <w:r w:rsidRPr="00DB28DA">
        <w:tab/>
        <w:t>def</w:t>
      </w:r>
      <w:r w:rsidRPr="00DB28DA">
        <w:rPr>
          <w:rStyle w:val="charBoldItals"/>
        </w:rPr>
        <w:t xml:space="preserve"> intensive correction order</w:t>
      </w:r>
      <w:r w:rsidRPr="00DB28DA">
        <w:t xml:space="preserve"> ins </w:t>
      </w:r>
      <w:hyperlink r:id="rId1190" w:tooltip="Crimes (Sentencing and Restorative Justice) Amendment Act 2016" w:history="1">
        <w:r w:rsidRPr="00DB28DA">
          <w:rPr>
            <w:rStyle w:val="charCitHyperlinkAbbrev"/>
          </w:rPr>
          <w:t>A2016</w:t>
        </w:r>
        <w:r w:rsidRPr="00DB28DA">
          <w:rPr>
            <w:rStyle w:val="charCitHyperlinkAbbrev"/>
          </w:rPr>
          <w:noBreakHyphen/>
          <w:t>4</w:t>
        </w:r>
      </w:hyperlink>
      <w:r w:rsidRPr="00DB28DA">
        <w:t xml:space="preserve"> s 84</w:t>
      </w:r>
    </w:p>
    <w:p w14:paraId="5F09319E" w14:textId="2B4BDA06" w:rsidR="0046297A" w:rsidRPr="00DB28DA" w:rsidRDefault="0046297A" w:rsidP="0046297A">
      <w:pPr>
        <w:pStyle w:val="AmdtsEntries"/>
      </w:pPr>
      <w:r w:rsidRPr="00DB28DA">
        <w:tab/>
        <w:t>def</w:t>
      </w:r>
      <w:r w:rsidRPr="00DB28DA">
        <w:rPr>
          <w:rStyle w:val="charBoldItals"/>
        </w:rPr>
        <w:t xml:space="preserve"> interested person</w:t>
      </w:r>
      <w:r w:rsidRPr="00DB28DA">
        <w:t xml:space="preserve"> sub </w:t>
      </w:r>
      <w:hyperlink r:id="rId1191" w:tooltip="Crimes (Sentencing and Restorative Justice) Amendment Act 2016" w:history="1">
        <w:r w:rsidRPr="00DB28DA">
          <w:rPr>
            <w:rStyle w:val="charCitHyperlinkAbbrev"/>
          </w:rPr>
          <w:t>A2016</w:t>
        </w:r>
        <w:r w:rsidRPr="00DB28DA">
          <w:rPr>
            <w:rStyle w:val="charCitHyperlinkAbbrev"/>
          </w:rPr>
          <w:noBreakHyphen/>
          <w:t>4</w:t>
        </w:r>
      </w:hyperlink>
      <w:r w:rsidRPr="00DB28DA">
        <w:t xml:space="preserve"> s 85</w:t>
      </w:r>
    </w:p>
    <w:p w14:paraId="756AB841" w14:textId="1E85360F" w:rsidR="00FD0B2D" w:rsidRPr="00DB28DA" w:rsidRDefault="00FD0B2D" w:rsidP="0046297A">
      <w:pPr>
        <w:pStyle w:val="AmdtsEntries"/>
      </w:pPr>
      <w:r w:rsidRPr="00DB28DA">
        <w:rPr>
          <w:rFonts w:cs="Arial"/>
        </w:rPr>
        <w:tab/>
        <w:t xml:space="preserve">def </w:t>
      </w:r>
      <w:r w:rsidR="0077416D" w:rsidRPr="00DB28DA">
        <w:rPr>
          <w:b/>
          <w:bCs/>
          <w:i/>
          <w:iCs/>
          <w:color w:val="000000"/>
          <w:shd w:val="clear" w:color="auto" w:fill="FFFFFF"/>
        </w:rPr>
        <w:t>interstate law</w:t>
      </w:r>
      <w:r w:rsidRPr="00DB28DA">
        <w:rPr>
          <w:rFonts w:cs="Arial"/>
        </w:rPr>
        <w:t xml:space="preserve"> am</w:t>
      </w:r>
      <w:r w:rsidRPr="00DB28DA">
        <w:t xml:space="preserve"> </w:t>
      </w:r>
      <w:hyperlink r:id="rId1192"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34D433B4" w14:textId="43BD0637" w:rsidR="00B121EC" w:rsidRPr="00DB28DA" w:rsidRDefault="00B121EC" w:rsidP="0046297A">
      <w:pPr>
        <w:pStyle w:val="AmdtsEntries"/>
      </w:pPr>
      <w:r w:rsidRPr="00DB28DA">
        <w:rPr>
          <w:rFonts w:cs="Arial"/>
        </w:rPr>
        <w:tab/>
        <w:t xml:space="preserve">def </w:t>
      </w:r>
      <w:r w:rsidR="009A5E96" w:rsidRPr="00DB28DA">
        <w:rPr>
          <w:b/>
          <w:bCs/>
          <w:i/>
          <w:iCs/>
          <w:color w:val="000000"/>
          <w:shd w:val="clear" w:color="auto" w:fill="FFFFFF"/>
        </w:rPr>
        <w:t>interstate sentence of imprisonment</w:t>
      </w:r>
      <w:r w:rsidRPr="00DB28DA">
        <w:rPr>
          <w:rFonts w:cs="Arial"/>
        </w:rPr>
        <w:t xml:space="preserve"> am</w:t>
      </w:r>
      <w:r w:rsidRPr="00DB28DA">
        <w:t xml:space="preserve"> </w:t>
      </w:r>
      <w:hyperlink r:id="rId1193"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w:t>
      </w:r>
      <w:r w:rsidR="0069666E">
        <w:t> </w:t>
      </w:r>
      <w:r w:rsidRPr="00DB28DA">
        <w:t>2.28</w:t>
      </w:r>
    </w:p>
    <w:p w14:paraId="008021C0" w14:textId="48D56972" w:rsidR="004E2D5A" w:rsidRPr="00DB28DA" w:rsidRDefault="004E2D5A" w:rsidP="0046297A">
      <w:pPr>
        <w:pStyle w:val="AmdtsEntries"/>
      </w:pPr>
      <w:r w:rsidRPr="00DB28DA">
        <w:rPr>
          <w:rFonts w:cs="Arial"/>
        </w:rPr>
        <w:tab/>
        <w:t xml:space="preserve">def </w:t>
      </w:r>
      <w:r w:rsidR="00040480" w:rsidRPr="00DB28DA">
        <w:rPr>
          <w:b/>
          <w:bCs/>
          <w:i/>
          <w:iCs/>
          <w:color w:val="000000"/>
          <w:shd w:val="clear" w:color="auto" w:fill="FFFFFF"/>
        </w:rPr>
        <w:t>joint prisoner</w:t>
      </w:r>
      <w:r w:rsidRPr="00DB28DA">
        <w:rPr>
          <w:rFonts w:cs="Arial"/>
        </w:rPr>
        <w:t xml:space="preserve"> am</w:t>
      </w:r>
      <w:r w:rsidRPr="00DB28DA">
        <w:t xml:space="preserve"> </w:t>
      </w:r>
      <w:hyperlink r:id="rId1194"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7EC154D5" w14:textId="7BA191FD" w:rsidR="00521F83" w:rsidRPr="00DB28DA" w:rsidRDefault="00521F83" w:rsidP="00521F83">
      <w:pPr>
        <w:pStyle w:val="AmdtsEntries"/>
        <w:rPr>
          <w:rFonts w:cs="Arial"/>
        </w:rPr>
      </w:pPr>
      <w:r w:rsidRPr="00DB28DA">
        <w:rPr>
          <w:rFonts w:cs="Arial"/>
        </w:rPr>
        <w:tab/>
        <w:t xml:space="preserve">def </w:t>
      </w:r>
      <w:r w:rsidRPr="00DB28DA">
        <w:rPr>
          <w:rStyle w:val="charBoldItals"/>
        </w:rPr>
        <w:t>non-ACT family violence offence</w:t>
      </w:r>
      <w:r w:rsidRPr="00DB28DA">
        <w:rPr>
          <w:rFonts w:cs="Arial"/>
        </w:rPr>
        <w:t xml:space="preserve"> ins </w:t>
      </w:r>
      <w:hyperlink r:id="rId1195"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59E078CC" w14:textId="13B58AFA" w:rsidR="00521F83" w:rsidRPr="00DB28DA" w:rsidRDefault="00521F83" w:rsidP="00521F83">
      <w:pPr>
        <w:pStyle w:val="AmdtsEntries"/>
        <w:rPr>
          <w:rFonts w:cs="Arial"/>
        </w:rPr>
      </w:pPr>
      <w:r w:rsidRPr="00DB28DA">
        <w:rPr>
          <w:rFonts w:cs="Arial"/>
        </w:rPr>
        <w:tab/>
        <w:t xml:space="preserve">def </w:t>
      </w:r>
      <w:r w:rsidRPr="00DB28DA">
        <w:rPr>
          <w:rStyle w:val="charBoldItals"/>
        </w:rPr>
        <w:t>non-ACT offence</w:t>
      </w:r>
      <w:r w:rsidRPr="00DB28DA">
        <w:rPr>
          <w:rFonts w:cs="Arial"/>
        </w:rPr>
        <w:t xml:space="preserve"> ins </w:t>
      </w:r>
      <w:hyperlink r:id="rId1196"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1387090C" w14:textId="646083A3" w:rsidR="0046297A" w:rsidRPr="00DB28DA" w:rsidRDefault="0046297A" w:rsidP="0046297A">
      <w:pPr>
        <w:pStyle w:val="AmdtsEntries"/>
      </w:pPr>
      <w:r w:rsidRPr="00DB28DA">
        <w:tab/>
        <w:t xml:space="preserve">def </w:t>
      </w:r>
      <w:r w:rsidRPr="00DB28DA">
        <w:rPr>
          <w:rStyle w:val="charBoldItals"/>
        </w:rPr>
        <w:t xml:space="preserve">nonparole period </w:t>
      </w:r>
      <w:r w:rsidRPr="00DB28DA">
        <w:t xml:space="preserve">am </w:t>
      </w:r>
      <w:hyperlink r:id="rId1197"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 1.167</w:t>
      </w:r>
    </w:p>
    <w:p w14:paraId="2EF87422" w14:textId="4E006C7D" w:rsidR="000604BB" w:rsidRPr="00DB28DA" w:rsidRDefault="000604BB" w:rsidP="0046297A">
      <w:pPr>
        <w:pStyle w:val="AmdtsEntries"/>
      </w:pPr>
      <w:r w:rsidRPr="00DB28DA">
        <w:rPr>
          <w:rFonts w:cs="Arial"/>
        </w:rPr>
        <w:tab/>
        <w:t xml:space="preserve">def </w:t>
      </w:r>
      <w:r w:rsidRPr="00DB28DA">
        <w:rPr>
          <w:b/>
          <w:bCs/>
          <w:i/>
          <w:iCs/>
          <w:color w:val="000000"/>
          <w:shd w:val="clear" w:color="auto" w:fill="FFFFFF"/>
        </w:rPr>
        <w:t>non-participating territory</w:t>
      </w:r>
      <w:r w:rsidRPr="00DB28DA">
        <w:rPr>
          <w:rFonts w:cs="Arial"/>
        </w:rPr>
        <w:t xml:space="preserve"> am</w:t>
      </w:r>
      <w:r w:rsidRPr="00DB28DA">
        <w:t xml:space="preserve"> </w:t>
      </w:r>
      <w:hyperlink r:id="rId1198"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3E72CA28" w14:textId="4A4AD891" w:rsidR="00521F83" w:rsidRPr="00DB28DA" w:rsidRDefault="00521F83" w:rsidP="00521F83">
      <w:pPr>
        <w:pStyle w:val="AmdtsEntries"/>
        <w:rPr>
          <w:rFonts w:cs="Arial"/>
        </w:rPr>
      </w:pPr>
      <w:r w:rsidRPr="00DB28DA">
        <w:rPr>
          <w:rFonts w:cs="Arial"/>
        </w:rPr>
        <w:tab/>
        <w:t xml:space="preserve">def </w:t>
      </w:r>
      <w:r w:rsidRPr="00DB28DA">
        <w:rPr>
          <w:rStyle w:val="charBoldItals"/>
        </w:rPr>
        <w:t>non-serious offence</w:t>
      </w:r>
      <w:r w:rsidRPr="00DB28DA">
        <w:rPr>
          <w:rFonts w:cs="Arial"/>
        </w:rPr>
        <w:t xml:space="preserve"> ins </w:t>
      </w:r>
      <w:hyperlink r:id="rId1199"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54C22E3B" w14:textId="549C7B57" w:rsidR="0046297A" w:rsidRPr="00DB28DA" w:rsidRDefault="0046297A" w:rsidP="0046297A">
      <w:pPr>
        <w:pStyle w:val="AmdtsEntries"/>
        <w:rPr>
          <w:rFonts w:cs="Arial"/>
        </w:rPr>
      </w:pPr>
      <w:r w:rsidRPr="00DB28DA">
        <w:tab/>
      </w:r>
      <w:r w:rsidRPr="00DB28DA">
        <w:rPr>
          <w:rFonts w:cs="Arial"/>
        </w:rPr>
        <w:t xml:space="preserve">def </w:t>
      </w:r>
      <w:r w:rsidRPr="00DB28DA">
        <w:rPr>
          <w:rStyle w:val="charBoldItals"/>
        </w:rPr>
        <w:t>offender</w:t>
      </w:r>
      <w:r w:rsidRPr="00DB28DA">
        <w:rPr>
          <w:rFonts w:cs="Arial"/>
        </w:rPr>
        <w:t xml:space="preserve"> am </w:t>
      </w:r>
      <w:hyperlink r:id="rId1200" w:anchor="history" w:tooltip="Children and Young People Act 2008" w:history="1">
        <w:r w:rsidR="00CA63E3" w:rsidRPr="00DB28DA">
          <w:rPr>
            <w:rStyle w:val="charCitHyperlinkAbbrev"/>
          </w:rPr>
          <w:t>A2008</w:t>
        </w:r>
        <w:r w:rsidR="00CA63E3" w:rsidRPr="00DB28DA">
          <w:rPr>
            <w:rStyle w:val="charCitHyperlinkAbbrev"/>
          </w:rPr>
          <w:noBreakHyphen/>
          <w:t>19</w:t>
        </w:r>
      </w:hyperlink>
      <w:r w:rsidRPr="00DB28DA">
        <w:rPr>
          <w:rFonts w:cs="Arial"/>
        </w:rPr>
        <w:t xml:space="preserve"> amdt 1.32</w:t>
      </w:r>
    </w:p>
    <w:p w14:paraId="38747523" w14:textId="09414A4B" w:rsidR="0046297A" w:rsidRPr="00DB28DA" w:rsidRDefault="0046297A" w:rsidP="0046297A">
      <w:pPr>
        <w:pStyle w:val="AmdtsEntries"/>
      </w:pPr>
      <w:r w:rsidRPr="00DB28DA">
        <w:rPr>
          <w:rFonts w:cs="Arial"/>
        </w:rPr>
        <w:tab/>
        <w:t xml:space="preserve">def </w:t>
      </w:r>
      <w:r w:rsidRPr="00DB28DA">
        <w:rPr>
          <w:rStyle w:val="charBoldItals"/>
        </w:rPr>
        <w:t>outstanding fine</w:t>
      </w:r>
      <w:r w:rsidRPr="00DB28DA">
        <w:t xml:space="preserve"> ins </w:t>
      </w:r>
      <w:hyperlink r:id="rId1201"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3.50</w:t>
      </w:r>
    </w:p>
    <w:p w14:paraId="66BE822D" w14:textId="2D0124A8" w:rsidR="00521F83" w:rsidRPr="00DB28DA" w:rsidRDefault="00521F83" w:rsidP="00521F83">
      <w:pPr>
        <w:pStyle w:val="AmdtsEntries"/>
        <w:rPr>
          <w:rFonts w:cs="Arial"/>
        </w:rPr>
      </w:pPr>
      <w:r w:rsidRPr="00DB28DA">
        <w:rPr>
          <w:rFonts w:cs="Arial"/>
        </w:rPr>
        <w:tab/>
        <w:t xml:space="preserve">def </w:t>
      </w:r>
      <w:r w:rsidRPr="00DB28DA">
        <w:rPr>
          <w:rStyle w:val="charBoldItals"/>
        </w:rPr>
        <w:t>parole offence</w:t>
      </w:r>
      <w:r w:rsidRPr="00DB28DA">
        <w:rPr>
          <w:rFonts w:cs="Arial"/>
        </w:rPr>
        <w:t xml:space="preserve"> ins </w:t>
      </w:r>
      <w:hyperlink r:id="rId1202"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3594D69C" w14:textId="26E5A87A" w:rsidR="00521F83" w:rsidRPr="00DB28DA" w:rsidRDefault="00521F83" w:rsidP="00521F83">
      <w:pPr>
        <w:pStyle w:val="AmdtsEntries"/>
        <w:rPr>
          <w:rFonts w:cs="Arial"/>
        </w:rPr>
      </w:pPr>
      <w:r w:rsidRPr="00DB28DA">
        <w:rPr>
          <w:rFonts w:cs="Arial"/>
        </w:rPr>
        <w:tab/>
        <w:t xml:space="preserve">def </w:t>
      </w:r>
      <w:r w:rsidRPr="00DB28DA">
        <w:rPr>
          <w:rStyle w:val="charBoldItals"/>
        </w:rPr>
        <w:t>parole sentence</w:t>
      </w:r>
      <w:r w:rsidRPr="00DB28DA">
        <w:rPr>
          <w:rFonts w:cs="Arial"/>
        </w:rPr>
        <w:t xml:space="preserve"> ins </w:t>
      </w:r>
      <w:hyperlink r:id="rId1203"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204A2A74" w14:textId="02D003B1" w:rsidR="00011A70" w:rsidRPr="00DB28DA" w:rsidRDefault="00521F83" w:rsidP="0046297A">
      <w:pPr>
        <w:pStyle w:val="AmdtsEntries"/>
        <w:rPr>
          <w:rFonts w:cs="Arial"/>
        </w:rPr>
      </w:pPr>
      <w:r w:rsidRPr="00DB28DA">
        <w:rPr>
          <w:rFonts w:cs="Arial"/>
        </w:rPr>
        <w:tab/>
        <w:t xml:space="preserve">def </w:t>
      </w:r>
      <w:r w:rsidRPr="00DB28DA">
        <w:rPr>
          <w:rStyle w:val="charBoldItals"/>
        </w:rPr>
        <w:t>parole time credit</w:t>
      </w:r>
      <w:r w:rsidRPr="00DB28DA">
        <w:rPr>
          <w:rFonts w:cs="Arial"/>
        </w:rPr>
        <w:t xml:space="preserve"> ins </w:t>
      </w:r>
      <w:hyperlink r:id="rId1204"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3F1E169D" w14:textId="50B724F7" w:rsidR="00011A70" w:rsidRDefault="00011A70" w:rsidP="0046297A">
      <w:pPr>
        <w:pStyle w:val="AmdtsEntries"/>
        <w:rPr>
          <w:rFonts w:cs="Arial"/>
        </w:rPr>
      </w:pPr>
      <w:r w:rsidRPr="00DB28DA">
        <w:rPr>
          <w:rFonts w:cs="Arial"/>
        </w:rPr>
        <w:tab/>
        <w:t xml:space="preserve">def </w:t>
      </w:r>
      <w:r w:rsidR="00136801" w:rsidRPr="00DB28DA">
        <w:rPr>
          <w:b/>
          <w:bCs/>
          <w:i/>
          <w:iCs/>
          <w:color w:val="000000"/>
          <w:shd w:val="clear" w:color="auto" w:fill="FFFFFF"/>
        </w:rPr>
        <w:t>participating jurisdiction</w:t>
      </w:r>
      <w:r w:rsidRPr="00DB28DA">
        <w:rPr>
          <w:rFonts w:cs="Arial"/>
        </w:rPr>
        <w:t xml:space="preserve"> am</w:t>
      </w:r>
      <w:r w:rsidRPr="00DB28DA">
        <w:t xml:space="preserve"> </w:t>
      </w:r>
      <w:hyperlink r:id="rId1205"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w:t>
      </w:r>
      <w:r w:rsidR="00136801" w:rsidRPr="00DB28DA">
        <w:t>9</w:t>
      </w:r>
    </w:p>
    <w:p w14:paraId="72E56C1C" w14:textId="5527DDD5" w:rsidR="0046297A" w:rsidRDefault="0046297A" w:rsidP="0046297A">
      <w:pPr>
        <w:pStyle w:val="AmdtsEntries"/>
      </w:pPr>
      <w:r>
        <w:rPr>
          <w:rFonts w:cs="Arial"/>
        </w:rPr>
        <w:tab/>
        <w:t xml:space="preserve">def </w:t>
      </w:r>
      <w:r w:rsidRPr="00383099">
        <w:rPr>
          <w:rStyle w:val="charBoldItals"/>
        </w:rPr>
        <w:t>penalty notice</w:t>
      </w:r>
      <w:r>
        <w:rPr>
          <w:rStyle w:val="charBoldItals"/>
        </w:rPr>
        <w:t xml:space="preserve"> </w:t>
      </w:r>
      <w:r>
        <w:t xml:space="preserve">ins </w:t>
      </w:r>
      <w:hyperlink r:id="rId1206" w:tooltip="Statute Law Amendment Act 2013 (No 2)" w:history="1">
        <w:r>
          <w:rPr>
            <w:rStyle w:val="charCitHyperlinkAbbrev"/>
          </w:rPr>
          <w:t>A2013</w:t>
        </w:r>
        <w:r>
          <w:rPr>
            <w:rStyle w:val="charCitHyperlinkAbbrev"/>
          </w:rPr>
          <w:noBreakHyphen/>
          <w:t>44</w:t>
        </w:r>
      </w:hyperlink>
      <w:r>
        <w:t xml:space="preserve"> amdt 3.50</w:t>
      </w:r>
    </w:p>
    <w:p w14:paraId="66715280" w14:textId="51001E7E"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207"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2476DABC" w14:textId="3DB349CF"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208"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7EB216CA" w14:textId="435CDE52"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209"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112141F1" w14:textId="455CEABF"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210" w:tooltip="Statute Law Amendment Act 2013 (No 2)" w:history="1">
        <w:r>
          <w:rPr>
            <w:rStyle w:val="charCitHyperlinkAbbrev"/>
          </w:rPr>
          <w:t>A2013</w:t>
        </w:r>
        <w:r>
          <w:rPr>
            <w:rStyle w:val="charCitHyperlinkAbbrev"/>
          </w:rPr>
          <w:noBreakHyphen/>
          <w:t>44</w:t>
        </w:r>
      </w:hyperlink>
      <w:r>
        <w:t xml:space="preserve"> amdt 3.50</w:t>
      </w:r>
    </w:p>
    <w:p w14:paraId="43EB6616" w14:textId="43F50736" w:rsidR="0046297A" w:rsidRDefault="0046297A" w:rsidP="0046297A">
      <w:pPr>
        <w:pStyle w:val="AmdtsEntries"/>
      </w:pPr>
      <w:r>
        <w:tab/>
        <w:t xml:space="preserve">def </w:t>
      </w:r>
      <w:r w:rsidRPr="00782F83">
        <w:rPr>
          <w:rStyle w:val="charBoldItals"/>
        </w:rPr>
        <w:t>registered victim</w:t>
      </w:r>
      <w:r>
        <w:t xml:space="preserve"> sub </w:t>
      </w:r>
      <w:hyperlink r:id="rId1211"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38B821ED" w14:textId="0704F214"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212" w:tooltip="Statute Law Amendment Act 2013 (No 2)" w:history="1">
        <w:r>
          <w:rPr>
            <w:rStyle w:val="charCitHyperlinkAbbrev"/>
          </w:rPr>
          <w:t>A2013</w:t>
        </w:r>
        <w:r>
          <w:rPr>
            <w:rStyle w:val="charCitHyperlinkAbbrev"/>
          </w:rPr>
          <w:noBreakHyphen/>
          <w:t>44</w:t>
        </w:r>
      </w:hyperlink>
      <w:r>
        <w:t xml:space="preserve"> amdt 3.50</w:t>
      </w:r>
    </w:p>
    <w:p w14:paraId="0AFA42F7" w14:textId="7B173F3A"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213"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14:paraId="3DE7A43E" w14:textId="7A750E00"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214" w:tooltip="Statute Law Amendment Act 2013 (No 2)" w:history="1">
        <w:r>
          <w:rPr>
            <w:rStyle w:val="charCitHyperlinkAbbrev"/>
          </w:rPr>
          <w:t>A2013</w:t>
        </w:r>
        <w:r>
          <w:rPr>
            <w:rStyle w:val="charCitHyperlinkAbbrev"/>
          </w:rPr>
          <w:noBreakHyphen/>
          <w:t>44</w:t>
        </w:r>
      </w:hyperlink>
      <w:r>
        <w:t xml:space="preserve"> amdt 3.50</w:t>
      </w:r>
    </w:p>
    <w:p w14:paraId="7A94C64C" w14:textId="5F50C31E"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215"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38884167" w14:textId="78D4A116"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216"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5E41E68E" w14:textId="5148B53E"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217"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2136C322" w14:textId="465A50C7"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218" w:tooltip="Statute Law Amendment Act 2015" w:history="1">
        <w:r>
          <w:rPr>
            <w:rStyle w:val="charCitHyperlinkAbbrev"/>
          </w:rPr>
          <w:t>A2015</w:t>
        </w:r>
        <w:r>
          <w:rPr>
            <w:rStyle w:val="charCitHyperlinkAbbrev"/>
          </w:rPr>
          <w:noBreakHyphen/>
          <w:t>15</w:t>
        </w:r>
      </w:hyperlink>
      <w:r>
        <w:t xml:space="preserve"> amdt 3.22</w:t>
      </w:r>
    </w:p>
    <w:p w14:paraId="4CE8B842" w14:textId="66BD50EC"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21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6F18BB4" w14:textId="446D4E17"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220"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B89360E" w14:textId="781DBBF0"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22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69EBA3BB" w14:textId="081E9A45"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22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0FF52550" w14:textId="39C9A849"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223"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AA52283" w14:textId="0F662FA5"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224" w:tooltip="Statute Law Amendment Act 2013 (No 2)" w:history="1">
        <w:r>
          <w:rPr>
            <w:rStyle w:val="charCitHyperlinkAbbrev"/>
          </w:rPr>
          <w:t>A2013</w:t>
        </w:r>
        <w:r>
          <w:rPr>
            <w:rStyle w:val="charCitHyperlinkAbbrev"/>
          </w:rPr>
          <w:noBreakHyphen/>
          <w:t>44</w:t>
        </w:r>
      </w:hyperlink>
      <w:r>
        <w:t xml:space="preserve"> amdt 3.50</w:t>
      </w:r>
    </w:p>
    <w:p w14:paraId="3C29DB20" w14:textId="20B724B0" w:rsidR="0046297A" w:rsidRDefault="0046297A" w:rsidP="0046297A">
      <w:pPr>
        <w:pStyle w:val="AmdtsEntries"/>
      </w:pPr>
      <w:r>
        <w:tab/>
        <w:t xml:space="preserve">def </w:t>
      </w:r>
      <w:r w:rsidRPr="00782F83">
        <w:rPr>
          <w:rStyle w:val="charBoldItals"/>
        </w:rPr>
        <w:t>test sample</w:t>
      </w:r>
      <w:r>
        <w:t xml:space="preserve"> am </w:t>
      </w:r>
      <w:hyperlink r:id="rId122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CC824CE" w14:textId="0B4B47F6" w:rsidR="0046297A" w:rsidRDefault="0046297A" w:rsidP="0046297A">
      <w:pPr>
        <w:pStyle w:val="AmdtsEntries"/>
      </w:pPr>
      <w:r>
        <w:tab/>
        <w:t xml:space="preserve">def </w:t>
      </w:r>
      <w:r w:rsidRPr="00782F83">
        <w:rPr>
          <w:rStyle w:val="charBoldItals"/>
        </w:rPr>
        <w:t>victim</w:t>
      </w:r>
      <w:r>
        <w:t xml:space="preserve"> sub </w:t>
      </w:r>
      <w:hyperlink r:id="rId1226"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1538C5EF" w14:textId="42C39740"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22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14:paraId="3E0E2629" w14:textId="448AE330" w:rsidR="0046297A" w:rsidRDefault="0046297A" w:rsidP="0046297A">
      <w:pPr>
        <w:pStyle w:val="AmdtsEntries"/>
      </w:pPr>
      <w:r>
        <w:rPr>
          <w:rFonts w:cs="Arial"/>
        </w:rPr>
        <w:lastRenderedPageBreak/>
        <w:tab/>
        <w:t xml:space="preserve">def </w:t>
      </w:r>
      <w:r w:rsidRPr="00383099">
        <w:rPr>
          <w:rStyle w:val="charBoldItals"/>
        </w:rPr>
        <w:t>voluntary community work order</w:t>
      </w:r>
      <w:r>
        <w:rPr>
          <w:rStyle w:val="charBoldItals"/>
        </w:rPr>
        <w:t xml:space="preserve"> </w:t>
      </w:r>
      <w:r>
        <w:t xml:space="preserve">ins </w:t>
      </w:r>
      <w:hyperlink r:id="rId1228" w:tooltip="Statute Law Amendment Act 2013 (No 2)" w:history="1">
        <w:r>
          <w:rPr>
            <w:rStyle w:val="charCitHyperlinkAbbrev"/>
          </w:rPr>
          <w:t>A2013</w:t>
        </w:r>
        <w:r>
          <w:rPr>
            <w:rStyle w:val="charCitHyperlinkAbbrev"/>
          </w:rPr>
          <w:noBreakHyphen/>
          <w:t>44</w:t>
        </w:r>
      </w:hyperlink>
      <w:r>
        <w:t xml:space="preserve"> amdt 3.50</w:t>
      </w:r>
    </w:p>
    <w:p w14:paraId="3FDABF8C" w14:textId="22D58D45"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229" w:tooltip="Statute Law Amendment Act 2013 (No 2)" w:history="1">
        <w:r>
          <w:rPr>
            <w:rStyle w:val="charCitHyperlinkAbbrev"/>
          </w:rPr>
          <w:t>A2013</w:t>
        </w:r>
        <w:r>
          <w:rPr>
            <w:rStyle w:val="charCitHyperlinkAbbrev"/>
          </w:rPr>
          <w:noBreakHyphen/>
          <w:t>44</w:t>
        </w:r>
      </w:hyperlink>
      <w:r>
        <w:t xml:space="preserve"> amdt 3.50</w:t>
      </w:r>
    </w:p>
    <w:p w14:paraId="45F330BB" w14:textId="14AF9270"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23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14:paraId="1DA14BBB" w14:textId="20420604"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23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14:paraId="4FE2F796" w14:textId="77777777" w:rsidR="0046297A" w:rsidRPr="00256864" w:rsidRDefault="0046297A" w:rsidP="0046297A">
      <w:pPr>
        <w:pStyle w:val="PageBreak"/>
      </w:pPr>
      <w:r w:rsidRPr="00256864">
        <w:br w:type="page"/>
      </w:r>
    </w:p>
    <w:p w14:paraId="5141073D" w14:textId="77777777" w:rsidR="0046297A" w:rsidRPr="00314ECA" w:rsidRDefault="0046297A" w:rsidP="0046297A">
      <w:pPr>
        <w:pStyle w:val="Endnote2"/>
      </w:pPr>
      <w:bookmarkStart w:id="537" w:name="_Toc146188108"/>
      <w:r w:rsidRPr="00314ECA">
        <w:rPr>
          <w:rStyle w:val="charTableNo"/>
        </w:rPr>
        <w:lastRenderedPageBreak/>
        <w:t>5</w:t>
      </w:r>
      <w:r>
        <w:tab/>
      </w:r>
      <w:r w:rsidRPr="00314ECA">
        <w:rPr>
          <w:rStyle w:val="charTableText"/>
        </w:rPr>
        <w:t>Earlier republications</w:t>
      </w:r>
      <w:bookmarkEnd w:id="537"/>
    </w:p>
    <w:p w14:paraId="46BF8F85" w14:textId="237DCE63" w:rsidR="0046297A" w:rsidRDefault="0046297A" w:rsidP="0046297A">
      <w:pPr>
        <w:pStyle w:val="EndNoteTextPub"/>
        <w:keepNext/>
      </w:pPr>
      <w:r>
        <w:t>Some earlier republications were not numbered. The number in column 1 refers to the publication order.</w:t>
      </w:r>
    </w:p>
    <w:p w14:paraId="3DF1AB6C" w14:textId="5873273A" w:rsidR="0046297A" w:rsidRDefault="0046297A" w:rsidP="0046297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B4A1A5C" w14:textId="77777777"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14:paraId="488D7EEB" w14:textId="77777777" w:rsidTr="00CC24F2">
        <w:trPr>
          <w:cantSplit/>
          <w:tblHeader/>
        </w:trPr>
        <w:tc>
          <w:tcPr>
            <w:tcW w:w="1576" w:type="dxa"/>
            <w:tcBorders>
              <w:bottom w:val="single" w:sz="4" w:space="0" w:color="auto"/>
            </w:tcBorders>
          </w:tcPr>
          <w:p w14:paraId="64E22A3D" w14:textId="77777777" w:rsidR="0046297A" w:rsidRDefault="0046297A" w:rsidP="0095175E">
            <w:pPr>
              <w:pStyle w:val="EarlierRepubHdg"/>
            </w:pPr>
            <w:r>
              <w:t>Republication No and date</w:t>
            </w:r>
          </w:p>
        </w:tc>
        <w:tc>
          <w:tcPr>
            <w:tcW w:w="1681" w:type="dxa"/>
            <w:tcBorders>
              <w:bottom w:val="single" w:sz="4" w:space="0" w:color="auto"/>
            </w:tcBorders>
          </w:tcPr>
          <w:p w14:paraId="537B58E0" w14:textId="77777777" w:rsidR="0046297A" w:rsidRDefault="0046297A" w:rsidP="0095175E">
            <w:pPr>
              <w:pStyle w:val="EarlierRepubHdg"/>
            </w:pPr>
            <w:r>
              <w:t>Effective</w:t>
            </w:r>
          </w:p>
        </w:tc>
        <w:tc>
          <w:tcPr>
            <w:tcW w:w="1783" w:type="dxa"/>
            <w:tcBorders>
              <w:bottom w:val="single" w:sz="4" w:space="0" w:color="auto"/>
            </w:tcBorders>
          </w:tcPr>
          <w:p w14:paraId="3E0D66BC" w14:textId="77777777" w:rsidR="0046297A" w:rsidRDefault="0046297A" w:rsidP="0095175E">
            <w:pPr>
              <w:pStyle w:val="EarlierRepubHdg"/>
            </w:pPr>
            <w:r>
              <w:t>Last amendment made by</w:t>
            </w:r>
          </w:p>
        </w:tc>
        <w:tc>
          <w:tcPr>
            <w:tcW w:w="1783" w:type="dxa"/>
            <w:tcBorders>
              <w:bottom w:val="single" w:sz="4" w:space="0" w:color="auto"/>
            </w:tcBorders>
          </w:tcPr>
          <w:p w14:paraId="232B2093" w14:textId="77777777" w:rsidR="0046297A" w:rsidRDefault="0046297A" w:rsidP="0095175E">
            <w:pPr>
              <w:pStyle w:val="EarlierRepubHdg"/>
            </w:pPr>
            <w:r>
              <w:t>Republication for</w:t>
            </w:r>
          </w:p>
        </w:tc>
      </w:tr>
      <w:tr w:rsidR="0046297A" w14:paraId="2194DD16" w14:textId="77777777" w:rsidTr="00CC24F2">
        <w:trPr>
          <w:cantSplit/>
        </w:trPr>
        <w:tc>
          <w:tcPr>
            <w:tcW w:w="1576" w:type="dxa"/>
            <w:tcBorders>
              <w:top w:val="single" w:sz="4" w:space="0" w:color="auto"/>
              <w:bottom w:val="single" w:sz="4" w:space="0" w:color="auto"/>
            </w:tcBorders>
          </w:tcPr>
          <w:p w14:paraId="774ADD34" w14:textId="77777777"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14:paraId="0E14F9F2" w14:textId="77777777"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14:paraId="55C57BAD" w14:textId="79C7921F" w:rsidR="0046297A" w:rsidRDefault="00D611AF" w:rsidP="0095175E">
            <w:pPr>
              <w:pStyle w:val="EarlierRepubEntries"/>
            </w:pPr>
            <w:hyperlink r:id="rId1232"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14:paraId="14266F9F" w14:textId="5AF7B2B6" w:rsidR="0046297A" w:rsidRDefault="0046297A" w:rsidP="0095175E">
            <w:pPr>
              <w:pStyle w:val="EarlierRepubEntries"/>
            </w:pPr>
            <w:r>
              <w:t xml:space="preserve">new Act, amendments by </w:t>
            </w:r>
            <w:hyperlink r:id="rId1233"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23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35"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14:paraId="561879AA" w14:textId="77777777" w:rsidTr="00CC24F2">
        <w:trPr>
          <w:cantSplit/>
        </w:trPr>
        <w:tc>
          <w:tcPr>
            <w:tcW w:w="1576" w:type="dxa"/>
            <w:tcBorders>
              <w:top w:val="single" w:sz="4" w:space="0" w:color="auto"/>
              <w:bottom w:val="single" w:sz="4" w:space="0" w:color="auto"/>
            </w:tcBorders>
          </w:tcPr>
          <w:p w14:paraId="66F262EA" w14:textId="77777777"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14:paraId="7BC9A79C" w14:textId="77777777"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14:paraId="02300E80" w14:textId="074921E9" w:rsidR="0046297A" w:rsidRDefault="00D611AF" w:rsidP="0095175E">
            <w:pPr>
              <w:pStyle w:val="EarlierRepubEntries"/>
            </w:pPr>
            <w:hyperlink r:id="rId1236"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08A8FDAD" w14:textId="42F5F183" w:rsidR="0046297A" w:rsidRDefault="0046297A" w:rsidP="0095175E">
            <w:pPr>
              <w:pStyle w:val="EarlierRepubEntries"/>
            </w:pPr>
            <w:r>
              <w:t xml:space="preserve">modifications by </w:t>
            </w:r>
            <w:hyperlink r:id="rId123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38"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14:paraId="05AAF8B0" w14:textId="77777777" w:rsidTr="00CC24F2">
        <w:trPr>
          <w:cantSplit/>
        </w:trPr>
        <w:tc>
          <w:tcPr>
            <w:tcW w:w="1576" w:type="dxa"/>
            <w:tcBorders>
              <w:top w:val="single" w:sz="4" w:space="0" w:color="auto"/>
              <w:bottom w:val="single" w:sz="4" w:space="0" w:color="auto"/>
            </w:tcBorders>
          </w:tcPr>
          <w:p w14:paraId="040058DA" w14:textId="77777777"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14:paraId="1C5D4F2E" w14:textId="77777777"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14:paraId="42B36317" w14:textId="3A87146A" w:rsidR="0046297A" w:rsidRDefault="00D611AF" w:rsidP="0095175E">
            <w:pPr>
              <w:pStyle w:val="EarlierRepubEntries"/>
            </w:pPr>
            <w:hyperlink r:id="rId1239"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14:paraId="76ED38DA" w14:textId="4FB5C57D" w:rsidR="0046297A" w:rsidRDefault="0046297A" w:rsidP="0095175E">
            <w:pPr>
              <w:pStyle w:val="EarlierRepubEntries"/>
            </w:pPr>
            <w:r>
              <w:t xml:space="preserve">amendments by </w:t>
            </w:r>
            <w:hyperlink r:id="rId1240"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14:paraId="776482AE" w14:textId="77777777" w:rsidTr="00CC24F2">
        <w:trPr>
          <w:cantSplit/>
        </w:trPr>
        <w:tc>
          <w:tcPr>
            <w:tcW w:w="1576" w:type="dxa"/>
            <w:tcBorders>
              <w:top w:val="single" w:sz="4" w:space="0" w:color="auto"/>
              <w:bottom w:val="single" w:sz="4" w:space="0" w:color="auto"/>
            </w:tcBorders>
          </w:tcPr>
          <w:p w14:paraId="0B132439" w14:textId="77777777"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14:paraId="78615F98" w14:textId="77777777"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14:paraId="4A9D2F99" w14:textId="6B9F16D9" w:rsidR="0046297A" w:rsidRDefault="00D611AF" w:rsidP="0095175E">
            <w:pPr>
              <w:pStyle w:val="EarlierRepubEntries"/>
            </w:pPr>
            <w:hyperlink r:id="rId1241"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B37D149" w14:textId="3FDB98F1" w:rsidR="0046297A" w:rsidRDefault="0046297A" w:rsidP="0095175E">
            <w:pPr>
              <w:pStyle w:val="EarlierRepubEntries"/>
            </w:pPr>
            <w:r>
              <w:t xml:space="preserve">modifications by </w:t>
            </w:r>
            <w:hyperlink r:id="rId124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43"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14:paraId="0B43DA28" w14:textId="77777777" w:rsidTr="00CC24F2">
        <w:trPr>
          <w:cantSplit/>
        </w:trPr>
        <w:tc>
          <w:tcPr>
            <w:tcW w:w="1576" w:type="dxa"/>
            <w:tcBorders>
              <w:top w:val="single" w:sz="4" w:space="0" w:color="auto"/>
              <w:bottom w:val="single" w:sz="4" w:space="0" w:color="auto"/>
            </w:tcBorders>
          </w:tcPr>
          <w:p w14:paraId="65F65102" w14:textId="77777777"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14:paraId="358EA70C" w14:textId="77777777"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14:paraId="3CAB51B9" w14:textId="6CEF6CF4" w:rsidR="0046297A" w:rsidRDefault="00D611AF" w:rsidP="0095175E">
            <w:pPr>
              <w:pStyle w:val="EarlierRepubEntries"/>
            </w:pPr>
            <w:hyperlink r:id="rId1244"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136B024C" w14:textId="77777777" w:rsidR="0046297A" w:rsidRDefault="0046297A" w:rsidP="0095175E">
            <w:pPr>
              <w:pStyle w:val="EarlierRepubEntries"/>
            </w:pPr>
            <w:r>
              <w:t>commenced expiry</w:t>
            </w:r>
          </w:p>
        </w:tc>
      </w:tr>
      <w:tr w:rsidR="0046297A" w14:paraId="03FA4E0E" w14:textId="77777777" w:rsidTr="00CC24F2">
        <w:trPr>
          <w:cantSplit/>
        </w:trPr>
        <w:tc>
          <w:tcPr>
            <w:tcW w:w="1576" w:type="dxa"/>
            <w:tcBorders>
              <w:top w:val="single" w:sz="4" w:space="0" w:color="auto"/>
              <w:bottom w:val="single" w:sz="4" w:space="0" w:color="auto"/>
            </w:tcBorders>
          </w:tcPr>
          <w:p w14:paraId="4514DB04" w14:textId="77777777"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14:paraId="4C2301EB" w14:textId="77777777"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14:paraId="760D6990" w14:textId="3277D7FC" w:rsidR="0046297A" w:rsidRDefault="00D611AF" w:rsidP="0095175E">
            <w:pPr>
              <w:pStyle w:val="EarlierRepubEntries"/>
            </w:pPr>
            <w:hyperlink r:id="rId1245"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7B97A74E" w14:textId="7F32C714" w:rsidR="0046297A" w:rsidRDefault="0046297A" w:rsidP="0095175E">
            <w:pPr>
              <w:pStyle w:val="EarlierRepubEntries"/>
            </w:pPr>
            <w:r>
              <w:t xml:space="preserve">amendments by </w:t>
            </w:r>
            <w:hyperlink r:id="rId1246"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14:paraId="47E1D7F9" w14:textId="77777777" w:rsidTr="00CC24F2">
        <w:trPr>
          <w:cantSplit/>
        </w:trPr>
        <w:tc>
          <w:tcPr>
            <w:tcW w:w="1576" w:type="dxa"/>
            <w:tcBorders>
              <w:top w:val="single" w:sz="4" w:space="0" w:color="auto"/>
              <w:bottom w:val="single" w:sz="4" w:space="0" w:color="auto"/>
            </w:tcBorders>
          </w:tcPr>
          <w:p w14:paraId="34912629" w14:textId="77777777"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14:paraId="3F71B9C7" w14:textId="77777777"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14:paraId="08F0DAB1" w14:textId="23249FB1" w:rsidR="0046297A" w:rsidRDefault="00D611AF" w:rsidP="0095175E">
            <w:pPr>
              <w:pStyle w:val="EarlierRepubEntries"/>
            </w:pPr>
            <w:hyperlink r:id="rId1247"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1B027226" w14:textId="77777777" w:rsidR="0046297A" w:rsidRDefault="0046297A" w:rsidP="0095175E">
            <w:pPr>
              <w:pStyle w:val="EarlierRepubEntries"/>
            </w:pPr>
            <w:r>
              <w:t>commenced expiry</w:t>
            </w:r>
          </w:p>
        </w:tc>
      </w:tr>
      <w:tr w:rsidR="0046297A" w14:paraId="36E822D0" w14:textId="77777777" w:rsidTr="00CC24F2">
        <w:trPr>
          <w:cantSplit/>
        </w:trPr>
        <w:tc>
          <w:tcPr>
            <w:tcW w:w="1576" w:type="dxa"/>
            <w:tcBorders>
              <w:top w:val="single" w:sz="4" w:space="0" w:color="auto"/>
              <w:bottom w:val="single" w:sz="4" w:space="0" w:color="auto"/>
            </w:tcBorders>
          </w:tcPr>
          <w:p w14:paraId="3E273FD4" w14:textId="77777777"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14:paraId="02C86FBA" w14:textId="77777777"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14:paraId="5E72DF87" w14:textId="10A4A632" w:rsidR="0046297A" w:rsidRDefault="00D611AF" w:rsidP="0095175E">
            <w:pPr>
              <w:pStyle w:val="EarlierRepubEntries"/>
            </w:pPr>
            <w:hyperlink r:id="rId1248"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7F61748" w14:textId="6C41D4FA" w:rsidR="0046297A" w:rsidRDefault="0046297A" w:rsidP="0095175E">
            <w:pPr>
              <w:pStyle w:val="EarlierRepubEntries"/>
            </w:pPr>
            <w:r>
              <w:t xml:space="preserve">amendments by </w:t>
            </w:r>
            <w:hyperlink r:id="rId1249" w:tooltip="Statute Law Amendment Act 2008" w:history="1">
              <w:r w:rsidRPr="00782F83">
                <w:rPr>
                  <w:rStyle w:val="charCitHyperlinkAbbrev"/>
                </w:rPr>
                <w:t>A2008</w:t>
              </w:r>
              <w:r w:rsidRPr="00782F83">
                <w:rPr>
                  <w:rStyle w:val="charCitHyperlinkAbbrev"/>
                </w:rPr>
                <w:noBreakHyphen/>
                <w:t>28</w:t>
              </w:r>
            </w:hyperlink>
          </w:p>
        </w:tc>
      </w:tr>
      <w:tr w:rsidR="0046297A" w14:paraId="5ABC8806" w14:textId="77777777" w:rsidTr="00CC24F2">
        <w:trPr>
          <w:cantSplit/>
        </w:trPr>
        <w:tc>
          <w:tcPr>
            <w:tcW w:w="1576" w:type="dxa"/>
            <w:tcBorders>
              <w:top w:val="single" w:sz="4" w:space="0" w:color="auto"/>
              <w:bottom w:val="single" w:sz="4" w:space="0" w:color="auto"/>
            </w:tcBorders>
          </w:tcPr>
          <w:p w14:paraId="028C5092" w14:textId="77777777"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14:paraId="5BFB9DB2" w14:textId="77777777"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14:paraId="5EDD9965" w14:textId="3F26882A" w:rsidR="0046297A" w:rsidRDefault="00D611AF" w:rsidP="0095175E">
            <w:pPr>
              <w:pStyle w:val="EarlierRepubEntries"/>
            </w:pPr>
            <w:hyperlink r:id="rId1250"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6529F77" w14:textId="4A0054AC" w:rsidR="0046297A" w:rsidRDefault="0046297A" w:rsidP="0095175E">
            <w:pPr>
              <w:pStyle w:val="EarlierRepubEntries"/>
            </w:pPr>
            <w:r>
              <w:t xml:space="preserve">amendments by </w:t>
            </w:r>
            <w:hyperlink r:id="rId1251"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38DD5B42" w14:textId="77777777" w:rsidTr="00CC24F2">
        <w:trPr>
          <w:cantSplit/>
        </w:trPr>
        <w:tc>
          <w:tcPr>
            <w:tcW w:w="1576" w:type="dxa"/>
            <w:tcBorders>
              <w:top w:val="single" w:sz="4" w:space="0" w:color="auto"/>
              <w:bottom w:val="single" w:sz="4" w:space="0" w:color="auto"/>
            </w:tcBorders>
          </w:tcPr>
          <w:p w14:paraId="0DBB2852" w14:textId="77777777"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14:paraId="600698F8" w14:textId="77777777"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14:paraId="7827515C" w14:textId="3AE79624" w:rsidR="0046297A" w:rsidRDefault="00D611AF" w:rsidP="0095175E">
            <w:pPr>
              <w:pStyle w:val="EarlierRepubEntries"/>
            </w:pPr>
            <w:hyperlink r:id="rId1252"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7692C83" w14:textId="556B91EC" w:rsidR="0046297A" w:rsidRDefault="0046297A" w:rsidP="0095175E">
            <w:pPr>
              <w:pStyle w:val="EarlierRepubEntries"/>
            </w:pPr>
            <w:r>
              <w:t xml:space="preserve">amendments by </w:t>
            </w:r>
            <w:hyperlink r:id="rId125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254"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6AAA0904" w14:textId="77777777" w:rsidTr="00CC24F2">
        <w:trPr>
          <w:cantSplit/>
        </w:trPr>
        <w:tc>
          <w:tcPr>
            <w:tcW w:w="1576" w:type="dxa"/>
            <w:tcBorders>
              <w:top w:val="single" w:sz="4" w:space="0" w:color="auto"/>
              <w:bottom w:val="single" w:sz="4" w:space="0" w:color="auto"/>
            </w:tcBorders>
          </w:tcPr>
          <w:p w14:paraId="1F02B943" w14:textId="77777777"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14:paraId="468A015A" w14:textId="77777777"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14:paraId="3762B482" w14:textId="4F2A4ED7" w:rsidR="0046297A" w:rsidRDefault="00D611AF" w:rsidP="0095175E">
            <w:pPr>
              <w:pStyle w:val="EarlierRepubEntries"/>
            </w:pPr>
            <w:hyperlink r:id="rId1255"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60B3BEC2" w14:textId="3F4B52F3" w:rsidR="0046297A" w:rsidRDefault="0046297A" w:rsidP="0095175E">
            <w:pPr>
              <w:pStyle w:val="EarlierRepubEntries"/>
            </w:pPr>
            <w:r>
              <w:t xml:space="preserve">amendments by </w:t>
            </w:r>
            <w:hyperlink r:id="rId1256"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14:paraId="5FBED683" w14:textId="77777777" w:rsidTr="00CC24F2">
        <w:trPr>
          <w:cantSplit/>
        </w:trPr>
        <w:tc>
          <w:tcPr>
            <w:tcW w:w="1576" w:type="dxa"/>
            <w:tcBorders>
              <w:top w:val="single" w:sz="4" w:space="0" w:color="auto"/>
              <w:bottom w:val="single" w:sz="4" w:space="0" w:color="auto"/>
            </w:tcBorders>
          </w:tcPr>
          <w:p w14:paraId="1828D7EA" w14:textId="77777777"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14:paraId="71EFF057" w14:textId="77777777"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14:paraId="1CE42C9F" w14:textId="4920D689" w:rsidR="0046297A" w:rsidRDefault="00D611AF" w:rsidP="0095175E">
            <w:pPr>
              <w:pStyle w:val="EarlierRepubEntries"/>
            </w:pPr>
            <w:hyperlink r:id="rId1257"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14:paraId="7890A2B4" w14:textId="3B87CB54" w:rsidR="0046297A" w:rsidRDefault="0046297A" w:rsidP="0095175E">
            <w:pPr>
              <w:pStyle w:val="EarlierRepubEntries"/>
            </w:pPr>
            <w:r>
              <w:t xml:space="preserve">amendments by </w:t>
            </w:r>
            <w:hyperlink r:id="rId1258" w:tooltip="Crimes Legislation Amendment Act 2009" w:history="1">
              <w:r w:rsidRPr="00782F83">
                <w:rPr>
                  <w:rStyle w:val="charCitHyperlinkAbbrev"/>
                </w:rPr>
                <w:t>A2009</w:t>
              </w:r>
              <w:r w:rsidRPr="00782F83">
                <w:rPr>
                  <w:rStyle w:val="charCitHyperlinkAbbrev"/>
                </w:rPr>
                <w:noBreakHyphen/>
                <w:t>24</w:t>
              </w:r>
            </w:hyperlink>
          </w:p>
        </w:tc>
      </w:tr>
      <w:tr w:rsidR="0046297A" w14:paraId="228F58D1" w14:textId="77777777" w:rsidTr="00CC24F2">
        <w:trPr>
          <w:cantSplit/>
        </w:trPr>
        <w:tc>
          <w:tcPr>
            <w:tcW w:w="1576" w:type="dxa"/>
            <w:tcBorders>
              <w:top w:val="single" w:sz="4" w:space="0" w:color="auto"/>
              <w:bottom w:val="single" w:sz="4" w:space="0" w:color="auto"/>
            </w:tcBorders>
          </w:tcPr>
          <w:p w14:paraId="37385AFF" w14:textId="77777777"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14:paraId="0807C8B3" w14:textId="77777777"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14:paraId="2DAB2942" w14:textId="2EE5772E" w:rsidR="0046297A" w:rsidRDefault="00D611AF" w:rsidP="0095175E">
            <w:pPr>
              <w:pStyle w:val="EarlierRepubEntries"/>
            </w:pPr>
            <w:hyperlink r:id="rId1259"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A5AA597" w14:textId="5F265A54" w:rsidR="0046297A" w:rsidRDefault="0046297A" w:rsidP="0095175E">
            <w:pPr>
              <w:pStyle w:val="EarlierRepubEntries"/>
            </w:pPr>
            <w:r>
              <w:t xml:space="preserve">amendments by </w:t>
            </w:r>
            <w:hyperlink r:id="rId1260" w:tooltip="Work Safety Legislation Amendment Act 2009" w:history="1">
              <w:r w:rsidRPr="00782F83">
                <w:rPr>
                  <w:rStyle w:val="charCitHyperlinkAbbrev"/>
                </w:rPr>
                <w:t>A2009</w:t>
              </w:r>
              <w:r w:rsidRPr="00782F83">
                <w:rPr>
                  <w:rStyle w:val="charCitHyperlinkAbbrev"/>
                </w:rPr>
                <w:noBreakHyphen/>
                <w:t>28</w:t>
              </w:r>
            </w:hyperlink>
          </w:p>
        </w:tc>
      </w:tr>
      <w:tr w:rsidR="0046297A" w14:paraId="3DD1EE43" w14:textId="77777777" w:rsidTr="00CC24F2">
        <w:trPr>
          <w:cantSplit/>
        </w:trPr>
        <w:tc>
          <w:tcPr>
            <w:tcW w:w="1576" w:type="dxa"/>
            <w:tcBorders>
              <w:top w:val="single" w:sz="4" w:space="0" w:color="auto"/>
              <w:bottom w:val="single" w:sz="4" w:space="0" w:color="auto"/>
            </w:tcBorders>
          </w:tcPr>
          <w:p w14:paraId="704EFDEC" w14:textId="77777777"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14:paraId="21704930" w14:textId="77777777"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14:paraId="6BB4730D" w14:textId="6A9A1446" w:rsidR="0046297A" w:rsidRDefault="00D611AF" w:rsidP="0095175E">
            <w:pPr>
              <w:pStyle w:val="EarlierRepubEntries"/>
            </w:pPr>
            <w:hyperlink r:id="rId1261"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04AEB7E8" w14:textId="77777777" w:rsidR="0046297A" w:rsidRDefault="0046297A" w:rsidP="0095175E">
            <w:pPr>
              <w:pStyle w:val="EarlierRepubEntries"/>
            </w:pPr>
            <w:r>
              <w:t>commenced expiry</w:t>
            </w:r>
          </w:p>
        </w:tc>
      </w:tr>
      <w:tr w:rsidR="0046297A" w14:paraId="10E47C4C" w14:textId="77777777" w:rsidTr="00CC24F2">
        <w:trPr>
          <w:cantSplit/>
        </w:trPr>
        <w:tc>
          <w:tcPr>
            <w:tcW w:w="1576" w:type="dxa"/>
            <w:tcBorders>
              <w:top w:val="single" w:sz="4" w:space="0" w:color="auto"/>
              <w:bottom w:val="single" w:sz="4" w:space="0" w:color="auto"/>
            </w:tcBorders>
          </w:tcPr>
          <w:p w14:paraId="39AE55E9" w14:textId="77777777"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14:paraId="70228FC0" w14:textId="77777777"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14:paraId="78F1BD38" w14:textId="4BB79B07" w:rsidR="0046297A" w:rsidRDefault="00D611AF" w:rsidP="0095175E">
            <w:pPr>
              <w:pStyle w:val="EarlierRepubEntries"/>
            </w:pPr>
            <w:hyperlink r:id="rId1262"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14:paraId="6CF512F0" w14:textId="25B2B8F7" w:rsidR="0046297A" w:rsidRDefault="0046297A" w:rsidP="0095175E">
            <w:pPr>
              <w:pStyle w:val="EarlierRepubEntries"/>
            </w:pPr>
            <w:r>
              <w:t xml:space="preserve">amendments by </w:t>
            </w:r>
            <w:hyperlink r:id="rId1263" w:tooltip="Crimes (Sentence Administration) Amendment Act 2010" w:history="1">
              <w:r w:rsidRPr="00782F83">
                <w:rPr>
                  <w:rStyle w:val="charCitHyperlinkAbbrev"/>
                </w:rPr>
                <w:t>A2010</w:t>
              </w:r>
              <w:r w:rsidRPr="00782F83">
                <w:rPr>
                  <w:rStyle w:val="charCitHyperlinkAbbrev"/>
                </w:rPr>
                <w:noBreakHyphen/>
                <w:t>21</w:t>
              </w:r>
            </w:hyperlink>
          </w:p>
        </w:tc>
      </w:tr>
      <w:tr w:rsidR="0046297A" w14:paraId="715F202F" w14:textId="77777777" w:rsidTr="00CC24F2">
        <w:trPr>
          <w:cantSplit/>
        </w:trPr>
        <w:tc>
          <w:tcPr>
            <w:tcW w:w="1576" w:type="dxa"/>
            <w:tcBorders>
              <w:top w:val="single" w:sz="4" w:space="0" w:color="auto"/>
              <w:bottom w:val="single" w:sz="4" w:space="0" w:color="auto"/>
            </w:tcBorders>
          </w:tcPr>
          <w:p w14:paraId="288133DF" w14:textId="77777777"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14:paraId="7FAFB7B1" w14:textId="77777777"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14:paraId="1326FEA9" w14:textId="31EE651D" w:rsidR="0046297A" w:rsidRDefault="00D611AF" w:rsidP="0095175E">
            <w:pPr>
              <w:pStyle w:val="EarlierRepubEntries"/>
            </w:pPr>
            <w:hyperlink r:id="rId1264"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14:paraId="5A044886" w14:textId="0DA72A00" w:rsidR="0046297A" w:rsidRDefault="0046297A" w:rsidP="0095175E">
            <w:pPr>
              <w:pStyle w:val="EarlierRepubEntries"/>
            </w:pPr>
            <w:r>
              <w:t xml:space="preserve">amendments by </w:t>
            </w:r>
            <w:hyperlink r:id="rId1265"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14:paraId="39278145" w14:textId="77777777" w:rsidTr="00CC24F2">
        <w:trPr>
          <w:cantSplit/>
        </w:trPr>
        <w:tc>
          <w:tcPr>
            <w:tcW w:w="1576" w:type="dxa"/>
            <w:tcBorders>
              <w:top w:val="single" w:sz="4" w:space="0" w:color="auto"/>
              <w:bottom w:val="single" w:sz="4" w:space="0" w:color="auto"/>
            </w:tcBorders>
          </w:tcPr>
          <w:p w14:paraId="69628D4E" w14:textId="77777777"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14:paraId="04D3C846" w14:textId="77777777"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14:paraId="4BB6DE3A" w14:textId="47D56EE8" w:rsidR="0046297A" w:rsidRDefault="00D611AF" w:rsidP="0095175E">
            <w:pPr>
              <w:pStyle w:val="EarlierRepubEntries"/>
            </w:pPr>
            <w:hyperlink r:id="rId1266"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417824C5" w14:textId="1AA917C2" w:rsidR="0046297A" w:rsidRDefault="0046297A" w:rsidP="0095175E">
            <w:pPr>
              <w:pStyle w:val="EarlierRepubEntries"/>
            </w:pPr>
            <w:r>
              <w:t xml:space="preserve">amendments by </w:t>
            </w:r>
            <w:hyperlink r:id="rId1267"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14:paraId="6A3885FA" w14:textId="77777777" w:rsidTr="00CC24F2">
        <w:trPr>
          <w:cantSplit/>
        </w:trPr>
        <w:tc>
          <w:tcPr>
            <w:tcW w:w="1576" w:type="dxa"/>
            <w:tcBorders>
              <w:top w:val="single" w:sz="4" w:space="0" w:color="auto"/>
              <w:bottom w:val="single" w:sz="4" w:space="0" w:color="auto"/>
            </w:tcBorders>
          </w:tcPr>
          <w:p w14:paraId="3B96F687" w14:textId="77777777"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14:paraId="297C774E" w14:textId="77777777"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14:paraId="26F9B225" w14:textId="1EC68F5C" w:rsidR="0046297A" w:rsidRDefault="00D611AF" w:rsidP="0095175E">
            <w:pPr>
              <w:pStyle w:val="EarlierRepubEntries"/>
            </w:pPr>
            <w:hyperlink r:id="rId1268"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543401DE" w14:textId="77777777" w:rsidR="0046297A" w:rsidRDefault="0046297A" w:rsidP="0095175E">
            <w:pPr>
              <w:pStyle w:val="EarlierRepubEntries"/>
            </w:pPr>
            <w:r>
              <w:t>expiry of transitional provisions (ch 16)</w:t>
            </w:r>
          </w:p>
        </w:tc>
      </w:tr>
      <w:tr w:rsidR="0046297A" w14:paraId="7238AAB4" w14:textId="77777777" w:rsidTr="00CC24F2">
        <w:trPr>
          <w:cantSplit/>
        </w:trPr>
        <w:tc>
          <w:tcPr>
            <w:tcW w:w="1576" w:type="dxa"/>
            <w:tcBorders>
              <w:top w:val="single" w:sz="4" w:space="0" w:color="auto"/>
              <w:bottom w:val="single" w:sz="4" w:space="0" w:color="auto"/>
            </w:tcBorders>
          </w:tcPr>
          <w:p w14:paraId="1578A9FB" w14:textId="77777777"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14:paraId="511DB3B6" w14:textId="77777777"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14:paraId="7B84296D" w14:textId="5880F041" w:rsidR="0046297A" w:rsidRDefault="00D611AF" w:rsidP="0095175E">
            <w:pPr>
              <w:pStyle w:val="EarlierRepubEntries"/>
            </w:pPr>
            <w:hyperlink r:id="rId1269"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14:paraId="18363269" w14:textId="0DD5A009" w:rsidR="0046297A" w:rsidRDefault="0046297A" w:rsidP="0095175E">
            <w:pPr>
              <w:pStyle w:val="EarlierRepubEntries"/>
            </w:pPr>
            <w:r>
              <w:t xml:space="preserve">amendments by </w:t>
            </w:r>
            <w:hyperlink r:id="rId1270"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14:paraId="7AC3A092" w14:textId="77777777" w:rsidTr="00CC24F2">
        <w:trPr>
          <w:cantSplit/>
        </w:trPr>
        <w:tc>
          <w:tcPr>
            <w:tcW w:w="1576" w:type="dxa"/>
            <w:tcBorders>
              <w:top w:val="single" w:sz="4" w:space="0" w:color="auto"/>
              <w:bottom w:val="single" w:sz="4" w:space="0" w:color="auto"/>
            </w:tcBorders>
          </w:tcPr>
          <w:p w14:paraId="02F99CF4" w14:textId="77777777"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14:paraId="3D06DCEF" w14:textId="77777777"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14:paraId="4B56A1AE" w14:textId="7B53511F" w:rsidR="0046297A" w:rsidRDefault="00D611AF" w:rsidP="0095175E">
            <w:pPr>
              <w:pStyle w:val="EarlierRepubEntries"/>
            </w:pPr>
            <w:hyperlink r:id="rId1271"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14:paraId="55856D6C" w14:textId="5400FF34" w:rsidR="0046297A" w:rsidRDefault="0046297A" w:rsidP="0095175E">
            <w:pPr>
              <w:pStyle w:val="EarlierRepubEntries"/>
            </w:pPr>
            <w:r>
              <w:t xml:space="preserve">amendments by </w:t>
            </w:r>
            <w:hyperlink r:id="rId1272"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14:paraId="0A045AE0" w14:textId="77777777" w:rsidTr="00CC24F2">
        <w:trPr>
          <w:cantSplit/>
        </w:trPr>
        <w:tc>
          <w:tcPr>
            <w:tcW w:w="1576" w:type="dxa"/>
            <w:tcBorders>
              <w:top w:val="single" w:sz="4" w:space="0" w:color="auto"/>
              <w:bottom w:val="single" w:sz="4" w:space="0" w:color="auto"/>
            </w:tcBorders>
          </w:tcPr>
          <w:p w14:paraId="3DF40729" w14:textId="77777777"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14:paraId="55C38F21" w14:textId="77777777"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14:paraId="4A56B9A8" w14:textId="73F78382" w:rsidR="0046297A" w:rsidRDefault="00D611AF" w:rsidP="0095175E">
            <w:pPr>
              <w:pStyle w:val="EarlierRepubEntries"/>
            </w:pPr>
            <w:hyperlink r:id="rId1273"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14:paraId="7C1D459C" w14:textId="4CBA88FC" w:rsidR="0046297A" w:rsidRDefault="0046297A" w:rsidP="0095175E">
            <w:pPr>
              <w:pStyle w:val="EarlierRepubEntries"/>
            </w:pPr>
            <w:r>
              <w:t xml:space="preserve">amendments by </w:t>
            </w:r>
            <w:hyperlink r:id="rId1274"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14:paraId="5AB7A51A" w14:textId="77777777" w:rsidTr="00CC24F2">
        <w:trPr>
          <w:cantSplit/>
        </w:trPr>
        <w:tc>
          <w:tcPr>
            <w:tcW w:w="1576" w:type="dxa"/>
            <w:tcBorders>
              <w:top w:val="single" w:sz="4" w:space="0" w:color="auto"/>
              <w:bottom w:val="single" w:sz="4" w:space="0" w:color="auto"/>
            </w:tcBorders>
          </w:tcPr>
          <w:p w14:paraId="641EF7BF" w14:textId="77777777"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14:paraId="13135951" w14:textId="77777777"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14:paraId="685646B9" w14:textId="6A98906E" w:rsidR="0046297A" w:rsidRDefault="00D611AF" w:rsidP="0095175E">
            <w:pPr>
              <w:pStyle w:val="EarlierRepubEntries"/>
            </w:pPr>
            <w:hyperlink r:id="rId1275"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50E4204A" w14:textId="17E0093A" w:rsidR="0046297A" w:rsidRDefault="0046297A" w:rsidP="0095175E">
            <w:pPr>
              <w:pStyle w:val="EarlierRepubEntries"/>
            </w:pPr>
            <w:r>
              <w:t xml:space="preserve">amendments by </w:t>
            </w:r>
            <w:hyperlink r:id="rId1276"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14:paraId="6AF9E2E6" w14:textId="77777777" w:rsidTr="00CC24F2">
        <w:trPr>
          <w:cantSplit/>
        </w:trPr>
        <w:tc>
          <w:tcPr>
            <w:tcW w:w="1576" w:type="dxa"/>
            <w:tcBorders>
              <w:top w:val="single" w:sz="4" w:space="0" w:color="auto"/>
              <w:bottom w:val="single" w:sz="4" w:space="0" w:color="auto"/>
            </w:tcBorders>
          </w:tcPr>
          <w:p w14:paraId="5245B7B4" w14:textId="77777777"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14:paraId="57A54563" w14:textId="77777777"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14:paraId="7A63CE5D" w14:textId="7E4D8EDE" w:rsidR="0046297A" w:rsidRDefault="00D611AF" w:rsidP="0095175E">
            <w:pPr>
              <w:pStyle w:val="EarlierRepubEntries"/>
            </w:pPr>
            <w:hyperlink r:id="rId1277"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1F0B919" w14:textId="38F3E1C0" w:rsidR="0046297A" w:rsidRDefault="0046297A" w:rsidP="0095175E">
            <w:pPr>
              <w:pStyle w:val="EarlierRepubEntries"/>
            </w:pPr>
            <w:r>
              <w:t xml:space="preserve">amendments by </w:t>
            </w:r>
            <w:hyperlink r:id="rId1278"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14:paraId="72B2B6C5" w14:textId="77777777" w:rsidTr="00CC24F2">
        <w:trPr>
          <w:cantSplit/>
        </w:trPr>
        <w:tc>
          <w:tcPr>
            <w:tcW w:w="1576" w:type="dxa"/>
            <w:tcBorders>
              <w:top w:val="single" w:sz="4" w:space="0" w:color="auto"/>
              <w:bottom w:val="single" w:sz="4" w:space="0" w:color="auto"/>
            </w:tcBorders>
          </w:tcPr>
          <w:p w14:paraId="0F828433" w14:textId="77777777"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14:paraId="1D1648B5" w14:textId="77777777"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14:paraId="7AF019B9" w14:textId="4BAE3BE5" w:rsidR="0046297A" w:rsidRDefault="00D611AF" w:rsidP="0095175E">
            <w:pPr>
              <w:pStyle w:val="EarlierRepubEntries"/>
            </w:pPr>
            <w:hyperlink r:id="rId1279"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817C378" w14:textId="0E5571ED" w:rsidR="0046297A" w:rsidRDefault="0046297A" w:rsidP="0095175E">
            <w:pPr>
              <w:pStyle w:val="EarlierRepubEntries"/>
            </w:pPr>
            <w:r>
              <w:t xml:space="preserve">amendments by </w:t>
            </w:r>
            <w:hyperlink r:id="rId1280"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14:paraId="2CF92CDB" w14:textId="77777777" w:rsidTr="00CC24F2">
        <w:trPr>
          <w:cantSplit/>
        </w:trPr>
        <w:tc>
          <w:tcPr>
            <w:tcW w:w="1576" w:type="dxa"/>
            <w:tcBorders>
              <w:top w:val="single" w:sz="4" w:space="0" w:color="auto"/>
              <w:bottom w:val="single" w:sz="4" w:space="0" w:color="auto"/>
            </w:tcBorders>
          </w:tcPr>
          <w:p w14:paraId="4D1A9E26" w14:textId="77777777"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14:paraId="1131F7F1" w14:textId="77777777"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14:paraId="45018DC0" w14:textId="490B84CC" w:rsidR="0046297A" w:rsidRDefault="00D611AF" w:rsidP="0095175E">
            <w:pPr>
              <w:pStyle w:val="EarlierRepubEntries"/>
            </w:pPr>
            <w:hyperlink r:id="rId1281"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67A7D73D" w14:textId="43043731" w:rsidR="0046297A" w:rsidRDefault="0046297A" w:rsidP="0095175E">
            <w:pPr>
              <w:pStyle w:val="EarlierRepubEntries"/>
            </w:pPr>
            <w:r>
              <w:t xml:space="preserve">amendments by </w:t>
            </w:r>
            <w:hyperlink r:id="rId1282"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14:paraId="3ABC2FFE" w14:textId="77777777" w:rsidTr="00CC24F2">
        <w:trPr>
          <w:cantSplit/>
        </w:trPr>
        <w:tc>
          <w:tcPr>
            <w:tcW w:w="1576" w:type="dxa"/>
            <w:tcBorders>
              <w:top w:val="single" w:sz="4" w:space="0" w:color="auto"/>
              <w:bottom w:val="single" w:sz="4" w:space="0" w:color="auto"/>
            </w:tcBorders>
          </w:tcPr>
          <w:p w14:paraId="6E3AA466" w14:textId="77777777"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14:paraId="5AC1CAE6" w14:textId="77777777"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14:paraId="5791BE7B" w14:textId="320ABF83" w:rsidR="0046297A" w:rsidRDefault="00D611AF" w:rsidP="0095175E">
            <w:pPr>
              <w:pStyle w:val="EarlierRepubEntries"/>
            </w:pPr>
            <w:hyperlink r:id="rId1283"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D45683A" w14:textId="0356EB5C" w:rsidR="0046297A" w:rsidRDefault="0046297A" w:rsidP="0095175E">
            <w:pPr>
              <w:pStyle w:val="EarlierRepubEntries"/>
            </w:pPr>
            <w:r>
              <w:t xml:space="preserve">amendments by </w:t>
            </w:r>
            <w:hyperlink r:id="rId1284"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14:paraId="43D0084F" w14:textId="77777777" w:rsidTr="00CC24F2">
        <w:trPr>
          <w:cantSplit/>
        </w:trPr>
        <w:tc>
          <w:tcPr>
            <w:tcW w:w="1576" w:type="dxa"/>
            <w:tcBorders>
              <w:top w:val="single" w:sz="4" w:space="0" w:color="auto"/>
              <w:bottom w:val="single" w:sz="4" w:space="0" w:color="auto"/>
            </w:tcBorders>
          </w:tcPr>
          <w:p w14:paraId="608A0295" w14:textId="77777777"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14:paraId="2991E9C5" w14:textId="77777777"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14:paraId="5DC1E3A9" w14:textId="029A90BB" w:rsidR="0046297A" w:rsidRDefault="00D611AF" w:rsidP="0095175E">
            <w:pPr>
              <w:pStyle w:val="EarlierRepubEntries"/>
            </w:pPr>
            <w:hyperlink r:id="rId1285"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7247B3F7" w14:textId="77777777"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14:paraId="2477527D" w14:textId="77777777" w:rsidTr="00CC24F2">
        <w:trPr>
          <w:cantSplit/>
        </w:trPr>
        <w:tc>
          <w:tcPr>
            <w:tcW w:w="1576" w:type="dxa"/>
            <w:tcBorders>
              <w:top w:val="single" w:sz="4" w:space="0" w:color="auto"/>
              <w:bottom w:val="single" w:sz="4" w:space="0" w:color="auto"/>
            </w:tcBorders>
          </w:tcPr>
          <w:p w14:paraId="1EDBA906" w14:textId="77777777"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14:paraId="6BF01B5A" w14:textId="77777777"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14:paraId="7556332B" w14:textId="1AA462DC" w:rsidR="0046297A" w:rsidRDefault="00D611AF" w:rsidP="0095175E">
            <w:pPr>
              <w:pStyle w:val="EarlierRepubEntries"/>
            </w:pPr>
            <w:hyperlink r:id="rId1286"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06F5F2FC" w14:textId="26FBF1AD" w:rsidR="0046297A" w:rsidRPr="00C47876" w:rsidRDefault="0046297A" w:rsidP="0095175E">
            <w:pPr>
              <w:pStyle w:val="EarlierRepubEntries"/>
            </w:pPr>
            <w:r>
              <w:t xml:space="preserve">amendments by </w:t>
            </w:r>
            <w:hyperlink r:id="rId1287" w:tooltip="Statute Law Amendment Act 2013 (No 2)" w:history="1">
              <w:r w:rsidRPr="00E3537A">
                <w:rPr>
                  <w:rStyle w:val="charCitHyperlinkAbbrev"/>
                </w:rPr>
                <w:t>A2013-44</w:t>
              </w:r>
            </w:hyperlink>
          </w:p>
        </w:tc>
      </w:tr>
      <w:tr w:rsidR="0046297A" w14:paraId="65B67BB5" w14:textId="77777777" w:rsidTr="00CC24F2">
        <w:trPr>
          <w:cantSplit/>
        </w:trPr>
        <w:tc>
          <w:tcPr>
            <w:tcW w:w="1576" w:type="dxa"/>
            <w:tcBorders>
              <w:top w:val="single" w:sz="4" w:space="0" w:color="auto"/>
              <w:bottom w:val="single" w:sz="4" w:space="0" w:color="auto"/>
            </w:tcBorders>
          </w:tcPr>
          <w:p w14:paraId="10A44DF2" w14:textId="77777777"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14:paraId="0A4EE9CD" w14:textId="77777777"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14:paraId="106C0962" w14:textId="24F6DD44" w:rsidR="0046297A" w:rsidRDefault="00D611AF" w:rsidP="0095175E">
            <w:pPr>
              <w:pStyle w:val="EarlierRepubEntries"/>
            </w:pPr>
            <w:hyperlink r:id="rId1288"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1BB0B903" w14:textId="77777777" w:rsidR="0046297A" w:rsidRDefault="0046297A" w:rsidP="0095175E">
            <w:pPr>
              <w:pStyle w:val="EarlierRepubEntries"/>
            </w:pPr>
            <w:r>
              <w:t>expiry of transitional provisions (ch 18)</w:t>
            </w:r>
          </w:p>
        </w:tc>
      </w:tr>
      <w:tr w:rsidR="0046297A" w14:paraId="5359551B" w14:textId="77777777" w:rsidTr="00CC24F2">
        <w:trPr>
          <w:cantSplit/>
        </w:trPr>
        <w:tc>
          <w:tcPr>
            <w:tcW w:w="1576" w:type="dxa"/>
            <w:tcBorders>
              <w:top w:val="single" w:sz="4" w:space="0" w:color="auto"/>
              <w:bottom w:val="single" w:sz="4" w:space="0" w:color="auto"/>
            </w:tcBorders>
          </w:tcPr>
          <w:p w14:paraId="24B4C3DE" w14:textId="77777777"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14:paraId="45CAF1D1" w14:textId="77777777"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14:paraId="15ABB46C" w14:textId="072416BE" w:rsidR="0046297A" w:rsidRDefault="00D611AF" w:rsidP="0095175E">
            <w:pPr>
              <w:pStyle w:val="EarlierRepubEntries"/>
            </w:pPr>
            <w:hyperlink r:id="rId1289"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14:paraId="7735505F" w14:textId="3ED44650" w:rsidR="0046297A" w:rsidRDefault="0046297A" w:rsidP="0095175E">
            <w:pPr>
              <w:pStyle w:val="EarlierRepubEntries"/>
            </w:pPr>
            <w:r>
              <w:t xml:space="preserve">amendments by </w:t>
            </w:r>
            <w:hyperlink r:id="rId1290" w:tooltip="Corrections and Sentencing Legislation Amendment Act 2014" w:history="1">
              <w:r w:rsidRPr="00747242">
                <w:rPr>
                  <w:rStyle w:val="charCitHyperlinkAbbrev"/>
                </w:rPr>
                <w:t>A2014-6</w:t>
              </w:r>
            </w:hyperlink>
          </w:p>
        </w:tc>
      </w:tr>
      <w:tr w:rsidR="0046297A" w14:paraId="6A1E7B50" w14:textId="77777777" w:rsidTr="00CC24F2">
        <w:trPr>
          <w:cantSplit/>
        </w:trPr>
        <w:tc>
          <w:tcPr>
            <w:tcW w:w="1576" w:type="dxa"/>
            <w:tcBorders>
              <w:top w:val="single" w:sz="4" w:space="0" w:color="auto"/>
              <w:bottom w:val="single" w:sz="4" w:space="0" w:color="auto"/>
            </w:tcBorders>
          </w:tcPr>
          <w:p w14:paraId="2522CBBF" w14:textId="77777777"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14:paraId="42EF172F" w14:textId="77777777"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14:paraId="695933C6" w14:textId="6605099C" w:rsidR="0046297A" w:rsidRDefault="00D611AF" w:rsidP="0095175E">
            <w:pPr>
              <w:pStyle w:val="EarlierRepubEntries"/>
            </w:pPr>
            <w:hyperlink r:id="rId1291"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14:paraId="1E241AA2" w14:textId="63C5F07F" w:rsidR="0046297A" w:rsidRDefault="0046297A" w:rsidP="0095175E">
            <w:pPr>
              <w:pStyle w:val="EarlierRepubEntries"/>
            </w:pPr>
            <w:r>
              <w:t xml:space="preserve">amendments by </w:t>
            </w:r>
            <w:hyperlink r:id="rId1292" w:tooltip="Crimes (Sentencing) Amendment Act 2014" w:history="1">
              <w:r>
                <w:rPr>
                  <w:rStyle w:val="charCitHyperlinkAbbrev"/>
                </w:rPr>
                <w:t>A2014</w:t>
              </w:r>
              <w:r>
                <w:rPr>
                  <w:rStyle w:val="charCitHyperlinkAbbrev"/>
                </w:rPr>
                <w:noBreakHyphen/>
                <w:t>58</w:t>
              </w:r>
            </w:hyperlink>
          </w:p>
        </w:tc>
      </w:tr>
      <w:tr w:rsidR="0046297A" w14:paraId="78103421" w14:textId="77777777" w:rsidTr="00CC24F2">
        <w:trPr>
          <w:cantSplit/>
        </w:trPr>
        <w:tc>
          <w:tcPr>
            <w:tcW w:w="1576" w:type="dxa"/>
            <w:tcBorders>
              <w:top w:val="single" w:sz="4" w:space="0" w:color="auto"/>
              <w:bottom w:val="single" w:sz="4" w:space="0" w:color="auto"/>
            </w:tcBorders>
          </w:tcPr>
          <w:p w14:paraId="2E6D8A53" w14:textId="77777777"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14:paraId="3B6058F6" w14:textId="77777777"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14:paraId="7A41A1CA" w14:textId="3D588C5E" w:rsidR="0046297A" w:rsidRDefault="00D611AF" w:rsidP="0095175E">
            <w:pPr>
              <w:pStyle w:val="EarlierRepubEntries"/>
            </w:pPr>
            <w:hyperlink r:id="rId1293"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14:paraId="42E8CD13" w14:textId="705A85F6" w:rsidR="0046297A" w:rsidRDefault="0046297A" w:rsidP="0095175E">
            <w:pPr>
              <w:pStyle w:val="EarlierRepubEntries"/>
            </w:pPr>
            <w:r>
              <w:t xml:space="preserve">amendments by </w:t>
            </w:r>
            <w:hyperlink r:id="rId1294" w:tooltip="Crimes Legislation Amendment Act 2015" w:history="1">
              <w:r>
                <w:rPr>
                  <w:rStyle w:val="charCitHyperlinkAbbrev"/>
                </w:rPr>
                <w:t>A2015-3</w:t>
              </w:r>
            </w:hyperlink>
          </w:p>
        </w:tc>
      </w:tr>
      <w:tr w:rsidR="0046297A" w14:paraId="10EDE1D5" w14:textId="77777777" w:rsidTr="00CC24F2">
        <w:trPr>
          <w:cantSplit/>
        </w:trPr>
        <w:tc>
          <w:tcPr>
            <w:tcW w:w="1576" w:type="dxa"/>
            <w:tcBorders>
              <w:top w:val="single" w:sz="4" w:space="0" w:color="auto"/>
              <w:bottom w:val="single" w:sz="4" w:space="0" w:color="auto"/>
            </w:tcBorders>
          </w:tcPr>
          <w:p w14:paraId="20ACDB37" w14:textId="77777777"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14:paraId="22627EF6" w14:textId="77777777"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14:paraId="37AD5CC3" w14:textId="261B4DC6" w:rsidR="0046297A" w:rsidRDefault="00D611AF" w:rsidP="0095175E">
            <w:pPr>
              <w:pStyle w:val="EarlierRepubEntries"/>
            </w:pPr>
            <w:hyperlink r:id="rId1295"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10CC83ED" w14:textId="4F05045A" w:rsidR="0046297A" w:rsidRDefault="0046297A" w:rsidP="0095175E">
            <w:pPr>
              <w:pStyle w:val="EarlierRepubEntries"/>
            </w:pPr>
            <w:r>
              <w:t xml:space="preserve">amendments by </w:t>
            </w:r>
            <w:hyperlink r:id="rId1296" w:tooltip="Crimes (Sentence Administration) Act 2005" w:history="1">
              <w:r>
                <w:rPr>
                  <w:rStyle w:val="charCitHyperlinkAbbrev"/>
                </w:rPr>
                <w:t>A2015</w:t>
              </w:r>
              <w:r>
                <w:rPr>
                  <w:rStyle w:val="charCitHyperlinkAbbrev"/>
                </w:rPr>
                <w:noBreakHyphen/>
                <w:t>15</w:t>
              </w:r>
            </w:hyperlink>
          </w:p>
        </w:tc>
      </w:tr>
      <w:tr w:rsidR="0046297A" w14:paraId="16CB520D" w14:textId="77777777" w:rsidTr="00CC24F2">
        <w:trPr>
          <w:cantSplit/>
        </w:trPr>
        <w:tc>
          <w:tcPr>
            <w:tcW w:w="1576" w:type="dxa"/>
            <w:tcBorders>
              <w:top w:val="single" w:sz="4" w:space="0" w:color="auto"/>
              <w:bottom w:val="single" w:sz="4" w:space="0" w:color="auto"/>
            </w:tcBorders>
          </w:tcPr>
          <w:p w14:paraId="10FD6DD7" w14:textId="77777777"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14:paraId="656B9331" w14:textId="77777777"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14:paraId="6AFAA094" w14:textId="16C26DC3" w:rsidR="0046297A" w:rsidRDefault="00D611AF" w:rsidP="0095175E">
            <w:pPr>
              <w:pStyle w:val="EarlierRepubEntries"/>
            </w:pPr>
            <w:hyperlink r:id="rId1297"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2BEF4F8B" w14:textId="7133E6CC" w:rsidR="0046297A" w:rsidRDefault="0046297A" w:rsidP="0095175E">
            <w:pPr>
              <w:pStyle w:val="EarlierRepubEntries"/>
            </w:pPr>
            <w:r>
              <w:t xml:space="preserve">updated endnotes as amended by </w:t>
            </w:r>
            <w:hyperlink r:id="rId1298" w:anchor="history" w:tooltip="Mental Health Act 2015" w:history="1">
              <w:r w:rsidRPr="00E752AB">
                <w:rPr>
                  <w:rStyle w:val="charCitHyperlinkAbbrev"/>
                </w:rPr>
                <w:t>A2015-38</w:t>
              </w:r>
            </w:hyperlink>
          </w:p>
        </w:tc>
      </w:tr>
      <w:tr w:rsidR="0046297A" w14:paraId="2016E8B6" w14:textId="77777777" w:rsidTr="00CC24F2">
        <w:trPr>
          <w:cantSplit/>
        </w:trPr>
        <w:tc>
          <w:tcPr>
            <w:tcW w:w="1576" w:type="dxa"/>
            <w:tcBorders>
              <w:top w:val="single" w:sz="4" w:space="0" w:color="auto"/>
              <w:bottom w:val="single" w:sz="4" w:space="0" w:color="auto"/>
            </w:tcBorders>
          </w:tcPr>
          <w:p w14:paraId="11178C4D" w14:textId="77777777"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14:paraId="4F6E15B4" w14:textId="77777777"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14:paraId="4D4368EA" w14:textId="3E1AEF54" w:rsidR="0046297A" w:rsidRDefault="00D611AF" w:rsidP="0095175E">
            <w:pPr>
              <w:pStyle w:val="EarlierRepubEntries"/>
            </w:pPr>
            <w:hyperlink r:id="rId1299"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2E1CC0A3" w14:textId="2E46661D" w:rsidR="0046297A" w:rsidRDefault="0046297A" w:rsidP="0095175E">
            <w:pPr>
              <w:pStyle w:val="EarlierRepubEntries"/>
            </w:pPr>
            <w:r>
              <w:t xml:space="preserve">amendments by </w:t>
            </w:r>
            <w:hyperlink r:id="rId1300" w:tooltip="Statute Law Amendment Act 2015 (No 2)" w:history="1">
              <w:r>
                <w:rPr>
                  <w:rStyle w:val="charCitHyperlinkAbbrev"/>
                </w:rPr>
                <w:t>A2015-50</w:t>
              </w:r>
            </w:hyperlink>
          </w:p>
        </w:tc>
      </w:tr>
      <w:tr w:rsidR="0046297A" w14:paraId="4B97EBDB" w14:textId="77777777" w:rsidTr="00CC24F2">
        <w:trPr>
          <w:cantSplit/>
        </w:trPr>
        <w:tc>
          <w:tcPr>
            <w:tcW w:w="1576" w:type="dxa"/>
            <w:tcBorders>
              <w:top w:val="single" w:sz="4" w:space="0" w:color="auto"/>
              <w:bottom w:val="single" w:sz="4" w:space="0" w:color="auto"/>
            </w:tcBorders>
          </w:tcPr>
          <w:p w14:paraId="29EA4A23" w14:textId="77777777"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14:paraId="1C2AE726" w14:textId="77777777"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14:paraId="34F26CC1" w14:textId="65CABB03" w:rsidR="0046297A" w:rsidRDefault="00D611AF" w:rsidP="0095175E">
            <w:pPr>
              <w:pStyle w:val="EarlierRepubEntries"/>
            </w:pPr>
            <w:hyperlink r:id="rId1301"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5342FAAF" w14:textId="3C4CFC8F" w:rsidR="0046297A" w:rsidRDefault="0046297A" w:rsidP="0095175E">
            <w:pPr>
              <w:pStyle w:val="EarlierRepubEntries"/>
            </w:pPr>
            <w:r>
              <w:t xml:space="preserve">amendments by </w:t>
            </w:r>
            <w:hyperlink r:id="rId1302" w:tooltip="Mental Health (Treatment and Care) Amendment Act 2014" w:history="1">
              <w:r w:rsidRPr="00D4480C">
                <w:rPr>
                  <w:rStyle w:val="charCitHyperlinkAbbrev"/>
                </w:rPr>
                <w:t>A2014-51</w:t>
              </w:r>
            </w:hyperlink>
            <w:r>
              <w:t xml:space="preserve"> and </w:t>
            </w:r>
            <w:hyperlink r:id="rId1303" w:anchor="history" w:tooltip="Mental Health Act 2015" w:history="1">
              <w:r w:rsidR="003255A8" w:rsidRPr="00E752AB">
                <w:rPr>
                  <w:rStyle w:val="charCitHyperlinkAbbrev"/>
                </w:rPr>
                <w:t>A2015-38</w:t>
              </w:r>
            </w:hyperlink>
          </w:p>
        </w:tc>
      </w:tr>
      <w:tr w:rsidR="0046297A" w14:paraId="0FDBAA18" w14:textId="77777777" w:rsidTr="00CC24F2">
        <w:trPr>
          <w:cantSplit/>
        </w:trPr>
        <w:tc>
          <w:tcPr>
            <w:tcW w:w="1576" w:type="dxa"/>
            <w:tcBorders>
              <w:top w:val="single" w:sz="4" w:space="0" w:color="auto"/>
              <w:bottom w:val="single" w:sz="4" w:space="0" w:color="auto"/>
            </w:tcBorders>
          </w:tcPr>
          <w:p w14:paraId="1E401A0F" w14:textId="77777777"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14:paraId="1C3481B3" w14:textId="77777777"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14:paraId="2560781C" w14:textId="3E2B4F20" w:rsidR="0046297A" w:rsidRDefault="00D611AF" w:rsidP="0095175E">
            <w:pPr>
              <w:pStyle w:val="EarlierRepubEntries"/>
            </w:pPr>
            <w:hyperlink r:id="rId1304"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14:paraId="00EC99FA" w14:textId="4A569385" w:rsidR="0046297A" w:rsidRDefault="0046297A" w:rsidP="0095175E">
            <w:pPr>
              <w:pStyle w:val="EarlierRepubEntries"/>
            </w:pPr>
            <w:r>
              <w:t xml:space="preserve">amendments by </w:t>
            </w:r>
            <w:hyperlink r:id="rId1305" w:tooltip="Crimes (Sentencing and Restorative Justice) Amendment Act 2016" w:history="1">
              <w:r>
                <w:rPr>
                  <w:rStyle w:val="charCitHyperlinkAbbrev"/>
                </w:rPr>
                <w:t>A2016-4</w:t>
              </w:r>
            </w:hyperlink>
          </w:p>
        </w:tc>
      </w:tr>
      <w:tr w:rsidR="0046297A" w14:paraId="264933EA" w14:textId="77777777" w:rsidTr="00CC24F2">
        <w:trPr>
          <w:cantSplit/>
        </w:trPr>
        <w:tc>
          <w:tcPr>
            <w:tcW w:w="1576" w:type="dxa"/>
            <w:tcBorders>
              <w:top w:val="single" w:sz="4" w:space="0" w:color="auto"/>
              <w:bottom w:val="single" w:sz="4" w:space="0" w:color="auto"/>
            </w:tcBorders>
          </w:tcPr>
          <w:p w14:paraId="79191CE1" w14:textId="77777777"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14:paraId="5375D7FD" w14:textId="77777777"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14:paraId="6AEBEAE3" w14:textId="4C3F7FC4" w:rsidR="0046297A" w:rsidRDefault="00D611AF" w:rsidP="0095175E">
            <w:pPr>
              <w:pStyle w:val="EarlierRepubEntries"/>
            </w:pPr>
            <w:hyperlink r:id="rId1306"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14:paraId="779EE878" w14:textId="40A93EF1" w:rsidR="0046297A" w:rsidRDefault="0046297A" w:rsidP="0095175E">
            <w:pPr>
              <w:pStyle w:val="EarlierRepubEntries"/>
            </w:pPr>
            <w:r>
              <w:t xml:space="preserve">amendments by </w:t>
            </w:r>
            <w:hyperlink r:id="rId1307" w:anchor="history" w:tooltip="Victims of Crime (Financial Assistance) Act 2016" w:history="1">
              <w:r>
                <w:rPr>
                  <w:rStyle w:val="charCitHyperlinkAbbrev"/>
                </w:rPr>
                <w:t>A2016</w:t>
              </w:r>
              <w:r>
                <w:rPr>
                  <w:rStyle w:val="charCitHyperlinkAbbrev"/>
                </w:rPr>
                <w:noBreakHyphen/>
                <w:t>12</w:t>
              </w:r>
            </w:hyperlink>
          </w:p>
        </w:tc>
      </w:tr>
      <w:tr w:rsidR="0046297A" w14:paraId="0F92F812" w14:textId="77777777" w:rsidTr="00CC24F2">
        <w:trPr>
          <w:cantSplit/>
        </w:trPr>
        <w:tc>
          <w:tcPr>
            <w:tcW w:w="1576" w:type="dxa"/>
            <w:tcBorders>
              <w:top w:val="single" w:sz="4" w:space="0" w:color="auto"/>
              <w:bottom w:val="single" w:sz="4" w:space="0" w:color="auto"/>
            </w:tcBorders>
          </w:tcPr>
          <w:p w14:paraId="61595646" w14:textId="77777777"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14:paraId="3B4F9319" w14:textId="77777777"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14:paraId="76CAED7C" w14:textId="373A9967" w:rsidR="0046297A" w:rsidRDefault="00D611AF" w:rsidP="0095175E">
            <w:pPr>
              <w:pStyle w:val="EarlierRepubEntries"/>
            </w:pPr>
            <w:hyperlink r:id="rId1308"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14:paraId="6205B238" w14:textId="6BA6789D" w:rsidR="0046297A" w:rsidRPr="00046503" w:rsidRDefault="0046297A" w:rsidP="0095175E">
            <w:pPr>
              <w:pStyle w:val="EarlierRepubEntries"/>
            </w:pPr>
            <w:r>
              <w:t xml:space="preserve">amendments by </w:t>
            </w:r>
            <w:hyperlink r:id="rId1309" w:tooltip="Crimes (Serious and Organised Crime) Legislation Amendment Act 2016" w:history="1">
              <w:r>
                <w:rPr>
                  <w:rStyle w:val="charCitHyperlinkAbbrev"/>
                </w:rPr>
                <w:t>A2016</w:t>
              </w:r>
              <w:r>
                <w:rPr>
                  <w:rStyle w:val="charCitHyperlinkAbbrev"/>
                </w:rPr>
                <w:noBreakHyphen/>
                <w:t>48</w:t>
              </w:r>
            </w:hyperlink>
          </w:p>
        </w:tc>
      </w:tr>
      <w:tr w:rsidR="0046297A" w14:paraId="5E80D4AE" w14:textId="77777777" w:rsidTr="00CC24F2">
        <w:trPr>
          <w:cantSplit/>
        </w:trPr>
        <w:tc>
          <w:tcPr>
            <w:tcW w:w="1576" w:type="dxa"/>
            <w:tcBorders>
              <w:top w:val="single" w:sz="4" w:space="0" w:color="auto"/>
              <w:bottom w:val="single" w:sz="4" w:space="0" w:color="auto"/>
            </w:tcBorders>
          </w:tcPr>
          <w:p w14:paraId="14438955" w14:textId="77777777"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14:paraId="7DF83D98" w14:textId="77777777"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14:paraId="375FE781" w14:textId="57FBF58B" w:rsidR="0046297A" w:rsidRDefault="00D611AF" w:rsidP="0095175E">
            <w:pPr>
              <w:pStyle w:val="EarlierRepubEntries"/>
            </w:pPr>
            <w:hyperlink r:id="rId1310"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14:paraId="7541204B" w14:textId="5C0BEED3" w:rsidR="0046297A" w:rsidRDefault="0046297A" w:rsidP="0095175E">
            <w:pPr>
              <w:pStyle w:val="EarlierRepubEntries"/>
            </w:pPr>
            <w:r>
              <w:t xml:space="preserve">amendments by </w:t>
            </w:r>
            <w:hyperlink r:id="rId1311" w:tooltip="Public Sector Management Amendment Act 2016 " w:history="1">
              <w:r w:rsidRPr="00E33B0C">
                <w:rPr>
                  <w:rStyle w:val="charCitHyperlinkAbbrev"/>
                </w:rPr>
                <w:t>A2016-52</w:t>
              </w:r>
            </w:hyperlink>
          </w:p>
        </w:tc>
      </w:tr>
      <w:tr w:rsidR="0046297A" w14:paraId="2AF88728" w14:textId="77777777" w:rsidTr="00CC24F2">
        <w:trPr>
          <w:cantSplit/>
        </w:trPr>
        <w:tc>
          <w:tcPr>
            <w:tcW w:w="1576" w:type="dxa"/>
            <w:tcBorders>
              <w:top w:val="single" w:sz="4" w:space="0" w:color="auto"/>
              <w:bottom w:val="single" w:sz="4" w:space="0" w:color="auto"/>
            </w:tcBorders>
          </w:tcPr>
          <w:p w14:paraId="0F6C05BC" w14:textId="77777777"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14:paraId="3E24ADB3" w14:textId="77777777"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14:paraId="202892E8" w14:textId="3B059F9E" w:rsidR="0046297A" w:rsidRDefault="00D611AF" w:rsidP="0095175E">
            <w:pPr>
              <w:pStyle w:val="EarlierRepubEntries"/>
            </w:pPr>
            <w:hyperlink r:id="rId1312"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4F9890D1" w14:textId="012F237A" w:rsidR="0046297A" w:rsidRDefault="0046297A" w:rsidP="0095175E">
            <w:pPr>
              <w:pStyle w:val="EarlierRepubEntries"/>
            </w:pPr>
            <w:r>
              <w:t xml:space="preserve">amendments by </w:t>
            </w:r>
            <w:hyperlink r:id="rId1313" w:tooltip="Crimes Legislation Amendment Act 2017" w:history="1">
              <w:r>
                <w:rPr>
                  <w:rStyle w:val="charCitHyperlinkAbbrev"/>
                </w:rPr>
                <w:t>A2017</w:t>
              </w:r>
              <w:r>
                <w:rPr>
                  <w:rStyle w:val="charCitHyperlinkAbbrev"/>
                </w:rPr>
                <w:noBreakHyphen/>
                <w:t>6</w:t>
              </w:r>
            </w:hyperlink>
          </w:p>
        </w:tc>
      </w:tr>
      <w:tr w:rsidR="0046297A" w14:paraId="003A3351" w14:textId="77777777" w:rsidTr="00CC24F2">
        <w:trPr>
          <w:cantSplit/>
        </w:trPr>
        <w:tc>
          <w:tcPr>
            <w:tcW w:w="1576" w:type="dxa"/>
            <w:tcBorders>
              <w:top w:val="single" w:sz="4" w:space="0" w:color="auto"/>
              <w:bottom w:val="single" w:sz="4" w:space="0" w:color="auto"/>
            </w:tcBorders>
          </w:tcPr>
          <w:p w14:paraId="1B65CC38" w14:textId="77777777"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14:paraId="2B584D26" w14:textId="77777777"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14:paraId="7594653F" w14:textId="648E248B" w:rsidR="0046297A" w:rsidRDefault="00D611AF" w:rsidP="0095175E">
            <w:pPr>
              <w:pStyle w:val="EarlierRepubEntries"/>
            </w:pPr>
            <w:hyperlink r:id="rId1314"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58FD15CD" w14:textId="77777777" w:rsidR="0046297A" w:rsidRDefault="0046297A" w:rsidP="0095175E">
            <w:pPr>
              <w:pStyle w:val="EarlierRepubEntries"/>
            </w:pPr>
            <w:r>
              <w:t>expiry of provisions (ch 21)</w:t>
            </w:r>
          </w:p>
        </w:tc>
      </w:tr>
      <w:tr w:rsidR="0046297A" w14:paraId="361BA113" w14:textId="77777777" w:rsidTr="00CC24F2">
        <w:trPr>
          <w:cantSplit/>
        </w:trPr>
        <w:tc>
          <w:tcPr>
            <w:tcW w:w="1576" w:type="dxa"/>
            <w:tcBorders>
              <w:top w:val="single" w:sz="4" w:space="0" w:color="auto"/>
              <w:bottom w:val="single" w:sz="4" w:space="0" w:color="auto"/>
            </w:tcBorders>
          </w:tcPr>
          <w:p w14:paraId="53CF55BC" w14:textId="77777777"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14:paraId="5418E6B0" w14:textId="77777777"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14:paraId="5A56CA8C" w14:textId="37763216" w:rsidR="0046297A" w:rsidRDefault="00D611AF" w:rsidP="0095175E">
            <w:pPr>
              <w:pStyle w:val="EarlierRepubEntries"/>
            </w:pPr>
            <w:hyperlink r:id="rId1315"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14:paraId="4EA54A2E" w14:textId="6EBE9866" w:rsidR="0046297A" w:rsidRDefault="0046297A" w:rsidP="0095175E">
            <w:pPr>
              <w:pStyle w:val="EarlierRepubEntries"/>
            </w:pPr>
            <w:r>
              <w:t xml:space="preserve">amendments by </w:t>
            </w:r>
            <w:hyperlink r:id="rId1316" w:tooltip="Crimes Legislation Amendment Act 2017 (No 2)" w:history="1">
              <w:r w:rsidRPr="002B13DF">
                <w:rPr>
                  <w:rStyle w:val="charCitHyperlinkAbbrev"/>
                </w:rPr>
                <w:t>A2017-9</w:t>
              </w:r>
            </w:hyperlink>
          </w:p>
        </w:tc>
      </w:tr>
      <w:tr w:rsidR="0046297A" w14:paraId="2678F7E3" w14:textId="77777777" w:rsidTr="00CC24F2">
        <w:trPr>
          <w:cantSplit/>
        </w:trPr>
        <w:tc>
          <w:tcPr>
            <w:tcW w:w="1576" w:type="dxa"/>
            <w:tcBorders>
              <w:top w:val="single" w:sz="4" w:space="0" w:color="auto"/>
              <w:bottom w:val="single" w:sz="4" w:space="0" w:color="auto"/>
            </w:tcBorders>
          </w:tcPr>
          <w:p w14:paraId="5CFF31FD" w14:textId="77777777"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14:paraId="452D99D1" w14:textId="77777777"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14:paraId="0172B7C7" w14:textId="36367393" w:rsidR="0046297A" w:rsidRDefault="00D611AF" w:rsidP="0095175E">
            <w:pPr>
              <w:pStyle w:val="EarlierRepubEntries"/>
            </w:pPr>
            <w:hyperlink r:id="rId1317"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14:paraId="29010065" w14:textId="1E7B8C3E" w:rsidR="0046297A" w:rsidRDefault="0046297A" w:rsidP="0095175E">
            <w:pPr>
              <w:pStyle w:val="EarlierRepubEntries"/>
            </w:pPr>
            <w:r w:rsidRPr="00CF236E">
              <w:t xml:space="preserve">amendments by </w:t>
            </w:r>
            <w:hyperlink r:id="rId1318" w:tooltip="Family Violence Act 2016" w:history="1">
              <w:r>
                <w:rPr>
                  <w:rStyle w:val="charCitHyperlinkAbbrev"/>
                </w:rPr>
                <w:t>A2016</w:t>
              </w:r>
              <w:r>
                <w:rPr>
                  <w:rStyle w:val="charCitHyperlinkAbbrev"/>
                </w:rPr>
                <w:noBreakHyphen/>
                <w:t>42</w:t>
              </w:r>
            </w:hyperlink>
            <w:r>
              <w:br/>
              <w:t xml:space="preserve">as amended by </w:t>
            </w:r>
            <w:hyperlink r:id="rId1319" w:tooltip="Family and Personal Violence Legislation Amendment Act 2017" w:history="1">
              <w:r>
                <w:rPr>
                  <w:rStyle w:val="charCitHyperlinkAbbrev"/>
                </w:rPr>
                <w:t>A2017</w:t>
              </w:r>
              <w:r>
                <w:rPr>
                  <w:rStyle w:val="charCitHyperlinkAbbrev"/>
                </w:rPr>
                <w:noBreakHyphen/>
                <w:t>10</w:t>
              </w:r>
            </w:hyperlink>
          </w:p>
        </w:tc>
      </w:tr>
      <w:tr w:rsidR="0046297A" w14:paraId="71ED1DEA" w14:textId="77777777" w:rsidTr="00CC24F2">
        <w:trPr>
          <w:cantSplit/>
        </w:trPr>
        <w:tc>
          <w:tcPr>
            <w:tcW w:w="1576" w:type="dxa"/>
            <w:tcBorders>
              <w:top w:val="single" w:sz="4" w:space="0" w:color="auto"/>
              <w:bottom w:val="single" w:sz="4" w:space="0" w:color="auto"/>
            </w:tcBorders>
          </w:tcPr>
          <w:p w14:paraId="09CA929A" w14:textId="77777777"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14:paraId="3B66D295" w14:textId="77777777"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14:paraId="72A97BE6" w14:textId="50825381" w:rsidR="0046297A" w:rsidRDefault="00D611AF" w:rsidP="0095175E">
            <w:pPr>
              <w:pStyle w:val="EarlierRepubEntries"/>
              <w:rPr>
                <w:rStyle w:val="charCitHyperlinkAbbrev"/>
              </w:rPr>
            </w:pPr>
            <w:hyperlink r:id="rId1320"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14:paraId="6B031FF0" w14:textId="1A7FA6F3" w:rsidR="0046297A" w:rsidRPr="00CF236E" w:rsidRDefault="0046297A" w:rsidP="0095175E">
            <w:pPr>
              <w:pStyle w:val="EarlierRepubEntries"/>
            </w:pPr>
            <w:r w:rsidRPr="00CF236E">
              <w:t xml:space="preserve">amendments by </w:t>
            </w:r>
            <w:hyperlink r:id="rId1321" w:tooltip="Courts and Other Justice Legislation Amendment Act 2018" w:history="1">
              <w:r>
                <w:rPr>
                  <w:rStyle w:val="charCitHyperlinkAbbrev"/>
                </w:rPr>
                <w:t>A2018-9</w:t>
              </w:r>
            </w:hyperlink>
          </w:p>
        </w:tc>
      </w:tr>
      <w:tr w:rsidR="0046297A" w14:paraId="32F64AB5" w14:textId="77777777" w:rsidTr="00CC24F2">
        <w:trPr>
          <w:cantSplit/>
        </w:trPr>
        <w:tc>
          <w:tcPr>
            <w:tcW w:w="1576" w:type="dxa"/>
            <w:tcBorders>
              <w:top w:val="single" w:sz="4" w:space="0" w:color="auto"/>
              <w:bottom w:val="single" w:sz="4" w:space="0" w:color="auto"/>
            </w:tcBorders>
          </w:tcPr>
          <w:p w14:paraId="30A19138" w14:textId="77777777"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14:paraId="414CEAE2" w14:textId="77777777"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14:paraId="3EDBBC44" w14:textId="2CFF7250" w:rsidR="0046297A" w:rsidRDefault="00D611AF" w:rsidP="0095175E">
            <w:pPr>
              <w:pStyle w:val="EarlierRepubEntries"/>
              <w:rPr>
                <w:rStyle w:val="charCitHyperlinkAbbrev"/>
              </w:rPr>
            </w:pPr>
            <w:hyperlink r:id="rId1322"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0ED24038" w14:textId="189A7ECC" w:rsidR="0046297A" w:rsidRPr="00CF236E" w:rsidRDefault="0046297A" w:rsidP="0095175E">
            <w:pPr>
              <w:pStyle w:val="EarlierRepubEntries"/>
            </w:pPr>
            <w:r w:rsidRPr="00CF236E">
              <w:t xml:space="preserve">amendments by </w:t>
            </w:r>
            <w:hyperlink r:id="rId1323" w:tooltip="Sentencing Legislation Amendment Bill 2018" w:history="1">
              <w:r>
                <w:rPr>
                  <w:rStyle w:val="charCitHyperlinkAbbrev"/>
                </w:rPr>
                <w:t>A2018</w:t>
              </w:r>
              <w:r>
                <w:rPr>
                  <w:rStyle w:val="charCitHyperlinkAbbrev"/>
                </w:rPr>
                <w:noBreakHyphen/>
                <w:t>43</w:t>
              </w:r>
            </w:hyperlink>
          </w:p>
        </w:tc>
      </w:tr>
      <w:tr w:rsidR="0046297A" w14:paraId="78C09DA9" w14:textId="77777777" w:rsidTr="00CC24F2">
        <w:trPr>
          <w:cantSplit/>
        </w:trPr>
        <w:tc>
          <w:tcPr>
            <w:tcW w:w="1576" w:type="dxa"/>
            <w:tcBorders>
              <w:top w:val="single" w:sz="4" w:space="0" w:color="auto"/>
              <w:bottom w:val="single" w:sz="4" w:space="0" w:color="auto"/>
            </w:tcBorders>
          </w:tcPr>
          <w:p w14:paraId="2D9CDB98" w14:textId="77777777"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14:paraId="75A127E3" w14:textId="77777777"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14:paraId="42842F38" w14:textId="498E9E1A" w:rsidR="0046297A" w:rsidRDefault="00D611AF" w:rsidP="0095175E">
            <w:pPr>
              <w:pStyle w:val="EarlierRepubEntries"/>
            </w:pPr>
            <w:hyperlink r:id="rId1324"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641445A4" w14:textId="77777777" w:rsidR="0046297A" w:rsidRPr="00CF236E" w:rsidRDefault="0046297A" w:rsidP="0095175E">
            <w:pPr>
              <w:pStyle w:val="EarlierRepubEntries"/>
            </w:pPr>
            <w:r w:rsidRPr="00E02F7B">
              <w:t>expiry of transitional provisions (ch 20)</w:t>
            </w:r>
          </w:p>
        </w:tc>
      </w:tr>
      <w:tr w:rsidR="00E964B7" w14:paraId="0E00DE41" w14:textId="77777777" w:rsidTr="00CC24F2">
        <w:trPr>
          <w:cantSplit/>
        </w:trPr>
        <w:tc>
          <w:tcPr>
            <w:tcW w:w="1576" w:type="dxa"/>
            <w:tcBorders>
              <w:top w:val="single" w:sz="4" w:space="0" w:color="auto"/>
              <w:bottom w:val="single" w:sz="4" w:space="0" w:color="auto"/>
            </w:tcBorders>
          </w:tcPr>
          <w:p w14:paraId="106D4A9E" w14:textId="77777777"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14:paraId="4BD44A5E" w14:textId="77777777"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14:paraId="2A35D01E" w14:textId="5AF629E1" w:rsidR="00E964B7" w:rsidRDefault="00D611AF" w:rsidP="0095175E">
            <w:pPr>
              <w:pStyle w:val="EarlierRepubEntries"/>
            </w:pPr>
            <w:hyperlink r:id="rId1325"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14:paraId="6D7DCBD0" w14:textId="249A4C5E" w:rsidR="00E964B7" w:rsidRPr="00E02F7B" w:rsidRDefault="00E964B7" w:rsidP="0095175E">
            <w:pPr>
              <w:pStyle w:val="EarlierRepubEntries"/>
            </w:pPr>
            <w:r w:rsidRPr="00CF236E">
              <w:t xml:space="preserve">amendments by </w:t>
            </w:r>
            <w:hyperlink r:id="rId1326" w:tooltip="Sentencing (Drug and Alcohol Treatment Orders) Legislation Amendment Act 2019" w:history="1">
              <w:r>
                <w:rPr>
                  <w:rStyle w:val="charCitHyperlinkAbbrev"/>
                </w:rPr>
                <w:t>A2019</w:t>
              </w:r>
              <w:r>
                <w:rPr>
                  <w:rStyle w:val="charCitHyperlinkAbbrev"/>
                </w:rPr>
                <w:noBreakHyphen/>
                <w:t>31</w:t>
              </w:r>
            </w:hyperlink>
          </w:p>
        </w:tc>
      </w:tr>
      <w:tr w:rsidR="007756EC" w14:paraId="1B1F9716" w14:textId="77777777" w:rsidTr="00CC24F2">
        <w:trPr>
          <w:cantSplit/>
        </w:trPr>
        <w:tc>
          <w:tcPr>
            <w:tcW w:w="1576" w:type="dxa"/>
            <w:tcBorders>
              <w:top w:val="single" w:sz="4" w:space="0" w:color="auto"/>
              <w:bottom w:val="single" w:sz="4" w:space="0" w:color="auto"/>
            </w:tcBorders>
          </w:tcPr>
          <w:p w14:paraId="525B2879" w14:textId="77777777" w:rsidR="007756EC" w:rsidRDefault="007756EC" w:rsidP="0095175E">
            <w:pPr>
              <w:pStyle w:val="EarlierRepubEntries"/>
            </w:pPr>
            <w:r>
              <w:t>R49</w:t>
            </w:r>
            <w:r>
              <w:br/>
              <w:t>2 Mar 2020</w:t>
            </w:r>
          </w:p>
        </w:tc>
        <w:tc>
          <w:tcPr>
            <w:tcW w:w="1681" w:type="dxa"/>
            <w:tcBorders>
              <w:top w:val="single" w:sz="4" w:space="0" w:color="auto"/>
              <w:bottom w:val="single" w:sz="4" w:space="0" w:color="auto"/>
            </w:tcBorders>
          </w:tcPr>
          <w:p w14:paraId="0E2C8107" w14:textId="77777777" w:rsidR="007756EC" w:rsidRDefault="007756EC" w:rsidP="0095175E">
            <w:pPr>
              <w:pStyle w:val="EarlierRepubEntries"/>
            </w:pPr>
            <w:r>
              <w:t>2 Mar 2020–</w:t>
            </w:r>
            <w:r>
              <w:br/>
              <w:t>2 Mar 2020</w:t>
            </w:r>
          </w:p>
        </w:tc>
        <w:tc>
          <w:tcPr>
            <w:tcW w:w="1783" w:type="dxa"/>
            <w:tcBorders>
              <w:top w:val="single" w:sz="4" w:space="0" w:color="auto"/>
              <w:bottom w:val="single" w:sz="4" w:space="0" w:color="auto"/>
            </w:tcBorders>
          </w:tcPr>
          <w:p w14:paraId="5C5E9F91" w14:textId="4D9D8741" w:rsidR="007756EC" w:rsidRDefault="00D611AF" w:rsidP="0095175E">
            <w:pPr>
              <w:pStyle w:val="EarlierRepubEntries"/>
            </w:pPr>
            <w:hyperlink r:id="rId1327" w:tooltip="Sentencing (Parole Time Credit) Legislation Amendment Act 2019" w:history="1">
              <w:r w:rsidR="00780318">
                <w:rPr>
                  <w:rStyle w:val="charCitHyperlinkAbbrev"/>
                </w:rPr>
                <w:t>A2019</w:t>
              </w:r>
              <w:r w:rsidR="00780318">
                <w:rPr>
                  <w:rStyle w:val="charCitHyperlinkAbbrev"/>
                </w:rPr>
                <w:noBreakHyphen/>
                <w:t>45</w:t>
              </w:r>
            </w:hyperlink>
          </w:p>
        </w:tc>
        <w:tc>
          <w:tcPr>
            <w:tcW w:w="1783" w:type="dxa"/>
            <w:tcBorders>
              <w:top w:val="single" w:sz="4" w:space="0" w:color="auto"/>
              <w:bottom w:val="single" w:sz="4" w:space="0" w:color="auto"/>
            </w:tcBorders>
          </w:tcPr>
          <w:p w14:paraId="351C5618" w14:textId="460DEBAC" w:rsidR="007756EC" w:rsidRPr="00CF236E" w:rsidRDefault="00780318" w:rsidP="0095175E">
            <w:pPr>
              <w:pStyle w:val="EarlierRepubEntries"/>
            </w:pPr>
            <w:r>
              <w:t xml:space="preserve">amendments by </w:t>
            </w:r>
            <w:hyperlink r:id="rId1328" w:tooltip="Sentencing (Parole Time Credit) Legislation Amendment Act 2019" w:history="1">
              <w:r>
                <w:rPr>
                  <w:rStyle w:val="charCitHyperlinkAbbrev"/>
                </w:rPr>
                <w:t>A2019</w:t>
              </w:r>
              <w:r>
                <w:rPr>
                  <w:rStyle w:val="charCitHyperlinkAbbrev"/>
                </w:rPr>
                <w:noBreakHyphen/>
                <w:t>45</w:t>
              </w:r>
            </w:hyperlink>
          </w:p>
        </w:tc>
      </w:tr>
      <w:tr w:rsidR="008E02A2" w14:paraId="67BC9146" w14:textId="77777777" w:rsidTr="00CC24F2">
        <w:trPr>
          <w:cantSplit/>
        </w:trPr>
        <w:tc>
          <w:tcPr>
            <w:tcW w:w="1576" w:type="dxa"/>
            <w:tcBorders>
              <w:top w:val="single" w:sz="4" w:space="0" w:color="auto"/>
              <w:bottom w:val="single" w:sz="4" w:space="0" w:color="auto"/>
            </w:tcBorders>
          </w:tcPr>
          <w:p w14:paraId="25F3DB98" w14:textId="77777777" w:rsidR="008E02A2" w:rsidRDefault="008E02A2" w:rsidP="0095175E">
            <w:pPr>
              <w:pStyle w:val="EarlierRepubEntries"/>
            </w:pPr>
            <w:r>
              <w:t>R50</w:t>
            </w:r>
            <w:r>
              <w:br/>
              <w:t>3 Mar 2020</w:t>
            </w:r>
          </w:p>
        </w:tc>
        <w:tc>
          <w:tcPr>
            <w:tcW w:w="1681" w:type="dxa"/>
            <w:tcBorders>
              <w:top w:val="single" w:sz="4" w:space="0" w:color="auto"/>
              <w:bottom w:val="single" w:sz="4" w:space="0" w:color="auto"/>
            </w:tcBorders>
          </w:tcPr>
          <w:p w14:paraId="173C1D54" w14:textId="77777777" w:rsidR="008E02A2" w:rsidRDefault="008E02A2" w:rsidP="0095175E">
            <w:pPr>
              <w:pStyle w:val="EarlierRepubEntries"/>
            </w:pPr>
            <w:r>
              <w:t>3 Mar 2020–</w:t>
            </w:r>
            <w:r>
              <w:br/>
              <w:t>7 Apr 2020</w:t>
            </w:r>
          </w:p>
        </w:tc>
        <w:tc>
          <w:tcPr>
            <w:tcW w:w="1783" w:type="dxa"/>
            <w:tcBorders>
              <w:top w:val="single" w:sz="4" w:space="0" w:color="auto"/>
              <w:bottom w:val="single" w:sz="4" w:space="0" w:color="auto"/>
            </w:tcBorders>
          </w:tcPr>
          <w:p w14:paraId="783DE173" w14:textId="4E2BBD65" w:rsidR="008E02A2" w:rsidRDefault="00D611AF" w:rsidP="0095175E">
            <w:pPr>
              <w:pStyle w:val="EarlierRepubEntries"/>
            </w:pPr>
            <w:hyperlink r:id="rId1329" w:tooltip="Sentencing (Parole Time Credit) Legislation Amendment Act 2019" w:history="1">
              <w:r w:rsidR="008E02A2">
                <w:rPr>
                  <w:rStyle w:val="charCitHyperlinkAbbrev"/>
                </w:rPr>
                <w:t>A2019</w:t>
              </w:r>
              <w:r w:rsidR="008E02A2">
                <w:rPr>
                  <w:rStyle w:val="charCitHyperlinkAbbrev"/>
                </w:rPr>
                <w:noBreakHyphen/>
                <w:t>45</w:t>
              </w:r>
            </w:hyperlink>
          </w:p>
        </w:tc>
        <w:tc>
          <w:tcPr>
            <w:tcW w:w="1783" w:type="dxa"/>
            <w:tcBorders>
              <w:top w:val="single" w:sz="4" w:space="0" w:color="auto"/>
              <w:bottom w:val="single" w:sz="4" w:space="0" w:color="auto"/>
            </w:tcBorders>
          </w:tcPr>
          <w:p w14:paraId="78FEF2FB" w14:textId="77777777" w:rsidR="008E02A2" w:rsidRDefault="008E02A2" w:rsidP="0095175E">
            <w:pPr>
              <w:pStyle w:val="EarlierRepubEntries"/>
            </w:pPr>
            <w:r w:rsidRPr="00E02F7B">
              <w:t>expiry of provision (</w:t>
            </w:r>
            <w:r>
              <w:t>s 81</w:t>
            </w:r>
            <w:r w:rsidRPr="00E02F7B">
              <w:t>)</w:t>
            </w:r>
          </w:p>
        </w:tc>
      </w:tr>
      <w:tr w:rsidR="00523F5A" w14:paraId="5DF756AD" w14:textId="77777777" w:rsidTr="00CC24F2">
        <w:trPr>
          <w:cantSplit/>
        </w:trPr>
        <w:tc>
          <w:tcPr>
            <w:tcW w:w="1576" w:type="dxa"/>
            <w:tcBorders>
              <w:top w:val="single" w:sz="4" w:space="0" w:color="auto"/>
              <w:bottom w:val="single" w:sz="4" w:space="0" w:color="auto"/>
            </w:tcBorders>
          </w:tcPr>
          <w:p w14:paraId="481E21A4" w14:textId="77777777" w:rsidR="00523F5A" w:rsidRDefault="00523F5A" w:rsidP="0095175E">
            <w:pPr>
              <w:pStyle w:val="EarlierRepubEntries"/>
            </w:pPr>
            <w:r>
              <w:t>R51</w:t>
            </w:r>
            <w:r>
              <w:br/>
            </w:r>
            <w:r w:rsidR="00E62455">
              <w:t>8 Apr 2020</w:t>
            </w:r>
          </w:p>
        </w:tc>
        <w:tc>
          <w:tcPr>
            <w:tcW w:w="1681" w:type="dxa"/>
            <w:tcBorders>
              <w:top w:val="single" w:sz="4" w:space="0" w:color="auto"/>
              <w:bottom w:val="single" w:sz="4" w:space="0" w:color="auto"/>
            </w:tcBorders>
          </w:tcPr>
          <w:p w14:paraId="46FD6A0B" w14:textId="77777777" w:rsidR="00523F5A" w:rsidRDefault="00E62455" w:rsidP="0095175E">
            <w:pPr>
              <w:pStyle w:val="EarlierRepubEntries"/>
            </w:pPr>
            <w:r>
              <w:t>8 Apr 2020–</w:t>
            </w:r>
            <w:r>
              <w:br/>
              <w:t>2</w:t>
            </w:r>
            <w:r w:rsidR="00610822">
              <w:t>7</w:t>
            </w:r>
            <w:r>
              <w:t xml:space="preserve"> Aug 2020</w:t>
            </w:r>
          </w:p>
        </w:tc>
        <w:tc>
          <w:tcPr>
            <w:tcW w:w="1783" w:type="dxa"/>
            <w:tcBorders>
              <w:top w:val="single" w:sz="4" w:space="0" w:color="auto"/>
              <w:bottom w:val="single" w:sz="4" w:space="0" w:color="auto"/>
            </w:tcBorders>
          </w:tcPr>
          <w:p w14:paraId="02D9FD32" w14:textId="4BDE89B2" w:rsidR="00523F5A" w:rsidRDefault="00D611AF" w:rsidP="0095175E">
            <w:pPr>
              <w:pStyle w:val="EarlierRepubEntries"/>
            </w:pPr>
            <w:hyperlink r:id="rId1330" w:anchor="history" w:tooltip="COVID-19 Emergency Response Act 2020" w:history="1">
              <w:r w:rsidR="00523F5A">
                <w:rPr>
                  <w:rStyle w:val="charCitHyperlinkAbbrev"/>
                </w:rPr>
                <w:t>A2020-11</w:t>
              </w:r>
            </w:hyperlink>
          </w:p>
        </w:tc>
        <w:tc>
          <w:tcPr>
            <w:tcW w:w="1783" w:type="dxa"/>
            <w:tcBorders>
              <w:top w:val="single" w:sz="4" w:space="0" w:color="auto"/>
              <w:bottom w:val="single" w:sz="4" w:space="0" w:color="auto"/>
            </w:tcBorders>
          </w:tcPr>
          <w:p w14:paraId="7FD3086E" w14:textId="6AB1605C" w:rsidR="00523F5A" w:rsidRPr="00E02F7B" w:rsidRDefault="00523F5A" w:rsidP="0095175E">
            <w:pPr>
              <w:pStyle w:val="EarlierRepubEntries"/>
            </w:pPr>
            <w:r>
              <w:t xml:space="preserve">amendments by </w:t>
            </w:r>
            <w:hyperlink r:id="rId1331" w:anchor="history" w:tooltip="COVID-19 Emergency Response Act 2020" w:history="1">
              <w:r>
                <w:rPr>
                  <w:rStyle w:val="charCitHyperlinkAbbrev"/>
                </w:rPr>
                <w:t>A2020-11</w:t>
              </w:r>
            </w:hyperlink>
          </w:p>
        </w:tc>
      </w:tr>
      <w:tr w:rsidR="00A6505B" w14:paraId="5279C302" w14:textId="77777777" w:rsidTr="00CC24F2">
        <w:trPr>
          <w:cantSplit/>
        </w:trPr>
        <w:tc>
          <w:tcPr>
            <w:tcW w:w="1576" w:type="dxa"/>
            <w:tcBorders>
              <w:top w:val="single" w:sz="4" w:space="0" w:color="auto"/>
              <w:bottom w:val="single" w:sz="4" w:space="0" w:color="auto"/>
            </w:tcBorders>
          </w:tcPr>
          <w:p w14:paraId="74C51F35" w14:textId="77777777" w:rsidR="00A6505B" w:rsidRDefault="00A6505B" w:rsidP="0095175E">
            <w:pPr>
              <w:pStyle w:val="EarlierRepubEntries"/>
            </w:pPr>
            <w:r>
              <w:t>R52</w:t>
            </w:r>
            <w:r>
              <w:br/>
              <w:t>28 Aug 2020</w:t>
            </w:r>
          </w:p>
        </w:tc>
        <w:tc>
          <w:tcPr>
            <w:tcW w:w="1681" w:type="dxa"/>
            <w:tcBorders>
              <w:top w:val="single" w:sz="4" w:space="0" w:color="auto"/>
              <w:bottom w:val="single" w:sz="4" w:space="0" w:color="auto"/>
            </w:tcBorders>
          </w:tcPr>
          <w:p w14:paraId="494B37D4" w14:textId="77777777" w:rsidR="00A6505B" w:rsidRDefault="00A6505B" w:rsidP="0095175E">
            <w:pPr>
              <w:pStyle w:val="EarlierRepubEntries"/>
            </w:pPr>
            <w:r>
              <w:t>28 Aug 2020–</w:t>
            </w:r>
            <w:r>
              <w:br/>
              <w:t>9 Sept 2020</w:t>
            </w:r>
          </w:p>
        </w:tc>
        <w:tc>
          <w:tcPr>
            <w:tcW w:w="1783" w:type="dxa"/>
            <w:tcBorders>
              <w:top w:val="single" w:sz="4" w:space="0" w:color="auto"/>
              <w:bottom w:val="single" w:sz="4" w:space="0" w:color="auto"/>
            </w:tcBorders>
          </w:tcPr>
          <w:p w14:paraId="65A9985B" w14:textId="4514053B" w:rsidR="00A6505B" w:rsidRPr="00A6505B" w:rsidRDefault="00D611AF" w:rsidP="0095175E">
            <w:pPr>
              <w:pStyle w:val="EarlierRepubEntries"/>
              <w:rPr>
                <w:u w:val="single"/>
              </w:rPr>
            </w:pPr>
            <w:hyperlink r:id="rId1332" w:tooltip="Justice Legislation Amendment Act 2020" w:history="1">
              <w:r w:rsidR="00A6505B" w:rsidRPr="00A6505B">
                <w:rPr>
                  <w:rStyle w:val="charCitHyperlinkAbbrev"/>
                  <w:u w:val="single"/>
                </w:rPr>
                <w:t>A2020</w:t>
              </w:r>
              <w:r w:rsidR="00A6505B" w:rsidRPr="00A6505B">
                <w:rPr>
                  <w:rStyle w:val="charCitHyperlinkAbbrev"/>
                  <w:u w:val="single"/>
                </w:rPr>
                <w:noBreakHyphen/>
                <w:t>42</w:t>
              </w:r>
            </w:hyperlink>
          </w:p>
        </w:tc>
        <w:tc>
          <w:tcPr>
            <w:tcW w:w="1783" w:type="dxa"/>
            <w:tcBorders>
              <w:top w:val="single" w:sz="4" w:space="0" w:color="auto"/>
              <w:bottom w:val="single" w:sz="4" w:space="0" w:color="auto"/>
            </w:tcBorders>
          </w:tcPr>
          <w:p w14:paraId="3646BAD1" w14:textId="696E0BB0" w:rsidR="00A6505B" w:rsidRDefault="00A6505B" w:rsidP="0095175E">
            <w:pPr>
              <w:pStyle w:val="EarlierRepubEntries"/>
            </w:pPr>
            <w:r>
              <w:t xml:space="preserve">amendments by </w:t>
            </w:r>
            <w:hyperlink r:id="rId1333" w:tooltip="Justice Legislation Amendment Act 2020" w:history="1">
              <w:r>
                <w:rPr>
                  <w:rStyle w:val="charCitHyperlinkAbbrev"/>
                </w:rPr>
                <w:t>A2020</w:t>
              </w:r>
              <w:r>
                <w:rPr>
                  <w:rStyle w:val="charCitHyperlinkAbbrev"/>
                </w:rPr>
                <w:noBreakHyphen/>
                <w:t>42</w:t>
              </w:r>
            </w:hyperlink>
          </w:p>
        </w:tc>
      </w:tr>
      <w:tr w:rsidR="00F54796" w14:paraId="2A9ADEE9" w14:textId="77777777" w:rsidTr="00CC24F2">
        <w:trPr>
          <w:cantSplit/>
        </w:trPr>
        <w:tc>
          <w:tcPr>
            <w:tcW w:w="1576" w:type="dxa"/>
            <w:tcBorders>
              <w:top w:val="single" w:sz="4" w:space="0" w:color="auto"/>
              <w:bottom w:val="single" w:sz="4" w:space="0" w:color="auto"/>
            </w:tcBorders>
          </w:tcPr>
          <w:p w14:paraId="243B10D3" w14:textId="77777777" w:rsidR="00F54796" w:rsidRDefault="00F54796" w:rsidP="0095175E">
            <w:pPr>
              <w:pStyle w:val="EarlierRepubEntries"/>
            </w:pPr>
            <w:r>
              <w:t>R53</w:t>
            </w:r>
            <w:r>
              <w:br/>
              <w:t>10 Sept 2020</w:t>
            </w:r>
          </w:p>
        </w:tc>
        <w:tc>
          <w:tcPr>
            <w:tcW w:w="1681" w:type="dxa"/>
            <w:tcBorders>
              <w:top w:val="single" w:sz="4" w:space="0" w:color="auto"/>
              <w:bottom w:val="single" w:sz="4" w:space="0" w:color="auto"/>
            </w:tcBorders>
          </w:tcPr>
          <w:p w14:paraId="0901341D" w14:textId="77777777" w:rsidR="00F54796" w:rsidRDefault="00F54796" w:rsidP="0095175E">
            <w:pPr>
              <w:pStyle w:val="EarlierRepubEntries"/>
            </w:pPr>
            <w:r>
              <w:t>10 Sept 2020–</w:t>
            </w:r>
            <w:r>
              <w:br/>
              <w:t>10 Sept 2020</w:t>
            </w:r>
          </w:p>
        </w:tc>
        <w:tc>
          <w:tcPr>
            <w:tcW w:w="1783" w:type="dxa"/>
            <w:tcBorders>
              <w:top w:val="single" w:sz="4" w:space="0" w:color="auto"/>
              <w:bottom w:val="single" w:sz="4" w:space="0" w:color="auto"/>
            </w:tcBorders>
          </w:tcPr>
          <w:p w14:paraId="0E38FEA0" w14:textId="062F32EA" w:rsidR="00F54796" w:rsidRDefault="00D611AF" w:rsidP="0095175E">
            <w:pPr>
              <w:pStyle w:val="EarlierRepubEntries"/>
            </w:pPr>
            <w:hyperlink r:id="rId1334" w:tooltip="Justice Legislation Amendment Act 2020" w:history="1">
              <w:r w:rsidR="00F54796">
                <w:rPr>
                  <w:rStyle w:val="charCitHyperlinkAbbrev"/>
                </w:rPr>
                <w:t>A2020</w:t>
              </w:r>
              <w:r w:rsidR="00F54796">
                <w:rPr>
                  <w:rStyle w:val="charCitHyperlinkAbbrev"/>
                </w:rPr>
                <w:noBreakHyphen/>
                <w:t>42</w:t>
              </w:r>
            </w:hyperlink>
          </w:p>
        </w:tc>
        <w:tc>
          <w:tcPr>
            <w:tcW w:w="1783" w:type="dxa"/>
            <w:tcBorders>
              <w:top w:val="single" w:sz="4" w:space="0" w:color="auto"/>
              <w:bottom w:val="single" w:sz="4" w:space="0" w:color="auto"/>
            </w:tcBorders>
          </w:tcPr>
          <w:p w14:paraId="3B8CFB8B" w14:textId="163BBDAF" w:rsidR="00F54796" w:rsidRDefault="00F54796" w:rsidP="0095175E">
            <w:pPr>
              <w:pStyle w:val="EarlierRepubEntries"/>
            </w:pPr>
            <w:r>
              <w:t xml:space="preserve">amendments by </w:t>
            </w:r>
            <w:hyperlink r:id="rId1335" w:tooltip="Justice Legislation Amendment Act 2020" w:history="1">
              <w:r>
                <w:rPr>
                  <w:rStyle w:val="charCitHyperlinkAbbrev"/>
                </w:rPr>
                <w:t>A2020</w:t>
              </w:r>
              <w:r>
                <w:rPr>
                  <w:rStyle w:val="charCitHyperlinkAbbrev"/>
                </w:rPr>
                <w:noBreakHyphen/>
                <w:t>42</w:t>
              </w:r>
            </w:hyperlink>
          </w:p>
        </w:tc>
      </w:tr>
      <w:tr w:rsidR="00A95581" w14:paraId="6583057F" w14:textId="77777777" w:rsidTr="00CC24F2">
        <w:trPr>
          <w:cantSplit/>
        </w:trPr>
        <w:tc>
          <w:tcPr>
            <w:tcW w:w="1576" w:type="dxa"/>
            <w:tcBorders>
              <w:top w:val="single" w:sz="4" w:space="0" w:color="auto"/>
              <w:bottom w:val="single" w:sz="4" w:space="0" w:color="auto"/>
            </w:tcBorders>
          </w:tcPr>
          <w:p w14:paraId="481A7446" w14:textId="2E6EB7EF" w:rsidR="00A95581" w:rsidRDefault="00A95581" w:rsidP="0095175E">
            <w:pPr>
              <w:pStyle w:val="EarlierRepubEntries"/>
            </w:pPr>
            <w:r>
              <w:t>R54</w:t>
            </w:r>
            <w:r>
              <w:br/>
              <w:t>11 Sept 2020</w:t>
            </w:r>
          </w:p>
        </w:tc>
        <w:tc>
          <w:tcPr>
            <w:tcW w:w="1681" w:type="dxa"/>
            <w:tcBorders>
              <w:top w:val="single" w:sz="4" w:space="0" w:color="auto"/>
              <w:bottom w:val="single" w:sz="4" w:space="0" w:color="auto"/>
            </w:tcBorders>
          </w:tcPr>
          <w:p w14:paraId="39EB84B6" w14:textId="67ED4F05" w:rsidR="00A95581" w:rsidRDefault="00A95581" w:rsidP="0095175E">
            <w:pPr>
              <w:pStyle w:val="EarlierRepubEntries"/>
            </w:pPr>
            <w:r>
              <w:t>11 Sept 2020–</w:t>
            </w:r>
            <w:r>
              <w:br/>
              <w:t>19 Feb 2021</w:t>
            </w:r>
          </w:p>
        </w:tc>
        <w:tc>
          <w:tcPr>
            <w:tcW w:w="1783" w:type="dxa"/>
            <w:tcBorders>
              <w:top w:val="single" w:sz="4" w:space="0" w:color="auto"/>
              <w:bottom w:val="single" w:sz="4" w:space="0" w:color="auto"/>
            </w:tcBorders>
          </w:tcPr>
          <w:p w14:paraId="1B4F0772" w14:textId="5301F4AF" w:rsidR="00A95581" w:rsidRDefault="00D611AF" w:rsidP="0095175E">
            <w:pPr>
              <w:pStyle w:val="EarlierRepubEntries"/>
            </w:pPr>
            <w:hyperlink r:id="rId1336" w:tooltip="Justice Legislation Amendment Act 2020" w:history="1">
              <w:r w:rsidR="00A95581">
                <w:rPr>
                  <w:rStyle w:val="charCitHyperlinkAbbrev"/>
                </w:rPr>
                <w:t>A2020</w:t>
              </w:r>
              <w:r w:rsidR="00A95581">
                <w:rPr>
                  <w:rStyle w:val="charCitHyperlinkAbbrev"/>
                </w:rPr>
                <w:noBreakHyphen/>
                <w:t>42</w:t>
              </w:r>
            </w:hyperlink>
          </w:p>
        </w:tc>
        <w:tc>
          <w:tcPr>
            <w:tcW w:w="1783" w:type="dxa"/>
            <w:tcBorders>
              <w:top w:val="single" w:sz="4" w:space="0" w:color="auto"/>
              <w:bottom w:val="single" w:sz="4" w:space="0" w:color="auto"/>
            </w:tcBorders>
          </w:tcPr>
          <w:p w14:paraId="41DD6546" w14:textId="72428758" w:rsidR="00A95581" w:rsidRDefault="00A95581" w:rsidP="0095175E">
            <w:pPr>
              <w:pStyle w:val="EarlierRepubEntries"/>
            </w:pPr>
            <w:r>
              <w:t xml:space="preserve">amendments by </w:t>
            </w:r>
            <w:hyperlink r:id="rId1337" w:tooltip="COVID-19 Emergency Response Legislation Amendment Act 2020" w:history="1">
              <w:r w:rsidRPr="005F73A1">
                <w:rPr>
                  <w:rStyle w:val="charCitHyperlinkAbbrev"/>
                </w:rPr>
                <w:t>A2020-14</w:t>
              </w:r>
            </w:hyperlink>
          </w:p>
        </w:tc>
      </w:tr>
      <w:tr w:rsidR="006B4F03" w14:paraId="30BCC2BA" w14:textId="77777777" w:rsidTr="00CC24F2">
        <w:trPr>
          <w:cantSplit/>
        </w:trPr>
        <w:tc>
          <w:tcPr>
            <w:tcW w:w="1576" w:type="dxa"/>
            <w:tcBorders>
              <w:top w:val="single" w:sz="4" w:space="0" w:color="auto"/>
              <w:bottom w:val="single" w:sz="4" w:space="0" w:color="auto"/>
            </w:tcBorders>
          </w:tcPr>
          <w:p w14:paraId="5B9E0152" w14:textId="315DC5EF" w:rsidR="006B4F03" w:rsidRDefault="006B4F03" w:rsidP="0095175E">
            <w:pPr>
              <w:pStyle w:val="EarlierRepubEntries"/>
            </w:pPr>
            <w:r>
              <w:lastRenderedPageBreak/>
              <w:t>R55</w:t>
            </w:r>
            <w:r>
              <w:br/>
              <w:t>20 Feb 2021</w:t>
            </w:r>
          </w:p>
        </w:tc>
        <w:tc>
          <w:tcPr>
            <w:tcW w:w="1681" w:type="dxa"/>
            <w:tcBorders>
              <w:top w:val="single" w:sz="4" w:space="0" w:color="auto"/>
              <w:bottom w:val="single" w:sz="4" w:space="0" w:color="auto"/>
            </w:tcBorders>
          </w:tcPr>
          <w:p w14:paraId="57A58AF8" w14:textId="3763F036" w:rsidR="006B4F03" w:rsidRDefault="006B4F03" w:rsidP="0095175E">
            <w:pPr>
              <w:pStyle w:val="EarlierRepubEntries"/>
            </w:pPr>
            <w:r>
              <w:t>20 Feb 2021–</w:t>
            </w:r>
            <w:r>
              <w:br/>
              <w:t>25 Feb 2021</w:t>
            </w:r>
          </w:p>
        </w:tc>
        <w:tc>
          <w:tcPr>
            <w:tcW w:w="1783" w:type="dxa"/>
            <w:tcBorders>
              <w:top w:val="single" w:sz="4" w:space="0" w:color="auto"/>
              <w:bottom w:val="single" w:sz="4" w:space="0" w:color="auto"/>
            </w:tcBorders>
          </w:tcPr>
          <w:p w14:paraId="04D12051" w14:textId="630E1F32" w:rsidR="006B4F03" w:rsidRDefault="00D611AF" w:rsidP="0095175E">
            <w:pPr>
              <w:pStyle w:val="EarlierRepubEntries"/>
            </w:pPr>
            <w:hyperlink r:id="rId1338" w:tooltip="COVID-19 Emergency Response Legislation Amendment Act 2021" w:history="1">
              <w:r w:rsidR="006B4F03">
                <w:rPr>
                  <w:rStyle w:val="charCitHyperlinkAbbrev"/>
                </w:rPr>
                <w:t>A2021</w:t>
              </w:r>
              <w:r w:rsidR="006B4F03">
                <w:rPr>
                  <w:rStyle w:val="charCitHyperlinkAbbrev"/>
                </w:rPr>
                <w:noBreakHyphen/>
                <w:t>1</w:t>
              </w:r>
            </w:hyperlink>
          </w:p>
        </w:tc>
        <w:tc>
          <w:tcPr>
            <w:tcW w:w="1783" w:type="dxa"/>
            <w:tcBorders>
              <w:top w:val="single" w:sz="4" w:space="0" w:color="auto"/>
              <w:bottom w:val="single" w:sz="4" w:space="0" w:color="auto"/>
            </w:tcBorders>
          </w:tcPr>
          <w:p w14:paraId="65D17D32" w14:textId="4D996315" w:rsidR="006B4F03" w:rsidRDefault="006B4F03" w:rsidP="0095175E">
            <w:pPr>
              <w:pStyle w:val="EarlierRepubEntries"/>
            </w:pPr>
            <w:r>
              <w:t xml:space="preserve">amendments by </w:t>
            </w:r>
            <w:hyperlink r:id="rId1339" w:tooltip="COVID-19 Emergency Response Legislation Amendment Act 2021" w:history="1">
              <w:r>
                <w:rPr>
                  <w:rStyle w:val="charCitHyperlinkAbbrev"/>
                </w:rPr>
                <w:t>A2021</w:t>
              </w:r>
              <w:r>
                <w:rPr>
                  <w:rStyle w:val="charCitHyperlinkAbbrev"/>
                </w:rPr>
                <w:noBreakHyphen/>
                <w:t>1</w:t>
              </w:r>
            </w:hyperlink>
          </w:p>
        </w:tc>
      </w:tr>
      <w:tr w:rsidR="008846E5" w14:paraId="680AA943" w14:textId="77777777" w:rsidTr="00CC24F2">
        <w:trPr>
          <w:cantSplit/>
        </w:trPr>
        <w:tc>
          <w:tcPr>
            <w:tcW w:w="1576" w:type="dxa"/>
            <w:tcBorders>
              <w:top w:val="single" w:sz="4" w:space="0" w:color="auto"/>
              <w:bottom w:val="single" w:sz="4" w:space="0" w:color="auto"/>
            </w:tcBorders>
          </w:tcPr>
          <w:p w14:paraId="121BDC53" w14:textId="0F3447E6" w:rsidR="008846E5" w:rsidRDefault="008846E5" w:rsidP="0095175E">
            <w:pPr>
              <w:pStyle w:val="EarlierRepubEntries"/>
            </w:pPr>
            <w:r>
              <w:t>R56</w:t>
            </w:r>
            <w:r>
              <w:br/>
              <w:t>26 Feb 2021</w:t>
            </w:r>
          </w:p>
        </w:tc>
        <w:tc>
          <w:tcPr>
            <w:tcW w:w="1681" w:type="dxa"/>
            <w:tcBorders>
              <w:top w:val="single" w:sz="4" w:space="0" w:color="auto"/>
              <w:bottom w:val="single" w:sz="4" w:space="0" w:color="auto"/>
            </w:tcBorders>
          </w:tcPr>
          <w:p w14:paraId="51E01852" w14:textId="03CD82A6" w:rsidR="008846E5" w:rsidRDefault="008846E5" w:rsidP="0095175E">
            <w:pPr>
              <w:pStyle w:val="EarlierRepubEntries"/>
            </w:pPr>
            <w:r>
              <w:t>26 Feb 2021–</w:t>
            </w:r>
            <w:r>
              <w:br/>
              <w:t>2 Mar 2021</w:t>
            </w:r>
          </w:p>
        </w:tc>
        <w:tc>
          <w:tcPr>
            <w:tcW w:w="1783" w:type="dxa"/>
            <w:tcBorders>
              <w:top w:val="single" w:sz="4" w:space="0" w:color="auto"/>
              <w:bottom w:val="single" w:sz="4" w:space="0" w:color="auto"/>
            </w:tcBorders>
          </w:tcPr>
          <w:p w14:paraId="1D11D629" w14:textId="590622FD" w:rsidR="008846E5" w:rsidRDefault="00D611AF" w:rsidP="0095175E">
            <w:pPr>
              <w:pStyle w:val="EarlierRepubEntries"/>
            </w:pPr>
            <w:hyperlink r:id="rId1340" w:tooltip="Justice and Community Safety Legislation Amendment Act 2021" w:history="1">
              <w:r w:rsidR="008846E5">
                <w:rPr>
                  <w:rStyle w:val="charCitHyperlinkAbbrev"/>
                </w:rPr>
                <w:t>A2021-3</w:t>
              </w:r>
            </w:hyperlink>
          </w:p>
        </w:tc>
        <w:tc>
          <w:tcPr>
            <w:tcW w:w="1783" w:type="dxa"/>
            <w:tcBorders>
              <w:top w:val="single" w:sz="4" w:space="0" w:color="auto"/>
              <w:bottom w:val="single" w:sz="4" w:space="0" w:color="auto"/>
            </w:tcBorders>
          </w:tcPr>
          <w:p w14:paraId="5051AA9A" w14:textId="511DD8EC" w:rsidR="008846E5" w:rsidRDefault="008846E5" w:rsidP="0095175E">
            <w:pPr>
              <w:pStyle w:val="EarlierRepubEntries"/>
            </w:pPr>
            <w:r>
              <w:t xml:space="preserve">amendments by </w:t>
            </w:r>
            <w:hyperlink r:id="rId1341" w:tooltip="Justice and Community Safety Legislation Amendment Act 2021" w:history="1">
              <w:r>
                <w:rPr>
                  <w:rStyle w:val="charCitHyperlinkAbbrev"/>
                </w:rPr>
                <w:t>A2021-3</w:t>
              </w:r>
            </w:hyperlink>
          </w:p>
        </w:tc>
      </w:tr>
      <w:tr w:rsidR="007A1C32" w14:paraId="542902FA" w14:textId="77777777" w:rsidTr="00CC24F2">
        <w:trPr>
          <w:cantSplit/>
        </w:trPr>
        <w:tc>
          <w:tcPr>
            <w:tcW w:w="1576" w:type="dxa"/>
            <w:tcBorders>
              <w:top w:val="single" w:sz="4" w:space="0" w:color="auto"/>
              <w:bottom w:val="single" w:sz="4" w:space="0" w:color="auto"/>
            </w:tcBorders>
          </w:tcPr>
          <w:p w14:paraId="2B89F468" w14:textId="0BB587FA" w:rsidR="007A1C32" w:rsidRDefault="007A1C32" w:rsidP="007A1C32">
            <w:pPr>
              <w:pStyle w:val="EarlierRepubEntries"/>
            </w:pPr>
            <w:r>
              <w:t>R57</w:t>
            </w:r>
            <w:r>
              <w:br/>
              <w:t>3 Mar 2021</w:t>
            </w:r>
          </w:p>
        </w:tc>
        <w:tc>
          <w:tcPr>
            <w:tcW w:w="1681" w:type="dxa"/>
            <w:tcBorders>
              <w:top w:val="single" w:sz="4" w:space="0" w:color="auto"/>
              <w:bottom w:val="single" w:sz="4" w:space="0" w:color="auto"/>
            </w:tcBorders>
          </w:tcPr>
          <w:p w14:paraId="6671F50C" w14:textId="4E2E41E2" w:rsidR="007A1C32" w:rsidRDefault="007A1C32" w:rsidP="007A1C32">
            <w:pPr>
              <w:pStyle w:val="EarlierRepubEntries"/>
            </w:pPr>
            <w:r>
              <w:t>3 Mar 2021–</w:t>
            </w:r>
            <w:r>
              <w:br/>
              <w:t>8 Apr 2021</w:t>
            </w:r>
          </w:p>
        </w:tc>
        <w:tc>
          <w:tcPr>
            <w:tcW w:w="1783" w:type="dxa"/>
            <w:tcBorders>
              <w:top w:val="single" w:sz="4" w:space="0" w:color="auto"/>
              <w:bottom w:val="single" w:sz="4" w:space="0" w:color="auto"/>
            </w:tcBorders>
          </w:tcPr>
          <w:p w14:paraId="3CD2C133" w14:textId="0352FC1D" w:rsidR="007A1C32" w:rsidRDefault="00D611AF" w:rsidP="007A1C32">
            <w:pPr>
              <w:pStyle w:val="EarlierRepubEntries"/>
            </w:pPr>
            <w:hyperlink r:id="rId1342" w:tooltip="Justice and Community Safety Legislation Amendment Act 2021" w:history="1">
              <w:r w:rsidR="007A1C32">
                <w:rPr>
                  <w:rStyle w:val="charCitHyperlinkAbbrev"/>
                </w:rPr>
                <w:t>A2021-3</w:t>
              </w:r>
            </w:hyperlink>
          </w:p>
        </w:tc>
        <w:tc>
          <w:tcPr>
            <w:tcW w:w="1783" w:type="dxa"/>
            <w:tcBorders>
              <w:top w:val="single" w:sz="4" w:space="0" w:color="auto"/>
              <w:bottom w:val="single" w:sz="4" w:space="0" w:color="auto"/>
            </w:tcBorders>
          </w:tcPr>
          <w:p w14:paraId="7C4A9452" w14:textId="735EFF2D" w:rsidR="007A1C32" w:rsidRDefault="007A1C32" w:rsidP="007A1C32">
            <w:pPr>
              <w:pStyle w:val="EarlierRepubEntries"/>
            </w:pPr>
            <w:r>
              <w:t>expiry of transitional provision (s 1006)</w:t>
            </w:r>
          </w:p>
        </w:tc>
      </w:tr>
      <w:tr w:rsidR="005762D5" w14:paraId="02C8E81C" w14:textId="77777777" w:rsidTr="00CC24F2">
        <w:trPr>
          <w:cantSplit/>
        </w:trPr>
        <w:tc>
          <w:tcPr>
            <w:tcW w:w="1576" w:type="dxa"/>
            <w:tcBorders>
              <w:top w:val="single" w:sz="4" w:space="0" w:color="auto"/>
              <w:bottom w:val="single" w:sz="4" w:space="0" w:color="auto"/>
            </w:tcBorders>
          </w:tcPr>
          <w:p w14:paraId="3D0C514E" w14:textId="74F7EA74" w:rsidR="005762D5" w:rsidRDefault="005762D5" w:rsidP="007A1C32">
            <w:pPr>
              <w:pStyle w:val="EarlierRepubEntries"/>
            </w:pPr>
            <w:r>
              <w:t>R58</w:t>
            </w:r>
            <w:r>
              <w:br/>
              <w:t>9 Apr 2021</w:t>
            </w:r>
          </w:p>
        </w:tc>
        <w:tc>
          <w:tcPr>
            <w:tcW w:w="1681" w:type="dxa"/>
            <w:tcBorders>
              <w:top w:val="single" w:sz="4" w:space="0" w:color="auto"/>
              <w:bottom w:val="single" w:sz="4" w:space="0" w:color="auto"/>
            </w:tcBorders>
          </w:tcPr>
          <w:p w14:paraId="1C97FD52" w14:textId="08DDCAA9" w:rsidR="005762D5" w:rsidRDefault="005762D5" w:rsidP="007A1C32">
            <w:pPr>
              <w:pStyle w:val="EarlierRepubEntries"/>
            </w:pPr>
            <w:r>
              <w:t>9 Apr 2021–</w:t>
            </w:r>
            <w:r>
              <w:br/>
              <w:t>22 June 2021</w:t>
            </w:r>
          </w:p>
        </w:tc>
        <w:tc>
          <w:tcPr>
            <w:tcW w:w="1783" w:type="dxa"/>
            <w:tcBorders>
              <w:top w:val="single" w:sz="4" w:space="0" w:color="auto"/>
              <w:bottom w:val="single" w:sz="4" w:space="0" w:color="auto"/>
            </w:tcBorders>
          </w:tcPr>
          <w:p w14:paraId="0DDE006B" w14:textId="5E00B3D3" w:rsidR="005762D5" w:rsidRDefault="00D611AF" w:rsidP="007A1C32">
            <w:pPr>
              <w:pStyle w:val="EarlierRepubEntries"/>
            </w:pPr>
            <w:hyperlink r:id="rId1343" w:tooltip="Crimes Legislation Amendment Act 2021" w:history="1">
              <w:r w:rsidR="005762D5">
                <w:rPr>
                  <w:rStyle w:val="charCitHyperlinkAbbrev"/>
                </w:rPr>
                <w:t>A2021</w:t>
              </w:r>
              <w:r w:rsidR="005762D5">
                <w:rPr>
                  <w:rStyle w:val="charCitHyperlinkAbbrev"/>
                </w:rPr>
                <w:noBreakHyphen/>
                <w:t>6</w:t>
              </w:r>
            </w:hyperlink>
          </w:p>
        </w:tc>
        <w:tc>
          <w:tcPr>
            <w:tcW w:w="1783" w:type="dxa"/>
            <w:tcBorders>
              <w:top w:val="single" w:sz="4" w:space="0" w:color="auto"/>
              <w:bottom w:val="single" w:sz="4" w:space="0" w:color="auto"/>
            </w:tcBorders>
          </w:tcPr>
          <w:p w14:paraId="18C2C33E" w14:textId="78611193" w:rsidR="005762D5" w:rsidRDefault="005762D5" w:rsidP="007A1C32">
            <w:pPr>
              <w:pStyle w:val="EarlierRepubEntries"/>
            </w:pPr>
            <w:r>
              <w:t xml:space="preserve">amendments by </w:t>
            </w:r>
            <w:hyperlink r:id="rId1344" w:tooltip="Crimes Legislation Amendment Act 2021" w:history="1">
              <w:r>
                <w:rPr>
                  <w:rStyle w:val="charCitHyperlinkAbbrev"/>
                </w:rPr>
                <w:t>A2021</w:t>
              </w:r>
              <w:r>
                <w:rPr>
                  <w:rStyle w:val="charCitHyperlinkAbbrev"/>
                </w:rPr>
                <w:noBreakHyphen/>
                <w:t>6</w:t>
              </w:r>
            </w:hyperlink>
          </w:p>
        </w:tc>
      </w:tr>
      <w:tr w:rsidR="005D0CFA" w14:paraId="7E9394B6" w14:textId="77777777" w:rsidTr="00CC24F2">
        <w:trPr>
          <w:cantSplit/>
        </w:trPr>
        <w:tc>
          <w:tcPr>
            <w:tcW w:w="1576" w:type="dxa"/>
            <w:tcBorders>
              <w:top w:val="single" w:sz="4" w:space="0" w:color="auto"/>
              <w:bottom w:val="single" w:sz="4" w:space="0" w:color="auto"/>
            </w:tcBorders>
          </w:tcPr>
          <w:p w14:paraId="5BB6FD1D" w14:textId="1385B630" w:rsidR="005D0CFA" w:rsidRDefault="005D0CFA" w:rsidP="005D0CFA">
            <w:pPr>
              <w:pStyle w:val="EarlierRepubEntries"/>
            </w:pPr>
            <w:r>
              <w:t>R59</w:t>
            </w:r>
            <w:r>
              <w:br/>
              <w:t>23 June 2021</w:t>
            </w:r>
          </w:p>
        </w:tc>
        <w:tc>
          <w:tcPr>
            <w:tcW w:w="1681" w:type="dxa"/>
            <w:tcBorders>
              <w:top w:val="single" w:sz="4" w:space="0" w:color="auto"/>
              <w:bottom w:val="single" w:sz="4" w:space="0" w:color="auto"/>
            </w:tcBorders>
          </w:tcPr>
          <w:p w14:paraId="1619274A" w14:textId="7D4FCA9A" w:rsidR="005D0CFA" w:rsidRDefault="005D0CFA" w:rsidP="005D0CFA">
            <w:pPr>
              <w:pStyle w:val="EarlierRepubEntries"/>
            </w:pPr>
            <w:r>
              <w:t>23 June 2021–</w:t>
            </w:r>
            <w:r>
              <w:br/>
              <w:t>10 Nov 2021</w:t>
            </w:r>
          </w:p>
        </w:tc>
        <w:tc>
          <w:tcPr>
            <w:tcW w:w="1783" w:type="dxa"/>
            <w:tcBorders>
              <w:top w:val="single" w:sz="4" w:space="0" w:color="auto"/>
              <w:bottom w:val="single" w:sz="4" w:space="0" w:color="auto"/>
            </w:tcBorders>
          </w:tcPr>
          <w:p w14:paraId="5E050EFC" w14:textId="06C1EF06" w:rsidR="005D0CFA" w:rsidRDefault="00D611AF" w:rsidP="005D0CFA">
            <w:pPr>
              <w:pStyle w:val="EarlierRepubEntries"/>
            </w:pPr>
            <w:hyperlink r:id="rId1345" w:tooltip="Statute Law Amendment Act 2021" w:history="1">
              <w:r w:rsidR="009F0D32">
                <w:rPr>
                  <w:rStyle w:val="charCitHyperlinkAbbrev"/>
                </w:rPr>
                <w:t>A2021</w:t>
              </w:r>
              <w:r w:rsidR="009F0D32">
                <w:rPr>
                  <w:rStyle w:val="charCitHyperlinkAbbrev"/>
                </w:rPr>
                <w:noBreakHyphen/>
                <w:t>12</w:t>
              </w:r>
            </w:hyperlink>
          </w:p>
        </w:tc>
        <w:tc>
          <w:tcPr>
            <w:tcW w:w="1783" w:type="dxa"/>
            <w:tcBorders>
              <w:top w:val="single" w:sz="4" w:space="0" w:color="auto"/>
              <w:bottom w:val="single" w:sz="4" w:space="0" w:color="auto"/>
            </w:tcBorders>
          </w:tcPr>
          <w:p w14:paraId="031CAFDE" w14:textId="424D4624" w:rsidR="005D0CFA" w:rsidRDefault="005D0CFA" w:rsidP="005D0CFA">
            <w:pPr>
              <w:pStyle w:val="EarlierRepubEntries"/>
            </w:pPr>
            <w:r>
              <w:t>amendments by</w:t>
            </w:r>
            <w:r w:rsidR="009F0D32">
              <w:t xml:space="preserve"> </w:t>
            </w:r>
            <w:hyperlink r:id="rId1346" w:tooltip="Statute Law Amendment Act 2021" w:history="1">
              <w:r w:rsidR="009F0D32">
                <w:rPr>
                  <w:rStyle w:val="charCitHyperlinkAbbrev"/>
                </w:rPr>
                <w:t>A2021</w:t>
              </w:r>
              <w:r w:rsidR="009F0D32">
                <w:rPr>
                  <w:rStyle w:val="charCitHyperlinkAbbrev"/>
                </w:rPr>
                <w:noBreakHyphen/>
                <w:t>12</w:t>
              </w:r>
            </w:hyperlink>
          </w:p>
        </w:tc>
      </w:tr>
      <w:tr w:rsidR="000E599A" w14:paraId="215DC075" w14:textId="77777777" w:rsidTr="00CC24F2">
        <w:trPr>
          <w:cantSplit/>
        </w:trPr>
        <w:tc>
          <w:tcPr>
            <w:tcW w:w="1576" w:type="dxa"/>
            <w:tcBorders>
              <w:top w:val="single" w:sz="4" w:space="0" w:color="auto"/>
              <w:bottom w:val="single" w:sz="4" w:space="0" w:color="auto"/>
            </w:tcBorders>
          </w:tcPr>
          <w:p w14:paraId="58731C05" w14:textId="485BFB8F" w:rsidR="000E599A" w:rsidRDefault="000E599A" w:rsidP="005D0CFA">
            <w:pPr>
              <w:pStyle w:val="EarlierRepubEntries"/>
            </w:pPr>
            <w:r>
              <w:t>R60</w:t>
            </w:r>
            <w:r>
              <w:br/>
              <w:t>11 Nov 2021</w:t>
            </w:r>
          </w:p>
        </w:tc>
        <w:tc>
          <w:tcPr>
            <w:tcW w:w="1681" w:type="dxa"/>
            <w:tcBorders>
              <w:top w:val="single" w:sz="4" w:space="0" w:color="auto"/>
              <w:bottom w:val="single" w:sz="4" w:space="0" w:color="auto"/>
            </w:tcBorders>
          </w:tcPr>
          <w:p w14:paraId="5306DA8F" w14:textId="51B6F8D7" w:rsidR="000E599A" w:rsidRDefault="000E599A" w:rsidP="005D0CFA">
            <w:pPr>
              <w:pStyle w:val="EarlierRepubEntries"/>
            </w:pPr>
            <w:r>
              <w:t>11 Nov 2021–</w:t>
            </w:r>
            <w:r>
              <w:br/>
              <w:t>21 June 2023</w:t>
            </w:r>
          </w:p>
        </w:tc>
        <w:tc>
          <w:tcPr>
            <w:tcW w:w="1783" w:type="dxa"/>
            <w:tcBorders>
              <w:top w:val="single" w:sz="4" w:space="0" w:color="auto"/>
              <w:bottom w:val="single" w:sz="4" w:space="0" w:color="auto"/>
            </w:tcBorders>
          </w:tcPr>
          <w:p w14:paraId="48FB8B9F" w14:textId="7AD76B1E" w:rsidR="000E599A" w:rsidRDefault="00D611AF" w:rsidP="005D0CFA">
            <w:pPr>
              <w:pStyle w:val="EarlierRepubEntries"/>
            </w:pPr>
            <w:hyperlink r:id="rId1347" w:tooltip="Work Health and Safety Amendment Act 2021" w:history="1">
              <w:r w:rsidR="000E599A">
                <w:rPr>
                  <w:rStyle w:val="charCitHyperlinkAbbrev"/>
                </w:rPr>
                <w:t>A2021</w:t>
              </w:r>
              <w:r w:rsidR="000E599A">
                <w:rPr>
                  <w:rStyle w:val="charCitHyperlinkAbbrev"/>
                </w:rPr>
                <w:noBreakHyphen/>
                <w:t>19</w:t>
              </w:r>
            </w:hyperlink>
          </w:p>
        </w:tc>
        <w:tc>
          <w:tcPr>
            <w:tcW w:w="1783" w:type="dxa"/>
            <w:tcBorders>
              <w:top w:val="single" w:sz="4" w:space="0" w:color="auto"/>
              <w:bottom w:val="single" w:sz="4" w:space="0" w:color="auto"/>
            </w:tcBorders>
          </w:tcPr>
          <w:p w14:paraId="75282D46" w14:textId="5B9E7ACF" w:rsidR="000E599A" w:rsidRDefault="000E599A" w:rsidP="005D0CFA">
            <w:pPr>
              <w:pStyle w:val="EarlierRepubEntries"/>
            </w:pPr>
            <w:r>
              <w:t xml:space="preserve">amendments by </w:t>
            </w:r>
            <w:hyperlink r:id="rId1348" w:tooltip="Work Health and Safety Amendment Act 2021" w:history="1">
              <w:r>
                <w:rPr>
                  <w:rStyle w:val="charCitHyperlinkAbbrev"/>
                </w:rPr>
                <w:t>A2021</w:t>
              </w:r>
              <w:r>
                <w:rPr>
                  <w:rStyle w:val="charCitHyperlinkAbbrev"/>
                </w:rPr>
                <w:noBreakHyphen/>
                <w:t>19</w:t>
              </w:r>
            </w:hyperlink>
          </w:p>
        </w:tc>
      </w:tr>
      <w:tr w:rsidR="00F25301" w14:paraId="29F12AEB" w14:textId="77777777" w:rsidTr="00CC24F2">
        <w:trPr>
          <w:cantSplit/>
        </w:trPr>
        <w:tc>
          <w:tcPr>
            <w:tcW w:w="1576" w:type="dxa"/>
            <w:tcBorders>
              <w:top w:val="single" w:sz="4" w:space="0" w:color="auto"/>
              <w:bottom w:val="single" w:sz="4" w:space="0" w:color="auto"/>
            </w:tcBorders>
          </w:tcPr>
          <w:p w14:paraId="1FC73E57" w14:textId="475659D7" w:rsidR="00F25301" w:rsidRDefault="00F25301" w:rsidP="005D0CFA">
            <w:pPr>
              <w:pStyle w:val="EarlierRepubEntries"/>
            </w:pPr>
            <w:r>
              <w:t>R61</w:t>
            </w:r>
            <w:r>
              <w:br/>
              <w:t>22 June 2023</w:t>
            </w:r>
          </w:p>
        </w:tc>
        <w:tc>
          <w:tcPr>
            <w:tcW w:w="1681" w:type="dxa"/>
            <w:tcBorders>
              <w:top w:val="single" w:sz="4" w:space="0" w:color="auto"/>
              <w:bottom w:val="single" w:sz="4" w:space="0" w:color="auto"/>
            </w:tcBorders>
          </w:tcPr>
          <w:p w14:paraId="39AF4601" w14:textId="30962DD3" w:rsidR="00F25301" w:rsidRDefault="00F25301" w:rsidP="005D0CFA">
            <w:pPr>
              <w:pStyle w:val="EarlierRepubEntries"/>
            </w:pPr>
            <w:r>
              <w:t>22 June 2023–</w:t>
            </w:r>
            <w:r>
              <w:br/>
            </w:r>
            <w:r w:rsidR="00316A1E">
              <w:t>12</w:t>
            </w:r>
            <w:r>
              <w:t xml:space="preserve"> </w:t>
            </w:r>
            <w:r w:rsidR="00316A1E">
              <w:t>Sept</w:t>
            </w:r>
            <w:r>
              <w:t xml:space="preserve"> 2023</w:t>
            </w:r>
          </w:p>
        </w:tc>
        <w:tc>
          <w:tcPr>
            <w:tcW w:w="1783" w:type="dxa"/>
            <w:tcBorders>
              <w:top w:val="single" w:sz="4" w:space="0" w:color="auto"/>
              <w:bottom w:val="single" w:sz="4" w:space="0" w:color="auto"/>
            </w:tcBorders>
          </w:tcPr>
          <w:p w14:paraId="141D6943" w14:textId="746129BD" w:rsidR="00F25301" w:rsidRDefault="00D611AF" w:rsidP="005D0CFA">
            <w:pPr>
              <w:pStyle w:val="EarlierRepubEntries"/>
            </w:pPr>
            <w:hyperlink r:id="rId1349" w:tooltip="Corrections and Sentencing Legislation Amendment Act 2023" w:history="1">
              <w:r w:rsidR="00C327BB">
                <w:rPr>
                  <w:rStyle w:val="charCitHyperlinkAbbrev"/>
                </w:rPr>
                <w:t>A2023</w:t>
              </w:r>
              <w:r w:rsidR="00C327BB">
                <w:rPr>
                  <w:rStyle w:val="charCitHyperlinkAbbrev"/>
                </w:rPr>
                <w:noBreakHyphen/>
                <w:t>21</w:t>
              </w:r>
            </w:hyperlink>
          </w:p>
        </w:tc>
        <w:tc>
          <w:tcPr>
            <w:tcW w:w="1783" w:type="dxa"/>
            <w:tcBorders>
              <w:top w:val="single" w:sz="4" w:space="0" w:color="auto"/>
              <w:bottom w:val="single" w:sz="4" w:space="0" w:color="auto"/>
            </w:tcBorders>
          </w:tcPr>
          <w:p w14:paraId="475BDB19" w14:textId="4D63D109" w:rsidR="00F25301" w:rsidRDefault="00F25301" w:rsidP="005D0CFA">
            <w:pPr>
              <w:pStyle w:val="EarlierRepubEntries"/>
            </w:pPr>
            <w:r>
              <w:t xml:space="preserve">amendments by </w:t>
            </w:r>
            <w:hyperlink r:id="rId1350" w:tooltip="Corrections and Sentencing Legislation Amendment Act 2023" w:history="1">
              <w:r w:rsidR="00C327BB">
                <w:rPr>
                  <w:rStyle w:val="charCitHyperlinkAbbrev"/>
                </w:rPr>
                <w:t>A2023</w:t>
              </w:r>
              <w:r w:rsidR="00C327BB">
                <w:rPr>
                  <w:rStyle w:val="charCitHyperlinkAbbrev"/>
                </w:rPr>
                <w:noBreakHyphen/>
                <w:t>21</w:t>
              </w:r>
            </w:hyperlink>
          </w:p>
        </w:tc>
      </w:tr>
      <w:tr w:rsidR="003577B8" w14:paraId="374EDD08" w14:textId="77777777" w:rsidTr="00CC24F2">
        <w:trPr>
          <w:cantSplit/>
        </w:trPr>
        <w:tc>
          <w:tcPr>
            <w:tcW w:w="1576" w:type="dxa"/>
            <w:tcBorders>
              <w:top w:val="single" w:sz="4" w:space="0" w:color="auto"/>
              <w:bottom w:val="single" w:sz="4" w:space="0" w:color="auto"/>
            </w:tcBorders>
          </w:tcPr>
          <w:p w14:paraId="5D6E3A32" w14:textId="33B352B0" w:rsidR="003577B8" w:rsidRDefault="003577B8" w:rsidP="005D0CFA">
            <w:pPr>
              <w:pStyle w:val="EarlierRepubEntries"/>
            </w:pPr>
            <w:r>
              <w:t>R62</w:t>
            </w:r>
            <w:r>
              <w:br/>
            </w:r>
            <w:r w:rsidR="006F70F4">
              <w:t>13 Sept 2023</w:t>
            </w:r>
          </w:p>
        </w:tc>
        <w:tc>
          <w:tcPr>
            <w:tcW w:w="1681" w:type="dxa"/>
            <w:tcBorders>
              <w:top w:val="single" w:sz="4" w:space="0" w:color="auto"/>
              <w:bottom w:val="single" w:sz="4" w:space="0" w:color="auto"/>
            </w:tcBorders>
          </w:tcPr>
          <w:p w14:paraId="68BB7889" w14:textId="3510C554" w:rsidR="003577B8" w:rsidRDefault="006F70F4" w:rsidP="005D0CFA">
            <w:pPr>
              <w:pStyle w:val="EarlierRepubEntries"/>
            </w:pPr>
            <w:r>
              <w:t>13 Sept 2023–</w:t>
            </w:r>
            <w:r>
              <w:br/>
              <w:t>21 Sept 2023</w:t>
            </w:r>
          </w:p>
        </w:tc>
        <w:tc>
          <w:tcPr>
            <w:tcW w:w="1783" w:type="dxa"/>
            <w:tcBorders>
              <w:top w:val="single" w:sz="4" w:space="0" w:color="auto"/>
              <w:bottom w:val="single" w:sz="4" w:space="0" w:color="auto"/>
            </w:tcBorders>
          </w:tcPr>
          <w:p w14:paraId="7B0C20F1" w14:textId="6EAE4162" w:rsidR="003577B8" w:rsidRDefault="00D611AF" w:rsidP="005D0CFA">
            <w:pPr>
              <w:pStyle w:val="EarlierRepubEntries"/>
            </w:pPr>
            <w:hyperlink r:id="rId1351" w:tooltip="Crimes Legislation Amendment Act 2023" w:history="1">
              <w:r w:rsidR="006F70F4">
                <w:rPr>
                  <w:rStyle w:val="charCitHyperlinkAbbrev"/>
                </w:rPr>
                <w:t>A2023</w:t>
              </w:r>
              <w:r w:rsidR="006F70F4">
                <w:rPr>
                  <w:rStyle w:val="charCitHyperlinkAbbrev"/>
                </w:rPr>
                <w:noBreakHyphen/>
                <w:t>33</w:t>
              </w:r>
            </w:hyperlink>
          </w:p>
        </w:tc>
        <w:tc>
          <w:tcPr>
            <w:tcW w:w="1783" w:type="dxa"/>
            <w:tcBorders>
              <w:top w:val="single" w:sz="4" w:space="0" w:color="auto"/>
              <w:bottom w:val="single" w:sz="4" w:space="0" w:color="auto"/>
            </w:tcBorders>
          </w:tcPr>
          <w:p w14:paraId="1B58C373" w14:textId="1BB4B001" w:rsidR="003577B8" w:rsidRDefault="006F70F4" w:rsidP="005D0CFA">
            <w:pPr>
              <w:pStyle w:val="EarlierRepubEntries"/>
            </w:pPr>
            <w:r>
              <w:t xml:space="preserve">amendments by </w:t>
            </w:r>
            <w:hyperlink r:id="rId1352" w:tooltip="Crimes Legislation Amendment Act 2023" w:history="1">
              <w:r>
                <w:rPr>
                  <w:rStyle w:val="charCitHyperlinkAbbrev"/>
                </w:rPr>
                <w:t>A2023</w:t>
              </w:r>
              <w:r>
                <w:rPr>
                  <w:rStyle w:val="charCitHyperlinkAbbrev"/>
                </w:rPr>
                <w:noBreakHyphen/>
                <w:t>33</w:t>
              </w:r>
            </w:hyperlink>
          </w:p>
        </w:tc>
      </w:tr>
    </w:tbl>
    <w:p w14:paraId="12665B34" w14:textId="77777777" w:rsidR="0046297A" w:rsidRPr="00854C98" w:rsidRDefault="0046297A" w:rsidP="0046297A">
      <w:pPr>
        <w:pStyle w:val="PageBreak"/>
      </w:pPr>
      <w:r w:rsidRPr="00854C98">
        <w:br w:type="page"/>
      </w:r>
    </w:p>
    <w:p w14:paraId="7BC58319" w14:textId="77777777" w:rsidR="0046297A" w:rsidRPr="00314ECA" w:rsidRDefault="0046297A" w:rsidP="0046297A">
      <w:pPr>
        <w:pStyle w:val="Endnote2"/>
      </w:pPr>
      <w:bookmarkStart w:id="538" w:name="_Toc146188109"/>
      <w:r w:rsidRPr="00314ECA">
        <w:rPr>
          <w:rStyle w:val="charTableNo"/>
        </w:rPr>
        <w:lastRenderedPageBreak/>
        <w:t>6</w:t>
      </w:r>
      <w:r w:rsidRPr="00217CE1">
        <w:tab/>
      </w:r>
      <w:r w:rsidRPr="00314ECA">
        <w:rPr>
          <w:rStyle w:val="charTableText"/>
        </w:rPr>
        <w:t>Expired transitional or validating provisions</w:t>
      </w:r>
      <w:bookmarkEnd w:id="538"/>
    </w:p>
    <w:p w14:paraId="63435289" w14:textId="4D383626" w:rsidR="0046297A" w:rsidRDefault="0046297A" w:rsidP="0046297A">
      <w:pPr>
        <w:pStyle w:val="EndNoteTextPub"/>
      </w:pPr>
      <w:r w:rsidRPr="00600F19">
        <w:t xml:space="preserve">This Act may be affected by transitional or validating provisions that have expired. </w:t>
      </w:r>
      <w:r w:rsidR="00CF2DA0">
        <w:t>T</w:t>
      </w:r>
      <w:r w:rsidRPr="00600F19">
        <w:t>he expiry does not affect any continuing operation of the provisions (s</w:t>
      </w:r>
      <w:r>
        <w:t xml:space="preserve">ee </w:t>
      </w:r>
      <w:hyperlink r:id="rId1353" w:tooltip="A2001-14" w:history="1">
        <w:r w:rsidRPr="00782F83">
          <w:rPr>
            <w:rStyle w:val="charCitHyperlinkItal"/>
          </w:rPr>
          <w:t>Legislation Act 2001</w:t>
        </w:r>
      </w:hyperlink>
      <w:r>
        <w:t>, s 88 (1)).</w:t>
      </w:r>
    </w:p>
    <w:p w14:paraId="28C246BC" w14:textId="77777777"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14:paraId="40206287" w14:textId="2317BB47"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1D1A39F" w14:textId="77777777" w:rsidR="00FB72B4" w:rsidRDefault="00FB72B4" w:rsidP="007B3882">
      <w:pPr>
        <w:pStyle w:val="05EndNote0"/>
        <w:sectPr w:rsidR="00FB72B4" w:rsidSect="00314ECA">
          <w:headerReference w:type="even" r:id="rId1354"/>
          <w:headerReference w:type="default" r:id="rId1355"/>
          <w:footerReference w:type="even" r:id="rId1356"/>
          <w:footerReference w:type="default" r:id="rId1357"/>
          <w:pgSz w:w="11907" w:h="16839" w:code="9"/>
          <w:pgMar w:top="3000" w:right="1900" w:bottom="2500" w:left="2300" w:header="2480" w:footer="2100" w:gutter="0"/>
          <w:cols w:space="720"/>
          <w:docGrid w:linePitch="326"/>
        </w:sectPr>
      </w:pPr>
    </w:p>
    <w:p w14:paraId="3F875F0C" w14:textId="77777777" w:rsidR="0046297A" w:rsidRDefault="0046297A" w:rsidP="0046297A">
      <w:pPr>
        <w:rPr>
          <w:color w:val="000000"/>
          <w:sz w:val="22"/>
        </w:rPr>
      </w:pPr>
    </w:p>
    <w:p w14:paraId="475638A2" w14:textId="77777777" w:rsidR="0046297A" w:rsidRDefault="0046297A" w:rsidP="0046297A">
      <w:pPr>
        <w:rPr>
          <w:color w:val="000000"/>
          <w:sz w:val="22"/>
        </w:rPr>
      </w:pPr>
    </w:p>
    <w:p w14:paraId="0B7D6B5F" w14:textId="77777777" w:rsidR="00994E2F" w:rsidRDefault="00994E2F" w:rsidP="0046297A">
      <w:pPr>
        <w:rPr>
          <w:color w:val="000000"/>
          <w:sz w:val="22"/>
        </w:rPr>
      </w:pPr>
    </w:p>
    <w:p w14:paraId="658CC47F" w14:textId="77777777" w:rsidR="00994E2F" w:rsidRDefault="00994E2F" w:rsidP="0046297A">
      <w:pPr>
        <w:rPr>
          <w:color w:val="000000"/>
          <w:sz w:val="22"/>
        </w:rPr>
      </w:pPr>
    </w:p>
    <w:p w14:paraId="645B23B0" w14:textId="77777777" w:rsidR="00994E2F" w:rsidRDefault="00994E2F" w:rsidP="0046297A">
      <w:pPr>
        <w:rPr>
          <w:color w:val="000000"/>
          <w:sz w:val="22"/>
        </w:rPr>
      </w:pPr>
    </w:p>
    <w:p w14:paraId="1774F1D4" w14:textId="77777777" w:rsidR="00994E2F" w:rsidRDefault="00994E2F" w:rsidP="0046297A">
      <w:pPr>
        <w:rPr>
          <w:color w:val="000000"/>
          <w:sz w:val="22"/>
        </w:rPr>
      </w:pPr>
    </w:p>
    <w:p w14:paraId="7C6E1227" w14:textId="77777777" w:rsidR="00994E2F" w:rsidRDefault="00994E2F" w:rsidP="0046297A">
      <w:pPr>
        <w:rPr>
          <w:color w:val="000000"/>
          <w:sz w:val="22"/>
        </w:rPr>
      </w:pPr>
    </w:p>
    <w:p w14:paraId="25BB4E97" w14:textId="77777777" w:rsidR="00994E2F" w:rsidRDefault="00994E2F" w:rsidP="0046297A">
      <w:pPr>
        <w:rPr>
          <w:color w:val="000000"/>
          <w:sz w:val="22"/>
        </w:rPr>
      </w:pPr>
    </w:p>
    <w:p w14:paraId="1DC2CA67" w14:textId="77777777" w:rsidR="00994E2F" w:rsidRDefault="00994E2F" w:rsidP="0046297A">
      <w:pPr>
        <w:rPr>
          <w:color w:val="000000"/>
          <w:sz w:val="22"/>
        </w:rPr>
      </w:pPr>
    </w:p>
    <w:p w14:paraId="54DB9933" w14:textId="77777777" w:rsidR="00994E2F" w:rsidRDefault="00994E2F" w:rsidP="0046297A">
      <w:pPr>
        <w:rPr>
          <w:color w:val="000000"/>
          <w:sz w:val="22"/>
        </w:rPr>
      </w:pPr>
    </w:p>
    <w:p w14:paraId="079113D2" w14:textId="77777777" w:rsidR="00994E2F" w:rsidRDefault="00994E2F" w:rsidP="0046297A">
      <w:pPr>
        <w:rPr>
          <w:color w:val="000000"/>
          <w:sz w:val="22"/>
        </w:rPr>
      </w:pPr>
    </w:p>
    <w:p w14:paraId="63B20E0B" w14:textId="77777777" w:rsidR="00994E2F" w:rsidRDefault="00994E2F" w:rsidP="0046297A">
      <w:pPr>
        <w:rPr>
          <w:color w:val="000000"/>
          <w:sz w:val="22"/>
        </w:rPr>
      </w:pPr>
    </w:p>
    <w:p w14:paraId="40D1A306" w14:textId="77777777" w:rsidR="00994E2F" w:rsidRDefault="00994E2F" w:rsidP="0046297A">
      <w:pPr>
        <w:rPr>
          <w:color w:val="000000"/>
          <w:sz w:val="22"/>
        </w:rPr>
      </w:pPr>
    </w:p>
    <w:p w14:paraId="4567EDA7" w14:textId="77777777" w:rsidR="00994E2F" w:rsidRDefault="00994E2F" w:rsidP="0046297A">
      <w:pPr>
        <w:rPr>
          <w:color w:val="000000"/>
          <w:sz w:val="22"/>
        </w:rPr>
      </w:pPr>
    </w:p>
    <w:p w14:paraId="3F14FCA8" w14:textId="77777777" w:rsidR="00994E2F" w:rsidRDefault="00994E2F" w:rsidP="0046297A">
      <w:pPr>
        <w:rPr>
          <w:color w:val="000000"/>
          <w:sz w:val="22"/>
        </w:rPr>
      </w:pPr>
    </w:p>
    <w:p w14:paraId="232D7C78" w14:textId="77777777" w:rsidR="00994E2F" w:rsidRDefault="00994E2F" w:rsidP="0046297A">
      <w:pPr>
        <w:rPr>
          <w:color w:val="000000"/>
          <w:sz w:val="22"/>
        </w:rPr>
      </w:pPr>
    </w:p>
    <w:p w14:paraId="230CCD5B" w14:textId="77777777" w:rsidR="00994E2F" w:rsidRDefault="00994E2F" w:rsidP="0046297A">
      <w:pPr>
        <w:rPr>
          <w:color w:val="000000"/>
          <w:sz w:val="22"/>
        </w:rPr>
      </w:pPr>
    </w:p>
    <w:p w14:paraId="3D2ED3A8" w14:textId="77777777" w:rsidR="00994E2F" w:rsidRDefault="00994E2F" w:rsidP="0046297A">
      <w:pPr>
        <w:rPr>
          <w:color w:val="000000"/>
          <w:sz w:val="22"/>
        </w:rPr>
      </w:pPr>
    </w:p>
    <w:p w14:paraId="487AA554" w14:textId="77777777" w:rsidR="00994E2F" w:rsidRDefault="00994E2F" w:rsidP="0046297A">
      <w:pPr>
        <w:rPr>
          <w:color w:val="000000"/>
          <w:sz w:val="22"/>
        </w:rPr>
      </w:pPr>
    </w:p>
    <w:p w14:paraId="2425646E" w14:textId="77777777" w:rsidR="00994E2F" w:rsidRDefault="00994E2F" w:rsidP="0046297A">
      <w:pPr>
        <w:rPr>
          <w:color w:val="000000"/>
          <w:sz w:val="22"/>
        </w:rPr>
      </w:pPr>
    </w:p>
    <w:p w14:paraId="498A8C6E" w14:textId="77777777" w:rsidR="00994E2F" w:rsidRDefault="00994E2F" w:rsidP="0046297A">
      <w:pPr>
        <w:rPr>
          <w:color w:val="000000"/>
          <w:sz w:val="22"/>
        </w:rPr>
      </w:pPr>
    </w:p>
    <w:p w14:paraId="633A21D7" w14:textId="77777777" w:rsidR="0046297A" w:rsidRDefault="0046297A" w:rsidP="0046297A">
      <w:pPr>
        <w:rPr>
          <w:color w:val="000000"/>
          <w:sz w:val="22"/>
        </w:rPr>
      </w:pPr>
    </w:p>
    <w:p w14:paraId="483112B1" w14:textId="77777777" w:rsidR="0046297A" w:rsidRDefault="0046297A" w:rsidP="0046297A">
      <w:pPr>
        <w:rPr>
          <w:color w:val="000000"/>
          <w:sz w:val="22"/>
        </w:rPr>
      </w:pPr>
    </w:p>
    <w:p w14:paraId="1DA6E51F" w14:textId="31DAFB9C" w:rsidR="0046297A" w:rsidRDefault="0046297A" w:rsidP="0046297A">
      <w:r>
        <w:rPr>
          <w:color w:val="000000"/>
          <w:sz w:val="22"/>
        </w:rPr>
        <w:t xml:space="preserve">©  Australian Capital Territory </w:t>
      </w:r>
      <w:r w:rsidR="00314ECA">
        <w:rPr>
          <w:noProof/>
          <w:color w:val="000000"/>
          <w:sz w:val="22"/>
        </w:rPr>
        <w:t>2023</w:t>
      </w:r>
    </w:p>
    <w:p w14:paraId="26B0A16B" w14:textId="77777777" w:rsidR="0046297A" w:rsidRDefault="0046297A" w:rsidP="0046297A">
      <w:pPr>
        <w:pStyle w:val="06Copyright"/>
        <w:sectPr w:rsidR="0046297A">
          <w:headerReference w:type="even" r:id="rId1358"/>
          <w:headerReference w:type="default" r:id="rId1359"/>
          <w:footerReference w:type="even" r:id="rId1360"/>
          <w:footerReference w:type="default" r:id="rId1361"/>
          <w:headerReference w:type="first" r:id="rId1362"/>
          <w:footerReference w:type="first" r:id="rId1363"/>
          <w:type w:val="continuous"/>
          <w:pgSz w:w="11907" w:h="16839" w:code="9"/>
          <w:pgMar w:top="3000" w:right="1900" w:bottom="2500" w:left="2300" w:header="2480" w:footer="2100" w:gutter="0"/>
          <w:pgNumType w:fmt="lowerRoman"/>
          <w:cols w:space="720"/>
          <w:titlePg/>
          <w:docGrid w:linePitch="254"/>
        </w:sectPr>
      </w:pPr>
    </w:p>
    <w:p w14:paraId="612D4077" w14:textId="77777777" w:rsidR="0046297A" w:rsidRDefault="0046297A" w:rsidP="0046297A"/>
    <w:p w14:paraId="200EF0B8" w14:textId="77777777" w:rsidR="00956D37" w:rsidRPr="00997EEF" w:rsidRDefault="00956D37" w:rsidP="00997EEF"/>
    <w:sectPr w:rsidR="00956D37" w:rsidRPr="00997EEF" w:rsidSect="00A33FE8">
      <w:headerReference w:type="even" r:id="rId1364"/>
      <w:headerReference w:type="default" r:id="rId1365"/>
      <w:footerReference w:type="even" r:id="rId1366"/>
      <w:footerReference w:type="default" r:id="rId136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3163" w14:textId="77777777" w:rsidR="00127D2A" w:rsidRDefault="00127D2A">
      <w:r>
        <w:separator/>
      </w:r>
    </w:p>
  </w:endnote>
  <w:endnote w:type="continuationSeparator" w:id="0">
    <w:p w14:paraId="3417C5D2" w14:textId="77777777" w:rsidR="00127D2A" w:rsidRDefault="0012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854B" w14:textId="67FB93EB" w:rsidR="006C5C25" w:rsidRPr="00D611AF" w:rsidRDefault="006C5C25" w:rsidP="00D611AF">
    <w:pPr>
      <w:pStyle w:val="Footer"/>
      <w:jc w:val="center"/>
      <w:rPr>
        <w:rFonts w:cs="Arial"/>
        <w:sz w:val="14"/>
      </w:rPr>
    </w:pPr>
    <w:r w:rsidRPr="00D611AF">
      <w:rPr>
        <w:rFonts w:cs="Arial"/>
        <w:sz w:val="14"/>
      </w:rPr>
      <w:fldChar w:fldCharType="begin"/>
    </w:r>
    <w:r w:rsidRPr="00D611AF">
      <w:rPr>
        <w:rFonts w:cs="Arial"/>
        <w:sz w:val="14"/>
      </w:rPr>
      <w:instrText xml:space="preserve"> DOCPROPERTY "Status" </w:instrText>
    </w:r>
    <w:r w:rsidRPr="00D611AF">
      <w:rPr>
        <w:rFonts w:cs="Arial"/>
        <w:sz w:val="14"/>
      </w:rPr>
      <w:fldChar w:fldCharType="separate"/>
    </w:r>
    <w:r w:rsidR="004B60D5" w:rsidRPr="00D611AF">
      <w:rPr>
        <w:rFonts w:cs="Arial"/>
        <w:sz w:val="14"/>
      </w:rPr>
      <w:t xml:space="preserve"> </w:t>
    </w:r>
    <w:r w:rsidRPr="00D611AF">
      <w:rPr>
        <w:rFonts w:cs="Arial"/>
        <w:sz w:val="14"/>
      </w:rPr>
      <w:fldChar w:fldCharType="end"/>
    </w:r>
    <w:r w:rsidR="00D611AF" w:rsidRPr="00D611A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8425"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34874367" w14:textId="77777777" w:rsidTr="007A5E5F">
      <w:tc>
        <w:tcPr>
          <w:tcW w:w="847" w:type="pct"/>
        </w:tcPr>
        <w:p w14:paraId="482A639F"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D3C9EFC" w14:textId="086A8975" w:rsidR="00AD2764" w:rsidRDefault="00D611AF" w:rsidP="007A5E5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39ABE351" w14:textId="6D63BF58" w:rsidR="00AD2764" w:rsidRDefault="00D611AF" w:rsidP="007A5E5F">
          <w:pPr>
            <w:pStyle w:val="FooterInfoCentre"/>
          </w:pPr>
          <w:r>
            <w:fldChar w:fldCharType="begin"/>
          </w:r>
          <w:r>
            <w:instrText xml:space="preserve"> DOCPROPERTY "Eff"  *\charformat </w:instrText>
          </w:r>
          <w:r>
            <w:fldChar w:fldCharType="separate"/>
          </w:r>
          <w:r w:rsidR="004B60D5">
            <w:t xml:space="preserve">Effective:  </w:t>
          </w:r>
          <w:r>
            <w:fldChar w:fldCharType="end"/>
          </w:r>
          <w:r>
            <w:fldChar w:fldCharType="begin"/>
          </w:r>
          <w:r>
            <w:instrText xml:space="preserve"> DOCPROPERTY "StartDt"  *\charformat </w:instrText>
          </w:r>
          <w:r>
            <w:fldChar w:fldCharType="separate"/>
          </w:r>
          <w:r w:rsidR="004B60D5">
            <w:t>22/09/23</w:t>
          </w:r>
          <w:r>
            <w:fldChar w:fldCharType="end"/>
          </w:r>
          <w:r>
            <w:fldChar w:fldCharType="begin"/>
          </w:r>
          <w:r>
            <w:instrText xml:space="preserve"> DOCPROPERTY "EndDt"  *\charformat </w:instrText>
          </w:r>
          <w:r>
            <w:fldChar w:fldCharType="separate"/>
          </w:r>
          <w:r w:rsidR="004B60D5">
            <w:t>-29/09/23</w:t>
          </w:r>
          <w:r>
            <w:fldChar w:fldCharType="end"/>
          </w:r>
        </w:p>
      </w:tc>
      <w:tc>
        <w:tcPr>
          <w:tcW w:w="1061" w:type="pct"/>
        </w:tcPr>
        <w:p w14:paraId="123C75FE" w14:textId="03154319" w:rsidR="00AD2764" w:rsidRDefault="00D611AF" w:rsidP="007A5E5F">
          <w:pPr>
            <w:pStyle w:val="Footer"/>
            <w:jc w:val="right"/>
          </w:pPr>
          <w:r>
            <w:fldChar w:fldCharType="begin"/>
          </w:r>
          <w:r>
            <w:instrText xml:space="preserve"> DOCPROPERTY "Category"  *\charformat  </w:instrText>
          </w:r>
          <w:r>
            <w:fldChar w:fldCharType="separate"/>
          </w:r>
          <w:r w:rsidR="004B60D5">
            <w:t>R63</w:t>
          </w:r>
          <w:r>
            <w:fldChar w:fldCharType="end"/>
          </w:r>
          <w:r w:rsidR="00AD2764">
            <w:br/>
          </w:r>
          <w:r>
            <w:fldChar w:fldCharType="begin"/>
          </w:r>
          <w:r>
            <w:instrText xml:space="preserve"> DOCPROPERTY "RepubDt"  *\charformat  </w:instrText>
          </w:r>
          <w:r>
            <w:fldChar w:fldCharType="separate"/>
          </w:r>
          <w:r w:rsidR="004B60D5">
            <w:t>22/09/23</w:t>
          </w:r>
          <w:r>
            <w:fldChar w:fldCharType="end"/>
          </w:r>
        </w:p>
      </w:tc>
    </w:tr>
  </w:tbl>
  <w:p w14:paraId="44318DC0" w14:textId="2C22EA9D" w:rsidR="00AD2764"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EFB2"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7AE992E7" w14:textId="77777777" w:rsidTr="007A5E5F">
      <w:tc>
        <w:tcPr>
          <w:tcW w:w="1061" w:type="pct"/>
        </w:tcPr>
        <w:p w14:paraId="701D8ACE" w14:textId="4859EA71" w:rsidR="00AD2764" w:rsidRDefault="00D611AF" w:rsidP="007A5E5F">
          <w:pPr>
            <w:pStyle w:val="Footer"/>
          </w:pPr>
          <w:r>
            <w:fldChar w:fldCharType="begin"/>
          </w:r>
          <w:r>
            <w:instrText xml:space="preserve"> DOCPROPERTY "Category"  *\charformat  </w:instrText>
          </w:r>
          <w:r>
            <w:fldChar w:fldCharType="separate"/>
          </w:r>
          <w:r w:rsidR="004B60D5">
            <w:t>R63</w:t>
          </w:r>
          <w:r>
            <w:fldChar w:fldCharType="end"/>
          </w:r>
          <w:r w:rsidR="00AD2764">
            <w:br/>
          </w:r>
          <w:r>
            <w:fldChar w:fldCharType="begin"/>
          </w:r>
          <w:r>
            <w:instrText xml:space="preserve"> DOCPROPERTY "RepubDt"  *\charformat  </w:instrText>
          </w:r>
          <w:r>
            <w:fldChar w:fldCharType="separate"/>
          </w:r>
          <w:r w:rsidR="004B60D5">
            <w:t>22/09/23</w:t>
          </w:r>
          <w:r>
            <w:fldChar w:fldCharType="end"/>
          </w:r>
        </w:p>
      </w:tc>
      <w:tc>
        <w:tcPr>
          <w:tcW w:w="3092" w:type="pct"/>
        </w:tcPr>
        <w:p w14:paraId="3862E684" w14:textId="00D06873" w:rsidR="00AD2764" w:rsidRDefault="00D611AF" w:rsidP="007A5E5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45321C29" w14:textId="71890002" w:rsidR="00AD2764" w:rsidRDefault="00D611AF" w:rsidP="007A5E5F">
          <w:pPr>
            <w:pStyle w:val="FooterInfoCentre"/>
          </w:pPr>
          <w:r>
            <w:fldChar w:fldCharType="begin"/>
          </w:r>
          <w:r>
            <w:instrText xml:space="preserve"> DOCPROPERTY "Eff"  *\charformat </w:instrText>
          </w:r>
          <w:r>
            <w:fldChar w:fldCharType="separate"/>
          </w:r>
          <w:r w:rsidR="004B60D5">
            <w:t xml:space="preserve">Effective:  </w:t>
          </w:r>
          <w:r>
            <w:fldChar w:fldCharType="end"/>
          </w:r>
          <w:r>
            <w:fldChar w:fldCharType="begin"/>
          </w:r>
          <w:r>
            <w:instrText xml:space="preserve"> DOCPROPERTY "StartDt"  *\charformat </w:instrText>
          </w:r>
          <w:r>
            <w:fldChar w:fldCharType="separate"/>
          </w:r>
          <w:r w:rsidR="004B60D5">
            <w:t>22/09/23</w:t>
          </w:r>
          <w:r>
            <w:fldChar w:fldCharType="end"/>
          </w:r>
          <w:r>
            <w:fldChar w:fldCharType="begin"/>
          </w:r>
          <w:r>
            <w:instrText xml:space="preserve"> DOCPROPERTY "EndDt"  *\charformat </w:instrText>
          </w:r>
          <w:r>
            <w:fldChar w:fldCharType="separate"/>
          </w:r>
          <w:r w:rsidR="004B60D5">
            <w:t>-29/09/23</w:t>
          </w:r>
          <w:r>
            <w:fldChar w:fldCharType="end"/>
          </w:r>
        </w:p>
      </w:tc>
      <w:tc>
        <w:tcPr>
          <w:tcW w:w="847" w:type="pct"/>
        </w:tcPr>
        <w:p w14:paraId="2E6F324D"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DB5AD70" w14:textId="76FB9227" w:rsidR="00AD2764"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8E45"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05C21914" w14:textId="77777777">
      <w:tc>
        <w:tcPr>
          <w:tcW w:w="1061" w:type="pct"/>
        </w:tcPr>
        <w:p w14:paraId="3258AE55" w14:textId="08E9E73B"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B60D5">
            <w:rPr>
              <w:rFonts w:ascii="Times New Roman" w:hAnsi="Times New Roman"/>
              <w:sz w:val="24"/>
              <w:szCs w:val="24"/>
            </w:rPr>
            <w:t>R63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B60D5">
            <w:rPr>
              <w:rFonts w:ascii="Times New Roman" w:hAnsi="Times New Roman"/>
              <w:sz w:val="24"/>
              <w:szCs w:val="24"/>
            </w:rPr>
            <w:t>22/09/23</w:t>
          </w:r>
          <w:r w:rsidRPr="00783A18">
            <w:rPr>
              <w:rFonts w:ascii="Times New Roman" w:hAnsi="Times New Roman"/>
              <w:sz w:val="24"/>
              <w:szCs w:val="24"/>
            </w:rPr>
            <w:fldChar w:fldCharType="end"/>
          </w:r>
        </w:p>
      </w:tc>
      <w:tc>
        <w:tcPr>
          <w:tcW w:w="3092" w:type="pct"/>
        </w:tcPr>
        <w:p w14:paraId="0F24AE60" w14:textId="4A06401E"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B60D5">
            <w:t>Crimes (Sentence Administration) Act 2005</w:t>
          </w:r>
          <w:r w:rsidRPr="00783A18">
            <w:rPr>
              <w:rFonts w:ascii="Times New Roman" w:hAnsi="Times New Roman"/>
              <w:sz w:val="24"/>
              <w:szCs w:val="24"/>
            </w:rPr>
            <w:fldChar w:fldCharType="end"/>
          </w:r>
        </w:p>
        <w:p w14:paraId="0D4254E5" w14:textId="54480410"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B60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B60D5">
            <w:rPr>
              <w:rFonts w:ascii="Times New Roman" w:hAnsi="Times New Roman"/>
              <w:sz w:val="24"/>
              <w:szCs w:val="24"/>
            </w:rPr>
            <w:t>22/09/23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B60D5">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44BF9BA0"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248C07A" w14:textId="0A03F741" w:rsidR="00AD2764" w:rsidRDefault="00D611AF">
    <w:pPr>
      <w:pStyle w:val="Status"/>
    </w:pPr>
    <w:r>
      <w:fldChar w:fldCharType="begin"/>
    </w:r>
    <w:r>
      <w:instrText xml:space="preserve"> DOCPROPERTY "Status" </w:instrText>
    </w:r>
    <w:r>
      <w:fldChar w:fldCharType="separate"/>
    </w:r>
    <w:r w:rsidR="004B60D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4205"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71B44DFE" w14:textId="77777777" w:rsidTr="007A5E5F">
      <w:tc>
        <w:tcPr>
          <w:tcW w:w="847" w:type="pct"/>
        </w:tcPr>
        <w:p w14:paraId="4C5B86EB"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E53BBB0" w14:textId="25145F48" w:rsidR="00AD2764" w:rsidRDefault="00D611AF" w:rsidP="007A5E5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1D54325F" w14:textId="544703E4" w:rsidR="00AD2764" w:rsidRDefault="00D611AF" w:rsidP="007A5E5F">
          <w:pPr>
            <w:pStyle w:val="FooterInfoCentre"/>
          </w:pPr>
          <w:r>
            <w:fldChar w:fldCharType="begin"/>
          </w:r>
          <w:r>
            <w:instrText xml:space="preserve"> DOCPROPERTY "Eff"  *\charformat </w:instrText>
          </w:r>
          <w:r>
            <w:fldChar w:fldCharType="separate"/>
          </w:r>
          <w:r w:rsidR="004B60D5">
            <w:t xml:space="preserve">Effective:  </w:t>
          </w:r>
          <w:r>
            <w:fldChar w:fldCharType="end"/>
          </w:r>
          <w:r>
            <w:fldChar w:fldCharType="begin"/>
          </w:r>
          <w:r>
            <w:instrText xml:space="preserve"> DOCPROPERTY "StartDt"  *\charformat </w:instrText>
          </w:r>
          <w:r>
            <w:fldChar w:fldCharType="separate"/>
          </w:r>
          <w:r w:rsidR="004B60D5">
            <w:t>22/09/23</w:t>
          </w:r>
          <w:r>
            <w:fldChar w:fldCharType="end"/>
          </w:r>
          <w:r>
            <w:fldChar w:fldCharType="begin"/>
          </w:r>
          <w:r>
            <w:instrText xml:space="preserve"> DOCPROPERTY "EndDt"  *\charformat </w:instrText>
          </w:r>
          <w:r>
            <w:fldChar w:fldCharType="separate"/>
          </w:r>
          <w:r w:rsidR="004B60D5">
            <w:t>-29/09/23</w:t>
          </w:r>
          <w:r>
            <w:fldChar w:fldCharType="end"/>
          </w:r>
        </w:p>
      </w:tc>
      <w:tc>
        <w:tcPr>
          <w:tcW w:w="1061" w:type="pct"/>
        </w:tcPr>
        <w:p w14:paraId="421D1B7C" w14:textId="6DAE4192" w:rsidR="00AD2764" w:rsidRDefault="00D611AF" w:rsidP="007A5E5F">
          <w:pPr>
            <w:pStyle w:val="Footer"/>
            <w:jc w:val="right"/>
          </w:pPr>
          <w:r>
            <w:fldChar w:fldCharType="begin"/>
          </w:r>
          <w:r>
            <w:instrText xml:space="preserve"> DOCPROPERTY "Category"  *\charformat  </w:instrText>
          </w:r>
          <w:r>
            <w:fldChar w:fldCharType="separate"/>
          </w:r>
          <w:r w:rsidR="004B60D5">
            <w:t>R63</w:t>
          </w:r>
          <w:r>
            <w:fldChar w:fldCharType="end"/>
          </w:r>
          <w:r w:rsidR="00AD2764">
            <w:br/>
          </w:r>
          <w:r>
            <w:fldChar w:fldCharType="begin"/>
          </w:r>
          <w:r>
            <w:instrText xml:space="preserve"> DOCPROPERTY "RepubDt"  *\charformat  </w:instrText>
          </w:r>
          <w:r>
            <w:fldChar w:fldCharType="separate"/>
          </w:r>
          <w:r w:rsidR="004B60D5">
            <w:t>22/09/23</w:t>
          </w:r>
          <w:r>
            <w:fldChar w:fldCharType="end"/>
          </w:r>
        </w:p>
      </w:tc>
    </w:tr>
  </w:tbl>
  <w:p w14:paraId="2D210355" w14:textId="607DCC4E" w:rsidR="00AD2764"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0480"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532EE1A8" w14:textId="77777777" w:rsidTr="007A5E5F">
      <w:tc>
        <w:tcPr>
          <w:tcW w:w="1061" w:type="pct"/>
        </w:tcPr>
        <w:p w14:paraId="6E9C743F" w14:textId="1C012D71" w:rsidR="00AD2764" w:rsidRDefault="00D611AF" w:rsidP="007A5E5F">
          <w:pPr>
            <w:pStyle w:val="Footer"/>
          </w:pPr>
          <w:r>
            <w:fldChar w:fldCharType="begin"/>
          </w:r>
          <w:r>
            <w:instrText xml:space="preserve"> DOCPROPERTY "Category"  *\charformat  </w:instrText>
          </w:r>
          <w:r>
            <w:fldChar w:fldCharType="separate"/>
          </w:r>
          <w:r w:rsidR="004B60D5">
            <w:t>R63</w:t>
          </w:r>
          <w:r>
            <w:fldChar w:fldCharType="end"/>
          </w:r>
          <w:r w:rsidR="00AD2764">
            <w:br/>
          </w:r>
          <w:r>
            <w:fldChar w:fldCharType="begin"/>
          </w:r>
          <w:r>
            <w:instrText xml:space="preserve"> DOCPROPERTY "RepubDt"  *\charformat  </w:instrText>
          </w:r>
          <w:r>
            <w:fldChar w:fldCharType="separate"/>
          </w:r>
          <w:r w:rsidR="004B60D5">
            <w:t>22/09/23</w:t>
          </w:r>
          <w:r>
            <w:fldChar w:fldCharType="end"/>
          </w:r>
        </w:p>
      </w:tc>
      <w:tc>
        <w:tcPr>
          <w:tcW w:w="3092" w:type="pct"/>
        </w:tcPr>
        <w:p w14:paraId="03247540" w14:textId="42AAB480" w:rsidR="00AD2764" w:rsidRDefault="00D611AF" w:rsidP="007A5E5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28B2BC24" w14:textId="2CDAD47A" w:rsidR="00AD2764" w:rsidRDefault="00D611AF" w:rsidP="007A5E5F">
          <w:pPr>
            <w:pStyle w:val="FooterInfoCentre"/>
          </w:pPr>
          <w:r>
            <w:fldChar w:fldCharType="begin"/>
          </w:r>
          <w:r>
            <w:instrText xml:space="preserve"> DOCPROP</w:instrText>
          </w:r>
          <w:r>
            <w:instrText xml:space="preserve">ERTY "Eff"  *\charformat </w:instrText>
          </w:r>
          <w:r>
            <w:fldChar w:fldCharType="separate"/>
          </w:r>
          <w:r w:rsidR="004B60D5">
            <w:t xml:space="preserve">Effective:  </w:t>
          </w:r>
          <w:r>
            <w:fldChar w:fldCharType="end"/>
          </w:r>
          <w:r>
            <w:fldChar w:fldCharType="begin"/>
          </w:r>
          <w:r>
            <w:instrText xml:space="preserve"> DOCPROPERTY "StartDt"  *\charformat </w:instrText>
          </w:r>
          <w:r>
            <w:fldChar w:fldCharType="separate"/>
          </w:r>
          <w:r w:rsidR="004B60D5">
            <w:t>22/09/23</w:t>
          </w:r>
          <w:r>
            <w:fldChar w:fldCharType="end"/>
          </w:r>
          <w:r>
            <w:fldChar w:fldCharType="begin"/>
          </w:r>
          <w:r>
            <w:instrText xml:space="preserve"> DOCPROPERTY "EndDt"  *\charformat </w:instrText>
          </w:r>
          <w:r>
            <w:fldChar w:fldCharType="separate"/>
          </w:r>
          <w:r w:rsidR="004B60D5">
            <w:t>-29/09/23</w:t>
          </w:r>
          <w:r>
            <w:fldChar w:fldCharType="end"/>
          </w:r>
        </w:p>
      </w:tc>
      <w:tc>
        <w:tcPr>
          <w:tcW w:w="847" w:type="pct"/>
        </w:tcPr>
        <w:p w14:paraId="6BE88B24"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893D45B" w14:textId="528F5A08" w:rsidR="00AD2764"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F9E9"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7DC014AB" w14:textId="77777777">
      <w:tc>
        <w:tcPr>
          <w:tcW w:w="1061" w:type="pct"/>
        </w:tcPr>
        <w:p w14:paraId="6C783390" w14:textId="2165329C"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B60D5">
            <w:rPr>
              <w:rFonts w:ascii="Times New Roman" w:hAnsi="Times New Roman"/>
              <w:sz w:val="24"/>
              <w:szCs w:val="24"/>
            </w:rPr>
            <w:t>R63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B60D5">
            <w:rPr>
              <w:rFonts w:ascii="Times New Roman" w:hAnsi="Times New Roman"/>
              <w:sz w:val="24"/>
              <w:szCs w:val="24"/>
            </w:rPr>
            <w:t>22/09/23</w:t>
          </w:r>
          <w:r w:rsidRPr="00783A18">
            <w:rPr>
              <w:rFonts w:ascii="Times New Roman" w:hAnsi="Times New Roman"/>
              <w:sz w:val="24"/>
              <w:szCs w:val="24"/>
            </w:rPr>
            <w:fldChar w:fldCharType="end"/>
          </w:r>
        </w:p>
      </w:tc>
      <w:tc>
        <w:tcPr>
          <w:tcW w:w="3092" w:type="pct"/>
        </w:tcPr>
        <w:p w14:paraId="5A5F05EF" w14:textId="41F7E331"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B60D5">
            <w:t>Crimes (Sentence Administration) Act 2005</w:t>
          </w:r>
          <w:r w:rsidRPr="00783A18">
            <w:rPr>
              <w:rFonts w:ascii="Times New Roman" w:hAnsi="Times New Roman"/>
              <w:sz w:val="24"/>
              <w:szCs w:val="24"/>
            </w:rPr>
            <w:fldChar w:fldCharType="end"/>
          </w:r>
        </w:p>
        <w:p w14:paraId="0A738DF3" w14:textId="6CE3A23F"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B60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B60D5">
            <w:rPr>
              <w:rFonts w:ascii="Times New Roman" w:hAnsi="Times New Roman"/>
              <w:sz w:val="24"/>
              <w:szCs w:val="24"/>
            </w:rPr>
            <w:t>22/09/23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B60D5">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0E195AE1"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CE5E765" w14:textId="2DDF41DB" w:rsidR="00AD2764" w:rsidRDefault="00D611AF">
    <w:pPr>
      <w:pStyle w:val="Status"/>
    </w:pPr>
    <w:r>
      <w:fldChar w:fldCharType="begin"/>
    </w:r>
    <w:r>
      <w:instrText xml:space="preserve"> DOCPROPERTY "Status" </w:instrText>
    </w:r>
    <w:r>
      <w:fldChar w:fldCharType="separate"/>
    </w:r>
    <w:r w:rsidR="004B60D5">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F122"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02123A2F" w14:textId="77777777" w:rsidTr="007A5E5F">
      <w:tc>
        <w:tcPr>
          <w:tcW w:w="847" w:type="pct"/>
        </w:tcPr>
        <w:p w14:paraId="54267F7D"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3F5CBF4" w14:textId="590AB669" w:rsidR="00AD2764" w:rsidRDefault="00D611AF" w:rsidP="007A5E5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679E3EE8" w14:textId="34663BD0" w:rsidR="00AD2764" w:rsidRDefault="00D611AF" w:rsidP="007A5E5F">
          <w:pPr>
            <w:pStyle w:val="FooterInfoCentre"/>
          </w:pPr>
          <w:r>
            <w:fldChar w:fldCharType="begin"/>
          </w:r>
          <w:r>
            <w:instrText xml:space="preserve"> DOCPROPERTY "Eff"  *\charformat </w:instrText>
          </w:r>
          <w:r>
            <w:fldChar w:fldCharType="separate"/>
          </w:r>
          <w:r w:rsidR="004B60D5">
            <w:t xml:space="preserve">Effective:  </w:t>
          </w:r>
          <w:r>
            <w:fldChar w:fldCharType="end"/>
          </w:r>
          <w:r>
            <w:fldChar w:fldCharType="begin"/>
          </w:r>
          <w:r>
            <w:instrText xml:space="preserve"> DOCPROPERTY "StartDt"  *\charformat </w:instrText>
          </w:r>
          <w:r>
            <w:fldChar w:fldCharType="separate"/>
          </w:r>
          <w:r w:rsidR="004B60D5">
            <w:t>22/09/23</w:t>
          </w:r>
          <w:r>
            <w:fldChar w:fldCharType="end"/>
          </w:r>
          <w:r>
            <w:fldChar w:fldCharType="begin"/>
          </w:r>
          <w:r>
            <w:instrText xml:space="preserve"> DOCPROPERTY "EndDt"  *\charformat </w:instrText>
          </w:r>
          <w:r>
            <w:fldChar w:fldCharType="separate"/>
          </w:r>
          <w:r w:rsidR="004B60D5">
            <w:t>-29/09/23</w:t>
          </w:r>
          <w:r>
            <w:fldChar w:fldCharType="end"/>
          </w:r>
        </w:p>
      </w:tc>
      <w:tc>
        <w:tcPr>
          <w:tcW w:w="1061" w:type="pct"/>
        </w:tcPr>
        <w:p w14:paraId="3CE0405E" w14:textId="790D1451" w:rsidR="00AD2764" w:rsidRDefault="00D611AF" w:rsidP="007A5E5F">
          <w:pPr>
            <w:pStyle w:val="Footer"/>
            <w:jc w:val="right"/>
          </w:pPr>
          <w:r>
            <w:fldChar w:fldCharType="begin"/>
          </w:r>
          <w:r>
            <w:instrText xml:space="preserve"> DOCPROPERTY "Category"  *\charformat  </w:instrText>
          </w:r>
          <w:r>
            <w:fldChar w:fldCharType="separate"/>
          </w:r>
          <w:r w:rsidR="004B60D5">
            <w:t>R63</w:t>
          </w:r>
          <w:r>
            <w:fldChar w:fldCharType="end"/>
          </w:r>
          <w:r w:rsidR="00AD2764">
            <w:br/>
          </w:r>
          <w:r>
            <w:fldChar w:fldCharType="begin"/>
          </w:r>
          <w:r>
            <w:instrText xml:space="preserve"> DOCPROPERTY "RepubDt"  *\charformat  </w:instrText>
          </w:r>
          <w:r>
            <w:fldChar w:fldCharType="separate"/>
          </w:r>
          <w:r w:rsidR="004B60D5">
            <w:t>22/09/23</w:t>
          </w:r>
          <w:r>
            <w:fldChar w:fldCharType="end"/>
          </w:r>
        </w:p>
      </w:tc>
    </w:tr>
  </w:tbl>
  <w:p w14:paraId="104EBCFF" w14:textId="71AC320C" w:rsidR="00AD2764"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861F"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29E9BB52" w14:textId="77777777" w:rsidTr="007A5E5F">
      <w:tc>
        <w:tcPr>
          <w:tcW w:w="1061" w:type="pct"/>
        </w:tcPr>
        <w:p w14:paraId="618129BA" w14:textId="24D01A72" w:rsidR="00AD2764" w:rsidRDefault="00D611AF" w:rsidP="007A5E5F">
          <w:pPr>
            <w:pStyle w:val="Footer"/>
          </w:pPr>
          <w:r>
            <w:fldChar w:fldCharType="begin"/>
          </w:r>
          <w:r>
            <w:instrText xml:space="preserve"> DOCPROPERTY "Category"  *\charfor</w:instrText>
          </w:r>
          <w:r>
            <w:instrText xml:space="preserve">mat  </w:instrText>
          </w:r>
          <w:r>
            <w:fldChar w:fldCharType="separate"/>
          </w:r>
          <w:r w:rsidR="004B60D5">
            <w:t>R63</w:t>
          </w:r>
          <w:r>
            <w:fldChar w:fldCharType="end"/>
          </w:r>
          <w:r w:rsidR="00AD2764">
            <w:br/>
          </w:r>
          <w:r>
            <w:fldChar w:fldCharType="begin"/>
          </w:r>
          <w:r>
            <w:instrText xml:space="preserve"> DOCPROPERTY "RepubDt"  *\charformat  </w:instrText>
          </w:r>
          <w:r>
            <w:fldChar w:fldCharType="separate"/>
          </w:r>
          <w:r w:rsidR="004B60D5">
            <w:t>22/09/23</w:t>
          </w:r>
          <w:r>
            <w:fldChar w:fldCharType="end"/>
          </w:r>
        </w:p>
      </w:tc>
      <w:tc>
        <w:tcPr>
          <w:tcW w:w="3092" w:type="pct"/>
        </w:tcPr>
        <w:p w14:paraId="332AB5F0" w14:textId="2DA575E8" w:rsidR="00AD2764" w:rsidRDefault="00D611AF" w:rsidP="007A5E5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08928B36" w14:textId="671882E8" w:rsidR="00AD2764" w:rsidRDefault="00D611AF" w:rsidP="007A5E5F">
          <w:pPr>
            <w:pStyle w:val="FooterInfoCentre"/>
          </w:pPr>
          <w:r>
            <w:fldChar w:fldCharType="begin"/>
          </w:r>
          <w:r>
            <w:instrText xml:space="preserve"> DOCPROPERTY "Eff"  *\charformat </w:instrText>
          </w:r>
          <w:r>
            <w:fldChar w:fldCharType="separate"/>
          </w:r>
          <w:r w:rsidR="004B60D5">
            <w:t xml:space="preserve">Effective:  </w:t>
          </w:r>
          <w:r>
            <w:fldChar w:fldCharType="end"/>
          </w:r>
          <w:r>
            <w:fldChar w:fldCharType="begin"/>
          </w:r>
          <w:r>
            <w:instrText xml:space="preserve"> DOCPROPERTY "StartDt"  *\charformat </w:instrText>
          </w:r>
          <w:r>
            <w:fldChar w:fldCharType="separate"/>
          </w:r>
          <w:r w:rsidR="004B60D5">
            <w:t>22/09/23</w:t>
          </w:r>
          <w:r>
            <w:fldChar w:fldCharType="end"/>
          </w:r>
          <w:r>
            <w:fldChar w:fldCharType="begin"/>
          </w:r>
          <w:r>
            <w:instrText xml:space="preserve"> DOCPROPERTY "EndDt"  *\ch</w:instrText>
          </w:r>
          <w:r>
            <w:instrText xml:space="preserve">arformat </w:instrText>
          </w:r>
          <w:r>
            <w:fldChar w:fldCharType="separate"/>
          </w:r>
          <w:r w:rsidR="004B60D5">
            <w:t>-29/09/23</w:t>
          </w:r>
          <w:r>
            <w:fldChar w:fldCharType="end"/>
          </w:r>
        </w:p>
      </w:tc>
      <w:tc>
        <w:tcPr>
          <w:tcW w:w="847" w:type="pct"/>
        </w:tcPr>
        <w:p w14:paraId="78F353FB"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6C40B70" w14:textId="5513BFA6" w:rsidR="00AD2764"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54C8"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5D648AFF" w14:textId="77777777">
      <w:tc>
        <w:tcPr>
          <w:tcW w:w="1061" w:type="pct"/>
        </w:tcPr>
        <w:p w14:paraId="50A44D47" w14:textId="29E3B9D8"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B60D5">
            <w:rPr>
              <w:rFonts w:ascii="Times New Roman" w:hAnsi="Times New Roman"/>
              <w:sz w:val="24"/>
              <w:szCs w:val="24"/>
            </w:rPr>
            <w:t>R63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B60D5">
            <w:rPr>
              <w:rFonts w:ascii="Times New Roman" w:hAnsi="Times New Roman"/>
              <w:sz w:val="24"/>
              <w:szCs w:val="24"/>
            </w:rPr>
            <w:t>22/09/23</w:t>
          </w:r>
          <w:r w:rsidRPr="00783A18">
            <w:rPr>
              <w:rFonts w:ascii="Times New Roman" w:hAnsi="Times New Roman"/>
              <w:sz w:val="24"/>
              <w:szCs w:val="24"/>
            </w:rPr>
            <w:fldChar w:fldCharType="end"/>
          </w:r>
        </w:p>
      </w:tc>
      <w:tc>
        <w:tcPr>
          <w:tcW w:w="3092" w:type="pct"/>
        </w:tcPr>
        <w:p w14:paraId="4A3587B7" w14:textId="0FB367BC"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B60D5">
            <w:t>Crimes (Sentence Administration) Act 2005</w:t>
          </w:r>
          <w:r w:rsidRPr="00783A18">
            <w:rPr>
              <w:rFonts w:ascii="Times New Roman" w:hAnsi="Times New Roman"/>
              <w:sz w:val="24"/>
              <w:szCs w:val="24"/>
            </w:rPr>
            <w:fldChar w:fldCharType="end"/>
          </w:r>
        </w:p>
        <w:p w14:paraId="02A4590B" w14:textId="5DFB0783"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B60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B60D5">
            <w:rPr>
              <w:rFonts w:ascii="Times New Roman" w:hAnsi="Times New Roman"/>
              <w:sz w:val="24"/>
              <w:szCs w:val="24"/>
            </w:rPr>
            <w:t>22/09/23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B60D5">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75F89B23"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5353E29" w14:textId="20107465" w:rsidR="00AD2764" w:rsidRDefault="00D611AF">
    <w:pPr>
      <w:pStyle w:val="Status"/>
    </w:pPr>
    <w:r>
      <w:fldChar w:fldCharType="begin"/>
    </w:r>
    <w:r>
      <w:instrText xml:space="preserve"> DOCPROPERTY "Status" </w:instrText>
    </w:r>
    <w:r>
      <w:fldChar w:fldCharType="separate"/>
    </w:r>
    <w:r w:rsidR="004B60D5">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642F"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6EAE9007" w14:textId="77777777" w:rsidTr="007A5E5F">
      <w:tc>
        <w:tcPr>
          <w:tcW w:w="847" w:type="pct"/>
        </w:tcPr>
        <w:p w14:paraId="43D60CB5"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5B246FC" w14:textId="5D15F7A4" w:rsidR="00AD2764" w:rsidRDefault="00D611AF" w:rsidP="007A5E5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2359F31C" w14:textId="35C30D77" w:rsidR="00AD2764" w:rsidRDefault="00D611AF" w:rsidP="007A5E5F">
          <w:pPr>
            <w:pStyle w:val="FooterInfoCentre"/>
          </w:pPr>
          <w:r>
            <w:fldChar w:fldCharType="begin"/>
          </w:r>
          <w:r>
            <w:instrText xml:space="preserve"> DOCPROPERTY "Eff"  *\charformat </w:instrText>
          </w:r>
          <w:r>
            <w:fldChar w:fldCharType="separate"/>
          </w:r>
          <w:r w:rsidR="004B60D5">
            <w:t xml:space="preserve">Effective:  </w:t>
          </w:r>
          <w:r>
            <w:fldChar w:fldCharType="end"/>
          </w:r>
          <w:r>
            <w:fldChar w:fldCharType="begin"/>
          </w:r>
          <w:r>
            <w:instrText xml:space="preserve"> DOCPROPERTY "StartDt"  *\charformat </w:instrText>
          </w:r>
          <w:r>
            <w:fldChar w:fldCharType="separate"/>
          </w:r>
          <w:r w:rsidR="004B60D5">
            <w:t>22/09/23</w:t>
          </w:r>
          <w:r>
            <w:fldChar w:fldCharType="end"/>
          </w:r>
          <w:r>
            <w:fldChar w:fldCharType="begin"/>
          </w:r>
          <w:r>
            <w:instrText xml:space="preserve"> DOCPROPERTY "EndDt"  *\charformat </w:instrText>
          </w:r>
          <w:r>
            <w:fldChar w:fldCharType="separate"/>
          </w:r>
          <w:r w:rsidR="004B60D5">
            <w:t>-29/09/23</w:t>
          </w:r>
          <w:r>
            <w:fldChar w:fldCharType="end"/>
          </w:r>
        </w:p>
      </w:tc>
      <w:tc>
        <w:tcPr>
          <w:tcW w:w="1061" w:type="pct"/>
        </w:tcPr>
        <w:p w14:paraId="4CD0508A" w14:textId="40F5392B" w:rsidR="00AD2764" w:rsidRDefault="00D611AF" w:rsidP="007A5E5F">
          <w:pPr>
            <w:pStyle w:val="Footer"/>
            <w:jc w:val="right"/>
          </w:pPr>
          <w:r>
            <w:fldChar w:fldCharType="begin"/>
          </w:r>
          <w:r>
            <w:instrText xml:space="preserve"> DOCPROPERTY "Category"  *\charformat  </w:instrText>
          </w:r>
          <w:r>
            <w:fldChar w:fldCharType="separate"/>
          </w:r>
          <w:r w:rsidR="004B60D5">
            <w:t>R63</w:t>
          </w:r>
          <w:r>
            <w:fldChar w:fldCharType="end"/>
          </w:r>
          <w:r w:rsidR="00AD2764">
            <w:br/>
          </w:r>
          <w:r>
            <w:fldChar w:fldCharType="begin"/>
          </w:r>
          <w:r>
            <w:instrText xml:space="preserve"> DOCPROPERTY "RepubDt"  *\charformat  </w:instrText>
          </w:r>
          <w:r>
            <w:fldChar w:fldCharType="separate"/>
          </w:r>
          <w:r w:rsidR="004B60D5">
            <w:t>22/09/23</w:t>
          </w:r>
          <w:r>
            <w:fldChar w:fldCharType="end"/>
          </w:r>
        </w:p>
      </w:tc>
    </w:tr>
  </w:tbl>
  <w:p w14:paraId="39D84AD7" w14:textId="4DD4277E" w:rsidR="00AD2764"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21E9" w14:textId="69E3ECAD" w:rsidR="006C5C25" w:rsidRPr="00D611AF" w:rsidRDefault="006C5C25" w:rsidP="00D611AF">
    <w:pPr>
      <w:pStyle w:val="Footer"/>
      <w:jc w:val="center"/>
      <w:rPr>
        <w:rFonts w:cs="Arial"/>
        <w:sz w:val="14"/>
      </w:rPr>
    </w:pPr>
    <w:r w:rsidRPr="00D611AF">
      <w:rPr>
        <w:rFonts w:cs="Arial"/>
        <w:sz w:val="14"/>
      </w:rPr>
      <w:fldChar w:fldCharType="begin"/>
    </w:r>
    <w:r w:rsidRPr="00D611AF">
      <w:rPr>
        <w:rFonts w:cs="Arial"/>
        <w:sz w:val="14"/>
      </w:rPr>
      <w:instrText xml:space="preserve"> DOCPROPERTY "Status" </w:instrText>
    </w:r>
    <w:r w:rsidRPr="00D611AF">
      <w:rPr>
        <w:rFonts w:cs="Arial"/>
        <w:sz w:val="14"/>
      </w:rPr>
      <w:fldChar w:fldCharType="separate"/>
    </w:r>
    <w:r w:rsidR="004B60D5" w:rsidRPr="00D611AF">
      <w:rPr>
        <w:rFonts w:cs="Arial"/>
        <w:sz w:val="14"/>
      </w:rPr>
      <w:t xml:space="preserve"> </w:t>
    </w:r>
    <w:r w:rsidRPr="00D611AF">
      <w:rPr>
        <w:rFonts w:cs="Arial"/>
        <w:sz w:val="14"/>
      </w:rPr>
      <w:fldChar w:fldCharType="end"/>
    </w:r>
    <w:r w:rsidRPr="00D611AF">
      <w:rPr>
        <w:rFonts w:cs="Arial"/>
        <w:sz w:val="14"/>
      </w:rPr>
      <w:fldChar w:fldCharType="begin"/>
    </w:r>
    <w:r w:rsidRPr="00D611AF">
      <w:rPr>
        <w:rFonts w:cs="Arial"/>
        <w:sz w:val="14"/>
      </w:rPr>
      <w:instrText xml:space="preserve"> COMMENTS  \* MERGEFORMAT </w:instrText>
    </w:r>
    <w:r w:rsidRPr="00D611AF">
      <w:rPr>
        <w:rFonts w:cs="Arial"/>
        <w:sz w:val="14"/>
      </w:rPr>
      <w:fldChar w:fldCharType="end"/>
    </w:r>
    <w:r w:rsidR="00D611AF" w:rsidRPr="00D611A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85F8"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437899A8" w14:textId="77777777" w:rsidTr="007A5E5F">
      <w:tc>
        <w:tcPr>
          <w:tcW w:w="1061" w:type="pct"/>
        </w:tcPr>
        <w:p w14:paraId="510A62DE" w14:textId="6F2987D5" w:rsidR="00AD2764" w:rsidRDefault="00D611AF" w:rsidP="007A5E5F">
          <w:pPr>
            <w:pStyle w:val="Footer"/>
          </w:pPr>
          <w:r>
            <w:fldChar w:fldCharType="begin"/>
          </w:r>
          <w:r>
            <w:instrText xml:space="preserve"> DOCPROPERTY "Category"  *\charformat  </w:instrText>
          </w:r>
          <w:r>
            <w:fldChar w:fldCharType="separate"/>
          </w:r>
          <w:r w:rsidR="004B60D5">
            <w:t>R63</w:t>
          </w:r>
          <w:r>
            <w:fldChar w:fldCharType="end"/>
          </w:r>
          <w:r w:rsidR="00AD2764">
            <w:br/>
          </w:r>
          <w:r>
            <w:fldChar w:fldCharType="begin"/>
          </w:r>
          <w:r>
            <w:instrText xml:space="preserve"> DOCPROPERTY "RepubDt"  *\charformat  </w:instrText>
          </w:r>
          <w:r>
            <w:fldChar w:fldCharType="separate"/>
          </w:r>
          <w:r w:rsidR="004B60D5">
            <w:t>22/09/23</w:t>
          </w:r>
          <w:r>
            <w:fldChar w:fldCharType="end"/>
          </w:r>
        </w:p>
      </w:tc>
      <w:tc>
        <w:tcPr>
          <w:tcW w:w="3092" w:type="pct"/>
        </w:tcPr>
        <w:p w14:paraId="167FCE85" w14:textId="3C3B59BA" w:rsidR="00AD2764" w:rsidRDefault="00D611AF" w:rsidP="007A5E5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40227F0F" w14:textId="2E3F2251" w:rsidR="00AD2764" w:rsidRDefault="00D611AF" w:rsidP="007A5E5F">
          <w:pPr>
            <w:pStyle w:val="FooterInfoCentre"/>
          </w:pPr>
          <w:r>
            <w:fldChar w:fldCharType="begin"/>
          </w:r>
          <w:r>
            <w:instrText xml:space="preserve"> DOCPROPERTY "Eff"  *\charformat </w:instrText>
          </w:r>
          <w:r>
            <w:fldChar w:fldCharType="separate"/>
          </w:r>
          <w:r w:rsidR="004B60D5">
            <w:t xml:space="preserve">Effective:  </w:t>
          </w:r>
          <w:r>
            <w:fldChar w:fldCharType="end"/>
          </w:r>
          <w:r>
            <w:fldChar w:fldCharType="begin"/>
          </w:r>
          <w:r>
            <w:instrText xml:space="preserve"> DOCPROPERTY "StartDt"  *\charformat </w:instrText>
          </w:r>
          <w:r>
            <w:fldChar w:fldCharType="separate"/>
          </w:r>
          <w:r w:rsidR="004B60D5">
            <w:t>22/09/23</w:t>
          </w:r>
          <w:r>
            <w:fldChar w:fldCharType="end"/>
          </w:r>
          <w:r>
            <w:fldChar w:fldCharType="begin"/>
          </w:r>
          <w:r>
            <w:instrText xml:space="preserve"> DOCPROPERTY "EndDt"  *\charformat </w:instrText>
          </w:r>
          <w:r>
            <w:fldChar w:fldCharType="separate"/>
          </w:r>
          <w:r w:rsidR="004B60D5">
            <w:t>-29/09/23</w:t>
          </w:r>
          <w:r>
            <w:fldChar w:fldCharType="end"/>
          </w:r>
        </w:p>
      </w:tc>
      <w:tc>
        <w:tcPr>
          <w:tcW w:w="847" w:type="pct"/>
        </w:tcPr>
        <w:p w14:paraId="06714BE1"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4AB8E3D" w14:textId="7608E207" w:rsidR="00AD2764"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49DC"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0111781B" w14:textId="77777777">
      <w:tc>
        <w:tcPr>
          <w:tcW w:w="1061" w:type="pct"/>
        </w:tcPr>
        <w:p w14:paraId="13D97A0E" w14:textId="7FB88445"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B60D5">
            <w:rPr>
              <w:rFonts w:ascii="Times New Roman" w:hAnsi="Times New Roman"/>
              <w:sz w:val="24"/>
              <w:szCs w:val="24"/>
            </w:rPr>
            <w:t>R63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B60D5">
            <w:rPr>
              <w:rFonts w:ascii="Times New Roman" w:hAnsi="Times New Roman"/>
              <w:sz w:val="24"/>
              <w:szCs w:val="24"/>
            </w:rPr>
            <w:t>22/09/23</w:t>
          </w:r>
          <w:r w:rsidRPr="00783A18">
            <w:rPr>
              <w:rFonts w:ascii="Times New Roman" w:hAnsi="Times New Roman"/>
              <w:sz w:val="24"/>
              <w:szCs w:val="24"/>
            </w:rPr>
            <w:fldChar w:fldCharType="end"/>
          </w:r>
        </w:p>
      </w:tc>
      <w:tc>
        <w:tcPr>
          <w:tcW w:w="3092" w:type="pct"/>
        </w:tcPr>
        <w:p w14:paraId="192C2BC0" w14:textId="27588C5E"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B60D5">
            <w:t>Crimes (Sentence Administration) Act 2005</w:t>
          </w:r>
          <w:r w:rsidRPr="00783A18">
            <w:rPr>
              <w:rFonts w:ascii="Times New Roman" w:hAnsi="Times New Roman"/>
              <w:sz w:val="24"/>
              <w:szCs w:val="24"/>
            </w:rPr>
            <w:fldChar w:fldCharType="end"/>
          </w:r>
        </w:p>
        <w:p w14:paraId="4E973539" w14:textId="7284B57E"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B60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B60D5">
            <w:rPr>
              <w:rFonts w:ascii="Times New Roman" w:hAnsi="Times New Roman"/>
              <w:sz w:val="24"/>
              <w:szCs w:val="24"/>
            </w:rPr>
            <w:t>22/09/23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B60D5">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19E1A8B2"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6394335" w14:textId="1B79B69D" w:rsidR="00AD2764" w:rsidRDefault="00D611AF">
    <w:pPr>
      <w:pStyle w:val="Status"/>
    </w:pPr>
    <w:r>
      <w:fldChar w:fldCharType="begin"/>
    </w:r>
    <w:r>
      <w:instrText xml:space="preserve"> DOCPROPERTY "Status" </w:instrText>
    </w:r>
    <w:r>
      <w:fldChar w:fldCharType="separate"/>
    </w:r>
    <w:r w:rsidR="004B60D5">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7EEE" w14:textId="77777777" w:rsidR="00FB72B4" w:rsidRDefault="00FB72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72B4" w14:paraId="5250C7BE" w14:textId="77777777">
      <w:tc>
        <w:tcPr>
          <w:tcW w:w="847" w:type="pct"/>
        </w:tcPr>
        <w:p w14:paraId="07676CD8" w14:textId="77777777" w:rsidR="00FB72B4" w:rsidRDefault="00FB7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5C76207" w14:textId="258FDC47" w:rsidR="00FB72B4" w:rsidRDefault="00D611A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6D086BED" w14:textId="0AB56681" w:rsidR="00FB72B4" w:rsidRDefault="00D611AF">
          <w:pPr>
            <w:pStyle w:val="FooterInfoCentre"/>
          </w:pPr>
          <w:r>
            <w:fldChar w:fldCharType="begin"/>
          </w:r>
          <w:r>
            <w:instrText xml:space="preserve"> DOCPROPERTY "Eff"  *\charformat </w:instrText>
          </w:r>
          <w:r>
            <w:fldChar w:fldCharType="separate"/>
          </w:r>
          <w:r w:rsidR="004B60D5">
            <w:t xml:space="preserve">Effective:  </w:t>
          </w:r>
          <w:r>
            <w:fldChar w:fldCharType="end"/>
          </w:r>
          <w:r>
            <w:fldChar w:fldCharType="begin"/>
          </w:r>
          <w:r>
            <w:instrText xml:space="preserve"> DOCPROPERTY "StartDt"  *\charformat </w:instrText>
          </w:r>
          <w:r>
            <w:fldChar w:fldCharType="separate"/>
          </w:r>
          <w:r w:rsidR="004B60D5">
            <w:t>22/09/23</w:t>
          </w:r>
          <w:r>
            <w:fldChar w:fldCharType="end"/>
          </w:r>
          <w:r>
            <w:fldChar w:fldCharType="begin"/>
          </w:r>
          <w:r>
            <w:instrText xml:space="preserve"> DOCPROPERTY "EndDt"  *\charformat </w:instrText>
          </w:r>
          <w:r>
            <w:fldChar w:fldCharType="separate"/>
          </w:r>
          <w:r w:rsidR="004B60D5">
            <w:t>-29/09/23</w:t>
          </w:r>
          <w:r>
            <w:fldChar w:fldCharType="end"/>
          </w:r>
        </w:p>
      </w:tc>
      <w:tc>
        <w:tcPr>
          <w:tcW w:w="1061" w:type="pct"/>
        </w:tcPr>
        <w:p w14:paraId="77214494" w14:textId="7469F4E2" w:rsidR="00FB72B4" w:rsidRDefault="00D611AF">
          <w:pPr>
            <w:pStyle w:val="Footer"/>
            <w:jc w:val="right"/>
          </w:pPr>
          <w:r>
            <w:fldChar w:fldCharType="begin"/>
          </w:r>
          <w:r>
            <w:instrText xml:space="preserve"> DOCPROPERTY "Category"  *\charformat  </w:instrText>
          </w:r>
          <w:r>
            <w:fldChar w:fldCharType="separate"/>
          </w:r>
          <w:r w:rsidR="004B60D5">
            <w:t>R63</w:t>
          </w:r>
          <w:r>
            <w:fldChar w:fldCharType="end"/>
          </w:r>
          <w:r w:rsidR="00FB72B4">
            <w:br/>
          </w:r>
          <w:r>
            <w:fldChar w:fldCharType="begin"/>
          </w:r>
          <w:r>
            <w:instrText xml:space="preserve"> DOCPROPERTY "RepubDt"  *\charformat  </w:instrText>
          </w:r>
          <w:r>
            <w:fldChar w:fldCharType="separate"/>
          </w:r>
          <w:r w:rsidR="004B60D5">
            <w:t>22/09/23</w:t>
          </w:r>
          <w:r>
            <w:fldChar w:fldCharType="end"/>
          </w:r>
        </w:p>
      </w:tc>
    </w:tr>
  </w:tbl>
  <w:p w14:paraId="000BA61C" w14:textId="0445FE9F" w:rsidR="00FB72B4"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285D" w14:textId="77777777" w:rsidR="00FB72B4" w:rsidRDefault="00FB72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72B4" w14:paraId="3B30BE3C" w14:textId="77777777">
      <w:tc>
        <w:tcPr>
          <w:tcW w:w="1061" w:type="pct"/>
        </w:tcPr>
        <w:p w14:paraId="4DAD7CDB" w14:textId="4F3C8D4E" w:rsidR="00FB72B4" w:rsidRDefault="00D611AF">
          <w:pPr>
            <w:pStyle w:val="Footer"/>
          </w:pPr>
          <w:r>
            <w:fldChar w:fldCharType="begin"/>
          </w:r>
          <w:r>
            <w:instrText xml:space="preserve"> DOCPROPERTY "Category"  *\charformat  </w:instrText>
          </w:r>
          <w:r>
            <w:fldChar w:fldCharType="separate"/>
          </w:r>
          <w:r w:rsidR="004B60D5">
            <w:t>R63</w:t>
          </w:r>
          <w:r>
            <w:fldChar w:fldCharType="end"/>
          </w:r>
          <w:r w:rsidR="00FB72B4">
            <w:br/>
          </w:r>
          <w:r>
            <w:fldChar w:fldCharType="begin"/>
          </w:r>
          <w:r>
            <w:instrText xml:space="preserve"> DOCPROPERTY "RepubDt"  *\charformat  </w:instrText>
          </w:r>
          <w:r>
            <w:fldChar w:fldCharType="separate"/>
          </w:r>
          <w:r w:rsidR="004B60D5">
            <w:t>22/09/23</w:t>
          </w:r>
          <w:r>
            <w:fldChar w:fldCharType="end"/>
          </w:r>
        </w:p>
      </w:tc>
      <w:tc>
        <w:tcPr>
          <w:tcW w:w="3092" w:type="pct"/>
        </w:tcPr>
        <w:p w14:paraId="139BCE2E" w14:textId="34708B00" w:rsidR="00FB72B4" w:rsidRDefault="00D611A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5B416E69" w14:textId="031900CD" w:rsidR="00FB72B4" w:rsidRDefault="00D611AF">
          <w:pPr>
            <w:pStyle w:val="FooterInfoCentre"/>
          </w:pPr>
          <w:r>
            <w:fldChar w:fldCharType="begin"/>
          </w:r>
          <w:r>
            <w:instrText xml:space="preserve"> D</w:instrText>
          </w:r>
          <w:r>
            <w:instrText xml:space="preserve">OCPROPERTY "Eff"  *\charformat </w:instrText>
          </w:r>
          <w:r>
            <w:fldChar w:fldCharType="separate"/>
          </w:r>
          <w:r w:rsidR="004B60D5">
            <w:t xml:space="preserve">Effective:  </w:t>
          </w:r>
          <w:r>
            <w:fldChar w:fldCharType="end"/>
          </w:r>
          <w:r>
            <w:fldChar w:fldCharType="begin"/>
          </w:r>
          <w:r>
            <w:instrText xml:space="preserve"> DOCPROPERTY "StartDt"  *\charformat </w:instrText>
          </w:r>
          <w:r>
            <w:fldChar w:fldCharType="separate"/>
          </w:r>
          <w:r w:rsidR="004B60D5">
            <w:t>22/09/23</w:t>
          </w:r>
          <w:r>
            <w:fldChar w:fldCharType="end"/>
          </w:r>
          <w:r>
            <w:fldChar w:fldCharType="begin"/>
          </w:r>
          <w:r>
            <w:instrText xml:space="preserve"> DOCPROPERTY "EndDt"  *\charformat </w:instrText>
          </w:r>
          <w:r>
            <w:fldChar w:fldCharType="separate"/>
          </w:r>
          <w:r w:rsidR="004B60D5">
            <w:t>-29/09/23</w:t>
          </w:r>
          <w:r>
            <w:fldChar w:fldCharType="end"/>
          </w:r>
        </w:p>
      </w:tc>
      <w:tc>
        <w:tcPr>
          <w:tcW w:w="847" w:type="pct"/>
        </w:tcPr>
        <w:p w14:paraId="783598B8" w14:textId="77777777" w:rsidR="00FB72B4" w:rsidRDefault="00FB7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FED325" w14:textId="5EFBFDD7" w:rsidR="00FB72B4"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B720" w14:textId="77777777" w:rsidR="00FB72B4" w:rsidRDefault="00FB72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72B4" w14:paraId="533AA48A" w14:textId="77777777">
      <w:tc>
        <w:tcPr>
          <w:tcW w:w="847" w:type="pct"/>
        </w:tcPr>
        <w:p w14:paraId="11EF007A" w14:textId="77777777" w:rsidR="00FB72B4" w:rsidRDefault="00FB7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8F1F521" w14:textId="673841F5" w:rsidR="00FB72B4" w:rsidRDefault="00D611A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1555BE4B" w14:textId="61EF9968" w:rsidR="00FB72B4" w:rsidRDefault="00D611AF">
          <w:pPr>
            <w:pStyle w:val="FooterInfoCentre"/>
          </w:pPr>
          <w:r>
            <w:fldChar w:fldCharType="begin"/>
          </w:r>
          <w:r>
            <w:instrText xml:space="preserve"> DOCPROPERTY "Eff"  *\charformat </w:instrText>
          </w:r>
          <w:r>
            <w:fldChar w:fldCharType="separate"/>
          </w:r>
          <w:r w:rsidR="004B60D5">
            <w:t xml:space="preserve">Effective:  </w:t>
          </w:r>
          <w:r>
            <w:fldChar w:fldCharType="end"/>
          </w:r>
          <w:r>
            <w:fldChar w:fldCharType="begin"/>
          </w:r>
          <w:r>
            <w:instrText xml:space="preserve"> DOCPROPERTY "StartDt"  *\charformat </w:instrText>
          </w:r>
          <w:r>
            <w:fldChar w:fldCharType="separate"/>
          </w:r>
          <w:r w:rsidR="004B60D5">
            <w:t>22/09/23</w:t>
          </w:r>
          <w:r>
            <w:fldChar w:fldCharType="end"/>
          </w:r>
          <w:r>
            <w:fldChar w:fldCharType="begin"/>
          </w:r>
          <w:r>
            <w:instrText xml:space="preserve"> DOCPROPERTY "EndDt"  *\charformat </w:instrText>
          </w:r>
          <w:r>
            <w:fldChar w:fldCharType="separate"/>
          </w:r>
          <w:r w:rsidR="004B60D5">
            <w:t>-29/09/23</w:t>
          </w:r>
          <w:r>
            <w:fldChar w:fldCharType="end"/>
          </w:r>
        </w:p>
      </w:tc>
      <w:tc>
        <w:tcPr>
          <w:tcW w:w="1061" w:type="pct"/>
        </w:tcPr>
        <w:p w14:paraId="15720BC8" w14:textId="57B096ED" w:rsidR="00FB72B4" w:rsidRDefault="00D611AF">
          <w:pPr>
            <w:pStyle w:val="Footer"/>
            <w:jc w:val="right"/>
          </w:pPr>
          <w:r>
            <w:fldChar w:fldCharType="begin"/>
          </w:r>
          <w:r>
            <w:instrText xml:space="preserve"> DOCPROPERTY "Category"  *\charformat  </w:instrText>
          </w:r>
          <w:r>
            <w:fldChar w:fldCharType="separate"/>
          </w:r>
          <w:r w:rsidR="004B60D5">
            <w:t>R63</w:t>
          </w:r>
          <w:r>
            <w:fldChar w:fldCharType="end"/>
          </w:r>
          <w:r w:rsidR="00FB72B4">
            <w:br/>
          </w:r>
          <w:r>
            <w:fldChar w:fldCharType="begin"/>
          </w:r>
          <w:r>
            <w:instrText xml:space="preserve"> DOCPROPERTY "RepubDt"  *\charformat  </w:instrText>
          </w:r>
          <w:r>
            <w:fldChar w:fldCharType="separate"/>
          </w:r>
          <w:r w:rsidR="004B60D5">
            <w:t>22/09/23</w:t>
          </w:r>
          <w:r>
            <w:fldChar w:fldCharType="end"/>
          </w:r>
        </w:p>
      </w:tc>
    </w:tr>
  </w:tbl>
  <w:p w14:paraId="0BC71468" w14:textId="6B138386" w:rsidR="00FB72B4"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916C" w14:textId="77777777" w:rsidR="00FB72B4" w:rsidRDefault="00FB72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72B4" w14:paraId="0338169A" w14:textId="77777777">
      <w:tc>
        <w:tcPr>
          <w:tcW w:w="1061" w:type="pct"/>
        </w:tcPr>
        <w:p w14:paraId="0C0AAAFD" w14:textId="49B14E77" w:rsidR="00FB72B4" w:rsidRDefault="00D611AF">
          <w:pPr>
            <w:pStyle w:val="Footer"/>
          </w:pPr>
          <w:r>
            <w:fldChar w:fldCharType="begin"/>
          </w:r>
          <w:r>
            <w:instrText xml:space="preserve"> DOCPROPERTY "Category"  *\charformat  </w:instrText>
          </w:r>
          <w:r>
            <w:fldChar w:fldCharType="separate"/>
          </w:r>
          <w:r w:rsidR="004B60D5">
            <w:t>R63</w:t>
          </w:r>
          <w:r>
            <w:fldChar w:fldCharType="end"/>
          </w:r>
          <w:r w:rsidR="00FB72B4">
            <w:br/>
          </w:r>
          <w:r>
            <w:fldChar w:fldCharType="begin"/>
          </w:r>
          <w:r>
            <w:instrText xml:space="preserve"> DOCPROPERTY "RepubDt"  *\charformat</w:instrText>
          </w:r>
          <w:r>
            <w:instrText xml:space="preserve">  </w:instrText>
          </w:r>
          <w:r>
            <w:fldChar w:fldCharType="separate"/>
          </w:r>
          <w:r w:rsidR="004B60D5">
            <w:t>22/09/23</w:t>
          </w:r>
          <w:r>
            <w:fldChar w:fldCharType="end"/>
          </w:r>
        </w:p>
      </w:tc>
      <w:tc>
        <w:tcPr>
          <w:tcW w:w="3092" w:type="pct"/>
        </w:tcPr>
        <w:p w14:paraId="104E5BB8" w14:textId="600D4725" w:rsidR="00FB72B4" w:rsidRDefault="00D611A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292150FA" w14:textId="40F5654A" w:rsidR="00FB72B4" w:rsidRDefault="00D611AF">
          <w:pPr>
            <w:pStyle w:val="FooterInfoCentre"/>
          </w:pPr>
          <w:r>
            <w:fldChar w:fldCharType="begin"/>
          </w:r>
          <w:r>
            <w:instrText xml:space="preserve"> DOCPROPERTY "Eff"  *\charformat </w:instrText>
          </w:r>
          <w:r>
            <w:fldChar w:fldCharType="separate"/>
          </w:r>
          <w:r w:rsidR="004B60D5">
            <w:t xml:space="preserve">Effective:  </w:t>
          </w:r>
          <w:r>
            <w:fldChar w:fldCharType="end"/>
          </w:r>
          <w:r>
            <w:fldChar w:fldCharType="begin"/>
          </w:r>
          <w:r>
            <w:instrText xml:space="preserve"> DOCPROPERTY "StartDt"  *\charformat </w:instrText>
          </w:r>
          <w:r>
            <w:fldChar w:fldCharType="separate"/>
          </w:r>
          <w:r w:rsidR="004B60D5">
            <w:t>22/09/23</w:t>
          </w:r>
          <w:r>
            <w:fldChar w:fldCharType="end"/>
          </w:r>
          <w:r>
            <w:fldChar w:fldCharType="begin"/>
          </w:r>
          <w:r>
            <w:instrText xml:space="preserve"> DOCPROPERTY "EndDt"  *\charformat </w:instrText>
          </w:r>
          <w:r>
            <w:fldChar w:fldCharType="separate"/>
          </w:r>
          <w:r w:rsidR="004B60D5">
            <w:t>-29/09/23</w:t>
          </w:r>
          <w:r>
            <w:fldChar w:fldCharType="end"/>
          </w:r>
        </w:p>
      </w:tc>
      <w:tc>
        <w:tcPr>
          <w:tcW w:w="847" w:type="pct"/>
        </w:tcPr>
        <w:p w14:paraId="7E2C43F5" w14:textId="77777777" w:rsidR="00FB72B4" w:rsidRDefault="00FB7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9C7CA85" w14:textId="0C45C141" w:rsidR="00FB72B4"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A639" w14:textId="1480AD55" w:rsidR="006C5C25" w:rsidRPr="00D611AF" w:rsidRDefault="00D611AF" w:rsidP="00D611AF">
    <w:pPr>
      <w:pStyle w:val="Footer"/>
      <w:jc w:val="center"/>
      <w:rPr>
        <w:rFonts w:cs="Arial"/>
        <w:sz w:val="14"/>
      </w:rPr>
    </w:pPr>
    <w:r w:rsidRPr="00D611AF">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860D" w14:textId="1176C56D" w:rsidR="006C5C25" w:rsidRPr="00D611AF" w:rsidRDefault="006C5C25" w:rsidP="00D611AF">
    <w:pPr>
      <w:pStyle w:val="Footer"/>
      <w:jc w:val="center"/>
      <w:rPr>
        <w:rFonts w:cs="Arial"/>
        <w:sz w:val="14"/>
      </w:rPr>
    </w:pPr>
    <w:r w:rsidRPr="00D611AF">
      <w:rPr>
        <w:rFonts w:cs="Arial"/>
        <w:sz w:val="14"/>
      </w:rPr>
      <w:fldChar w:fldCharType="begin"/>
    </w:r>
    <w:r w:rsidRPr="00D611AF">
      <w:rPr>
        <w:rFonts w:cs="Arial"/>
        <w:sz w:val="14"/>
      </w:rPr>
      <w:instrText xml:space="preserve"> COMMENTS  \* MERGEFORMAT </w:instrText>
    </w:r>
    <w:r w:rsidRPr="00D611AF">
      <w:rPr>
        <w:rFonts w:cs="Arial"/>
        <w:sz w:val="14"/>
      </w:rPr>
      <w:fldChar w:fldCharType="end"/>
    </w:r>
    <w:r w:rsidR="00D611AF" w:rsidRPr="00D611AF">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543F" w14:textId="66A98C43" w:rsidR="006C5C25" w:rsidRPr="00D611AF" w:rsidRDefault="00D611AF" w:rsidP="00D611AF">
    <w:pPr>
      <w:pStyle w:val="Footer"/>
      <w:jc w:val="center"/>
      <w:rPr>
        <w:rFonts w:cs="Arial"/>
        <w:sz w:val="14"/>
      </w:rPr>
    </w:pPr>
    <w:r w:rsidRPr="00D611AF">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4AE0" w14:textId="77777777" w:rsidR="006C5C25" w:rsidRDefault="006C5C25">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C5C25" w14:paraId="23EDA233" w14:textId="77777777">
      <w:tc>
        <w:tcPr>
          <w:tcW w:w="846" w:type="pct"/>
        </w:tcPr>
        <w:p w14:paraId="343A5A54" w14:textId="77777777" w:rsidR="006C5C25" w:rsidRDefault="006C5C2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3DA81D7C" w14:textId="230E0C7F" w:rsidR="006C5C25" w:rsidRDefault="00D611A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757FF722" w14:textId="11BFD414" w:rsidR="006C5C25" w:rsidRDefault="00D611AF">
          <w:pPr>
            <w:pStyle w:val="FooterInfoCentre"/>
          </w:pPr>
          <w:r>
            <w:fldChar w:fldCharType="begin"/>
          </w:r>
          <w:r>
            <w:instrText xml:space="preserve"> DOCPROPERTY "Eff"  </w:instrText>
          </w:r>
          <w:r>
            <w:fldChar w:fldCharType="separate"/>
          </w:r>
          <w:r w:rsidR="004B60D5">
            <w:t xml:space="preserve">Effective:  </w:t>
          </w:r>
          <w:r>
            <w:fldChar w:fldCharType="end"/>
          </w:r>
          <w:r>
            <w:fldChar w:fldCharType="begin"/>
          </w:r>
          <w:r>
            <w:instrText xml:space="preserve"> DOCPROPERTY "StartDt"   </w:instrText>
          </w:r>
          <w:r>
            <w:fldChar w:fldCharType="separate"/>
          </w:r>
          <w:r w:rsidR="004B60D5">
            <w:t>22/09/23</w:t>
          </w:r>
          <w:r>
            <w:fldChar w:fldCharType="end"/>
          </w:r>
          <w:r>
            <w:fldChar w:fldCharType="begin"/>
          </w:r>
          <w:r>
            <w:instrText xml:space="preserve"> DOCPROPERTY "EndDt"  </w:instrText>
          </w:r>
          <w:r>
            <w:fldChar w:fldCharType="separate"/>
          </w:r>
          <w:r w:rsidR="004B60D5">
            <w:t>-29/09/23</w:t>
          </w:r>
          <w:r>
            <w:fldChar w:fldCharType="end"/>
          </w:r>
        </w:p>
      </w:tc>
      <w:tc>
        <w:tcPr>
          <w:tcW w:w="1061" w:type="pct"/>
        </w:tcPr>
        <w:p w14:paraId="4938D26E" w14:textId="57DEF955" w:rsidR="006C5C25" w:rsidRDefault="00D611AF">
          <w:pPr>
            <w:pStyle w:val="Footer"/>
            <w:jc w:val="right"/>
          </w:pPr>
          <w:r>
            <w:fldChar w:fldCharType="begin"/>
          </w:r>
          <w:r>
            <w:instrText xml:space="preserve"> DOCPROPERTY "Category"  </w:instrText>
          </w:r>
          <w:r>
            <w:fldChar w:fldCharType="separate"/>
          </w:r>
          <w:r w:rsidR="004B60D5">
            <w:t>R63</w:t>
          </w:r>
          <w:r>
            <w:fldChar w:fldCharType="end"/>
          </w:r>
          <w:r w:rsidR="006C5C25">
            <w:br/>
          </w:r>
          <w:r>
            <w:fldChar w:fldCharType="begin"/>
          </w:r>
          <w:r>
            <w:instrText xml:space="preserve"> DOCPROPERTY "RepubDt"  </w:instrText>
          </w:r>
          <w:r>
            <w:fldChar w:fldCharType="separate"/>
          </w:r>
          <w:r w:rsidR="004B60D5">
            <w:t>22/09/23</w:t>
          </w:r>
          <w:r>
            <w:fldChar w:fldCharType="end"/>
          </w:r>
        </w:p>
      </w:tc>
    </w:tr>
  </w:tbl>
  <w:p w14:paraId="6E744901" w14:textId="686ADAB1" w:rsidR="006C5C25"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C594" w14:textId="7C8DE054" w:rsidR="00EE4ACF" w:rsidRPr="00D611AF" w:rsidRDefault="00D611AF" w:rsidP="00D611AF">
    <w:pPr>
      <w:pStyle w:val="Footer"/>
      <w:jc w:val="center"/>
      <w:rPr>
        <w:rFonts w:cs="Arial"/>
        <w:sz w:val="14"/>
      </w:rPr>
    </w:pPr>
    <w:r w:rsidRPr="00D611AF">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892A" w14:textId="77777777" w:rsidR="006C5C25" w:rsidRDefault="006C5C25">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C5C25" w14:paraId="413A104E" w14:textId="77777777">
      <w:tc>
        <w:tcPr>
          <w:tcW w:w="1061" w:type="pct"/>
        </w:tcPr>
        <w:p w14:paraId="7CDD0BD0" w14:textId="3362A8D5" w:rsidR="006C5C25" w:rsidRDefault="00D611AF">
          <w:pPr>
            <w:pStyle w:val="Footer"/>
          </w:pPr>
          <w:r>
            <w:fldChar w:fldCharType="begin"/>
          </w:r>
          <w:r>
            <w:instrText xml:space="preserve"> DOCPROPERTY "Category"  </w:instrText>
          </w:r>
          <w:r>
            <w:fldChar w:fldCharType="separate"/>
          </w:r>
          <w:r w:rsidR="004B60D5">
            <w:t>R63</w:t>
          </w:r>
          <w:r>
            <w:fldChar w:fldCharType="end"/>
          </w:r>
          <w:r w:rsidR="006C5C25">
            <w:br/>
          </w:r>
          <w:r>
            <w:fldChar w:fldCharType="begin"/>
          </w:r>
          <w:r>
            <w:instrText xml:space="preserve"> DOCPROPERTY "RepubDt"  </w:instrText>
          </w:r>
          <w:r>
            <w:fldChar w:fldCharType="separate"/>
          </w:r>
          <w:r w:rsidR="004B60D5">
            <w:t>22/09/23</w:t>
          </w:r>
          <w:r>
            <w:fldChar w:fldCharType="end"/>
          </w:r>
        </w:p>
      </w:tc>
      <w:tc>
        <w:tcPr>
          <w:tcW w:w="3093" w:type="pct"/>
        </w:tcPr>
        <w:p w14:paraId="471B188F" w14:textId="046F1C68" w:rsidR="006C5C25" w:rsidRDefault="00D611A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7589F24C" w14:textId="41F397F0" w:rsidR="006C5C25" w:rsidRDefault="00D611AF">
          <w:pPr>
            <w:pStyle w:val="FooterInfoCentre"/>
          </w:pPr>
          <w:r>
            <w:fldChar w:fldCharType="begin"/>
          </w:r>
          <w:r>
            <w:instrText xml:space="preserve"> DOCPROPERTY "Eff"  </w:instrText>
          </w:r>
          <w:r>
            <w:fldChar w:fldCharType="separate"/>
          </w:r>
          <w:r w:rsidR="004B60D5">
            <w:t xml:space="preserve">Effective:  </w:t>
          </w:r>
          <w:r>
            <w:fldChar w:fldCharType="end"/>
          </w:r>
          <w:r>
            <w:fldChar w:fldCharType="begin"/>
          </w:r>
          <w:r>
            <w:instrText xml:space="preserve"> DOCPROPERTY "StartDt"  </w:instrText>
          </w:r>
          <w:r>
            <w:fldChar w:fldCharType="separate"/>
          </w:r>
          <w:r w:rsidR="004B60D5">
            <w:t>22/09/23</w:t>
          </w:r>
          <w:r>
            <w:fldChar w:fldCharType="end"/>
          </w:r>
          <w:r>
            <w:fldChar w:fldCharType="begin"/>
          </w:r>
          <w:r>
            <w:instrText xml:space="preserve"> DOCPROPERTY "EndDt"  </w:instrText>
          </w:r>
          <w:r>
            <w:fldChar w:fldCharType="separate"/>
          </w:r>
          <w:r w:rsidR="004B60D5">
            <w:t>-29/09/23</w:t>
          </w:r>
          <w:r>
            <w:fldChar w:fldCharType="end"/>
          </w:r>
        </w:p>
      </w:tc>
      <w:tc>
        <w:tcPr>
          <w:tcW w:w="846" w:type="pct"/>
        </w:tcPr>
        <w:p w14:paraId="48215155" w14:textId="77777777" w:rsidR="006C5C25" w:rsidRDefault="006C5C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065C9" w14:textId="27865B57" w:rsidR="006C5C25" w:rsidRPr="00D611AF" w:rsidRDefault="00D611AF" w:rsidP="00D611AF">
    <w:pPr>
      <w:pStyle w:val="Status"/>
      <w:rPr>
        <w:rFonts w:cs="Arial"/>
      </w:rPr>
    </w:pPr>
    <w:r w:rsidRPr="00D611A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0164"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1ADB" w14:paraId="13539F1F" w14:textId="77777777">
      <w:tc>
        <w:tcPr>
          <w:tcW w:w="846" w:type="pct"/>
        </w:tcPr>
        <w:p w14:paraId="41213A23" w14:textId="77777777" w:rsidR="000E1ADB" w:rsidRDefault="000E1A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2C01E44" w14:textId="6D48BE64" w:rsidR="000E1ADB" w:rsidRDefault="00D611A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0F55F078" w14:textId="1CC41918" w:rsidR="000E1ADB" w:rsidRDefault="00D611AF">
          <w:pPr>
            <w:pStyle w:val="FooterInfoCentre"/>
          </w:pPr>
          <w:r>
            <w:fldChar w:fldCharType="begin"/>
          </w:r>
          <w:r>
            <w:instrText xml:space="preserve"> DOCPROPERTY "Eff"  </w:instrText>
          </w:r>
          <w:r>
            <w:fldChar w:fldCharType="separate"/>
          </w:r>
          <w:r w:rsidR="004B60D5">
            <w:t xml:space="preserve">Effective:  </w:t>
          </w:r>
          <w:r>
            <w:fldChar w:fldCharType="end"/>
          </w:r>
          <w:r>
            <w:fldChar w:fldCharType="begin"/>
          </w:r>
          <w:r>
            <w:instrText xml:space="preserve"> DOCPROPERTY "StartDt"   </w:instrText>
          </w:r>
          <w:r>
            <w:fldChar w:fldCharType="separate"/>
          </w:r>
          <w:r w:rsidR="004B60D5">
            <w:t>22/09/23</w:t>
          </w:r>
          <w:r>
            <w:fldChar w:fldCharType="end"/>
          </w:r>
          <w:r>
            <w:fldChar w:fldCharType="begin"/>
          </w:r>
          <w:r>
            <w:instrText xml:space="preserve"> DOCPROPERTY "EndDt"  </w:instrText>
          </w:r>
          <w:r>
            <w:fldChar w:fldCharType="separate"/>
          </w:r>
          <w:r w:rsidR="004B60D5">
            <w:t>-29/09/23</w:t>
          </w:r>
          <w:r>
            <w:fldChar w:fldCharType="end"/>
          </w:r>
        </w:p>
      </w:tc>
      <w:tc>
        <w:tcPr>
          <w:tcW w:w="1061" w:type="pct"/>
        </w:tcPr>
        <w:p w14:paraId="6EF6F64B" w14:textId="4F49E173" w:rsidR="000E1ADB" w:rsidRDefault="00D611AF">
          <w:pPr>
            <w:pStyle w:val="Footer"/>
            <w:jc w:val="right"/>
          </w:pPr>
          <w:r>
            <w:fldChar w:fldCharType="begin"/>
          </w:r>
          <w:r>
            <w:instrText xml:space="preserve"> DOCPROPERTY "Category"  </w:instrText>
          </w:r>
          <w:r>
            <w:fldChar w:fldCharType="separate"/>
          </w:r>
          <w:r w:rsidR="004B60D5">
            <w:t>R63</w:t>
          </w:r>
          <w:r>
            <w:fldChar w:fldCharType="end"/>
          </w:r>
          <w:r w:rsidR="000E1ADB">
            <w:br/>
          </w:r>
          <w:r>
            <w:fldChar w:fldCharType="begin"/>
          </w:r>
          <w:r>
            <w:instrText xml:space="preserve"> DOCPROPERTY "RepubDt"  </w:instrText>
          </w:r>
          <w:r>
            <w:fldChar w:fldCharType="separate"/>
          </w:r>
          <w:r w:rsidR="004B60D5">
            <w:t>22/09/23</w:t>
          </w:r>
          <w:r>
            <w:fldChar w:fldCharType="end"/>
          </w:r>
        </w:p>
      </w:tc>
    </w:tr>
  </w:tbl>
  <w:p w14:paraId="0A0C361E" w14:textId="49D057AC" w:rsidR="000E1ADB"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76C9"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1ADB" w14:paraId="428B8BEB" w14:textId="77777777">
      <w:tc>
        <w:tcPr>
          <w:tcW w:w="1061" w:type="pct"/>
        </w:tcPr>
        <w:p w14:paraId="3FCAB5AA" w14:textId="77D8FBB4" w:rsidR="000E1ADB" w:rsidRDefault="00D611AF">
          <w:pPr>
            <w:pStyle w:val="Footer"/>
          </w:pPr>
          <w:r>
            <w:fldChar w:fldCharType="begin"/>
          </w:r>
          <w:r>
            <w:instrText xml:space="preserve"> DOCPROPERTY "Category"  </w:instrText>
          </w:r>
          <w:r>
            <w:fldChar w:fldCharType="separate"/>
          </w:r>
          <w:r w:rsidR="004B60D5">
            <w:t>R63</w:t>
          </w:r>
          <w:r>
            <w:fldChar w:fldCharType="end"/>
          </w:r>
          <w:r w:rsidR="000E1ADB">
            <w:br/>
          </w:r>
          <w:r>
            <w:fldChar w:fldCharType="begin"/>
          </w:r>
          <w:r>
            <w:instrText xml:space="preserve"> DOCPROPERTY "RepubDt"  </w:instrText>
          </w:r>
          <w:r>
            <w:fldChar w:fldCharType="separate"/>
          </w:r>
          <w:r w:rsidR="004B60D5">
            <w:t>22/09/23</w:t>
          </w:r>
          <w:r>
            <w:fldChar w:fldCharType="end"/>
          </w:r>
        </w:p>
      </w:tc>
      <w:tc>
        <w:tcPr>
          <w:tcW w:w="3093" w:type="pct"/>
        </w:tcPr>
        <w:p w14:paraId="5EA820E2" w14:textId="661443CF" w:rsidR="000E1ADB" w:rsidRDefault="00D611A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73026E0B" w14:textId="1E2B571D" w:rsidR="000E1ADB" w:rsidRDefault="00D611AF">
          <w:pPr>
            <w:pStyle w:val="FooterInfoCentre"/>
          </w:pPr>
          <w:r>
            <w:fldChar w:fldCharType="begin"/>
          </w:r>
          <w:r>
            <w:instrText xml:space="preserve"> DOCPROPERTY "Eff"  </w:instrText>
          </w:r>
          <w:r>
            <w:fldChar w:fldCharType="separate"/>
          </w:r>
          <w:r w:rsidR="004B60D5">
            <w:t xml:space="preserve">Effective:  </w:t>
          </w:r>
          <w:r>
            <w:fldChar w:fldCharType="end"/>
          </w:r>
          <w:r>
            <w:fldChar w:fldCharType="begin"/>
          </w:r>
          <w:r>
            <w:instrText xml:space="preserve"> DOCPROPERTY "StartDt"  </w:instrText>
          </w:r>
          <w:r>
            <w:fldChar w:fldCharType="separate"/>
          </w:r>
          <w:r w:rsidR="004B60D5">
            <w:t>22/09/23</w:t>
          </w:r>
          <w:r>
            <w:fldChar w:fldCharType="end"/>
          </w:r>
          <w:r>
            <w:fldChar w:fldCharType="begin"/>
          </w:r>
          <w:r>
            <w:instrText xml:space="preserve"> DOCPROPERTY "EndDt"  </w:instrText>
          </w:r>
          <w:r>
            <w:fldChar w:fldCharType="separate"/>
          </w:r>
          <w:r w:rsidR="004B60D5">
            <w:t>-29/09/23</w:t>
          </w:r>
          <w:r>
            <w:fldChar w:fldCharType="end"/>
          </w:r>
        </w:p>
      </w:tc>
      <w:tc>
        <w:tcPr>
          <w:tcW w:w="846" w:type="pct"/>
        </w:tcPr>
        <w:p w14:paraId="3F448412" w14:textId="77777777" w:rsidR="000E1ADB" w:rsidRDefault="000E1A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8386FE" w14:textId="2E5D3BEA" w:rsidR="000E1ADB"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C4CB"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1ADB" w14:paraId="53B2799B" w14:textId="77777777">
      <w:tc>
        <w:tcPr>
          <w:tcW w:w="1061" w:type="pct"/>
        </w:tcPr>
        <w:p w14:paraId="66439395" w14:textId="232C7E99" w:rsidR="000E1ADB" w:rsidRDefault="00D611AF">
          <w:pPr>
            <w:pStyle w:val="Footer"/>
          </w:pPr>
          <w:r>
            <w:fldChar w:fldCharType="begin"/>
          </w:r>
          <w:r>
            <w:instrText xml:space="preserve"> DOCPROPERTY "Category"  </w:instrText>
          </w:r>
          <w:r>
            <w:fldChar w:fldCharType="separate"/>
          </w:r>
          <w:r w:rsidR="004B60D5">
            <w:t>R63</w:t>
          </w:r>
          <w:r>
            <w:fldChar w:fldCharType="end"/>
          </w:r>
          <w:r w:rsidR="000E1ADB">
            <w:br/>
          </w:r>
          <w:r>
            <w:fldChar w:fldCharType="begin"/>
          </w:r>
          <w:r>
            <w:instrText xml:space="preserve"> DOCPROPERTY "RepubDt"  </w:instrText>
          </w:r>
          <w:r>
            <w:fldChar w:fldCharType="separate"/>
          </w:r>
          <w:r w:rsidR="004B60D5">
            <w:t>22/09/23</w:t>
          </w:r>
          <w:r>
            <w:fldChar w:fldCharType="end"/>
          </w:r>
        </w:p>
      </w:tc>
      <w:tc>
        <w:tcPr>
          <w:tcW w:w="3093" w:type="pct"/>
        </w:tcPr>
        <w:p w14:paraId="4981B470" w14:textId="117DA702" w:rsidR="000E1ADB" w:rsidRDefault="00D611A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0FF40974" w14:textId="1BC08547" w:rsidR="000E1ADB" w:rsidRDefault="00D611AF">
          <w:pPr>
            <w:pStyle w:val="FooterInfoCentre"/>
          </w:pPr>
          <w:r>
            <w:fldChar w:fldCharType="begin"/>
          </w:r>
          <w:r>
            <w:instrText xml:space="preserve"> DOCPROPERTY "Eff"  </w:instrText>
          </w:r>
          <w:r>
            <w:fldChar w:fldCharType="separate"/>
          </w:r>
          <w:r w:rsidR="004B60D5">
            <w:t xml:space="preserve">Effective:  </w:t>
          </w:r>
          <w:r>
            <w:fldChar w:fldCharType="end"/>
          </w:r>
          <w:r>
            <w:fldChar w:fldCharType="begin"/>
          </w:r>
          <w:r>
            <w:instrText xml:space="preserve"> DOCPROPERTY "StartDt"   </w:instrText>
          </w:r>
          <w:r>
            <w:fldChar w:fldCharType="separate"/>
          </w:r>
          <w:r w:rsidR="004B60D5">
            <w:t>22/09/23</w:t>
          </w:r>
          <w:r>
            <w:fldChar w:fldCharType="end"/>
          </w:r>
          <w:r>
            <w:fldChar w:fldCharType="begin"/>
          </w:r>
          <w:r>
            <w:instrText xml:space="preserve"> DOCPROPERTY "EndDt"  </w:instrText>
          </w:r>
          <w:r>
            <w:fldChar w:fldCharType="separate"/>
          </w:r>
          <w:r w:rsidR="004B60D5">
            <w:t>-29/09/23</w:t>
          </w:r>
          <w:r>
            <w:fldChar w:fldCharType="end"/>
          </w:r>
        </w:p>
      </w:tc>
      <w:tc>
        <w:tcPr>
          <w:tcW w:w="846" w:type="pct"/>
        </w:tcPr>
        <w:p w14:paraId="201B55AC" w14:textId="77777777" w:rsidR="000E1ADB" w:rsidRDefault="000E1A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0F00C26" w14:textId="39668DDD" w:rsidR="000E1ADB"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B45D" w14:textId="77777777" w:rsidR="000E1ADB" w:rsidRDefault="000E1A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1ADB" w14:paraId="66137D1A" w14:textId="77777777">
      <w:tc>
        <w:tcPr>
          <w:tcW w:w="847" w:type="pct"/>
          <w:tcBorders>
            <w:top w:val="single" w:sz="4" w:space="0" w:color="auto"/>
          </w:tcBorders>
        </w:tcPr>
        <w:p w14:paraId="7FD433B1" w14:textId="77777777" w:rsidR="000E1ADB" w:rsidRDefault="000E1A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0ACFFA53" w14:textId="436D1350" w:rsidR="000E1ADB" w:rsidRDefault="00D611A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67C300B7" w14:textId="1A662A6B" w:rsidR="000E1ADB" w:rsidRDefault="00D611AF">
          <w:pPr>
            <w:pStyle w:val="FooterInfoCentre"/>
          </w:pPr>
          <w:r>
            <w:fldChar w:fldCharType="begin"/>
          </w:r>
          <w:r>
            <w:instrText xml:space="preserve"> DOCPROPERTY "Eff"  *\charformat </w:instrText>
          </w:r>
          <w:r>
            <w:fldChar w:fldCharType="separate"/>
          </w:r>
          <w:r w:rsidR="004B60D5">
            <w:t xml:space="preserve">Effective:  </w:t>
          </w:r>
          <w:r>
            <w:fldChar w:fldCharType="end"/>
          </w:r>
          <w:r>
            <w:fldChar w:fldCharType="begin"/>
          </w:r>
          <w:r>
            <w:instrText xml:space="preserve"> DOCPROPERTY "StartDt"  *\charformat </w:instrText>
          </w:r>
          <w:r>
            <w:fldChar w:fldCharType="separate"/>
          </w:r>
          <w:r w:rsidR="004B60D5">
            <w:t>22/09/23</w:t>
          </w:r>
          <w:r>
            <w:fldChar w:fldCharType="end"/>
          </w:r>
          <w:r>
            <w:fldChar w:fldCharType="begin"/>
          </w:r>
          <w:r>
            <w:instrText xml:space="preserve"> DOCPROPERTY "EndDt"  *\charformat </w:instrText>
          </w:r>
          <w:r>
            <w:fldChar w:fldCharType="separate"/>
          </w:r>
          <w:r w:rsidR="004B60D5">
            <w:t>-29/09/23</w:t>
          </w:r>
          <w:r>
            <w:fldChar w:fldCharType="end"/>
          </w:r>
        </w:p>
      </w:tc>
      <w:tc>
        <w:tcPr>
          <w:tcW w:w="1061" w:type="pct"/>
          <w:tcBorders>
            <w:top w:val="single" w:sz="4" w:space="0" w:color="auto"/>
          </w:tcBorders>
        </w:tcPr>
        <w:p w14:paraId="3EFF6005" w14:textId="1AFC71B3" w:rsidR="000E1ADB" w:rsidRDefault="00D611AF">
          <w:pPr>
            <w:pStyle w:val="Footer"/>
            <w:jc w:val="right"/>
          </w:pPr>
          <w:r>
            <w:fldChar w:fldCharType="begin"/>
          </w:r>
          <w:r>
            <w:instrText xml:space="preserve"> DOCPROPERTY "Category"  *\charformat  </w:instrText>
          </w:r>
          <w:r>
            <w:fldChar w:fldCharType="separate"/>
          </w:r>
          <w:r w:rsidR="004B60D5">
            <w:t>R63</w:t>
          </w:r>
          <w:r>
            <w:fldChar w:fldCharType="end"/>
          </w:r>
          <w:r w:rsidR="000E1ADB">
            <w:br/>
          </w:r>
          <w:r>
            <w:fldChar w:fldCharType="begin"/>
          </w:r>
          <w:r>
            <w:instrText xml:space="preserve"> DOCPROPERTY "RepubDt"  *\charformat  </w:instrText>
          </w:r>
          <w:r>
            <w:fldChar w:fldCharType="separate"/>
          </w:r>
          <w:r w:rsidR="004B60D5">
            <w:t>22/09/23</w:t>
          </w:r>
          <w:r>
            <w:fldChar w:fldCharType="end"/>
          </w:r>
        </w:p>
      </w:tc>
    </w:tr>
  </w:tbl>
  <w:p w14:paraId="14B32DC2" w14:textId="67A66EF5" w:rsidR="000E1ADB"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4535"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1ADB" w14:paraId="130951C9" w14:textId="77777777">
      <w:tc>
        <w:tcPr>
          <w:tcW w:w="1061" w:type="pct"/>
          <w:tcBorders>
            <w:top w:val="single" w:sz="4" w:space="0" w:color="auto"/>
          </w:tcBorders>
        </w:tcPr>
        <w:p w14:paraId="4613EBD4" w14:textId="455DBF76" w:rsidR="000E1ADB" w:rsidRDefault="00D611AF">
          <w:pPr>
            <w:pStyle w:val="Footer"/>
          </w:pPr>
          <w:r>
            <w:fldChar w:fldCharType="begin"/>
          </w:r>
          <w:r>
            <w:instrText xml:space="preserve"> DOCPROPERTY "Category"  *\charformat  </w:instrText>
          </w:r>
          <w:r>
            <w:fldChar w:fldCharType="separate"/>
          </w:r>
          <w:r w:rsidR="004B60D5">
            <w:t>R63</w:t>
          </w:r>
          <w:r>
            <w:fldChar w:fldCharType="end"/>
          </w:r>
          <w:r w:rsidR="000E1ADB">
            <w:br/>
          </w:r>
          <w:r>
            <w:fldChar w:fldCharType="begin"/>
          </w:r>
          <w:r>
            <w:instrText xml:space="preserve"> DOCPROPERTY "RepubDt"  *\charformat  </w:instrText>
          </w:r>
          <w:r>
            <w:fldChar w:fldCharType="separate"/>
          </w:r>
          <w:r w:rsidR="004B60D5">
            <w:t>22/09/23</w:t>
          </w:r>
          <w:r>
            <w:fldChar w:fldCharType="end"/>
          </w:r>
        </w:p>
      </w:tc>
      <w:tc>
        <w:tcPr>
          <w:tcW w:w="3092" w:type="pct"/>
          <w:tcBorders>
            <w:top w:val="single" w:sz="4" w:space="0" w:color="auto"/>
          </w:tcBorders>
        </w:tcPr>
        <w:p w14:paraId="054AFB3C" w14:textId="0D52C56B" w:rsidR="000E1ADB" w:rsidRDefault="00D611A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2894F0C2" w14:textId="138E8B9D" w:rsidR="000E1ADB" w:rsidRDefault="00D611AF">
          <w:pPr>
            <w:pStyle w:val="FooterInfoCentre"/>
          </w:pPr>
          <w:r>
            <w:fldChar w:fldCharType="begin"/>
          </w:r>
          <w:r>
            <w:instrText xml:space="preserve"> DOCPROPERTY "Eff"  *\charformat </w:instrText>
          </w:r>
          <w:r>
            <w:fldChar w:fldCharType="separate"/>
          </w:r>
          <w:r w:rsidR="004B60D5">
            <w:t xml:space="preserve">Effective:  </w:t>
          </w:r>
          <w:r>
            <w:fldChar w:fldCharType="end"/>
          </w:r>
          <w:r>
            <w:fldChar w:fldCharType="begin"/>
          </w:r>
          <w:r>
            <w:instrText xml:space="preserve"> DOCPROPERTY "StartDt"  *\charformat </w:instrText>
          </w:r>
          <w:r>
            <w:fldChar w:fldCharType="separate"/>
          </w:r>
          <w:r w:rsidR="004B60D5">
            <w:t>22/09/23</w:t>
          </w:r>
          <w:r>
            <w:fldChar w:fldCharType="end"/>
          </w:r>
          <w:r>
            <w:fldChar w:fldCharType="begin"/>
          </w:r>
          <w:r>
            <w:instrText xml:space="preserve"> DOCPROPERTY "EndDt"  *\charformat </w:instrText>
          </w:r>
          <w:r>
            <w:fldChar w:fldCharType="separate"/>
          </w:r>
          <w:r w:rsidR="004B60D5">
            <w:t>-29/09/23</w:t>
          </w:r>
          <w:r>
            <w:fldChar w:fldCharType="end"/>
          </w:r>
        </w:p>
      </w:tc>
      <w:tc>
        <w:tcPr>
          <w:tcW w:w="847" w:type="pct"/>
          <w:tcBorders>
            <w:top w:val="single" w:sz="4" w:space="0" w:color="auto"/>
          </w:tcBorders>
        </w:tcPr>
        <w:p w14:paraId="74E512A6" w14:textId="77777777" w:rsidR="000E1ADB" w:rsidRDefault="000E1A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79339A6" w14:textId="64AD4E6C" w:rsidR="000E1ADB"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9F9B" w14:textId="77777777" w:rsidR="000E1ADB" w:rsidRDefault="000E1AD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E1ADB" w14:paraId="4A89B9E1" w14:textId="77777777">
      <w:tc>
        <w:tcPr>
          <w:tcW w:w="1061" w:type="pct"/>
          <w:tcBorders>
            <w:top w:val="single" w:sz="4" w:space="0" w:color="auto"/>
          </w:tcBorders>
        </w:tcPr>
        <w:p w14:paraId="3B789EE1" w14:textId="55C242D4" w:rsidR="000E1ADB" w:rsidRDefault="00D611AF">
          <w:pPr>
            <w:pStyle w:val="Footer"/>
          </w:pPr>
          <w:r>
            <w:fldChar w:fldCharType="begin"/>
          </w:r>
          <w:r>
            <w:instrText xml:space="preserve"> DOCPROPERTY "Category"  *\charformat  </w:instrText>
          </w:r>
          <w:r>
            <w:fldChar w:fldCharType="separate"/>
          </w:r>
          <w:r w:rsidR="004B60D5">
            <w:t>R63</w:t>
          </w:r>
          <w:r>
            <w:fldChar w:fldCharType="end"/>
          </w:r>
          <w:r w:rsidR="000E1ADB">
            <w:br/>
          </w:r>
          <w:r>
            <w:fldChar w:fldCharType="begin"/>
          </w:r>
          <w:r>
            <w:instrText xml:space="preserve"> DOCPROPERTY "RepubDt"  *\charformat  </w:instrText>
          </w:r>
          <w:r>
            <w:fldChar w:fldCharType="separate"/>
          </w:r>
          <w:r w:rsidR="004B60D5">
            <w:t>22/09/23</w:t>
          </w:r>
          <w:r>
            <w:fldChar w:fldCharType="end"/>
          </w:r>
        </w:p>
      </w:tc>
      <w:tc>
        <w:tcPr>
          <w:tcW w:w="3092" w:type="pct"/>
          <w:tcBorders>
            <w:top w:val="single" w:sz="4" w:space="0" w:color="auto"/>
          </w:tcBorders>
        </w:tcPr>
        <w:p w14:paraId="1D73DF9B" w14:textId="3043E436" w:rsidR="000E1ADB" w:rsidRDefault="00D611AF">
          <w:pPr>
            <w:pStyle w:val="Footer"/>
            <w:jc w:val="center"/>
          </w:pPr>
          <w:r>
            <w:fldChar w:fldCharType="begin"/>
          </w:r>
          <w:r>
            <w:instrText xml:space="preserve"> REF Citation *\charformat </w:instrText>
          </w:r>
          <w:r>
            <w:fldChar w:fldCharType="separate"/>
          </w:r>
          <w:r w:rsidR="004B60D5">
            <w:t>Crimes (Sentence Administration) Act 2005</w:t>
          </w:r>
          <w:r>
            <w:fldChar w:fldCharType="end"/>
          </w:r>
        </w:p>
        <w:p w14:paraId="0155EF4A" w14:textId="218E2BD3" w:rsidR="000E1ADB" w:rsidRDefault="00D611AF">
          <w:pPr>
            <w:pStyle w:val="FooterInfoCentre"/>
          </w:pPr>
          <w:r>
            <w:fldChar w:fldCharType="begin"/>
          </w:r>
          <w:r>
            <w:instrText xml:space="preserve"> DOCPROPERTY "Eff"  *\charformat </w:instrText>
          </w:r>
          <w:r>
            <w:fldChar w:fldCharType="separate"/>
          </w:r>
          <w:r w:rsidR="004B60D5">
            <w:t xml:space="preserve">Effective:  </w:t>
          </w:r>
          <w:r>
            <w:fldChar w:fldCharType="end"/>
          </w:r>
          <w:r>
            <w:fldChar w:fldCharType="begin"/>
          </w:r>
          <w:r>
            <w:instrText xml:space="preserve"> DOCPROPERTY "StartDt"  *\charformat </w:instrText>
          </w:r>
          <w:r>
            <w:fldChar w:fldCharType="separate"/>
          </w:r>
          <w:r w:rsidR="004B60D5">
            <w:t>22/09/23</w:t>
          </w:r>
          <w:r>
            <w:fldChar w:fldCharType="end"/>
          </w:r>
          <w:r>
            <w:fldChar w:fldCharType="begin"/>
          </w:r>
          <w:r>
            <w:instrText xml:space="preserve"> DOCPROPERTY "EndDt"  *\charformat </w:instrText>
          </w:r>
          <w:r>
            <w:fldChar w:fldCharType="separate"/>
          </w:r>
          <w:r w:rsidR="004B60D5">
            <w:t>-29/09/23</w:t>
          </w:r>
          <w:r>
            <w:fldChar w:fldCharType="end"/>
          </w:r>
        </w:p>
      </w:tc>
      <w:tc>
        <w:tcPr>
          <w:tcW w:w="847" w:type="pct"/>
          <w:tcBorders>
            <w:top w:val="single" w:sz="4" w:space="0" w:color="auto"/>
          </w:tcBorders>
        </w:tcPr>
        <w:p w14:paraId="58C9A347" w14:textId="77777777" w:rsidR="000E1ADB" w:rsidRDefault="000E1A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ACBEF0" w14:textId="58C04F41" w:rsidR="000E1ADB" w:rsidRPr="00D611AF" w:rsidRDefault="00D611AF" w:rsidP="00D611AF">
    <w:pPr>
      <w:pStyle w:val="Status"/>
      <w:rPr>
        <w:rFonts w:cs="Arial"/>
      </w:rPr>
    </w:pPr>
    <w:r w:rsidRPr="00D611AF">
      <w:rPr>
        <w:rFonts w:cs="Arial"/>
      </w:rPr>
      <w:fldChar w:fldCharType="begin"/>
    </w:r>
    <w:r w:rsidRPr="00D611AF">
      <w:rPr>
        <w:rFonts w:cs="Arial"/>
      </w:rPr>
      <w:instrText xml:space="preserve"> DOCPROPERTY "Status" </w:instrText>
    </w:r>
    <w:r w:rsidRPr="00D611AF">
      <w:rPr>
        <w:rFonts w:cs="Arial"/>
      </w:rPr>
      <w:fldChar w:fldCharType="separate"/>
    </w:r>
    <w:r w:rsidR="004B60D5" w:rsidRPr="00D611AF">
      <w:rPr>
        <w:rFonts w:cs="Arial"/>
      </w:rPr>
      <w:t xml:space="preserve"> </w:t>
    </w:r>
    <w:r w:rsidRPr="00D611AF">
      <w:rPr>
        <w:rFonts w:cs="Arial"/>
      </w:rPr>
      <w:fldChar w:fldCharType="end"/>
    </w:r>
    <w:r w:rsidRPr="00D611A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4F1C" w14:textId="77777777" w:rsidR="00127D2A" w:rsidRDefault="00127D2A">
      <w:r>
        <w:separator/>
      </w:r>
    </w:p>
  </w:footnote>
  <w:footnote w:type="continuationSeparator" w:id="0">
    <w:p w14:paraId="5F0D6340" w14:textId="77777777" w:rsidR="00127D2A" w:rsidRDefault="0012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36D4" w14:textId="77777777" w:rsidR="00EE4ACF" w:rsidRDefault="00EE4A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4B60D5" w14:paraId="3F2E055E" w14:textId="77777777" w:rsidTr="007A5E5F">
      <w:tc>
        <w:tcPr>
          <w:tcW w:w="6320" w:type="dxa"/>
        </w:tcPr>
        <w:p w14:paraId="5762BC32" w14:textId="177F87CD"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D611AF">
            <w:rPr>
              <w:noProof/>
            </w:rPr>
            <w:t>Transfer of community-based sentences</w:t>
          </w:r>
          <w:r>
            <w:rPr>
              <w:noProof/>
            </w:rPr>
            <w:fldChar w:fldCharType="end"/>
          </w:r>
        </w:p>
      </w:tc>
      <w:tc>
        <w:tcPr>
          <w:tcW w:w="1701" w:type="dxa"/>
        </w:tcPr>
        <w:p w14:paraId="01DABA69" w14:textId="41C435FF"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D611AF">
            <w:rPr>
              <w:b/>
              <w:noProof/>
            </w:rPr>
            <w:t>Chapter 12</w:t>
          </w:r>
          <w:r>
            <w:rPr>
              <w:b/>
            </w:rPr>
            <w:fldChar w:fldCharType="end"/>
          </w:r>
        </w:p>
      </w:tc>
    </w:tr>
    <w:tr w:rsidR="004B60D5" w14:paraId="75BE9E23" w14:textId="77777777" w:rsidTr="007A5E5F">
      <w:tc>
        <w:tcPr>
          <w:tcW w:w="6320" w:type="dxa"/>
        </w:tcPr>
        <w:p w14:paraId="6390BBF8" w14:textId="1AF27EB8" w:rsidR="00AD2764" w:rsidRDefault="00D611AF" w:rsidP="007A5E5F">
          <w:pPr>
            <w:pStyle w:val="HeaderEven"/>
            <w:jc w:val="right"/>
          </w:pPr>
          <w:r>
            <w:fldChar w:fldCharType="begin"/>
          </w:r>
          <w:r>
            <w:instrText xml:space="preserve"> STYLEREF CharPartText \*charformat </w:instrText>
          </w:r>
          <w:r>
            <w:fldChar w:fldCharType="separate"/>
          </w:r>
          <w:r>
            <w:rPr>
              <w:noProof/>
            </w:rPr>
            <w:t>Transfer of community-based sentences—important concepts</w:t>
          </w:r>
          <w:r>
            <w:rPr>
              <w:noProof/>
            </w:rPr>
            <w:fldChar w:fldCharType="end"/>
          </w:r>
        </w:p>
      </w:tc>
      <w:tc>
        <w:tcPr>
          <w:tcW w:w="1701" w:type="dxa"/>
        </w:tcPr>
        <w:p w14:paraId="4287FB40" w14:textId="25302FF6" w:rsidR="00AD2764" w:rsidRDefault="00AD2764" w:rsidP="007A5E5F">
          <w:pPr>
            <w:pStyle w:val="HeaderEven"/>
            <w:jc w:val="right"/>
            <w:rPr>
              <w:b/>
            </w:rPr>
          </w:pPr>
          <w:r>
            <w:rPr>
              <w:b/>
            </w:rPr>
            <w:fldChar w:fldCharType="begin"/>
          </w:r>
          <w:r>
            <w:rPr>
              <w:b/>
            </w:rPr>
            <w:instrText xml:space="preserve"> STYLEREF CharPartNo \*charformat </w:instrText>
          </w:r>
          <w:r w:rsidR="00D611AF">
            <w:rPr>
              <w:b/>
            </w:rPr>
            <w:fldChar w:fldCharType="separate"/>
          </w:r>
          <w:r w:rsidR="00D611AF">
            <w:rPr>
              <w:b/>
              <w:noProof/>
            </w:rPr>
            <w:t>Part 12.2</w:t>
          </w:r>
          <w:r>
            <w:rPr>
              <w:b/>
            </w:rPr>
            <w:fldChar w:fldCharType="end"/>
          </w:r>
        </w:p>
      </w:tc>
    </w:tr>
    <w:tr w:rsidR="004B60D5" w14:paraId="412D2EC7" w14:textId="77777777" w:rsidTr="007A5E5F">
      <w:tc>
        <w:tcPr>
          <w:tcW w:w="6320" w:type="dxa"/>
        </w:tcPr>
        <w:p w14:paraId="2CC5A764" w14:textId="3271B4F7"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35B378C7" w14:textId="383EBD7E"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28A642BB" w14:textId="77777777" w:rsidTr="007A5E5F">
      <w:trPr>
        <w:cantSplit/>
      </w:trPr>
      <w:tc>
        <w:tcPr>
          <w:tcW w:w="1701" w:type="dxa"/>
          <w:gridSpan w:val="2"/>
          <w:tcBorders>
            <w:bottom w:val="single" w:sz="4" w:space="0" w:color="auto"/>
          </w:tcBorders>
        </w:tcPr>
        <w:p w14:paraId="7D6862E1" w14:textId="294FABAD" w:rsidR="00AD2764" w:rsidRDefault="00D611AF" w:rsidP="007A5E5F">
          <w:pPr>
            <w:pStyle w:val="HeaderOdd6"/>
          </w:pPr>
          <w:r>
            <w:fldChar w:fldCharType="begin"/>
          </w:r>
          <w:r>
            <w:instrText xml:space="preserve"> DOCPROPERTY "Company"  \* MERGEFORMAT </w:instrText>
          </w:r>
          <w:r>
            <w:fldChar w:fldCharType="separate"/>
          </w:r>
          <w:r w:rsidR="004B60D5">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268</w:t>
          </w:r>
          <w:r w:rsidR="00AD2764">
            <w:rPr>
              <w:noProof/>
            </w:rPr>
            <w:fldChar w:fldCharType="end"/>
          </w:r>
        </w:p>
      </w:tc>
    </w:tr>
  </w:tbl>
  <w:p w14:paraId="0D5AD67B" w14:textId="77777777" w:rsidR="00AD2764" w:rsidRDefault="00AD2764"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53652E59" w14:textId="77777777" w:rsidTr="007A5E5F">
      <w:tc>
        <w:tcPr>
          <w:tcW w:w="1701" w:type="dxa"/>
        </w:tcPr>
        <w:p w14:paraId="1256C851" w14:textId="5E2F7047"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D611AF">
            <w:rPr>
              <w:b/>
              <w:noProof/>
            </w:rPr>
            <w:t>Chapter 12</w:t>
          </w:r>
          <w:r>
            <w:rPr>
              <w:b/>
            </w:rPr>
            <w:fldChar w:fldCharType="end"/>
          </w:r>
        </w:p>
      </w:tc>
      <w:tc>
        <w:tcPr>
          <w:tcW w:w="6320" w:type="dxa"/>
        </w:tcPr>
        <w:p w14:paraId="264F8319" w14:textId="7BC24823"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D611AF">
            <w:rPr>
              <w:noProof/>
            </w:rPr>
            <w:t>Transfer of community-based sentences</w:t>
          </w:r>
          <w:r>
            <w:rPr>
              <w:noProof/>
            </w:rPr>
            <w:fldChar w:fldCharType="end"/>
          </w:r>
        </w:p>
      </w:tc>
    </w:tr>
    <w:tr w:rsidR="00AD2764" w14:paraId="4ED8F6F3" w14:textId="77777777" w:rsidTr="007A5E5F">
      <w:tc>
        <w:tcPr>
          <w:tcW w:w="1701" w:type="dxa"/>
        </w:tcPr>
        <w:p w14:paraId="6BAFE51F" w14:textId="767DF0B9" w:rsidR="00AD2764" w:rsidRDefault="00AD2764" w:rsidP="007A5E5F">
          <w:pPr>
            <w:pStyle w:val="HeaderEven"/>
            <w:rPr>
              <w:b/>
            </w:rPr>
          </w:pPr>
          <w:r>
            <w:rPr>
              <w:b/>
            </w:rPr>
            <w:fldChar w:fldCharType="begin"/>
          </w:r>
          <w:r>
            <w:rPr>
              <w:b/>
            </w:rPr>
            <w:instrText xml:space="preserve"> STYLEREF CharPartNo \*charformat </w:instrText>
          </w:r>
          <w:r>
            <w:rPr>
              <w:b/>
            </w:rPr>
            <w:fldChar w:fldCharType="separate"/>
          </w:r>
          <w:r w:rsidR="00D611AF">
            <w:rPr>
              <w:b/>
              <w:noProof/>
            </w:rPr>
            <w:t>Part 12.4</w:t>
          </w:r>
          <w:r>
            <w:rPr>
              <w:b/>
            </w:rPr>
            <w:fldChar w:fldCharType="end"/>
          </w:r>
        </w:p>
      </w:tc>
      <w:tc>
        <w:tcPr>
          <w:tcW w:w="6320" w:type="dxa"/>
        </w:tcPr>
        <w:p w14:paraId="55F5B977" w14:textId="143637F0" w:rsidR="00AD2764" w:rsidRDefault="00D611AF" w:rsidP="007A5E5F">
          <w:pPr>
            <w:pStyle w:val="HeaderEven"/>
          </w:pPr>
          <w:r>
            <w:fldChar w:fldCharType="begin"/>
          </w:r>
          <w:r>
            <w:instrText xml:space="preserve"> STYLEREF CharPartText \*charformat </w:instrText>
          </w:r>
          <w:r>
            <w:fldChar w:fldCharType="separate"/>
          </w:r>
          <w:r>
            <w:rPr>
              <w:noProof/>
            </w:rPr>
            <w:t>Transfer of community-based sentences—registration of interstate sentences in ACT</w:t>
          </w:r>
          <w:r>
            <w:rPr>
              <w:noProof/>
            </w:rPr>
            <w:fldChar w:fldCharType="end"/>
          </w:r>
        </w:p>
      </w:tc>
    </w:tr>
    <w:tr w:rsidR="00AD2764" w14:paraId="648CB31F" w14:textId="77777777" w:rsidTr="007A5E5F">
      <w:tc>
        <w:tcPr>
          <w:tcW w:w="1701" w:type="dxa"/>
        </w:tcPr>
        <w:p w14:paraId="7486B79E" w14:textId="2230E876"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F3F2574" w14:textId="034104F0" w:rsidR="00AD2764" w:rsidRDefault="00AD2764" w:rsidP="007A5E5F">
          <w:pPr>
            <w:pStyle w:val="HeaderEven"/>
          </w:pPr>
          <w:r>
            <w:fldChar w:fldCharType="begin"/>
          </w:r>
          <w:r>
            <w:instrText xml:space="preserve"> STYLEREF CharDivText \*charformat </w:instrText>
          </w:r>
          <w:r>
            <w:fldChar w:fldCharType="end"/>
          </w:r>
        </w:p>
      </w:tc>
    </w:tr>
    <w:tr w:rsidR="00AD2764" w14:paraId="6CD377DA" w14:textId="77777777" w:rsidTr="007A5E5F">
      <w:trPr>
        <w:cantSplit/>
      </w:trPr>
      <w:tc>
        <w:tcPr>
          <w:tcW w:w="1701" w:type="dxa"/>
          <w:gridSpan w:val="2"/>
          <w:tcBorders>
            <w:bottom w:val="single" w:sz="4" w:space="0" w:color="auto"/>
          </w:tcBorders>
        </w:tcPr>
        <w:p w14:paraId="04C0A054" w14:textId="3F6C2D4B" w:rsidR="00AD2764" w:rsidRDefault="00D611AF" w:rsidP="007A5E5F">
          <w:pPr>
            <w:pStyle w:val="HeaderEven6"/>
          </w:pPr>
          <w:r>
            <w:fldChar w:fldCharType="begin"/>
          </w:r>
          <w:r>
            <w:instrText xml:space="preserve"> DOCPROPERTY "Company"  \* MERGEFORMAT </w:instrText>
          </w:r>
          <w:r>
            <w:fldChar w:fldCharType="separate"/>
          </w:r>
          <w:r w:rsidR="004B60D5">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281</w:t>
          </w:r>
          <w:r w:rsidR="00AD2764">
            <w:rPr>
              <w:noProof/>
            </w:rPr>
            <w:fldChar w:fldCharType="end"/>
          </w:r>
        </w:p>
      </w:tc>
    </w:tr>
  </w:tbl>
  <w:p w14:paraId="07A9CF06" w14:textId="77777777" w:rsidR="00AD2764" w:rsidRDefault="00AD2764"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3CC2470C" w14:textId="77777777" w:rsidTr="007A5E5F">
      <w:tc>
        <w:tcPr>
          <w:tcW w:w="6320" w:type="dxa"/>
        </w:tcPr>
        <w:p w14:paraId="479F92F2" w14:textId="7997F5BC"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D611AF">
            <w:rPr>
              <w:noProof/>
            </w:rPr>
            <w:t>Transfer of community-based sentences</w:t>
          </w:r>
          <w:r>
            <w:rPr>
              <w:noProof/>
            </w:rPr>
            <w:fldChar w:fldCharType="end"/>
          </w:r>
        </w:p>
      </w:tc>
      <w:tc>
        <w:tcPr>
          <w:tcW w:w="1701" w:type="dxa"/>
        </w:tcPr>
        <w:p w14:paraId="4FD51638" w14:textId="090F765A"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D611AF">
            <w:rPr>
              <w:b/>
              <w:noProof/>
            </w:rPr>
            <w:t>Chapter 12</w:t>
          </w:r>
          <w:r>
            <w:rPr>
              <w:b/>
            </w:rPr>
            <w:fldChar w:fldCharType="end"/>
          </w:r>
        </w:p>
      </w:tc>
    </w:tr>
    <w:tr w:rsidR="00AD2764" w14:paraId="71F38DEB" w14:textId="77777777" w:rsidTr="007A5E5F">
      <w:tc>
        <w:tcPr>
          <w:tcW w:w="6320" w:type="dxa"/>
        </w:tcPr>
        <w:p w14:paraId="042C75FF" w14:textId="6749278B" w:rsidR="00AD2764" w:rsidRDefault="00D611AF" w:rsidP="007A5E5F">
          <w:pPr>
            <w:pStyle w:val="HeaderEven"/>
            <w:jc w:val="right"/>
          </w:pPr>
          <w:r>
            <w:fldChar w:fldCharType="begin"/>
          </w:r>
          <w:r>
            <w:instrText xml:space="preserve"> STYLEREF CharPartText \*charformat </w:instrText>
          </w:r>
          <w:r>
            <w:fldChar w:fldCharType="separate"/>
          </w:r>
          <w:r>
            <w:rPr>
              <w:noProof/>
            </w:rPr>
            <w:t>Transfer of community-based sentences—registration of interstate sentences in ACT</w:t>
          </w:r>
          <w:r>
            <w:rPr>
              <w:noProof/>
            </w:rPr>
            <w:fldChar w:fldCharType="end"/>
          </w:r>
        </w:p>
      </w:tc>
      <w:tc>
        <w:tcPr>
          <w:tcW w:w="1701" w:type="dxa"/>
        </w:tcPr>
        <w:p w14:paraId="38B77AEC" w14:textId="2C80C618"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separate"/>
          </w:r>
          <w:r w:rsidR="00D611AF">
            <w:rPr>
              <w:b/>
              <w:noProof/>
            </w:rPr>
            <w:t>Part 12.4</w:t>
          </w:r>
          <w:r>
            <w:rPr>
              <w:b/>
            </w:rPr>
            <w:fldChar w:fldCharType="end"/>
          </w:r>
        </w:p>
      </w:tc>
    </w:tr>
    <w:tr w:rsidR="00AD2764" w14:paraId="5ADCEF3B" w14:textId="77777777" w:rsidTr="007A5E5F">
      <w:tc>
        <w:tcPr>
          <w:tcW w:w="6320" w:type="dxa"/>
        </w:tcPr>
        <w:p w14:paraId="27985693" w14:textId="19EA5252"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1A3E15F4" w14:textId="2ECD06E9"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70EF6EAA" w14:textId="77777777" w:rsidTr="007A5E5F">
      <w:trPr>
        <w:cantSplit/>
      </w:trPr>
      <w:tc>
        <w:tcPr>
          <w:tcW w:w="1701" w:type="dxa"/>
          <w:gridSpan w:val="2"/>
          <w:tcBorders>
            <w:bottom w:val="single" w:sz="4" w:space="0" w:color="auto"/>
          </w:tcBorders>
        </w:tcPr>
        <w:p w14:paraId="68D2901C" w14:textId="26C5EA12" w:rsidR="00AD2764" w:rsidRDefault="00D611AF" w:rsidP="007A5E5F">
          <w:pPr>
            <w:pStyle w:val="HeaderOdd6"/>
          </w:pPr>
          <w:r>
            <w:fldChar w:fldCharType="begin"/>
          </w:r>
          <w:r>
            <w:instrText xml:space="preserve"> DOCPROPERTY "Company"  \* MERGEFORMAT </w:instrText>
          </w:r>
          <w:r>
            <w:fldChar w:fldCharType="separate"/>
          </w:r>
          <w:r w:rsidR="004B60D5">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280</w:t>
          </w:r>
          <w:r w:rsidR="00AD2764">
            <w:rPr>
              <w:noProof/>
            </w:rPr>
            <w:fldChar w:fldCharType="end"/>
          </w:r>
        </w:p>
      </w:tc>
    </w:tr>
  </w:tbl>
  <w:p w14:paraId="2C757090" w14:textId="77777777" w:rsidR="00AD2764" w:rsidRDefault="00AD2764"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469A018F" w14:textId="77777777" w:rsidTr="007A5E5F">
      <w:tc>
        <w:tcPr>
          <w:tcW w:w="1701" w:type="dxa"/>
        </w:tcPr>
        <w:p w14:paraId="4980FB63" w14:textId="5C5105D9"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D611AF">
            <w:rPr>
              <w:b/>
              <w:noProof/>
            </w:rPr>
            <w:t>Chapter 12</w:t>
          </w:r>
          <w:r>
            <w:rPr>
              <w:b/>
            </w:rPr>
            <w:fldChar w:fldCharType="end"/>
          </w:r>
        </w:p>
      </w:tc>
      <w:tc>
        <w:tcPr>
          <w:tcW w:w="6320" w:type="dxa"/>
        </w:tcPr>
        <w:p w14:paraId="7438EAF0" w14:textId="4244B8B8"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D611AF">
            <w:rPr>
              <w:noProof/>
            </w:rPr>
            <w:t>Transfer of community-based sentences</w:t>
          </w:r>
          <w:r>
            <w:rPr>
              <w:noProof/>
            </w:rPr>
            <w:fldChar w:fldCharType="end"/>
          </w:r>
        </w:p>
      </w:tc>
    </w:tr>
    <w:tr w:rsidR="00AD2764" w14:paraId="26EF60A8" w14:textId="77777777" w:rsidTr="007A5E5F">
      <w:tc>
        <w:tcPr>
          <w:tcW w:w="1701" w:type="dxa"/>
        </w:tcPr>
        <w:p w14:paraId="1D3A94E8" w14:textId="0534B90B" w:rsidR="00AD2764" w:rsidRDefault="00AD2764" w:rsidP="007A5E5F">
          <w:pPr>
            <w:pStyle w:val="HeaderEven"/>
            <w:rPr>
              <w:b/>
            </w:rPr>
          </w:pPr>
          <w:r>
            <w:rPr>
              <w:b/>
            </w:rPr>
            <w:fldChar w:fldCharType="begin"/>
          </w:r>
          <w:r>
            <w:rPr>
              <w:b/>
            </w:rPr>
            <w:instrText xml:space="preserve"> STYLEREF CharPartNo \*charformat </w:instrText>
          </w:r>
          <w:r>
            <w:rPr>
              <w:b/>
            </w:rPr>
            <w:fldChar w:fldCharType="separate"/>
          </w:r>
          <w:r w:rsidR="00D611AF">
            <w:rPr>
              <w:b/>
              <w:noProof/>
            </w:rPr>
            <w:t>Part 12.5</w:t>
          </w:r>
          <w:r>
            <w:rPr>
              <w:b/>
            </w:rPr>
            <w:fldChar w:fldCharType="end"/>
          </w:r>
        </w:p>
      </w:tc>
      <w:tc>
        <w:tcPr>
          <w:tcW w:w="6320" w:type="dxa"/>
        </w:tcPr>
        <w:p w14:paraId="6B6F4678" w14:textId="198E54C1" w:rsidR="00AD2764" w:rsidRDefault="00D611AF" w:rsidP="007A5E5F">
          <w:pPr>
            <w:pStyle w:val="HeaderEven"/>
          </w:pPr>
          <w:r>
            <w:fldChar w:fldCharType="begin"/>
          </w:r>
          <w:r>
            <w:instrText xml:space="preserve"> STYLEREF CharPartText \*charformat </w:instrText>
          </w:r>
          <w:r>
            <w:fldChar w:fldCharType="separate"/>
          </w:r>
          <w:r>
            <w:rPr>
              <w:noProof/>
            </w:rPr>
            <w:t>Transfer of community-based sentences—registration of ACT sentences interstate</w:t>
          </w:r>
          <w:r>
            <w:rPr>
              <w:noProof/>
            </w:rPr>
            <w:fldChar w:fldCharType="end"/>
          </w:r>
        </w:p>
      </w:tc>
    </w:tr>
    <w:tr w:rsidR="00AD2764" w14:paraId="428DDDBD" w14:textId="77777777" w:rsidTr="007A5E5F">
      <w:tc>
        <w:tcPr>
          <w:tcW w:w="1701" w:type="dxa"/>
        </w:tcPr>
        <w:p w14:paraId="485BD8A2" w14:textId="78ED9A86"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692A342" w14:textId="1FB33D26" w:rsidR="00AD2764" w:rsidRDefault="00AD2764" w:rsidP="007A5E5F">
          <w:pPr>
            <w:pStyle w:val="HeaderEven"/>
          </w:pPr>
          <w:r>
            <w:fldChar w:fldCharType="begin"/>
          </w:r>
          <w:r>
            <w:instrText xml:space="preserve"> STYLEREF CharDivText \*charformat </w:instrText>
          </w:r>
          <w:r>
            <w:fldChar w:fldCharType="end"/>
          </w:r>
        </w:p>
      </w:tc>
    </w:tr>
    <w:tr w:rsidR="00AD2764" w14:paraId="753FABA5" w14:textId="77777777" w:rsidTr="007A5E5F">
      <w:trPr>
        <w:cantSplit/>
      </w:trPr>
      <w:tc>
        <w:tcPr>
          <w:tcW w:w="1701" w:type="dxa"/>
          <w:gridSpan w:val="2"/>
          <w:tcBorders>
            <w:bottom w:val="single" w:sz="4" w:space="0" w:color="auto"/>
          </w:tcBorders>
        </w:tcPr>
        <w:p w14:paraId="57806F6E" w14:textId="677C86D5" w:rsidR="00AD2764" w:rsidRDefault="00D611AF" w:rsidP="007A5E5F">
          <w:pPr>
            <w:pStyle w:val="HeaderEven6"/>
          </w:pPr>
          <w:r>
            <w:fldChar w:fldCharType="begin"/>
          </w:r>
          <w:r>
            <w:instrText xml:space="preserve"> DOCPROPERTY "Company"  \* MERGEFORMAT </w:instrText>
          </w:r>
          <w:r>
            <w:fldChar w:fldCharType="separate"/>
          </w:r>
          <w:r w:rsidR="004B60D5">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284</w:t>
          </w:r>
          <w:r w:rsidR="00AD2764">
            <w:rPr>
              <w:noProof/>
            </w:rPr>
            <w:fldChar w:fldCharType="end"/>
          </w:r>
        </w:p>
      </w:tc>
    </w:tr>
  </w:tbl>
  <w:p w14:paraId="26A8CD3B" w14:textId="77777777" w:rsidR="00AD2764" w:rsidRDefault="00AD2764"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30C5B53C" w14:textId="77777777" w:rsidTr="007A5E5F">
      <w:tc>
        <w:tcPr>
          <w:tcW w:w="6320" w:type="dxa"/>
        </w:tcPr>
        <w:p w14:paraId="16969750" w14:textId="43430394"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D611AF">
            <w:rPr>
              <w:noProof/>
            </w:rPr>
            <w:t>Transfer of community-based sentences</w:t>
          </w:r>
          <w:r>
            <w:rPr>
              <w:noProof/>
            </w:rPr>
            <w:fldChar w:fldCharType="end"/>
          </w:r>
        </w:p>
      </w:tc>
      <w:tc>
        <w:tcPr>
          <w:tcW w:w="1701" w:type="dxa"/>
        </w:tcPr>
        <w:p w14:paraId="2A379116" w14:textId="2D7D0BD9"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D611AF">
            <w:rPr>
              <w:b/>
              <w:noProof/>
            </w:rPr>
            <w:t>Chapter 12</w:t>
          </w:r>
          <w:r>
            <w:rPr>
              <w:b/>
            </w:rPr>
            <w:fldChar w:fldCharType="end"/>
          </w:r>
        </w:p>
      </w:tc>
    </w:tr>
    <w:tr w:rsidR="00AD2764" w14:paraId="019001AC" w14:textId="77777777" w:rsidTr="007A5E5F">
      <w:tc>
        <w:tcPr>
          <w:tcW w:w="6320" w:type="dxa"/>
        </w:tcPr>
        <w:p w14:paraId="2BC69A23" w14:textId="70E003D0" w:rsidR="00AD2764" w:rsidRDefault="00D611AF" w:rsidP="007A5E5F">
          <w:pPr>
            <w:pStyle w:val="HeaderEven"/>
            <w:jc w:val="right"/>
          </w:pPr>
          <w:r>
            <w:fldChar w:fldCharType="begin"/>
          </w:r>
          <w:r>
            <w:instrText xml:space="preserve"> STYLEREF CharPartText \*charformat </w:instrText>
          </w:r>
          <w:r>
            <w:fldChar w:fldCharType="separate"/>
          </w:r>
          <w:r>
            <w:rPr>
              <w:noProof/>
            </w:rPr>
            <w:t>Transfer of community-based sentences—registration of ACT sentences interstate</w:t>
          </w:r>
          <w:r>
            <w:rPr>
              <w:noProof/>
            </w:rPr>
            <w:fldChar w:fldCharType="end"/>
          </w:r>
        </w:p>
      </w:tc>
      <w:tc>
        <w:tcPr>
          <w:tcW w:w="1701" w:type="dxa"/>
        </w:tcPr>
        <w:p w14:paraId="7D13F44C" w14:textId="466979B1"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separate"/>
          </w:r>
          <w:r w:rsidR="00D611AF">
            <w:rPr>
              <w:b/>
              <w:noProof/>
            </w:rPr>
            <w:t>Part 12.5</w:t>
          </w:r>
          <w:r>
            <w:rPr>
              <w:b/>
            </w:rPr>
            <w:fldChar w:fldCharType="end"/>
          </w:r>
        </w:p>
      </w:tc>
    </w:tr>
    <w:tr w:rsidR="00AD2764" w14:paraId="745CA76D" w14:textId="77777777" w:rsidTr="007A5E5F">
      <w:tc>
        <w:tcPr>
          <w:tcW w:w="6320" w:type="dxa"/>
        </w:tcPr>
        <w:p w14:paraId="0C9CD2EB" w14:textId="41295C34"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77543405" w14:textId="5903C07E"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29EC27B5" w14:textId="77777777" w:rsidTr="007A5E5F">
      <w:trPr>
        <w:cantSplit/>
      </w:trPr>
      <w:tc>
        <w:tcPr>
          <w:tcW w:w="1701" w:type="dxa"/>
          <w:gridSpan w:val="2"/>
          <w:tcBorders>
            <w:bottom w:val="single" w:sz="4" w:space="0" w:color="auto"/>
          </w:tcBorders>
        </w:tcPr>
        <w:p w14:paraId="218FEFB8" w14:textId="1494E268" w:rsidR="00AD2764" w:rsidRDefault="00D611AF" w:rsidP="007A5E5F">
          <w:pPr>
            <w:pStyle w:val="HeaderOdd6"/>
          </w:pPr>
          <w:r>
            <w:fldChar w:fldCharType="begin"/>
          </w:r>
          <w:r>
            <w:instrText xml:space="preserve"> DOCPROPERTY "Company"  \* MERGEFORMAT </w:instrText>
          </w:r>
          <w:r>
            <w:fldChar w:fldCharType="separate"/>
          </w:r>
          <w:r w:rsidR="004B60D5">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282</w:t>
          </w:r>
          <w:r w:rsidR="00AD2764">
            <w:rPr>
              <w:noProof/>
            </w:rPr>
            <w:fldChar w:fldCharType="end"/>
          </w:r>
        </w:p>
      </w:tc>
    </w:tr>
  </w:tbl>
  <w:p w14:paraId="63BC17A1" w14:textId="77777777" w:rsidR="00AD2764" w:rsidRDefault="00AD2764"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38145569" w14:textId="77777777" w:rsidTr="007A5E5F">
      <w:tc>
        <w:tcPr>
          <w:tcW w:w="1701" w:type="dxa"/>
        </w:tcPr>
        <w:p w14:paraId="07EDF962" w14:textId="6DF5E5E2"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D611AF">
            <w:rPr>
              <w:b/>
              <w:noProof/>
            </w:rPr>
            <w:t>Chapter 22</w:t>
          </w:r>
          <w:r>
            <w:rPr>
              <w:b/>
            </w:rPr>
            <w:fldChar w:fldCharType="end"/>
          </w:r>
        </w:p>
      </w:tc>
      <w:tc>
        <w:tcPr>
          <w:tcW w:w="6320" w:type="dxa"/>
        </w:tcPr>
        <w:p w14:paraId="4F84E364" w14:textId="276960CC"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D611AF">
            <w:rPr>
              <w:noProof/>
            </w:rPr>
            <w:t>Transitional—Sentencing (Parole Time Credit) Legislation Amendment Act 2019</w:t>
          </w:r>
          <w:r>
            <w:rPr>
              <w:noProof/>
            </w:rPr>
            <w:fldChar w:fldCharType="end"/>
          </w:r>
        </w:p>
      </w:tc>
    </w:tr>
    <w:tr w:rsidR="00AD2764" w14:paraId="5417CBD1" w14:textId="77777777" w:rsidTr="007A5E5F">
      <w:tc>
        <w:tcPr>
          <w:tcW w:w="1701" w:type="dxa"/>
        </w:tcPr>
        <w:p w14:paraId="7F1D6E10" w14:textId="4675FD7B" w:rsidR="00AD2764" w:rsidRDefault="00AD2764"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714629C" w14:textId="49B4E935" w:rsidR="00AD2764" w:rsidRDefault="00D611AF" w:rsidP="007A5E5F">
          <w:pPr>
            <w:pStyle w:val="HeaderEven"/>
          </w:pPr>
          <w:r>
            <w:fldChar w:fldCharType="begin"/>
          </w:r>
          <w:r>
            <w:instrText xml:space="preserve"> STYLEREF CharPartText \*charformat </w:instrText>
          </w:r>
          <w:r>
            <w:rPr>
              <w:noProof/>
            </w:rPr>
            <w:fldChar w:fldCharType="end"/>
          </w:r>
        </w:p>
      </w:tc>
    </w:tr>
    <w:tr w:rsidR="00AD2764" w14:paraId="660F62A3" w14:textId="77777777" w:rsidTr="007A5E5F">
      <w:tc>
        <w:tcPr>
          <w:tcW w:w="1701" w:type="dxa"/>
        </w:tcPr>
        <w:p w14:paraId="2FF30644" w14:textId="4EA1F0F3"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44236A" w14:textId="283C0ADF" w:rsidR="00AD2764" w:rsidRDefault="00AD2764" w:rsidP="007A5E5F">
          <w:pPr>
            <w:pStyle w:val="HeaderEven"/>
          </w:pPr>
          <w:r>
            <w:fldChar w:fldCharType="begin"/>
          </w:r>
          <w:r>
            <w:instrText xml:space="preserve"> STYLEREF CharDivText \*charformat </w:instrText>
          </w:r>
          <w:r>
            <w:fldChar w:fldCharType="end"/>
          </w:r>
        </w:p>
      </w:tc>
    </w:tr>
    <w:tr w:rsidR="00AD2764" w14:paraId="1D2F9523" w14:textId="77777777" w:rsidTr="007A5E5F">
      <w:trPr>
        <w:cantSplit/>
      </w:trPr>
      <w:tc>
        <w:tcPr>
          <w:tcW w:w="1701" w:type="dxa"/>
          <w:gridSpan w:val="2"/>
          <w:tcBorders>
            <w:bottom w:val="single" w:sz="4" w:space="0" w:color="auto"/>
          </w:tcBorders>
        </w:tcPr>
        <w:p w14:paraId="7747EBD7" w14:textId="39356F65" w:rsidR="00AD2764" w:rsidRDefault="00D611AF" w:rsidP="007A5E5F">
          <w:pPr>
            <w:pStyle w:val="HeaderEven6"/>
          </w:pPr>
          <w:r>
            <w:fldChar w:fldCharType="begin"/>
          </w:r>
          <w:r>
            <w:instrText xml:space="preserve"> DOCPROPERTY "Company"  \* MERGEFORMAT </w:instrText>
          </w:r>
          <w:r>
            <w:fldChar w:fldCharType="separate"/>
          </w:r>
          <w:r w:rsidR="004B60D5">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1002</w:t>
          </w:r>
          <w:r w:rsidR="00AD2764">
            <w:rPr>
              <w:noProof/>
            </w:rPr>
            <w:fldChar w:fldCharType="end"/>
          </w:r>
        </w:p>
      </w:tc>
    </w:tr>
  </w:tbl>
  <w:p w14:paraId="45792745" w14:textId="77777777" w:rsidR="00AD2764" w:rsidRDefault="00AD2764"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15E72798" w14:textId="77777777" w:rsidTr="007A5E5F">
      <w:tc>
        <w:tcPr>
          <w:tcW w:w="6320" w:type="dxa"/>
        </w:tcPr>
        <w:p w14:paraId="7D55A60A" w14:textId="492816C3"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D611AF">
            <w:rPr>
              <w:noProof/>
            </w:rPr>
            <w:t>Transitional—Sentencing (Parole Time Credit) Legislation Amendment Act 2019</w:t>
          </w:r>
          <w:r>
            <w:rPr>
              <w:noProof/>
            </w:rPr>
            <w:fldChar w:fldCharType="end"/>
          </w:r>
        </w:p>
      </w:tc>
      <w:tc>
        <w:tcPr>
          <w:tcW w:w="1701" w:type="dxa"/>
        </w:tcPr>
        <w:p w14:paraId="59CFD9E6" w14:textId="29EF9F1A"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D611AF">
            <w:rPr>
              <w:b/>
              <w:noProof/>
            </w:rPr>
            <w:t>Chapter 22</w:t>
          </w:r>
          <w:r>
            <w:rPr>
              <w:b/>
            </w:rPr>
            <w:fldChar w:fldCharType="end"/>
          </w:r>
        </w:p>
      </w:tc>
    </w:tr>
    <w:tr w:rsidR="00AD2764" w14:paraId="6FB3E6D1" w14:textId="77777777" w:rsidTr="007A5E5F">
      <w:tc>
        <w:tcPr>
          <w:tcW w:w="6320" w:type="dxa"/>
        </w:tcPr>
        <w:p w14:paraId="5FE6C04B" w14:textId="6008BEFA" w:rsidR="00AD2764" w:rsidRDefault="00D611AF"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326BE16D" w14:textId="1686887C"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end"/>
          </w:r>
        </w:p>
      </w:tc>
    </w:tr>
    <w:tr w:rsidR="00AD2764" w14:paraId="3E5FBA74" w14:textId="77777777" w:rsidTr="007A5E5F">
      <w:tc>
        <w:tcPr>
          <w:tcW w:w="6320" w:type="dxa"/>
        </w:tcPr>
        <w:p w14:paraId="63AAC00F" w14:textId="1616E0C2"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2896DB17" w14:textId="0839B015"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5A06CEE9" w14:textId="77777777" w:rsidTr="007A5E5F">
      <w:trPr>
        <w:cantSplit/>
      </w:trPr>
      <w:tc>
        <w:tcPr>
          <w:tcW w:w="1701" w:type="dxa"/>
          <w:gridSpan w:val="2"/>
          <w:tcBorders>
            <w:bottom w:val="single" w:sz="4" w:space="0" w:color="auto"/>
          </w:tcBorders>
        </w:tcPr>
        <w:p w14:paraId="7980B759" w14:textId="28016E70" w:rsidR="00AD2764" w:rsidRDefault="00D611AF" w:rsidP="007A5E5F">
          <w:pPr>
            <w:pStyle w:val="HeaderOdd6"/>
          </w:pPr>
          <w:r>
            <w:fldChar w:fldCharType="begin"/>
          </w:r>
          <w:r>
            <w:instrText xml:space="preserve"> DOCPROPERTY "Company"  \* MERGEFORMAT </w:instrText>
          </w:r>
          <w:r>
            <w:fldChar w:fldCharType="separate"/>
          </w:r>
          <w:r w:rsidR="004B60D5">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1005</w:t>
          </w:r>
          <w:r w:rsidR="00AD2764">
            <w:rPr>
              <w:noProof/>
            </w:rPr>
            <w:fldChar w:fldCharType="end"/>
          </w:r>
        </w:p>
      </w:tc>
    </w:tr>
  </w:tbl>
  <w:p w14:paraId="523CAAF8" w14:textId="77777777" w:rsidR="00AD2764" w:rsidRDefault="00AD2764" w:rsidP="007A5E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B72B4" w14:paraId="00004BE8" w14:textId="77777777">
      <w:trPr>
        <w:jc w:val="center"/>
      </w:trPr>
      <w:tc>
        <w:tcPr>
          <w:tcW w:w="1340" w:type="dxa"/>
        </w:tcPr>
        <w:p w14:paraId="214DC03D" w14:textId="77777777" w:rsidR="00FB72B4" w:rsidRDefault="00FB72B4">
          <w:pPr>
            <w:pStyle w:val="HeaderEven"/>
          </w:pPr>
        </w:p>
      </w:tc>
      <w:tc>
        <w:tcPr>
          <w:tcW w:w="6583" w:type="dxa"/>
        </w:tcPr>
        <w:p w14:paraId="3ED4AD11" w14:textId="77777777" w:rsidR="00FB72B4" w:rsidRDefault="00FB72B4">
          <w:pPr>
            <w:pStyle w:val="HeaderEven"/>
          </w:pPr>
        </w:p>
      </w:tc>
    </w:tr>
    <w:tr w:rsidR="00FB72B4" w14:paraId="33D72036" w14:textId="77777777">
      <w:trPr>
        <w:jc w:val="center"/>
      </w:trPr>
      <w:tc>
        <w:tcPr>
          <w:tcW w:w="7923" w:type="dxa"/>
          <w:gridSpan w:val="2"/>
          <w:tcBorders>
            <w:bottom w:val="single" w:sz="4" w:space="0" w:color="auto"/>
          </w:tcBorders>
        </w:tcPr>
        <w:p w14:paraId="266CB7E2" w14:textId="77777777" w:rsidR="00FB72B4" w:rsidRDefault="00FB72B4">
          <w:pPr>
            <w:pStyle w:val="HeaderEven6"/>
          </w:pPr>
          <w:r>
            <w:t>Dictionary</w:t>
          </w:r>
        </w:p>
      </w:tc>
    </w:tr>
  </w:tbl>
  <w:p w14:paraId="5EFB8757" w14:textId="77777777" w:rsidR="00FB72B4" w:rsidRDefault="00FB72B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B72B4" w14:paraId="45904F25" w14:textId="77777777">
      <w:trPr>
        <w:jc w:val="center"/>
      </w:trPr>
      <w:tc>
        <w:tcPr>
          <w:tcW w:w="6583" w:type="dxa"/>
        </w:tcPr>
        <w:p w14:paraId="4BE64B7F" w14:textId="77777777" w:rsidR="00FB72B4" w:rsidRDefault="00FB72B4">
          <w:pPr>
            <w:pStyle w:val="HeaderOdd"/>
          </w:pPr>
        </w:p>
      </w:tc>
      <w:tc>
        <w:tcPr>
          <w:tcW w:w="1340" w:type="dxa"/>
        </w:tcPr>
        <w:p w14:paraId="5CEB2FA9" w14:textId="77777777" w:rsidR="00FB72B4" w:rsidRDefault="00FB72B4">
          <w:pPr>
            <w:pStyle w:val="HeaderOdd"/>
          </w:pPr>
        </w:p>
      </w:tc>
    </w:tr>
    <w:tr w:rsidR="00FB72B4" w14:paraId="4503983A" w14:textId="77777777">
      <w:trPr>
        <w:jc w:val="center"/>
      </w:trPr>
      <w:tc>
        <w:tcPr>
          <w:tcW w:w="7923" w:type="dxa"/>
          <w:gridSpan w:val="2"/>
          <w:tcBorders>
            <w:bottom w:val="single" w:sz="4" w:space="0" w:color="auto"/>
          </w:tcBorders>
        </w:tcPr>
        <w:p w14:paraId="4C3915BC" w14:textId="77777777" w:rsidR="00FB72B4" w:rsidRDefault="00FB72B4">
          <w:pPr>
            <w:pStyle w:val="HeaderOdd6"/>
          </w:pPr>
          <w:r>
            <w:t>Dictionary</w:t>
          </w:r>
        </w:p>
      </w:tc>
    </w:tr>
  </w:tbl>
  <w:p w14:paraId="35F3B520" w14:textId="77777777" w:rsidR="00FB72B4" w:rsidRDefault="00FB72B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B72B4" w14:paraId="4E56ADCB" w14:textId="77777777">
      <w:trPr>
        <w:jc w:val="center"/>
      </w:trPr>
      <w:tc>
        <w:tcPr>
          <w:tcW w:w="1234" w:type="dxa"/>
          <w:gridSpan w:val="2"/>
        </w:tcPr>
        <w:p w14:paraId="227EEE32" w14:textId="77777777" w:rsidR="00FB72B4" w:rsidRDefault="00FB72B4">
          <w:pPr>
            <w:pStyle w:val="HeaderEven"/>
            <w:rPr>
              <w:b/>
            </w:rPr>
          </w:pPr>
          <w:r>
            <w:rPr>
              <w:b/>
            </w:rPr>
            <w:t>Endnotes</w:t>
          </w:r>
        </w:p>
      </w:tc>
      <w:tc>
        <w:tcPr>
          <w:tcW w:w="6062" w:type="dxa"/>
        </w:tcPr>
        <w:p w14:paraId="7A84A90F" w14:textId="77777777" w:rsidR="00FB72B4" w:rsidRDefault="00FB72B4">
          <w:pPr>
            <w:pStyle w:val="HeaderEven"/>
          </w:pPr>
        </w:p>
      </w:tc>
    </w:tr>
    <w:tr w:rsidR="00FB72B4" w14:paraId="78957586" w14:textId="77777777">
      <w:trPr>
        <w:cantSplit/>
        <w:jc w:val="center"/>
      </w:trPr>
      <w:tc>
        <w:tcPr>
          <w:tcW w:w="7296" w:type="dxa"/>
          <w:gridSpan w:val="3"/>
        </w:tcPr>
        <w:p w14:paraId="6E561CA2" w14:textId="77777777" w:rsidR="00FB72B4" w:rsidRDefault="00FB72B4">
          <w:pPr>
            <w:pStyle w:val="HeaderEven"/>
          </w:pPr>
        </w:p>
      </w:tc>
    </w:tr>
    <w:tr w:rsidR="00FB72B4" w14:paraId="5C5EA16F" w14:textId="77777777">
      <w:trPr>
        <w:cantSplit/>
        <w:jc w:val="center"/>
      </w:trPr>
      <w:tc>
        <w:tcPr>
          <w:tcW w:w="700" w:type="dxa"/>
          <w:tcBorders>
            <w:bottom w:val="single" w:sz="4" w:space="0" w:color="auto"/>
          </w:tcBorders>
        </w:tcPr>
        <w:p w14:paraId="18CA8D7E" w14:textId="4FB5250E" w:rsidR="00FB72B4" w:rsidRDefault="00FB72B4">
          <w:pPr>
            <w:pStyle w:val="HeaderEven6"/>
          </w:pPr>
          <w:r>
            <w:rPr>
              <w:noProof/>
            </w:rPr>
            <w:fldChar w:fldCharType="begin"/>
          </w:r>
          <w:r>
            <w:rPr>
              <w:noProof/>
            </w:rPr>
            <w:instrText xml:space="preserve"> STYLEREF charTableNo \*charformat </w:instrText>
          </w:r>
          <w:r>
            <w:rPr>
              <w:noProof/>
            </w:rPr>
            <w:fldChar w:fldCharType="separate"/>
          </w:r>
          <w:r w:rsidR="00D611AF">
            <w:rPr>
              <w:noProof/>
            </w:rPr>
            <w:t>5</w:t>
          </w:r>
          <w:r>
            <w:rPr>
              <w:noProof/>
            </w:rPr>
            <w:fldChar w:fldCharType="end"/>
          </w:r>
        </w:p>
      </w:tc>
      <w:tc>
        <w:tcPr>
          <w:tcW w:w="6600" w:type="dxa"/>
          <w:gridSpan w:val="2"/>
          <w:tcBorders>
            <w:bottom w:val="single" w:sz="4" w:space="0" w:color="auto"/>
          </w:tcBorders>
        </w:tcPr>
        <w:p w14:paraId="2DA2DF56" w14:textId="12BC5C4B" w:rsidR="00FB72B4" w:rsidRDefault="00FB72B4">
          <w:pPr>
            <w:pStyle w:val="HeaderEven6"/>
          </w:pPr>
          <w:r>
            <w:rPr>
              <w:noProof/>
            </w:rPr>
            <w:fldChar w:fldCharType="begin"/>
          </w:r>
          <w:r>
            <w:rPr>
              <w:noProof/>
            </w:rPr>
            <w:instrText xml:space="preserve"> STYLEREF charTableText \*charformat </w:instrText>
          </w:r>
          <w:r>
            <w:rPr>
              <w:noProof/>
            </w:rPr>
            <w:fldChar w:fldCharType="separate"/>
          </w:r>
          <w:r w:rsidR="00D611AF">
            <w:rPr>
              <w:noProof/>
            </w:rPr>
            <w:t>Earlier republications</w:t>
          </w:r>
          <w:r>
            <w:rPr>
              <w:noProof/>
            </w:rPr>
            <w:fldChar w:fldCharType="end"/>
          </w:r>
        </w:p>
      </w:tc>
    </w:tr>
  </w:tbl>
  <w:p w14:paraId="35640C32" w14:textId="77777777" w:rsidR="00FB72B4" w:rsidRDefault="00FB7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CF90" w14:textId="77777777" w:rsidR="00EE4ACF" w:rsidRDefault="00EE4AC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B72B4" w14:paraId="2E084FB7" w14:textId="77777777">
      <w:trPr>
        <w:jc w:val="center"/>
      </w:trPr>
      <w:tc>
        <w:tcPr>
          <w:tcW w:w="5741" w:type="dxa"/>
        </w:tcPr>
        <w:p w14:paraId="327A4114" w14:textId="77777777" w:rsidR="00FB72B4" w:rsidRDefault="00FB72B4">
          <w:pPr>
            <w:pStyle w:val="HeaderEven"/>
            <w:jc w:val="right"/>
          </w:pPr>
        </w:p>
      </w:tc>
      <w:tc>
        <w:tcPr>
          <w:tcW w:w="1560" w:type="dxa"/>
          <w:gridSpan w:val="2"/>
        </w:tcPr>
        <w:p w14:paraId="171F7CED" w14:textId="77777777" w:rsidR="00FB72B4" w:rsidRDefault="00FB72B4">
          <w:pPr>
            <w:pStyle w:val="HeaderEven"/>
            <w:jc w:val="right"/>
            <w:rPr>
              <w:b/>
            </w:rPr>
          </w:pPr>
          <w:r>
            <w:rPr>
              <w:b/>
            </w:rPr>
            <w:t>Endnotes</w:t>
          </w:r>
        </w:p>
      </w:tc>
    </w:tr>
    <w:tr w:rsidR="00FB72B4" w14:paraId="26712495" w14:textId="77777777">
      <w:trPr>
        <w:jc w:val="center"/>
      </w:trPr>
      <w:tc>
        <w:tcPr>
          <w:tcW w:w="7301" w:type="dxa"/>
          <w:gridSpan w:val="3"/>
        </w:tcPr>
        <w:p w14:paraId="0FE6DB20" w14:textId="77777777" w:rsidR="00FB72B4" w:rsidRDefault="00FB72B4">
          <w:pPr>
            <w:pStyle w:val="HeaderEven"/>
            <w:jc w:val="right"/>
            <w:rPr>
              <w:b/>
            </w:rPr>
          </w:pPr>
        </w:p>
      </w:tc>
    </w:tr>
    <w:tr w:rsidR="00FB72B4" w14:paraId="1E42CEF1" w14:textId="77777777">
      <w:trPr>
        <w:jc w:val="center"/>
      </w:trPr>
      <w:tc>
        <w:tcPr>
          <w:tcW w:w="6600" w:type="dxa"/>
          <w:gridSpan w:val="2"/>
          <w:tcBorders>
            <w:bottom w:val="single" w:sz="4" w:space="0" w:color="auto"/>
          </w:tcBorders>
        </w:tcPr>
        <w:p w14:paraId="5D952651" w14:textId="51390580" w:rsidR="00FB72B4" w:rsidRDefault="00FB72B4">
          <w:pPr>
            <w:pStyle w:val="HeaderOdd6"/>
          </w:pPr>
          <w:r>
            <w:rPr>
              <w:noProof/>
            </w:rPr>
            <w:fldChar w:fldCharType="begin"/>
          </w:r>
          <w:r>
            <w:rPr>
              <w:noProof/>
            </w:rPr>
            <w:instrText xml:space="preserve"> STYLEREF charTableText \*charformat </w:instrText>
          </w:r>
          <w:r>
            <w:rPr>
              <w:noProof/>
            </w:rPr>
            <w:fldChar w:fldCharType="separate"/>
          </w:r>
          <w:r w:rsidR="00D611AF">
            <w:rPr>
              <w:noProof/>
            </w:rPr>
            <w:t>Expired transitional or validating provisions</w:t>
          </w:r>
          <w:r>
            <w:rPr>
              <w:noProof/>
            </w:rPr>
            <w:fldChar w:fldCharType="end"/>
          </w:r>
        </w:p>
      </w:tc>
      <w:tc>
        <w:tcPr>
          <w:tcW w:w="700" w:type="dxa"/>
          <w:tcBorders>
            <w:bottom w:val="single" w:sz="4" w:space="0" w:color="auto"/>
          </w:tcBorders>
        </w:tcPr>
        <w:p w14:paraId="3DEBE87D" w14:textId="52BB753F" w:rsidR="00FB72B4" w:rsidRDefault="00FB72B4">
          <w:pPr>
            <w:pStyle w:val="HeaderOdd6"/>
          </w:pPr>
          <w:r>
            <w:rPr>
              <w:noProof/>
            </w:rPr>
            <w:fldChar w:fldCharType="begin"/>
          </w:r>
          <w:r>
            <w:rPr>
              <w:noProof/>
            </w:rPr>
            <w:instrText xml:space="preserve"> STYLEREF charTableNo \*charformat </w:instrText>
          </w:r>
          <w:r>
            <w:rPr>
              <w:noProof/>
            </w:rPr>
            <w:fldChar w:fldCharType="separate"/>
          </w:r>
          <w:r w:rsidR="00D611AF">
            <w:rPr>
              <w:noProof/>
            </w:rPr>
            <w:t>6</w:t>
          </w:r>
          <w:r>
            <w:rPr>
              <w:noProof/>
            </w:rPr>
            <w:fldChar w:fldCharType="end"/>
          </w:r>
        </w:p>
      </w:tc>
    </w:tr>
  </w:tbl>
  <w:p w14:paraId="0409AAA1" w14:textId="77777777" w:rsidR="00FB72B4" w:rsidRDefault="00FB72B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0F23" w14:textId="77777777" w:rsidR="006C5C25" w:rsidRDefault="006C5C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434F" w14:textId="77777777" w:rsidR="006C5C25" w:rsidRDefault="006C5C2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3FBE" w14:textId="77777777" w:rsidR="006C5C25" w:rsidRDefault="006C5C2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C5C25" w14:paraId="28FC23E9" w14:textId="77777777">
      <w:tc>
        <w:tcPr>
          <w:tcW w:w="900" w:type="pct"/>
        </w:tcPr>
        <w:p w14:paraId="7DB37DED" w14:textId="77777777" w:rsidR="006C5C25" w:rsidRDefault="006C5C25">
          <w:pPr>
            <w:pStyle w:val="HeaderEven"/>
          </w:pPr>
        </w:p>
      </w:tc>
      <w:tc>
        <w:tcPr>
          <w:tcW w:w="4100" w:type="pct"/>
        </w:tcPr>
        <w:p w14:paraId="69F2F70A" w14:textId="77777777" w:rsidR="006C5C25" w:rsidRDefault="006C5C25">
          <w:pPr>
            <w:pStyle w:val="HeaderEven"/>
          </w:pPr>
        </w:p>
      </w:tc>
    </w:tr>
    <w:tr w:rsidR="006C5C25" w14:paraId="7ECE2A5A" w14:textId="77777777">
      <w:tc>
        <w:tcPr>
          <w:tcW w:w="4100" w:type="pct"/>
          <w:gridSpan w:val="2"/>
          <w:tcBorders>
            <w:bottom w:val="single" w:sz="4" w:space="0" w:color="auto"/>
          </w:tcBorders>
        </w:tcPr>
        <w:p w14:paraId="6BFA5CFC" w14:textId="59C4DC1D" w:rsidR="006C5C25" w:rsidRDefault="006C5C25">
          <w:pPr>
            <w:pStyle w:val="HeaderEven6"/>
          </w:pPr>
          <w:r>
            <w:fldChar w:fldCharType="begin"/>
          </w:r>
          <w:r>
            <w:instrText xml:space="preserve"> STYLEREF charContents \* MERGEFORMAT </w:instrText>
          </w:r>
          <w:r>
            <w:fldChar w:fldCharType="end"/>
          </w:r>
        </w:p>
      </w:tc>
    </w:tr>
  </w:tbl>
  <w:p w14:paraId="463BB3CF" w14:textId="7771F020" w:rsidR="006C5C25" w:rsidRDefault="006C5C25">
    <w:pPr>
      <w:pStyle w:val="N-9pt"/>
    </w:pPr>
    <w:r>
      <w:tab/>
    </w:r>
    <w:r>
      <w:fldChar w:fldCharType="begin"/>
    </w:r>
    <w:r>
      <w:instrText xml:space="preserve"> STYLEREF charPage \* MERGEFORMAT </w:instrText>
    </w:r>
    <w: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C5C25" w14:paraId="0EFF3FCF" w14:textId="77777777">
      <w:tc>
        <w:tcPr>
          <w:tcW w:w="4100" w:type="pct"/>
        </w:tcPr>
        <w:p w14:paraId="4194E583" w14:textId="77777777" w:rsidR="006C5C25" w:rsidRDefault="006C5C25">
          <w:pPr>
            <w:pStyle w:val="HeaderOdd"/>
          </w:pPr>
        </w:p>
      </w:tc>
      <w:tc>
        <w:tcPr>
          <w:tcW w:w="900" w:type="pct"/>
        </w:tcPr>
        <w:p w14:paraId="0835B221" w14:textId="77777777" w:rsidR="006C5C25" w:rsidRDefault="006C5C25">
          <w:pPr>
            <w:pStyle w:val="HeaderOdd"/>
          </w:pPr>
        </w:p>
      </w:tc>
    </w:tr>
    <w:tr w:rsidR="006C5C25" w14:paraId="2F415929" w14:textId="77777777">
      <w:tc>
        <w:tcPr>
          <w:tcW w:w="900" w:type="pct"/>
          <w:gridSpan w:val="2"/>
          <w:tcBorders>
            <w:bottom w:val="single" w:sz="4" w:space="0" w:color="auto"/>
          </w:tcBorders>
        </w:tcPr>
        <w:p w14:paraId="713F94EE" w14:textId="2E8AEC7B" w:rsidR="006C5C25" w:rsidRDefault="006C5C25">
          <w:pPr>
            <w:pStyle w:val="HeaderOdd6"/>
          </w:pPr>
          <w:r>
            <w:fldChar w:fldCharType="begin"/>
          </w:r>
          <w:r>
            <w:instrText xml:space="preserve"> STYLEREF charContents \* MERGEFORMAT </w:instrText>
          </w:r>
          <w:r>
            <w:fldChar w:fldCharType="end"/>
          </w:r>
        </w:p>
      </w:tc>
    </w:tr>
  </w:tbl>
  <w:p w14:paraId="7906468B" w14:textId="48440873" w:rsidR="006C5C25" w:rsidRDefault="006C5C25">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4831" w14:textId="77777777" w:rsidR="00EE4ACF" w:rsidRDefault="00EE4A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1ADB" w14:paraId="5B947A0B" w14:textId="77777777">
      <w:tc>
        <w:tcPr>
          <w:tcW w:w="900" w:type="pct"/>
        </w:tcPr>
        <w:p w14:paraId="70FF84CF" w14:textId="77777777" w:rsidR="000E1ADB" w:rsidRDefault="000E1ADB">
          <w:pPr>
            <w:pStyle w:val="HeaderEven"/>
          </w:pPr>
        </w:p>
      </w:tc>
      <w:tc>
        <w:tcPr>
          <w:tcW w:w="4100" w:type="pct"/>
        </w:tcPr>
        <w:p w14:paraId="1596F728" w14:textId="77777777" w:rsidR="000E1ADB" w:rsidRDefault="000E1ADB">
          <w:pPr>
            <w:pStyle w:val="HeaderEven"/>
          </w:pPr>
        </w:p>
      </w:tc>
    </w:tr>
    <w:tr w:rsidR="000E1ADB" w14:paraId="2432966C" w14:textId="77777777">
      <w:tc>
        <w:tcPr>
          <w:tcW w:w="4100" w:type="pct"/>
          <w:gridSpan w:val="2"/>
          <w:tcBorders>
            <w:bottom w:val="single" w:sz="4" w:space="0" w:color="auto"/>
          </w:tcBorders>
        </w:tcPr>
        <w:p w14:paraId="6A1AE0E5" w14:textId="0B71FC51" w:rsidR="000E1ADB" w:rsidRDefault="00D611A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3C16FEC" w14:textId="4D0ACC7E" w:rsidR="000E1ADB" w:rsidRDefault="000E1ADB">
    <w:pPr>
      <w:pStyle w:val="N-9pt"/>
    </w:pPr>
    <w:r>
      <w:tab/>
    </w:r>
    <w:r w:rsidR="00D611AF">
      <w:fldChar w:fldCharType="begin"/>
    </w:r>
    <w:r w:rsidR="00D611AF">
      <w:instrText xml:space="preserve"> STYLEREF charPage \* MERGEFORMAT </w:instrText>
    </w:r>
    <w:r w:rsidR="00D611AF">
      <w:fldChar w:fldCharType="separate"/>
    </w:r>
    <w:r w:rsidR="00D611AF">
      <w:rPr>
        <w:noProof/>
      </w:rPr>
      <w:t>Page</w:t>
    </w:r>
    <w:r w:rsidR="00D611A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1ADB" w14:paraId="02684545" w14:textId="77777777">
      <w:tc>
        <w:tcPr>
          <w:tcW w:w="4100" w:type="pct"/>
        </w:tcPr>
        <w:p w14:paraId="74AFD193" w14:textId="77777777" w:rsidR="000E1ADB" w:rsidRDefault="000E1ADB">
          <w:pPr>
            <w:pStyle w:val="HeaderOdd"/>
          </w:pPr>
        </w:p>
      </w:tc>
      <w:tc>
        <w:tcPr>
          <w:tcW w:w="900" w:type="pct"/>
        </w:tcPr>
        <w:p w14:paraId="1807E852" w14:textId="77777777" w:rsidR="000E1ADB" w:rsidRDefault="000E1ADB">
          <w:pPr>
            <w:pStyle w:val="HeaderOdd"/>
          </w:pPr>
        </w:p>
      </w:tc>
    </w:tr>
    <w:tr w:rsidR="000E1ADB" w14:paraId="36922345" w14:textId="77777777">
      <w:tc>
        <w:tcPr>
          <w:tcW w:w="900" w:type="pct"/>
          <w:gridSpan w:val="2"/>
          <w:tcBorders>
            <w:bottom w:val="single" w:sz="4" w:space="0" w:color="auto"/>
          </w:tcBorders>
        </w:tcPr>
        <w:p w14:paraId="7536135F" w14:textId="23E18F0E" w:rsidR="000E1ADB" w:rsidRDefault="00D611A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F5FCCEF" w14:textId="09287E71" w:rsidR="000E1ADB" w:rsidRDefault="000E1ADB">
    <w:pPr>
      <w:pStyle w:val="N-9pt"/>
    </w:pPr>
    <w:r>
      <w:tab/>
    </w:r>
    <w:r w:rsidR="00D611AF">
      <w:fldChar w:fldCharType="begin"/>
    </w:r>
    <w:r w:rsidR="00D611AF">
      <w:instrText xml:space="preserve"> STYLEREF charPage \* MERGEFORMAT </w:instrText>
    </w:r>
    <w:r w:rsidR="00D611AF">
      <w:fldChar w:fldCharType="separate"/>
    </w:r>
    <w:r w:rsidR="00D611AF">
      <w:rPr>
        <w:noProof/>
      </w:rPr>
      <w:t>Page</w:t>
    </w:r>
    <w:r w:rsidR="00D611A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1ADB" w14:paraId="08BB2856" w14:textId="77777777">
      <w:tc>
        <w:tcPr>
          <w:tcW w:w="900" w:type="pct"/>
        </w:tcPr>
        <w:p w14:paraId="00CE1AF6" w14:textId="3DA33567" w:rsidR="000E1ADB" w:rsidRDefault="000E1ADB">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7DED03E3" w14:textId="16F72673" w:rsidR="000E1ADB" w:rsidRDefault="000E1ADB">
          <w:pPr>
            <w:pStyle w:val="HeaderEven"/>
          </w:pPr>
          <w:r>
            <w:fldChar w:fldCharType="begin"/>
          </w:r>
          <w:r>
            <w:instrText xml:space="preserve"> STYLEREF CharPartText \*charformat </w:instrText>
          </w:r>
          <w:r>
            <w:fldChar w:fldCharType="end"/>
          </w:r>
        </w:p>
      </w:tc>
    </w:tr>
    <w:tr w:rsidR="000E1ADB" w14:paraId="05200360" w14:textId="77777777">
      <w:tc>
        <w:tcPr>
          <w:tcW w:w="900" w:type="pct"/>
        </w:tcPr>
        <w:p w14:paraId="0F07167B" w14:textId="439329DB" w:rsidR="000E1ADB" w:rsidRDefault="000E1AD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DF618BE" w14:textId="0F552EAB" w:rsidR="000E1ADB" w:rsidRDefault="000E1ADB">
          <w:pPr>
            <w:pStyle w:val="HeaderEven"/>
          </w:pPr>
          <w:r>
            <w:fldChar w:fldCharType="begin"/>
          </w:r>
          <w:r>
            <w:instrText xml:space="preserve"> STYLEREF CharDivText \*charformat </w:instrText>
          </w:r>
          <w:r>
            <w:fldChar w:fldCharType="end"/>
          </w:r>
        </w:p>
      </w:tc>
    </w:tr>
    <w:tr w:rsidR="000E1ADB" w14:paraId="5C63E053" w14:textId="77777777">
      <w:trPr>
        <w:cantSplit/>
      </w:trPr>
      <w:tc>
        <w:tcPr>
          <w:tcW w:w="4997" w:type="pct"/>
          <w:gridSpan w:val="2"/>
          <w:tcBorders>
            <w:bottom w:val="single" w:sz="4" w:space="0" w:color="auto"/>
          </w:tcBorders>
        </w:tcPr>
        <w:p w14:paraId="382E1EE4" w14:textId="77777777" w:rsidR="000E1ADB" w:rsidRDefault="000E1ADB">
          <w:pPr>
            <w:pStyle w:val="HeaderEven6"/>
          </w:pPr>
          <w:r>
            <w:t>Preamble</w:t>
          </w:r>
        </w:p>
      </w:tc>
    </w:tr>
  </w:tbl>
  <w:p w14:paraId="7EA1C5A3" w14:textId="77777777" w:rsidR="000E1ADB" w:rsidRDefault="000E1A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1ADB" w14:paraId="1892221E" w14:textId="77777777">
      <w:tc>
        <w:tcPr>
          <w:tcW w:w="4100" w:type="pct"/>
        </w:tcPr>
        <w:p w14:paraId="5B442D08" w14:textId="79FF63F8" w:rsidR="000E1ADB" w:rsidRDefault="000E1ADB">
          <w:pPr>
            <w:pStyle w:val="HeaderEven"/>
            <w:jc w:val="right"/>
          </w:pPr>
          <w:r>
            <w:fldChar w:fldCharType="begin"/>
          </w:r>
          <w:r>
            <w:instrText xml:space="preserve"> STYLEREF CharPartText \*charformat </w:instrText>
          </w:r>
          <w:r>
            <w:fldChar w:fldCharType="end"/>
          </w:r>
        </w:p>
      </w:tc>
      <w:tc>
        <w:tcPr>
          <w:tcW w:w="900" w:type="pct"/>
        </w:tcPr>
        <w:p w14:paraId="61807840" w14:textId="1E74719A" w:rsidR="000E1ADB" w:rsidRDefault="000E1ADB">
          <w:pPr>
            <w:pStyle w:val="HeaderEven"/>
            <w:jc w:val="right"/>
            <w:rPr>
              <w:b/>
            </w:rPr>
          </w:pPr>
          <w:r>
            <w:rPr>
              <w:b/>
            </w:rPr>
            <w:fldChar w:fldCharType="begin"/>
          </w:r>
          <w:r>
            <w:rPr>
              <w:b/>
            </w:rPr>
            <w:instrText xml:space="preserve"> STYLEREF CharPartNo \*charformat </w:instrText>
          </w:r>
          <w:r>
            <w:rPr>
              <w:b/>
            </w:rPr>
            <w:fldChar w:fldCharType="end"/>
          </w:r>
        </w:p>
      </w:tc>
    </w:tr>
    <w:tr w:rsidR="000E1ADB" w14:paraId="47A704C6" w14:textId="77777777">
      <w:tc>
        <w:tcPr>
          <w:tcW w:w="4100" w:type="pct"/>
        </w:tcPr>
        <w:p w14:paraId="39339DD5" w14:textId="77E194FF" w:rsidR="000E1ADB" w:rsidRDefault="000E1ADB">
          <w:pPr>
            <w:pStyle w:val="HeaderEven"/>
            <w:jc w:val="right"/>
          </w:pPr>
          <w:r>
            <w:fldChar w:fldCharType="begin"/>
          </w:r>
          <w:r>
            <w:instrText xml:space="preserve"> STYLEREF CharDivText \*charformat </w:instrText>
          </w:r>
          <w:r>
            <w:fldChar w:fldCharType="end"/>
          </w:r>
        </w:p>
      </w:tc>
      <w:tc>
        <w:tcPr>
          <w:tcW w:w="900" w:type="pct"/>
        </w:tcPr>
        <w:p w14:paraId="0C3AD26B" w14:textId="2BE52A99" w:rsidR="000E1ADB" w:rsidRDefault="000E1ADB">
          <w:pPr>
            <w:pStyle w:val="HeaderEven"/>
            <w:jc w:val="right"/>
            <w:rPr>
              <w:b/>
            </w:rPr>
          </w:pPr>
          <w:r>
            <w:rPr>
              <w:b/>
            </w:rPr>
            <w:fldChar w:fldCharType="begin"/>
          </w:r>
          <w:r>
            <w:rPr>
              <w:b/>
            </w:rPr>
            <w:instrText xml:space="preserve"> STYLEREF CharDivNo \*charformat </w:instrText>
          </w:r>
          <w:r>
            <w:rPr>
              <w:b/>
            </w:rPr>
            <w:fldChar w:fldCharType="end"/>
          </w:r>
        </w:p>
      </w:tc>
    </w:tr>
    <w:tr w:rsidR="000E1ADB" w14:paraId="55488E0C" w14:textId="77777777">
      <w:trPr>
        <w:cantSplit/>
      </w:trPr>
      <w:tc>
        <w:tcPr>
          <w:tcW w:w="5000" w:type="pct"/>
          <w:gridSpan w:val="2"/>
          <w:tcBorders>
            <w:bottom w:val="single" w:sz="4" w:space="0" w:color="auto"/>
          </w:tcBorders>
        </w:tcPr>
        <w:p w14:paraId="6D6EF8B8" w14:textId="77777777" w:rsidR="000E1ADB" w:rsidRDefault="000E1ADB">
          <w:pPr>
            <w:pStyle w:val="HeaderOdd6"/>
          </w:pPr>
          <w:r>
            <w:t>Preamble</w:t>
          </w:r>
        </w:p>
      </w:tc>
    </w:tr>
  </w:tbl>
  <w:p w14:paraId="5B7E4F14" w14:textId="77777777" w:rsidR="000E1ADB" w:rsidRDefault="000E1A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E71F" w14:textId="77777777" w:rsidR="000E1ADB" w:rsidRDefault="000E1A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4B60D5" w14:paraId="7449C6FE" w14:textId="77777777" w:rsidTr="007A5E5F">
      <w:tc>
        <w:tcPr>
          <w:tcW w:w="1701" w:type="dxa"/>
        </w:tcPr>
        <w:p w14:paraId="2DA32EDF" w14:textId="0A6B5C4B"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D611AF">
            <w:rPr>
              <w:b/>
              <w:noProof/>
            </w:rPr>
            <w:t>Chapter 12</w:t>
          </w:r>
          <w:r>
            <w:rPr>
              <w:b/>
            </w:rPr>
            <w:fldChar w:fldCharType="end"/>
          </w:r>
        </w:p>
      </w:tc>
      <w:tc>
        <w:tcPr>
          <w:tcW w:w="6320" w:type="dxa"/>
        </w:tcPr>
        <w:p w14:paraId="6849DA54" w14:textId="151C7D9B"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D611AF">
            <w:rPr>
              <w:noProof/>
            </w:rPr>
            <w:t>Transfer of community-based sentences</w:t>
          </w:r>
          <w:r>
            <w:rPr>
              <w:noProof/>
            </w:rPr>
            <w:fldChar w:fldCharType="end"/>
          </w:r>
        </w:p>
      </w:tc>
    </w:tr>
    <w:tr w:rsidR="004B60D5" w14:paraId="043D9268" w14:textId="77777777" w:rsidTr="007A5E5F">
      <w:tc>
        <w:tcPr>
          <w:tcW w:w="1701" w:type="dxa"/>
        </w:tcPr>
        <w:p w14:paraId="4D63EF7D" w14:textId="2E5A48AC" w:rsidR="00AD2764" w:rsidRDefault="00AD2764" w:rsidP="007A5E5F">
          <w:pPr>
            <w:pStyle w:val="HeaderEven"/>
            <w:rPr>
              <w:b/>
            </w:rPr>
          </w:pPr>
          <w:r>
            <w:rPr>
              <w:b/>
            </w:rPr>
            <w:fldChar w:fldCharType="begin"/>
          </w:r>
          <w:r>
            <w:rPr>
              <w:b/>
            </w:rPr>
            <w:instrText xml:space="preserve"> STYLEREF CharPartNo \*charformat </w:instrText>
          </w:r>
          <w:r w:rsidR="00D611AF">
            <w:rPr>
              <w:b/>
            </w:rPr>
            <w:fldChar w:fldCharType="separate"/>
          </w:r>
          <w:r w:rsidR="00D611AF">
            <w:rPr>
              <w:b/>
              <w:noProof/>
            </w:rPr>
            <w:t>Part 12.3</w:t>
          </w:r>
          <w:r>
            <w:rPr>
              <w:b/>
            </w:rPr>
            <w:fldChar w:fldCharType="end"/>
          </w:r>
        </w:p>
      </w:tc>
      <w:tc>
        <w:tcPr>
          <w:tcW w:w="6320" w:type="dxa"/>
        </w:tcPr>
        <w:p w14:paraId="0DE779F0" w14:textId="74821CA3" w:rsidR="00AD2764" w:rsidRDefault="00D611AF" w:rsidP="007A5E5F">
          <w:pPr>
            <w:pStyle w:val="HeaderEven"/>
          </w:pPr>
          <w:r>
            <w:fldChar w:fldCharType="begin"/>
          </w:r>
          <w:r>
            <w:instrText xml:space="preserve"> STYLEREF CharPartText \*charformat </w:instrText>
          </w:r>
          <w:r>
            <w:fldChar w:fldCharType="separate"/>
          </w:r>
          <w:r>
            <w:rPr>
              <w:noProof/>
            </w:rPr>
            <w:t>Transfer of community-based sentences—administration</w:t>
          </w:r>
          <w:r>
            <w:rPr>
              <w:noProof/>
            </w:rPr>
            <w:fldChar w:fldCharType="end"/>
          </w:r>
        </w:p>
      </w:tc>
    </w:tr>
    <w:tr w:rsidR="004B60D5" w14:paraId="5978B608" w14:textId="77777777" w:rsidTr="007A5E5F">
      <w:tc>
        <w:tcPr>
          <w:tcW w:w="1701" w:type="dxa"/>
        </w:tcPr>
        <w:p w14:paraId="49264552" w14:textId="72DCCDDC"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C3E34B4" w14:textId="70F1E579" w:rsidR="00AD2764" w:rsidRDefault="00AD2764" w:rsidP="007A5E5F">
          <w:pPr>
            <w:pStyle w:val="HeaderEven"/>
          </w:pPr>
          <w:r>
            <w:fldChar w:fldCharType="begin"/>
          </w:r>
          <w:r>
            <w:instrText xml:space="preserve"> STYLEREF CharDivText \*charformat </w:instrText>
          </w:r>
          <w:r>
            <w:fldChar w:fldCharType="end"/>
          </w:r>
        </w:p>
      </w:tc>
    </w:tr>
    <w:tr w:rsidR="00AD2764" w14:paraId="2C815AF3" w14:textId="77777777" w:rsidTr="007A5E5F">
      <w:trPr>
        <w:cantSplit/>
      </w:trPr>
      <w:tc>
        <w:tcPr>
          <w:tcW w:w="1701" w:type="dxa"/>
          <w:gridSpan w:val="2"/>
          <w:tcBorders>
            <w:bottom w:val="single" w:sz="4" w:space="0" w:color="auto"/>
          </w:tcBorders>
        </w:tcPr>
        <w:p w14:paraId="06EC262E" w14:textId="3249CAC8" w:rsidR="00AD2764" w:rsidRDefault="00D611AF" w:rsidP="007A5E5F">
          <w:pPr>
            <w:pStyle w:val="HeaderEven6"/>
          </w:pPr>
          <w:r>
            <w:fldChar w:fldCharType="begin"/>
          </w:r>
          <w:r>
            <w:instrText xml:space="preserve"> DOCPROPERTY "Company"  \* MERGEFORMAT </w:instrText>
          </w:r>
          <w:r>
            <w:fldChar w:fldCharType="separate"/>
          </w:r>
          <w:r w:rsidR="004B60D5">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269</w:t>
          </w:r>
          <w:r w:rsidR="00AD2764">
            <w:rPr>
              <w:noProof/>
            </w:rPr>
            <w:fldChar w:fldCharType="end"/>
          </w:r>
        </w:p>
      </w:tc>
    </w:tr>
  </w:tbl>
  <w:p w14:paraId="798AE481" w14:textId="77777777" w:rsidR="00AD2764" w:rsidRDefault="00AD2764"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27548880">
    <w:abstractNumId w:val="11"/>
  </w:num>
  <w:num w:numId="2" w16cid:durableId="1301693444">
    <w:abstractNumId w:val="11"/>
  </w:num>
  <w:num w:numId="3" w16cid:durableId="122307678">
    <w:abstractNumId w:val="11"/>
  </w:num>
  <w:num w:numId="4" w16cid:durableId="1675648286">
    <w:abstractNumId w:val="11"/>
  </w:num>
  <w:num w:numId="5" w16cid:durableId="185756640">
    <w:abstractNumId w:val="16"/>
  </w:num>
  <w:num w:numId="6" w16cid:durableId="662853685">
    <w:abstractNumId w:val="18"/>
  </w:num>
  <w:num w:numId="7" w16cid:durableId="860970602">
    <w:abstractNumId w:val="22"/>
  </w:num>
  <w:num w:numId="8" w16cid:durableId="1903129450">
    <w:abstractNumId w:val="18"/>
  </w:num>
  <w:num w:numId="9" w16cid:durableId="1883135180">
    <w:abstractNumId w:val="22"/>
  </w:num>
  <w:num w:numId="10" w16cid:durableId="742066629">
    <w:abstractNumId w:val="9"/>
  </w:num>
  <w:num w:numId="11" w16cid:durableId="1497696302">
    <w:abstractNumId w:val="7"/>
  </w:num>
  <w:num w:numId="12" w16cid:durableId="926108965">
    <w:abstractNumId w:val="6"/>
  </w:num>
  <w:num w:numId="13" w16cid:durableId="1467313354">
    <w:abstractNumId w:val="5"/>
  </w:num>
  <w:num w:numId="14" w16cid:durableId="137502490">
    <w:abstractNumId w:val="4"/>
  </w:num>
  <w:num w:numId="15" w16cid:durableId="1285885750">
    <w:abstractNumId w:val="8"/>
  </w:num>
  <w:num w:numId="16" w16cid:durableId="866134958">
    <w:abstractNumId w:val="3"/>
  </w:num>
  <w:num w:numId="17" w16cid:durableId="1801654131">
    <w:abstractNumId w:val="2"/>
  </w:num>
  <w:num w:numId="18" w16cid:durableId="1539664155">
    <w:abstractNumId w:val="1"/>
  </w:num>
  <w:num w:numId="19" w16cid:durableId="1053696490">
    <w:abstractNumId w:val="0"/>
  </w:num>
  <w:num w:numId="20" w16cid:durableId="477234195">
    <w:abstractNumId w:val="20"/>
  </w:num>
  <w:num w:numId="21" w16cid:durableId="2140755698">
    <w:abstractNumId w:val="16"/>
  </w:num>
  <w:num w:numId="22" w16cid:durableId="1669209592">
    <w:abstractNumId w:val="18"/>
  </w:num>
  <w:num w:numId="23" w16cid:durableId="805779078">
    <w:abstractNumId w:val="22"/>
  </w:num>
  <w:num w:numId="24" w16cid:durableId="1590382343">
    <w:abstractNumId w:val="16"/>
  </w:num>
  <w:num w:numId="25" w16cid:durableId="1895657851">
    <w:abstractNumId w:val="18"/>
  </w:num>
  <w:num w:numId="26" w16cid:durableId="1253664973">
    <w:abstractNumId w:val="22"/>
  </w:num>
  <w:num w:numId="27" w16cid:durableId="319115712">
    <w:abstractNumId w:val="20"/>
  </w:num>
  <w:num w:numId="28" w16cid:durableId="1317297436">
    <w:abstractNumId w:val="21"/>
  </w:num>
  <w:num w:numId="29" w16cid:durableId="669143556">
    <w:abstractNumId w:val="21"/>
  </w:num>
  <w:num w:numId="30" w16cid:durableId="888109816">
    <w:abstractNumId w:val="12"/>
  </w:num>
  <w:num w:numId="31" w16cid:durableId="1603612302">
    <w:abstractNumId w:val="12"/>
  </w:num>
  <w:num w:numId="32" w16cid:durableId="74009851">
    <w:abstractNumId w:val="14"/>
  </w:num>
  <w:num w:numId="33" w16cid:durableId="1908299515">
    <w:abstractNumId w:val="17"/>
  </w:num>
  <w:num w:numId="34" w16cid:durableId="2087260812">
    <w:abstractNumId w:val="13"/>
  </w:num>
  <w:num w:numId="35" w16cid:durableId="148909400">
    <w:abstractNumId w:val="19"/>
  </w:num>
  <w:num w:numId="36" w16cid:durableId="1107113522">
    <w:abstractNumId w:val="10"/>
  </w:num>
  <w:num w:numId="37" w16cid:durableId="14930601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04B12"/>
    <w:rsid w:val="00011A70"/>
    <w:rsid w:val="00013117"/>
    <w:rsid w:val="00015A80"/>
    <w:rsid w:val="000164C7"/>
    <w:rsid w:val="000172BF"/>
    <w:rsid w:val="00021FD4"/>
    <w:rsid w:val="000229D4"/>
    <w:rsid w:val="00022AEA"/>
    <w:rsid w:val="0002366D"/>
    <w:rsid w:val="0002580C"/>
    <w:rsid w:val="000259E5"/>
    <w:rsid w:val="00032F87"/>
    <w:rsid w:val="000349C5"/>
    <w:rsid w:val="00036EE1"/>
    <w:rsid w:val="00036EEE"/>
    <w:rsid w:val="00037505"/>
    <w:rsid w:val="0003771E"/>
    <w:rsid w:val="00040480"/>
    <w:rsid w:val="000419CE"/>
    <w:rsid w:val="00041A21"/>
    <w:rsid w:val="000424F8"/>
    <w:rsid w:val="00042819"/>
    <w:rsid w:val="00045123"/>
    <w:rsid w:val="00046FCC"/>
    <w:rsid w:val="00047AD2"/>
    <w:rsid w:val="00050DA6"/>
    <w:rsid w:val="00052247"/>
    <w:rsid w:val="00052341"/>
    <w:rsid w:val="00053059"/>
    <w:rsid w:val="000537C2"/>
    <w:rsid w:val="000551D7"/>
    <w:rsid w:val="00056F97"/>
    <w:rsid w:val="000574E5"/>
    <w:rsid w:val="000604BB"/>
    <w:rsid w:val="00061048"/>
    <w:rsid w:val="000616C9"/>
    <w:rsid w:val="00061C15"/>
    <w:rsid w:val="000621C4"/>
    <w:rsid w:val="000622E8"/>
    <w:rsid w:val="00062544"/>
    <w:rsid w:val="00062861"/>
    <w:rsid w:val="00064B86"/>
    <w:rsid w:val="00065AC8"/>
    <w:rsid w:val="00075C64"/>
    <w:rsid w:val="00077374"/>
    <w:rsid w:val="00077414"/>
    <w:rsid w:val="000804FC"/>
    <w:rsid w:val="00082382"/>
    <w:rsid w:val="00082BFF"/>
    <w:rsid w:val="00083506"/>
    <w:rsid w:val="000861A4"/>
    <w:rsid w:val="000864D2"/>
    <w:rsid w:val="000943E2"/>
    <w:rsid w:val="00097360"/>
    <w:rsid w:val="000A05D8"/>
    <w:rsid w:val="000A0B07"/>
    <w:rsid w:val="000A293C"/>
    <w:rsid w:val="000A441D"/>
    <w:rsid w:val="000A480B"/>
    <w:rsid w:val="000A7F93"/>
    <w:rsid w:val="000B08BC"/>
    <w:rsid w:val="000B166D"/>
    <w:rsid w:val="000B2B31"/>
    <w:rsid w:val="000B51F4"/>
    <w:rsid w:val="000B5487"/>
    <w:rsid w:val="000C12F5"/>
    <w:rsid w:val="000C38C9"/>
    <w:rsid w:val="000C3ED7"/>
    <w:rsid w:val="000C513A"/>
    <w:rsid w:val="000C54E0"/>
    <w:rsid w:val="000C7D1D"/>
    <w:rsid w:val="000D13D8"/>
    <w:rsid w:val="000D48BC"/>
    <w:rsid w:val="000D4DE4"/>
    <w:rsid w:val="000E025C"/>
    <w:rsid w:val="000E064E"/>
    <w:rsid w:val="000E087A"/>
    <w:rsid w:val="000E0DF3"/>
    <w:rsid w:val="000E176F"/>
    <w:rsid w:val="000E1ADB"/>
    <w:rsid w:val="000E23C1"/>
    <w:rsid w:val="000E41C8"/>
    <w:rsid w:val="000E56F7"/>
    <w:rsid w:val="000E599A"/>
    <w:rsid w:val="000E7114"/>
    <w:rsid w:val="000F00D4"/>
    <w:rsid w:val="000F04DC"/>
    <w:rsid w:val="000F1948"/>
    <w:rsid w:val="000F1AE2"/>
    <w:rsid w:val="000F4BCE"/>
    <w:rsid w:val="000F4CE4"/>
    <w:rsid w:val="000F6F28"/>
    <w:rsid w:val="0010026C"/>
    <w:rsid w:val="00101BC2"/>
    <w:rsid w:val="00102E55"/>
    <w:rsid w:val="00104483"/>
    <w:rsid w:val="00104E0F"/>
    <w:rsid w:val="00107406"/>
    <w:rsid w:val="001101E3"/>
    <w:rsid w:val="00111695"/>
    <w:rsid w:val="0011222A"/>
    <w:rsid w:val="001125EC"/>
    <w:rsid w:val="00120B1E"/>
    <w:rsid w:val="00121768"/>
    <w:rsid w:val="00121BB3"/>
    <w:rsid w:val="00124B7F"/>
    <w:rsid w:val="0012535F"/>
    <w:rsid w:val="00126805"/>
    <w:rsid w:val="00126D01"/>
    <w:rsid w:val="00126FC5"/>
    <w:rsid w:val="00127D2A"/>
    <w:rsid w:val="00130DC9"/>
    <w:rsid w:val="00130FFE"/>
    <w:rsid w:val="00131242"/>
    <w:rsid w:val="00134F70"/>
    <w:rsid w:val="00135DB1"/>
    <w:rsid w:val="00136801"/>
    <w:rsid w:val="00140C55"/>
    <w:rsid w:val="001427A5"/>
    <w:rsid w:val="0014345B"/>
    <w:rsid w:val="00143A3D"/>
    <w:rsid w:val="00144FF3"/>
    <w:rsid w:val="001457BE"/>
    <w:rsid w:val="00146166"/>
    <w:rsid w:val="00147E8E"/>
    <w:rsid w:val="00150396"/>
    <w:rsid w:val="00150952"/>
    <w:rsid w:val="001515EF"/>
    <w:rsid w:val="0015571B"/>
    <w:rsid w:val="00160678"/>
    <w:rsid w:val="00162468"/>
    <w:rsid w:val="00163391"/>
    <w:rsid w:val="00167AB3"/>
    <w:rsid w:val="00170452"/>
    <w:rsid w:val="0017084D"/>
    <w:rsid w:val="001714D5"/>
    <w:rsid w:val="00172523"/>
    <w:rsid w:val="00172DF0"/>
    <w:rsid w:val="00173AAF"/>
    <w:rsid w:val="00173DAD"/>
    <w:rsid w:val="00174119"/>
    <w:rsid w:val="00174AE6"/>
    <w:rsid w:val="00174CBC"/>
    <w:rsid w:val="00177969"/>
    <w:rsid w:val="00177F63"/>
    <w:rsid w:val="00180137"/>
    <w:rsid w:val="0018208F"/>
    <w:rsid w:val="001824FC"/>
    <w:rsid w:val="00182566"/>
    <w:rsid w:val="00185C11"/>
    <w:rsid w:val="001860F5"/>
    <w:rsid w:val="00187A7C"/>
    <w:rsid w:val="00190060"/>
    <w:rsid w:val="00192683"/>
    <w:rsid w:val="00193DDD"/>
    <w:rsid w:val="00194B80"/>
    <w:rsid w:val="0019665B"/>
    <w:rsid w:val="0019671D"/>
    <w:rsid w:val="0019691A"/>
    <w:rsid w:val="00196F8A"/>
    <w:rsid w:val="00197067"/>
    <w:rsid w:val="001A1F49"/>
    <w:rsid w:val="001A2BB6"/>
    <w:rsid w:val="001A2E3F"/>
    <w:rsid w:val="001A2F6E"/>
    <w:rsid w:val="001A7884"/>
    <w:rsid w:val="001B0C41"/>
    <w:rsid w:val="001B204D"/>
    <w:rsid w:val="001B22FC"/>
    <w:rsid w:val="001B2CDC"/>
    <w:rsid w:val="001B480F"/>
    <w:rsid w:val="001C072F"/>
    <w:rsid w:val="001C0A3B"/>
    <w:rsid w:val="001C27AD"/>
    <w:rsid w:val="001C3B2E"/>
    <w:rsid w:val="001C451F"/>
    <w:rsid w:val="001C659B"/>
    <w:rsid w:val="001D01B1"/>
    <w:rsid w:val="001D030A"/>
    <w:rsid w:val="001D3707"/>
    <w:rsid w:val="001D4216"/>
    <w:rsid w:val="001D4B56"/>
    <w:rsid w:val="001D4FA2"/>
    <w:rsid w:val="001D629E"/>
    <w:rsid w:val="001D690E"/>
    <w:rsid w:val="001E03F4"/>
    <w:rsid w:val="001E0423"/>
    <w:rsid w:val="001E0678"/>
    <w:rsid w:val="001E0754"/>
    <w:rsid w:val="001E100E"/>
    <w:rsid w:val="001E2462"/>
    <w:rsid w:val="001E256C"/>
    <w:rsid w:val="001E5AA3"/>
    <w:rsid w:val="001E71CA"/>
    <w:rsid w:val="001F3F40"/>
    <w:rsid w:val="001F3FE1"/>
    <w:rsid w:val="001F70AA"/>
    <w:rsid w:val="00200CE8"/>
    <w:rsid w:val="0020175C"/>
    <w:rsid w:val="00201B41"/>
    <w:rsid w:val="002038A6"/>
    <w:rsid w:val="00205770"/>
    <w:rsid w:val="002079C6"/>
    <w:rsid w:val="00212B16"/>
    <w:rsid w:val="00213664"/>
    <w:rsid w:val="00214693"/>
    <w:rsid w:val="00215770"/>
    <w:rsid w:val="00215A23"/>
    <w:rsid w:val="002205FC"/>
    <w:rsid w:val="00221DD4"/>
    <w:rsid w:val="002221A6"/>
    <w:rsid w:val="0022268E"/>
    <w:rsid w:val="00222997"/>
    <w:rsid w:val="00227986"/>
    <w:rsid w:val="00235998"/>
    <w:rsid w:val="002368A2"/>
    <w:rsid w:val="002371C9"/>
    <w:rsid w:val="002407E5"/>
    <w:rsid w:val="00240F07"/>
    <w:rsid w:val="002440A1"/>
    <w:rsid w:val="0024443A"/>
    <w:rsid w:val="002453E4"/>
    <w:rsid w:val="00246DA0"/>
    <w:rsid w:val="0025124C"/>
    <w:rsid w:val="00251532"/>
    <w:rsid w:val="002517E9"/>
    <w:rsid w:val="00252C29"/>
    <w:rsid w:val="0025383D"/>
    <w:rsid w:val="00253C9D"/>
    <w:rsid w:val="002551DE"/>
    <w:rsid w:val="00257569"/>
    <w:rsid w:val="0026155C"/>
    <w:rsid w:val="00262735"/>
    <w:rsid w:val="00264201"/>
    <w:rsid w:val="00264445"/>
    <w:rsid w:val="002648CC"/>
    <w:rsid w:val="00265769"/>
    <w:rsid w:val="00265C44"/>
    <w:rsid w:val="00265E9D"/>
    <w:rsid w:val="002712E3"/>
    <w:rsid w:val="00271B1F"/>
    <w:rsid w:val="00271CEE"/>
    <w:rsid w:val="002750F8"/>
    <w:rsid w:val="002767BB"/>
    <w:rsid w:val="002820B6"/>
    <w:rsid w:val="00283F7C"/>
    <w:rsid w:val="002873BD"/>
    <w:rsid w:val="002879D6"/>
    <w:rsid w:val="00287A31"/>
    <w:rsid w:val="002908A3"/>
    <w:rsid w:val="0029130B"/>
    <w:rsid w:val="002919F8"/>
    <w:rsid w:val="00292498"/>
    <w:rsid w:val="0029476F"/>
    <w:rsid w:val="00295BE9"/>
    <w:rsid w:val="00296C6B"/>
    <w:rsid w:val="0029726E"/>
    <w:rsid w:val="00297F64"/>
    <w:rsid w:val="002A17CB"/>
    <w:rsid w:val="002A1A86"/>
    <w:rsid w:val="002A1BA4"/>
    <w:rsid w:val="002A2085"/>
    <w:rsid w:val="002B0C1C"/>
    <w:rsid w:val="002B0E56"/>
    <w:rsid w:val="002B1565"/>
    <w:rsid w:val="002B30EF"/>
    <w:rsid w:val="002B3241"/>
    <w:rsid w:val="002B4ACC"/>
    <w:rsid w:val="002B5B6D"/>
    <w:rsid w:val="002B5D80"/>
    <w:rsid w:val="002B7ACD"/>
    <w:rsid w:val="002C108B"/>
    <w:rsid w:val="002C1D33"/>
    <w:rsid w:val="002C1E4F"/>
    <w:rsid w:val="002C2645"/>
    <w:rsid w:val="002C4CD6"/>
    <w:rsid w:val="002C55DF"/>
    <w:rsid w:val="002C5D83"/>
    <w:rsid w:val="002C64B7"/>
    <w:rsid w:val="002C722C"/>
    <w:rsid w:val="002D2217"/>
    <w:rsid w:val="002D2B97"/>
    <w:rsid w:val="002D56FB"/>
    <w:rsid w:val="002D66E9"/>
    <w:rsid w:val="002D7BE4"/>
    <w:rsid w:val="002E1CFD"/>
    <w:rsid w:val="002E4E21"/>
    <w:rsid w:val="002E7731"/>
    <w:rsid w:val="002E780C"/>
    <w:rsid w:val="002E7A72"/>
    <w:rsid w:val="002E7C77"/>
    <w:rsid w:val="002F48FE"/>
    <w:rsid w:val="002F6BBE"/>
    <w:rsid w:val="002F7619"/>
    <w:rsid w:val="00300183"/>
    <w:rsid w:val="00300D7D"/>
    <w:rsid w:val="00301FB1"/>
    <w:rsid w:val="003045A5"/>
    <w:rsid w:val="00304604"/>
    <w:rsid w:val="003048C9"/>
    <w:rsid w:val="00310600"/>
    <w:rsid w:val="003109CA"/>
    <w:rsid w:val="00310FED"/>
    <w:rsid w:val="00312889"/>
    <w:rsid w:val="00312FB9"/>
    <w:rsid w:val="00314ECA"/>
    <w:rsid w:val="00316A1E"/>
    <w:rsid w:val="00316C49"/>
    <w:rsid w:val="003200B9"/>
    <w:rsid w:val="00322DEF"/>
    <w:rsid w:val="00322E4B"/>
    <w:rsid w:val="00324A3A"/>
    <w:rsid w:val="00325220"/>
    <w:rsid w:val="003252AA"/>
    <w:rsid w:val="003255A8"/>
    <w:rsid w:val="0032630B"/>
    <w:rsid w:val="00327706"/>
    <w:rsid w:val="00330466"/>
    <w:rsid w:val="00330B62"/>
    <w:rsid w:val="00334B10"/>
    <w:rsid w:val="00334EF8"/>
    <w:rsid w:val="0033544E"/>
    <w:rsid w:val="00337BE6"/>
    <w:rsid w:val="0034088E"/>
    <w:rsid w:val="00340E9A"/>
    <w:rsid w:val="00341246"/>
    <w:rsid w:val="00341256"/>
    <w:rsid w:val="00346C07"/>
    <w:rsid w:val="0035175E"/>
    <w:rsid w:val="0035274D"/>
    <w:rsid w:val="00352DA5"/>
    <w:rsid w:val="00353D16"/>
    <w:rsid w:val="00356C6D"/>
    <w:rsid w:val="003577B8"/>
    <w:rsid w:val="00360AC3"/>
    <w:rsid w:val="0036325D"/>
    <w:rsid w:val="00364237"/>
    <w:rsid w:val="003647F1"/>
    <w:rsid w:val="00365501"/>
    <w:rsid w:val="00366868"/>
    <w:rsid w:val="003712C6"/>
    <w:rsid w:val="00371A50"/>
    <w:rsid w:val="0037216C"/>
    <w:rsid w:val="00372EA6"/>
    <w:rsid w:val="00373086"/>
    <w:rsid w:val="00373EC4"/>
    <w:rsid w:val="003745D6"/>
    <w:rsid w:val="003776FC"/>
    <w:rsid w:val="00382E0E"/>
    <w:rsid w:val="00383AF6"/>
    <w:rsid w:val="00384DD3"/>
    <w:rsid w:val="00386A84"/>
    <w:rsid w:val="00387F16"/>
    <w:rsid w:val="003938E6"/>
    <w:rsid w:val="003946F9"/>
    <w:rsid w:val="003A1436"/>
    <w:rsid w:val="003A18B6"/>
    <w:rsid w:val="003A51A8"/>
    <w:rsid w:val="003A68DA"/>
    <w:rsid w:val="003A6BBA"/>
    <w:rsid w:val="003A728E"/>
    <w:rsid w:val="003A7334"/>
    <w:rsid w:val="003A7598"/>
    <w:rsid w:val="003B0631"/>
    <w:rsid w:val="003B1EED"/>
    <w:rsid w:val="003B302E"/>
    <w:rsid w:val="003B3E38"/>
    <w:rsid w:val="003B56A6"/>
    <w:rsid w:val="003B59BE"/>
    <w:rsid w:val="003B5CDE"/>
    <w:rsid w:val="003B65F8"/>
    <w:rsid w:val="003C1F1F"/>
    <w:rsid w:val="003C35B0"/>
    <w:rsid w:val="003C3F08"/>
    <w:rsid w:val="003C7032"/>
    <w:rsid w:val="003D0BBC"/>
    <w:rsid w:val="003D1B6E"/>
    <w:rsid w:val="003D20BB"/>
    <w:rsid w:val="003D214E"/>
    <w:rsid w:val="003D21D2"/>
    <w:rsid w:val="003D2554"/>
    <w:rsid w:val="003D2870"/>
    <w:rsid w:val="003D51A9"/>
    <w:rsid w:val="003D64F0"/>
    <w:rsid w:val="003E213B"/>
    <w:rsid w:val="003E3AC7"/>
    <w:rsid w:val="003E5CFB"/>
    <w:rsid w:val="003E6B2E"/>
    <w:rsid w:val="003E6C77"/>
    <w:rsid w:val="003E763A"/>
    <w:rsid w:val="003E7E00"/>
    <w:rsid w:val="003F03B1"/>
    <w:rsid w:val="003F065F"/>
    <w:rsid w:val="003F08BB"/>
    <w:rsid w:val="003F0D14"/>
    <w:rsid w:val="003F11CF"/>
    <w:rsid w:val="003F1B43"/>
    <w:rsid w:val="003F21CF"/>
    <w:rsid w:val="003F32D5"/>
    <w:rsid w:val="003F5AA5"/>
    <w:rsid w:val="003F7BE0"/>
    <w:rsid w:val="004010FF"/>
    <w:rsid w:val="004031C8"/>
    <w:rsid w:val="00405402"/>
    <w:rsid w:val="00405C67"/>
    <w:rsid w:val="00405DE3"/>
    <w:rsid w:val="00406C97"/>
    <w:rsid w:val="00406CE3"/>
    <w:rsid w:val="00407AA8"/>
    <w:rsid w:val="00411162"/>
    <w:rsid w:val="00411224"/>
    <w:rsid w:val="004132F5"/>
    <w:rsid w:val="00415F11"/>
    <w:rsid w:val="00416929"/>
    <w:rsid w:val="00416A74"/>
    <w:rsid w:val="00421CB3"/>
    <w:rsid w:val="004224AD"/>
    <w:rsid w:val="00423623"/>
    <w:rsid w:val="0042541C"/>
    <w:rsid w:val="004255E4"/>
    <w:rsid w:val="00425CE2"/>
    <w:rsid w:val="00426E3C"/>
    <w:rsid w:val="004277CF"/>
    <w:rsid w:val="00427B0F"/>
    <w:rsid w:val="00431803"/>
    <w:rsid w:val="00432ECC"/>
    <w:rsid w:val="00435A1A"/>
    <w:rsid w:val="00436A5A"/>
    <w:rsid w:val="00443EFE"/>
    <w:rsid w:val="00444693"/>
    <w:rsid w:val="00446004"/>
    <w:rsid w:val="0045091B"/>
    <w:rsid w:val="0045245F"/>
    <w:rsid w:val="004547FC"/>
    <w:rsid w:val="004552B4"/>
    <w:rsid w:val="00455621"/>
    <w:rsid w:val="00455CDE"/>
    <w:rsid w:val="00460C6A"/>
    <w:rsid w:val="00461609"/>
    <w:rsid w:val="004625F0"/>
    <w:rsid w:val="0046297A"/>
    <w:rsid w:val="00462BDC"/>
    <w:rsid w:val="0046420F"/>
    <w:rsid w:val="0046630E"/>
    <w:rsid w:val="00467562"/>
    <w:rsid w:val="00470C82"/>
    <w:rsid w:val="0047191E"/>
    <w:rsid w:val="00472A99"/>
    <w:rsid w:val="00475F40"/>
    <w:rsid w:val="00476398"/>
    <w:rsid w:val="00481B9C"/>
    <w:rsid w:val="00482FAA"/>
    <w:rsid w:val="0048308D"/>
    <w:rsid w:val="00485271"/>
    <w:rsid w:val="004861B2"/>
    <w:rsid w:val="00486A5B"/>
    <w:rsid w:val="0048758A"/>
    <w:rsid w:val="0049076F"/>
    <w:rsid w:val="004922E1"/>
    <w:rsid w:val="00493341"/>
    <w:rsid w:val="00496713"/>
    <w:rsid w:val="00496D92"/>
    <w:rsid w:val="004A2395"/>
    <w:rsid w:val="004A33F2"/>
    <w:rsid w:val="004A379C"/>
    <w:rsid w:val="004A410A"/>
    <w:rsid w:val="004A4A81"/>
    <w:rsid w:val="004A72DB"/>
    <w:rsid w:val="004B0B18"/>
    <w:rsid w:val="004B30B4"/>
    <w:rsid w:val="004B362C"/>
    <w:rsid w:val="004B5CEA"/>
    <w:rsid w:val="004B60D5"/>
    <w:rsid w:val="004B6261"/>
    <w:rsid w:val="004B77D9"/>
    <w:rsid w:val="004C006C"/>
    <w:rsid w:val="004C158C"/>
    <w:rsid w:val="004C2304"/>
    <w:rsid w:val="004C3D3F"/>
    <w:rsid w:val="004C4C77"/>
    <w:rsid w:val="004C53FC"/>
    <w:rsid w:val="004C69B1"/>
    <w:rsid w:val="004C7AEA"/>
    <w:rsid w:val="004D0072"/>
    <w:rsid w:val="004D0E5B"/>
    <w:rsid w:val="004D1674"/>
    <w:rsid w:val="004D31FD"/>
    <w:rsid w:val="004D3531"/>
    <w:rsid w:val="004D5727"/>
    <w:rsid w:val="004D5D12"/>
    <w:rsid w:val="004D6D01"/>
    <w:rsid w:val="004E0133"/>
    <w:rsid w:val="004E12B5"/>
    <w:rsid w:val="004E2D5A"/>
    <w:rsid w:val="004E3DC1"/>
    <w:rsid w:val="004E5525"/>
    <w:rsid w:val="004E692A"/>
    <w:rsid w:val="004E6DCA"/>
    <w:rsid w:val="004E7BB5"/>
    <w:rsid w:val="004F16E2"/>
    <w:rsid w:val="004F2FFC"/>
    <w:rsid w:val="004F4478"/>
    <w:rsid w:val="004F46BD"/>
    <w:rsid w:val="004F6E7D"/>
    <w:rsid w:val="00500A99"/>
    <w:rsid w:val="00502AEB"/>
    <w:rsid w:val="0050358C"/>
    <w:rsid w:val="005039C6"/>
    <w:rsid w:val="005044DC"/>
    <w:rsid w:val="00504BD6"/>
    <w:rsid w:val="0050537D"/>
    <w:rsid w:val="00505400"/>
    <w:rsid w:val="0050689C"/>
    <w:rsid w:val="0050792A"/>
    <w:rsid w:val="00511EF4"/>
    <w:rsid w:val="00513F96"/>
    <w:rsid w:val="00514155"/>
    <w:rsid w:val="00516B3C"/>
    <w:rsid w:val="0052073A"/>
    <w:rsid w:val="0052155D"/>
    <w:rsid w:val="00521F83"/>
    <w:rsid w:val="00523462"/>
    <w:rsid w:val="005234DC"/>
    <w:rsid w:val="00523F5A"/>
    <w:rsid w:val="0052405B"/>
    <w:rsid w:val="00526038"/>
    <w:rsid w:val="00527A79"/>
    <w:rsid w:val="00530860"/>
    <w:rsid w:val="005313D2"/>
    <w:rsid w:val="00532DBB"/>
    <w:rsid w:val="00532EA8"/>
    <w:rsid w:val="0053469B"/>
    <w:rsid w:val="00535D17"/>
    <w:rsid w:val="00535D69"/>
    <w:rsid w:val="0053632F"/>
    <w:rsid w:val="005369B1"/>
    <w:rsid w:val="00537062"/>
    <w:rsid w:val="00540495"/>
    <w:rsid w:val="00540D29"/>
    <w:rsid w:val="00542100"/>
    <w:rsid w:val="00542BDC"/>
    <w:rsid w:val="00544642"/>
    <w:rsid w:val="0054521A"/>
    <w:rsid w:val="00545589"/>
    <w:rsid w:val="005477B0"/>
    <w:rsid w:val="00547962"/>
    <w:rsid w:val="005479EC"/>
    <w:rsid w:val="00551AF7"/>
    <w:rsid w:val="00552970"/>
    <w:rsid w:val="00554411"/>
    <w:rsid w:val="00555189"/>
    <w:rsid w:val="00555D13"/>
    <w:rsid w:val="00556145"/>
    <w:rsid w:val="005568A2"/>
    <w:rsid w:val="00556C1D"/>
    <w:rsid w:val="00561D96"/>
    <w:rsid w:val="005654A3"/>
    <w:rsid w:val="00565539"/>
    <w:rsid w:val="00565A0C"/>
    <w:rsid w:val="00565B16"/>
    <w:rsid w:val="005670E4"/>
    <w:rsid w:val="00570928"/>
    <w:rsid w:val="00570CD4"/>
    <w:rsid w:val="00571C02"/>
    <w:rsid w:val="00573DF9"/>
    <w:rsid w:val="00574A10"/>
    <w:rsid w:val="0057529C"/>
    <w:rsid w:val="005754A6"/>
    <w:rsid w:val="00575CE7"/>
    <w:rsid w:val="005762D5"/>
    <w:rsid w:val="00576666"/>
    <w:rsid w:val="00576BA6"/>
    <w:rsid w:val="005825FE"/>
    <w:rsid w:val="00583791"/>
    <w:rsid w:val="00583A7C"/>
    <w:rsid w:val="00596BF3"/>
    <w:rsid w:val="0059760C"/>
    <w:rsid w:val="005A062C"/>
    <w:rsid w:val="005A19E4"/>
    <w:rsid w:val="005A2ABC"/>
    <w:rsid w:val="005A48C8"/>
    <w:rsid w:val="005A6603"/>
    <w:rsid w:val="005A70A3"/>
    <w:rsid w:val="005A7108"/>
    <w:rsid w:val="005A7CE8"/>
    <w:rsid w:val="005A7EF6"/>
    <w:rsid w:val="005B0E43"/>
    <w:rsid w:val="005B17BC"/>
    <w:rsid w:val="005B2840"/>
    <w:rsid w:val="005B34C5"/>
    <w:rsid w:val="005B3EA8"/>
    <w:rsid w:val="005B4EB1"/>
    <w:rsid w:val="005B50B3"/>
    <w:rsid w:val="005C25B3"/>
    <w:rsid w:val="005C3665"/>
    <w:rsid w:val="005C43FC"/>
    <w:rsid w:val="005C48C7"/>
    <w:rsid w:val="005C4CD6"/>
    <w:rsid w:val="005C52E6"/>
    <w:rsid w:val="005C55B1"/>
    <w:rsid w:val="005C6F04"/>
    <w:rsid w:val="005D0CFA"/>
    <w:rsid w:val="005D45F9"/>
    <w:rsid w:val="005D5B03"/>
    <w:rsid w:val="005D6585"/>
    <w:rsid w:val="005E209E"/>
    <w:rsid w:val="005E349D"/>
    <w:rsid w:val="005E39A7"/>
    <w:rsid w:val="005E3F8B"/>
    <w:rsid w:val="005E4069"/>
    <w:rsid w:val="005E4382"/>
    <w:rsid w:val="005E66A8"/>
    <w:rsid w:val="005F0738"/>
    <w:rsid w:val="005F1567"/>
    <w:rsid w:val="005F3F8E"/>
    <w:rsid w:val="005F5D3E"/>
    <w:rsid w:val="005F73A1"/>
    <w:rsid w:val="00600278"/>
    <w:rsid w:val="00601A14"/>
    <w:rsid w:val="006025B4"/>
    <w:rsid w:val="00604A20"/>
    <w:rsid w:val="00607A8B"/>
    <w:rsid w:val="00607B41"/>
    <w:rsid w:val="00607FDE"/>
    <w:rsid w:val="00610658"/>
    <w:rsid w:val="00610822"/>
    <w:rsid w:val="00610870"/>
    <w:rsid w:val="00610C7B"/>
    <w:rsid w:val="00613CC4"/>
    <w:rsid w:val="00614583"/>
    <w:rsid w:val="00615294"/>
    <w:rsid w:val="00616795"/>
    <w:rsid w:val="00617C85"/>
    <w:rsid w:val="0062000E"/>
    <w:rsid w:val="006201AF"/>
    <w:rsid w:val="00623740"/>
    <w:rsid w:val="00625117"/>
    <w:rsid w:val="0062560E"/>
    <w:rsid w:val="00626E1F"/>
    <w:rsid w:val="00627629"/>
    <w:rsid w:val="006276B9"/>
    <w:rsid w:val="00627A98"/>
    <w:rsid w:val="0063232A"/>
    <w:rsid w:val="00632361"/>
    <w:rsid w:val="00632DD5"/>
    <w:rsid w:val="006343E7"/>
    <w:rsid w:val="00634F1A"/>
    <w:rsid w:val="00635F79"/>
    <w:rsid w:val="00637287"/>
    <w:rsid w:val="0064073F"/>
    <w:rsid w:val="00641E6A"/>
    <w:rsid w:val="00645231"/>
    <w:rsid w:val="00645873"/>
    <w:rsid w:val="00645B93"/>
    <w:rsid w:val="006468A0"/>
    <w:rsid w:val="006530F9"/>
    <w:rsid w:val="0065396C"/>
    <w:rsid w:val="0065434C"/>
    <w:rsid w:val="0065477B"/>
    <w:rsid w:val="0066044A"/>
    <w:rsid w:val="00662260"/>
    <w:rsid w:val="00663DA7"/>
    <w:rsid w:val="00670AE9"/>
    <w:rsid w:val="00671640"/>
    <w:rsid w:val="006722CB"/>
    <w:rsid w:val="00674264"/>
    <w:rsid w:val="00680F2E"/>
    <w:rsid w:val="006838C8"/>
    <w:rsid w:val="00686F51"/>
    <w:rsid w:val="00690FF1"/>
    <w:rsid w:val="00691845"/>
    <w:rsid w:val="0069666E"/>
    <w:rsid w:val="00696D24"/>
    <w:rsid w:val="006A0812"/>
    <w:rsid w:val="006A302F"/>
    <w:rsid w:val="006A459D"/>
    <w:rsid w:val="006A6899"/>
    <w:rsid w:val="006B08D7"/>
    <w:rsid w:val="006B1F92"/>
    <w:rsid w:val="006B2D11"/>
    <w:rsid w:val="006B398F"/>
    <w:rsid w:val="006B3C0C"/>
    <w:rsid w:val="006B4F03"/>
    <w:rsid w:val="006B59B7"/>
    <w:rsid w:val="006C0D58"/>
    <w:rsid w:val="006C0E7C"/>
    <w:rsid w:val="006C3BD1"/>
    <w:rsid w:val="006C3F1F"/>
    <w:rsid w:val="006C4089"/>
    <w:rsid w:val="006C4FA2"/>
    <w:rsid w:val="006C5267"/>
    <w:rsid w:val="006C5C25"/>
    <w:rsid w:val="006D00A3"/>
    <w:rsid w:val="006D0C42"/>
    <w:rsid w:val="006D1400"/>
    <w:rsid w:val="006D175A"/>
    <w:rsid w:val="006D33F4"/>
    <w:rsid w:val="006D595B"/>
    <w:rsid w:val="006E23AE"/>
    <w:rsid w:val="006E27D4"/>
    <w:rsid w:val="006E391E"/>
    <w:rsid w:val="006E453C"/>
    <w:rsid w:val="006E4964"/>
    <w:rsid w:val="006E5B35"/>
    <w:rsid w:val="006E6601"/>
    <w:rsid w:val="006F185F"/>
    <w:rsid w:val="006F3CEA"/>
    <w:rsid w:val="006F4310"/>
    <w:rsid w:val="006F488C"/>
    <w:rsid w:val="006F4D26"/>
    <w:rsid w:val="006F5F48"/>
    <w:rsid w:val="006F6737"/>
    <w:rsid w:val="006F684F"/>
    <w:rsid w:val="006F70F4"/>
    <w:rsid w:val="006F7219"/>
    <w:rsid w:val="00701DA0"/>
    <w:rsid w:val="007032AF"/>
    <w:rsid w:val="007043A2"/>
    <w:rsid w:val="0070499C"/>
    <w:rsid w:val="0070513D"/>
    <w:rsid w:val="0070536B"/>
    <w:rsid w:val="00705D3D"/>
    <w:rsid w:val="007133D1"/>
    <w:rsid w:val="00714CFF"/>
    <w:rsid w:val="00715288"/>
    <w:rsid w:val="00716060"/>
    <w:rsid w:val="00716AC9"/>
    <w:rsid w:val="007209A6"/>
    <w:rsid w:val="00721DAB"/>
    <w:rsid w:val="00723645"/>
    <w:rsid w:val="00723E7C"/>
    <w:rsid w:val="00723F76"/>
    <w:rsid w:val="007251B5"/>
    <w:rsid w:val="007264DF"/>
    <w:rsid w:val="00732FBE"/>
    <w:rsid w:val="00735506"/>
    <w:rsid w:val="00735E40"/>
    <w:rsid w:val="0073795E"/>
    <w:rsid w:val="0074177E"/>
    <w:rsid w:val="0074278C"/>
    <w:rsid w:val="007437D9"/>
    <w:rsid w:val="00744731"/>
    <w:rsid w:val="0074598E"/>
    <w:rsid w:val="0074654D"/>
    <w:rsid w:val="0074777F"/>
    <w:rsid w:val="00753572"/>
    <w:rsid w:val="00756B31"/>
    <w:rsid w:val="00757171"/>
    <w:rsid w:val="007603D0"/>
    <w:rsid w:val="00760A1B"/>
    <w:rsid w:val="0076249A"/>
    <w:rsid w:val="00764A09"/>
    <w:rsid w:val="00764DDE"/>
    <w:rsid w:val="007658A0"/>
    <w:rsid w:val="00766956"/>
    <w:rsid w:val="00766988"/>
    <w:rsid w:val="00766CF8"/>
    <w:rsid w:val="00767199"/>
    <w:rsid w:val="00770371"/>
    <w:rsid w:val="007704E3"/>
    <w:rsid w:val="007712AE"/>
    <w:rsid w:val="00773534"/>
    <w:rsid w:val="0077416D"/>
    <w:rsid w:val="007756EC"/>
    <w:rsid w:val="00775DF7"/>
    <w:rsid w:val="00777F20"/>
    <w:rsid w:val="00780318"/>
    <w:rsid w:val="00783FF0"/>
    <w:rsid w:val="00786111"/>
    <w:rsid w:val="00787978"/>
    <w:rsid w:val="0079166E"/>
    <w:rsid w:val="0079178A"/>
    <w:rsid w:val="007963E0"/>
    <w:rsid w:val="007970E4"/>
    <w:rsid w:val="00797586"/>
    <w:rsid w:val="00797E4E"/>
    <w:rsid w:val="007A1C32"/>
    <w:rsid w:val="007A26C9"/>
    <w:rsid w:val="007A3250"/>
    <w:rsid w:val="007A3DD1"/>
    <w:rsid w:val="007A4071"/>
    <w:rsid w:val="007A5721"/>
    <w:rsid w:val="007A5C1F"/>
    <w:rsid w:val="007A5C4D"/>
    <w:rsid w:val="007A62DA"/>
    <w:rsid w:val="007A6995"/>
    <w:rsid w:val="007A76F4"/>
    <w:rsid w:val="007A7CFD"/>
    <w:rsid w:val="007B2071"/>
    <w:rsid w:val="007B3E4E"/>
    <w:rsid w:val="007B555F"/>
    <w:rsid w:val="007B67C9"/>
    <w:rsid w:val="007B6990"/>
    <w:rsid w:val="007B7441"/>
    <w:rsid w:val="007B7C25"/>
    <w:rsid w:val="007C085D"/>
    <w:rsid w:val="007C5C5C"/>
    <w:rsid w:val="007D0485"/>
    <w:rsid w:val="007D310D"/>
    <w:rsid w:val="007D4D91"/>
    <w:rsid w:val="007E1CE7"/>
    <w:rsid w:val="007E57B4"/>
    <w:rsid w:val="007E6B04"/>
    <w:rsid w:val="007E757A"/>
    <w:rsid w:val="007E76A5"/>
    <w:rsid w:val="007F1778"/>
    <w:rsid w:val="007F361D"/>
    <w:rsid w:val="007F4D17"/>
    <w:rsid w:val="008001A5"/>
    <w:rsid w:val="00800405"/>
    <w:rsid w:val="00801A6C"/>
    <w:rsid w:val="008067F7"/>
    <w:rsid w:val="00807C18"/>
    <w:rsid w:val="00810181"/>
    <w:rsid w:val="00811BEC"/>
    <w:rsid w:val="008165EB"/>
    <w:rsid w:val="00817D17"/>
    <w:rsid w:val="00820DB3"/>
    <w:rsid w:val="0082205C"/>
    <w:rsid w:val="00824E2F"/>
    <w:rsid w:val="008263E1"/>
    <w:rsid w:val="00830A37"/>
    <w:rsid w:val="0083181D"/>
    <w:rsid w:val="00831C42"/>
    <w:rsid w:val="0083216A"/>
    <w:rsid w:val="00832566"/>
    <w:rsid w:val="00832E8C"/>
    <w:rsid w:val="00834325"/>
    <w:rsid w:val="00834886"/>
    <w:rsid w:val="008357C3"/>
    <w:rsid w:val="008370AE"/>
    <w:rsid w:val="008403F9"/>
    <w:rsid w:val="00840AD7"/>
    <w:rsid w:val="00844626"/>
    <w:rsid w:val="00845142"/>
    <w:rsid w:val="00850DEA"/>
    <w:rsid w:val="00852C48"/>
    <w:rsid w:val="00852DB6"/>
    <w:rsid w:val="0085351C"/>
    <w:rsid w:val="00855437"/>
    <w:rsid w:val="00855A59"/>
    <w:rsid w:val="0086328F"/>
    <w:rsid w:val="00863A11"/>
    <w:rsid w:val="00863EBA"/>
    <w:rsid w:val="00865C6B"/>
    <w:rsid w:val="0086794E"/>
    <w:rsid w:val="0087011F"/>
    <w:rsid w:val="00870BDC"/>
    <w:rsid w:val="00871C8E"/>
    <w:rsid w:val="00872E51"/>
    <w:rsid w:val="00873F45"/>
    <w:rsid w:val="0087497E"/>
    <w:rsid w:val="008751E2"/>
    <w:rsid w:val="0087528C"/>
    <w:rsid w:val="008756BA"/>
    <w:rsid w:val="00880F3E"/>
    <w:rsid w:val="008828A9"/>
    <w:rsid w:val="008846E5"/>
    <w:rsid w:val="00884976"/>
    <w:rsid w:val="00887B12"/>
    <w:rsid w:val="00891423"/>
    <w:rsid w:val="00891A7B"/>
    <w:rsid w:val="00891B8D"/>
    <w:rsid w:val="008947B7"/>
    <w:rsid w:val="008957B6"/>
    <w:rsid w:val="00895C5C"/>
    <w:rsid w:val="00897A6A"/>
    <w:rsid w:val="008A1D6E"/>
    <w:rsid w:val="008A2294"/>
    <w:rsid w:val="008A3D52"/>
    <w:rsid w:val="008A48CC"/>
    <w:rsid w:val="008A6645"/>
    <w:rsid w:val="008A6E8C"/>
    <w:rsid w:val="008B00BB"/>
    <w:rsid w:val="008B0FB2"/>
    <w:rsid w:val="008B20AB"/>
    <w:rsid w:val="008B2BEF"/>
    <w:rsid w:val="008B2E70"/>
    <w:rsid w:val="008B3C6C"/>
    <w:rsid w:val="008B6760"/>
    <w:rsid w:val="008C09A7"/>
    <w:rsid w:val="008C404A"/>
    <w:rsid w:val="008C40AA"/>
    <w:rsid w:val="008C4327"/>
    <w:rsid w:val="008C62BB"/>
    <w:rsid w:val="008D0F9D"/>
    <w:rsid w:val="008D29EB"/>
    <w:rsid w:val="008D2D31"/>
    <w:rsid w:val="008D3419"/>
    <w:rsid w:val="008D3450"/>
    <w:rsid w:val="008D3552"/>
    <w:rsid w:val="008D706C"/>
    <w:rsid w:val="008E02A2"/>
    <w:rsid w:val="008E4895"/>
    <w:rsid w:val="008E4ADC"/>
    <w:rsid w:val="008E57AA"/>
    <w:rsid w:val="008E5876"/>
    <w:rsid w:val="008E5DEC"/>
    <w:rsid w:val="008E629C"/>
    <w:rsid w:val="008E6479"/>
    <w:rsid w:val="008F0701"/>
    <w:rsid w:val="008F18B8"/>
    <w:rsid w:val="008F2F95"/>
    <w:rsid w:val="008F32DB"/>
    <w:rsid w:val="008F3FA7"/>
    <w:rsid w:val="008F57BB"/>
    <w:rsid w:val="008F6FB5"/>
    <w:rsid w:val="008F7EFC"/>
    <w:rsid w:val="00901989"/>
    <w:rsid w:val="00901D5F"/>
    <w:rsid w:val="00902269"/>
    <w:rsid w:val="00902531"/>
    <w:rsid w:val="00904045"/>
    <w:rsid w:val="009118E3"/>
    <w:rsid w:val="00914A07"/>
    <w:rsid w:val="00914D31"/>
    <w:rsid w:val="0091632B"/>
    <w:rsid w:val="0092104D"/>
    <w:rsid w:val="00921793"/>
    <w:rsid w:val="0092198F"/>
    <w:rsid w:val="009226F8"/>
    <w:rsid w:val="009236DF"/>
    <w:rsid w:val="0092391E"/>
    <w:rsid w:val="009261D4"/>
    <w:rsid w:val="00926C21"/>
    <w:rsid w:val="0093071F"/>
    <w:rsid w:val="00934B50"/>
    <w:rsid w:val="0093527E"/>
    <w:rsid w:val="0093538A"/>
    <w:rsid w:val="009368C9"/>
    <w:rsid w:val="0093752C"/>
    <w:rsid w:val="0094059A"/>
    <w:rsid w:val="009431F9"/>
    <w:rsid w:val="009458DA"/>
    <w:rsid w:val="00947239"/>
    <w:rsid w:val="0095175E"/>
    <w:rsid w:val="00951EBF"/>
    <w:rsid w:val="00952F21"/>
    <w:rsid w:val="00954481"/>
    <w:rsid w:val="009552B2"/>
    <w:rsid w:val="0095553F"/>
    <w:rsid w:val="00956D37"/>
    <w:rsid w:val="009571A0"/>
    <w:rsid w:val="009579E1"/>
    <w:rsid w:val="00963A94"/>
    <w:rsid w:val="00963F95"/>
    <w:rsid w:val="00964756"/>
    <w:rsid w:val="00966BC7"/>
    <w:rsid w:val="00966FF4"/>
    <w:rsid w:val="00973D14"/>
    <w:rsid w:val="00976928"/>
    <w:rsid w:val="00976DC2"/>
    <w:rsid w:val="00980C50"/>
    <w:rsid w:val="00982192"/>
    <w:rsid w:val="00983FE9"/>
    <w:rsid w:val="009848B1"/>
    <w:rsid w:val="0098545E"/>
    <w:rsid w:val="00986DC4"/>
    <w:rsid w:val="00987943"/>
    <w:rsid w:val="00992733"/>
    <w:rsid w:val="00994E2F"/>
    <w:rsid w:val="0099612B"/>
    <w:rsid w:val="009969FC"/>
    <w:rsid w:val="00997EEF"/>
    <w:rsid w:val="009A1090"/>
    <w:rsid w:val="009A3E47"/>
    <w:rsid w:val="009A498E"/>
    <w:rsid w:val="009A5E96"/>
    <w:rsid w:val="009A672A"/>
    <w:rsid w:val="009B04BB"/>
    <w:rsid w:val="009B4587"/>
    <w:rsid w:val="009B66B7"/>
    <w:rsid w:val="009C11F9"/>
    <w:rsid w:val="009C2FED"/>
    <w:rsid w:val="009C62B4"/>
    <w:rsid w:val="009C6FC5"/>
    <w:rsid w:val="009D769D"/>
    <w:rsid w:val="009D7CAA"/>
    <w:rsid w:val="009E1A92"/>
    <w:rsid w:val="009E2038"/>
    <w:rsid w:val="009E2C8C"/>
    <w:rsid w:val="009E2FDE"/>
    <w:rsid w:val="009E3384"/>
    <w:rsid w:val="009E3F0F"/>
    <w:rsid w:val="009E5011"/>
    <w:rsid w:val="009E5F71"/>
    <w:rsid w:val="009F0301"/>
    <w:rsid w:val="009F0526"/>
    <w:rsid w:val="009F0D1F"/>
    <w:rsid w:val="009F0D32"/>
    <w:rsid w:val="009F67F6"/>
    <w:rsid w:val="009F78C5"/>
    <w:rsid w:val="00A01D63"/>
    <w:rsid w:val="00A03204"/>
    <w:rsid w:val="00A04BC6"/>
    <w:rsid w:val="00A052D8"/>
    <w:rsid w:val="00A066EC"/>
    <w:rsid w:val="00A07B51"/>
    <w:rsid w:val="00A102D0"/>
    <w:rsid w:val="00A1253D"/>
    <w:rsid w:val="00A12AA8"/>
    <w:rsid w:val="00A147DC"/>
    <w:rsid w:val="00A2039E"/>
    <w:rsid w:val="00A20C25"/>
    <w:rsid w:val="00A21251"/>
    <w:rsid w:val="00A23883"/>
    <w:rsid w:val="00A26A28"/>
    <w:rsid w:val="00A26C70"/>
    <w:rsid w:val="00A32F68"/>
    <w:rsid w:val="00A3317A"/>
    <w:rsid w:val="00A33C92"/>
    <w:rsid w:val="00A33FE8"/>
    <w:rsid w:val="00A35B61"/>
    <w:rsid w:val="00A36432"/>
    <w:rsid w:val="00A368B9"/>
    <w:rsid w:val="00A36AE3"/>
    <w:rsid w:val="00A36B61"/>
    <w:rsid w:val="00A36FE1"/>
    <w:rsid w:val="00A3746C"/>
    <w:rsid w:val="00A4107F"/>
    <w:rsid w:val="00A42B78"/>
    <w:rsid w:val="00A43419"/>
    <w:rsid w:val="00A4349A"/>
    <w:rsid w:val="00A44570"/>
    <w:rsid w:val="00A457E1"/>
    <w:rsid w:val="00A45C84"/>
    <w:rsid w:val="00A45FC5"/>
    <w:rsid w:val="00A51D0C"/>
    <w:rsid w:val="00A538F2"/>
    <w:rsid w:val="00A545F6"/>
    <w:rsid w:val="00A54873"/>
    <w:rsid w:val="00A56327"/>
    <w:rsid w:val="00A56A61"/>
    <w:rsid w:val="00A6061D"/>
    <w:rsid w:val="00A609AB"/>
    <w:rsid w:val="00A64288"/>
    <w:rsid w:val="00A643F7"/>
    <w:rsid w:val="00A647E8"/>
    <w:rsid w:val="00A6505B"/>
    <w:rsid w:val="00A65CD6"/>
    <w:rsid w:val="00A66143"/>
    <w:rsid w:val="00A725FB"/>
    <w:rsid w:val="00A7437E"/>
    <w:rsid w:val="00A773C0"/>
    <w:rsid w:val="00A774EC"/>
    <w:rsid w:val="00A77D31"/>
    <w:rsid w:val="00A818ED"/>
    <w:rsid w:val="00A8295F"/>
    <w:rsid w:val="00A83140"/>
    <w:rsid w:val="00A834D3"/>
    <w:rsid w:val="00A852BD"/>
    <w:rsid w:val="00A865EE"/>
    <w:rsid w:val="00A869BD"/>
    <w:rsid w:val="00A9284F"/>
    <w:rsid w:val="00A92899"/>
    <w:rsid w:val="00A92CDB"/>
    <w:rsid w:val="00A93996"/>
    <w:rsid w:val="00A95581"/>
    <w:rsid w:val="00A95ED4"/>
    <w:rsid w:val="00A96432"/>
    <w:rsid w:val="00AA1002"/>
    <w:rsid w:val="00AA2245"/>
    <w:rsid w:val="00AA383D"/>
    <w:rsid w:val="00AA49FE"/>
    <w:rsid w:val="00AA4CA5"/>
    <w:rsid w:val="00AA59C7"/>
    <w:rsid w:val="00AB0542"/>
    <w:rsid w:val="00AB07DF"/>
    <w:rsid w:val="00AB234D"/>
    <w:rsid w:val="00AB41C7"/>
    <w:rsid w:val="00AB4EA2"/>
    <w:rsid w:val="00AB57F5"/>
    <w:rsid w:val="00AB6E96"/>
    <w:rsid w:val="00AB774A"/>
    <w:rsid w:val="00AC0AE1"/>
    <w:rsid w:val="00AC1E5E"/>
    <w:rsid w:val="00AC4033"/>
    <w:rsid w:val="00AC46D0"/>
    <w:rsid w:val="00AC699E"/>
    <w:rsid w:val="00AC69B9"/>
    <w:rsid w:val="00AC6C56"/>
    <w:rsid w:val="00AD03D4"/>
    <w:rsid w:val="00AD2764"/>
    <w:rsid w:val="00AD2BB3"/>
    <w:rsid w:val="00AD48A2"/>
    <w:rsid w:val="00AD55DA"/>
    <w:rsid w:val="00AD6834"/>
    <w:rsid w:val="00AD7B20"/>
    <w:rsid w:val="00AE1C13"/>
    <w:rsid w:val="00AE670A"/>
    <w:rsid w:val="00AF0CD7"/>
    <w:rsid w:val="00AF385B"/>
    <w:rsid w:val="00AF5E71"/>
    <w:rsid w:val="00AF63ED"/>
    <w:rsid w:val="00AF6922"/>
    <w:rsid w:val="00AF7DE9"/>
    <w:rsid w:val="00B02885"/>
    <w:rsid w:val="00B03D28"/>
    <w:rsid w:val="00B03EF8"/>
    <w:rsid w:val="00B04B68"/>
    <w:rsid w:val="00B05083"/>
    <w:rsid w:val="00B05A95"/>
    <w:rsid w:val="00B101A2"/>
    <w:rsid w:val="00B121EC"/>
    <w:rsid w:val="00B15E42"/>
    <w:rsid w:val="00B16A1F"/>
    <w:rsid w:val="00B20B77"/>
    <w:rsid w:val="00B238C3"/>
    <w:rsid w:val="00B2481C"/>
    <w:rsid w:val="00B24A91"/>
    <w:rsid w:val="00B25360"/>
    <w:rsid w:val="00B26552"/>
    <w:rsid w:val="00B326B1"/>
    <w:rsid w:val="00B34E71"/>
    <w:rsid w:val="00B37931"/>
    <w:rsid w:val="00B42310"/>
    <w:rsid w:val="00B4457C"/>
    <w:rsid w:val="00B44E5B"/>
    <w:rsid w:val="00B4530F"/>
    <w:rsid w:val="00B4688C"/>
    <w:rsid w:val="00B479A3"/>
    <w:rsid w:val="00B523FE"/>
    <w:rsid w:val="00B528DE"/>
    <w:rsid w:val="00B536D2"/>
    <w:rsid w:val="00B53763"/>
    <w:rsid w:val="00B53EE4"/>
    <w:rsid w:val="00B6019B"/>
    <w:rsid w:val="00B604E3"/>
    <w:rsid w:val="00B61A31"/>
    <w:rsid w:val="00B61F9D"/>
    <w:rsid w:val="00B62D60"/>
    <w:rsid w:val="00B64E96"/>
    <w:rsid w:val="00B6576B"/>
    <w:rsid w:val="00B66E8F"/>
    <w:rsid w:val="00B72823"/>
    <w:rsid w:val="00B7361F"/>
    <w:rsid w:val="00B73DE4"/>
    <w:rsid w:val="00B74004"/>
    <w:rsid w:val="00B75DFE"/>
    <w:rsid w:val="00B761FF"/>
    <w:rsid w:val="00B812A2"/>
    <w:rsid w:val="00B925C3"/>
    <w:rsid w:val="00B92E5C"/>
    <w:rsid w:val="00B9313D"/>
    <w:rsid w:val="00B93311"/>
    <w:rsid w:val="00B93FEF"/>
    <w:rsid w:val="00B9551B"/>
    <w:rsid w:val="00B9664F"/>
    <w:rsid w:val="00B96B3D"/>
    <w:rsid w:val="00B97E19"/>
    <w:rsid w:val="00BA0E24"/>
    <w:rsid w:val="00BA3021"/>
    <w:rsid w:val="00BA6C25"/>
    <w:rsid w:val="00BB0207"/>
    <w:rsid w:val="00BB26D5"/>
    <w:rsid w:val="00BB2871"/>
    <w:rsid w:val="00BB3352"/>
    <w:rsid w:val="00BB3A8A"/>
    <w:rsid w:val="00BB5C70"/>
    <w:rsid w:val="00BB63D2"/>
    <w:rsid w:val="00BB6F39"/>
    <w:rsid w:val="00BC08A2"/>
    <w:rsid w:val="00BC1380"/>
    <w:rsid w:val="00BD0251"/>
    <w:rsid w:val="00BD0323"/>
    <w:rsid w:val="00BD3704"/>
    <w:rsid w:val="00BD390D"/>
    <w:rsid w:val="00BE372E"/>
    <w:rsid w:val="00BE3962"/>
    <w:rsid w:val="00BE3F31"/>
    <w:rsid w:val="00BE554B"/>
    <w:rsid w:val="00BE5F77"/>
    <w:rsid w:val="00BE7733"/>
    <w:rsid w:val="00BF1B07"/>
    <w:rsid w:val="00BF2495"/>
    <w:rsid w:val="00BF357D"/>
    <w:rsid w:val="00BF4CD0"/>
    <w:rsid w:val="00BF52DE"/>
    <w:rsid w:val="00BF6A1A"/>
    <w:rsid w:val="00BF7C5C"/>
    <w:rsid w:val="00C010D8"/>
    <w:rsid w:val="00C01141"/>
    <w:rsid w:val="00C016D2"/>
    <w:rsid w:val="00C03BDA"/>
    <w:rsid w:val="00C04EA8"/>
    <w:rsid w:val="00C063F7"/>
    <w:rsid w:val="00C1005E"/>
    <w:rsid w:val="00C12602"/>
    <w:rsid w:val="00C12BC8"/>
    <w:rsid w:val="00C16CA4"/>
    <w:rsid w:val="00C176AC"/>
    <w:rsid w:val="00C17794"/>
    <w:rsid w:val="00C200AB"/>
    <w:rsid w:val="00C20550"/>
    <w:rsid w:val="00C21883"/>
    <w:rsid w:val="00C22C0C"/>
    <w:rsid w:val="00C2339C"/>
    <w:rsid w:val="00C23505"/>
    <w:rsid w:val="00C26253"/>
    <w:rsid w:val="00C2799D"/>
    <w:rsid w:val="00C27CBF"/>
    <w:rsid w:val="00C327BB"/>
    <w:rsid w:val="00C35139"/>
    <w:rsid w:val="00C36470"/>
    <w:rsid w:val="00C3745C"/>
    <w:rsid w:val="00C3753C"/>
    <w:rsid w:val="00C37BCF"/>
    <w:rsid w:val="00C37DF4"/>
    <w:rsid w:val="00C44053"/>
    <w:rsid w:val="00C44C6E"/>
    <w:rsid w:val="00C45F63"/>
    <w:rsid w:val="00C47483"/>
    <w:rsid w:val="00C47876"/>
    <w:rsid w:val="00C47DE7"/>
    <w:rsid w:val="00C51043"/>
    <w:rsid w:val="00C518A9"/>
    <w:rsid w:val="00C51C8D"/>
    <w:rsid w:val="00C52516"/>
    <w:rsid w:val="00C52AFE"/>
    <w:rsid w:val="00C53D05"/>
    <w:rsid w:val="00C54335"/>
    <w:rsid w:val="00C54706"/>
    <w:rsid w:val="00C6068B"/>
    <w:rsid w:val="00C61E9C"/>
    <w:rsid w:val="00C61F70"/>
    <w:rsid w:val="00C62DDE"/>
    <w:rsid w:val="00C64D80"/>
    <w:rsid w:val="00C66A97"/>
    <w:rsid w:val="00C67F10"/>
    <w:rsid w:val="00C708FB"/>
    <w:rsid w:val="00C71221"/>
    <w:rsid w:val="00C72C41"/>
    <w:rsid w:val="00C8200F"/>
    <w:rsid w:val="00C822A0"/>
    <w:rsid w:val="00C8250A"/>
    <w:rsid w:val="00C82843"/>
    <w:rsid w:val="00C85F9A"/>
    <w:rsid w:val="00C87624"/>
    <w:rsid w:val="00C90D4F"/>
    <w:rsid w:val="00C91A3D"/>
    <w:rsid w:val="00C9239F"/>
    <w:rsid w:val="00C968AB"/>
    <w:rsid w:val="00C969AE"/>
    <w:rsid w:val="00C97022"/>
    <w:rsid w:val="00CA342D"/>
    <w:rsid w:val="00CA38BD"/>
    <w:rsid w:val="00CA3F21"/>
    <w:rsid w:val="00CA63E3"/>
    <w:rsid w:val="00CB08E6"/>
    <w:rsid w:val="00CB1039"/>
    <w:rsid w:val="00CB1947"/>
    <w:rsid w:val="00CB2810"/>
    <w:rsid w:val="00CB3447"/>
    <w:rsid w:val="00CB476F"/>
    <w:rsid w:val="00CB553F"/>
    <w:rsid w:val="00CC1E71"/>
    <w:rsid w:val="00CC24F2"/>
    <w:rsid w:val="00CC2B9B"/>
    <w:rsid w:val="00CC3149"/>
    <w:rsid w:val="00CC3BE0"/>
    <w:rsid w:val="00CC3D5D"/>
    <w:rsid w:val="00CC475B"/>
    <w:rsid w:val="00CC6870"/>
    <w:rsid w:val="00CD0BC0"/>
    <w:rsid w:val="00CD0C0D"/>
    <w:rsid w:val="00CD19D7"/>
    <w:rsid w:val="00CD498D"/>
    <w:rsid w:val="00CD5742"/>
    <w:rsid w:val="00CD6980"/>
    <w:rsid w:val="00CD6C02"/>
    <w:rsid w:val="00CD7814"/>
    <w:rsid w:val="00CD7897"/>
    <w:rsid w:val="00CE09D7"/>
    <w:rsid w:val="00CE127E"/>
    <w:rsid w:val="00CE2E80"/>
    <w:rsid w:val="00CE3693"/>
    <w:rsid w:val="00CE7C75"/>
    <w:rsid w:val="00CF2DA0"/>
    <w:rsid w:val="00CF2DD4"/>
    <w:rsid w:val="00CF6CCB"/>
    <w:rsid w:val="00D00B32"/>
    <w:rsid w:val="00D01F1B"/>
    <w:rsid w:val="00D024DF"/>
    <w:rsid w:val="00D03AF1"/>
    <w:rsid w:val="00D06089"/>
    <w:rsid w:val="00D1003C"/>
    <w:rsid w:val="00D101E8"/>
    <w:rsid w:val="00D1267B"/>
    <w:rsid w:val="00D1330B"/>
    <w:rsid w:val="00D140A2"/>
    <w:rsid w:val="00D15E32"/>
    <w:rsid w:val="00D1624A"/>
    <w:rsid w:val="00D20336"/>
    <w:rsid w:val="00D216A0"/>
    <w:rsid w:val="00D22DA0"/>
    <w:rsid w:val="00D23314"/>
    <w:rsid w:val="00D23D23"/>
    <w:rsid w:val="00D2579C"/>
    <w:rsid w:val="00D2628D"/>
    <w:rsid w:val="00D26A52"/>
    <w:rsid w:val="00D27262"/>
    <w:rsid w:val="00D27F85"/>
    <w:rsid w:val="00D31EE3"/>
    <w:rsid w:val="00D3489A"/>
    <w:rsid w:val="00D35317"/>
    <w:rsid w:val="00D35C74"/>
    <w:rsid w:val="00D3697B"/>
    <w:rsid w:val="00D36DA8"/>
    <w:rsid w:val="00D4036A"/>
    <w:rsid w:val="00D43285"/>
    <w:rsid w:val="00D4380E"/>
    <w:rsid w:val="00D449C1"/>
    <w:rsid w:val="00D44A1B"/>
    <w:rsid w:val="00D44B87"/>
    <w:rsid w:val="00D46194"/>
    <w:rsid w:val="00D46D6D"/>
    <w:rsid w:val="00D50980"/>
    <w:rsid w:val="00D5188D"/>
    <w:rsid w:val="00D54ECA"/>
    <w:rsid w:val="00D55C0C"/>
    <w:rsid w:val="00D56A7F"/>
    <w:rsid w:val="00D611AF"/>
    <w:rsid w:val="00D629CE"/>
    <w:rsid w:val="00D64BA9"/>
    <w:rsid w:val="00D64CA2"/>
    <w:rsid w:val="00D6652C"/>
    <w:rsid w:val="00D66643"/>
    <w:rsid w:val="00D67073"/>
    <w:rsid w:val="00D746EE"/>
    <w:rsid w:val="00D75589"/>
    <w:rsid w:val="00D75C9A"/>
    <w:rsid w:val="00D7620A"/>
    <w:rsid w:val="00D80B70"/>
    <w:rsid w:val="00D82CD4"/>
    <w:rsid w:val="00D851AB"/>
    <w:rsid w:val="00D91E0C"/>
    <w:rsid w:val="00D9284F"/>
    <w:rsid w:val="00D94712"/>
    <w:rsid w:val="00D95748"/>
    <w:rsid w:val="00DA002C"/>
    <w:rsid w:val="00DA3DFC"/>
    <w:rsid w:val="00DA5DD0"/>
    <w:rsid w:val="00DA5FB2"/>
    <w:rsid w:val="00DA6001"/>
    <w:rsid w:val="00DB062B"/>
    <w:rsid w:val="00DB26D7"/>
    <w:rsid w:val="00DB28DA"/>
    <w:rsid w:val="00DB3947"/>
    <w:rsid w:val="00DC030D"/>
    <w:rsid w:val="00DC12CA"/>
    <w:rsid w:val="00DC29EE"/>
    <w:rsid w:val="00DC31E8"/>
    <w:rsid w:val="00DC5285"/>
    <w:rsid w:val="00DC5BD5"/>
    <w:rsid w:val="00DC6B10"/>
    <w:rsid w:val="00DD2074"/>
    <w:rsid w:val="00DD6141"/>
    <w:rsid w:val="00DD79EA"/>
    <w:rsid w:val="00DD7E97"/>
    <w:rsid w:val="00DE2459"/>
    <w:rsid w:val="00DE3AAC"/>
    <w:rsid w:val="00DE56D9"/>
    <w:rsid w:val="00DE63E5"/>
    <w:rsid w:val="00DE64F9"/>
    <w:rsid w:val="00DE6892"/>
    <w:rsid w:val="00DE6919"/>
    <w:rsid w:val="00DE7291"/>
    <w:rsid w:val="00DF05D5"/>
    <w:rsid w:val="00DF198D"/>
    <w:rsid w:val="00DF1CD8"/>
    <w:rsid w:val="00E00DAB"/>
    <w:rsid w:val="00E03A3E"/>
    <w:rsid w:val="00E03AFB"/>
    <w:rsid w:val="00E06105"/>
    <w:rsid w:val="00E075F9"/>
    <w:rsid w:val="00E10E16"/>
    <w:rsid w:val="00E11B2E"/>
    <w:rsid w:val="00E11E65"/>
    <w:rsid w:val="00E16B4D"/>
    <w:rsid w:val="00E212F8"/>
    <w:rsid w:val="00E222E9"/>
    <w:rsid w:val="00E22B69"/>
    <w:rsid w:val="00E232B9"/>
    <w:rsid w:val="00E2394C"/>
    <w:rsid w:val="00E25DCF"/>
    <w:rsid w:val="00E2619B"/>
    <w:rsid w:val="00E30060"/>
    <w:rsid w:val="00E30169"/>
    <w:rsid w:val="00E30BF0"/>
    <w:rsid w:val="00E33195"/>
    <w:rsid w:val="00E33590"/>
    <w:rsid w:val="00E337DD"/>
    <w:rsid w:val="00E374CE"/>
    <w:rsid w:val="00E37598"/>
    <w:rsid w:val="00E4068A"/>
    <w:rsid w:val="00E420D1"/>
    <w:rsid w:val="00E42BD2"/>
    <w:rsid w:val="00E42D36"/>
    <w:rsid w:val="00E45752"/>
    <w:rsid w:val="00E45CDA"/>
    <w:rsid w:val="00E46F95"/>
    <w:rsid w:val="00E5349B"/>
    <w:rsid w:val="00E55904"/>
    <w:rsid w:val="00E55D25"/>
    <w:rsid w:val="00E56092"/>
    <w:rsid w:val="00E563EB"/>
    <w:rsid w:val="00E57AE0"/>
    <w:rsid w:val="00E61B58"/>
    <w:rsid w:val="00E62455"/>
    <w:rsid w:val="00E62523"/>
    <w:rsid w:val="00E62831"/>
    <w:rsid w:val="00E628CD"/>
    <w:rsid w:val="00E63746"/>
    <w:rsid w:val="00E64D92"/>
    <w:rsid w:val="00E65071"/>
    <w:rsid w:val="00E712CF"/>
    <w:rsid w:val="00E713A4"/>
    <w:rsid w:val="00E72B3D"/>
    <w:rsid w:val="00E73752"/>
    <w:rsid w:val="00E7391D"/>
    <w:rsid w:val="00E7419A"/>
    <w:rsid w:val="00E75735"/>
    <w:rsid w:val="00E76279"/>
    <w:rsid w:val="00E84310"/>
    <w:rsid w:val="00E85BB3"/>
    <w:rsid w:val="00E86199"/>
    <w:rsid w:val="00E91485"/>
    <w:rsid w:val="00E915F2"/>
    <w:rsid w:val="00E92C72"/>
    <w:rsid w:val="00E93804"/>
    <w:rsid w:val="00E9582B"/>
    <w:rsid w:val="00E964B7"/>
    <w:rsid w:val="00E97522"/>
    <w:rsid w:val="00EA5088"/>
    <w:rsid w:val="00EA50F0"/>
    <w:rsid w:val="00EA626F"/>
    <w:rsid w:val="00EA6336"/>
    <w:rsid w:val="00EA745C"/>
    <w:rsid w:val="00EB39B6"/>
    <w:rsid w:val="00EC0AD9"/>
    <w:rsid w:val="00EC0C19"/>
    <w:rsid w:val="00EC0FC7"/>
    <w:rsid w:val="00EC1F5B"/>
    <w:rsid w:val="00EC20D6"/>
    <w:rsid w:val="00EC4A0F"/>
    <w:rsid w:val="00EC55CE"/>
    <w:rsid w:val="00EC5973"/>
    <w:rsid w:val="00EC5AE2"/>
    <w:rsid w:val="00ED03B1"/>
    <w:rsid w:val="00ED18A6"/>
    <w:rsid w:val="00ED74C7"/>
    <w:rsid w:val="00ED77DE"/>
    <w:rsid w:val="00EE0869"/>
    <w:rsid w:val="00EE1F80"/>
    <w:rsid w:val="00EE4ACF"/>
    <w:rsid w:val="00EE4F2A"/>
    <w:rsid w:val="00EE5AD4"/>
    <w:rsid w:val="00EE601D"/>
    <w:rsid w:val="00EE7CB6"/>
    <w:rsid w:val="00EE7CDC"/>
    <w:rsid w:val="00EF10C7"/>
    <w:rsid w:val="00EF16BE"/>
    <w:rsid w:val="00EF1C04"/>
    <w:rsid w:val="00EF2D69"/>
    <w:rsid w:val="00EF3F18"/>
    <w:rsid w:val="00EF5F1F"/>
    <w:rsid w:val="00F02E3E"/>
    <w:rsid w:val="00F031C9"/>
    <w:rsid w:val="00F03F57"/>
    <w:rsid w:val="00F06A1E"/>
    <w:rsid w:val="00F0705A"/>
    <w:rsid w:val="00F07FF8"/>
    <w:rsid w:val="00F10000"/>
    <w:rsid w:val="00F114CE"/>
    <w:rsid w:val="00F146A7"/>
    <w:rsid w:val="00F14793"/>
    <w:rsid w:val="00F15B2A"/>
    <w:rsid w:val="00F163E0"/>
    <w:rsid w:val="00F17A3E"/>
    <w:rsid w:val="00F249E3"/>
    <w:rsid w:val="00F25301"/>
    <w:rsid w:val="00F300B9"/>
    <w:rsid w:val="00F304AA"/>
    <w:rsid w:val="00F31863"/>
    <w:rsid w:val="00F33749"/>
    <w:rsid w:val="00F3491B"/>
    <w:rsid w:val="00F3495F"/>
    <w:rsid w:val="00F34C56"/>
    <w:rsid w:val="00F36FA1"/>
    <w:rsid w:val="00F4076E"/>
    <w:rsid w:val="00F40EE3"/>
    <w:rsid w:val="00F4150F"/>
    <w:rsid w:val="00F41976"/>
    <w:rsid w:val="00F436F4"/>
    <w:rsid w:val="00F445FB"/>
    <w:rsid w:val="00F46988"/>
    <w:rsid w:val="00F5066E"/>
    <w:rsid w:val="00F50D59"/>
    <w:rsid w:val="00F54796"/>
    <w:rsid w:val="00F56FD8"/>
    <w:rsid w:val="00F577C4"/>
    <w:rsid w:val="00F578F2"/>
    <w:rsid w:val="00F579F2"/>
    <w:rsid w:val="00F60759"/>
    <w:rsid w:val="00F61104"/>
    <w:rsid w:val="00F61899"/>
    <w:rsid w:val="00F6248A"/>
    <w:rsid w:val="00F63CC4"/>
    <w:rsid w:val="00F641C4"/>
    <w:rsid w:val="00F6659A"/>
    <w:rsid w:val="00F67021"/>
    <w:rsid w:val="00F715F2"/>
    <w:rsid w:val="00F7243D"/>
    <w:rsid w:val="00F72A82"/>
    <w:rsid w:val="00F73DDD"/>
    <w:rsid w:val="00F74A2E"/>
    <w:rsid w:val="00F7673C"/>
    <w:rsid w:val="00F77B08"/>
    <w:rsid w:val="00F77D56"/>
    <w:rsid w:val="00F80360"/>
    <w:rsid w:val="00F816CF"/>
    <w:rsid w:val="00F82543"/>
    <w:rsid w:val="00F86887"/>
    <w:rsid w:val="00F86FCC"/>
    <w:rsid w:val="00F90992"/>
    <w:rsid w:val="00F90D6B"/>
    <w:rsid w:val="00F929DF"/>
    <w:rsid w:val="00F932DC"/>
    <w:rsid w:val="00F94303"/>
    <w:rsid w:val="00F9586B"/>
    <w:rsid w:val="00F97467"/>
    <w:rsid w:val="00FA15AE"/>
    <w:rsid w:val="00FA2217"/>
    <w:rsid w:val="00FA6B51"/>
    <w:rsid w:val="00FA7393"/>
    <w:rsid w:val="00FA7E93"/>
    <w:rsid w:val="00FB0B4C"/>
    <w:rsid w:val="00FB149A"/>
    <w:rsid w:val="00FB2F85"/>
    <w:rsid w:val="00FB6BCC"/>
    <w:rsid w:val="00FB6EEF"/>
    <w:rsid w:val="00FB72B4"/>
    <w:rsid w:val="00FC201E"/>
    <w:rsid w:val="00FC2AD0"/>
    <w:rsid w:val="00FC2DF4"/>
    <w:rsid w:val="00FC3D53"/>
    <w:rsid w:val="00FC5322"/>
    <w:rsid w:val="00FC560D"/>
    <w:rsid w:val="00FC7833"/>
    <w:rsid w:val="00FD07DF"/>
    <w:rsid w:val="00FD0B2D"/>
    <w:rsid w:val="00FD2C12"/>
    <w:rsid w:val="00FD2D65"/>
    <w:rsid w:val="00FD36D5"/>
    <w:rsid w:val="00FD448A"/>
    <w:rsid w:val="00FD45E1"/>
    <w:rsid w:val="00FD59FB"/>
    <w:rsid w:val="00FE007E"/>
    <w:rsid w:val="00FE110D"/>
    <w:rsid w:val="00FE2227"/>
    <w:rsid w:val="00FE302D"/>
    <w:rsid w:val="00FE33A3"/>
    <w:rsid w:val="00FE63B4"/>
    <w:rsid w:val="00FF0728"/>
    <w:rsid w:val="00FF46B6"/>
    <w:rsid w:val="00FF4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B3ED886"/>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53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90992"/>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 w:type="character" w:customStyle="1" w:styleId="charbolditals0">
    <w:name w:val="charbolditals"/>
    <w:basedOn w:val="DefaultParagraphFont"/>
    <w:rsid w:val="008A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615">
      <w:bodyDiv w:val="1"/>
      <w:marLeft w:val="0"/>
      <w:marRight w:val="0"/>
      <w:marTop w:val="0"/>
      <w:marBottom w:val="0"/>
      <w:divBdr>
        <w:top w:val="none" w:sz="0" w:space="0" w:color="auto"/>
        <w:left w:val="none" w:sz="0" w:space="0" w:color="auto"/>
        <w:bottom w:val="none" w:sz="0" w:space="0" w:color="auto"/>
        <w:right w:val="none" w:sz="0" w:space="0" w:color="auto"/>
      </w:divBdr>
      <w:divsChild>
        <w:div w:id="705713138">
          <w:marLeft w:val="0"/>
          <w:marRight w:val="0"/>
          <w:marTop w:val="0"/>
          <w:marBottom w:val="0"/>
          <w:divBdr>
            <w:top w:val="none" w:sz="0" w:space="0" w:color="auto"/>
            <w:left w:val="none" w:sz="0" w:space="0" w:color="auto"/>
            <w:bottom w:val="none" w:sz="0" w:space="0" w:color="auto"/>
            <w:right w:val="none" w:sz="0" w:space="0" w:color="auto"/>
          </w:divBdr>
        </w:div>
        <w:div w:id="387991782">
          <w:marLeft w:val="0"/>
          <w:marRight w:val="0"/>
          <w:marTop w:val="0"/>
          <w:marBottom w:val="0"/>
          <w:divBdr>
            <w:top w:val="none" w:sz="0" w:space="0" w:color="auto"/>
            <w:left w:val="none" w:sz="0" w:space="0" w:color="auto"/>
            <w:bottom w:val="none" w:sz="0" w:space="0" w:color="auto"/>
            <w:right w:val="none" w:sz="0" w:space="0" w:color="auto"/>
          </w:divBdr>
        </w:div>
        <w:div w:id="1137988149">
          <w:marLeft w:val="0"/>
          <w:marRight w:val="0"/>
          <w:marTop w:val="0"/>
          <w:marBottom w:val="0"/>
          <w:divBdr>
            <w:top w:val="none" w:sz="0" w:space="0" w:color="auto"/>
            <w:left w:val="none" w:sz="0" w:space="0" w:color="auto"/>
            <w:bottom w:val="none" w:sz="0" w:space="0" w:color="auto"/>
            <w:right w:val="none" w:sz="0" w:space="0" w:color="auto"/>
          </w:divBdr>
        </w:div>
        <w:div w:id="1651789773">
          <w:marLeft w:val="0"/>
          <w:marRight w:val="0"/>
          <w:marTop w:val="0"/>
          <w:marBottom w:val="0"/>
          <w:divBdr>
            <w:top w:val="none" w:sz="0" w:space="0" w:color="auto"/>
            <w:left w:val="none" w:sz="0" w:space="0" w:color="auto"/>
            <w:bottom w:val="none" w:sz="0" w:space="0" w:color="auto"/>
            <w:right w:val="none" w:sz="0" w:space="0" w:color="auto"/>
          </w:divBdr>
        </w:div>
      </w:divsChild>
    </w:div>
    <w:div w:id="505826494">
      <w:bodyDiv w:val="1"/>
      <w:marLeft w:val="0"/>
      <w:marRight w:val="0"/>
      <w:marTop w:val="0"/>
      <w:marBottom w:val="0"/>
      <w:divBdr>
        <w:top w:val="none" w:sz="0" w:space="0" w:color="auto"/>
        <w:left w:val="none" w:sz="0" w:space="0" w:color="auto"/>
        <w:bottom w:val="none" w:sz="0" w:space="0" w:color="auto"/>
        <w:right w:val="none" w:sz="0" w:space="0" w:color="auto"/>
      </w:divBdr>
    </w:div>
    <w:div w:id="184643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footer" Target="footer2.xm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08-19"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www.legislation.act.gov.au/a/2011-22" TargetMode="External"/><Relationship Id="rId128" Type="http://schemas.openxmlformats.org/officeDocument/2006/relationships/hyperlink" Target="http://www.legislation.act.gov.au/a/1999-77" TargetMode="External"/><Relationship Id="rId335" Type="http://schemas.openxmlformats.org/officeDocument/2006/relationships/hyperlink" Target="http://www.legislation.act.gov.au/sl/2007-34" TargetMode="External"/><Relationship Id="rId542" Type="http://schemas.openxmlformats.org/officeDocument/2006/relationships/hyperlink" Target="http://www.legislation.act.gov.au/a/2016-4/default.asp" TargetMode="External"/><Relationship Id="rId987" Type="http://schemas.openxmlformats.org/officeDocument/2006/relationships/hyperlink" Target="http://www.legislation.act.gov.au/a/2006-23" TargetMode="External"/><Relationship Id="rId1172" Type="http://schemas.openxmlformats.org/officeDocument/2006/relationships/hyperlink" Target="http://www.legislation.act.gov.au/a/2016-4/default.asp" TargetMode="External"/><Relationship Id="rId402" Type="http://schemas.openxmlformats.org/officeDocument/2006/relationships/hyperlink" Target="http://www.legislation.act.gov.au/a/2016-42/default.asp"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1-22" TargetMode="External"/><Relationship Id="rId707" Type="http://schemas.openxmlformats.org/officeDocument/2006/relationships/hyperlink" Target="http://www.legislation.act.gov.au/a/2010-21" TargetMode="External"/><Relationship Id="rId914" Type="http://schemas.openxmlformats.org/officeDocument/2006/relationships/hyperlink" Target="http://www.legislation.act.gov.au/a/2012-34" TargetMode="External"/><Relationship Id="rId1337" Type="http://schemas.openxmlformats.org/officeDocument/2006/relationships/hyperlink" Target="https://www.legislation.act.gov.au/a/2020-14/" TargetMode="External"/><Relationship Id="rId43" Type="http://schemas.openxmlformats.org/officeDocument/2006/relationships/hyperlink" Target="http://www.legislation.act.gov.au/a/1991-1" TargetMode="External"/><Relationship Id="rId192" Type="http://schemas.openxmlformats.org/officeDocument/2006/relationships/hyperlink" Target="http://www.legislation.act.gov.au/a/2008-19" TargetMode="External"/><Relationship Id="rId497" Type="http://schemas.openxmlformats.org/officeDocument/2006/relationships/hyperlink" Target="http://www.legislation.act.gov.au/a/2016-4/default.asp" TargetMode="External"/><Relationship Id="rId357" Type="http://schemas.openxmlformats.org/officeDocument/2006/relationships/hyperlink" Target="http://www.legislation.act.gov.au/cn/2008-13/default.asp" TargetMode="External"/><Relationship Id="rId1194" Type="http://schemas.openxmlformats.org/officeDocument/2006/relationships/hyperlink" Target="http://www.legislation.act.gov.au/a/2023-33/" TargetMode="External"/><Relationship Id="rId217" Type="http://schemas.openxmlformats.org/officeDocument/2006/relationships/hyperlink" Target="http://www.comlaw.gov.au/Series/C2004A02812" TargetMode="External"/><Relationship Id="rId564" Type="http://schemas.openxmlformats.org/officeDocument/2006/relationships/hyperlink" Target="http://www.legislation.act.gov.au/a/2021-6/"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1-22" TargetMode="External"/><Relationship Id="rId424" Type="http://schemas.openxmlformats.org/officeDocument/2006/relationships/hyperlink" Target="http://www.legislation.act.gov.au/a/2006-23" TargetMode="External"/><Relationship Id="rId631" Type="http://schemas.openxmlformats.org/officeDocument/2006/relationships/hyperlink" Target="http://www.legislation.act.gov.au/a/2011-57" TargetMode="External"/><Relationship Id="rId729" Type="http://schemas.openxmlformats.org/officeDocument/2006/relationships/hyperlink" Target="http://www.legislation.act.gov.au/a/2023-33/" TargetMode="External"/><Relationship Id="rId1054" Type="http://schemas.openxmlformats.org/officeDocument/2006/relationships/hyperlink" Target="http://www.legislation.act.gov.au/a/2006-23" TargetMode="External"/><Relationship Id="rId1261" Type="http://schemas.openxmlformats.org/officeDocument/2006/relationships/hyperlink" Target="http://www.legislation.act.gov.au/a/2009-28" TargetMode="External"/><Relationship Id="rId1359" Type="http://schemas.openxmlformats.org/officeDocument/2006/relationships/header" Target="header22.xml"/><Relationship Id="rId936" Type="http://schemas.openxmlformats.org/officeDocument/2006/relationships/hyperlink" Target="http://www.legislation.act.gov.au/a/2020-42/" TargetMode="External"/><Relationship Id="rId1121" Type="http://schemas.openxmlformats.org/officeDocument/2006/relationships/hyperlink" Target="http://www.legislation.act.gov.au/a/2008-20" TargetMode="External"/><Relationship Id="rId1219" Type="http://schemas.openxmlformats.org/officeDocument/2006/relationships/hyperlink" Target="http://www.legislation.act.gov.au/a/2019-45/" TargetMode="External"/><Relationship Id="rId65" Type="http://schemas.openxmlformats.org/officeDocument/2006/relationships/hyperlink" Target="http://www.legislation.act.gov.au/a/2005-58" TargetMode="External"/><Relationship Id="rId281" Type="http://schemas.openxmlformats.org/officeDocument/2006/relationships/hyperlink" Target="http://www.legislation.act.gov.au/a/2004-59" TargetMode="External"/><Relationship Id="rId141" Type="http://schemas.openxmlformats.org/officeDocument/2006/relationships/hyperlink" Target="http://www.legislation.act.gov.au/a/2005-58" TargetMode="External"/><Relationship Id="rId379" Type="http://schemas.openxmlformats.org/officeDocument/2006/relationships/hyperlink" Target="http://www.legislation.act.gov.au/a/2013-44" TargetMode="External"/><Relationship Id="rId586" Type="http://schemas.openxmlformats.org/officeDocument/2006/relationships/hyperlink" Target="http://www.legislation.act.gov.au/a/2016-4/default.asp" TargetMode="External"/><Relationship Id="rId793" Type="http://schemas.openxmlformats.org/officeDocument/2006/relationships/hyperlink" Target="http://www.legislation.act.gov.au/a/2010-21" TargetMode="External"/><Relationship Id="rId7" Type="http://schemas.openxmlformats.org/officeDocument/2006/relationships/endnotes" Target="endnotes.xml"/><Relationship Id="rId239" Type="http://schemas.openxmlformats.org/officeDocument/2006/relationships/hyperlink" Target="http://www.legislation.act.gov.au/a/2008-19" TargetMode="External"/><Relationship Id="rId446" Type="http://schemas.openxmlformats.org/officeDocument/2006/relationships/hyperlink" Target="http://www.legislation.act.gov.au/a/2011-22" TargetMode="External"/><Relationship Id="rId653" Type="http://schemas.openxmlformats.org/officeDocument/2006/relationships/hyperlink" Target="http://www.legislation.act.gov.au/a/2016-4/default.asp" TargetMode="External"/><Relationship Id="rId1076" Type="http://schemas.openxmlformats.org/officeDocument/2006/relationships/hyperlink" Target="http://www.legislation.act.gov.au/a/2006-23" TargetMode="External"/><Relationship Id="rId1283" Type="http://schemas.openxmlformats.org/officeDocument/2006/relationships/hyperlink" Target="http://www.legislation.act.gov.au/a/2012-34" TargetMode="External"/><Relationship Id="rId306" Type="http://schemas.openxmlformats.org/officeDocument/2006/relationships/hyperlink" Target="http://www.legislation.act.gov.au/a/1997-69" TargetMode="External"/><Relationship Id="rId860" Type="http://schemas.openxmlformats.org/officeDocument/2006/relationships/hyperlink" Target="http://www.legislation.act.gov.au/a/2017-9/default.asp" TargetMode="External"/><Relationship Id="rId958" Type="http://schemas.openxmlformats.org/officeDocument/2006/relationships/hyperlink" Target="http://www.legislation.act.gov.au/a/2015-50" TargetMode="External"/><Relationship Id="rId1143" Type="http://schemas.openxmlformats.org/officeDocument/2006/relationships/hyperlink" Target="http://www.legislation.act.gov.au/a/2009-7" TargetMode="External"/><Relationship Id="rId87" Type="http://schemas.openxmlformats.org/officeDocument/2006/relationships/hyperlink" Target="http://www.legislation.act.gov.au/a/2007-15" TargetMode="External"/><Relationship Id="rId513" Type="http://schemas.openxmlformats.org/officeDocument/2006/relationships/hyperlink" Target="http://www.legislation.act.gov.au/a/2016-4/default.asp"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0-21" TargetMode="External"/><Relationship Id="rId1350" Type="http://schemas.openxmlformats.org/officeDocument/2006/relationships/hyperlink" Target="http://www.legislation.act.gov.au/a/2023-21/" TargetMode="External"/><Relationship Id="rId1003" Type="http://schemas.openxmlformats.org/officeDocument/2006/relationships/hyperlink" Target="http://www.legislation.act.gov.au/a/2009-7" TargetMode="External"/><Relationship Id="rId1210" Type="http://schemas.openxmlformats.org/officeDocument/2006/relationships/hyperlink" Target="http://www.legislation.act.gov.au/a/2013-44" TargetMode="External"/><Relationship Id="rId1308" Type="http://schemas.openxmlformats.org/officeDocument/2006/relationships/hyperlink" Target="http://www.legislation.act.gov.au/a/2016-48/default.asp"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1900-40" TargetMode="External"/><Relationship Id="rId370" Type="http://schemas.openxmlformats.org/officeDocument/2006/relationships/hyperlink" Target="http://www.legislation.act.gov.au/a/2011-12" TargetMode="External"/><Relationship Id="rId230" Type="http://schemas.openxmlformats.org/officeDocument/2006/relationships/header" Target="header12.xm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6-4/default.asp" TargetMode="External"/><Relationship Id="rId882" Type="http://schemas.openxmlformats.org/officeDocument/2006/relationships/hyperlink" Target="http://www.legislation.act.gov.au/a/2019-45/" TargetMode="External"/><Relationship Id="rId1098" Type="http://schemas.openxmlformats.org/officeDocument/2006/relationships/hyperlink" Target="http://www.legislation.act.gov.au/a/2006-23"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16-4/default.asp" TargetMode="External"/><Relationship Id="rId742" Type="http://schemas.openxmlformats.org/officeDocument/2006/relationships/hyperlink" Target="http://www.legislation.act.gov.au/a/2010-21" TargetMode="External"/><Relationship Id="rId1165" Type="http://schemas.openxmlformats.org/officeDocument/2006/relationships/hyperlink" Target="http://www.legislation.act.gov.au/a/2020-11/" TargetMode="External"/><Relationship Id="rId602" Type="http://schemas.openxmlformats.org/officeDocument/2006/relationships/hyperlink" Target="http://www.legislation.act.gov.au/a/2016-4/default.asp" TargetMode="External"/><Relationship Id="rId1025" Type="http://schemas.openxmlformats.org/officeDocument/2006/relationships/hyperlink" Target="http://www.legislation.act.gov.au/a/2008-19/" TargetMode="External"/><Relationship Id="rId1232" Type="http://schemas.openxmlformats.org/officeDocument/2006/relationships/hyperlink" Target="http://www.legislation.act.gov.au/sl/2006-26" TargetMode="External"/><Relationship Id="rId907" Type="http://schemas.openxmlformats.org/officeDocument/2006/relationships/hyperlink" Target="http://www.legislation.act.gov.au/a/2019-45/" TargetMode="External"/><Relationship Id="rId36" Type="http://schemas.openxmlformats.org/officeDocument/2006/relationships/hyperlink" Target="http://www.legislation.act.gov.au/a/2001-14" TargetMode="External"/><Relationship Id="rId185" Type="http://schemas.openxmlformats.org/officeDocument/2006/relationships/hyperlink" Target="http://www.legislation.act.gov.au/a/1992-8" TargetMode="External"/><Relationship Id="rId392" Type="http://schemas.openxmlformats.org/officeDocument/2006/relationships/hyperlink" Target="http://www.legislation.act.gov.au/a/2016-4/default.asp" TargetMode="External"/><Relationship Id="rId697" Type="http://schemas.openxmlformats.org/officeDocument/2006/relationships/hyperlink" Target="http://www.legislation.act.gov.au/a/2010-21" TargetMode="External"/><Relationship Id="rId252" Type="http://schemas.openxmlformats.org/officeDocument/2006/relationships/hyperlink" Target="http://www.legislation.act.gov.au/a/2007-15" TargetMode="External"/><Relationship Id="rId1187" Type="http://schemas.openxmlformats.org/officeDocument/2006/relationships/hyperlink" Target="http://www.legislation.act.gov.au/a/2023-33/"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20-11" TargetMode="External"/><Relationship Id="rId764" Type="http://schemas.openxmlformats.org/officeDocument/2006/relationships/hyperlink" Target="http://www.legislation.act.gov.au/a/2010-21" TargetMode="External"/><Relationship Id="rId971" Type="http://schemas.openxmlformats.org/officeDocument/2006/relationships/hyperlink" Target="http://www.legislation.act.gov.au/a/2011-22" TargetMode="External"/><Relationship Id="rId417" Type="http://schemas.openxmlformats.org/officeDocument/2006/relationships/hyperlink" Target="http://www.legislation.act.gov.au/a/2021-19/" TargetMode="External"/><Relationship Id="rId624" Type="http://schemas.openxmlformats.org/officeDocument/2006/relationships/hyperlink" Target="http://www.legislation.act.gov.au/a/2016-4/default.asp" TargetMode="External"/><Relationship Id="rId831" Type="http://schemas.openxmlformats.org/officeDocument/2006/relationships/hyperlink" Target="http://www.legislation.act.gov.au/a/2015-50" TargetMode="External"/><Relationship Id="rId1047" Type="http://schemas.openxmlformats.org/officeDocument/2006/relationships/hyperlink" Target="http://www.legislation.act.gov.au/a/2006-23" TargetMode="External"/><Relationship Id="rId1254" Type="http://schemas.openxmlformats.org/officeDocument/2006/relationships/hyperlink" Target="http://www.legislation.act.gov.au/a/2008-20" TargetMode="External"/><Relationship Id="rId929" Type="http://schemas.openxmlformats.org/officeDocument/2006/relationships/hyperlink" Target="http://www.legislation.act.gov.au/a/2019-45/" TargetMode="External"/><Relationship Id="rId1114" Type="http://schemas.openxmlformats.org/officeDocument/2006/relationships/hyperlink" Target="http://www.legislation.act.gov.au/a/2008-20" TargetMode="External"/><Relationship Id="rId1321" Type="http://schemas.openxmlformats.org/officeDocument/2006/relationships/hyperlink" Target="http://www.legislation.act.gov.au/a/2018-9/" TargetMode="External"/><Relationship Id="rId58" Type="http://schemas.openxmlformats.org/officeDocument/2006/relationships/hyperlink" Target="http://www.legislation.act.gov.au/a/2008-19"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6-4/default.asp" TargetMode="External"/><Relationship Id="rId134" Type="http://schemas.openxmlformats.org/officeDocument/2006/relationships/hyperlink" Target="http://www.legislation.act.gov.au/a/2005-58" TargetMode="External"/><Relationship Id="rId579" Type="http://schemas.openxmlformats.org/officeDocument/2006/relationships/hyperlink" Target="http://www.legislation.act.gov.au/a/2016-4/default.asp" TargetMode="External"/><Relationship Id="rId786" Type="http://schemas.openxmlformats.org/officeDocument/2006/relationships/hyperlink" Target="http://www.legislation.act.gov.au/a/2010-21" TargetMode="External"/><Relationship Id="rId993" Type="http://schemas.openxmlformats.org/officeDocument/2006/relationships/hyperlink" Target="http://www.legislation.act.gov.au/a/2006-23" TargetMode="External"/><Relationship Id="rId341" Type="http://schemas.openxmlformats.org/officeDocument/2006/relationships/hyperlink" Target="http://www.legislation.act.gov.au/sl/2006-23" TargetMode="External"/><Relationship Id="rId439" Type="http://schemas.openxmlformats.org/officeDocument/2006/relationships/hyperlink" Target="http://www.legislation.act.gov.au/a/2011-22" TargetMode="External"/><Relationship Id="rId646" Type="http://schemas.openxmlformats.org/officeDocument/2006/relationships/hyperlink" Target="http://www.legislation.act.gov.au/a/2006-23" TargetMode="External"/><Relationship Id="rId1069" Type="http://schemas.openxmlformats.org/officeDocument/2006/relationships/hyperlink" Target="http://www.legislation.act.gov.au/a/2006-23" TargetMode="External"/><Relationship Id="rId1276" Type="http://schemas.openxmlformats.org/officeDocument/2006/relationships/hyperlink" Target="http://www.legislation.act.gov.au/a/2011-57"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16-4/default.asp" TargetMode="External"/><Relationship Id="rId853" Type="http://schemas.openxmlformats.org/officeDocument/2006/relationships/hyperlink" Target="http://www.legislation.act.gov.au/a/2019-45/" TargetMode="External"/><Relationship Id="rId1136" Type="http://schemas.openxmlformats.org/officeDocument/2006/relationships/hyperlink" Target="http://www.legislation.act.gov.au/a/2019-45/" TargetMode="External"/><Relationship Id="rId713" Type="http://schemas.openxmlformats.org/officeDocument/2006/relationships/hyperlink" Target="http://www.legislation.act.gov.au/a/2010-21" TargetMode="External"/><Relationship Id="rId920" Type="http://schemas.openxmlformats.org/officeDocument/2006/relationships/hyperlink" Target="http://www.legislation.act.gov.au/a/2011-57" TargetMode="External"/><Relationship Id="rId1343" Type="http://schemas.openxmlformats.org/officeDocument/2006/relationships/hyperlink" Target="http://www.legislation.act.gov.au/a/2021-6/" TargetMode="External"/><Relationship Id="rId1203" Type="http://schemas.openxmlformats.org/officeDocument/2006/relationships/hyperlink" Target="http://www.legislation.act.gov.au/a/2019-45/" TargetMode="External"/><Relationship Id="rId296" Type="http://schemas.openxmlformats.org/officeDocument/2006/relationships/footer" Target="footer21.xm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cn/2009-11/default.asp" TargetMode="External"/><Relationship Id="rId570" Type="http://schemas.openxmlformats.org/officeDocument/2006/relationships/hyperlink" Target="http://www.legislation.act.gov.au/a/2021-6/"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16-4/default.asp" TargetMode="External"/><Relationship Id="rId668" Type="http://schemas.openxmlformats.org/officeDocument/2006/relationships/hyperlink" Target="http://www.legislation.act.gov.au/a/2009-24" TargetMode="External"/><Relationship Id="rId875" Type="http://schemas.openxmlformats.org/officeDocument/2006/relationships/hyperlink" Target="http://www.legislation.act.gov.au/a/2019-45/" TargetMode="External"/><Relationship Id="rId1060" Type="http://schemas.openxmlformats.org/officeDocument/2006/relationships/hyperlink" Target="http://www.legislation.act.gov.au/a/2006-23" TargetMode="External"/><Relationship Id="rId1298" Type="http://schemas.openxmlformats.org/officeDocument/2006/relationships/hyperlink" Target="http://www.legislation.act.gov.au/a/2015-38/" TargetMode="External"/><Relationship Id="rId528" Type="http://schemas.openxmlformats.org/officeDocument/2006/relationships/hyperlink" Target="http://www.legislation.act.gov.au/a/2016-4/default.asp" TargetMode="External"/><Relationship Id="rId735" Type="http://schemas.openxmlformats.org/officeDocument/2006/relationships/hyperlink" Target="http://www.legislation.act.gov.au/a/2010-21" TargetMode="External"/><Relationship Id="rId942" Type="http://schemas.openxmlformats.org/officeDocument/2006/relationships/hyperlink" Target="http://www.legislation.act.gov.au/a/2008-19/" TargetMode="External"/><Relationship Id="rId1158" Type="http://schemas.openxmlformats.org/officeDocument/2006/relationships/hyperlink" Target="http://www.legislation.act.gov.au/a/2023-33/" TargetMode="External"/><Relationship Id="rId1365" Type="http://schemas.openxmlformats.org/officeDocument/2006/relationships/header" Target="header25.xml"/><Relationship Id="rId1018" Type="http://schemas.openxmlformats.org/officeDocument/2006/relationships/hyperlink" Target="http://www.legislation.act.gov.au/a/2009-24" TargetMode="External"/><Relationship Id="rId1225" Type="http://schemas.openxmlformats.org/officeDocument/2006/relationships/hyperlink" Target="http://www.legislation.act.gov.au/a/2006-23"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10-21" TargetMode="External"/><Relationship Id="rId29" Type="http://schemas.openxmlformats.org/officeDocument/2006/relationships/hyperlink" Target="http://www.legislation.act.gov.au/a/2004-5" TargetMode="External"/><Relationship Id="rId178" Type="http://schemas.openxmlformats.org/officeDocument/2006/relationships/hyperlink" Target="http://www.legislation.act.gov.au/a/2002-51" TargetMode="External"/><Relationship Id="rId385" Type="http://schemas.openxmlformats.org/officeDocument/2006/relationships/hyperlink" Target="http://www.legislation.act.gov.au/a/2015-3/default.asp" TargetMode="External"/><Relationship Id="rId592" Type="http://schemas.openxmlformats.org/officeDocument/2006/relationships/hyperlink" Target="http://www.legislation.act.gov.au/a/2011-22"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2006-23" TargetMode="External"/><Relationship Id="rId897" Type="http://schemas.openxmlformats.org/officeDocument/2006/relationships/hyperlink" Target="http://www.legislation.act.gov.au/a/2019-45/" TargetMode="External"/><Relationship Id="rId1082" Type="http://schemas.openxmlformats.org/officeDocument/2006/relationships/hyperlink" Target="http://www.legislation.act.gov.au/a/2006-23" TargetMode="External"/><Relationship Id="rId105" Type="http://schemas.openxmlformats.org/officeDocument/2006/relationships/hyperlink" Target="http://www.legislation.act.gov.au/a/1992-8" TargetMode="External"/><Relationship Id="rId312" Type="http://schemas.openxmlformats.org/officeDocument/2006/relationships/hyperlink" Target="http://www.legislation.act.gov.au/a/2005-58"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23-21/" TargetMode="External"/><Relationship Id="rId93" Type="http://schemas.openxmlformats.org/officeDocument/2006/relationships/hyperlink" Target="http://www.legislation.act.gov.au/a/2005-58" TargetMode="External"/><Relationship Id="rId617" Type="http://schemas.openxmlformats.org/officeDocument/2006/relationships/hyperlink" Target="http://www.legislation.act.gov.au/a/2011-22" TargetMode="External"/><Relationship Id="rId824" Type="http://schemas.openxmlformats.org/officeDocument/2006/relationships/hyperlink" Target="http://www.legislation.act.gov.au/a/2023-33/" TargetMode="External"/><Relationship Id="rId1247" Type="http://schemas.openxmlformats.org/officeDocument/2006/relationships/hyperlink" Target="http://www.legislation.act.gov.au/a/2008-7" TargetMode="External"/><Relationship Id="rId1107" Type="http://schemas.openxmlformats.org/officeDocument/2006/relationships/hyperlink" Target="http://www.legislation.act.gov.au/a/2007-15" TargetMode="External"/><Relationship Id="rId1314" Type="http://schemas.openxmlformats.org/officeDocument/2006/relationships/hyperlink" Target="http://www.legislation.act.gov.au/a/2017-6/default.asp" TargetMode="External"/><Relationship Id="rId20" Type="http://schemas.openxmlformats.org/officeDocument/2006/relationships/footer" Target="footer1.xml"/><Relationship Id="rId267" Type="http://schemas.openxmlformats.org/officeDocument/2006/relationships/hyperlink" Target="http://www.legislation.act.gov.au/a/2008-19" TargetMode="External"/><Relationship Id="rId474" Type="http://schemas.openxmlformats.org/officeDocument/2006/relationships/hyperlink" Target="http://www.legislation.act.gov.au/a/2016-4/default.asp" TargetMode="External"/><Relationship Id="rId127" Type="http://schemas.openxmlformats.org/officeDocument/2006/relationships/hyperlink" Target="http://www.legislation.act.gov.au/a/2004-59" TargetMode="External"/><Relationship Id="rId681" Type="http://schemas.openxmlformats.org/officeDocument/2006/relationships/hyperlink" Target="http://www.legislation.act.gov.au/a/2016-4/default.asp" TargetMode="External"/><Relationship Id="rId779" Type="http://schemas.openxmlformats.org/officeDocument/2006/relationships/hyperlink" Target="http://www.legislation.act.gov.au/a/2010-21" TargetMode="External"/><Relationship Id="rId986" Type="http://schemas.openxmlformats.org/officeDocument/2006/relationships/hyperlink" Target="http://www.legislation.act.gov.au/a/2011-22" TargetMode="External"/><Relationship Id="rId334" Type="http://schemas.openxmlformats.org/officeDocument/2006/relationships/hyperlink" Target="http://www.legislation.act.gov.au/sl/2007-13" TargetMode="External"/><Relationship Id="rId541" Type="http://schemas.openxmlformats.org/officeDocument/2006/relationships/hyperlink" Target="http://www.legislation.act.gov.au/a/2011-57" TargetMode="External"/><Relationship Id="rId639" Type="http://schemas.openxmlformats.org/officeDocument/2006/relationships/hyperlink" Target="http://www.legislation.act.gov.au/a/2019-31/" TargetMode="External"/><Relationship Id="rId1171" Type="http://schemas.openxmlformats.org/officeDocument/2006/relationships/hyperlink" Target="http://www.legislation.act.gov.au/a/2013-44" TargetMode="External"/><Relationship Id="rId1269" Type="http://schemas.openxmlformats.org/officeDocument/2006/relationships/hyperlink" Target="http://www.legislation.act.gov.au/a/2011-22" TargetMode="External"/><Relationship Id="rId401" Type="http://schemas.openxmlformats.org/officeDocument/2006/relationships/hyperlink" Target="http://www.legislation.act.gov.au/a/2017-10/default.asp"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06-23" TargetMode="External"/><Relationship Id="rId1129" Type="http://schemas.openxmlformats.org/officeDocument/2006/relationships/hyperlink" Target="http://www.legislation.act.gov.au/a/2016-4/default.asp" TargetMode="External"/><Relationship Id="rId706" Type="http://schemas.openxmlformats.org/officeDocument/2006/relationships/hyperlink" Target="http://www.legislation.act.gov.au/a/2010-21" TargetMode="External"/><Relationship Id="rId913" Type="http://schemas.openxmlformats.org/officeDocument/2006/relationships/hyperlink" Target="http://www.legislation.act.gov.au/a/2016-4/default.asp" TargetMode="External"/><Relationship Id="rId1336" Type="http://schemas.openxmlformats.org/officeDocument/2006/relationships/hyperlink" Target="http://www.legislation.act.gov.au/a/2020-42/" TargetMode="External"/><Relationship Id="rId42" Type="http://schemas.openxmlformats.org/officeDocument/2006/relationships/hyperlink" Target="http://www.legislation.act.gov.au/a/2007-15" TargetMode="External"/><Relationship Id="rId191" Type="http://schemas.openxmlformats.org/officeDocument/2006/relationships/hyperlink" Target="http://www.legislation.act.gov.au/a/2007-15" TargetMode="External"/><Relationship Id="rId289" Type="http://schemas.openxmlformats.org/officeDocument/2006/relationships/hyperlink" Target="https://www.legislation.act.gov.au/a/2001-82/" TargetMode="External"/><Relationship Id="rId496" Type="http://schemas.openxmlformats.org/officeDocument/2006/relationships/hyperlink" Target="http://www.legislation.act.gov.au/a/2006-23" TargetMode="External"/><Relationship Id="rId149" Type="http://schemas.openxmlformats.org/officeDocument/2006/relationships/hyperlink" Target="http://www.legislation.act.gov.au/a/2007-15" TargetMode="External"/><Relationship Id="rId356" Type="http://schemas.openxmlformats.org/officeDocument/2006/relationships/hyperlink" Target="http://www.legislation.act.gov.au/a/2008-19/" TargetMode="External"/><Relationship Id="rId563" Type="http://schemas.openxmlformats.org/officeDocument/2006/relationships/hyperlink" Target="http://www.legislation.act.gov.au/a/2016-4/default.asp" TargetMode="External"/><Relationship Id="rId770" Type="http://schemas.openxmlformats.org/officeDocument/2006/relationships/hyperlink" Target="http://www.legislation.act.gov.au/a/2010-21" TargetMode="External"/><Relationship Id="rId1193" Type="http://schemas.openxmlformats.org/officeDocument/2006/relationships/hyperlink" Target="http://www.legislation.act.gov.au/a/2023-33/" TargetMode="External"/><Relationship Id="rId216" Type="http://schemas.openxmlformats.org/officeDocument/2006/relationships/hyperlink" Target="http://www.comlaw.gov.au/Series/C1914A00012" TargetMode="External"/><Relationship Id="rId423" Type="http://schemas.openxmlformats.org/officeDocument/2006/relationships/hyperlink" Target="http://www.legislation.act.gov.au/a/2016-4/default.asp" TargetMode="Externa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06-23" TargetMode="External"/><Relationship Id="rId1260" Type="http://schemas.openxmlformats.org/officeDocument/2006/relationships/hyperlink" Target="http://www.legislation.act.gov.au/a/2009-28" TargetMode="External"/><Relationship Id="rId630" Type="http://schemas.openxmlformats.org/officeDocument/2006/relationships/hyperlink" Target="http://www.legislation.act.gov.au/a/2011-22" TargetMode="External"/><Relationship Id="rId728" Type="http://schemas.openxmlformats.org/officeDocument/2006/relationships/hyperlink" Target="http://www.legislation.act.gov.au/a/2015-15" TargetMode="External"/><Relationship Id="rId935" Type="http://schemas.openxmlformats.org/officeDocument/2006/relationships/hyperlink" Target="http://www.legislation.act.gov.au/a/2011-48/" TargetMode="External"/><Relationship Id="rId1358" Type="http://schemas.openxmlformats.org/officeDocument/2006/relationships/header" Target="header21.xml"/><Relationship Id="rId64" Type="http://schemas.openxmlformats.org/officeDocument/2006/relationships/hyperlink" Target="http://www.legislation.nsw.gov.au/maintop/view/inforce/act+93+1999+cd+0+N" TargetMode="External"/><Relationship Id="rId1120" Type="http://schemas.openxmlformats.org/officeDocument/2006/relationships/hyperlink" Target="http://www.legislation.act.gov.au/a/2008-20" TargetMode="External"/><Relationship Id="rId1218" Type="http://schemas.openxmlformats.org/officeDocument/2006/relationships/hyperlink" Target="http://www.legislation.act.gov.au/a/2015-15"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1994-83" TargetMode="External"/><Relationship Id="rId378" Type="http://schemas.openxmlformats.org/officeDocument/2006/relationships/hyperlink" Target="http://www.legislation.act.gov.au/a/2012-34" TargetMode="External"/><Relationship Id="rId585" Type="http://schemas.openxmlformats.org/officeDocument/2006/relationships/hyperlink" Target="http://www.legislation.act.gov.au/a/2011-22" TargetMode="External"/><Relationship Id="rId792" Type="http://schemas.openxmlformats.org/officeDocument/2006/relationships/hyperlink" Target="http://www.legislation.act.gov.au/a/2011-22" TargetMode="External"/><Relationship Id="rId6" Type="http://schemas.openxmlformats.org/officeDocument/2006/relationships/footnotes" Target="footnotes.xml"/><Relationship Id="rId238" Type="http://schemas.openxmlformats.org/officeDocument/2006/relationships/footer" Target="footer18.xml"/><Relationship Id="rId445" Type="http://schemas.openxmlformats.org/officeDocument/2006/relationships/hyperlink" Target="http://www.legislation.act.gov.au/a/2006-23" TargetMode="External"/><Relationship Id="rId652" Type="http://schemas.openxmlformats.org/officeDocument/2006/relationships/hyperlink" Target="http://www.legislation.act.gov.au/a/2011-22" TargetMode="External"/><Relationship Id="rId1075" Type="http://schemas.openxmlformats.org/officeDocument/2006/relationships/hyperlink" Target="http://www.legislation.act.gov.au/a/2006-23" TargetMode="External"/><Relationship Id="rId1282" Type="http://schemas.openxmlformats.org/officeDocument/2006/relationships/hyperlink" Target="http://www.legislation.act.gov.au/a/2012-13" TargetMode="External"/><Relationship Id="rId305" Type="http://schemas.openxmlformats.org/officeDocument/2006/relationships/hyperlink" Target="http://www.legislation.act.gov.au/a/2004-28" TargetMode="External"/><Relationship Id="rId512" Type="http://schemas.openxmlformats.org/officeDocument/2006/relationships/hyperlink" Target="http://www.legislation.act.gov.au/a/2011-22" TargetMode="External"/><Relationship Id="rId957" Type="http://schemas.openxmlformats.org/officeDocument/2006/relationships/hyperlink" Target="http://www.legislation.act.gov.au/a/2015-50" TargetMode="External"/><Relationship Id="rId1142" Type="http://schemas.openxmlformats.org/officeDocument/2006/relationships/hyperlink" Target="http://www.legislation.act.gov.au/a/2019-45/"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08-19/" TargetMode="External"/><Relationship Id="rId1307" Type="http://schemas.openxmlformats.org/officeDocument/2006/relationships/hyperlink" Target="http://www.legislation.act.gov.au/a/2016-12/" TargetMode="External"/><Relationship Id="rId13" Type="http://schemas.openxmlformats.org/officeDocument/2006/relationships/hyperlink" Target="http://www.legislation.act.gov.au/a/2001-14" TargetMode="External"/><Relationship Id="rId162" Type="http://schemas.openxmlformats.org/officeDocument/2006/relationships/hyperlink" Target="http://www.legislation.act.gov.au/a/2002-51" TargetMode="External"/><Relationship Id="rId467" Type="http://schemas.openxmlformats.org/officeDocument/2006/relationships/hyperlink" Target="http://www.legislation.act.gov.au/a/2011-22" TargetMode="External"/><Relationship Id="rId1097" Type="http://schemas.openxmlformats.org/officeDocument/2006/relationships/hyperlink" Target="http://www.legislation.act.gov.au/a/2006-23" TargetMode="Externa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19-45/" TargetMode="External"/><Relationship Id="rId979" Type="http://schemas.openxmlformats.org/officeDocument/2006/relationships/hyperlink" Target="http://www.legislation.act.gov.au/a/2011-22" TargetMode="External"/><Relationship Id="rId327" Type="http://schemas.openxmlformats.org/officeDocument/2006/relationships/footer" Target="footer23.xml"/><Relationship Id="rId534" Type="http://schemas.openxmlformats.org/officeDocument/2006/relationships/hyperlink" Target="http://www.legislation.act.gov.au/a/2016-4/default.asp" TargetMode="External"/><Relationship Id="rId741" Type="http://schemas.openxmlformats.org/officeDocument/2006/relationships/hyperlink" Target="http://www.legislation.act.gov.au/a/2023-33/" TargetMode="External"/><Relationship Id="rId839" Type="http://schemas.openxmlformats.org/officeDocument/2006/relationships/hyperlink" Target="http://www.legislation.act.gov.au/a/2020-11/" TargetMode="External"/><Relationship Id="rId1164" Type="http://schemas.openxmlformats.org/officeDocument/2006/relationships/hyperlink" Target="http://www.legislation.act.gov.au/a/2023-33/" TargetMode="External"/><Relationship Id="rId601" Type="http://schemas.openxmlformats.org/officeDocument/2006/relationships/hyperlink" Target="http://www.legislation.act.gov.au/a/2015-50" TargetMode="External"/><Relationship Id="rId1024" Type="http://schemas.openxmlformats.org/officeDocument/2006/relationships/hyperlink" Target="http://www.legislation.act.gov.au/a/2008-19/" TargetMode="External"/><Relationship Id="rId1231" Type="http://schemas.openxmlformats.org/officeDocument/2006/relationships/hyperlink" Target="http://www.legislation.act.gov.au/a/2008-19/" TargetMode="External"/><Relationship Id="rId906" Type="http://schemas.openxmlformats.org/officeDocument/2006/relationships/hyperlink" Target="http://www.legislation.act.gov.au/a/2006-23" TargetMode="External"/><Relationship Id="rId1329" Type="http://schemas.openxmlformats.org/officeDocument/2006/relationships/hyperlink" Target="http://www.legislation.act.gov.au/a/2019-45/" TargetMode="External"/><Relationship Id="rId35" Type="http://schemas.openxmlformats.org/officeDocument/2006/relationships/footer" Target="footer9.xml"/><Relationship Id="rId100" Type="http://schemas.openxmlformats.org/officeDocument/2006/relationships/hyperlink" Target="http://www.legislation.act.gov.au/a/2007-15" TargetMode="External"/><Relationship Id="rId338" Type="http://schemas.openxmlformats.org/officeDocument/2006/relationships/hyperlink" Target="http://www.legislation.act.gov.au/a/2005-58" TargetMode="External"/><Relationship Id="rId545" Type="http://schemas.openxmlformats.org/officeDocument/2006/relationships/hyperlink" Target="http://www.legislation.act.gov.au/a/2014-6"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3-4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5-50" TargetMode="External"/><Relationship Id="rId405" Type="http://schemas.openxmlformats.org/officeDocument/2006/relationships/hyperlink" Target="http://www.legislation.act.gov.au/a/2019-31/default.asp" TargetMode="External"/><Relationship Id="rId612" Type="http://schemas.openxmlformats.org/officeDocument/2006/relationships/hyperlink" Target="http://www.legislation.act.gov.au/a/2011-22" TargetMode="External"/><Relationship Id="rId1035" Type="http://schemas.openxmlformats.org/officeDocument/2006/relationships/hyperlink" Target="http://www.legislation.act.gov.au/a/2011-22" TargetMode="External"/><Relationship Id="rId1242" Type="http://schemas.openxmlformats.org/officeDocument/2006/relationships/hyperlink" Target="http://www.legislation.act.gov.au/sl/2006-23" TargetMode="External"/><Relationship Id="rId251" Type="http://schemas.openxmlformats.org/officeDocument/2006/relationships/hyperlink" Target="http://www.legislation.act.gov.au/a/2008-19" TargetMode="External"/><Relationship Id="rId489" Type="http://schemas.openxmlformats.org/officeDocument/2006/relationships/hyperlink" Target="http://www.legislation.act.gov.au/a/2016-4/default.asp" TargetMode="External"/><Relationship Id="rId696" Type="http://schemas.openxmlformats.org/officeDocument/2006/relationships/hyperlink" Target="http://www.legislation.act.gov.au/a/2010-21" TargetMode="External"/><Relationship Id="rId917" Type="http://schemas.openxmlformats.org/officeDocument/2006/relationships/hyperlink" Target="http://www.legislation.act.gov.au/a/2020-11/" TargetMode="External"/><Relationship Id="rId1102" Type="http://schemas.openxmlformats.org/officeDocument/2006/relationships/hyperlink" Target="http://www.legislation.act.gov.au/a/2006-23" TargetMode="External"/><Relationship Id="rId46" Type="http://schemas.openxmlformats.org/officeDocument/2006/relationships/hyperlink" Target="http://www.legislation.act.gov.au/a/2004-59" TargetMode="External"/><Relationship Id="rId349" Type="http://schemas.openxmlformats.org/officeDocument/2006/relationships/hyperlink" Target="http://www.legislation.act.gov.au/a/2008-19" TargetMode="External"/><Relationship Id="rId556" Type="http://schemas.openxmlformats.org/officeDocument/2006/relationships/hyperlink" Target="https://www.legislation.act.gov.au/a/2020-14/"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3-44" TargetMode="External"/><Relationship Id="rId111" Type="http://schemas.openxmlformats.org/officeDocument/2006/relationships/hyperlink" Target="http://www.legislation.act.gov.au/a/2005-58" TargetMode="External"/><Relationship Id="rId195" Type="http://schemas.openxmlformats.org/officeDocument/2006/relationships/hyperlink" Target="http://www.legislation.act.gov.au/a/2005-58" TargetMode="External"/><Relationship Id="rId209" Type="http://schemas.openxmlformats.org/officeDocument/2006/relationships/hyperlink" Target="http://www.comlaw.gov.au/Series/C2004A02812" TargetMode="External"/><Relationship Id="rId416" Type="http://schemas.openxmlformats.org/officeDocument/2006/relationships/hyperlink" Target="http://www.legislation.act.gov.au/a/2021-12/" TargetMode="External"/><Relationship Id="rId970" Type="http://schemas.openxmlformats.org/officeDocument/2006/relationships/hyperlink" Target="http://www.legislation.act.gov.au/a/2008-20" TargetMode="External"/><Relationship Id="rId1046" Type="http://schemas.openxmlformats.org/officeDocument/2006/relationships/hyperlink" Target="http://www.legislation.act.gov.au/a/2006-23" TargetMode="External"/><Relationship Id="rId1253" Type="http://schemas.openxmlformats.org/officeDocument/2006/relationships/hyperlink" Target="http://www.legislation.act.gov.au/a/2008-19/" TargetMode="External"/><Relationship Id="rId623" Type="http://schemas.openxmlformats.org/officeDocument/2006/relationships/hyperlink" Target="http://www.legislation.act.gov.au/a/2016-4/default.asp" TargetMode="External"/><Relationship Id="rId830" Type="http://schemas.openxmlformats.org/officeDocument/2006/relationships/hyperlink" Target="http://www.legislation.act.gov.au/a/2015-3" TargetMode="External"/><Relationship Id="rId928" Type="http://schemas.openxmlformats.org/officeDocument/2006/relationships/hyperlink" Target="http://www.legislation.act.gov.au/a/2016-4/default.asp"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19" TargetMode="External"/><Relationship Id="rId567" Type="http://schemas.openxmlformats.org/officeDocument/2006/relationships/hyperlink" Target="http://www.legislation.act.gov.au/a/2011-22" TargetMode="External"/><Relationship Id="rId1113" Type="http://schemas.openxmlformats.org/officeDocument/2006/relationships/hyperlink" Target="http://www.legislation.act.gov.au/a/2008-20" TargetMode="External"/><Relationship Id="rId1197" Type="http://schemas.openxmlformats.org/officeDocument/2006/relationships/hyperlink" Target="http://www.legislation.act.gov.au/a/2006-23" TargetMode="External"/><Relationship Id="rId1320" Type="http://schemas.openxmlformats.org/officeDocument/2006/relationships/hyperlink" Target="http://www.legislation.act.gov.au/a/2018-9/" TargetMode="External"/><Relationship Id="rId122" Type="http://schemas.openxmlformats.org/officeDocument/2006/relationships/hyperlink" Target="http://www.legislation.act.gov.au/a/1996-23" TargetMode="External"/><Relationship Id="rId774" Type="http://schemas.openxmlformats.org/officeDocument/2006/relationships/hyperlink" Target="http://www.legislation.act.gov.au/a/2010-21"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06-23" TargetMode="External"/><Relationship Id="rId427" Type="http://schemas.openxmlformats.org/officeDocument/2006/relationships/hyperlink" Target="http://www.legislation.act.gov.au/a/2006-23" TargetMode="External"/><Relationship Id="rId634" Type="http://schemas.openxmlformats.org/officeDocument/2006/relationships/hyperlink" Target="http://www.legislation.act.gov.au/a/2019-31/" TargetMode="External"/><Relationship Id="rId841" Type="http://schemas.openxmlformats.org/officeDocument/2006/relationships/hyperlink" Target="http://www.legislation.act.gov.au/a/2020-11" TargetMode="External"/><Relationship Id="rId1264" Type="http://schemas.openxmlformats.org/officeDocument/2006/relationships/hyperlink" Target="http://www.legislation.act.gov.au/a/2010-30"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a/2016-4/default.asp" TargetMode="External"/><Relationship Id="rId701" Type="http://schemas.openxmlformats.org/officeDocument/2006/relationships/hyperlink" Target="http://www.legislation.act.gov.au/a/2010-21" TargetMode="External"/><Relationship Id="rId939" Type="http://schemas.openxmlformats.org/officeDocument/2006/relationships/hyperlink" Target="http://www.legislation.act.gov.au/a/2008-19/" TargetMode="External"/><Relationship Id="rId1124" Type="http://schemas.openxmlformats.org/officeDocument/2006/relationships/hyperlink" Target="http://www.legislation.act.gov.au/a/2010-21" TargetMode="External"/><Relationship Id="rId1331" Type="http://schemas.openxmlformats.org/officeDocument/2006/relationships/hyperlink" Target="http://www.legislation.act.gov.au/a/2020-11/"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4-59" TargetMode="External"/><Relationship Id="rId340" Type="http://schemas.openxmlformats.org/officeDocument/2006/relationships/hyperlink" Target="http://www.legislation.act.gov.au/a/2005-58" TargetMode="External"/><Relationship Id="rId578" Type="http://schemas.openxmlformats.org/officeDocument/2006/relationships/hyperlink" Target="http://www.legislation.act.gov.au/a/2020-11"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11-22"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11-22" TargetMode="External"/><Relationship Id="rId645" Type="http://schemas.openxmlformats.org/officeDocument/2006/relationships/hyperlink" Target="http://www.legislation.act.gov.au/a/2011-22" TargetMode="External"/><Relationship Id="rId852" Type="http://schemas.openxmlformats.org/officeDocument/2006/relationships/hyperlink" Target="http://www.legislation.act.gov.au/a/2019-45/" TargetMode="External"/><Relationship Id="rId1068" Type="http://schemas.openxmlformats.org/officeDocument/2006/relationships/hyperlink" Target="http://www.legislation.act.gov.au/a/2006-23" TargetMode="External"/><Relationship Id="rId1275" Type="http://schemas.openxmlformats.org/officeDocument/2006/relationships/hyperlink" Target="http://www.legislation.act.gov.au/a/2011-57"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16-4/default.asp"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a/2010-21" TargetMode="External"/><Relationship Id="rId1135" Type="http://schemas.openxmlformats.org/officeDocument/2006/relationships/hyperlink" Target="http://www.legislation.act.gov.au/a/2017-6/default.asp" TargetMode="External"/><Relationship Id="rId1342" Type="http://schemas.openxmlformats.org/officeDocument/2006/relationships/hyperlink" Target="http://www.legislation.act.gov.au/a/2021-3/" TargetMode="External"/><Relationship Id="rId79" Type="http://schemas.openxmlformats.org/officeDocument/2006/relationships/hyperlink" Target="http://www.legislation.act.gov.au/a/1992-8"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6-4/default.asp" TargetMode="External"/><Relationship Id="rId796" Type="http://schemas.openxmlformats.org/officeDocument/2006/relationships/hyperlink" Target="http://www.legislation.act.gov.au/a/2010-21" TargetMode="External"/><Relationship Id="rId1202" Type="http://schemas.openxmlformats.org/officeDocument/2006/relationships/hyperlink" Target="http://www.legislation.act.gov.au/a/2019-45/" TargetMode="External"/><Relationship Id="rId351" Type="http://schemas.openxmlformats.org/officeDocument/2006/relationships/hyperlink" Target="http://www.legislation.act.gov.au/cn/2008-13/default.asp" TargetMode="External"/><Relationship Id="rId449" Type="http://schemas.openxmlformats.org/officeDocument/2006/relationships/hyperlink" Target="http://www.legislation.act.gov.au/a/2011-22" TargetMode="External"/><Relationship Id="rId656" Type="http://schemas.openxmlformats.org/officeDocument/2006/relationships/hyperlink" Target="http://www.legislation.act.gov.au/a/2011-22" TargetMode="External"/><Relationship Id="rId863" Type="http://schemas.openxmlformats.org/officeDocument/2006/relationships/hyperlink" Target="http://www.legislation.act.gov.au/a/2019-45/" TargetMode="External"/><Relationship Id="rId1079" Type="http://schemas.openxmlformats.org/officeDocument/2006/relationships/hyperlink" Target="http://www.legislation.act.gov.au/a/2007-15" TargetMode="External"/><Relationship Id="rId1286" Type="http://schemas.openxmlformats.org/officeDocument/2006/relationships/hyperlink" Target="http://www.legislation.act.gov.au/a/2013-44/default.asp" TargetMode="External"/><Relationship Id="rId211" Type="http://schemas.openxmlformats.org/officeDocument/2006/relationships/hyperlink" Target="http://www.comlaw.gov.au/Series/C2004A02812" TargetMode="External"/><Relationship Id="rId295" Type="http://schemas.openxmlformats.org/officeDocument/2006/relationships/footer" Target="footer20.xml"/><Relationship Id="rId309" Type="http://schemas.openxmlformats.org/officeDocument/2006/relationships/hyperlink" Target="http://www.legislation.act.gov.au/a/2007-15" TargetMode="External"/><Relationship Id="rId516" Type="http://schemas.openxmlformats.org/officeDocument/2006/relationships/hyperlink" Target="http://www.legislation.act.gov.au/a/2020-11/" TargetMode="External"/><Relationship Id="rId1146" Type="http://schemas.openxmlformats.org/officeDocument/2006/relationships/hyperlink" Target="http://www.legislation.act.gov.au/a/2014-6" TargetMode="External"/><Relationship Id="rId723" Type="http://schemas.openxmlformats.org/officeDocument/2006/relationships/hyperlink" Target="http://www.legislation.act.gov.au/a/2023-33/" TargetMode="External"/><Relationship Id="rId930" Type="http://schemas.openxmlformats.org/officeDocument/2006/relationships/hyperlink" Target="http://www.legislation.act.gov.au/a/2020-42/" TargetMode="External"/><Relationship Id="rId1006" Type="http://schemas.openxmlformats.org/officeDocument/2006/relationships/hyperlink" Target="http://www.legislation.act.gov.au/a/2008-19/" TargetMode="External"/><Relationship Id="rId1353" Type="http://schemas.openxmlformats.org/officeDocument/2006/relationships/hyperlink" Target="http://www.legislation.act.gov.au/a/2001-14" TargetMode="External"/><Relationship Id="rId155" Type="http://schemas.openxmlformats.org/officeDocument/2006/relationships/hyperlink" Target="http://www.legislation.act.gov.au/a/1992-8" TargetMode="External"/><Relationship Id="rId362" Type="http://schemas.openxmlformats.org/officeDocument/2006/relationships/hyperlink" Target="http://www.legislation.act.gov.au/a/2008-51" TargetMode="External"/><Relationship Id="rId1213" Type="http://schemas.openxmlformats.org/officeDocument/2006/relationships/hyperlink" Target="http://www.legislation.act.gov.au/a/2016-4/default.asp" TargetMode="External"/><Relationship Id="rId1297" Type="http://schemas.openxmlformats.org/officeDocument/2006/relationships/hyperlink" Target="http://www.legislation.act.gov.au/a/2015-15"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08-19/" TargetMode="External"/><Relationship Id="rId874" Type="http://schemas.openxmlformats.org/officeDocument/2006/relationships/hyperlink" Target="http://www.legislation.act.gov.au/a/2019-45/" TargetMode="External"/><Relationship Id="rId17" Type="http://schemas.openxmlformats.org/officeDocument/2006/relationships/hyperlink" Target="http://www.legislation.act.gov.au/a/2001-14" TargetMode="External"/><Relationship Id="rId527" Type="http://schemas.openxmlformats.org/officeDocument/2006/relationships/hyperlink" Target="http://www.legislation.act.gov.au/a/2016-4/default.asp" TargetMode="External"/><Relationship Id="rId734" Type="http://schemas.openxmlformats.org/officeDocument/2006/relationships/hyperlink" Target="http://www.legislation.act.gov.au/a/2023-33/"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06-23" TargetMode="External"/><Relationship Id="rId1364" Type="http://schemas.openxmlformats.org/officeDocument/2006/relationships/header" Target="header24.xml"/><Relationship Id="rId70" Type="http://schemas.openxmlformats.org/officeDocument/2006/relationships/hyperlink" Target="http://www.legislation.act.gov.au/a/2007-15"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11-55" TargetMode="External"/><Relationship Id="rId580" Type="http://schemas.openxmlformats.org/officeDocument/2006/relationships/hyperlink" Target="http://www.legislation.act.gov.au/a/2018-43/"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08-19/" TargetMode="External"/><Relationship Id="rId1224" Type="http://schemas.openxmlformats.org/officeDocument/2006/relationships/hyperlink" Target="http://www.legislation.act.gov.au/a/2013-44" TargetMode="External"/><Relationship Id="rId1" Type="http://schemas.openxmlformats.org/officeDocument/2006/relationships/customXml" Target="../customXml/item1.xml"/><Relationship Id="rId233" Type="http://schemas.openxmlformats.org/officeDocument/2006/relationships/footer" Target="footer15.xml"/><Relationship Id="rId440" Type="http://schemas.openxmlformats.org/officeDocument/2006/relationships/hyperlink" Target="http://www.legislation.act.gov.au/a/2012-13" TargetMode="External"/><Relationship Id="rId678" Type="http://schemas.openxmlformats.org/officeDocument/2006/relationships/hyperlink" Target="http://www.legislation.act.gov.au/a/2011-22" TargetMode="External"/><Relationship Id="rId885" Type="http://schemas.openxmlformats.org/officeDocument/2006/relationships/hyperlink" Target="http://www.legislation.act.gov.au/a/2019-45/" TargetMode="External"/><Relationship Id="rId1070" Type="http://schemas.openxmlformats.org/officeDocument/2006/relationships/hyperlink" Target="http://www.legislation.act.gov.au/a/2006-23" TargetMode="External"/><Relationship Id="rId28" Type="http://schemas.openxmlformats.org/officeDocument/2006/relationships/footer" Target="footer6.xml"/><Relationship Id="rId300" Type="http://schemas.openxmlformats.org/officeDocument/2006/relationships/hyperlink" Target="http://www.legislation.act.gov.au/a/2005-58" TargetMode="External"/><Relationship Id="rId538" Type="http://schemas.openxmlformats.org/officeDocument/2006/relationships/hyperlink" Target="http://www.legislation.act.gov.au/a/2016-4/default.asp" TargetMode="External"/><Relationship Id="rId745" Type="http://schemas.openxmlformats.org/officeDocument/2006/relationships/hyperlink" Target="http://www.legislation.act.gov.au/a/2010-21" TargetMode="External"/><Relationship Id="rId952" Type="http://schemas.openxmlformats.org/officeDocument/2006/relationships/hyperlink" Target="http://www.legislation.act.gov.au/a/2021-3/" TargetMode="External"/><Relationship Id="rId1168" Type="http://schemas.openxmlformats.org/officeDocument/2006/relationships/hyperlink" Target="http://www.legislation.act.gov.au/a/2021-12/" TargetMode="External"/><Relationship Id="rId81" Type="http://schemas.openxmlformats.org/officeDocument/2006/relationships/hyperlink" Target="http://www.legislation.act.gov.au/a/1992-8"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4-58" TargetMode="External"/><Relationship Id="rId591" Type="http://schemas.openxmlformats.org/officeDocument/2006/relationships/hyperlink" Target="http://www.legislation.act.gov.au/a/2008-7" TargetMode="External"/><Relationship Id="rId605" Type="http://schemas.openxmlformats.org/officeDocument/2006/relationships/hyperlink" Target="http://www.legislation.act.gov.au/a/2011-22" TargetMode="External"/><Relationship Id="rId812" Type="http://schemas.openxmlformats.org/officeDocument/2006/relationships/hyperlink" Target="http://www.legislation.act.gov.au/a/2010-21" TargetMode="External"/><Relationship Id="rId1028" Type="http://schemas.openxmlformats.org/officeDocument/2006/relationships/hyperlink" Target="http://www.legislation.act.gov.au/a/2011-22" TargetMode="External"/><Relationship Id="rId1235" Type="http://schemas.openxmlformats.org/officeDocument/2006/relationships/hyperlink" Target="http://www.legislation.act.gov.au/sl/2006-26" TargetMode="External"/><Relationship Id="rId244" Type="http://schemas.openxmlformats.org/officeDocument/2006/relationships/hyperlink" Target="http://www.legislation.act.gov.au/a/2007-15" TargetMode="External"/><Relationship Id="rId689" Type="http://schemas.openxmlformats.org/officeDocument/2006/relationships/hyperlink" Target="http://www.legislation.act.gov.au/a/2020-11" TargetMode="External"/><Relationship Id="rId896" Type="http://schemas.openxmlformats.org/officeDocument/2006/relationships/hyperlink" Target="http://www.legislation.act.gov.au/a/2019-45/" TargetMode="External"/><Relationship Id="rId1081" Type="http://schemas.openxmlformats.org/officeDocument/2006/relationships/hyperlink" Target="http://www.legislation.act.gov.au/a/2006-23" TargetMode="External"/><Relationship Id="rId1302" Type="http://schemas.openxmlformats.org/officeDocument/2006/relationships/hyperlink" Target="http://www.legislation.act.gov.au/a/2014-51/default.asp"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20-42/" TargetMode="External"/><Relationship Id="rId549" Type="http://schemas.openxmlformats.org/officeDocument/2006/relationships/hyperlink" Target="http://www.legislation.act.gov.au/a/2016-4/default.asp" TargetMode="External"/><Relationship Id="rId756" Type="http://schemas.openxmlformats.org/officeDocument/2006/relationships/hyperlink" Target="http://www.legislation.act.gov.au/a/2010-21" TargetMode="External"/><Relationship Id="rId1179" Type="http://schemas.openxmlformats.org/officeDocument/2006/relationships/hyperlink" Target="http://www.legislation.act.gov.au/a/2013-44" TargetMode="External"/><Relationship Id="rId104" Type="http://schemas.openxmlformats.org/officeDocument/2006/relationships/hyperlink" Target="http://www.legislation.act.gov.au/a/1992-8" TargetMode="External"/><Relationship Id="rId188" Type="http://schemas.openxmlformats.org/officeDocument/2006/relationships/hyperlink" Target="http://www.legislation.act.gov.au/a/2005-58" TargetMode="External"/><Relationship Id="rId311" Type="http://schemas.openxmlformats.org/officeDocument/2006/relationships/hyperlink" Target="http://www.legislation.act.gov.au/a/2005-58" TargetMode="External"/><Relationship Id="rId395" Type="http://schemas.openxmlformats.org/officeDocument/2006/relationships/hyperlink" Target="http://www.legislation.act.gov.au/a/2017-10/default.asp" TargetMode="External"/><Relationship Id="rId409" Type="http://schemas.openxmlformats.org/officeDocument/2006/relationships/hyperlink" Target="http://www.legislation.act.gov.au/a/2020-11" TargetMode="External"/><Relationship Id="rId963" Type="http://schemas.openxmlformats.org/officeDocument/2006/relationships/hyperlink" Target="http://www.legislation.act.gov.au/a/2011-22" TargetMode="External"/><Relationship Id="rId1039" Type="http://schemas.openxmlformats.org/officeDocument/2006/relationships/hyperlink" Target="https://www.legislation.act.gov.au/a/2020-14/" TargetMode="External"/><Relationship Id="rId1246" Type="http://schemas.openxmlformats.org/officeDocument/2006/relationships/hyperlink" Target="http://www.legislation.act.gov.au/a/2008-7" TargetMode="External"/><Relationship Id="rId92" Type="http://schemas.openxmlformats.org/officeDocument/2006/relationships/hyperlink" Target="http://www.legislation.act.gov.au/a/2005-58" TargetMode="External"/><Relationship Id="rId616" Type="http://schemas.openxmlformats.org/officeDocument/2006/relationships/hyperlink" Target="http://www.legislation.act.gov.au/a/2016-4/default.asp" TargetMode="External"/><Relationship Id="rId823" Type="http://schemas.openxmlformats.org/officeDocument/2006/relationships/hyperlink" Target="http://www.legislation.act.gov.au/a/2011-22" TargetMode="External"/><Relationship Id="rId255" Type="http://schemas.openxmlformats.org/officeDocument/2006/relationships/hyperlink" Target="http://www.legislation.act.gov.au/a/2007-15" TargetMode="External"/><Relationship Id="rId462" Type="http://schemas.openxmlformats.org/officeDocument/2006/relationships/hyperlink" Target="http://www.legislation.act.gov.au/a/2011-22" TargetMode="External"/><Relationship Id="rId1092" Type="http://schemas.openxmlformats.org/officeDocument/2006/relationships/hyperlink" Target="http://www.legislation.act.gov.au/sl/2006-26" TargetMode="External"/><Relationship Id="rId1106" Type="http://schemas.openxmlformats.org/officeDocument/2006/relationships/hyperlink" Target="http://www.legislation.act.gov.au/sl/2006-23" TargetMode="External"/><Relationship Id="rId1313" Type="http://schemas.openxmlformats.org/officeDocument/2006/relationships/hyperlink" Target="http://www.legislation.act.gov.au/a/2017-6/default.asp"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1996-23"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06-23"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6-4/default.asp" TargetMode="External"/><Relationship Id="rId834" Type="http://schemas.openxmlformats.org/officeDocument/2006/relationships/hyperlink" Target="http://www.legislation.act.gov.au/a/2020-42/" TargetMode="External"/><Relationship Id="rId1257" Type="http://schemas.openxmlformats.org/officeDocument/2006/relationships/hyperlink" Target="http://www.legislation.act.gov.au/a/2009-24" TargetMode="External"/><Relationship Id="rId266" Type="http://schemas.openxmlformats.org/officeDocument/2006/relationships/hyperlink" Target="http://www.legislation.act.gov.au/a/2008-19" TargetMode="External"/><Relationship Id="rId473" Type="http://schemas.openxmlformats.org/officeDocument/2006/relationships/hyperlink" Target="http://www.legislation.act.gov.au/a/2016-4/default.asp" TargetMode="External"/><Relationship Id="rId680" Type="http://schemas.openxmlformats.org/officeDocument/2006/relationships/hyperlink" Target="http://www.legislation.act.gov.au/a/2011-22" TargetMode="External"/><Relationship Id="rId901" Type="http://schemas.openxmlformats.org/officeDocument/2006/relationships/hyperlink" Target="http://www.legislation.act.gov.au/a/2006-23" TargetMode="External"/><Relationship Id="rId1117" Type="http://schemas.openxmlformats.org/officeDocument/2006/relationships/hyperlink" Target="http://www.legislation.act.gov.au/a/2008-20" TargetMode="External"/><Relationship Id="rId1324" Type="http://schemas.openxmlformats.org/officeDocument/2006/relationships/hyperlink" Target="http://www.legislation.act.gov.au/a/2018-43/" TargetMode="External"/><Relationship Id="rId30" Type="http://schemas.openxmlformats.org/officeDocument/2006/relationships/header" Target="header6.xm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sl/2006-26" TargetMode="External"/><Relationship Id="rId540" Type="http://schemas.openxmlformats.org/officeDocument/2006/relationships/hyperlink" Target="http://www.legislation.act.gov.au/a/2011-22" TargetMode="External"/><Relationship Id="rId778" Type="http://schemas.openxmlformats.org/officeDocument/2006/relationships/hyperlink" Target="http://www.legislation.act.gov.au/a/2010-21" TargetMode="External"/><Relationship Id="rId985" Type="http://schemas.openxmlformats.org/officeDocument/2006/relationships/hyperlink" Target="http://www.legislation.act.gov.au/a/2015-50" TargetMode="External"/><Relationship Id="rId1170" Type="http://schemas.openxmlformats.org/officeDocument/2006/relationships/hyperlink" Target="http://www.legislation.act.gov.au/a/2023-33/" TargetMode="External"/><Relationship Id="rId638" Type="http://schemas.openxmlformats.org/officeDocument/2006/relationships/hyperlink" Target="http://www.legislation.act.gov.au/a/2019-31/" TargetMode="External"/><Relationship Id="rId845" Type="http://schemas.openxmlformats.org/officeDocument/2006/relationships/hyperlink" Target="http://www.legislation.act.gov.au/a/2006-23" TargetMode="External"/><Relationship Id="rId1030" Type="http://schemas.openxmlformats.org/officeDocument/2006/relationships/hyperlink" Target="http://www.legislation.act.gov.au/a/2015-38/" TargetMode="External"/><Relationship Id="rId1268" Type="http://schemas.openxmlformats.org/officeDocument/2006/relationships/hyperlink" Target="http://www.legislation.act.gov.au/a/2010-40"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17-9/default.asp"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6-12/" TargetMode="External"/><Relationship Id="rId1128" Type="http://schemas.openxmlformats.org/officeDocument/2006/relationships/hyperlink" Target="http://www.legislation.act.gov.au/a/2016-4/default.asp" TargetMode="External"/><Relationship Id="rId1335" Type="http://schemas.openxmlformats.org/officeDocument/2006/relationships/hyperlink" Target="http://www.legislation.act.gov.au/a/2020-42/" TargetMode="External"/><Relationship Id="rId137" Type="http://schemas.openxmlformats.org/officeDocument/2006/relationships/hyperlink" Target="http://www.legislation.act.gov.au/a/2005-58" TargetMode="External"/><Relationship Id="rId344" Type="http://schemas.openxmlformats.org/officeDocument/2006/relationships/hyperlink" Target="http://www.legislation.act.gov.au/a/2007-15" TargetMode="External"/><Relationship Id="rId691" Type="http://schemas.openxmlformats.org/officeDocument/2006/relationships/hyperlink" Target="http://www.legislation.act.gov.au/a/2016-4/default.asp"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0-30" TargetMode="External"/><Relationship Id="rId996" Type="http://schemas.openxmlformats.org/officeDocument/2006/relationships/hyperlink" Target="http://www.legislation.act.gov.au/a/2009-28" TargetMode="External"/><Relationship Id="rId41" Type="http://schemas.openxmlformats.org/officeDocument/2006/relationships/hyperlink" Target="http://www.legislation.act.gov.au/a/2007-15" TargetMode="External"/><Relationship Id="rId551" Type="http://schemas.openxmlformats.org/officeDocument/2006/relationships/hyperlink" Target="http://www.legislation.act.gov.au/a/2016-4/default.asp" TargetMode="External"/><Relationship Id="rId649" Type="http://schemas.openxmlformats.org/officeDocument/2006/relationships/hyperlink" Target="http://www.legislation.act.gov.au/a/2016-4/default.asp" TargetMode="External"/><Relationship Id="rId856" Type="http://schemas.openxmlformats.org/officeDocument/2006/relationships/hyperlink" Target="http://www.legislation.act.gov.au/a/2019-45/" TargetMode="External"/><Relationship Id="rId1181" Type="http://schemas.openxmlformats.org/officeDocument/2006/relationships/hyperlink" Target="http://www.legislation.act.gov.au/a/2019-45/" TargetMode="External"/><Relationship Id="rId1279" Type="http://schemas.openxmlformats.org/officeDocument/2006/relationships/hyperlink" Target="http://www.legislation.act.gov.au/a/2011-57" TargetMode="External"/><Relationship Id="rId190" Type="http://schemas.openxmlformats.org/officeDocument/2006/relationships/hyperlink" Target="http://www.legislation.act.gov.au/a/2008-19" TargetMode="External"/><Relationship Id="rId204" Type="http://schemas.openxmlformats.org/officeDocument/2006/relationships/hyperlink" Target="http://www.comlaw.gov.au/Series/C2004A02812" TargetMode="External"/><Relationship Id="rId288" Type="http://schemas.openxmlformats.org/officeDocument/2006/relationships/hyperlink" Target="https://www.legislation.act.gov.au/a/2019-45/" TargetMode="External"/><Relationship Id="rId411" Type="http://schemas.openxmlformats.org/officeDocument/2006/relationships/hyperlink" Target="https://www.legislation.act.gov.au/cn/2020-21/" TargetMode="External"/><Relationship Id="rId509" Type="http://schemas.openxmlformats.org/officeDocument/2006/relationships/hyperlink" Target="http://www.legislation.act.gov.au/a/2016-4/default.asp" TargetMode="External"/><Relationship Id="rId1041" Type="http://schemas.openxmlformats.org/officeDocument/2006/relationships/hyperlink" Target="http://www.legislation.act.gov.au/a/2020-11" TargetMode="External"/><Relationship Id="rId1139" Type="http://schemas.openxmlformats.org/officeDocument/2006/relationships/hyperlink" Target="http://www.legislation.act.gov.au/a/2019-45/" TargetMode="External"/><Relationship Id="rId1346" Type="http://schemas.openxmlformats.org/officeDocument/2006/relationships/hyperlink" Target="http://www.legislation.act.gov.au/a/2021-12/" TargetMode="External"/><Relationship Id="rId495" Type="http://schemas.openxmlformats.org/officeDocument/2006/relationships/hyperlink" Target="http://www.legislation.act.gov.au/a/2016-4/default.asp" TargetMode="External"/><Relationship Id="rId716" Type="http://schemas.openxmlformats.org/officeDocument/2006/relationships/hyperlink" Target="http://www.legislation.act.gov.au/a/2010-21" TargetMode="External"/><Relationship Id="rId923" Type="http://schemas.openxmlformats.org/officeDocument/2006/relationships/hyperlink" Target="http://www.legislation.act.gov.au/a/2011-22" TargetMode="External"/><Relationship Id="rId52" Type="http://schemas.openxmlformats.org/officeDocument/2006/relationships/hyperlink" Target="http://www.legislation.act.gov.au/a/2007-15"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cn/2008-13/default.asp" TargetMode="External"/><Relationship Id="rId562" Type="http://schemas.openxmlformats.org/officeDocument/2006/relationships/hyperlink" Target="http://www.legislation.act.gov.au/a/2011-22" TargetMode="External"/><Relationship Id="rId1192" Type="http://schemas.openxmlformats.org/officeDocument/2006/relationships/hyperlink" Target="http://www.legislation.act.gov.au/a/2023-33/" TargetMode="External"/><Relationship Id="rId1206" Type="http://schemas.openxmlformats.org/officeDocument/2006/relationships/hyperlink" Target="http://www.legislation.act.gov.au/a/2013-44" TargetMode="External"/><Relationship Id="rId215" Type="http://schemas.openxmlformats.org/officeDocument/2006/relationships/hyperlink" Target="http://www.comlaw.gov.au/Series/C2004A02812" TargetMode="External"/><Relationship Id="rId422" Type="http://schemas.openxmlformats.org/officeDocument/2006/relationships/hyperlink" Target="http://www.legislation.act.gov.au/a/2006-23" TargetMode="Externa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06-23" TargetMode="External"/><Relationship Id="rId299" Type="http://schemas.openxmlformats.org/officeDocument/2006/relationships/hyperlink" Target="http://www.legislation.act.gov.au/a/2005-58" TargetMode="External"/><Relationship Id="rId727" Type="http://schemas.openxmlformats.org/officeDocument/2006/relationships/hyperlink" Target="http://www.legislation.act.gov.au/a/2010-21" TargetMode="External"/><Relationship Id="rId934" Type="http://schemas.openxmlformats.org/officeDocument/2006/relationships/hyperlink" Target="http://www.legislation.act.gov.au/a/2011-22" TargetMode="External"/><Relationship Id="rId1357" Type="http://schemas.openxmlformats.org/officeDocument/2006/relationships/footer" Target="footer25.xml"/><Relationship Id="rId63" Type="http://schemas.openxmlformats.org/officeDocument/2006/relationships/hyperlink" Target="http://www.legislation.act.gov.au/a/2007-15" TargetMode="External"/><Relationship Id="rId159" Type="http://schemas.openxmlformats.org/officeDocument/2006/relationships/hyperlink" Target="http://www.legislation.act.gov.au/a/2002-51" TargetMode="External"/><Relationship Id="rId366" Type="http://schemas.openxmlformats.org/officeDocument/2006/relationships/hyperlink" Target="http://www.legislation.act.gov.au/a/2010-40" TargetMode="External"/><Relationship Id="rId573" Type="http://schemas.openxmlformats.org/officeDocument/2006/relationships/hyperlink" Target="http://www.legislation.act.gov.au/a/2016-4/default.asp" TargetMode="External"/><Relationship Id="rId780" Type="http://schemas.openxmlformats.org/officeDocument/2006/relationships/hyperlink" Target="http://www.legislation.act.gov.au/a/2010-21" TargetMode="External"/><Relationship Id="rId1217" Type="http://schemas.openxmlformats.org/officeDocument/2006/relationships/hyperlink" Target="http://www.legislation.act.gov.au/a/2016-4/default.asp" TargetMode="External"/><Relationship Id="rId226" Type="http://schemas.openxmlformats.org/officeDocument/2006/relationships/footer" Target="footer10.xml"/><Relationship Id="rId433" Type="http://schemas.openxmlformats.org/officeDocument/2006/relationships/hyperlink" Target="http://www.legislation.act.gov.au/a/2011-22" TargetMode="External"/><Relationship Id="rId878" Type="http://schemas.openxmlformats.org/officeDocument/2006/relationships/hyperlink" Target="http://www.legislation.act.gov.au/a/2019-45/" TargetMode="External"/><Relationship Id="rId1063" Type="http://schemas.openxmlformats.org/officeDocument/2006/relationships/hyperlink" Target="http://www.legislation.act.gov.au/a/2006-23" TargetMode="External"/><Relationship Id="rId1270" Type="http://schemas.openxmlformats.org/officeDocument/2006/relationships/hyperlink" Target="http://www.legislation.act.gov.au/a/2011-22" TargetMode="External"/><Relationship Id="rId640" Type="http://schemas.openxmlformats.org/officeDocument/2006/relationships/hyperlink" Target="http://www.legislation.act.gov.au/a/2019-31/" TargetMode="External"/><Relationship Id="rId738" Type="http://schemas.openxmlformats.org/officeDocument/2006/relationships/hyperlink" Target="http://www.legislation.act.gov.au/a/2023-33/" TargetMode="External"/><Relationship Id="rId945" Type="http://schemas.openxmlformats.org/officeDocument/2006/relationships/hyperlink" Target="http://www.legislation.act.gov.au/a/2006-23" TargetMode="External"/><Relationship Id="rId1368" Type="http://schemas.openxmlformats.org/officeDocument/2006/relationships/fontTable" Target="fontTable.xml"/><Relationship Id="rId74" Type="http://schemas.openxmlformats.org/officeDocument/2006/relationships/hyperlink" Target="http://www.legislation.act.gov.au/a/2007-15" TargetMode="External"/><Relationship Id="rId377" Type="http://schemas.openxmlformats.org/officeDocument/2006/relationships/hyperlink" Target="http://www.legislation.act.gov.au/a/2012-13" TargetMode="External"/><Relationship Id="rId500" Type="http://schemas.openxmlformats.org/officeDocument/2006/relationships/hyperlink" Target="http://www.legislation.act.gov.au/a/2011-22" TargetMode="External"/><Relationship Id="rId584" Type="http://schemas.openxmlformats.org/officeDocument/2006/relationships/hyperlink" Target="http://www.legislation.act.gov.au/a/2016-4/default.asp" TargetMode="External"/><Relationship Id="rId805" Type="http://schemas.openxmlformats.org/officeDocument/2006/relationships/hyperlink" Target="http://www.legislation.act.gov.au/a/2016-4/default.asp" TargetMode="External"/><Relationship Id="rId1130" Type="http://schemas.openxmlformats.org/officeDocument/2006/relationships/hyperlink" Target="http://www.legislation.act.gov.au/a/2016-4/default.asp" TargetMode="External"/><Relationship Id="rId1228" Type="http://schemas.openxmlformats.org/officeDocument/2006/relationships/hyperlink" Target="http://www.legislation.act.gov.au/a/2013-44" TargetMode="External"/><Relationship Id="rId5" Type="http://schemas.openxmlformats.org/officeDocument/2006/relationships/webSettings" Target="webSettings.xml"/><Relationship Id="rId237" Type="http://schemas.openxmlformats.org/officeDocument/2006/relationships/footer" Target="footer17.xml"/><Relationship Id="rId791" Type="http://schemas.openxmlformats.org/officeDocument/2006/relationships/hyperlink" Target="http://www.legislation.act.gov.au/a/2010-21" TargetMode="External"/><Relationship Id="rId889" Type="http://schemas.openxmlformats.org/officeDocument/2006/relationships/hyperlink" Target="http://www.legislation.act.gov.au/a/2021-19/" TargetMode="External"/><Relationship Id="rId1074" Type="http://schemas.openxmlformats.org/officeDocument/2006/relationships/hyperlink" Target="http://www.legislation.act.gov.au/a/2006-23" TargetMode="External"/><Relationship Id="rId444" Type="http://schemas.openxmlformats.org/officeDocument/2006/relationships/hyperlink" Target="http://www.legislation.act.gov.au/a/2012-13" TargetMode="External"/><Relationship Id="rId651" Type="http://schemas.openxmlformats.org/officeDocument/2006/relationships/hyperlink" Target="http://www.legislation.act.gov.au/a/2016-4/default.asp"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2-13" TargetMode="External"/><Relationship Id="rId290" Type="http://schemas.openxmlformats.org/officeDocument/2006/relationships/hyperlink" Target="https://www.legislation.act.gov.au/a/2001-82/" TargetMode="External"/><Relationship Id="rId304" Type="http://schemas.openxmlformats.org/officeDocument/2006/relationships/hyperlink" Target="http://www.legislation.act.gov.au/a/2007-15" TargetMode="External"/><Relationship Id="rId388" Type="http://schemas.openxmlformats.org/officeDocument/2006/relationships/hyperlink" Target="http://www.legislation.act.gov.au/a/2014-51/default.asp" TargetMode="External"/><Relationship Id="rId511" Type="http://schemas.openxmlformats.org/officeDocument/2006/relationships/hyperlink" Target="http://www.legislation.act.gov.au/a/2006-23" TargetMode="External"/><Relationship Id="rId609" Type="http://schemas.openxmlformats.org/officeDocument/2006/relationships/hyperlink" Target="http://www.legislation.act.gov.au/a/2011-22" TargetMode="External"/><Relationship Id="rId956" Type="http://schemas.openxmlformats.org/officeDocument/2006/relationships/hyperlink" Target="http://www.legislation.act.gov.au/a/2015-50" TargetMode="External"/><Relationship Id="rId1141" Type="http://schemas.openxmlformats.org/officeDocument/2006/relationships/hyperlink" Target="http://www.legislation.act.gov.au/a/2019-45/" TargetMode="External"/><Relationship Id="rId1239" Type="http://schemas.openxmlformats.org/officeDocument/2006/relationships/hyperlink" Target="http://www.legislation.act.gov.au/a/2007-15/" TargetMode="External"/><Relationship Id="rId85" Type="http://schemas.openxmlformats.org/officeDocument/2006/relationships/hyperlink" Target="http://www.legislation.act.gov.au/a/2015-38"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20-42/" TargetMode="External"/><Relationship Id="rId816" Type="http://schemas.openxmlformats.org/officeDocument/2006/relationships/hyperlink" Target="http://www.legislation.act.gov.au/a/2010-21" TargetMode="External"/><Relationship Id="rId1001" Type="http://schemas.openxmlformats.org/officeDocument/2006/relationships/hyperlink" Target="http://www.legislation.act.gov.au/a/2008-19/" TargetMode="External"/><Relationship Id="rId248" Type="http://schemas.openxmlformats.org/officeDocument/2006/relationships/hyperlink" Target="http://www.legislation.act.gov.au/a/1992-8" TargetMode="External"/><Relationship Id="rId455" Type="http://schemas.openxmlformats.org/officeDocument/2006/relationships/hyperlink" Target="http://www.legislation.act.gov.au/a/2011-22" TargetMode="External"/><Relationship Id="rId662" Type="http://schemas.openxmlformats.org/officeDocument/2006/relationships/hyperlink" Target="http://www.legislation.act.gov.au/a/2018-43/" TargetMode="External"/><Relationship Id="rId1085" Type="http://schemas.openxmlformats.org/officeDocument/2006/relationships/hyperlink" Target="http://www.legislation.act.gov.au/a/2006-23" TargetMode="External"/><Relationship Id="rId1292" Type="http://schemas.openxmlformats.org/officeDocument/2006/relationships/hyperlink" Target="http://www.legislation.act.gov.au/a/2014-58" TargetMode="External"/><Relationship Id="rId1306" Type="http://schemas.openxmlformats.org/officeDocument/2006/relationships/hyperlink" Target="http://www.legislation.act.gov.au/a/2016-1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2005-58" TargetMode="External"/><Relationship Id="rId522" Type="http://schemas.openxmlformats.org/officeDocument/2006/relationships/hyperlink" Target="http://www.legislation.act.gov.au/a/2011-22" TargetMode="External"/><Relationship Id="rId967" Type="http://schemas.openxmlformats.org/officeDocument/2006/relationships/hyperlink" Target="http://www.legislation.act.gov.au/a/2008-20" TargetMode="External"/><Relationship Id="rId1152" Type="http://schemas.openxmlformats.org/officeDocument/2006/relationships/hyperlink" Target="http://www.legislation.act.gov.au/a/2013-44" TargetMode="External"/><Relationship Id="rId96" Type="http://schemas.openxmlformats.org/officeDocument/2006/relationships/hyperlink" Target="http://www.legislation.act.gov.au/a/2007-15" TargetMode="External"/><Relationship Id="rId161" Type="http://schemas.openxmlformats.org/officeDocument/2006/relationships/hyperlink" Target="http://www.legislation.act.gov.au/a/2011-35" TargetMode="External"/><Relationship Id="rId399" Type="http://schemas.openxmlformats.org/officeDocument/2006/relationships/hyperlink" Target="http://www.legislation.act.gov.au/a/2017-6/default.asp" TargetMode="External"/><Relationship Id="rId827" Type="http://schemas.openxmlformats.org/officeDocument/2006/relationships/hyperlink" Target="http://www.legislation.act.gov.au/a/2006-23" TargetMode="External"/><Relationship Id="rId1012" Type="http://schemas.openxmlformats.org/officeDocument/2006/relationships/hyperlink" Target="http://www.legislation.act.gov.au/a/2008-19/" TargetMode="External"/><Relationship Id="rId259" Type="http://schemas.openxmlformats.org/officeDocument/2006/relationships/hyperlink" Target="http://www.legislation.act.gov.au/a/2008-19" TargetMode="External"/><Relationship Id="rId466" Type="http://schemas.openxmlformats.org/officeDocument/2006/relationships/hyperlink" Target="http://www.legislation.act.gov.au/a/2006-23" TargetMode="External"/><Relationship Id="rId673" Type="http://schemas.openxmlformats.org/officeDocument/2006/relationships/hyperlink" Target="http://www.legislation.act.gov.au/a/2009-24" TargetMode="External"/><Relationship Id="rId880" Type="http://schemas.openxmlformats.org/officeDocument/2006/relationships/hyperlink" Target="http://www.legislation.act.gov.au/a/2019-45/" TargetMode="External"/><Relationship Id="rId1096" Type="http://schemas.openxmlformats.org/officeDocument/2006/relationships/hyperlink" Target="http://www.legislation.act.gov.au/a/2006-23" TargetMode="External"/><Relationship Id="rId1317" Type="http://schemas.openxmlformats.org/officeDocument/2006/relationships/hyperlink" Target="http://www.legislation.act.gov.au/a/2017-10/default.asp" TargetMode="External"/><Relationship Id="rId23" Type="http://schemas.openxmlformats.org/officeDocument/2006/relationships/footer" Target="footer3.xml"/><Relationship Id="rId119" Type="http://schemas.openxmlformats.org/officeDocument/2006/relationships/hyperlink" Target="http://www.legislation.act.gov.au/a/1994-83" TargetMode="External"/><Relationship Id="rId326" Type="http://schemas.openxmlformats.org/officeDocument/2006/relationships/footer" Target="footer22.xml"/><Relationship Id="rId533" Type="http://schemas.openxmlformats.org/officeDocument/2006/relationships/hyperlink" Target="http://www.legislation.act.gov.au/a/2011-22" TargetMode="External"/><Relationship Id="rId978" Type="http://schemas.openxmlformats.org/officeDocument/2006/relationships/hyperlink" Target="http://www.legislation.act.gov.au/a/2006-23" TargetMode="External"/><Relationship Id="rId1163" Type="http://schemas.openxmlformats.org/officeDocument/2006/relationships/hyperlink" Target="http://www.legislation.act.gov.au/a/2023-33/"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08-19/" TargetMode="External"/><Relationship Id="rId172" Type="http://schemas.openxmlformats.org/officeDocument/2006/relationships/hyperlink" Target="http://www.legislation.act.gov.au/a/1930-21" TargetMode="External"/><Relationship Id="rId477" Type="http://schemas.openxmlformats.org/officeDocument/2006/relationships/hyperlink" Target="http://www.legislation.act.gov.au/a/2016-4/default.asp"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09-24" TargetMode="External"/><Relationship Id="rId1230" Type="http://schemas.openxmlformats.org/officeDocument/2006/relationships/hyperlink" Target="http://www.legislation.act.gov.au/a/2008-19/" TargetMode="External"/><Relationship Id="rId1328" Type="http://schemas.openxmlformats.org/officeDocument/2006/relationships/hyperlink" Target="http://www.legislation.act.gov.au/a/2019-45/" TargetMode="External"/><Relationship Id="rId337" Type="http://schemas.openxmlformats.org/officeDocument/2006/relationships/hyperlink" Target="http://www.legislation.act.gov.au/a/2006-23" TargetMode="External"/><Relationship Id="rId891" Type="http://schemas.openxmlformats.org/officeDocument/2006/relationships/hyperlink" Target="http://www.legislation.act.gov.au/a/2019-45/"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16-4/default.asp" TargetMode="External"/><Relationship Id="rId34" Type="http://schemas.openxmlformats.org/officeDocument/2006/relationships/header" Target="header8.xml"/><Relationship Id="rId544" Type="http://schemas.openxmlformats.org/officeDocument/2006/relationships/hyperlink" Target="http://www.legislation.act.gov.au/a/2012-34" TargetMode="External"/><Relationship Id="rId751" Type="http://schemas.openxmlformats.org/officeDocument/2006/relationships/hyperlink" Target="http://www.legislation.act.gov.au/a/2010-21" TargetMode="External"/><Relationship Id="rId849" Type="http://schemas.openxmlformats.org/officeDocument/2006/relationships/hyperlink" Target="http://www.legislation.act.gov.au/a/2006-23" TargetMode="External"/><Relationship Id="rId1174" Type="http://schemas.openxmlformats.org/officeDocument/2006/relationships/hyperlink" Target="http://www.legislation.act.gov.au/a/2019-31/"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4-51/default.asp" TargetMode="External"/><Relationship Id="rId404" Type="http://schemas.openxmlformats.org/officeDocument/2006/relationships/hyperlink" Target="http://www.legislation.act.gov.au/a/2018-43/" TargetMode="External"/><Relationship Id="rId611" Type="http://schemas.openxmlformats.org/officeDocument/2006/relationships/hyperlink" Target="http://www.legislation.act.gov.au/a/2007-15" TargetMode="External"/><Relationship Id="rId1034" Type="http://schemas.openxmlformats.org/officeDocument/2006/relationships/hyperlink" Target="http://www.legislation.act.gov.au/a/2006-23" TargetMode="External"/><Relationship Id="rId1241" Type="http://schemas.openxmlformats.org/officeDocument/2006/relationships/hyperlink" Target="http://www.legislation.act.gov.au/sl/2007-34" TargetMode="External"/><Relationship Id="rId1339" Type="http://schemas.openxmlformats.org/officeDocument/2006/relationships/hyperlink" Target="http://www.legislation.act.gov.au/a/2021-1/"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6-4/default.asp" TargetMode="External"/><Relationship Id="rId695" Type="http://schemas.openxmlformats.org/officeDocument/2006/relationships/hyperlink" Target="http://www.legislation.act.gov.au/a/2010-21" TargetMode="External"/><Relationship Id="rId709" Type="http://schemas.openxmlformats.org/officeDocument/2006/relationships/hyperlink" Target="http://www.legislation.act.gov.au/a/2010-21" TargetMode="External"/><Relationship Id="rId916" Type="http://schemas.openxmlformats.org/officeDocument/2006/relationships/hyperlink" Target="http://www.legislation.act.gov.au/a/2021-1/" TargetMode="External"/><Relationship Id="rId1101" Type="http://schemas.openxmlformats.org/officeDocument/2006/relationships/hyperlink" Target="http://www.legislation.act.gov.au/sl/2006-23" TargetMode="External"/><Relationship Id="rId45" Type="http://schemas.openxmlformats.org/officeDocument/2006/relationships/hyperlink" Target="http://www.comlaw.gov.au/Series/C1903A00006" TargetMode="External"/><Relationship Id="rId110" Type="http://schemas.openxmlformats.org/officeDocument/2006/relationships/hyperlink" Target="http://www.legislation.act.gov.au/a/2005-58" TargetMode="External"/><Relationship Id="rId348" Type="http://schemas.openxmlformats.org/officeDocument/2006/relationships/hyperlink" Target="http://www.legislation.act.gov.au/a/2008-7" TargetMode="External"/><Relationship Id="rId555" Type="http://schemas.openxmlformats.org/officeDocument/2006/relationships/hyperlink" Target="http://www.legislation.act.gov.au/a/2021-6/" TargetMode="External"/><Relationship Id="rId762" Type="http://schemas.openxmlformats.org/officeDocument/2006/relationships/hyperlink" Target="http://www.legislation.act.gov.au/a/2010-21" TargetMode="External"/><Relationship Id="rId1185" Type="http://schemas.openxmlformats.org/officeDocument/2006/relationships/hyperlink" Target="http://www.legislation.act.gov.au/a/2016-4/default.asp"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21-6/default.asp" TargetMode="External"/><Relationship Id="rId622" Type="http://schemas.openxmlformats.org/officeDocument/2006/relationships/hyperlink" Target="http://www.legislation.act.gov.au/a/2018-43/" TargetMode="External"/><Relationship Id="rId1045" Type="http://schemas.openxmlformats.org/officeDocument/2006/relationships/hyperlink" Target="http://www.legislation.act.gov.au/a/2006-23" TargetMode="External"/><Relationship Id="rId1252" Type="http://schemas.openxmlformats.org/officeDocument/2006/relationships/hyperlink" Target="http://www.legislation.act.gov.au/a/2008-28" TargetMode="External"/><Relationship Id="rId261" Type="http://schemas.openxmlformats.org/officeDocument/2006/relationships/hyperlink" Target="http://www.legislation.act.gov.au/a/2007-15" TargetMode="External"/><Relationship Id="rId499" Type="http://schemas.openxmlformats.org/officeDocument/2006/relationships/hyperlink" Target="http://www.legislation.act.gov.au/a/2006-23"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08-20" TargetMode="External"/><Relationship Id="rId56" Type="http://schemas.openxmlformats.org/officeDocument/2006/relationships/hyperlink" Target="http://www.legislation.act.gov.au/a/2007-15" TargetMode="External"/><Relationship Id="rId359" Type="http://schemas.openxmlformats.org/officeDocument/2006/relationships/hyperlink" Target="http://www.legislation.act.gov.au/a/2009-7" TargetMode="External"/><Relationship Id="rId566" Type="http://schemas.openxmlformats.org/officeDocument/2006/relationships/hyperlink" Target="http://www.legislation.act.gov.au/a/2006-23"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9-45/" TargetMode="External"/><Relationship Id="rId121" Type="http://schemas.openxmlformats.org/officeDocument/2006/relationships/hyperlink" Target="http://www.legislation.act.gov.au/a/2005-58" TargetMode="External"/><Relationship Id="rId219" Type="http://schemas.openxmlformats.org/officeDocument/2006/relationships/hyperlink" Target="http://www.legislation.act.gov.au/a/2005-58" TargetMode="External"/><Relationship Id="rId426" Type="http://schemas.openxmlformats.org/officeDocument/2006/relationships/hyperlink" Target="http://www.legislation.act.gov.au/a/2007-15" TargetMode="External"/><Relationship Id="rId633" Type="http://schemas.openxmlformats.org/officeDocument/2006/relationships/hyperlink" Target="http://www.legislation.act.gov.au/a/2019-31/" TargetMode="External"/><Relationship Id="rId980" Type="http://schemas.openxmlformats.org/officeDocument/2006/relationships/hyperlink" Target="http://www.legislation.act.gov.au/a/2011-57" TargetMode="External"/><Relationship Id="rId1056" Type="http://schemas.openxmlformats.org/officeDocument/2006/relationships/hyperlink" Target="http://www.legislation.act.gov.au/a/2006-23" TargetMode="External"/><Relationship Id="rId1263" Type="http://schemas.openxmlformats.org/officeDocument/2006/relationships/hyperlink" Target="http://www.legislation.act.gov.au/a/2010-21" TargetMode="External"/><Relationship Id="rId840" Type="http://schemas.openxmlformats.org/officeDocument/2006/relationships/hyperlink" Target="http://www.legislation.act.gov.au/a/2020-42/" TargetMode="External"/><Relationship Id="rId938" Type="http://schemas.openxmlformats.org/officeDocument/2006/relationships/hyperlink" Target="http://www.legislation.act.gov.au/a/2020-42/" TargetMode="External"/><Relationship Id="rId67" Type="http://schemas.openxmlformats.org/officeDocument/2006/relationships/hyperlink" Target="http://www.legislation.act.gov.au/a/2005-58"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21-6/"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0-21" TargetMode="External"/><Relationship Id="rId1330" Type="http://schemas.openxmlformats.org/officeDocument/2006/relationships/hyperlink" Target="http://www.legislation.act.gov.au/a/2020-11/" TargetMode="External"/><Relationship Id="rId132" Type="http://schemas.openxmlformats.org/officeDocument/2006/relationships/hyperlink" Target="http://www.legislation.act.gov.au/a/1930-21" TargetMode="External"/><Relationship Id="rId784" Type="http://schemas.openxmlformats.org/officeDocument/2006/relationships/hyperlink" Target="http://www.legislation.act.gov.au/a/2010-21"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06-23" TargetMode="External"/><Relationship Id="rId437" Type="http://schemas.openxmlformats.org/officeDocument/2006/relationships/hyperlink" Target="http://www.legislation.act.gov.au/a/2006-23" TargetMode="External"/><Relationship Id="rId644" Type="http://schemas.openxmlformats.org/officeDocument/2006/relationships/hyperlink" Target="http://www.legislation.act.gov.au/a/2006-23" TargetMode="External"/><Relationship Id="rId851" Type="http://schemas.openxmlformats.org/officeDocument/2006/relationships/hyperlink" Target="http://www.legislation.act.gov.au/a/2019-45/" TargetMode="External"/><Relationship Id="rId1274" Type="http://schemas.openxmlformats.org/officeDocument/2006/relationships/hyperlink" Target="http://www.legislation.act.gov.au/a/2011-49"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www.legislation.act.gov.au/a/2011-22" TargetMode="External"/><Relationship Id="rId711" Type="http://schemas.openxmlformats.org/officeDocument/2006/relationships/hyperlink" Target="http://www.legislation.act.gov.au/a/2010-21" TargetMode="External"/><Relationship Id="rId949" Type="http://schemas.openxmlformats.org/officeDocument/2006/relationships/hyperlink" Target="http://www.legislation.act.gov.au/a/2008-19/" TargetMode="External"/><Relationship Id="rId1134" Type="http://schemas.openxmlformats.org/officeDocument/2006/relationships/hyperlink" Target="http://www.legislation.act.gov.au/a/2017-6/default.asp" TargetMode="External"/><Relationship Id="rId1341" Type="http://schemas.openxmlformats.org/officeDocument/2006/relationships/hyperlink" Target="http://www.legislation.act.gov.au/a/2021-3/" TargetMode="Externa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cn/2008-17/default.asp" TargetMode="External"/><Relationship Id="rId588" Type="http://schemas.openxmlformats.org/officeDocument/2006/relationships/hyperlink" Target="http://www.legislation.act.gov.au/a/2011-22" TargetMode="External"/><Relationship Id="rId795" Type="http://schemas.openxmlformats.org/officeDocument/2006/relationships/hyperlink" Target="http://www.legislation.act.gov.au/a/2010-21"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3-44" TargetMode="External"/><Relationship Id="rId9" Type="http://schemas.openxmlformats.org/officeDocument/2006/relationships/hyperlink" Target="http://www.legislation.act.gov.au/a/2023-21/" TargetMode="External"/><Relationship Id="rId210" Type="http://schemas.openxmlformats.org/officeDocument/2006/relationships/hyperlink" Target="http://www.comlaw.gov.au/Series/C2004A02812" TargetMode="External"/><Relationship Id="rId448" Type="http://schemas.openxmlformats.org/officeDocument/2006/relationships/hyperlink" Target="http://www.legislation.act.gov.au/a/2011-22" TargetMode="External"/><Relationship Id="rId655" Type="http://schemas.openxmlformats.org/officeDocument/2006/relationships/hyperlink" Target="http://www.legislation.act.gov.au/a/2016-4/default.asp" TargetMode="External"/><Relationship Id="rId862" Type="http://schemas.openxmlformats.org/officeDocument/2006/relationships/hyperlink" Target="http://www.legislation.act.gov.au/a/2019-45/" TargetMode="External"/><Relationship Id="rId1078" Type="http://schemas.openxmlformats.org/officeDocument/2006/relationships/hyperlink" Target="http://www.legislation.act.gov.au/sl/2006-23" TargetMode="External"/><Relationship Id="rId1285" Type="http://schemas.openxmlformats.org/officeDocument/2006/relationships/hyperlink" Target="http://www.legislation.act.gov.au/a/2012-34" TargetMode="External"/><Relationship Id="rId294" Type="http://schemas.openxmlformats.org/officeDocument/2006/relationships/footer" Target="footer19.xml"/><Relationship Id="rId308" Type="http://schemas.openxmlformats.org/officeDocument/2006/relationships/hyperlink" Target="http://www.legislation.act.gov.au/a/2005-58" TargetMode="External"/><Relationship Id="rId515" Type="http://schemas.openxmlformats.org/officeDocument/2006/relationships/hyperlink" Target="http://www.legislation.act.gov.au/a/2016-4/default.asp" TargetMode="External"/><Relationship Id="rId722" Type="http://schemas.openxmlformats.org/officeDocument/2006/relationships/hyperlink" Target="http://www.legislation.act.gov.au/a/2023-33/" TargetMode="External"/><Relationship Id="rId1145" Type="http://schemas.openxmlformats.org/officeDocument/2006/relationships/hyperlink" Target="http://www.legislation.act.gov.au/a/2011-22" TargetMode="External"/><Relationship Id="rId1352" Type="http://schemas.openxmlformats.org/officeDocument/2006/relationships/hyperlink" Target="http://www.legislation.act.gov.au/a/2023-33/" TargetMode="Externa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1992-8" TargetMode="External"/><Relationship Id="rId361" Type="http://schemas.openxmlformats.org/officeDocument/2006/relationships/hyperlink" Target="http://www.legislation.act.gov.au/a/2009-28" TargetMode="External"/><Relationship Id="rId599" Type="http://schemas.openxmlformats.org/officeDocument/2006/relationships/hyperlink" Target="http://www.legislation.act.gov.au/a/2011-22" TargetMode="External"/><Relationship Id="rId1005" Type="http://schemas.openxmlformats.org/officeDocument/2006/relationships/hyperlink" Target="http://www.legislation.act.gov.au/a/2021-12/" TargetMode="External"/><Relationship Id="rId1212" Type="http://schemas.openxmlformats.org/officeDocument/2006/relationships/hyperlink" Target="http://www.legislation.act.gov.au/a/2013-44" TargetMode="External"/><Relationship Id="rId459" Type="http://schemas.openxmlformats.org/officeDocument/2006/relationships/hyperlink" Target="http://www.legislation.act.gov.au/a/2011-22" TargetMode="External"/><Relationship Id="rId666" Type="http://schemas.openxmlformats.org/officeDocument/2006/relationships/hyperlink" Target="http://www.legislation.act.gov.au/a/2006-23"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sl/2006-23" TargetMode="External"/><Relationship Id="rId1296" Type="http://schemas.openxmlformats.org/officeDocument/2006/relationships/hyperlink" Target="http://www.legislation.act.gov.au/a/2015-1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5-58" TargetMode="External"/><Relationship Id="rId526" Type="http://schemas.openxmlformats.org/officeDocument/2006/relationships/hyperlink" Target="http://www.legislation.act.gov.au/a/2016-4/default.asp" TargetMode="External"/><Relationship Id="rId1156" Type="http://schemas.openxmlformats.org/officeDocument/2006/relationships/hyperlink" Target="http://www.legislation.act.gov.au/a/2011-22" TargetMode="External"/><Relationship Id="rId1363" Type="http://schemas.openxmlformats.org/officeDocument/2006/relationships/footer" Target="footer28.xm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08-19/" TargetMode="External"/><Relationship Id="rId1016" Type="http://schemas.openxmlformats.org/officeDocument/2006/relationships/hyperlink" Target="http://www.legislation.act.gov.au/a/2011-22"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1-49" TargetMode="External"/><Relationship Id="rId677" Type="http://schemas.openxmlformats.org/officeDocument/2006/relationships/hyperlink" Target="http://www.legislation.act.gov.au/a/2016-4/default.asp" TargetMode="External"/><Relationship Id="rId800" Type="http://schemas.openxmlformats.org/officeDocument/2006/relationships/hyperlink" Target="http://www.legislation.act.gov.au/a/2010-21" TargetMode="External"/><Relationship Id="rId1223" Type="http://schemas.openxmlformats.org/officeDocument/2006/relationships/hyperlink" Target="http://www.legislation.act.gov.au/a/2019-45/" TargetMode="External"/><Relationship Id="rId232" Type="http://schemas.openxmlformats.org/officeDocument/2006/relationships/footer" Target="footer14.xml"/><Relationship Id="rId884" Type="http://schemas.openxmlformats.org/officeDocument/2006/relationships/hyperlink" Target="http://www.legislation.act.gov.au/a/2019-45/" TargetMode="External"/><Relationship Id="rId27" Type="http://schemas.openxmlformats.org/officeDocument/2006/relationships/footer" Target="footer5.xml"/><Relationship Id="rId537" Type="http://schemas.openxmlformats.org/officeDocument/2006/relationships/hyperlink" Target="http://www.legislation.act.gov.au/a/2012-34" TargetMode="External"/><Relationship Id="rId744" Type="http://schemas.openxmlformats.org/officeDocument/2006/relationships/hyperlink" Target="http://www.legislation.act.gov.au/a/2010-21" TargetMode="External"/><Relationship Id="rId951" Type="http://schemas.openxmlformats.org/officeDocument/2006/relationships/hyperlink" Target="http://www.legislation.act.gov.au/a/2016-42/default.asp" TargetMode="External"/><Relationship Id="rId1167" Type="http://schemas.openxmlformats.org/officeDocument/2006/relationships/hyperlink" Target="http://www.legislation.act.gov.au/a/2011-22" TargetMode="External"/><Relationship Id="rId80" Type="http://schemas.openxmlformats.org/officeDocument/2006/relationships/hyperlink" Target="http://www.legislation.act.gov.au/a/1992-8"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5-38/" TargetMode="External"/><Relationship Id="rId590" Type="http://schemas.openxmlformats.org/officeDocument/2006/relationships/hyperlink" Target="http://www.legislation.act.gov.au/a/2012-34" TargetMode="External"/><Relationship Id="rId604" Type="http://schemas.openxmlformats.org/officeDocument/2006/relationships/hyperlink" Target="http://www.legislation.act.gov.au/a/2016-4/default.asp"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1-22" TargetMode="External"/><Relationship Id="rId1234" Type="http://schemas.openxmlformats.org/officeDocument/2006/relationships/hyperlink" Target="http://www.legislation.act.gov.au/sl/2006-23"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16-4/default.asp" TargetMode="External"/><Relationship Id="rId688" Type="http://schemas.openxmlformats.org/officeDocument/2006/relationships/hyperlink" Target="http://www.legislation.act.gov.au/a/2023-21/" TargetMode="External"/><Relationship Id="rId895" Type="http://schemas.openxmlformats.org/officeDocument/2006/relationships/hyperlink" Target="http://www.legislation.act.gov.au/a/2019-45/" TargetMode="External"/><Relationship Id="rId909" Type="http://schemas.openxmlformats.org/officeDocument/2006/relationships/hyperlink" Target="http://www.legislation.act.gov.au/a/2008-19/" TargetMode="External"/><Relationship Id="rId1080" Type="http://schemas.openxmlformats.org/officeDocument/2006/relationships/hyperlink" Target="http://www.legislation.act.gov.au/a/2006-23" TargetMode="External"/><Relationship Id="rId1301" Type="http://schemas.openxmlformats.org/officeDocument/2006/relationships/hyperlink" Target="http://www.legislation.act.gov.au/a/2015-50"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5-58" TargetMode="External"/><Relationship Id="rId310" Type="http://schemas.openxmlformats.org/officeDocument/2006/relationships/hyperlink" Target="http://www.legislation.act.gov.au/a/2007-15" TargetMode="External"/><Relationship Id="rId548" Type="http://schemas.openxmlformats.org/officeDocument/2006/relationships/hyperlink" Target="http://www.legislation.act.gov.au/a/2011-22"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9-31/" TargetMode="External"/><Relationship Id="rId1178" Type="http://schemas.openxmlformats.org/officeDocument/2006/relationships/hyperlink" Target="http://www.legislation.act.gov.au/a/2013-44" TargetMode="External"/><Relationship Id="rId91" Type="http://schemas.openxmlformats.org/officeDocument/2006/relationships/hyperlink" Target="http://www.legislation.act.gov.au/a/2005-58" TargetMode="External"/><Relationship Id="rId187" Type="http://schemas.openxmlformats.org/officeDocument/2006/relationships/hyperlink" Target="http://www.legislation.act.gov.au/a/2005-58" TargetMode="External"/><Relationship Id="rId394" Type="http://schemas.openxmlformats.org/officeDocument/2006/relationships/hyperlink" Target="http://www.legislation.act.gov.au/a/2016-42/" TargetMode="External"/><Relationship Id="rId408" Type="http://schemas.openxmlformats.org/officeDocument/2006/relationships/hyperlink" Target="https://www.legislation.act.gov.au/cn/2020-8/" TargetMode="External"/><Relationship Id="rId615" Type="http://schemas.openxmlformats.org/officeDocument/2006/relationships/hyperlink" Target="http://www.legislation.act.gov.au/a/2016-4/default.asp" TargetMode="External"/><Relationship Id="rId822" Type="http://schemas.openxmlformats.org/officeDocument/2006/relationships/hyperlink" Target="http://www.legislation.act.gov.au/a/2010-21" TargetMode="External"/><Relationship Id="rId1038" Type="http://schemas.openxmlformats.org/officeDocument/2006/relationships/hyperlink" Target="http://www.legislation.act.gov.au/a/2020-11/" TargetMode="External"/><Relationship Id="rId1245" Type="http://schemas.openxmlformats.org/officeDocument/2006/relationships/hyperlink" Target="http://www.legislation.act.gov.au/a/2008-7"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0-21" TargetMode="External"/><Relationship Id="rId1091" Type="http://schemas.openxmlformats.org/officeDocument/2006/relationships/hyperlink" Target="http://www.legislation.act.gov.au/sl/2006-23" TargetMode="External"/><Relationship Id="rId1105" Type="http://schemas.openxmlformats.org/officeDocument/2006/relationships/hyperlink" Target="http://www.legislation.act.gov.au/sl/2007-13" TargetMode="External"/><Relationship Id="rId1312" Type="http://schemas.openxmlformats.org/officeDocument/2006/relationships/hyperlink" Target="http://www.legislation.act.gov.au/a/2017-6/default.asp" TargetMode="External"/><Relationship Id="rId49" Type="http://schemas.openxmlformats.org/officeDocument/2006/relationships/hyperlink" Target="http://www.legislation.act.gov.au/a/2004-59" TargetMode="External"/><Relationship Id="rId114" Type="http://schemas.openxmlformats.org/officeDocument/2006/relationships/hyperlink" Target="http://www.legislation.act.gov.au/a/1933-34" TargetMode="External"/><Relationship Id="rId461" Type="http://schemas.openxmlformats.org/officeDocument/2006/relationships/hyperlink" Target="http://www.legislation.act.gov.au/a/2011-22" TargetMode="External"/><Relationship Id="rId559" Type="http://schemas.openxmlformats.org/officeDocument/2006/relationships/hyperlink" Target="http://www.legislation.act.gov.au/a/2016-4/default.asp" TargetMode="External"/><Relationship Id="rId766" Type="http://schemas.openxmlformats.org/officeDocument/2006/relationships/hyperlink" Target="http://www.legislation.act.gov.au/a/2010-21" TargetMode="External"/><Relationship Id="rId1189" Type="http://schemas.openxmlformats.org/officeDocument/2006/relationships/hyperlink" Target="http://www.legislation.act.gov.au/a/2018-43/" TargetMode="External"/><Relationship Id="rId198" Type="http://schemas.openxmlformats.org/officeDocument/2006/relationships/hyperlink" Target="http://dcm.nt.gov.au/strong_service_delivery/supporting_government/register_of_legislation" TargetMode="External"/><Relationship Id="rId321" Type="http://schemas.openxmlformats.org/officeDocument/2006/relationships/hyperlink" Target="http://www.legislation.act.gov.au/a/2005-58" TargetMode="External"/><Relationship Id="rId419" Type="http://schemas.openxmlformats.org/officeDocument/2006/relationships/hyperlink" Target="https://www.legislation.act.gov.au/cn/2023-9/" TargetMode="External"/><Relationship Id="rId626" Type="http://schemas.openxmlformats.org/officeDocument/2006/relationships/hyperlink" Target="http://www.legislation.act.gov.au/a/2020-42/" TargetMode="External"/><Relationship Id="rId973" Type="http://schemas.openxmlformats.org/officeDocument/2006/relationships/hyperlink" Target="http://www.legislation.act.gov.au/a/2006-23" TargetMode="External"/><Relationship Id="rId1049" Type="http://schemas.openxmlformats.org/officeDocument/2006/relationships/hyperlink" Target="http://www.legislation.act.gov.au/a/2006-23" TargetMode="External"/><Relationship Id="rId1256" Type="http://schemas.openxmlformats.org/officeDocument/2006/relationships/hyperlink" Target="http://www.legislation.act.gov.au/a/2009-7"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08-20" TargetMode="External"/><Relationship Id="rId265" Type="http://schemas.openxmlformats.org/officeDocument/2006/relationships/hyperlink" Target="http://www.legislation.act.gov.au/a/2008-19" TargetMode="External"/><Relationship Id="rId472" Type="http://schemas.openxmlformats.org/officeDocument/2006/relationships/hyperlink" Target="http://www.legislation.act.gov.au/a/2016-4/default.asp" TargetMode="External"/><Relationship Id="rId900" Type="http://schemas.openxmlformats.org/officeDocument/2006/relationships/hyperlink" Target="http://www.legislation.act.gov.au/a/2014-6" TargetMode="External"/><Relationship Id="rId1323" Type="http://schemas.openxmlformats.org/officeDocument/2006/relationships/hyperlink" Target="http://www.legislation.act.gov.au/a/2018-43/" TargetMode="External"/><Relationship Id="rId125" Type="http://schemas.openxmlformats.org/officeDocument/2006/relationships/hyperlink" Target="http://www.legislation.act.gov.au/a/1994-83" TargetMode="External"/><Relationship Id="rId332" Type="http://schemas.openxmlformats.org/officeDocument/2006/relationships/hyperlink" Target="http://www.legislation.act.gov.au/sl/2006-23"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11-22" TargetMode="External"/><Relationship Id="rId637" Type="http://schemas.openxmlformats.org/officeDocument/2006/relationships/hyperlink" Target="http://www.legislation.act.gov.au/a/2019-31/" TargetMode="External"/><Relationship Id="rId844" Type="http://schemas.openxmlformats.org/officeDocument/2006/relationships/hyperlink" Target="http://www.legislation.act.gov.au/a/2006-23" TargetMode="External"/><Relationship Id="rId1267" Type="http://schemas.openxmlformats.org/officeDocument/2006/relationships/hyperlink" Target="http://www.legislation.act.gov.au/a/2010-40" TargetMode="External"/><Relationship Id="rId276" Type="http://schemas.openxmlformats.org/officeDocument/2006/relationships/hyperlink" Target="http://www.legislation.act.gov.au/a/2007-15" TargetMode="External"/><Relationship Id="rId483" Type="http://schemas.openxmlformats.org/officeDocument/2006/relationships/hyperlink" Target="http://www.legislation.act.gov.au/a/2016-4/default.asp"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14-6" TargetMode="External"/><Relationship Id="rId1127" Type="http://schemas.openxmlformats.org/officeDocument/2006/relationships/hyperlink" Target="http://www.legislation.act.gov.au/a/2016-4/default.asp" TargetMode="External"/><Relationship Id="rId1334" Type="http://schemas.openxmlformats.org/officeDocument/2006/relationships/hyperlink" Target="http://www.legislation.act.gov.au/a/2020-42/"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05-58" TargetMode="External"/><Relationship Id="rId343" Type="http://schemas.openxmlformats.org/officeDocument/2006/relationships/hyperlink" Target="http://www.legislation.act.gov.au/sl/2006-23" TargetMode="External"/><Relationship Id="rId550" Type="http://schemas.openxmlformats.org/officeDocument/2006/relationships/hyperlink" Target="http://www.legislation.act.gov.au/a/2016-48/default.asp" TargetMode="External"/><Relationship Id="rId788" Type="http://schemas.openxmlformats.org/officeDocument/2006/relationships/hyperlink" Target="http://www.legislation.act.gov.au/a/2010-21" TargetMode="External"/><Relationship Id="rId995" Type="http://schemas.openxmlformats.org/officeDocument/2006/relationships/hyperlink" Target="http://www.legislation.act.gov.au/a/2011-55" TargetMode="External"/><Relationship Id="rId1180" Type="http://schemas.openxmlformats.org/officeDocument/2006/relationships/hyperlink" Target="http://www.legislation.act.gov.au/a/2013-44" TargetMode="External"/><Relationship Id="rId203" Type="http://schemas.openxmlformats.org/officeDocument/2006/relationships/hyperlink" Target="http://www.comlaw.gov.au/Series/C2004A02812" TargetMode="Externa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20-11" TargetMode="External"/><Relationship Id="rId1040" Type="http://schemas.openxmlformats.org/officeDocument/2006/relationships/hyperlink" Target="http://www.legislation.act.gov.au/a/2021-1/" TargetMode="External"/><Relationship Id="rId1278" Type="http://schemas.openxmlformats.org/officeDocument/2006/relationships/hyperlink" Target="http://www.legislation.act.gov.au/a/2011-55"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20-14" TargetMode="External"/><Relationship Id="rId494" Type="http://schemas.openxmlformats.org/officeDocument/2006/relationships/hyperlink" Target="http://www.legislation.act.gov.au/a/2011-57" TargetMode="External"/><Relationship Id="rId508" Type="http://schemas.openxmlformats.org/officeDocument/2006/relationships/hyperlink" Target="http://www.legislation.act.gov.au/a/2011-22" TargetMode="External"/><Relationship Id="rId715" Type="http://schemas.openxmlformats.org/officeDocument/2006/relationships/hyperlink" Target="http://www.legislation.act.gov.au/a/2010-21"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9-45/" TargetMode="External"/><Relationship Id="rId1345" Type="http://schemas.openxmlformats.org/officeDocument/2006/relationships/hyperlink" Target="http://www.legislation.act.gov.au/a/2021-12/" TargetMode="External"/><Relationship Id="rId147" Type="http://schemas.openxmlformats.org/officeDocument/2006/relationships/hyperlink" Target="http://www.legislation.act.gov.au/a/2008-19" TargetMode="External"/><Relationship Id="rId354" Type="http://schemas.openxmlformats.org/officeDocument/2006/relationships/hyperlink" Target="http://www.legislation.act.gov.au/cn/2008-17/default.asp" TargetMode="External"/><Relationship Id="rId799" Type="http://schemas.openxmlformats.org/officeDocument/2006/relationships/hyperlink" Target="http://www.legislation.act.gov.au/a/2010-21" TargetMode="External"/><Relationship Id="rId1191" Type="http://schemas.openxmlformats.org/officeDocument/2006/relationships/hyperlink" Target="http://www.legislation.act.gov.au/a/2016-4/default.asp" TargetMode="External"/><Relationship Id="rId1205" Type="http://schemas.openxmlformats.org/officeDocument/2006/relationships/hyperlink" Target="http://www.legislation.act.gov.au/a/2023-33/"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07-15" TargetMode="External"/><Relationship Id="rId659" Type="http://schemas.openxmlformats.org/officeDocument/2006/relationships/hyperlink" Target="http://www.legislation.act.gov.au/a/2020-11/"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4-6/default.asp" TargetMode="External"/><Relationship Id="rId214" Type="http://schemas.openxmlformats.org/officeDocument/2006/relationships/hyperlink" Target="http://www.comlaw.gov.au/Series/C1914A00012"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2006-23" TargetMode="External"/><Relationship Id="rId519" Type="http://schemas.openxmlformats.org/officeDocument/2006/relationships/hyperlink" Target="http://www.legislation.act.gov.au/a/2018-43/" TargetMode="External"/><Relationship Id="rId1051" Type="http://schemas.openxmlformats.org/officeDocument/2006/relationships/hyperlink" Target="http://www.legislation.act.gov.au/a/2006-23" TargetMode="External"/><Relationship Id="rId1149" Type="http://schemas.openxmlformats.org/officeDocument/2006/relationships/hyperlink" Target="http://www.legislation.act.gov.au/a/2023-33/" TargetMode="External"/><Relationship Id="rId1356" Type="http://schemas.openxmlformats.org/officeDocument/2006/relationships/footer" Target="footer24.xml"/><Relationship Id="rId158" Type="http://schemas.openxmlformats.org/officeDocument/2006/relationships/hyperlink" Target="http://www.legislation.act.gov.au/a/2002-51" TargetMode="External"/><Relationship Id="rId726" Type="http://schemas.openxmlformats.org/officeDocument/2006/relationships/hyperlink" Target="http://www.legislation.act.gov.au/a/2023-33/" TargetMode="External"/><Relationship Id="rId933" Type="http://schemas.openxmlformats.org/officeDocument/2006/relationships/hyperlink" Target="http://www.legislation.act.gov.au/a/2020-42/" TargetMode="External"/><Relationship Id="rId1009" Type="http://schemas.openxmlformats.org/officeDocument/2006/relationships/hyperlink" Target="http://www.legislation.act.gov.au/a/2008-19/" TargetMode="External"/><Relationship Id="rId62" Type="http://schemas.openxmlformats.org/officeDocument/2006/relationships/hyperlink" Target="http://www.legislation.act.gov.au/a/2005-58" TargetMode="External"/><Relationship Id="rId365" Type="http://schemas.openxmlformats.org/officeDocument/2006/relationships/hyperlink" Target="http://www.legislation.act.gov.au/a/2010-30" TargetMode="External"/><Relationship Id="rId572" Type="http://schemas.openxmlformats.org/officeDocument/2006/relationships/hyperlink" Target="http://www.legislation.act.gov.au/a/2011-22" TargetMode="External"/><Relationship Id="rId1216" Type="http://schemas.openxmlformats.org/officeDocument/2006/relationships/hyperlink" Target="http://www.legislation.act.gov.au/a/2016-4/default.asp" TargetMode="External"/><Relationship Id="rId225" Type="http://schemas.openxmlformats.org/officeDocument/2006/relationships/header" Target="header10.xml"/><Relationship Id="rId432" Type="http://schemas.openxmlformats.org/officeDocument/2006/relationships/hyperlink" Target="http://www.legislation.act.gov.au/a/2011-22" TargetMode="External"/><Relationship Id="rId877" Type="http://schemas.openxmlformats.org/officeDocument/2006/relationships/hyperlink" Target="http://www.legislation.act.gov.au/a/2019-45/" TargetMode="External"/><Relationship Id="rId1062" Type="http://schemas.openxmlformats.org/officeDocument/2006/relationships/hyperlink" Target="http://www.legislation.act.gov.au/a/2006-23" TargetMode="External"/><Relationship Id="rId737" Type="http://schemas.openxmlformats.org/officeDocument/2006/relationships/hyperlink" Target="http://www.legislation.act.gov.au/a/2011-49" TargetMode="External"/><Relationship Id="rId944" Type="http://schemas.openxmlformats.org/officeDocument/2006/relationships/hyperlink" Target="http://www.legislation.act.gov.au/a/2021-3/" TargetMode="External"/><Relationship Id="rId1367" Type="http://schemas.openxmlformats.org/officeDocument/2006/relationships/footer" Target="footer30.xml"/><Relationship Id="rId73" Type="http://schemas.openxmlformats.org/officeDocument/2006/relationships/hyperlink" Target="http://www.legislation.act.gov.au/a/2007-15"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1-57" TargetMode="External"/><Relationship Id="rId583" Type="http://schemas.openxmlformats.org/officeDocument/2006/relationships/hyperlink" Target="http://www.legislation.act.gov.au/a/2016-4/default.asp" TargetMode="External"/><Relationship Id="rId790" Type="http://schemas.openxmlformats.org/officeDocument/2006/relationships/hyperlink" Target="http://www.legislation.act.gov.au/a/2010-21" TargetMode="External"/><Relationship Id="rId804" Type="http://schemas.openxmlformats.org/officeDocument/2006/relationships/hyperlink" Target="http://www.legislation.act.gov.au/a/2014-58" TargetMode="External"/><Relationship Id="rId1227" Type="http://schemas.openxmlformats.org/officeDocument/2006/relationships/hyperlink" Target="http://www.legislation.act.gov.au/a/2008-19/" TargetMode="External"/><Relationship Id="rId4" Type="http://schemas.openxmlformats.org/officeDocument/2006/relationships/settings" Target="settings.xml"/><Relationship Id="rId236" Type="http://schemas.openxmlformats.org/officeDocument/2006/relationships/footer" Target="footer16.xml"/><Relationship Id="rId443" Type="http://schemas.openxmlformats.org/officeDocument/2006/relationships/hyperlink" Target="http://www.legislation.act.gov.au/a/2011-22" TargetMode="External"/><Relationship Id="rId650" Type="http://schemas.openxmlformats.org/officeDocument/2006/relationships/hyperlink" Target="http://www.legislation.act.gov.au/a/2011-22" TargetMode="External"/><Relationship Id="rId888" Type="http://schemas.openxmlformats.org/officeDocument/2006/relationships/hyperlink" Target="http://www.legislation.act.gov.au/a/2019-45/" TargetMode="External"/><Relationship Id="rId1073" Type="http://schemas.openxmlformats.org/officeDocument/2006/relationships/hyperlink" Target="http://www.legislation.act.gov.au/a/2006-23" TargetMode="External"/><Relationship Id="rId1280" Type="http://schemas.openxmlformats.org/officeDocument/2006/relationships/hyperlink" Target="http://www.legislation.act.gov.au/a/2011-48/" TargetMode="External"/><Relationship Id="rId303" Type="http://schemas.openxmlformats.org/officeDocument/2006/relationships/hyperlink" Target="http://www.legislation.act.gov.au/a/2007-15" TargetMode="External"/><Relationship Id="rId748" Type="http://schemas.openxmlformats.org/officeDocument/2006/relationships/hyperlink" Target="http://www.legislation.act.gov.au/a/2010-21" TargetMode="External"/><Relationship Id="rId955" Type="http://schemas.openxmlformats.org/officeDocument/2006/relationships/hyperlink" Target="http://www.legislation.act.gov.au/a/2015-50" TargetMode="External"/><Relationship Id="rId1140" Type="http://schemas.openxmlformats.org/officeDocument/2006/relationships/hyperlink" Target="http://www.legislation.act.gov.au/a/2019-45/"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5-38" TargetMode="External"/><Relationship Id="rId510" Type="http://schemas.openxmlformats.org/officeDocument/2006/relationships/hyperlink" Target="http://www.legislation.act.gov.au/a/2006-23" TargetMode="External"/><Relationship Id="rId594" Type="http://schemas.openxmlformats.org/officeDocument/2006/relationships/hyperlink" Target="http://www.legislation.act.gov.au/a/2016-4/default.asp" TargetMode="External"/><Relationship Id="rId608" Type="http://schemas.openxmlformats.org/officeDocument/2006/relationships/hyperlink" Target="http://www.legislation.act.gov.au/a/2016-4/default.asp" TargetMode="External"/><Relationship Id="rId815" Type="http://schemas.openxmlformats.org/officeDocument/2006/relationships/hyperlink" Target="http://www.legislation.act.gov.au/a/2011-27" TargetMode="External"/><Relationship Id="rId1238" Type="http://schemas.openxmlformats.org/officeDocument/2006/relationships/hyperlink" Target="http://www.legislation.act.gov.au/sl/2007-13" TargetMode="External"/><Relationship Id="rId247" Type="http://schemas.openxmlformats.org/officeDocument/2006/relationships/hyperlink" Target="http://www.legislation.act.gov.au/a/2007-15" TargetMode="External"/><Relationship Id="rId899" Type="http://schemas.openxmlformats.org/officeDocument/2006/relationships/hyperlink" Target="http://www.legislation.act.gov.au/a/2019-45/" TargetMode="External"/><Relationship Id="rId1000" Type="http://schemas.openxmlformats.org/officeDocument/2006/relationships/hyperlink" Target="http://www.legislation.act.gov.au/a/2008-19/" TargetMode="External"/><Relationship Id="rId1084" Type="http://schemas.openxmlformats.org/officeDocument/2006/relationships/hyperlink" Target="http://www.legislation.act.gov.au/a/2006-23" TargetMode="External"/><Relationship Id="rId1305" Type="http://schemas.openxmlformats.org/officeDocument/2006/relationships/hyperlink" Target="http://www.legislation.act.gov.au/a/2016-4/default.asp" TargetMode="Externa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a/2011-22" TargetMode="External"/><Relationship Id="rId661" Type="http://schemas.openxmlformats.org/officeDocument/2006/relationships/hyperlink" Target="http://www.legislation.act.gov.au/a/2016-4/default.asp"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20-42/" TargetMode="External"/><Relationship Id="rId1291" Type="http://schemas.openxmlformats.org/officeDocument/2006/relationships/hyperlink" Target="http://www.legislation.act.gov.au/a/2014-58"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5-58" TargetMode="External"/><Relationship Id="rId398" Type="http://schemas.openxmlformats.org/officeDocument/2006/relationships/hyperlink" Target="http://www.legislation.act.gov.au/a/2016-52/default.asp" TargetMode="External"/><Relationship Id="rId521" Type="http://schemas.openxmlformats.org/officeDocument/2006/relationships/hyperlink" Target="http://www.legislation.act.gov.au/a/2016-4/default.asp" TargetMode="External"/><Relationship Id="rId619" Type="http://schemas.openxmlformats.org/officeDocument/2006/relationships/hyperlink" Target="http://www.legislation.act.gov.au/a/2016-4/default.asp" TargetMode="External"/><Relationship Id="rId1151" Type="http://schemas.openxmlformats.org/officeDocument/2006/relationships/hyperlink" Target="http://www.legislation.act.gov.au/a/2016-4/default.asp" TargetMode="External"/><Relationship Id="rId1249" Type="http://schemas.openxmlformats.org/officeDocument/2006/relationships/hyperlink" Target="http://www.legislation.act.gov.au/a/2008-2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00-40" TargetMode="External"/><Relationship Id="rId826" Type="http://schemas.openxmlformats.org/officeDocument/2006/relationships/hyperlink" Target="http://www.legislation.act.gov.au/a/2019-45/" TargetMode="External"/><Relationship Id="rId1011" Type="http://schemas.openxmlformats.org/officeDocument/2006/relationships/hyperlink" Target="http://www.legislation.act.gov.au/a/2011-22" TargetMode="External"/><Relationship Id="rId1109" Type="http://schemas.openxmlformats.org/officeDocument/2006/relationships/hyperlink" Target="http://www.legislation.act.gov.au/a/2008-20" TargetMode="External"/><Relationship Id="rId258" Type="http://schemas.openxmlformats.org/officeDocument/2006/relationships/hyperlink" Target="http://www.legislation.act.gov.au/a/2008-19" TargetMode="External"/><Relationship Id="rId465" Type="http://schemas.openxmlformats.org/officeDocument/2006/relationships/hyperlink" Target="http://www.legislation.act.gov.au/a/2007-15" TargetMode="External"/><Relationship Id="rId672" Type="http://schemas.openxmlformats.org/officeDocument/2006/relationships/hyperlink" Target="http://www.legislation.act.gov.au/a/2008-19/" TargetMode="External"/><Relationship Id="rId1095" Type="http://schemas.openxmlformats.org/officeDocument/2006/relationships/hyperlink" Target="http://www.legislation.act.gov.au/a/2007-15" TargetMode="External"/><Relationship Id="rId1316" Type="http://schemas.openxmlformats.org/officeDocument/2006/relationships/hyperlink" Target="http://www.legislation.act.gov.au/a/2017-9/default.asp" TargetMode="External"/><Relationship Id="rId22" Type="http://schemas.openxmlformats.org/officeDocument/2006/relationships/header" Target="header3.xml"/><Relationship Id="rId118" Type="http://schemas.openxmlformats.org/officeDocument/2006/relationships/hyperlink" Target="http://www.legislation.act.gov.au/a/2016-12/default.asp" TargetMode="External"/><Relationship Id="rId325" Type="http://schemas.openxmlformats.org/officeDocument/2006/relationships/header" Target="header18.xml"/><Relationship Id="rId532" Type="http://schemas.openxmlformats.org/officeDocument/2006/relationships/hyperlink" Target="http://www.legislation.act.gov.au/a/2016-4/default.asp"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07-15/" TargetMode="External"/><Relationship Id="rId171" Type="http://schemas.openxmlformats.org/officeDocument/2006/relationships/hyperlink" Target="http://www.legislation.act.gov.au/a/1933-34" TargetMode="External"/><Relationship Id="rId837" Type="http://schemas.openxmlformats.org/officeDocument/2006/relationships/hyperlink" Target="http://www.legislation.act.gov.au/a/2020-11" TargetMode="External"/><Relationship Id="rId1022" Type="http://schemas.openxmlformats.org/officeDocument/2006/relationships/hyperlink" Target="http://www.legislation.act.gov.au/a/2008-19/" TargetMode="External"/><Relationship Id="rId269" Type="http://schemas.openxmlformats.org/officeDocument/2006/relationships/hyperlink" Target="http://www.legislation.act.gov.au/a/2008-19" TargetMode="External"/><Relationship Id="rId476" Type="http://schemas.openxmlformats.org/officeDocument/2006/relationships/hyperlink" Target="http://www.legislation.act.gov.au/a/2016-4/default.asp" TargetMode="External"/><Relationship Id="rId683" Type="http://schemas.openxmlformats.org/officeDocument/2006/relationships/hyperlink" Target="http://www.legislation.act.gov.au/a/2008-19/" TargetMode="External"/><Relationship Id="rId890" Type="http://schemas.openxmlformats.org/officeDocument/2006/relationships/hyperlink" Target="http://www.legislation.act.gov.au/a/2019-45/" TargetMode="External"/><Relationship Id="rId904" Type="http://schemas.openxmlformats.org/officeDocument/2006/relationships/hyperlink" Target="http://www.legislation.act.gov.au/a/2023-33/" TargetMode="External"/><Relationship Id="rId1327" Type="http://schemas.openxmlformats.org/officeDocument/2006/relationships/hyperlink" Target="http://www.legislation.act.gov.au/a/2019-45/" TargetMode="External"/><Relationship Id="rId33" Type="http://schemas.openxmlformats.org/officeDocument/2006/relationships/footer" Target="footer8.xm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6-23" TargetMode="External"/><Relationship Id="rId543" Type="http://schemas.openxmlformats.org/officeDocument/2006/relationships/hyperlink" Target="http://www.legislation.act.gov.au/a/2016-4/default.asp" TargetMode="External"/><Relationship Id="rId988" Type="http://schemas.openxmlformats.org/officeDocument/2006/relationships/hyperlink" Target="http://www.legislation.act.gov.au/a/2008-19/" TargetMode="External"/><Relationship Id="rId1173" Type="http://schemas.openxmlformats.org/officeDocument/2006/relationships/hyperlink" Target="http://www.legislation.act.gov.au/a/2007-15/" TargetMode="External"/><Relationship Id="rId182" Type="http://schemas.openxmlformats.org/officeDocument/2006/relationships/hyperlink" Target="http://www.legislation.act.gov.au/a/1991-34" TargetMode="External"/><Relationship Id="rId403" Type="http://schemas.openxmlformats.org/officeDocument/2006/relationships/hyperlink" Target="http://www.legislation.act.gov.au/a/2018-9/default.asp"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6-4/default.asp"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16-4/default.asp" TargetMode="External"/><Relationship Id="rId694" Type="http://schemas.openxmlformats.org/officeDocument/2006/relationships/hyperlink" Target="http://www.legislation.act.gov.au/a/2010-21" TargetMode="External"/><Relationship Id="rId708" Type="http://schemas.openxmlformats.org/officeDocument/2006/relationships/hyperlink" Target="http://www.legislation.act.gov.au/a/2010-21" TargetMode="External"/><Relationship Id="rId915" Type="http://schemas.openxmlformats.org/officeDocument/2006/relationships/hyperlink" Target="http://www.legislation.act.gov.au/a/2020-11/" TargetMode="External"/><Relationship Id="rId1240" Type="http://schemas.openxmlformats.org/officeDocument/2006/relationships/hyperlink" Target="http://www.legislation.act.gov.au/a/2007-15/" TargetMode="External"/><Relationship Id="rId1338" Type="http://schemas.openxmlformats.org/officeDocument/2006/relationships/hyperlink" Target="http://www.legislation.act.gov.au/a/2021-1/" TargetMode="External"/><Relationship Id="rId347" Type="http://schemas.openxmlformats.org/officeDocument/2006/relationships/hyperlink" Target="http://www.legislation.act.gov.au/sl/2006-23" TargetMode="External"/><Relationship Id="rId999" Type="http://schemas.openxmlformats.org/officeDocument/2006/relationships/hyperlink" Target="http://www.legislation.act.gov.au/a/2008-19/" TargetMode="External"/><Relationship Id="rId1100" Type="http://schemas.openxmlformats.org/officeDocument/2006/relationships/hyperlink" Target="http://www.legislation.act.gov.au/sl/2007-34" TargetMode="External"/><Relationship Id="rId1184" Type="http://schemas.openxmlformats.org/officeDocument/2006/relationships/hyperlink" Target="http://www.legislation.act.gov.au/a/2013-44" TargetMode="External"/><Relationship Id="rId44" Type="http://schemas.openxmlformats.org/officeDocument/2006/relationships/hyperlink" Target="http://www.legislation.act.gov.au/a/2007-15" TargetMode="External"/><Relationship Id="rId554" Type="http://schemas.openxmlformats.org/officeDocument/2006/relationships/hyperlink" Target="http://www.legislation.act.gov.au/a/2016-4/default.asp" TargetMode="External"/><Relationship Id="rId761" Type="http://schemas.openxmlformats.org/officeDocument/2006/relationships/hyperlink" Target="http://www.legislation.act.gov.au/a/2013-44" TargetMode="External"/><Relationship Id="rId859" Type="http://schemas.openxmlformats.org/officeDocument/2006/relationships/hyperlink" Target="http://www.legislation.act.gov.au/a/2011-22" TargetMode="External"/><Relationship Id="rId193" Type="http://schemas.openxmlformats.org/officeDocument/2006/relationships/hyperlink" Target="http://www.legislation.act.gov.au/a/2005-58" TargetMode="External"/><Relationship Id="rId207" Type="http://schemas.openxmlformats.org/officeDocument/2006/relationships/hyperlink" Target="http://www.comlaw.gov.au/Series/C2004A02812" TargetMode="External"/><Relationship Id="rId414" Type="http://schemas.openxmlformats.org/officeDocument/2006/relationships/hyperlink" Target="http://www.legislation.act.gov.au/a/2021-3/default.asp" TargetMode="External"/><Relationship Id="rId498" Type="http://schemas.openxmlformats.org/officeDocument/2006/relationships/hyperlink" Target="http://www.legislation.act.gov.au/a/2016-48/default.asp" TargetMode="External"/><Relationship Id="rId621" Type="http://schemas.openxmlformats.org/officeDocument/2006/relationships/hyperlink" Target="http://www.legislation.act.gov.au/a/2016-4/default.asp" TargetMode="External"/><Relationship Id="rId1044" Type="http://schemas.openxmlformats.org/officeDocument/2006/relationships/hyperlink" Target="http://www.legislation.act.gov.au/a/2013-44" TargetMode="External"/><Relationship Id="rId1251" Type="http://schemas.openxmlformats.org/officeDocument/2006/relationships/hyperlink" Target="http://www.legislation.act.gov.au/a/2008-20" TargetMode="External"/><Relationship Id="rId1349" Type="http://schemas.openxmlformats.org/officeDocument/2006/relationships/hyperlink" Target="http://www.legislation.act.gov.au/a/2023-21/" TargetMode="External"/><Relationship Id="rId260" Type="http://schemas.openxmlformats.org/officeDocument/2006/relationships/hyperlink" Target="http://www.legislation.act.gov.au/a/2008-19" TargetMode="External"/><Relationship Id="rId719" Type="http://schemas.openxmlformats.org/officeDocument/2006/relationships/hyperlink" Target="http://www.legislation.act.gov.au/a/2010-21" TargetMode="External"/><Relationship Id="rId926" Type="http://schemas.openxmlformats.org/officeDocument/2006/relationships/hyperlink" Target="http://www.legislation.act.gov.au/a/2016-4/default.asp" TargetMode="External"/><Relationship Id="rId1111" Type="http://schemas.openxmlformats.org/officeDocument/2006/relationships/hyperlink" Target="http://www.legislation.act.gov.au/a/2008-20" TargetMode="External"/><Relationship Id="rId55" Type="http://schemas.openxmlformats.org/officeDocument/2006/relationships/hyperlink" Target="http://www.legislation.act.gov.au/a/2007-15" TargetMode="External"/><Relationship Id="rId120" Type="http://schemas.openxmlformats.org/officeDocument/2006/relationships/hyperlink" Target="http://www.legislation.act.gov.au/a/2005-58" TargetMode="External"/><Relationship Id="rId358" Type="http://schemas.openxmlformats.org/officeDocument/2006/relationships/hyperlink" Target="http://www.legislation.act.gov.au/a/2008-28" TargetMode="External"/><Relationship Id="rId565" Type="http://schemas.openxmlformats.org/officeDocument/2006/relationships/hyperlink" Target="http://www.legislation.act.gov.au/a/2016-4/default.asp" TargetMode="External"/><Relationship Id="rId772" Type="http://schemas.openxmlformats.org/officeDocument/2006/relationships/hyperlink" Target="http://www.legislation.act.gov.au/a/2010-21" TargetMode="External"/><Relationship Id="rId1195" Type="http://schemas.openxmlformats.org/officeDocument/2006/relationships/hyperlink" Target="http://www.legislation.act.gov.au/a/2019-45/" TargetMode="External"/><Relationship Id="rId1209" Type="http://schemas.openxmlformats.org/officeDocument/2006/relationships/hyperlink" Target="http://www.legislation.act.gov.au/a/2016-4/default.asp" TargetMode="External"/><Relationship Id="rId218" Type="http://schemas.openxmlformats.org/officeDocument/2006/relationships/hyperlink" Target="http://www.comlaw.gov.au/Series/C2004A05172" TargetMode="External"/><Relationship Id="rId425" Type="http://schemas.openxmlformats.org/officeDocument/2006/relationships/hyperlink" Target="http://www.legislation.act.gov.au/a/2006-23" TargetMode="External"/><Relationship Id="rId632" Type="http://schemas.openxmlformats.org/officeDocument/2006/relationships/hyperlink" Target="http://www.legislation.act.gov.au/a/2016-4/default.asp" TargetMode="External"/><Relationship Id="rId1055" Type="http://schemas.openxmlformats.org/officeDocument/2006/relationships/hyperlink" Target="http://www.legislation.act.gov.au/a/2006-23" TargetMode="External"/><Relationship Id="rId1262" Type="http://schemas.openxmlformats.org/officeDocument/2006/relationships/hyperlink" Target="http://www.legislation.act.gov.au/a/2010-21" TargetMode="External"/><Relationship Id="rId271" Type="http://schemas.openxmlformats.org/officeDocument/2006/relationships/hyperlink" Target="http://www.legislation.act.gov.au/a/2007-15" TargetMode="External"/><Relationship Id="rId937" Type="http://schemas.openxmlformats.org/officeDocument/2006/relationships/hyperlink" Target="http://www.legislation.act.gov.au/a/2018-43/" TargetMode="External"/><Relationship Id="rId1122" Type="http://schemas.openxmlformats.org/officeDocument/2006/relationships/hyperlink" Target="http://www.legislation.act.gov.au/a/2008-20" TargetMode="Externa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02-51" TargetMode="External"/><Relationship Id="rId369" Type="http://schemas.openxmlformats.org/officeDocument/2006/relationships/hyperlink" Target="http://www.legislation.act.gov.au/a/2011-48" TargetMode="External"/><Relationship Id="rId576" Type="http://schemas.openxmlformats.org/officeDocument/2006/relationships/hyperlink" Target="http://www.legislation.act.gov.au/a/2020-11/" TargetMode="External"/><Relationship Id="rId783" Type="http://schemas.openxmlformats.org/officeDocument/2006/relationships/hyperlink" Target="http://www.legislation.act.gov.au/a/2010-21" TargetMode="External"/><Relationship Id="rId990" Type="http://schemas.openxmlformats.org/officeDocument/2006/relationships/hyperlink" Target="http://www.legislation.act.gov.au/a/2018-43/" TargetMode="External"/><Relationship Id="rId229" Type="http://schemas.openxmlformats.org/officeDocument/2006/relationships/header" Target="header11.xml"/><Relationship Id="rId436" Type="http://schemas.openxmlformats.org/officeDocument/2006/relationships/hyperlink" Target="http://www.legislation.act.gov.au/a/2006-23" TargetMode="External"/><Relationship Id="rId643" Type="http://schemas.openxmlformats.org/officeDocument/2006/relationships/hyperlink" Target="http://www.legislation.act.gov.au/a/2019-31/" TargetMode="External"/><Relationship Id="rId1066" Type="http://schemas.openxmlformats.org/officeDocument/2006/relationships/hyperlink" Target="http://www.legislation.act.gov.au/a/2006-23" TargetMode="External"/><Relationship Id="rId1273" Type="http://schemas.openxmlformats.org/officeDocument/2006/relationships/hyperlink" Target="http://www.legislation.act.gov.au/a/2011-49"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6-4/default.asp" TargetMode="External"/><Relationship Id="rId1133" Type="http://schemas.openxmlformats.org/officeDocument/2006/relationships/hyperlink" Target="http://www.legislation.act.gov.au/a/2017-6/default.asp" TargetMode="External"/><Relationship Id="rId77" Type="http://schemas.openxmlformats.org/officeDocument/2006/relationships/hyperlink" Target="http://www.legislation.act.gov.au/a/2007-15"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16-4/default.asp" TargetMode="External"/><Relationship Id="rId587" Type="http://schemas.openxmlformats.org/officeDocument/2006/relationships/hyperlink" Target="http://www.legislation.act.gov.au/a/2008-7" TargetMode="External"/><Relationship Id="rId710" Type="http://schemas.openxmlformats.org/officeDocument/2006/relationships/hyperlink" Target="http://www.legislation.act.gov.au/a/2010-21" TargetMode="External"/><Relationship Id="rId808" Type="http://schemas.openxmlformats.org/officeDocument/2006/relationships/hyperlink" Target="http://www.legislation.act.gov.au/a/2010-21" TargetMode="External"/><Relationship Id="rId1340" Type="http://schemas.openxmlformats.org/officeDocument/2006/relationships/hyperlink" Target="http://www.legislation.act.gov.au/a/2021-3/" TargetMode="External"/><Relationship Id="rId8" Type="http://schemas.openxmlformats.org/officeDocument/2006/relationships/image" Target="media/image1.png"/><Relationship Id="rId142" Type="http://schemas.openxmlformats.org/officeDocument/2006/relationships/hyperlink" Target="http://www.legislation.act.gov.au/a/2005-58" TargetMode="External"/><Relationship Id="rId447" Type="http://schemas.openxmlformats.org/officeDocument/2006/relationships/hyperlink" Target="http://www.legislation.act.gov.au/a/2011-22" TargetMode="Externa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sl/2006-23" TargetMode="External"/><Relationship Id="rId1200" Type="http://schemas.openxmlformats.org/officeDocument/2006/relationships/hyperlink" Target="http://www.legislation.act.gov.au/a/2008-19/" TargetMode="External"/><Relationship Id="rId654" Type="http://schemas.openxmlformats.org/officeDocument/2006/relationships/hyperlink" Target="http://www.legislation.act.gov.au/a/2011-22" TargetMode="External"/><Relationship Id="rId861" Type="http://schemas.openxmlformats.org/officeDocument/2006/relationships/hyperlink" Target="http://www.legislation.act.gov.au/a/2012-34"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2-34" TargetMode="External"/><Relationship Id="rId293" Type="http://schemas.openxmlformats.org/officeDocument/2006/relationships/header" Target="header16.xml"/><Relationship Id="rId307" Type="http://schemas.openxmlformats.org/officeDocument/2006/relationships/hyperlink" Target="http://www.legislation.act.gov.au/a/2007-15" TargetMode="External"/><Relationship Id="rId514" Type="http://schemas.openxmlformats.org/officeDocument/2006/relationships/hyperlink" Target="http://www.legislation.act.gov.au/a/2011-22" TargetMode="External"/><Relationship Id="rId721" Type="http://schemas.openxmlformats.org/officeDocument/2006/relationships/hyperlink" Target="http://www.legislation.act.gov.au/a/2020-42/" TargetMode="External"/><Relationship Id="rId1144" Type="http://schemas.openxmlformats.org/officeDocument/2006/relationships/hyperlink" Target="http://www.legislation.act.gov.au/a/2010-30" TargetMode="External"/><Relationship Id="rId1351" Type="http://schemas.openxmlformats.org/officeDocument/2006/relationships/hyperlink" Target="http://www.legislation.act.gov.au/a/2023-33/" TargetMode="External"/><Relationship Id="rId88" Type="http://schemas.openxmlformats.org/officeDocument/2006/relationships/hyperlink" Target="http://www.legislation.act.gov.au/a/2005-58" TargetMode="External"/><Relationship Id="rId153" Type="http://schemas.openxmlformats.org/officeDocument/2006/relationships/hyperlink" Target="http://www.legislation.act.gov.au/a/2005-58" TargetMode="External"/><Relationship Id="rId360" Type="http://schemas.openxmlformats.org/officeDocument/2006/relationships/hyperlink" Target="http://www.legislation.act.gov.au/a/2009-24" TargetMode="External"/><Relationship Id="rId598" Type="http://schemas.openxmlformats.org/officeDocument/2006/relationships/hyperlink" Target="http://www.legislation.act.gov.au/a/2016-4/default.asp" TargetMode="External"/><Relationship Id="rId819" Type="http://schemas.openxmlformats.org/officeDocument/2006/relationships/hyperlink" Target="http://www.legislation.act.gov.au/a/2016-12/" TargetMode="External"/><Relationship Id="rId1004" Type="http://schemas.openxmlformats.org/officeDocument/2006/relationships/hyperlink" Target="http://www.legislation.act.gov.au/a/2011-22" TargetMode="External"/><Relationship Id="rId1211" Type="http://schemas.openxmlformats.org/officeDocument/2006/relationships/hyperlink" Target="http://www.legislation.act.gov.au/a/2006-23"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1-22" TargetMode="External"/><Relationship Id="rId665" Type="http://schemas.openxmlformats.org/officeDocument/2006/relationships/hyperlink" Target="http://www.legislation.act.gov.au/a/2016-4/default.asp" TargetMode="External"/><Relationship Id="rId872" Type="http://schemas.openxmlformats.org/officeDocument/2006/relationships/hyperlink" Target="http://www.legislation.act.gov.au/a/2019-45/" TargetMode="External"/><Relationship Id="rId1088" Type="http://schemas.openxmlformats.org/officeDocument/2006/relationships/hyperlink" Target="http://www.legislation.act.gov.au/sl/2007-13" TargetMode="External"/><Relationship Id="rId1295" Type="http://schemas.openxmlformats.org/officeDocument/2006/relationships/hyperlink" Target="http://www.legislation.act.gov.au/a/2015-15" TargetMode="External"/><Relationship Id="rId1309" Type="http://schemas.openxmlformats.org/officeDocument/2006/relationships/hyperlink" Target="http://www.legislation.act.gov.au/a/2016-48/default.asp"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a/2007-15" TargetMode="External"/><Relationship Id="rId525" Type="http://schemas.openxmlformats.org/officeDocument/2006/relationships/hyperlink" Target="http://www.legislation.act.gov.au/a/2016-4/default.asp" TargetMode="External"/><Relationship Id="rId732" Type="http://schemas.openxmlformats.org/officeDocument/2006/relationships/hyperlink" Target="http://www.legislation.act.gov.au/a/2010-21" TargetMode="External"/><Relationship Id="rId1155" Type="http://schemas.openxmlformats.org/officeDocument/2006/relationships/hyperlink" Target="http://www.legislation.act.gov.au/a/2008-19/" TargetMode="External"/><Relationship Id="rId1362" Type="http://schemas.openxmlformats.org/officeDocument/2006/relationships/header" Target="header23.xml"/><Relationship Id="rId99" Type="http://schemas.openxmlformats.org/officeDocument/2006/relationships/hyperlink" Target="http://www.legislation.act.gov.au/a/2005-58" TargetMode="External"/><Relationship Id="rId164" Type="http://schemas.openxmlformats.org/officeDocument/2006/relationships/hyperlink" Target="http://www.legislation.act.gov.au/a/2005-58" TargetMode="External"/><Relationship Id="rId371" Type="http://schemas.openxmlformats.org/officeDocument/2006/relationships/hyperlink" Target="http://www.legislation.act.gov.au/cn/2012-4/default.asp" TargetMode="External"/><Relationship Id="rId1015" Type="http://schemas.openxmlformats.org/officeDocument/2006/relationships/hyperlink" Target="http://www.legislation.act.gov.au/a/2009-24" TargetMode="External"/><Relationship Id="rId1222" Type="http://schemas.openxmlformats.org/officeDocument/2006/relationships/hyperlink" Target="http://www.legislation.act.gov.au/a/2019-45/" TargetMode="External"/><Relationship Id="rId469" Type="http://schemas.openxmlformats.org/officeDocument/2006/relationships/hyperlink" Target="http://www.legislation.act.gov.au/a/2016-4/default.asp" TargetMode="Externa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19-45/" TargetMode="External"/><Relationship Id="rId1099" Type="http://schemas.openxmlformats.org/officeDocument/2006/relationships/hyperlink" Target="http://www.legislation.act.gov.au/sl/2006-23" TargetMode="External"/><Relationship Id="rId26" Type="http://schemas.openxmlformats.org/officeDocument/2006/relationships/footer" Target="footer4.xml"/><Relationship Id="rId231" Type="http://schemas.openxmlformats.org/officeDocument/2006/relationships/footer" Target="footer13.xml"/><Relationship Id="rId329" Type="http://schemas.openxmlformats.org/officeDocument/2006/relationships/hyperlink" Target="http://www.legislation.act.gov.au/a/2005-58" TargetMode="External"/><Relationship Id="rId536" Type="http://schemas.openxmlformats.org/officeDocument/2006/relationships/hyperlink" Target="http://www.legislation.act.gov.au/a/2011-22" TargetMode="External"/><Relationship Id="rId1166" Type="http://schemas.openxmlformats.org/officeDocument/2006/relationships/hyperlink" Target="http://www.legislation.act.gov.au/a/2020-11"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08-19/" TargetMode="External"/><Relationship Id="rId382" Type="http://schemas.openxmlformats.org/officeDocument/2006/relationships/hyperlink" Target="http://www.legislation.act.gov.au/a/2015-38/" TargetMode="External"/><Relationship Id="rId603" Type="http://schemas.openxmlformats.org/officeDocument/2006/relationships/hyperlink" Target="http://www.legislation.act.gov.au/a/2011-22" TargetMode="External"/><Relationship Id="rId687" Type="http://schemas.openxmlformats.org/officeDocument/2006/relationships/hyperlink" Target="https://www.legislation.act.gov.au/a/2020-14/" TargetMode="External"/><Relationship Id="rId810" Type="http://schemas.openxmlformats.org/officeDocument/2006/relationships/hyperlink" Target="http://www.legislation.act.gov.au/a/2010-21"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06-23" TargetMode="External"/><Relationship Id="rId242" Type="http://schemas.openxmlformats.org/officeDocument/2006/relationships/hyperlink" Target="http://www.legislation.act.gov.au/a/2008-19" TargetMode="External"/><Relationship Id="rId894" Type="http://schemas.openxmlformats.org/officeDocument/2006/relationships/hyperlink" Target="http://www.legislation.act.gov.au/a/2019-45/" TargetMode="External"/><Relationship Id="rId1177" Type="http://schemas.openxmlformats.org/officeDocument/2006/relationships/hyperlink" Target="http://www.legislation.act.gov.au/a/2007-15/" TargetMode="External"/><Relationship Id="rId1300" Type="http://schemas.openxmlformats.org/officeDocument/2006/relationships/hyperlink" Target="http://www.legislation.act.gov.au/a/2015-50"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6-4/default.asp" TargetMode="External"/><Relationship Id="rId754" Type="http://schemas.openxmlformats.org/officeDocument/2006/relationships/hyperlink" Target="http://www.legislation.act.gov.au/a/2010-21" TargetMode="External"/><Relationship Id="rId961" Type="http://schemas.openxmlformats.org/officeDocument/2006/relationships/hyperlink" Target="http://www.legislation.act.gov.au/a/2016-4/default.asp"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11-12" TargetMode="External"/><Relationship Id="rId393" Type="http://schemas.openxmlformats.org/officeDocument/2006/relationships/hyperlink" Target="http://www.legislation.act.gov.au/a/2016-12/" TargetMode="External"/><Relationship Id="rId407" Type="http://schemas.openxmlformats.org/officeDocument/2006/relationships/hyperlink" Target="http://www.legislation.act.gov.au/a/2019-45/default.asp" TargetMode="External"/><Relationship Id="rId614" Type="http://schemas.openxmlformats.org/officeDocument/2006/relationships/hyperlink" Target="http://www.legislation.act.gov.au/a/2016-4/default.asp" TargetMode="External"/><Relationship Id="rId821" Type="http://schemas.openxmlformats.org/officeDocument/2006/relationships/hyperlink" Target="http://www.legislation.act.gov.au/a/2011-49" TargetMode="External"/><Relationship Id="rId1037" Type="http://schemas.openxmlformats.org/officeDocument/2006/relationships/hyperlink" Target="http://www.legislation.act.gov.au/a/2020-11" TargetMode="External"/><Relationship Id="rId1244" Type="http://schemas.openxmlformats.org/officeDocument/2006/relationships/hyperlink" Target="http://www.legislation.act.gov.au/sl/2007-34" TargetMode="External"/><Relationship Id="rId253" Type="http://schemas.openxmlformats.org/officeDocument/2006/relationships/hyperlink" Target="http://www.legislation.act.gov.au/a/2005-58" TargetMode="External"/><Relationship Id="rId460" Type="http://schemas.openxmlformats.org/officeDocument/2006/relationships/hyperlink" Target="http://www.legislation.act.gov.au/a/2011-22" TargetMode="External"/><Relationship Id="rId698" Type="http://schemas.openxmlformats.org/officeDocument/2006/relationships/hyperlink" Target="http://www.legislation.act.gov.au/a/2010-21" TargetMode="External"/><Relationship Id="rId919" Type="http://schemas.openxmlformats.org/officeDocument/2006/relationships/hyperlink" Target="http://www.legislation.act.gov.au/a/2008-28" TargetMode="External"/><Relationship Id="rId1090" Type="http://schemas.openxmlformats.org/officeDocument/2006/relationships/hyperlink" Target="http://www.legislation.act.gov.au/a/2007-15" TargetMode="External"/><Relationship Id="rId1104" Type="http://schemas.openxmlformats.org/officeDocument/2006/relationships/hyperlink" Target="http://www.legislation.act.gov.au/sl/2006-23" TargetMode="External"/><Relationship Id="rId1311" Type="http://schemas.openxmlformats.org/officeDocument/2006/relationships/hyperlink" Target="http://www.legislation.act.gov.au/a/2016-52/default.asp" TargetMode="External"/><Relationship Id="rId48" Type="http://schemas.openxmlformats.org/officeDocument/2006/relationships/hyperlink" Target="http://www.legislation.act.gov.au/a/2007-15" TargetMode="External"/><Relationship Id="rId113" Type="http://schemas.openxmlformats.org/officeDocument/2006/relationships/hyperlink" Target="http://www.legislation.act.gov.au/a/2005-58" TargetMode="External"/><Relationship Id="rId320" Type="http://schemas.openxmlformats.org/officeDocument/2006/relationships/hyperlink" Target="http://www.legislation.act.gov.au/a/2005-58" TargetMode="External"/><Relationship Id="rId558" Type="http://schemas.openxmlformats.org/officeDocument/2006/relationships/hyperlink" Target="http://www.legislation.act.gov.au/a/2011-22"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23-33/" TargetMode="External"/><Relationship Id="rId1188" Type="http://schemas.openxmlformats.org/officeDocument/2006/relationships/hyperlink" Target="http://www.legislation.act.gov.au/a/2023-33/"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23-21/" TargetMode="External"/><Relationship Id="rId625" Type="http://schemas.openxmlformats.org/officeDocument/2006/relationships/hyperlink" Target="http://www.legislation.act.gov.au/a/2018-43/" TargetMode="External"/><Relationship Id="rId832" Type="http://schemas.openxmlformats.org/officeDocument/2006/relationships/hyperlink" Target="http://www.legislation.act.gov.au/a/2008-20" TargetMode="External"/><Relationship Id="rId1048" Type="http://schemas.openxmlformats.org/officeDocument/2006/relationships/hyperlink" Target="http://www.legislation.act.gov.au/a/2006-23" TargetMode="External"/><Relationship Id="rId1255" Type="http://schemas.openxmlformats.org/officeDocument/2006/relationships/hyperlink" Target="http://www.legislation.act.gov.au/a/2009-7" TargetMode="External"/><Relationship Id="rId264" Type="http://schemas.openxmlformats.org/officeDocument/2006/relationships/hyperlink" Target="http://www.legislation.act.gov.au/a/2005-58" TargetMode="External"/><Relationship Id="rId471" Type="http://schemas.openxmlformats.org/officeDocument/2006/relationships/hyperlink" Target="http://www.legislation.act.gov.au/a/2014-58" TargetMode="External"/><Relationship Id="rId1115" Type="http://schemas.openxmlformats.org/officeDocument/2006/relationships/hyperlink" Target="http://www.legislation.act.gov.au/a/2008-20" TargetMode="External"/><Relationship Id="rId1322" Type="http://schemas.openxmlformats.org/officeDocument/2006/relationships/hyperlink" Target="http://www.legislation.act.gov.au/a/2018-43/" TargetMode="External"/><Relationship Id="rId59" Type="http://schemas.openxmlformats.org/officeDocument/2006/relationships/hyperlink" Target="http://www.legislation.act.gov.au/a/2005-58" TargetMode="External"/><Relationship Id="rId124" Type="http://schemas.openxmlformats.org/officeDocument/2006/relationships/hyperlink" Target="http://www.legislation.act.gov.au/a/2005-58" TargetMode="External"/><Relationship Id="rId569" Type="http://schemas.openxmlformats.org/officeDocument/2006/relationships/hyperlink" Target="https://www.legislation.act.gov.au/a/2020-14/" TargetMode="External"/><Relationship Id="rId776" Type="http://schemas.openxmlformats.org/officeDocument/2006/relationships/hyperlink" Target="http://www.legislation.act.gov.au/a/2010-21"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9-45/" TargetMode="External"/><Relationship Id="rId331" Type="http://schemas.openxmlformats.org/officeDocument/2006/relationships/hyperlink" Target="http://www.legislation.act.gov.au/a/2005-58" TargetMode="External"/><Relationship Id="rId429" Type="http://schemas.openxmlformats.org/officeDocument/2006/relationships/hyperlink" Target="http://www.legislation.act.gov.au/a/2010-21" TargetMode="External"/><Relationship Id="rId636" Type="http://schemas.openxmlformats.org/officeDocument/2006/relationships/hyperlink" Target="http://www.legislation.act.gov.au/a/2016-4/default.asp" TargetMode="External"/><Relationship Id="rId1059" Type="http://schemas.openxmlformats.org/officeDocument/2006/relationships/hyperlink" Target="http://www.legislation.act.gov.au/a/2006-23" TargetMode="External"/><Relationship Id="rId1266" Type="http://schemas.openxmlformats.org/officeDocument/2006/relationships/hyperlink" Target="http://www.legislation.act.gov.au/a/2010-40"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10-21" TargetMode="External"/><Relationship Id="rId275" Type="http://schemas.openxmlformats.org/officeDocument/2006/relationships/hyperlink" Target="http://www.legislation.act.gov.au/a/2007-15" TargetMode="External"/><Relationship Id="rId482" Type="http://schemas.openxmlformats.org/officeDocument/2006/relationships/hyperlink" Target="http://www.legislation.act.gov.au/a/2020-42/" TargetMode="External"/><Relationship Id="rId703" Type="http://schemas.openxmlformats.org/officeDocument/2006/relationships/hyperlink" Target="http://www.legislation.act.gov.au/a/2010-21" TargetMode="External"/><Relationship Id="rId910" Type="http://schemas.openxmlformats.org/officeDocument/2006/relationships/hyperlink" Target="http://www.legislation.act.gov.au/a/2016-4/default.asp" TargetMode="External"/><Relationship Id="rId1333" Type="http://schemas.openxmlformats.org/officeDocument/2006/relationships/hyperlink" Target="http://www.legislation.act.gov.au/a/2020-42/" TargetMode="External"/><Relationship Id="rId135" Type="http://schemas.openxmlformats.org/officeDocument/2006/relationships/hyperlink" Target="http://www.legislation.act.gov.au/a/2005-58" TargetMode="External"/><Relationship Id="rId342" Type="http://schemas.openxmlformats.org/officeDocument/2006/relationships/hyperlink" Target="http://www.legislation.act.gov.au/sl/2007-13" TargetMode="Externa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09-28"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06-23" TargetMode="External"/><Relationship Id="rId854" Type="http://schemas.openxmlformats.org/officeDocument/2006/relationships/hyperlink" Target="https://www.legislation.act.gov.au/a/2020-14/" TargetMode="External"/><Relationship Id="rId1277" Type="http://schemas.openxmlformats.org/officeDocument/2006/relationships/hyperlink" Target="http://www.legislation.act.gov.au/a/2011-57"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a/2016-4/default.asp" TargetMode="External"/><Relationship Id="rId507" Type="http://schemas.openxmlformats.org/officeDocument/2006/relationships/hyperlink" Target="http://www.legislation.act.gov.au/a/2006-23" TargetMode="External"/><Relationship Id="rId714" Type="http://schemas.openxmlformats.org/officeDocument/2006/relationships/hyperlink" Target="http://www.legislation.act.gov.au/a/2010-21" TargetMode="External"/><Relationship Id="rId921" Type="http://schemas.openxmlformats.org/officeDocument/2006/relationships/hyperlink" Target="http://www.legislation.act.gov.au/a/2020-42/" TargetMode="External"/><Relationship Id="rId1137" Type="http://schemas.openxmlformats.org/officeDocument/2006/relationships/hyperlink" Target="http://www.legislation.act.gov.au/a/2019-45/" TargetMode="External"/><Relationship Id="rId1344" Type="http://schemas.openxmlformats.org/officeDocument/2006/relationships/hyperlink" Target="http://www.legislation.act.gov.au/a/2021-6/" TargetMode="External"/><Relationship Id="rId50" Type="http://schemas.openxmlformats.org/officeDocument/2006/relationships/hyperlink" Target="http://www.legislation.act.gov.au/a/2007-15" TargetMode="External"/><Relationship Id="rId146" Type="http://schemas.openxmlformats.org/officeDocument/2006/relationships/hyperlink" Target="http://www.legislation.act.gov.au/a/2005-58" TargetMode="External"/><Relationship Id="rId353" Type="http://schemas.openxmlformats.org/officeDocument/2006/relationships/hyperlink" Target="http://www.legislation.act.gov.au/a/2008-19/" TargetMode="External"/><Relationship Id="rId560" Type="http://schemas.openxmlformats.org/officeDocument/2006/relationships/hyperlink" Target="http://www.legislation.act.gov.au/a/2021-6/" TargetMode="External"/><Relationship Id="rId798" Type="http://schemas.openxmlformats.org/officeDocument/2006/relationships/hyperlink" Target="http://www.legislation.act.gov.au/a/2010-21" TargetMode="External"/><Relationship Id="rId1190" Type="http://schemas.openxmlformats.org/officeDocument/2006/relationships/hyperlink" Target="http://www.legislation.act.gov.au/a/2016-4/default.asp" TargetMode="External"/><Relationship Id="rId1204" Type="http://schemas.openxmlformats.org/officeDocument/2006/relationships/hyperlink" Target="http://www.legislation.act.gov.au/a/2019-45/" TargetMode="External"/><Relationship Id="rId213" Type="http://schemas.openxmlformats.org/officeDocument/2006/relationships/hyperlink" Target="http://www.comlaw.gov.au/Series/C2004A02812" TargetMode="External"/><Relationship Id="rId420" Type="http://schemas.openxmlformats.org/officeDocument/2006/relationships/hyperlink" Target="https://legislation.act.gov.au/a/2023-33/" TargetMode="External"/><Relationship Id="rId658" Type="http://schemas.openxmlformats.org/officeDocument/2006/relationships/hyperlink" Target="http://www.legislation.act.gov.au/a/2015-38/"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06-23" TargetMode="External"/><Relationship Id="rId1288" Type="http://schemas.openxmlformats.org/officeDocument/2006/relationships/hyperlink" Target="http://www.legislation.act.gov.au/a/2013-44/default.asp" TargetMode="External"/><Relationship Id="rId297" Type="http://schemas.openxmlformats.org/officeDocument/2006/relationships/hyperlink" Target="http://www.legislation.act.gov.au/a/2001-14"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23-33/" TargetMode="External"/><Relationship Id="rId932" Type="http://schemas.openxmlformats.org/officeDocument/2006/relationships/hyperlink" Target="http://www.legislation.act.gov.au/a/2018-9/default.asp" TargetMode="External"/><Relationship Id="rId1148" Type="http://schemas.openxmlformats.org/officeDocument/2006/relationships/hyperlink" Target="http://www.legislation.act.gov.au/a/2008-19/" TargetMode="External"/><Relationship Id="rId1355" Type="http://schemas.openxmlformats.org/officeDocument/2006/relationships/header" Target="header20.xml"/><Relationship Id="rId157" Type="http://schemas.openxmlformats.org/officeDocument/2006/relationships/hyperlink" Target="http://www.legislation.act.gov.au/a/2016-42" TargetMode="External"/><Relationship Id="rId364" Type="http://schemas.openxmlformats.org/officeDocument/2006/relationships/hyperlink" Target="http://www.legislation.act.gov.au/a/2010-21" TargetMode="External"/><Relationship Id="rId1008" Type="http://schemas.openxmlformats.org/officeDocument/2006/relationships/hyperlink" Target="http://www.legislation.act.gov.au/a/2011-22" TargetMode="External"/><Relationship Id="rId1215" Type="http://schemas.openxmlformats.org/officeDocument/2006/relationships/hyperlink" Target="http://www.legislation.act.gov.au/a/2016-4/default.asp"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20-11" TargetMode="External"/><Relationship Id="rId669" Type="http://schemas.openxmlformats.org/officeDocument/2006/relationships/hyperlink" Target="http://www.legislation.act.gov.au/a/2011-22" TargetMode="External"/><Relationship Id="rId876" Type="http://schemas.openxmlformats.org/officeDocument/2006/relationships/hyperlink" Target="http://www.legislation.act.gov.au/a/2019-45/" TargetMode="External"/><Relationship Id="rId1299" Type="http://schemas.openxmlformats.org/officeDocument/2006/relationships/hyperlink" Target="http://www.legislation.act.gov.au/a/2015-50" TargetMode="External"/><Relationship Id="rId19" Type="http://schemas.openxmlformats.org/officeDocument/2006/relationships/header" Target="header2.xml"/><Relationship Id="rId224" Type="http://schemas.openxmlformats.org/officeDocument/2006/relationships/header" Target="header9.xml"/><Relationship Id="rId431" Type="http://schemas.openxmlformats.org/officeDocument/2006/relationships/hyperlink" Target="http://www.legislation.act.gov.au/a/2020-42/" TargetMode="External"/><Relationship Id="rId529" Type="http://schemas.openxmlformats.org/officeDocument/2006/relationships/hyperlink" Target="http://www.legislation.act.gov.au/a/2016-4/default.asp"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06-23" TargetMode="External"/><Relationship Id="rId1159" Type="http://schemas.openxmlformats.org/officeDocument/2006/relationships/hyperlink" Target="http://www.legislation.act.gov.au/a/2006-23" TargetMode="External"/><Relationship Id="rId1366" Type="http://schemas.openxmlformats.org/officeDocument/2006/relationships/footer" Target="footer29.xm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1-22" TargetMode="External"/><Relationship Id="rId72" Type="http://schemas.openxmlformats.org/officeDocument/2006/relationships/hyperlink" Target="http://www.legislation.act.gov.au/a/2007-15" TargetMode="External"/><Relationship Id="rId375" Type="http://schemas.openxmlformats.org/officeDocument/2006/relationships/hyperlink" Target="http://www.legislation.act.gov.au/cn/2011-12/default.asp" TargetMode="External"/><Relationship Id="rId582" Type="http://schemas.openxmlformats.org/officeDocument/2006/relationships/hyperlink" Target="http://www.legislation.act.gov.au/a/2011-22"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06-23" TargetMode="External"/><Relationship Id="rId3" Type="http://schemas.openxmlformats.org/officeDocument/2006/relationships/styles" Target="styles.xml"/><Relationship Id="rId235" Type="http://schemas.openxmlformats.org/officeDocument/2006/relationships/header" Target="header14.xml"/><Relationship Id="rId442" Type="http://schemas.openxmlformats.org/officeDocument/2006/relationships/hyperlink" Target="http://www.legislation.act.gov.au/a/2008-19/" TargetMode="External"/><Relationship Id="rId887" Type="http://schemas.openxmlformats.org/officeDocument/2006/relationships/hyperlink" Target="http://www.legislation.act.gov.au/a/2019-45/" TargetMode="External"/><Relationship Id="rId1072" Type="http://schemas.openxmlformats.org/officeDocument/2006/relationships/hyperlink" Target="http://www.legislation.act.gov.au/a/2006-23" TargetMode="External"/><Relationship Id="rId302" Type="http://schemas.openxmlformats.org/officeDocument/2006/relationships/hyperlink" Target="http://www.legislation.act.gov.au/a/1997-69"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3-44" TargetMode="External"/><Relationship Id="rId83" Type="http://schemas.openxmlformats.org/officeDocument/2006/relationships/hyperlink" Target="http://www.legislation.act.gov.au/a/2005-58" TargetMode="External"/><Relationship Id="rId179" Type="http://schemas.openxmlformats.org/officeDocument/2006/relationships/hyperlink" Target="http://www.legislation.nsw.gov.au/maintop/view/inforce/act+93+1999+cd+0+N" TargetMode="External"/><Relationship Id="rId386" Type="http://schemas.openxmlformats.org/officeDocument/2006/relationships/hyperlink" Target="http://www.legislation.act.gov.au/a/2015-15" TargetMode="External"/><Relationship Id="rId593" Type="http://schemas.openxmlformats.org/officeDocument/2006/relationships/hyperlink" Target="http://www.legislation.act.gov.au/a/2012-34" TargetMode="External"/><Relationship Id="rId607" Type="http://schemas.openxmlformats.org/officeDocument/2006/relationships/hyperlink" Target="http://www.legislation.act.gov.au/a/2018-43/" TargetMode="External"/><Relationship Id="rId814" Type="http://schemas.openxmlformats.org/officeDocument/2006/relationships/hyperlink" Target="http://www.legislation.act.gov.au/a/2010-21" TargetMode="External"/><Relationship Id="rId1237" Type="http://schemas.openxmlformats.org/officeDocument/2006/relationships/hyperlink" Target="http://www.legislation.act.gov.au/sl/2006-23" TargetMode="External"/><Relationship Id="rId246" Type="http://schemas.openxmlformats.org/officeDocument/2006/relationships/hyperlink" Target="http://www.legislation.act.gov.au/a/2007-15" TargetMode="External"/><Relationship Id="rId453" Type="http://schemas.openxmlformats.org/officeDocument/2006/relationships/hyperlink" Target="http://www.legislation.act.gov.au/a/2011-22" TargetMode="External"/><Relationship Id="rId660" Type="http://schemas.openxmlformats.org/officeDocument/2006/relationships/hyperlink" Target="http://www.legislation.act.gov.au/a/2020-11" TargetMode="External"/><Relationship Id="rId898" Type="http://schemas.openxmlformats.org/officeDocument/2006/relationships/hyperlink" Target="http://www.legislation.act.gov.au/a/2019-45/" TargetMode="External"/><Relationship Id="rId1083" Type="http://schemas.openxmlformats.org/officeDocument/2006/relationships/hyperlink" Target="http://www.legislation.act.gov.au/a/2006-23" TargetMode="External"/><Relationship Id="rId1290" Type="http://schemas.openxmlformats.org/officeDocument/2006/relationships/hyperlink" Target="http://www.legislation.act.gov.au/a/2014-6/default.asp" TargetMode="External"/><Relationship Id="rId1304" Type="http://schemas.openxmlformats.org/officeDocument/2006/relationships/hyperlink" Target="http://www.legislation.act.gov.au/a/2016-4/default.asp" TargetMode="External"/><Relationship Id="rId106" Type="http://schemas.openxmlformats.org/officeDocument/2006/relationships/hyperlink" Target="http://www.legislation.act.gov.au/a/1992-8" TargetMode="External"/><Relationship Id="rId313" Type="http://schemas.openxmlformats.org/officeDocument/2006/relationships/hyperlink" Target="http://www.legislation.act.gov.au/a/2000-48" TargetMode="External"/><Relationship Id="rId758" Type="http://schemas.openxmlformats.org/officeDocument/2006/relationships/hyperlink" Target="http://www.legislation.act.gov.au/a/2010-21"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23-33/"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7-15" TargetMode="External"/><Relationship Id="rId397" Type="http://schemas.openxmlformats.org/officeDocument/2006/relationships/hyperlink" Target="http://www.legislation.act.gov.au/a/2016-48/default.asp" TargetMode="External"/><Relationship Id="rId520" Type="http://schemas.openxmlformats.org/officeDocument/2006/relationships/hyperlink" Target="http://www.legislation.act.gov.au/a/2011-22" TargetMode="External"/><Relationship Id="rId618" Type="http://schemas.openxmlformats.org/officeDocument/2006/relationships/hyperlink" Target="http://www.legislation.act.gov.au/a/2015-50" TargetMode="External"/><Relationship Id="rId825" Type="http://schemas.openxmlformats.org/officeDocument/2006/relationships/hyperlink" Target="http://www.legislation.act.gov.au/a/2010-21" TargetMode="External"/><Relationship Id="rId1248" Type="http://schemas.openxmlformats.org/officeDocument/2006/relationships/hyperlink" Target="http://www.legislation.act.gov.au/a/2008-28" TargetMode="External"/><Relationship Id="rId257" Type="http://schemas.openxmlformats.org/officeDocument/2006/relationships/hyperlink" Target="http://www.legislation.act.gov.au/a/2011-35" TargetMode="External"/><Relationship Id="rId464" Type="http://schemas.openxmlformats.org/officeDocument/2006/relationships/hyperlink" Target="http://www.legislation.act.gov.au/a/2006-23" TargetMode="External"/><Relationship Id="rId1010" Type="http://schemas.openxmlformats.org/officeDocument/2006/relationships/hyperlink" Target="http://www.legislation.act.gov.au/a/2009-7" TargetMode="External"/><Relationship Id="rId1094" Type="http://schemas.openxmlformats.org/officeDocument/2006/relationships/hyperlink" Target="http://www.legislation.act.gov.au/sl/2006-23" TargetMode="External"/><Relationship Id="rId1108" Type="http://schemas.openxmlformats.org/officeDocument/2006/relationships/hyperlink" Target="http://www.legislation.act.gov.au/a/2008-20" TargetMode="External"/><Relationship Id="rId1315" Type="http://schemas.openxmlformats.org/officeDocument/2006/relationships/hyperlink" Target="http://www.legislation.act.gov.au/a/2017-9/default.asp" TargetMode="External"/><Relationship Id="rId117" Type="http://schemas.openxmlformats.org/officeDocument/2006/relationships/hyperlink" Target="http://www.legislation.act.gov.au/a/2005-58" TargetMode="External"/><Relationship Id="rId671" Type="http://schemas.openxmlformats.org/officeDocument/2006/relationships/hyperlink" Target="http://www.legislation.act.gov.au/a/2006-23"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1-22" TargetMode="External"/><Relationship Id="rId324" Type="http://schemas.openxmlformats.org/officeDocument/2006/relationships/header" Target="header17.xml"/><Relationship Id="rId531" Type="http://schemas.openxmlformats.org/officeDocument/2006/relationships/hyperlink" Target="http://www.legislation.act.gov.au/a/2011-22" TargetMode="External"/><Relationship Id="rId629" Type="http://schemas.openxmlformats.org/officeDocument/2006/relationships/hyperlink" Target="http://www.legislation.act.gov.au/a/2019-31/" TargetMode="External"/><Relationship Id="rId1161" Type="http://schemas.openxmlformats.org/officeDocument/2006/relationships/hyperlink" Target="http://www.legislation.act.gov.au/a/2007-15/" TargetMode="External"/><Relationship Id="rId1259" Type="http://schemas.openxmlformats.org/officeDocument/2006/relationships/hyperlink" Target="http://www.legislation.act.gov.au/a/2009-28" TargetMode="External"/><Relationship Id="rId836" Type="http://schemas.openxmlformats.org/officeDocument/2006/relationships/hyperlink" Target="http://www.legislation.act.gov.au/a/2020-11/" TargetMode="External"/><Relationship Id="rId1021" Type="http://schemas.openxmlformats.org/officeDocument/2006/relationships/hyperlink" Target="http://www.legislation.act.gov.au/a/2008-19/" TargetMode="External"/><Relationship Id="rId1119" Type="http://schemas.openxmlformats.org/officeDocument/2006/relationships/hyperlink" Target="http://www.legislation.act.gov.au/a/2008-20"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9-31/" TargetMode="External"/><Relationship Id="rId32" Type="http://schemas.openxmlformats.org/officeDocument/2006/relationships/footer" Target="footer7.xml"/><Relationship Id="rId181" Type="http://schemas.openxmlformats.org/officeDocument/2006/relationships/hyperlink" Target="http://www.legislation.act.gov.au/a/1992-8"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6-4/default.asp" TargetMode="External"/><Relationship Id="rId693" Type="http://schemas.openxmlformats.org/officeDocument/2006/relationships/hyperlink" Target="http://www.legislation.act.gov.au/a/2010-21" TargetMode="External"/><Relationship Id="rId139" Type="http://schemas.openxmlformats.org/officeDocument/2006/relationships/hyperlink" Target="http://www.legislation.act.gov.au/a/2016-12/default.asp" TargetMode="External"/><Relationship Id="rId346" Type="http://schemas.openxmlformats.org/officeDocument/2006/relationships/hyperlink" Target="http://www.legislation.act.gov.au/sl/2007-34" TargetMode="External"/><Relationship Id="rId553" Type="http://schemas.openxmlformats.org/officeDocument/2006/relationships/hyperlink" Target="http://www.legislation.act.gov.au/a/2011-22" TargetMode="External"/><Relationship Id="rId760" Type="http://schemas.openxmlformats.org/officeDocument/2006/relationships/hyperlink" Target="http://www.legislation.act.gov.au/a/2010-21" TargetMode="External"/><Relationship Id="rId998" Type="http://schemas.openxmlformats.org/officeDocument/2006/relationships/hyperlink" Target="http://www.legislation.act.gov.au/a/2011-55" TargetMode="External"/><Relationship Id="rId1183" Type="http://schemas.openxmlformats.org/officeDocument/2006/relationships/hyperlink" Target="http://www.legislation.act.gov.au/a/2013-4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21-1/"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3-44" TargetMode="External"/><Relationship Id="rId620" Type="http://schemas.openxmlformats.org/officeDocument/2006/relationships/hyperlink" Target="http://www.legislation.act.gov.au/a/2016-4/default.asp" TargetMode="External"/><Relationship Id="rId718" Type="http://schemas.openxmlformats.org/officeDocument/2006/relationships/hyperlink" Target="http://www.legislation.act.gov.au/a/2010-21" TargetMode="External"/><Relationship Id="rId925" Type="http://schemas.openxmlformats.org/officeDocument/2006/relationships/hyperlink" Target="http://www.legislation.act.gov.au/a/2011-22" TargetMode="External"/><Relationship Id="rId1250" Type="http://schemas.openxmlformats.org/officeDocument/2006/relationships/hyperlink" Target="http://www.legislation.act.gov.au/a/2008-28" TargetMode="External"/><Relationship Id="rId1348" Type="http://schemas.openxmlformats.org/officeDocument/2006/relationships/hyperlink" Target="http://www.legislation.act.gov.au/a/2021-19/" TargetMode="External"/><Relationship Id="rId1110" Type="http://schemas.openxmlformats.org/officeDocument/2006/relationships/hyperlink" Target="http://www.legislation.act.gov.au/a/2008-20" TargetMode="External"/><Relationship Id="rId1208" Type="http://schemas.openxmlformats.org/officeDocument/2006/relationships/hyperlink" Target="http://www.legislation.act.gov.au/a/2016-4/default.asp" TargetMode="External"/><Relationship Id="rId54" Type="http://schemas.openxmlformats.org/officeDocument/2006/relationships/hyperlink" Target="http://www.legislation.act.gov.au/a/2007-15" TargetMode="External"/><Relationship Id="rId270" Type="http://schemas.openxmlformats.org/officeDocument/2006/relationships/hyperlink" Target="http://www.legislation.act.gov.au/a/2015-3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1-27" TargetMode="External"/><Relationship Id="rId575" Type="http://schemas.openxmlformats.org/officeDocument/2006/relationships/hyperlink" Target="http://www.legislation.act.gov.au/a/2016-4/default.asp" TargetMode="External"/><Relationship Id="rId782" Type="http://schemas.openxmlformats.org/officeDocument/2006/relationships/hyperlink" Target="http://www.legislation.act.gov.au/a/2010-21" TargetMode="External"/><Relationship Id="rId228" Type="http://schemas.openxmlformats.org/officeDocument/2006/relationships/footer" Target="footer12.xml"/><Relationship Id="rId435" Type="http://schemas.openxmlformats.org/officeDocument/2006/relationships/hyperlink" Target="http://www.legislation.act.gov.au/a/2011-22" TargetMode="External"/><Relationship Id="rId642" Type="http://schemas.openxmlformats.org/officeDocument/2006/relationships/hyperlink" Target="http://www.legislation.act.gov.au/a/2019-31/" TargetMode="External"/><Relationship Id="rId1065" Type="http://schemas.openxmlformats.org/officeDocument/2006/relationships/hyperlink" Target="http://www.legislation.act.gov.au/a/2006-23" TargetMode="External"/><Relationship Id="rId1272" Type="http://schemas.openxmlformats.org/officeDocument/2006/relationships/hyperlink" Target="http://www.legislation.act.gov.au/a/2011-27" TargetMode="External"/><Relationship Id="rId502" Type="http://schemas.openxmlformats.org/officeDocument/2006/relationships/hyperlink" Target="http://www.legislation.act.gov.au/a/2020-42/"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6-4/default.asp"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6-4/default.asp" TargetMode="External"/><Relationship Id="rId292" Type="http://schemas.openxmlformats.org/officeDocument/2006/relationships/header" Target="header15.xml"/><Relationship Id="rId597" Type="http://schemas.openxmlformats.org/officeDocument/2006/relationships/hyperlink" Target="http://www.legislation.act.gov.au/a/2012-34" TargetMode="External"/><Relationship Id="rId152" Type="http://schemas.openxmlformats.org/officeDocument/2006/relationships/hyperlink" Target="http://www.legislation.act.gov.au/a/2007-15" TargetMode="External"/><Relationship Id="rId457" Type="http://schemas.openxmlformats.org/officeDocument/2006/relationships/hyperlink" Target="http://www.legislation.act.gov.au/a/2009-7" TargetMode="External"/><Relationship Id="rId1087" Type="http://schemas.openxmlformats.org/officeDocument/2006/relationships/hyperlink" Target="http://www.legislation.act.gov.au/sl/2006-26" TargetMode="External"/><Relationship Id="rId1294" Type="http://schemas.openxmlformats.org/officeDocument/2006/relationships/hyperlink" Target="http://www.legislation.act.gov.au/a/2015-3"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9-45/" TargetMode="External"/><Relationship Id="rId969" Type="http://schemas.openxmlformats.org/officeDocument/2006/relationships/hyperlink" Target="http://www.legislation.act.gov.au/a/2016-52/default.asp"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11-22" TargetMode="External"/><Relationship Id="rId731" Type="http://schemas.openxmlformats.org/officeDocument/2006/relationships/hyperlink" Target="http://www.legislation.act.gov.au/a/2010-21" TargetMode="External"/><Relationship Id="rId1154" Type="http://schemas.openxmlformats.org/officeDocument/2006/relationships/hyperlink" Target="http://www.legislation.act.gov.au/a/2006-23" TargetMode="External"/><Relationship Id="rId1361" Type="http://schemas.openxmlformats.org/officeDocument/2006/relationships/footer" Target="footer27.xml"/><Relationship Id="rId98" Type="http://schemas.openxmlformats.org/officeDocument/2006/relationships/hyperlink" Target="http://www.legislation.act.gov.au/a/2015-38"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08-19/" TargetMode="External"/><Relationship Id="rId1221" Type="http://schemas.openxmlformats.org/officeDocument/2006/relationships/hyperlink" Target="http://www.legislation.act.gov.au/a/2019-45/" TargetMode="External"/><Relationship Id="rId1319" Type="http://schemas.openxmlformats.org/officeDocument/2006/relationships/hyperlink" Target="http://www.legislation.act.gov.au/a/2017-10/default.asp" TargetMode="External"/><Relationship Id="rId25" Type="http://schemas.openxmlformats.org/officeDocument/2006/relationships/header" Target="header5.xm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4-51/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www.legislation.act.gov.au/a/2023-21/" TargetMode="External"/><Relationship Id="rId893" Type="http://schemas.openxmlformats.org/officeDocument/2006/relationships/hyperlink" Target="http://www.legislation.act.gov.au/a/2019-45/" TargetMode="External"/><Relationship Id="rId339" Type="http://schemas.openxmlformats.org/officeDocument/2006/relationships/hyperlink" Target="http://www.legislation.act.gov.au/sl/2006-26" TargetMode="External"/><Relationship Id="rId546" Type="http://schemas.openxmlformats.org/officeDocument/2006/relationships/hyperlink" Target="http://www.legislation.act.gov.au/a/2015-38/" TargetMode="External"/><Relationship Id="rId753" Type="http://schemas.openxmlformats.org/officeDocument/2006/relationships/hyperlink" Target="http://www.legislation.act.gov.au/a/2011-49" TargetMode="External"/><Relationship Id="rId1176" Type="http://schemas.openxmlformats.org/officeDocument/2006/relationships/hyperlink" Target="http://www.legislation.act.gov.au/a/2013-44" TargetMode="External"/><Relationship Id="rId101" Type="http://schemas.openxmlformats.org/officeDocument/2006/relationships/hyperlink" Target="http://www.legislation.act.gov.au/a/2007-15" TargetMode="External"/><Relationship Id="rId406" Type="http://schemas.openxmlformats.org/officeDocument/2006/relationships/hyperlink" Target="https://www.legislation.act.gov.au/cn/2019-19/" TargetMode="External"/><Relationship Id="rId960" Type="http://schemas.openxmlformats.org/officeDocument/2006/relationships/hyperlink" Target="http://www.legislation.act.gov.au/a/2015-50" TargetMode="External"/><Relationship Id="rId1036" Type="http://schemas.openxmlformats.org/officeDocument/2006/relationships/hyperlink" Target="https://www.legislation.act.gov.au/a/2020-14/" TargetMode="External"/><Relationship Id="rId1243" Type="http://schemas.openxmlformats.org/officeDocument/2006/relationships/hyperlink" Target="http://www.legislation.act.gov.au/sl/2007-34" TargetMode="External"/><Relationship Id="rId613" Type="http://schemas.openxmlformats.org/officeDocument/2006/relationships/hyperlink" Target="http://www.legislation.act.gov.au/a/2011-57" TargetMode="External"/><Relationship Id="rId820" Type="http://schemas.openxmlformats.org/officeDocument/2006/relationships/hyperlink" Target="http://www.legislation.act.gov.au/a/2010-21" TargetMode="External"/><Relationship Id="rId918" Type="http://schemas.openxmlformats.org/officeDocument/2006/relationships/hyperlink" Target="http://www.legislation.act.gov.au/a/2021-1/" TargetMode="External"/><Relationship Id="rId1103" Type="http://schemas.openxmlformats.org/officeDocument/2006/relationships/hyperlink" Target="http://www.legislation.act.gov.au/a/2006-23" TargetMode="External"/><Relationship Id="rId1310" Type="http://schemas.openxmlformats.org/officeDocument/2006/relationships/hyperlink" Target="http://www.legislation.act.gov.au/a/2016-52/default.asp" TargetMode="External"/><Relationship Id="rId47" Type="http://schemas.openxmlformats.org/officeDocument/2006/relationships/hyperlink" Target="http://www.legislation.act.gov.au/a/2007-15" TargetMode="External"/><Relationship Id="rId196" Type="http://schemas.openxmlformats.org/officeDocument/2006/relationships/hyperlink" Target="http://www.legislation.act.gov.au/a/2016-42" TargetMode="External"/><Relationship Id="rId263" Type="http://schemas.openxmlformats.org/officeDocument/2006/relationships/hyperlink" Target="http://www.legislation.act.gov.au/a/2008-19" TargetMode="External"/><Relationship Id="rId470" Type="http://schemas.openxmlformats.org/officeDocument/2006/relationships/hyperlink" Target="http://www.legislation.act.gov.au/a/2010-21" TargetMode="External"/><Relationship Id="rId123" Type="http://schemas.openxmlformats.org/officeDocument/2006/relationships/hyperlink" Target="http://www.legislation.act.gov.au/a/1930-21" TargetMode="External"/><Relationship Id="rId330" Type="http://schemas.openxmlformats.org/officeDocument/2006/relationships/hyperlink" Target="http://www.legislation.act.gov.au/a/2006-23" TargetMode="External"/><Relationship Id="rId568" Type="http://schemas.openxmlformats.org/officeDocument/2006/relationships/hyperlink" Target="http://www.legislation.act.gov.au/a/2016-4/default.asp"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23-33/" TargetMode="External"/><Relationship Id="rId428" Type="http://schemas.openxmlformats.org/officeDocument/2006/relationships/hyperlink" Target="http://www.legislation.act.gov.au/a/2007-15" TargetMode="External"/><Relationship Id="rId635" Type="http://schemas.openxmlformats.org/officeDocument/2006/relationships/hyperlink" Target="http://www.legislation.act.gov.au/a/2007-15" TargetMode="External"/><Relationship Id="rId842" Type="http://schemas.openxmlformats.org/officeDocument/2006/relationships/hyperlink" Target="http://www.legislation.act.gov.au/a/2008-20" TargetMode="External"/><Relationship Id="rId1058" Type="http://schemas.openxmlformats.org/officeDocument/2006/relationships/hyperlink" Target="http://www.legislation.act.gov.au/a/2006-23" TargetMode="External"/><Relationship Id="rId1265" Type="http://schemas.openxmlformats.org/officeDocument/2006/relationships/hyperlink" Target="http://www.legislation.act.gov.au/a/2010-30" TargetMode="External"/><Relationship Id="rId702" Type="http://schemas.openxmlformats.org/officeDocument/2006/relationships/hyperlink" Target="http://www.legislation.act.gov.au/a/2010-21" TargetMode="External"/><Relationship Id="rId1125" Type="http://schemas.openxmlformats.org/officeDocument/2006/relationships/hyperlink" Target="http://www.legislation.act.gov.au/a/2010-21" TargetMode="External"/><Relationship Id="rId1332" Type="http://schemas.openxmlformats.org/officeDocument/2006/relationships/hyperlink" Target="http://www.legislation.act.gov.au/a/2020-42/" TargetMode="External"/><Relationship Id="rId69" Type="http://schemas.openxmlformats.org/officeDocument/2006/relationships/hyperlink" Target="http://www.legislation.act.gov.au/a/2005-58" TargetMode="External"/><Relationship Id="rId285" Type="http://schemas.openxmlformats.org/officeDocument/2006/relationships/hyperlink" Target="http://www.legislation.act.gov.au/a/2001-14" TargetMode="External"/><Relationship Id="rId492" Type="http://schemas.openxmlformats.org/officeDocument/2006/relationships/hyperlink" Target="http://www.legislation.act.gov.au/a/2012-34" TargetMode="External"/><Relationship Id="rId797" Type="http://schemas.openxmlformats.org/officeDocument/2006/relationships/hyperlink" Target="http://www.legislation.act.gov.au/a/2010-21" TargetMode="External"/><Relationship Id="rId145" Type="http://schemas.openxmlformats.org/officeDocument/2006/relationships/hyperlink" Target="http://www.legislation.act.gov.au/a/2008-19" TargetMode="External"/><Relationship Id="rId352" Type="http://schemas.openxmlformats.org/officeDocument/2006/relationships/hyperlink" Target="http://www.legislation.act.gov.au/a/2008-20" TargetMode="External"/><Relationship Id="rId1287" Type="http://schemas.openxmlformats.org/officeDocument/2006/relationships/hyperlink" Target="http://www.legislation.act.gov.au/a/2013-44/default.asp" TargetMode="External"/><Relationship Id="rId212" Type="http://schemas.openxmlformats.org/officeDocument/2006/relationships/hyperlink" Target="http://www.comlaw.gov.au/Series/C2004A02812" TargetMode="External"/><Relationship Id="rId657" Type="http://schemas.openxmlformats.org/officeDocument/2006/relationships/hyperlink" Target="http://www.legislation.act.gov.au/a/2014-6" TargetMode="External"/><Relationship Id="rId864" Type="http://schemas.openxmlformats.org/officeDocument/2006/relationships/hyperlink" Target="http://www.legislation.act.gov.au/a/2006-23" TargetMode="External"/><Relationship Id="rId517" Type="http://schemas.openxmlformats.org/officeDocument/2006/relationships/hyperlink" Target="http://www.legislation.act.gov.au/a/2020-11" TargetMode="External"/><Relationship Id="rId724" Type="http://schemas.openxmlformats.org/officeDocument/2006/relationships/hyperlink" Target="http://www.legislation.act.gov.au/a/2010-21" TargetMode="External"/><Relationship Id="rId931" Type="http://schemas.openxmlformats.org/officeDocument/2006/relationships/hyperlink" Target="http://www.legislation.act.gov.au/a/2010-40" TargetMode="External"/><Relationship Id="rId1147" Type="http://schemas.openxmlformats.org/officeDocument/2006/relationships/hyperlink" Target="http://www.legislation.act.gov.au/a/2016-52/default.asp" TargetMode="External"/><Relationship Id="rId1354" Type="http://schemas.openxmlformats.org/officeDocument/2006/relationships/header" Target="header19.xm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09-7" TargetMode="External"/><Relationship Id="rId1214" Type="http://schemas.openxmlformats.org/officeDocument/2006/relationships/hyperlink" Target="http://www.legislation.act.gov.au/a/2013-44" TargetMode="External"/><Relationship Id="rId18" Type="http://schemas.openxmlformats.org/officeDocument/2006/relationships/header" Target="header1.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1-35" TargetMode="External"/><Relationship Id="rId581" Type="http://schemas.openxmlformats.org/officeDocument/2006/relationships/hyperlink" Target="http://www.legislation.act.gov.au/a/2021-6/" TargetMode="External"/><Relationship Id="rId234" Type="http://schemas.openxmlformats.org/officeDocument/2006/relationships/header" Target="header13.xml"/><Relationship Id="rId679" Type="http://schemas.openxmlformats.org/officeDocument/2006/relationships/hyperlink" Target="http://www.legislation.act.gov.au/a/2016-4/default.asp" TargetMode="External"/><Relationship Id="rId886" Type="http://schemas.openxmlformats.org/officeDocument/2006/relationships/hyperlink" Target="http://www.legislation.act.gov.au/a/2019-45/" TargetMode="External"/><Relationship Id="rId2" Type="http://schemas.openxmlformats.org/officeDocument/2006/relationships/numbering" Target="numbering.xml"/><Relationship Id="rId441" Type="http://schemas.openxmlformats.org/officeDocument/2006/relationships/hyperlink" Target="http://www.legislation.act.gov.au/a/2006-23" TargetMode="External"/><Relationship Id="rId539" Type="http://schemas.openxmlformats.org/officeDocument/2006/relationships/hyperlink" Target="http://www.legislation.act.gov.au/a/2016-4/default.asp" TargetMode="External"/><Relationship Id="rId746" Type="http://schemas.openxmlformats.org/officeDocument/2006/relationships/hyperlink" Target="http://www.legislation.act.gov.au/a/2010-21" TargetMode="External"/><Relationship Id="rId1071" Type="http://schemas.openxmlformats.org/officeDocument/2006/relationships/hyperlink" Target="http://www.legislation.act.gov.au/a/2006-23" TargetMode="External"/><Relationship Id="rId1169" Type="http://schemas.openxmlformats.org/officeDocument/2006/relationships/hyperlink" Target="http://www.legislation.act.gov.au/a/2013-44" TargetMode="External"/><Relationship Id="rId301" Type="http://schemas.openxmlformats.org/officeDocument/2006/relationships/hyperlink" Target="http://www.legislation.act.gov.au/a/2005-58" TargetMode="External"/><Relationship Id="rId953" Type="http://schemas.openxmlformats.org/officeDocument/2006/relationships/hyperlink" Target="http://www.legislation.act.gov.au/a/2008-20" TargetMode="External"/><Relationship Id="rId1029" Type="http://schemas.openxmlformats.org/officeDocument/2006/relationships/hyperlink" Target="http://www.legislation.act.gov.au/a/2014-51/default.asp" TargetMode="External"/><Relationship Id="rId1236" Type="http://schemas.openxmlformats.org/officeDocument/2006/relationships/hyperlink" Target="http://www.legislation.act.gov.au/sl/2007-13" TargetMode="External"/><Relationship Id="rId82" Type="http://schemas.openxmlformats.org/officeDocument/2006/relationships/hyperlink" Target="http://www.legislation.act.gov.au/a/2005-58" TargetMode="External"/><Relationship Id="rId606" Type="http://schemas.openxmlformats.org/officeDocument/2006/relationships/hyperlink" Target="http://www.legislation.act.gov.au/a/2016-4/default.asp" TargetMode="External"/><Relationship Id="rId813" Type="http://schemas.openxmlformats.org/officeDocument/2006/relationships/hyperlink" Target="http://www.legislation.act.gov.au/a/2011-22" TargetMode="External"/><Relationship Id="rId1303" Type="http://schemas.openxmlformats.org/officeDocument/2006/relationships/hyperlink" Target="http://www.legislation.act.gov.au/a/2015-38/" TargetMode="External"/><Relationship Id="rId189" Type="http://schemas.openxmlformats.org/officeDocument/2006/relationships/hyperlink" Target="http://www.legislation.act.gov.au/a/2008-19" TargetMode="External"/><Relationship Id="rId396" Type="http://schemas.openxmlformats.org/officeDocument/2006/relationships/hyperlink" Target="http://www.legislation.act.gov.au/a/2017-10/default.asp" TargetMode="External"/><Relationship Id="rId256" Type="http://schemas.openxmlformats.org/officeDocument/2006/relationships/hyperlink" Target="http://www.legislation.act.gov.au/a/2011-35" TargetMode="External"/><Relationship Id="rId463" Type="http://schemas.openxmlformats.org/officeDocument/2006/relationships/hyperlink" Target="http://www.legislation.act.gov.au/a/2011-22" TargetMode="External"/><Relationship Id="rId670" Type="http://schemas.openxmlformats.org/officeDocument/2006/relationships/hyperlink" Target="http://www.legislation.act.gov.au/a/2016-4/default.asp" TargetMode="External"/><Relationship Id="rId1093" Type="http://schemas.openxmlformats.org/officeDocument/2006/relationships/hyperlink" Target="http://www.legislation.act.gov.au/sl/2007-13"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7-15" TargetMode="External"/><Relationship Id="rId530" Type="http://schemas.openxmlformats.org/officeDocument/2006/relationships/hyperlink" Target="http://www.legislation.act.gov.au/a/2016-4/default.asp" TargetMode="External"/><Relationship Id="rId768" Type="http://schemas.openxmlformats.org/officeDocument/2006/relationships/hyperlink" Target="http://www.legislation.act.gov.au/a/2010-21"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6-4/default.asp" TargetMode="External"/><Relationship Id="rId628" Type="http://schemas.openxmlformats.org/officeDocument/2006/relationships/hyperlink" Target="http://www.legislation.act.gov.au/a/2019-31/"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09-24" TargetMode="External"/><Relationship Id="rId1020" Type="http://schemas.openxmlformats.org/officeDocument/2006/relationships/hyperlink" Target="http://www.legislation.act.gov.au/a/2023-21/" TargetMode="External"/><Relationship Id="rId1118" Type="http://schemas.openxmlformats.org/officeDocument/2006/relationships/hyperlink" Target="http://www.legislation.act.gov.au/a/2008-20" TargetMode="External"/><Relationship Id="rId1325" Type="http://schemas.openxmlformats.org/officeDocument/2006/relationships/hyperlink" Target="http://www.legislation.act.gov.au/a/2019-31/" TargetMode="External"/><Relationship Id="rId902" Type="http://schemas.openxmlformats.org/officeDocument/2006/relationships/hyperlink" Target="http://www.legislation.act.gov.au/a/2013-44" TargetMode="External"/><Relationship Id="rId31" Type="http://schemas.openxmlformats.org/officeDocument/2006/relationships/header" Target="header7.xm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20-11"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0-21" TargetMode="External"/><Relationship Id="rId138" Type="http://schemas.openxmlformats.org/officeDocument/2006/relationships/hyperlink" Target="http://www.legislation.act.gov.au/a/2005-58" TargetMode="External"/><Relationship Id="rId345" Type="http://schemas.openxmlformats.org/officeDocument/2006/relationships/hyperlink" Target="http://www.legislation.act.gov.au/cn/2007-6/default.asp" TargetMode="External"/><Relationship Id="rId552" Type="http://schemas.openxmlformats.org/officeDocument/2006/relationships/hyperlink" Target="http://www.legislation.act.gov.au/a/2016-4/default.asp"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3-44"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20-42"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3-44"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06-23" TargetMode="External"/><Relationship Id="rId1347" Type="http://schemas.openxmlformats.org/officeDocument/2006/relationships/hyperlink" Target="http://www.legislation.act.gov.au/a/2021-19/" TargetMode="External"/><Relationship Id="rId53" Type="http://schemas.openxmlformats.org/officeDocument/2006/relationships/hyperlink" Target="http://www.legislation.act.gov.au/a/2007-15" TargetMode="External"/><Relationship Id="rId1207" Type="http://schemas.openxmlformats.org/officeDocument/2006/relationships/hyperlink" Target="http://www.legislation.act.gov.au/a/2016-4/default.asp" TargetMode="External"/><Relationship Id="rId367" Type="http://schemas.openxmlformats.org/officeDocument/2006/relationships/hyperlink" Target="http://www.legislation.act.gov.au/a/2011-22" TargetMode="External"/><Relationship Id="rId574" Type="http://schemas.openxmlformats.org/officeDocument/2006/relationships/hyperlink" Target="http://www.legislation.act.gov.au/a/2023-21/" TargetMode="External"/><Relationship Id="rId227" Type="http://schemas.openxmlformats.org/officeDocument/2006/relationships/footer" Target="footer11.xml"/><Relationship Id="rId781" Type="http://schemas.openxmlformats.org/officeDocument/2006/relationships/hyperlink" Target="http://www.legislation.act.gov.au/a/2010-21" TargetMode="External"/><Relationship Id="rId879" Type="http://schemas.openxmlformats.org/officeDocument/2006/relationships/hyperlink" Target="http://www.legislation.act.gov.au/a/2019-45/" TargetMode="External"/><Relationship Id="rId434" Type="http://schemas.openxmlformats.org/officeDocument/2006/relationships/hyperlink" Target="http://www.legislation.act.gov.au/a/2006-23" TargetMode="External"/><Relationship Id="rId641" Type="http://schemas.openxmlformats.org/officeDocument/2006/relationships/hyperlink" Target="http://www.legislation.act.gov.au/a/2019-31/" TargetMode="External"/><Relationship Id="rId739" Type="http://schemas.openxmlformats.org/officeDocument/2006/relationships/hyperlink" Target="http://www.legislation.act.gov.au/a/2010-21" TargetMode="External"/><Relationship Id="rId1064" Type="http://schemas.openxmlformats.org/officeDocument/2006/relationships/hyperlink" Target="http://www.legislation.act.gov.au/a/2006-23" TargetMode="External"/><Relationship Id="rId1271" Type="http://schemas.openxmlformats.org/officeDocument/2006/relationships/hyperlink" Target="http://www.legislation.act.gov.au/a/2011-27" TargetMode="External"/><Relationship Id="rId1369" Type="http://schemas.openxmlformats.org/officeDocument/2006/relationships/theme" Target="theme/theme1.xml"/><Relationship Id="rId501" Type="http://schemas.openxmlformats.org/officeDocument/2006/relationships/hyperlink" Target="http://www.legislation.act.gov.au/a/2016-4/default.asp" TargetMode="External"/><Relationship Id="rId946" Type="http://schemas.openxmlformats.org/officeDocument/2006/relationships/hyperlink" Target="http://www.legislation.act.gov.au/a/2008-19/" TargetMode="External"/><Relationship Id="rId1131" Type="http://schemas.openxmlformats.org/officeDocument/2006/relationships/hyperlink" Target="http://www.legislation.act.gov.au/a/2016-4/default.asp" TargetMode="External"/><Relationship Id="rId1229" Type="http://schemas.openxmlformats.org/officeDocument/2006/relationships/hyperlink" Target="http://www.legislation.act.gov.au/a/2013-44" TargetMode="External"/><Relationship Id="rId75" Type="http://schemas.openxmlformats.org/officeDocument/2006/relationships/hyperlink" Target="http://www.legislation.act.gov.au/a/2015-38/default.asp" TargetMode="External"/><Relationship Id="rId806" Type="http://schemas.openxmlformats.org/officeDocument/2006/relationships/hyperlink" Target="http://www.legislation.act.gov.au/a/2010-21" TargetMode="External"/><Relationship Id="rId291" Type="http://schemas.openxmlformats.org/officeDocument/2006/relationships/hyperlink" Target="http://www.legislation.act.gov.au/a/2001-14" TargetMode="External"/><Relationship Id="rId151" Type="http://schemas.openxmlformats.org/officeDocument/2006/relationships/hyperlink" Target="http://www.legislation.act.gov.au/a/2007-15" TargetMode="External"/><Relationship Id="rId389" Type="http://schemas.openxmlformats.org/officeDocument/2006/relationships/hyperlink" Target="http://www.legislation.act.gov.au/a/2015-38/" TargetMode="External"/><Relationship Id="rId596" Type="http://schemas.openxmlformats.org/officeDocument/2006/relationships/hyperlink" Target="http://www.legislation.act.gov.au/a/2008-7" TargetMode="External"/><Relationship Id="rId249" Type="http://schemas.openxmlformats.org/officeDocument/2006/relationships/hyperlink" Target="http://www.legislation.act.gov.au/a/1992-8" TargetMode="External"/><Relationship Id="rId456" Type="http://schemas.openxmlformats.org/officeDocument/2006/relationships/hyperlink" Target="http://www.legislation.act.gov.au/a/2006-23" TargetMode="External"/><Relationship Id="rId663" Type="http://schemas.openxmlformats.org/officeDocument/2006/relationships/hyperlink" Target="http://www.legislation.act.gov.au/a/2016-4/default.asp" TargetMode="External"/><Relationship Id="rId870" Type="http://schemas.openxmlformats.org/officeDocument/2006/relationships/hyperlink" Target="http://www.legislation.act.gov.au/a/2015-50" TargetMode="External"/><Relationship Id="rId1086" Type="http://schemas.openxmlformats.org/officeDocument/2006/relationships/hyperlink" Target="http://www.legislation.act.gov.au/sl/2006-23" TargetMode="External"/><Relationship Id="rId1293" Type="http://schemas.openxmlformats.org/officeDocument/2006/relationships/hyperlink" Target="http://www.legislation.act.gov.au/a/2015-3" TargetMode="External"/><Relationship Id="rId109" Type="http://schemas.openxmlformats.org/officeDocument/2006/relationships/hyperlink" Target="http://www.legislation.act.gov.au/a/2005-58" TargetMode="External"/><Relationship Id="rId316" Type="http://schemas.openxmlformats.org/officeDocument/2006/relationships/hyperlink" Target="http://www.legislation.act.gov.au/a/2005-58" TargetMode="External"/><Relationship Id="rId523" Type="http://schemas.openxmlformats.org/officeDocument/2006/relationships/hyperlink" Target="http://www.legislation.act.gov.au/a/2016-4/default.asp"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23-33/" TargetMode="External"/><Relationship Id="rId97" Type="http://schemas.openxmlformats.org/officeDocument/2006/relationships/hyperlink" Target="http://www.legislation.act.gov.au/a/2005-58" TargetMode="External"/><Relationship Id="rId730" Type="http://schemas.openxmlformats.org/officeDocument/2006/relationships/hyperlink" Target="http://www.legislation.act.gov.au/a/2010-21" TargetMode="External"/><Relationship Id="rId828" Type="http://schemas.openxmlformats.org/officeDocument/2006/relationships/hyperlink" Target="http://www.legislation.act.gov.au/a/2006-23" TargetMode="External"/><Relationship Id="rId1013" Type="http://schemas.openxmlformats.org/officeDocument/2006/relationships/hyperlink" Target="http://www.legislation.act.gov.au/a/2011-22" TargetMode="External"/><Relationship Id="rId1360" Type="http://schemas.openxmlformats.org/officeDocument/2006/relationships/footer" Target="footer26.xml"/><Relationship Id="rId1220" Type="http://schemas.openxmlformats.org/officeDocument/2006/relationships/hyperlink" Target="http://www.legislation.act.gov.au/a/2019-45/" TargetMode="External"/><Relationship Id="rId1318" Type="http://schemas.openxmlformats.org/officeDocument/2006/relationships/hyperlink" Target="http://www.legislation.act.gov.au/a/2016-42/default.asp" TargetMode="External"/><Relationship Id="rId24" Type="http://schemas.openxmlformats.org/officeDocument/2006/relationships/header" Target="header4.xml"/><Relationship Id="rId173" Type="http://schemas.openxmlformats.org/officeDocument/2006/relationships/hyperlink" Target="http://www.legislation.act.gov.au/a/1995-55" TargetMode="External"/><Relationship Id="rId380" Type="http://schemas.openxmlformats.org/officeDocument/2006/relationships/hyperlink" Target="http://www.legislation.act.gov.au/a/2014-6" TargetMode="External"/><Relationship Id="rId240" Type="http://schemas.openxmlformats.org/officeDocument/2006/relationships/hyperlink" Target="http://www.legislation.act.gov.au/a/2005-58"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1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519C-632F-4195-B484-591E441A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391</Pages>
  <Words>78551</Words>
  <Characters>395805</Characters>
  <Application>Microsoft Office Word</Application>
  <DocSecurity>0</DocSecurity>
  <Lines>10442</Lines>
  <Paragraphs>6342</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470454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Moxon, Ann</dc:creator>
  <cp:keywords>R63</cp:keywords>
  <dc:description/>
  <cp:lastModifiedBy>PCODCS</cp:lastModifiedBy>
  <cp:revision>4</cp:revision>
  <cp:lastPrinted>2020-03-02T04:02:00Z</cp:lastPrinted>
  <dcterms:created xsi:type="dcterms:W3CDTF">2023-09-28T01:28:00Z</dcterms:created>
  <dcterms:modified xsi:type="dcterms:W3CDTF">2023-09-28T01:28:00Z</dcterms:modified>
  <cp:category>R63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22/09/23</vt:lpwstr>
  </property>
  <property fmtid="{D5CDD505-2E9C-101B-9397-08002B2CF9AE}" pid="3" name="Eff">
    <vt:lpwstr>Effective:  </vt:lpwstr>
  </property>
  <property fmtid="{D5CDD505-2E9C-101B-9397-08002B2CF9AE}" pid="4" name="StartDt">
    <vt:lpwstr>22/09/23</vt:lpwstr>
  </property>
  <property fmtid="{D5CDD505-2E9C-101B-9397-08002B2CF9AE}" pid="5" name="EndDt">
    <vt:lpwstr>-29/09/23</vt:lpwstr>
  </property>
  <property fmtid="{D5CDD505-2E9C-101B-9397-08002B2CF9AE}" pid="6" name="Status">
    <vt:lpwstr> </vt:lpwstr>
  </property>
  <property fmtid="{D5CDD505-2E9C-101B-9397-08002B2CF9AE}" pid="7" name="DMSID">
    <vt:lpwstr>11024102</vt:lpwstr>
  </property>
  <property fmtid="{D5CDD505-2E9C-101B-9397-08002B2CF9AE}" pid="8" name="CHECKEDOUTFROMJMS">
    <vt:lpwstr/>
  </property>
  <property fmtid="{D5CDD505-2E9C-101B-9397-08002B2CF9AE}" pid="9" name="JMSREQUIREDCHECKIN">
    <vt:lpwstr/>
  </property>
</Properties>
</file>