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4504567"/>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00633F" w:rsidP="005947BA">
      <w:pPr>
        <w:pStyle w:val="Billname1"/>
      </w:pPr>
      <w:fldSimple w:instr=" REF Citation \*charformat ">
        <w:r w:rsidR="007B00B9">
          <w:t>Planning and Development Act 2007</w:t>
        </w:r>
      </w:fldSimple>
      <w:r w:rsidR="005947BA">
        <w:t xml:space="preserve">    </w:t>
      </w:r>
    </w:p>
    <w:p w:rsidR="005947BA" w:rsidRDefault="007061F4"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7061F4">
        <w:t>88</w:t>
      </w:r>
      <w:bookmarkEnd w:id="3"/>
    </w:p>
    <w:p w:rsidR="005947BA" w:rsidRDefault="005947BA" w:rsidP="005947BA">
      <w:pPr>
        <w:pStyle w:val="EffectiveDate"/>
      </w:pPr>
      <w:r>
        <w:t xml:space="preserve">Effective:  </w:t>
      </w:r>
      <w:bookmarkStart w:id="4" w:name="EffectiveDate"/>
      <w:r w:rsidR="007061F4">
        <w:t>14 June 2019</w:t>
      </w:r>
      <w:bookmarkEnd w:id="4"/>
      <w:r w:rsidR="007061F4">
        <w:t xml:space="preserve"> – </w:t>
      </w:r>
      <w:bookmarkStart w:id="5" w:name="EndEffDate"/>
      <w:r w:rsidR="007061F4">
        <w:t>8 August 2019</w:t>
      </w:r>
      <w:bookmarkEnd w:id="5"/>
    </w:p>
    <w:p w:rsidR="005947BA" w:rsidRDefault="005947BA" w:rsidP="005947BA">
      <w:pPr>
        <w:pStyle w:val="CoverInForce"/>
      </w:pPr>
      <w:r>
        <w:t xml:space="preserve">Republication date: </w:t>
      </w:r>
      <w:bookmarkStart w:id="6" w:name="InForceDate"/>
      <w:r w:rsidR="007061F4">
        <w:t>14 June 2019</w:t>
      </w:r>
      <w:bookmarkEnd w:id="6"/>
    </w:p>
    <w:p w:rsidR="005947BA" w:rsidRPr="00B01E92" w:rsidRDefault="005947BA" w:rsidP="005947BA">
      <w:pPr>
        <w:pStyle w:val="CoverInForce"/>
      </w:pPr>
      <w:r>
        <w:t xml:space="preserve">Last amendment made by </w:t>
      </w:r>
      <w:bookmarkStart w:id="7" w:name="LastAmdt"/>
      <w:r w:rsidRPr="005947BA">
        <w:rPr>
          <w:rStyle w:val="charCitHyperlinkAbbrev"/>
        </w:rPr>
        <w:fldChar w:fldCharType="begin"/>
      </w:r>
      <w:r w:rsidR="007061F4">
        <w:rPr>
          <w:rStyle w:val="charCitHyperlinkAbbrev"/>
        </w:rPr>
        <w:instrText>HYPERLINK "http://www.legislation.act.gov.au/a/2019-7/default.asp" \o "Revenue Legislation Amendment Act 2019"</w:instrText>
      </w:r>
      <w:r w:rsidRPr="005947BA">
        <w:rPr>
          <w:rStyle w:val="charCitHyperlinkAbbrev"/>
        </w:rPr>
        <w:fldChar w:fldCharType="separate"/>
      </w:r>
      <w:r w:rsidR="007061F4">
        <w:rPr>
          <w:rStyle w:val="charCitHyperlinkAbbrev"/>
        </w:rPr>
        <w:t>A2019</w:t>
      </w:r>
      <w:r w:rsidR="007061F4">
        <w:rPr>
          <w:rStyle w:val="charCitHyperlinkAbbrev"/>
        </w:rPr>
        <w:noBreakHyphen/>
        <w:t>7</w:t>
      </w:r>
      <w:r w:rsidRPr="005947BA">
        <w:rPr>
          <w:rStyle w:val="charCitHyperlinkAbbrev"/>
        </w:rPr>
        <w:fldChar w:fldCharType="end"/>
      </w:r>
      <w:bookmarkEnd w:id="7"/>
      <w:r w:rsidR="00B01E92" w:rsidRPr="00B01E92">
        <w:rPr>
          <w:rStyle w:val="charCitHyperlinkAbbrev"/>
        </w:rPr>
        <w:br/>
      </w:r>
      <w:r w:rsidR="00B01E92" w:rsidRPr="00B01E92">
        <w:rPr>
          <w:rStyle w:val="charCitHyperlinkAbbrev"/>
          <w:color w:val="auto"/>
        </w:rPr>
        <w:t>(republication for expiry of provision (</w:t>
      </w:r>
      <w:r w:rsidR="007B4805">
        <w:rPr>
          <w:rStyle w:val="charCitHyperlinkAbbrev"/>
          <w:color w:val="auto"/>
        </w:rPr>
        <w:t>s 85L</w:t>
      </w:r>
      <w:r w:rsidR="00B01E92" w:rsidRPr="00B01E92">
        <w:rPr>
          <w:rStyle w:val="charCitHyperlinkAbbrev"/>
          <w:color w:val="auto"/>
        </w:rPr>
        <w:t>))</w:t>
      </w:r>
    </w:p>
    <w:p w:rsidR="005947BA" w:rsidRDefault="005947BA" w:rsidP="005947BA"/>
    <w:p w:rsidR="005947BA" w:rsidRDefault="005947BA" w:rsidP="005947BA"/>
    <w:p w:rsidR="005947BA" w:rsidRDefault="005947BA"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7061F4">
        <w:rPr>
          <w:i/>
        </w:rPr>
        <w:fldChar w:fldCharType="begin"/>
      </w:r>
      <w:r w:rsidRPr="007061F4">
        <w:rPr>
          <w:i/>
        </w:rPr>
        <w:instrText xml:space="preserve"> REF citation *\charformat  \* MERGEFORMAT </w:instrText>
      </w:r>
      <w:r w:rsidRPr="007061F4">
        <w:rPr>
          <w:i/>
        </w:rPr>
        <w:fldChar w:fldCharType="separate"/>
      </w:r>
      <w:r w:rsidR="007B00B9" w:rsidRPr="007B00B9">
        <w:rPr>
          <w:i/>
        </w:rPr>
        <w:t>Planning and Development Act 2007</w:t>
      </w:r>
      <w:r w:rsidRPr="007061F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B00B9">
          <w:t>14 June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7B00B9">
          <w:t>14 June 2019</w:t>
        </w:r>
      </w:fldSimple>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w:t>
      </w:r>
      <w:r w:rsidR="007B4805">
        <w:t xml:space="preserve"> does not</w:t>
      </w:r>
      <w:r w:rsidRPr="001D34F4">
        <w:t xml:space="preserve"> 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00633F" w:rsidP="005947BA">
      <w:pPr>
        <w:pStyle w:val="Billname"/>
      </w:pPr>
      <w:fldSimple w:instr=" REF Citation \*charformat  \* MERGEFORMAT ">
        <w:r w:rsidR="007B00B9">
          <w:t>Planning and Development Act 2007</w:t>
        </w:r>
      </w:fldSimple>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AB453E" w:rsidRDefault="00AB453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28907" w:history="1">
        <w:r w:rsidRPr="00BD2EA9">
          <w:t>Chapter 1</w:t>
        </w:r>
        <w:r>
          <w:rPr>
            <w:rFonts w:asciiTheme="minorHAnsi" w:eastAsiaTheme="minorEastAsia" w:hAnsiTheme="minorHAnsi" w:cstheme="minorBidi"/>
            <w:b w:val="0"/>
            <w:sz w:val="22"/>
            <w:szCs w:val="22"/>
            <w:lang w:eastAsia="en-AU"/>
          </w:rPr>
          <w:tab/>
        </w:r>
        <w:r w:rsidRPr="00BD2EA9">
          <w:t>Preliminary</w:t>
        </w:r>
        <w:r w:rsidRPr="00AB453E">
          <w:rPr>
            <w:vanish/>
          </w:rPr>
          <w:tab/>
        </w:r>
        <w:r w:rsidRPr="00AB453E">
          <w:rPr>
            <w:vanish/>
          </w:rPr>
          <w:fldChar w:fldCharType="begin"/>
        </w:r>
        <w:r w:rsidRPr="00AB453E">
          <w:rPr>
            <w:vanish/>
          </w:rPr>
          <w:instrText xml:space="preserve"> PAGEREF _Toc10628907 \h </w:instrText>
        </w:r>
        <w:r w:rsidRPr="00AB453E">
          <w:rPr>
            <w:vanish/>
          </w:rPr>
        </w:r>
        <w:r w:rsidRPr="00AB453E">
          <w:rPr>
            <w:vanish/>
          </w:rPr>
          <w:fldChar w:fldCharType="separate"/>
        </w:r>
        <w:r w:rsidR="007B00B9">
          <w:rPr>
            <w:vanish/>
          </w:rPr>
          <w:t>2</w:t>
        </w:r>
        <w:r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08" w:history="1">
        <w:r w:rsidRPr="00BD2EA9">
          <w:t>1</w:t>
        </w:r>
        <w:r>
          <w:rPr>
            <w:rFonts w:asciiTheme="minorHAnsi" w:eastAsiaTheme="minorEastAsia" w:hAnsiTheme="minorHAnsi" w:cstheme="minorBidi"/>
            <w:sz w:val="22"/>
            <w:szCs w:val="22"/>
            <w:lang w:eastAsia="en-AU"/>
          </w:rPr>
          <w:tab/>
        </w:r>
        <w:r w:rsidRPr="00BD2EA9">
          <w:t>Name of Act</w:t>
        </w:r>
        <w:r>
          <w:tab/>
        </w:r>
        <w:r>
          <w:fldChar w:fldCharType="begin"/>
        </w:r>
        <w:r>
          <w:instrText xml:space="preserve"> PAGEREF _Toc10628908 \h </w:instrText>
        </w:r>
        <w:r>
          <w:fldChar w:fldCharType="separate"/>
        </w:r>
        <w:r w:rsidR="007B00B9">
          <w:t>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09" w:history="1">
        <w:r w:rsidRPr="00BD2EA9">
          <w:t>3</w:t>
        </w:r>
        <w:r>
          <w:rPr>
            <w:rFonts w:asciiTheme="minorHAnsi" w:eastAsiaTheme="minorEastAsia" w:hAnsiTheme="minorHAnsi" w:cstheme="minorBidi"/>
            <w:sz w:val="22"/>
            <w:szCs w:val="22"/>
            <w:lang w:eastAsia="en-AU"/>
          </w:rPr>
          <w:tab/>
        </w:r>
        <w:r w:rsidRPr="00BD2EA9">
          <w:t>Dictionary</w:t>
        </w:r>
        <w:r>
          <w:tab/>
        </w:r>
        <w:r>
          <w:fldChar w:fldCharType="begin"/>
        </w:r>
        <w:r>
          <w:instrText xml:space="preserve"> PAGEREF _Toc10628909 \h </w:instrText>
        </w:r>
        <w:r>
          <w:fldChar w:fldCharType="separate"/>
        </w:r>
        <w:r w:rsidR="007B00B9">
          <w:t>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0" w:history="1">
        <w:r w:rsidRPr="00BD2EA9">
          <w:t>4</w:t>
        </w:r>
        <w:r>
          <w:rPr>
            <w:rFonts w:asciiTheme="minorHAnsi" w:eastAsiaTheme="minorEastAsia" w:hAnsiTheme="minorHAnsi" w:cstheme="minorBidi"/>
            <w:sz w:val="22"/>
            <w:szCs w:val="22"/>
            <w:lang w:eastAsia="en-AU"/>
          </w:rPr>
          <w:tab/>
        </w:r>
        <w:r w:rsidRPr="00BD2EA9">
          <w:t>Notes</w:t>
        </w:r>
        <w:r>
          <w:tab/>
        </w:r>
        <w:r>
          <w:fldChar w:fldCharType="begin"/>
        </w:r>
        <w:r>
          <w:instrText xml:space="preserve"> PAGEREF _Toc10628910 \h </w:instrText>
        </w:r>
        <w:r>
          <w:fldChar w:fldCharType="separate"/>
        </w:r>
        <w:r w:rsidR="007B00B9">
          <w:t>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1" w:history="1">
        <w:r w:rsidRPr="00BD2EA9">
          <w:t>5</w:t>
        </w:r>
        <w:r>
          <w:rPr>
            <w:rFonts w:asciiTheme="minorHAnsi" w:eastAsiaTheme="minorEastAsia" w:hAnsiTheme="minorHAnsi" w:cstheme="minorBidi"/>
            <w:sz w:val="22"/>
            <w:szCs w:val="22"/>
            <w:lang w:eastAsia="en-AU"/>
          </w:rPr>
          <w:tab/>
        </w:r>
        <w:r w:rsidRPr="00BD2EA9">
          <w:t>Offences against Act—application of Criminal Code etc</w:t>
        </w:r>
        <w:r>
          <w:tab/>
        </w:r>
        <w:r>
          <w:fldChar w:fldCharType="begin"/>
        </w:r>
        <w:r>
          <w:instrText xml:space="preserve"> PAGEREF _Toc10628911 \h </w:instrText>
        </w:r>
        <w:r>
          <w:fldChar w:fldCharType="separate"/>
        </w:r>
        <w:r w:rsidR="007B00B9">
          <w:t>3</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8912" w:history="1">
        <w:r w:rsidR="00AB453E" w:rsidRPr="00BD2EA9">
          <w:t>Chapter 2</w:t>
        </w:r>
        <w:r w:rsidR="00AB453E">
          <w:rPr>
            <w:rFonts w:asciiTheme="minorHAnsi" w:eastAsiaTheme="minorEastAsia" w:hAnsiTheme="minorHAnsi" w:cstheme="minorBidi"/>
            <w:b w:val="0"/>
            <w:sz w:val="22"/>
            <w:szCs w:val="22"/>
            <w:lang w:eastAsia="en-AU"/>
          </w:rPr>
          <w:tab/>
        </w:r>
        <w:r w:rsidR="00AB453E" w:rsidRPr="00BD2EA9">
          <w:t>Object and important concepts</w:t>
        </w:r>
        <w:r w:rsidR="00AB453E" w:rsidRPr="00AB453E">
          <w:rPr>
            <w:vanish/>
          </w:rPr>
          <w:tab/>
        </w:r>
        <w:r w:rsidR="00AB453E" w:rsidRPr="00AB453E">
          <w:rPr>
            <w:vanish/>
          </w:rPr>
          <w:fldChar w:fldCharType="begin"/>
        </w:r>
        <w:r w:rsidR="00AB453E" w:rsidRPr="00AB453E">
          <w:rPr>
            <w:vanish/>
          </w:rPr>
          <w:instrText xml:space="preserve"> PAGEREF _Toc10628912 \h </w:instrText>
        </w:r>
        <w:r w:rsidR="00AB453E" w:rsidRPr="00AB453E">
          <w:rPr>
            <w:vanish/>
          </w:rPr>
        </w:r>
        <w:r w:rsidR="00AB453E" w:rsidRPr="00AB453E">
          <w:rPr>
            <w:vanish/>
          </w:rPr>
          <w:fldChar w:fldCharType="separate"/>
        </w:r>
        <w:r w:rsidR="007B00B9">
          <w:rPr>
            <w:vanish/>
          </w:rPr>
          <w:t>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3" w:history="1">
        <w:r w:rsidRPr="00BD2EA9">
          <w:t>6</w:t>
        </w:r>
        <w:r>
          <w:rPr>
            <w:rFonts w:asciiTheme="minorHAnsi" w:eastAsiaTheme="minorEastAsia" w:hAnsiTheme="minorHAnsi" w:cstheme="minorBidi"/>
            <w:sz w:val="22"/>
            <w:szCs w:val="22"/>
            <w:lang w:eastAsia="en-AU"/>
          </w:rPr>
          <w:tab/>
        </w:r>
        <w:r w:rsidRPr="00BD2EA9">
          <w:t>Object of Act</w:t>
        </w:r>
        <w:r>
          <w:tab/>
        </w:r>
        <w:r>
          <w:fldChar w:fldCharType="begin"/>
        </w:r>
        <w:r>
          <w:instrText xml:space="preserve"> PAGEREF _Toc10628913 \h </w:instrText>
        </w:r>
        <w:r>
          <w:fldChar w:fldCharType="separate"/>
        </w:r>
        <w:r w:rsidR="007B00B9">
          <w:t>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4" w:history="1">
        <w:r w:rsidRPr="00BD2EA9">
          <w:t>7</w:t>
        </w:r>
        <w:r>
          <w:rPr>
            <w:rFonts w:asciiTheme="minorHAnsi" w:eastAsiaTheme="minorEastAsia" w:hAnsiTheme="minorHAnsi" w:cstheme="minorBidi"/>
            <w:sz w:val="22"/>
            <w:szCs w:val="22"/>
            <w:lang w:eastAsia="en-AU"/>
          </w:rPr>
          <w:tab/>
        </w:r>
        <w:r w:rsidRPr="00BD2EA9">
          <w:t xml:space="preserve">Meaning of </w:t>
        </w:r>
        <w:r w:rsidRPr="00BD2EA9">
          <w:rPr>
            <w:i/>
          </w:rPr>
          <w:t>development</w:t>
        </w:r>
        <w:r>
          <w:tab/>
        </w:r>
        <w:r>
          <w:fldChar w:fldCharType="begin"/>
        </w:r>
        <w:r>
          <w:instrText xml:space="preserve"> PAGEREF _Toc10628914 \h </w:instrText>
        </w:r>
        <w:r>
          <w:fldChar w:fldCharType="separate"/>
        </w:r>
        <w:r w:rsidR="007B00B9">
          <w:t>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5" w:history="1">
        <w:r w:rsidRPr="00BD2EA9">
          <w:t>8</w:t>
        </w:r>
        <w:r>
          <w:rPr>
            <w:rFonts w:asciiTheme="minorHAnsi" w:eastAsiaTheme="minorEastAsia" w:hAnsiTheme="minorHAnsi" w:cstheme="minorBidi"/>
            <w:sz w:val="22"/>
            <w:szCs w:val="22"/>
            <w:lang w:eastAsia="en-AU"/>
          </w:rPr>
          <w:tab/>
        </w:r>
        <w:r w:rsidRPr="00BD2EA9">
          <w:t xml:space="preserve">Meaning of </w:t>
        </w:r>
        <w:r w:rsidRPr="00BD2EA9">
          <w:rPr>
            <w:i/>
          </w:rPr>
          <w:t>use</w:t>
        </w:r>
        <w:r>
          <w:tab/>
        </w:r>
        <w:r>
          <w:fldChar w:fldCharType="begin"/>
        </w:r>
        <w:r>
          <w:instrText xml:space="preserve"> PAGEREF _Toc10628915 \h </w:instrText>
        </w:r>
        <w:r>
          <w:fldChar w:fldCharType="separate"/>
        </w:r>
        <w:r w:rsidR="007B00B9">
          <w:t>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6" w:history="1">
        <w:r w:rsidRPr="00BD2EA9">
          <w:t>9</w:t>
        </w:r>
        <w:r>
          <w:rPr>
            <w:rFonts w:asciiTheme="minorHAnsi" w:eastAsiaTheme="minorEastAsia" w:hAnsiTheme="minorHAnsi" w:cstheme="minorBidi"/>
            <w:sz w:val="22"/>
            <w:szCs w:val="22"/>
            <w:lang w:eastAsia="en-AU"/>
          </w:rPr>
          <w:tab/>
        </w:r>
        <w:r w:rsidRPr="00BD2EA9">
          <w:t>Meaning of</w:t>
        </w:r>
        <w:r w:rsidRPr="00BD2EA9">
          <w:rPr>
            <w:i/>
          </w:rPr>
          <w:t xml:space="preserve"> sustainable development</w:t>
        </w:r>
        <w:r>
          <w:tab/>
        </w:r>
        <w:r>
          <w:fldChar w:fldCharType="begin"/>
        </w:r>
        <w:r>
          <w:instrText xml:space="preserve"> PAGEREF _Toc10628916 \h </w:instrText>
        </w:r>
        <w:r>
          <w:fldChar w:fldCharType="separate"/>
        </w:r>
        <w:r w:rsidR="007B00B9">
          <w:t>6</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8917" w:history="1">
        <w:r w:rsidR="00AB453E" w:rsidRPr="00BD2EA9">
          <w:t>Chapter 3</w:t>
        </w:r>
        <w:r w:rsidR="00AB453E">
          <w:rPr>
            <w:rFonts w:asciiTheme="minorHAnsi" w:eastAsiaTheme="minorEastAsia" w:hAnsiTheme="minorHAnsi" w:cstheme="minorBidi"/>
            <w:b w:val="0"/>
            <w:sz w:val="22"/>
            <w:szCs w:val="22"/>
            <w:lang w:eastAsia="en-AU"/>
          </w:rPr>
          <w:tab/>
        </w:r>
        <w:r w:rsidR="00AB453E" w:rsidRPr="00BD2EA9">
          <w:t>The planning and land authority and chief planning executive</w:t>
        </w:r>
        <w:r w:rsidR="00AB453E" w:rsidRPr="00AB453E">
          <w:rPr>
            <w:vanish/>
          </w:rPr>
          <w:tab/>
        </w:r>
        <w:r w:rsidR="00AB453E" w:rsidRPr="00AB453E">
          <w:rPr>
            <w:vanish/>
          </w:rPr>
          <w:fldChar w:fldCharType="begin"/>
        </w:r>
        <w:r w:rsidR="00AB453E" w:rsidRPr="00AB453E">
          <w:rPr>
            <w:vanish/>
          </w:rPr>
          <w:instrText xml:space="preserve"> PAGEREF _Toc10628917 \h </w:instrText>
        </w:r>
        <w:r w:rsidR="00AB453E" w:rsidRPr="00AB453E">
          <w:rPr>
            <w:vanish/>
          </w:rPr>
        </w:r>
        <w:r w:rsidR="00AB453E" w:rsidRPr="00AB453E">
          <w:rPr>
            <w:vanish/>
          </w:rPr>
          <w:fldChar w:fldCharType="separate"/>
        </w:r>
        <w:r w:rsidR="007B00B9">
          <w:rPr>
            <w:vanish/>
          </w:rPr>
          <w:t>7</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18" w:history="1">
        <w:r w:rsidR="00AB453E" w:rsidRPr="00BD2EA9">
          <w:t>Part 3.1</w:t>
        </w:r>
        <w:r w:rsidR="00AB453E">
          <w:rPr>
            <w:rFonts w:asciiTheme="minorHAnsi" w:eastAsiaTheme="minorEastAsia" w:hAnsiTheme="minorHAnsi" w:cstheme="minorBidi"/>
            <w:b w:val="0"/>
            <w:sz w:val="22"/>
            <w:szCs w:val="22"/>
            <w:lang w:eastAsia="en-AU"/>
          </w:rPr>
          <w:tab/>
        </w:r>
        <w:r w:rsidR="00AB453E" w:rsidRPr="00BD2EA9">
          <w:t>The planning and land authority</w:t>
        </w:r>
        <w:r w:rsidR="00AB453E" w:rsidRPr="00AB453E">
          <w:rPr>
            <w:vanish/>
          </w:rPr>
          <w:tab/>
        </w:r>
        <w:r w:rsidR="00AB453E" w:rsidRPr="00AB453E">
          <w:rPr>
            <w:vanish/>
          </w:rPr>
          <w:fldChar w:fldCharType="begin"/>
        </w:r>
        <w:r w:rsidR="00AB453E" w:rsidRPr="00AB453E">
          <w:rPr>
            <w:vanish/>
          </w:rPr>
          <w:instrText xml:space="preserve"> PAGEREF _Toc10628918 \h </w:instrText>
        </w:r>
        <w:r w:rsidR="00AB453E" w:rsidRPr="00AB453E">
          <w:rPr>
            <w:vanish/>
          </w:rPr>
        </w:r>
        <w:r w:rsidR="00AB453E" w:rsidRPr="00AB453E">
          <w:rPr>
            <w:vanish/>
          </w:rPr>
          <w:fldChar w:fldCharType="separate"/>
        </w:r>
        <w:r w:rsidR="007B00B9">
          <w:rPr>
            <w:vanish/>
          </w:rPr>
          <w:t>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19" w:history="1">
        <w:r w:rsidRPr="00BD2EA9">
          <w:t>10</w:t>
        </w:r>
        <w:r>
          <w:rPr>
            <w:rFonts w:asciiTheme="minorHAnsi" w:eastAsiaTheme="minorEastAsia" w:hAnsiTheme="minorHAnsi" w:cstheme="minorBidi"/>
            <w:sz w:val="22"/>
            <w:szCs w:val="22"/>
            <w:lang w:eastAsia="en-AU"/>
          </w:rPr>
          <w:tab/>
        </w:r>
        <w:r w:rsidRPr="00BD2EA9">
          <w:t>Establishment of authority</w:t>
        </w:r>
        <w:r>
          <w:tab/>
        </w:r>
        <w:r>
          <w:fldChar w:fldCharType="begin"/>
        </w:r>
        <w:r>
          <w:instrText xml:space="preserve"> PAGEREF _Toc10628919 \h </w:instrText>
        </w:r>
        <w:r>
          <w:fldChar w:fldCharType="separate"/>
        </w:r>
        <w:r w:rsidR="007B00B9">
          <w:t>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0" w:history="1">
        <w:r w:rsidRPr="00BD2EA9">
          <w:t>11</w:t>
        </w:r>
        <w:r>
          <w:rPr>
            <w:rFonts w:asciiTheme="minorHAnsi" w:eastAsiaTheme="minorEastAsia" w:hAnsiTheme="minorHAnsi" w:cstheme="minorBidi"/>
            <w:sz w:val="22"/>
            <w:szCs w:val="22"/>
            <w:lang w:eastAsia="en-AU"/>
          </w:rPr>
          <w:tab/>
        </w:r>
        <w:r w:rsidRPr="00BD2EA9">
          <w:t>Territory bound by actions of authority</w:t>
        </w:r>
        <w:r>
          <w:tab/>
        </w:r>
        <w:r>
          <w:fldChar w:fldCharType="begin"/>
        </w:r>
        <w:r>
          <w:instrText xml:space="preserve"> PAGEREF _Toc10628920 \h </w:instrText>
        </w:r>
        <w:r>
          <w:fldChar w:fldCharType="separate"/>
        </w:r>
        <w:r w:rsidR="007B00B9">
          <w:t>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21" w:history="1">
        <w:r w:rsidR="00AB453E" w:rsidRPr="00BD2EA9">
          <w:t>Part 3.2</w:t>
        </w:r>
        <w:r w:rsidR="00AB453E">
          <w:rPr>
            <w:rFonts w:asciiTheme="minorHAnsi" w:eastAsiaTheme="minorEastAsia" w:hAnsiTheme="minorHAnsi" w:cstheme="minorBidi"/>
            <w:b w:val="0"/>
            <w:sz w:val="22"/>
            <w:szCs w:val="22"/>
            <w:lang w:eastAsia="en-AU"/>
          </w:rPr>
          <w:tab/>
        </w:r>
        <w:r w:rsidR="00AB453E" w:rsidRPr="00BD2EA9">
          <w:t>Functions of planning and land authority</w:t>
        </w:r>
        <w:r w:rsidR="00AB453E" w:rsidRPr="00AB453E">
          <w:rPr>
            <w:vanish/>
          </w:rPr>
          <w:tab/>
        </w:r>
        <w:r w:rsidR="00AB453E" w:rsidRPr="00AB453E">
          <w:rPr>
            <w:vanish/>
          </w:rPr>
          <w:fldChar w:fldCharType="begin"/>
        </w:r>
        <w:r w:rsidR="00AB453E" w:rsidRPr="00AB453E">
          <w:rPr>
            <w:vanish/>
          </w:rPr>
          <w:instrText xml:space="preserve"> PAGEREF _Toc10628921 \h </w:instrText>
        </w:r>
        <w:r w:rsidR="00AB453E" w:rsidRPr="00AB453E">
          <w:rPr>
            <w:vanish/>
          </w:rPr>
        </w:r>
        <w:r w:rsidR="00AB453E" w:rsidRPr="00AB453E">
          <w:rPr>
            <w:vanish/>
          </w:rPr>
          <w:fldChar w:fldCharType="separate"/>
        </w:r>
        <w:r w:rsidR="007B00B9">
          <w:rPr>
            <w:vanish/>
          </w:rPr>
          <w:t>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2" w:history="1">
        <w:r w:rsidRPr="00BD2EA9">
          <w:t>12</w:t>
        </w:r>
        <w:r>
          <w:rPr>
            <w:rFonts w:asciiTheme="minorHAnsi" w:eastAsiaTheme="minorEastAsia" w:hAnsiTheme="minorHAnsi" w:cstheme="minorBidi"/>
            <w:sz w:val="22"/>
            <w:szCs w:val="22"/>
            <w:lang w:eastAsia="en-AU"/>
          </w:rPr>
          <w:tab/>
        </w:r>
        <w:r w:rsidRPr="00BD2EA9">
          <w:t>Authority functions</w:t>
        </w:r>
        <w:r>
          <w:tab/>
        </w:r>
        <w:r>
          <w:fldChar w:fldCharType="begin"/>
        </w:r>
        <w:r>
          <w:instrText xml:space="preserve"> PAGEREF _Toc10628922 \h </w:instrText>
        </w:r>
        <w:r>
          <w:fldChar w:fldCharType="separate"/>
        </w:r>
        <w:r w:rsidR="007B00B9">
          <w:t>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3" w:history="1">
        <w:r w:rsidRPr="00BD2EA9">
          <w:t>13</w:t>
        </w:r>
        <w:r>
          <w:rPr>
            <w:rFonts w:asciiTheme="minorHAnsi" w:eastAsiaTheme="minorEastAsia" w:hAnsiTheme="minorHAnsi" w:cstheme="minorBidi"/>
            <w:sz w:val="22"/>
            <w:szCs w:val="22"/>
            <w:lang w:eastAsia="en-AU"/>
          </w:rPr>
          <w:tab/>
        </w:r>
        <w:r w:rsidRPr="00BD2EA9">
          <w:t>Authority to comply with directions</w:t>
        </w:r>
        <w:r>
          <w:tab/>
        </w:r>
        <w:r>
          <w:fldChar w:fldCharType="begin"/>
        </w:r>
        <w:r>
          <w:instrText xml:space="preserve"> PAGEREF _Toc10628923 \h </w:instrText>
        </w:r>
        <w:r>
          <w:fldChar w:fldCharType="separate"/>
        </w:r>
        <w:r w:rsidR="007B00B9">
          <w:t>9</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24" w:history="1">
        <w:r w:rsidR="00AB453E" w:rsidRPr="00BD2EA9">
          <w:t>Part 3.3</w:t>
        </w:r>
        <w:r w:rsidR="00AB453E">
          <w:rPr>
            <w:rFonts w:asciiTheme="minorHAnsi" w:eastAsiaTheme="minorEastAsia" w:hAnsiTheme="minorHAnsi" w:cstheme="minorBidi"/>
            <w:b w:val="0"/>
            <w:sz w:val="22"/>
            <w:szCs w:val="22"/>
            <w:lang w:eastAsia="en-AU"/>
          </w:rPr>
          <w:tab/>
        </w:r>
        <w:r w:rsidR="00AB453E" w:rsidRPr="00BD2EA9">
          <w:t>Operations of planning and land authority</w:t>
        </w:r>
        <w:r w:rsidR="00AB453E" w:rsidRPr="00AB453E">
          <w:rPr>
            <w:vanish/>
          </w:rPr>
          <w:tab/>
        </w:r>
        <w:r w:rsidR="00AB453E" w:rsidRPr="00AB453E">
          <w:rPr>
            <w:vanish/>
          </w:rPr>
          <w:fldChar w:fldCharType="begin"/>
        </w:r>
        <w:r w:rsidR="00AB453E" w:rsidRPr="00AB453E">
          <w:rPr>
            <w:vanish/>
          </w:rPr>
          <w:instrText xml:space="preserve"> PAGEREF _Toc10628924 \h </w:instrText>
        </w:r>
        <w:r w:rsidR="00AB453E" w:rsidRPr="00AB453E">
          <w:rPr>
            <w:vanish/>
          </w:rPr>
        </w:r>
        <w:r w:rsidR="00AB453E" w:rsidRPr="00AB453E">
          <w:rPr>
            <w:vanish/>
          </w:rPr>
          <w:fldChar w:fldCharType="separate"/>
        </w:r>
        <w:r w:rsidR="007B00B9">
          <w:rPr>
            <w:vanish/>
          </w:rPr>
          <w:t>10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5" w:history="1">
        <w:r w:rsidRPr="00BD2EA9">
          <w:t>14</w:t>
        </w:r>
        <w:r>
          <w:rPr>
            <w:rFonts w:asciiTheme="minorHAnsi" w:eastAsiaTheme="minorEastAsia" w:hAnsiTheme="minorHAnsi" w:cstheme="minorBidi"/>
            <w:sz w:val="22"/>
            <w:szCs w:val="22"/>
            <w:lang w:eastAsia="en-AU"/>
          </w:rPr>
          <w:tab/>
        </w:r>
        <w:r w:rsidRPr="00BD2EA9">
          <w:t>Ministerial directions to authority</w:t>
        </w:r>
        <w:r>
          <w:tab/>
        </w:r>
        <w:r>
          <w:fldChar w:fldCharType="begin"/>
        </w:r>
        <w:r>
          <w:instrText xml:space="preserve"> PAGEREF _Toc10628925 \h </w:instrText>
        </w:r>
        <w:r>
          <w:fldChar w:fldCharType="separate"/>
        </w:r>
        <w:r w:rsidR="007B00B9">
          <w:t>10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6" w:history="1">
        <w:r w:rsidRPr="00BD2EA9">
          <w:t>15</w:t>
        </w:r>
        <w:r>
          <w:rPr>
            <w:rFonts w:asciiTheme="minorHAnsi" w:eastAsiaTheme="minorEastAsia" w:hAnsiTheme="minorHAnsi" w:cstheme="minorBidi"/>
            <w:sz w:val="22"/>
            <w:szCs w:val="22"/>
            <w:lang w:eastAsia="en-AU"/>
          </w:rPr>
          <w:tab/>
        </w:r>
        <w:r w:rsidRPr="00BD2EA9">
          <w:t>Assembly may recommend directions to authority</w:t>
        </w:r>
        <w:r>
          <w:tab/>
        </w:r>
        <w:r>
          <w:fldChar w:fldCharType="begin"/>
        </w:r>
        <w:r>
          <w:instrText xml:space="preserve"> PAGEREF _Toc10628926 \h </w:instrText>
        </w:r>
        <w:r>
          <w:fldChar w:fldCharType="separate"/>
        </w:r>
        <w:r w:rsidR="007B00B9">
          <w:t>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7" w:history="1">
        <w:r w:rsidRPr="00BD2EA9">
          <w:t>16</w:t>
        </w:r>
        <w:r>
          <w:rPr>
            <w:rFonts w:asciiTheme="minorHAnsi" w:eastAsiaTheme="minorEastAsia" w:hAnsiTheme="minorHAnsi" w:cstheme="minorBidi"/>
            <w:sz w:val="22"/>
            <w:szCs w:val="22"/>
            <w:lang w:eastAsia="en-AU"/>
          </w:rPr>
          <w:tab/>
        </w:r>
        <w:r w:rsidRPr="00BD2EA9">
          <w:t>Statement of planning intent</w:t>
        </w:r>
        <w:r>
          <w:tab/>
        </w:r>
        <w:r>
          <w:fldChar w:fldCharType="begin"/>
        </w:r>
        <w:r>
          <w:instrText xml:space="preserve"> PAGEREF _Toc10628927 \h </w:instrText>
        </w:r>
        <w:r>
          <w:fldChar w:fldCharType="separate"/>
        </w:r>
        <w:r w:rsidR="007B00B9">
          <w:t>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8" w:history="1">
        <w:r w:rsidRPr="00BD2EA9">
          <w:t>17</w:t>
        </w:r>
        <w:r>
          <w:rPr>
            <w:rFonts w:asciiTheme="minorHAnsi" w:eastAsiaTheme="minorEastAsia" w:hAnsiTheme="minorHAnsi" w:cstheme="minorBidi"/>
            <w:sz w:val="22"/>
            <w:szCs w:val="22"/>
            <w:lang w:eastAsia="en-AU"/>
          </w:rPr>
          <w:tab/>
        </w:r>
        <w:r w:rsidRPr="00BD2EA9">
          <w:t>Provision of planning services to others—ministerial approval</w:t>
        </w:r>
        <w:r>
          <w:tab/>
        </w:r>
        <w:r>
          <w:fldChar w:fldCharType="begin"/>
        </w:r>
        <w:r>
          <w:instrText xml:space="preserve"> PAGEREF _Toc10628928 \h </w:instrText>
        </w:r>
        <w:r>
          <w:fldChar w:fldCharType="separate"/>
        </w:r>
        <w:r w:rsidR="007B00B9">
          <w:t>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29" w:history="1">
        <w:r w:rsidRPr="00BD2EA9">
          <w:t>18</w:t>
        </w:r>
        <w:r>
          <w:rPr>
            <w:rFonts w:asciiTheme="minorHAnsi" w:eastAsiaTheme="minorEastAsia" w:hAnsiTheme="minorHAnsi" w:cstheme="minorBidi"/>
            <w:sz w:val="22"/>
            <w:szCs w:val="22"/>
            <w:lang w:eastAsia="en-AU"/>
          </w:rPr>
          <w:tab/>
        </w:r>
        <w:r w:rsidRPr="00BD2EA9">
          <w:t>Reports by authority to Minister</w:t>
        </w:r>
        <w:r>
          <w:tab/>
        </w:r>
        <w:r>
          <w:fldChar w:fldCharType="begin"/>
        </w:r>
        <w:r>
          <w:instrText xml:space="preserve"> PAGEREF _Toc10628929 \h </w:instrText>
        </w:r>
        <w:r>
          <w:fldChar w:fldCharType="separate"/>
        </w:r>
        <w:r w:rsidR="007B00B9">
          <w:t>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0" w:history="1">
        <w:r w:rsidRPr="00BD2EA9">
          <w:t>19</w:t>
        </w:r>
        <w:r>
          <w:rPr>
            <w:rFonts w:asciiTheme="minorHAnsi" w:eastAsiaTheme="minorEastAsia" w:hAnsiTheme="minorHAnsi" w:cstheme="minorBidi"/>
            <w:sz w:val="22"/>
            <w:szCs w:val="22"/>
            <w:lang w:eastAsia="en-AU"/>
          </w:rPr>
          <w:tab/>
        </w:r>
        <w:r w:rsidRPr="00BD2EA9">
          <w:t>Authority’s role in cohesive urban renewal and suburban land development</w:t>
        </w:r>
        <w:r>
          <w:tab/>
        </w:r>
        <w:r>
          <w:fldChar w:fldCharType="begin"/>
        </w:r>
        <w:r>
          <w:instrText xml:space="preserve"> PAGEREF _Toc10628930 \h </w:instrText>
        </w:r>
        <w:r>
          <w:fldChar w:fldCharType="separate"/>
        </w:r>
        <w:r w:rsidR="007B00B9">
          <w:t>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1" w:history="1">
        <w:r w:rsidRPr="00BD2EA9">
          <w:t>20</w:t>
        </w:r>
        <w:r>
          <w:rPr>
            <w:rFonts w:asciiTheme="minorHAnsi" w:eastAsiaTheme="minorEastAsia" w:hAnsiTheme="minorHAnsi" w:cstheme="minorBidi"/>
            <w:sz w:val="22"/>
            <w:szCs w:val="22"/>
            <w:lang w:eastAsia="en-AU"/>
          </w:rPr>
          <w:tab/>
        </w:r>
        <w:r w:rsidRPr="00BD2EA9">
          <w:t>Delegations by authority</w:t>
        </w:r>
        <w:r>
          <w:tab/>
        </w:r>
        <w:r>
          <w:fldChar w:fldCharType="begin"/>
        </w:r>
        <w:r>
          <w:instrText xml:space="preserve"> PAGEREF _Toc10628931 \h </w:instrText>
        </w:r>
        <w:r>
          <w:fldChar w:fldCharType="separate"/>
        </w:r>
        <w:r w:rsidR="007B00B9">
          <w:t>13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32" w:history="1">
        <w:r w:rsidR="00AB453E" w:rsidRPr="00BD2EA9">
          <w:t>Part 3.4</w:t>
        </w:r>
        <w:r w:rsidR="00AB453E">
          <w:rPr>
            <w:rFonts w:asciiTheme="minorHAnsi" w:eastAsiaTheme="minorEastAsia" w:hAnsiTheme="minorHAnsi" w:cstheme="minorBidi"/>
            <w:b w:val="0"/>
            <w:sz w:val="22"/>
            <w:szCs w:val="22"/>
            <w:lang w:eastAsia="en-AU"/>
          </w:rPr>
          <w:tab/>
        </w:r>
        <w:r w:rsidR="00AB453E" w:rsidRPr="00BD2EA9">
          <w:t>The chief planning executive</w:t>
        </w:r>
        <w:r w:rsidR="00AB453E" w:rsidRPr="00AB453E">
          <w:rPr>
            <w:vanish/>
          </w:rPr>
          <w:tab/>
        </w:r>
        <w:r w:rsidR="00AB453E" w:rsidRPr="00AB453E">
          <w:rPr>
            <w:vanish/>
          </w:rPr>
          <w:fldChar w:fldCharType="begin"/>
        </w:r>
        <w:r w:rsidR="00AB453E" w:rsidRPr="00AB453E">
          <w:rPr>
            <w:vanish/>
          </w:rPr>
          <w:instrText xml:space="preserve"> PAGEREF _Toc10628932 \h </w:instrText>
        </w:r>
        <w:r w:rsidR="00AB453E" w:rsidRPr="00AB453E">
          <w:rPr>
            <w:vanish/>
          </w:rPr>
        </w:r>
        <w:r w:rsidR="00AB453E" w:rsidRPr="00AB453E">
          <w:rPr>
            <w:vanish/>
          </w:rPr>
          <w:fldChar w:fldCharType="separate"/>
        </w:r>
        <w:r w:rsidR="007B00B9">
          <w:rPr>
            <w:vanish/>
          </w:rPr>
          <w:t>14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3" w:history="1">
        <w:r w:rsidRPr="00BD2EA9">
          <w:t>21</w:t>
        </w:r>
        <w:r>
          <w:rPr>
            <w:rFonts w:asciiTheme="minorHAnsi" w:eastAsiaTheme="minorEastAsia" w:hAnsiTheme="minorHAnsi" w:cstheme="minorBidi"/>
            <w:sz w:val="22"/>
            <w:szCs w:val="22"/>
            <w:lang w:eastAsia="en-AU"/>
          </w:rPr>
          <w:tab/>
        </w:r>
        <w:r w:rsidRPr="00BD2EA9">
          <w:t>Appointment of chief planning executive</w:t>
        </w:r>
        <w:r>
          <w:tab/>
        </w:r>
        <w:r>
          <w:fldChar w:fldCharType="begin"/>
        </w:r>
        <w:r>
          <w:instrText xml:space="preserve"> PAGEREF _Toc10628933 \h </w:instrText>
        </w:r>
        <w:r>
          <w:fldChar w:fldCharType="separate"/>
        </w:r>
        <w:r w:rsidR="007B00B9">
          <w:t>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4" w:history="1">
        <w:r w:rsidRPr="00BD2EA9">
          <w:t>22</w:t>
        </w:r>
        <w:r>
          <w:rPr>
            <w:rFonts w:asciiTheme="minorHAnsi" w:eastAsiaTheme="minorEastAsia" w:hAnsiTheme="minorHAnsi" w:cstheme="minorBidi"/>
            <w:sz w:val="22"/>
            <w:szCs w:val="22"/>
            <w:lang w:eastAsia="en-AU"/>
          </w:rPr>
          <w:tab/>
        </w:r>
        <w:r w:rsidRPr="00BD2EA9">
          <w:t>Chief planning executive’s employment conditions</w:t>
        </w:r>
        <w:r>
          <w:tab/>
        </w:r>
        <w:r>
          <w:fldChar w:fldCharType="begin"/>
        </w:r>
        <w:r>
          <w:instrText xml:space="preserve"> PAGEREF _Toc10628934 \h </w:instrText>
        </w:r>
        <w:r>
          <w:fldChar w:fldCharType="separate"/>
        </w:r>
        <w:r w:rsidR="007B00B9">
          <w:t>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5" w:history="1">
        <w:r w:rsidRPr="00BD2EA9">
          <w:t>23</w:t>
        </w:r>
        <w:r>
          <w:rPr>
            <w:rFonts w:asciiTheme="minorHAnsi" w:eastAsiaTheme="minorEastAsia" w:hAnsiTheme="minorHAnsi" w:cstheme="minorBidi"/>
            <w:sz w:val="22"/>
            <w:szCs w:val="22"/>
            <w:lang w:eastAsia="en-AU"/>
          </w:rPr>
          <w:tab/>
        </w:r>
        <w:r w:rsidRPr="00BD2EA9">
          <w:t>Functions of chief planning executive</w:t>
        </w:r>
        <w:r>
          <w:tab/>
        </w:r>
        <w:r>
          <w:fldChar w:fldCharType="begin"/>
        </w:r>
        <w:r>
          <w:instrText xml:space="preserve"> PAGEREF _Toc10628935 \h </w:instrText>
        </w:r>
        <w:r>
          <w:fldChar w:fldCharType="separate"/>
        </w:r>
        <w:r w:rsidR="007B00B9">
          <w:t>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6" w:history="1">
        <w:r w:rsidRPr="00BD2EA9">
          <w:t>24</w:t>
        </w:r>
        <w:r>
          <w:rPr>
            <w:rFonts w:asciiTheme="minorHAnsi" w:eastAsiaTheme="minorEastAsia" w:hAnsiTheme="minorHAnsi" w:cstheme="minorBidi"/>
            <w:sz w:val="22"/>
            <w:szCs w:val="22"/>
            <w:lang w:eastAsia="en-AU"/>
          </w:rPr>
          <w:tab/>
        </w:r>
        <w:r w:rsidRPr="00BD2EA9">
          <w:t>Suspension or ending of chief planning executive’s appointment</w:t>
        </w:r>
        <w:r>
          <w:tab/>
        </w:r>
        <w:r>
          <w:fldChar w:fldCharType="begin"/>
        </w:r>
        <w:r>
          <w:instrText xml:space="preserve"> PAGEREF _Toc10628936 \h </w:instrText>
        </w:r>
        <w:r>
          <w:fldChar w:fldCharType="separate"/>
        </w:r>
        <w:r w:rsidR="007B00B9">
          <w:t>15</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37" w:history="1">
        <w:r w:rsidR="00AB453E" w:rsidRPr="00BD2EA9">
          <w:t>Part 3.5</w:t>
        </w:r>
        <w:r w:rsidR="00AB453E">
          <w:rPr>
            <w:rFonts w:asciiTheme="minorHAnsi" w:eastAsiaTheme="minorEastAsia" w:hAnsiTheme="minorHAnsi" w:cstheme="minorBidi"/>
            <w:b w:val="0"/>
            <w:sz w:val="22"/>
            <w:szCs w:val="22"/>
            <w:lang w:eastAsia="en-AU"/>
          </w:rPr>
          <w:tab/>
        </w:r>
        <w:r w:rsidR="00AB453E" w:rsidRPr="00BD2EA9">
          <w:t>Authority staff and consultants</w:t>
        </w:r>
        <w:r w:rsidR="00AB453E" w:rsidRPr="00AB453E">
          <w:rPr>
            <w:vanish/>
          </w:rPr>
          <w:tab/>
        </w:r>
        <w:r w:rsidR="00AB453E" w:rsidRPr="00AB453E">
          <w:rPr>
            <w:vanish/>
          </w:rPr>
          <w:fldChar w:fldCharType="begin"/>
        </w:r>
        <w:r w:rsidR="00AB453E" w:rsidRPr="00AB453E">
          <w:rPr>
            <w:vanish/>
          </w:rPr>
          <w:instrText xml:space="preserve"> PAGEREF _Toc10628937 \h </w:instrText>
        </w:r>
        <w:r w:rsidR="00AB453E" w:rsidRPr="00AB453E">
          <w:rPr>
            <w:vanish/>
          </w:rPr>
        </w:r>
        <w:r w:rsidR="00AB453E" w:rsidRPr="00AB453E">
          <w:rPr>
            <w:vanish/>
          </w:rPr>
          <w:fldChar w:fldCharType="separate"/>
        </w:r>
        <w:r w:rsidR="007B00B9">
          <w:rPr>
            <w:vanish/>
          </w:rPr>
          <w:t>17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8" w:history="1">
        <w:r w:rsidRPr="00BD2EA9">
          <w:t>25</w:t>
        </w:r>
        <w:r>
          <w:rPr>
            <w:rFonts w:asciiTheme="minorHAnsi" w:eastAsiaTheme="minorEastAsia" w:hAnsiTheme="minorHAnsi" w:cstheme="minorBidi"/>
            <w:sz w:val="22"/>
            <w:szCs w:val="22"/>
            <w:lang w:eastAsia="en-AU"/>
          </w:rPr>
          <w:tab/>
        </w:r>
        <w:r w:rsidRPr="00BD2EA9">
          <w:t>Authority’s staff</w:t>
        </w:r>
        <w:r>
          <w:tab/>
        </w:r>
        <w:r>
          <w:fldChar w:fldCharType="begin"/>
        </w:r>
        <w:r>
          <w:instrText xml:space="preserve"> PAGEREF _Toc10628938 \h </w:instrText>
        </w:r>
        <w:r>
          <w:fldChar w:fldCharType="separate"/>
        </w:r>
        <w:r w:rsidR="007B00B9">
          <w:t>17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39" w:history="1">
        <w:r w:rsidRPr="00BD2EA9">
          <w:t>25A</w:t>
        </w:r>
        <w:r>
          <w:rPr>
            <w:rFonts w:asciiTheme="minorHAnsi" w:eastAsiaTheme="minorEastAsia" w:hAnsiTheme="minorHAnsi" w:cstheme="minorBidi"/>
            <w:sz w:val="22"/>
            <w:szCs w:val="22"/>
            <w:lang w:eastAsia="en-AU"/>
          </w:rPr>
          <w:tab/>
        </w:r>
        <w:r w:rsidRPr="00BD2EA9">
          <w:t>Arrangements for staff</w:t>
        </w:r>
        <w:r>
          <w:tab/>
        </w:r>
        <w:r>
          <w:fldChar w:fldCharType="begin"/>
        </w:r>
        <w:r>
          <w:instrText xml:space="preserve"> PAGEREF _Toc10628939 \h </w:instrText>
        </w:r>
        <w:r>
          <w:fldChar w:fldCharType="separate"/>
        </w:r>
        <w:r w:rsidR="007B00B9">
          <w:t>17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0" w:history="1">
        <w:r w:rsidRPr="00BD2EA9">
          <w:t>26</w:t>
        </w:r>
        <w:r>
          <w:rPr>
            <w:rFonts w:asciiTheme="minorHAnsi" w:eastAsiaTheme="minorEastAsia" w:hAnsiTheme="minorHAnsi" w:cstheme="minorBidi"/>
            <w:sz w:val="22"/>
            <w:szCs w:val="22"/>
            <w:lang w:eastAsia="en-AU"/>
          </w:rPr>
          <w:tab/>
        </w:r>
        <w:r w:rsidRPr="00BD2EA9">
          <w:t>Authority consultants</w:t>
        </w:r>
        <w:r>
          <w:tab/>
        </w:r>
        <w:r>
          <w:fldChar w:fldCharType="begin"/>
        </w:r>
        <w:r>
          <w:instrText xml:space="preserve"> PAGEREF _Toc10628940 \h </w:instrText>
        </w:r>
        <w:r>
          <w:fldChar w:fldCharType="separate"/>
        </w:r>
        <w:r w:rsidR="007B00B9">
          <w:t>17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41" w:history="1">
        <w:r w:rsidR="00AB453E" w:rsidRPr="00BD2EA9">
          <w:t>Part 3.6</w:t>
        </w:r>
        <w:r w:rsidR="00AB453E">
          <w:rPr>
            <w:rFonts w:asciiTheme="minorHAnsi" w:eastAsiaTheme="minorEastAsia" w:hAnsiTheme="minorHAnsi" w:cstheme="minorBidi"/>
            <w:b w:val="0"/>
            <w:sz w:val="22"/>
            <w:szCs w:val="22"/>
            <w:lang w:eastAsia="en-AU"/>
          </w:rPr>
          <w:tab/>
        </w:r>
        <w:r w:rsidR="00AB453E" w:rsidRPr="00BD2EA9">
          <w:t>Public register and associated documents</w:t>
        </w:r>
        <w:r w:rsidR="00AB453E" w:rsidRPr="00AB453E">
          <w:rPr>
            <w:vanish/>
          </w:rPr>
          <w:tab/>
        </w:r>
        <w:r w:rsidR="00AB453E" w:rsidRPr="00AB453E">
          <w:rPr>
            <w:vanish/>
          </w:rPr>
          <w:fldChar w:fldCharType="begin"/>
        </w:r>
        <w:r w:rsidR="00AB453E" w:rsidRPr="00AB453E">
          <w:rPr>
            <w:vanish/>
          </w:rPr>
          <w:instrText xml:space="preserve"> PAGEREF _Toc10628941 \h </w:instrText>
        </w:r>
        <w:r w:rsidR="00AB453E" w:rsidRPr="00AB453E">
          <w:rPr>
            <w:vanish/>
          </w:rPr>
        </w:r>
        <w:r w:rsidR="00AB453E" w:rsidRPr="00AB453E">
          <w:rPr>
            <w:vanish/>
          </w:rPr>
          <w:fldChar w:fldCharType="separate"/>
        </w:r>
        <w:r w:rsidR="007B00B9">
          <w:rPr>
            <w:vanish/>
          </w:rPr>
          <w:t>18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2" w:history="1">
        <w:r w:rsidRPr="00BD2EA9">
          <w:t>27</w:t>
        </w:r>
        <w:r>
          <w:rPr>
            <w:rFonts w:asciiTheme="minorHAnsi" w:eastAsiaTheme="minorEastAsia" w:hAnsiTheme="minorHAnsi" w:cstheme="minorBidi"/>
            <w:sz w:val="22"/>
            <w:szCs w:val="22"/>
            <w:lang w:eastAsia="en-AU"/>
          </w:rPr>
          <w:tab/>
        </w:r>
        <w:r w:rsidRPr="00BD2EA9">
          <w:t>Authority to keep public register</w:t>
        </w:r>
        <w:r>
          <w:tab/>
        </w:r>
        <w:r>
          <w:fldChar w:fldCharType="begin"/>
        </w:r>
        <w:r>
          <w:instrText xml:space="preserve"> PAGEREF _Toc10628942 \h </w:instrText>
        </w:r>
        <w:r>
          <w:fldChar w:fldCharType="separate"/>
        </w:r>
        <w:r w:rsidR="007B00B9">
          <w:t>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3" w:history="1">
        <w:r w:rsidRPr="00BD2EA9">
          <w:t>28</w:t>
        </w:r>
        <w:r>
          <w:rPr>
            <w:rFonts w:asciiTheme="minorHAnsi" w:eastAsiaTheme="minorEastAsia" w:hAnsiTheme="minorHAnsi" w:cstheme="minorBidi"/>
            <w:sz w:val="22"/>
            <w:szCs w:val="22"/>
            <w:lang w:eastAsia="en-AU"/>
          </w:rPr>
          <w:tab/>
        </w:r>
        <w:r w:rsidRPr="00BD2EA9">
          <w:t>Contents of public register</w:t>
        </w:r>
        <w:r>
          <w:tab/>
        </w:r>
        <w:r>
          <w:fldChar w:fldCharType="begin"/>
        </w:r>
        <w:r>
          <w:instrText xml:space="preserve"> PAGEREF _Toc10628943 \h </w:instrText>
        </w:r>
        <w:r>
          <w:fldChar w:fldCharType="separate"/>
        </w:r>
        <w:r w:rsidR="007B00B9">
          <w:t>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4" w:history="1">
        <w:r w:rsidRPr="00BD2EA9">
          <w:t>29</w:t>
        </w:r>
        <w:r>
          <w:rPr>
            <w:rFonts w:asciiTheme="minorHAnsi" w:eastAsiaTheme="minorEastAsia" w:hAnsiTheme="minorHAnsi" w:cstheme="minorBidi"/>
            <w:sz w:val="22"/>
            <w:szCs w:val="22"/>
            <w:lang w:eastAsia="en-AU"/>
          </w:rPr>
          <w:tab/>
        </w:r>
        <w:r w:rsidRPr="00BD2EA9">
          <w:t>Inspection etc of public register and associated documents</w:t>
        </w:r>
        <w:r>
          <w:tab/>
        </w:r>
        <w:r>
          <w:fldChar w:fldCharType="begin"/>
        </w:r>
        <w:r>
          <w:instrText xml:space="preserve"> PAGEREF _Toc10628944 \h </w:instrText>
        </w:r>
        <w:r>
          <w:fldChar w:fldCharType="separate"/>
        </w:r>
        <w:r w:rsidR="007B00B9">
          <w:t>21</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8945" w:history="1">
        <w:r w:rsidRPr="00BD2EA9">
          <w:t>30</w:t>
        </w:r>
        <w:r>
          <w:rPr>
            <w:rFonts w:asciiTheme="minorHAnsi" w:eastAsiaTheme="minorEastAsia" w:hAnsiTheme="minorHAnsi" w:cstheme="minorBidi"/>
            <w:sz w:val="22"/>
            <w:szCs w:val="22"/>
            <w:lang w:eastAsia="en-AU"/>
          </w:rPr>
          <w:tab/>
        </w:r>
        <w:r w:rsidRPr="00BD2EA9">
          <w:t xml:space="preserve">Meaning of </w:t>
        </w:r>
        <w:r w:rsidRPr="00BD2EA9">
          <w:rPr>
            <w:i/>
          </w:rPr>
          <w:t>associated document—</w:t>
        </w:r>
        <w:r w:rsidRPr="00BD2EA9">
          <w:t>pt 3.6</w:t>
        </w:r>
        <w:r>
          <w:tab/>
        </w:r>
        <w:r>
          <w:fldChar w:fldCharType="begin"/>
        </w:r>
        <w:r>
          <w:instrText xml:space="preserve"> PAGEREF _Toc10628945 \h </w:instrText>
        </w:r>
        <w:r>
          <w:fldChar w:fldCharType="separate"/>
        </w:r>
        <w:r w:rsidR="007B00B9">
          <w:t>21</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8946" w:history="1">
        <w:r w:rsidR="00AB453E" w:rsidRPr="00BD2EA9">
          <w:t>Chapter 5</w:t>
        </w:r>
        <w:r w:rsidR="00AB453E">
          <w:rPr>
            <w:rFonts w:asciiTheme="minorHAnsi" w:eastAsiaTheme="minorEastAsia" w:hAnsiTheme="minorHAnsi" w:cstheme="minorBidi"/>
            <w:b w:val="0"/>
            <w:sz w:val="22"/>
            <w:szCs w:val="22"/>
            <w:lang w:eastAsia="en-AU"/>
          </w:rPr>
          <w:tab/>
        </w:r>
        <w:r w:rsidR="00AB453E" w:rsidRPr="00BD2EA9">
          <w:t>Territory plan</w:t>
        </w:r>
        <w:r w:rsidR="00AB453E" w:rsidRPr="00AB453E">
          <w:rPr>
            <w:vanish/>
          </w:rPr>
          <w:tab/>
        </w:r>
        <w:r w:rsidR="00AB453E" w:rsidRPr="00AB453E">
          <w:rPr>
            <w:vanish/>
          </w:rPr>
          <w:fldChar w:fldCharType="begin"/>
        </w:r>
        <w:r w:rsidR="00AB453E" w:rsidRPr="00AB453E">
          <w:rPr>
            <w:vanish/>
          </w:rPr>
          <w:instrText xml:space="preserve"> PAGEREF _Toc10628946 \h </w:instrText>
        </w:r>
        <w:r w:rsidR="00AB453E" w:rsidRPr="00AB453E">
          <w:rPr>
            <w:vanish/>
          </w:rPr>
        </w:r>
        <w:r w:rsidR="00AB453E" w:rsidRPr="00AB453E">
          <w:rPr>
            <w:vanish/>
          </w:rPr>
          <w:fldChar w:fldCharType="separate"/>
        </w:r>
        <w:r w:rsidR="007B00B9">
          <w:rPr>
            <w:vanish/>
          </w:rPr>
          <w:t>25</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47" w:history="1">
        <w:r w:rsidR="00AB453E" w:rsidRPr="00BD2EA9">
          <w:t>Part 5.1</w:t>
        </w:r>
        <w:r w:rsidR="00AB453E">
          <w:rPr>
            <w:rFonts w:asciiTheme="minorHAnsi" w:eastAsiaTheme="minorEastAsia" w:hAnsiTheme="minorHAnsi" w:cstheme="minorBidi"/>
            <w:b w:val="0"/>
            <w:sz w:val="22"/>
            <w:szCs w:val="22"/>
            <w:lang w:eastAsia="en-AU"/>
          </w:rPr>
          <w:tab/>
        </w:r>
        <w:r w:rsidR="00AB453E" w:rsidRPr="00BD2EA9">
          <w:t>The territory plan, its object and effect</w:t>
        </w:r>
        <w:r w:rsidR="00AB453E" w:rsidRPr="00AB453E">
          <w:rPr>
            <w:vanish/>
          </w:rPr>
          <w:tab/>
        </w:r>
        <w:r w:rsidR="00AB453E" w:rsidRPr="00AB453E">
          <w:rPr>
            <w:vanish/>
          </w:rPr>
          <w:fldChar w:fldCharType="begin"/>
        </w:r>
        <w:r w:rsidR="00AB453E" w:rsidRPr="00AB453E">
          <w:rPr>
            <w:vanish/>
          </w:rPr>
          <w:instrText xml:space="preserve"> PAGEREF _Toc10628947 \h </w:instrText>
        </w:r>
        <w:r w:rsidR="00AB453E" w:rsidRPr="00AB453E">
          <w:rPr>
            <w:vanish/>
          </w:rPr>
        </w:r>
        <w:r w:rsidR="00AB453E" w:rsidRPr="00AB453E">
          <w:rPr>
            <w:vanish/>
          </w:rPr>
          <w:fldChar w:fldCharType="separate"/>
        </w:r>
        <w:r w:rsidR="007B00B9">
          <w:rPr>
            <w:vanish/>
          </w:rPr>
          <w:t>25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8" w:history="1">
        <w:r w:rsidRPr="00BD2EA9">
          <w:t>46</w:t>
        </w:r>
        <w:r>
          <w:rPr>
            <w:rFonts w:asciiTheme="minorHAnsi" w:eastAsiaTheme="minorEastAsia" w:hAnsiTheme="minorHAnsi" w:cstheme="minorBidi"/>
            <w:sz w:val="22"/>
            <w:szCs w:val="22"/>
            <w:lang w:eastAsia="en-AU"/>
          </w:rPr>
          <w:tab/>
        </w:r>
        <w:r w:rsidRPr="00BD2EA9">
          <w:t>Territory plan</w:t>
        </w:r>
        <w:r>
          <w:tab/>
        </w:r>
        <w:r>
          <w:fldChar w:fldCharType="begin"/>
        </w:r>
        <w:r>
          <w:instrText xml:space="preserve"> PAGEREF _Toc10628948 \h </w:instrText>
        </w:r>
        <w:r>
          <w:fldChar w:fldCharType="separate"/>
        </w:r>
        <w:r w:rsidR="007B00B9">
          <w:t>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49" w:history="1">
        <w:r w:rsidRPr="00BD2EA9">
          <w:t>48</w:t>
        </w:r>
        <w:r>
          <w:rPr>
            <w:rFonts w:asciiTheme="minorHAnsi" w:eastAsiaTheme="minorEastAsia" w:hAnsiTheme="minorHAnsi" w:cstheme="minorBidi"/>
            <w:sz w:val="22"/>
            <w:szCs w:val="22"/>
            <w:lang w:eastAsia="en-AU"/>
          </w:rPr>
          <w:tab/>
        </w:r>
        <w:r w:rsidRPr="00BD2EA9">
          <w:t>Object of territory plan</w:t>
        </w:r>
        <w:r>
          <w:tab/>
        </w:r>
        <w:r>
          <w:fldChar w:fldCharType="begin"/>
        </w:r>
        <w:r>
          <w:instrText xml:space="preserve"> PAGEREF _Toc10628949 \h </w:instrText>
        </w:r>
        <w:r>
          <w:fldChar w:fldCharType="separate"/>
        </w:r>
        <w:r w:rsidR="007B00B9">
          <w:t>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0" w:history="1">
        <w:r w:rsidRPr="00BD2EA9">
          <w:t>49</w:t>
        </w:r>
        <w:r>
          <w:rPr>
            <w:rFonts w:asciiTheme="minorHAnsi" w:eastAsiaTheme="minorEastAsia" w:hAnsiTheme="minorHAnsi" w:cstheme="minorBidi"/>
            <w:sz w:val="22"/>
            <w:szCs w:val="22"/>
            <w:lang w:eastAsia="en-AU"/>
          </w:rPr>
          <w:tab/>
        </w:r>
        <w:r w:rsidRPr="00BD2EA9">
          <w:t>Giving effect to object of territory plan</w:t>
        </w:r>
        <w:r>
          <w:tab/>
        </w:r>
        <w:r>
          <w:fldChar w:fldCharType="begin"/>
        </w:r>
        <w:r>
          <w:instrText xml:space="preserve"> PAGEREF _Toc10628950 \h </w:instrText>
        </w:r>
        <w:r>
          <w:fldChar w:fldCharType="separate"/>
        </w:r>
        <w:r w:rsidR="007B00B9">
          <w:t>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1" w:history="1">
        <w:r w:rsidRPr="00BD2EA9">
          <w:t>50</w:t>
        </w:r>
        <w:r>
          <w:rPr>
            <w:rFonts w:asciiTheme="minorHAnsi" w:eastAsiaTheme="minorEastAsia" w:hAnsiTheme="minorHAnsi" w:cstheme="minorBidi"/>
            <w:sz w:val="22"/>
            <w:szCs w:val="22"/>
            <w:lang w:eastAsia="en-AU"/>
          </w:rPr>
          <w:tab/>
        </w:r>
        <w:r w:rsidRPr="00BD2EA9">
          <w:t>Effect of territory plan</w:t>
        </w:r>
        <w:r>
          <w:tab/>
        </w:r>
        <w:r>
          <w:fldChar w:fldCharType="begin"/>
        </w:r>
        <w:r>
          <w:instrText xml:space="preserve"> PAGEREF _Toc10628951 \h </w:instrText>
        </w:r>
        <w:r>
          <w:fldChar w:fldCharType="separate"/>
        </w:r>
        <w:r w:rsidR="007B00B9">
          <w:t>26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52" w:history="1">
        <w:r w:rsidR="00AB453E" w:rsidRPr="00BD2EA9">
          <w:t>Part 5.2</w:t>
        </w:r>
        <w:r w:rsidR="00AB453E">
          <w:rPr>
            <w:rFonts w:asciiTheme="minorHAnsi" w:eastAsiaTheme="minorEastAsia" w:hAnsiTheme="minorHAnsi" w:cstheme="minorBidi"/>
            <w:b w:val="0"/>
            <w:sz w:val="22"/>
            <w:szCs w:val="22"/>
            <w:lang w:eastAsia="en-AU"/>
          </w:rPr>
          <w:tab/>
        </w:r>
        <w:r w:rsidR="00AB453E" w:rsidRPr="00BD2EA9">
          <w:t>Contents of territory plan</w:t>
        </w:r>
        <w:r w:rsidR="00AB453E" w:rsidRPr="00AB453E">
          <w:rPr>
            <w:vanish/>
          </w:rPr>
          <w:tab/>
        </w:r>
        <w:r w:rsidR="00AB453E" w:rsidRPr="00AB453E">
          <w:rPr>
            <w:vanish/>
          </w:rPr>
          <w:fldChar w:fldCharType="begin"/>
        </w:r>
        <w:r w:rsidR="00AB453E" w:rsidRPr="00AB453E">
          <w:rPr>
            <w:vanish/>
          </w:rPr>
          <w:instrText xml:space="preserve"> PAGEREF _Toc10628952 \h </w:instrText>
        </w:r>
        <w:r w:rsidR="00AB453E" w:rsidRPr="00AB453E">
          <w:rPr>
            <w:vanish/>
          </w:rPr>
        </w:r>
        <w:r w:rsidR="00AB453E" w:rsidRPr="00AB453E">
          <w:rPr>
            <w:vanish/>
          </w:rPr>
          <w:fldChar w:fldCharType="separate"/>
        </w:r>
        <w:r w:rsidR="007B00B9">
          <w:rPr>
            <w:vanish/>
          </w:rPr>
          <w:t>27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3" w:history="1">
        <w:r w:rsidRPr="00BD2EA9">
          <w:t>51</w:t>
        </w:r>
        <w:r>
          <w:rPr>
            <w:rFonts w:asciiTheme="minorHAnsi" w:eastAsiaTheme="minorEastAsia" w:hAnsiTheme="minorHAnsi" w:cstheme="minorBidi"/>
            <w:sz w:val="22"/>
            <w:szCs w:val="22"/>
            <w:lang w:eastAsia="en-AU"/>
          </w:rPr>
          <w:tab/>
        </w:r>
        <w:r w:rsidRPr="00BD2EA9">
          <w:t>Contents of territory plan</w:t>
        </w:r>
        <w:r>
          <w:tab/>
        </w:r>
        <w:r>
          <w:fldChar w:fldCharType="begin"/>
        </w:r>
        <w:r>
          <w:instrText xml:space="preserve"> PAGEREF _Toc10628953 \h </w:instrText>
        </w:r>
        <w:r>
          <w:fldChar w:fldCharType="separate"/>
        </w:r>
        <w:r w:rsidR="007B00B9">
          <w:t>27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4" w:history="1">
        <w:r w:rsidRPr="00BD2EA9">
          <w:t>52</w:t>
        </w:r>
        <w:r>
          <w:rPr>
            <w:rFonts w:asciiTheme="minorHAnsi" w:eastAsiaTheme="minorEastAsia" w:hAnsiTheme="minorHAnsi" w:cstheme="minorBidi"/>
            <w:sz w:val="22"/>
            <w:szCs w:val="22"/>
            <w:lang w:eastAsia="en-AU"/>
          </w:rPr>
          <w:tab/>
        </w:r>
        <w:r w:rsidRPr="00BD2EA9">
          <w:t>Statement of strategic directions</w:t>
        </w:r>
        <w:r>
          <w:tab/>
        </w:r>
        <w:r>
          <w:fldChar w:fldCharType="begin"/>
        </w:r>
        <w:r>
          <w:instrText xml:space="preserve"> PAGEREF _Toc10628954 \h </w:instrText>
        </w:r>
        <w:r>
          <w:fldChar w:fldCharType="separate"/>
        </w:r>
        <w:r w:rsidR="007B00B9">
          <w:t>27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5" w:history="1">
        <w:r w:rsidRPr="00BD2EA9">
          <w:t>53</w:t>
        </w:r>
        <w:r>
          <w:rPr>
            <w:rFonts w:asciiTheme="minorHAnsi" w:eastAsiaTheme="minorEastAsia" w:hAnsiTheme="minorHAnsi" w:cstheme="minorBidi"/>
            <w:sz w:val="22"/>
            <w:szCs w:val="22"/>
            <w:lang w:eastAsia="en-AU"/>
          </w:rPr>
          <w:tab/>
        </w:r>
        <w:r w:rsidRPr="00BD2EA9">
          <w:t>Objectives for zones</w:t>
        </w:r>
        <w:r>
          <w:tab/>
        </w:r>
        <w:r>
          <w:fldChar w:fldCharType="begin"/>
        </w:r>
        <w:r>
          <w:instrText xml:space="preserve"> PAGEREF _Toc10628955 \h </w:instrText>
        </w:r>
        <w:r>
          <w:fldChar w:fldCharType="separate"/>
        </w:r>
        <w:r w:rsidR="007B00B9">
          <w:t>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6" w:history="1">
        <w:r w:rsidRPr="00BD2EA9">
          <w:t>54</w:t>
        </w:r>
        <w:r>
          <w:rPr>
            <w:rFonts w:asciiTheme="minorHAnsi" w:eastAsiaTheme="minorEastAsia" w:hAnsiTheme="minorHAnsi" w:cstheme="minorBidi"/>
            <w:sz w:val="22"/>
            <w:szCs w:val="22"/>
            <w:lang w:eastAsia="en-AU"/>
          </w:rPr>
          <w:tab/>
        </w:r>
        <w:r w:rsidRPr="00BD2EA9">
          <w:t>Development tables</w:t>
        </w:r>
        <w:r>
          <w:tab/>
        </w:r>
        <w:r>
          <w:fldChar w:fldCharType="begin"/>
        </w:r>
        <w:r>
          <w:instrText xml:space="preserve"> PAGEREF _Toc10628956 \h </w:instrText>
        </w:r>
        <w:r>
          <w:fldChar w:fldCharType="separate"/>
        </w:r>
        <w:r w:rsidR="007B00B9">
          <w:t>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7" w:history="1">
        <w:r w:rsidRPr="00BD2EA9">
          <w:t>55</w:t>
        </w:r>
        <w:r>
          <w:rPr>
            <w:rFonts w:asciiTheme="minorHAnsi" w:eastAsiaTheme="minorEastAsia" w:hAnsiTheme="minorHAnsi" w:cstheme="minorBidi"/>
            <w:sz w:val="22"/>
            <w:szCs w:val="22"/>
            <w:lang w:eastAsia="en-AU"/>
          </w:rPr>
          <w:tab/>
        </w:r>
        <w:r w:rsidRPr="00BD2EA9">
          <w:t>Codes in territory plan</w:t>
        </w:r>
        <w:r>
          <w:tab/>
        </w:r>
        <w:r>
          <w:fldChar w:fldCharType="begin"/>
        </w:r>
        <w:r>
          <w:instrText xml:space="preserve"> PAGEREF _Toc10628957 \h </w:instrText>
        </w:r>
        <w:r>
          <w:fldChar w:fldCharType="separate"/>
        </w:r>
        <w:r w:rsidR="007B00B9">
          <w:t>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58" w:history="1">
        <w:r w:rsidRPr="00BD2EA9">
          <w:t>56</w:t>
        </w:r>
        <w:r>
          <w:rPr>
            <w:rFonts w:asciiTheme="minorHAnsi" w:eastAsiaTheme="minorEastAsia" w:hAnsiTheme="minorHAnsi" w:cstheme="minorBidi"/>
            <w:sz w:val="22"/>
            <w:szCs w:val="22"/>
            <w:lang w:eastAsia="en-AU"/>
          </w:rPr>
          <w:tab/>
        </w:r>
        <w:r w:rsidRPr="00BD2EA9">
          <w:t>Territory plan map</w:t>
        </w:r>
        <w:r>
          <w:tab/>
        </w:r>
        <w:r>
          <w:fldChar w:fldCharType="begin"/>
        </w:r>
        <w:r>
          <w:instrText xml:space="preserve"> PAGEREF _Toc10628958 \h </w:instrText>
        </w:r>
        <w:r>
          <w:fldChar w:fldCharType="separate"/>
        </w:r>
        <w:r w:rsidR="007B00B9">
          <w:t>30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8959" w:history="1">
        <w:r w:rsidR="00AB453E" w:rsidRPr="00BD2EA9">
          <w:t>Part 5.3</w:t>
        </w:r>
        <w:r w:rsidR="00AB453E">
          <w:rPr>
            <w:rFonts w:asciiTheme="minorHAnsi" w:eastAsiaTheme="minorEastAsia" w:hAnsiTheme="minorHAnsi" w:cstheme="minorBidi"/>
            <w:b w:val="0"/>
            <w:sz w:val="22"/>
            <w:szCs w:val="22"/>
            <w:lang w:eastAsia="en-AU"/>
          </w:rPr>
          <w:tab/>
        </w:r>
        <w:r w:rsidR="00AB453E" w:rsidRPr="00BD2EA9">
          <w:t>Variations of territory plan other than special variation or technical amendments</w:t>
        </w:r>
        <w:r w:rsidR="00AB453E" w:rsidRPr="00AB453E">
          <w:rPr>
            <w:vanish/>
          </w:rPr>
          <w:tab/>
        </w:r>
        <w:r w:rsidR="00AB453E" w:rsidRPr="00AB453E">
          <w:rPr>
            <w:vanish/>
          </w:rPr>
          <w:fldChar w:fldCharType="begin"/>
        </w:r>
        <w:r w:rsidR="00AB453E" w:rsidRPr="00AB453E">
          <w:rPr>
            <w:vanish/>
          </w:rPr>
          <w:instrText xml:space="preserve"> PAGEREF _Toc10628959 \h </w:instrText>
        </w:r>
        <w:r w:rsidR="00AB453E" w:rsidRPr="00AB453E">
          <w:rPr>
            <w:vanish/>
          </w:rPr>
        </w:r>
        <w:r w:rsidR="00AB453E" w:rsidRPr="00AB453E">
          <w:rPr>
            <w:vanish/>
          </w:rPr>
          <w:fldChar w:fldCharType="separate"/>
        </w:r>
        <w:r w:rsidR="007B00B9">
          <w:rPr>
            <w:vanish/>
          </w:rPr>
          <w:t>31</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60" w:history="1">
        <w:r w:rsidR="00AB453E" w:rsidRPr="00BD2EA9">
          <w:t>Division 5.3.1</w:t>
        </w:r>
        <w:r w:rsidR="00AB453E">
          <w:rPr>
            <w:rFonts w:asciiTheme="minorHAnsi" w:eastAsiaTheme="minorEastAsia" w:hAnsiTheme="minorHAnsi" w:cstheme="minorBidi"/>
            <w:b w:val="0"/>
            <w:sz w:val="22"/>
            <w:szCs w:val="22"/>
            <w:lang w:eastAsia="en-AU"/>
          </w:rPr>
          <w:tab/>
        </w:r>
        <w:r w:rsidR="00AB453E" w:rsidRPr="00BD2EA9">
          <w:t>Overview, interpretation and application—pt 5.3</w:t>
        </w:r>
        <w:r w:rsidR="00AB453E" w:rsidRPr="00AB453E">
          <w:rPr>
            <w:vanish/>
          </w:rPr>
          <w:tab/>
        </w:r>
        <w:r w:rsidR="00AB453E" w:rsidRPr="00AB453E">
          <w:rPr>
            <w:vanish/>
          </w:rPr>
          <w:fldChar w:fldCharType="begin"/>
        </w:r>
        <w:r w:rsidR="00AB453E" w:rsidRPr="00AB453E">
          <w:rPr>
            <w:vanish/>
          </w:rPr>
          <w:instrText xml:space="preserve"> PAGEREF _Toc10628960 \h </w:instrText>
        </w:r>
        <w:r w:rsidR="00AB453E" w:rsidRPr="00AB453E">
          <w:rPr>
            <w:vanish/>
          </w:rPr>
        </w:r>
        <w:r w:rsidR="00AB453E" w:rsidRPr="00AB453E">
          <w:rPr>
            <w:vanish/>
          </w:rPr>
          <w:fldChar w:fldCharType="separate"/>
        </w:r>
        <w:r w:rsidR="007B00B9">
          <w:rPr>
            <w:vanish/>
          </w:rPr>
          <w:t>31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1" w:history="1">
        <w:r w:rsidRPr="00BD2EA9">
          <w:t>57</w:t>
        </w:r>
        <w:r>
          <w:rPr>
            <w:rFonts w:asciiTheme="minorHAnsi" w:eastAsiaTheme="minorEastAsia" w:hAnsiTheme="minorHAnsi" w:cstheme="minorBidi"/>
            <w:sz w:val="22"/>
            <w:szCs w:val="22"/>
            <w:lang w:eastAsia="en-AU"/>
          </w:rPr>
          <w:tab/>
        </w:r>
        <w:r w:rsidRPr="00BD2EA9">
          <w:t>How territory plan is varied under pt 5.3</w:t>
        </w:r>
        <w:r>
          <w:tab/>
        </w:r>
        <w:r>
          <w:fldChar w:fldCharType="begin"/>
        </w:r>
        <w:r>
          <w:instrText xml:space="preserve"> PAGEREF _Toc10628961 \h </w:instrText>
        </w:r>
        <w:r>
          <w:fldChar w:fldCharType="separate"/>
        </w:r>
        <w:r w:rsidR="007B00B9">
          <w:t>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2" w:history="1">
        <w:r w:rsidRPr="00BD2EA9">
          <w:t>58</w:t>
        </w:r>
        <w:r>
          <w:rPr>
            <w:rFonts w:asciiTheme="minorHAnsi" w:eastAsiaTheme="minorEastAsia" w:hAnsiTheme="minorHAnsi" w:cstheme="minorBidi"/>
            <w:sz w:val="22"/>
            <w:szCs w:val="22"/>
            <w:lang w:eastAsia="en-AU"/>
          </w:rPr>
          <w:tab/>
        </w:r>
        <w:r w:rsidRPr="00BD2EA9">
          <w:t>Definitions—pt 5.3</w:t>
        </w:r>
        <w:r>
          <w:tab/>
        </w:r>
        <w:r>
          <w:fldChar w:fldCharType="begin"/>
        </w:r>
        <w:r>
          <w:instrText xml:space="preserve"> PAGEREF _Toc10628962 \h </w:instrText>
        </w:r>
        <w:r>
          <w:fldChar w:fldCharType="separate"/>
        </w:r>
        <w:r w:rsidR="007B00B9">
          <w:t>33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3" w:history="1">
        <w:r w:rsidRPr="00BD2EA9">
          <w:t>59</w:t>
        </w:r>
        <w:r>
          <w:rPr>
            <w:rFonts w:asciiTheme="minorHAnsi" w:eastAsiaTheme="minorEastAsia" w:hAnsiTheme="minorHAnsi" w:cstheme="minorBidi"/>
            <w:sz w:val="22"/>
            <w:szCs w:val="22"/>
            <w:lang w:eastAsia="en-AU"/>
          </w:rPr>
          <w:tab/>
        </w:r>
        <w:r w:rsidRPr="00BD2EA9">
          <w:t>Application—pt 5.3</w:t>
        </w:r>
        <w:r>
          <w:tab/>
        </w:r>
        <w:r>
          <w:fldChar w:fldCharType="begin"/>
        </w:r>
        <w:r>
          <w:instrText xml:space="preserve"> PAGEREF _Toc10628963 \h </w:instrText>
        </w:r>
        <w:r>
          <w:fldChar w:fldCharType="separate"/>
        </w:r>
        <w:r w:rsidR="007B00B9">
          <w:t>34</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64" w:history="1">
        <w:r w:rsidR="00AB453E" w:rsidRPr="00BD2EA9">
          <w:t>Division 5.3.2</w:t>
        </w:r>
        <w:r w:rsidR="00AB453E">
          <w:rPr>
            <w:rFonts w:asciiTheme="minorHAnsi" w:eastAsiaTheme="minorEastAsia" w:hAnsiTheme="minorHAnsi" w:cstheme="minorBidi"/>
            <w:b w:val="0"/>
            <w:sz w:val="22"/>
            <w:szCs w:val="22"/>
            <w:lang w:eastAsia="en-AU"/>
          </w:rPr>
          <w:tab/>
        </w:r>
        <w:r w:rsidR="00AB453E" w:rsidRPr="00BD2EA9">
          <w:t>Consultation on draft plan variations</w:t>
        </w:r>
        <w:r w:rsidR="00AB453E" w:rsidRPr="00AB453E">
          <w:rPr>
            <w:vanish/>
          </w:rPr>
          <w:tab/>
        </w:r>
        <w:r w:rsidR="00AB453E" w:rsidRPr="00AB453E">
          <w:rPr>
            <w:vanish/>
          </w:rPr>
          <w:fldChar w:fldCharType="begin"/>
        </w:r>
        <w:r w:rsidR="00AB453E" w:rsidRPr="00AB453E">
          <w:rPr>
            <w:vanish/>
          </w:rPr>
          <w:instrText xml:space="preserve"> PAGEREF _Toc10628964 \h </w:instrText>
        </w:r>
        <w:r w:rsidR="00AB453E" w:rsidRPr="00AB453E">
          <w:rPr>
            <w:vanish/>
          </w:rPr>
        </w:r>
        <w:r w:rsidR="00AB453E" w:rsidRPr="00AB453E">
          <w:rPr>
            <w:vanish/>
          </w:rPr>
          <w:fldChar w:fldCharType="separate"/>
        </w:r>
        <w:r w:rsidR="007B00B9">
          <w:rPr>
            <w:vanish/>
          </w:rPr>
          <w:t>34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5" w:history="1">
        <w:r w:rsidRPr="00BD2EA9">
          <w:t>60</w:t>
        </w:r>
        <w:r>
          <w:rPr>
            <w:rFonts w:asciiTheme="minorHAnsi" w:eastAsiaTheme="minorEastAsia" w:hAnsiTheme="minorHAnsi" w:cstheme="minorBidi"/>
            <w:sz w:val="22"/>
            <w:szCs w:val="22"/>
            <w:lang w:eastAsia="en-AU"/>
          </w:rPr>
          <w:tab/>
        </w:r>
        <w:r w:rsidRPr="00BD2EA9">
          <w:t>Preparation of draft plan variations</w:t>
        </w:r>
        <w:r>
          <w:tab/>
        </w:r>
        <w:r>
          <w:fldChar w:fldCharType="begin"/>
        </w:r>
        <w:r>
          <w:instrText xml:space="preserve"> PAGEREF _Toc10628965 \h </w:instrText>
        </w:r>
        <w:r>
          <w:fldChar w:fldCharType="separate"/>
        </w:r>
        <w:r w:rsidR="007B00B9">
          <w:t>34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6" w:history="1">
        <w:r w:rsidRPr="00BD2EA9">
          <w:t>61</w:t>
        </w:r>
        <w:r>
          <w:rPr>
            <w:rFonts w:asciiTheme="minorHAnsi" w:eastAsiaTheme="minorEastAsia" w:hAnsiTheme="minorHAnsi" w:cstheme="minorBidi"/>
            <w:sz w:val="22"/>
            <w:szCs w:val="22"/>
            <w:lang w:eastAsia="en-AU"/>
          </w:rPr>
          <w:tab/>
        </w:r>
        <w:r w:rsidRPr="00BD2EA9">
          <w:t>Consultation etc about draft plan variations being prepared</w:t>
        </w:r>
        <w:r>
          <w:tab/>
        </w:r>
        <w:r>
          <w:fldChar w:fldCharType="begin"/>
        </w:r>
        <w:r>
          <w:instrText xml:space="preserve"> PAGEREF _Toc10628966 \h </w:instrText>
        </w:r>
        <w:r>
          <w:fldChar w:fldCharType="separate"/>
        </w:r>
        <w:r w:rsidR="007B00B9">
          <w:t>35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7" w:history="1">
        <w:r w:rsidRPr="00BD2EA9">
          <w:t>62</w:t>
        </w:r>
        <w:r>
          <w:rPr>
            <w:rFonts w:asciiTheme="minorHAnsi" w:eastAsiaTheme="minorEastAsia" w:hAnsiTheme="minorHAnsi" w:cstheme="minorBidi"/>
            <w:sz w:val="22"/>
            <w:szCs w:val="22"/>
            <w:lang w:eastAsia="en-AU"/>
          </w:rPr>
          <w:tab/>
        </w:r>
        <w:r w:rsidRPr="00BD2EA9">
          <w:t>Ministerial requirements for draft plan variations being prepared</w:t>
        </w:r>
        <w:r>
          <w:tab/>
        </w:r>
        <w:r>
          <w:fldChar w:fldCharType="begin"/>
        </w:r>
        <w:r>
          <w:instrText xml:space="preserve"> PAGEREF _Toc10628967 \h </w:instrText>
        </w:r>
        <w:r>
          <w:fldChar w:fldCharType="separate"/>
        </w:r>
        <w:r w:rsidR="007B00B9">
          <w:t>36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8" w:history="1">
        <w:r w:rsidRPr="00BD2EA9">
          <w:t>63</w:t>
        </w:r>
        <w:r>
          <w:rPr>
            <w:rFonts w:asciiTheme="minorHAnsi" w:eastAsiaTheme="minorEastAsia" w:hAnsiTheme="minorHAnsi" w:cstheme="minorBidi"/>
            <w:sz w:val="22"/>
            <w:szCs w:val="22"/>
            <w:lang w:eastAsia="en-AU"/>
          </w:rPr>
          <w:tab/>
        </w:r>
        <w:r w:rsidRPr="00BD2EA9">
          <w:t>Public consultation—notification</w:t>
        </w:r>
        <w:r>
          <w:tab/>
        </w:r>
        <w:r>
          <w:fldChar w:fldCharType="begin"/>
        </w:r>
        <w:r>
          <w:instrText xml:space="preserve"> PAGEREF _Toc10628968 \h </w:instrText>
        </w:r>
        <w:r>
          <w:fldChar w:fldCharType="separate"/>
        </w:r>
        <w:r w:rsidR="007B00B9">
          <w:t>36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69" w:history="1">
        <w:r w:rsidRPr="00BD2EA9">
          <w:t>64</w:t>
        </w:r>
        <w:r>
          <w:rPr>
            <w:rFonts w:asciiTheme="minorHAnsi" w:eastAsiaTheme="minorEastAsia" w:hAnsiTheme="minorHAnsi" w:cstheme="minorBidi"/>
            <w:sz w:val="22"/>
            <w:szCs w:val="22"/>
            <w:lang w:eastAsia="en-AU"/>
          </w:rPr>
          <w:tab/>
        </w:r>
        <w:r w:rsidRPr="00BD2EA9">
          <w:t>Public consultation—notice of interim effect etc</w:t>
        </w:r>
        <w:r>
          <w:tab/>
        </w:r>
        <w:r>
          <w:fldChar w:fldCharType="begin"/>
        </w:r>
        <w:r>
          <w:instrText xml:space="preserve"> PAGEREF _Toc10628969 \h </w:instrText>
        </w:r>
        <w:r>
          <w:fldChar w:fldCharType="separate"/>
        </w:r>
        <w:r w:rsidR="007B00B9">
          <w:t>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0" w:history="1">
        <w:r w:rsidRPr="00BD2EA9">
          <w:t>65</w:t>
        </w:r>
        <w:r>
          <w:rPr>
            <w:rFonts w:asciiTheme="minorHAnsi" w:eastAsiaTheme="minorEastAsia" w:hAnsiTheme="minorHAnsi" w:cstheme="minorBidi"/>
            <w:sz w:val="22"/>
            <w:szCs w:val="22"/>
            <w:lang w:eastAsia="en-AU"/>
          </w:rPr>
          <w:tab/>
        </w:r>
        <w:r w:rsidRPr="00BD2EA9">
          <w:t>Effect of draft plan variations publicly notified</w:t>
        </w:r>
        <w:r>
          <w:tab/>
        </w:r>
        <w:r>
          <w:fldChar w:fldCharType="begin"/>
        </w:r>
        <w:r>
          <w:instrText xml:space="preserve"> PAGEREF _Toc10628970 \h </w:instrText>
        </w:r>
        <w:r>
          <w:fldChar w:fldCharType="separate"/>
        </w:r>
        <w:r w:rsidR="007B00B9">
          <w:t>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1" w:history="1">
        <w:r w:rsidRPr="00BD2EA9">
          <w:t>66</w:t>
        </w:r>
        <w:r>
          <w:rPr>
            <w:rFonts w:asciiTheme="minorHAnsi" w:eastAsiaTheme="minorEastAsia" w:hAnsiTheme="minorHAnsi" w:cstheme="minorBidi"/>
            <w:sz w:val="22"/>
            <w:szCs w:val="22"/>
            <w:lang w:eastAsia="en-AU"/>
          </w:rPr>
          <w:tab/>
        </w:r>
        <w:r w:rsidRPr="00BD2EA9">
          <w:t>Public consultation—availability of draft plan variations etc</w:t>
        </w:r>
        <w:r>
          <w:tab/>
        </w:r>
        <w:r>
          <w:fldChar w:fldCharType="begin"/>
        </w:r>
        <w:r>
          <w:instrText xml:space="preserve"> PAGEREF _Toc10628971 \h </w:instrText>
        </w:r>
        <w:r>
          <w:fldChar w:fldCharType="separate"/>
        </w:r>
        <w:r w:rsidR="007B00B9">
          <w:t>40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2" w:history="1">
        <w:r w:rsidRPr="00BD2EA9">
          <w:t>67</w:t>
        </w:r>
        <w:r>
          <w:rPr>
            <w:rFonts w:asciiTheme="minorHAnsi" w:eastAsiaTheme="minorEastAsia" w:hAnsiTheme="minorHAnsi" w:cstheme="minorBidi"/>
            <w:sz w:val="22"/>
            <w:szCs w:val="22"/>
            <w:lang w:eastAsia="en-AU"/>
          </w:rPr>
          <w:tab/>
        </w:r>
        <w:r w:rsidRPr="00BD2EA9">
          <w:t>Public inspection of comments on draft plan variations</w:t>
        </w:r>
        <w:r>
          <w:tab/>
        </w:r>
        <w:r>
          <w:fldChar w:fldCharType="begin"/>
        </w:r>
        <w:r>
          <w:instrText xml:space="preserve"> PAGEREF _Toc10628972 \h </w:instrText>
        </w:r>
        <w:r>
          <w:fldChar w:fldCharType="separate"/>
        </w:r>
        <w:r w:rsidR="007B00B9">
          <w:t>41</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73" w:history="1">
        <w:r w:rsidR="00AB453E" w:rsidRPr="00BD2EA9">
          <w:t>Division 5.3.3</w:t>
        </w:r>
        <w:r w:rsidR="00AB453E">
          <w:rPr>
            <w:rFonts w:asciiTheme="minorHAnsi" w:eastAsiaTheme="minorEastAsia" w:hAnsiTheme="minorHAnsi" w:cstheme="minorBidi"/>
            <w:b w:val="0"/>
            <w:sz w:val="22"/>
            <w:szCs w:val="22"/>
            <w:lang w:eastAsia="en-AU"/>
          </w:rPr>
          <w:tab/>
        </w:r>
        <w:r w:rsidR="00AB453E" w:rsidRPr="00BD2EA9">
          <w:t>Action after consultation about draft plan variations</w:t>
        </w:r>
        <w:r w:rsidR="00AB453E" w:rsidRPr="00AB453E">
          <w:rPr>
            <w:vanish/>
          </w:rPr>
          <w:tab/>
        </w:r>
        <w:r w:rsidR="00AB453E" w:rsidRPr="00AB453E">
          <w:rPr>
            <w:vanish/>
          </w:rPr>
          <w:fldChar w:fldCharType="begin"/>
        </w:r>
        <w:r w:rsidR="00AB453E" w:rsidRPr="00AB453E">
          <w:rPr>
            <w:vanish/>
          </w:rPr>
          <w:instrText xml:space="preserve"> PAGEREF _Toc10628973 \h </w:instrText>
        </w:r>
        <w:r w:rsidR="00AB453E" w:rsidRPr="00AB453E">
          <w:rPr>
            <w:vanish/>
          </w:rPr>
        </w:r>
        <w:r w:rsidR="00AB453E" w:rsidRPr="00AB453E">
          <w:rPr>
            <w:vanish/>
          </w:rPr>
          <w:fldChar w:fldCharType="separate"/>
        </w:r>
        <w:r w:rsidR="007B00B9">
          <w:rPr>
            <w:vanish/>
          </w:rPr>
          <w:t>41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4" w:history="1">
        <w:r w:rsidRPr="00BD2EA9">
          <w:t>68</w:t>
        </w:r>
        <w:r>
          <w:rPr>
            <w:rFonts w:asciiTheme="minorHAnsi" w:eastAsiaTheme="minorEastAsia" w:hAnsiTheme="minorHAnsi" w:cstheme="minorBidi"/>
            <w:sz w:val="22"/>
            <w:szCs w:val="22"/>
            <w:lang w:eastAsia="en-AU"/>
          </w:rPr>
          <w:tab/>
        </w:r>
        <w:r w:rsidRPr="00BD2EA9">
          <w:t>Revision and withdrawal of draft plan variations</w:t>
        </w:r>
        <w:r>
          <w:tab/>
        </w:r>
        <w:r>
          <w:fldChar w:fldCharType="begin"/>
        </w:r>
        <w:r>
          <w:instrText xml:space="preserve"> PAGEREF _Toc10628974 \h </w:instrText>
        </w:r>
        <w:r>
          <w:fldChar w:fldCharType="separate"/>
        </w:r>
        <w:r w:rsidR="007B00B9">
          <w:t>41</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75" w:history="1">
        <w:r w:rsidR="00AB453E" w:rsidRPr="00BD2EA9">
          <w:t>Division 5.3.4</w:t>
        </w:r>
        <w:r w:rsidR="00AB453E">
          <w:rPr>
            <w:rFonts w:asciiTheme="minorHAnsi" w:eastAsiaTheme="minorEastAsia" w:hAnsiTheme="minorHAnsi" w:cstheme="minorBidi"/>
            <w:b w:val="0"/>
            <w:sz w:val="22"/>
            <w:szCs w:val="22"/>
            <w:lang w:eastAsia="en-AU"/>
          </w:rPr>
          <w:tab/>
        </w:r>
        <w:r w:rsidR="00AB453E" w:rsidRPr="00BD2EA9">
          <w:t>Draft plan variations given to Minister</w:t>
        </w:r>
        <w:r w:rsidR="00AB453E" w:rsidRPr="00AB453E">
          <w:rPr>
            <w:vanish/>
          </w:rPr>
          <w:tab/>
        </w:r>
        <w:r w:rsidR="00AB453E" w:rsidRPr="00AB453E">
          <w:rPr>
            <w:vanish/>
          </w:rPr>
          <w:fldChar w:fldCharType="begin"/>
        </w:r>
        <w:r w:rsidR="00AB453E" w:rsidRPr="00AB453E">
          <w:rPr>
            <w:vanish/>
          </w:rPr>
          <w:instrText xml:space="preserve"> PAGEREF _Toc10628975 \h </w:instrText>
        </w:r>
        <w:r w:rsidR="00AB453E" w:rsidRPr="00AB453E">
          <w:rPr>
            <w:vanish/>
          </w:rPr>
        </w:r>
        <w:r w:rsidR="00AB453E" w:rsidRPr="00AB453E">
          <w:rPr>
            <w:vanish/>
          </w:rPr>
          <w:fldChar w:fldCharType="separate"/>
        </w:r>
        <w:r w:rsidR="007B00B9">
          <w:rPr>
            <w:vanish/>
          </w:rPr>
          <w:t>42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6" w:history="1">
        <w:r w:rsidRPr="00BD2EA9">
          <w:t>69</w:t>
        </w:r>
        <w:r>
          <w:rPr>
            <w:rFonts w:asciiTheme="minorHAnsi" w:eastAsiaTheme="minorEastAsia" w:hAnsiTheme="minorHAnsi" w:cstheme="minorBidi"/>
            <w:sz w:val="22"/>
            <w:szCs w:val="22"/>
            <w:lang w:eastAsia="en-AU"/>
          </w:rPr>
          <w:tab/>
        </w:r>
        <w:r w:rsidRPr="00BD2EA9">
          <w:t>Draft plan variations to be given to Minister etc</w:t>
        </w:r>
        <w:r>
          <w:tab/>
        </w:r>
        <w:r>
          <w:fldChar w:fldCharType="begin"/>
        </w:r>
        <w:r>
          <w:instrText xml:space="preserve"> PAGEREF _Toc10628976 \h </w:instrText>
        </w:r>
        <w:r>
          <w:fldChar w:fldCharType="separate"/>
        </w:r>
        <w:r w:rsidR="007B00B9">
          <w:t>42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7" w:history="1">
        <w:r w:rsidRPr="00BD2EA9">
          <w:t>70</w:t>
        </w:r>
        <w:r>
          <w:rPr>
            <w:rFonts w:asciiTheme="minorHAnsi" w:eastAsiaTheme="minorEastAsia" w:hAnsiTheme="minorHAnsi" w:cstheme="minorBidi"/>
            <w:sz w:val="22"/>
            <w:szCs w:val="22"/>
            <w:lang w:eastAsia="en-AU"/>
          </w:rPr>
          <w:tab/>
        </w:r>
        <w:r w:rsidRPr="00BD2EA9">
          <w:t>Public notice of documents given to Minister</w:t>
        </w:r>
        <w:r>
          <w:tab/>
        </w:r>
        <w:r>
          <w:fldChar w:fldCharType="begin"/>
        </w:r>
        <w:r>
          <w:instrText xml:space="preserve"> PAGEREF _Toc10628977 \h </w:instrText>
        </w:r>
        <w:r>
          <w:fldChar w:fldCharType="separate"/>
        </w:r>
        <w:r w:rsidR="007B00B9">
          <w:t>43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8" w:history="1">
        <w:r w:rsidRPr="00BD2EA9">
          <w:t>71</w:t>
        </w:r>
        <w:r>
          <w:rPr>
            <w:rFonts w:asciiTheme="minorHAnsi" w:eastAsiaTheme="minorEastAsia" w:hAnsiTheme="minorHAnsi" w:cstheme="minorBidi"/>
            <w:sz w:val="22"/>
            <w:szCs w:val="22"/>
            <w:lang w:eastAsia="en-AU"/>
          </w:rPr>
          <w:tab/>
        </w:r>
        <w:r w:rsidRPr="00BD2EA9">
          <w:t>Public availability notice—notice of interim effect etc</w:t>
        </w:r>
        <w:r>
          <w:tab/>
        </w:r>
        <w:r>
          <w:fldChar w:fldCharType="begin"/>
        </w:r>
        <w:r>
          <w:instrText xml:space="preserve"> PAGEREF _Toc10628978 \h </w:instrText>
        </w:r>
        <w:r>
          <w:fldChar w:fldCharType="separate"/>
        </w:r>
        <w:r w:rsidR="007B00B9">
          <w:t>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79" w:history="1">
        <w:r w:rsidRPr="00BD2EA9">
          <w:t>72</w:t>
        </w:r>
        <w:r>
          <w:rPr>
            <w:rFonts w:asciiTheme="minorHAnsi" w:eastAsiaTheme="minorEastAsia" w:hAnsiTheme="minorHAnsi" w:cstheme="minorBidi"/>
            <w:sz w:val="22"/>
            <w:szCs w:val="22"/>
            <w:lang w:eastAsia="en-AU"/>
          </w:rPr>
          <w:tab/>
        </w:r>
        <w:r w:rsidRPr="00BD2EA9">
          <w:t>Effect of draft plan variations given to Minister</w:t>
        </w:r>
        <w:r>
          <w:tab/>
        </w:r>
        <w:r>
          <w:fldChar w:fldCharType="begin"/>
        </w:r>
        <w:r>
          <w:instrText xml:space="preserve"> PAGEREF _Toc10628979 \h </w:instrText>
        </w:r>
        <w:r>
          <w:fldChar w:fldCharType="separate"/>
        </w:r>
        <w:r w:rsidR="007B00B9">
          <w:t>44</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80" w:history="1">
        <w:r w:rsidR="00AB453E" w:rsidRPr="00BD2EA9">
          <w:t>Division 5.3.5</w:t>
        </w:r>
        <w:r w:rsidR="00AB453E">
          <w:rPr>
            <w:rFonts w:asciiTheme="minorHAnsi" w:eastAsiaTheme="minorEastAsia" w:hAnsiTheme="minorHAnsi" w:cstheme="minorBidi"/>
            <w:b w:val="0"/>
            <w:sz w:val="22"/>
            <w:szCs w:val="22"/>
            <w:lang w:eastAsia="en-AU"/>
          </w:rPr>
          <w:tab/>
        </w:r>
        <w:r w:rsidR="00AB453E" w:rsidRPr="00BD2EA9">
          <w:t>Consideration of draft plan variations by Assembly committee</w:t>
        </w:r>
        <w:r w:rsidR="00AB453E" w:rsidRPr="00AB453E">
          <w:rPr>
            <w:vanish/>
          </w:rPr>
          <w:tab/>
        </w:r>
        <w:r w:rsidR="00AB453E" w:rsidRPr="00AB453E">
          <w:rPr>
            <w:vanish/>
          </w:rPr>
          <w:fldChar w:fldCharType="begin"/>
        </w:r>
        <w:r w:rsidR="00AB453E" w:rsidRPr="00AB453E">
          <w:rPr>
            <w:vanish/>
          </w:rPr>
          <w:instrText xml:space="preserve"> PAGEREF _Toc10628980 \h </w:instrText>
        </w:r>
        <w:r w:rsidR="00AB453E" w:rsidRPr="00AB453E">
          <w:rPr>
            <w:vanish/>
          </w:rPr>
        </w:r>
        <w:r w:rsidR="00AB453E" w:rsidRPr="00AB453E">
          <w:rPr>
            <w:vanish/>
          </w:rPr>
          <w:fldChar w:fldCharType="separate"/>
        </w:r>
        <w:r w:rsidR="007B00B9">
          <w:rPr>
            <w:vanish/>
          </w:rPr>
          <w:t>45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1" w:history="1">
        <w:r w:rsidRPr="00BD2EA9">
          <w:t>73</w:t>
        </w:r>
        <w:r>
          <w:rPr>
            <w:rFonts w:asciiTheme="minorHAnsi" w:eastAsiaTheme="minorEastAsia" w:hAnsiTheme="minorHAnsi" w:cstheme="minorBidi"/>
            <w:sz w:val="22"/>
            <w:szCs w:val="22"/>
            <w:lang w:eastAsia="en-AU"/>
          </w:rPr>
          <w:tab/>
        </w:r>
        <w:r w:rsidRPr="00BD2EA9">
          <w:t>Consideration of draft plan variations by Legislative Assembly committee</w:t>
        </w:r>
        <w:r>
          <w:tab/>
        </w:r>
        <w:r>
          <w:fldChar w:fldCharType="begin"/>
        </w:r>
        <w:r>
          <w:instrText xml:space="preserve"> PAGEREF _Toc10628981 \h </w:instrText>
        </w:r>
        <w:r>
          <w:fldChar w:fldCharType="separate"/>
        </w:r>
        <w:r w:rsidR="007B00B9">
          <w:t>45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2" w:history="1">
        <w:r w:rsidRPr="00BD2EA9">
          <w:t>73A</w:t>
        </w:r>
        <w:r>
          <w:rPr>
            <w:rFonts w:asciiTheme="minorHAnsi" w:eastAsiaTheme="minorEastAsia" w:hAnsiTheme="minorHAnsi" w:cstheme="minorBidi"/>
            <w:sz w:val="22"/>
            <w:szCs w:val="22"/>
            <w:lang w:eastAsia="en-AU"/>
          </w:rPr>
          <w:tab/>
        </w:r>
        <w:r w:rsidRPr="00BD2EA9">
          <w:t>Committee decides not to report</w:t>
        </w:r>
        <w:r>
          <w:tab/>
        </w:r>
        <w:r>
          <w:fldChar w:fldCharType="begin"/>
        </w:r>
        <w:r>
          <w:instrText xml:space="preserve"> PAGEREF _Toc10628982 \h </w:instrText>
        </w:r>
        <w:r>
          <w:fldChar w:fldCharType="separate"/>
        </w:r>
        <w:r w:rsidR="007B00B9">
          <w:t>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3" w:history="1">
        <w:r w:rsidRPr="00BD2EA9">
          <w:t>74</w:t>
        </w:r>
        <w:r>
          <w:rPr>
            <w:rFonts w:asciiTheme="minorHAnsi" w:eastAsiaTheme="minorEastAsia" w:hAnsiTheme="minorHAnsi" w:cstheme="minorBidi"/>
            <w:sz w:val="22"/>
            <w:szCs w:val="22"/>
            <w:lang w:eastAsia="en-AU"/>
          </w:rPr>
          <w:tab/>
        </w:r>
        <w:r w:rsidRPr="00BD2EA9">
          <w:t>Committee reports on draft plan variations</w:t>
        </w:r>
        <w:r>
          <w:tab/>
        </w:r>
        <w:r>
          <w:fldChar w:fldCharType="begin"/>
        </w:r>
        <w:r>
          <w:instrText xml:space="preserve"> PAGEREF _Toc10628983 \h </w:instrText>
        </w:r>
        <w:r>
          <w:fldChar w:fldCharType="separate"/>
        </w:r>
        <w:r w:rsidR="007B00B9">
          <w:t>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4" w:history="1">
        <w:r w:rsidRPr="00BD2EA9">
          <w:t>75</w:t>
        </w:r>
        <w:r>
          <w:rPr>
            <w:rFonts w:asciiTheme="minorHAnsi" w:eastAsiaTheme="minorEastAsia" w:hAnsiTheme="minorHAnsi" w:cstheme="minorBidi"/>
            <w:sz w:val="22"/>
            <w:szCs w:val="22"/>
            <w:lang w:eastAsia="en-AU"/>
          </w:rPr>
          <w:tab/>
        </w:r>
        <w:r w:rsidRPr="00BD2EA9">
          <w:t>Committee fails to report promptly on draft plan variations</w:t>
        </w:r>
        <w:r>
          <w:tab/>
        </w:r>
        <w:r>
          <w:fldChar w:fldCharType="begin"/>
        </w:r>
        <w:r>
          <w:instrText xml:space="preserve"> PAGEREF _Toc10628984 \h </w:instrText>
        </w:r>
        <w:r>
          <w:fldChar w:fldCharType="separate"/>
        </w:r>
        <w:r w:rsidR="007B00B9">
          <w:t>48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85" w:history="1">
        <w:r w:rsidR="00AB453E" w:rsidRPr="00BD2EA9">
          <w:t>Division 5.3.6</w:t>
        </w:r>
        <w:r w:rsidR="00AB453E">
          <w:rPr>
            <w:rFonts w:asciiTheme="minorHAnsi" w:eastAsiaTheme="minorEastAsia" w:hAnsiTheme="minorHAnsi" w:cstheme="minorBidi"/>
            <w:b w:val="0"/>
            <w:sz w:val="22"/>
            <w:szCs w:val="22"/>
            <w:lang w:eastAsia="en-AU"/>
          </w:rPr>
          <w:tab/>
        </w:r>
        <w:r w:rsidR="00AB453E" w:rsidRPr="00BD2EA9">
          <w:t>Ministerial and Legislative Assembly action on draft plan variations</w:t>
        </w:r>
        <w:r w:rsidR="00AB453E" w:rsidRPr="00AB453E">
          <w:rPr>
            <w:vanish/>
          </w:rPr>
          <w:tab/>
        </w:r>
        <w:r w:rsidR="00AB453E" w:rsidRPr="00AB453E">
          <w:rPr>
            <w:vanish/>
          </w:rPr>
          <w:fldChar w:fldCharType="begin"/>
        </w:r>
        <w:r w:rsidR="00AB453E" w:rsidRPr="00AB453E">
          <w:rPr>
            <w:vanish/>
          </w:rPr>
          <w:instrText xml:space="preserve"> PAGEREF _Toc10628985 \h </w:instrText>
        </w:r>
        <w:r w:rsidR="00AB453E" w:rsidRPr="00AB453E">
          <w:rPr>
            <w:vanish/>
          </w:rPr>
        </w:r>
        <w:r w:rsidR="00AB453E" w:rsidRPr="00AB453E">
          <w:rPr>
            <w:vanish/>
          </w:rPr>
          <w:fldChar w:fldCharType="separate"/>
        </w:r>
        <w:r w:rsidR="007B00B9">
          <w:rPr>
            <w:vanish/>
          </w:rPr>
          <w:t>48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6" w:history="1">
        <w:r w:rsidRPr="00BD2EA9">
          <w:t>76</w:t>
        </w:r>
        <w:r>
          <w:rPr>
            <w:rFonts w:asciiTheme="minorHAnsi" w:eastAsiaTheme="minorEastAsia" w:hAnsiTheme="minorHAnsi" w:cstheme="minorBidi"/>
            <w:sz w:val="22"/>
            <w:szCs w:val="22"/>
            <w:lang w:eastAsia="en-AU"/>
          </w:rPr>
          <w:tab/>
        </w:r>
        <w:r w:rsidRPr="00BD2EA9">
          <w:t>Minister’s powers in relation to draft plan variations</w:t>
        </w:r>
        <w:r>
          <w:tab/>
        </w:r>
        <w:r>
          <w:fldChar w:fldCharType="begin"/>
        </w:r>
        <w:r>
          <w:instrText xml:space="preserve"> PAGEREF _Toc10628986 \h </w:instrText>
        </w:r>
        <w:r>
          <w:fldChar w:fldCharType="separate"/>
        </w:r>
        <w:r w:rsidR="007B00B9">
          <w:t>48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7" w:history="1">
        <w:r w:rsidRPr="00BD2EA9">
          <w:t>77</w:t>
        </w:r>
        <w:r>
          <w:rPr>
            <w:rFonts w:asciiTheme="minorHAnsi" w:eastAsiaTheme="minorEastAsia" w:hAnsiTheme="minorHAnsi" w:cstheme="minorBidi"/>
            <w:sz w:val="22"/>
            <w:szCs w:val="22"/>
            <w:lang w:eastAsia="en-AU"/>
          </w:rPr>
          <w:tab/>
        </w:r>
        <w:r w:rsidRPr="00BD2EA9">
          <w:t>Minister may revoke approval of draft plan variations before presentation</w:t>
        </w:r>
        <w:r>
          <w:tab/>
        </w:r>
        <w:r>
          <w:fldChar w:fldCharType="begin"/>
        </w:r>
        <w:r>
          <w:instrText xml:space="preserve"> PAGEREF _Toc10628987 \h </w:instrText>
        </w:r>
        <w:r>
          <w:fldChar w:fldCharType="separate"/>
        </w:r>
        <w:r w:rsidR="007B00B9">
          <w:t>50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8" w:history="1">
        <w:r w:rsidRPr="00BD2EA9">
          <w:t>78</w:t>
        </w:r>
        <w:r>
          <w:rPr>
            <w:rFonts w:asciiTheme="minorHAnsi" w:eastAsiaTheme="minorEastAsia" w:hAnsiTheme="minorHAnsi" w:cstheme="minorBidi"/>
            <w:sz w:val="22"/>
            <w:szCs w:val="22"/>
            <w:lang w:eastAsia="en-AU"/>
          </w:rPr>
          <w:tab/>
        </w:r>
        <w:r w:rsidRPr="00BD2EA9">
          <w:t>Return of draft plan variations to authority</w:t>
        </w:r>
        <w:r>
          <w:tab/>
        </w:r>
        <w:r>
          <w:fldChar w:fldCharType="begin"/>
        </w:r>
        <w:r>
          <w:instrText xml:space="preserve"> PAGEREF _Toc10628988 \h </w:instrText>
        </w:r>
        <w:r>
          <w:fldChar w:fldCharType="separate"/>
        </w:r>
        <w:r w:rsidR="007B00B9">
          <w:t>51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89" w:history="1">
        <w:r w:rsidRPr="00BD2EA9">
          <w:t>79</w:t>
        </w:r>
        <w:r>
          <w:rPr>
            <w:rFonts w:asciiTheme="minorHAnsi" w:eastAsiaTheme="minorEastAsia" w:hAnsiTheme="minorHAnsi" w:cstheme="minorBidi"/>
            <w:sz w:val="22"/>
            <w:szCs w:val="22"/>
            <w:lang w:eastAsia="en-AU"/>
          </w:rPr>
          <w:tab/>
        </w:r>
        <w:r w:rsidRPr="00BD2EA9">
          <w:t>Presentation of plan variations to Legislative Assembly</w:t>
        </w:r>
        <w:r>
          <w:tab/>
        </w:r>
        <w:r>
          <w:fldChar w:fldCharType="begin"/>
        </w:r>
        <w:r>
          <w:instrText xml:space="preserve"> PAGEREF _Toc10628989 \h </w:instrText>
        </w:r>
        <w:r>
          <w:fldChar w:fldCharType="separate"/>
        </w:r>
        <w:r w:rsidR="007B00B9">
          <w:t>51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0" w:history="1">
        <w:r w:rsidRPr="00BD2EA9">
          <w:t>80</w:t>
        </w:r>
        <w:r>
          <w:rPr>
            <w:rFonts w:asciiTheme="minorHAnsi" w:eastAsiaTheme="minorEastAsia" w:hAnsiTheme="minorHAnsi" w:cstheme="minorBidi"/>
            <w:sz w:val="22"/>
            <w:szCs w:val="22"/>
            <w:lang w:eastAsia="en-AU"/>
          </w:rPr>
          <w:tab/>
        </w:r>
        <w:r w:rsidRPr="00BD2EA9">
          <w:t>Assembly may reject plan variations completely or partly</w:t>
        </w:r>
        <w:r>
          <w:tab/>
        </w:r>
        <w:r>
          <w:fldChar w:fldCharType="begin"/>
        </w:r>
        <w:r>
          <w:instrText xml:space="preserve"> PAGEREF _Toc10628990 \h </w:instrText>
        </w:r>
        <w:r>
          <w:fldChar w:fldCharType="separate"/>
        </w:r>
        <w:r w:rsidR="007B00B9">
          <w:t>52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1" w:history="1">
        <w:r w:rsidRPr="00BD2EA9">
          <w:t>81</w:t>
        </w:r>
        <w:r>
          <w:rPr>
            <w:rFonts w:asciiTheme="minorHAnsi" w:eastAsiaTheme="minorEastAsia" w:hAnsiTheme="minorHAnsi" w:cstheme="minorBidi"/>
            <w:sz w:val="22"/>
            <w:szCs w:val="22"/>
            <w:lang w:eastAsia="en-AU"/>
          </w:rPr>
          <w:tab/>
        </w:r>
        <w:r w:rsidRPr="00BD2EA9">
          <w:t>Effect of dissolution etc of Legislative Assembly</w:t>
        </w:r>
        <w:r>
          <w:tab/>
        </w:r>
        <w:r>
          <w:fldChar w:fldCharType="begin"/>
        </w:r>
        <w:r>
          <w:instrText xml:space="preserve"> PAGEREF _Toc10628991 \h </w:instrText>
        </w:r>
        <w:r>
          <w:fldChar w:fldCharType="separate"/>
        </w:r>
        <w:r w:rsidR="007B00B9">
          <w:t>52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2" w:history="1">
        <w:r w:rsidRPr="00BD2EA9">
          <w:t>82</w:t>
        </w:r>
        <w:r>
          <w:rPr>
            <w:rFonts w:asciiTheme="minorHAnsi" w:eastAsiaTheme="minorEastAsia" w:hAnsiTheme="minorHAnsi" w:cstheme="minorBidi"/>
            <w:sz w:val="22"/>
            <w:szCs w:val="22"/>
            <w:lang w:eastAsia="en-AU"/>
          </w:rPr>
          <w:tab/>
        </w:r>
        <w:r w:rsidRPr="00BD2EA9">
          <w:t>Consequences of rejection of plan variations by Legislative Assembly</w:t>
        </w:r>
        <w:r>
          <w:tab/>
        </w:r>
        <w:r>
          <w:fldChar w:fldCharType="begin"/>
        </w:r>
        <w:r>
          <w:instrText xml:space="preserve"> PAGEREF _Toc10628992 \h </w:instrText>
        </w:r>
        <w:r>
          <w:fldChar w:fldCharType="separate"/>
        </w:r>
        <w:r w:rsidR="007B00B9">
          <w:t>53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93" w:history="1">
        <w:r w:rsidR="00AB453E" w:rsidRPr="00BD2EA9">
          <w:t>Division 5.3.7</w:t>
        </w:r>
        <w:r w:rsidR="00AB453E">
          <w:rPr>
            <w:rFonts w:asciiTheme="minorHAnsi" w:eastAsiaTheme="minorEastAsia" w:hAnsiTheme="minorHAnsi" w:cstheme="minorBidi"/>
            <w:b w:val="0"/>
            <w:sz w:val="22"/>
            <w:szCs w:val="22"/>
            <w:lang w:eastAsia="en-AU"/>
          </w:rPr>
          <w:tab/>
        </w:r>
        <w:r w:rsidR="00AB453E" w:rsidRPr="00BD2EA9">
          <w:t>Commencement and publication of plan variations</w:t>
        </w:r>
        <w:r w:rsidR="00AB453E" w:rsidRPr="00AB453E">
          <w:rPr>
            <w:vanish/>
          </w:rPr>
          <w:tab/>
        </w:r>
        <w:r w:rsidR="00AB453E" w:rsidRPr="00AB453E">
          <w:rPr>
            <w:vanish/>
          </w:rPr>
          <w:fldChar w:fldCharType="begin"/>
        </w:r>
        <w:r w:rsidR="00AB453E" w:rsidRPr="00AB453E">
          <w:rPr>
            <w:vanish/>
          </w:rPr>
          <w:instrText xml:space="preserve"> PAGEREF _Toc10628993 \h </w:instrText>
        </w:r>
        <w:r w:rsidR="00AB453E" w:rsidRPr="00AB453E">
          <w:rPr>
            <w:vanish/>
          </w:rPr>
        </w:r>
        <w:r w:rsidR="00AB453E" w:rsidRPr="00AB453E">
          <w:rPr>
            <w:vanish/>
          </w:rPr>
          <w:fldChar w:fldCharType="separate"/>
        </w:r>
        <w:r w:rsidR="007B00B9">
          <w:rPr>
            <w:vanish/>
          </w:rPr>
          <w:t>54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4" w:history="1">
        <w:r w:rsidRPr="00BD2EA9">
          <w:t>83</w:t>
        </w:r>
        <w:r>
          <w:rPr>
            <w:rFonts w:asciiTheme="minorHAnsi" w:eastAsiaTheme="minorEastAsia" w:hAnsiTheme="minorHAnsi" w:cstheme="minorBidi"/>
            <w:sz w:val="22"/>
            <w:szCs w:val="22"/>
            <w:lang w:eastAsia="en-AU"/>
          </w:rPr>
          <w:tab/>
        </w:r>
        <w:r w:rsidRPr="00BD2EA9">
          <w:t>Commencement and publication of plan variations</w:t>
        </w:r>
        <w:r>
          <w:tab/>
        </w:r>
        <w:r>
          <w:fldChar w:fldCharType="begin"/>
        </w:r>
        <w:r>
          <w:instrText xml:space="preserve"> PAGEREF _Toc10628994 \h </w:instrText>
        </w:r>
        <w:r>
          <w:fldChar w:fldCharType="separate"/>
        </w:r>
        <w:r w:rsidR="007B00B9">
          <w:t>54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5" w:history="1">
        <w:r w:rsidRPr="00BD2EA9">
          <w:t>84</w:t>
        </w:r>
        <w:r>
          <w:rPr>
            <w:rFonts w:asciiTheme="minorHAnsi" w:eastAsiaTheme="minorEastAsia" w:hAnsiTheme="minorHAnsi" w:cstheme="minorBidi"/>
            <w:sz w:val="22"/>
            <w:szCs w:val="22"/>
            <w:lang w:eastAsia="en-AU"/>
          </w:rPr>
          <w:tab/>
        </w:r>
        <w:r w:rsidRPr="00BD2EA9">
          <w:t>Partial rejection of plan variations by Legislative Assembly</w:t>
        </w:r>
        <w:r>
          <w:tab/>
        </w:r>
        <w:r>
          <w:fldChar w:fldCharType="begin"/>
        </w:r>
        <w:r>
          <w:instrText xml:space="preserve"> PAGEREF _Toc10628995 \h </w:instrText>
        </w:r>
        <w:r>
          <w:fldChar w:fldCharType="separate"/>
        </w:r>
        <w:r w:rsidR="007B00B9">
          <w:t>55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6" w:history="1">
        <w:r w:rsidRPr="00BD2EA9">
          <w:t>85</w:t>
        </w:r>
        <w:r>
          <w:rPr>
            <w:rFonts w:asciiTheme="minorHAnsi" w:eastAsiaTheme="minorEastAsia" w:hAnsiTheme="minorHAnsi" w:cstheme="minorBidi"/>
            <w:sz w:val="22"/>
            <w:szCs w:val="22"/>
            <w:lang w:eastAsia="en-AU"/>
          </w:rPr>
          <w:tab/>
        </w:r>
        <w:r w:rsidRPr="00BD2EA9">
          <w:t>Partial rejection of plan variations—publication etc</w:t>
        </w:r>
        <w:r>
          <w:tab/>
        </w:r>
        <w:r>
          <w:fldChar w:fldCharType="begin"/>
        </w:r>
        <w:r>
          <w:instrText xml:space="preserve"> PAGEREF _Toc10628996 \h </w:instrText>
        </w:r>
        <w:r>
          <w:fldChar w:fldCharType="separate"/>
        </w:r>
        <w:r w:rsidR="007B00B9">
          <w:t>56</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97" w:history="1">
        <w:r w:rsidR="00AB453E" w:rsidRPr="00BD2EA9">
          <w:t>Part 5.3A</w:t>
        </w:r>
        <w:r w:rsidR="00AB453E">
          <w:rPr>
            <w:rFonts w:asciiTheme="minorHAnsi" w:eastAsiaTheme="minorEastAsia" w:hAnsiTheme="minorHAnsi" w:cstheme="minorBidi"/>
            <w:b w:val="0"/>
            <w:sz w:val="22"/>
            <w:szCs w:val="22"/>
            <w:lang w:eastAsia="en-AU"/>
          </w:rPr>
          <w:tab/>
        </w:r>
        <w:r w:rsidR="00AB453E" w:rsidRPr="00BD2EA9">
          <w:t>Special variation—Symonston mental health facility</w:t>
        </w:r>
        <w:r w:rsidR="00AB453E" w:rsidRPr="00AB453E">
          <w:rPr>
            <w:vanish/>
          </w:rPr>
          <w:tab/>
        </w:r>
        <w:r w:rsidR="00AB453E" w:rsidRPr="00AB453E">
          <w:rPr>
            <w:vanish/>
          </w:rPr>
          <w:fldChar w:fldCharType="begin"/>
        </w:r>
        <w:r w:rsidR="00AB453E" w:rsidRPr="00AB453E">
          <w:rPr>
            <w:vanish/>
          </w:rPr>
          <w:instrText xml:space="preserve"> PAGEREF _Toc10628997 \h </w:instrText>
        </w:r>
        <w:r w:rsidR="00AB453E" w:rsidRPr="00AB453E">
          <w:rPr>
            <w:vanish/>
          </w:rPr>
        </w:r>
        <w:r w:rsidR="00AB453E" w:rsidRPr="00AB453E">
          <w:rPr>
            <w:vanish/>
          </w:rPr>
          <w:fldChar w:fldCharType="separate"/>
        </w:r>
        <w:r w:rsidR="007B00B9">
          <w:rPr>
            <w:vanish/>
          </w:rPr>
          <w:t>57</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8998" w:history="1">
        <w:r w:rsidR="00AB453E" w:rsidRPr="00BD2EA9">
          <w:t>Division 5.3A.1</w:t>
        </w:r>
        <w:r w:rsidR="00AB453E">
          <w:rPr>
            <w:rFonts w:asciiTheme="minorHAnsi" w:eastAsiaTheme="minorEastAsia" w:hAnsiTheme="minorHAnsi" w:cstheme="minorBidi"/>
            <w:b w:val="0"/>
            <w:sz w:val="22"/>
            <w:szCs w:val="22"/>
            <w:lang w:eastAsia="en-AU"/>
          </w:rPr>
          <w:tab/>
        </w:r>
        <w:r w:rsidR="00AB453E" w:rsidRPr="00BD2EA9">
          <w:t>Preliminary</w:t>
        </w:r>
        <w:r w:rsidR="00AB453E" w:rsidRPr="00AB453E">
          <w:rPr>
            <w:vanish/>
          </w:rPr>
          <w:tab/>
        </w:r>
        <w:r w:rsidR="00AB453E" w:rsidRPr="00AB453E">
          <w:rPr>
            <w:vanish/>
          </w:rPr>
          <w:fldChar w:fldCharType="begin"/>
        </w:r>
        <w:r w:rsidR="00AB453E" w:rsidRPr="00AB453E">
          <w:rPr>
            <w:vanish/>
          </w:rPr>
          <w:instrText xml:space="preserve"> PAGEREF _Toc10628998 \h </w:instrText>
        </w:r>
        <w:r w:rsidR="00AB453E" w:rsidRPr="00AB453E">
          <w:rPr>
            <w:vanish/>
          </w:rPr>
        </w:r>
        <w:r w:rsidR="00AB453E" w:rsidRPr="00AB453E">
          <w:rPr>
            <w:vanish/>
          </w:rPr>
          <w:fldChar w:fldCharType="separate"/>
        </w:r>
        <w:r w:rsidR="007B00B9">
          <w:rPr>
            <w:vanish/>
          </w:rPr>
          <w:t>57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8999" w:history="1">
        <w:r w:rsidRPr="00BD2EA9">
          <w:t>85A</w:t>
        </w:r>
        <w:r>
          <w:rPr>
            <w:rFonts w:asciiTheme="minorHAnsi" w:eastAsiaTheme="minorEastAsia" w:hAnsiTheme="minorHAnsi" w:cstheme="minorBidi"/>
            <w:sz w:val="22"/>
            <w:szCs w:val="22"/>
            <w:lang w:eastAsia="en-AU"/>
          </w:rPr>
          <w:tab/>
        </w:r>
        <w:r w:rsidRPr="00BD2EA9">
          <w:t>Definitions—pt 5.3A</w:t>
        </w:r>
        <w:r>
          <w:tab/>
        </w:r>
        <w:r>
          <w:fldChar w:fldCharType="begin"/>
        </w:r>
        <w:r>
          <w:instrText xml:space="preserve"> PAGEREF _Toc10628999 \h </w:instrText>
        </w:r>
        <w:r>
          <w:fldChar w:fldCharType="separate"/>
        </w:r>
        <w:r w:rsidR="007B00B9">
          <w:t>57</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00" w:history="1">
        <w:r w:rsidR="00AB453E" w:rsidRPr="00BD2EA9">
          <w:t>Division 5.3A.2</w:t>
        </w:r>
        <w:r w:rsidR="00AB453E">
          <w:rPr>
            <w:rFonts w:asciiTheme="minorHAnsi" w:eastAsiaTheme="minorEastAsia" w:hAnsiTheme="minorHAnsi" w:cstheme="minorBidi"/>
            <w:b w:val="0"/>
            <w:sz w:val="22"/>
            <w:szCs w:val="22"/>
            <w:lang w:eastAsia="en-AU"/>
          </w:rPr>
          <w:tab/>
        </w:r>
        <w:r w:rsidR="00AB453E" w:rsidRPr="00BD2EA9">
          <w:t>Special variation—consultation requirements</w:t>
        </w:r>
        <w:r w:rsidR="00AB453E" w:rsidRPr="00AB453E">
          <w:rPr>
            <w:vanish/>
          </w:rPr>
          <w:tab/>
        </w:r>
        <w:r w:rsidR="00AB453E" w:rsidRPr="00AB453E">
          <w:rPr>
            <w:vanish/>
          </w:rPr>
          <w:fldChar w:fldCharType="begin"/>
        </w:r>
        <w:r w:rsidR="00AB453E" w:rsidRPr="00AB453E">
          <w:rPr>
            <w:vanish/>
          </w:rPr>
          <w:instrText xml:space="preserve"> PAGEREF _Toc10629000 \h </w:instrText>
        </w:r>
        <w:r w:rsidR="00AB453E" w:rsidRPr="00AB453E">
          <w:rPr>
            <w:vanish/>
          </w:rPr>
        </w:r>
        <w:r w:rsidR="00AB453E" w:rsidRPr="00AB453E">
          <w:rPr>
            <w:vanish/>
          </w:rPr>
          <w:fldChar w:fldCharType="separate"/>
        </w:r>
        <w:r w:rsidR="007B00B9">
          <w:rPr>
            <w:vanish/>
          </w:rPr>
          <w:t>58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1" w:history="1">
        <w:r w:rsidRPr="00BD2EA9">
          <w:t>85B</w:t>
        </w:r>
        <w:r>
          <w:rPr>
            <w:rFonts w:asciiTheme="minorHAnsi" w:eastAsiaTheme="minorEastAsia" w:hAnsiTheme="minorHAnsi" w:cstheme="minorBidi"/>
            <w:sz w:val="22"/>
            <w:szCs w:val="22"/>
            <w:lang w:eastAsia="en-AU"/>
          </w:rPr>
          <w:tab/>
        </w:r>
        <w:r w:rsidRPr="00BD2EA9">
          <w:t>Preparation of draft Symonston mental health facility variation</w:t>
        </w:r>
        <w:r>
          <w:tab/>
        </w:r>
        <w:r>
          <w:fldChar w:fldCharType="begin"/>
        </w:r>
        <w:r>
          <w:instrText xml:space="preserve"> PAGEREF _Toc10629001 \h </w:instrText>
        </w:r>
        <w:r>
          <w:fldChar w:fldCharType="separate"/>
        </w:r>
        <w:r w:rsidR="007B00B9">
          <w:t>58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2" w:history="1">
        <w:r w:rsidRPr="00BD2EA9">
          <w:t>85C</w:t>
        </w:r>
        <w:r>
          <w:rPr>
            <w:rFonts w:asciiTheme="minorHAnsi" w:eastAsiaTheme="minorEastAsia" w:hAnsiTheme="minorHAnsi" w:cstheme="minorBidi"/>
            <w:sz w:val="22"/>
            <w:szCs w:val="22"/>
            <w:lang w:eastAsia="en-AU"/>
          </w:rPr>
          <w:tab/>
        </w:r>
        <w:r w:rsidRPr="00BD2EA9">
          <w:t>Consultation on draft special variation</w:t>
        </w:r>
        <w:r>
          <w:tab/>
        </w:r>
        <w:r>
          <w:fldChar w:fldCharType="begin"/>
        </w:r>
        <w:r>
          <w:instrText xml:space="preserve"> PAGEREF _Toc10629002 \h </w:instrText>
        </w:r>
        <w:r>
          <w:fldChar w:fldCharType="separate"/>
        </w:r>
        <w:r w:rsidR="007B00B9">
          <w:t>58</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003" w:history="1">
        <w:r w:rsidRPr="00BD2EA9">
          <w:t>85D</w:t>
        </w:r>
        <w:r>
          <w:rPr>
            <w:rFonts w:asciiTheme="minorHAnsi" w:eastAsiaTheme="minorEastAsia" w:hAnsiTheme="minorHAnsi" w:cstheme="minorBidi"/>
            <w:sz w:val="22"/>
            <w:szCs w:val="22"/>
            <w:lang w:eastAsia="en-AU"/>
          </w:rPr>
          <w:tab/>
        </w:r>
        <w:r w:rsidRPr="00BD2EA9">
          <w:t>Public consultation—notification</w:t>
        </w:r>
        <w:r>
          <w:tab/>
        </w:r>
        <w:r>
          <w:fldChar w:fldCharType="begin"/>
        </w:r>
        <w:r>
          <w:instrText xml:space="preserve"> PAGEREF _Toc10629003 \h </w:instrText>
        </w:r>
        <w:r>
          <w:fldChar w:fldCharType="separate"/>
        </w:r>
        <w:r w:rsidR="007B00B9">
          <w:t>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4" w:history="1">
        <w:r w:rsidRPr="00BD2EA9">
          <w:t>85E</w:t>
        </w:r>
        <w:r>
          <w:rPr>
            <w:rFonts w:asciiTheme="minorHAnsi" w:eastAsiaTheme="minorEastAsia" w:hAnsiTheme="minorHAnsi" w:cstheme="minorBidi"/>
            <w:sz w:val="22"/>
            <w:szCs w:val="22"/>
            <w:lang w:eastAsia="en-AU"/>
          </w:rPr>
          <w:tab/>
        </w:r>
        <w:r w:rsidRPr="00BD2EA9">
          <w:t>Public consultation—availability of draft special variation</w:t>
        </w:r>
        <w:r>
          <w:tab/>
        </w:r>
        <w:r>
          <w:fldChar w:fldCharType="begin"/>
        </w:r>
        <w:r>
          <w:instrText xml:space="preserve"> PAGEREF _Toc10629004 \h </w:instrText>
        </w:r>
        <w:r>
          <w:fldChar w:fldCharType="separate"/>
        </w:r>
        <w:r w:rsidR="007B00B9">
          <w:t>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5" w:history="1">
        <w:r w:rsidRPr="00BD2EA9">
          <w:t>85F</w:t>
        </w:r>
        <w:r>
          <w:rPr>
            <w:rFonts w:asciiTheme="minorHAnsi" w:eastAsiaTheme="minorEastAsia" w:hAnsiTheme="minorHAnsi" w:cstheme="minorBidi"/>
            <w:sz w:val="22"/>
            <w:szCs w:val="22"/>
            <w:lang w:eastAsia="en-AU"/>
          </w:rPr>
          <w:tab/>
        </w:r>
        <w:r w:rsidRPr="00BD2EA9">
          <w:t>Public inspection of comments on draft special variation</w:t>
        </w:r>
        <w:r>
          <w:tab/>
        </w:r>
        <w:r>
          <w:fldChar w:fldCharType="begin"/>
        </w:r>
        <w:r>
          <w:instrText xml:space="preserve"> PAGEREF _Toc10629005 \h </w:instrText>
        </w:r>
        <w:r>
          <w:fldChar w:fldCharType="separate"/>
        </w:r>
        <w:r w:rsidR="007B00B9">
          <w:t>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6" w:history="1">
        <w:r w:rsidRPr="00BD2EA9">
          <w:t>85G</w:t>
        </w:r>
        <w:r>
          <w:rPr>
            <w:rFonts w:asciiTheme="minorHAnsi" w:eastAsiaTheme="minorEastAsia" w:hAnsiTheme="minorHAnsi" w:cstheme="minorBidi"/>
            <w:sz w:val="22"/>
            <w:szCs w:val="22"/>
            <w:lang w:eastAsia="en-AU"/>
          </w:rPr>
          <w:tab/>
        </w:r>
        <w:r w:rsidRPr="00BD2EA9">
          <w:t>Draft variation to be given to Executive</w:t>
        </w:r>
        <w:r>
          <w:tab/>
        </w:r>
        <w:r>
          <w:fldChar w:fldCharType="begin"/>
        </w:r>
        <w:r>
          <w:instrText xml:space="preserve"> PAGEREF _Toc10629006 \h </w:instrText>
        </w:r>
        <w:r>
          <w:fldChar w:fldCharType="separate"/>
        </w:r>
        <w:r w:rsidR="007B00B9">
          <w:t>60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07" w:history="1">
        <w:r w:rsidR="00AB453E" w:rsidRPr="00BD2EA9">
          <w:t>Division 5.3A.3</w:t>
        </w:r>
        <w:r w:rsidR="00AB453E">
          <w:rPr>
            <w:rFonts w:asciiTheme="minorHAnsi" w:eastAsiaTheme="minorEastAsia" w:hAnsiTheme="minorHAnsi" w:cstheme="minorBidi"/>
            <w:b w:val="0"/>
            <w:sz w:val="22"/>
            <w:szCs w:val="22"/>
            <w:lang w:eastAsia="en-AU"/>
          </w:rPr>
          <w:tab/>
        </w:r>
        <w:r w:rsidR="00AB453E" w:rsidRPr="00BD2EA9">
          <w:t>Special variation</w:t>
        </w:r>
        <w:r w:rsidR="00AB453E" w:rsidRPr="00AB453E">
          <w:rPr>
            <w:vanish/>
          </w:rPr>
          <w:tab/>
        </w:r>
        <w:r w:rsidR="00AB453E" w:rsidRPr="00AB453E">
          <w:rPr>
            <w:vanish/>
          </w:rPr>
          <w:fldChar w:fldCharType="begin"/>
        </w:r>
        <w:r w:rsidR="00AB453E" w:rsidRPr="00AB453E">
          <w:rPr>
            <w:vanish/>
          </w:rPr>
          <w:instrText xml:space="preserve"> PAGEREF _Toc10629007 \h </w:instrText>
        </w:r>
        <w:r w:rsidR="00AB453E" w:rsidRPr="00AB453E">
          <w:rPr>
            <w:vanish/>
          </w:rPr>
        </w:r>
        <w:r w:rsidR="00AB453E" w:rsidRPr="00AB453E">
          <w:rPr>
            <w:vanish/>
          </w:rPr>
          <w:fldChar w:fldCharType="separate"/>
        </w:r>
        <w:r w:rsidR="007B00B9">
          <w:rPr>
            <w:vanish/>
          </w:rPr>
          <w:t>61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8" w:history="1">
        <w:r w:rsidRPr="00BD2EA9">
          <w:t>85H</w:t>
        </w:r>
        <w:r>
          <w:rPr>
            <w:rFonts w:asciiTheme="minorHAnsi" w:eastAsiaTheme="minorEastAsia" w:hAnsiTheme="minorHAnsi" w:cstheme="minorBidi"/>
            <w:sz w:val="22"/>
            <w:szCs w:val="22"/>
            <w:lang w:eastAsia="en-AU"/>
          </w:rPr>
          <w:tab/>
        </w:r>
        <w:r w:rsidRPr="00BD2EA9">
          <w:t>Executive may make special variation</w:t>
        </w:r>
        <w:r>
          <w:tab/>
        </w:r>
        <w:r>
          <w:fldChar w:fldCharType="begin"/>
        </w:r>
        <w:r>
          <w:instrText xml:space="preserve"> PAGEREF _Toc10629008 \h </w:instrText>
        </w:r>
        <w:r>
          <w:fldChar w:fldCharType="separate"/>
        </w:r>
        <w:r w:rsidR="007B00B9">
          <w:t>61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09" w:history="1">
        <w:r w:rsidRPr="00BD2EA9">
          <w:t>85I</w:t>
        </w:r>
        <w:r>
          <w:rPr>
            <w:rFonts w:asciiTheme="minorHAnsi" w:eastAsiaTheme="minorEastAsia" w:hAnsiTheme="minorHAnsi" w:cstheme="minorBidi"/>
            <w:sz w:val="22"/>
            <w:szCs w:val="22"/>
            <w:lang w:eastAsia="en-AU"/>
          </w:rPr>
          <w:tab/>
        </w:r>
        <w:r w:rsidRPr="00BD2EA9">
          <w:t>When Executive may make special variation</w:t>
        </w:r>
        <w:r>
          <w:tab/>
        </w:r>
        <w:r>
          <w:fldChar w:fldCharType="begin"/>
        </w:r>
        <w:r>
          <w:instrText xml:space="preserve"> PAGEREF _Toc10629009 \h </w:instrText>
        </w:r>
        <w:r>
          <w:fldChar w:fldCharType="separate"/>
        </w:r>
        <w:r w:rsidR="007B00B9">
          <w:t>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0" w:history="1">
        <w:r w:rsidRPr="00BD2EA9">
          <w:t>85J</w:t>
        </w:r>
        <w:r>
          <w:rPr>
            <w:rFonts w:asciiTheme="minorHAnsi" w:eastAsiaTheme="minorEastAsia" w:hAnsiTheme="minorHAnsi" w:cstheme="minorBidi"/>
            <w:sz w:val="22"/>
            <w:szCs w:val="22"/>
            <w:lang w:eastAsia="en-AU"/>
          </w:rPr>
          <w:tab/>
        </w:r>
        <w:r w:rsidRPr="00BD2EA9">
          <w:t>Effect of special variation—variations to territory plan</w:t>
        </w:r>
        <w:r>
          <w:tab/>
        </w:r>
        <w:r>
          <w:fldChar w:fldCharType="begin"/>
        </w:r>
        <w:r>
          <w:instrText xml:space="preserve"> PAGEREF _Toc10629010 \h </w:instrText>
        </w:r>
        <w:r>
          <w:fldChar w:fldCharType="separate"/>
        </w:r>
        <w:r w:rsidR="007B00B9">
          <w:t>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1" w:history="1">
        <w:r w:rsidRPr="00BD2EA9">
          <w:t>85K</w:t>
        </w:r>
        <w:r>
          <w:rPr>
            <w:rFonts w:asciiTheme="minorHAnsi" w:eastAsiaTheme="minorEastAsia" w:hAnsiTheme="minorHAnsi" w:cstheme="minorBidi"/>
            <w:sz w:val="22"/>
            <w:szCs w:val="22"/>
            <w:lang w:eastAsia="en-AU"/>
          </w:rPr>
          <w:tab/>
        </w:r>
        <w:r w:rsidRPr="00BD2EA9">
          <w:t>Special variation—time limit on bringing court proceedings</w:t>
        </w:r>
        <w:r>
          <w:tab/>
        </w:r>
        <w:r>
          <w:fldChar w:fldCharType="begin"/>
        </w:r>
        <w:r>
          <w:instrText xml:space="preserve"> PAGEREF _Toc10629011 \h </w:instrText>
        </w:r>
        <w:r>
          <w:fldChar w:fldCharType="separate"/>
        </w:r>
        <w:r w:rsidR="007B00B9">
          <w:t>63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12" w:history="1">
        <w:r w:rsidR="00AB453E" w:rsidRPr="00BD2EA9">
          <w:t>Part 5.4</w:t>
        </w:r>
        <w:r w:rsidR="00AB453E">
          <w:rPr>
            <w:rFonts w:asciiTheme="minorHAnsi" w:eastAsiaTheme="minorEastAsia" w:hAnsiTheme="minorHAnsi" w:cstheme="minorBidi"/>
            <w:b w:val="0"/>
            <w:sz w:val="22"/>
            <w:szCs w:val="22"/>
            <w:lang w:eastAsia="en-AU"/>
          </w:rPr>
          <w:tab/>
        </w:r>
        <w:r w:rsidR="00AB453E" w:rsidRPr="00BD2EA9">
          <w:t>Plan variations—technical amendments</w:t>
        </w:r>
        <w:r w:rsidR="00AB453E" w:rsidRPr="00AB453E">
          <w:rPr>
            <w:vanish/>
          </w:rPr>
          <w:tab/>
        </w:r>
        <w:r w:rsidR="00AB453E" w:rsidRPr="00AB453E">
          <w:rPr>
            <w:vanish/>
          </w:rPr>
          <w:fldChar w:fldCharType="begin"/>
        </w:r>
        <w:r w:rsidR="00AB453E" w:rsidRPr="00AB453E">
          <w:rPr>
            <w:vanish/>
          </w:rPr>
          <w:instrText xml:space="preserve"> PAGEREF _Toc10629012 \h </w:instrText>
        </w:r>
        <w:r w:rsidR="00AB453E" w:rsidRPr="00AB453E">
          <w:rPr>
            <w:vanish/>
          </w:rPr>
        </w:r>
        <w:r w:rsidR="00AB453E" w:rsidRPr="00AB453E">
          <w:rPr>
            <w:vanish/>
          </w:rPr>
          <w:fldChar w:fldCharType="separate"/>
        </w:r>
        <w:r w:rsidR="007B00B9">
          <w:rPr>
            <w:vanish/>
          </w:rPr>
          <w:t>64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3" w:history="1">
        <w:r w:rsidRPr="00BD2EA9">
          <w:t>86</w:t>
        </w:r>
        <w:r>
          <w:rPr>
            <w:rFonts w:asciiTheme="minorHAnsi" w:eastAsiaTheme="minorEastAsia" w:hAnsiTheme="minorHAnsi" w:cstheme="minorBidi"/>
            <w:sz w:val="22"/>
            <w:szCs w:val="22"/>
            <w:lang w:eastAsia="en-AU"/>
          </w:rPr>
          <w:tab/>
        </w:r>
        <w:r w:rsidRPr="00BD2EA9">
          <w:t>Definitions—pt 5.4</w:t>
        </w:r>
        <w:r>
          <w:tab/>
        </w:r>
        <w:r>
          <w:fldChar w:fldCharType="begin"/>
        </w:r>
        <w:r>
          <w:instrText xml:space="preserve"> PAGEREF _Toc10629013 \h </w:instrText>
        </w:r>
        <w:r>
          <w:fldChar w:fldCharType="separate"/>
        </w:r>
        <w:r w:rsidR="007B00B9">
          <w:t>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4" w:history="1">
        <w:r w:rsidRPr="00BD2EA9">
          <w:t>87</w:t>
        </w:r>
        <w:r>
          <w:rPr>
            <w:rFonts w:asciiTheme="minorHAnsi" w:eastAsiaTheme="minorEastAsia" w:hAnsiTheme="minorHAnsi" w:cstheme="minorBidi"/>
            <w:sz w:val="22"/>
            <w:szCs w:val="22"/>
            <w:lang w:eastAsia="en-AU"/>
          </w:rPr>
          <w:tab/>
        </w:r>
        <w:r w:rsidRPr="00BD2EA9">
          <w:rPr>
            <w:bCs/>
          </w:rPr>
          <w:t xml:space="preserve">What are </w:t>
        </w:r>
        <w:r w:rsidRPr="00BD2EA9">
          <w:rPr>
            <w:i/>
          </w:rPr>
          <w:t xml:space="preserve">technical amendments </w:t>
        </w:r>
        <w:r w:rsidRPr="00BD2EA9">
          <w:rPr>
            <w:bCs/>
          </w:rPr>
          <w:t>of territory plan and is consultation needed?</w:t>
        </w:r>
        <w:r>
          <w:tab/>
        </w:r>
        <w:r>
          <w:fldChar w:fldCharType="begin"/>
        </w:r>
        <w:r>
          <w:instrText xml:space="preserve"> PAGEREF _Toc10629014 \h </w:instrText>
        </w:r>
        <w:r>
          <w:fldChar w:fldCharType="separate"/>
        </w:r>
        <w:r w:rsidR="007B00B9">
          <w:t>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5" w:history="1">
        <w:r w:rsidRPr="00BD2EA9">
          <w:t>89</w:t>
        </w:r>
        <w:r>
          <w:rPr>
            <w:rFonts w:asciiTheme="minorHAnsi" w:eastAsiaTheme="minorEastAsia" w:hAnsiTheme="minorHAnsi" w:cstheme="minorBidi"/>
            <w:sz w:val="22"/>
            <w:szCs w:val="22"/>
            <w:lang w:eastAsia="en-AU"/>
          </w:rPr>
          <w:tab/>
        </w:r>
        <w:r w:rsidRPr="00BD2EA9">
          <w:t>Making technical amendments</w:t>
        </w:r>
        <w:r>
          <w:tab/>
        </w:r>
        <w:r>
          <w:fldChar w:fldCharType="begin"/>
        </w:r>
        <w:r>
          <w:instrText xml:space="preserve"> PAGEREF _Toc10629015 \h </w:instrText>
        </w:r>
        <w:r>
          <w:fldChar w:fldCharType="separate"/>
        </w:r>
        <w:r w:rsidR="007B00B9">
          <w:t>66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6" w:history="1">
        <w:r w:rsidRPr="00BD2EA9">
          <w:t>90</w:t>
        </w:r>
        <w:r>
          <w:rPr>
            <w:rFonts w:asciiTheme="minorHAnsi" w:eastAsiaTheme="minorEastAsia" w:hAnsiTheme="minorHAnsi" w:cstheme="minorBidi"/>
            <w:sz w:val="22"/>
            <w:szCs w:val="22"/>
            <w:lang w:eastAsia="en-AU"/>
          </w:rPr>
          <w:tab/>
        </w:r>
        <w:r w:rsidRPr="00BD2EA9">
          <w:t>Limited consultation</w:t>
        </w:r>
        <w:r>
          <w:tab/>
        </w:r>
        <w:r>
          <w:fldChar w:fldCharType="begin"/>
        </w:r>
        <w:r>
          <w:instrText xml:space="preserve"> PAGEREF _Toc10629016 \h </w:instrText>
        </w:r>
        <w:r>
          <w:fldChar w:fldCharType="separate"/>
        </w:r>
        <w:r w:rsidR="007B00B9">
          <w:t>67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7" w:history="1">
        <w:r w:rsidRPr="00BD2EA9">
          <w:t>90A</w:t>
        </w:r>
        <w:r>
          <w:rPr>
            <w:rFonts w:asciiTheme="minorHAnsi" w:eastAsiaTheme="minorEastAsia" w:hAnsiTheme="minorHAnsi" w:cstheme="minorBidi"/>
            <w:sz w:val="22"/>
            <w:szCs w:val="22"/>
            <w:lang w:eastAsia="en-AU"/>
          </w:rPr>
          <w:tab/>
        </w:r>
        <w:r w:rsidRPr="00BD2EA9">
          <w:rPr>
            <w:lang w:eastAsia="en-AU"/>
          </w:rPr>
          <w:t>Rezoning—boundary changes</w:t>
        </w:r>
        <w:r>
          <w:tab/>
        </w:r>
        <w:r>
          <w:fldChar w:fldCharType="begin"/>
        </w:r>
        <w:r>
          <w:instrText xml:space="preserve"> PAGEREF _Toc10629017 \h </w:instrText>
        </w:r>
        <w:r>
          <w:fldChar w:fldCharType="separate"/>
        </w:r>
        <w:r w:rsidR="007B00B9">
          <w:t>69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8" w:history="1">
        <w:r w:rsidRPr="00BD2EA9">
          <w:t>90B</w:t>
        </w:r>
        <w:r>
          <w:rPr>
            <w:rFonts w:asciiTheme="minorHAnsi" w:eastAsiaTheme="minorEastAsia" w:hAnsiTheme="minorHAnsi" w:cstheme="minorBidi"/>
            <w:sz w:val="22"/>
            <w:szCs w:val="22"/>
            <w:lang w:eastAsia="en-AU"/>
          </w:rPr>
          <w:tab/>
        </w:r>
        <w:r w:rsidRPr="00BD2EA9">
          <w:t>Rezoning—development encroaching on adjoining territory land</w:t>
        </w:r>
        <w:r>
          <w:tab/>
        </w:r>
        <w:r>
          <w:fldChar w:fldCharType="begin"/>
        </w:r>
        <w:r>
          <w:instrText xml:space="preserve"> PAGEREF _Toc10629018 \h </w:instrText>
        </w:r>
        <w:r>
          <w:fldChar w:fldCharType="separate"/>
        </w:r>
        <w:r w:rsidR="007B00B9">
          <w:t>70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19" w:history="1">
        <w:r w:rsidRPr="00BD2EA9">
          <w:t>90C</w:t>
        </w:r>
        <w:r>
          <w:rPr>
            <w:rFonts w:asciiTheme="minorHAnsi" w:eastAsiaTheme="minorEastAsia" w:hAnsiTheme="minorHAnsi" w:cstheme="minorBidi"/>
            <w:sz w:val="22"/>
            <w:szCs w:val="22"/>
            <w:lang w:eastAsia="en-AU"/>
          </w:rPr>
          <w:tab/>
        </w:r>
        <w:r w:rsidRPr="00BD2EA9">
          <w:t>Technical amendments—future urban areas</w:t>
        </w:r>
        <w:r>
          <w:tab/>
        </w:r>
        <w:r>
          <w:fldChar w:fldCharType="begin"/>
        </w:r>
        <w:r>
          <w:instrText xml:space="preserve"> PAGEREF _Toc10629019 \h </w:instrText>
        </w:r>
        <w:r>
          <w:fldChar w:fldCharType="separate"/>
        </w:r>
        <w:r w:rsidR="007B00B9">
          <w:t>70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20" w:history="1">
        <w:r w:rsidR="00AB453E" w:rsidRPr="00BD2EA9">
          <w:t>Part 5.5</w:t>
        </w:r>
        <w:r w:rsidR="00AB453E">
          <w:rPr>
            <w:rFonts w:asciiTheme="minorHAnsi" w:eastAsiaTheme="minorEastAsia" w:hAnsiTheme="minorHAnsi" w:cstheme="minorBidi"/>
            <w:b w:val="0"/>
            <w:sz w:val="22"/>
            <w:szCs w:val="22"/>
            <w:lang w:eastAsia="en-AU"/>
          </w:rPr>
          <w:tab/>
        </w:r>
        <w:r w:rsidR="00AB453E" w:rsidRPr="00BD2EA9">
          <w:t>Plan variations—structure and concept plans and estate development plans</w:t>
        </w:r>
        <w:r w:rsidR="00AB453E" w:rsidRPr="00AB453E">
          <w:rPr>
            <w:vanish/>
          </w:rPr>
          <w:tab/>
        </w:r>
        <w:r w:rsidR="00AB453E" w:rsidRPr="00AB453E">
          <w:rPr>
            <w:vanish/>
          </w:rPr>
          <w:fldChar w:fldCharType="begin"/>
        </w:r>
        <w:r w:rsidR="00AB453E" w:rsidRPr="00AB453E">
          <w:rPr>
            <w:vanish/>
          </w:rPr>
          <w:instrText xml:space="preserve"> PAGEREF _Toc10629020 \h </w:instrText>
        </w:r>
        <w:r w:rsidR="00AB453E" w:rsidRPr="00AB453E">
          <w:rPr>
            <w:vanish/>
          </w:rPr>
        </w:r>
        <w:r w:rsidR="00AB453E" w:rsidRPr="00AB453E">
          <w:rPr>
            <w:vanish/>
          </w:rPr>
          <w:fldChar w:fldCharType="separate"/>
        </w:r>
        <w:r w:rsidR="007B00B9">
          <w:rPr>
            <w:vanish/>
          </w:rPr>
          <w:t>72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1" w:history="1">
        <w:r w:rsidRPr="00BD2EA9">
          <w:t>91</w:t>
        </w:r>
        <w:r>
          <w:rPr>
            <w:rFonts w:asciiTheme="minorHAnsi" w:eastAsiaTheme="minorEastAsia" w:hAnsiTheme="minorHAnsi" w:cstheme="minorBidi"/>
            <w:sz w:val="22"/>
            <w:szCs w:val="22"/>
            <w:lang w:eastAsia="en-AU"/>
          </w:rPr>
          <w:tab/>
        </w:r>
        <w:r w:rsidRPr="00BD2EA9">
          <w:t>Including structure plan by plan variation</w:t>
        </w:r>
        <w:r>
          <w:tab/>
        </w:r>
        <w:r>
          <w:fldChar w:fldCharType="begin"/>
        </w:r>
        <w:r>
          <w:instrText xml:space="preserve"> PAGEREF _Toc10629021 \h </w:instrText>
        </w:r>
        <w:r>
          <w:fldChar w:fldCharType="separate"/>
        </w:r>
        <w:r w:rsidR="007B00B9">
          <w:t>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2" w:history="1">
        <w:r w:rsidRPr="00BD2EA9">
          <w:t>92</w:t>
        </w:r>
        <w:r>
          <w:rPr>
            <w:rFonts w:asciiTheme="minorHAnsi" w:eastAsiaTheme="minorEastAsia" w:hAnsiTheme="minorHAnsi" w:cstheme="minorBidi"/>
            <w:sz w:val="22"/>
            <w:szCs w:val="22"/>
            <w:lang w:eastAsia="en-AU"/>
          </w:rPr>
          <w:tab/>
        </w:r>
        <w:r w:rsidRPr="00BD2EA9">
          <w:t xml:space="preserve">What is a </w:t>
        </w:r>
        <w:r w:rsidRPr="00BD2EA9">
          <w:rPr>
            <w:i/>
          </w:rPr>
          <w:t>structure plan</w:t>
        </w:r>
        <w:r w:rsidRPr="00BD2EA9">
          <w:t>?</w:t>
        </w:r>
        <w:r>
          <w:tab/>
        </w:r>
        <w:r>
          <w:fldChar w:fldCharType="begin"/>
        </w:r>
        <w:r>
          <w:instrText xml:space="preserve"> PAGEREF _Toc10629022 \h </w:instrText>
        </w:r>
        <w:r>
          <w:fldChar w:fldCharType="separate"/>
        </w:r>
        <w:r w:rsidR="007B00B9">
          <w:t>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3" w:history="1">
        <w:r w:rsidRPr="00BD2EA9">
          <w:t>93</w:t>
        </w:r>
        <w:r>
          <w:rPr>
            <w:rFonts w:asciiTheme="minorHAnsi" w:eastAsiaTheme="minorEastAsia" w:hAnsiTheme="minorHAnsi" w:cstheme="minorBidi"/>
            <w:sz w:val="22"/>
            <w:szCs w:val="22"/>
            <w:lang w:eastAsia="en-AU"/>
          </w:rPr>
          <w:tab/>
        </w:r>
        <w:r w:rsidRPr="00BD2EA9">
          <w:t xml:space="preserve">What is a </w:t>
        </w:r>
        <w:r w:rsidRPr="00BD2EA9">
          <w:rPr>
            <w:i/>
          </w:rPr>
          <w:t>concept plan</w:t>
        </w:r>
        <w:r w:rsidRPr="00BD2EA9">
          <w:t>?</w:t>
        </w:r>
        <w:r>
          <w:tab/>
        </w:r>
        <w:r>
          <w:fldChar w:fldCharType="begin"/>
        </w:r>
        <w:r>
          <w:instrText xml:space="preserve"> PAGEREF _Toc10629023 \h </w:instrText>
        </w:r>
        <w:r>
          <w:fldChar w:fldCharType="separate"/>
        </w:r>
        <w:r w:rsidR="007B00B9">
          <w:t>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4" w:history="1">
        <w:r w:rsidRPr="00BD2EA9">
          <w:t>94</w:t>
        </w:r>
        <w:r>
          <w:rPr>
            <w:rFonts w:asciiTheme="minorHAnsi" w:eastAsiaTheme="minorEastAsia" w:hAnsiTheme="minorHAnsi" w:cstheme="minorBidi"/>
            <w:sz w:val="22"/>
            <w:szCs w:val="22"/>
            <w:lang w:eastAsia="en-AU"/>
          </w:rPr>
          <w:tab/>
        </w:r>
        <w:r w:rsidRPr="00BD2EA9">
          <w:t xml:space="preserve">What is an </w:t>
        </w:r>
        <w:r w:rsidRPr="00BD2EA9">
          <w:rPr>
            <w:i/>
          </w:rPr>
          <w:t>estate development plan</w:t>
        </w:r>
        <w:r w:rsidRPr="00BD2EA9">
          <w:t>?</w:t>
        </w:r>
        <w:r>
          <w:tab/>
        </w:r>
        <w:r>
          <w:fldChar w:fldCharType="begin"/>
        </w:r>
        <w:r>
          <w:instrText xml:space="preserve"> PAGEREF _Toc10629024 \h </w:instrText>
        </w:r>
        <w:r>
          <w:fldChar w:fldCharType="separate"/>
        </w:r>
        <w:r w:rsidR="007B00B9">
          <w:t>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5" w:history="1">
        <w:r w:rsidRPr="00BD2EA9">
          <w:t>96</w:t>
        </w:r>
        <w:r>
          <w:rPr>
            <w:rFonts w:asciiTheme="minorHAnsi" w:eastAsiaTheme="minorEastAsia" w:hAnsiTheme="minorHAnsi" w:cstheme="minorBidi"/>
            <w:sz w:val="22"/>
            <w:szCs w:val="22"/>
            <w:lang w:eastAsia="en-AU"/>
          </w:rPr>
          <w:tab/>
        </w:r>
        <w:r w:rsidRPr="00BD2EA9">
          <w:t>Effect of approval of estate development plan</w:t>
        </w:r>
        <w:r>
          <w:tab/>
        </w:r>
        <w:r>
          <w:fldChar w:fldCharType="begin"/>
        </w:r>
        <w:r>
          <w:instrText xml:space="preserve"> PAGEREF _Toc10629025 \h </w:instrText>
        </w:r>
        <w:r>
          <w:fldChar w:fldCharType="separate"/>
        </w:r>
        <w:r w:rsidR="007B00B9">
          <w:t>74</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26" w:history="1">
        <w:r w:rsidR="00AB453E" w:rsidRPr="00BD2EA9">
          <w:t>Part 5.6</w:t>
        </w:r>
        <w:r w:rsidR="00AB453E">
          <w:rPr>
            <w:rFonts w:asciiTheme="minorHAnsi" w:eastAsiaTheme="minorEastAsia" w:hAnsiTheme="minorHAnsi" w:cstheme="minorBidi"/>
            <w:b w:val="0"/>
            <w:sz w:val="22"/>
            <w:szCs w:val="22"/>
            <w:lang w:eastAsia="en-AU"/>
          </w:rPr>
          <w:tab/>
        </w:r>
        <w:r w:rsidR="00AB453E" w:rsidRPr="00BD2EA9">
          <w:t>Planning reports and strategic environmental assessments</w:t>
        </w:r>
        <w:r w:rsidR="00AB453E" w:rsidRPr="00AB453E">
          <w:rPr>
            <w:vanish/>
          </w:rPr>
          <w:tab/>
        </w:r>
        <w:r w:rsidR="00AB453E" w:rsidRPr="00AB453E">
          <w:rPr>
            <w:vanish/>
          </w:rPr>
          <w:fldChar w:fldCharType="begin"/>
        </w:r>
        <w:r w:rsidR="00AB453E" w:rsidRPr="00AB453E">
          <w:rPr>
            <w:vanish/>
          </w:rPr>
          <w:instrText xml:space="preserve"> PAGEREF _Toc10629026 \h </w:instrText>
        </w:r>
        <w:r w:rsidR="00AB453E" w:rsidRPr="00AB453E">
          <w:rPr>
            <w:vanish/>
          </w:rPr>
        </w:r>
        <w:r w:rsidR="00AB453E" w:rsidRPr="00AB453E">
          <w:rPr>
            <w:vanish/>
          </w:rPr>
          <w:fldChar w:fldCharType="separate"/>
        </w:r>
        <w:r w:rsidR="007B00B9">
          <w:rPr>
            <w:vanish/>
          </w:rPr>
          <w:t>76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7" w:history="1">
        <w:r w:rsidRPr="00BD2EA9">
          <w:t>97</w:t>
        </w:r>
        <w:r>
          <w:rPr>
            <w:rFonts w:asciiTheme="minorHAnsi" w:eastAsiaTheme="minorEastAsia" w:hAnsiTheme="minorHAnsi" w:cstheme="minorBidi"/>
            <w:sz w:val="22"/>
            <w:szCs w:val="22"/>
            <w:lang w:eastAsia="en-AU"/>
          </w:rPr>
          <w:tab/>
        </w:r>
        <w:r w:rsidRPr="00BD2EA9">
          <w:t xml:space="preserve">What is a </w:t>
        </w:r>
        <w:r w:rsidRPr="00BD2EA9">
          <w:rPr>
            <w:i/>
          </w:rPr>
          <w:t>planning report</w:t>
        </w:r>
        <w:r w:rsidRPr="00BD2EA9">
          <w:t>?</w:t>
        </w:r>
        <w:r>
          <w:tab/>
        </w:r>
        <w:r>
          <w:fldChar w:fldCharType="begin"/>
        </w:r>
        <w:r>
          <w:instrText xml:space="preserve"> PAGEREF _Toc10629027 \h </w:instrText>
        </w:r>
        <w:r>
          <w:fldChar w:fldCharType="separate"/>
        </w:r>
        <w:r w:rsidR="007B00B9">
          <w:t>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8" w:history="1">
        <w:r w:rsidRPr="00BD2EA9">
          <w:t>98</w:t>
        </w:r>
        <w:r>
          <w:rPr>
            <w:rFonts w:asciiTheme="minorHAnsi" w:eastAsiaTheme="minorEastAsia" w:hAnsiTheme="minorHAnsi" w:cstheme="minorBidi"/>
            <w:sz w:val="22"/>
            <w:szCs w:val="22"/>
            <w:lang w:eastAsia="en-AU"/>
          </w:rPr>
          <w:tab/>
        </w:r>
        <w:r w:rsidRPr="00BD2EA9">
          <w:t>Preparation of planning reports</w:t>
        </w:r>
        <w:r>
          <w:tab/>
        </w:r>
        <w:r>
          <w:fldChar w:fldCharType="begin"/>
        </w:r>
        <w:r>
          <w:instrText xml:space="preserve"> PAGEREF _Toc10629028 \h </w:instrText>
        </w:r>
        <w:r>
          <w:fldChar w:fldCharType="separate"/>
        </w:r>
        <w:r w:rsidR="007B00B9">
          <w:t>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29" w:history="1">
        <w:r w:rsidRPr="00BD2EA9">
          <w:t>99</w:t>
        </w:r>
        <w:r>
          <w:rPr>
            <w:rFonts w:asciiTheme="minorHAnsi" w:eastAsiaTheme="minorEastAsia" w:hAnsiTheme="minorHAnsi" w:cstheme="minorBidi"/>
            <w:sz w:val="22"/>
            <w:szCs w:val="22"/>
            <w:lang w:eastAsia="en-AU"/>
          </w:rPr>
          <w:tab/>
        </w:r>
        <w:r w:rsidRPr="00BD2EA9">
          <w:t xml:space="preserve">What is a </w:t>
        </w:r>
        <w:r w:rsidRPr="00BD2EA9">
          <w:rPr>
            <w:i/>
          </w:rPr>
          <w:t>strategic environmental assessment</w:t>
        </w:r>
        <w:r w:rsidRPr="00BD2EA9">
          <w:t>?</w:t>
        </w:r>
        <w:r>
          <w:tab/>
        </w:r>
        <w:r>
          <w:fldChar w:fldCharType="begin"/>
        </w:r>
        <w:r>
          <w:instrText xml:space="preserve"> PAGEREF _Toc10629029 \h </w:instrText>
        </w:r>
        <w:r>
          <w:fldChar w:fldCharType="separate"/>
        </w:r>
        <w:r w:rsidR="007B00B9">
          <w:t>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0" w:history="1">
        <w:r w:rsidRPr="00BD2EA9">
          <w:t>100</w:t>
        </w:r>
        <w:r>
          <w:rPr>
            <w:rFonts w:asciiTheme="minorHAnsi" w:eastAsiaTheme="minorEastAsia" w:hAnsiTheme="minorHAnsi" w:cstheme="minorBidi"/>
            <w:sz w:val="22"/>
            <w:szCs w:val="22"/>
            <w:lang w:eastAsia="en-AU"/>
          </w:rPr>
          <w:tab/>
        </w:r>
        <w:r w:rsidRPr="00BD2EA9">
          <w:t>Preparation of strategic environmental assessments</w:t>
        </w:r>
        <w:r>
          <w:tab/>
        </w:r>
        <w:r>
          <w:fldChar w:fldCharType="begin"/>
        </w:r>
        <w:r>
          <w:instrText xml:space="preserve"> PAGEREF _Toc10629030 \h </w:instrText>
        </w:r>
        <w:r>
          <w:fldChar w:fldCharType="separate"/>
        </w:r>
        <w:r w:rsidR="007B00B9">
          <w:t>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1" w:history="1">
        <w:r w:rsidRPr="00BD2EA9">
          <w:t>101</w:t>
        </w:r>
        <w:r>
          <w:rPr>
            <w:rFonts w:asciiTheme="minorHAnsi" w:eastAsiaTheme="minorEastAsia" w:hAnsiTheme="minorHAnsi" w:cstheme="minorBidi"/>
            <w:sz w:val="22"/>
            <w:szCs w:val="22"/>
            <w:lang w:eastAsia="en-AU"/>
          </w:rPr>
          <w:tab/>
        </w:r>
        <w:r w:rsidRPr="00BD2EA9">
          <w:t>Regulation about strategic environmental assessments</w:t>
        </w:r>
        <w:r>
          <w:tab/>
        </w:r>
        <w:r>
          <w:fldChar w:fldCharType="begin"/>
        </w:r>
        <w:r>
          <w:instrText xml:space="preserve"> PAGEREF _Toc10629031 \h </w:instrText>
        </w:r>
        <w:r>
          <w:fldChar w:fldCharType="separate"/>
        </w:r>
        <w:r w:rsidR="007B00B9">
          <w:t>77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32" w:history="1">
        <w:r w:rsidR="00AB453E" w:rsidRPr="00BD2EA9">
          <w:t>Part 5.7</w:t>
        </w:r>
        <w:r w:rsidR="00AB453E">
          <w:rPr>
            <w:rFonts w:asciiTheme="minorHAnsi" w:eastAsiaTheme="minorEastAsia" w:hAnsiTheme="minorHAnsi" w:cstheme="minorBidi"/>
            <w:b w:val="0"/>
            <w:sz w:val="22"/>
            <w:szCs w:val="22"/>
            <w:lang w:eastAsia="en-AU"/>
          </w:rPr>
          <w:tab/>
        </w:r>
        <w:r w:rsidR="00AB453E" w:rsidRPr="00BD2EA9">
          <w:t>Review of territory plan</w:t>
        </w:r>
        <w:r w:rsidR="00AB453E" w:rsidRPr="00AB453E">
          <w:rPr>
            <w:vanish/>
          </w:rPr>
          <w:tab/>
        </w:r>
        <w:r w:rsidR="00AB453E" w:rsidRPr="00AB453E">
          <w:rPr>
            <w:vanish/>
          </w:rPr>
          <w:fldChar w:fldCharType="begin"/>
        </w:r>
        <w:r w:rsidR="00AB453E" w:rsidRPr="00AB453E">
          <w:rPr>
            <w:vanish/>
          </w:rPr>
          <w:instrText xml:space="preserve"> PAGEREF _Toc10629032 \h </w:instrText>
        </w:r>
        <w:r w:rsidR="00AB453E" w:rsidRPr="00AB453E">
          <w:rPr>
            <w:vanish/>
          </w:rPr>
        </w:r>
        <w:r w:rsidR="00AB453E" w:rsidRPr="00AB453E">
          <w:rPr>
            <w:vanish/>
          </w:rPr>
          <w:fldChar w:fldCharType="separate"/>
        </w:r>
        <w:r w:rsidR="007B00B9">
          <w:rPr>
            <w:vanish/>
          </w:rPr>
          <w:t>78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3" w:history="1">
        <w:r w:rsidRPr="00BD2EA9">
          <w:t>102</w:t>
        </w:r>
        <w:r>
          <w:rPr>
            <w:rFonts w:asciiTheme="minorHAnsi" w:eastAsiaTheme="minorEastAsia" w:hAnsiTheme="minorHAnsi" w:cstheme="minorBidi"/>
            <w:sz w:val="22"/>
            <w:szCs w:val="22"/>
            <w:lang w:eastAsia="en-AU"/>
          </w:rPr>
          <w:tab/>
        </w:r>
        <w:r w:rsidRPr="00BD2EA9">
          <w:t>Consideration of whether review of territory plan necessary</w:t>
        </w:r>
        <w:r>
          <w:tab/>
        </w:r>
        <w:r>
          <w:fldChar w:fldCharType="begin"/>
        </w:r>
        <w:r>
          <w:instrText xml:space="preserve"> PAGEREF _Toc10629033 \h </w:instrText>
        </w:r>
        <w:r>
          <w:fldChar w:fldCharType="separate"/>
        </w:r>
        <w:r w:rsidR="007B00B9">
          <w:t>78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4" w:history="1">
        <w:r w:rsidRPr="00BD2EA9">
          <w:t>103</w:t>
        </w:r>
        <w:r>
          <w:rPr>
            <w:rFonts w:asciiTheme="minorHAnsi" w:eastAsiaTheme="minorEastAsia" w:hAnsiTheme="minorHAnsi" w:cstheme="minorBidi"/>
            <w:sz w:val="22"/>
            <w:szCs w:val="22"/>
            <w:lang w:eastAsia="en-AU"/>
          </w:rPr>
          <w:tab/>
        </w:r>
        <w:r w:rsidRPr="00BD2EA9">
          <w:t>Review of territory plan</w:t>
        </w:r>
        <w:r>
          <w:tab/>
        </w:r>
        <w:r>
          <w:fldChar w:fldCharType="begin"/>
        </w:r>
        <w:r>
          <w:instrText xml:space="preserve"> PAGEREF _Toc10629034 \h </w:instrText>
        </w:r>
        <w:r>
          <w:fldChar w:fldCharType="separate"/>
        </w:r>
        <w:r w:rsidR="007B00B9">
          <w:t>79</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35" w:history="1">
        <w:r w:rsidR="00AB453E" w:rsidRPr="00BD2EA9">
          <w:t>Part 5.8</w:t>
        </w:r>
        <w:r w:rsidR="00AB453E">
          <w:rPr>
            <w:rFonts w:asciiTheme="minorHAnsi" w:eastAsiaTheme="minorEastAsia" w:hAnsiTheme="minorHAnsi" w:cstheme="minorBidi"/>
            <w:b w:val="0"/>
            <w:sz w:val="22"/>
            <w:szCs w:val="22"/>
            <w:lang w:eastAsia="en-AU"/>
          </w:rPr>
          <w:tab/>
        </w:r>
        <w:r w:rsidR="00AB453E" w:rsidRPr="00BD2EA9">
          <w:t>Territory plan—miscellaneous</w:t>
        </w:r>
        <w:r w:rsidR="00AB453E" w:rsidRPr="00AB453E">
          <w:rPr>
            <w:vanish/>
          </w:rPr>
          <w:tab/>
        </w:r>
        <w:r w:rsidR="00AB453E" w:rsidRPr="00AB453E">
          <w:rPr>
            <w:vanish/>
          </w:rPr>
          <w:fldChar w:fldCharType="begin"/>
        </w:r>
        <w:r w:rsidR="00AB453E" w:rsidRPr="00AB453E">
          <w:rPr>
            <w:vanish/>
          </w:rPr>
          <w:instrText xml:space="preserve"> PAGEREF _Toc10629035 \h </w:instrText>
        </w:r>
        <w:r w:rsidR="00AB453E" w:rsidRPr="00AB453E">
          <w:rPr>
            <w:vanish/>
          </w:rPr>
        </w:r>
        <w:r w:rsidR="00AB453E" w:rsidRPr="00AB453E">
          <w:rPr>
            <w:vanish/>
          </w:rPr>
          <w:fldChar w:fldCharType="separate"/>
        </w:r>
        <w:r w:rsidR="007B00B9">
          <w:rPr>
            <w:vanish/>
          </w:rPr>
          <w:t>81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6" w:history="1">
        <w:r w:rsidRPr="00BD2EA9">
          <w:t>104</w:t>
        </w:r>
        <w:r>
          <w:rPr>
            <w:rFonts w:asciiTheme="minorHAnsi" w:eastAsiaTheme="minorEastAsia" w:hAnsiTheme="minorHAnsi" w:cstheme="minorBidi"/>
            <w:sz w:val="22"/>
            <w:szCs w:val="22"/>
            <w:lang w:eastAsia="en-AU"/>
          </w:rPr>
          <w:tab/>
        </w:r>
        <w:r w:rsidRPr="00BD2EA9">
          <w:t>Limitations on challenge to validity of territory plan provisions</w:t>
        </w:r>
        <w:r>
          <w:tab/>
        </w:r>
        <w:r>
          <w:fldChar w:fldCharType="begin"/>
        </w:r>
        <w:r>
          <w:instrText xml:space="preserve"> PAGEREF _Toc10629036 \h </w:instrText>
        </w:r>
        <w:r>
          <w:fldChar w:fldCharType="separate"/>
        </w:r>
        <w:r w:rsidR="007B00B9">
          <w:t>81</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037" w:history="1">
        <w:r w:rsidR="00AB453E" w:rsidRPr="00BD2EA9">
          <w:t>Chapter 6</w:t>
        </w:r>
        <w:r w:rsidR="00AB453E">
          <w:rPr>
            <w:rFonts w:asciiTheme="minorHAnsi" w:eastAsiaTheme="minorEastAsia" w:hAnsiTheme="minorHAnsi" w:cstheme="minorBidi"/>
            <w:b w:val="0"/>
            <w:sz w:val="22"/>
            <w:szCs w:val="22"/>
            <w:lang w:eastAsia="en-AU"/>
          </w:rPr>
          <w:tab/>
        </w:r>
        <w:r w:rsidR="00AB453E" w:rsidRPr="00BD2EA9">
          <w:t>Planning strategy</w:t>
        </w:r>
        <w:r w:rsidR="00AB453E" w:rsidRPr="00AB453E">
          <w:rPr>
            <w:vanish/>
          </w:rPr>
          <w:tab/>
        </w:r>
        <w:r w:rsidR="00AB453E" w:rsidRPr="00AB453E">
          <w:rPr>
            <w:vanish/>
          </w:rPr>
          <w:fldChar w:fldCharType="begin"/>
        </w:r>
        <w:r w:rsidR="00AB453E" w:rsidRPr="00AB453E">
          <w:rPr>
            <w:vanish/>
          </w:rPr>
          <w:instrText xml:space="preserve"> PAGEREF _Toc10629037 \h </w:instrText>
        </w:r>
        <w:r w:rsidR="00AB453E" w:rsidRPr="00AB453E">
          <w:rPr>
            <w:vanish/>
          </w:rPr>
        </w:r>
        <w:r w:rsidR="00AB453E" w:rsidRPr="00AB453E">
          <w:rPr>
            <w:vanish/>
          </w:rPr>
          <w:fldChar w:fldCharType="separate"/>
        </w:r>
        <w:r w:rsidR="007B00B9">
          <w:rPr>
            <w:vanish/>
          </w:rPr>
          <w:t>82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8" w:history="1">
        <w:r w:rsidRPr="00BD2EA9">
          <w:t>105</w:t>
        </w:r>
        <w:r>
          <w:rPr>
            <w:rFonts w:asciiTheme="minorHAnsi" w:eastAsiaTheme="minorEastAsia" w:hAnsiTheme="minorHAnsi" w:cstheme="minorBidi"/>
            <w:sz w:val="22"/>
            <w:szCs w:val="22"/>
            <w:lang w:eastAsia="en-AU"/>
          </w:rPr>
          <w:tab/>
        </w:r>
        <w:r w:rsidRPr="00BD2EA9">
          <w:t>Planning strategy</w:t>
        </w:r>
        <w:r>
          <w:tab/>
        </w:r>
        <w:r>
          <w:fldChar w:fldCharType="begin"/>
        </w:r>
        <w:r>
          <w:instrText xml:space="preserve"> PAGEREF _Toc10629038 \h </w:instrText>
        </w:r>
        <w:r>
          <w:fldChar w:fldCharType="separate"/>
        </w:r>
        <w:r w:rsidR="007B00B9">
          <w:t>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39" w:history="1">
        <w:r w:rsidRPr="00BD2EA9">
          <w:t>106</w:t>
        </w:r>
        <w:r>
          <w:rPr>
            <w:rFonts w:asciiTheme="minorHAnsi" w:eastAsiaTheme="minorEastAsia" w:hAnsiTheme="minorHAnsi" w:cstheme="minorBidi"/>
            <w:sz w:val="22"/>
            <w:szCs w:val="22"/>
            <w:lang w:eastAsia="en-AU"/>
          </w:rPr>
          <w:tab/>
        </w:r>
        <w:r w:rsidRPr="00BD2EA9">
          <w:t>Public availability of planning strategy</w:t>
        </w:r>
        <w:r>
          <w:tab/>
        </w:r>
        <w:r>
          <w:fldChar w:fldCharType="begin"/>
        </w:r>
        <w:r>
          <w:instrText xml:space="preserve"> PAGEREF _Toc10629039 \h </w:instrText>
        </w:r>
        <w:r>
          <w:fldChar w:fldCharType="separate"/>
        </w:r>
        <w:r w:rsidR="007B00B9">
          <w:t>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0" w:history="1">
        <w:r w:rsidRPr="00BD2EA9">
          <w:t>107</w:t>
        </w:r>
        <w:r>
          <w:rPr>
            <w:rFonts w:asciiTheme="minorHAnsi" w:eastAsiaTheme="minorEastAsia" w:hAnsiTheme="minorHAnsi" w:cstheme="minorBidi"/>
            <w:sz w:val="22"/>
            <w:szCs w:val="22"/>
            <w:lang w:eastAsia="en-AU"/>
          </w:rPr>
          <w:tab/>
        </w:r>
        <w:r w:rsidRPr="00BD2EA9">
          <w:t>Main object of planning strategy</w:t>
        </w:r>
        <w:r>
          <w:tab/>
        </w:r>
        <w:r>
          <w:fldChar w:fldCharType="begin"/>
        </w:r>
        <w:r>
          <w:instrText xml:space="preserve"> PAGEREF _Toc10629040 \h </w:instrText>
        </w:r>
        <w:r>
          <w:fldChar w:fldCharType="separate"/>
        </w:r>
        <w:r w:rsidR="007B00B9">
          <w:t>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1" w:history="1">
        <w:r w:rsidRPr="00BD2EA9">
          <w:t>108</w:t>
        </w:r>
        <w:r>
          <w:rPr>
            <w:rFonts w:asciiTheme="minorHAnsi" w:eastAsiaTheme="minorEastAsia" w:hAnsiTheme="minorHAnsi" w:cstheme="minorBidi"/>
            <w:sz w:val="22"/>
            <w:szCs w:val="22"/>
            <w:lang w:eastAsia="en-AU"/>
          </w:rPr>
          <w:tab/>
        </w:r>
        <w:r w:rsidRPr="00BD2EA9">
          <w:t>Relationship with territory plan</w:t>
        </w:r>
        <w:r>
          <w:tab/>
        </w:r>
        <w:r>
          <w:fldChar w:fldCharType="begin"/>
        </w:r>
        <w:r>
          <w:instrText xml:space="preserve"> PAGEREF _Toc10629041 \h </w:instrText>
        </w:r>
        <w:r>
          <w:fldChar w:fldCharType="separate"/>
        </w:r>
        <w:r w:rsidR="007B00B9">
          <w:t>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2" w:history="1">
        <w:r w:rsidRPr="00BD2EA9">
          <w:t>109</w:t>
        </w:r>
        <w:r>
          <w:rPr>
            <w:rFonts w:asciiTheme="minorHAnsi" w:eastAsiaTheme="minorEastAsia" w:hAnsiTheme="minorHAnsi" w:cstheme="minorBidi"/>
            <w:sz w:val="22"/>
            <w:szCs w:val="22"/>
            <w:lang w:eastAsia="en-AU"/>
          </w:rPr>
          <w:tab/>
        </w:r>
        <w:r w:rsidRPr="00BD2EA9">
          <w:t>Consideration of planning strategy</w:t>
        </w:r>
        <w:r>
          <w:tab/>
        </w:r>
        <w:r>
          <w:fldChar w:fldCharType="begin"/>
        </w:r>
        <w:r>
          <w:instrText xml:space="preserve"> PAGEREF _Toc10629042 \h </w:instrText>
        </w:r>
        <w:r>
          <w:fldChar w:fldCharType="separate"/>
        </w:r>
        <w:r w:rsidR="007B00B9">
          <w:t>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3" w:history="1">
        <w:r w:rsidRPr="00BD2EA9">
          <w:t>110</w:t>
        </w:r>
        <w:r>
          <w:rPr>
            <w:rFonts w:asciiTheme="minorHAnsi" w:eastAsiaTheme="minorEastAsia" w:hAnsiTheme="minorHAnsi" w:cstheme="minorBidi"/>
            <w:sz w:val="22"/>
            <w:szCs w:val="22"/>
            <w:lang w:eastAsia="en-AU"/>
          </w:rPr>
          <w:tab/>
        </w:r>
        <w:r w:rsidRPr="00BD2EA9">
          <w:t>Consideration of whether review of planning strategy necessary</w:t>
        </w:r>
        <w:r>
          <w:tab/>
        </w:r>
        <w:r>
          <w:fldChar w:fldCharType="begin"/>
        </w:r>
        <w:r>
          <w:instrText xml:space="preserve"> PAGEREF _Toc10629043 \h </w:instrText>
        </w:r>
        <w:r>
          <w:fldChar w:fldCharType="separate"/>
        </w:r>
        <w:r w:rsidR="007B00B9">
          <w:t>83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4" w:history="1">
        <w:r w:rsidRPr="00BD2EA9">
          <w:t>111</w:t>
        </w:r>
        <w:r>
          <w:rPr>
            <w:rFonts w:asciiTheme="minorHAnsi" w:eastAsiaTheme="minorEastAsia" w:hAnsiTheme="minorHAnsi" w:cstheme="minorBidi"/>
            <w:sz w:val="22"/>
            <w:szCs w:val="22"/>
            <w:lang w:eastAsia="en-AU"/>
          </w:rPr>
          <w:tab/>
        </w:r>
        <w:r w:rsidRPr="00BD2EA9">
          <w:t>If review of planning strategy necessary</w:t>
        </w:r>
        <w:r>
          <w:tab/>
        </w:r>
        <w:r>
          <w:fldChar w:fldCharType="begin"/>
        </w:r>
        <w:r>
          <w:instrText xml:space="preserve"> PAGEREF _Toc10629044 \h </w:instrText>
        </w:r>
        <w:r>
          <w:fldChar w:fldCharType="separate"/>
        </w:r>
        <w:r w:rsidR="007B00B9">
          <w:t>84</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045" w:history="1">
        <w:r w:rsidR="00AB453E" w:rsidRPr="00BD2EA9">
          <w:t>Chapter 6A</w:t>
        </w:r>
        <w:r w:rsidR="00AB453E">
          <w:rPr>
            <w:rFonts w:asciiTheme="minorHAnsi" w:eastAsiaTheme="minorEastAsia" w:hAnsiTheme="minorHAnsi" w:cstheme="minorBidi"/>
            <w:b w:val="0"/>
            <w:sz w:val="22"/>
            <w:szCs w:val="22"/>
            <w:lang w:eastAsia="en-AU"/>
          </w:rPr>
          <w:tab/>
        </w:r>
        <w:r w:rsidR="00AB453E" w:rsidRPr="00BD2EA9">
          <w:t>Offsets</w:t>
        </w:r>
        <w:r w:rsidR="00AB453E" w:rsidRPr="00AB453E">
          <w:rPr>
            <w:vanish/>
          </w:rPr>
          <w:tab/>
        </w:r>
        <w:r w:rsidR="00AB453E" w:rsidRPr="00AB453E">
          <w:rPr>
            <w:vanish/>
          </w:rPr>
          <w:fldChar w:fldCharType="begin"/>
        </w:r>
        <w:r w:rsidR="00AB453E" w:rsidRPr="00AB453E">
          <w:rPr>
            <w:vanish/>
          </w:rPr>
          <w:instrText xml:space="preserve"> PAGEREF _Toc10629045 \h </w:instrText>
        </w:r>
        <w:r w:rsidR="00AB453E" w:rsidRPr="00AB453E">
          <w:rPr>
            <w:vanish/>
          </w:rPr>
        </w:r>
        <w:r w:rsidR="00AB453E" w:rsidRPr="00AB453E">
          <w:rPr>
            <w:vanish/>
          </w:rPr>
          <w:fldChar w:fldCharType="separate"/>
        </w:r>
        <w:r w:rsidR="007B00B9">
          <w:rPr>
            <w:vanish/>
          </w:rPr>
          <w:t>85</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46" w:history="1">
        <w:r w:rsidR="00AB453E" w:rsidRPr="00BD2EA9">
          <w:t>Part 6A.1</w:t>
        </w:r>
        <w:r w:rsidR="00AB453E">
          <w:rPr>
            <w:rFonts w:asciiTheme="minorHAnsi" w:eastAsiaTheme="minorEastAsia" w:hAnsiTheme="minorHAnsi" w:cstheme="minorBidi"/>
            <w:b w:val="0"/>
            <w:sz w:val="22"/>
            <w:szCs w:val="22"/>
            <w:lang w:eastAsia="en-AU"/>
          </w:rPr>
          <w:tab/>
        </w:r>
        <w:r w:rsidR="00AB453E" w:rsidRPr="00BD2EA9">
          <w:t>Definitions</w:t>
        </w:r>
        <w:r w:rsidR="00AB453E" w:rsidRPr="00AB453E">
          <w:rPr>
            <w:vanish/>
          </w:rPr>
          <w:tab/>
        </w:r>
        <w:r w:rsidR="00AB453E" w:rsidRPr="00AB453E">
          <w:rPr>
            <w:vanish/>
          </w:rPr>
          <w:fldChar w:fldCharType="begin"/>
        </w:r>
        <w:r w:rsidR="00AB453E" w:rsidRPr="00AB453E">
          <w:rPr>
            <w:vanish/>
          </w:rPr>
          <w:instrText xml:space="preserve"> PAGEREF _Toc10629046 \h </w:instrText>
        </w:r>
        <w:r w:rsidR="00AB453E" w:rsidRPr="00AB453E">
          <w:rPr>
            <w:vanish/>
          </w:rPr>
        </w:r>
        <w:r w:rsidR="00AB453E" w:rsidRPr="00AB453E">
          <w:rPr>
            <w:vanish/>
          </w:rPr>
          <w:fldChar w:fldCharType="separate"/>
        </w:r>
        <w:r w:rsidR="007B00B9">
          <w:rPr>
            <w:vanish/>
          </w:rPr>
          <w:t>85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7" w:history="1">
        <w:r w:rsidRPr="00BD2EA9">
          <w:t>111A</w:t>
        </w:r>
        <w:r>
          <w:rPr>
            <w:rFonts w:asciiTheme="minorHAnsi" w:eastAsiaTheme="minorEastAsia" w:hAnsiTheme="minorHAnsi" w:cstheme="minorBidi"/>
            <w:sz w:val="22"/>
            <w:szCs w:val="22"/>
            <w:lang w:eastAsia="en-AU"/>
          </w:rPr>
          <w:tab/>
        </w:r>
        <w:r w:rsidRPr="00BD2EA9">
          <w:t xml:space="preserve">Meaning of </w:t>
        </w:r>
        <w:r w:rsidRPr="00BD2EA9">
          <w:rPr>
            <w:i/>
          </w:rPr>
          <w:t>protected matter</w:t>
        </w:r>
        <w:r w:rsidRPr="00BD2EA9">
          <w:t>—Act</w:t>
        </w:r>
        <w:r>
          <w:tab/>
        </w:r>
        <w:r>
          <w:fldChar w:fldCharType="begin"/>
        </w:r>
        <w:r>
          <w:instrText xml:space="preserve"> PAGEREF _Toc10629047 \h </w:instrText>
        </w:r>
        <w:r>
          <w:fldChar w:fldCharType="separate"/>
        </w:r>
        <w:r w:rsidR="007B00B9">
          <w:t>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8" w:history="1">
        <w:r w:rsidRPr="00BD2EA9">
          <w:t>111B</w:t>
        </w:r>
        <w:r>
          <w:rPr>
            <w:rFonts w:asciiTheme="minorHAnsi" w:eastAsiaTheme="minorEastAsia" w:hAnsiTheme="minorHAnsi" w:cstheme="minorBidi"/>
            <w:sz w:val="22"/>
            <w:szCs w:val="22"/>
            <w:lang w:eastAsia="en-AU"/>
          </w:rPr>
          <w:tab/>
        </w:r>
        <w:r w:rsidRPr="00BD2EA9">
          <w:t xml:space="preserve">Meaning of </w:t>
        </w:r>
        <w:r w:rsidRPr="00BD2EA9">
          <w:rPr>
            <w:i/>
          </w:rPr>
          <w:t>matter protected by the Commonwealth</w:t>
        </w:r>
        <w:r w:rsidRPr="00BD2EA9">
          <w:t>—Act</w:t>
        </w:r>
        <w:r>
          <w:tab/>
        </w:r>
        <w:r>
          <w:fldChar w:fldCharType="begin"/>
        </w:r>
        <w:r>
          <w:instrText xml:space="preserve"> PAGEREF _Toc10629048 \h </w:instrText>
        </w:r>
        <w:r>
          <w:fldChar w:fldCharType="separate"/>
        </w:r>
        <w:r w:rsidR="007B00B9">
          <w:t>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49" w:history="1">
        <w:r w:rsidRPr="00BD2EA9">
          <w:t>111C</w:t>
        </w:r>
        <w:r>
          <w:rPr>
            <w:rFonts w:asciiTheme="minorHAnsi" w:eastAsiaTheme="minorEastAsia" w:hAnsiTheme="minorHAnsi" w:cstheme="minorBidi"/>
            <w:sz w:val="22"/>
            <w:szCs w:val="22"/>
            <w:lang w:eastAsia="en-AU"/>
          </w:rPr>
          <w:tab/>
        </w:r>
        <w:r w:rsidRPr="00BD2EA9">
          <w:t xml:space="preserve">Meaning of </w:t>
        </w:r>
        <w:r w:rsidRPr="00BD2EA9">
          <w:rPr>
            <w:i/>
          </w:rPr>
          <w:t>offset</w:t>
        </w:r>
        <w:r w:rsidRPr="00BD2EA9">
          <w:t>—Act</w:t>
        </w:r>
        <w:r>
          <w:tab/>
        </w:r>
        <w:r>
          <w:fldChar w:fldCharType="begin"/>
        </w:r>
        <w:r>
          <w:instrText xml:space="preserve"> PAGEREF _Toc10629049 \h </w:instrText>
        </w:r>
        <w:r>
          <w:fldChar w:fldCharType="separate"/>
        </w:r>
        <w:r w:rsidR="007B00B9">
          <w:t>86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50" w:history="1">
        <w:r w:rsidR="00AB453E" w:rsidRPr="00BD2EA9">
          <w:t>Part 6A.2</w:t>
        </w:r>
        <w:r w:rsidR="00AB453E">
          <w:rPr>
            <w:rFonts w:asciiTheme="minorHAnsi" w:eastAsiaTheme="minorEastAsia" w:hAnsiTheme="minorHAnsi" w:cstheme="minorBidi"/>
            <w:b w:val="0"/>
            <w:sz w:val="22"/>
            <w:szCs w:val="22"/>
            <w:lang w:eastAsia="en-AU"/>
          </w:rPr>
          <w:tab/>
        </w:r>
        <w:r w:rsidR="00AB453E" w:rsidRPr="00BD2EA9">
          <w:t>Offsets policy</w:t>
        </w:r>
        <w:r w:rsidR="00AB453E" w:rsidRPr="00AB453E">
          <w:rPr>
            <w:vanish/>
          </w:rPr>
          <w:tab/>
        </w:r>
        <w:r w:rsidR="00AB453E" w:rsidRPr="00AB453E">
          <w:rPr>
            <w:vanish/>
          </w:rPr>
          <w:fldChar w:fldCharType="begin"/>
        </w:r>
        <w:r w:rsidR="00AB453E" w:rsidRPr="00AB453E">
          <w:rPr>
            <w:vanish/>
          </w:rPr>
          <w:instrText xml:space="preserve"> PAGEREF _Toc10629050 \h </w:instrText>
        </w:r>
        <w:r w:rsidR="00AB453E" w:rsidRPr="00AB453E">
          <w:rPr>
            <w:vanish/>
          </w:rPr>
        </w:r>
        <w:r w:rsidR="00AB453E" w:rsidRPr="00AB453E">
          <w:rPr>
            <w:vanish/>
          </w:rPr>
          <w:fldChar w:fldCharType="separate"/>
        </w:r>
        <w:r w:rsidR="007B00B9">
          <w:rPr>
            <w:vanish/>
          </w:rPr>
          <w:t>87</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51" w:history="1">
        <w:r w:rsidR="00AB453E" w:rsidRPr="00BD2EA9">
          <w:t>Division 6A.2.1</w:t>
        </w:r>
        <w:r w:rsidR="00AB453E">
          <w:rPr>
            <w:rFonts w:asciiTheme="minorHAnsi" w:eastAsiaTheme="minorEastAsia" w:hAnsiTheme="minorHAnsi" w:cstheme="minorBidi"/>
            <w:b w:val="0"/>
            <w:sz w:val="22"/>
            <w:szCs w:val="22"/>
            <w:lang w:eastAsia="en-AU"/>
          </w:rPr>
          <w:tab/>
        </w:r>
        <w:r w:rsidR="00AB453E" w:rsidRPr="00BD2EA9">
          <w:t>Definitions</w:t>
        </w:r>
        <w:r w:rsidR="00AB453E" w:rsidRPr="00AB453E">
          <w:rPr>
            <w:vanish/>
          </w:rPr>
          <w:tab/>
        </w:r>
        <w:r w:rsidR="00AB453E" w:rsidRPr="00AB453E">
          <w:rPr>
            <w:vanish/>
          </w:rPr>
          <w:fldChar w:fldCharType="begin"/>
        </w:r>
        <w:r w:rsidR="00AB453E" w:rsidRPr="00AB453E">
          <w:rPr>
            <w:vanish/>
          </w:rPr>
          <w:instrText xml:space="preserve"> PAGEREF _Toc10629051 \h </w:instrText>
        </w:r>
        <w:r w:rsidR="00AB453E" w:rsidRPr="00AB453E">
          <w:rPr>
            <w:vanish/>
          </w:rPr>
        </w:r>
        <w:r w:rsidR="00AB453E" w:rsidRPr="00AB453E">
          <w:rPr>
            <w:vanish/>
          </w:rPr>
          <w:fldChar w:fldCharType="separate"/>
        </w:r>
        <w:r w:rsidR="007B00B9">
          <w:rPr>
            <w:vanish/>
          </w:rPr>
          <w:t>87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2" w:history="1">
        <w:r w:rsidRPr="00BD2EA9">
          <w:t>111D</w:t>
        </w:r>
        <w:r>
          <w:rPr>
            <w:rFonts w:asciiTheme="minorHAnsi" w:eastAsiaTheme="minorEastAsia" w:hAnsiTheme="minorHAnsi" w:cstheme="minorBidi"/>
            <w:sz w:val="22"/>
            <w:szCs w:val="22"/>
            <w:lang w:eastAsia="en-AU"/>
          </w:rPr>
          <w:tab/>
        </w:r>
        <w:r w:rsidRPr="00BD2EA9">
          <w:t xml:space="preserve">Meaning of </w:t>
        </w:r>
        <w:r w:rsidRPr="00BD2EA9">
          <w:rPr>
            <w:i/>
          </w:rPr>
          <w:t>Minister</w:t>
        </w:r>
        <w:r w:rsidRPr="00BD2EA9">
          <w:t>—pt 6A.2</w:t>
        </w:r>
        <w:r>
          <w:tab/>
        </w:r>
        <w:r>
          <w:fldChar w:fldCharType="begin"/>
        </w:r>
        <w:r>
          <w:instrText xml:space="preserve"> PAGEREF _Toc10629052 \h </w:instrText>
        </w:r>
        <w:r>
          <w:fldChar w:fldCharType="separate"/>
        </w:r>
        <w:r w:rsidR="007B00B9">
          <w:t>87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3" w:history="1">
        <w:r w:rsidRPr="00BD2EA9">
          <w:t>111E</w:t>
        </w:r>
        <w:r>
          <w:rPr>
            <w:rFonts w:asciiTheme="minorHAnsi" w:eastAsiaTheme="minorEastAsia" w:hAnsiTheme="minorHAnsi" w:cstheme="minorBidi"/>
            <w:sz w:val="22"/>
            <w:szCs w:val="22"/>
            <w:lang w:eastAsia="en-AU"/>
          </w:rPr>
          <w:tab/>
        </w:r>
        <w:r w:rsidRPr="00BD2EA9">
          <w:t xml:space="preserve">Meaning of </w:t>
        </w:r>
        <w:r w:rsidRPr="00BD2EA9">
          <w:rPr>
            <w:i/>
          </w:rPr>
          <w:t>offsets policy</w:t>
        </w:r>
        <w:r w:rsidRPr="00BD2EA9">
          <w:rPr>
            <w:rFonts w:cs="Arial"/>
          </w:rPr>
          <w:t>—Act</w:t>
        </w:r>
        <w:r>
          <w:tab/>
        </w:r>
        <w:r>
          <w:fldChar w:fldCharType="begin"/>
        </w:r>
        <w:r>
          <w:instrText xml:space="preserve"> PAGEREF _Toc10629053 \h </w:instrText>
        </w:r>
        <w:r>
          <w:fldChar w:fldCharType="separate"/>
        </w:r>
        <w:r w:rsidR="007B00B9">
          <w:t>87</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54" w:history="1">
        <w:r w:rsidR="00AB453E" w:rsidRPr="00BD2EA9">
          <w:t>Division 6A.2.2</w:t>
        </w:r>
        <w:r w:rsidR="00AB453E">
          <w:rPr>
            <w:rFonts w:asciiTheme="minorHAnsi" w:eastAsiaTheme="minorEastAsia" w:hAnsiTheme="minorHAnsi" w:cstheme="minorBidi"/>
            <w:b w:val="0"/>
            <w:sz w:val="22"/>
            <w:szCs w:val="22"/>
            <w:lang w:eastAsia="en-AU"/>
          </w:rPr>
          <w:tab/>
        </w:r>
        <w:r w:rsidR="00AB453E" w:rsidRPr="00BD2EA9">
          <w:t>Initial offsets policy</w:t>
        </w:r>
        <w:r w:rsidR="00AB453E" w:rsidRPr="00AB453E">
          <w:rPr>
            <w:vanish/>
          </w:rPr>
          <w:tab/>
        </w:r>
        <w:r w:rsidR="00AB453E" w:rsidRPr="00AB453E">
          <w:rPr>
            <w:vanish/>
          </w:rPr>
          <w:fldChar w:fldCharType="begin"/>
        </w:r>
        <w:r w:rsidR="00AB453E" w:rsidRPr="00AB453E">
          <w:rPr>
            <w:vanish/>
          </w:rPr>
          <w:instrText xml:space="preserve"> PAGEREF _Toc10629054 \h </w:instrText>
        </w:r>
        <w:r w:rsidR="00AB453E" w:rsidRPr="00AB453E">
          <w:rPr>
            <w:vanish/>
          </w:rPr>
        </w:r>
        <w:r w:rsidR="00AB453E" w:rsidRPr="00AB453E">
          <w:rPr>
            <w:vanish/>
          </w:rPr>
          <w:fldChar w:fldCharType="separate"/>
        </w:r>
        <w:r w:rsidR="007B00B9">
          <w:rPr>
            <w:vanish/>
          </w:rPr>
          <w:t>88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5" w:history="1">
        <w:r w:rsidRPr="00BD2EA9">
          <w:t>111F</w:t>
        </w:r>
        <w:r>
          <w:rPr>
            <w:rFonts w:asciiTheme="minorHAnsi" w:eastAsiaTheme="minorEastAsia" w:hAnsiTheme="minorHAnsi" w:cstheme="minorBidi"/>
            <w:sz w:val="22"/>
            <w:szCs w:val="22"/>
            <w:lang w:eastAsia="en-AU"/>
          </w:rPr>
          <w:tab/>
        </w:r>
        <w:r w:rsidRPr="00BD2EA9">
          <w:t>Initial offsets policy</w:t>
        </w:r>
        <w:r>
          <w:tab/>
        </w:r>
        <w:r>
          <w:fldChar w:fldCharType="begin"/>
        </w:r>
        <w:r>
          <w:instrText xml:space="preserve"> PAGEREF _Toc10629055 \h </w:instrText>
        </w:r>
        <w:r>
          <w:fldChar w:fldCharType="separate"/>
        </w:r>
        <w:r w:rsidR="007B00B9">
          <w:t>88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56" w:history="1">
        <w:r w:rsidR="00AB453E" w:rsidRPr="00BD2EA9">
          <w:t>Division 6A.2.3</w:t>
        </w:r>
        <w:r w:rsidR="00AB453E">
          <w:rPr>
            <w:rFonts w:asciiTheme="minorHAnsi" w:eastAsiaTheme="minorEastAsia" w:hAnsiTheme="minorHAnsi" w:cstheme="minorBidi"/>
            <w:b w:val="0"/>
            <w:sz w:val="22"/>
            <w:szCs w:val="22"/>
            <w:lang w:eastAsia="en-AU"/>
          </w:rPr>
          <w:tab/>
        </w:r>
        <w:r w:rsidR="00AB453E" w:rsidRPr="00BD2EA9">
          <w:t>Revised offsets policy</w:t>
        </w:r>
        <w:r w:rsidR="00AB453E" w:rsidRPr="00AB453E">
          <w:rPr>
            <w:vanish/>
          </w:rPr>
          <w:tab/>
        </w:r>
        <w:r w:rsidR="00AB453E" w:rsidRPr="00AB453E">
          <w:rPr>
            <w:vanish/>
          </w:rPr>
          <w:fldChar w:fldCharType="begin"/>
        </w:r>
        <w:r w:rsidR="00AB453E" w:rsidRPr="00AB453E">
          <w:rPr>
            <w:vanish/>
          </w:rPr>
          <w:instrText xml:space="preserve"> PAGEREF _Toc10629056 \h </w:instrText>
        </w:r>
        <w:r w:rsidR="00AB453E" w:rsidRPr="00AB453E">
          <w:rPr>
            <w:vanish/>
          </w:rPr>
        </w:r>
        <w:r w:rsidR="00AB453E" w:rsidRPr="00AB453E">
          <w:rPr>
            <w:vanish/>
          </w:rPr>
          <w:fldChar w:fldCharType="separate"/>
        </w:r>
        <w:r w:rsidR="007B00B9">
          <w:rPr>
            <w:vanish/>
          </w:rPr>
          <w:t>88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7" w:history="1">
        <w:r w:rsidRPr="00BD2EA9">
          <w:t>111G</w:t>
        </w:r>
        <w:r>
          <w:rPr>
            <w:rFonts w:asciiTheme="minorHAnsi" w:eastAsiaTheme="minorEastAsia" w:hAnsiTheme="minorHAnsi" w:cstheme="minorBidi"/>
            <w:sz w:val="22"/>
            <w:szCs w:val="22"/>
            <w:lang w:eastAsia="en-AU"/>
          </w:rPr>
          <w:tab/>
        </w:r>
        <w:r w:rsidRPr="00BD2EA9">
          <w:t>Offsets policy—monitoring and review</w:t>
        </w:r>
        <w:r>
          <w:tab/>
        </w:r>
        <w:r>
          <w:fldChar w:fldCharType="begin"/>
        </w:r>
        <w:r>
          <w:instrText xml:space="preserve"> PAGEREF _Toc10629057 \h </w:instrText>
        </w:r>
        <w:r>
          <w:fldChar w:fldCharType="separate"/>
        </w:r>
        <w:r w:rsidR="007B00B9">
          <w:t>88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8" w:history="1">
        <w:r w:rsidRPr="00BD2EA9">
          <w:t>111H</w:t>
        </w:r>
        <w:r>
          <w:rPr>
            <w:rFonts w:asciiTheme="minorHAnsi" w:eastAsiaTheme="minorEastAsia" w:hAnsiTheme="minorHAnsi" w:cstheme="minorBidi"/>
            <w:sz w:val="22"/>
            <w:szCs w:val="22"/>
            <w:lang w:eastAsia="en-AU"/>
          </w:rPr>
          <w:tab/>
        </w:r>
        <w:r w:rsidRPr="00BD2EA9">
          <w:t>Draft revised offsets policy—Minister to prepare</w:t>
        </w:r>
        <w:r>
          <w:tab/>
        </w:r>
        <w:r>
          <w:fldChar w:fldCharType="begin"/>
        </w:r>
        <w:r>
          <w:instrText xml:space="preserve"> PAGEREF _Toc10629058 \h </w:instrText>
        </w:r>
        <w:r>
          <w:fldChar w:fldCharType="separate"/>
        </w:r>
        <w:r w:rsidR="007B00B9">
          <w:t>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59" w:history="1">
        <w:r w:rsidRPr="00BD2EA9">
          <w:t>111I</w:t>
        </w:r>
        <w:r>
          <w:rPr>
            <w:rFonts w:asciiTheme="minorHAnsi" w:eastAsiaTheme="minorEastAsia" w:hAnsiTheme="minorHAnsi" w:cstheme="minorBidi"/>
            <w:sz w:val="22"/>
            <w:szCs w:val="22"/>
            <w:lang w:eastAsia="en-AU"/>
          </w:rPr>
          <w:tab/>
        </w:r>
        <w:r w:rsidRPr="00BD2EA9">
          <w:t>Draft revised offsets policy—public consultation</w:t>
        </w:r>
        <w:r>
          <w:tab/>
        </w:r>
        <w:r>
          <w:fldChar w:fldCharType="begin"/>
        </w:r>
        <w:r>
          <w:instrText xml:space="preserve"> PAGEREF _Toc10629059 \h </w:instrText>
        </w:r>
        <w:r>
          <w:fldChar w:fldCharType="separate"/>
        </w:r>
        <w:r w:rsidR="007B00B9">
          <w:t>89</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060" w:history="1">
        <w:r w:rsidRPr="00BD2EA9">
          <w:t>111J</w:t>
        </w:r>
        <w:r>
          <w:rPr>
            <w:rFonts w:asciiTheme="minorHAnsi" w:eastAsiaTheme="minorEastAsia" w:hAnsiTheme="minorHAnsi" w:cstheme="minorBidi"/>
            <w:sz w:val="22"/>
            <w:szCs w:val="22"/>
            <w:lang w:eastAsia="en-AU"/>
          </w:rPr>
          <w:tab/>
        </w:r>
        <w:r w:rsidRPr="00BD2EA9">
          <w:t>Draft revised offsets policy—revision</w:t>
        </w:r>
        <w:r>
          <w:tab/>
        </w:r>
        <w:r>
          <w:fldChar w:fldCharType="begin"/>
        </w:r>
        <w:r>
          <w:instrText xml:space="preserve"> PAGEREF _Toc10629060 \h </w:instrText>
        </w:r>
        <w:r>
          <w:fldChar w:fldCharType="separate"/>
        </w:r>
        <w:r w:rsidR="007B00B9">
          <w:t>90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1" w:history="1">
        <w:r w:rsidRPr="00BD2EA9">
          <w:t>111K</w:t>
        </w:r>
        <w:r>
          <w:rPr>
            <w:rFonts w:asciiTheme="minorHAnsi" w:eastAsiaTheme="minorEastAsia" w:hAnsiTheme="minorHAnsi" w:cstheme="minorBidi"/>
            <w:sz w:val="22"/>
            <w:szCs w:val="22"/>
            <w:lang w:eastAsia="en-AU"/>
          </w:rPr>
          <w:tab/>
        </w:r>
        <w:r w:rsidRPr="00BD2EA9">
          <w:t>Draft revised offsets policy—final version and notification</w:t>
        </w:r>
        <w:r>
          <w:tab/>
        </w:r>
        <w:r>
          <w:fldChar w:fldCharType="begin"/>
        </w:r>
        <w:r>
          <w:instrText xml:space="preserve"> PAGEREF _Toc10629061 \h </w:instrText>
        </w:r>
        <w:r>
          <w:fldChar w:fldCharType="separate"/>
        </w:r>
        <w:r w:rsidR="007B00B9">
          <w:t>90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2" w:history="1">
        <w:r w:rsidRPr="00BD2EA9">
          <w:t>111L</w:t>
        </w:r>
        <w:r>
          <w:rPr>
            <w:rFonts w:asciiTheme="minorHAnsi" w:eastAsiaTheme="minorEastAsia" w:hAnsiTheme="minorHAnsi" w:cstheme="minorBidi"/>
            <w:sz w:val="22"/>
            <w:szCs w:val="22"/>
            <w:lang w:eastAsia="en-AU"/>
          </w:rPr>
          <w:tab/>
        </w:r>
        <w:r w:rsidRPr="00BD2EA9">
          <w:t>Offsets policy—minor amendments</w:t>
        </w:r>
        <w:r>
          <w:tab/>
        </w:r>
        <w:r>
          <w:fldChar w:fldCharType="begin"/>
        </w:r>
        <w:r>
          <w:instrText xml:space="preserve"> PAGEREF _Toc10629062 \h </w:instrText>
        </w:r>
        <w:r>
          <w:fldChar w:fldCharType="separate"/>
        </w:r>
        <w:r w:rsidR="007B00B9">
          <w:t>91</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63" w:history="1">
        <w:r w:rsidR="00AB453E" w:rsidRPr="00BD2EA9">
          <w:t>Division 6A.2.4</w:t>
        </w:r>
        <w:r w:rsidR="00AB453E">
          <w:rPr>
            <w:rFonts w:asciiTheme="minorHAnsi" w:eastAsiaTheme="minorEastAsia" w:hAnsiTheme="minorHAnsi" w:cstheme="minorBidi"/>
            <w:b w:val="0"/>
            <w:sz w:val="22"/>
            <w:szCs w:val="22"/>
            <w:lang w:eastAsia="en-AU"/>
          </w:rPr>
          <w:tab/>
        </w:r>
        <w:r w:rsidR="00AB453E" w:rsidRPr="00BD2EA9">
          <w:t>Offsets policy—implementation and guidelines</w:t>
        </w:r>
        <w:r w:rsidR="00AB453E" w:rsidRPr="00AB453E">
          <w:rPr>
            <w:vanish/>
          </w:rPr>
          <w:tab/>
        </w:r>
        <w:r w:rsidR="00AB453E" w:rsidRPr="00AB453E">
          <w:rPr>
            <w:vanish/>
          </w:rPr>
          <w:fldChar w:fldCharType="begin"/>
        </w:r>
        <w:r w:rsidR="00AB453E" w:rsidRPr="00AB453E">
          <w:rPr>
            <w:vanish/>
          </w:rPr>
          <w:instrText xml:space="preserve"> PAGEREF _Toc10629063 \h </w:instrText>
        </w:r>
        <w:r w:rsidR="00AB453E" w:rsidRPr="00AB453E">
          <w:rPr>
            <w:vanish/>
          </w:rPr>
        </w:r>
        <w:r w:rsidR="00AB453E" w:rsidRPr="00AB453E">
          <w:rPr>
            <w:vanish/>
          </w:rPr>
          <w:fldChar w:fldCharType="separate"/>
        </w:r>
        <w:r w:rsidR="007B00B9">
          <w:rPr>
            <w:vanish/>
          </w:rPr>
          <w:t>92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4" w:history="1">
        <w:r w:rsidRPr="00BD2EA9">
          <w:t>111M</w:t>
        </w:r>
        <w:r>
          <w:rPr>
            <w:rFonts w:asciiTheme="minorHAnsi" w:eastAsiaTheme="minorEastAsia" w:hAnsiTheme="minorHAnsi" w:cstheme="minorBidi"/>
            <w:sz w:val="22"/>
            <w:szCs w:val="22"/>
            <w:lang w:eastAsia="en-AU"/>
          </w:rPr>
          <w:tab/>
        </w:r>
        <w:r w:rsidRPr="00BD2EA9">
          <w:t>Offsets policy—planning and land authority to implement</w:t>
        </w:r>
        <w:r>
          <w:tab/>
        </w:r>
        <w:r>
          <w:fldChar w:fldCharType="begin"/>
        </w:r>
        <w:r>
          <w:instrText xml:space="preserve"> PAGEREF _Toc10629064 \h </w:instrText>
        </w:r>
        <w:r>
          <w:fldChar w:fldCharType="separate"/>
        </w:r>
        <w:r w:rsidR="007B00B9">
          <w:t>92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5" w:history="1">
        <w:r w:rsidRPr="00BD2EA9">
          <w:t>111N</w:t>
        </w:r>
        <w:r>
          <w:rPr>
            <w:rFonts w:asciiTheme="minorHAnsi" w:eastAsiaTheme="minorEastAsia" w:hAnsiTheme="minorHAnsi" w:cstheme="minorBidi"/>
            <w:sz w:val="22"/>
            <w:szCs w:val="22"/>
            <w:lang w:eastAsia="en-AU"/>
          </w:rPr>
          <w:tab/>
        </w:r>
        <w:r w:rsidRPr="00BD2EA9">
          <w:t>Offsets policy—guidelines</w:t>
        </w:r>
        <w:r>
          <w:tab/>
        </w:r>
        <w:r>
          <w:fldChar w:fldCharType="begin"/>
        </w:r>
        <w:r>
          <w:instrText xml:space="preserve"> PAGEREF _Toc10629065 \h </w:instrText>
        </w:r>
        <w:r>
          <w:fldChar w:fldCharType="separate"/>
        </w:r>
        <w:r w:rsidR="007B00B9">
          <w:t>92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6" w:history="1">
        <w:r w:rsidRPr="00BD2EA9">
          <w:t>111O</w:t>
        </w:r>
        <w:r>
          <w:rPr>
            <w:rFonts w:asciiTheme="minorHAnsi" w:eastAsiaTheme="minorEastAsia" w:hAnsiTheme="minorHAnsi" w:cstheme="minorBidi"/>
            <w:sz w:val="22"/>
            <w:szCs w:val="22"/>
            <w:lang w:eastAsia="en-AU"/>
          </w:rPr>
          <w:tab/>
        </w:r>
        <w:r w:rsidRPr="00BD2EA9">
          <w:t>Draft offsets policy guidelines</w:t>
        </w:r>
        <w:r>
          <w:tab/>
        </w:r>
        <w:r>
          <w:fldChar w:fldCharType="begin"/>
        </w:r>
        <w:r>
          <w:instrText xml:space="preserve"> PAGEREF _Toc10629066 \h </w:instrText>
        </w:r>
        <w:r>
          <w:fldChar w:fldCharType="separate"/>
        </w:r>
        <w:r w:rsidR="007B00B9">
          <w:t>92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7" w:history="1">
        <w:r w:rsidRPr="00BD2EA9">
          <w:t>111P</w:t>
        </w:r>
        <w:r>
          <w:rPr>
            <w:rFonts w:asciiTheme="minorHAnsi" w:eastAsiaTheme="minorEastAsia" w:hAnsiTheme="minorHAnsi" w:cstheme="minorBidi"/>
            <w:sz w:val="22"/>
            <w:szCs w:val="22"/>
            <w:lang w:eastAsia="en-AU"/>
          </w:rPr>
          <w:tab/>
        </w:r>
        <w:r w:rsidRPr="00BD2EA9">
          <w:t>Draft offsets policy guidelines—public consultation</w:t>
        </w:r>
        <w:r>
          <w:tab/>
        </w:r>
        <w:r>
          <w:fldChar w:fldCharType="begin"/>
        </w:r>
        <w:r>
          <w:instrText xml:space="preserve"> PAGEREF _Toc10629067 \h </w:instrText>
        </w:r>
        <w:r>
          <w:fldChar w:fldCharType="separate"/>
        </w:r>
        <w:r w:rsidR="007B00B9">
          <w:t>92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8" w:history="1">
        <w:r w:rsidRPr="00BD2EA9">
          <w:t>111Q</w:t>
        </w:r>
        <w:r>
          <w:rPr>
            <w:rFonts w:asciiTheme="minorHAnsi" w:eastAsiaTheme="minorEastAsia" w:hAnsiTheme="minorHAnsi" w:cstheme="minorBidi"/>
            <w:sz w:val="22"/>
            <w:szCs w:val="22"/>
            <w:lang w:eastAsia="en-AU"/>
          </w:rPr>
          <w:tab/>
        </w:r>
        <w:r w:rsidRPr="00BD2EA9">
          <w:t>Draft offsets policy guidelines—revision</w:t>
        </w:r>
        <w:r>
          <w:tab/>
        </w:r>
        <w:r>
          <w:fldChar w:fldCharType="begin"/>
        </w:r>
        <w:r>
          <w:instrText xml:space="preserve"> PAGEREF _Toc10629068 \h </w:instrText>
        </w:r>
        <w:r>
          <w:fldChar w:fldCharType="separate"/>
        </w:r>
        <w:r w:rsidR="007B00B9">
          <w:t>93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69" w:history="1">
        <w:r w:rsidRPr="00BD2EA9">
          <w:t>111R</w:t>
        </w:r>
        <w:r>
          <w:rPr>
            <w:rFonts w:asciiTheme="minorHAnsi" w:eastAsiaTheme="minorEastAsia" w:hAnsiTheme="minorHAnsi" w:cstheme="minorBidi"/>
            <w:sz w:val="22"/>
            <w:szCs w:val="22"/>
            <w:lang w:eastAsia="en-AU"/>
          </w:rPr>
          <w:tab/>
        </w:r>
        <w:r w:rsidRPr="00BD2EA9">
          <w:t>Offsets policy guidelines—monitoring and review</w:t>
        </w:r>
        <w:r>
          <w:tab/>
        </w:r>
        <w:r>
          <w:fldChar w:fldCharType="begin"/>
        </w:r>
        <w:r>
          <w:instrText xml:space="preserve"> PAGEREF _Toc10629069 \h </w:instrText>
        </w:r>
        <w:r>
          <w:fldChar w:fldCharType="separate"/>
        </w:r>
        <w:r w:rsidR="007B00B9">
          <w:t>94</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70" w:history="1">
        <w:r w:rsidR="00AB453E" w:rsidRPr="00BD2EA9">
          <w:t>Part 6A.3</w:t>
        </w:r>
        <w:r w:rsidR="00AB453E">
          <w:rPr>
            <w:rFonts w:asciiTheme="minorHAnsi" w:eastAsiaTheme="minorEastAsia" w:hAnsiTheme="minorHAnsi" w:cstheme="minorBidi"/>
            <w:b w:val="0"/>
            <w:sz w:val="22"/>
            <w:szCs w:val="22"/>
            <w:lang w:eastAsia="en-AU"/>
          </w:rPr>
          <w:tab/>
        </w:r>
        <w:r w:rsidR="00AB453E" w:rsidRPr="00BD2EA9">
          <w:t>Offsets policy—other provisions</w:t>
        </w:r>
        <w:r w:rsidR="00AB453E" w:rsidRPr="00AB453E">
          <w:rPr>
            <w:vanish/>
          </w:rPr>
          <w:tab/>
        </w:r>
        <w:r w:rsidR="00AB453E" w:rsidRPr="00AB453E">
          <w:rPr>
            <w:vanish/>
          </w:rPr>
          <w:fldChar w:fldCharType="begin"/>
        </w:r>
        <w:r w:rsidR="00AB453E" w:rsidRPr="00AB453E">
          <w:rPr>
            <w:vanish/>
          </w:rPr>
          <w:instrText xml:space="preserve"> PAGEREF _Toc10629070 \h </w:instrText>
        </w:r>
        <w:r w:rsidR="00AB453E" w:rsidRPr="00AB453E">
          <w:rPr>
            <w:vanish/>
          </w:rPr>
        </w:r>
        <w:r w:rsidR="00AB453E" w:rsidRPr="00AB453E">
          <w:rPr>
            <w:vanish/>
          </w:rPr>
          <w:fldChar w:fldCharType="separate"/>
        </w:r>
        <w:r w:rsidR="007B00B9">
          <w:rPr>
            <w:vanish/>
          </w:rPr>
          <w:t>95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71" w:history="1">
        <w:r w:rsidRPr="00BD2EA9">
          <w:t>111S</w:t>
        </w:r>
        <w:r>
          <w:rPr>
            <w:rFonts w:asciiTheme="minorHAnsi" w:eastAsiaTheme="minorEastAsia" w:hAnsiTheme="minorHAnsi" w:cstheme="minorBidi"/>
            <w:sz w:val="22"/>
            <w:szCs w:val="22"/>
            <w:lang w:eastAsia="en-AU"/>
          </w:rPr>
          <w:tab/>
        </w:r>
        <w:r w:rsidRPr="00BD2EA9">
          <w:t>Offsets—consistency with offsets policy</w:t>
        </w:r>
        <w:r>
          <w:tab/>
        </w:r>
        <w:r>
          <w:fldChar w:fldCharType="begin"/>
        </w:r>
        <w:r>
          <w:instrText xml:space="preserve"> PAGEREF _Toc10629071 \h </w:instrText>
        </w:r>
        <w:r>
          <w:fldChar w:fldCharType="separate"/>
        </w:r>
        <w:r w:rsidR="007B00B9">
          <w:t>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72" w:history="1">
        <w:r w:rsidRPr="00BD2EA9">
          <w:t>111T</w:t>
        </w:r>
        <w:r>
          <w:rPr>
            <w:rFonts w:asciiTheme="minorHAnsi" w:eastAsiaTheme="minorEastAsia" w:hAnsiTheme="minorHAnsi" w:cstheme="minorBidi"/>
            <w:sz w:val="22"/>
            <w:szCs w:val="22"/>
            <w:lang w:eastAsia="en-AU"/>
          </w:rPr>
          <w:tab/>
        </w:r>
        <w:r w:rsidRPr="00BD2EA9">
          <w:t>Offsets—calculating value</w:t>
        </w:r>
        <w:r>
          <w:tab/>
        </w:r>
        <w:r>
          <w:fldChar w:fldCharType="begin"/>
        </w:r>
        <w:r>
          <w:instrText xml:space="preserve"> PAGEREF _Toc10629072 \h </w:instrText>
        </w:r>
        <w:r>
          <w:fldChar w:fldCharType="separate"/>
        </w:r>
        <w:r w:rsidR="007B00B9">
          <w:t>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73" w:history="1">
        <w:r w:rsidRPr="00BD2EA9">
          <w:t>111U</w:t>
        </w:r>
        <w:r>
          <w:rPr>
            <w:rFonts w:asciiTheme="minorHAnsi" w:eastAsiaTheme="minorEastAsia" w:hAnsiTheme="minorHAnsi" w:cstheme="minorBidi"/>
            <w:sz w:val="22"/>
            <w:szCs w:val="22"/>
            <w:lang w:eastAsia="en-AU"/>
          </w:rPr>
          <w:tab/>
        </w:r>
        <w:r w:rsidRPr="00BD2EA9">
          <w:t>Offsets—form</w:t>
        </w:r>
        <w:r>
          <w:tab/>
        </w:r>
        <w:r>
          <w:fldChar w:fldCharType="begin"/>
        </w:r>
        <w:r>
          <w:instrText xml:space="preserve"> PAGEREF _Toc10629073 \h </w:instrText>
        </w:r>
        <w:r>
          <w:fldChar w:fldCharType="separate"/>
        </w:r>
        <w:r w:rsidR="007B00B9">
          <w:t>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74" w:history="1">
        <w:r w:rsidRPr="00BD2EA9">
          <w:t>111V</w:t>
        </w:r>
        <w:r>
          <w:rPr>
            <w:rFonts w:asciiTheme="minorHAnsi" w:eastAsiaTheme="minorEastAsia" w:hAnsiTheme="minorHAnsi" w:cstheme="minorBidi"/>
            <w:sz w:val="22"/>
            <w:szCs w:val="22"/>
            <w:lang w:eastAsia="en-AU"/>
          </w:rPr>
          <w:tab/>
        </w:r>
        <w:r w:rsidRPr="00BD2EA9">
          <w:t>Offsets register</w:t>
        </w:r>
        <w:r>
          <w:tab/>
        </w:r>
        <w:r>
          <w:fldChar w:fldCharType="begin"/>
        </w:r>
        <w:r>
          <w:instrText xml:space="preserve"> PAGEREF _Toc10629074 \h </w:instrText>
        </w:r>
        <w:r>
          <w:fldChar w:fldCharType="separate"/>
        </w:r>
        <w:r w:rsidR="007B00B9">
          <w:t>96</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075" w:history="1">
        <w:r w:rsidR="00AB453E" w:rsidRPr="00BD2EA9">
          <w:t>Chapter 7</w:t>
        </w:r>
        <w:r w:rsidR="00AB453E">
          <w:rPr>
            <w:rFonts w:asciiTheme="minorHAnsi" w:eastAsiaTheme="minorEastAsia" w:hAnsiTheme="minorHAnsi" w:cstheme="minorBidi"/>
            <w:b w:val="0"/>
            <w:sz w:val="22"/>
            <w:szCs w:val="22"/>
            <w:lang w:eastAsia="en-AU"/>
          </w:rPr>
          <w:tab/>
        </w:r>
        <w:r w:rsidR="00AB453E" w:rsidRPr="00BD2EA9">
          <w:t>Development approvals</w:t>
        </w:r>
        <w:r w:rsidR="00AB453E" w:rsidRPr="00AB453E">
          <w:rPr>
            <w:vanish/>
          </w:rPr>
          <w:tab/>
        </w:r>
        <w:r w:rsidR="00AB453E" w:rsidRPr="00AB453E">
          <w:rPr>
            <w:vanish/>
          </w:rPr>
          <w:fldChar w:fldCharType="begin"/>
        </w:r>
        <w:r w:rsidR="00AB453E" w:rsidRPr="00AB453E">
          <w:rPr>
            <w:vanish/>
          </w:rPr>
          <w:instrText xml:space="preserve"> PAGEREF _Toc10629075 \h </w:instrText>
        </w:r>
        <w:r w:rsidR="00AB453E" w:rsidRPr="00AB453E">
          <w:rPr>
            <w:vanish/>
          </w:rPr>
        </w:r>
        <w:r w:rsidR="00AB453E" w:rsidRPr="00AB453E">
          <w:rPr>
            <w:vanish/>
          </w:rPr>
          <w:fldChar w:fldCharType="separate"/>
        </w:r>
        <w:r w:rsidR="007B00B9">
          <w:rPr>
            <w:vanish/>
          </w:rPr>
          <w:t>97</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76" w:history="1">
        <w:r w:rsidR="00AB453E" w:rsidRPr="00BD2EA9">
          <w:t>Part 7.1</w:t>
        </w:r>
        <w:r w:rsidR="00AB453E">
          <w:rPr>
            <w:rFonts w:asciiTheme="minorHAnsi" w:eastAsiaTheme="minorEastAsia" w:hAnsiTheme="minorHAnsi" w:cstheme="minorBidi"/>
            <w:b w:val="0"/>
            <w:sz w:val="22"/>
            <w:szCs w:val="22"/>
            <w:lang w:eastAsia="en-AU"/>
          </w:rPr>
          <w:tab/>
        </w:r>
        <w:r w:rsidR="00AB453E" w:rsidRPr="00BD2EA9">
          <w:t>Outline</w:t>
        </w:r>
        <w:r w:rsidR="00AB453E" w:rsidRPr="00AB453E">
          <w:rPr>
            <w:vanish/>
          </w:rPr>
          <w:tab/>
        </w:r>
        <w:r w:rsidR="00AB453E" w:rsidRPr="00AB453E">
          <w:rPr>
            <w:vanish/>
          </w:rPr>
          <w:fldChar w:fldCharType="begin"/>
        </w:r>
        <w:r w:rsidR="00AB453E" w:rsidRPr="00AB453E">
          <w:rPr>
            <w:vanish/>
          </w:rPr>
          <w:instrText xml:space="preserve"> PAGEREF _Toc10629076 \h </w:instrText>
        </w:r>
        <w:r w:rsidR="00AB453E" w:rsidRPr="00AB453E">
          <w:rPr>
            <w:vanish/>
          </w:rPr>
        </w:r>
        <w:r w:rsidR="00AB453E" w:rsidRPr="00AB453E">
          <w:rPr>
            <w:vanish/>
          </w:rPr>
          <w:fldChar w:fldCharType="separate"/>
        </w:r>
        <w:r w:rsidR="007B00B9">
          <w:rPr>
            <w:vanish/>
          </w:rPr>
          <w:t>97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77" w:history="1">
        <w:r w:rsidRPr="00BD2EA9">
          <w:t>112</w:t>
        </w:r>
        <w:r>
          <w:rPr>
            <w:rFonts w:asciiTheme="minorHAnsi" w:eastAsiaTheme="minorEastAsia" w:hAnsiTheme="minorHAnsi" w:cstheme="minorBidi"/>
            <w:sz w:val="22"/>
            <w:szCs w:val="22"/>
            <w:lang w:eastAsia="en-AU"/>
          </w:rPr>
          <w:tab/>
        </w:r>
        <w:r w:rsidRPr="00BD2EA9">
          <w:t>Outline—ch 7</w:t>
        </w:r>
        <w:r>
          <w:tab/>
        </w:r>
        <w:r>
          <w:fldChar w:fldCharType="begin"/>
        </w:r>
        <w:r>
          <w:instrText xml:space="preserve"> PAGEREF _Toc10629077 \h </w:instrText>
        </w:r>
        <w:r>
          <w:fldChar w:fldCharType="separate"/>
        </w:r>
        <w:r w:rsidR="007B00B9">
          <w:t>97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078" w:history="1">
        <w:r w:rsidR="00AB453E" w:rsidRPr="00BD2EA9">
          <w:t>Part 7.2</w:t>
        </w:r>
        <w:r w:rsidR="00AB453E">
          <w:rPr>
            <w:rFonts w:asciiTheme="minorHAnsi" w:eastAsiaTheme="minorEastAsia" w:hAnsiTheme="minorHAnsi" w:cstheme="minorBidi"/>
            <w:b w:val="0"/>
            <w:sz w:val="22"/>
            <w:szCs w:val="22"/>
            <w:lang w:eastAsia="en-AU"/>
          </w:rPr>
          <w:tab/>
        </w:r>
        <w:r w:rsidR="00AB453E" w:rsidRPr="00BD2EA9">
          <w:t>Assessment tracks for development applications</w:t>
        </w:r>
        <w:r w:rsidR="00AB453E" w:rsidRPr="00AB453E">
          <w:rPr>
            <w:vanish/>
          </w:rPr>
          <w:tab/>
        </w:r>
        <w:r w:rsidR="00AB453E" w:rsidRPr="00AB453E">
          <w:rPr>
            <w:vanish/>
          </w:rPr>
          <w:fldChar w:fldCharType="begin"/>
        </w:r>
        <w:r w:rsidR="00AB453E" w:rsidRPr="00AB453E">
          <w:rPr>
            <w:vanish/>
          </w:rPr>
          <w:instrText xml:space="preserve"> PAGEREF _Toc10629078 \h </w:instrText>
        </w:r>
        <w:r w:rsidR="00AB453E" w:rsidRPr="00AB453E">
          <w:rPr>
            <w:vanish/>
          </w:rPr>
        </w:r>
        <w:r w:rsidR="00AB453E" w:rsidRPr="00AB453E">
          <w:rPr>
            <w:vanish/>
          </w:rPr>
          <w:fldChar w:fldCharType="separate"/>
        </w:r>
        <w:r w:rsidR="007B00B9">
          <w:rPr>
            <w:vanish/>
          </w:rPr>
          <w:t>99</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79" w:history="1">
        <w:r w:rsidR="00AB453E" w:rsidRPr="00BD2EA9">
          <w:t>Division 7.2.1</w:t>
        </w:r>
        <w:r w:rsidR="00AB453E">
          <w:rPr>
            <w:rFonts w:asciiTheme="minorHAnsi" w:eastAsiaTheme="minorEastAsia" w:hAnsiTheme="minorHAnsi" w:cstheme="minorBidi"/>
            <w:b w:val="0"/>
            <w:sz w:val="22"/>
            <w:szCs w:val="22"/>
            <w:lang w:eastAsia="en-AU"/>
          </w:rPr>
          <w:tab/>
        </w:r>
        <w:r w:rsidR="00AB453E" w:rsidRPr="00BD2EA9">
          <w:t>Operation of assessment tracks generally</w:t>
        </w:r>
        <w:r w:rsidR="00AB453E" w:rsidRPr="00AB453E">
          <w:rPr>
            <w:vanish/>
          </w:rPr>
          <w:tab/>
        </w:r>
        <w:r w:rsidR="00AB453E" w:rsidRPr="00AB453E">
          <w:rPr>
            <w:vanish/>
          </w:rPr>
          <w:fldChar w:fldCharType="begin"/>
        </w:r>
        <w:r w:rsidR="00AB453E" w:rsidRPr="00AB453E">
          <w:rPr>
            <w:vanish/>
          </w:rPr>
          <w:instrText xml:space="preserve"> PAGEREF _Toc10629079 \h </w:instrText>
        </w:r>
        <w:r w:rsidR="00AB453E" w:rsidRPr="00AB453E">
          <w:rPr>
            <w:vanish/>
          </w:rPr>
        </w:r>
        <w:r w:rsidR="00AB453E" w:rsidRPr="00AB453E">
          <w:rPr>
            <w:vanish/>
          </w:rPr>
          <w:fldChar w:fldCharType="separate"/>
        </w:r>
        <w:r w:rsidR="007B00B9">
          <w:rPr>
            <w:vanish/>
          </w:rPr>
          <w:t>99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0" w:history="1">
        <w:r w:rsidRPr="00BD2EA9">
          <w:t>113</w:t>
        </w:r>
        <w:r>
          <w:rPr>
            <w:rFonts w:asciiTheme="minorHAnsi" w:eastAsiaTheme="minorEastAsia" w:hAnsiTheme="minorHAnsi" w:cstheme="minorBidi"/>
            <w:sz w:val="22"/>
            <w:szCs w:val="22"/>
            <w:lang w:eastAsia="en-AU"/>
          </w:rPr>
          <w:tab/>
        </w:r>
        <w:r w:rsidRPr="00BD2EA9">
          <w:t>Relationship between development proposals and development applications</w:t>
        </w:r>
        <w:r>
          <w:tab/>
        </w:r>
        <w:r>
          <w:fldChar w:fldCharType="begin"/>
        </w:r>
        <w:r>
          <w:instrText xml:space="preserve"> PAGEREF _Toc10629080 \h </w:instrText>
        </w:r>
        <w:r>
          <w:fldChar w:fldCharType="separate"/>
        </w:r>
        <w:r w:rsidR="007B00B9">
          <w:t>99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1" w:history="1">
        <w:r w:rsidRPr="00BD2EA9">
          <w:t>114</w:t>
        </w:r>
        <w:r>
          <w:rPr>
            <w:rFonts w:asciiTheme="minorHAnsi" w:eastAsiaTheme="minorEastAsia" w:hAnsiTheme="minorHAnsi" w:cstheme="minorBidi"/>
            <w:sz w:val="22"/>
            <w:szCs w:val="22"/>
            <w:lang w:eastAsia="en-AU"/>
          </w:rPr>
          <w:tab/>
        </w:r>
        <w:r w:rsidRPr="00BD2EA9">
          <w:t>Application of assessment tracks to development proposals</w:t>
        </w:r>
        <w:r>
          <w:tab/>
        </w:r>
        <w:r>
          <w:fldChar w:fldCharType="begin"/>
        </w:r>
        <w:r>
          <w:instrText xml:space="preserve"> PAGEREF _Toc10629081 \h </w:instrText>
        </w:r>
        <w:r>
          <w:fldChar w:fldCharType="separate"/>
        </w:r>
        <w:r w:rsidR="007B00B9">
          <w:t>100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2" w:history="1">
        <w:r w:rsidRPr="00BD2EA9">
          <w:t>115</w:t>
        </w:r>
        <w:r>
          <w:rPr>
            <w:rFonts w:asciiTheme="minorHAnsi" w:eastAsiaTheme="minorEastAsia" w:hAnsiTheme="minorHAnsi" w:cstheme="minorBidi"/>
            <w:sz w:val="22"/>
            <w:szCs w:val="22"/>
            <w:lang w:eastAsia="en-AU"/>
          </w:rPr>
          <w:tab/>
        </w:r>
        <w:r w:rsidRPr="00BD2EA9">
          <w:t>Application of inconsistent code requirements</w:t>
        </w:r>
        <w:r>
          <w:tab/>
        </w:r>
        <w:r>
          <w:fldChar w:fldCharType="begin"/>
        </w:r>
        <w:r>
          <w:instrText xml:space="preserve"> PAGEREF _Toc10629082 \h </w:instrText>
        </w:r>
        <w:r>
          <w:fldChar w:fldCharType="separate"/>
        </w:r>
        <w:r w:rsidR="007B00B9">
          <w:t>100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83" w:history="1">
        <w:r w:rsidR="00AB453E" w:rsidRPr="00BD2EA9">
          <w:t>Division 7.2.2</w:t>
        </w:r>
        <w:r w:rsidR="00AB453E">
          <w:rPr>
            <w:rFonts w:asciiTheme="minorHAnsi" w:eastAsiaTheme="minorEastAsia" w:hAnsiTheme="minorHAnsi" w:cstheme="minorBidi"/>
            <w:b w:val="0"/>
            <w:sz w:val="22"/>
            <w:szCs w:val="22"/>
            <w:lang w:eastAsia="en-AU"/>
          </w:rPr>
          <w:tab/>
        </w:r>
        <w:r w:rsidR="00AB453E" w:rsidRPr="00BD2EA9">
          <w:t>Code track</w:t>
        </w:r>
        <w:r w:rsidR="00AB453E" w:rsidRPr="00AB453E">
          <w:rPr>
            <w:vanish/>
          </w:rPr>
          <w:tab/>
        </w:r>
        <w:r w:rsidR="00AB453E" w:rsidRPr="00AB453E">
          <w:rPr>
            <w:vanish/>
          </w:rPr>
          <w:fldChar w:fldCharType="begin"/>
        </w:r>
        <w:r w:rsidR="00AB453E" w:rsidRPr="00AB453E">
          <w:rPr>
            <w:vanish/>
          </w:rPr>
          <w:instrText xml:space="preserve"> PAGEREF _Toc10629083 \h </w:instrText>
        </w:r>
        <w:r w:rsidR="00AB453E" w:rsidRPr="00AB453E">
          <w:rPr>
            <w:vanish/>
          </w:rPr>
        </w:r>
        <w:r w:rsidR="00AB453E" w:rsidRPr="00AB453E">
          <w:rPr>
            <w:vanish/>
          </w:rPr>
          <w:fldChar w:fldCharType="separate"/>
        </w:r>
        <w:r w:rsidR="007B00B9">
          <w:rPr>
            <w:vanish/>
          </w:rPr>
          <w:t>101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4" w:history="1">
        <w:r w:rsidRPr="00BD2EA9">
          <w:t>116</w:t>
        </w:r>
        <w:r>
          <w:rPr>
            <w:rFonts w:asciiTheme="minorHAnsi" w:eastAsiaTheme="minorEastAsia" w:hAnsiTheme="minorHAnsi" w:cstheme="minorBidi"/>
            <w:sz w:val="22"/>
            <w:szCs w:val="22"/>
            <w:lang w:eastAsia="en-AU"/>
          </w:rPr>
          <w:tab/>
        </w:r>
        <w:r w:rsidRPr="00BD2EA9">
          <w:t>Code track—when development approval must be given</w:t>
        </w:r>
        <w:r>
          <w:tab/>
        </w:r>
        <w:r>
          <w:fldChar w:fldCharType="begin"/>
        </w:r>
        <w:r>
          <w:instrText xml:space="preserve"> PAGEREF _Toc10629084 \h </w:instrText>
        </w:r>
        <w:r>
          <w:fldChar w:fldCharType="separate"/>
        </w:r>
        <w:r w:rsidR="007B00B9">
          <w:t>101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5" w:history="1">
        <w:r w:rsidRPr="00BD2EA9">
          <w:t>116A</w:t>
        </w:r>
        <w:r>
          <w:rPr>
            <w:rFonts w:asciiTheme="minorHAnsi" w:eastAsiaTheme="minorEastAsia" w:hAnsiTheme="minorHAnsi" w:cstheme="minorBidi"/>
            <w:sz w:val="22"/>
            <w:szCs w:val="22"/>
            <w:lang w:eastAsia="en-AU"/>
          </w:rPr>
          <w:tab/>
        </w:r>
        <w:r w:rsidRPr="00BD2EA9">
          <w:t>Code track—effect of s 134 on development approval</w:t>
        </w:r>
        <w:r>
          <w:tab/>
        </w:r>
        <w:r>
          <w:fldChar w:fldCharType="begin"/>
        </w:r>
        <w:r>
          <w:instrText xml:space="preserve"> PAGEREF _Toc10629085 \h </w:instrText>
        </w:r>
        <w:r>
          <w:fldChar w:fldCharType="separate"/>
        </w:r>
        <w:r w:rsidR="007B00B9">
          <w:t>102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6" w:history="1">
        <w:r w:rsidRPr="00BD2EA9">
          <w:t>117</w:t>
        </w:r>
        <w:r>
          <w:rPr>
            <w:rFonts w:asciiTheme="minorHAnsi" w:eastAsiaTheme="minorEastAsia" w:hAnsiTheme="minorHAnsi" w:cstheme="minorBidi"/>
            <w:sz w:val="22"/>
            <w:szCs w:val="22"/>
            <w:lang w:eastAsia="en-AU"/>
          </w:rPr>
          <w:tab/>
        </w:r>
        <w:r w:rsidRPr="00BD2EA9">
          <w:t>Code track—notification, right of review, governmental consultation and reconsideration</w:t>
        </w:r>
        <w:r>
          <w:tab/>
        </w:r>
        <w:r>
          <w:fldChar w:fldCharType="begin"/>
        </w:r>
        <w:r>
          <w:instrText xml:space="preserve"> PAGEREF _Toc10629086 \h </w:instrText>
        </w:r>
        <w:r>
          <w:fldChar w:fldCharType="separate"/>
        </w:r>
        <w:r w:rsidR="007B00B9">
          <w:t>103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7" w:history="1">
        <w:r w:rsidRPr="00BD2EA9">
          <w:t>118</w:t>
        </w:r>
        <w:r>
          <w:rPr>
            <w:rFonts w:asciiTheme="minorHAnsi" w:eastAsiaTheme="minorEastAsia" w:hAnsiTheme="minorHAnsi" w:cstheme="minorBidi"/>
            <w:sz w:val="22"/>
            <w:szCs w:val="22"/>
            <w:lang w:eastAsia="en-AU"/>
          </w:rPr>
          <w:tab/>
        </w:r>
        <w:r w:rsidRPr="00BD2EA9">
          <w:t>Code track—time for decision on application</w:t>
        </w:r>
        <w:r>
          <w:tab/>
        </w:r>
        <w:r>
          <w:fldChar w:fldCharType="begin"/>
        </w:r>
        <w:r>
          <w:instrText xml:space="preserve"> PAGEREF _Toc10629087 \h </w:instrText>
        </w:r>
        <w:r>
          <w:fldChar w:fldCharType="separate"/>
        </w:r>
        <w:r w:rsidR="007B00B9">
          <w:t>104</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88" w:history="1">
        <w:r w:rsidR="00AB453E" w:rsidRPr="00BD2EA9">
          <w:t>Division 7.2.3</w:t>
        </w:r>
        <w:r w:rsidR="00AB453E">
          <w:rPr>
            <w:rFonts w:asciiTheme="minorHAnsi" w:eastAsiaTheme="minorEastAsia" w:hAnsiTheme="minorHAnsi" w:cstheme="minorBidi"/>
            <w:b w:val="0"/>
            <w:sz w:val="22"/>
            <w:szCs w:val="22"/>
            <w:lang w:eastAsia="en-AU"/>
          </w:rPr>
          <w:tab/>
        </w:r>
        <w:r w:rsidR="00AB453E" w:rsidRPr="00BD2EA9">
          <w:t>Merit track</w:t>
        </w:r>
        <w:r w:rsidR="00AB453E" w:rsidRPr="00AB453E">
          <w:rPr>
            <w:vanish/>
          </w:rPr>
          <w:tab/>
        </w:r>
        <w:r w:rsidR="00AB453E" w:rsidRPr="00AB453E">
          <w:rPr>
            <w:vanish/>
          </w:rPr>
          <w:fldChar w:fldCharType="begin"/>
        </w:r>
        <w:r w:rsidR="00AB453E" w:rsidRPr="00AB453E">
          <w:rPr>
            <w:vanish/>
          </w:rPr>
          <w:instrText xml:space="preserve"> PAGEREF _Toc10629088 \h </w:instrText>
        </w:r>
        <w:r w:rsidR="00AB453E" w:rsidRPr="00AB453E">
          <w:rPr>
            <w:vanish/>
          </w:rPr>
        </w:r>
        <w:r w:rsidR="00AB453E" w:rsidRPr="00AB453E">
          <w:rPr>
            <w:vanish/>
          </w:rPr>
          <w:fldChar w:fldCharType="separate"/>
        </w:r>
        <w:r w:rsidR="007B00B9">
          <w:rPr>
            <w:vanish/>
          </w:rPr>
          <w:t>104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89" w:history="1">
        <w:r w:rsidRPr="00BD2EA9">
          <w:t>119</w:t>
        </w:r>
        <w:r>
          <w:rPr>
            <w:rFonts w:asciiTheme="minorHAnsi" w:eastAsiaTheme="minorEastAsia" w:hAnsiTheme="minorHAnsi" w:cstheme="minorBidi"/>
            <w:sz w:val="22"/>
            <w:szCs w:val="22"/>
            <w:lang w:eastAsia="en-AU"/>
          </w:rPr>
          <w:tab/>
        </w:r>
        <w:r w:rsidRPr="00BD2EA9">
          <w:t>Merit track—when development approval must not be given</w:t>
        </w:r>
        <w:r>
          <w:tab/>
        </w:r>
        <w:r>
          <w:fldChar w:fldCharType="begin"/>
        </w:r>
        <w:r>
          <w:instrText xml:space="preserve"> PAGEREF _Toc10629089 \h </w:instrText>
        </w:r>
        <w:r>
          <w:fldChar w:fldCharType="separate"/>
        </w:r>
        <w:r w:rsidR="007B00B9">
          <w:t>104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0" w:history="1">
        <w:r w:rsidRPr="00BD2EA9">
          <w:t>119A</w:t>
        </w:r>
        <w:r>
          <w:rPr>
            <w:rFonts w:asciiTheme="minorHAnsi" w:eastAsiaTheme="minorEastAsia" w:hAnsiTheme="minorHAnsi" w:cstheme="minorBidi"/>
            <w:sz w:val="22"/>
            <w:szCs w:val="22"/>
            <w:lang w:eastAsia="en-AU"/>
          </w:rPr>
          <w:tab/>
        </w:r>
        <w:r w:rsidRPr="00BD2EA9">
          <w:t>Development proposal related to light rail—qualification of s 119</w:t>
        </w:r>
        <w:r>
          <w:tab/>
        </w:r>
        <w:r>
          <w:fldChar w:fldCharType="begin"/>
        </w:r>
        <w:r>
          <w:instrText xml:space="preserve"> PAGEREF _Toc10629090 \h </w:instrText>
        </w:r>
        <w:r>
          <w:fldChar w:fldCharType="separate"/>
        </w:r>
        <w:r w:rsidR="007B00B9">
          <w:t>105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1" w:history="1">
        <w:r w:rsidRPr="00BD2EA9">
          <w:t>120</w:t>
        </w:r>
        <w:r>
          <w:rPr>
            <w:rFonts w:asciiTheme="minorHAnsi" w:eastAsiaTheme="minorEastAsia" w:hAnsiTheme="minorHAnsi" w:cstheme="minorBidi"/>
            <w:sz w:val="22"/>
            <w:szCs w:val="22"/>
            <w:lang w:eastAsia="en-AU"/>
          </w:rPr>
          <w:tab/>
        </w:r>
        <w:r w:rsidRPr="00BD2EA9">
          <w:t>Merit track—considerations when deciding development approval</w:t>
        </w:r>
        <w:r>
          <w:tab/>
        </w:r>
        <w:r>
          <w:fldChar w:fldCharType="begin"/>
        </w:r>
        <w:r>
          <w:instrText xml:space="preserve"> PAGEREF _Toc10629091 \h </w:instrText>
        </w:r>
        <w:r>
          <w:fldChar w:fldCharType="separate"/>
        </w:r>
        <w:r w:rsidR="007B00B9">
          <w:t>106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2" w:history="1">
        <w:r w:rsidRPr="00BD2EA9">
          <w:t>120A</w:t>
        </w:r>
        <w:r>
          <w:rPr>
            <w:rFonts w:asciiTheme="minorHAnsi" w:eastAsiaTheme="minorEastAsia" w:hAnsiTheme="minorHAnsi" w:cstheme="minorBidi"/>
            <w:sz w:val="22"/>
            <w:szCs w:val="22"/>
            <w:lang w:eastAsia="en-AU"/>
          </w:rPr>
          <w:tab/>
        </w:r>
        <w:r w:rsidRPr="00BD2EA9">
          <w:t>Merit track—effect of s 134 on development approval</w:t>
        </w:r>
        <w:r>
          <w:tab/>
        </w:r>
        <w:r>
          <w:fldChar w:fldCharType="begin"/>
        </w:r>
        <w:r>
          <w:instrText xml:space="preserve"> PAGEREF _Toc10629092 \h </w:instrText>
        </w:r>
        <w:r>
          <w:fldChar w:fldCharType="separate"/>
        </w:r>
        <w:r w:rsidR="007B00B9">
          <w:t>107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3" w:history="1">
        <w:r w:rsidRPr="00BD2EA9">
          <w:t>121</w:t>
        </w:r>
        <w:r>
          <w:rPr>
            <w:rFonts w:asciiTheme="minorHAnsi" w:eastAsiaTheme="minorEastAsia" w:hAnsiTheme="minorHAnsi" w:cstheme="minorBidi"/>
            <w:sz w:val="22"/>
            <w:szCs w:val="22"/>
            <w:lang w:eastAsia="en-AU"/>
          </w:rPr>
          <w:tab/>
        </w:r>
        <w:r w:rsidRPr="00BD2EA9">
          <w:t>Merit track—notification and right of review</w:t>
        </w:r>
        <w:r>
          <w:tab/>
        </w:r>
        <w:r>
          <w:fldChar w:fldCharType="begin"/>
        </w:r>
        <w:r>
          <w:instrText xml:space="preserve"> PAGEREF _Toc10629093 \h </w:instrText>
        </w:r>
        <w:r>
          <w:fldChar w:fldCharType="separate"/>
        </w:r>
        <w:r w:rsidR="007B00B9">
          <w:t>109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4" w:history="1">
        <w:r w:rsidRPr="00BD2EA9">
          <w:t>122</w:t>
        </w:r>
        <w:r>
          <w:rPr>
            <w:rFonts w:asciiTheme="minorHAnsi" w:eastAsiaTheme="minorEastAsia" w:hAnsiTheme="minorHAnsi" w:cstheme="minorBidi"/>
            <w:sz w:val="22"/>
            <w:szCs w:val="22"/>
            <w:lang w:eastAsia="en-AU"/>
          </w:rPr>
          <w:tab/>
        </w:r>
        <w:r w:rsidRPr="00BD2EA9">
          <w:t>Merit track—time for decision on application</w:t>
        </w:r>
        <w:r>
          <w:tab/>
        </w:r>
        <w:r>
          <w:fldChar w:fldCharType="begin"/>
        </w:r>
        <w:r>
          <w:instrText xml:space="preserve"> PAGEREF _Toc10629094 \h </w:instrText>
        </w:r>
        <w:r>
          <w:fldChar w:fldCharType="separate"/>
        </w:r>
        <w:r w:rsidR="007B00B9">
          <w:t>109</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095" w:history="1">
        <w:r w:rsidR="00AB453E" w:rsidRPr="00BD2EA9">
          <w:t>Division 7.2.4</w:t>
        </w:r>
        <w:r w:rsidR="00AB453E">
          <w:rPr>
            <w:rFonts w:asciiTheme="minorHAnsi" w:eastAsiaTheme="minorEastAsia" w:hAnsiTheme="minorHAnsi" w:cstheme="minorBidi"/>
            <w:b w:val="0"/>
            <w:sz w:val="22"/>
            <w:szCs w:val="22"/>
            <w:lang w:eastAsia="en-AU"/>
          </w:rPr>
          <w:tab/>
        </w:r>
        <w:r w:rsidR="00AB453E" w:rsidRPr="00BD2EA9">
          <w:t>Impact track</w:t>
        </w:r>
        <w:r w:rsidR="00AB453E" w:rsidRPr="00AB453E">
          <w:rPr>
            <w:vanish/>
          </w:rPr>
          <w:tab/>
        </w:r>
        <w:r w:rsidR="00AB453E" w:rsidRPr="00AB453E">
          <w:rPr>
            <w:vanish/>
          </w:rPr>
          <w:fldChar w:fldCharType="begin"/>
        </w:r>
        <w:r w:rsidR="00AB453E" w:rsidRPr="00AB453E">
          <w:rPr>
            <w:vanish/>
          </w:rPr>
          <w:instrText xml:space="preserve"> PAGEREF _Toc10629095 \h </w:instrText>
        </w:r>
        <w:r w:rsidR="00AB453E" w:rsidRPr="00AB453E">
          <w:rPr>
            <w:vanish/>
          </w:rPr>
        </w:r>
        <w:r w:rsidR="00AB453E" w:rsidRPr="00AB453E">
          <w:rPr>
            <w:vanish/>
          </w:rPr>
          <w:fldChar w:fldCharType="separate"/>
        </w:r>
        <w:r w:rsidR="007B00B9">
          <w:rPr>
            <w:vanish/>
          </w:rPr>
          <w:t>110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6" w:history="1">
        <w:r w:rsidRPr="00BD2EA9">
          <w:t>123</w:t>
        </w:r>
        <w:r>
          <w:rPr>
            <w:rFonts w:asciiTheme="minorHAnsi" w:eastAsiaTheme="minorEastAsia" w:hAnsiTheme="minorHAnsi" w:cstheme="minorBidi"/>
            <w:sz w:val="22"/>
            <w:szCs w:val="22"/>
            <w:lang w:eastAsia="en-AU"/>
          </w:rPr>
          <w:tab/>
        </w:r>
        <w:r w:rsidRPr="00BD2EA9">
          <w:t>Impact track applicability</w:t>
        </w:r>
        <w:r>
          <w:tab/>
        </w:r>
        <w:r>
          <w:fldChar w:fldCharType="begin"/>
        </w:r>
        <w:r>
          <w:instrText xml:space="preserve"> PAGEREF _Toc10629096 \h </w:instrText>
        </w:r>
        <w:r>
          <w:fldChar w:fldCharType="separate"/>
        </w:r>
        <w:r w:rsidR="007B00B9">
          <w:t>110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7" w:history="1">
        <w:r w:rsidRPr="00BD2EA9">
          <w:t>124</w:t>
        </w:r>
        <w:r>
          <w:rPr>
            <w:rFonts w:asciiTheme="minorHAnsi" w:eastAsiaTheme="minorEastAsia" w:hAnsiTheme="minorHAnsi" w:cstheme="minorBidi"/>
            <w:sz w:val="22"/>
            <w:szCs w:val="22"/>
            <w:lang w:eastAsia="en-AU"/>
          </w:rPr>
          <w:tab/>
        </w:r>
        <w:r w:rsidRPr="00BD2EA9">
          <w:t>Minister may declare impact track applicable</w:t>
        </w:r>
        <w:r>
          <w:tab/>
        </w:r>
        <w:r>
          <w:fldChar w:fldCharType="begin"/>
        </w:r>
        <w:r>
          <w:instrText xml:space="preserve"> PAGEREF _Toc10629097 \h </w:instrText>
        </w:r>
        <w:r>
          <w:fldChar w:fldCharType="separate"/>
        </w:r>
        <w:r w:rsidR="007B00B9">
          <w:t>111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8" w:history="1">
        <w:r w:rsidRPr="00BD2EA9">
          <w:t>124A</w:t>
        </w:r>
        <w:r>
          <w:rPr>
            <w:rFonts w:asciiTheme="minorHAnsi" w:eastAsiaTheme="minorEastAsia" w:hAnsiTheme="minorHAnsi" w:cstheme="minorBidi"/>
            <w:sz w:val="22"/>
            <w:szCs w:val="22"/>
            <w:lang w:eastAsia="en-AU"/>
          </w:rPr>
          <w:tab/>
        </w:r>
        <w:r w:rsidRPr="00BD2EA9">
          <w:t xml:space="preserve">Meaning of </w:t>
        </w:r>
        <w:r w:rsidRPr="00BD2EA9">
          <w:rPr>
            <w:i/>
          </w:rPr>
          <w:t>significant</w:t>
        </w:r>
        <w:r w:rsidRPr="00BD2EA9">
          <w:t xml:space="preserve"> adverse environmental impact</w:t>
        </w:r>
        <w:r>
          <w:tab/>
        </w:r>
        <w:r>
          <w:fldChar w:fldCharType="begin"/>
        </w:r>
        <w:r>
          <w:instrText xml:space="preserve"> PAGEREF _Toc10629098 \h </w:instrText>
        </w:r>
        <w:r>
          <w:fldChar w:fldCharType="separate"/>
        </w:r>
        <w:r w:rsidR="007B00B9">
          <w:t>111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099" w:history="1">
        <w:r w:rsidRPr="00BD2EA9">
          <w:t>125</w:t>
        </w:r>
        <w:r>
          <w:rPr>
            <w:rFonts w:asciiTheme="minorHAnsi" w:eastAsiaTheme="minorEastAsia" w:hAnsiTheme="minorHAnsi" w:cstheme="minorBidi"/>
            <w:sz w:val="22"/>
            <w:szCs w:val="22"/>
            <w:lang w:eastAsia="en-AU"/>
          </w:rPr>
          <w:tab/>
        </w:r>
        <w:r w:rsidRPr="00BD2EA9">
          <w:t>Declaration by Public Health Act Minister affects assessment track</w:t>
        </w:r>
        <w:r>
          <w:tab/>
        </w:r>
        <w:r>
          <w:fldChar w:fldCharType="begin"/>
        </w:r>
        <w:r>
          <w:instrText xml:space="preserve"> PAGEREF _Toc10629099 \h </w:instrText>
        </w:r>
        <w:r>
          <w:fldChar w:fldCharType="separate"/>
        </w:r>
        <w:r w:rsidR="007B00B9">
          <w:t>112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0" w:history="1">
        <w:r w:rsidRPr="00BD2EA9">
          <w:t>126</w:t>
        </w:r>
        <w:r>
          <w:rPr>
            <w:rFonts w:asciiTheme="minorHAnsi" w:eastAsiaTheme="minorEastAsia" w:hAnsiTheme="minorHAnsi" w:cstheme="minorBidi"/>
            <w:sz w:val="22"/>
            <w:szCs w:val="22"/>
            <w:lang w:eastAsia="en-AU"/>
          </w:rPr>
          <w:tab/>
        </w:r>
        <w:r w:rsidRPr="00BD2EA9">
          <w:t>Declaration etc of impact track after application</w:t>
        </w:r>
        <w:r>
          <w:tab/>
        </w:r>
        <w:r>
          <w:fldChar w:fldCharType="begin"/>
        </w:r>
        <w:r>
          <w:instrText xml:space="preserve"> PAGEREF _Toc10629100 \h </w:instrText>
        </w:r>
        <w:r>
          <w:fldChar w:fldCharType="separate"/>
        </w:r>
        <w:r w:rsidR="007B00B9">
          <w:t>113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1" w:history="1">
        <w:r w:rsidRPr="00BD2EA9">
          <w:t>127</w:t>
        </w:r>
        <w:r>
          <w:rPr>
            <w:rFonts w:asciiTheme="minorHAnsi" w:eastAsiaTheme="minorEastAsia" w:hAnsiTheme="minorHAnsi" w:cstheme="minorBidi"/>
            <w:sz w:val="22"/>
            <w:szCs w:val="22"/>
            <w:lang w:eastAsia="en-AU"/>
          </w:rPr>
          <w:tab/>
        </w:r>
        <w:r w:rsidRPr="00BD2EA9">
          <w:t>Impact track—development applications</w:t>
        </w:r>
        <w:r>
          <w:tab/>
        </w:r>
        <w:r>
          <w:fldChar w:fldCharType="begin"/>
        </w:r>
        <w:r>
          <w:instrText xml:space="preserve"> PAGEREF _Toc10629101 \h </w:instrText>
        </w:r>
        <w:r>
          <w:fldChar w:fldCharType="separate"/>
        </w:r>
        <w:r w:rsidR="007B00B9">
          <w:t>113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2" w:history="1">
        <w:r w:rsidRPr="00BD2EA9">
          <w:t>127A</w:t>
        </w:r>
        <w:r>
          <w:rPr>
            <w:rFonts w:asciiTheme="minorHAnsi" w:eastAsiaTheme="minorEastAsia" w:hAnsiTheme="minorHAnsi" w:cstheme="minorBidi"/>
            <w:sz w:val="22"/>
            <w:szCs w:val="22"/>
            <w:lang w:eastAsia="en-AU"/>
          </w:rPr>
          <w:tab/>
        </w:r>
        <w:r w:rsidRPr="00BD2EA9">
          <w:t>Impact track—referral of matter protected by the Commonwealth to Commonwealth</w:t>
        </w:r>
        <w:r>
          <w:tab/>
        </w:r>
        <w:r>
          <w:fldChar w:fldCharType="begin"/>
        </w:r>
        <w:r>
          <w:instrText xml:space="preserve"> PAGEREF _Toc10629102 \h </w:instrText>
        </w:r>
        <w:r>
          <w:fldChar w:fldCharType="separate"/>
        </w:r>
        <w:r w:rsidR="007B00B9">
          <w:t>114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3" w:history="1">
        <w:r w:rsidRPr="00BD2EA9">
          <w:t>128</w:t>
        </w:r>
        <w:r>
          <w:rPr>
            <w:rFonts w:asciiTheme="minorHAnsi" w:eastAsiaTheme="minorEastAsia" w:hAnsiTheme="minorHAnsi" w:cstheme="minorBidi"/>
            <w:sz w:val="22"/>
            <w:szCs w:val="22"/>
            <w:lang w:eastAsia="en-AU"/>
          </w:rPr>
          <w:tab/>
        </w:r>
        <w:r w:rsidRPr="00BD2EA9">
          <w:t>Impact track—when development approval must not be given</w:t>
        </w:r>
        <w:r>
          <w:tab/>
        </w:r>
        <w:r>
          <w:fldChar w:fldCharType="begin"/>
        </w:r>
        <w:r>
          <w:instrText xml:space="preserve"> PAGEREF _Toc10629103 \h </w:instrText>
        </w:r>
        <w:r>
          <w:fldChar w:fldCharType="separate"/>
        </w:r>
        <w:r w:rsidR="007B00B9">
          <w:t>115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4" w:history="1">
        <w:r w:rsidRPr="00BD2EA9">
          <w:t>128A</w:t>
        </w:r>
        <w:r>
          <w:rPr>
            <w:rFonts w:asciiTheme="minorHAnsi" w:eastAsiaTheme="minorEastAsia" w:hAnsiTheme="minorHAnsi" w:cstheme="minorBidi"/>
            <w:sz w:val="22"/>
            <w:szCs w:val="22"/>
            <w:lang w:eastAsia="en-AU"/>
          </w:rPr>
          <w:tab/>
        </w:r>
        <w:r w:rsidRPr="00BD2EA9">
          <w:t>Development proposal related to light rail—qualification of s 128</w:t>
        </w:r>
        <w:r>
          <w:tab/>
        </w:r>
        <w:r>
          <w:fldChar w:fldCharType="begin"/>
        </w:r>
        <w:r>
          <w:instrText xml:space="preserve"> PAGEREF _Toc10629104 \h </w:instrText>
        </w:r>
        <w:r>
          <w:fldChar w:fldCharType="separate"/>
        </w:r>
        <w:r w:rsidR="007B00B9">
          <w:t>118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5" w:history="1">
        <w:r w:rsidRPr="00BD2EA9">
          <w:t>129</w:t>
        </w:r>
        <w:r>
          <w:rPr>
            <w:rFonts w:asciiTheme="minorHAnsi" w:eastAsiaTheme="minorEastAsia" w:hAnsiTheme="minorHAnsi" w:cstheme="minorBidi"/>
            <w:sz w:val="22"/>
            <w:szCs w:val="22"/>
            <w:lang w:eastAsia="en-AU"/>
          </w:rPr>
          <w:tab/>
        </w:r>
        <w:r w:rsidRPr="00BD2EA9">
          <w:t>Impact track—considerations when deciding development approval</w:t>
        </w:r>
        <w:r>
          <w:tab/>
        </w:r>
        <w:r>
          <w:fldChar w:fldCharType="begin"/>
        </w:r>
        <w:r>
          <w:instrText xml:space="preserve"> PAGEREF _Toc10629105 \h </w:instrText>
        </w:r>
        <w:r>
          <w:fldChar w:fldCharType="separate"/>
        </w:r>
        <w:r w:rsidR="007B00B9">
          <w:t>119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6" w:history="1">
        <w:r w:rsidRPr="00BD2EA9">
          <w:t>129A</w:t>
        </w:r>
        <w:r>
          <w:rPr>
            <w:rFonts w:asciiTheme="minorHAnsi" w:eastAsiaTheme="minorEastAsia" w:hAnsiTheme="minorHAnsi" w:cstheme="minorBidi"/>
            <w:sz w:val="22"/>
            <w:szCs w:val="22"/>
            <w:lang w:eastAsia="en-AU"/>
          </w:rPr>
          <w:tab/>
        </w:r>
        <w:r w:rsidRPr="00BD2EA9">
          <w:t>Impact track—effect of section 134 on development approval</w:t>
        </w:r>
        <w:r>
          <w:tab/>
        </w:r>
        <w:r>
          <w:fldChar w:fldCharType="begin"/>
        </w:r>
        <w:r>
          <w:instrText xml:space="preserve"> PAGEREF _Toc10629106 \h </w:instrText>
        </w:r>
        <w:r>
          <w:fldChar w:fldCharType="separate"/>
        </w:r>
        <w:r w:rsidR="007B00B9">
          <w:t>121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7" w:history="1">
        <w:r w:rsidRPr="00BD2EA9">
          <w:t>130</w:t>
        </w:r>
        <w:r>
          <w:rPr>
            <w:rFonts w:asciiTheme="minorHAnsi" w:eastAsiaTheme="minorEastAsia" w:hAnsiTheme="minorHAnsi" w:cstheme="minorBidi"/>
            <w:sz w:val="22"/>
            <w:szCs w:val="22"/>
            <w:lang w:eastAsia="en-AU"/>
          </w:rPr>
          <w:tab/>
        </w:r>
        <w:r w:rsidRPr="00BD2EA9">
          <w:t>Impact track—notification and right of review</w:t>
        </w:r>
        <w:r>
          <w:tab/>
        </w:r>
        <w:r>
          <w:fldChar w:fldCharType="begin"/>
        </w:r>
        <w:r>
          <w:instrText xml:space="preserve"> PAGEREF _Toc10629107 \h </w:instrText>
        </w:r>
        <w:r>
          <w:fldChar w:fldCharType="separate"/>
        </w:r>
        <w:r w:rsidR="007B00B9">
          <w:t>122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08" w:history="1">
        <w:r w:rsidRPr="00BD2EA9">
          <w:t>131</w:t>
        </w:r>
        <w:r>
          <w:rPr>
            <w:rFonts w:asciiTheme="minorHAnsi" w:eastAsiaTheme="minorEastAsia" w:hAnsiTheme="minorHAnsi" w:cstheme="minorBidi"/>
            <w:sz w:val="22"/>
            <w:szCs w:val="22"/>
            <w:lang w:eastAsia="en-AU"/>
          </w:rPr>
          <w:tab/>
        </w:r>
        <w:r w:rsidRPr="00BD2EA9">
          <w:t>Impact track—time for decision on application</w:t>
        </w:r>
        <w:r>
          <w:tab/>
        </w:r>
        <w:r>
          <w:fldChar w:fldCharType="begin"/>
        </w:r>
        <w:r>
          <w:instrText xml:space="preserve"> PAGEREF _Toc10629108 \h </w:instrText>
        </w:r>
        <w:r>
          <w:fldChar w:fldCharType="separate"/>
        </w:r>
        <w:r w:rsidR="007B00B9">
          <w:t>122</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09" w:history="1">
        <w:r w:rsidR="00AB453E" w:rsidRPr="00BD2EA9">
          <w:t>Division 7.2.5</w:t>
        </w:r>
        <w:r w:rsidR="00AB453E">
          <w:rPr>
            <w:rFonts w:asciiTheme="minorHAnsi" w:eastAsiaTheme="minorEastAsia" w:hAnsiTheme="minorHAnsi" w:cstheme="minorBidi"/>
            <w:b w:val="0"/>
            <w:sz w:val="22"/>
            <w:szCs w:val="22"/>
            <w:lang w:eastAsia="en-AU"/>
          </w:rPr>
          <w:tab/>
        </w:r>
        <w:r w:rsidR="00AB453E" w:rsidRPr="00BD2EA9">
          <w:t>Development proposals not in development table and not exempted</w:t>
        </w:r>
        <w:r w:rsidR="00AB453E" w:rsidRPr="00AB453E">
          <w:rPr>
            <w:vanish/>
          </w:rPr>
          <w:tab/>
        </w:r>
        <w:r w:rsidR="00AB453E" w:rsidRPr="00AB453E">
          <w:rPr>
            <w:vanish/>
          </w:rPr>
          <w:fldChar w:fldCharType="begin"/>
        </w:r>
        <w:r w:rsidR="00AB453E" w:rsidRPr="00AB453E">
          <w:rPr>
            <w:vanish/>
          </w:rPr>
          <w:instrText xml:space="preserve"> PAGEREF _Toc10629109 \h </w:instrText>
        </w:r>
        <w:r w:rsidR="00AB453E" w:rsidRPr="00AB453E">
          <w:rPr>
            <w:vanish/>
          </w:rPr>
        </w:r>
        <w:r w:rsidR="00AB453E" w:rsidRPr="00AB453E">
          <w:rPr>
            <w:vanish/>
          </w:rPr>
          <w:fldChar w:fldCharType="separate"/>
        </w:r>
        <w:r w:rsidR="007B00B9">
          <w:rPr>
            <w:vanish/>
          </w:rPr>
          <w:t>123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0" w:history="1">
        <w:r w:rsidRPr="00BD2EA9">
          <w:t>131A</w:t>
        </w:r>
        <w:r>
          <w:rPr>
            <w:rFonts w:asciiTheme="minorHAnsi" w:eastAsiaTheme="minorEastAsia" w:hAnsiTheme="minorHAnsi" w:cstheme="minorBidi"/>
            <w:sz w:val="22"/>
            <w:szCs w:val="22"/>
            <w:lang w:eastAsia="en-AU"/>
          </w:rPr>
          <w:tab/>
        </w:r>
        <w:r w:rsidRPr="00BD2EA9">
          <w:t>Development proposal for lease variation in designated area</w:t>
        </w:r>
        <w:r>
          <w:tab/>
        </w:r>
        <w:r>
          <w:fldChar w:fldCharType="begin"/>
        </w:r>
        <w:r>
          <w:instrText xml:space="preserve"> PAGEREF _Toc10629110 \h </w:instrText>
        </w:r>
        <w:r>
          <w:fldChar w:fldCharType="separate"/>
        </w:r>
        <w:r w:rsidR="007B00B9">
          <w:t>123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1" w:history="1">
        <w:r w:rsidRPr="00BD2EA9">
          <w:t>131B</w:t>
        </w:r>
        <w:r>
          <w:rPr>
            <w:rFonts w:asciiTheme="minorHAnsi" w:eastAsiaTheme="minorEastAsia" w:hAnsiTheme="minorHAnsi" w:cstheme="minorBidi"/>
            <w:sz w:val="22"/>
            <w:szCs w:val="22"/>
            <w:lang w:eastAsia="en-AU"/>
          </w:rPr>
          <w:tab/>
        </w:r>
        <w:r w:rsidRPr="00BD2EA9">
          <w:t>Development proposal for lease variation other than in designated area</w:t>
        </w:r>
        <w:r>
          <w:tab/>
        </w:r>
        <w:r>
          <w:fldChar w:fldCharType="begin"/>
        </w:r>
        <w:r>
          <w:instrText xml:space="preserve"> PAGEREF _Toc10629111 \h </w:instrText>
        </w:r>
        <w:r>
          <w:fldChar w:fldCharType="separate"/>
        </w:r>
        <w:r w:rsidR="007B00B9">
          <w:t>124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2" w:history="1">
        <w:r w:rsidRPr="00BD2EA9">
          <w:t>132</w:t>
        </w:r>
        <w:r>
          <w:rPr>
            <w:rFonts w:asciiTheme="minorHAnsi" w:eastAsiaTheme="minorEastAsia" w:hAnsiTheme="minorHAnsi" w:cstheme="minorBidi"/>
            <w:sz w:val="22"/>
            <w:szCs w:val="22"/>
            <w:lang w:eastAsia="en-AU"/>
          </w:rPr>
          <w:tab/>
        </w:r>
        <w:r w:rsidRPr="00BD2EA9">
          <w:t>Impact track applicable to development proposals not otherwise provided for</w:t>
        </w:r>
        <w:r>
          <w:tab/>
        </w:r>
        <w:r>
          <w:fldChar w:fldCharType="begin"/>
        </w:r>
        <w:r>
          <w:instrText xml:space="preserve"> PAGEREF _Toc10629112 \h </w:instrText>
        </w:r>
        <w:r>
          <w:fldChar w:fldCharType="separate"/>
        </w:r>
        <w:r w:rsidR="007B00B9">
          <w:t>125</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13" w:history="1">
        <w:r w:rsidR="00AB453E" w:rsidRPr="00BD2EA9">
          <w:t>Division 7.2.6</w:t>
        </w:r>
        <w:r w:rsidR="00AB453E">
          <w:rPr>
            <w:rFonts w:asciiTheme="minorHAnsi" w:eastAsiaTheme="minorEastAsia" w:hAnsiTheme="minorHAnsi" w:cstheme="minorBidi"/>
            <w:b w:val="0"/>
            <w:sz w:val="22"/>
            <w:szCs w:val="22"/>
            <w:lang w:eastAsia="en-AU"/>
          </w:rPr>
          <w:tab/>
        </w:r>
        <w:r w:rsidR="00AB453E" w:rsidRPr="00BD2EA9">
          <w:t>Exempt development</w:t>
        </w:r>
        <w:r w:rsidR="00AB453E" w:rsidRPr="00AB453E">
          <w:rPr>
            <w:vanish/>
          </w:rPr>
          <w:tab/>
        </w:r>
        <w:r w:rsidR="00AB453E" w:rsidRPr="00AB453E">
          <w:rPr>
            <w:vanish/>
          </w:rPr>
          <w:fldChar w:fldCharType="begin"/>
        </w:r>
        <w:r w:rsidR="00AB453E" w:rsidRPr="00AB453E">
          <w:rPr>
            <w:vanish/>
          </w:rPr>
          <w:instrText xml:space="preserve"> PAGEREF _Toc10629113 \h </w:instrText>
        </w:r>
        <w:r w:rsidR="00AB453E" w:rsidRPr="00AB453E">
          <w:rPr>
            <w:vanish/>
          </w:rPr>
        </w:r>
        <w:r w:rsidR="00AB453E" w:rsidRPr="00AB453E">
          <w:rPr>
            <w:vanish/>
          </w:rPr>
          <w:fldChar w:fldCharType="separate"/>
        </w:r>
        <w:r w:rsidR="007B00B9">
          <w:rPr>
            <w:vanish/>
          </w:rPr>
          <w:t>125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4" w:history="1">
        <w:r w:rsidRPr="00BD2EA9">
          <w:t>133</w:t>
        </w:r>
        <w:r>
          <w:rPr>
            <w:rFonts w:asciiTheme="minorHAnsi" w:eastAsiaTheme="minorEastAsia" w:hAnsiTheme="minorHAnsi" w:cstheme="minorBidi"/>
            <w:sz w:val="22"/>
            <w:szCs w:val="22"/>
            <w:lang w:eastAsia="en-AU"/>
          </w:rPr>
          <w:tab/>
        </w:r>
        <w:r w:rsidRPr="00BD2EA9">
          <w:t xml:space="preserve">What is an </w:t>
        </w:r>
        <w:r w:rsidRPr="00BD2EA9">
          <w:rPr>
            <w:i/>
          </w:rPr>
          <w:t>exempt development</w:t>
        </w:r>
        <w:r w:rsidRPr="00BD2EA9">
          <w:t>?</w:t>
        </w:r>
        <w:r>
          <w:tab/>
        </w:r>
        <w:r>
          <w:fldChar w:fldCharType="begin"/>
        </w:r>
        <w:r>
          <w:instrText xml:space="preserve"> PAGEREF _Toc10629114 \h </w:instrText>
        </w:r>
        <w:r>
          <w:fldChar w:fldCharType="separate"/>
        </w:r>
        <w:r w:rsidR="007B00B9">
          <w:t>125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5" w:history="1">
        <w:r w:rsidRPr="00BD2EA9">
          <w:t>134</w:t>
        </w:r>
        <w:r>
          <w:rPr>
            <w:rFonts w:asciiTheme="minorHAnsi" w:eastAsiaTheme="minorEastAsia" w:hAnsiTheme="minorHAnsi" w:cstheme="minorBidi"/>
            <w:sz w:val="22"/>
            <w:szCs w:val="22"/>
            <w:lang w:eastAsia="en-AU"/>
          </w:rPr>
          <w:tab/>
        </w:r>
        <w:r w:rsidRPr="00BD2EA9">
          <w:t>Exempt development—authorised use</w:t>
        </w:r>
        <w:r>
          <w:tab/>
        </w:r>
        <w:r>
          <w:fldChar w:fldCharType="begin"/>
        </w:r>
        <w:r>
          <w:instrText xml:space="preserve"> PAGEREF _Toc10629115 \h </w:instrText>
        </w:r>
        <w:r>
          <w:fldChar w:fldCharType="separate"/>
        </w:r>
        <w:r w:rsidR="007B00B9">
          <w:t>126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6" w:history="1">
        <w:r w:rsidRPr="00BD2EA9">
          <w:t>135</w:t>
        </w:r>
        <w:r>
          <w:rPr>
            <w:rFonts w:asciiTheme="minorHAnsi" w:eastAsiaTheme="minorEastAsia" w:hAnsiTheme="minorHAnsi" w:cstheme="minorBidi"/>
            <w:sz w:val="22"/>
            <w:szCs w:val="22"/>
            <w:lang w:eastAsia="en-AU"/>
          </w:rPr>
          <w:tab/>
        </w:r>
        <w:r w:rsidRPr="00BD2EA9">
          <w:t>Exempt development—no need for application or approval</w:t>
        </w:r>
        <w:r>
          <w:tab/>
        </w:r>
        <w:r>
          <w:fldChar w:fldCharType="begin"/>
        </w:r>
        <w:r>
          <w:instrText xml:space="preserve"> PAGEREF _Toc10629116 \h </w:instrText>
        </w:r>
        <w:r>
          <w:fldChar w:fldCharType="separate"/>
        </w:r>
        <w:r w:rsidR="007B00B9">
          <w:t>130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17" w:history="1">
        <w:r w:rsidR="00AB453E" w:rsidRPr="00BD2EA9">
          <w:t>Division 7.2.7</w:t>
        </w:r>
        <w:r w:rsidR="00AB453E">
          <w:rPr>
            <w:rFonts w:asciiTheme="minorHAnsi" w:eastAsiaTheme="minorEastAsia" w:hAnsiTheme="minorHAnsi" w:cstheme="minorBidi"/>
            <w:b w:val="0"/>
            <w:sz w:val="22"/>
            <w:szCs w:val="22"/>
            <w:lang w:eastAsia="en-AU"/>
          </w:rPr>
          <w:tab/>
        </w:r>
        <w:r w:rsidR="00AB453E" w:rsidRPr="00BD2EA9">
          <w:t>Prohibited development</w:t>
        </w:r>
        <w:r w:rsidR="00AB453E" w:rsidRPr="00AB453E">
          <w:rPr>
            <w:vanish/>
          </w:rPr>
          <w:tab/>
        </w:r>
        <w:r w:rsidR="00AB453E" w:rsidRPr="00AB453E">
          <w:rPr>
            <w:vanish/>
          </w:rPr>
          <w:fldChar w:fldCharType="begin"/>
        </w:r>
        <w:r w:rsidR="00AB453E" w:rsidRPr="00AB453E">
          <w:rPr>
            <w:vanish/>
          </w:rPr>
          <w:instrText xml:space="preserve"> PAGEREF _Toc10629117 \h </w:instrText>
        </w:r>
        <w:r w:rsidR="00AB453E" w:rsidRPr="00AB453E">
          <w:rPr>
            <w:vanish/>
          </w:rPr>
        </w:r>
        <w:r w:rsidR="00AB453E" w:rsidRPr="00AB453E">
          <w:rPr>
            <w:vanish/>
          </w:rPr>
          <w:fldChar w:fldCharType="separate"/>
        </w:r>
        <w:r w:rsidR="007B00B9">
          <w:rPr>
            <w:vanish/>
          </w:rPr>
          <w:t>130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18" w:history="1">
        <w:r w:rsidRPr="00BD2EA9">
          <w:t>136</w:t>
        </w:r>
        <w:r>
          <w:rPr>
            <w:rFonts w:asciiTheme="minorHAnsi" w:eastAsiaTheme="minorEastAsia" w:hAnsiTheme="minorHAnsi" w:cstheme="minorBidi"/>
            <w:sz w:val="22"/>
            <w:szCs w:val="22"/>
            <w:lang w:eastAsia="en-AU"/>
          </w:rPr>
          <w:tab/>
        </w:r>
        <w:r w:rsidRPr="00BD2EA9">
          <w:t>Certain development in future urban area prohibited</w:t>
        </w:r>
        <w:r>
          <w:tab/>
        </w:r>
        <w:r>
          <w:fldChar w:fldCharType="begin"/>
        </w:r>
        <w:r>
          <w:instrText xml:space="preserve"> PAGEREF _Toc10629118 \h </w:instrText>
        </w:r>
        <w:r>
          <w:fldChar w:fldCharType="separate"/>
        </w:r>
        <w:r w:rsidR="007B00B9">
          <w:t>130</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119" w:history="1">
        <w:r w:rsidRPr="00BD2EA9">
          <w:t>136A</w:t>
        </w:r>
        <w:r>
          <w:rPr>
            <w:rFonts w:asciiTheme="minorHAnsi" w:eastAsiaTheme="minorEastAsia" w:hAnsiTheme="minorHAnsi" w:cstheme="minorBidi"/>
            <w:sz w:val="22"/>
            <w:szCs w:val="22"/>
            <w:lang w:eastAsia="en-AU"/>
          </w:rPr>
          <w:tab/>
        </w:r>
        <w:r w:rsidRPr="00BD2EA9">
          <w:t>Development applications for prohibited development</w:t>
        </w:r>
        <w:r>
          <w:tab/>
        </w:r>
        <w:r>
          <w:fldChar w:fldCharType="begin"/>
        </w:r>
        <w:r>
          <w:instrText xml:space="preserve"> PAGEREF _Toc10629119 \h </w:instrText>
        </w:r>
        <w:r>
          <w:fldChar w:fldCharType="separate"/>
        </w:r>
        <w:r w:rsidR="007B00B9">
          <w:t>130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0" w:history="1">
        <w:r w:rsidRPr="00BD2EA9">
          <w:t>137</w:t>
        </w:r>
        <w:r>
          <w:rPr>
            <w:rFonts w:asciiTheme="minorHAnsi" w:eastAsiaTheme="minorEastAsia" w:hAnsiTheme="minorHAnsi" w:cstheme="minorBidi"/>
            <w:sz w:val="22"/>
            <w:szCs w:val="22"/>
            <w:lang w:eastAsia="en-AU"/>
          </w:rPr>
          <w:tab/>
        </w:r>
        <w:r w:rsidRPr="00BD2EA9">
          <w:t>Applications for development approval in relation to use for otherwise prohibited development</w:t>
        </w:r>
        <w:r>
          <w:tab/>
        </w:r>
        <w:r>
          <w:fldChar w:fldCharType="begin"/>
        </w:r>
        <w:r>
          <w:instrText xml:space="preserve"> PAGEREF _Toc10629120 \h </w:instrText>
        </w:r>
        <w:r>
          <w:fldChar w:fldCharType="separate"/>
        </w:r>
        <w:r w:rsidR="007B00B9">
          <w:t>131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1" w:history="1">
        <w:r w:rsidRPr="00BD2EA9">
          <w:t>137AA</w:t>
        </w:r>
        <w:r>
          <w:rPr>
            <w:rFonts w:asciiTheme="minorHAnsi" w:eastAsiaTheme="minorEastAsia" w:hAnsiTheme="minorHAnsi" w:cstheme="minorBidi"/>
            <w:sz w:val="22"/>
            <w:szCs w:val="22"/>
            <w:lang w:eastAsia="en-AU"/>
          </w:rPr>
          <w:tab/>
        </w:r>
        <w:r w:rsidRPr="00BD2EA9">
          <w:t>Applications in anticipation of territory plan variation—made before draft plan variation prepared</w:t>
        </w:r>
        <w:r>
          <w:tab/>
        </w:r>
        <w:r>
          <w:fldChar w:fldCharType="begin"/>
        </w:r>
        <w:r>
          <w:instrText xml:space="preserve"> PAGEREF _Toc10629121 \h </w:instrText>
        </w:r>
        <w:r>
          <w:fldChar w:fldCharType="separate"/>
        </w:r>
        <w:r w:rsidR="007B00B9">
          <w:t>132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2" w:history="1">
        <w:r w:rsidRPr="00BD2EA9">
          <w:t>137AB</w:t>
        </w:r>
        <w:r>
          <w:rPr>
            <w:rFonts w:asciiTheme="minorHAnsi" w:eastAsiaTheme="minorEastAsia" w:hAnsiTheme="minorHAnsi" w:cstheme="minorBidi"/>
            <w:sz w:val="22"/>
            <w:szCs w:val="22"/>
            <w:lang w:eastAsia="en-AU"/>
          </w:rPr>
          <w:tab/>
        </w:r>
        <w:r w:rsidRPr="00BD2EA9">
          <w:t>Applications in anticipation of territory plan variation—made after draft plan variation prepared</w:t>
        </w:r>
        <w:r>
          <w:tab/>
        </w:r>
        <w:r>
          <w:fldChar w:fldCharType="begin"/>
        </w:r>
        <w:r>
          <w:instrText xml:space="preserve"> PAGEREF _Toc10629122 \h </w:instrText>
        </w:r>
        <w:r>
          <w:fldChar w:fldCharType="separate"/>
        </w:r>
        <w:r w:rsidR="007B00B9">
          <w:t>133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3" w:history="1">
        <w:r w:rsidRPr="00BD2EA9">
          <w:t>137AC</w:t>
        </w:r>
        <w:r>
          <w:rPr>
            <w:rFonts w:asciiTheme="minorHAnsi" w:eastAsiaTheme="minorEastAsia" w:hAnsiTheme="minorHAnsi" w:cstheme="minorBidi"/>
            <w:sz w:val="22"/>
            <w:szCs w:val="22"/>
            <w:lang w:eastAsia="en-AU"/>
          </w:rPr>
          <w:tab/>
        </w:r>
        <w:r w:rsidRPr="00BD2EA9">
          <w:t>Declaration for development encroaching on adjoining territory land if development prohibited</w:t>
        </w:r>
        <w:r>
          <w:tab/>
        </w:r>
        <w:r>
          <w:fldChar w:fldCharType="begin"/>
        </w:r>
        <w:r>
          <w:instrText xml:space="preserve"> PAGEREF _Toc10629123 \h </w:instrText>
        </w:r>
        <w:r>
          <w:fldChar w:fldCharType="separate"/>
        </w:r>
        <w:r w:rsidR="007B00B9">
          <w:t>135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4" w:history="1">
        <w:r w:rsidRPr="00BD2EA9">
          <w:t>137AD</w:t>
        </w:r>
        <w:r>
          <w:rPr>
            <w:rFonts w:asciiTheme="minorHAnsi" w:eastAsiaTheme="minorEastAsia" w:hAnsiTheme="minorHAnsi" w:cstheme="minorBidi"/>
            <w:sz w:val="22"/>
            <w:szCs w:val="22"/>
            <w:lang w:eastAsia="en-AU"/>
          </w:rPr>
          <w:tab/>
        </w:r>
        <w:r w:rsidRPr="00BD2EA9">
          <w:t>Applications for development encroaching on adjoining territory land if development prohibited</w:t>
        </w:r>
        <w:r>
          <w:tab/>
        </w:r>
        <w:r>
          <w:fldChar w:fldCharType="begin"/>
        </w:r>
        <w:r>
          <w:instrText xml:space="preserve"> PAGEREF _Toc10629124 \h </w:instrText>
        </w:r>
        <w:r>
          <w:fldChar w:fldCharType="separate"/>
        </w:r>
        <w:r w:rsidR="007B00B9">
          <w:t>136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125" w:history="1">
        <w:r w:rsidR="00AB453E" w:rsidRPr="00BD2EA9">
          <w:t>Part 7.2A</w:t>
        </w:r>
        <w:r w:rsidR="00AB453E">
          <w:rPr>
            <w:rFonts w:asciiTheme="minorHAnsi" w:eastAsiaTheme="minorEastAsia" w:hAnsiTheme="minorHAnsi" w:cstheme="minorBidi"/>
            <w:b w:val="0"/>
            <w:sz w:val="22"/>
            <w:szCs w:val="22"/>
            <w:lang w:eastAsia="en-AU"/>
          </w:rPr>
          <w:tab/>
        </w:r>
        <w:r w:rsidR="00AB453E" w:rsidRPr="00BD2EA9">
          <w:t>Capital Metro facilitation</w:t>
        </w:r>
        <w:r w:rsidR="00AB453E" w:rsidRPr="00AB453E">
          <w:rPr>
            <w:vanish/>
          </w:rPr>
          <w:tab/>
        </w:r>
        <w:r w:rsidR="00AB453E" w:rsidRPr="00AB453E">
          <w:rPr>
            <w:vanish/>
          </w:rPr>
          <w:fldChar w:fldCharType="begin"/>
        </w:r>
        <w:r w:rsidR="00AB453E" w:rsidRPr="00AB453E">
          <w:rPr>
            <w:vanish/>
          </w:rPr>
          <w:instrText xml:space="preserve"> PAGEREF _Toc10629125 \h </w:instrText>
        </w:r>
        <w:r w:rsidR="00AB453E" w:rsidRPr="00AB453E">
          <w:rPr>
            <w:vanish/>
          </w:rPr>
        </w:r>
        <w:r w:rsidR="00AB453E" w:rsidRPr="00AB453E">
          <w:rPr>
            <w:vanish/>
          </w:rPr>
          <w:fldChar w:fldCharType="separate"/>
        </w:r>
        <w:r w:rsidR="007B00B9">
          <w:rPr>
            <w:vanish/>
          </w:rPr>
          <w:t>138</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26" w:history="1">
        <w:r w:rsidR="00AB453E" w:rsidRPr="00BD2EA9">
          <w:t>Division 7.2A.1</w:t>
        </w:r>
        <w:r w:rsidR="00AB453E">
          <w:rPr>
            <w:rFonts w:asciiTheme="minorHAnsi" w:eastAsiaTheme="minorEastAsia" w:hAnsiTheme="minorHAnsi" w:cstheme="minorBidi"/>
            <w:b w:val="0"/>
            <w:sz w:val="22"/>
            <w:szCs w:val="22"/>
            <w:lang w:eastAsia="en-AU"/>
          </w:rPr>
          <w:tab/>
        </w:r>
        <w:r w:rsidR="00AB453E" w:rsidRPr="00BD2EA9">
          <w:t>Preliminary</w:t>
        </w:r>
        <w:r w:rsidR="00AB453E" w:rsidRPr="00AB453E">
          <w:rPr>
            <w:vanish/>
          </w:rPr>
          <w:tab/>
        </w:r>
        <w:r w:rsidR="00AB453E" w:rsidRPr="00AB453E">
          <w:rPr>
            <w:vanish/>
          </w:rPr>
          <w:fldChar w:fldCharType="begin"/>
        </w:r>
        <w:r w:rsidR="00AB453E" w:rsidRPr="00AB453E">
          <w:rPr>
            <w:vanish/>
          </w:rPr>
          <w:instrText xml:space="preserve"> PAGEREF _Toc10629126 \h </w:instrText>
        </w:r>
        <w:r w:rsidR="00AB453E" w:rsidRPr="00AB453E">
          <w:rPr>
            <w:vanish/>
          </w:rPr>
        </w:r>
        <w:r w:rsidR="00AB453E" w:rsidRPr="00AB453E">
          <w:rPr>
            <w:vanish/>
          </w:rPr>
          <w:fldChar w:fldCharType="separate"/>
        </w:r>
        <w:r w:rsidR="007B00B9">
          <w:rPr>
            <w:vanish/>
          </w:rPr>
          <w:t>138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7" w:history="1">
        <w:r w:rsidRPr="00BD2EA9">
          <w:t>137A</w:t>
        </w:r>
        <w:r>
          <w:rPr>
            <w:rFonts w:asciiTheme="minorHAnsi" w:eastAsiaTheme="minorEastAsia" w:hAnsiTheme="minorHAnsi" w:cstheme="minorBidi"/>
            <w:sz w:val="22"/>
            <w:szCs w:val="22"/>
            <w:lang w:eastAsia="en-AU"/>
          </w:rPr>
          <w:tab/>
        </w:r>
        <w:r w:rsidRPr="00BD2EA9">
          <w:t xml:space="preserve">Meaning of </w:t>
        </w:r>
        <w:r w:rsidRPr="00BD2EA9">
          <w:rPr>
            <w:i/>
          </w:rPr>
          <w:t>related to light rail</w:t>
        </w:r>
        <w:r>
          <w:tab/>
        </w:r>
        <w:r>
          <w:fldChar w:fldCharType="begin"/>
        </w:r>
        <w:r>
          <w:instrText xml:space="preserve"> PAGEREF _Toc10629127 \h </w:instrText>
        </w:r>
        <w:r>
          <w:fldChar w:fldCharType="separate"/>
        </w:r>
        <w:r w:rsidR="007B00B9">
          <w:t>138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28" w:history="1">
        <w:r w:rsidR="00AB453E" w:rsidRPr="00BD2EA9">
          <w:t>Division 7.2A.2</w:t>
        </w:r>
        <w:r w:rsidR="00AB453E">
          <w:rPr>
            <w:rFonts w:asciiTheme="minorHAnsi" w:eastAsiaTheme="minorEastAsia" w:hAnsiTheme="minorHAnsi" w:cstheme="minorBidi"/>
            <w:b w:val="0"/>
            <w:sz w:val="22"/>
            <w:szCs w:val="22"/>
            <w:lang w:eastAsia="en-AU"/>
          </w:rPr>
          <w:tab/>
        </w:r>
        <w:r w:rsidR="00AB453E" w:rsidRPr="00BD2EA9">
          <w:t>Light rail declaration</w:t>
        </w:r>
        <w:r w:rsidR="00AB453E" w:rsidRPr="00AB453E">
          <w:rPr>
            <w:vanish/>
          </w:rPr>
          <w:tab/>
        </w:r>
        <w:r w:rsidR="00AB453E" w:rsidRPr="00AB453E">
          <w:rPr>
            <w:vanish/>
          </w:rPr>
          <w:fldChar w:fldCharType="begin"/>
        </w:r>
        <w:r w:rsidR="00AB453E" w:rsidRPr="00AB453E">
          <w:rPr>
            <w:vanish/>
          </w:rPr>
          <w:instrText xml:space="preserve"> PAGEREF _Toc10629128 \h </w:instrText>
        </w:r>
        <w:r w:rsidR="00AB453E" w:rsidRPr="00AB453E">
          <w:rPr>
            <w:vanish/>
          </w:rPr>
        </w:r>
        <w:r w:rsidR="00AB453E" w:rsidRPr="00AB453E">
          <w:rPr>
            <w:vanish/>
          </w:rPr>
          <w:fldChar w:fldCharType="separate"/>
        </w:r>
        <w:r w:rsidR="007B00B9">
          <w:rPr>
            <w:vanish/>
          </w:rPr>
          <w:t>139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29" w:history="1">
        <w:r w:rsidRPr="00BD2EA9">
          <w:t>137B</w:t>
        </w:r>
        <w:r>
          <w:rPr>
            <w:rFonts w:asciiTheme="minorHAnsi" w:eastAsiaTheme="minorEastAsia" w:hAnsiTheme="minorHAnsi" w:cstheme="minorBidi"/>
            <w:sz w:val="22"/>
            <w:szCs w:val="22"/>
            <w:lang w:eastAsia="en-AU"/>
          </w:rPr>
          <w:tab/>
        </w:r>
        <w:r w:rsidRPr="00BD2EA9">
          <w:t>Authority may declare development proposal related to light rail</w:t>
        </w:r>
        <w:r>
          <w:tab/>
        </w:r>
        <w:r>
          <w:fldChar w:fldCharType="begin"/>
        </w:r>
        <w:r>
          <w:instrText xml:space="preserve"> PAGEREF _Toc10629129 \h </w:instrText>
        </w:r>
        <w:r>
          <w:fldChar w:fldCharType="separate"/>
        </w:r>
        <w:r w:rsidR="007B00B9">
          <w:t>139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0" w:history="1">
        <w:r w:rsidRPr="00BD2EA9">
          <w:t>137C</w:t>
        </w:r>
        <w:r>
          <w:rPr>
            <w:rFonts w:asciiTheme="minorHAnsi" w:eastAsiaTheme="minorEastAsia" w:hAnsiTheme="minorHAnsi" w:cstheme="minorBidi"/>
            <w:sz w:val="22"/>
            <w:szCs w:val="22"/>
            <w:lang w:eastAsia="en-AU"/>
          </w:rPr>
          <w:tab/>
        </w:r>
        <w:r w:rsidRPr="00BD2EA9">
          <w:t>Light rail declaration—time limit on proceedings</w:t>
        </w:r>
        <w:r>
          <w:tab/>
        </w:r>
        <w:r>
          <w:fldChar w:fldCharType="begin"/>
        </w:r>
        <w:r>
          <w:instrText xml:space="preserve"> PAGEREF _Toc10629130 \h </w:instrText>
        </w:r>
        <w:r>
          <w:fldChar w:fldCharType="separate"/>
        </w:r>
        <w:r w:rsidR="007B00B9">
          <w:t>139</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31" w:history="1">
        <w:r w:rsidR="00AB453E" w:rsidRPr="00BD2EA9">
          <w:t>Division 7.2A.3</w:t>
        </w:r>
        <w:r w:rsidR="00AB453E">
          <w:rPr>
            <w:rFonts w:asciiTheme="minorHAnsi" w:eastAsiaTheme="minorEastAsia" w:hAnsiTheme="minorHAnsi" w:cstheme="minorBidi"/>
            <w:b w:val="0"/>
            <w:sz w:val="22"/>
            <w:szCs w:val="22"/>
            <w:lang w:eastAsia="en-AU"/>
          </w:rPr>
          <w:tab/>
        </w:r>
        <w:r w:rsidR="00AB453E" w:rsidRPr="00BD2EA9">
          <w:t>Effect of development proposal being related to light rail</w:t>
        </w:r>
        <w:r w:rsidR="00AB453E" w:rsidRPr="00AB453E">
          <w:rPr>
            <w:vanish/>
          </w:rPr>
          <w:tab/>
        </w:r>
        <w:r w:rsidR="00AB453E" w:rsidRPr="00AB453E">
          <w:rPr>
            <w:vanish/>
          </w:rPr>
          <w:fldChar w:fldCharType="begin"/>
        </w:r>
        <w:r w:rsidR="00AB453E" w:rsidRPr="00AB453E">
          <w:rPr>
            <w:vanish/>
          </w:rPr>
          <w:instrText xml:space="preserve"> PAGEREF _Toc10629131 \h </w:instrText>
        </w:r>
        <w:r w:rsidR="00AB453E" w:rsidRPr="00AB453E">
          <w:rPr>
            <w:vanish/>
          </w:rPr>
        </w:r>
        <w:r w:rsidR="00AB453E" w:rsidRPr="00AB453E">
          <w:rPr>
            <w:vanish/>
          </w:rPr>
          <w:fldChar w:fldCharType="separate"/>
        </w:r>
        <w:r w:rsidR="007B00B9">
          <w:rPr>
            <w:vanish/>
          </w:rPr>
          <w:t>140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2" w:history="1">
        <w:r w:rsidRPr="00BD2EA9">
          <w:t>137D</w:t>
        </w:r>
        <w:r>
          <w:rPr>
            <w:rFonts w:asciiTheme="minorHAnsi" w:eastAsiaTheme="minorEastAsia" w:hAnsiTheme="minorHAnsi" w:cstheme="minorBidi"/>
            <w:sz w:val="22"/>
            <w:szCs w:val="22"/>
            <w:lang w:eastAsia="en-AU"/>
          </w:rPr>
          <w:tab/>
        </w:r>
        <w:r w:rsidRPr="00BD2EA9">
          <w:t>Development related to light rail—time limit on proceedings</w:t>
        </w:r>
        <w:r>
          <w:tab/>
        </w:r>
        <w:r>
          <w:fldChar w:fldCharType="begin"/>
        </w:r>
        <w:r>
          <w:instrText xml:space="preserve"> PAGEREF _Toc10629132 \h </w:instrText>
        </w:r>
        <w:r>
          <w:fldChar w:fldCharType="separate"/>
        </w:r>
        <w:r w:rsidR="007B00B9">
          <w:t>140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133" w:history="1">
        <w:r w:rsidR="00AB453E" w:rsidRPr="00BD2EA9">
          <w:t>Part 7.3</w:t>
        </w:r>
        <w:r w:rsidR="00AB453E">
          <w:rPr>
            <w:rFonts w:asciiTheme="minorHAnsi" w:eastAsiaTheme="minorEastAsia" w:hAnsiTheme="minorHAnsi" w:cstheme="minorBidi"/>
            <w:b w:val="0"/>
            <w:sz w:val="22"/>
            <w:szCs w:val="22"/>
            <w:lang w:eastAsia="en-AU"/>
          </w:rPr>
          <w:tab/>
        </w:r>
        <w:r w:rsidR="00AB453E" w:rsidRPr="00BD2EA9">
          <w:t>Development applications</w:t>
        </w:r>
        <w:r w:rsidR="00AB453E" w:rsidRPr="00AB453E">
          <w:rPr>
            <w:vanish/>
          </w:rPr>
          <w:tab/>
        </w:r>
        <w:r w:rsidR="00AB453E" w:rsidRPr="00AB453E">
          <w:rPr>
            <w:vanish/>
          </w:rPr>
          <w:fldChar w:fldCharType="begin"/>
        </w:r>
        <w:r w:rsidR="00AB453E" w:rsidRPr="00AB453E">
          <w:rPr>
            <w:vanish/>
          </w:rPr>
          <w:instrText xml:space="preserve"> PAGEREF _Toc10629133 \h </w:instrText>
        </w:r>
        <w:r w:rsidR="00AB453E" w:rsidRPr="00AB453E">
          <w:rPr>
            <w:vanish/>
          </w:rPr>
        </w:r>
        <w:r w:rsidR="00AB453E" w:rsidRPr="00AB453E">
          <w:rPr>
            <w:vanish/>
          </w:rPr>
          <w:fldChar w:fldCharType="separate"/>
        </w:r>
        <w:r w:rsidR="007B00B9">
          <w:rPr>
            <w:vanish/>
          </w:rPr>
          <w:t>141</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34" w:history="1">
        <w:r w:rsidR="00AB453E" w:rsidRPr="00BD2EA9">
          <w:t>Division 7.3.1</w:t>
        </w:r>
        <w:r w:rsidR="00AB453E">
          <w:rPr>
            <w:rFonts w:asciiTheme="minorHAnsi" w:eastAsiaTheme="minorEastAsia" w:hAnsiTheme="minorHAnsi" w:cstheme="minorBidi"/>
            <w:b w:val="0"/>
            <w:sz w:val="22"/>
            <w:szCs w:val="22"/>
            <w:lang w:eastAsia="en-AU"/>
          </w:rPr>
          <w:tab/>
        </w:r>
        <w:r w:rsidR="00AB453E" w:rsidRPr="00BD2EA9">
          <w:t>Pre-application matters</w:t>
        </w:r>
        <w:r w:rsidR="00AB453E" w:rsidRPr="00AB453E">
          <w:rPr>
            <w:vanish/>
          </w:rPr>
          <w:tab/>
        </w:r>
        <w:r w:rsidR="00AB453E" w:rsidRPr="00AB453E">
          <w:rPr>
            <w:vanish/>
          </w:rPr>
          <w:fldChar w:fldCharType="begin"/>
        </w:r>
        <w:r w:rsidR="00AB453E" w:rsidRPr="00AB453E">
          <w:rPr>
            <w:vanish/>
          </w:rPr>
          <w:instrText xml:space="preserve"> PAGEREF _Toc10629134 \h </w:instrText>
        </w:r>
        <w:r w:rsidR="00AB453E" w:rsidRPr="00AB453E">
          <w:rPr>
            <w:vanish/>
          </w:rPr>
        </w:r>
        <w:r w:rsidR="00AB453E" w:rsidRPr="00AB453E">
          <w:rPr>
            <w:vanish/>
          </w:rPr>
          <w:fldChar w:fldCharType="separate"/>
        </w:r>
        <w:r w:rsidR="007B00B9">
          <w:rPr>
            <w:vanish/>
          </w:rPr>
          <w:t>141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5" w:history="1">
        <w:r w:rsidRPr="00BD2EA9">
          <w:t>138</w:t>
        </w:r>
        <w:r>
          <w:rPr>
            <w:rFonts w:asciiTheme="minorHAnsi" w:eastAsiaTheme="minorEastAsia" w:hAnsiTheme="minorHAnsi" w:cstheme="minorBidi"/>
            <w:sz w:val="22"/>
            <w:szCs w:val="22"/>
            <w:lang w:eastAsia="en-AU"/>
          </w:rPr>
          <w:tab/>
        </w:r>
        <w:r w:rsidRPr="00BD2EA9">
          <w:t>Consideration of development proposals</w:t>
        </w:r>
        <w:r>
          <w:tab/>
        </w:r>
        <w:r>
          <w:fldChar w:fldCharType="begin"/>
        </w:r>
        <w:r>
          <w:instrText xml:space="preserve"> PAGEREF _Toc10629135 \h </w:instrText>
        </w:r>
        <w:r>
          <w:fldChar w:fldCharType="separate"/>
        </w:r>
        <w:r w:rsidR="007B00B9">
          <w:t>141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6" w:history="1">
        <w:r w:rsidRPr="00BD2EA9">
          <w:t>138AA</w:t>
        </w:r>
        <w:r>
          <w:rPr>
            <w:rFonts w:asciiTheme="minorHAnsi" w:eastAsiaTheme="minorEastAsia" w:hAnsiTheme="minorHAnsi" w:cstheme="minorBidi"/>
            <w:sz w:val="22"/>
            <w:szCs w:val="22"/>
            <w:lang w:eastAsia="en-AU"/>
          </w:rPr>
          <w:tab/>
        </w:r>
        <w:r w:rsidRPr="00BD2EA9">
          <w:t>Impact track proposals if not likely to have significant adverse environmental impact</w:t>
        </w:r>
        <w:r>
          <w:tab/>
        </w:r>
        <w:r>
          <w:fldChar w:fldCharType="begin"/>
        </w:r>
        <w:r>
          <w:instrText xml:space="preserve"> PAGEREF _Toc10629136 \h </w:instrText>
        </w:r>
        <w:r>
          <w:fldChar w:fldCharType="separate"/>
        </w:r>
        <w:r w:rsidR="007B00B9">
          <w:t>143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7" w:history="1">
        <w:r w:rsidRPr="00BD2EA9">
          <w:t>138AB</w:t>
        </w:r>
        <w:r>
          <w:rPr>
            <w:rFonts w:asciiTheme="minorHAnsi" w:eastAsiaTheme="minorEastAsia" w:hAnsiTheme="minorHAnsi" w:cstheme="minorBidi"/>
            <w:sz w:val="22"/>
            <w:szCs w:val="22"/>
            <w:lang w:eastAsia="en-AU"/>
          </w:rPr>
          <w:tab/>
        </w:r>
        <w:r w:rsidRPr="00BD2EA9">
          <w:t>Deciding environmental significance opinion applications</w:t>
        </w:r>
        <w:r>
          <w:tab/>
        </w:r>
        <w:r>
          <w:fldChar w:fldCharType="begin"/>
        </w:r>
        <w:r>
          <w:instrText xml:space="preserve"> PAGEREF _Toc10629137 \h </w:instrText>
        </w:r>
        <w:r>
          <w:fldChar w:fldCharType="separate"/>
        </w:r>
        <w:r w:rsidR="007B00B9">
          <w:t>144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8" w:history="1">
        <w:r w:rsidRPr="00BD2EA9">
          <w:t>138AC</w:t>
        </w:r>
        <w:r>
          <w:rPr>
            <w:rFonts w:asciiTheme="minorHAnsi" w:eastAsiaTheme="minorEastAsia" w:hAnsiTheme="minorHAnsi" w:cstheme="minorBidi"/>
            <w:sz w:val="22"/>
            <w:szCs w:val="22"/>
            <w:lang w:eastAsia="en-AU"/>
          </w:rPr>
          <w:tab/>
        </w:r>
        <w:r w:rsidRPr="00BD2EA9">
          <w:t>Costs of environmental significance opinion</w:t>
        </w:r>
        <w:r>
          <w:tab/>
        </w:r>
        <w:r>
          <w:fldChar w:fldCharType="begin"/>
        </w:r>
        <w:r>
          <w:instrText xml:space="preserve"> PAGEREF _Toc10629138 \h </w:instrText>
        </w:r>
        <w:r>
          <w:fldChar w:fldCharType="separate"/>
        </w:r>
        <w:r w:rsidR="007B00B9">
          <w:t>146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39" w:history="1">
        <w:r w:rsidRPr="00BD2EA9">
          <w:t>138AD</w:t>
        </w:r>
        <w:r>
          <w:rPr>
            <w:rFonts w:asciiTheme="minorHAnsi" w:eastAsiaTheme="minorEastAsia" w:hAnsiTheme="minorHAnsi" w:cstheme="minorBidi"/>
            <w:sz w:val="22"/>
            <w:szCs w:val="22"/>
            <w:lang w:eastAsia="en-AU"/>
          </w:rPr>
          <w:tab/>
        </w:r>
        <w:r w:rsidRPr="00BD2EA9">
          <w:t>Requirements in relation to environmental significance opinions</w:t>
        </w:r>
        <w:r>
          <w:tab/>
        </w:r>
        <w:r>
          <w:fldChar w:fldCharType="begin"/>
        </w:r>
        <w:r>
          <w:instrText xml:space="preserve"> PAGEREF _Toc10629139 \h </w:instrText>
        </w:r>
        <w:r>
          <w:fldChar w:fldCharType="separate"/>
        </w:r>
        <w:r w:rsidR="007B00B9">
          <w:t>146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0" w:history="1">
        <w:r w:rsidRPr="00BD2EA9">
          <w:t>138AE</w:t>
        </w:r>
        <w:r>
          <w:rPr>
            <w:rFonts w:asciiTheme="minorHAnsi" w:eastAsiaTheme="minorEastAsia" w:hAnsiTheme="minorHAnsi" w:cstheme="minorBidi"/>
            <w:sz w:val="22"/>
            <w:szCs w:val="22"/>
            <w:lang w:eastAsia="en-AU"/>
          </w:rPr>
          <w:tab/>
        </w:r>
        <w:r w:rsidRPr="00BD2EA9">
          <w:t>Community consultation for certain development proposals</w:t>
        </w:r>
        <w:r>
          <w:tab/>
        </w:r>
        <w:r>
          <w:fldChar w:fldCharType="begin"/>
        </w:r>
        <w:r>
          <w:instrText xml:space="preserve"> PAGEREF _Toc10629140 \h </w:instrText>
        </w:r>
        <w:r>
          <w:fldChar w:fldCharType="separate"/>
        </w:r>
        <w:r w:rsidR="007B00B9">
          <w:t>147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1" w:history="1">
        <w:r w:rsidRPr="00BD2EA9">
          <w:t>138AF</w:t>
        </w:r>
        <w:r>
          <w:rPr>
            <w:rFonts w:asciiTheme="minorHAnsi" w:eastAsiaTheme="minorEastAsia" w:hAnsiTheme="minorHAnsi" w:cstheme="minorBidi"/>
            <w:sz w:val="22"/>
            <w:szCs w:val="22"/>
            <w:lang w:eastAsia="en-AU"/>
          </w:rPr>
          <w:tab/>
        </w:r>
        <w:r w:rsidRPr="00BD2EA9">
          <w:rPr>
            <w:lang w:eastAsia="en-AU"/>
          </w:rPr>
          <w:t>Community consultation guidelines</w:t>
        </w:r>
        <w:r>
          <w:tab/>
        </w:r>
        <w:r>
          <w:fldChar w:fldCharType="begin"/>
        </w:r>
        <w:r>
          <w:instrText xml:space="preserve"> PAGEREF _Toc10629141 \h </w:instrText>
        </w:r>
        <w:r>
          <w:fldChar w:fldCharType="separate"/>
        </w:r>
        <w:r w:rsidR="007B00B9">
          <w:t>148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42" w:history="1">
        <w:r w:rsidR="00AB453E" w:rsidRPr="00BD2EA9">
          <w:t>Division 7.3.1A</w:t>
        </w:r>
        <w:r w:rsidR="00AB453E">
          <w:rPr>
            <w:rFonts w:asciiTheme="minorHAnsi" w:eastAsiaTheme="minorEastAsia" w:hAnsiTheme="minorHAnsi" w:cstheme="minorBidi"/>
            <w:b w:val="0"/>
            <w:sz w:val="22"/>
            <w:szCs w:val="22"/>
            <w:lang w:eastAsia="en-AU"/>
          </w:rPr>
          <w:tab/>
        </w:r>
        <w:r w:rsidR="00AB453E" w:rsidRPr="00BD2EA9">
          <w:t>Exemption assessments</w:t>
        </w:r>
        <w:r w:rsidR="00AB453E" w:rsidRPr="00AB453E">
          <w:rPr>
            <w:vanish/>
          </w:rPr>
          <w:tab/>
        </w:r>
        <w:r w:rsidR="00AB453E" w:rsidRPr="00AB453E">
          <w:rPr>
            <w:vanish/>
          </w:rPr>
          <w:fldChar w:fldCharType="begin"/>
        </w:r>
        <w:r w:rsidR="00AB453E" w:rsidRPr="00AB453E">
          <w:rPr>
            <w:vanish/>
          </w:rPr>
          <w:instrText xml:space="preserve"> PAGEREF _Toc10629142 \h </w:instrText>
        </w:r>
        <w:r w:rsidR="00AB453E" w:rsidRPr="00AB453E">
          <w:rPr>
            <w:vanish/>
          </w:rPr>
        </w:r>
        <w:r w:rsidR="00AB453E" w:rsidRPr="00AB453E">
          <w:rPr>
            <w:vanish/>
          </w:rPr>
          <w:fldChar w:fldCharType="separate"/>
        </w:r>
        <w:r w:rsidR="007B00B9">
          <w:rPr>
            <w:vanish/>
          </w:rPr>
          <w:t>148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3" w:history="1">
        <w:r w:rsidRPr="00BD2EA9">
          <w:t>138A</w:t>
        </w:r>
        <w:r>
          <w:rPr>
            <w:rFonts w:asciiTheme="minorHAnsi" w:eastAsiaTheme="minorEastAsia" w:hAnsiTheme="minorHAnsi" w:cstheme="minorBidi"/>
            <w:sz w:val="22"/>
            <w:szCs w:val="22"/>
            <w:lang w:eastAsia="en-AU"/>
          </w:rPr>
          <w:tab/>
        </w:r>
        <w:r w:rsidRPr="00BD2EA9">
          <w:t>Purpose of exemption assessment D notices</w:t>
        </w:r>
        <w:r>
          <w:tab/>
        </w:r>
        <w:r>
          <w:fldChar w:fldCharType="begin"/>
        </w:r>
        <w:r>
          <w:instrText xml:space="preserve"> PAGEREF _Toc10629143 \h </w:instrText>
        </w:r>
        <w:r>
          <w:fldChar w:fldCharType="separate"/>
        </w:r>
        <w:r w:rsidR="007B00B9">
          <w:t>148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4" w:history="1">
        <w:r w:rsidRPr="00BD2EA9">
          <w:t>138B</w:t>
        </w:r>
        <w:r>
          <w:rPr>
            <w:rFonts w:asciiTheme="minorHAnsi" w:eastAsiaTheme="minorEastAsia" w:hAnsiTheme="minorHAnsi" w:cstheme="minorBidi"/>
            <w:sz w:val="22"/>
            <w:szCs w:val="22"/>
            <w:lang w:eastAsia="en-AU"/>
          </w:rPr>
          <w:tab/>
        </w:r>
        <w:r w:rsidRPr="00BD2EA9">
          <w:t>Exemption assessment applications</w:t>
        </w:r>
        <w:r>
          <w:tab/>
        </w:r>
        <w:r>
          <w:fldChar w:fldCharType="begin"/>
        </w:r>
        <w:r>
          <w:instrText xml:space="preserve"> PAGEREF _Toc10629144 \h </w:instrText>
        </w:r>
        <w:r>
          <w:fldChar w:fldCharType="separate"/>
        </w:r>
        <w:r w:rsidR="007B00B9">
          <w:t>149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5" w:history="1">
        <w:r w:rsidRPr="00BD2EA9">
          <w:t>138C</w:t>
        </w:r>
        <w:r>
          <w:rPr>
            <w:rFonts w:asciiTheme="minorHAnsi" w:eastAsiaTheme="minorEastAsia" w:hAnsiTheme="minorHAnsi" w:cstheme="minorBidi"/>
            <w:sz w:val="22"/>
            <w:szCs w:val="22"/>
            <w:lang w:eastAsia="en-AU"/>
          </w:rPr>
          <w:tab/>
        </w:r>
        <w:r w:rsidRPr="00BD2EA9">
          <w:t>Exemption assessment not required for development approval</w:t>
        </w:r>
        <w:r>
          <w:tab/>
        </w:r>
        <w:r>
          <w:fldChar w:fldCharType="begin"/>
        </w:r>
        <w:r>
          <w:instrText xml:space="preserve"> PAGEREF _Toc10629145 \h </w:instrText>
        </w:r>
        <w:r>
          <w:fldChar w:fldCharType="separate"/>
        </w:r>
        <w:r w:rsidR="007B00B9">
          <w:t>150</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146" w:history="1">
        <w:r w:rsidRPr="00BD2EA9">
          <w:t>138D</w:t>
        </w:r>
        <w:r>
          <w:rPr>
            <w:rFonts w:asciiTheme="minorHAnsi" w:eastAsiaTheme="minorEastAsia" w:hAnsiTheme="minorHAnsi" w:cstheme="minorBidi"/>
            <w:sz w:val="22"/>
            <w:szCs w:val="22"/>
            <w:lang w:eastAsia="en-AU"/>
          </w:rPr>
          <w:tab/>
        </w:r>
        <w:r w:rsidRPr="00BD2EA9">
          <w:t>Exemption assessments and notices</w:t>
        </w:r>
        <w:r>
          <w:tab/>
        </w:r>
        <w:r>
          <w:fldChar w:fldCharType="begin"/>
        </w:r>
        <w:r>
          <w:instrText xml:space="preserve"> PAGEREF _Toc10629146 \h </w:instrText>
        </w:r>
        <w:r>
          <w:fldChar w:fldCharType="separate"/>
        </w:r>
        <w:r w:rsidR="007B00B9">
          <w:t>150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7" w:history="1">
        <w:r w:rsidRPr="00BD2EA9">
          <w:t>138E</w:t>
        </w:r>
        <w:r>
          <w:rPr>
            <w:rFonts w:asciiTheme="minorHAnsi" w:eastAsiaTheme="minorEastAsia" w:hAnsiTheme="minorHAnsi" w:cstheme="minorBidi"/>
            <w:sz w:val="22"/>
            <w:szCs w:val="22"/>
            <w:lang w:eastAsia="en-AU"/>
          </w:rPr>
          <w:tab/>
        </w:r>
        <w:r w:rsidRPr="00BD2EA9">
          <w:t>Exemption assessment applications—request for further information</w:t>
        </w:r>
        <w:r>
          <w:tab/>
        </w:r>
        <w:r>
          <w:fldChar w:fldCharType="begin"/>
        </w:r>
        <w:r>
          <w:instrText xml:space="preserve"> PAGEREF _Toc10629147 \h </w:instrText>
        </w:r>
        <w:r>
          <w:fldChar w:fldCharType="separate"/>
        </w:r>
        <w:r w:rsidR="007B00B9">
          <w:t>152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8" w:history="1">
        <w:r w:rsidRPr="00BD2EA9">
          <w:t>138F</w:t>
        </w:r>
        <w:r>
          <w:rPr>
            <w:rFonts w:asciiTheme="minorHAnsi" w:eastAsiaTheme="minorEastAsia" w:hAnsiTheme="minorHAnsi" w:cstheme="minorBidi"/>
            <w:sz w:val="22"/>
            <w:szCs w:val="22"/>
            <w:lang w:eastAsia="en-AU"/>
          </w:rPr>
          <w:tab/>
        </w:r>
        <w:r w:rsidRPr="00BD2EA9">
          <w:t>Exemption assessment applications—contents of request for further information</w:t>
        </w:r>
        <w:r>
          <w:tab/>
        </w:r>
        <w:r>
          <w:fldChar w:fldCharType="begin"/>
        </w:r>
        <w:r>
          <w:instrText xml:space="preserve"> PAGEREF _Toc10629148 \h </w:instrText>
        </w:r>
        <w:r>
          <w:fldChar w:fldCharType="separate"/>
        </w:r>
        <w:r w:rsidR="007B00B9">
          <w:t>153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49" w:history="1">
        <w:r w:rsidRPr="00BD2EA9">
          <w:t>138G</w:t>
        </w:r>
        <w:r>
          <w:rPr>
            <w:rFonts w:asciiTheme="minorHAnsi" w:eastAsiaTheme="minorEastAsia" w:hAnsiTheme="minorHAnsi" w:cstheme="minorBidi"/>
            <w:sz w:val="22"/>
            <w:szCs w:val="22"/>
            <w:lang w:eastAsia="en-AU"/>
          </w:rPr>
          <w:tab/>
        </w:r>
        <w:r w:rsidRPr="00BD2EA9">
          <w:t>Exemption assessment applications—effect of failure to provide further information</w:t>
        </w:r>
        <w:r>
          <w:tab/>
        </w:r>
        <w:r>
          <w:fldChar w:fldCharType="begin"/>
        </w:r>
        <w:r>
          <w:instrText xml:space="preserve"> PAGEREF _Toc10629149 \h </w:instrText>
        </w:r>
        <w:r>
          <w:fldChar w:fldCharType="separate"/>
        </w:r>
        <w:r w:rsidR="007B00B9">
          <w:t>154</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50" w:history="1">
        <w:r w:rsidR="00AB453E" w:rsidRPr="00BD2EA9">
          <w:t>Division 7.3.2</w:t>
        </w:r>
        <w:r w:rsidR="00AB453E">
          <w:rPr>
            <w:rFonts w:asciiTheme="minorHAnsi" w:eastAsiaTheme="minorEastAsia" w:hAnsiTheme="minorHAnsi" w:cstheme="minorBidi"/>
            <w:b w:val="0"/>
            <w:sz w:val="22"/>
            <w:szCs w:val="22"/>
            <w:lang w:eastAsia="en-AU"/>
          </w:rPr>
          <w:tab/>
        </w:r>
        <w:r w:rsidR="00AB453E" w:rsidRPr="00BD2EA9">
          <w:t>Requirements for development applications</w:t>
        </w:r>
        <w:r w:rsidR="00AB453E" w:rsidRPr="00AB453E">
          <w:rPr>
            <w:vanish/>
          </w:rPr>
          <w:tab/>
        </w:r>
        <w:r w:rsidR="00AB453E" w:rsidRPr="00AB453E">
          <w:rPr>
            <w:vanish/>
          </w:rPr>
          <w:fldChar w:fldCharType="begin"/>
        </w:r>
        <w:r w:rsidR="00AB453E" w:rsidRPr="00AB453E">
          <w:rPr>
            <w:vanish/>
          </w:rPr>
          <w:instrText xml:space="preserve"> PAGEREF _Toc10629150 \h </w:instrText>
        </w:r>
        <w:r w:rsidR="00AB453E" w:rsidRPr="00AB453E">
          <w:rPr>
            <w:vanish/>
          </w:rPr>
        </w:r>
        <w:r w:rsidR="00AB453E" w:rsidRPr="00AB453E">
          <w:rPr>
            <w:vanish/>
          </w:rPr>
          <w:fldChar w:fldCharType="separate"/>
        </w:r>
        <w:r w:rsidR="007B00B9">
          <w:rPr>
            <w:vanish/>
          </w:rPr>
          <w:t>155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1" w:history="1">
        <w:r w:rsidRPr="00BD2EA9">
          <w:t>139</w:t>
        </w:r>
        <w:r>
          <w:rPr>
            <w:rFonts w:asciiTheme="minorHAnsi" w:eastAsiaTheme="minorEastAsia" w:hAnsiTheme="minorHAnsi" w:cstheme="minorBidi"/>
            <w:sz w:val="22"/>
            <w:szCs w:val="22"/>
            <w:lang w:eastAsia="en-AU"/>
          </w:rPr>
          <w:tab/>
        </w:r>
        <w:r w:rsidRPr="00BD2EA9">
          <w:t>Form of development applications</w:t>
        </w:r>
        <w:r>
          <w:tab/>
        </w:r>
        <w:r>
          <w:fldChar w:fldCharType="begin"/>
        </w:r>
        <w:r>
          <w:instrText xml:space="preserve"> PAGEREF _Toc10629151 \h </w:instrText>
        </w:r>
        <w:r>
          <w:fldChar w:fldCharType="separate"/>
        </w:r>
        <w:r w:rsidR="007B00B9">
          <w:t>155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2" w:history="1">
        <w:r w:rsidRPr="00BD2EA9">
          <w:t>140</w:t>
        </w:r>
        <w:r>
          <w:rPr>
            <w:rFonts w:asciiTheme="minorHAnsi" w:eastAsiaTheme="minorEastAsia" w:hAnsiTheme="minorHAnsi" w:cstheme="minorBidi"/>
            <w:sz w:val="22"/>
            <w:szCs w:val="22"/>
            <w:lang w:eastAsia="en-AU"/>
          </w:rPr>
          <w:tab/>
        </w:r>
        <w:r w:rsidRPr="00BD2EA9">
          <w:t>Effect of approvals in development applications</w:t>
        </w:r>
        <w:r>
          <w:tab/>
        </w:r>
        <w:r>
          <w:fldChar w:fldCharType="begin"/>
        </w:r>
        <w:r>
          <w:instrText xml:space="preserve"> PAGEREF _Toc10629152 \h </w:instrText>
        </w:r>
        <w:r>
          <w:fldChar w:fldCharType="separate"/>
        </w:r>
        <w:r w:rsidR="007B00B9">
          <w:t>160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3" w:history="1">
        <w:r w:rsidRPr="00BD2EA9">
          <w:t>141</w:t>
        </w:r>
        <w:r>
          <w:rPr>
            <w:rFonts w:asciiTheme="minorHAnsi" w:eastAsiaTheme="minorEastAsia" w:hAnsiTheme="minorHAnsi" w:cstheme="minorBidi"/>
            <w:sz w:val="22"/>
            <w:szCs w:val="22"/>
            <w:lang w:eastAsia="en-AU"/>
          </w:rPr>
          <w:tab/>
        </w:r>
        <w:r w:rsidRPr="00BD2EA9">
          <w:t>Authority may require further information—development applications</w:t>
        </w:r>
        <w:r>
          <w:tab/>
        </w:r>
        <w:r>
          <w:fldChar w:fldCharType="begin"/>
        </w:r>
        <w:r>
          <w:instrText xml:space="preserve"> PAGEREF _Toc10629153 \h </w:instrText>
        </w:r>
        <w:r>
          <w:fldChar w:fldCharType="separate"/>
        </w:r>
        <w:r w:rsidR="007B00B9">
          <w:t>162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4" w:history="1">
        <w:r w:rsidRPr="00BD2EA9">
          <w:t>142</w:t>
        </w:r>
        <w:r>
          <w:rPr>
            <w:rFonts w:asciiTheme="minorHAnsi" w:eastAsiaTheme="minorEastAsia" w:hAnsiTheme="minorHAnsi" w:cstheme="minorBidi"/>
            <w:sz w:val="22"/>
            <w:szCs w:val="22"/>
            <w:lang w:eastAsia="en-AU"/>
          </w:rPr>
          <w:tab/>
        </w:r>
        <w:r w:rsidRPr="00BD2EA9">
          <w:t>Effect of failure to provide further information—development applications</w:t>
        </w:r>
        <w:r>
          <w:tab/>
        </w:r>
        <w:r>
          <w:fldChar w:fldCharType="begin"/>
        </w:r>
        <w:r>
          <w:instrText xml:space="preserve"> PAGEREF _Toc10629154 \h </w:instrText>
        </w:r>
        <w:r>
          <w:fldChar w:fldCharType="separate"/>
        </w:r>
        <w:r w:rsidR="007B00B9">
          <w:t>162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5" w:history="1">
        <w:r w:rsidRPr="00BD2EA9">
          <w:t>143</w:t>
        </w:r>
        <w:r>
          <w:rPr>
            <w:rFonts w:asciiTheme="minorHAnsi" w:eastAsiaTheme="minorEastAsia" w:hAnsiTheme="minorHAnsi" w:cstheme="minorBidi"/>
            <w:sz w:val="22"/>
            <w:szCs w:val="22"/>
            <w:lang w:eastAsia="en-AU"/>
          </w:rPr>
          <w:tab/>
        </w:r>
        <w:r w:rsidRPr="00BD2EA9">
          <w:t>Correcting development applications</w:t>
        </w:r>
        <w:r>
          <w:tab/>
        </w:r>
        <w:r>
          <w:fldChar w:fldCharType="begin"/>
        </w:r>
        <w:r>
          <w:instrText xml:space="preserve"> PAGEREF _Toc10629155 \h </w:instrText>
        </w:r>
        <w:r>
          <w:fldChar w:fldCharType="separate"/>
        </w:r>
        <w:r w:rsidR="007B00B9">
          <w:t>163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6" w:history="1">
        <w:r w:rsidRPr="00BD2EA9">
          <w:t>144</w:t>
        </w:r>
        <w:r>
          <w:rPr>
            <w:rFonts w:asciiTheme="minorHAnsi" w:eastAsiaTheme="minorEastAsia" w:hAnsiTheme="minorHAnsi" w:cstheme="minorBidi"/>
            <w:sz w:val="22"/>
            <w:szCs w:val="22"/>
            <w:lang w:eastAsia="en-AU"/>
          </w:rPr>
          <w:tab/>
        </w:r>
        <w:r w:rsidRPr="00BD2EA9">
          <w:t>Amending development applications</w:t>
        </w:r>
        <w:r>
          <w:tab/>
        </w:r>
        <w:r>
          <w:fldChar w:fldCharType="begin"/>
        </w:r>
        <w:r>
          <w:instrText xml:space="preserve"> PAGEREF _Toc10629156 \h </w:instrText>
        </w:r>
        <w:r>
          <w:fldChar w:fldCharType="separate"/>
        </w:r>
        <w:r w:rsidR="007B00B9">
          <w:t>163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7" w:history="1">
        <w:r w:rsidRPr="00BD2EA9">
          <w:t>145</w:t>
        </w:r>
        <w:r>
          <w:rPr>
            <w:rFonts w:asciiTheme="minorHAnsi" w:eastAsiaTheme="minorEastAsia" w:hAnsiTheme="minorHAnsi" w:cstheme="minorBidi"/>
            <w:sz w:val="22"/>
            <w:szCs w:val="22"/>
            <w:lang w:eastAsia="en-AU"/>
          </w:rPr>
          <w:tab/>
        </w:r>
        <w:r w:rsidRPr="00BD2EA9">
          <w:t>Referred development application amended</w:t>
        </w:r>
        <w:r>
          <w:tab/>
        </w:r>
        <w:r>
          <w:fldChar w:fldCharType="begin"/>
        </w:r>
        <w:r>
          <w:instrText xml:space="preserve"> PAGEREF _Toc10629157 \h </w:instrText>
        </w:r>
        <w:r>
          <w:fldChar w:fldCharType="separate"/>
        </w:r>
        <w:r w:rsidR="007B00B9">
          <w:t>164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8" w:history="1">
        <w:r w:rsidRPr="00BD2EA9">
          <w:t>146</w:t>
        </w:r>
        <w:r>
          <w:rPr>
            <w:rFonts w:asciiTheme="minorHAnsi" w:eastAsiaTheme="minorEastAsia" w:hAnsiTheme="minorHAnsi" w:cstheme="minorBidi"/>
            <w:sz w:val="22"/>
            <w:szCs w:val="22"/>
            <w:lang w:eastAsia="en-AU"/>
          </w:rPr>
          <w:tab/>
        </w:r>
        <w:r w:rsidRPr="00BD2EA9">
          <w:t>Notice of amended development applications</w:t>
        </w:r>
        <w:r>
          <w:tab/>
        </w:r>
        <w:r>
          <w:fldChar w:fldCharType="begin"/>
        </w:r>
        <w:r>
          <w:instrText xml:space="preserve"> PAGEREF _Toc10629158 \h </w:instrText>
        </w:r>
        <w:r>
          <w:fldChar w:fldCharType="separate"/>
        </w:r>
        <w:r w:rsidR="007B00B9">
          <w:t>165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59" w:history="1">
        <w:r w:rsidRPr="00BD2EA9">
          <w:t>147</w:t>
        </w:r>
        <w:r>
          <w:rPr>
            <w:rFonts w:asciiTheme="minorHAnsi" w:eastAsiaTheme="minorEastAsia" w:hAnsiTheme="minorHAnsi" w:cstheme="minorBidi"/>
            <w:sz w:val="22"/>
            <w:szCs w:val="22"/>
            <w:lang w:eastAsia="en-AU"/>
          </w:rPr>
          <w:tab/>
        </w:r>
        <w:r w:rsidRPr="00BD2EA9">
          <w:t>Withdrawal of development applications</w:t>
        </w:r>
        <w:r>
          <w:tab/>
        </w:r>
        <w:r>
          <w:fldChar w:fldCharType="begin"/>
        </w:r>
        <w:r>
          <w:instrText xml:space="preserve"> PAGEREF _Toc10629159 \h </w:instrText>
        </w:r>
        <w:r>
          <w:fldChar w:fldCharType="separate"/>
        </w:r>
        <w:r w:rsidR="007B00B9">
          <w:t>166</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60" w:history="1">
        <w:r w:rsidR="00AB453E" w:rsidRPr="00BD2EA9">
          <w:t>Division 7.3.2A</w:t>
        </w:r>
        <w:r w:rsidR="00AB453E">
          <w:rPr>
            <w:rFonts w:asciiTheme="minorHAnsi" w:eastAsiaTheme="minorEastAsia" w:hAnsiTheme="minorHAnsi" w:cstheme="minorBidi"/>
            <w:b w:val="0"/>
            <w:sz w:val="22"/>
            <w:szCs w:val="22"/>
            <w:lang w:eastAsia="en-AU"/>
          </w:rPr>
          <w:tab/>
        </w:r>
        <w:r w:rsidR="00AB453E" w:rsidRPr="00BD2EA9">
          <w:t>Concurrent development applications</w:t>
        </w:r>
        <w:r w:rsidR="00AB453E" w:rsidRPr="00AB453E">
          <w:rPr>
            <w:vanish/>
          </w:rPr>
          <w:tab/>
        </w:r>
        <w:r w:rsidR="00AB453E" w:rsidRPr="00AB453E">
          <w:rPr>
            <w:vanish/>
          </w:rPr>
          <w:fldChar w:fldCharType="begin"/>
        </w:r>
        <w:r w:rsidR="00AB453E" w:rsidRPr="00AB453E">
          <w:rPr>
            <w:vanish/>
          </w:rPr>
          <w:instrText xml:space="preserve"> PAGEREF _Toc10629160 \h </w:instrText>
        </w:r>
        <w:r w:rsidR="00AB453E" w:rsidRPr="00AB453E">
          <w:rPr>
            <w:vanish/>
          </w:rPr>
        </w:r>
        <w:r w:rsidR="00AB453E" w:rsidRPr="00AB453E">
          <w:rPr>
            <w:vanish/>
          </w:rPr>
          <w:fldChar w:fldCharType="separate"/>
        </w:r>
        <w:r w:rsidR="007B00B9">
          <w:rPr>
            <w:vanish/>
          </w:rPr>
          <w:t>166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1" w:history="1">
        <w:r w:rsidRPr="00BD2EA9">
          <w:t>147AA</w:t>
        </w:r>
        <w:r>
          <w:rPr>
            <w:rFonts w:asciiTheme="minorHAnsi" w:eastAsiaTheme="minorEastAsia" w:hAnsiTheme="minorHAnsi" w:cstheme="minorBidi"/>
            <w:sz w:val="22"/>
            <w:szCs w:val="22"/>
            <w:lang w:eastAsia="en-AU"/>
          </w:rPr>
          <w:tab/>
        </w:r>
        <w:r w:rsidRPr="00BD2EA9">
          <w:t>Definitions</w:t>
        </w:r>
        <w:r>
          <w:tab/>
        </w:r>
        <w:r>
          <w:fldChar w:fldCharType="begin"/>
        </w:r>
        <w:r>
          <w:instrText xml:space="preserve"> PAGEREF _Toc10629161 \h </w:instrText>
        </w:r>
        <w:r>
          <w:fldChar w:fldCharType="separate"/>
        </w:r>
        <w:r w:rsidR="007B00B9">
          <w:t>166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2" w:history="1">
        <w:r w:rsidRPr="00BD2EA9">
          <w:t>147AB</w:t>
        </w:r>
        <w:r>
          <w:rPr>
            <w:rFonts w:asciiTheme="minorHAnsi" w:eastAsiaTheme="minorEastAsia" w:hAnsiTheme="minorHAnsi" w:cstheme="minorBidi"/>
            <w:sz w:val="22"/>
            <w:szCs w:val="22"/>
            <w:lang w:eastAsia="en-AU"/>
          </w:rPr>
          <w:tab/>
        </w:r>
        <w:r w:rsidRPr="00BD2EA9">
          <w:t>Public notification of concurrent documents</w:t>
        </w:r>
        <w:r>
          <w:tab/>
        </w:r>
        <w:r>
          <w:fldChar w:fldCharType="begin"/>
        </w:r>
        <w:r>
          <w:instrText xml:space="preserve"> PAGEREF _Toc10629162 \h </w:instrText>
        </w:r>
        <w:r>
          <w:fldChar w:fldCharType="separate"/>
        </w:r>
        <w:r w:rsidR="007B00B9">
          <w:t>167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3" w:history="1">
        <w:r w:rsidRPr="00BD2EA9">
          <w:t>147AC</w:t>
        </w:r>
        <w:r>
          <w:rPr>
            <w:rFonts w:asciiTheme="minorHAnsi" w:eastAsiaTheme="minorEastAsia" w:hAnsiTheme="minorHAnsi" w:cstheme="minorBidi"/>
            <w:sz w:val="22"/>
            <w:szCs w:val="22"/>
            <w:lang w:eastAsia="en-AU"/>
          </w:rPr>
          <w:tab/>
        </w:r>
        <w:r w:rsidRPr="00BD2EA9">
          <w:t>Representations about concurrent documents</w:t>
        </w:r>
        <w:r>
          <w:tab/>
        </w:r>
        <w:r>
          <w:fldChar w:fldCharType="begin"/>
        </w:r>
        <w:r>
          <w:instrText xml:space="preserve"> PAGEREF _Toc10629163 \h </w:instrText>
        </w:r>
        <w:r>
          <w:fldChar w:fldCharType="separate"/>
        </w:r>
        <w:r w:rsidR="007B00B9">
          <w:t>168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4" w:history="1">
        <w:r w:rsidRPr="00BD2EA9">
          <w:t>147AD</w:t>
        </w:r>
        <w:r>
          <w:rPr>
            <w:rFonts w:asciiTheme="minorHAnsi" w:eastAsiaTheme="minorEastAsia" w:hAnsiTheme="minorHAnsi" w:cstheme="minorBidi"/>
            <w:sz w:val="22"/>
            <w:szCs w:val="22"/>
            <w:lang w:eastAsia="en-AU"/>
          </w:rPr>
          <w:tab/>
        </w:r>
        <w:r w:rsidRPr="00BD2EA9">
          <w:t>Refusal, rejection or withdrawal of concurrent documents</w:t>
        </w:r>
        <w:r>
          <w:tab/>
        </w:r>
        <w:r>
          <w:fldChar w:fldCharType="begin"/>
        </w:r>
        <w:r>
          <w:instrText xml:space="preserve"> PAGEREF _Toc10629164 \h </w:instrText>
        </w:r>
        <w:r>
          <w:fldChar w:fldCharType="separate"/>
        </w:r>
        <w:r w:rsidR="007B00B9">
          <w:t>170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65" w:history="1">
        <w:r w:rsidR="00AB453E" w:rsidRPr="00BD2EA9">
          <w:t>Division 7.3.3</w:t>
        </w:r>
        <w:r w:rsidR="00AB453E">
          <w:rPr>
            <w:rFonts w:asciiTheme="minorHAnsi" w:eastAsiaTheme="minorEastAsia" w:hAnsiTheme="minorHAnsi" w:cstheme="minorBidi"/>
            <w:b w:val="0"/>
            <w:sz w:val="22"/>
            <w:szCs w:val="22"/>
            <w:lang w:eastAsia="en-AU"/>
          </w:rPr>
          <w:tab/>
        </w:r>
        <w:r w:rsidR="00AB453E" w:rsidRPr="00BD2EA9">
          <w:t>Referral of development applications</w:t>
        </w:r>
        <w:r w:rsidR="00AB453E" w:rsidRPr="00AB453E">
          <w:rPr>
            <w:vanish/>
          </w:rPr>
          <w:tab/>
        </w:r>
        <w:r w:rsidR="00AB453E" w:rsidRPr="00AB453E">
          <w:rPr>
            <w:vanish/>
          </w:rPr>
          <w:fldChar w:fldCharType="begin"/>
        </w:r>
        <w:r w:rsidR="00AB453E" w:rsidRPr="00AB453E">
          <w:rPr>
            <w:vanish/>
          </w:rPr>
          <w:instrText xml:space="preserve"> PAGEREF _Toc10629165 \h </w:instrText>
        </w:r>
        <w:r w:rsidR="00AB453E" w:rsidRPr="00AB453E">
          <w:rPr>
            <w:vanish/>
          </w:rPr>
        </w:r>
        <w:r w:rsidR="00AB453E" w:rsidRPr="00AB453E">
          <w:rPr>
            <w:vanish/>
          </w:rPr>
          <w:fldChar w:fldCharType="separate"/>
        </w:r>
        <w:r w:rsidR="007B00B9">
          <w:rPr>
            <w:vanish/>
          </w:rPr>
          <w:t>171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6" w:history="1">
        <w:r w:rsidRPr="00BD2EA9">
          <w:t>147A</w:t>
        </w:r>
        <w:r>
          <w:rPr>
            <w:rFonts w:asciiTheme="minorHAnsi" w:eastAsiaTheme="minorEastAsia" w:hAnsiTheme="minorHAnsi" w:cstheme="minorBidi"/>
            <w:sz w:val="22"/>
            <w:szCs w:val="22"/>
            <w:lang w:eastAsia="en-AU"/>
          </w:rPr>
          <w:tab/>
        </w:r>
        <w:r w:rsidRPr="00BD2EA9">
          <w:t>Development applications involving protected matter to be referred to conservator</w:t>
        </w:r>
        <w:r>
          <w:tab/>
        </w:r>
        <w:r>
          <w:fldChar w:fldCharType="begin"/>
        </w:r>
        <w:r>
          <w:instrText xml:space="preserve"> PAGEREF _Toc10629166 \h </w:instrText>
        </w:r>
        <w:r>
          <w:fldChar w:fldCharType="separate"/>
        </w:r>
        <w:r w:rsidR="007B00B9">
          <w:t>171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7" w:history="1">
        <w:r w:rsidRPr="00BD2EA9">
          <w:t>148</w:t>
        </w:r>
        <w:r>
          <w:rPr>
            <w:rFonts w:asciiTheme="minorHAnsi" w:eastAsiaTheme="minorEastAsia" w:hAnsiTheme="minorHAnsi" w:cstheme="minorBidi"/>
            <w:sz w:val="22"/>
            <w:szCs w:val="22"/>
            <w:lang w:eastAsia="en-AU"/>
          </w:rPr>
          <w:tab/>
        </w:r>
        <w:r w:rsidRPr="00BD2EA9">
          <w:t>Some development applications to be referred</w:t>
        </w:r>
        <w:r>
          <w:tab/>
        </w:r>
        <w:r>
          <w:fldChar w:fldCharType="begin"/>
        </w:r>
        <w:r>
          <w:instrText xml:space="preserve"> PAGEREF _Toc10629167 \h </w:instrText>
        </w:r>
        <w:r>
          <w:fldChar w:fldCharType="separate"/>
        </w:r>
        <w:r w:rsidR="007B00B9">
          <w:t>171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8" w:history="1">
        <w:r w:rsidRPr="00BD2EA9">
          <w:t>149</w:t>
        </w:r>
        <w:r>
          <w:rPr>
            <w:rFonts w:asciiTheme="minorHAnsi" w:eastAsiaTheme="minorEastAsia" w:hAnsiTheme="minorHAnsi" w:cstheme="minorBidi"/>
            <w:sz w:val="22"/>
            <w:szCs w:val="22"/>
            <w:lang w:eastAsia="en-AU"/>
          </w:rPr>
          <w:tab/>
        </w:r>
        <w:r w:rsidRPr="00BD2EA9">
          <w:t>Requirement to give advice in relation to development applications</w:t>
        </w:r>
        <w:r>
          <w:tab/>
        </w:r>
        <w:r>
          <w:fldChar w:fldCharType="begin"/>
        </w:r>
        <w:r>
          <w:instrText xml:space="preserve"> PAGEREF _Toc10629168 \h </w:instrText>
        </w:r>
        <w:r>
          <w:fldChar w:fldCharType="separate"/>
        </w:r>
        <w:r w:rsidR="007B00B9">
          <w:t>172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69" w:history="1">
        <w:r w:rsidRPr="00BD2EA9">
          <w:t>150</w:t>
        </w:r>
        <w:r>
          <w:rPr>
            <w:rFonts w:asciiTheme="minorHAnsi" w:eastAsiaTheme="minorEastAsia" w:hAnsiTheme="minorHAnsi" w:cstheme="minorBidi"/>
            <w:sz w:val="22"/>
            <w:szCs w:val="22"/>
            <w:lang w:eastAsia="en-AU"/>
          </w:rPr>
          <w:tab/>
        </w:r>
        <w:r w:rsidRPr="00BD2EA9">
          <w:t>Effect of no response by referral entity</w:t>
        </w:r>
        <w:r>
          <w:tab/>
        </w:r>
        <w:r>
          <w:fldChar w:fldCharType="begin"/>
        </w:r>
        <w:r>
          <w:instrText xml:space="preserve"> PAGEREF _Toc10629169 \h </w:instrText>
        </w:r>
        <w:r>
          <w:fldChar w:fldCharType="separate"/>
        </w:r>
        <w:r w:rsidR="007B00B9">
          <w:t>173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0" w:history="1">
        <w:r w:rsidRPr="00BD2EA9">
          <w:t>151</w:t>
        </w:r>
        <w:r>
          <w:rPr>
            <w:rFonts w:asciiTheme="minorHAnsi" w:eastAsiaTheme="minorEastAsia" w:hAnsiTheme="minorHAnsi" w:cstheme="minorBidi"/>
            <w:sz w:val="22"/>
            <w:szCs w:val="22"/>
            <w:lang w:eastAsia="en-AU"/>
          </w:rPr>
          <w:tab/>
        </w:r>
        <w:r w:rsidRPr="00BD2EA9">
          <w:t>Effect of advice by referral entity</w:t>
        </w:r>
        <w:r>
          <w:tab/>
        </w:r>
        <w:r>
          <w:fldChar w:fldCharType="begin"/>
        </w:r>
        <w:r>
          <w:instrText xml:space="preserve"> PAGEREF _Toc10629170 \h </w:instrText>
        </w:r>
        <w:r>
          <w:fldChar w:fldCharType="separate"/>
        </w:r>
        <w:r w:rsidR="007B00B9">
          <w:t>173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1" w:history="1">
        <w:r w:rsidRPr="00BD2EA9">
          <w:t>151A</w:t>
        </w:r>
        <w:r>
          <w:rPr>
            <w:rFonts w:asciiTheme="minorHAnsi" w:eastAsiaTheme="minorEastAsia" w:hAnsiTheme="minorHAnsi" w:cstheme="minorBidi"/>
            <w:sz w:val="22"/>
            <w:szCs w:val="22"/>
            <w:lang w:eastAsia="en-AU"/>
          </w:rPr>
          <w:tab/>
        </w:r>
        <w:r w:rsidRPr="00BD2EA9">
          <w:t>Effect of advice by referral entity for concurrent documents</w:t>
        </w:r>
        <w:r>
          <w:tab/>
        </w:r>
        <w:r>
          <w:fldChar w:fldCharType="begin"/>
        </w:r>
        <w:r>
          <w:instrText xml:space="preserve"> PAGEREF _Toc10629171 \h </w:instrText>
        </w:r>
        <w:r>
          <w:fldChar w:fldCharType="separate"/>
        </w:r>
        <w:r w:rsidR="007B00B9">
          <w:t>175</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72" w:history="1">
        <w:r w:rsidR="00AB453E" w:rsidRPr="00BD2EA9">
          <w:t>Division 7.3.4</w:t>
        </w:r>
        <w:r w:rsidR="00AB453E">
          <w:rPr>
            <w:rFonts w:asciiTheme="minorHAnsi" w:eastAsiaTheme="minorEastAsia" w:hAnsiTheme="minorHAnsi" w:cstheme="minorBidi"/>
            <w:b w:val="0"/>
            <w:sz w:val="22"/>
            <w:szCs w:val="22"/>
            <w:lang w:eastAsia="en-AU"/>
          </w:rPr>
          <w:tab/>
        </w:r>
        <w:r w:rsidR="00AB453E" w:rsidRPr="00BD2EA9">
          <w:t>Public notification of development applications and representations</w:t>
        </w:r>
        <w:r w:rsidR="00AB453E" w:rsidRPr="00AB453E">
          <w:rPr>
            <w:vanish/>
          </w:rPr>
          <w:tab/>
        </w:r>
        <w:r w:rsidR="00AB453E" w:rsidRPr="00AB453E">
          <w:rPr>
            <w:vanish/>
          </w:rPr>
          <w:fldChar w:fldCharType="begin"/>
        </w:r>
        <w:r w:rsidR="00AB453E" w:rsidRPr="00AB453E">
          <w:rPr>
            <w:vanish/>
          </w:rPr>
          <w:instrText xml:space="preserve"> PAGEREF _Toc10629172 \h </w:instrText>
        </w:r>
        <w:r w:rsidR="00AB453E" w:rsidRPr="00AB453E">
          <w:rPr>
            <w:vanish/>
          </w:rPr>
        </w:r>
        <w:r w:rsidR="00AB453E" w:rsidRPr="00AB453E">
          <w:rPr>
            <w:vanish/>
          </w:rPr>
          <w:fldChar w:fldCharType="separate"/>
        </w:r>
        <w:r w:rsidR="007B00B9">
          <w:rPr>
            <w:vanish/>
          </w:rPr>
          <w:t>176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3" w:history="1">
        <w:r w:rsidRPr="00BD2EA9">
          <w:t>152</w:t>
        </w:r>
        <w:r>
          <w:rPr>
            <w:rFonts w:asciiTheme="minorHAnsi" w:eastAsiaTheme="minorEastAsia" w:hAnsiTheme="minorHAnsi" w:cstheme="minorBidi"/>
            <w:sz w:val="22"/>
            <w:szCs w:val="22"/>
            <w:lang w:eastAsia="en-AU"/>
          </w:rPr>
          <w:tab/>
        </w:r>
        <w:r w:rsidRPr="00BD2EA9">
          <w:t xml:space="preserve">What is </w:t>
        </w:r>
        <w:r w:rsidRPr="00BD2EA9">
          <w:rPr>
            <w:i/>
          </w:rPr>
          <w:t>publicly notifies</w:t>
        </w:r>
        <w:r w:rsidRPr="00BD2EA9">
          <w:t xml:space="preserve"> for ch 7?</w:t>
        </w:r>
        <w:r>
          <w:tab/>
        </w:r>
        <w:r>
          <w:fldChar w:fldCharType="begin"/>
        </w:r>
        <w:r>
          <w:instrText xml:space="preserve"> PAGEREF _Toc10629173 \h </w:instrText>
        </w:r>
        <w:r>
          <w:fldChar w:fldCharType="separate"/>
        </w:r>
        <w:r w:rsidR="007B00B9">
          <w:t>176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4" w:history="1">
        <w:r w:rsidRPr="00BD2EA9">
          <w:t>153</w:t>
        </w:r>
        <w:r>
          <w:rPr>
            <w:rFonts w:asciiTheme="minorHAnsi" w:eastAsiaTheme="minorEastAsia" w:hAnsiTheme="minorHAnsi" w:cstheme="minorBidi"/>
            <w:sz w:val="22"/>
            <w:szCs w:val="22"/>
            <w:lang w:eastAsia="en-AU"/>
          </w:rPr>
          <w:tab/>
        </w:r>
        <w:r w:rsidRPr="00BD2EA9">
          <w:t>Public notice to adjoining premises</w:t>
        </w:r>
        <w:r>
          <w:tab/>
        </w:r>
        <w:r>
          <w:fldChar w:fldCharType="begin"/>
        </w:r>
        <w:r>
          <w:instrText xml:space="preserve"> PAGEREF _Toc10629174 \h </w:instrText>
        </w:r>
        <w:r>
          <w:fldChar w:fldCharType="separate"/>
        </w:r>
        <w:r w:rsidR="007B00B9">
          <w:t>177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5" w:history="1">
        <w:r w:rsidRPr="00BD2EA9">
          <w:t>154</w:t>
        </w:r>
        <w:r>
          <w:rPr>
            <w:rFonts w:asciiTheme="minorHAnsi" w:eastAsiaTheme="minorEastAsia" w:hAnsiTheme="minorHAnsi" w:cstheme="minorBidi"/>
            <w:sz w:val="22"/>
            <w:szCs w:val="22"/>
            <w:lang w:eastAsia="en-AU"/>
          </w:rPr>
          <w:tab/>
        </w:r>
        <w:r w:rsidRPr="00BD2EA9">
          <w:t>Public notice to registered interest-holders</w:t>
        </w:r>
        <w:r>
          <w:tab/>
        </w:r>
        <w:r>
          <w:fldChar w:fldCharType="begin"/>
        </w:r>
        <w:r>
          <w:instrText xml:space="preserve"> PAGEREF _Toc10629175 \h </w:instrText>
        </w:r>
        <w:r>
          <w:fldChar w:fldCharType="separate"/>
        </w:r>
        <w:r w:rsidR="007B00B9">
          <w:t>179</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176" w:history="1">
        <w:r w:rsidRPr="00BD2EA9">
          <w:t>155</w:t>
        </w:r>
        <w:r>
          <w:rPr>
            <w:rFonts w:asciiTheme="minorHAnsi" w:eastAsiaTheme="minorEastAsia" w:hAnsiTheme="minorHAnsi" w:cstheme="minorBidi"/>
            <w:sz w:val="22"/>
            <w:szCs w:val="22"/>
            <w:lang w:eastAsia="en-AU"/>
          </w:rPr>
          <w:tab/>
        </w:r>
        <w:r w:rsidRPr="00BD2EA9">
          <w:t>Major public notification</w:t>
        </w:r>
        <w:r>
          <w:tab/>
        </w:r>
        <w:r>
          <w:fldChar w:fldCharType="begin"/>
        </w:r>
        <w:r>
          <w:instrText xml:space="preserve"> PAGEREF _Toc10629176 \h </w:instrText>
        </w:r>
        <w:r>
          <w:fldChar w:fldCharType="separate"/>
        </w:r>
        <w:r w:rsidR="007B00B9">
          <w:t>180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7" w:history="1">
        <w:r w:rsidRPr="00BD2EA9">
          <w:t>156</w:t>
        </w:r>
        <w:r>
          <w:rPr>
            <w:rFonts w:asciiTheme="minorHAnsi" w:eastAsiaTheme="minorEastAsia" w:hAnsiTheme="minorHAnsi" w:cstheme="minorBidi"/>
            <w:sz w:val="22"/>
            <w:szCs w:val="22"/>
            <w:lang w:eastAsia="en-AU"/>
          </w:rPr>
          <w:tab/>
        </w:r>
        <w:r w:rsidRPr="00BD2EA9">
          <w:t>Representations about development applications</w:t>
        </w:r>
        <w:r>
          <w:tab/>
        </w:r>
        <w:r>
          <w:fldChar w:fldCharType="begin"/>
        </w:r>
        <w:r>
          <w:instrText xml:space="preserve"> PAGEREF _Toc10629177 \h </w:instrText>
        </w:r>
        <w:r>
          <w:fldChar w:fldCharType="separate"/>
        </w:r>
        <w:r w:rsidR="007B00B9">
          <w:t>182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78" w:history="1">
        <w:r w:rsidRPr="00BD2EA9">
          <w:t>157</w:t>
        </w:r>
        <w:r>
          <w:rPr>
            <w:rFonts w:asciiTheme="minorHAnsi" w:eastAsiaTheme="minorEastAsia" w:hAnsiTheme="minorHAnsi" w:cstheme="minorBidi"/>
            <w:sz w:val="22"/>
            <w:szCs w:val="22"/>
            <w:lang w:eastAsia="en-AU"/>
          </w:rPr>
          <w:tab/>
        </w:r>
        <w:r w:rsidRPr="00BD2EA9">
          <w:t xml:space="preserve">Meaning of </w:t>
        </w:r>
        <w:r w:rsidRPr="00BD2EA9">
          <w:rPr>
            <w:i/>
          </w:rPr>
          <w:t>public notification</w:t>
        </w:r>
        <w:r w:rsidRPr="00BD2EA9">
          <w:t xml:space="preserve"> </w:t>
        </w:r>
        <w:r w:rsidRPr="00BD2EA9">
          <w:rPr>
            <w:i/>
          </w:rPr>
          <w:t>period</w:t>
        </w:r>
        <w:r w:rsidRPr="00BD2EA9">
          <w:rPr>
            <w:iCs/>
          </w:rPr>
          <w:t xml:space="preserve"> for development applications—Act</w:t>
        </w:r>
        <w:r>
          <w:tab/>
        </w:r>
        <w:r>
          <w:fldChar w:fldCharType="begin"/>
        </w:r>
        <w:r>
          <w:instrText xml:space="preserve"> PAGEREF _Toc10629178 \h </w:instrText>
        </w:r>
        <w:r>
          <w:fldChar w:fldCharType="separate"/>
        </w:r>
        <w:r w:rsidR="007B00B9">
          <w:t>183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79" w:history="1">
        <w:r w:rsidR="00AB453E" w:rsidRPr="00BD2EA9">
          <w:t>Division 7.3.4A</w:t>
        </w:r>
        <w:r w:rsidR="00AB453E">
          <w:rPr>
            <w:rFonts w:asciiTheme="minorHAnsi" w:eastAsiaTheme="minorEastAsia" w:hAnsiTheme="minorHAnsi" w:cstheme="minorBidi"/>
            <w:b w:val="0"/>
            <w:sz w:val="22"/>
            <w:szCs w:val="22"/>
            <w:lang w:eastAsia="en-AU"/>
          </w:rPr>
          <w:tab/>
        </w:r>
        <w:r w:rsidR="00AB453E" w:rsidRPr="00BD2EA9">
          <w:t>Notice of development applications to registrar-general</w:t>
        </w:r>
        <w:r w:rsidR="00AB453E" w:rsidRPr="00AB453E">
          <w:rPr>
            <w:vanish/>
          </w:rPr>
          <w:tab/>
        </w:r>
        <w:r w:rsidR="00AB453E" w:rsidRPr="00AB453E">
          <w:rPr>
            <w:vanish/>
          </w:rPr>
          <w:fldChar w:fldCharType="begin"/>
        </w:r>
        <w:r w:rsidR="00AB453E" w:rsidRPr="00AB453E">
          <w:rPr>
            <w:vanish/>
          </w:rPr>
          <w:instrText xml:space="preserve"> PAGEREF _Toc10629179 \h </w:instrText>
        </w:r>
        <w:r w:rsidR="00AB453E" w:rsidRPr="00AB453E">
          <w:rPr>
            <w:vanish/>
          </w:rPr>
        </w:r>
        <w:r w:rsidR="00AB453E" w:rsidRPr="00AB453E">
          <w:rPr>
            <w:vanish/>
          </w:rPr>
          <w:fldChar w:fldCharType="separate"/>
        </w:r>
        <w:r w:rsidR="007B00B9">
          <w:rPr>
            <w:vanish/>
          </w:rPr>
          <w:t>183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0" w:history="1">
        <w:r w:rsidRPr="00BD2EA9">
          <w:t>157A</w:t>
        </w:r>
        <w:r>
          <w:rPr>
            <w:rFonts w:asciiTheme="minorHAnsi" w:eastAsiaTheme="minorEastAsia" w:hAnsiTheme="minorHAnsi" w:cstheme="minorBidi"/>
            <w:sz w:val="22"/>
            <w:szCs w:val="22"/>
            <w:lang w:eastAsia="en-AU"/>
          </w:rPr>
          <w:tab/>
        </w:r>
        <w:r w:rsidRPr="00BD2EA9">
          <w:t>Notice of development applications</w:t>
        </w:r>
        <w:r>
          <w:tab/>
        </w:r>
        <w:r>
          <w:fldChar w:fldCharType="begin"/>
        </w:r>
        <w:r>
          <w:instrText xml:space="preserve"> PAGEREF _Toc10629180 \h </w:instrText>
        </w:r>
        <w:r>
          <w:fldChar w:fldCharType="separate"/>
        </w:r>
        <w:r w:rsidR="007B00B9">
          <w:t>183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81" w:history="1">
        <w:r w:rsidR="00AB453E" w:rsidRPr="00BD2EA9">
          <w:t>Division 7.3.5</w:t>
        </w:r>
        <w:r w:rsidR="00AB453E">
          <w:rPr>
            <w:rFonts w:asciiTheme="minorHAnsi" w:eastAsiaTheme="minorEastAsia" w:hAnsiTheme="minorHAnsi" w:cstheme="minorBidi"/>
            <w:b w:val="0"/>
            <w:sz w:val="22"/>
            <w:szCs w:val="22"/>
            <w:lang w:eastAsia="en-AU"/>
          </w:rPr>
          <w:tab/>
        </w:r>
        <w:r w:rsidR="00AB453E" w:rsidRPr="00BD2EA9">
          <w:t>Ministerial call-in power for development applications</w:t>
        </w:r>
        <w:r w:rsidR="00AB453E" w:rsidRPr="00AB453E">
          <w:rPr>
            <w:vanish/>
          </w:rPr>
          <w:tab/>
        </w:r>
        <w:r w:rsidR="00AB453E" w:rsidRPr="00AB453E">
          <w:rPr>
            <w:vanish/>
          </w:rPr>
          <w:fldChar w:fldCharType="begin"/>
        </w:r>
        <w:r w:rsidR="00AB453E" w:rsidRPr="00AB453E">
          <w:rPr>
            <w:vanish/>
          </w:rPr>
          <w:instrText xml:space="preserve"> PAGEREF _Toc10629181 \h </w:instrText>
        </w:r>
        <w:r w:rsidR="00AB453E" w:rsidRPr="00AB453E">
          <w:rPr>
            <w:vanish/>
          </w:rPr>
        </w:r>
        <w:r w:rsidR="00AB453E" w:rsidRPr="00AB453E">
          <w:rPr>
            <w:vanish/>
          </w:rPr>
          <w:fldChar w:fldCharType="separate"/>
        </w:r>
        <w:r w:rsidR="007B00B9">
          <w:rPr>
            <w:vanish/>
          </w:rPr>
          <w:t>184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2" w:history="1">
        <w:r w:rsidRPr="00BD2EA9">
          <w:t>158</w:t>
        </w:r>
        <w:r>
          <w:rPr>
            <w:rFonts w:asciiTheme="minorHAnsi" w:eastAsiaTheme="minorEastAsia" w:hAnsiTheme="minorHAnsi" w:cstheme="minorBidi"/>
            <w:sz w:val="22"/>
            <w:szCs w:val="22"/>
            <w:lang w:eastAsia="en-AU"/>
          </w:rPr>
          <w:tab/>
        </w:r>
        <w:r w:rsidRPr="00BD2EA9">
          <w:t>Direction that development applications be referred to Minister</w:t>
        </w:r>
        <w:r>
          <w:tab/>
        </w:r>
        <w:r>
          <w:fldChar w:fldCharType="begin"/>
        </w:r>
        <w:r>
          <w:instrText xml:space="preserve"> PAGEREF _Toc10629182 \h </w:instrText>
        </w:r>
        <w:r>
          <w:fldChar w:fldCharType="separate"/>
        </w:r>
        <w:r w:rsidR="007B00B9">
          <w:t>184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3" w:history="1">
        <w:r w:rsidRPr="00BD2EA9">
          <w:t>158A</w:t>
        </w:r>
        <w:r>
          <w:rPr>
            <w:rFonts w:asciiTheme="minorHAnsi" w:eastAsiaTheme="minorEastAsia" w:hAnsiTheme="minorHAnsi" w:cstheme="minorBidi"/>
            <w:sz w:val="22"/>
            <w:szCs w:val="22"/>
            <w:lang w:eastAsia="en-AU"/>
          </w:rPr>
          <w:tab/>
        </w:r>
        <w:r w:rsidRPr="00BD2EA9">
          <w:t>Minister to consider level of consultation before considering development applications</w:t>
        </w:r>
        <w:r>
          <w:tab/>
        </w:r>
        <w:r>
          <w:fldChar w:fldCharType="begin"/>
        </w:r>
        <w:r>
          <w:instrText xml:space="preserve"> PAGEREF _Toc10629183 \h </w:instrText>
        </w:r>
        <w:r>
          <w:fldChar w:fldCharType="separate"/>
        </w:r>
        <w:r w:rsidR="007B00B9">
          <w:t>186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4" w:history="1">
        <w:r w:rsidRPr="00BD2EA9">
          <w:t>158B</w:t>
        </w:r>
        <w:r>
          <w:rPr>
            <w:rFonts w:asciiTheme="minorHAnsi" w:eastAsiaTheme="minorEastAsia" w:hAnsiTheme="minorHAnsi" w:cstheme="minorBidi"/>
            <w:sz w:val="22"/>
            <w:szCs w:val="22"/>
            <w:lang w:eastAsia="en-AU"/>
          </w:rPr>
          <w:tab/>
        </w:r>
        <w:r w:rsidRPr="00BD2EA9">
          <w:t>Action if insufficient community consultation</w:t>
        </w:r>
        <w:r>
          <w:tab/>
        </w:r>
        <w:r>
          <w:fldChar w:fldCharType="begin"/>
        </w:r>
        <w:r>
          <w:instrText xml:space="preserve"> PAGEREF _Toc10629184 \h </w:instrText>
        </w:r>
        <w:r>
          <w:fldChar w:fldCharType="separate"/>
        </w:r>
        <w:r w:rsidR="007B00B9">
          <w:t>187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5" w:history="1">
        <w:r w:rsidRPr="00BD2EA9">
          <w:t>159</w:t>
        </w:r>
        <w:r>
          <w:rPr>
            <w:rFonts w:asciiTheme="minorHAnsi" w:eastAsiaTheme="minorEastAsia" w:hAnsiTheme="minorHAnsi" w:cstheme="minorBidi"/>
            <w:sz w:val="22"/>
            <w:szCs w:val="22"/>
            <w:lang w:eastAsia="en-AU"/>
          </w:rPr>
          <w:tab/>
        </w:r>
        <w:r w:rsidRPr="00BD2EA9">
          <w:t>Minister may decide to consider development applications</w:t>
        </w:r>
        <w:r>
          <w:tab/>
        </w:r>
        <w:r>
          <w:fldChar w:fldCharType="begin"/>
        </w:r>
        <w:r>
          <w:instrText xml:space="preserve"> PAGEREF _Toc10629185 \h </w:instrText>
        </w:r>
        <w:r>
          <w:fldChar w:fldCharType="separate"/>
        </w:r>
        <w:r w:rsidR="007B00B9">
          <w:t>188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6" w:history="1">
        <w:r w:rsidRPr="00BD2EA9">
          <w:t>160</w:t>
        </w:r>
        <w:r>
          <w:rPr>
            <w:rFonts w:asciiTheme="minorHAnsi" w:eastAsiaTheme="minorEastAsia" w:hAnsiTheme="minorHAnsi" w:cstheme="minorBidi"/>
            <w:sz w:val="22"/>
            <w:szCs w:val="22"/>
            <w:lang w:eastAsia="en-AU"/>
          </w:rPr>
          <w:tab/>
        </w:r>
        <w:r w:rsidRPr="00BD2EA9">
          <w:t>Minister decides to consider referred development applications</w:t>
        </w:r>
        <w:r>
          <w:tab/>
        </w:r>
        <w:r>
          <w:fldChar w:fldCharType="begin"/>
        </w:r>
        <w:r>
          <w:instrText xml:space="preserve"> PAGEREF _Toc10629186 \h </w:instrText>
        </w:r>
        <w:r>
          <w:fldChar w:fldCharType="separate"/>
        </w:r>
        <w:r w:rsidR="007B00B9">
          <w:t>189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7" w:history="1">
        <w:r w:rsidRPr="00BD2EA9">
          <w:t>161</w:t>
        </w:r>
        <w:r>
          <w:rPr>
            <w:rFonts w:asciiTheme="minorHAnsi" w:eastAsiaTheme="minorEastAsia" w:hAnsiTheme="minorHAnsi" w:cstheme="minorBidi"/>
            <w:sz w:val="22"/>
            <w:szCs w:val="22"/>
            <w:lang w:eastAsia="en-AU"/>
          </w:rPr>
          <w:tab/>
        </w:r>
        <w:r w:rsidRPr="00BD2EA9">
          <w:t>After Minister decides referred development applications</w:t>
        </w:r>
        <w:r>
          <w:tab/>
        </w:r>
        <w:r>
          <w:fldChar w:fldCharType="begin"/>
        </w:r>
        <w:r>
          <w:instrText xml:space="preserve"> PAGEREF _Toc10629187 \h </w:instrText>
        </w:r>
        <w:r>
          <w:fldChar w:fldCharType="separate"/>
        </w:r>
        <w:r w:rsidR="007B00B9">
          <w:t>190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88" w:history="1">
        <w:r w:rsidR="00AB453E" w:rsidRPr="00BD2EA9">
          <w:t>Division 7.3.6</w:t>
        </w:r>
        <w:r w:rsidR="00AB453E">
          <w:rPr>
            <w:rFonts w:asciiTheme="minorHAnsi" w:eastAsiaTheme="minorEastAsia" w:hAnsiTheme="minorHAnsi" w:cstheme="minorBidi"/>
            <w:b w:val="0"/>
            <w:sz w:val="22"/>
            <w:szCs w:val="22"/>
            <w:lang w:eastAsia="en-AU"/>
          </w:rPr>
          <w:tab/>
        </w:r>
        <w:r w:rsidR="00AB453E" w:rsidRPr="00BD2EA9">
          <w:t>Deciding development applications</w:t>
        </w:r>
        <w:r w:rsidR="00AB453E" w:rsidRPr="00AB453E">
          <w:rPr>
            <w:vanish/>
          </w:rPr>
          <w:tab/>
        </w:r>
        <w:r w:rsidR="00AB453E" w:rsidRPr="00AB453E">
          <w:rPr>
            <w:vanish/>
          </w:rPr>
          <w:fldChar w:fldCharType="begin"/>
        </w:r>
        <w:r w:rsidR="00AB453E" w:rsidRPr="00AB453E">
          <w:rPr>
            <w:vanish/>
          </w:rPr>
          <w:instrText xml:space="preserve"> PAGEREF _Toc10629188 \h </w:instrText>
        </w:r>
        <w:r w:rsidR="00AB453E" w:rsidRPr="00AB453E">
          <w:rPr>
            <w:vanish/>
          </w:rPr>
        </w:r>
        <w:r w:rsidR="00AB453E" w:rsidRPr="00AB453E">
          <w:rPr>
            <w:vanish/>
          </w:rPr>
          <w:fldChar w:fldCharType="separate"/>
        </w:r>
        <w:r w:rsidR="007B00B9">
          <w:rPr>
            <w:vanish/>
          </w:rPr>
          <w:t>190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89" w:history="1">
        <w:r w:rsidRPr="00BD2EA9">
          <w:t>162</w:t>
        </w:r>
        <w:r>
          <w:rPr>
            <w:rFonts w:asciiTheme="minorHAnsi" w:eastAsiaTheme="minorEastAsia" w:hAnsiTheme="minorHAnsi" w:cstheme="minorBidi"/>
            <w:sz w:val="22"/>
            <w:szCs w:val="22"/>
            <w:lang w:eastAsia="en-AU"/>
          </w:rPr>
          <w:tab/>
        </w:r>
        <w:r w:rsidRPr="00BD2EA9">
          <w:t>Deciding development applications</w:t>
        </w:r>
        <w:r>
          <w:tab/>
        </w:r>
        <w:r>
          <w:fldChar w:fldCharType="begin"/>
        </w:r>
        <w:r>
          <w:instrText xml:space="preserve"> PAGEREF _Toc10629189 \h </w:instrText>
        </w:r>
        <w:r>
          <w:fldChar w:fldCharType="separate"/>
        </w:r>
        <w:r w:rsidR="007B00B9">
          <w:t>190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0" w:history="1">
        <w:r w:rsidRPr="00BD2EA9">
          <w:t>163</w:t>
        </w:r>
        <w:r>
          <w:rPr>
            <w:rFonts w:asciiTheme="minorHAnsi" w:eastAsiaTheme="minorEastAsia" w:hAnsiTheme="minorHAnsi" w:cstheme="minorBidi"/>
            <w:sz w:val="22"/>
            <w:szCs w:val="22"/>
            <w:lang w:eastAsia="en-AU"/>
          </w:rPr>
          <w:tab/>
        </w:r>
        <w:r w:rsidRPr="00BD2EA9">
          <w:t>Power to approve etc development applications deemed refused</w:t>
        </w:r>
        <w:r>
          <w:tab/>
        </w:r>
        <w:r>
          <w:fldChar w:fldCharType="begin"/>
        </w:r>
        <w:r>
          <w:instrText xml:space="preserve"> PAGEREF _Toc10629190 \h </w:instrText>
        </w:r>
        <w:r>
          <w:fldChar w:fldCharType="separate"/>
        </w:r>
        <w:r w:rsidR="007B00B9">
          <w:t>194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1" w:history="1">
        <w:r w:rsidRPr="00BD2EA9">
          <w:t>164</w:t>
        </w:r>
        <w:r>
          <w:rPr>
            <w:rFonts w:asciiTheme="minorHAnsi" w:eastAsiaTheme="minorEastAsia" w:hAnsiTheme="minorHAnsi" w:cstheme="minorBidi"/>
            <w:sz w:val="22"/>
            <w:szCs w:val="22"/>
            <w:lang w:eastAsia="en-AU"/>
          </w:rPr>
          <w:tab/>
        </w:r>
        <w:r w:rsidRPr="00BD2EA9">
          <w:t>Refusal does not affect existing use</w:t>
        </w:r>
        <w:r>
          <w:tab/>
        </w:r>
        <w:r>
          <w:fldChar w:fldCharType="begin"/>
        </w:r>
        <w:r>
          <w:instrText xml:space="preserve"> PAGEREF _Toc10629191 \h </w:instrText>
        </w:r>
        <w:r>
          <w:fldChar w:fldCharType="separate"/>
        </w:r>
        <w:r w:rsidR="007B00B9">
          <w:t>195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2" w:history="1">
        <w:r w:rsidRPr="00BD2EA9">
          <w:t>165</w:t>
        </w:r>
        <w:r>
          <w:rPr>
            <w:rFonts w:asciiTheme="minorHAnsi" w:eastAsiaTheme="minorEastAsia" w:hAnsiTheme="minorHAnsi" w:cstheme="minorBidi"/>
            <w:sz w:val="22"/>
            <w:szCs w:val="22"/>
            <w:lang w:eastAsia="en-AU"/>
          </w:rPr>
          <w:tab/>
        </w:r>
        <w:r w:rsidRPr="00BD2EA9">
          <w:t>Conditional approvals</w:t>
        </w:r>
        <w:r>
          <w:tab/>
        </w:r>
        <w:r>
          <w:fldChar w:fldCharType="begin"/>
        </w:r>
        <w:r>
          <w:instrText xml:space="preserve"> PAGEREF _Toc10629192 \h </w:instrText>
        </w:r>
        <w:r>
          <w:fldChar w:fldCharType="separate"/>
        </w:r>
        <w:r w:rsidR="007B00B9">
          <w:t>195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3" w:history="1">
        <w:r w:rsidRPr="00BD2EA9">
          <w:t>165A</w:t>
        </w:r>
        <w:r>
          <w:rPr>
            <w:rFonts w:asciiTheme="minorHAnsi" w:eastAsiaTheme="minorEastAsia" w:hAnsiTheme="minorHAnsi" w:cstheme="minorBidi"/>
            <w:sz w:val="22"/>
            <w:szCs w:val="22"/>
            <w:lang w:eastAsia="en-AU"/>
          </w:rPr>
          <w:tab/>
        </w:r>
        <w:r w:rsidRPr="00BD2EA9">
          <w:t>Lease to be varied to give effect to development approval</w:t>
        </w:r>
        <w:r>
          <w:tab/>
        </w:r>
        <w:r>
          <w:fldChar w:fldCharType="begin"/>
        </w:r>
        <w:r>
          <w:instrText xml:space="preserve"> PAGEREF _Toc10629193 \h </w:instrText>
        </w:r>
        <w:r>
          <w:fldChar w:fldCharType="separate"/>
        </w:r>
        <w:r w:rsidR="007B00B9">
          <w:t>198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194" w:history="1">
        <w:r w:rsidR="00AB453E" w:rsidRPr="00BD2EA9">
          <w:t>Division 7.3.6A</w:t>
        </w:r>
        <w:r w:rsidR="00AB453E">
          <w:rPr>
            <w:rFonts w:asciiTheme="minorHAnsi" w:eastAsiaTheme="minorEastAsia" w:hAnsiTheme="minorHAnsi" w:cstheme="minorBidi"/>
            <w:b w:val="0"/>
            <w:sz w:val="22"/>
            <w:szCs w:val="22"/>
            <w:lang w:eastAsia="en-AU"/>
          </w:rPr>
          <w:tab/>
        </w:r>
        <w:r w:rsidR="00AB453E" w:rsidRPr="00BD2EA9">
          <w:t>Development approvals—offset conditions</w:t>
        </w:r>
        <w:r w:rsidR="00AB453E" w:rsidRPr="00AB453E">
          <w:rPr>
            <w:vanish/>
          </w:rPr>
          <w:tab/>
        </w:r>
        <w:r w:rsidR="00AB453E" w:rsidRPr="00AB453E">
          <w:rPr>
            <w:vanish/>
          </w:rPr>
          <w:fldChar w:fldCharType="begin"/>
        </w:r>
        <w:r w:rsidR="00AB453E" w:rsidRPr="00AB453E">
          <w:rPr>
            <w:vanish/>
          </w:rPr>
          <w:instrText xml:space="preserve"> PAGEREF _Toc10629194 \h </w:instrText>
        </w:r>
        <w:r w:rsidR="00AB453E" w:rsidRPr="00AB453E">
          <w:rPr>
            <w:vanish/>
          </w:rPr>
        </w:r>
        <w:r w:rsidR="00AB453E" w:rsidRPr="00AB453E">
          <w:rPr>
            <w:vanish/>
          </w:rPr>
          <w:fldChar w:fldCharType="separate"/>
        </w:r>
        <w:r w:rsidR="007B00B9">
          <w:rPr>
            <w:vanish/>
          </w:rPr>
          <w:t>199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5" w:history="1">
        <w:r w:rsidRPr="00BD2EA9">
          <w:t>165B</w:t>
        </w:r>
        <w:r>
          <w:rPr>
            <w:rFonts w:asciiTheme="minorHAnsi" w:eastAsiaTheme="minorEastAsia" w:hAnsiTheme="minorHAnsi" w:cstheme="minorBidi"/>
            <w:sz w:val="22"/>
            <w:szCs w:val="22"/>
            <w:lang w:eastAsia="en-AU"/>
          </w:rPr>
          <w:tab/>
        </w:r>
        <w:r w:rsidRPr="00BD2EA9">
          <w:t xml:space="preserve">Meaning of </w:t>
        </w:r>
        <w:r w:rsidRPr="00BD2EA9">
          <w:rPr>
            <w:i/>
          </w:rPr>
          <w:t>offset condition</w:t>
        </w:r>
        <w:r>
          <w:tab/>
        </w:r>
        <w:r>
          <w:fldChar w:fldCharType="begin"/>
        </w:r>
        <w:r>
          <w:instrText xml:space="preserve"> PAGEREF _Toc10629195 \h </w:instrText>
        </w:r>
        <w:r>
          <w:fldChar w:fldCharType="separate"/>
        </w:r>
        <w:r w:rsidR="007B00B9">
          <w:t>199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6" w:history="1">
        <w:r w:rsidRPr="00BD2EA9">
          <w:t>165C</w:t>
        </w:r>
        <w:r>
          <w:rPr>
            <w:rFonts w:asciiTheme="minorHAnsi" w:eastAsiaTheme="minorEastAsia" w:hAnsiTheme="minorHAnsi" w:cstheme="minorBidi"/>
            <w:sz w:val="22"/>
            <w:szCs w:val="22"/>
            <w:lang w:eastAsia="en-AU"/>
          </w:rPr>
          <w:tab/>
        </w:r>
        <w:r w:rsidRPr="00BD2EA9">
          <w:t xml:space="preserve">Meaning of </w:t>
        </w:r>
        <w:r w:rsidRPr="00BD2EA9">
          <w:rPr>
            <w:i/>
          </w:rPr>
          <w:t>offset management plan</w:t>
        </w:r>
        <w:r>
          <w:tab/>
        </w:r>
        <w:r>
          <w:fldChar w:fldCharType="begin"/>
        </w:r>
        <w:r>
          <w:instrText xml:space="preserve"> PAGEREF _Toc10629196 \h </w:instrText>
        </w:r>
        <w:r>
          <w:fldChar w:fldCharType="separate"/>
        </w:r>
        <w:r w:rsidR="007B00B9">
          <w:t>200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7" w:history="1">
        <w:r w:rsidRPr="00BD2EA9">
          <w:t>165D</w:t>
        </w:r>
        <w:r>
          <w:rPr>
            <w:rFonts w:asciiTheme="minorHAnsi" w:eastAsiaTheme="minorEastAsia" w:hAnsiTheme="minorHAnsi" w:cstheme="minorBidi"/>
            <w:sz w:val="22"/>
            <w:szCs w:val="22"/>
            <w:lang w:eastAsia="en-AU"/>
          </w:rPr>
          <w:tab/>
        </w:r>
        <w:r w:rsidRPr="00BD2EA9">
          <w:t xml:space="preserve">Meaning of </w:t>
        </w:r>
        <w:r w:rsidRPr="00BD2EA9">
          <w:rPr>
            <w:i/>
          </w:rPr>
          <w:t>offset manager</w:t>
        </w:r>
        <w:r>
          <w:tab/>
        </w:r>
        <w:r>
          <w:fldChar w:fldCharType="begin"/>
        </w:r>
        <w:r>
          <w:instrText xml:space="preserve"> PAGEREF _Toc10629197 \h </w:instrText>
        </w:r>
        <w:r>
          <w:fldChar w:fldCharType="separate"/>
        </w:r>
        <w:r w:rsidR="007B00B9">
          <w:t>201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8" w:history="1">
        <w:r w:rsidRPr="00BD2EA9">
          <w:t>165E</w:t>
        </w:r>
        <w:r>
          <w:rPr>
            <w:rFonts w:asciiTheme="minorHAnsi" w:eastAsiaTheme="minorEastAsia" w:hAnsiTheme="minorHAnsi" w:cstheme="minorBidi"/>
            <w:sz w:val="22"/>
            <w:szCs w:val="22"/>
            <w:lang w:eastAsia="en-AU"/>
          </w:rPr>
          <w:tab/>
        </w:r>
        <w:r w:rsidRPr="00BD2EA9">
          <w:t>Draft offset management plan—proponent to prepare</w:t>
        </w:r>
        <w:r>
          <w:tab/>
        </w:r>
        <w:r>
          <w:fldChar w:fldCharType="begin"/>
        </w:r>
        <w:r>
          <w:instrText xml:space="preserve"> PAGEREF _Toc10629198 \h </w:instrText>
        </w:r>
        <w:r>
          <w:fldChar w:fldCharType="separate"/>
        </w:r>
        <w:r w:rsidR="007B00B9">
          <w:t>202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199" w:history="1">
        <w:r w:rsidRPr="00BD2EA9">
          <w:t>165F</w:t>
        </w:r>
        <w:r>
          <w:rPr>
            <w:rFonts w:asciiTheme="minorHAnsi" w:eastAsiaTheme="minorEastAsia" w:hAnsiTheme="minorHAnsi" w:cstheme="minorBidi"/>
            <w:sz w:val="22"/>
            <w:szCs w:val="22"/>
            <w:lang w:eastAsia="en-AU"/>
          </w:rPr>
          <w:tab/>
        </w:r>
        <w:r w:rsidRPr="00BD2EA9">
          <w:t>Draft offset management plan—submission to Minister</w:t>
        </w:r>
        <w:r>
          <w:tab/>
        </w:r>
        <w:r>
          <w:fldChar w:fldCharType="begin"/>
        </w:r>
        <w:r>
          <w:instrText xml:space="preserve"> PAGEREF _Toc10629199 \h </w:instrText>
        </w:r>
        <w:r>
          <w:fldChar w:fldCharType="separate"/>
        </w:r>
        <w:r w:rsidR="007B00B9">
          <w:t>203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0" w:history="1">
        <w:r w:rsidRPr="00BD2EA9">
          <w:t>165G</w:t>
        </w:r>
        <w:r>
          <w:rPr>
            <w:rFonts w:asciiTheme="minorHAnsi" w:eastAsiaTheme="minorEastAsia" w:hAnsiTheme="minorHAnsi" w:cstheme="minorBidi"/>
            <w:sz w:val="22"/>
            <w:szCs w:val="22"/>
            <w:lang w:eastAsia="en-AU"/>
          </w:rPr>
          <w:tab/>
        </w:r>
        <w:r w:rsidRPr="00BD2EA9">
          <w:t>Draft offset management plan—Minister’s direction to revise etc</w:t>
        </w:r>
        <w:r>
          <w:tab/>
        </w:r>
        <w:r>
          <w:fldChar w:fldCharType="begin"/>
        </w:r>
        <w:r>
          <w:instrText xml:space="preserve"> PAGEREF _Toc10629200 \h </w:instrText>
        </w:r>
        <w:r>
          <w:fldChar w:fldCharType="separate"/>
        </w:r>
        <w:r w:rsidR="007B00B9">
          <w:t>204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1" w:history="1">
        <w:r w:rsidRPr="00BD2EA9">
          <w:t>165H</w:t>
        </w:r>
        <w:r>
          <w:rPr>
            <w:rFonts w:asciiTheme="minorHAnsi" w:eastAsiaTheme="minorEastAsia" w:hAnsiTheme="minorHAnsi" w:cstheme="minorBidi"/>
            <w:sz w:val="22"/>
            <w:szCs w:val="22"/>
            <w:lang w:eastAsia="en-AU"/>
          </w:rPr>
          <w:tab/>
        </w:r>
        <w:r w:rsidRPr="00BD2EA9">
          <w:t>Offset management plan—unleased land or public land</w:t>
        </w:r>
        <w:r>
          <w:tab/>
        </w:r>
        <w:r>
          <w:fldChar w:fldCharType="begin"/>
        </w:r>
        <w:r>
          <w:instrText xml:space="preserve"> PAGEREF _Toc10629201 \h </w:instrText>
        </w:r>
        <w:r>
          <w:fldChar w:fldCharType="separate"/>
        </w:r>
        <w:r w:rsidR="007B00B9">
          <w:t>205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2" w:history="1">
        <w:r w:rsidRPr="00BD2EA9">
          <w:t>165I</w:t>
        </w:r>
        <w:r>
          <w:rPr>
            <w:rFonts w:asciiTheme="minorHAnsi" w:eastAsiaTheme="minorEastAsia" w:hAnsiTheme="minorHAnsi" w:cstheme="minorBidi"/>
            <w:sz w:val="22"/>
            <w:szCs w:val="22"/>
            <w:lang w:eastAsia="en-AU"/>
          </w:rPr>
          <w:tab/>
        </w:r>
        <w:r w:rsidRPr="00BD2EA9">
          <w:t>Offset management plan—amendment initiated by offset manager</w:t>
        </w:r>
        <w:r>
          <w:tab/>
        </w:r>
        <w:r>
          <w:fldChar w:fldCharType="begin"/>
        </w:r>
        <w:r>
          <w:instrText xml:space="preserve"> PAGEREF _Toc10629202 \h </w:instrText>
        </w:r>
        <w:r>
          <w:fldChar w:fldCharType="separate"/>
        </w:r>
        <w:r w:rsidR="007B00B9">
          <w:t>205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3" w:history="1">
        <w:r w:rsidRPr="00BD2EA9">
          <w:t>165J</w:t>
        </w:r>
        <w:r>
          <w:rPr>
            <w:rFonts w:asciiTheme="minorHAnsi" w:eastAsiaTheme="minorEastAsia" w:hAnsiTheme="minorHAnsi" w:cstheme="minorBidi"/>
            <w:sz w:val="22"/>
            <w:szCs w:val="22"/>
            <w:lang w:eastAsia="en-AU"/>
          </w:rPr>
          <w:tab/>
        </w:r>
        <w:r w:rsidRPr="00BD2EA9">
          <w:t>Offset management plan—amendment initiated by Minister</w:t>
        </w:r>
        <w:r>
          <w:tab/>
        </w:r>
        <w:r>
          <w:fldChar w:fldCharType="begin"/>
        </w:r>
        <w:r>
          <w:instrText xml:space="preserve"> PAGEREF _Toc10629203 \h </w:instrText>
        </w:r>
        <w:r>
          <w:fldChar w:fldCharType="separate"/>
        </w:r>
        <w:r w:rsidR="007B00B9">
          <w:t>206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4" w:history="1">
        <w:r w:rsidRPr="00BD2EA9">
          <w:t>165K</w:t>
        </w:r>
        <w:r>
          <w:rPr>
            <w:rFonts w:asciiTheme="minorHAnsi" w:eastAsiaTheme="minorEastAsia" w:hAnsiTheme="minorHAnsi" w:cstheme="minorBidi"/>
            <w:sz w:val="22"/>
            <w:szCs w:val="22"/>
            <w:lang w:eastAsia="en-AU"/>
          </w:rPr>
          <w:tab/>
        </w:r>
        <w:r w:rsidRPr="00BD2EA9">
          <w:t>Offset management plan—reporting</w:t>
        </w:r>
        <w:r>
          <w:tab/>
        </w:r>
        <w:r>
          <w:fldChar w:fldCharType="begin"/>
        </w:r>
        <w:r>
          <w:instrText xml:space="preserve"> PAGEREF _Toc10629204 \h </w:instrText>
        </w:r>
        <w:r>
          <w:fldChar w:fldCharType="separate"/>
        </w:r>
        <w:r w:rsidR="007B00B9">
          <w:t>207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5" w:history="1">
        <w:r w:rsidRPr="00BD2EA9">
          <w:t>165L</w:t>
        </w:r>
        <w:r>
          <w:rPr>
            <w:rFonts w:asciiTheme="minorHAnsi" w:eastAsiaTheme="minorEastAsia" w:hAnsiTheme="minorHAnsi" w:cstheme="minorBidi"/>
            <w:sz w:val="22"/>
            <w:szCs w:val="22"/>
            <w:lang w:eastAsia="en-AU"/>
          </w:rPr>
          <w:tab/>
        </w:r>
        <w:r w:rsidRPr="00BD2EA9">
          <w:t>Offset management plan—expiry if development approval ends</w:t>
        </w:r>
        <w:r>
          <w:tab/>
        </w:r>
        <w:r>
          <w:fldChar w:fldCharType="begin"/>
        </w:r>
        <w:r>
          <w:instrText xml:space="preserve"> PAGEREF _Toc10629205 \h </w:instrText>
        </w:r>
        <w:r>
          <w:fldChar w:fldCharType="separate"/>
        </w:r>
        <w:r w:rsidR="007B00B9">
          <w:t>207</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06" w:history="1">
        <w:r w:rsidR="00AB453E" w:rsidRPr="00BD2EA9">
          <w:t>Division 7.3.7</w:t>
        </w:r>
        <w:r w:rsidR="00AB453E">
          <w:rPr>
            <w:rFonts w:asciiTheme="minorHAnsi" w:eastAsiaTheme="minorEastAsia" w:hAnsiTheme="minorHAnsi" w:cstheme="minorBidi"/>
            <w:b w:val="0"/>
            <w:sz w:val="22"/>
            <w:szCs w:val="22"/>
            <w:lang w:eastAsia="en-AU"/>
          </w:rPr>
          <w:tab/>
        </w:r>
        <w:r w:rsidR="00AB453E" w:rsidRPr="00BD2EA9">
          <w:t>Extensions of time for deciding development applications</w:t>
        </w:r>
        <w:r w:rsidR="00AB453E" w:rsidRPr="00AB453E">
          <w:rPr>
            <w:vanish/>
          </w:rPr>
          <w:tab/>
        </w:r>
        <w:r w:rsidR="00AB453E" w:rsidRPr="00AB453E">
          <w:rPr>
            <w:vanish/>
          </w:rPr>
          <w:fldChar w:fldCharType="begin"/>
        </w:r>
        <w:r w:rsidR="00AB453E" w:rsidRPr="00AB453E">
          <w:rPr>
            <w:vanish/>
          </w:rPr>
          <w:instrText xml:space="preserve"> PAGEREF _Toc10629206 \h </w:instrText>
        </w:r>
        <w:r w:rsidR="00AB453E" w:rsidRPr="00AB453E">
          <w:rPr>
            <w:vanish/>
          </w:rPr>
        </w:r>
        <w:r w:rsidR="00AB453E" w:rsidRPr="00AB453E">
          <w:rPr>
            <w:vanish/>
          </w:rPr>
          <w:fldChar w:fldCharType="separate"/>
        </w:r>
        <w:r w:rsidR="007B00B9">
          <w:rPr>
            <w:vanish/>
          </w:rPr>
          <w:t>208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7" w:history="1">
        <w:r w:rsidRPr="00BD2EA9">
          <w:t>166</w:t>
        </w:r>
        <w:r>
          <w:rPr>
            <w:rFonts w:asciiTheme="minorHAnsi" w:eastAsiaTheme="minorEastAsia" w:hAnsiTheme="minorHAnsi" w:cstheme="minorBidi"/>
            <w:sz w:val="22"/>
            <w:szCs w:val="22"/>
            <w:lang w:eastAsia="en-AU"/>
          </w:rPr>
          <w:tab/>
        </w:r>
        <w:r w:rsidRPr="00BD2EA9">
          <w:t>Extension of time for further information—further information sufficient</w:t>
        </w:r>
        <w:r>
          <w:tab/>
        </w:r>
        <w:r>
          <w:fldChar w:fldCharType="begin"/>
        </w:r>
        <w:r>
          <w:instrText xml:space="preserve"> PAGEREF _Toc10629207 \h </w:instrText>
        </w:r>
        <w:r>
          <w:fldChar w:fldCharType="separate"/>
        </w:r>
        <w:r w:rsidR="007B00B9">
          <w:t>208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8" w:history="1">
        <w:r w:rsidRPr="00BD2EA9">
          <w:t>167</w:t>
        </w:r>
        <w:r>
          <w:rPr>
            <w:rFonts w:asciiTheme="minorHAnsi" w:eastAsiaTheme="minorEastAsia" w:hAnsiTheme="minorHAnsi" w:cstheme="minorBidi"/>
            <w:sz w:val="22"/>
            <w:szCs w:val="22"/>
            <w:lang w:eastAsia="en-AU"/>
          </w:rPr>
          <w:tab/>
        </w:r>
        <w:r w:rsidRPr="00BD2EA9">
          <w:t>Extension of time for further information—further information insufficient</w:t>
        </w:r>
        <w:r>
          <w:tab/>
        </w:r>
        <w:r>
          <w:fldChar w:fldCharType="begin"/>
        </w:r>
        <w:r>
          <w:instrText xml:space="preserve"> PAGEREF _Toc10629208 \h </w:instrText>
        </w:r>
        <w:r>
          <w:fldChar w:fldCharType="separate"/>
        </w:r>
        <w:r w:rsidR="007B00B9">
          <w:t>209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09" w:history="1">
        <w:r w:rsidRPr="00BD2EA9">
          <w:t>168</w:t>
        </w:r>
        <w:r>
          <w:rPr>
            <w:rFonts w:asciiTheme="minorHAnsi" w:eastAsiaTheme="minorEastAsia" w:hAnsiTheme="minorHAnsi" w:cstheme="minorBidi"/>
            <w:sz w:val="22"/>
            <w:szCs w:val="22"/>
            <w:lang w:eastAsia="en-AU"/>
          </w:rPr>
          <w:tab/>
        </w:r>
        <w:r w:rsidRPr="00BD2EA9">
          <w:t>Extension of time for further information—no further information given</w:t>
        </w:r>
        <w:r>
          <w:tab/>
        </w:r>
        <w:r>
          <w:fldChar w:fldCharType="begin"/>
        </w:r>
        <w:r>
          <w:instrText xml:space="preserve"> PAGEREF _Toc10629209 \h </w:instrText>
        </w:r>
        <w:r>
          <w:fldChar w:fldCharType="separate"/>
        </w:r>
        <w:r w:rsidR="007B00B9">
          <w:t>210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0" w:history="1">
        <w:r w:rsidRPr="00BD2EA9">
          <w:t>169</w:t>
        </w:r>
        <w:r>
          <w:rPr>
            <w:rFonts w:asciiTheme="minorHAnsi" w:eastAsiaTheme="minorEastAsia" w:hAnsiTheme="minorHAnsi" w:cstheme="minorBidi"/>
            <w:sz w:val="22"/>
            <w:szCs w:val="22"/>
            <w:lang w:eastAsia="en-AU"/>
          </w:rPr>
          <w:tab/>
        </w:r>
        <w:r w:rsidRPr="00BD2EA9">
          <w:t>Extension of time—application amended</w:t>
        </w:r>
        <w:r>
          <w:tab/>
        </w:r>
        <w:r>
          <w:fldChar w:fldCharType="begin"/>
        </w:r>
        <w:r>
          <w:instrText xml:space="preserve"> PAGEREF _Toc10629210 \h </w:instrText>
        </w:r>
        <w:r>
          <w:fldChar w:fldCharType="separate"/>
        </w:r>
        <w:r w:rsidR="007B00B9">
          <w:t>210</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11" w:history="1">
        <w:r w:rsidR="00AB453E" w:rsidRPr="00BD2EA9">
          <w:t>Division 7.3.8</w:t>
        </w:r>
        <w:r w:rsidR="00AB453E">
          <w:rPr>
            <w:rFonts w:asciiTheme="minorHAnsi" w:eastAsiaTheme="minorEastAsia" w:hAnsiTheme="minorHAnsi" w:cstheme="minorBidi"/>
            <w:b w:val="0"/>
            <w:sz w:val="22"/>
            <w:szCs w:val="22"/>
            <w:lang w:eastAsia="en-AU"/>
          </w:rPr>
          <w:tab/>
        </w:r>
        <w:r w:rsidR="00AB453E" w:rsidRPr="00BD2EA9">
          <w:t>Notice of decisions on development applications</w:t>
        </w:r>
        <w:r w:rsidR="00AB453E" w:rsidRPr="00AB453E">
          <w:rPr>
            <w:vanish/>
          </w:rPr>
          <w:tab/>
        </w:r>
        <w:r w:rsidR="00AB453E" w:rsidRPr="00AB453E">
          <w:rPr>
            <w:vanish/>
          </w:rPr>
          <w:fldChar w:fldCharType="begin"/>
        </w:r>
        <w:r w:rsidR="00AB453E" w:rsidRPr="00AB453E">
          <w:rPr>
            <w:vanish/>
          </w:rPr>
          <w:instrText xml:space="preserve"> PAGEREF _Toc10629211 \h </w:instrText>
        </w:r>
        <w:r w:rsidR="00AB453E" w:rsidRPr="00AB453E">
          <w:rPr>
            <w:vanish/>
          </w:rPr>
        </w:r>
        <w:r w:rsidR="00AB453E" w:rsidRPr="00AB453E">
          <w:rPr>
            <w:vanish/>
          </w:rPr>
          <w:fldChar w:fldCharType="separate"/>
        </w:r>
        <w:r w:rsidR="007B00B9">
          <w:rPr>
            <w:vanish/>
          </w:rPr>
          <w:t>211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2" w:history="1">
        <w:r w:rsidRPr="00BD2EA9">
          <w:t>170</w:t>
        </w:r>
        <w:r>
          <w:rPr>
            <w:rFonts w:asciiTheme="minorHAnsi" w:eastAsiaTheme="minorEastAsia" w:hAnsiTheme="minorHAnsi" w:cstheme="minorBidi"/>
            <w:sz w:val="22"/>
            <w:szCs w:val="22"/>
            <w:lang w:eastAsia="en-AU"/>
          </w:rPr>
          <w:tab/>
        </w:r>
        <w:r w:rsidRPr="00BD2EA9">
          <w:t>Notice of approval of application</w:t>
        </w:r>
        <w:r>
          <w:tab/>
        </w:r>
        <w:r>
          <w:fldChar w:fldCharType="begin"/>
        </w:r>
        <w:r>
          <w:instrText xml:space="preserve"> PAGEREF _Toc10629212 \h </w:instrText>
        </w:r>
        <w:r>
          <w:fldChar w:fldCharType="separate"/>
        </w:r>
        <w:r w:rsidR="007B00B9">
          <w:t>211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3" w:history="1">
        <w:r w:rsidRPr="00BD2EA9">
          <w:t>171</w:t>
        </w:r>
        <w:r>
          <w:rPr>
            <w:rFonts w:asciiTheme="minorHAnsi" w:eastAsiaTheme="minorEastAsia" w:hAnsiTheme="minorHAnsi" w:cstheme="minorBidi"/>
            <w:sz w:val="22"/>
            <w:szCs w:val="22"/>
            <w:lang w:eastAsia="en-AU"/>
          </w:rPr>
          <w:tab/>
        </w:r>
        <w:r w:rsidRPr="00BD2EA9">
          <w:t>Notice of refusal of application</w:t>
        </w:r>
        <w:r>
          <w:tab/>
        </w:r>
        <w:r>
          <w:fldChar w:fldCharType="begin"/>
        </w:r>
        <w:r>
          <w:instrText xml:space="preserve"> PAGEREF _Toc10629213 \h </w:instrText>
        </w:r>
        <w:r>
          <w:fldChar w:fldCharType="separate"/>
        </w:r>
        <w:r w:rsidR="007B00B9">
          <w:t>213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4" w:history="1">
        <w:r w:rsidRPr="00BD2EA9">
          <w:t>172</w:t>
        </w:r>
        <w:r>
          <w:rPr>
            <w:rFonts w:asciiTheme="minorHAnsi" w:eastAsiaTheme="minorEastAsia" w:hAnsiTheme="minorHAnsi" w:cstheme="minorBidi"/>
            <w:sz w:val="22"/>
            <w:szCs w:val="22"/>
            <w:lang w:eastAsia="en-AU"/>
          </w:rPr>
          <w:tab/>
        </w:r>
        <w:r w:rsidRPr="00BD2EA9">
          <w:t>Notice of decision on referred development application</w:t>
        </w:r>
        <w:r>
          <w:tab/>
        </w:r>
        <w:r>
          <w:fldChar w:fldCharType="begin"/>
        </w:r>
        <w:r>
          <w:instrText xml:space="preserve"> PAGEREF _Toc10629214 \h </w:instrText>
        </w:r>
        <w:r>
          <w:fldChar w:fldCharType="separate"/>
        </w:r>
        <w:r w:rsidR="007B00B9">
          <w:t>214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5" w:history="1">
        <w:r w:rsidRPr="00BD2EA9">
          <w:t>173</w:t>
        </w:r>
        <w:r>
          <w:rPr>
            <w:rFonts w:asciiTheme="minorHAnsi" w:eastAsiaTheme="minorEastAsia" w:hAnsiTheme="minorHAnsi" w:cstheme="minorBidi"/>
            <w:sz w:val="22"/>
            <w:szCs w:val="22"/>
            <w:lang w:eastAsia="en-AU"/>
          </w:rPr>
          <w:tab/>
        </w:r>
        <w:r w:rsidRPr="00BD2EA9">
          <w:t>Notice if representation by 2 or more people</w:t>
        </w:r>
        <w:r>
          <w:tab/>
        </w:r>
        <w:r>
          <w:fldChar w:fldCharType="begin"/>
        </w:r>
        <w:r>
          <w:instrText xml:space="preserve"> PAGEREF _Toc10629215 \h </w:instrText>
        </w:r>
        <w:r>
          <w:fldChar w:fldCharType="separate"/>
        </w:r>
        <w:r w:rsidR="007B00B9">
          <w:t>214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6" w:history="1">
        <w:r w:rsidRPr="00BD2EA9">
          <w:t>174</w:t>
        </w:r>
        <w:r>
          <w:rPr>
            <w:rFonts w:asciiTheme="minorHAnsi" w:eastAsiaTheme="minorEastAsia" w:hAnsiTheme="minorHAnsi" w:cstheme="minorBidi"/>
            <w:sz w:val="22"/>
            <w:szCs w:val="22"/>
            <w:lang w:eastAsia="en-AU"/>
          </w:rPr>
          <w:tab/>
        </w:r>
        <w:r w:rsidRPr="00BD2EA9">
          <w:t>Notice of decision to referral entities</w:t>
        </w:r>
        <w:r>
          <w:tab/>
        </w:r>
        <w:r>
          <w:fldChar w:fldCharType="begin"/>
        </w:r>
        <w:r>
          <w:instrText xml:space="preserve"> PAGEREF _Toc10629216 \h </w:instrText>
        </w:r>
        <w:r>
          <w:fldChar w:fldCharType="separate"/>
        </w:r>
        <w:r w:rsidR="007B00B9">
          <w:t>215</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17" w:history="1">
        <w:r w:rsidR="00AB453E" w:rsidRPr="00BD2EA9">
          <w:t>Division 7.3.9</w:t>
        </w:r>
        <w:r w:rsidR="00AB453E">
          <w:rPr>
            <w:rFonts w:asciiTheme="minorHAnsi" w:eastAsiaTheme="minorEastAsia" w:hAnsiTheme="minorHAnsi" w:cstheme="minorBidi"/>
            <w:b w:val="0"/>
            <w:sz w:val="22"/>
            <w:szCs w:val="22"/>
            <w:lang w:eastAsia="en-AU"/>
          </w:rPr>
          <w:tab/>
        </w:r>
        <w:r w:rsidR="00AB453E" w:rsidRPr="00BD2EA9">
          <w:t>Effect and duration of development approvals</w:t>
        </w:r>
        <w:r w:rsidR="00AB453E" w:rsidRPr="00AB453E">
          <w:rPr>
            <w:vanish/>
          </w:rPr>
          <w:tab/>
        </w:r>
        <w:r w:rsidR="00AB453E" w:rsidRPr="00AB453E">
          <w:rPr>
            <w:vanish/>
          </w:rPr>
          <w:fldChar w:fldCharType="begin"/>
        </w:r>
        <w:r w:rsidR="00AB453E" w:rsidRPr="00AB453E">
          <w:rPr>
            <w:vanish/>
          </w:rPr>
          <w:instrText xml:space="preserve"> PAGEREF _Toc10629217 \h </w:instrText>
        </w:r>
        <w:r w:rsidR="00AB453E" w:rsidRPr="00AB453E">
          <w:rPr>
            <w:vanish/>
          </w:rPr>
        </w:r>
        <w:r w:rsidR="00AB453E" w:rsidRPr="00AB453E">
          <w:rPr>
            <w:vanish/>
          </w:rPr>
          <w:fldChar w:fldCharType="separate"/>
        </w:r>
        <w:r w:rsidR="007B00B9">
          <w:rPr>
            <w:vanish/>
          </w:rPr>
          <w:t>215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8" w:history="1">
        <w:r w:rsidRPr="00BD2EA9">
          <w:t>175</w:t>
        </w:r>
        <w:r>
          <w:rPr>
            <w:rFonts w:asciiTheme="minorHAnsi" w:eastAsiaTheme="minorEastAsia" w:hAnsiTheme="minorHAnsi" w:cstheme="minorBidi"/>
            <w:sz w:val="22"/>
            <w:szCs w:val="22"/>
            <w:lang w:eastAsia="en-AU"/>
          </w:rPr>
          <w:tab/>
        </w:r>
        <w:r w:rsidRPr="00BD2EA9">
          <w:t>When development approvals take effect—no representations and no right of review</w:t>
        </w:r>
        <w:r>
          <w:tab/>
        </w:r>
        <w:r>
          <w:fldChar w:fldCharType="begin"/>
        </w:r>
        <w:r>
          <w:instrText xml:space="preserve"> PAGEREF _Toc10629218 \h </w:instrText>
        </w:r>
        <w:r>
          <w:fldChar w:fldCharType="separate"/>
        </w:r>
        <w:r w:rsidR="007B00B9">
          <w:t>215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19" w:history="1">
        <w:r w:rsidRPr="00BD2EA9">
          <w:t>176</w:t>
        </w:r>
        <w:r>
          <w:rPr>
            <w:rFonts w:asciiTheme="minorHAnsi" w:eastAsiaTheme="minorEastAsia" w:hAnsiTheme="minorHAnsi" w:cstheme="minorBidi"/>
            <w:sz w:val="22"/>
            <w:szCs w:val="22"/>
            <w:lang w:eastAsia="en-AU"/>
          </w:rPr>
          <w:tab/>
        </w:r>
        <w:r w:rsidRPr="00BD2EA9">
          <w:t>When development approvals take effect—single representation with ACAT review right</w:t>
        </w:r>
        <w:r>
          <w:tab/>
        </w:r>
        <w:r>
          <w:fldChar w:fldCharType="begin"/>
        </w:r>
        <w:r>
          <w:instrText xml:space="preserve"> PAGEREF _Toc10629219 \h </w:instrText>
        </w:r>
        <w:r>
          <w:fldChar w:fldCharType="separate"/>
        </w:r>
        <w:r w:rsidR="007B00B9">
          <w:t>216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0" w:history="1">
        <w:r w:rsidRPr="00BD2EA9">
          <w:t>177</w:t>
        </w:r>
        <w:r>
          <w:rPr>
            <w:rFonts w:asciiTheme="minorHAnsi" w:eastAsiaTheme="minorEastAsia" w:hAnsiTheme="minorHAnsi" w:cstheme="minorBidi"/>
            <w:sz w:val="22"/>
            <w:szCs w:val="22"/>
            <w:lang w:eastAsia="en-AU"/>
          </w:rPr>
          <w:tab/>
        </w:r>
        <w:r w:rsidRPr="00BD2EA9">
          <w:t>When development approvals take effect—multiple representations with ACAT review rights</w:t>
        </w:r>
        <w:r>
          <w:tab/>
        </w:r>
        <w:r>
          <w:fldChar w:fldCharType="begin"/>
        </w:r>
        <w:r>
          <w:instrText xml:space="preserve"> PAGEREF _Toc10629220 \h </w:instrText>
        </w:r>
        <w:r>
          <w:fldChar w:fldCharType="separate"/>
        </w:r>
        <w:r w:rsidR="007B00B9">
          <w:t>217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1" w:history="1">
        <w:r w:rsidRPr="00BD2EA9">
          <w:t>178</w:t>
        </w:r>
        <w:r>
          <w:rPr>
            <w:rFonts w:asciiTheme="minorHAnsi" w:eastAsiaTheme="minorEastAsia" w:hAnsiTheme="minorHAnsi" w:cstheme="minorBidi"/>
            <w:sz w:val="22"/>
            <w:szCs w:val="22"/>
            <w:lang w:eastAsia="en-AU"/>
          </w:rPr>
          <w:tab/>
        </w:r>
        <w:r w:rsidRPr="00BD2EA9">
          <w:t>When development approvals take effect—ACAT review</w:t>
        </w:r>
        <w:r>
          <w:tab/>
        </w:r>
        <w:r>
          <w:fldChar w:fldCharType="begin"/>
        </w:r>
        <w:r>
          <w:instrText xml:space="preserve"> PAGEREF _Toc10629221 \h </w:instrText>
        </w:r>
        <w:r>
          <w:fldChar w:fldCharType="separate"/>
        </w:r>
        <w:r w:rsidR="007B00B9">
          <w:t>218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2" w:history="1">
        <w:r w:rsidRPr="00BD2EA9">
          <w:t>179</w:t>
        </w:r>
        <w:r>
          <w:rPr>
            <w:rFonts w:asciiTheme="minorHAnsi" w:eastAsiaTheme="minorEastAsia" w:hAnsiTheme="minorHAnsi" w:cstheme="minorBidi"/>
            <w:sz w:val="22"/>
            <w:szCs w:val="22"/>
            <w:lang w:eastAsia="en-AU"/>
          </w:rPr>
          <w:tab/>
        </w:r>
        <w:r w:rsidRPr="00BD2EA9">
          <w:t>When development approval takes effect—activity not allowed by lease</w:t>
        </w:r>
        <w:r>
          <w:tab/>
        </w:r>
        <w:r>
          <w:fldChar w:fldCharType="begin"/>
        </w:r>
        <w:r>
          <w:instrText xml:space="preserve"> PAGEREF _Toc10629222 \h </w:instrText>
        </w:r>
        <w:r>
          <w:fldChar w:fldCharType="separate"/>
        </w:r>
        <w:r w:rsidR="007B00B9">
          <w:t>219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3" w:history="1">
        <w:r w:rsidRPr="00BD2EA9">
          <w:t>180</w:t>
        </w:r>
        <w:r>
          <w:rPr>
            <w:rFonts w:asciiTheme="minorHAnsi" w:eastAsiaTheme="minorEastAsia" w:hAnsiTheme="minorHAnsi" w:cstheme="minorBidi"/>
            <w:sz w:val="22"/>
            <w:szCs w:val="22"/>
            <w:lang w:eastAsia="en-AU"/>
          </w:rPr>
          <w:tab/>
        </w:r>
        <w:r w:rsidRPr="00BD2EA9">
          <w:t>When development approval takes effect—condition to be met</w:t>
        </w:r>
        <w:r>
          <w:tab/>
        </w:r>
        <w:r>
          <w:fldChar w:fldCharType="begin"/>
        </w:r>
        <w:r>
          <w:instrText xml:space="preserve"> PAGEREF _Toc10629223 \h </w:instrText>
        </w:r>
        <w:r>
          <w:fldChar w:fldCharType="separate"/>
        </w:r>
        <w:r w:rsidR="007B00B9">
          <w:t>221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4" w:history="1">
        <w:r w:rsidRPr="00BD2EA9">
          <w:t>181</w:t>
        </w:r>
        <w:r>
          <w:rPr>
            <w:rFonts w:asciiTheme="minorHAnsi" w:eastAsiaTheme="minorEastAsia" w:hAnsiTheme="minorHAnsi" w:cstheme="minorBidi"/>
            <w:sz w:val="22"/>
            <w:szCs w:val="22"/>
            <w:lang w:eastAsia="en-AU"/>
          </w:rPr>
          <w:tab/>
        </w:r>
        <w:r w:rsidRPr="00BD2EA9">
          <w:t>When development approval takes effect—activity not allowed by lease and condition to be met</w:t>
        </w:r>
        <w:r>
          <w:tab/>
        </w:r>
        <w:r>
          <w:fldChar w:fldCharType="begin"/>
        </w:r>
        <w:r>
          <w:instrText xml:space="preserve"> PAGEREF _Toc10629224 \h </w:instrText>
        </w:r>
        <w:r>
          <w:fldChar w:fldCharType="separate"/>
        </w:r>
        <w:r w:rsidR="007B00B9">
          <w:t>222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5" w:history="1">
        <w:r w:rsidRPr="00BD2EA9">
          <w:t>182</w:t>
        </w:r>
        <w:r>
          <w:rPr>
            <w:rFonts w:asciiTheme="minorHAnsi" w:eastAsiaTheme="minorEastAsia" w:hAnsiTheme="minorHAnsi" w:cstheme="minorBidi"/>
            <w:sz w:val="22"/>
            <w:szCs w:val="22"/>
            <w:lang w:eastAsia="en-AU"/>
          </w:rPr>
          <w:tab/>
        </w:r>
        <w:r w:rsidRPr="00BD2EA9">
          <w:t>When development approval takes effect—application for reconsideration</w:t>
        </w:r>
        <w:r>
          <w:tab/>
        </w:r>
        <w:r>
          <w:fldChar w:fldCharType="begin"/>
        </w:r>
        <w:r>
          <w:instrText xml:space="preserve"> PAGEREF _Toc10629225 \h </w:instrText>
        </w:r>
        <w:r>
          <w:fldChar w:fldCharType="separate"/>
        </w:r>
        <w:r w:rsidR="007B00B9">
          <w:t>222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6" w:history="1">
        <w:r w:rsidRPr="00BD2EA9">
          <w:t>183</w:t>
        </w:r>
        <w:r>
          <w:rPr>
            <w:rFonts w:asciiTheme="minorHAnsi" w:eastAsiaTheme="minorEastAsia" w:hAnsiTheme="minorHAnsi" w:cstheme="minorBidi"/>
            <w:sz w:val="22"/>
            <w:szCs w:val="22"/>
            <w:lang w:eastAsia="en-AU"/>
          </w:rPr>
          <w:tab/>
        </w:r>
        <w:r w:rsidRPr="00BD2EA9">
          <w:t>When development approval takes effect—reconsideration and review right</w:t>
        </w:r>
        <w:r>
          <w:tab/>
        </w:r>
        <w:r>
          <w:fldChar w:fldCharType="begin"/>
        </w:r>
        <w:r>
          <w:instrText xml:space="preserve"> PAGEREF _Toc10629226 \h </w:instrText>
        </w:r>
        <w:r>
          <w:fldChar w:fldCharType="separate"/>
        </w:r>
        <w:r w:rsidR="007B00B9">
          <w:t>224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7" w:history="1">
        <w:r w:rsidRPr="00BD2EA9">
          <w:t>184</w:t>
        </w:r>
        <w:r>
          <w:rPr>
            <w:rFonts w:asciiTheme="minorHAnsi" w:eastAsiaTheme="minorEastAsia" w:hAnsiTheme="minorHAnsi" w:cstheme="minorBidi"/>
            <w:sz w:val="22"/>
            <w:szCs w:val="22"/>
            <w:lang w:eastAsia="en-AU"/>
          </w:rPr>
          <w:tab/>
        </w:r>
        <w:r w:rsidRPr="00BD2EA9">
          <w:t>End of development approvals other than lease variations</w:t>
        </w:r>
        <w:r>
          <w:tab/>
        </w:r>
        <w:r>
          <w:fldChar w:fldCharType="begin"/>
        </w:r>
        <w:r>
          <w:instrText xml:space="preserve"> PAGEREF _Toc10629227 \h </w:instrText>
        </w:r>
        <w:r>
          <w:fldChar w:fldCharType="separate"/>
        </w:r>
        <w:r w:rsidR="007B00B9">
          <w:t>225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8" w:history="1">
        <w:r w:rsidRPr="00BD2EA9">
          <w:t>185</w:t>
        </w:r>
        <w:r>
          <w:rPr>
            <w:rFonts w:asciiTheme="minorHAnsi" w:eastAsiaTheme="minorEastAsia" w:hAnsiTheme="minorHAnsi" w:cstheme="minorBidi"/>
            <w:sz w:val="22"/>
            <w:szCs w:val="22"/>
            <w:lang w:eastAsia="en-AU"/>
          </w:rPr>
          <w:tab/>
        </w:r>
        <w:r w:rsidRPr="00BD2EA9">
          <w:t>End of development approvals for lease variations</w:t>
        </w:r>
        <w:r>
          <w:tab/>
        </w:r>
        <w:r>
          <w:fldChar w:fldCharType="begin"/>
        </w:r>
        <w:r>
          <w:instrText xml:space="preserve"> PAGEREF _Toc10629228 \h </w:instrText>
        </w:r>
        <w:r>
          <w:fldChar w:fldCharType="separate"/>
        </w:r>
        <w:r w:rsidR="007B00B9">
          <w:t>227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29" w:history="1">
        <w:r w:rsidRPr="00BD2EA9">
          <w:t>186</w:t>
        </w:r>
        <w:r>
          <w:rPr>
            <w:rFonts w:asciiTheme="minorHAnsi" w:eastAsiaTheme="minorEastAsia" w:hAnsiTheme="minorHAnsi" w:cstheme="minorBidi"/>
            <w:sz w:val="22"/>
            <w:szCs w:val="22"/>
            <w:lang w:eastAsia="en-AU"/>
          </w:rPr>
          <w:tab/>
        </w:r>
        <w:r w:rsidRPr="00BD2EA9">
          <w:t>End of development approvals for use under lease without lease variation, licence or permit</w:t>
        </w:r>
        <w:r>
          <w:tab/>
        </w:r>
        <w:r>
          <w:fldChar w:fldCharType="begin"/>
        </w:r>
        <w:r>
          <w:instrText xml:space="preserve"> PAGEREF _Toc10629229 \h </w:instrText>
        </w:r>
        <w:r>
          <w:fldChar w:fldCharType="separate"/>
        </w:r>
        <w:r w:rsidR="007B00B9">
          <w:t>229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0" w:history="1">
        <w:r w:rsidRPr="00BD2EA9">
          <w:t>187</w:t>
        </w:r>
        <w:r>
          <w:rPr>
            <w:rFonts w:asciiTheme="minorHAnsi" w:eastAsiaTheme="minorEastAsia" w:hAnsiTheme="minorHAnsi" w:cstheme="minorBidi"/>
            <w:sz w:val="22"/>
            <w:szCs w:val="22"/>
            <w:lang w:eastAsia="en-AU"/>
          </w:rPr>
          <w:tab/>
        </w:r>
        <w:r w:rsidRPr="00BD2EA9">
          <w:t>End of development approvals for use under licence or permit</w:t>
        </w:r>
        <w:r>
          <w:tab/>
        </w:r>
        <w:r>
          <w:fldChar w:fldCharType="begin"/>
        </w:r>
        <w:r>
          <w:instrText xml:space="preserve"> PAGEREF _Toc10629230 \h </w:instrText>
        </w:r>
        <w:r>
          <w:fldChar w:fldCharType="separate"/>
        </w:r>
        <w:r w:rsidR="007B00B9">
          <w:t>231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1" w:history="1">
        <w:r w:rsidRPr="00BD2EA9">
          <w:t>188</w:t>
        </w:r>
        <w:r>
          <w:rPr>
            <w:rFonts w:asciiTheme="minorHAnsi" w:eastAsiaTheme="minorEastAsia" w:hAnsiTheme="minorHAnsi" w:cstheme="minorBidi"/>
            <w:sz w:val="22"/>
            <w:szCs w:val="22"/>
            <w:lang w:eastAsia="en-AU"/>
          </w:rPr>
          <w:tab/>
        </w:r>
        <w:r w:rsidRPr="00BD2EA9">
          <w:t>Development approvals continue unless ended</w:t>
        </w:r>
        <w:r>
          <w:tab/>
        </w:r>
        <w:r>
          <w:fldChar w:fldCharType="begin"/>
        </w:r>
        <w:r>
          <w:instrText xml:space="preserve"> PAGEREF _Toc10629231 \h </w:instrText>
        </w:r>
        <w:r>
          <w:fldChar w:fldCharType="separate"/>
        </w:r>
        <w:r w:rsidR="007B00B9">
          <w:t>232</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232" w:history="1">
        <w:r w:rsidRPr="00BD2EA9">
          <w:t>189</w:t>
        </w:r>
        <w:r>
          <w:rPr>
            <w:rFonts w:asciiTheme="minorHAnsi" w:eastAsiaTheme="minorEastAsia" w:hAnsiTheme="minorHAnsi" w:cstheme="minorBidi"/>
            <w:sz w:val="22"/>
            <w:szCs w:val="22"/>
            <w:lang w:eastAsia="en-AU"/>
          </w:rPr>
          <w:tab/>
        </w:r>
        <w:r w:rsidRPr="00BD2EA9">
          <w:t>Revocation of development approvals</w:t>
        </w:r>
        <w:r>
          <w:tab/>
        </w:r>
        <w:r>
          <w:fldChar w:fldCharType="begin"/>
        </w:r>
        <w:r>
          <w:instrText xml:space="preserve"> PAGEREF _Toc10629232 \h </w:instrText>
        </w:r>
        <w:r>
          <w:fldChar w:fldCharType="separate"/>
        </w:r>
        <w:r w:rsidR="007B00B9">
          <w:t>233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33" w:history="1">
        <w:r w:rsidR="00AB453E" w:rsidRPr="00BD2EA9">
          <w:t>Division 7.3.10</w:t>
        </w:r>
        <w:r w:rsidR="00AB453E">
          <w:rPr>
            <w:rFonts w:asciiTheme="minorHAnsi" w:eastAsiaTheme="minorEastAsia" w:hAnsiTheme="minorHAnsi" w:cstheme="minorBidi"/>
            <w:b w:val="0"/>
            <w:sz w:val="22"/>
            <w:szCs w:val="22"/>
            <w:lang w:eastAsia="en-AU"/>
          </w:rPr>
          <w:tab/>
        </w:r>
        <w:r w:rsidR="00AB453E" w:rsidRPr="00BD2EA9">
          <w:t>Reconsideration of decisions on development applications</w:t>
        </w:r>
        <w:r w:rsidR="00AB453E" w:rsidRPr="00AB453E">
          <w:rPr>
            <w:vanish/>
          </w:rPr>
          <w:tab/>
        </w:r>
        <w:r w:rsidR="00AB453E" w:rsidRPr="00AB453E">
          <w:rPr>
            <w:vanish/>
          </w:rPr>
          <w:fldChar w:fldCharType="begin"/>
        </w:r>
        <w:r w:rsidR="00AB453E" w:rsidRPr="00AB453E">
          <w:rPr>
            <w:vanish/>
          </w:rPr>
          <w:instrText xml:space="preserve"> PAGEREF _Toc10629233 \h </w:instrText>
        </w:r>
        <w:r w:rsidR="00AB453E" w:rsidRPr="00AB453E">
          <w:rPr>
            <w:vanish/>
          </w:rPr>
        </w:r>
        <w:r w:rsidR="00AB453E" w:rsidRPr="00AB453E">
          <w:rPr>
            <w:vanish/>
          </w:rPr>
          <w:fldChar w:fldCharType="separate"/>
        </w:r>
        <w:r w:rsidR="007B00B9">
          <w:rPr>
            <w:vanish/>
          </w:rPr>
          <w:t>233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4" w:history="1">
        <w:r w:rsidRPr="00BD2EA9">
          <w:t>190</w:t>
        </w:r>
        <w:r>
          <w:rPr>
            <w:rFonts w:asciiTheme="minorHAnsi" w:eastAsiaTheme="minorEastAsia" w:hAnsiTheme="minorHAnsi" w:cstheme="minorBidi"/>
            <w:sz w:val="22"/>
            <w:szCs w:val="22"/>
            <w:lang w:eastAsia="en-AU"/>
          </w:rPr>
          <w:tab/>
        </w:r>
        <w:r w:rsidRPr="00BD2EA9">
          <w:t>Definitions—div 7.3.10</w:t>
        </w:r>
        <w:r>
          <w:tab/>
        </w:r>
        <w:r>
          <w:fldChar w:fldCharType="begin"/>
        </w:r>
        <w:r>
          <w:instrText xml:space="preserve"> PAGEREF _Toc10629234 \h </w:instrText>
        </w:r>
        <w:r>
          <w:fldChar w:fldCharType="separate"/>
        </w:r>
        <w:r w:rsidR="007B00B9">
          <w:t>233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5" w:history="1">
        <w:r w:rsidRPr="00BD2EA9">
          <w:t>191</w:t>
        </w:r>
        <w:r>
          <w:rPr>
            <w:rFonts w:asciiTheme="minorHAnsi" w:eastAsiaTheme="minorEastAsia" w:hAnsiTheme="minorHAnsi" w:cstheme="minorBidi"/>
            <w:sz w:val="22"/>
            <w:szCs w:val="22"/>
            <w:lang w:eastAsia="en-AU"/>
          </w:rPr>
          <w:tab/>
        </w:r>
        <w:r w:rsidRPr="00BD2EA9">
          <w:t>Applications for reconsideration</w:t>
        </w:r>
        <w:r>
          <w:tab/>
        </w:r>
        <w:r>
          <w:fldChar w:fldCharType="begin"/>
        </w:r>
        <w:r>
          <w:instrText xml:space="preserve"> PAGEREF _Toc10629235 \h </w:instrText>
        </w:r>
        <w:r>
          <w:fldChar w:fldCharType="separate"/>
        </w:r>
        <w:r w:rsidR="007B00B9">
          <w:t>234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6" w:history="1">
        <w:r w:rsidRPr="00BD2EA9">
          <w:t>192</w:t>
        </w:r>
        <w:r>
          <w:rPr>
            <w:rFonts w:asciiTheme="minorHAnsi" w:eastAsiaTheme="minorEastAsia" w:hAnsiTheme="minorHAnsi" w:cstheme="minorBidi"/>
            <w:sz w:val="22"/>
            <w:szCs w:val="22"/>
            <w:lang w:eastAsia="en-AU"/>
          </w:rPr>
          <w:tab/>
        </w:r>
        <w:r w:rsidRPr="00BD2EA9">
          <w:t>Notice to ACAT of reconsideration application</w:t>
        </w:r>
        <w:r>
          <w:tab/>
        </w:r>
        <w:r>
          <w:fldChar w:fldCharType="begin"/>
        </w:r>
        <w:r>
          <w:instrText xml:space="preserve"> PAGEREF _Toc10629236 \h </w:instrText>
        </w:r>
        <w:r>
          <w:fldChar w:fldCharType="separate"/>
        </w:r>
        <w:r w:rsidR="007B00B9">
          <w:t>235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7" w:history="1">
        <w:r w:rsidRPr="00BD2EA9">
          <w:t>193</w:t>
        </w:r>
        <w:r>
          <w:rPr>
            <w:rFonts w:asciiTheme="minorHAnsi" w:eastAsiaTheme="minorEastAsia" w:hAnsiTheme="minorHAnsi" w:cstheme="minorBidi"/>
            <w:sz w:val="22"/>
            <w:szCs w:val="22"/>
            <w:lang w:eastAsia="en-AU"/>
          </w:rPr>
          <w:tab/>
        </w:r>
        <w:r w:rsidRPr="00BD2EA9">
          <w:t>Reconsideration</w:t>
        </w:r>
        <w:r>
          <w:tab/>
        </w:r>
        <w:r>
          <w:fldChar w:fldCharType="begin"/>
        </w:r>
        <w:r>
          <w:instrText xml:space="preserve"> PAGEREF _Toc10629237 \h </w:instrText>
        </w:r>
        <w:r>
          <w:fldChar w:fldCharType="separate"/>
        </w:r>
        <w:r w:rsidR="007B00B9">
          <w:t>236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8" w:history="1">
        <w:r w:rsidRPr="00BD2EA9">
          <w:t>194</w:t>
        </w:r>
        <w:r>
          <w:rPr>
            <w:rFonts w:asciiTheme="minorHAnsi" w:eastAsiaTheme="minorEastAsia" w:hAnsiTheme="minorHAnsi" w:cstheme="minorBidi"/>
            <w:sz w:val="22"/>
            <w:szCs w:val="22"/>
            <w:lang w:eastAsia="en-AU"/>
          </w:rPr>
          <w:tab/>
        </w:r>
        <w:r w:rsidRPr="00BD2EA9">
          <w:t>No action by authority within time</w:t>
        </w:r>
        <w:r>
          <w:tab/>
        </w:r>
        <w:r>
          <w:fldChar w:fldCharType="begin"/>
        </w:r>
        <w:r>
          <w:instrText xml:space="preserve"> PAGEREF _Toc10629238 \h </w:instrText>
        </w:r>
        <w:r>
          <w:fldChar w:fldCharType="separate"/>
        </w:r>
        <w:r w:rsidR="007B00B9">
          <w:t>237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39" w:history="1">
        <w:r w:rsidRPr="00BD2EA9">
          <w:t>195</w:t>
        </w:r>
        <w:r>
          <w:rPr>
            <w:rFonts w:asciiTheme="minorHAnsi" w:eastAsiaTheme="minorEastAsia" w:hAnsiTheme="minorHAnsi" w:cstheme="minorBidi"/>
            <w:sz w:val="22"/>
            <w:szCs w:val="22"/>
            <w:lang w:eastAsia="en-AU"/>
          </w:rPr>
          <w:tab/>
        </w:r>
        <w:r w:rsidRPr="00BD2EA9">
          <w:t>Notice of decisions on reconsideration</w:t>
        </w:r>
        <w:r>
          <w:tab/>
        </w:r>
        <w:r>
          <w:fldChar w:fldCharType="begin"/>
        </w:r>
        <w:r>
          <w:instrText xml:space="preserve"> PAGEREF _Toc10629239 \h </w:instrText>
        </w:r>
        <w:r>
          <w:fldChar w:fldCharType="separate"/>
        </w:r>
        <w:r w:rsidR="007B00B9">
          <w:t>238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40" w:history="1">
        <w:r w:rsidR="00AB453E" w:rsidRPr="00BD2EA9">
          <w:t>Division 7.3.11</w:t>
        </w:r>
        <w:r w:rsidR="00AB453E">
          <w:rPr>
            <w:rFonts w:asciiTheme="minorHAnsi" w:eastAsiaTheme="minorEastAsia" w:hAnsiTheme="minorHAnsi" w:cstheme="minorBidi"/>
            <w:b w:val="0"/>
            <w:sz w:val="22"/>
            <w:szCs w:val="22"/>
            <w:lang w:eastAsia="en-AU"/>
          </w:rPr>
          <w:tab/>
        </w:r>
        <w:r w:rsidR="00AB453E" w:rsidRPr="00BD2EA9">
          <w:t>Correction and amendment of development approvals</w:t>
        </w:r>
        <w:r w:rsidR="00AB453E" w:rsidRPr="00AB453E">
          <w:rPr>
            <w:vanish/>
          </w:rPr>
          <w:tab/>
        </w:r>
        <w:r w:rsidR="00AB453E" w:rsidRPr="00AB453E">
          <w:rPr>
            <w:vanish/>
          </w:rPr>
          <w:fldChar w:fldCharType="begin"/>
        </w:r>
        <w:r w:rsidR="00AB453E" w:rsidRPr="00AB453E">
          <w:rPr>
            <w:vanish/>
          </w:rPr>
          <w:instrText xml:space="preserve"> PAGEREF _Toc10629240 \h </w:instrText>
        </w:r>
        <w:r w:rsidR="00AB453E" w:rsidRPr="00AB453E">
          <w:rPr>
            <w:vanish/>
          </w:rPr>
        </w:r>
        <w:r w:rsidR="00AB453E" w:rsidRPr="00AB453E">
          <w:rPr>
            <w:vanish/>
          </w:rPr>
          <w:fldChar w:fldCharType="separate"/>
        </w:r>
        <w:r w:rsidR="007B00B9">
          <w:rPr>
            <w:vanish/>
          </w:rPr>
          <w:t>238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1" w:history="1">
        <w:r w:rsidRPr="00BD2EA9">
          <w:t>195A</w:t>
        </w:r>
        <w:r>
          <w:rPr>
            <w:rFonts w:asciiTheme="minorHAnsi" w:eastAsiaTheme="minorEastAsia" w:hAnsiTheme="minorHAnsi" w:cstheme="minorBidi"/>
            <w:sz w:val="22"/>
            <w:szCs w:val="22"/>
            <w:lang w:eastAsia="en-AU"/>
          </w:rPr>
          <w:tab/>
        </w:r>
        <w:r w:rsidRPr="00BD2EA9">
          <w:t xml:space="preserve">Meaning of </w:t>
        </w:r>
        <w:r w:rsidRPr="00BD2EA9">
          <w:rPr>
            <w:i/>
          </w:rPr>
          <w:t>decision-maker</w:t>
        </w:r>
        <w:r w:rsidRPr="00BD2EA9">
          <w:t>—div 7.3.11</w:t>
        </w:r>
        <w:r>
          <w:tab/>
        </w:r>
        <w:r>
          <w:fldChar w:fldCharType="begin"/>
        </w:r>
        <w:r>
          <w:instrText xml:space="preserve"> PAGEREF _Toc10629241 \h </w:instrText>
        </w:r>
        <w:r>
          <w:fldChar w:fldCharType="separate"/>
        </w:r>
        <w:r w:rsidR="007B00B9">
          <w:t>238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2" w:history="1">
        <w:r w:rsidRPr="00BD2EA9">
          <w:t>196</w:t>
        </w:r>
        <w:r>
          <w:rPr>
            <w:rFonts w:asciiTheme="minorHAnsi" w:eastAsiaTheme="minorEastAsia" w:hAnsiTheme="minorHAnsi" w:cstheme="minorBidi"/>
            <w:sz w:val="22"/>
            <w:szCs w:val="22"/>
            <w:lang w:eastAsia="en-AU"/>
          </w:rPr>
          <w:tab/>
        </w:r>
        <w:r w:rsidRPr="00BD2EA9">
          <w:t>Correcting development approvals</w:t>
        </w:r>
        <w:r>
          <w:tab/>
        </w:r>
        <w:r>
          <w:fldChar w:fldCharType="begin"/>
        </w:r>
        <w:r>
          <w:instrText xml:space="preserve"> PAGEREF _Toc10629242 \h </w:instrText>
        </w:r>
        <w:r>
          <w:fldChar w:fldCharType="separate"/>
        </w:r>
        <w:r w:rsidR="007B00B9">
          <w:t>239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3" w:history="1">
        <w:r w:rsidRPr="00BD2EA9">
          <w:t>197</w:t>
        </w:r>
        <w:r>
          <w:rPr>
            <w:rFonts w:asciiTheme="minorHAnsi" w:eastAsiaTheme="minorEastAsia" w:hAnsiTheme="minorHAnsi" w:cstheme="minorBidi"/>
            <w:sz w:val="22"/>
            <w:szCs w:val="22"/>
            <w:lang w:eastAsia="en-AU"/>
          </w:rPr>
          <w:tab/>
        </w:r>
        <w:r w:rsidRPr="00BD2EA9">
          <w:t>Applications to amend development approvals</w:t>
        </w:r>
        <w:r>
          <w:tab/>
        </w:r>
        <w:r>
          <w:fldChar w:fldCharType="begin"/>
        </w:r>
        <w:r>
          <w:instrText xml:space="preserve"> PAGEREF _Toc10629243 \h </w:instrText>
        </w:r>
        <w:r>
          <w:fldChar w:fldCharType="separate"/>
        </w:r>
        <w:r w:rsidR="007B00B9">
          <w:t>239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4" w:history="1">
        <w:r w:rsidRPr="00BD2EA9">
          <w:t>198</w:t>
        </w:r>
        <w:r>
          <w:rPr>
            <w:rFonts w:asciiTheme="minorHAnsi" w:eastAsiaTheme="minorEastAsia" w:hAnsiTheme="minorHAnsi" w:cstheme="minorBidi"/>
            <w:sz w:val="22"/>
            <w:szCs w:val="22"/>
            <w:lang w:eastAsia="en-AU"/>
          </w:rPr>
          <w:tab/>
        </w:r>
        <w:r w:rsidRPr="00BD2EA9">
          <w:t>Deciding applications to amend development approvals</w:t>
        </w:r>
        <w:r>
          <w:tab/>
        </w:r>
        <w:r>
          <w:fldChar w:fldCharType="begin"/>
        </w:r>
        <w:r>
          <w:instrText xml:space="preserve"> PAGEREF _Toc10629244 \h </w:instrText>
        </w:r>
        <w:r>
          <w:fldChar w:fldCharType="separate"/>
        </w:r>
        <w:r w:rsidR="007B00B9">
          <w:t>240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5" w:history="1">
        <w:r w:rsidRPr="00BD2EA9">
          <w:t>198A</w:t>
        </w:r>
        <w:r>
          <w:rPr>
            <w:rFonts w:asciiTheme="minorHAnsi" w:eastAsiaTheme="minorEastAsia" w:hAnsiTheme="minorHAnsi" w:cstheme="minorBidi"/>
            <w:sz w:val="22"/>
            <w:szCs w:val="22"/>
            <w:lang w:eastAsia="en-AU"/>
          </w:rPr>
          <w:tab/>
        </w:r>
        <w:r w:rsidRPr="00BD2EA9">
          <w:t>Exception to referral requirement under s 198 (1) (b)</w:t>
        </w:r>
        <w:r>
          <w:tab/>
        </w:r>
        <w:r>
          <w:fldChar w:fldCharType="begin"/>
        </w:r>
        <w:r>
          <w:instrText xml:space="preserve"> PAGEREF _Toc10629245 \h </w:instrText>
        </w:r>
        <w:r>
          <w:fldChar w:fldCharType="separate"/>
        </w:r>
        <w:r w:rsidR="007B00B9">
          <w:t>243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6" w:history="1">
        <w:r w:rsidRPr="00BD2EA9">
          <w:t>198B</w:t>
        </w:r>
        <w:r>
          <w:rPr>
            <w:rFonts w:asciiTheme="minorHAnsi" w:eastAsiaTheme="minorEastAsia" w:hAnsiTheme="minorHAnsi" w:cstheme="minorBidi"/>
            <w:sz w:val="22"/>
            <w:szCs w:val="22"/>
            <w:lang w:eastAsia="en-AU"/>
          </w:rPr>
          <w:tab/>
        </w:r>
        <w:r w:rsidRPr="00BD2EA9">
          <w:t>Waiver of notification requirement under s 198 (1) (b)</w:t>
        </w:r>
        <w:r>
          <w:tab/>
        </w:r>
        <w:r>
          <w:fldChar w:fldCharType="begin"/>
        </w:r>
        <w:r>
          <w:instrText xml:space="preserve"> PAGEREF _Toc10629246 \h </w:instrText>
        </w:r>
        <w:r>
          <w:fldChar w:fldCharType="separate"/>
        </w:r>
        <w:r w:rsidR="007B00B9">
          <w:t>244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7" w:history="1">
        <w:r w:rsidRPr="00BD2EA9">
          <w:t>198C</w:t>
        </w:r>
        <w:r>
          <w:rPr>
            <w:rFonts w:asciiTheme="minorHAnsi" w:eastAsiaTheme="minorEastAsia" w:hAnsiTheme="minorHAnsi" w:cstheme="minorBidi"/>
            <w:sz w:val="22"/>
            <w:szCs w:val="22"/>
            <w:lang w:eastAsia="en-AU"/>
          </w:rPr>
          <w:tab/>
        </w:r>
        <w:r w:rsidRPr="00BD2EA9">
          <w:t>When development approvals do not require amendment</w:t>
        </w:r>
        <w:r>
          <w:tab/>
        </w:r>
        <w:r>
          <w:fldChar w:fldCharType="begin"/>
        </w:r>
        <w:r>
          <w:instrText xml:space="preserve"> PAGEREF _Toc10629247 \h </w:instrText>
        </w:r>
        <w:r>
          <w:fldChar w:fldCharType="separate"/>
        </w:r>
        <w:r w:rsidR="007B00B9">
          <w:t>244</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248" w:history="1">
        <w:r w:rsidR="00AB453E" w:rsidRPr="00BD2EA9">
          <w:t>Part 7.4</w:t>
        </w:r>
        <w:r w:rsidR="00AB453E">
          <w:rPr>
            <w:rFonts w:asciiTheme="minorHAnsi" w:eastAsiaTheme="minorEastAsia" w:hAnsiTheme="minorHAnsi" w:cstheme="minorBidi"/>
            <w:b w:val="0"/>
            <w:sz w:val="22"/>
            <w:szCs w:val="22"/>
            <w:lang w:eastAsia="en-AU"/>
          </w:rPr>
          <w:tab/>
        </w:r>
        <w:r w:rsidR="00AB453E" w:rsidRPr="00BD2EA9">
          <w:t>Developments without approval</w:t>
        </w:r>
        <w:r w:rsidR="00AB453E" w:rsidRPr="00AB453E">
          <w:rPr>
            <w:vanish/>
          </w:rPr>
          <w:tab/>
        </w:r>
        <w:r w:rsidR="00AB453E" w:rsidRPr="00AB453E">
          <w:rPr>
            <w:vanish/>
          </w:rPr>
          <w:fldChar w:fldCharType="begin"/>
        </w:r>
        <w:r w:rsidR="00AB453E" w:rsidRPr="00AB453E">
          <w:rPr>
            <w:vanish/>
          </w:rPr>
          <w:instrText xml:space="preserve"> PAGEREF _Toc10629248 \h </w:instrText>
        </w:r>
        <w:r w:rsidR="00AB453E" w:rsidRPr="00AB453E">
          <w:rPr>
            <w:vanish/>
          </w:rPr>
        </w:r>
        <w:r w:rsidR="00AB453E" w:rsidRPr="00AB453E">
          <w:rPr>
            <w:vanish/>
          </w:rPr>
          <w:fldChar w:fldCharType="separate"/>
        </w:r>
        <w:r w:rsidR="007B00B9">
          <w:rPr>
            <w:vanish/>
          </w:rPr>
          <w:t>245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49" w:history="1">
        <w:r w:rsidRPr="00BD2EA9">
          <w:t>199</w:t>
        </w:r>
        <w:r>
          <w:rPr>
            <w:rFonts w:asciiTheme="minorHAnsi" w:eastAsiaTheme="minorEastAsia" w:hAnsiTheme="minorHAnsi" w:cstheme="minorBidi"/>
            <w:sz w:val="22"/>
            <w:szCs w:val="22"/>
            <w:lang w:eastAsia="en-AU"/>
          </w:rPr>
          <w:tab/>
        </w:r>
        <w:r w:rsidRPr="00BD2EA9">
          <w:t>Offence to develop without approval</w:t>
        </w:r>
        <w:r>
          <w:tab/>
        </w:r>
        <w:r>
          <w:fldChar w:fldCharType="begin"/>
        </w:r>
        <w:r>
          <w:instrText xml:space="preserve"> PAGEREF _Toc10629249 \h </w:instrText>
        </w:r>
        <w:r>
          <w:fldChar w:fldCharType="separate"/>
        </w:r>
        <w:r w:rsidR="007B00B9">
          <w:t>245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0" w:history="1">
        <w:r w:rsidRPr="00BD2EA9">
          <w:t>200</w:t>
        </w:r>
        <w:r>
          <w:rPr>
            <w:rFonts w:asciiTheme="minorHAnsi" w:eastAsiaTheme="minorEastAsia" w:hAnsiTheme="minorHAnsi" w:cstheme="minorBidi"/>
            <w:sz w:val="22"/>
            <w:szCs w:val="22"/>
            <w:lang w:eastAsia="en-AU"/>
          </w:rPr>
          <w:tab/>
        </w:r>
        <w:r w:rsidRPr="00BD2EA9">
          <w:t>Offence to undertake prohibited development</w:t>
        </w:r>
        <w:r>
          <w:tab/>
        </w:r>
        <w:r>
          <w:fldChar w:fldCharType="begin"/>
        </w:r>
        <w:r>
          <w:instrText xml:space="preserve"> PAGEREF _Toc10629250 \h </w:instrText>
        </w:r>
        <w:r>
          <w:fldChar w:fldCharType="separate"/>
        </w:r>
        <w:r w:rsidR="007B00B9">
          <w:t>247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1" w:history="1">
        <w:r w:rsidRPr="00BD2EA9">
          <w:t>201</w:t>
        </w:r>
        <w:r>
          <w:rPr>
            <w:rFonts w:asciiTheme="minorHAnsi" w:eastAsiaTheme="minorEastAsia" w:hAnsiTheme="minorHAnsi" w:cstheme="minorBidi"/>
            <w:sz w:val="22"/>
            <w:szCs w:val="22"/>
            <w:lang w:eastAsia="en-AU"/>
          </w:rPr>
          <w:tab/>
        </w:r>
        <w:r w:rsidRPr="00BD2EA9">
          <w:t>Development authorised by approval before prohibition</w:t>
        </w:r>
        <w:r>
          <w:tab/>
        </w:r>
        <w:r>
          <w:fldChar w:fldCharType="begin"/>
        </w:r>
        <w:r>
          <w:instrText xml:space="preserve"> PAGEREF _Toc10629251 \h </w:instrText>
        </w:r>
        <w:r>
          <w:fldChar w:fldCharType="separate"/>
        </w:r>
        <w:r w:rsidR="007B00B9">
          <w:t>248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2" w:history="1">
        <w:r w:rsidRPr="00BD2EA9">
          <w:t>202</w:t>
        </w:r>
        <w:r>
          <w:rPr>
            <w:rFonts w:asciiTheme="minorHAnsi" w:eastAsiaTheme="minorEastAsia" w:hAnsiTheme="minorHAnsi" w:cstheme="minorBidi"/>
            <w:sz w:val="22"/>
            <w:szCs w:val="22"/>
            <w:lang w:eastAsia="en-AU"/>
          </w:rPr>
          <w:tab/>
        </w:r>
        <w:r w:rsidRPr="00BD2EA9">
          <w:t>Offence to develop other than in accordance with conditions</w:t>
        </w:r>
        <w:r>
          <w:tab/>
        </w:r>
        <w:r>
          <w:fldChar w:fldCharType="begin"/>
        </w:r>
        <w:r>
          <w:instrText xml:space="preserve"> PAGEREF _Toc10629252 \h </w:instrText>
        </w:r>
        <w:r>
          <w:fldChar w:fldCharType="separate"/>
        </w:r>
        <w:r w:rsidR="007B00B9">
          <w:t>249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3" w:history="1">
        <w:r w:rsidRPr="00BD2EA9">
          <w:t>203</w:t>
        </w:r>
        <w:r>
          <w:rPr>
            <w:rFonts w:asciiTheme="minorHAnsi" w:eastAsiaTheme="minorEastAsia" w:hAnsiTheme="minorHAnsi" w:cstheme="minorBidi"/>
            <w:sz w:val="22"/>
            <w:szCs w:val="22"/>
            <w:lang w:eastAsia="en-AU"/>
          </w:rPr>
          <w:tab/>
        </w:r>
        <w:r w:rsidRPr="00BD2EA9">
          <w:t>Development other than use lawful when begun</w:t>
        </w:r>
        <w:r>
          <w:tab/>
        </w:r>
        <w:r>
          <w:fldChar w:fldCharType="begin"/>
        </w:r>
        <w:r>
          <w:instrText xml:space="preserve"> PAGEREF _Toc10629253 \h </w:instrText>
        </w:r>
        <w:r>
          <w:fldChar w:fldCharType="separate"/>
        </w:r>
        <w:r w:rsidR="007B00B9">
          <w:t>249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4" w:history="1">
        <w:r w:rsidRPr="00BD2EA9">
          <w:t>204</w:t>
        </w:r>
        <w:r>
          <w:rPr>
            <w:rFonts w:asciiTheme="minorHAnsi" w:eastAsiaTheme="minorEastAsia" w:hAnsiTheme="minorHAnsi" w:cstheme="minorBidi"/>
            <w:sz w:val="22"/>
            <w:szCs w:val="22"/>
            <w:lang w:eastAsia="en-AU"/>
          </w:rPr>
          <w:tab/>
        </w:r>
        <w:r w:rsidRPr="00BD2EA9">
          <w:t>Use as development lawful when begun</w:t>
        </w:r>
        <w:r>
          <w:tab/>
        </w:r>
        <w:r>
          <w:fldChar w:fldCharType="begin"/>
        </w:r>
        <w:r>
          <w:instrText xml:space="preserve"> PAGEREF _Toc10629254 \h </w:instrText>
        </w:r>
        <w:r>
          <w:fldChar w:fldCharType="separate"/>
        </w:r>
        <w:r w:rsidR="007B00B9">
          <w:t>250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5" w:history="1">
        <w:r w:rsidRPr="00BD2EA9">
          <w:t>205</w:t>
        </w:r>
        <w:r>
          <w:rPr>
            <w:rFonts w:asciiTheme="minorHAnsi" w:eastAsiaTheme="minorEastAsia" w:hAnsiTheme="minorHAnsi" w:cstheme="minorBidi"/>
            <w:sz w:val="22"/>
            <w:szCs w:val="22"/>
            <w:lang w:eastAsia="en-AU"/>
          </w:rPr>
          <w:tab/>
        </w:r>
        <w:r w:rsidRPr="00BD2EA9">
          <w:t>Development applications for developments undertaken without approval</w:t>
        </w:r>
        <w:r>
          <w:tab/>
        </w:r>
        <w:r>
          <w:fldChar w:fldCharType="begin"/>
        </w:r>
        <w:r>
          <w:instrText xml:space="preserve"> PAGEREF _Toc10629255 \h </w:instrText>
        </w:r>
        <w:r>
          <w:fldChar w:fldCharType="separate"/>
        </w:r>
        <w:r w:rsidR="007B00B9">
          <w:t>252</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256" w:history="1">
        <w:r w:rsidR="00AB453E" w:rsidRPr="00BD2EA9">
          <w:t>Chapter 8</w:t>
        </w:r>
        <w:r w:rsidR="00AB453E">
          <w:rPr>
            <w:rFonts w:asciiTheme="minorHAnsi" w:eastAsiaTheme="minorEastAsia" w:hAnsiTheme="minorHAnsi" w:cstheme="minorBidi"/>
            <w:b w:val="0"/>
            <w:sz w:val="22"/>
            <w:szCs w:val="22"/>
            <w:lang w:eastAsia="en-AU"/>
          </w:rPr>
          <w:tab/>
        </w:r>
        <w:r w:rsidR="00AB453E" w:rsidRPr="00BD2EA9">
          <w:t>Environmental impact statements and inquiries</w:t>
        </w:r>
        <w:r w:rsidR="00AB453E" w:rsidRPr="00AB453E">
          <w:rPr>
            <w:vanish/>
          </w:rPr>
          <w:tab/>
        </w:r>
        <w:r w:rsidR="00AB453E" w:rsidRPr="00AB453E">
          <w:rPr>
            <w:vanish/>
          </w:rPr>
          <w:fldChar w:fldCharType="begin"/>
        </w:r>
        <w:r w:rsidR="00AB453E" w:rsidRPr="00AB453E">
          <w:rPr>
            <w:vanish/>
          </w:rPr>
          <w:instrText xml:space="preserve"> PAGEREF _Toc10629256 \h </w:instrText>
        </w:r>
        <w:r w:rsidR="00AB453E" w:rsidRPr="00AB453E">
          <w:rPr>
            <w:vanish/>
          </w:rPr>
        </w:r>
        <w:r w:rsidR="00AB453E" w:rsidRPr="00AB453E">
          <w:rPr>
            <w:vanish/>
          </w:rPr>
          <w:fldChar w:fldCharType="separate"/>
        </w:r>
        <w:r w:rsidR="007B00B9">
          <w:rPr>
            <w:vanish/>
          </w:rPr>
          <w:t>253</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257" w:history="1">
        <w:r w:rsidR="00AB453E" w:rsidRPr="00BD2EA9">
          <w:t>Part 8.1</w:t>
        </w:r>
        <w:r w:rsidR="00AB453E">
          <w:rPr>
            <w:rFonts w:asciiTheme="minorHAnsi" w:eastAsiaTheme="minorEastAsia" w:hAnsiTheme="minorHAnsi" w:cstheme="minorBidi"/>
            <w:b w:val="0"/>
            <w:sz w:val="22"/>
            <w:szCs w:val="22"/>
            <w:lang w:eastAsia="en-AU"/>
          </w:rPr>
          <w:tab/>
        </w:r>
        <w:r w:rsidR="00AB453E" w:rsidRPr="00BD2EA9">
          <w:t>Overview and interpretation—ch 8</w:t>
        </w:r>
        <w:r w:rsidR="00AB453E" w:rsidRPr="00AB453E">
          <w:rPr>
            <w:vanish/>
          </w:rPr>
          <w:tab/>
        </w:r>
        <w:r w:rsidR="00AB453E" w:rsidRPr="00AB453E">
          <w:rPr>
            <w:vanish/>
          </w:rPr>
          <w:fldChar w:fldCharType="begin"/>
        </w:r>
        <w:r w:rsidR="00AB453E" w:rsidRPr="00AB453E">
          <w:rPr>
            <w:vanish/>
          </w:rPr>
          <w:instrText xml:space="preserve"> PAGEREF _Toc10629257 \h </w:instrText>
        </w:r>
        <w:r w:rsidR="00AB453E" w:rsidRPr="00AB453E">
          <w:rPr>
            <w:vanish/>
          </w:rPr>
        </w:r>
        <w:r w:rsidR="00AB453E" w:rsidRPr="00AB453E">
          <w:rPr>
            <w:vanish/>
          </w:rPr>
          <w:fldChar w:fldCharType="separate"/>
        </w:r>
        <w:r w:rsidR="007B00B9">
          <w:rPr>
            <w:vanish/>
          </w:rPr>
          <w:t>253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8" w:history="1">
        <w:r w:rsidRPr="00BD2EA9">
          <w:t>205A</w:t>
        </w:r>
        <w:r>
          <w:rPr>
            <w:rFonts w:asciiTheme="minorHAnsi" w:eastAsiaTheme="minorEastAsia" w:hAnsiTheme="minorHAnsi" w:cstheme="minorBidi"/>
            <w:sz w:val="22"/>
            <w:szCs w:val="22"/>
            <w:lang w:eastAsia="en-AU"/>
          </w:rPr>
          <w:tab/>
        </w:r>
        <w:r w:rsidRPr="00BD2EA9">
          <w:t>Overview of EIS process under ch 8</w:t>
        </w:r>
        <w:r>
          <w:tab/>
        </w:r>
        <w:r>
          <w:fldChar w:fldCharType="begin"/>
        </w:r>
        <w:r>
          <w:instrText xml:space="preserve"> PAGEREF _Toc10629258 \h </w:instrText>
        </w:r>
        <w:r>
          <w:fldChar w:fldCharType="separate"/>
        </w:r>
        <w:r w:rsidR="007B00B9">
          <w:t>253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59" w:history="1">
        <w:r w:rsidRPr="00BD2EA9">
          <w:t>206</w:t>
        </w:r>
        <w:r>
          <w:rPr>
            <w:rFonts w:asciiTheme="minorHAnsi" w:eastAsiaTheme="minorEastAsia" w:hAnsiTheme="minorHAnsi" w:cstheme="minorBidi"/>
            <w:sz w:val="22"/>
            <w:szCs w:val="22"/>
            <w:lang w:eastAsia="en-AU"/>
          </w:rPr>
          <w:tab/>
        </w:r>
        <w:r w:rsidRPr="00BD2EA9">
          <w:t>Definitions—ch 8</w:t>
        </w:r>
        <w:r>
          <w:tab/>
        </w:r>
        <w:r>
          <w:fldChar w:fldCharType="begin"/>
        </w:r>
        <w:r>
          <w:instrText xml:space="preserve"> PAGEREF _Toc10629259 \h </w:instrText>
        </w:r>
        <w:r>
          <w:fldChar w:fldCharType="separate"/>
        </w:r>
        <w:r w:rsidR="007B00B9">
          <w:t>255</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260" w:history="1">
        <w:r w:rsidRPr="00BD2EA9">
          <w:t>207</w:t>
        </w:r>
        <w:r>
          <w:rPr>
            <w:rFonts w:asciiTheme="minorHAnsi" w:eastAsiaTheme="minorEastAsia" w:hAnsiTheme="minorHAnsi" w:cstheme="minorBidi"/>
            <w:sz w:val="22"/>
            <w:szCs w:val="22"/>
            <w:lang w:eastAsia="en-AU"/>
          </w:rPr>
          <w:tab/>
        </w:r>
        <w:r w:rsidRPr="00BD2EA9">
          <w:t>Proponents</w:t>
        </w:r>
        <w:r>
          <w:tab/>
        </w:r>
        <w:r>
          <w:fldChar w:fldCharType="begin"/>
        </w:r>
        <w:r>
          <w:instrText xml:space="preserve"> PAGEREF _Toc10629260 \h </w:instrText>
        </w:r>
        <w:r>
          <w:fldChar w:fldCharType="separate"/>
        </w:r>
        <w:r w:rsidR="007B00B9">
          <w:t>255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1" w:history="1">
        <w:r w:rsidRPr="00BD2EA9">
          <w:t>208</w:t>
        </w:r>
        <w:r>
          <w:rPr>
            <w:rFonts w:asciiTheme="minorHAnsi" w:eastAsiaTheme="minorEastAsia" w:hAnsiTheme="minorHAnsi" w:cstheme="minorBidi"/>
            <w:sz w:val="22"/>
            <w:szCs w:val="22"/>
            <w:lang w:eastAsia="en-AU"/>
          </w:rPr>
          <w:tab/>
        </w:r>
        <w:r w:rsidRPr="00BD2EA9">
          <w:t xml:space="preserve">What is an </w:t>
        </w:r>
        <w:r w:rsidRPr="00BD2EA9">
          <w:rPr>
            <w:i/>
          </w:rPr>
          <w:t>EIS</w:t>
        </w:r>
        <w:r w:rsidRPr="00BD2EA9">
          <w:t xml:space="preserve"> and a </w:t>
        </w:r>
        <w:r w:rsidRPr="00BD2EA9">
          <w:rPr>
            <w:i/>
          </w:rPr>
          <w:t>s 125-related EIS</w:t>
        </w:r>
        <w:r w:rsidRPr="00BD2EA9">
          <w:t>?</w:t>
        </w:r>
        <w:r>
          <w:tab/>
        </w:r>
        <w:r>
          <w:fldChar w:fldCharType="begin"/>
        </w:r>
        <w:r>
          <w:instrText xml:space="preserve"> PAGEREF _Toc10629261 \h </w:instrText>
        </w:r>
        <w:r>
          <w:fldChar w:fldCharType="separate"/>
        </w:r>
        <w:r w:rsidR="007B00B9">
          <w:t>256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2" w:history="1">
        <w:r w:rsidRPr="00BD2EA9">
          <w:t>209</w:t>
        </w:r>
        <w:r>
          <w:rPr>
            <w:rFonts w:asciiTheme="minorHAnsi" w:eastAsiaTheme="minorEastAsia" w:hAnsiTheme="minorHAnsi" w:cstheme="minorBidi"/>
            <w:sz w:val="22"/>
            <w:szCs w:val="22"/>
            <w:lang w:eastAsia="en-AU"/>
          </w:rPr>
          <w:tab/>
        </w:r>
        <w:r w:rsidRPr="00BD2EA9">
          <w:t xml:space="preserve">When is an EIS </w:t>
        </w:r>
        <w:r w:rsidRPr="00BD2EA9">
          <w:rPr>
            <w:i/>
          </w:rPr>
          <w:t>completed</w:t>
        </w:r>
        <w:r w:rsidRPr="00BD2EA9">
          <w:t>?</w:t>
        </w:r>
        <w:r>
          <w:tab/>
        </w:r>
        <w:r>
          <w:fldChar w:fldCharType="begin"/>
        </w:r>
        <w:r>
          <w:instrText xml:space="preserve"> PAGEREF _Toc10629262 \h </w:instrText>
        </w:r>
        <w:r>
          <w:fldChar w:fldCharType="separate"/>
        </w:r>
        <w:r w:rsidR="007B00B9">
          <w:t>256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3" w:history="1">
        <w:r w:rsidRPr="00BD2EA9">
          <w:t>209A</w:t>
        </w:r>
        <w:r>
          <w:rPr>
            <w:rFonts w:asciiTheme="minorHAnsi" w:eastAsiaTheme="minorEastAsia" w:hAnsiTheme="minorHAnsi" w:cstheme="minorBidi"/>
            <w:sz w:val="22"/>
            <w:szCs w:val="22"/>
            <w:lang w:eastAsia="en-AU"/>
          </w:rPr>
          <w:tab/>
        </w:r>
        <w:r w:rsidRPr="00BD2EA9">
          <w:t xml:space="preserve">When is a s 125-related EIS </w:t>
        </w:r>
        <w:r w:rsidRPr="00BD2EA9">
          <w:rPr>
            <w:i/>
          </w:rPr>
          <w:t>completed</w:t>
        </w:r>
        <w:r w:rsidRPr="00BD2EA9">
          <w:t>?</w:t>
        </w:r>
        <w:r>
          <w:tab/>
        </w:r>
        <w:r>
          <w:fldChar w:fldCharType="begin"/>
        </w:r>
        <w:r>
          <w:instrText xml:space="preserve"> PAGEREF _Toc10629263 \h </w:instrText>
        </w:r>
        <w:r>
          <w:fldChar w:fldCharType="separate"/>
        </w:r>
        <w:r w:rsidR="007B00B9">
          <w:t>257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264" w:history="1">
        <w:r w:rsidR="00AB453E" w:rsidRPr="00BD2EA9">
          <w:t>Part 8.2</w:t>
        </w:r>
        <w:r w:rsidR="00AB453E">
          <w:rPr>
            <w:rFonts w:asciiTheme="minorHAnsi" w:eastAsiaTheme="minorEastAsia" w:hAnsiTheme="minorHAnsi" w:cstheme="minorBidi"/>
            <w:b w:val="0"/>
            <w:sz w:val="22"/>
            <w:szCs w:val="22"/>
            <w:lang w:eastAsia="en-AU"/>
          </w:rPr>
          <w:tab/>
        </w:r>
        <w:r w:rsidR="00AB453E" w:rsidRPr="00BD2EA9">
          <w:t>Environmental impact statements</w:t>
        </w:r>
        <w:r w:rsidR="00AB453E" w:rsidRPr="00AB453E">
          <w:rPr>
            <w:vanish/>
          </w:rPr>
          <w:tab/>
        </w:r>
        <w:r w:rsidR="00AB453E" w:rsidRPr="00AB453E">
          <w:rPr>
            <w:vanish/>
          </w:rPr>
          <w:fldChar w:fldCharType="begin"/>
        </w:r>
        <w:r w:rsidR="00AB453E" w:rsidRPr="00AB453E">
          <w:rPr>
            <w:vanish/>
          </w:rPr>
          <w:instrText xml:space="preserve"> PAGEREF _Toc10629264 \h </w:instrText>
        </w:r>
        <w:r w:rsidR="00AB453E" w:rsidRPr="00AB453E">
          <w:rPr>
            <w:vanish/>
          </w:rPr>
        </w:r>
        <w:r w:rsidR="00AB453E" w:rsidRPr="00AB453E">
          <w:rPr>
            <w:vanish/>
          </w:rPr>
          <w:fldChar w:fldCharType="separate"/>
        </w:r>
        <w:r w:rsidR="007B00B9">
          <w:rPr>
            <w:vanish/>
          </w:rPr>
          <w:t>259</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65" w:history="1">
        <w:r w:rsidR="00AB453E" w:rsidRPr="00BD2EA9">
          <w:t>Division 8.2.1</w:t>
        </w:r>
        <w:r w:rsidR="00AB453E">
          <w:rPr>
            <w:rFonts w:asciiTheme="minorHAnsi" w:eastAsiaTheme="minorEastAsia" w:hAnsiTheme="minorHAnsi" w:cstheme="minorBidi"/>
            <w:b w:val="0"/>
            <w:sz w:val="22"/>
            <w:szCs w:val="22"/>
            <w:lang w:eastAsia="en-AU"/>
          </w:rPr>
          <w:tab/>
        </w:r>
        <w:r w:rsidR="00AB453E" w:rsidRPr="00BD2EA9">
          <w:t>EIS exemptions</w:t>
        </w:r>
        <w:r w:rsidR="00AB453E" w:rsidRPr="00AB453E">
          <w:rPr>
            <w:vanish/>
          </w:rPr>
          <w:tab/>
        </w:r>
        <w:r w:rsidR="00AB453E" w:rsidRPr="00AB453E">
          <w:rPr>
            <w:vanish/>
          </w:rPr>
          <w:fldChar w:fldCharType="begin"/>
        </w:r>
        <w:r w:rsidR="00AB453E" w:rsidRPr="00AB453E">
          <w:rPr>
            <w:vanish/>
          </w:rPr>
          <w:instrText xml:space="preserve"> PAGEREF _Toc10629265 \h </w:instrText>
        </w:r>
        <w:r w:rsidR="00AB453E" w:rsidRPr="00AB453E">
          <w:rPr>
            <w:vanish/>
          </w:rPr>
        </w:r>
        <w:r w:rsidR="00AB453E" w:rsidRPr="00AB453E">
          <w:rPr>
            <w:vanish/>
          </w:rPr>
          <w:fldChar w:fldCharType="separate"/>
        </w:r>
        <w:r w:rsidR="007B00B9">
          <w:rPr>
            <w:vanish/>
          </w:rPr>
          <w:t>259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6" w:history="1">
        <w:r w:rsidRPr="00BD2EA9">
          <w:t>211</w:t>
        </w:r>
        <w:r>
          <w:rPr>
            <w:rFonts w:asciiTheme="minorHAnsi" w:eastAsiaTheme="minorEastAsia" w:hAnsiTheme="minorHAnsi" w:cstheme="minorBidi"/>
            <w:sz w:val="22"/>
            <w:szCs w:val="22"/>
            <w:lang w:eastAsia="en-AU"/>
          </w:rPr>
          <w:tab/>
        </w:r>
        <w:r w:rsidRPr="00BD2EA9">
          <w:t xml:space="preserve">Meaning of </w:t>
        </w:r>
        <w:r w:rsidRPr="00BD2EA9">
          <w:rPr>
            <w:i/>
          </w:rPr>
          <w:t>EIS exemption</w:t>
        </w:r>
        <w:r>
          <w:tab/>
        </w:r>
        <w:r>
          <w:fldChar w:fldCharType="begin"/>
        </w:r>
        <w:r>
          <w:instrText xml:space="preserve"> PAGEREF _Toc10629266 \h </w:instrText>
        </w:r>
        <w:r>
          <w:fldChar w:fldCharType="separate"/>
        </w:r>
        <w:r w:rsidR="007B00B9">
          <w:t>259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7" w:history="1">
        <w:r w:rsidRPr="00BD2EA9">
          <w:t>211A</w:t>
        </w:r>
        <w:r>
          <w:rPr>
            <w:rFonts w:asciiTheme="minorHAnsi" w:eastAsiaTheme="minorEastAsia" w:hAnsiTheme="minorHAnsi" w:cstheme="minorBidi"/>
            <w:sz w:val="22"/>
            <w:szCs w:val="22"/>
            <w:lang w:eastAsia="en-AU"/>
          </w:rPr>
          <w:tab/>
        </w:r>
        <w:r w:rsidRPr="00BD2EA9">
          <w:t xml:space="preserve">Meaning of </w:t>
        </w:r>
        <w:r w:rsidRPr="00BD2EA9">
          <w:rPr>
            <w:i/>
          </w:rPr>
          <w:t>recent study</w:t>
        </w:r>
        <w:r w:rsidRPr="00BD2EA9">
          <w:t>—pt 8.2</w:t>
        </w:r>
        <w:r>
          <w:tab/>
        </w:r>
        <w:r>
          <w:fldChar w:fldCharType="begin"/>
        </w:r>
        <w:r>
          <w:instrText xml:space="preserve"> PAGEREF _Toc10629267 \h </w:instrText>
        </w:r>
        <w:r>
          <w:fldChar w:fldCharType="separate"/>
        </w:r>
        <w:r w:rsidR="007B00B9">
          <w:t>259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8" w:history="1">
        <w:r w:rsidRPr="00BD2EA9">
          <w:t>211B</w:t>
        </w:r>
        <w:r>
          <w:rPr>
            <w:rFonts w:asciiTheme="minorHAnsi" w:eastAsiaTheme="minorEastAsia" w:hAnsiTheme="minorHAnsi" w:cstheme="minorBidi"/>
            <w:sz w:val="22"/>
            <w:szCs w:val="22"/>
            <w:lang w:eastAsia="en-AU"/>
          </w:rPr>
          <w:tab/>
        </w:r>
        <w:r w:rsidRPr="00BD2EA9">
          <w:t>EIS exemption application</w:t>
        </w:r>
        <w:r>
          <w:tab/>
        </w:r>
        <w:r>
          <w:fldChar w:fldCharType="begin"/>
        </w:r>
        <w:r>
          <w:instrText xml:space="preserve"> PAGEREF _Toc10629268 \h </w:instrText>
        </w:r>
        <w:r>
          <w:fldChar w:fldCharType="separate"/>
        </w:r>
        <w:r w:rsidR="007B00B9">
          <w:t>259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69" w:history="1">
        <w:r w:rsidRPr="00BD2EA9">
          <w:t>211C</w:t>
        </w:r>
        <w:r>
          <w:rPr>
            <w:rFonts w:asciiTheme="minorHAnsi" w:eastAsiaTheme="minorEastAsia" w:hAnsiTheme="minorHAnsi" w:cstheme="minorBidi"/>
            <w:sz w:val="22"/>
            <w:szCs w:val="22"/>
            <w:lang w:eastAsia="en-AU"/>
          </w:rPr>
          <w:tab/>
        </w:r>
        <w:r w:rsidRPr="00BD2EA9">
          <w:t>EIS exemption application—public consultation</w:t>
        </w:r>
        <w:r>
          <w:tab/>
        </w:r>
        <w:r>
          <w:fldChar w:fldCharType="begin"/>
        </w:r>
        <w:r>
          <w:instrText xml:space="preserve"> PAGEREF _Toc10629269 \h </w:instrText>
        </w:r>
        <w:r>
          <w:fldChar w:fldCharType="separate"/>
        </w:r>
        <w:r w:rsidR="007B00B9">
          <w:t>260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0" w:history="1">
        <w:r w:rsidRPr="00BD2EA9">
          <w:t>211D</w:t>
        </w:r>
        <w:r>
          <w:rPr>
            <w:rFonts w:asciiTheme="minorHAnsi" w:eastAsiaTheme="minorEastAsia" w:hAnsiTheme="minorHAnsi" w:cstheme="minorBidi"/>
            <w:sz w:val="22"/>
            <w:szCs w:val="22"/>
            <w:lang w:eastAsia="en-AU"/>
          </w:rPr>
          <w:tab/>
        </w:r>
        <w:r w:rsidRPr="00BD2EA9">
          <w:t>EIS exemption application—public submissions</w:t>
        </w:r>
        <w:r>
          <w:tab/>
        </w:r>
        <w:r>
          <w:fldChar w:fldCharType="begin"/>
        </w:r>
        <w:r>
          <w:instrText xml:space="preserve"> PAGEREF _Toc10629270 \h </w:instrText>
        </w:r>
        <w:r>
          <w:fldChar w:fldCharType="separate"/>
        </w:r>
        <w:r w:rsidR="007B00B9">
          <w:t>261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1" w:history="1">
        <w:r w:rsidRPr="00BD2EA9">
          <w:t>211E</w:t>
        </w:r>
        <w:r>
          <w:rPr>
            <w:rFonts w:asciiTheme="minorHAnsi" w:eastAsiaTheme="minorEastAsia" w:hAnsiTheme="minorHAnsi" w:cstheme="minorBidi"/>
            <w:sz w:val="22"/>
            <w:szCs w:val="22"/>
            <w:lang w:eastAsia="en-AU"/>
          </w:rPr>
          <w:tab/>
        </w:r>
        <w:r w:rsidRPr="00BD2EA9">
          <w:t>EIS exemption application—consultation with entities</w:t>
        </w:r>
        <w:r>
          <w:tab/>
        </w:r>
        <w:r>
          <w:fldChar w:fldCharType="begin"/>
        </w:r>
        <w:r>
          <w:instrText xml:space="preserve"> PAGEREF _Toc10629271 \h </w:instrText>
        </w:r>
        <w:r>
          <w:fldChar w:fldCharType="separate"/>
        </w:r>
        <w:r w:rsidR="007B00B9">
          <w:t>262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2" w:history="1">
        <w:r w:rsidRPr="00BD2EA9">
          <w:t>211F</w:t>
        </w:r>
        <w:r>
          <w:rPr>
            <w:rFonts w:asciiTheme="minorHAnsi" w:eastAsiaTheme="minorEastAsia" w:hAnsiTheme="minorHAnsi" w:cstheme="minorBidi"/>
            <w:sz w:val="22"/>
            <w:szCs w:val="22"/>
            <w:lang w:eastAsia="en-AU"/>
          </w:rPr>
          <w:tab/>
        </w:r>
        <w:r w:rsidRPr="00BD2EA9">
          <w:t>EIS exemption application—publication of submissions</w:t>
        </w:r>
        <w:r>
          <w:tab/>
        </w:r>
        <w:r>
          <w:fldChar w:fldCharType="begin"/>
        </w:r>
        <w:r>
          <w:instrText xml:space="preserve"> PAGEREF _Toc10629272 \h </w:instrText>
        </w:r>
        <w:r>
          <w:fldChar w:fldCharType="separate"/>
        </w:r>
        <w:r w:rsidR="007B00B9">
          <w:t>262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3" w:history="1">
        <w:r w:rsidRPr="00BD2EA9">
          <w:t>211G</w:t>
        </w:r>
        <w:r>
          <w:rPr>
            <w:rFonts w:asciiTheme="minorHAnsi" w:eastAsiaTheme="minorEastAsia" w:hAnsiTheme="minorHAnsi" w:cstheme="minorBidi"/>
            <w:sz w:val="22"/>
            <w:szCs w:val="22"/>
            <w:lang w:eastAsia="en-AU"/>
          </w:rPr>
          <w:tab/>
        </w:r>
        <w:r w:rsidRPr="00BD2EA9">
          <w:t>EIS exemption application—revision</w:t>
        </w:r>
        <w:r>
          <w:tab/>
        </w:r>
        <w:r>
          <w:fldChar w:fldCharType="begin"/>
        </w:r>
        <w:r>
          <w:instrText xml:space="preserve"> PAGEREF _Toc10629273 \h </w:instrText>
        </w:r>
        <w:r>
          <w:fldChar w:fldCharType="separate"/>
        </w:r>
        <w:r w:rsidR="007B00B9">
          <w:t>263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4" w:history="1">
        <w:r w:rsidRPr="00BD2EA9">
          <w:t>211H</w:t>
        </w:r>
        <w:r>
          <w:rPr>
            <w:rFonts w:asciiTheme="minorHAnsi" w:eastAsiaTheme="minorEastAsia" w:hAnsiTheme="minorHAnsi" w:cstheme="minorBidi"/>
            <w:sz w:val="22"/>
            <w:szCs w:val="22"/>
            <w:lang w:eastAsia="en-AU"/>
          </w:rPr>
          <w:tab/>
        </w:r>
        <w:r w:rsidRPr="00BD2EA9">
          <w:t>EIS exemption—decision</w:t>
        </w:r>
        <w:r>
          <w:tab/>
        </w:r>
        <w:r>
          <w:fldChar w:fldCharType="begin"/>
        </w:r>
        <w:r>
          <w:instrText xml:space="preserve"> PAGEREF _Toc10629274 \h </w:instrText>
        </w:r>
        <w:r>
          <w:fldChar w:fldCharType="separate"/>
        </w:r>
        <w:r w:rsidR="007B00B9">
          <w:t>263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5" w:history="1">
        <w:r w:rsidRPr="00BD2EA9">
          <w:t>211I</w:t>
        </w:r>
        <w:r>
          <w:rPr>
            <w:rFonts w:asciiTheme="minorHAnsi" w:eastAsiaTheme="minorEastAsia" w:hAnsiTheme="minorHAnsi" w:cstheme="minorBidi"/>
            <w:sz w:val="22"/>
            <w:szCs w:val="22"/>
            <w:lang w:eastAsia="en-AU"/>
          </w:rPr>
          <w:tab/>
        </w:r>
        <w:r w:rsidRPr="00BD2EA9">
          <w:t>EIS exemption—expiry</w:t>
        </w:r>
        <w:r>
          <w:tab/>
        </w:r>
        <w:r>
          <w:fldChar w:fldCharType="begin"/>
        </w:r>
        <w:r>
          <w:instrText xml:space="preserve"> PAGEREF _Toc10629275 \h </w:instrText>
        </w:r>
        <w:r>
          <w:fldChar w:fldCharType="separate"/>
        </w:r>
        <w:r w:rsidR="007B00B9">
          <w:t>265</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76" w:history="1">
        <w:r w:rsidR="00AB453E" w:rsidRPr="00BD2EA9">
          <w:t>Division 8.2.2</w:t>
        </w:r>
        <w:r w:rsidR="00AB453E">
          <w:rPr>
            <w:rFonts w:asciiTheme="minorHAnsi" w:eastAsiaTheme="minorEastAsia" w:hAnsiTheme="minorHAnsi" w:cstheme="minorBidi"/>
            <w:b w:val="0"/>
            <w:sz w:val="22"/>
            <w:szCs w:val="22"/>
            <w:lang w:eastAsia="en-AU"/>
          </w:rPr>
          <w:tab/>
        </w:r>
        <w:r w:rsidR="00AB453E" w:rsidRPr="00BD2EA9">
          <w:t>Scoping of EIS</w:t>
        </w:r>
        <w:r w:rsidR="00AB453E" w:rsidRPr="00AB453E">
          <w:rPr>
            <w:vanish/>
          </w:rPr>
          <w:tab/>
        </w:r>
        <w:r w:rsidR="00AB453E" w:rsidRPr="00AB453E">
          <w:rPr>
            <w:vanish/>
          </w:rPr>
          <w:fldChar w:fldCharType="begin"/>
        </w:r>
        <w:r w:rsidR="00AB453E" w:rsidRPr="00AB453E">
          <w:rPr>
            <w:vanish/>
          </w:rPr>
          <w:instrText xml:space="preserve"> PAGEREF _Toc10629276 \h </w:instrText>
        </w:r>
        <w:r w:rsidR="00AB453E" w:rsidRPr="00AB453E">
          <w:rPr>
            <w:vanish/>
          </w:rPr>
        </w:r>
        <w:r w:rsidR="00AB453E" w:rsidRPr="00AB453E">
          <w:rPr>
            <w:vanish/>
          </w:rPr>
          <w:fldChar w:fldCharType="separate"/>
        </w:r>
        <w:r w:rsidR="007B00B9">
          <w:rPr>
            <w:vanish/>
          </w:rPr>
          <w:t>266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7" w:history="1">
        <w:r w:rsidRPr="00BD2EA9">
          <w:t>212</w:t>
        </w:r>
        <w:r>
          <w:rPr>
            <w:rFonts w:asciiTheme="minorHAnsi" w:eastAsiaTheme="minorEastAsia" w:hAnsiTheme="minorHAnsi" w:cstheme="minorBidi"/>
            <w:sz w:val="22"/>
            <w:szCs w:val="22"/>
            <w:lang w:eastAsia="en-AU"/>
          </w:rPr>
          <w:tab/>
        </w:r>
        <w:r w:rsidRPr="00BD2EA9">
          <w:t>Scoping of EIS</w:t>
        </w:r>
        <w:r>
          <w:tab/>
        </w:r>
        <w:r>
          <w:fldChar w:fldCharType="begin"/>
        </w:r>
        <w:r>
          <w:instrText xml:space="preserve"> PAGEREF _Toc10629277 \h </w:instrText>
        </w:r>
        <w:r>
          <w:fldChar w:fldCharType="separate"/>
        </w:r>
        <w:r w:rsidR="007B00B9">
          <w:t>266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8" w:history="1">
        <w:r w:rsidRPr="00BD2EA9">
          <w:t>213</w:t>
        </w:r>
        <w:r>
          <w:rPr>
            <w:rFonts w:asciiTheme="minorHAnsi" w:eastAsiaTheme="minorEastAsia" w:hAnsiTheme="minorHAnsi" w:cstheme="minorBidi"/>
            <w:sz w:val="22"/>
            <w:szCs w:val="22"/>
            <w:lang w:eastAsia="en-AU"/>
          </w:rPr>
          <w:tab/>
        </w:r>
        <w:r w:rsidRPr="00BD2EA9">
          <w:t>Contents of scoping document</w:t>
        </w:r>
        <w:r>
          <w:tab/>
        </w:r>
        <w:r>
          <w:fldChar w:fldCharType="begin"/>
        </w:r>
        <w:r>
          <w:instrText xml:space="preserve"> PAGEREF _Toc10629278 \h </w:instrText>
        </w:r>
        <w:r>
          <w:fldChar w:fldCharType="separate"/>
        </w:r>
        <w:r w:rsidR="007B00B9">
          <w:t>267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79" w:history="1">
        <w:r w:rsidRPr="00BD2EA9">
          <w:t>214</w:t>
        </w:r>
        <w:r>
          <w:rPr>
            <w:rFonts w:asciiTheme="minorHAnsi" w:eastAsiaTheme="minorEastAsia" w:hAnsiTheme="minorHAnsi" w:cstheme="minorBidi"/>
            <w:sz w:val="22"/>
            <w:szCs w:val="22"/>
            <w:lang w:eastAsia="en-AU"/>
          </w:rPr>
          <w:tab/>
        </w:r>
        <w:r w:rsidRPr="00BD2EA9">
          <w:t>Time to provide scoping document</w:t>
        </w:r>
        <w:r>
          <w:tab/>
        </w:r>
        <w:r>
          <w:fldChar w:fldCharType="begin"/>
        </w:r>
        <w:r>
          <w:instrText xml:space="preserve"> PAGEREF _Toc10629279 \h </w:instrText>
        </w:r>
        <w:r>
          <w:fldChar w:fldCharType="separate"/>
        </w:r>
        <w:r w:rsidR="007B00B9">
          <w:t>268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80" w:history="1">
        <w:r w:rsidR="00AB453E" w:rsidRPr="00BD2EA9">
          <w:t>Division 8.2.3</w:t>
        </w:r>
        <w:r w:rsidR="00AB453E">
          <w:rPr>
            <w:rFonts w:asciiTheme="minorHAnsi" w:eastAsiaTheme="minorEastAsia" w:hAnsiTheme="minorHAnsi" w:cstheme="minorBidi"/>
            <w:b w:val="0"/>
            <w:sz w:val="22"/>
            <w:szCs w:val="22"/>
            <w:lang w:eastAsia="en-AU"/>
          </w:rPr>
          <w:tab/>
        </w:r>
        <w:r w:rsidR="00AB453E" w:rsidRPr="00BD2EA9">
          <w:t>Draft EIS</w:t>
        </w:r>
        <w:r w:rsidR="00AB453E" w:rsidRPr="00AB453E">
          <w:rPr>
            <w:vanish/>
          </w:rPr>
          <w:tab/>
        </w:r>
        <w:r w:rsidR="00AB453E" w:rsidRPr="00AB453E">
          <w:rPr>
            <w:vanish/>
          </w:rPr>
          <w:fldChar w:fldCharType="begin"/>
        </w:r>
        <w:r w:rsidR="00AB453E" w:rsidRPr="00AB453E">
          <w:rPr>
            <w:vanish/>
          </w:rPr>
          <w:instrText xml:space="preserve"> PAGEREF _Toc10629280 \h </w:instrText>
        </w:r>
        <w:r w:rsidR="00AB453E" w:rsidRPr="00AB453E">
          <w:rPr>
            <w:vanish/>
          </w:rPr>
        </w:r>
        <w:r w:rsidR="00AB453E" w:rsidRPr="00AB453E">
          <w:rPr>
            <w:vanish/>
          </w:rPr>
          <w:fldChar w:fldCharType="separate"/>
        </w:r>
        <w:r w:rsidR="007B00B9">
          <w:rPr>
            <w:vanish/>
          </w:rPr>
          <w:t>268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1" w:history="1">
        <w:r w:rsidRPr="00BD2EA9">
          <w:t>216</w:t>
        </w:r>
        <w:r>
          <w:rPr>
            <w:rFonts w:asciiTheme="minorHAnsi" w:eastAsiaTheme="minorEastAsia" w:hAnsiTheme="minorHAnsi" w:cstheme="minorBidi"/>
            <w:sz w:val="22"/>
            <w:szCs w:val="22"/>
            <w:lang w:eastAsia="en-AU"/>
          </w:rPr>
          <w:tab/>
        </w:r>
        <w:r w:rsidRPr="00BD2EA9">
          <w:t>Preparing draft EIS</w:t>
        </w:r>
        <w:r>
          <w:tab/>
        </w:r>
        <w:r>
          <w:fldChar w:fldCharType="begin"/>
        </w:r>
        <w:r>
          <w:instrText xml:space="preserve"> PAGEREF _Toc10629281 \h </w:instrText>
        </w:r>
        <w:r>
          <w:fldChar w:fldCharType="separate"/>
        </w:r>
        <w:r w:rsidR="007B00B9">
          <w:t>268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2" w:history="1">
        <w:r w:rsidRPr="00BD2EA9">
          <w:t>217</w:t>
        </w:r>
        <w:r>
          <w:rPr>
            <w:rFonts w:asciiTheme="minorHAnsi" w:eastAsiaTheme="minorEastAsia" w:hAnsiTheme="minorHAnsi" w:cstheme="minorBidi"/>
            <w:sz w:val="22"/>
            <w:szCs w:val="22"/>
            <w:lang w:eastAsia="en-AU"/>
          </w:rPr>
          <w:tab/>
        </w:r>
        <w:r w:rsidRPr="00BD2EA9">
          <w:rPr>
            <w:lang w:eastAsia="en-AU"/>
          </w:rPr>
          <w:t>Public notification of draft EIS</w:t>
        </w:r>
        <w:r>
          <w:tab/>
        </w:r>
        <w:r>
          <w:fldChar w:fldCharType="begin"/>
        </w:r>
        <w:r>
          <w:instrText xml:space="preserve"> PAGEREF _Toc10629282 \h </w:instrText>
        </w:r>
        <w:r>
          <w:fldChar w:fldCharType="separate"/>
        </w:r>
        <w:r w:rsidR="007B00B9">
          <w:t>269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3" w:history="1">
        <w:r w:rsidRPr="00BD2EA9">
          <w:t>218</w:t>
        </w:r>
        <w:r>
          <w:rPr>
            <w:rFonts w:asciiTheme="minorHAnsi" w:eastAsiaTheme="minorEastAsia" w:hAnsiTheme="minorHAnsi" w:cstheme="minorBidi"/>
            <w:sz w:val="22"/>
            <w:szCs w:val="22"/>
            <w:lang w:eastAsia="en-AU"/>
          </w:rPr>
          <w:tab/>
        </w:r>
        <w:r w:rsidRPr="00BD2EA9">
          <w:rPr>
            <w:lang w:eastAsia="en-AU"/>
          </w:rPr>
          <w:t xml:space="preserve">Meaning of </w:t>
        </w:r>
        <w:r w:rsidRPr="00BD2EA9">
          <w:rPr>
            <w:i/>
          </w:rPr>
          <w:t xml:space="preserve">public consultation period </w:t>
        </w:r>
        <w:r w:rsidRPr="00BD2EA9">
          <w:rPr>
            <w:lang w:eastAsia="en-AU"/>
          </w:rPr>
          <w:t>for draft EIS</w:t>
        </w:r>
        <w:r>
          <w:tab/>
        </w:r>
        <w:r>
          <w:fldChar w:fldCharType="begin"/>
        </w:r>
        <w:r>
          <w:instrText xml:space="preserve"> PAGEREF _Toc10629283 \h </w:instrText>
        </w:r>
        <w:r>
          <w:fldChar w:fldCharType="separate"/>
        </w:r>
        <w:r w:rsidR="007B00B9">
          <w:t>270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4" w:history="1">
        <w:r w:rsidRPr="00BD2EA9">
          <w:t>219</w:t>
        </w:r>
        <w:r>
          <w:rPr>
            <w:rFonts w:asciiTheme="minorHAnsi" w:eastAsiaTheme="minorEastAsia" w:hAnsiTheme="minorHAnsi" w:cstheme="minorBidi"/>
            <w:sz w:val="22"/>
            <w:szCs w:val="22"/>
            <w:lang w:eastAsia="en-AU"/>
          </w:rPr>
          <w:tab/>
        </w:r>
        <w:r w:rsidRPr="00BD2EA9">
          <w:t>Representations about draft EIS</w:t>
        </w:r>
        <w:r>
          <w:tab/>
        </w:r>
        <w:r>
          <w:fldChar w:fldCharType="begin"/>
        </w:r>
        <w:r>
          <w:instrText xml:space="preserve"> PAGEREF _Toc10629284 \h </w:instrText>
        </w:r>
        <w:r>
          <w:fldChar w:fldCharType="separate"/>
        </w:r>
        <w:r w:rsidR="007B00B9">
          <w:t>270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5" w:history="1">
        <w:r w:rsidRPr="00BD2EA9">
          <w:t>220</w:t>
        </w:r>
        <w:r>
          <w:rPr>
            <w:rFonts w:asciiTheme="minorHAnsi" w:eastAsiaTheme="minorEastAsia" w:hAnsiTheme="minorHAnsi" w:cstheme="minorBidi"/>
            <w:sz w:val="22"/>
            <w:szCs w:val="22"/>
            <w:lang w:eastAsia="en-AU"/>
          </w:rPr>
          <w:tab/>
        </w:r>
        <w:r w:rsidRPr="00BD2EA9">
          <w:t>Publication of representations about draft EIS</w:t>
        </w:r>
        <w:r>
          <w:tab/>
        </w:r>
        <w:r>
          <w:fldChar w:fldCharType="begin"/>
        </w:r>
        <w:r>
          <w:instrText xml:space="preserve"> PAGEREF _Toc10629285 \h </w:instrText>
        </w:r>
        <w:r>
          <w:fldChar w:fldCharType="separate"/>
        </w:r>
        <w:r w:rsidR="007B00B9">
          <w:t>271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6" w:history="1">
        <w:r w:rsidRPr="00BD2EA9">
          <w:t>221</w:t>
        </w:r>
        <w:r>
          <w:rPr>
            <w:rFonts w:asciiTheme="minorHAnsi" w:eastAsiaTheme="minorEastAsia" w:hAnsiTheme="minorHAnsi" w:cstheme="minorBidi"/>
            <w:sz w:val="22"/>
            <w:szCs w:val="22"/>
            <w:lang w:eastAsia="en-AU"/>
          </w:rPr>
          <w:tab/>
        </w:r>
        <w:r w:rsidRPr="00BD2EA9">
          <w:t>Revising draft EIS</w:t>
        </w:r>
        <w:r>
          <w:tab/>
        </w:r>
        <w:r>
          <w:fldChar w:fldCharType="begin"/>
        </w:r>
        <w:r>
          <w:instrText xml:space="preserve"> PAGEREF _Toc10629286 \h </w:instrText>
        </w:r>
        <w:r>
          <w:fldChar w:fldCharType="separate"/>
        </w:r>
        <w:r w:rsidR="007B00B9">
          <w:t>272</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87" w:history="1">
        <w:r w:rsidR="00AB453E" w:rsidRPr="00BD2EA9">
          <w:t>Division 8.2.4</w:t>
        </w:r>
        <w:r w:rsidR="00AB453E">
          <w:rPr>
            <w:rFonts w:asciiTheme="minorHAnsi" w:eastAsiaTheme="minorEastAsia" w:hAnsiTheme="minorHAnsi" w:cstheme="minorBidi"/>
            <w:b w:val="0"/>
            <w:sz w:val="22"/>
            <w:szCs w:val="22"/>
            <w:lang w:eastAsia="en-AU"/>
          </w:rPr>
          <w:tab/>
        </w:r>
        <w:r w:rsidR="00AB453E" w:rsidRPr="00BD2EA9">
          <w:t>Consideration of EIS</w:t>
        </w:r>
        <w:r w:rsidR="00AB453E" w:rsidRPr="00AB453E">
          <w:rPr>
            <w:vanish/>
          </w:rPr>
          <w:tab/>
        </w:r>
        <w:r w:rsidR="00AB453E" w:rsidRPr="00AB453E">
          <w:rPr>
            <w:vanish/>
          </w:rPr>
          <w:fldChar w:fldCharType="begin"/>
        </w:r>
        <w:r w:rsidR="00AB453E" w:rsidRPr="00AB453E">
          <w:rPr>
            <w:vanish/>
          </w:rPr>
          <w:instrText xml:space="preserve"> PAGEREF _Toc10629287 \h </w:instrText>
        </w:r>
        <w:r w:rsidR="00AB453E" w:rsidRPr="00AB453E">
          <w:rPr>
            <w:vanish/>
          </w:rPr>
        </w:r>
        <w:r w:rsidR="00AB453E" w:rsidRPr="00AB453E">
          <w:rPr>
            <w:vanish/>
          </w:rPr>
          <w:fldChar w:fldCharType="separate"/>
        </w:r>
        <w:r w:rsidR="007B00B9">
          <w:rPr>
            <w:vanish/>
          </w:rPr>
          <w:t>273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8" w:history="1">
        <w:r w:rsidRPr="00BD2EA9">
          <w:t>222</w:t>
        </w:r>
        <w:r>
          <w:rPr>
            <w:rFonts w:asciiTheme="minorHAnsi" w:eastAsiaTheme="minorEastAsia" w:hAnsiTheme="minorHAnsi" w:cstheme="minorBidi"/>
            <w:sz w:val="22"/>
            <w:szCs w:val="22"/>
            <w:lang w:eastAsia="en-AU"/>
          </w:rPr>
          <w:tab/>
        </w:r>
        <w:r w:rsidRPr="00BD2EA9">
          <w:t>Authority consideration of EIS</w:t>
        </w:r>
        <w:r>
          <w:tab/>
        </w:r>
        <w:r>
          <w:fldChar w:fldCharType="begin"/>
        </w:r>
        <w:r>
          <w:instrText xml:space="preserve"> PAGEREF _Toc10629288 \h </w:instrText>
        </w:r>
        <w:r>
          <w:fldChar w:fldCharType="separate"/>
        </w:r>
        <w:r w:rsidR="007B00B9">
          <w:t>273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89" w:history="1">
        <w:r w:rsidRPr="00BD2EA9">
          <w:t>223</w:t>
        </w:r>
        <w:r>
          <w:rPr>
            <w:rFonts w:asciiTheme="minorHAnsi" w:eastAsiaTheme="minorEastAsia" w:hAnsiTheme="minorHAnsi" w:cstheme="minorBidi"/>
            <w:sz w:val="22"/>
            <w:szCs w:val="22"/>
            <w:lang w:eastAsia="en-AU"/>
          </w:rPr>
          <w:tab/>
        </w:r>
        <w:r w:rsidRPr="00BD2EA9">
          <w:t>EIS given to authority out of time</w:t>
        </w:r>
        <w:r>
          <w:tab/>
        </w:r>
        <w:r>
          <w:fldChar w:fldCharType="begin"/>
        </w:r>
        <w:r>
          <w:instrText xml:space="preserve"> PAGEREF _Toc10629289 \h </w:instrText>
        </w:r>
        <w:r>
          <w:fldChar w:fldCharType="separate"/>
        </w:r>
        <w:r w:rsidR="007B00B9">
          <w:t>274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0" w:history="1">
        <w:r w:rsidRPr="00BD2EA9">
          <w:t>224</w:t>
        </w:r>
        <w:r>
          <w:rPr>
            <w:rFonts w:asciiTheme="minorHAnsi" w:eastAsiaTheme="minorEastAsia" w:hAnsiTheme="minorHAnsi" w:cstheme="minorBidi"/>
            <w:sz w:val="22"/>
            <w:szCs w:val="22"/>
            <w:lang w:eastAsia="en-AU"/>
          </w:rPr>
          <w:tab/>
        </w:r>
        <w:r w:rsidRPr="00BD2EA9">
          <w:t>Chance to address unaddressed matters</w:t>
        </w:r>
        <w:r>
          <w:tab/>
        </w:r>
        <w:r>
          <w:fldChar w:fldCharType="begin"/>
        </w:r>
        <w:r>
          <w:instrText xml:space="preserve"> PAGEREF _Toc10629290 \h </w:instrText>
        </w:r>
        <w:r>
          <w:fldChar w:fldCharType="separate"/>
        </w:r>
        <w:r w:rsidR="007B00B9">
          <w:t>274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1" w:history="1">
        <w:r w:rsidRPr="00BD2EA9">
          <w:t>224A</w:t>
        </w:r>
        <w:r>
          <w:rPr>
            <w:rFonts w:asciiTheme="minorHAnsi" w:eastAsiaTheme="minorEastAsia" w:hAnsiTheme="minorHAnsi" w:cstheme="minorBidi"/>
            <w:sz w:val="22"/>
            <w:szCs w:val="22"/>
            <w:lang w:eastAsia="en-AU"/>
          </w:rPr>
          <w:tab/>
        </w:r>
        <w:r w:rsidRPr="00BD2EA9">
          <w:rPr>
            <w:bCs/>
          </w:rPr>
          <w:t>Rejection of unsatisfactory EIS</w:t>
        </w:r>
        <w:r>
          <w:tab/>
        </w:r>
        <w:r>
          <w:fldChar w:fldCharType="begin"/>
        </w:r>
        <w:r>
          <w:instrText xml:space="preserve"> PAGEREF _Toc10629291 \h </w:instrText>
        </w:r>
        <w:r>
          <w:fldChar w:fldCharType="separate"/>
        </w:r>
        <w:r w:rsidR="007B00B9">
          <w:t>275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2" w:history="1">
        <w:r w:rsidRPr="00BD2EA9">
          <w:t>224B</w:t>
        </w:r>
        <w:r>
          <w:rPr>
            <w:rFonts w:asciiTheme="minorHAnsi" w:eastAsiaTheme="minorEastAsia" w:hAnsiTheme="minorHAnsi" w:cstheme="minorBidi"/>
            <w:sz w:val="22"/>
            <w:szCs w:val="22"/>
            <w:lang w:eastAsia="en-AU"/>
          </w:rPr>
          <w:tab/>
        </w:r>
        <w:r w:rsidRPr="00BD2EA9">
          <w:t>Cost recovery</w:t>
        </w:r>
        <w:r>
          <w:tab/>
        </w:r>
        <w:r>
          <w:fldChar w:fldCharType="begin"/>
        </w:r>
        <w:r>
          <w:instrText xml:space="preserve"> PAGEREF _Toc10629292 \h </w:instrText>
        </w:r>
        <w:r>
          <w:fldChar w:fldCharType="separate"/>
        </w:r>
        <w:r w:rsidR="007B00B9">
          <w:t>275</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293" w:history="1">
        <w:r w:rsidRPr="00BD2EA9">
          <w:t>225</w:t>
        </w:r>
        <w:r>
          <w:rPr>
            <w:rFonts w:asciiTheme="minorHAnsi" w:eastAsiaTheme="minorEastAsia" w:hAnsiTheme="minorHAnsi" w:cstheme="minorBidi"/>
            <w:sz w:val="22"/>
            <w:szCs w:val="22"/>
            <w:lang w:eastAsia="en-AU"/>
          </w:rPr>
          <w:tab/>
        </w:r>
        <w:r w:rsidRPr="00BD2EA9">
          <w:t>Giving EIS to Minister</w:t>
        </w:r>
        <w:r>
          <w:tab/>
        </w:r>
        <w:r>
          <w:fldChar w:fldCharType="begin"/>
        </w:r>
        <w:r>
          <w:instrText xml:space="preserve"> PAGEREF _Toc10629293 \h </w:instrText>
        </w:r>
        <w:r>
          <w:fldChar w:fldCharType="separate"/>
        </w:r>
        <w:r w:rsidR="007B00B9">
          <w:t>276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4" w:history="1">
        <w:r w:rsidRPr="00BD2EA9">
          <w:t>225A</w:t>
        </w:r>
        <w:r>
          <w:rPr>
            <w:rFonts w:asciiTheme="minorHAnsi" w:eastAsiaTheme="minorEastAsia" w:hAnsiTheme="minorHAnsi" w:cstheme="minorBidi"/>
            <w:sz w:val="22"/>
            <w:szCs w:val="22"/>
            <w:lang w:eastAsia="en-AU"/>
          </w:rPr>
          <w:tab/>
        </w:r>
        <w:r w:rsidRPr="00BD2EA9">
          <w:t>EIS assessment report</w:t>
        </w:r>
        <w:r>
          <w:tab/>
        </w:r>
        <w:r>
          <w:fldChar w:fldCharType="begin"/>
        </w:r>
        <w:r>
          <w:instrText xml:space="preserve"> PAGEREF _Toc10629294 \h </w:instrText>
        </w:r>
        <w:r>
          <w:fldChar w:fldCharType="separate"/>
        </w:r>
        <w:r w:rsidR="007B00B9">
          <w:t>277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5" w:history="1">
        <w:r w:rsidRPr="00BD2EA9">
          <w:t>226</w:t>
        </w:r>
        <w:r>
          <w:rPr>
            <w:rFonts w:asciiTheme="minorHAnsi" w:eastAsiaTheme="minorEastAsia" w:hAnsiTheme="minorHAnsi" w:cstheme="minorBidi"/>
            <w:sz w:val="22"/>
            <w:szCs w:val="22"/>
            <w:lang w:eastAsia="en-AU"/>
          </w:rPr>
          <w:tab/>
        </w:r>
        <w:r w:rsidRPr="00BD2EA9">
          <w:t>Notice of no action on EIS given to Minister</w:t>
        </w:r>
        <w:r>
          <w:tab/>
        </w:r>
        <w:r>
          <w:fldChar w:fldCharType="begin"/>
        </w:r>
        <w:r>
          <w:instrText xml:space="preserve"> PAGEREF _Toc10629295 \h </w:instrText>
        </w:r>
        <w:r>
          <w:fldChar w:fldCharType="separate"/>
        </w:r>
        <w:r w:rsidR="007B00B9">
          <w:t>277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6" w:history="1">
        <w:r w:rsidRPr="00BD2EA9">
          <w:t>227</w:t>
        </w:r>
        <w:r>
          <w:rPr>
            <w:rFonts w:asciiTheme="minorHAnsi" w:eastAsiaTheme="minorEastAsia" w:hAnsiTheme="minorHAnsi" w:cstheme="minorBidi"/>
            <w:sz w:val="22"/>
            <w:szCs w:val="22"/>
            <w:lang w:eastAsia="en-AU"/>
          </w:rPr>
          <w:tab/>
        </w:r>
        <w:r w:rsidRPr="00BD2EA9">
          <w:t>Minister may present EIS to Legislative Assembly</w:t>
        </w:r>
        <w:r>
          <w:tab/>
        </w:r>
        <w:r>
          <w:fldChar w:fldCharType="begin"/>
        </w:r>
        <w:r>
          <w:instrText xml:space="preserve"> PAGEREF _Toc10629296 \h </w:instrText>
        </w:r>
        <w:r>
          <w:fldChar w:fldCharType="separate"/>
        </w:r>
        <w:r w:rsidR="007B00B9">
          <w:t>278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297" w:history="1">
        <w:r w:rsidR="00AB453E" w:rsidRPr="00BD2EA9">
          <w:t>Division 8.2.5</w:t>
        </w:r>
        <w:r w:rsidR="00AB453E">
          <w:rPr>
            <w:rFonts w:asciiTheme="minorHAnsi" w:eastAsiaTheme="minorEastAsia" w:hAnsiTheme="minorHAnsi" w:cstheme="minorBidi"/>
            <w:b w:val="0"/>
            <w:sz w:val="22"/>
            <w:szCs w:val="22"/>
            <w:lang w:eastAsia="en-AU"/>
          </w:rPr>
          <w:tab/>
        </w:r>
        <w:r w:rsidR="00AB453E" w:rsidRPr="00BD2EA9">
          <w:t>Expiry of EIS</w:t>
        </w:r>
        <w:r w:rsidR="00AB453E" w:rsidRPr="00AB453E">
          <w:rPr>
            <w:vanish/>
          </w:rPr>
          <w:tab/>
        </w:r>
        <w:r w:rsidR="00AB453E" w:rsidRPr="00AB453E">
          <w:rPr>
            <w:vanish/>
          </w:rPr>
          <w:fldChar w:fldCharType="begin"/>
        </w:r>
        <w:r w:rsidR="00AB453E" w:rsidRPr="00AB453E">
          <w:rPr>
            <w:vanish/>
          </w:rPr>
          <w:instrText xml:space="preserve"> PAGEREF _Toc10629297 \h </w:instrText>
        </w:r>
        <w:r w:rsidR="00AB453E" w:rsidRPr="00AB453E">
          <w:rPr>
            <w:vanish/>
          </w:rPr>
        </w:r>
        <w:r w:rsidR="00AB453E" w:rsidRPr="00AB453E">
          <w:rPr>
            <w:vanish/>
          </w:rPr>
          <w:fldChar w:fldCharType="separate"/>
        </w:r>
        <w:r w:rsidR="007B00B9">
          <w:rPr>
            <w:vanish/>
          </w:rPr>
          <w:t>278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298" w:history="1">
        <w:r w:rsidRPr="00BD2EA9">
          <w:t>227A</w:t>
        </w:r>
        <w:r>
          <w:rPr>
            <w:rFonts w:asciiTheme="minorHAnsi" w:eastAsiaTheme="minorEastAsia" w:hAnsiTheme="minorHAnsi" w:cstheme="minorBidi"/>
            <w:sz w:val="22"/>
            <w:szCs w:val="22"/>
            <w:lang w:eastAsia="en-AU"/>
          </w:rPr>
          <w:tab/>
        </w:r>
        <w:r w:rsidRPr="00BD2EA9">
          <w:t>Expiry of EIS</w:t>
        </w:r>
        <w:r>
          <w:tab/>
        </w:r>
        <w:r>
          <w:fldChar w:fldCharType="begin"/>
        </w:r>
        <w:r>
          <w:instrText xml:space="preserve"> PAGEREF _Toc10629298 \h </w:instrText>
        </w:r>
        <w:r>
          <w:fldChar w:fldCharType="separate"/>
        </w:r>
        <w:r w:rsidR="007B00B9">
          <w:t>278</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299" w:history="1">
        <w:r w:rsidR="00AB453E" w:rsidRPr="00BD2EA9">
          <w:t>Part 8.3</w:t>
        </w:r>
        <w:r w:rsidR="00AB453E">
          <w:rPr>
            <w:rFonts w:asciiTheme="minorHAnsi" w:eastAsiaTheme="minorEastAsia" w:hAnsiTheme="minorHAnsi" w:cstheme="minorBidi"/>
            <w:b w:val="0"/>
            <w:sz w:val="22"/>
            <w:szCs w:val="22"/>
            <w:lang w:eastAsia="en-AU"/>
          </w:rPr>
          <w:tab/>
        </w:r>
        <w:r w:rsidR="00AB453E" w:rsidRPr="00BD2EA9">
          <w:t>Inquiry panels</w:t>
        </w:r>
        <w:r w:rsidR="00AB453E" w:rsidRPr="00AB453E">
          <w:rPr>
            <w:vanish/>
          </w:rPr>
          <w:tab/>
        </w:r>
        <w:r w:rsidR="00AB453E" w:rsidRPr="00AB453E">
          <w:rPr>
            <w:vanish/>
          </w:rPr>
          <w:fldChar w:fldCharType="begin"/>
        </w:r>
        <w:r w:rsidR="00AB453E" w:rsidRPr="00AB453E">
          <w:rPr>
            <w:vanish/>
          </w:rPr>
          <w:instrText xml:space="preserve"> PAGEREF _Toc10629299 \h </w:instrText>
        </w:r>
        <w:r w:rsidR="00AB453E" w:rsidRPr="00AB453E">
          <w:rPr>
            <w:vanish/>
          </w:rPr>
        </w:r>
        <w:r w:rsidR="00AB453E" w:rsidRPr="00AB453E">
          <w:rPr>
            <w:vanish/>
          </w:rPr>
          <w:fldChar w:fldCharType="separate"/>
        </w:r>
        <w:r w:rsidR="007B00B9">
          <w:rPr>
            <w:vanish/>
          </w:rPr>
          <w:t>279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0" w:history="1">
        <w:r w:rsidRPr="00BD2EA9">
          <w:t>228</w:t>
        </w:r>
        <w:r>
          <w:rPr>
            <w:rFonts w:asciiTheme="minorHAnsi" w:eastAsiaTheme="minorEastAsia" w:hAnsiTheme="minorHAnsi" w:cstheme="minorBidi"/>
            <w:sz w:val="22"/>
            <w:szCs w:val="22"/>
            <w:lang w:eastAsia="en-AU"/>
          </w:rPr>
          <w:tab/>
        </w:r>
        <w:r w:rsidRPr="00BD2EA9">
          <w:t>Establishment of inquiry panels</w:t>
        </w:r>
        <w:r>
          <w:tab/>
        </w:r>
        <w:r>
          <w:fldChar w:fldCharType="begin"/>
        </w:r>
        <w:r>
          <w:instrText xml:space="preserve"> PAGEREF _Toc10629300 \h </w:instrText>
        </w:r>
        <w:r>
          <w:fldChar w:fldCharType="separate"/>
        </w:r>
        <w:r w:rsidR="007B00B9">
          <w:t>279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1" w:history="1">
        <w:r w:rsidRPr="00BD2EA9">
          <w:t>229</w:t>
        </w:r>
        <w:r>
          <w:rPr>
            <w:rFonts w:asciiTheme="minorHAnsi" w:eastAsiaTheme="minorEastAsia" w:hAnsiTheme="minorHAnsi" w:cstheme="minorBidi"/>
            <w:sz w:val="22"/>
            <w:szCs w:val="22"/>
            <w:lang w:eastAsia="en-AU"/>
          </w:rPr>
          <w:tab/>
        </w:r>
        <w:r w:rsidRPr="00BD2EA9">
          <w:t>How does the Minister establish an inquiry panel?</w:t>
        </w:r>
        <w:r>
          <w:tab/>
        </w:r>
        <w:r>
          <w:fldChar w:fldCharType="begin"/>
        </w:r>
        <w:r>
          <w:instrText xml:space="preserve"> PAGEREF _Toc10629301 \h </w:instrText>
        </w:r>
        <w:r>
          <w:fldChar w:fldCharType="separate"/>
        </w:r>
        <w:r w:rsidR="007B00B9">
          <w:t>280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2" w:history="1">
        <w:r w:rsidRPr="00BD2EA9">
          <w:t>230</w:t>
        </w:r>
        <w:r>
          <w:rPr>
            <w:rFonts w:asciiTheme="minorHAnsi" w:eastAsiaTheme="minorEastAsia" w:hAnsiTheme="minorHAnsi" w:cstheme="minorBidi"/>
            <w:sz w:val="22"/>
            <w:szCs w:val="22"/>
            <w:lang w:eastAsia="en-AU"/>
          </w:rPr>
          <w:tab/>
        </w:r>
        <w:r w:rsidRPr="00BD2EA9">
          <w:t>Time for reporting by inquiry panels</w:t>
        </w:r>
        <w:r>
          <w:tab/>
        </w:r>
        <w:r>
          <w:fldChar w:fldCharType="begin"/>
        </w:r>
        <w:r>
          <w:instrText xml:space="preserve"> PAGEREF _Toc10629302 \h </w:instrText>
        </w:r>
        <w:r>
          <w:fldChar w:fldCharType="separate"/>
        </w:r>
        <w:r w:rsidR="007B00B9">
          <w:t>281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3" w:history="1">
        <w:r w:rsidRPr="00BD2EA9">
          <w:t>231</w:t>
        </w:r>
        <w:r>
          <w:rPr>
            <w:rFonts w:asciiTheme="minorHAnsi" w:eastAsiaTheme="minorEastAsia" w:hAnsiTheme="minorHAnsi" w:cstheme="minorBidi"/>
            <w:sz w:val="22"/>
            <w:szCs w:val="22"/>
            <w:lang w:eastAsia="en-AU"/>
          </w:rPr>
          <w:tab/>
        </w:r>
        <w:r w:rsidRPr="00BD2EA9">
          <w:t>Inquiry panel findings and report to be independent</w:t>
        </w:r>
        <w:r>
          <w:tab/>
        </w:r>
        <w:r>
          <w:fldChar w:fldCharType="begin"/>
        </w:r>
        <w:r>
          <w:instrText xml:space="preserve"> PAGEREF _Toc10629303 \h </w:instrText>
        </w:r>
        <w:r>
          <w:fldChar w:fldCharType="separate"/>
        </w:r>
        <w:r w:rsidR="007B00B9">
          <w:t>281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4" w:history="1">
        <w:r w:rsidRPr="00BD2EA9">
          <w:t>232</w:t>
        </w:r>
        <w:r>
          <w:rPr>
            <w:rFonts w:asciiTheme="minorHAnsi" w:eastAsiaTheme="minorEastAsia" w:hAnsiTheme="minorHAnsi" w:cstheme="minorBidi"/>
            <w:sz w:val="22"/>
            <w:szCs w:val="22"/>
            <w:lang w:eastAsia="en-AU"/>
          </w:rPr>
          <w:tab/>
        </w:r>
        <w:r w:rsidRPr="00BD2EA9">
          <w:t>Protection of people on inquiry panels from liability</w:t>
        </w:r>
        <w:r>
          <w:tab/>
        </w:r>
        <w:r>
          <w:fldChar w:fldCharType="begin"/>
        </w:r>
        <w:r>
          <w:instrText xml:space="preserve"> PAGEREF _Toc10629304 \h </w:instrText>
        </w:r>
        <w:r>
          <w:fldChar w:fldCharType="separate"/>
        </w:r>
        <w:r w:rsidR="007B00B9">
          <w:t>281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5" w:history="1">
        <w:r w:rsidRPr="00BD2EA9">
          <w:t>233</w:t>
        </w:r>
        <w:r>
          <w:rPr>
            <w:rFonts w:asciiTheme="minorHAnsi" w:eastAsiaTheme="minorEastAsia" w:hAnsiTheme="minorHAnsi" w:cstheme="minorBidi"/>
            <w:sz w:val="22"/>
            <w:szCs w:val="22"/>
            <w:lang w:eastAsia="en-AU"/>
          </w:rPr>
          <w:tab/>
        </w:r>
        <w:r w:rsidRPr="00BD2EA9">
          <w:t>Recovery of inquiry panel costs</w:t>
        </w:r>
        <w:r>
          <w:tab/>
        </w:r>
        <w:r>
          <w:fldChar w:fldCharType="begin"/>
        </w:r>
        <w:r>
          <w:instrText xml:space="preserve"> PAGEREF _Toc10629305 \h </w:instrText>
        </w:r>
        <w:r>
          <w:fldChar w:fldCharType="separate"/>
        </w:r>
        <w:r w:rsidR="007B00B9">
          <w:t>282</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306" w:history="1">
        <w:r w:rsidR="00AB453E" w:rsidRPr="00BD2EA9">
          <w:t>Chapter 9</w:t>
        </w:r>
        <w:r w:rsidR="00AB453E">
          <w:rPr>
            <w:rFonts w:asciiTheme="minorHAnsi" w:eastAsiaTheme="minorEastAsia" w:hAnsiTheme="minorHAnsi" w:cstheme="minorBidi"/>
            <w:b w:val="0"/>
            <w:sz w:val="22"/>
            <w:szCs w:val="22"/>
            <w:lang w:eastAsia="en-AU"/>
          </w:rPr>
          <w:tab/>
        </w:r>
        <w:r w:rsidR="00AB453E" w:rsidRPr="00BD2EA9">
          <w:t>Leases and licences</w:t>
        </w:r>
        <w:r w:rsidR="00AB453E" w:rsidRPr="00AB453E">
          <w:rPr>
            <w:vanish/>
          </w:rPr>
          <w:tab/>
        </w:r>
        <w:r w:rsidR="00AB453E" w:rsidRPr="00AB453E">
          <w:rPr>
            <w:vanish/>
          </w:rPr>
          <w:fldChar w:fldCharType="begin"/>
        </w:r>
        <w:r w:rsidR="00AB453E" w:rsidRPr="00AB453E">
          <w:rPr>
            <w:vanish/>
          </w:rPr>
          <w:instrText xml:space="preserve"> PAGEREF _Toc10629306 \h </w:instrText>
        </w:r>
        <w:r w:rsidR="00AB453E" w:rsidRPr="00AB453E">
          <w:rPr>
            <w:vanish/>
          </w:rPr>
        </w:r>
        <w:r w:rsidR="00AB453E" w:rsidRPr="00AB453E">
          <w:rPr>
            <w:vanish/>
          </w:rPr>
          <w:fldChar w:fldCharType="separate"/>
        </w:r>
        <w:r w:rsidR="007B00B9">
          <w:rPr>
            <w:vanish/>
          </w:rPr>
          <w:t>283</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07" w:history="1">
        <w:r w:rsidR="00AB453E" w:rsidRPr="00BD2EA9">
          <w:t>Part 9.1</w:t>
        </w:r>
        <w:r w:rsidR="00AB453E">
          <w:rPr>
            <w:rFonts w:asciiTheme="minorHAnsi" w:eastAsiaTheme="minorEastAsia" w:hAnsiTheme="minorHAnsi" w:cstheme="minorBidi"/>
            <w:b w:val="0"/>
            <w:sz w:val="22"/>
            <w:szCs w:val="22"/>
            <w:lang w:eastAsia="en-AU"/>
          </w:rPr>
          <w:tab/>
        </w:r>
        <w:r w:rsidR="00AB453E" w:rsidRPr="00BD2EA9">
          <w:t>Definitions and application—ch 9</w:t>
        </w:r>
        <w:r w:rsidR="00AB453E" w:rsidRPr="00AB453E">
          <w:rPr>
            <w:vanish/>
          </w:rPr>
          <w:tab/>
        </w:r>
        <w:r w:rsidR="00AB453E" w:rsidRPr="00AB453E">
          <w:rPr>
            <w:vanish/>
          </w:rPr>
          <w:fldChar w:fldCharType="begin"/>
        </w:r>
        <w:r w:rsidR="00AB453E" w:rsidRPr="00AB453E">
          <w:rPr>
            <w:vanish/>
          </w:rPr>
          <w:instrText xml:space="preserve"> PAGEREF _Toc10629307 \h </w:instrText>
        </w:r>
        <w:r w:rsidR="00AB453E" w:rsidRPr="00AB453E">
          <w:rPr>
            <w:vanish/>
          </w:rPr>
        </w:r>
        <w:r w:rsidR="00AB453E" w:rsidRPr="00AB453E">
          <w:rPr>
            <w:vanish/>
          </w:rPr>
          <w:fldChar w:fldCharType="separate"/>
        </w:r>
        <w:r w:rsidR="007B00B9">
          <w:rPr>
            <w:vanish/>
          </w:rPr>
          <w:t>283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8" w:history="1">
        <w:r w:rsidRPr="00BD2EA9">
          <w:t>234</w:t>
        </w:r>
        <w:r>
          <w:rPr>
            <w:rFonts w:asciiTheme="minorHAnsi" w:eastAsiaTheme="minorEastAsia" w:hAnsiTheme="minorHAnsi" w:cstheme="minorBidi"/>
            <w:sz w:val="22"/>
            <w:szCs w:val="22"/>
            <w:lang w:eastAsia="en-AU"/>
          </w:rPr>
          <w:tab/>
        </w:r>
        <w:r w:rsidRPr="00BD2EA9">
          <w:t>Definitions—ch 9</w:t>
        </w:r>
        <w:r>
          <w:tab/>
        </w:r>
        <w:r>
          <w:fldChar w:fldCharType="begin"/>
        </w:r>
        <w:r>
          <w:instrText xml:space="preserve"> PAGEREF _Toc10629308 \h </w:instrText>
        </w:r>
        <w:r>
          <w:fldChar w:fldCharType="separate"/>
        </w:r>
        <w:r w:rsidR="007B00B9">
          <w:t>283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09" w:history="1">
        <w:r w:rsidRPr="00BD2EA9">
          <w:t>235</w:t>
        </w:r>
        <w:r>
          <w:rPr>
            <w:rFonts w:asciiTheme="minorHAnsi" w:eastAsiaTheme="minorEastAsia" w:hAnsiTheme="minorHAnsi" w:cstheme="minorBidi"/>
            <w:sz w:val="22"/>
            <w:szCs w:val="22"/>
            <w:lang w:eastAsia="en-AU"/>
          </w:rPr>
          <w:tab/>
        </w:r>
        <w:r w:rsidRPr="00BD2EA9">
          <w:t xml:space="preserve">Meaning of </w:t>
        </w:r>
        <w:r w:rsidRPr="00BD2EA9">
          <w:rPr>
            <w:i/>
          </w:rPr>
          <w:t>lease</w:t>
        </w:r>
        <w:r w:rsidRPr="00BD2EA9">
          <w:t>—Act</w:t>
        </w:r>
        <w:r>
          <w:tab/>
        </w:r>
        <w:r>
          <w:fldChar w:fldCharType="begin"/>
        </w:r>
        <w:r>
          <w:instrText xml:space="preserve"> PAGEREF _Toc10629309 \h </w:instrText>
        </w:r>
        <w:r>
          <w:fldChar w:fldCharType="separate"/>
        </w:r>
        <w:r w:rsidR="007B00B9">
          <w:t>285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0" w:history="1">
        <w:r w:rsidRPr="00BD2EA9">
          <w:t>235A</w:t>
        </w:r>
        <w:r>
          <w:rPr>
            <w:rFonts w:asciiTheme="minorHAnsi" w:eastAsiaTheme="minorEastAsia" w:hAnsiTheme="minorHAnsi" w:cstheme="minorBidi"/>
            <w:sz w:val="22"/>
            <w:szCs w:val="22"/>
            <w:lang w:eastAsia="en-AU"/>
          </w:rPr>
          <w:tab/>
        </w:r>
        <w:r w:rsidRPr="00BD2EA9">
          <w:t xml:space="preserve">Meaning of </w:t>
        </w:r>
        <w:r w:rsidRPr="00BD2EA9">
          <w:rPr>
            <w:i/>
          </w:rPr>
          <w:t>concessional lease</w:t>
        </w:r>
        <w:r w:rsidRPr="00BD2EA9">
          <w:t>—Act</w:t>
        </w:r>
        <w:r>
          <w:tab/>
        </w:r>
        <w:r>
          <w:fldChar w:fldCharType="begin"/>
        </w:r>
        <w:r>
          <w:instrText xml:space="preserve"> PAGEREF _Toc10629310 \h </w:instrText>
        </w:r>
        <w:r>
          <w:fldChar w:fldCharType="separate"/>
        </w:r>
        <w:r w:rsidR="007B00B9">
          <w:t>285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1" w:history="1">
        <w:r w:rsidRPr="00BD2EA9">
          <w:t>235B</w:t>
        </w:r>
        <w:r>
          <w:rPr>
            <w:rFonts w:asciiTheme="minorHAnsi" w:eastAsiaTheme="minorEastAsia" w:hAnsiTheme="minorHAnsi" w:cstheme="minorBidi"/>
            <w:sz w:val="22"/>
            <w:szCs w:val="22"/>
            <w:lang w:eastAsia="en-AU"/>
          </w:rPr>
          <w:tab/>
        </w:r>
        <w:r w:rsidRPr="00BD2EA9">
          <w:t xml:space="preserve">Meaning of </w:t>
        </w:r>
        <w:r w:rsidRPr="00BD2EA9">
          <w:rPr>
            <w:i/>
          </w:rPr>
          <w:t>market value lease</w:t>
        </w:r>
        <w:r w:rsidRPr="00BD2EA9">
          <w:t>—Act</w:t>
        </w:r>
        <w:r>
          <w:tab/>
        </w:r>
        <w:r>
          <w:fldChar w:fldCharType="begin"/>
        </w:r>
        <w:r>
          <w:instrText xml:space="preserve"> PAGEREF _Toc10629311 \h </w:instrText>
        </w:r>
        <w:r>
          <w:fldChar w:fldCharType="separate"/>
        </w:r>
        <w:r w:rsidR="007B00B9">
          <w:t>287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2" w:history="1">
        <w:r w:rsidRPr="00BD2EA9">
          <w:t>235C</w:t>
        </w:r>
        <w:r>
          <w:rPr>
            <w:rFonts w:asciiTheme="minorHAnsi" w:eastAsiaTheme="minorEastAsia" w:hAnsiTheme="minorHAnsi" w:cstheme="minorBidi"/>
            <w:sz w:val="22"/>
            <w:szCs w:val="22"/>
            <w:lang w:eastAsia="en-AU"/>
          </w:rPr>
          <w:tab/>
        </w:r>
        <w:r w:rsidRPr="00BD2EA9">
          <w:t xml:space="preserve">Meaning of </w:t>
        </w:r>
        <w:r w:rsidRPr="00BD2EA9">
          <w:rPr>
            <w:i/>
          </w:rPr>
          <w:t>possibly concessional</w:t>
        </w:r>
        <w:r w:rsidRPr="00BD2EA9">
          <w:t>—Act</w:t>
        </w:r>
        <w:r>
          <w:tab/>
        </w:r>
        <w:r>
          <w:fldChar w:fldCharType="begin"/>
        </w:r>
        <w:r>
          <w:instrText xml:space="preserve"> PAGEREF _Toc10629312 \h </w:instrText>
        </w:r>
        <w:r>
          <w:fldChar w:fldCharType="separate"/>
        </w:r>
        <w:r w:rsidR="007B00B9">
          <w:t>288</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13" w:history="1">
        <w:r w:rsidR="00AB453E" w:rsidRPr="00BD2EA9">
          <w:t>Part 9.2</w:t>
        </w:r>
        <w:r w:rsidR="00AB453E">
          <w:rPr>
            <w:rFonts w:asciiTheme="minorHAnsi" w:eastAsiaTheme="minorEastAsia" w:hAnsiTheme="minorHAnsi" w:cstheme="minorBidi"/>
            <w:b w:val="0"/>
            <w:sz w:val="22"/>
            <w:szCs w:val="22"/>
            <w:lang w:eastAsia="en-AU"/>
          </w:rPr>
          <w:tab/>
        </w:r>
        <w:r w:rsidR="00AB453E" w:rsidRPr="00BD2EA9">
          <w:t>Grants of leases generally</w:t>
        </w:r>
        <w:r w:rsidR="00AB453E" w:rsidRPr="00AB453E">
          <w:rPr>
            <w:vanish/>
          </w:rPr>
          <w:tab/>
        </w:r>
        <w:r w:rsidR="00AB453E" w:rsidRPr="00AB453E">
          <w:rPr>
            <w:vanish/>
          </w:rPr>
          <w:fldChar w:fldCharType="begin"/>
        </w:r>
        <w:r w:rsidR="00AB453E" w:rsidRPr="00AB453E">
          <w:rPr>
            <w:vanish/>
          </w:rPr>
          <w:instrText xml:space="preserve"> PAGEREF _Toc10629313 \h </w:instrText>
        </w:r>
        <w:r w:rsidR="00AB453E" w:rsidRPr="00AB453E">
          <w:rPr>
            <w:vanish/>
          </w:rPr>
        </w:r>
        <w:r w:rsidR="00AB453E" w:rsidRPr="00AB453E">
          <w:rPr>
            <w:vanish/>
          </w:rPr>
          <w:fldChar w:fldCharType="separate"/>
        </w:r>
        <w:r w:rsidR="007B00B9">
          <w:rPr>
            <w:vanish/>
          </w:rPr>
          <w:t>289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4" w:history="1">
        <w:r w:rsidRPr="00BD2EA9">
          <w:t>236</w:t>
        </w:r>
        <w:r>
          <w:rPr>
            <w:rFonts w:asciiTheme="minorHAnsi" w:eastAsiaTheme="minorEastAsia" w:hAnsiTheme="minorHAnsi" w:cstheme="minorBidi"/>
            <w:sz w:val="22"/>
            <w:szCs w:val="22"/>
            <w:lang w:eastAsia="en-AU"/>
          </w:rPr>
          <w:tab/>
        </w:r>
        <w:r w:rsidRPr="00BD2EA9">
          <w:t>Effect subject to pt 9.7</w:t>
        </w:r>
        <w:r>
          <w:tab/>
        </w:r>
        <w:r>
          <w:fldChar w:fldCharType="begin"/>
        </w:r>
        <w:r>
          <w:instrText xml:space="preserve"> PAGEREF _Toc10629314 \h </w:instrText>
        </w:r>
        <w:r>
          <w:fldChar w:fldCharType="separate"/>
        </w:r>
        <w:r w:rsidR="007B00B9">
          <w:t>289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5" w:history="1">
        <w:r w:rsidRPr="00BD2EA9">
          <w:t>237</w:t>
        </w:r>
        <w:r>
          <w:rPr>
            <w:rFonts w:asciiTheme="minorHAnsi" w:eastAsiaTheme="minorEastAsia" w:hAnsiTheme="minorHAnsi" w:cstheme="minorBidi"/>
            <w:sz w:val="22"/>
            <w:szCs w:val="22"/>
            <w:lang w:eastAsia="en-AU"/>
          </w:rPr>
          <w:tab/>
        </w:r>
        <w:r w:rsidRPr="00BD2EA9">
          <w:t>Authority may grant leases</w:t>
        </w:r>
        <w:r>
          <w:tab/>
        </w:r>
        <w:r>
          <w:fldChar w:fldCharType="begin"/>
        </w:r>
        <w:r>
          <w:instrText xml:space="preserve"> PAGEREF _Toc10629315 \h </w:instrText>
        </w:r>
        <w:r>
          <w:fldChar w:fldCharType="separate"/>
        </w:r>
        <w:r w:rsidR="007B00B9">
          <w:t>289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6" w:history="1">
        <w:r w:rsidRPr="00BD2EA9">
          <w:t>238</w:t>
        </w:r>
        <w:r>
          <w:rPr>
            <w:rFonts w:asciiTheme="minorHAnsi" w:eastAsiaTheme="minorEastAsia" w:hAnsiTheme="minorHAnsi" w:cstheme="minorBidi"/>
            <w:sz w:val="22"/>
            <w:szCs w:val="22"/>
            <w:lang w:eastAsia="en-AU"/>
          </w:rPr>
          <w:tab/>
        </w:r>
        <w:r w:rsidRPr="00BD2EA9">
          <w:t>Granting leases</w:t>
        </w:r>
        <w:r>
          <w:tab/>
        </w:r>
        <w:r>
          <w:fldChar w:fldCharType="begin"/>
        </w:r>
        <w:r>
          <w:instrText xml:space="preserve"> PAGEREF _Toc10629316 \h </w:instrText>
        </w:r>
        <w:r>
          <w:fldChar w:fldCharType="separate"/>
        </w:r>
        <w:r w:rsidR="007B00B9">
          <w:t>289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7" w:history="1">
        <w:r w:rsidRPr="00BD2EA9">
          <w:t>238A</w:t>
        </w:r>
        <w:r>
          <w:rPr>
            <w:rFonts w:asciiTheme="minorHAnsi" w:eastAsiaTheme="minorEastAsia" w:hAnsiTheme="minorHAnsi" w:cstheme="minorBidi"/>
            <w:sz w:val="22"/>
            <w:szCs w:val="22"/>
            <w:lang w:eastAsia="en-AU"/>
          </w:rPr>
          <w:tab/>
        </w:r>
        <w:r w:rsidRPr="00BD2EA9">
          <w:t>Lease conditional on approval for stated development</w:t>
        </w:r>
        <w:r>
          <w:tab/>
        </w:r>
        <w:r>
          <w:fldChar w:fldCharType="begin"/>
        </w:r>
        <w:r>
          <w:instrText xml:space="preserve"> PAGEREF _Toc10629317 \h </w:instrText>
        </w:r>
        <w:r>
          <w:fldChar w:fldCharType="separate"/>
        </w:r>
        <w:r w:rsidR="007B00B9">
          <w:t>290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8" w:history="1">
        <w:r w:rsidRPr="00BD2EA9">
          <w:t>239</w:t>
        </w:r>
        <w:r>
          <w:rPr>
            <w:rFonts w:asciiTheme="minorHAnsi" w:eastAsiaTheme="minorEastAsia" w:hAnsiTheme="minorHAnsi" w:cstheme="minorBidi"/>
            <w:sz w:val="22"/>
            <w:szCs w:val="22"/>
            <w:lang w:eastAsia="en-AU"/>
          </w:rPr>
          <w:tab/>
        </w:r>
        <w:r w:rsidRPr="00BD2EA9">
          <w:t>Eligibility for grant of lease</w:t>
        </w:r>
        <w:r>
          <w:tab/>
        </w:r>
        <w:r>
          <w:fldChar w:fldCharType="begin"/>
        </w:r>
        <w:r>
          <w:instrText xml:space="preserve"> PAGEREF _Toc10629318 \h </w:instrText>
        </w:r>
        <w:r>
          <w:fldChar w:fldCharType="separate"/>
        </w:r>
        <w:r w:rsidR="007B00B9">
          <w:t>291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19" w:history="1">
        <w:r w:rsidRPr="00BD2EA9">
          <w:t>240</w:t>
        </w:r>
        <w:r>
          <w:rPr>
            <w:rFonts w:asciiTheme="minorHAnsi" w:eastAsiaTheme="minorEastAsia" w:hAnsiTheme="minorHAnsi" w:cstheme="minorBidi"/>
            <w:sz w:val="22"/>
            <w:szCs w:val="22"/>
            <w:lang w:eastAsia="en-AU"/>
          </w:rPr>
          <w:tab/>
        </w:r>
        <w:r w:rsidRPr="00BD2EA9">
          <w:t>Restriction on direct sale by authority</w:t>
        </w:r>
        <w:r>
          <w:tab/>
        </w:r>
        <w:r>
          <w:fldChar w:fldCharType="begin"/>
        </w:r>
        <w:r>
          <w:instrText xml:space="preserve"> PAGEREF _Toc10629319 \h </w:instrText>
        </w:r>
        <w:r>
          <w:fldChar w:fldCharType="separate"/>
        </w:r>
        <w:r w:rsidR="007B00B9">
          <w:t>291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0" w:history="1">
        <w:r w:rsidRPr="00BD2EA9">
          <w:t>241</w:t>
        </w:r>
        <w:r>
          <w:rPr>
            <w:rFonts w:asciiTheme="minorHAnsi" w:eastAsiaTheme="minorEastAsia" w:hAnsiTheme="minorHAnsi" w:cstheme="minorBidi"/>
            <w:sz w:val="22"/>
            <w:szCs w:val="22"/>
            <w:lang w:eastAsia="en-AU"/>
          </w:rPr>
          <w:tab/>
        </w:r>
        <w:r w:rsidRPr="00BD2EA9">
          <w:t>Direct sale if single person in restricted class</w:t>
        </w:r>
        <w:r>
          <w:tab/>
        </w:r>
        <w:r>
          <w:fldChar w:fldCharType="begin"/>
        </w:r>
        <w:r>
          <w:instrText xml:space="preserve"> PAGEREF _Toc10629320 \h </w:instrText>
        </w:r>
        <w:r>
          <w:fldChar w:fldCharType="separate"/>
        </w:r>
        <w:r w:rsidR="007B00B9">
          <w:t>293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1" w:history="1">
        <w:r w:rsidRPr="00BD2EA9">
          <w:t>242</w:t>
        </w:r>
        <w:r>
          <w:rPr>
            <w:rFonts w:asciiTheme="minorHAnsi" w:eastAsiaTheme="minorEastAsia" w:hAnsiTheme="minorHAnsi" w:cstheme="minorBidi"/>
            <w:sz w:val="22"/>
            <w:szCs w:val="22"/>
            <w:lang w:eastAsia="en-AU"/>
          </w:rPr>
          <w:tab/>
        </w:r>
        <w:r w:rsidRPr="00BD2EA9">
          <w:t>Notice of direct sale</w:t>
        </w:r>
        <w:r>
          <w:tab/>
        </w:r>
        <w:r>
          <w:fldChar w:fldCharType="begin"/>
        </w:r>
        <w:r>
          <w:instrText xml:space="preserve"> PAGEREF _Toc10629321 \h </w:instrText>
        </w:r>
        <w:r>
          <w:fldChar w:fldCharType="separate"/>
        </w:r>
        <w:r w:rsidR="007B00B9">
          <w:t>293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2" w:history="1">
        <w:r w:rsidRPr="00BD2EA9">
          <w:t>243</w:t>
        </w:r>
        <w:r>
          <w:rPr>
            <w:rFonts w:asciiTheme="minorHAnsi" w:eastAsiaTheme="minorEastAsia" w:hAnsiTheme="minorHAnsi" w:cstheme="minorBidi"/>
            <w:sz w:val="22"/>
            <w:szCs w:val="22"/>
            <w:lang w:eastAsia="en-AU"/>
          </w:rPr>
          <w:tab/>
        </w:r>
        <w:r w:rsidRPr="00BD2EA9">
          <w:t>Direct sale leases subject to agreed provisions</w:t>
        </w:r>
        <w:r>
          <w:tab/>
        </w:r>
        <w:r>
          <w:fldChar w:fldCharType="begin"/>
        </w:r>
        <w:r>
          <w:instrText xml:space="preserve"> PAGEREF _Toc10629322 \h </w:instrText>
        </w:r>
        <w:r>
          <w:fldChar w:fldCharType="separate"/>
        </w:r>
        <w:r w:rsidR="007B00B9">
          <w:t>294</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323" w:history="1">
        <w:r w:rsidRPr="00BD2EA9">
          <w:t>244</w:t>
        </w:r>
        <w:r>
          <w:rPr>
            <w:rFonts w:asciiTheme="minorHAnsi" w:eastAsiaTheme="minorEastAsia" w:hAnsiTheme="minorHAnsi" w:cstheme="minorBidi"/>
            <w:sz w:val="22"/>
            <w:szCs w:val="22"/>
            <w:lang w:eastAsia="en-AU"/>
          </w:rPr>
          <w:tab/>
        </w:r>
        <w:r w:rsidRPr="00BD2EA9">
          <w:t>Authority need not grant lease</w:t>
        </w:r>
        <w:r>
          <w:tab/>
        </w:r>
        <w:r>
          <w:fldChar w:fldCharType="begin"/>
        </w:r>
        <w:r>
          <w:instrText xml:space="preserve"> PAGEREF _Toc10629323 \h </w:instrText>
        </w:r>
        <w:r>
          <w:fldChar w:fldCharType="separate"/>
        </w:r>
        <w:r w:rsidR="007B00B9">
          <w:t>294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4" w:history="1">
        <w:r w:rsidRPr="00BD2EA9">
          <w:t>245</w:t>
        </w:r>
        <w:r>
          <w:rPr>
            <w:rFonts w:asciiTheme="minorHAnsi" w:eastAsiaTheme="minorEastAsia" w:hAnsiTheme="minorHAnsi" w:cstheme="minorBidi"/>
            <w:sz w:val="22"/>
            <w:szCs w:val="22"/>
            <w:lang w:eastAsia="en-AU"/>
          </w:rPr>
          <w:tab/>
        </w:r>
        <w:r w:rsidRPr="00BD2EA9">
          <w:t>Planning report before granting leases</w:t>
        </w:r>
        <w:r>
          <w:tab/>
        </w:r>
        <w:r>
          <w:fldChar w:fldCharType="begin"/>
        </w:r>
        <w:r>
          <w:instrText xml:space="preserve"> PAGEREF _Toc10629324 \h </w:instrText>
        </w:r>
        <w:r>
          <w:fldChar w:fldCharType="separate"/>
        </w:r>
        <w:r w:rsidR="007B00B9">
          <w:t>295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5" w:history="1">
        <w:r w:rsidRPr="00BD2EA9">
          <w:t>246</w:t>
        </w:r>
        <w:r>
          <w:rPr>
            <w:rFonts w:asciiTheme="minorHAnsi" w:eastAsiaTheme="minorEastAsia" w:hAnsiTheme="minorHAnsi" w:cstheme="minorBidi"/>
            <w:sz w:val="22"/>
            <w:szCs w:val="22"/>
            <w:lang w:eastAsia="en-AU"/>
          </w:rPr>
          <w:tab/>
        </w:r>
        <w:r w:rsidRPr="00BD2EA9">
          <w:t>Payment for leases</w:t>
        </w:r>
        <w:r>
          <w:tab/>
        </w:r>
        <w:r>
          <w:fldChar w:fldCharType="begin"/>
        </w:r>
        <w:r>
          <w:instrText xml:space="preserve"> PAGEREF _Toc10629325 \h </w:instrText>
        </w:r>
        <w:r>
          <w:fldChar w:fldCharType="separate"/>
        </w:r>
        <w:r w:rsidR="007B00B9">
          <w:t>295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6" w:history="1">
        <w:r w:rsidRPr="00BD2EA9">
          <w:t>246A</w:t>
        </w:r>
        <w:r>
          <w:rPr>
            <w:rFonts w:asciiTheme="minorHAnsi" w:eastAsiaTheme="minorEastAsia" w:hAnsiTheme="minorHAnsi" w:cstheme="minorBidi"/>
            <w:sz w:val="22"/>
            <w:szCs w:val="22"/>
            <w:lang w:eastAsia="en-AU"/>
          </w:rPr>
          <w:tab/>
        </w:r>
        <w:r w:rsidRPr="00BD2EA9">
          <w:t>Payment for adjoining concessional leases</w:t>
        </w:r>
        <w:r>
          <w:tab/>
        </w:r>
        <w:r>
          <w:fldChar w:fldCharType="begin"/>
        </w:r>
        <w:r>
          <w:instrText xml:space="preserve"> PAGEREF _Toc10629326 \h </w:instrText>
        </w:r>
        <w:r>
          <w:fldChar w:fldCharType="separate"/>
        </w:r>
        <w:r w:rsidR="007B00B9">
          <w:t>297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7" w:history="1">
        <w:r w:rsidRPr="00BD2EA9">
          <w:t>247</w:t>
        </w:r>
        <w:r>
          <w:rPr>
            <w:rFonts w:asciiTheme="minorHAnsi" w:eastAsiaTheme="minorEastAsia" w:hAnsiTheme="minorHAnsi" w:cstheme="minorBidi"/>
            <w:sz w:val="22"/>
            <w:szCs w:val="22"/>
            <w:lang w:eastAsia="en-AU"/>
          </w:rPr>
          <w:tab/>
        </w:r>
        <w:r w:rsidRPr="00BD2EA9">
          <w:t>Use of land for leased purpose</w:t>
        </w:r>
        <w:r>
          <w:tab/>
        </w:r>
        <w:r>
          <w:fldChar w:fldCharType="begin"/>
        </w:r>
        <w:r>
          <w:instrText xml:space="preserve"> PAGEREF _Toc10629327 \h </w:instrText>
        </w:r>
        <w:r>
          <w:fldChar w:fldCharType="separate"/>
        </w:r>
        <w:r w:rsidR="007B00B9">
          <w:t>297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8" w:history="1">
        <w:r w:rsidRPr="00BD2EA9">
          <w:t>248</w:t>
        </w:r>
        <w:r>
          <w:rPr>
            <w:rFonts w:asciiTheme="minorHAnsi" w:eastAsiaTheme="minorEastAsia" w:hAnsiTheme="minorHAnsi" w:cstheme="minorBidi"/>
            <w:sz w:val="22"/>
            <w:szCs w:val="22"/>
            <w:lang w:eastAsia="en-AU"/>
          </w:rPr>
          <w:tab/>
        </w:r>
        <w:r w:rsidRPr="00BD2EA9">
          <w:t>Access to leased land from roads and road related areas</w:t>
        </w:r>
        <w:r>
          <w:tab/>
        </w:r>
        <w:r>
          <w:fldChar w:fldCharType="begin"/>
        </w:r>
        <w:r>
          <w:instrText xml:space="preserve"> PAGEREF _Toc10629328 \h </w:instrText>
        </w:r>
        <w:r>
          <w:fldChar w:fldCharType="separate"/>
        </w:r>
        <w:r w:rsidR="007B00B9">
          <w:t>298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29" w:history="1">
        <w:r w:rsidRPr="00BD2EA9">
          <w:t>249</w:t>
        </w:r>
        <w:r>
          <w:rPr>
            <w:rFonts w:asciiTheme="minorHAnsi" w:eastAsiaTheme="minorEastAsia" w:hAnsiTheme="minorHAnsi" w:cstheme="minorBidi"/>
            <w:sz w:val="22"/>
            <w:szCs w:val="22"/>
            <w:lang w:eastAsia="en-AU"/>
          </w:rPr>
          <w:tab/>
        </w:r>
        <w:r w:rsidRPr="00BD2EA9">
          <w:t>No right to use, flow and control of water</w:t>
        </w:r>
        <w:r>
          <w:tab/>
        </w:r>
        <w:r>
          <w:fldChar w:fldCharType="begin"/>
        </w:r>
        <w:r>
          <w:instrText xml:space="preserve"> PAGEREF _Toc10629329 \h </w:instrText>
        </w:r>
        <w:r>
          <w:fldChar w:fldCharType="separate"/>
        </w:r>
        <w:r w:rsidR="007B00B9">
          <w:t>299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0" w:history="1">
        <w:r w:rsidRPr="00BD2EA9">
          <w:t>250</w:t>
        </w:r>
        <w:r>
          <w:rPr>
            <w:rFonts w:asciiTheme="minorHAnsi" w:eastAsiaTheme="minorEastAsia" w:hAnsiTheme="minorHAnsi" w:cstheme="minorBidi"/>
            <w:sz w:val="22"/>
            <w:szCs w:val="22"/>
            <w:lang w:eastAsia="en-AU"/>
          </w:rPr>
          <w:tab/>
        </w:r>
        <w:r w:rsidRPr="00BD2EA9">
          <w:t>Failure to accept and execute lease</w:t>
        </w:r>
        <w:r>
          <w:tab/>
        </w:r>
        <w:r>
          <w:fldChar w:fldCharType="begin"/>
        </w:r>
        <w:r>
          <w:instrText xml:space="preserve"> PAGEREF _Toc10629330 \h </w:instrText>
        </w:r>
        <w:r>
          <w:fldChar w:fldCharType="separate"/>
        </w:r>
        <w:r w:rsidR="007B00B9">
          <w:t>299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1" w:history="1">
        <w:r w:rsidRPr="00BD2EA9">
          <w:t>251</w:t>
        </w:r>
        <w:r>
          <w:rPr>
            <w:rFonts w:asciiTheme="minorHAnsi" w:eastAsiaTheme="minorEastAsia" w:hAnsiTheme="minorHAnsi" w:cstheme="minorBidi"/>
            <w:sz w:val="22"/>
            <w:szCs w:val="22"/>
            <w:lang w:eastAsia="en-AU"/>
          </w:rPr>
          <w:tab/>
        </w:r>
        <w:r w:rsidRPr="00BD2EA9">
          <w:t>Restrictions on dealings with certain leases</w:t>
        </w:r>
        <w:r>
          <w:tab/>
        </w:r>
        <w:r>
          <w:fldChar w:fldCharType="begin"/>
        </w:r>
        <w:r>
          <w:instrText xml:space="preserve"> PAGEREF _Toc10629331 \h </w:instrText>
        </w:r>
        <w:r>
          <w:fldChar w:fldCharType="separate"/>
        </w:r>
        <w:r w:rsidR="007B00B9">
          <w:t>300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2" w:history="1">
        <w:r w:rsidRPr="00BD2EA9">
          <w:t>252</w:t>
        </w:r>
        <w:r>
          <w:rPr>
            <w:rFonts w:asciiTheme="minorHAnsi" w:eastAsiaTheme="minorEastAsia" w:hAnsiTheme="minorHAnsi" w:cstheme="minorBidi"/>
            <w:sz w:val="22"/>
            <w:szCs w:val="22"/>
            <w:lang w:eastAsia="en-AU"/>
          </w:rPr>
          <w:tab/>
        </w:r>
        <w:r w:rsidRPr="00BD2EA9">
          <w:t>Consent to s 251 dealings</w:t>
        </w:r>
        <w:r>
          <w:tab/>
        </w:r>
        <w:r>
          <w:fldChar w:fldCharType="begin"/>
        </w:r>
        <w:r>
          <w:instrText xml:space="preserve"> PAGEREF _Toc10629332 \h </w:instrText>
        </w:r>
        <w:r>
          <w:fldChar w:fldCharType="separate"/>
        </w:r>
        <w:r w:rsidR="007B00B9">
          <w:t>303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3" w:history="1">
        <w:r w:rsidRPr="00BD2EA9">
          <w:t>253</w:t>
        </w:r>
        <w:r>
          <w:rPr>
            <w:rFonts w:asciiTheme="minorHAnsi" w:eastAsiaTheme="minorEastAsia" w:hAnsiTheme="minorHAnsi" w:cstheme="minorBidi"/>
            <w:sz w:val="22"/>
            <w:szCs w:val="22"/>
            <w:lang w:eastAsia="en-AU"/>
          </w:rPr>
          <w:tab/>
        </w:r>
        <w:r w:rsidRPr="00BD2EA9">
          <w:t>Leases held by Territory not to be transferred or assigned</w:t>
        </w:r>
        <w:r>
          <w:tab/>
        </w:r>
        <w:r>
          <w:fldChar w:fldCharType="begin"/>
        </w:r>
        <w:r>
          <w:instrText xml:space="preserve"> PAGEREF _Toc10629333 \h </w:instrText>
        </w:r>
        <w:r>
          <w:fldChar w:fldCharType="separate"/>
        </w:r>
        <w:r w:rsidR="007B00B9">
          <w:t>303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34" w:history="1">
        <w:r w:rsidR="00AB453E" w:rsidRPr="00BD2EA9">
          <w:t>Part 9.3</w:t>
        </w:r>
        <w:r w:rsidR="00AB453E">
          <w:rPr>
            <w:rFonts w:asciiTheme="minorHAnsi" w:eastAsiaTheme="minorEastAsia" w:hAnsiTheme="minorHAnsi" w:cstheme="minorBidi"/>
            <w:b w:val="0"/>
            <w:sz w:val="22"/>
            <w:szCs w:val="22"/>
            <w:lang w:eastAsia="en-AU"/>
          </w:rPr>
          <w:tab/>
        </w:r>
        <w:r w:rsidR="00AB453E" w:rsidRPr="00BD2EA9">
          <w:t>Grants of further leases</w:t>
        </w:r>
        <w:r w:rsidR="00AB453E" w:rsidRPr="00AB453E">
          <w:rPr>
            <w:vanish/>
          </w:rPr>
          <w:tab/>
        </w:r>
        <w:r w:rsidR="00AB453E" w:rsidRPr="00AB453E">
          <w:rPr>
            <w:vanish/>
          </w:rPr>
          <w:fldChar w:fldCharType="begin"/>
        </w:r>
        <w:r w:rsidR="00AB453E" w:rsidRPr="00AB453E">
          <w:rPr>
            <w:vanish/>
          </w:rPr>
          <w:instrText xml:space="preserve"> PAGEREF _Toc10629334 \h </w:instrText>
        </w:r>
        <w:r w:rsidR="00AB453E" w:rsidRPr="00AB453E">
          <w:rPr>
            <w:vanish/>
          </w:rPr>
        </w:r>
        <w:r w:rsidR="00AB453E" w:rsidRPr="00AB453E">
          <w:rPr>
            <w:vanish/>
          </w:rPr>
          <w:fldChar w:fldCharType="separate"/>
        </w:r>
        <w:r w:rsidR="007B00B9">
          <w:rPr>
            <w:vanish/>
          </w:rPr>
          <w:t>304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5" w:history="1">
        <w:r w:rsidRPr="00BD2EA9">
          <w:t>254</w:t>
        </w:r>
        <w:r>
          <w:rPr>
            <w:rFonts w:asciiTheme="minorHAnsi" w:eastAsiaTheme="minorEastAsia" w:hAnsiTheme="minorHAnsi" w:cstheme="minorBidi"/>
            <w:sz w:val="22"/>
            <w:szCs w:val="22"/>
            <w:lang w:eastAsia="en-AU"/>
          </w:rPr>
          <w:tab/>
        </w:r>
        <w:r w:rsidRPr="00BD2EA9">
          <w:t>Grant of further leases</w:t>
        </w:r>
        <w:r>
          <w:tab/>
        </w:r>
        <w:r>
          <w:fldChar w:fldCharType="begin"/>
        </w:r>
        <w:r>
          <w:instrText xml:space="preserve"> PAGEREF _Toc10629335 \h </w:instrText>
        </w:r>
        <w:r>
          <w:fldChar w:fldCharType="separate"/>
        </w:r>
        <w:r w:rsidR="007B00B9">
          <w:t>304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6" w:history="1">
        <w:r w:rsidRPr="00BD2EA9">
          <w:t>255</w:t>
        </w:r>
        <w:r>
          <w:rPr>
            <w:rFonts w:asciiTheme="minorHAnsi" w:eastAsiaTheme="minorEastAsia" w:hAnsiTheme="minorHAnsi" w:cstheme="minorBidi"/>
            <w:sz w:val="22"/>
            <w:szCs w:val="22"/>
            <w:lang w:eastAsia="en-AU"/>
          </w:rPr>
          <w:tab/>
        </w:r>
        <w:r w:rsidRPr="00BD2EA9">
          <w:t>Grant of further lease includes authorised use</w:t>
        </w:r>
        <w:r>
          <w:tab/>
        </w:r>
        <w:r>
          <w:fldChar w:fldCharType="begin"/>
        </w:r>
        <w:r>
          <w:instrText xml:space="preserve"> PAGEREF _Toc10629336 \h </w:instrText>
        </w:r>
        <w:r>
          <w:fldChar w:fldCharType="separate"/>
        </w:r>
        <w:r w:rsidR="007B00B9">
          <w:t>306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37" w:history="1">
        <w:r w:rsidR="00AB453E" w:rsidRPr="00BD2EA9">
          <w:t>Part 9.4</w:t>
        </w:r>
        <w:r w:rsidR="00AB453E">
          <w:rPr>
            <w:rFonts w:asciiTheme="minorHAnsi" w:eastAsiaTheme="minorEastAsia" w:hAnsiTheme="minorHAnsi" w:cstheme="minorBidi"/>
            <w:b w:val="0"/>
            <w:sz w:val="22"/>
            <w:szCs w:val="22"/>
            <w:lang w:eastAsia="en-AU"/>
          </w:rPr>
          <w:tab/>
        </w:r>
        <w:r w:rsidR="00AB453E" w:rsidRPr="00BD2EA9">
          <w:t>Concessional leases</w:t>
        </w:r>
        <w:r w:rsidR="00AB453E" w:rsidRPr="00AB453E">
          <w:rPr>
            <w:vanish/>
          </w:rPr>
          <w:tab/>
        </w:r>
        <w:r w:rsidR="00AB453E" w:rsidRPr="00AB453E">
          <w:rPr>
            <w:vanish/>
          </w:rPr>
          <w:fldChar w:fldCharType="begin"/>
        </w:r>
        <w:r w:rsidR="00AB453E" w:rsidRPr="00AB453E">
          <w:rPr>
            <w:vanish/>
          </w:rPr>
          <w:instrText xml:space="preserve"> PAGEREF _Toc10629337 \h </w:instrText>
        </w:r>
        <w:r w:rsidR="00AB453E" w:rsidRPr="00AB453E">
          <w:rPr>
            <w:vanish/>
          </w:rPr>
        </w:r>
        <w:r w:rsidR="00AB453E" w:rsidRPr="00AB453E">
          <w:rPr>
            <w:vanish/>
          </w:rPr>
          <w:fldChar w:fldCharType="separate"/>
        </w:r>
        <w:r w:rsidR="007B00B9">
          <w:rPr>
            <w:vanish/>
          </w:rPr>
          <w:t>308</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38" w:history="1">
        <w:r w:rsidR="00AB453E" w:rsidRPr="00BD2EA9">
          <w:t>Division 9.4.1</w:t>
        </w:r>
        <w:r w:rsidR="00AB453E">
          <w:rPr>
            <w:rFonts w:asciiTheme="minorHAnsi" w:eastAsiaTheme="minorEastAsia" w:hAnsiTheme="minorHAnsi" w:cstheme="minorBidi"/>
            <w:b w:val="0"/>
            <w:sz w:val="22"/>
            <w:szCs w:val="22"/>
            <w:lang w:eastAsia="en-AU"/>
          </w:rPr>
          <w:tab/>
        </w:r>
        <w:r w:rsidR="00AB453E" w:rsidRPr="00BD2EA9">
          <w:t>Deciding whether leases concessional</w:t>
        </w:r>
        <w:r w:rsidR="00AB453E" w:rsidRPr="00AB453E">
          <w:rPr>
            <w:vanish/>
          </w:rPr>
          <w:tab/>
        </w:r>
        <w:r w:rsidR="00AB453E" w:rsidRPr="00AB453E">
          <w:rPr>
            <w:vanish/>
          </w:rPr>
          <w:fldChar w:fldCharType="begin"/>
        </w:r>
        <w:r w:rsidR="00AB453E" w:rsidRPr="00AB453E">
          <w:rPr>
            <w:vanish/>
          </w:rPr>
          <w:instrText xml:space="preserve"> PAGEREF _Toc10629338 \h </w:instrText>
        </w:r>
        <w:r w:rsidR="00AB453E" w:rsidRPr="00AB453E">
          <w:rPr>
            <w:vanish/>
          </w:rPr>
        </w:r>
        <w:r w:rsidR="00AB453E" w:rsidRPr="00AB453E">
          <w:rPr>
            <w:vanish/>
          </w:rPr>
          <w:fldChar w:fldCharType="separate"/>
        </w:r>
        <w:r w:rsidR="007B00B9">
          <w:rPr>
            <w:vanish/>
          </w:rPr>
          <w:t>308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39" w:history="1">
        <w:r w:rsidRPr="00BD2EA9">
          <w:t>256</w:t>
        </w:r>
        <w:r>
          <w:rPr>
            <w:rFonts w:asciiTheme="minorHAnsi" w:eastAsiaTheme="minorEastAsia" w:hAnsiTheme="minorHAnsi" w:cstheme="minorBidi"/>
            <w:sz w:val="22"/>
            <w:szCs w:val="22"/>
            <w:lang w:eastAsia="en-AU"/>
          </w:rPr>
          <w:tab/>
        </w:r>
        <w:r w:rsidRPr="00BD2EA9">
          <w:t>Application for decision about whether lease concessional</w:t>
        </w:r>
        <w:r>
          <w:tab/>
        </w:r>
        <w:r>
          <w:fldChar w:fldCharType="begin"/>
        </w:r>
        <w:r>
          <w:instrText xml:space="preserve"> PAGEREF _Toc10629339 \h </w:instrText>
        </w:r>
        <w:r>
          <w:fldChar w:fldCharType="separate"/>
        </w:r>
        <w:r w:rsidR="007B00B9">
          <w:t>308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0" w:history="1">
        <w:r w:rsidRPr="00BD2EA9">
          <w:t>257</w:t>
        </w:r>
        <w:r>
          <w:rPr>
            <w:rFonts w:asciiTheme="minorHAnsi" w:eastAsiaTheme="minorEastAsia" w:hAnsiTheme="minorHAnsi" w:cstheme="minorBidi"/>
            <w:sz w:val="22"/>
            <w:szCs w:val="22"/>
            <w:lang w:eastAsia="en-AU"/>
          </w:rPr>
          <w:tab/>
        </w:r>
        <w:r w:rsidRPr="00BD2EA9">
          <w:t>Decision about whether lease concessional</w:t>
        </w:r>
        <w:r>
          <w:tab/>
        </w:r>
        <w:r>
          <w:fldChar w:fldCharType="begin"/>
        </w:r>
        <w:r>
          <w:instrText xml:space="preserve"> PAGEREF _Toc10629340 \h </w:instrText>
        </w:r>
        <w:r>
          <w:fldChar w:fldCharType="separate"/>
        </w:r>
        <w:r w:rsidR="007B00B9">
          <w:t>308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1" w:history="1">
        <w:r w:rsidRPr="00BD2EA9">
          <w:t>258</w:t>
        </w:r>
        <w:r>
          <w:rPr>
            <w:rFonts w:asciiTheme="minorHAnsi" w:eastAsiaTheme="minorEastAsia" w:hAnsiTheme="minorHAnsi" w:cstheme="minorBidi"/>
            <w:sz w:val="22"/>
            <w:szCs w:val="22"/>
            <w:lang w:eastAsia="en-AU"/>
          </w:rPr>
          <w:tab/>
        </w:r>
        <w:r w:rsidRPr="00BD2EA9">
          <w:t>Authority may decide whether lease concessional on own initiative</w:t>
        </w:r>
        <w:r>
          <w:tab/>
        </w:r>
        <w:r>
          <w:fldChar w:fldCharType="begin"/>
        </w:r>
        <w:r>
          <w:instrText xml:space="preserve"> PAGEREF _Toc10629341 \h </w:instrText>
        </w:r>
        <w:r>
          <w:fldChar w:fldCharType="separate"/>
        </w:r>
        <w:r w:rsidR="007B00B9">
          <w:t>310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2" w:history="1">
        <w:r w:rsidRPr="00BD2EA9">
          <w:t>258A</w:t>
        </w:r>
        <w:r>
          <w:rPr>
            <w:rFonts w:asciiTheme="minorHAnsi" w:eastAsiaTheme="minorEastAsia" w:hAnsiTheme="minorHAnsi" w:cstheme="minorBidi"/>
            <w:sz w:val="22"/>
            <w:szCs w:val="22"/>
            <w:lang w:eastAsia="en-AU"/>
          </w:rPr>
          <w:tab/>
        </w:r>
        <w:r w:rsidRPr="00BD2EA9">
          <w:t>Application for decision about whether certain leases are concessional</w:t>
        </w:r>
        <w:r>
          <w:tab/>
        </w:r>
        <w:r>
          <w:fldChar w:fldCharType="begin"/>
        </w:r>
        <w:r>
          <w:instrText xml:space="preserve"> PAGEREF _Toc10629342 \h </w:instrText>
        </w:r>
        <w:r>
          <w:fldChar w:fldCharType="separate"/>
        </w:r>
        <w:r w:rsidR="007B00B9">
          <w:t>311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3" w:history="1">
        <w:r w:rsidRPr="00BD2EA9">
          <w:t>258B</w:t>
        </w:r>
        <w:r>
          <w:rPr>
            <w:rFonts w:asciiTheme="minorHAnsi" w:eastAsiaTheme="minorEastAsia" w:hAnsiTheme="minorHAnsi" w:cstheme="minorBidi"/>
            <w:sz w:val="22"/>
            <w:szCs w:val="22"/>
            <w:lang w:eastAsia="en-AU"/>
          </w:rPr>
          <w:tab/>
        </w:r>
        <w:r w:rsidRPr="00BD2EA9">
          <w:t>Making other decisions about concessional status of certain leases</w:t>
        </w:r>
        <w:r>
          <w:tab/>
        </w:r>
        <w:r>
          <w:fldChar w:fldCharType="begin"/>
        </w:r>
        <w:r>
          <w:instrText xml:space="preserve"> PAGEREF _Toc10629343 \h </w:instrText>
        </w:r>
        <w:r>
          <w:fldChar w:fldCharType="separate"/>
        </w:r>
        <w:r w:rsidR="007B00B9">
          <w:t>311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4" w:history="1">
        <w:r w:rsidRPr="00BD2EA9">
          <w:t>258C</w:t>
        </w:r>
        <w:r>
          <w:rPr>
            <w:rFonts w:asciiTheme="minorHAnsi" w:eastAsiaTheme="minorEastAsia" w:hAnsiTheme="minorHAnsi" w:cstheme="minorBidi"/>
            <w:sz w:val="22"/>
            <w:szCs w:val="22"/>
            <w:lang w:eastAsia="en-AU"/>
          </w:rPr>
          <w:tab/>
        </w:r>
        <w:r w:rsidRPr="00BD2EA9">
          <w:t>Authority may make another decision about whether certain leases concessional on own initiative</w:t>
        </w:r>
        <w:r>
          <w:tab/>
        </w:r>
        <w:r>
          <w:fldChar w:fldCharType="begin"/>
        </w:r>
        <w:r>
          <w:instrText xml:space="preserve"> PAGEREF _Toc10629344 \h </w:instrText>
        </w:r>
        <w:r>
          <w:fldChar w:fldCharType="separate"/>
        </w:r>
        <w:r w:rsidR="007B00B9">
          <w:t>314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5" w:history="1">
        <w:r w:rsidRPr="00BD2EA9">
          <w:t>259</w:t>
        </w:r>
        <w:r>
          <w:rPr>
            <w:rFonts w:asciiTheme="minorHAnsi" w:eastAsiaTheme="minorEastAsia" w:hAnsiTheme="minorHAnsi" w:cstheme="minorBidi"/>
            <w:sz w:val="22"/>
            <w:szCs w:val="22"/>
            <w:lang w:eastAsia="en-AU"/>
          </w:rPr>
          <w:tab/>
        </w:r>
        <w:r w:rsidRPr="00BD2EA9">
          <w:t>Lodging notice of decision about concessional status of lease</w:t>
        </w:r>
        <w:r>
          <w:tab/>
        </w:r>
        <w:r>
          <w:fldChar w:fldCharType="begin"/>
        </w:r>
        <w:r>
          <w:instrText xml:space="preserve"> PAGEREF _Toc10629345 \h </w:instrText>
        </w:r>
        <w:r>
          <w:fldChar w:fldCharType="separate"/>
        </w:r>
        <w:r w:rsidR="007B00B9">
          <w:t>315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6" w:history="1">
        <w:r w:rsidRPr="00BD2EA9">
          <w:t>259A</w:t>
        </w:r>
        <w:r>
          <w:rPr>
            <w:rFonts w:asciiTheme="minorHAnsi" w:eastAsiaTheme="minorEastAsia" w:hAnsiTheme="minorHAnsi" w:cstheme="minorBidi"/>
            <w:sz w:val="22"/>
            <w:szCs w:val="22"/>
            <w:lang w:eastAsia="en-AU"/>
          </w:rPr>
          <w:tab/>
        </w:r>
        <w:r w:rsidRPr="00BD2EA9">
          <w:t>Lodging notice of deemed decision about concessional status of lease</w:t>
        </w:r>
        <w:r>
          <w:tab/>
        </w:r>
        <w:r>
          <w:fldChar w:fldCharType="begin"/>
        </w:r>
        <w:r>
          <w:instrText xml:space="preserve"> PAGEREF _Toc10629346 \h </w:instrText>
        </w:r>
        <w:r>
          <w:fldChar w:fldCharType="separate"/>
        </w:r>
        <w:r w:rsidR="007B00B9">
          <w:t>316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7" w:history="1">
        <w:r w:rsidRPr="00BD2EA9">
          <w:t>259B</w:t>
        </w:r>
        <w:r>
          <w:rPr>
            <w:rFonts w:asciiTheme="minorHAnsi" w:eastAsiaTheme="minorEastAsia" w:hAnsiTheme="minorHAnsi" w:cstheme="minorBidi"/>
            <w:sz w:val="22"/>
            <w:szCs w:val="22"/>
            <w:lang w:eastAsia="en-AU"/>
          </w:rPr>
          <w:tab/>
        </w:r>
        <w:r w:rsidRPr="00BD2EA9">
          <w:t>Non-concessional status of leases</w:t>
        </w:r>
        <w:r>
          <w:tab/>
        </w:r>
        <w:r>
          <w:fldChar w:fldCharType="begin"/>
        </w:r>
        <w:r>
          <w:instrText xml:space="preserve"> PAGEREF _Toc10629347 \h </w:instrText>
        </w:r>
        <w:r>
          <w:fldChar w:fldCharType="separate"/>
        </w:r>
        <w:r w:rsidR="007B00B9">
          <w:t>317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8" w:history="1">
        <w:r w:rsidRPr="00BD2EA9">
          <w:t>259C</w:t>
        </w:r>
        <w:r>
          <w:rPr>
            <w:rFonts w:asciiTheme="minorHAnsi" w:eastAsiaTheme="minorEastAsia" w:hAnsiTheme="minorHAnsi" w:cstheme="minorBidi"/>
            <w:sz w:val="22"/>
            <w:szCs w:val="22"/>
            <w:lang w:eastAsia="en-AU"/>
          </w:rPr>
          <w:tab/>
        </w:r>
        <w:r w:rsidRPr="00BD2EA9">
          <w:t>Concessional status of leases</w:t>
        </w:r>
        <w:r>
          <w:tab/>
        </w:r>
        <w:r>
          <w:fldChar w:fldCharType="begin"/>
        </w:r>
        <w:r>
          <w:instrText xml:space="preserve"> PAGEREF _Toc10629348 \h </w:instrText>
        </w:r>
        <w:r>
          <w:fldChar w:fldCharType="separate"/>
        </w:r>
        <w:r w:rsidR="007B00B9">
          <w:t>318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49" w:history="1">
        <w:r w:rsidRPr="00BD2EA9">
          <w:t>259D</w:t>
        </w:r>
        <w:r>
          <w:rPr>
            <w:rFonts w:asciiTheme="minorHAnsi" w:eastAsiaTheme="minorEastAsia" w:hAnsiTheme="minorHAnsi" w:cstheme="minorBidi"/>
            <w:sz w:val="22"/>
            <w:szCs w:val="22"/>
            <w:lang w:eastAsia="en-AU"/>
          </w:rPr>
          <w:tab/>
        </w:r>
        <w:r w:rsidRPr="00BD2EA9">
          <w:t>Concessional status guidelines</w:t>
        </w:r>
        <w:r>
          <w:tab/>
        </w:r>
        <w:r>
          <w:fldChar w:fldCharType="begin"/>
        </w:r>
        <w:r>
          <w:instrText xml:space="preserve"> PAGEREF _Toc10629349 \h </w:instrText>
        </w:r>
        <w:r>
          <w:fldChar w:fldCharType="separate"/>
        </w:r>
        <w:r w:rsidR="007B00B9">
          <w:t>319</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50" w:history="1">
        <w:r w:rsidR="00AB453E" w:rsidRPr="00BD2EA9">
          <w:t>Division 9.4.2</w:t>
        </w:r>
        <w:r w:rsidR="00AB453E">
          <w:rPr>
            <w:rFonts w:asciiTheme="minorHAnsi" w:eastAsiaTheme="minorEastAsia" w:hAnsiTheme="minorHAnsi" w:cstheme="minorBidi"/>
            <w:b w:val="0"/>
            <w:sz w:val="22"/>
            <w:szCs w:val="22"/>
            <w:lang w:eastAsia="en-AU"/>
          </w:rPr>
          <w:tab/>
        </w:r>
        <w:r w:rsidR="00AB453E" w:rsidRPr="00BD2EA9">
          <w:t>Varying concessional leases to remove concessional status</w:t>
        </w:r>
        <w:r w:rsidR="00AB453E" w:rsidRPr="00AB453E">
          <w:rPr>
            <w:vanish/>
          </w:rPr>
          <w:tab/>
        </w:r>
        <w:r w:rsidR="00AB453E" w:rsidRPr="00AB453E">
          <w:rPr>
            <w:vanish/>
          </w:rPr>
          <w:fldChar w:fldCharType="begin"/>
        </w:r>
        <w:r w:rsidR="00AB453E" w:rsidRPr="00AB453E">
          <w:rPr>
            <w:vanish/>
          </w:rPr>
          <w:instrText xml:space="preserve"> PAGEREF _Toc10629350 \h </w:instrText>
        </w:r>
        <w:r w:rsidR="00AB453E" w:rsidRPr="00AB453E">
          <w:rPr>
            <w:vanish/>
          </w:rPr>
        </w:r>
        <w:r w:rsidR="00AB453E" w:rsidRPr="00AB453E">
          <w:rPr>
            <w:vanish/>
          </w:rPr>
          <w:fldChar w:fldCharType="separate"/>
        </w:r>
        <w:r w:rsidR="007B00B9">
          <w:rPr>
            <w:vanish/>
          </w:rPr>
          <w:t>319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1" w:history="1">
        <w:r w:rsidRPr="00BD2EA9">
          <w:t>260</w:t>
        </w:r>
        <w:r>
          <w:rPr>
            <w:rFonts w:asciiTheme="minorHAnsi" w:eastAsiaTheme="minorEastAsia" w:hAnsiTheme="minorHAnsi" w:cstheme="minorBidi"/>
            <w:sz w:val="22"/>
            <w:szCs w:val="22"/>
            <w:lang w:eastAsia="en-AU"/>
          </w:rPr>
          <w:tab/>
        </w:r>
        <w:r w:rsidRPr="00BD2EA9">
          <w:t>Application—div 9.4.2</w:t>
        </w:r>
        <w:r>
          <w:tab/>
        </w:r>
        <w:r>
          <w:fldChar w:fldCharType="begin"/>
        </w:r>
        <w:r>
          <w:instrText xml:space="preserve"> PAGEREF _Toc10629351 \h </w:instrText>
        </w:r>
        <w:r>
          <w:fldChar w:fldCharType="separate"/>
        </w:r>
        <w:r w:rsidR="007B00B9">
          <w:t>319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2" w:history="1">
        <w:r w:rsidRPr="00BD2EA9">
          <w:t>260A</w:t>
        </w:r>
        <w:r>
          <w:rPr>
            <w:rFonts w:asciiTheme="minorHAnsi" w:eastAsiaTheme="minorEastAsia" w:hAnsiTheme="minorHAnsi" w:cstheme="minorBidi"/>
            <w:sz w:val="22"/>
            <w:szCs w:val="22"/>
            <w:lang w:eastAsia="en-AU"/>
          </w:rPr>
          <w:tab/>
        </w:r>
        <w:r w:rsidRPr="00BD2EA9">
          <w:t>Removal of concessional status by variation of lease</w:t>
        </w:r>
        <w:r>
          <w:tab/>
        </w:r>
        <w:r>
          <w:fldChar w:fldCharType="begin"/>
        </w:r>
        <w:r>
          <w:instrText xml:space="preserve"> PAGEREF _Toc10629352 \h </w:instrText>
        </w:r>
        <w:r>
          <w:fldChar w:fldCharType="separate"/>
        </w:r>
        <w:r w:rsidR="007B00B9">
          <w:t>319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3" w:history="1">
        <w:r w:rsidRPr="00BD2EA9">
          <w:t>261</w:t>
        </w:r>
        <w:r>
          <w:rPr>
            <w:rFonts w:asciiTheme="minorHAnsi" w:eastAsiaTheme="minorEastAsia" w:hAnsiTheme="minorHAnsi" w:cstheme="minorBidi"/>
            <w:sz w:val="22"/>
            <w:szCs w:val="22"/>
            <w:lang w:eastAsia="en-AU"/>
          </w:rPr>
          <w:tab/>
        </w:r>
        <w:r w:rsidRPr="00BD2EA9">
          <w:t>No decision on application unless consideration in public interest</w:t>
        </w:r>
        <w:r>
          <w:tab/>
        </w:r>
        <w:r>
          <w:fldChar w:fldCharType="begin"/>
        </w:r>
        <w:r>
          <w:instrText xml:space="preserve"> PAGEREF _Toc10629353 \h </w:instrText>
        </w:r>
        <w:r>
          <w:fldChar w:fldCharType="separate"/>
        </w:r>
        <w:r w:rsidR="007B00B9">
          <w:t>320</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354" w:history="1">
        <w:r w:rsidRPr="00BD2EA9">
          <w:t>262</w:t>
        </w:r>
        <w:r>
          <w:rPr>
            <w:rFonts w:asciiTheme="minorHAnsi" w:eastAsiaTheme="minorEastAsia" w:hAnsiTheme="minorHAnsi" w:cstheme="minorBidi"/>
            <w:sz w:val="22"/>
            <w:szCs w:val="22"/>
            <w:lang w:eastAsia="en-AU"/>
          </w:rPr>
          <w:tab/>
        </w:r>
        <w:r w:rsidRPr="00BD2EA9">
          <w:t>Development approval of application about concessional lease subject to condition</w:t>
        </w:r>
        <w:r>
          <w:tab/>
        </w:r>
        <w:r>
          <w:fldChar w:fldCharType="begin"/>
        </w:r>
        <w:r>
          <w:instrText xml:space="preserve"> PAGEREF _Toc10629354 \h </w:instrText>
        </w:r>
        <w:r>
          <w:fldChar w:fldCharType="separate"/>
        </w:r>
        <w:r w:rsidR="007B00B9">
          <w:t>321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5" w:history="1">
        <w:r w:rsidRPr="00BD2EA9">
          <w:t>263</w:t>
        </w:r>
        <w:r>
          <w:rPr>
            <w:rFonts w:asciiTheme="minorHAnsi" w:eastAsiaTheme="minorEastAsia" w:hAnsiTheme="minorHAnsi" w:cstheme="minorBidi"/>
            <w:sz w:val="22"/>
            <w:szCs w:val="22"/>
            <w:lang w:eastAsia="en-AU"/>
          </w:rPr>
          <w:tab/>
        </w:r>
        <w:r w:rsidRPr="00BD2EA9">
          <w:t>Working out amount payable to discharge concessional leases</w:t>
        </w:r>
        <w:r>
          <w:tab/>
        </w:r>
        <w:r>
          <w:fldChar w:fldCharType="begin"/>
        </w:r>
        <w:r>
          <w:instrText xml:space="preserve"> PAGEREF _Toc10629355 \h </w:instrText>
        </w:r>
        <w:r>
          <w:fldChar w:fldCharType="separate"/>
        </w:r>
        <w:r w:rsidR="007B00B9">
          <w:t>321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6" w:history="1">
        <w:r w:rsidRPr="00BD2EA9">
          <w:t>264</w:t>
        </w:r>
        <w:r>
          <w:rPr>
            <w:rFonts w:asciiTheme="minorHAnsi" w:eastAsiaTheme="minorEastAsia" w:hAnsiTheme="minorHAnsi" w:cstheme="minorBidi"/>
            <w:sz w:val="22"/>
            <w:szCs w:val="22"/>
            <w:lang w:eastAsia="en-AU"/>
          </w:rPr>
          <w:tab/>
        </w:r>
        <w:r w:rsidRPr="00BD2EA9">
          <w:t>Uses under leases varied by surrender and regrant to remove concessional status</w:t>
        </w:r>
        <w:r>
          <w:tab/>
        </w:r>
        <w:r>
          <w:fldChar w:fldCharType="begin"/>
        </w:r>
        <w:r>
          <w:instrText xml:space="preserve"> PAGEREF _Toc10629356 \h </w:instrText>
        </w:r>
        <w:r>
          <w:fldChar w:fldCharType="separate"/>
        </w:r>
        <w:r w:rsidR="007B00B9">
          <w:t>322</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57" w:history="1">
        <w:r w:rsidR="00AB453E" w:rsidRPr="00BD2EA9">
          <w:t>Division 9.4.3</w:t>
        </w:r>
        <w:r w:rsidR="00AB453E">
          <w:rPr>
            <w:rFonts w:asciiTheme="minorHAnsi" w:eastAsiaTheme="minorEastAsia" w:hAnsiTheme="minorHAnsi" w:cstheme="minorBidi"/>
            <w:b w:val="0"/>
            <w:sz w:val="22"/>
            <w:szCs w:val="22"/>
            <w:lang w:eastAsia="en-AU"/>
          </w:rPr>
          <w:tab/>
        </w:r>
        <w:r w:rsidR="00AB453E" w:rsidRPr="00BD2EA9">
          <w:t>Restrictions on dealings with concessional leases</w:t>
        </w:r>
        <w:r w:rsidR="00AB453E" w:rsidRPr="00AB453E">
          <w:rPr>
            <w:vanish/>
          </w:rPr>
          <w:tab/>
        </w:r>
        <w:r w:rsidR="00AB453E" w:rsidRPr="00AB453E">
          <w:rPr>
            <w:vanish/>
          </w:rPr>
          <w:fldChar w:fldCharType="begin"/>
        </w:r>
        <w:r w:rsidR="00AB453E" w:rsidRPr="00AB453E">
          <w:rPr>
            <w:vanish/>
          </w:rPr>
          <w:instrText xml:space="preserve"> PAGEREF _Toc10629357 \h </w:instrText>
        </w:r>
        <w:r w:rsidR="00AB453E" w:rsidRPr="00AB453E">
          <w:rPr>
            <w:vanish/>
          </w:rPr>
        </w:r>
        <w:r w:rsidR="00AB453E" w:rsidRPr="00AB453E">
          <w:rPr>
            <w:vanish/>
          </w:rPr>
          <w:fldChar w:fldCharType="separate"/>
        </w:r>
        <w:r w:rsidR="007B00B9">
          <w:rPr>
            <w:vanish/>
          </w:rPr>
          <w:t>322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8" w:history="1">
        <w:r w:rsidRPr="00BD2EA9">
          <w:t>265</w:t>
        </w:r>
        <w:r>
          <w:rPr>
            <w:rFonts w:asciiTheme="minorHAnsi" w:eastAsiaTheme="minorEastAsia" w:hAnsiTheme="minorHAnsi" w:cstheme="minorBidi"/>
            <w:sz w:val="22"/>
            <w:szCs w:val="22"/>
            <w:lang w:eastAsia="en-AU"/>
          </w:rPr>
          <w:tab/>
        </w:r>
        <w:r w:rsidRPr="00BD2EA9">
          <w:t>Restrictions on dealings with concessional leases</w:t>
        </w:r>
        <w:r>
          <w:tab/>
        </w:r>
        <w:r>
          <w:fldChar w:fldCharType="begin"/>
        </w:r>
        <w:r>
          <w:instrText xml:space="preserve"> PAGEREF _Toc10629358 \h </w:instrText>
        </w:r>
        <w:r>
          <w:fldChar w:fldCharType="separate"/>
        </w:r>
        <w:r w:rsidR="007B00B9">
          <w:t>322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59" w:history="1">
        <w:r w:rsidRPr="00BD2EA9">
          <w:t>266</w:t>
        </w:r>
        <w:r>
          <w:rPr>
            <w:rFonts w:asciiTheme="minorHAnsi" w:eastAsiaTheme="minorEastAsia" w:hAnsiTheme="minorHAnsi" w:cstheme="minorBidi"/>
            <w:sz w:val="22"/>
            <w:szCs w:val="22"/>
            <w:lang w:eastAsia="en-AU"/>
          </w:rPr>
          <w:tab/>
        </w:r>
        <w:r w:rsidRPr="00BD2EA9">
          <w:t>Consent to s 265 dealings</w:t>
        </w:r>
        <w:r>
          <w:tab/>
        </w:r>
        <w:r>
          <w:fldChar w:fldCharType="begin"/>
        </w:r>
        <w:r>
          <w:instrText xml:space="preserve"> PAGEREF _Toc10629359 \h </w:instrText>
        </w:r>
        <w:r>
          <w:fldChar w:fldCharType="separate"/>
        </w:r>
        <w:r w:rsidR="007B00B9">
          <w:t>323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60" w:history="1">
        <w:r w:rsidR="00AB453E" w:rsidRPr="00BD2EA9">
          <w:t>Part 9.5</w:t>
        </w:r>
        <w:r w:rsidR="00AB453E">
          <w:rPr>
            <w:rFonts w:asciiTheme="minorHAnsi" w:eastAsiaTheme="minorEastAsia" w:hAnsiTheme="minorHAnsi" w:cstheme="minorBidi"/>
            <w:b w:val="0"/>
            <w:sz w:val="22"/>
            <w:szCs w:val="22"/>
            <w:lang w:eastAsia="en-AU"/>
          </w:rPr>
          <w:tab/>
        </w:r>
        <w:r w:rsidR="00AB453E" w:rsidRPr="00BD2EA9">
          <w:t>Rent variations and relief from provisions of leases</w:t>
        </w:r>
        <w:r w:rsidR="00AB453E" w:rsidRPr="00AB453E">
          <w:rPr>
            <w:vanish/>
          </w:rPr>
          <w:tab/>
        </w:r>
        <w:r w:rsidR="00AB453E" w:rsidRPr="00AB453E">
          <w:rPr>
            <w:vanish/>
          </w:rPr>
          <w:fldChar w:fldCharType="begin"/>
        </w:r>
        <w:r w:rsidR="00AB453E" w:rsidRPr="00AB453E">
          <w:rPr>
            <w:vanish/>
          </w:rPr>
          <w:instrText xml:space="preserve"> PAGEREF _Toc10629360 \h </w:instrText>
        </w:r>
        <w:r w:rsidR="00AB453E" w:rsidRPr="00AB453E">
          <w:rPr>
            <w:vanish/>
          </w:rPr>
        </w:r>
        <w:r w:rsidR="00AB453E" w:rsidRPr="00AB453E">
          <w:rPr>
            <w:vanish/>
          </w:rPr>
          <w:fldChar w:fldCharType="separate"/>
        </w:r>
        <w:r w:rsidR="007B00B9">
          <w:rPr>
            <w:vanish/>
          </w:rPr>
          <w:t>325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1" w:history="1">
        <w:r w:rsidRPr="00BD2EA9">
          <w:t>266A</w:t>
        </w:r>
        <w:r>
          <w:rPr>
            <w:rFonts w:asciiTheme="minorHAnsi" w:eastAsiaTheme="minorEastAsia" w:hAnsiTheme="minorHAnsi" w:cstheme="minorBidi"/>
            <w:sz w:val="22"/>
            <w:szCs w:val="22"/>
            <w:lang w:eastAsia="en-AU"/>
          </w:rPr>
          <w:tab/>
        </w:r>
        <w:r w:rsidRPr="00BD2EA9">
          <w:t>Application to land rent—pt 9.5</w:t>
        </w:r>
        <w:r>
          <w:tab/>
        </w:r>
        <w:r>
          <w:fldChar w:fldCharType="begin"/>
        </w:r>
        <w:r>
          <w:instrText xml:space="preserve"> PAGEREF _Toc10629361 \h </w:instrText>
        </w:r>
        <w:r>
          <w:fldChar w:fldCharType="separate"/>
        </w:r>
        <w:r w:rsidR="007B00B9">
          <w:t>325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2" w:history="1">
        <w:r w:rsidRPr="00BD2EA9">
          <w:t>267</w:t>
        </w:r>
        <w:r>
          <w:rPr>
            <w:rFonts w:asciiTheme="minorHAnsi" w:eastAsiaTheme="minorEastAsia" w:hAnsiTheme="minorHAnsi" w:cstheme="minorBidi"/>
            <w:sz w:val="22"/>
            <w:szCs w:val="22"/>
            <w:lang w:eastAsia="en-AU"/>
          </w:rPr>
          <w:tab/>
        </w:r>
        <w:r w:rsidRPr="00BD2EA9">
          <w:t>Variations of rent</w:t>
        </w:r>
        <w:r>
          <w:tab/>
        </w:r>
        <w:r>
          <w:fldChar w:fldCharType="begin"/>
        </w:r>
        <w:r>
          <w:instrText xml:space="preserve"> PAGEREF _Toc10629362 \h </w:instrText>
        </w:r>
        <w:r>
          <w:fldChar w:fldCharType="separate"/>
        </w:r>
        <w:r w:rsidR="007B00B9">
          <w:t>325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3" w:history="1">
        <w:r w:rsidRPr="00BD2EA9">
          <w:t>268</w:t>
        </w:r>
        <w:r>
          <w:rPr>
            <w:rFonts w:asciiTheme="minorHAnsi" w:eastAsiaTheme="minorEastAsia" w:hAnsiTheme="minorHAnsi" w:cstheme="minorBidi"/>
            <w:sz w:val="22"/>
            <w:szCs w:val="22"/>
            <w:lang w:eastAsia="en-AU"/>
          </w:rPr>
          <w:tab/>
        </w:r>
        <w:r w:rsidRPr="00BD2EA9">
          <w:t>Review of variations of rent</w:t>
        </w:r>
        <w:r>
          <w:tab/>
        </w:r>
        <w:r>
          <w:fldChar w:fldCharType="begin"/>
        </w:r>
        <w:r>
          <w:instrText xml:space="preserve"> PAGEREF _Toc10629363 \h </w:instrText>
        </w:r>
        <w:r>
          <w:fldChar w:fldCharType="separate"/>
        </w:r>
        <w:r w:rsidR="007B00B9">
          <w:t>325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4" w:history="1">
        <w:r w:rsidRPr="00BD2EA9">
          <w:t>269</w:t>
        </w:r>
        <w:r>
          <w:rPr>
            <w:rFonts w:asciiTheme="minorHAnsi" w:eastAsiaTheme="minorEastAsia" w:hAnsiTheme="minorHAnsi" w:cstheme="minorBidi"/>
            <w:sz w:val="22"/>
            <w:szCs w:val="22"/>
            <w:lang w:eastAsia="en-AU"/>
          </w:rPr>
          <w:tab/>
        </w:r>
        <w:r w:rsidRPr="00BD2EA9">
          <w:t>Reduction of rent and relief from provisions of lease</w:t>
        </w:r>
        <w:r>
          <w:tab/>
        </w:r>
        <w:r>
          <w:fldChar w:fldCharType="begin"/>
        </w:r>
        <w:r>
          <w:instrText xml:space="preserve"> PAGEREF _Toc10629364 \h </w:instrText>
        </w:r>
        <w:r>
          <w:fldChar w:fldCharType="separate"/>
        </w:r>
        <w:r w:rsidR="007B00B9">
          <w:t>326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365" w:history="1">
        <w:r w:rsidR="00AB453E" w:rsidRPr="00BD2EA9">
          <w:t>Part 9.6</w:t>
        </w:r>
        <w:r w:rsidR="00AB453E">
          <w:rPr>
            <w:rFonts w:asciiTheme="minorHAnsi" w:eastAsiaTheme="minorEastAsia" w:hAnsiTheme="minorHAnsi" w:cstheme="minorBidi"/>
            <w:b w:val="0"/>
            <w:sz w:val="22"/>
            <w:szCs w:val="22"/>
            <w:lang w:eastAsia="en-AU"/>
          </w:rPr>
          <w:tab/>
        </w:r>
        <w:r w:rsidR="00AB453E" w:rsidRPr="00BD2EA9">
          <w:t>Lease variations</w:t>
        </w:r>
        <w:r w:rsidR="00AB453E" w:rsidRPr="00AB453E">
          <w:rPr>
            <w:vanish/>
          </w:rPr>
          <w:tab/>
        </w:r>
        <w:r w:rsidR="00AB453E" w:rsidRPr="00AB453E">
          <w:rPr>
            <w:vanish/>
          </w:rPr>
          <w:fldChar w:fldCharType="begin"/>
        </w:r>
        <w:r w:rsidR="00AB453E" w:rsidRPr="00AB453E">
          <w:rPr>
            <w:vanish/>
          </w:rPr>
          <w:instrText xml:space="preserve"> PAGEREF _Toc10629365 \h </w:instrText>
        </w:r>
        <w:r w:rsidR="00AB453E" w:rsidRPr="00AB453E">
          <w:rPr>
            <w:vanish/>
          </w:rPr>
        </w:r>
        <w:r w:rsidR="00AB453E" w:rsidRPr="00AB453E">
          <w:rPr>
            <w:vanish/>
          </w:rPr>
          <w:fldChar w:fldCharType="separate"/>
        </w:r>
        <w:r w:rsidR="007B00B9">
          <w:rPr>
            <w:vanish/>
          </w:rPr>
          <w:t>327</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66" w:history="1">
        <w:r w:rsidR="00AB453E" w:rsidRPr="00BD2EA9">
          <w:t>Division 9.6.1</w:t>
        </w:r>
        <w:r w:rsidR="00AB453E">
          <w:rPr>
            <w:rFonts w:asciiTheme="minorHAnsi" w:eastAsiaTheme="minorEastAsia" w:hAnsiTheme="minorHAnsi" w:cstheme="minorBidi"/>
            <w:b w:val="0"/>
            <w:sz w:val="22"/>
            <w:szCs w:val="22"/>
            <w:lang w:eastAsia="en-AU"/>
          </w:rPr>
          <w:tab/>
        </w:r>
        <w:r w:rsidR="00AB453E" w:rsidRPr="00BD2EA9">
          <w:t>Lease variations—general</w:t>
        </w:r>
        <w:r w:rsidR="00AB453E" w:rsidRPr="00AB453E">
          <w:rPr>
            <w:vanish/>
          </w:rPr>
          <w:tab/>
        </w:r>
        <w:r w:rsidR="00AB453E" w:rsidRPr="00AB453E">
          <w:rPr>
            <w:vanish/>
          </w:rPr>
          <w:fldChar w:fldCharType="begin"/>
        </w:r>
        <w:r w:rsidR="00AB453E" w:rsidRPr="00AB453E">
          <w:rPr>
            <w:vanish/>
          </w:rPr>
          <w:instrText xml:space="preserve"> PAGEREF _Toc10629366 \h </w:instrText>
        </w:r>
        <w:r w:rsidR="00AB453E" w:rsidRPr="00AB453E">
          <w:rPr>
            <w:vanish/>
          </w:rPr>
        </w:r>
        <w:r w:rsidR="00AB453E" w:rsidRPr="00AB453E">
          <w:rPr>
            <w:vanish/>
          </w:rPr>
          <w:fldChar w:fldCharType="separate"/>
        </w:r>
        <w:r w:rsidR="007B00B9">
          <w:rPr>
            <w:vanish/>
          </w:rPr>
          <w:t>327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7" w:history="1">
        <w:r w:rsidRPr="00BD2EA9">
          <w:t>270</w:t>
        </w:r>
        <w:r>
          <w:rPr>
            <w:rFonts w:asciiTheme="minorHAnsi" w:eastAsiaTheme="minorEastAsia" w:hAnsiTheme="minorHAnsi" w:cstheme="minorBidi"/>
            <w:sz w:val="22"/>
            <w:szCs w:val="22"/>
            <w:lang w:eastAsia="en-AU"/>
          </w:rPr>
          <w:tab/>
        </w:r>
        <w:r w:rsidRPr="00BD2EA9">
          <w:t>Effect subject to pt 9.7</w:t>
        </w:r>
        <w:r>
          <w:tab/>
        </w:r>
        <w:r>
          <w:fldChar w:fldCharType="begin"/>
        </w:r>
        <w:r>
          <w:instrText xml:space="preserve"> PAGEREF _Toc10629367 \h </w:instrText>
        </w:r>
        <w:r>
          <w:fldChar w:fldCharType="separate"/>
        </w:r>
        <w:r w:rsidR="007B00B9">
          <w:t>327</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68" w:history="1">
        <w:r w:rsidR="00AB453E" w:rsidRPr="00BD2EA9">
          <w:t>Division 9.6.2</w:t>
        </w:r>
        <w:r w:rsidR="00AB453E">
          <w:rPr>
            <w:rFonts w:asciiTheme="minorHAnsi" w:eastAsiaTheme="minorEastAsia" w:hAnsiTheme="minorHAnsi" w:cstheme="minorBidi"/>
            <w:b w:val="0"/>
            <w:sz w:val="22"/>
            <w:szCs w:val="22"/>
            <w:lang w:eastAsia="en-AU"/>
          </w:rPr>
          <w:tab/>
        </w:r>
        <w:r w:rsidR="00AB453E" w:rsidRPr="00BD2EA9">
          <w:t>Variation of rental leases</w:t>
        </w:r>
        <w:r w:rsidR="00AB453E" w:rsidRPr="00AB453E">
          <w:rPr>
            <w:vanish/>
          </w:rPr>
          <w:tab/>
        </w:r>
        <w:r w:rsidR="00AB453E" w:rsidRPr="00AB453E">
          <w:rPr>
            <w:vanish/>
          </w:rPr>
          <w:fldChar w:fldCharType="begin"/>
        </w:r>
        <w:r w:rsidR="00AB453E" w:rsidRPr="00AB453E">
          <w:rPr>
            <w:vanish/>
          </w:rPr>
          <w:instrText xml:space="preserve"> PAGEREF _Toc10629368 \h </w:instrText>
        </w:r>
        <w:r w:rsidR="00AB453E" w:rsidRPr="00AB453E">
          <w:rPr>
            <w:vanish/>
          </w:rPr>
        </w:r>
        <w:r w:rsidR="00AB453E" w:rsidRPr="00AB453E">
          <w:rPr>
            <w:vanish/>
          </w:rPr>
          <w:fldChar w:fldCharType="separate"/>
        </w:r>
        <w:r w:rsidR="007B00B9">
          <w:rPr>
            <w:vanish/>
          </w:rPr>
          <w:t>327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69" w:history="1">
        <w:r w:rsidRPr="00BD2EA9">
          <w:t>271</w:t>
        </w:r>
        <w:r>
          <w:rPr>
            <w:rFonts w:asciiTheme="minorHAnsi" w:eastAsiaTheme="minorEastAsia" w:hAnsiTheme="minorHAnsi" w:cstheme="minorBidi"/>
            <w:sz w:val="22"/>
            <w:szCs w:val="22"/>
            <w:lang w:eastAsia="en-AU"/>
          </w:rPr>
          <w:tab/>
        </w:r>
        <w:r w:rsidRPr="00BD2EA9">
          <w:t>Variation of rental leases</w:t>
        </w:r>
        <w:r>
          <w:tab/>
        </w:r>
        <w:r>
          <w:fldChar w:fldCharType="begin"/>
        </w:r>
        <w:r>
          <w:instrText xml:space="preserve"> PAGEREF _Toc10629369 \h </w:instrText>
        </w:r>
        <w:r>
          <w:fldChar w:fldCharType="separate"/>
        </w:r>
        <w:r w:rsidR="007B00B9">
          <w:t>327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0" w:history="1">
        <w:r w:rsidRPr="00BD2EA9">
          <w:t>272</w:t>
        </w:r>
        <w:r>
          <w:rPr>
            <w:rFonts w:asciiTheme="minorHAnsi" w:eastAsiaTheme="minorEastAsia" w:hAnsiTheme="minorHAnsi" w:cstheme="minorBidi"/>
            <w:sz w:val="22"/>
            <w:szCs w:val="22"/>
            <w:lang w:eastAsia="en-AU"/>
          </w:rPr>
          <w:tab/>
        </w:r>
        <w:r w:rsidRPr="00BD2EA9">
          <w:t>Advice of rent payable on variation of lease</w:t>
        </w:r>
        <w:r>
          <w:tab/>
        </w:r>
        <w:r>
          <w:fldChar w:fldCharType="begin"/>
        </w:r>
        <w:r>
          <w:instrText xml:space="preserve"> PAGEREF _Toc10629370 \h </w:instrText>
        </w:r>
        <w:r>
          <w:fldChar w:fldCharType="separate"/>
        </w:r>
        <w:r w:rsidR="007B00B9">
          <w:t>328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1" w:history="1">
        <w:r w:rsidRPr="00BD2EA9">
          <w:t>272A</w:t>
        </w:r>
        <w:r>
          <w:rPr>
            <w:rFonts w:asciiTheme="minorHAnsi" w:eastAsiaTheme="minorEastAsia" w:hAnsiTheme="minorHAnsi" w:cstheme="minorBidi"/>
            <w:sz w:val="22"/>
            <w:szCs w:val="22"/>
            <w:lang w:eastAsia="en-AU"/>
          </w:rPr>
          <w:tab/>
        </w:r>
        <w:r w:rsidRPr="00BD2EA9">
          <w:t>Application for rent payout lease variation</w:t>
        </w:r>
        <w:r>
          <w:tab/>
        </w:r>
        <w:r>
          <w:fldChar w:fldCharType="begin"/>
        </w:r>
        <w:r>
          <w:instrText xml:space="preserve"> PAGEREF _Toc10629371 \h </w:instrText>
        </w:r>
        <w:r>
          <w:fldChar w:fldCharType="separate"/>
        </w:r>
        <w:r w:rsidR="007B00B9">
          <w:t>328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2" w:history="1">
        <w:r w:rsidRPr="00BD2EA9">
          <w:t>272B</w:t>
        </w:r>
        <w:r>
          <w:rPr>
            <w:rFonts w:asciiTheme="minorHAnsi" w:eastAsiaTheme="minorEastAsia" w:hAnsiTheme="minorHAnsi" w:cstheme="minorBidi"/>
            <w:sz w:val="22"/>
            <w:szCs w:val="22"/>
            <w:lang w:eastAsia="en-AU"/>
          </w:rPr>
          <w:tab/>
        </w:r>
        <w:r w:rsidRPr="00BD2EA9">
          <w:t>Decision on rent payout lease variation application</w:t>
        </w:r>
        <w:r>
          <w:tab/>
        </w:r>
        <w:r>
          <w:fldChar w:fldCharType="begin"/>
        </w:r>
        <w:r>
          <w:instrText xml:space="preserve"> PAGEREF _Toc10629372 \h </w:instrText>
        </w:r>
        <w:r>
          <w:fldChar w:fldCharType="separate"/>
        </w:r>
        <w:r w:rsidR="007B00B9">
          <w:t>329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3" w:history="1">
        <w:r w:rsidRPr="00BD2EA9">
          <w:t>272C</w:t>
        </w:r>
        <w:r>
          <w:rPr>
            <w:rFonts w:asciiTheme="minorHAnsi" w:eastAsiaTheme="minorEastAsia" w:hAnsiTheme="minorHAnsi" w:cstheme="minorBidi"/>
            <w:sz w:val="22"/>
            <w:szCs w:val="22"/>
            <w:lang w:eastAsia="en-AU"/>
          </w:rPr>
          <w:tab/>
        </w:r>
        <w:r w:rsidRPr="00BD2EA9">
          <w:t>Policy directions for paying out rent</w:t>
        </w:r>
        <w:r>
          <w:tab/>
        </w:r>
        <w:r>
          <w:fldChar w:fldCharType="begin"/>
        </w:r>
        <w:r>
          <w:instrText xml:space="preserve"> PAGEREF _Toc10629373 \h </w:instrText>
        </w:r>
        <w:r>
          <w:fldChar w:fldCharType="separate"/>
        </w:r>
        <w:r w:rsidR="007B00B9">
          <w:t>330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4" w:history="1">
        <w:r w:rsidRPr="00BD2EA9">
          <w:t>272D</w:t>
        </w:r>
        <w:r>
          <w:rPr>
            <w:rFonts w:asciiTheme="minorHAnsi" w:eastAsiaTheme="minorEastAsia" w:hAnsiTheme="minorHAnsi" w:cstheme="minorBidi"/>
            <w:sz w:val="22"/>
            <w:szCs w:val="22"/>
            <w:lang w:eastAsia="en-AU"/>
          </w:rPr>
          <w:tab/>
        </w:r>
        <w:r w:rsidRPr="00BD2EA9">
          <w:t>Power to decide rent payout applications deemed refused</w:t>
        </w:r>
        <w:r>
          <w:tab/>
        </w:r>
        <w:r>
          <w:fldChar w:fldCharType="begin"/>
        </w:r>
        <w:r>
          <w:instrText xml:space="preserve"> PAGEREF _Toc10629374 \h </w:instrText>
        </w:r>
        <w:r>
          <w:fldChar w:fldCharType="separate"/>
        </w:r>
        <w:r w:rsidR="007B00B9">
          <w:t>330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5" w:history="1">
        <w:r w:rsidRPr="00BD2EA9">
          <w:t>273</w:t>
        </w:r>
        <w:r>
          <w:rPr>
            <w:rFonts w:asciiTheme="minorHAnsi" w:eastAsiaTheme="minorEastAsia" w:hAnsiTheme="minorHAnsi" w:cstheme="minorBidi"/>
            <w:sz w:val="22"/>
            <w:szCs w:val="22"/>
            <w:lang w:eastAsia="en-AU"/>
          </w:rPr>
          <w:tab/>
        </w:r>
        <w:r w:rsidRPr="00BD2EA9">
          <w:t>Lease to be varied to pay out rent</w:t>
        </w:r>
        <w:r>
          <w:tab/>
        </w:r>
        <w:r>
          <w:fldChar w:fldCharType="begin"/>
        </w:r>
        <w:r>
          <w:instrText xml:space="preserve"> PAGEREF _Toc10629375 \h </w:instrText>
        </w:r>
        <w:r>
          <w:fldChar w:fldCharType="separate"/>
        </w:r>
        <w:r w:rsidR="007B00B9">
          <w:t>331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6" w:history="1">
        <w:r w:rsidRPr="00BD2EA9">
          <w:t>274</w:t>
        </w:r>
        <w:r>
          <w:rPr>
            <w:rFonts w:asciiTheme="minorHAnsi" w:eastAsiaTheme="minorEastAsia" w:hAnsiTheme="minorHAnsi" w:cstheme="minorBidi"/>
            <w:sz w:val="22"/>
            <w:szCs w:val="22"/>
            <w:lang w:eastAsia="en-AU"/>
          </w:rPr>
          <w:tab/>
        </w:r>
        <w:r w:rsidRPr="00BD2EA9">
          <w:t>No variations to extend term</w:t>
        </w:r>
        <w:r>
          <w:tab/>
        </w:r>
        <w:r>
          <w:fldChar w:fldCharType="begin"/>
        </w:r>
        <w:r>
          <w:instrText xml:space="preserve"> PAGEREF _Toc10629376 \h </w:instrText>
        </w:r>
        <w:r>
          <w:fldChar w:fldCharType="separate"/>
        </w:r>
        <w:r w:rsidR="007B00B9">
          <w:t>331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77" w:history="1">
        <w:r w:rsidRPr="00BD2EA9">
          <w:t>275</w:t>
        </w:r>
        <w:r>
          <w:rPr>
            <w:rFonts w:asciiTheme="minorHAnsi" w:eastAsiaTheme="minorEastAsia" w:hAnsiTheme="minorHAnsi" w:cstheme="minorBidi"/>
            <w:sz w:val="22"/>
            <w:szCs w:val="22"/>
            <w:lang w:eastAsia="en-AU"/>
          </w:rPr>
          <w:tab/>
        </w:r>
        <w:r w:rsidRPr="00BD2EA9">
          <w:t>No variation of certain leases for 5 years</w:t>
        </w:r>
        <w:r>
          <w:tab/>
        </w:r>
        <w:r>
          <w:fldChar w:fldCharType="begin"/>
        </w:r>
        <w:r>
          <w:instrText xml:space="preserve"> PAGEREF _Toc10629377 \h </w:instrText>
        </w:r>
        <w:r>
          <w:fldChar w:fldCharType="separate"/>
        </w:r>
        <w:r w:rsidR="007B00B9">
          <w:t>331</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378" w:history="1">
        <w:r w:rsidR="00AB453E" w:rsidRPr="00BD2EA9">
          <w:t>Division 9.6.3</w:t>
        </w:r>
        <w:r w:rsidR="00AB453E">
          <w:rPr>
            <w:rFonts w:asciiTheme="minorHAnsi" w:eastAsiaTheme="minorEastAsia" w:hAnsiTheme="minorHAnsi" w:cstheme="minorBidi"/>
            <w:b w:val="0"/>
            <w:sz w:val="22"/>
            <w:szCs w:val="22"/>
            <w:lang w:eastAsia="en-AU"/>
          </w:rPr>
          <w:tab/>
        </w:r>
        <w:r w:rsidR="00AB453E" w:rsidRPr="00BD2EA9">
          <w:t>Variation of nominal rent leases</w:t>
        </w:r>
        <w:r w:rsidR="00AB453E" w:rsidRPr="00AB453E">
          <w:rPr>
            <w:vanish/>
          </w:rPr>
          <w:tab/>
        </w:r>
        <w:r w:rsidR="00AB453E" w:rsidRPr="00AB453E">
          <w:rPr>
            <w:vanish/>
          </w:rPr>
          <w:fldChar w:fldCharType="begin"/>
        </w:r>
        <w:r w:rsidR="00AB453E" w:rsidRPr="00AB453E">
          <w:rPr>
            <w:vanish/>
          </w:rPr>
          <w:instrText xml:space="preserve"> PAGEREF _Toc10629378 \h </w:instrText>
        </w:r>
        <w:r w:rsidR="00AB453E" w:rsidRPr="00AB453E">
          <w:rPr>
            <w:vanish/>
          </w:rPr>
        </w:r>
        <w:r w:rsidR="00AB453E" w:rsidRPr="00AB453E">
          <w:rPr>
            <w:vanish/>
          </w:rPr>
          <w:fldChar w:fldCharType="separate"/>
        </w:r>
        <w:r w:rsidR="007B00B9">
          <w:rPr>
            <w:vanish/>
          </w:rPr>
          <w:t>332</w:t>
        </w:r>
        <w:r w:rsidR="00AB453E" w:rsidRPr="00AB453E">
          <w:rPr>
            <w:vanish/>
          </w:rPr>
          <w:fldChar w:fldCharType="end"/>
        </w:r>
      </w:hyperlink>
    </w:p>
    <w:p w:rsidR="00AB453E" w:rsidRDefault="0055795F">
      <w:pPr>
        <w:pStyle w:val="TOC4"/>
        <w:rPr>
          <w:rFonts w:asciiTheme="minorHAnsi" w:eastAsiaTheme="minorEastAsia" w:hAnsiTheme="minorHAnsi" w:cstheme="minorBidi"/>
          <w:b w:val="0"/>
          <w:sz w:val="22"/>
          <w:szCs w:val="22"/>
          <w:lang w:eastAsia="en-AU"/>
        </w:rPr>
      </w:pPr>
      <w:hyperlink w:anchor="_Toc10629379" w:history="1">
        <w:r w:rsidR="00AB453E" w:rsidRPr="00BD2EA9">
          <w:t>Subdivision 9.6.3.1</w:t>
        </w:r>
        <w:r w:rsidR="00AB453E">
          <w:rPr>
            <w:rFonts w:asciiTheme="minorHAnsi" w:eastAsiaTheme="minorEastAsia" w:hAnsiTheme="minorHAnsi" w:cstheme="minorBidi"/>
            <w:b w:val="0"/>
            <w:sz w:val="22"/>
            <w:szCs w:val="22"/>
            <w:lang w:eastAsia="en-AU"/>
          </w:rPr>
          <w:tab/>
        </w:r>
        <w:r w:rsidR="00AB453E" w:rsidRPr="00BD2EA9">
          <w:t>Definitions—div 9.6.3</w:t>
        </w:r>
        <w:r w:rsidR="00AB453E" w:rsidRPr="00AB453E">
          <w:rPr>
            <w:vanish/>
          </w:rPr>
          <w:tab/>
        </w:r>
        <w:r w:rsidR="00AB453E" w:rsidRPr="00AB453E">
          <w:rPr>
            <w:vanish/>
          </w:rPr>
          <w:fldChar w:fldCharType="begin"/>
        </w:r>
        <w:r w:rsidR="00AB453E" w:rsidRPr="00AB453E">
          <w:rPr>
            <w:vanish/>
          </w:rPr>
          <w:instrText xml:space="preserve"> PAGEREF _Toc10629379 \h </w:instrText>
        </w:r>
        <w:r w:rsidR="00AB453E" w:rsidRPr="00AB453E">
          <w:rPr>
            <w:vanish/>
          </w:rPr>
        </w:r>
        <w:r w:rsidR="00AB453E" w:rsidRPr="00AB453E">
          <w:rPr>
            <w:vanish/>
          </w:rPr>
          <w:fldChar w:fldCharType="separate"/>
        </w:r>
        <w:r w:rsidR="007B00B9">
          <w:rPr>
            <w:vanish/>
          </w:rPr>
          <w:t>332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0" w:history="1">
        <w:r w:rsidRPr="00BD2EA9">
          <w:t>276</w:t>
        </w:r>
        <w:r>
          <w:rPr>
            <w:rFonts w:asciiTheme="minorHAnsi" w:eastAsiaTheme="minorEastAsia" w:hAnsiTheme="minorHAnsi" w:cstheme="minorBidi"/>
            <w:sz w:val="22"/>
            <w:szCs w:val="22"/>
            <w:lang w:eastAsia="en-AU"/>
          </w:rPr>
          <w:tab/>
        </w:r>
        <w:r w:rsidRPr="00BD2EA9">
          <w:t>Definitions—div 9.6.3</w:t>
        </w:r>
        <w:r>
          <w:tab/>
        </w:r>
        <w:r>
          <w:fldChar w:fldCharType="begin"/>
        </w:r>
        <w:r>
          <w:instrText xml:space="preserve"> PAGEREF _Toc10629380 \h </w:instrText>
        </w:r>
        <w:r>
          <w:fldChar w:fldCharType="separate"/>
        </w:r>
        <w:r w:rsidR="007B00B9">
          <w:t>332</w:t>
        </w:r>
        <w:r>
          <w:fldChar w:fldCharType="end"/>
        </w:r>
      </w:hyperlink>
    </w:p>
    <w:p w:rsidR="00AB453E" w:rsidRDefault="0055795F">
      <w:pPr>
        <w:pStyle w:val="TOC4"/>
        <w:rPr>
          <w:rFonts w:asciiTheme="minorHAnsi" w:eastAsiaTheme="minorEastAsia" w:hAnsiTheme="minorHAnsi" w:cstheme="minorBidi"/>
          <w:b w:val="0"/>
          <w:sz w:val="22"/>
          <w:szCs w:val="22"/>
          <w:lang w:eastAsia="en-AU"/>
        </w:rPr>
      </w:pPr>
      <w:hyperlink w:anchor="_Toc10629381" w:history="1">
        <w:r w:rsidR="00AB453E" w:rsidRPr="00BD2EA9">
          <w:t>Subdivision 9.6.3.2</w:t>
        </w:r>
        <w:r w:rsidR="00AB453E">
          <w:rPr>
            <w:rFonts w:asciiTheme="minorHAnsi" w:eastAsiaTheme="minorEastAsia" w:hAnsiTheme="minorHAnsi" w:cstheme="minorBidi"/>
            <w:b w:val="0"/>
            <w:sz w:val="22"/>
            <w:szCs w:val="22"/>
            <w:lang w:eastAsia="en-AU"/>
          </w:rPr>
          <w:tab/>
        </w:r>
        <w:r w:rsidR="00AB453E" w:rsidRPr="00BD2EA9">
          <w:t>Chargeable variations</w:t>
        </w:r>
        <w:r w:rsidR="00AB453E" w:rsidRPr="00AB453E">
          <w:rPr>
            <w:vanish/>
          </w:rPr>
          <w:tab/>
        </w:r>
        <w:r w:rsidR="00AB453E" w:rsidRPr="00AB453E">
          <w:rPr>
            <w:vanish/>
          </w:rPr>
          <w:fldChar w:fldCharType="begin"/>
        </w:r>
        <w:r w:rsidR="00AB453E" w:rsidRPr="00AB453E">
          <w:rPr>
            <w:vanish/>
          </w:rPr>
          <w:instrText xml:space="preserve"> PAGEREF _Toc10629381 \h </w:instrText>
        </w:r>
        <w:r w:rsidR="00AB453E" w:rsidRPr="00AB453E">
          <w:rPr>
            <w:vanish/>
          </w:rPr>
        </w:r>
        <w:r w:rsidR="00AB453E" w:rsidRPr="00AB453E">
          <w:rPr>
            <w:vanish/>
          </w:rPr>
          <w:fldChar w:fldCharType="separate"/>
        </w:r>
        <w:r w:rsidR="007B00B9">
          <w:rPr>
            <w:vanish/>
          </w:rPr>
          <w:t>334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2" w:history="1">
        <w:r w:rsidRPr="00BD2EA9">
          <w:t>276B</w:t>
        </w:r>
        <w:r>
          <w:rPr>
            <w:rFonts w:asciiTheme="minorHAnsi" w:eastAsiaTheme="minorEastAsia" w:hAnsiTheme="minorHAnsi" w:cstheme="minorBidi"/>
            <w:sz w:val="22"/>
            <w:szCs w:val="22"/>
            <w:lang w:eastAsia="en-AU"/>
          </w:rPr>
          <w:tab/>
        </w:r>
        <w:r w:rsidRPr="00BD2EA9">
          <w:t>Chargeable variation of nominal rent lease—lease variation charge</w:t>
        </w:r>
        <w:r>
          <w:tab/>
        </w:r>
        <w:r>
          <w:fldChar w:fldCharType="begin"/>
        </w:r>
        <w:r>
          <w:instrText xml:space="preserve"> PAGEREF _Toc10629382 \h </w:instrText>
        </w:r>
        <w:r>
          <w:fldChar w:fldCharType="separate"/>
        </w:r>
        <w:r w:rsidR="007B00B9">
          <w:t>334</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383" w:history="1">
        <w:r w:rsidRPr="00BD2EA9">
          <w:t>276C</w:t>
        </w:r>
        <w:r>
          <w:rPr>
            <w:rFonts w:asciiTheme="minorHAnsi" w:eastAsiaTheme="minorEastAsia" w:hAnsiTheme="minorHAnsi" w:cstheme="minorBidi"/>
            <w:sz w:val="22"/>
            <w:szCs w:val="22"/>
            <w:lang w:eastAsia="en-AU"/>
          </w:rPr>
          <w:tab/>
        </w:r>
        <w:r w:rsidRPr="00BD2EA9">
          <w:t>Lease variation charges—amount payable</w:t>
        </w:r>
        <w:r>
          <w:tab/>
        </w:r>
        <w:r>
          <w:fldChar w:fldCharType="begin"/>
        </w:r>
        <w:r>
          <w:instrText xml:space="preserve"> PAGEREF _Toc10629383 \h </w:instrText>
        </w:r>
        <w:r>
          <w:fldChar w:fldCharType="separate"/>
        </w:r>
        <w:r w:rsidR="007B00B9">
          <w:t>334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4" w:history="1">
        <w:r w:rsidRPr="00BD2EA9">
          <w:t>276D</w:t>
        </w:r>
        <w:r>
          <w:rPr>
            <w:rFonts w:asciiTheme="minorHAnsi" w:eastAsiaTheme="minorEastAsia" w:hAnsiTheme="minorHAnsi" w:cstheme="minorBidi"/>
            <w:sz w:val="22"/>
            <w:szCs w:val="22"/>
            <w:lang w:eastAsia="en-AU"/>
          </w:rPr>
          <w:tab/>
        </w:r>
        <w:r w:rsidRPr="00BD2EA9">
          <w:t>Lease variation charges—notice of assessment</w:t>
        </w:r>
        <w:r>
          <w:tab/>
        </w:r>
        <w:r>
          <w:fldChar w:fldCharType="begin"/>
        </w:r>
        <w:r>
          <w:instrText xml:space="preserve"> PAGEREF _Toc10629384 \h </w:instrText>
        </w:r>
        <w:r>
          <w:fldChar w:fldCharType="separate"/>
        </w:r>
        <w:r w:rsidR="007B00B9">
          <w:t>335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5" w:history="1">
        <w:r w:rsidRPr="00BD2EA9">
          <w:t>276E</w:t>
        </w:r>
        <w:r>
          <w:rPr>
            <w:rFonts w:asciiTheme="minorHAnsi" w:eastAsiaTheme="minorEastAsia" w:hAnsiTheme="minorHAnsi" w:cstheme="minorBidi"/>
            <w:sz w:val="22"/>
            <w:szCs w:val="22"/>
            <w:lang w:eastAsia="en-AU"/>
          </w:rPr>
          <w:tab/>
        </w:r>
        <w:r w:rsidRPr="00BD2EA9">
          <w:t>Lease variation charges—s 276E chargeable variations</w:t>
        </w:r>
        <w:r>
          <w:tab/>
        </w:r>
        <w:r>
          <w:fldChar w:fldCharType="begin"/>
        </w:r>
        <w:r>
          <w:instrText xml:space="preserve"> PAGEREF _Toc10629385 \h </w:instrText>
        </w:r>
        <w:r>
          <w:fldChar w:fldCharType="separate"/>
        </w:r>
        <w:r w:rsidR="007B00B9">
          <w:t>336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6" w:history="1">
        <w:r w:rsidRPr="00BD2EA9">
          <w:t>277</w:t>
        </w:r>
        <w:r>
          <w:rPr>
            <w:rFonts w:asciiTheme="minorHAnsi" w:eastAsiaTheme="minorEastAsia" w:hAnsiTheme="minorHAnsi" w:cstheme="minorBidi"/>
            <w:sz w:val="22"/>
            <w:szCs w:val="22"/>
            <w:lang w:eastAsia="en-AU"/>
          </w:rPr>
          <w:tab/>
        </w:r>
        <w:r w:rsidRPr="00BD2EA9">
          <w:t>Lease variation charges—s 277 chargeable variations</w:t>
        </w:r>
        <w:r>
          <w:tab/>
        </w:r>
        <w:r>
          <w:fldChar w:fldCharType="begin"/>
        </w:r>
        <w:r>
          <w:instrText xml:space="preserve"> PAGEREF _Toc10629386 \h </w:instrText>
        </w:r>
        <w:r>
          <w:fldChar w:fldCharType="separate"/>
        </w:r>
        <w:r w:rsidR="007B00B9">
          <w:t>337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7" w:history="1">
        <w:r w:rsidRPr="00BD2EA9">
          <w:t>277A</w:t>
        </w:r>
        <w:r>
          <w:rPr>
            <w:rFonts w:asciiTheme="minorHAnsi" w:eastAsiaTheme="minorEastAsia" w:hAnsiTheme="minorHAnsi" w:cstheme="minorBidi"/>
            <w:sz w:val="22"/>
            <w:szCs w:val="22"/>
            <w:lang w:eastAsia="en-AU"/>
          </w:rPr>
          <w:tab/>
        </w:r>
        <w:r w:rsidRPr="00BD2EA9">
          <w:t>Lease variation charge under s 277—improvements</w:t>
        </w:r>
        <w:r>
          <w:tab/>
        </w:r>
        <w:r>
          <w:fldChar w:fldCharType="begin"/>
        </w:r>
        <w:r>
          <w:instrText xml:space="preserve"> PAGEREF _Toc10629387 \h </w:instrText>
        </w:r>
        <w:r>
          <w:fldChar w:fldCharType="separate"/>
        </w:r>
        <w:r w:rsidR="007B00B9">
          <w:t>339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8" w:history="1">
        <w:r w:rsidRPr="00BD2EA9">
          <w:t>277B</w:t>
        </w:r>
        <w:r>
          <w:rPr>
            <w:rFonts w:asciiTheme="minorHAnsi" w:eastAsiaTheme="minorEastAsia" w:hAnsiTheme="minorHAnsi" w:cstheme="minorBidi"/>
            <w:sz w:val="22"/>
            <w:szCs w:val="22"/>
            <w:lang w:eastAsia="en-AU"/>
          </w:rPr>
          <w:tab/>
        </w:r>
        <w:r w:rsidRPr="00BD2EA9">
          <w:t>Lease variation charge under s 277—working out statement</w:t>
        </w:r>
        <w:r>
          <w:tab/>
        </w:r>
        <w:r>
          <w:fldChar w:fldCharType="begin"/>
        </w:r>
        <w:r>
          <w:instrText xml:space="preserve"> PAGEREF _Toc10629388 \h </w:instrText>
        </w:r>
        <w:r>
          <w:fldChar w:fldCharType="separate"/>
        </w:r>
        <w:r w:rsidR="007B00B9">
          <w:t>340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89" w:history="1">
        <w:r w:rsidRPr="00BD2EA9">
          <w:t>277C</w:t>
        </w:r>
        <w:r>
          <w:rPr>
            <w:rFonts w:asciiTheme="minorHAnsi" w:eastAsiaTheme="minorEastAsia" w:hAnsiTheme="minorHAnsi" w:cstheme="minorBidi"/>
            <w:sz w:val="22"/>
            <w:szCs w:val="22"/>
            <w:lang w:eastAsia="en-AU"/>
          </w:rPr>
          <w:tab/>
        </w:r>
        <w:r w:rsidRPr="00BD2EA9">
          <w:t>Lease variation charge under s 277—application for reconsideration</w:t>
        </w:r>
        <w:r>
          <w:tab/>
        </w:r>
        <w:r>
          <w:fldChar w:fldCharType="begin"/>
        </w:r>
        <w:r>
          <w:instrText xml:space="preserve"> PAGEREF _Toc10629389 \h </w:instrText>
        </w:r>
        <w:r>
          <w:fldChar w:fldCharType="separate"/>
        </w:r>
        <w:r w:rsidR="007B00B9">
          <w:t>341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0" w:history="1">
        <w:r w:rsidRPr="00BD2EA9">
          <w:t>277D</w:t>
        </w:r>
        <w:r>
          <w:rPr>
            <w:rFonts w:asciiTheme="minorHAnsi" w:eastAsiaTheme="minorEastAsia" w:hAnsiTheme="minorHAnsi" w:cstheme="minorBidi"/>
            <w:sz w:val="22"/>
            <w:szCs w:val="22"/>
            <w:lang w:eastAsia="en-AU"/>
          </w:rPr>
          <w:tab/>
        </w:r>
        <w:r w:rsidRPr="00BD2EA9">
          <w:t>Lease variation charge under s 277—requirements for reconsideration application</w:t>
        </w:r>
        <w:r>
          <w:tab/>
        </w:r>
        <w:r>
          <w:fldChar w:fldCharType="begin"/>
        </w:r>
        <w:r>
          <w:instrText xml:space="preserve"> PAGEREF _Toc10629390 \h </w:instrText>
        </w:r>
        <w:r>
          <w:fldChar w:fldCharType="separate"/>
        </w:r>
        <w:r w:rsidR="007B00B9">
          <w:t>342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1" w:history="1">
        <w:r w:rsidRPr="00BD2EA9">
          <w:t>277E</w:t>
        </w:r>
        <w:r>
          <w:rPr>
            <w:rFonts w:asciiTheme="minorHAnsi" w:eastAsiaTheme="minorEastAsia" w:hAnsiTheme="minorHAnsi" w:cstheme="minorBidi"/>
            <w:sz w:val="22"/>
            <w:szCs w:val="22"/>
            <w:lang w:eastAsia="en-AU"/>
          </w:rPr>
          <w:tab/>
        </w:r>
        <w:r w:rsidRPr="00BD2EA9">
          <w:t>Lease variation charge under s 277—reconsideration</w:t>
        </w:r>
        <w:r>
          <w:tab/>
        </w:r>
        <w:r>
          <w:fldChar w:fldCharType="begin"/>
        </w:r>
        <w:r>
          <w:instrText xml:space="preserve"> PAGEREF _Toc10629391 \h </w:instrText>
        </w:r>
        <w:r>
          <w:fldChar w:fldCharType="separate"/>
        </w:r>
        <w:r w:rsidR="007B00B9">
          <w:t>343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2" w:history="1">
        <w:r w:rsidRPr="00BD2EA9">
          <w:t>277F</w:t>
        </w:r>
        <w:r>
          <w:rPr>
            <w:rFonts w:asciiTheme="minorHAnsi" w:eastAsiaTheme="minorEastAsia" w:hAnsiTheme="minorHAnsi" w:cstheme="minorBidi"/>
            <w:sz w:val="22"/>
            <w:szCs w:val="22"/>
            <w:lang w:eastAsia="en-AU"/>
          </w:rPr>
          <w:tab/>
        </w:r>
        <w:r w:rsidRPr="00BD2EA9">
          <w:t>Lease variation charge under s 277—no action by commissioner within time</w:t>
        </w:r>
        <w:r>
          <w:tab/>
        </w:r>
        <w:r>
          <w:fldChar w:fldCharType="begin"/>
        </w:r>
        <w:r>
          <w:instrText xml:space="preserve"> PAGEREF _Toc10629392 \h </w:instrText>
        </w:r>
        <w:r>
          <w:fldChar w:fldCharType="separate"/>
        </w:r>
        <w:r w:rsidR="007B00B9">
          <w:t>344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3" w:history="1">
        <w:r w:rsidRPr="00BD2EA9">
          <w:t>277G</w:t>
        </w:r>
        <w:r>
          <w:rPr>
            <w:rFonts w:asciiTheme="minorHAnsi" w:eastAsiaTheme="minorEastAsia" w:hAnsiTheme="minorHAnsi" w:cstheme="minorBidi"/>
            <w:sz w:val="22"/>
            <w:szCs w:val="22"/>
            <w:lang w:eastAsia="en-AU"/>
          </w:rPr>
          <w:tab/>
        </w:r>
        <w:r w:rsidRPr="00BD2EA9">
          <w:t>Lease variation charge under s 277—notice of decisions on reconsideration</w:t>
        </w:r>
        <w:r>
          <w:tab/>
        </w:r>
        <w:r>
          <w:fldChar w:fldCharType="begin"/>
        </w:r>
        <w:r>
          <w:instrText xml:space="preserve"> PAGEREF _Toc10629393 \h </w:instrText>
        </w:r>
        <w:r>
          <w:fldChar w:fldCharType="separate"/>
        </w:r>
        <w:r w:rsidR="007B00B9">
          <w:t>344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4" w:history="1">
        <w:r w:rsidRPr="00BD2EA9">
          <w:t>278</w:t>
        </w:r>
        <w:r>
          <w:rPr>
            <w:rFonts w:asciiTheme="minorHAnsi" w:eastAsiaTheme="minorEastAsia" w:hAnsiTheme="minorHAnsi" w:cstheme="minorBidi"/>
            <w:sz w:val="22"/>
            <w:szCs w:val="22"/>
            <w:lang w:eastAsia="en-AU"/>
          </w:rPr>
          <w:tab/>
        </w:r>
        <w:r w:rsidRPr="00BD2EA9">
          <w:t>Remission of lease variation charges</w:t>
        </w:r>
        <w:r>
          <w:tab/>
        </w:r>
        <w:r>
          <w:fldChar w:fldCharType="begin"/>
        </w:r>
        <w:r>
          <w:instrText xml:space="preserve"> PAGEREF _Toc10629394 \h </w:instrText>
        </w:r>
        <w:r>
          <w:fldChar w:fldCharType="separate"/>
        </w:r>
        <w:r w:rsidR="007B00B9">
          <w:t>345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5" w:history="1">
        <w:r w:rsidRPr="00BD2EA9">
          <w:t>279</w:t>
        </w:r>
        <w:r>
          <w:rPr>
            <w:rFonts w:asciiTheme="minorHAnsi" w:eastAsiaTheme="minorEastAsia" w:hAnsiTheme="minorHAnsi" w:cstheme="minorBidi"/>
            <w:sz w:val="22"/>
            <w:szCs w:val="22"/>
            <w:lang w:eastAsia="en-AU"/>
          </w:rPr>
          <w:tab/>
        </w:r>
        <w:r w:rsidRPr="00BD2EA9">
          <w:t>When commissioner must increase lease variation charge</w:t>
        </w:r>
        <w:r>
          <w:tab/>
        </w:r>
        <w:r>
          <w:fldChar w:fldCharType="begin"/>
        </w:r>
        <w:r>
          <w:instrText xml:space="preserve"> PAGEREF _Toc10629395 \h </w:instrText>
        </w:r>
        <w:r>
          <w:fldChar w:fldCharType="separate"/>
        </w:r>
        <w:r w:rsidR="007B00B9">
          <w:t>345</w:t>
        </w:r>
        <w:r>
          <w:fldChar w:fldCharType="end"/>
        </w:r>
      </w:hyperlink>
    </w:p>
    <w:p w:rsidR="00AB453E" w:rsidRDefault="0055795F">
      <w:pPr>
        <w:pStyle w:val="TOC4"/>
        <w:rPr>
          <w:rFonts w:asciiTheme="minorHAnsi" w:eastAsiaTheme="minorEastAsia" w:hAnsiTheme="minorHAnsi" w:cstheme="minorBidi"/>
          <w:b w:val="0"/>
          <w:sz w:val="22"/>
          <w:szCs w:val="22"/>
          <w:lang w:eastAsia="en-AU"/>
        </w:rPr>
      </w:pPr>
      <w:hyperlink w:anchor="_Toc10629396" w:history="1">
        <w:r w:rsidR="00AB453E" w:rsidRPr="00BD2EA9">
          <w:t>Subdivision 9.6.3.3</w:t>
        </w:r>
        <w:r w:rsidR="00AB453E">
          <w:rPr>
            <w:rFonts w:asciiTheme="minorHAnsi" w:eastAsiaTheme="minorEastAsia" w:hAnsiTheme="minorHAnsi" w:cstheme="minorBidi"/>
            <w:b w:val="0"/>
            <w:sz w:val="22"/>
            <w:szCs w:val="22"/>
            <w:lang w:eastAsia="en-AU"/>
          </w:rPr>
          <w:tab/>
        </w:r>
        <w:r w:rsidR="00AB453E" w:rsidRPr="00BD2EA9">
          <w:t>Deferring lease variation charges</w:t>
        </w:r>
        <w:r w:rsidR="00AB453E" w:rsidRPr="00AB453E">
          <w:rPr>
            <w:vanish/>
          </w:rPr>
          <w:tab/>
        </w:r>
        <w:r w:rsidR="00AB453E" w:rsidRPr="00AB453E">
          <w:rPr>
            <w:vanish/>
          </w:rPr>
          <w:fldChar w:fldCharType="begin"/>
        </w:r>
        <w:r w:rsidR="00AB453E" w:rsidRPr="00AB453E">
          <w:rPr>
            <w:vanish/>
          </w:rPr>
          <w:instrText xml:space="preserve"> PAGEREF _Toc10629396 \h </w:instrText>
        </w:r>
        <w:r w:rsidR="00AB453E" w:rsidRPr="00AB453E">
          <w:rPr>
            <w:vanish/>
          </w:rPr>
        </w:r>
        <w:r w:rsidR="00AB453E" w:rsidRPr="00AB453E">
          <w:rPr>
            <w:vanish/>
          </w:rPr>
          <w:fldChar w:fldCharType="separate"/>
        </w:r>
        <w:r w:rsidR="007B00B9">
          <w:rPr>
            <w:vanish/>
          </w:rPr>
          <w:t>346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7" w:history="1">
        <w:r w:rsidRPr="00BD2EA9">
          <w:t>279AA</w:t>
        </w:r>
        <w:r>
          <w:rPr>
            <w:rFonts w:asciiTheme="minorHAnsi" w:eastAsiaTheme="minorEastAsia" w:hAnsiTheme="minorHAnsi" w:cstheme="minorBidi"/>
            <w:sz w:val="22"/>
            <w:szCs w:val="22"/>
            <w:lang w:eastAsia="en-AU"/>
          </w:rPr>
          <w:tab/>
        </w:r>
        <w:r w:rsidRPr="00BD2EA9">
          <w:t>Application to defer payment of lease variation charges</w:t>
        </w:r>
        <w:r>
          <w:tab/>
        </w:r>
        <w:r>
          <w:fldChar w:fldCharType="begin"/>
        </w:r>
        <w:r>
          <w:instrText xml:space="preserve"> PAGEREF _Toc10629397 \h </w:instrText>
        </w:r>
        <w:r>
          <w:fldChar w:fldCharType="separate"/>
        </w:r>
        <w:r w:rsidR="007B00B9">
          <w:t>346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8" w:history="1">
        <w:r w:rsidRPr="00BD2EA9">
          <w:t>279AB</w:t>
        </w:r>
        <w:r>
          <w:rPr>
            <w:rFonts w:asciiTheme="minorHAnsi" w:eastAsiaTheme="minorEastAsia" w:hAnsiTheme="minorHAnsi" w:cstheme="minorBidi"/>
            <w:sz w:val="22"/>
            <w:szCs w:val="22"/>
            <w:lang w:eastAsia="en-AU"/>
          </w:rPr>
          <w:tab/>
        </w:r>
        <w:r w:rsidRPr="00BD2EA9">
          <w:t>Approval to defer payment of lease variation charges</w:t>
        </w:r>
        <w:r>
          <w:tab/>
        </w:r>
        <w:r>
          <w:fldChar w:fldCharType="begin"/>
        </w:r>
        <w:r>
          <w:instrText xml:space="preserve"> PAGEREF _Toc10629398 \h </w:instrText>
        </w:r>
        <w:r>
          <w:fldChar w:fldCharType="separate"/>
        </w:r>
        <w:r w:rsidR="007B00B9">
          <w:t>347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399" w:history="1">
        <w:r w:rsidRPr="00BD2EA9">
          <w:t>279AC</w:t>
        </w:r>
        <w:r>
          <w:rPr>
            <w:rFonts w:asciiTheme="minorHAnsi" w:eastAsiaTheme="minorEastAsia" w:hAnsiTheme="minorHAnsi" w:cstheme="minorBidi"/>
            <w:sz w:val="22"/>
            <w:szCs w:val="22"/>
            <w:lang w:eastAsia="en-AU"/>
          </w:rPr>
          <w:tab/>
        </w:r>
        <w:r w:rsidRPr="00BD2EA9">
          <w:t>Conditions of deferral arrangement</w:t>
        </w:r>
        <w:r>
          <w:tab/>
        </w:r>
        <w:r>
          <w:fldChar w:fldCharType="begin"/>
        </w:r>
        <w:r>
          <w:instrText xml:space="preserve"> PAGEREF _Toc10629399 \h </w:instrText>
        </w:r>
        <w:r>
          <w:fldChar w:fldCharType="separate"/>
        </w:r>
        <w:r w:rsidR="007B00B9">
          <w:t>347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0" w:history="1">
        <w:r w:rsidRPr="00BD2EA9">
          <w:t>279AD</w:t>
        </w:r>
        <w:r>
          <w:rPr>
            <w:rFonts w:asciiTheme="minorHAnsi" w:eastAsiaTheme="minorEastAsia" w:hAnsiTheme="minorHAnsi" w:cstheme="minorBidi"/>
            <w:sz w:val="22"/>
            <w:szCs w:val="22"/>
            <w:lang w:eastAsia="en-AU"/>
          </w:rPr>
          <w:tab/>
        </w:r>
        <w:r w:rsidRPr="00BD2EA9">
          <w:t>Lease variation charge changed after reconsideration etc</w:t>
        </w:r>
        <w:r>
          <w:tab/>
        </w:r>
        <w:r>
          <w:fldChar w:fldCharType="begin"/>
        </w:r>
        <w:r>
          <w:instrText xml:space="preserve"> PAGEREF _Toc10629400 \h </w:instrText>
        </w:r>
        <w:r>
          <w:fldChar w:fldCharType="separate"/>
        </w:r>
        <w:r w:rsidR="007B00B9">
          <w:t>348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1" w:history="1">
        <w:r w:rsidRPr="00BD2EA9">
          <w:t>279AE</w:t>
        </w:r>
        <w:r>
          <w:rPr>
            <w:rFonts w:asciiTheme="minorHAnsi" w:eastAsiaTheme="minorEastAsia" w:hAnsiTheme="minorHAnsi" w:cstheme="minorBidi"/>
            <w:sz w:val="22"/>
            <w:szCs w:val="22"/>
            <w:lang w:eastAsia="en-AU"/>
          </w:rPr>
          <w:tab/>
        </w:r>
        <w:r w:rsidRPr="00BD2EA9">
          <w:t>Certificate of lease variation charge and other amounts</w:t>
        </w:r>
        <w:r>
          <w:tab/>
        </w:r>
        <w:r>
          <w:fldChar w:fldCharType="begin"/>
        </w:r>
        <w:r>
          <w:instrText xml:space="preserve"> PAGEREF _Toc10629401 \h </w:instrText>
        </w:r>
        <w:r>
          <w:fldChar w:fldCharType="separate"/>
        </w:r>
        <w:r w:rsidR="007B00B9">
          <w:t>349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2" w:history="1">
        <w:r w:rsidRPr="00BD2EA9">
          <w:t>279A</w:t>
        </w:r>
        <w:r>
          <w:rPr>
            <w:rFonts w:asciiTheme="minorHAnsi" w:eastAsiaTheme="minorEastAsia" w:hAnsiTheme="minorHAnsi" w:cstheme="minorBidi"/>
            <w:sz w:val="22"/>
            <w:szCs w:val="22"/>
            <w:lang w:eastAsia="en-AU"/>
          </w:rPr>
          <w:tab/>
        </w:r>
        <w:r w:rsidRPr="00BD2EA9">
          <w:t>Lease variation charge—reassessment</w:t>
        </w:r>
        <w:r>
          <w:tab/>
        </w:r>
        <w:r>
          <w:fldChar w:fldCharType="begin"/>
        </w:r>
        <w:r>
          <w:instrText xml:space="preserve"> PAGEREF _Toc10629402 \h </w:instrText>
        </w:r>
        <w:r>
          <w:fldChar w:fldCharType="separate"/>
        </w:r>
        <w:r w:rsidR="007B00B9">
          <w:t>350</w:t>
        </w:r>
        <w:r>
          <w:fldChar w:fldCharType="end"/>
        </w:r>
      </w:hyperlink>
    </w:p>
    <w:p w:rsidR="00AB453E" w:rsidRDefault="0055795F">
      <w:pPr>
        <w:pStyle w:val="TOC4"/>
        <w:rPr>
          <w:rFonts w:asciiTheme="minorHAnsi" w:eastAsiaTheme="minorEastAsia" w:hAnsiTheme="minorHAnsi" w:cstheme="minorBidi"/>
          <w:b w:val="0"/>
          <w:sz w:val="22"/>
          <w:szCs w:val="22"/>
          <w:lang w:eastAsia="en-AU"/>
        </w:rPr>
      </w:pPr>
      <w:hyperlink w:anchor="_Toc10629403" w:history="1">
        <w:r w:rsidR="00AB453E" w:rsidRPr="00BD2EA9">
          <w:t>Subdivision 9.6.3.4</w:t>
        </w:r>
        <w:r w:rsidR="00AB453E">
          <w:rPr>
            <w:rFonts w:asciiTheme="minorHAnsi" w:eastAsiaTheme="minorEastAsia" w:hAnsiTheme="minorHAnsi" w:cstheme="minorBidi"/>
            <w:b w:val="0"/>
            <w:sz w:val="22"/>
            <w:szCs w:val="22"/>
            <w:lang w:eastAsia="en-AU"/>
          </w:rPr>
          <w:tab/>
        </w:r>
        <w:r w:rsidR="00AB453E" w:rsidRPr="00BD2EA9">
          <w:t>Application of Taxation Administration Act</w:t>
        </w:r>
        <w:r w:rsidR="00AB453E" w:rsidRPr="00AB453E">
          <w:rPr>
            <w:vanish/>
          </w:rPr>
          <w:tab/>
        </w:r>
        <w:r w:rsidR="00AB453E" w:rsidRPr="00AB453E">
          <w:rPr>
            <w:vanish/>
          </w:rPr>
          <w:fldChar w:fldCharType="begin"/>
        </w:r>
        <w:r w:rsidR="00AB453E" w:rsidRPr="00AB453E">
          <w:rPr>
            <w:vanish/>
          </w:rPr>
          <w:instrText xml:space="preserve"> PAGEREF _Toc10629403 \h </w:instrText>
        </w:r>
        <w:r w:rsidR="00AB453E" w:rsidRPr="00AB453E">
          <w:rPr>
            <w:vanish/>
          </w:rPr>
        </w:r>
        <w:r w:rsidR="00AB453E" w:rsidRPr="00AB453E">
          <w:rPr>
            <w:vanish/>
          </w:rPr>
          <w:fldChar w:fldCharType="separate"/>
        </w:r>
        <w:r w:rsidR="007B00B9">
          <w:rPr>
            <w:vanish/>
          </w:rPr>
          <w:t>351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4" w:history="1">
        <w:r w:rsidRPr="00BD2EA9">
          <w:t>279B</w:t>
        </w:r>
        <w:r>
          <w:rPr>
            <w:rFonts w:asciiTheme="minorHAnsi" w:eastAsiaTheme="minorEastAsia" w:hAnsiTheme="minorHAnsi" w:cstheme="minorBidi"/>
            <w:sz w:val="22"/>
            <w:szCs w:val="22"/>
            <w:lang w:eastAsia="en-AU"/>
          </w:rPr>
          <w:tab/>
        </w:r>
        <w:r w:rsidRPr="00BD2EA9">
          <w:t>Application of Taxation Administration Act</w:t>
        </w:r>
        <w:r>
          <w:tab/>
        </w:r>
        <w:r>
          <w:fldChar w:fldCharType="begin"/>
        </w:r>
        <w:r>
          <w:instrText xml:space="preserve"> PAGEREF _Toc10629404 \h </w:instrText>
        </w:r>
        <w:r>
          <w:fldChar w:fldCharType="separate"/>
        </w:r>
        <w:r w:rsidR="007B00B9">
          <w:t>351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5" w:history="1">
        <w:r w:rsidRPr="00BD2EA9">
          <w:t>279C</w:t>
        </w:r>
        <w:r>
          <w:rPr>
            <w:rFonts w:asciiTheme="minorHAnsi" w:eastAsiaTheme="minorEastAsia" w:hAnsiTheme="minorHAnsi" w:cstheme="minorBidi"/>
            <w:sz w:val="22"/>
            <w:szCs w:val="22"/>
            <w:lang w:eastAsia="en-AU"/>
          </w:rPr>
          <w:tab/>
        </w:r>
        <w:r w:rsidRPr="00BD2EA9">
          <w:t>Taxation Administration Act—disclosure of information</w:t>
        </w:r>
        <w:r>
          <w:tab/>
        </w:r>
        <w:r>
          <w:fldChar w:fldCharType="begin"/>
        </w:r>
        <w:r>
          <w:instrText xml:space="preserve"> PAGEREF _Toc10629405 \h </w:instrText>
        </w:r>
        <w:r>
          <w:fldChar w:fldCharType="separate"/>
        </w:r>
        <w:r w:rsidR="007B00B9">
          <w:t>351</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06" w:history="1">
        <w:r w:rsidR="00AB453E" w:rsidRPr="00BD2EA9">
          <w:t>Part 9.7</w:t>
        </w:r>
        <w:r w:rsidR="00AB453E">
          <w:rPr>
            <w:rFonts w:asciiTheme="minorHAnsi" w:eastAsiaTheme="minorEastAsia" w:hAnsiTheme="minorHAnsi" w:cstheme="minorBidi"/>
            <w:b w:val="0"/>
            <w:sz w:val="22"/>
            <w:szCs w:val="22"/>
            <w:lang w:eastAsia="en-AU"/>
          </w:rPr>
          <w:tab/>
        </w:r>
        <w:r w:rsidR="00AB453E" w:rsidRPr="00BD2EA9">
          <w:t>Rural leases</w:t>
        </w:r>
        <w:r w:rsidR="00AB453E" w:rsidRPr="00AB453E">
          <w:rPr>
            <w:vanish/>
          </w:rPr>
          <w:tab/>
        </w:r>
        <w:r w:rsidR="00AB453E" w:rsidRPr="00AB453E">
          <w:rPr>
            <w:vanish/>
          </w:rPr>
          <w:fldChar w:fldCharType="begin"/>
        </w:r>
        <w:r w:rsidR="00AB453E" w:rsidRPr="00AB453E">
          <w:rPr>
            <w:vanish/>
          </w:rPr>
          <w:instrText xml:space="preserve"> PAGEREF _Toc10629406 \h </w:instrText>
        </w:r>
        <w:r w:rsidR="00AB453E" w:rsidRPr="00AB453E">
          <w:rPr>
            <w:vanish/>
          </w:rPr>
        </w:r>
        <w:r w:rsidR="00AB453E" w:rsidRPr="00AB453E">
          <w:rPr>
            <w:vanish/>
          </w:rPr>
          <w:fldChar w:fldCharType="separate"/>
        </w:r>
        <w:r w:rsidR="007B00B9">
          <w:rPr>
            <w:vanish/>
          </w:rPr>
          <w:t>352</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07" w:history="1">
        <w:r w:rsidR="00AB453E" w:rsidRPr="00BD2EA9">
          <w:t>Division 9.7.1</w:t>
        </w:r>
        <w:r w:rsidR="00AB453E">
          <w:rPr>
            <w:rFonts w:asciiTheme="minorHAnsi" w:eastAsiaTheme="minorEastAsia" w:hAnsiTheme="minorHAnsi" w:cstheme="minorBidi"/>
            <w:b w:val="0"/>
            <w:sz w:val="22"/>
            <w:szCs w:val="22"/>
            <w:lang w:eastAsia="en-AU"/>
          </w:rPr>
          <w:tab/>
        </w:r>
        <w:r w:rsidR="00AB453E" w:rsidRPr="00BD2EA9">
          <w:t>Further rural leases</w:t>
        </w:r>
        <w:r w:rsidR="00AB453E" w:rsidRPr="00AB453E">
          <w:rPr>
            <w:vanish/>
          </w:rPr>
          <w:tab/>
        </w:r>
        <w:r w:rsidR="00AB453E" w:rsidRPr="00AB453E">
          <w:rPr>
            <w:vanish/>
          </w:rPr>
          <w:fldChar w:fldCharType="begin"/>
        </w:r>
        <w:r w:rsidR="00AB453E" w:rsidRPr="00AB453E">
          <w:rPr>
            <w:vanish/>
          </w:rPr>
          <w:instrText xml:space="preserve"> PAGEREF _Toc10629407 \h </w:instrText>
        </w:r>
        <w:r w:rsidR="00AB453E" w:rsidRPr="00AB453E">
          <w:rPr>
            <w:vanish/>
          </w:rPr>
        </w:r>
        <w:r w:rsidR="00AB453E" w:rsidRPr="00AB453E">
          <w:rPr>
            <w:vanish/>
          </w:rPr>
          <w:fldChar w:fldCharType="separate"/>
        </w:r>
        <w:r w:rsidR="007B00B9">
          <w:rPr>
            <w:vanish/>
          </w:rPr>
          <w:t>352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8" w:history="1">
        <w:r w:rsidRPr="00BD2EA9">
          <w:t>280</w:t>
        </w:r>
        <w:r>
          <w:rPr>
            <w:rFonts w:asciiTheme="minorHAnsi" w:eastAsiaTheme="minorEastAsia" w:hAnsiTheme="minorHAnsi" w:cstheme="minorBidi"/>
            <w:sz w:val="22"/>
            <w:szCs w:val="22"/>
            <w:lang w:eastAsia="en-AU"/>
          </w:rPr>
          <w:tab/>
        </w:r>
        <w:r w:rsidRPr="00BD2EA9">
          <w:t>Determination of amount payable for further leases—rural land</w:t>
        </w:r>
        <w:r>
          <w:tab/>
        </w:r>
        <w:r>
          <w:fldChar w:fldCharType="begin"/>
        </w:r>
        <w:r>
          <w:instrText xml:space="preserve"> PAGEREF _Toc10629408 \h </w:instrText>
        </w:r>
        <w:r>
          <w:fldChar w:fldCharType="separate"/>
        </w:r>
        <w:r w:rsidR="007B00B9">
          <w:t>352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09" w:history="1">
        <w:r w:rsidRPr="00BD2EA9">
          <w:t>281</w:t>
        </w:r>
        <w:r>
          <w:rPr>
            <w:rFonts w:asciiTheme="minorHAnsi" w:eastAsiaTheme="minorEastAsia" w:hAnsiTheme="minorHAnsi" w:cstheme="minorBidi"/>
            <w:sz w:val="22"/>
            <w:szCs w:val="22"/>
            <w:lang w:eastAsia="en-AU"/>
          </w:rPr>
          <w:tab/>
        </w:r>
        <w:r w:rsidRPr="00BD2EA9">
          <w:t>Fixing period for further leases—rural land</w:t>
        </w:r>
        <w:r>
          <w:tab/>
        </w:r>
        <w:r>
          <w:fldChar w:fldCharType="begin"/>
        </w:r>
        <w:r>
          <w:instrText xml:space="preserve"> PAGEREF _Toc10629409 \h </w:instrText>
        </w:r>
        <w:r>
          <w:fldChar w:fldCharType="separate"/>
        </w:r>
        <w:r w:rsidR="007B00B9">
          <w:t>352</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10" w:history="1">
        <w:r w:rsidR="00AB453E" w:rsidRPr="00BD2EA9">
          <w:t>Division 9.7.2</w:t>
        </w:r>
        <w:r w:rsidR="00AB453E">
          <w:rPr>
            <w:rFonts w:asciiTheme="minorHAnsi" w:eastAsiaTheme="minorEastAsia" w:hAnsiTheme="minorHAnsi" w:cstheme="minorBidi"/>
            <w:b w:val="0"/>
            <w:sz w:val="22"/>
            <w:szCs w:val="22"/>
            <w:lang w:eastAsia="en-AU"/>
          </w:rPr>
          <w:tab/>
        </w:r>
        <w:r w:rsidR="00AB453E" w:rsidRPr="00BD2EA9">
          <w:t>Exceptions for rural leases</w:t>
        </w:r>
        <w:r w:rsidR="00AB453E" w:rsidRPr="00AB453E">
          <w:rPr>
            <w:vanish/>
          </w:rPr>
          <w:tab/>
        </w:r>
        <w:r w:rsidR="00AB453E" w:rsidRPr="00AB453E">
          <w:rPr>
            <w:vanish/>
          </w:rPr>
          <w:fldChar w:fldCharType="begin"/>
        </w:r>
        <w:r w:rsidR="00AB453E" w:rsidRPr="00AB453E">
          <w:rPr>
            <w:vanish/>
          </w:rPr>
          <w:instrText xml:space="preserve"> PAGEREF _Toc10629410 \h </w:instrText>
        </w:r>
        <w:r w:rsidR="00AB453E" w:rsidRPr="00AB453E">
          <w:rPr>
            <w:vanish/>
          </w:rPr>
        </w:r>
        <w:r w:rsidR="00AB453E" w:rsidRPr="00AB453E">
          <w:rPr>
            <w:vanish/>
          </w:rPr>
          <w:fldChar w:fldCharType="separate"/>
        </w:r>
        <w:r w:rsidR="007B00B9">
          <w:rPr>
            <w:vanish/>
          </w:rPr>
          <w:t>353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1" w:history="1">
        <w:r w:rsidRPr="00BD2EA9">
          <w:t>282</w:t>
        </w:r>
        <w:r>
          <w:rPr>
            <w:rFonts w:asciiTheme="minorHAnsi" w:eastAsiaTheme="minorEastAsia" w:hAnsiTheme="minorHAnsi" w:cstheme="minorBidi"/>
            <w:sz w:val="22"/>
            <w:szCs w:val="22"/>
            <w:lang w:eastAsia="en-AU"/>
          </w:rPr>
          <w:tab/>
        </w:r>
        <w:r w:rsidRPr="00BD2EA9">
          <w:t>Definitions—div 9.7.2</w:t>
        </w:r>
        <w:r>
          <w:tab/>
        </w:r>
        <w:r>
          <w:fldChar w:fldCharType="begin"/>
        </w:r>
        <w:r>
          <w:instrText xml:space="preserve"> PAGEREF _Toc10629411 \h </w:instrText>
        </w:r>
        <w:r>
          <w:fldChar w:fldCharType="separate"/>
        </w:r>
        <w:r w:rsidR="007B00B9">
          <w:t>353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2" w:history="1">
        <w:r w:rsidRPr="00BD2EA9">
          <w:t>283</w:t>
        </w:r>
        <w:r>
          <w:rPr>
            <w:rFonts w:asciiTheme="minorHAnsi" w:eastAsiaTheme="minorEastAsia" w:hAnsiTheme="minorHAnsi" w:cstheme="minorBidi"/>
            <w:sz w:val="22"/>
            <w:szCs w:val="22"/>
            <w:lang w:eastAsia="en-AU"/>
          </w:rPr>
          <w:tab/>
        </w:r>
        <w:r w:rsidRPr="00BD2EA9">
          <w:t>Land management agreements</w:t>
        </w:r>
        <w:r>
          <w:tab/>
        </w:r>
        <w:r>
          <w:fldChar w:fldCharType="begin"/>
        </w:r>
        <w:r>
          <w:instrText xml:space="preserve"> PAGEREF _Toc10629412 \h </w:instrText>
        </w:r>
        <w:r>
          <w:fldChar w:fldCharType="separate"/>
        </w:r>
        <w:r w:rsidR="007B00B9">
          <w:t>353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3" w:history="1">
        <w:r w:rsidRPr="00BD2EA9">
          <w:t>284</w:t>
        </w:r>
        <w:r>
          <w:rPr>
            <w:rFonts w:asciiTheme="minorHAnsi" w:eastAsiaTheme="minorEastAsia" w:hAnsiTheme="minorHAnsi" w:cstheme="minorBidi"/>
            <w:sz w:val="22"/>
            <w:szCs w:val="22"/>
            <w:lang w:eastAsia="en-AU"/>
          </w:rPr>
          <w:tab/>
        </w:r>
        <w:r w:rsidRPr="00BD2EA9">
          <w:t>Dealings with rural leases</w:t>
        </w:r>
        <w:r>
          <w:tab/>
        </w:r>
        <w:r>
          <w:fldChar w:fldCharType="begin"/>
        </w:r>
        <w:r>
          <w:instrText xml:space="preserve"> PAGEREF _Toc10629413 \h </w:instrText>
        </w:r>
        <w:r>
          <w:fldChar w:fldCharType="separate"/>
        </w:r>
        <w:r w:rsidR="007B00B9">
          <w:t>354</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414" w:history="1">
        <w:r w:rsidRPr="00BD2EA9">
          <w:t>285</w:t>
        </w:r>
        <w:r>
          <w:rPr>
            <w:rFonts w:asciiTheme="minorHAnsi" w:eastAsiaTheme="minorEastAsia" w:hAnsiTheme="minorHAnsi" w:cstheme="minorBidi"/>
            <w:sz w:val="22"/>
            <w:szCs w:val="22"/>
            <w:lang w:eastAsia="en-AU"/>
          </w:rPr>
          <w:tab/>
        </w:r>
        <w:r w:rsidRPr="00BD2EA9">
          <w:t>Exceptions to s 283 and s 284</w:t>
        </w:r>
        <w:r>
          <w:tab/>
        </w:r>
        <w:r>
          <w:fldChar w:fldCharType="begin"/>
        </w:r>
        <w:r>
          <w:instrText xml:space="preserve"> PAGEREF _Toc10629414 \h </w:instrText>
        </w:r>
        <w:r>
          <w:fldChar w:fldCharType="separate"/>
        </w:r>
        <w:r w:rsidR="007B00B9">
          <w:t>355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5" w:history="1">
        <w:r w:rsidRPr="00BD2EA9">
          <w:t>286</w:t>
        </w:r>
        <w:r>
          <w:rPr>
            <w:rFonts w:asciiTheme="minorHAnsi" w:eastAsiaTheme="minorEastAsia" w:hAnsiTheme="minorHAnsi" w:cstheme="minorBidi"/>
            <w:sz w:val="22"/>
            <w:szCs w:val="22"/>
            <w:lang w:eastAsia="en-AU"/>
          </w:rPr>
          <w:tab/>
        </w:r>
        <w:r w:rsidRPr="00BD2EA9">
          <w:t>Delayed requirement to enter into land management agreement</w:t>
        </w:r>
        <w:r>
          <w:tab/>
        </w:r>
        <w:r>
          <w:fldChar w:fldCharType="begin"/>
        </w:r>
        <w:r>
          <w:instrText xml:space="preserve"> PAGEREF _Toc10629415 \h </w:instrText>
        </w:r>
        <w:r>
          <w:fldChar w:fldCharType="separate"/>
        </w:r>
        <w:r w:rsidR="007B00B9">
          <w:t>356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6" w:history="1">
        <w:r w:rsidRPr="00BD2EA9">
          <w:t>287</w:t>
        </w:r>
        <w:r>
          <w:rPr>
            <w:rFonts w:asciiTheme="minorHAnsi" w:eastAsiaTheme="minorEastAsia" w:hAnsiTheme="minorHAnsi" w:cstheme="minorBidi"/>
            <w:sz w:val="22"/>
            <w:szCs w:val="22"/>
            <w:lang w:eastAsia="en-AU"/>
          </w:rPr>
          <w:tab/>
        </w:r>
        <w:r w:rsidRPr="00BD2EA9">
          <w:t>No subdivision of rural leases during holding period</w:t>
        </w:r>
        <w:r>
          <w:tab/>
        </w:r>
        <w:r>
          <w:fldChar w:fldCharType="begin"/>
        </w:r>
        <w:r>
          <w:instrText xml:space="preserve"> PAGEREF _Toc10629416 \h </w:instrText>
        </w:r>
        <w:r>
          <w:fldChar w:fldCharType="separate"/>
        </w:r>
        <w:r w:rsidR="007B00B9">
          <w:t>356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7" w:history="1">
        <w:r w:rsidRPr="00BD2EA9">
          <w:t>287A</w:t>
        </w:r>
        <w:r>
          <w:rPr>
            <w:rFonts w:asciiTheme="minorHAnsi" w:eastAsiaTheme="minorEastAsia" w:hAnsiTheme="minorHAnsi" w:cstheme="minorBidi"/>
            <w:sz w:val="22"/>
            <w:szCs w:val="22"/>
            <w:lang w:eastAsia="en-AU"/>
          </w:rPr>
          <w:tab/>
        </w:r>
        <w:r w:rsidRPr="00BD2EA9">
          <w:t>Consolidation of rural leases during holding period</w:t>
        </w:r>
        <w:r>
          <w:tab/>
        </w:r>
        <w:r>
          <w:fldChar w:fldCharType="begin"/>
        </w:r>
        <w:r>
          <w:instrText xml:space="preserve"> PAGEREF _Toc10629417 \h </w:instrText>
        </w:r>
        <w:r>
          <w:fldChar w:fldCharType="separate"/>
        </w:r>
        <w:r w:rsidR="007B00B9">
          <w:t>356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18" w:history="1">
        <w:r w:rsidR="00AB453E" w:rsidRPr="00BD2EA9">
          <w:t>Part 9.8</w:t>
        </w:r>
        <w:r w:rsidR="00AB453E">
          <w:rPr>
            <w:rFonts w:asciiTheme="minorHAnsi" w:eastAsiaTheme="minorEastAsia" w:hAnsiTheme="minorHAnsi" w:cstheme="minorBidi"/>
            <w:b w:val="0"/>
            <w:sz w:val="22"/>
            <w:szCs w:val="22"/>
            <w:lang w:eastAsia="en-AU"/>
          </w:rPr>
          <w:tab/>
        </w:r>
        <w:r w:rsidR="00AB453E" w:rsidRPr="00BD2EA9">
          <w:t>Leases—improvements</w:t>
        </w:r>
        <w:r w:rsidR="00AB453E" w:rsidRPr="00AB453E">
          <w:rPr>
            <w:vanish/>
          </w:rPr>
          <w:tab/>
        </w:r>
        <w:r w:rsidR="00AB453E" w:rsidRPr="00AB453E">
          <w:rPr>
            <w:vanish/>
          </w:rPr>
          <w:fldChar w:fldCharType="begin"/>
        </w:r>
        <w:r w:rsidR="00AB453E" w:rsidRPr="00AB453E">
          <w:rPr>
            <w:vanish/>
          </w:rPr>
          <w:instrText xml:space="preserve"> PAGEREF _Toc10629418 \h </w:instrText>
        </w:r>
        <w:r w:rsidR="00AB453E" w:rsidRPr="00AB453E">
          <w:rPr>
            <w:vanish/>
          </w:rPr>
        </w:r>
        <w:r w:rsidR="00AB453E" w:rsidRPr="00AB453E">
          <w:rPr>
            <w:vanish/>
          </w:rPr>
          <w:fldChar w:fldCharType="separate"/>
        </w:r>
        <w:r w:rsidR="007B00B9">
          <w:rPr>
            <w:vanish/>
          </w:rPr>
          <w:t>357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19" w:history="1">
        <w:r w:rsidRPr="00BD2EA9">
          <w:t>288</w:t>
        </w:r>
        <w:r>
          <w:rPr>
            <w:rFonts w:asciiTheme="minorHAnsi" w:eastAsiaTheme="minorEastAsia" w:hAnsiTheme="minorHAnsi" w:cstheme="minorBidi"/>
            <w:sz w:val="22"/>
            <w:szCs w:val="22"/>
            <w:lang w:eastAsia="en-AU"/>
          </w:rPr>
          <w:tab/>
        </w:r>
        <w:r w:rsidRPr="00BD2EA9">
          <w:t>Definitions—pt 9.8</w:t>
        </w:r>
        <w:r>
          <w:tab/>
        </w:r>
        <w:r>
          <w:fldChar w:fldCharType="begin"/>
        </w:r>
        <w:r>
          <w:instrText xml:space="preserve"> PAGEREF _Toc10629419 \h </w:instrText>
        </w:r>
        <w:r>
          <w:fldChar w:fldCharType="separate"/>
        </w:r>
        <w:r w:rsidR="007B00B9">
          <w:t>357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0" w:history="1">
        <w:r w:rsidRPr="00BD2EA9">
          <w:t>289</w:t>
        </w:r>
        <w:r>
          <w:rPr>
            <w:rFonts w:asciiTheme="minorHAnsi" w:eastAsiaTheme="minorEastAsia" w:hAnsiTheme="minorHAnsi" w:cstheme="minorBidi"/>
            <w:sz w:val="22"/>
            <w:szCs w:val="22"/>
            <w:lang w:eastAsia="en-AU"/>
          </w:rPr>
          <w:tab/>
        </w:r>
        <w:r w:rsidRPr="00BD2EA9">
          <w:t>Application of pt 9.8 to improvements</w:t>
        </w:r>
        <w:r>
          <w:tab/>
        </w:r>
        <w:r>
          <w:fldChar w:fldCharType="begin"/>
        </w:r>
        <w:r>
          <w:instrText xml:space="preserve"> PAGEREF _Toc10629420 \h </w:instrText>
        </w:r>
        <w:r>
          <w:fldChar w:fldCharType="separate"/>
        </w:r>
        <w:r w:rsidR="007B00B9">
          <w:t>357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1" w:history="1">
        <w:r w:rsidRPr="00BD2EA9">
          <w:t>290</w:t>
        </w:r>
        <w:r>
          <w:rPr>
            <w:rFonts w:asciiTheme="minorHAnsi" w:eastAsiaTheme="minorEastAsia" w:hAnsiTheme="minorHAnsi" w:cstheme="minorBidi"/>
            <w:sz w:val="22"/>
            <w:szCs w:val="22"/>
            <w:lang w:eastAsia="en-AU"/>
          </w:rPr>
          <w:tab/>
        </w:r>
        <w:r w:rsidRPr="00BD2EA9">
          <w:t>Renewing lessee not liable to pay for improvements</w:t>
        </w:r>
        <w:r>
          <w:tab/>
        </w:r>
        <w:r>
          <w:fldChar w:fldCharType="begin"/>
        </w:r>
        <w:r>
          <w:instrText xml:space="preserve"> PAGEREF _Toc10629421 \h </w:instrText>
        </w:r>
        <w:r>
          <w:fldChar w:fldCharType="separate"/>
        </w:r>
        <w:r w:rsidR="007B00B9">
          <w:t>358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2" w:history="1">
        <w:r w:rsidRPr="00BD2EA9">
          <w:t>291</w:t>
        </w:r>
        <w:r>
          <w:rPr>
            <w:rFonts w:asciiTheme="minorHAnsi" w:eastAsiaTheme="minorEastAsia" w:hAnsiTheme="minorHAnsi" w:cstheme="minorBidi"/>
            <w:sz w:val="22"/>
            <w:szCs w:val="22"/>
            <w:lang w:eastAsia="en-AU"/>
          </w:rPr>
          <w:tab/>
        </w:r>
        <w:r w:rsidRPr="00BD2EA9">
          <w:t>Authority to pay for certain improvements</w:t>
        </w:r>
        <w:r>
          <w:tab/>
        </w:r>
        <w:r>
          <w:fldChar w:fldCharType="begin"/>
        </w:r>
        <w:r>
          <w:instrText xml:space="preserve"> PAGEREF _Toc10629422 \h </w:instrText>
        </w:r>
        <w:r>
          <w:fldChar w:fldCharType="separate"/>
        </w:r>
        <w:r w:rsidR="007B00B9">
          <w:t>358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3" w:history="1">
        <w:r w:rsidRPr="00BD2EA9">
          <w:t>292</w:t>
        </w:r>
        <w:r>
          <w:rPr>
            <w:rFonts w:asciiTheme="minorHAnsi" w:eastAsiaTheme="minorEastAsia" w:hAnsiTheme="minorHAnsi" w:cstheme="minorBidi"/>
            <w:sz w:val="22"/>
            <w:szCs w:val="22"/>
            <w:lang w:eastAsia="en-AU"/>
          </w:rPr>
          <w:tab/>
        </w:r>
        <w:r w:rsidRPr="00BD2EA9">
          <w:t>Land declared available for further lease</w:t>
        </w:r>
        <w:r>
          <w:tab/>
        </w:r>
        <w:r>
          <w:fldChar w:fldCharType="begin"/>
        </w:r>
        <w:r>
          <w:instrText xml:space="preserve"> PAGEREF _Toc10629423 \h </w:instrText>
        </w:r>
        <w:r>
          <w:fldChar w:fldCharType="separate"/>
        </w:r>
        <w:r w:rsidR="007B00B9">
          <w:t>359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4" w:history="1">
        <w:r w:rsidRPr="00BD2EA9">
          <w:t>293</w:t>
        </w:r>
        <w:r>
          <w:rPr>
            <w:rFonts w:asciiTheme="minorHAnsi" w:eastAsiaTheme="minorEastAsia" w:hAnsiTheme="minorHAnsi" w:cstheme="minorBidi"/>
            <w:sz w:val="22"/>
            <w:szCs w:val="22"/>
            <w:lang w:eastAsia="en-AU"/>
          </w:rPr>
          <w:tab/>
        </w:r>
        <w:r w:rsidRPr="00BD2EA9">
          <w:t>Lease surrendered or terminated</w:t>
        </w:r>
        <w:r>
          <w:tab/>
        </w:r>
        <w:r>
          <w:fldChar w:fldCharType="begin"/>
        </w:r>
        <w:r>
          <w:instrText xml:space="preserve"> PAGEREF _Toc10629424 \h </w:instrText>
        </w:r>
        <w:r>
          <w:fldChar w:fldCharType="separate"/>
        </w:r>
        <w:r w:rsidR="007B00B9">
          <w:t>359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5" w:history="1">
        <w:r w:rsidRPr="00BD2EA9">
          <w:t>294</w:t>
        </w:r>
        <w:r>
          <w:rPr>
            <w:rFonts w:asciiTheme="minorHAnsi" w:eastAsiaTheme="minorEastAsia" w:hAnsiTheme="minorHAnsi" w:cstheme="minorBidi"/>
            <w:sz w:val="22"/>
            <w:szCs w:val="22"/>
            <w:lang w:eastAsia="en-AU"/>
          </w:rPr>
          <w:tab/>
        </w:r>
        <w:r w:rsidRPr="00BD2EA9">
          <w:t>Withdrawal of lease or part before end</w:t>
        </w:r>
        <w:r>
          <w:tab/>
        </w:r>
        <w:r>
          <w:fldChar w:fldCharType="begin"/>
        </w:r>
        <w:r>
          <w:instrText xml:space="preserve"> PAGEREF _Toc10629425 \h </w:instrText>
        </w:r>
        <w:r>
          <w:fldChar w:fldCharType="separate"/>
        </w:r>
        <w:r w:rsidR="007B00B9">
          <w:t>360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6" w:history="1">
        <w:r w:rsidRPr="00BD2EA9">
          <w:t>295</w:t>
        </w:r>
        <w:r>
          <w:rPr>
            <w:rFonts w:asciiTheme="minorHAnsi" w:eastAsiaTheme="minorEastAsia" w:hAnsiTheme="minorHAnsi" w:cstheme="minorBidi"/>
            <w:sz w:val="22"/>
            <w:szCs w:val="22"/>
            <w:lang w:eastAsia="en-AU"/>
          </w:rPr>
          <w:tab/>
        </w:r>
        <w:r w:rsidRPr="00BD2EA9">
          <w:t>Deciding value of improvements</w:t>
        </w:r>
        <w:r>
          <w:tab/>
        </w:r>
        <w:r>
          <w:fldChar w:fldCharType="begin"/>
        </w:r>
        <w:r>
          <w:instrText xml:space="preserve"> PAGEREF _Toc10629426 \h </w:instrText>
        </w:r>
        <w:r>
          <w:fldChar w:fldCharType="separate"/>
        </w:r>
        <w:r w:rsidR="007B00B9">
          <w:t>360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27" w:history="1">
        <w:r w:rsidR="00AB453E" w:rsidRPr="00BD2EA9">
          <w:t>Part 9.9</w:t>
        </w:r>
        <w:r w:rsidR="00AB453E">
          <w:rPr>
            <w:rFonts w:asciiTheme="minorHAnsi" w:eastAsiaTheme="minorEastAsia" w:hAnsiTheme="minorHAnsi" w:cstheme="minorBidi"/>
            <w:b w:val="0"/>
            <w:sz w:val="22"/>
            <w:szCs w:val="22"/>
            <w:lang w:eastAsia="en-AU"/>
          </w:rPr>
          <w:tab/>
        </w:r>
        <w:r w:rsidR="00AB453E" w:rsidRPr="00BD2EA9">
          <w:t>Leases—certificates of compliance and building and development provisions</w:t>
        </w:r>
        <w:r w:rsidR="00AB453E" w:rsidRPr="00AB453E">
          <w:rPr>
            <w:vanish/>
          </w:rPr>
          <w:tab/>
        </w:r>
        <w:r w:rsidR="00AB453E" w:rsidRPr="00AB453E">
          <w:rPr>
            <w:vanish/>
          </w:rPr>
          <w:fldChar w:fldCharType="begin"/>
        </w:r>
        <w:r w:rsidR="00AB453E" w:rsidRPr="00AB453E">
          <w:rPr>
            <w:vanish/>
          </w:rPr>
          <w:instrText xml:space="preserve"> PAGEREF _Toc10629427 \h </w:instrText>
        </w:r>
        <w:r w:rsidR="00AB453E" w:rsidRPr="00AB453E">
          <w:rPr>
            <w:vanish/>
          </w:rPr>
        </w:r>
        <w:r w:rsidR="00AB453E" w:rsidRPr="00AB453E">
          <w:rPr>
            <w:vanish/>
          </w:rPr>
          <w:fldChar w:fldCharType="separate"/>
        </w:r>
        <w:r w:rsidR="007B00B9">
          <w:rPr>
            <w:vanish/>
          </w:rPr>
          <w:t>362</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28" w:history="1">
        <w:r w:rsidR="00AB453E" w:rsidRPr="00BD2EA9">
          <w:t>Division 9.9.1</w:t>
        </w:r>
        <w:r w:rsidR="00AB453E">
          <w:rPr>
            <w:rFonts w:asciiTheme="minorHAnsi" w:eastAsiaTheme="minorEastAsia" w:hAnsiTheme="minorHAnsi" w:cstheme="minorBidi"/>
            <w:b w:val="0"/>
            <w:sz w:val="22"/>
            <w:szCs w:val="22"/>
            <w:lang w:eastAsia="en-AU"/>
          </w:rPr>
          <w:tab/>
        </w:r>
        <w:r w:rsidR="00AB453E" w:rsidRPr="00BD2EA9">
          <w:t>Building and development provisions—certificates of compliance</w:t>
        </w:r>
        <w:r w:rsidR="00AB453E" w:rsidRPr="00AB453E">
          <w:rPr>
            <w:vanish/>
          </w:rPr>
          <w:tab/>
        </w:r>
        <w:r w:rsidR="00AB453E" w:rsidRPr="00AB453E">
          <w:rPr>
            <w:vanish/>
          </w:rPr>
          <w:fldChar w:fldCharType="begin"/>
        </w:r>
        <w:r w:rsidR="00AB453E" w:rsidRPr="00AB453E">
          <w:rPr>
            <w:vanish/>
          </w:rPr>
          <w:instrText xml:space="preserve"> PAGEREF _Toc10629428 \h </w:instrText>
        </w:r>
        <w:r w:rsidR="00AB453E" w:rsidRPr="00AB453E">
          <w:rPr>
            <w:vanish/>
          </w:rPr>
        </w:r>
        <w:r w:rsidR="00AB453E" w:rsidRPr="00AB453E">
          <w:rPr>
            <w:vanish/>
          </w:rPr>
          <w:fldChar w:fldCharType="separate"/>
        </w:r>
        <w:r w:rsidR="007B00B9">
          <w:rPr>
            <w:vanish/>
          </w:rPr>
          <w:t>362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29" w:history="1">
        <w:r w:rsidRPr="00BD2EA9">
          <w:t>296</w:t>
        </w:r>
        <w:r>
          <w:rPr>
            <w:rFonts w:asciiTheme="minorHAnsi" w:eastAsiaTheme="minorEastAsia" w:hAnsiTheme="minorHAnsi" w:cstheme="minorBidi"/>
            <w:sz w:val="22"/>
            <w:szCs w:val="22"/>
            <w:lang w:eastAsia="en-AU"/>
          </w:rPr>
          <w:tab/>
        </w:r>
        <w:r w:rsidRPr="00BD2EA9">
          <w:t>Certificates of compliance</w:t>
        </w:r>
        <w:r>
          <w:tab/>
        </w:r>
        <w:r>
          <w:fldChar w:fldCharType="begin"/>
        </w:r>
        <w:r>
          <w:instrText xml:space="preserve"> PAGEREF _Toc10629429 \h </w:instrText>
        </w:r>
        <w:r>
          <w:fldChar w:fldCharType="separate"/>
        </w:r>
        <w:r w:rsidR="007B00B9">
          <w:t>362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0" w:history="1">
        <w:r w:rsidRPr="00BD2EA9">
          <w:t>297</w:t>
        </w:r>
        <w:r>
          <w:rPr>
            <w:rFonts w:asciiTheme="minorHAnsi" w:eastAsiaTheme="minorEastAsia" w:hAnsiTheme="minorHAnsi" w:cstheme="minorBidi"/>
            <w:sz w:val="22"/>
            <w:szCs w:val="22"/>
            <w:lang w:eastAsia="en-AU"/>
          </w:rPr>
          <w:tab/>
        </w:r>
        <w:r w:rsidRPr="00BD2EA9">
          <w:t>Certificates of compliance relating to Unit Titles Act leases</w:t>
        </w:r>
        <w:r>
          <w:tab/>
        </w:r>
        <w:r>
          <w:fldChar w:fldCharType="begin"/>
        </w:r>
        <w:r>
          <w:instrText xml:space="preserve"> PAGEREF _Toc10629430 \h </w:instrText>
        </w:r>
        <w:r>
          <w:fldChar w:fldCharType="separate"/>
        </w:r>
        <w:r w:rsidR="007B00B9">
          <w:t>362</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31" w:history="1">
        <w:r w:rsidR="00AB453E" w:rsidRPr="00BD2EA9">
          <w:t>Division 9.9.2</w:t>
        </w:r>
        <w:r w:rsidR="00AB453E">
          <w:rPr>
            <w:rFonts w:asciiTheme="minorHAnsi" w:eastAsiaTheme="minorEastAsia" w:hAnsiTheme="minorHAnsi" w:cstheme="minorBidi"/>
            <w:b w:val="0"/>
            <w:sz w:val="22"/>
            <w:szCs w:val="22"/>
            <w:lang w:eastAsia="en-AU"/>
          </w:rPr>
          <w:tab/>
        </w:r>
        <w:r w:rsidR="00AB453E" w:rsidRPr="00BD2EA9">
          <w:t>Building and development provisions—transfer of land</w:t>
        </w:r>
        <w:r w:rsidR="00AB453E" w:rsidRPr="00AB453E">
          <w:rPr>
            <w:vanish/>
          </w:rPr>
          <w:tab/>
        </w:r>
        <w:r w:rsidR="00AB453E" w:rsidRPr="00AB453E">
          <w:rPr>
            <w:vanish/>
          </w:rPr>
          <w:fldChar w:fldCharType="begin"/>
        </w:r>
        <w:r w:rsidR="00AB453E" w:rsidRPr="00AB453E">
          <w:rPr>
            <w:vanish/>
          </w:rPr>
          <w:instrText xml:space="preserve"> PAGEREF _Toc10629431 \h </w:instrText>
        </w:r>
        <w:r w:rsidR="00AB453E" w:rsidRPr="00AB453E">
          <w:rPr>
            <w:vanish/>
          </w:rPr>
        </w:r>
        <w:r w:rsidR="00AB453E" w:rsidRPr="00AB453E">
          <w:rPr>
            <w:vanish/>
          </w:rPr>
          <w:fldChar w:fldCharType="separate"/>
        </w:r>
        <w:r w:rsidR="007B00B9">
          <w:rPr>
            <w:vanish/>
          </w:rPr>
          <w:t>363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2" w:history="1">
        <w:r w:rsidRPr="00BD2EA9">
          <w:t>298</w:t>
        </w:r>
        <w:r>
          <w:rPr>
            <w:rFonts w:asciiTheme="minorHAnsi" w:eastAsiaTheme="minorEastAsia" w:hAnsiTheme="minorHAnsi" w:cstheme="minorBidi"/>
            <w:sz w:val="22"/>
            <w:szCs w:val="22"/>
            <w:lang w:eastAsia="en-AU"/>
          </w:rPr>
          <w:tab/>
        </w:r>
        <w:r w:rsidRPr="00BD2EA9">
          <w:t>Transfer of land subject to building and development provision</w:t>
        </w:r>
        <w:r>
          <w:tab/>
        </w:r>
        <w:r>
          <w:fldChar w:fldCharType="begin"/>
        </w:r>
        <w:r>
          <w:instrText xml:space="preserve"> PAGEREF _Toc10629432 \h </w:instrText>
        </w:r>
        <w:r>
          <w:fldChar w:fldCharType="separate"/>
        </w:r>
        <w:r w:rsidR="007B00B9">
          <w:t>363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33" w:history="1">
        <w:r w:rsidR="00AB453E" w:rsidRPr="00BD2EA9">
          <w:t>Division 9.9.3</w:t>
        </w:r>
        <w:r w:rsidR="00AB453E">
          <w:rPr>
            <w:rFonts w:asciiTheme="minorHAnsi" w:eastAsiaTheme="minorEastAsia" w:hAnsiTheme="minorHAnsi" w:cstheme="minorBidi"/>
            <w:b w:val="0"/>
            <w:sz w:val="22"/>
            <w:szCs w:val="22"/>
            <w:lang w:eastAsia="en-AU"/>
          </w:rPr>
          <w:tab/>
        </w:r>
        <w:r w:rsidR="00AB453E" w:rsidRPr="00BD2EA9">
          <w:t>Building and development provisions—extension of time to complete works</w:t>
        </w:r>
        <w:r w:rsidR="00AB453E" w:rsidRPr="00AB453E">
          <w:rPr>
            <w:vanish/>
          </w:rPr>
          <w:tab/>
        </w:r>
        <w:r w:rsidR="00AB453E" w:rsidRPr="00AB453E">
          <w:rPr>
            <w:vanish/>
          </w:rPr>
          <w:fldChar w:fldCharType="begin"/>
        </w:r>
        <w:r w:rsidR="00AB453E" w:rsidRPr="00AB453E">
          <w:rPr>
            <w:vanish/>
          </w:rPr>
          <w:instrText xml:space="preserve"> PAGEREF _Toc10629433 \h </w:instrText>
        </w:r>
        <w:r w:rsidR="00AB453E" w:rsidRPr="00AB453E">
          <w:rPr>
            <w:vanish/>
          </w:rPr>
        </w:r>
        <w:r w:rsidR="00AB453E" w:rsidRPr="00AB453E">
          <w:rPr>
            <w:vanish/>
          </w:rPr>
          <w:fldChar w:fldCharType="separate"/>
        </w:r>
        <w:r w:rsidR="007B00B9">
          <w:rPr>
            <w:vanish/>
          </w:rPr>
          <w:t>367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4" w:history="1">
        <w:r w:rsidRPr="00BD2EA9">
          <w:t>298B</w:t>
        </w:r>
        <w:r>
          <w:rPr>
            <w:rFonts w:asciiTheme="minorHAnsi" w:eastAsiaTheme="minorEastAsia" w:hAnsiTheme="minorHAnsi" w:cstheme="minorBidi"/>
            <w:sz w:val="22"/>
            <w:szCs w:val="22"/>
            <w:lang w:eastAsia="en-AU"/>
          </w:rPr>
          <w:tab/>
        </w:r>
        <w:r w:rsidRPr="00BD2EA9">
          <w:t>Extension of time to complete works</w:t>
        </w:r>
        <w:r>
          <w:tab/>
        </w:r>
        <w:r>
          <w:fldChar w:fldCharType="begin"/>
        </w:r>
        <w:r>
          <w:instrText xml:space="preserve"> PAGEREF _Toc10629434 \h </w:instrText>
        </w:r>
        <w:r>
          <w:fldChar w:fldCharType="separate"/>
        </w:r>
        <w:r w:rsidR="007B00B9">
          <w:t>367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5" w:history="1">
        <w:r w:rsidRPr="00BD2EA9">
          <w:t>298C</w:t>
        </w:r>
        <w:r>
          <w:rPr>
            <w:rFonts w:asciiTheme="minorHAnsi" w:eastAsiaTheme="minorEastAsia" w:hAnsiTheme="minorHAnsi" w:cstheme="minorBidi"/>
            <w:sz w:val="22"/>
            <w:szCs w:val="22"/>
            <w:lang w:eastAsia="en-AU"/>
          </w:rPr>
          <w:tab/>
        </w:r>
        <w:r w:rsidRPr="00BD2EA9">
          <w:t>Extension of time to complete works—decision by planning and land authority</w:t>
        </w:r>
        <w:r>
          <w:tab/>
        </w:r>
        <w:r>
          <w:fldChar w:fldCharType="begin"/>
        </w:r>
        <w:r>
          <w:instrText xml:space="preserve"> PAGEREF _Toc10629435 \h </w:instrText>
        </w:r>
        <w:r>
          <w:fldChar w:fldCharType="separate"/>
        </w:r>
        <w:r w:rsidR="007B00B9">
          <w:t>368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6" w:history="1">
        <w:r w:rsidRPr="00BD2EA9">
          <w:t>298D</w:t>
        </w:r>
        <w:r>
          <w:rPr>
            <w:rFonts w:asciiTheme="minorHAnsi" w:eastAsiaTheme="minorEastAsia" w:hAnsiTheme="minorHAnsi" w:cstheme="minorBidi"/>
            <w:sz w:val="22"/>
            <w:szCs w:val="22"/>
            <w:lang w:eastAsia="en-AU"/>
          </w:rPr>
          <w:tab/>
        </w:r>
        <w:r w:rsidRPr="00BD2EA9">
          <w:t>Extension of time to complete works—required fee</w:t>
        </w:r>
        <w:r>
          <w:tab/>
        </w:r>
        <w:r>
          <w:fldChar w:fldCharType="begin"/>
        </w:r>
        <w:r>
          <w:instrText xml:space="preserve"> PAGEREF _Toc10629436 \h </w:instrText>
        </w:r>
        <w:r>
          <w:fldChar w:fldCharType="separate"/>
        </w:r>
        <w:r w:rsidR="007B00B9">
          <w:t>369</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37" w:history="1">
        <w:r w:rsidR="00AB453E" w:rsidRPr="00BD2EA9">
          <w:t>Division 9.9.4</w:t>
        </w:r>
        <w:r w:rsidR="00AB453E">
          <w:rPr>
            <w:rFonts w:asciiTheme="minorHAnsi" w:eastAsiaTheme="minorEastAsia" w:hAnsiTheme="minorHAnsi" w:cstheme="minorBidi"/>
            <w:b w:val="0"/>
            <w:sz w:val="22"/>
            <w:szCs w:val="22"/>
            <w:lang w:eastAsia="en-AU"/>
          </w:rPr>
          <w:tab/>
        </w:r>
        <w:r w:rsidR="00AB453E" w:rsidRPr="00BD2EA9">
          <w:t>Building and development provisions—reduction or waiver of required fee for extension of time to complete works</w:t>
        </w:r>
        <w:r w:rsidR="00AB453E" w:rsidRPr="00AB453E">
          <w:rPr>
            <w:vanish/>
          </w:rPr>
          <w:tab/>
        </w:r>
        <w:r w:rsidR="00AB453E" w:rsidRPr="00AB453E">
          <w:rPr>
            <w:vanish/>
          </w:rPr>
          <w:fldChar w:fldCharType="begin"/>
        </w:r>
        <w:r w:rsidR="00AB453E" w:rsidRPr="00AB453E">
          <w:rPr>
            <w:vanish/>
          </w:rPr>
          <w:instrText xml:space="preserve"> PAGEREF _Toc10629437 \h </w:instrText>
        </w:r>
        <w:r w:rsidR="00AB453E" w:rsidRPr="00AB453E">
          <w:rPr>
            <w:vanish/>
          </w:rPr>
        </w:r>
        <w:r w:rsidR="00AB453E" w:rsidRPr="00AB453E">
          <w:rPr>
            <w:vanish/>
          </w:rPr>
          <w:fldChar w:fldCharType="separate"/>
        </w:r>
        <w:r w:rsidR="007B00B9">
          <w:rPr>
            <w:vanish/>
          </w:rPr>
          <w:t>370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8" w:history="1">
        <w:r w:rsidRPr="00BD2EA9">
          <w:t>298E</w:t>
        </w:r>
        <w:r>
          <w:rPr>
            <w:rFonts w:asciiTheme="minorHAnsi" w:eastAsiaTheme="minorEastAsia" w:hAnsiTheme="minorHAnsi" w:cstheme="minorBidi"/>
            <w:sz w:val="22"/>
            <w:szCs w:val="22"/>
            <w:lang w:eastAsia="en-AU"/>
          </w:rPr>
          <w:tab/>
        </w:r>
        <w:r w:rsidRPr="00BD2EA9">
          <w:t xml:space="preserve">Meaning of </w:t>
        </w:r>
        <w:r w:rsidRPr="00BD2EA9">
          <w:rPr>
            <w:i/>
          </w:rPr>
          <w:t>required fee</w:t>
        </w:r>
        <w:r w:rsidRPr="00BD2EA9">
          <w:t>—div 9.9.4</w:t>
        </w:r>
        <w:r>
          <w:tab/>
        </w:r>
        <w:r>
          <w:fldChar w:fldCharType="begin"/>
        </w:r>
        <w:r>
          <w:instrText xml:space="preserve"> PAGEREF _Toc10629438 \h </w:instrText>
        </w:r>
        <w:r>
          <w:fldChar w:fldCharType="separate"/>
        </w:r>
        <w:r w:rsidR="007B00B9">
          <w:t>370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39" w:history="1">
        <w:r w:rsidRPr="00BD2EA9">
          <w:t>298F</w:t>
        </w:r>
        <w:r>
          <w:rPr>
            <w:rFonts w:asciiTheme="minorHAnsi" w:eastAsiaTheme="minorEastAsia" w:hAnsiTheme="minorHAnsi" w:cstheme="minorBidi"/>
            <w:sz w:val="22"/>
            <w:szCs w:val="22"/>
            <w:lang w:eastAsia="en-AU"/>
          </w:rPr>
          <w:tab/>
        </w:r>
        <w:r w:rsidRPr="00BD2EA9">
          <w:t>Application for reduction or waiver for hardship</w:t>
        </w:r>
        <w:r>
          <w:tab/>
        </w:r>
        <w:r>
          <w:fldChar w:fldCharType="begin"/>
        </w:r>
        <w:r>
          <w:instrText xml:space="preserve"> PAGEREF _Toc10629439 \h </w:instrText>
        </w:r>
        <w:r>
          <w:fldChar w:fldCharType="separate"/>
        </w:r>
        <w:r w:rsidR="007B00B9">
          <w:t>371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0" w:history="1">
        <w:r w:rsidRPr="00BD2EA9">
          <w:t>298G</w:t>
        </w:r>
        <w:r>
          <w:rPr>
            <w:rFonts w:asciiTheme="minorHAnsi" w:eastAsiaTheme="minorEastAsia" w:hAnsiTheme="minorHAnsi" w:cstheme="minorBidi"/>
            <w:sz w:val="22"/>
            <w:szCs w:val="22"/>
            <w:lang w:eastAsia="en-AU"/>
          </w:rPr>
          <w:tab/>
        </w:r>
        <w:r w:rsidRPr="00BD2EA9">
          <w:t>Decision on application for reduction or waiver for hardship</w:t>
        </w:r>
        <w:r>
          <w:tab/>
        </w:r>
        <w:r>
          <w:fldChar w:fldCharType="begin"/>
        </w:r>
        <w:r>
          <w:instrText xml:space="preserve"> PAGEREF _Toc10629440 \h </w:instrText>
        </w:r>
        <w:r>
          <w:fldChar w:fldCharType="separate"/>
        </w:r>
        <w:r w:rsidR="007B00B9">
          <w:t>372</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441" w:history="1">
        <w:r w:rsidRPr="00BD2EA9">
          <w:t>298H</w:t>
        </w:r>
        <w:r>
          <w:rPr>
            <w:rFonts w:asciiTheme="minorHAnsi" w:eastAsiaTheme="minorEastAsia" w:hAnsiTheme="minorHAnsi" w:cstheme="minorBidi"/>
            <w:sz w:val="22"/>
            <w:szCs w:val="22"/>
            <w:lang w:eastAsia="en-AU"/>
          </w:rPr>
          <w:tab/>
        </w:r>
        <w:r w:rsidRPr="00BD2EA9">
          <w:t>Application for waiver for lease transferred or assigned in special circumstances</w:t>
        </w:r>
        <w:r>
          <w:tab/>
        </w:r>
        <w:r>
          <w:fldChar w:fldCharType="begin"/>
        </w:r>
        <w:r>
          <w:instrText xml:space="preserve"> PAGEREF _Toc10629441 \h </w:instrText>
        </w:r>
        <w:r>
          <w:fldChar w:fldCharType="separate"/>
        </w:r>
        <w:r w:rsidR="007B00B9">
          <w:t>373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2" w:history="1">
        <w:r w:rsidRPr="00BD2EA9">
          <w:t>298I</w:t>
        </w:r>
        <w:r>
          <w:rPr>
            <w:rFonts w:asciiTheme="minorHAnsi" w:eastAsiaTheme="minorEastAsia" w:hAnsiTheme="minorHAnsi" w:cstheme="minorBidi"/>
            <w:sz w:val="22"/>
            <w:szCs w:val="22"/>
            <w:lang w:eastAsia="en-AU"/>
          </w:rPr>
          <w:tab/>
        </w:r>
        <w:r w:rsidRPr="00BD2EA9">
          <w:t>Decision on application for waiver for lease transferred or assigned in special circumstances</w:t>
        </w:r>
        <w:r>
          <w:tab/>
        </w:r>
        <w:r>
          <w:fldChar w:fldCharType="begin"/>
        </w:r>
        <w:r>
          <w:instrText xml:space="preserve"> PAGEREF _Toc10629442 \h </w:instrText>
        </w:r>
        <w:r>
          <w:fldChar w:fldCharType="separate"/>
        </w:r>
        <w:r w:rsidR="007B00B9">
          <w:t>374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3" w:history="1">
        <w:r w:rsidRPr="00BD2EA9">
          <w:t>298J</w:t>
        </w:r>
        <w:r>
          <w:rPr>
            <w:rFonts w:asciiTheme="minorHAnsi" w:eastAsiaTheme="minorEastAsia" w:hAnsiTheme="minorHAnsi" w:cstheme="minorBidi"/>
            <w:sz w:val="22"/>
            <w:szCs w:val="22"/>
            <w:lang w:eastAsia="en-AU"/>
          </w:rPr>
          <w:tab/>
        </w:r>
        <w:r w:rsidRPr="00BD2EA9">
          <w:t>Application for waiver for external reason</w:t>
        </w:r>
        <w:r>
          <w:tab/>
        </w:r>
        <w:r>
          <w:fldChar w:fldCharType="begin"/>
        </w:r>
        <w:r>
          <w:instrText xml:space="preserve"> PAGEREF _Toc10629443 \h </w:instrText>
        </w:r>
        <w:r>
          <w:fldChar w:fldCharType="separate"/>
        </w:r>
        <w:r w:rsidR="007B00B9">
          <w:t>375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4" w:history="1">
        <w:r w:rsidRPr="00BD2EA9">
          <w:t>298K</w:t>
        </w:r>
        <w:r>
          <w:rPr>
            <w:rFonts w:asciiTheme="minorHAnsi" w:eastAsiaTheme="minorEastAsia" w:hAnsiTheme="minorHAnsi" w:cstheme="minorBidi"/>
            <w:sz w:val="22"/>
            <w:szCs w:val="22"/>
            <w:lang w:eastAsia="en-AU"/>
          </w:rPr>
          <w:tab/>
        </w:r>
        <w:r w:rsidRPr="00BD2EA9">
          <w:t>Decision on application for waiver for external reason</w:t>
        </w:r>
        <w:r>
          <w:tab/>
        </w:r>
        <w:r>
          <w:fldChar w:fldCharType="begin"/>
        </w:r>
        <w:r>
          <w:instrText xml:space="preserve"> PAGEREF _Toc10629444 \h </w:instrText>
        </w:r>
        <w:r>
          <w:fldChar w:fldCharType="separate"/>
        </w:r>
        <w:r w:rsidR="007B00B9">
          <w:t>376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45" w:history="1">
        <w:r w:rsidR="00AB453E" w:rsidRPr="00BD2EA9">
          <w:t>Part 9.10</w:t>
        </w:r>
        <w:r w:rsidR="00AB453E">
          <w:rPr>
            <w:rFonts w:asciiTheme="minorHAnsi" w:eastAsiaTheme="minorEastAsia" w:hAnsiTheme="minorHAnsi" w:cstheme="minorBidi"/>
            <w:b w:val="0"/>
            <w:sz w:val="22"/>
            <w:szCs w:val="22"/>
            <w:lang w:eastAsia="en-AU"/>
          </w:rPr>
          <w:tab/>
        </w:r>
        <w:r w:rsidR="00AB453E" w:rsidRPr="00BD2EA9">
          <w:t>Surrendering and termination of leases</w:t>
        </w:r>
        <w:r w:rsidR="00AB453E" w:rsidRPr="00AB453E">
          <w:rPr>
            <w:vanish/>
          </w:rPr>
          <w:tab/>
        </w:r>
        <w:r w:rsidR="00AB453E" w:rsidRPr="00AB453E">
          <w:rPr>
            <w:vanish/>
          </w:rPr>
          <w:fldChar w:fldCharType="begin"/>
        </w:r>
        <w:r w:rsidR="00AB453E" w:rsidRPr="00AB453E">
          <w:rPr>
            <w:vanish/>
          </w:rPr>
          <w:instrText xml:space="preserve"> PAGEREF _Toc10629445 \h </w:instrText>
        </w:r>
        <w:r w:rsidR="00AB453E" w:rsidRPr="00AB453E">
          <w:rPr>
            <w:vanish/>
          </w:rPr>
        </w:r>
        <w:r w:rsidR="00AB453E" w:rsidRPr="00AB453E">
          <w:rPr>
            <w:vanish/>
          </w:rPr>
          <w:fldChar w:fldCharType="separate"/>
        </w:r>
        <w:r w:rsidR="007B00B9">
          <w:rPr>
            <w:vanish/>
          </w:rPr>
          <w:t>378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6" w:history="1">
        <w:r w:rsidRPr="00BD2EA9">
          <w:t>299</w:t>
        </w:r>
        <w:r>
          <w:rPr>
            <w:rFonts w:asciiTheme="minorHAnsi" w:eastAsiaTheme="minorEastAsia" w:hAnsiTheme="minorHAnsi" w:cstheme="minorBidi"/>
            <w:sz w:val="22"/>
            <w:szCs w:val="22"/>
            <w:lang w:eastAsia="en-AU"/>
          </w:rPr>
          <w:tab/>
        </w:r>
        <w:r w:rsidRPr="00BD2EA9">
          <w:t>Lessee may surrender lease or part of lease</w:t>
        </w:r>
        <w:r>
          <w:tab/>
        </w:r>
        <w:r>
          <w:fldChar w:fldCharType="begin"/>
        </w:r>
        <w:r>
          <w:instrText xml:space="preserve"> PAGEREF _Toc10629446 \h </w:instrText>
        </w:r>
        <w:r>
          <w:fldChar w:fldCharType="separate"/>
        </w:r>
        <w:r w:rsidR="007B00B9">
          <w:t>378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7" w:history="1">
        <w:r w:rsidRPr="00BD2EA9">
          <w:t>300</w:t>
        </w:r>
        <w:r>
          <w:rPr>
            <w:rFonts w:asciiTheme="minorHAnsi" w:eastAsiaTheme="minorEastAsia" w:hAnsiTheme="minorHAnsi" w:cstheme="minorBidi"/>
            <w:sz w:val="22"/>
            <w:szCs w:val="22"/>
            <w:lang w:eastAsia="en-AU"/>
          </w:rPr>
          <w:tab/>
        </w:r>
        <w:r w:rsidRPr="00BD2EA9">
          <w:t>Refund on lease surrender or termination</w:t>
        </w:r>
        <w:r>
          <w:tab/>
        </w:r>
        <w:r>
          <w:fldChar w:fldCharType="begin"/>
        </w:r>
        <w:r>
          <w:instrText xml:space="preserve"> PAGEREF _Toc10629447 \h </w:instrText>
        </w:r>
        <w:r>
          <w:fldChar w:fldCharType="separate"/>
        </w:r>
        <w:r w:rsidR="007B00B9">
          <w:t>378</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48" w:history="1">
        <w:r w:rsidR="00AB453E" w:rsidRPr="00BD2EA9">
          <w:t>Part 9.11</w:t>
        </w:r>
        <w:r w:rsidR="00AB453E">
          <w:rPr>
            <w:rFonts w:asciiTheme="minorHAnsi" w:eastAsiaTheme="minorEastAsia" w:hAnsiTheme="minorHAnsi" w:cstheme="minorBidi"/>
            <w:b w:val="0"/>
            <w:sz w:val="22"/>
            <w:szCs w:val="22"/>
            <w:lang w:eastAsia="en-AU"/>
          </w:rPr>
          <w:tab/>
        </w:r>
        <w:r w:rsidR="00AB453E" w:rsidRPr="00BD2EA9">
          <w:t>Licences for unleased land</w:t>
        </w:r>
        <w:r w:rsidR="00AB453E" w:rsidRPr="00AB453E">
          <w:rPr>
            <w:vanish/>
          </w:rPr>
          <w:tab/>
        </w:r>
        <w:r w:rsidR="00AB453E" w:rsidRPr="00AB453E">
          <w:rPr>
            <w:vanish/>
          </w:rPr>
          <w:fldChar w:fldCharType="begin"/>
        </w:r>
        <w:r w:rsidR="00AB453E" w:rsidRPr="00AB453E">
          <w:rPr>
            <w:vanish/>
          </w:rPr>
          <w:instrText xml:space="preserve"> PAGEREF _Toc10629448 \h </w:instrText>
        </w:r>
        <w:r w:rsidR="00AB453E" w:rsidRPr="00AB453E">
          <w:rPr>
            <w:vanish/>
          </w:rPr>
        </w:r>
        <w:r w:rsidR="00AB453E" w:rsidRPr="00AB453E">
          <w:rPr>
            <w:vanish/>
          </w:rPr>
          <w:fldChar w:fldCharType="separate"/>
        </w:r>
        <w:r w:rsidR="007B00B9">
          <w:rPr>
            <w:vanish/>
          </w:rPr>
          <w:t>379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49" w:history="1">
        <w:r w:rsidRPr="00BD2EA9">
          <w:t>301</w:t>
        </w:r>
        <w:r>
          <w:rPr>
            <w:rFonts w:asciiTheme="minorHAnsi" w:eastAsiaTheme="minorEastAsia" w:hAnsiTheme="minorHAnsi" w:cstheme="minorBidi"/>
            <w:sz w:val="22"/>
            <w:szCs w:val="22"/>
            <w:lang w:eastAsia="en-AU"/>
          </w:rPr>
          <w:tab/>
        </w:r>
        <w:r w:rsidRPr="00BD2EA9">
          <w:t>Criteria for granting licences for unleased land</w:t>
        </w:r>
        <w:r>
          <w:tab/>
        </w:r>
        <w:r>
          <w:fldChar w:fldCharType="begin"/>
        </w:r>
        <w:r>
          <w:instrText xml:space="preserve"> PAGEREF _Toc10629449 \h </w:instrText>
        </w:r>
        <w:r>
          <w:fldChar w:fldCharType="separate"/>
        </w:r>
        <w:r w:rsidR="007B00B9">
          <w:t>379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0" w:history="1">
        <w:r w:rsidRPr="00BD2EA9">
          <w:t>302</w:t>
        </w:r>
        <w:r>
          <w:rPr>
            <w:rFonts w:asciiTheme="minorHAnsi" w:eastAsiaTheme="minorEastAsia" w:hAnsiTheme="minorHAnsi" w:cstheme="minorBidi"/>
            <w:sz w:val="22"/>
            <w:szCs w:val="22"/>
            <w:lang w:eastAsia="en-AU"/>
          </w:rPr>
          <w:tab/>
        </w:r>
        <w:r w:rsidRPr="00BD2EA9">
          <w:t>Applications for licences for unleased land</w:t>
        </w:r>
        <w:r>
          <w:tab/>
        </w:r>
        <w:r>
          <w:fldChar w:fldCharType="begin"/>
        </w:r>
        <w:r>
          <w:instrText xml:space="preserve"> PAGEREF _Toc10629450 \h </w:instrText>
        </w:r>
        <w:r>
          <w:fldChar w:fldCharType="separate"/>
        </w:r>
        <w:r w:rsidR="007B00B9">
          <w:t>379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1" w:history="1">
        <w:r w:rsidRPr="00BD2EA9">
          <w:t>303</w:t>
        </w:r>
        <w:r>
          <w:rPr>
            <w:rFonts w:asciiTheme="minorHAnsi" w:eastAsiaTheme="minorEastAsia" w:hAnsiTheme="minorHAnsi" w:cstheme="minorBidi"/>
            <w:sz w:val="22"/>
            <w:szCs w:val="22"/>
            <w:lang w:eastAsia="en-AU"/>
          </w:rPr>
          <w:tab/>
        </w:r>
        <w:r w:rsidRPr="00BD2EA9">
          <w:t>Decision on licence applications for unleased land</w:t>
        </w:r>
        <w:r>
          <w:tab/>
        </w:r>
        <w:r>
          <w:fldChar w:fldCharType="begin"/>
        </w:r>
        <w:r>
          <w:instrText xml:space="preserve"> PAGEREF _Toc10629451 \h </w:instrText>
        </w:r>
        <w:r>
          <w:fldChar w:fldCharType="separate"/>
        </w:r>
        <w:r w:rsidR="007B00B9">
          <w:t>380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2" w:history="1">
        <w:r w:rsidRPr="00BD2EA9">
          <w:t>304</w:t>
        </w:r>
        <w:r>
          <w:rPr>
            <w:rFonts w:asciiTheme="minorHAnsi" w:eastAsiaTheme="minorEastAsia" w:hAnsiTheme="minorHAnsi" w:cstheme="minorBidi"/>
            <w:sz w:val="22"/>
            <w:szCs w:val="22"/>
            <w:lang w:eastAsia="en-AU"/>
          </w:rPr>
          <w:tab/>
        </w:r>
        <w:r w:rsidRPr="00BD2EA9">
          <w:t>Licences—form etc</w:t>
        </w:r>
        <w:r>
          <w:tab/>
        </w:r>
        <w:r>
          <w:fldChar w:fldCharType="begin"/>
        </w:r>
        <w:r>
          <w:instrText xml:space="preserve"> PAGEREF _Toc10629452 \h </w:instrText>
        </w:r>
        <w:r>
          <w:fldChar w:fldCharType="separate"/>
        </w:r>
        <w:r w:rsidR="007B00B9">
          <w:t>380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3" w:history="1">
        <w:r w:rsidRPr="00BD2EA9">
          <w:t>305</w:t>
        </w:r>
        <w:r>
          <w:rPr>
            <w:rFonts w:asciiTheme="minorHAnsi" w:eastAsiaTheme="minorEastAsia" w:hAnsiTheme="minorHAnsi" w:cstheme="minorBidi"/>
            <w:sz w:val="22"/>
            <w:szCs w:val="22"/>
            <w:lang w:eastAsia="en-AU"/>
          </w:rPr>
          <w:tab/>
        </w:r>
        <w:r w:rsidRPr="00BD2EA9">
          <w:t>Licences—when not needed</w:t>
        </w:r>
        <w:r>
          <w:tab/>
        </w:r>
        <w:r>
          <w:fldChar w:fldCharType="begin"/>
        </w:r>
        <w:r>
          <w:instrText xml:space="preserve"> PAGEREF _Toc10629453 \h </w:instrText>
        </w:r>
        <w:r>
          <w:fldChar w:fldCharType="separate"/>
        </w:r>
        <w:r w:rsidR="007B00B9">
          <w:t>380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54" w:history="1">
        <w:r w:rsidR="00AB453E" w:rsidRPr="00BD2EA9">
          <w:t>Part 9.12</w:t>
        </w:r>
        <w:r w:rsidR="00AB453E">
          <w:rPr>
            <w:rFonts w:asciiTheme="minorHAnsi" w:eastAsiaTheme="minorEastAsia" w:hAnsiTheme="minorHAnsi" w:cstheme="minorBidi"/>
            <w:b w:val="0"/>
            <w:sz w:val="22"/>
            <w:szCs w:val="22"/>
            <w:lang w:eastAsia="en-AU"/>
          </w:rPr>
          <w:tab/>
        </w:r>
        <w:r w:rsidR="00AB453E" w:rsidRPr="00BD2EA9">
          <w:t>Leases and licences—miscellaneous</w:t>
        </w:r>
        <w:r w:rsidR="00AB453E" w:rsidRPr="00AB453E">
          <w:rPr>
            <w:vanish/>
          </w:rPr>
          <w:tab/>
        </w:r>
        <w:r w:rsidR="00AB453E" w:rsidRPr="00AB453E">
          <w:rPr>
            <w:vanish/>
          </w:rPr>
          <w:fldChar w:fldCharType="begin"/>
        </w:r>
        <w:r w:rsidR="00AB453E" w:rsidRPr="00AB453E">
          <w:rPr>
            <w:vanish/>
          </w:rPr>
          <w:instrText xml:space="preserve"> PAGEREF _Toc10629454 \h </w:instrText>
        </w:r>
        <w:r w:rsidR="00AB453E" w:rsidRPr="00AB453E">
          <w:rPr>
            <w:vanish/>
          </w:rPr>
        </w:r>
        <w:r w:rsidR="00AB453E" w:rsidRPr="00AB453E">
          <w:rPr>
            <w:vanish/>
          </w:rPr>
          <w:fldChar w:fldCharType="separate"/>
        </w:r>
        <w:r w:rsidR="007B00B9">
          <w:rPr>
            <w:vanish/>
          </w:rPr>
          <w:t>382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5" w:history="1">
        <w:r w:rsidRPr="00BD2EA9">
          <w:t>306</w:t>
        </w:r>
        <w:r>
          <w:rPr>
            <w:rFonts w:asciiTheme="minorHAnsi" w:eastAsiaTheme="minorEastAsia" w:hAnsiTheme="minorHAnsi" w:cstheme="minorBidi"/>
            <w:sz w:val="22"/>
            <w:szCs w:val="22"/>
            <w:lang w:eastAsia="en-AU"/>
          </w:rPr>
          <w:tab/>
        </w:r>
        <w:r w:rsidRPr="00BD2EA9">
          <w:t>Land leased to be held as undivided parcel</w:t>
        </w:r>
        <w:r>
          <w:tab/>
        </w:r>
        <w:r>
          <w:fldChar w:fldCharType="begin"/>
        </w:r>
        <w:r>
          <w:instrText xml:space="preserve"> PAGEREF _Toc10629455 \h </w:instrText>
        </w:r>
        <w:r>
          <w:fldChar w:fldCharType="separate"/>
        </w:r>
        <w:r w:rsidR="007B00B9">
          <w:t>382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6" w:history="1">
        <w:r w:rsidRPr="00BD2EA9">
          <w:t>307</w:t>
        </w:r>
        <w:r>
          <w:rPr>
            <w:rFonts w:asciiTheme="minorHAnsi" w:eastAsiaTheme="minorEastAsia" w:hAnsiTheme="minorHAnsi" w:cstheme="minorBidi"/>
            <w:sz w:val="22"/>
            <w:szCs w:val="22"/>
            <w:lang w:eastAsia="en-AU"/>
          </w:rPr>
          <w:tab/>
        </w:r>
        <w:r w:rsidRPr="00BD2EA9">
          <w:t>Power of lessee to sublet part of building</w:t>
        </w:r>
        <w:r>
          <w:tab/>
        </w:r>
        <w:r>
          <w:fldChar w:fldCharType="begin"/>
        </w:r>
        <w:r>
          <w:instrText xml:space="preserve"> PAGEREF _Toc10629456 \h </w:instrText>
        </w:r>
        <w:r>
          <w:fldChar w:fldCharType="separate"/>
        </w:r>
        <w:r w:rsidR="007B00B9">
          <w:t>382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7" w:history="1">
        <w:r w:rsidRPr="00BD2EA9">
          <w:t>308</w:t>
        </w:r>
        <w:r>
          <w:rPr>
            <w:rFonts w:asciiTheme="minorHAnsi" w:eastAsiaTheme="minorEastAsia" w:hAnsiTheme="minorHAnsi" w:cstheme="minorBidi"/>
            <w:sz w:val="22"/>
            <w:szCs w:val="22"/>
            <w:lang w:eastAsia="en-AU"/>
          </w:rPr>
          <w:tab/>
        </w:r>
        <w:r w:rsidRPr="00BD2EA9">
          <w:t>Power of Crown lessee to sublet part of land</w:t>
        </w:r>
        <w:r>
          <w:tab/>
        </w:r>
        <w:r>
          <w:fldChar w:fldCharType="begin"/>
        </w:r>
        <w:r>
          <w:instrText xml:space="preserve"> PAGEREF _Toc10629457 \h </w:instrText>
        </w:r>
        <w:r>
          <w:fldChar w:fldCharType="separate"/>
        </w:r>
        <w:r w:rsidR="007B00B9">
          <w:t>382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8" w:history="1">
        <w:r w:rsidRPr="00BD2EA9">
          <w:t>309</w:t>
        </w:r>
        <w:r>
          <w:rPr>
            <w:rFonts w:asciiTheme="minorHAnsi" w:eastAsiaTheme="minorEastAsia" w:hAnsiTheme="minorHAnsi" w:cstheme="minorBidi"/>
            <w:sz w:val="22"/>
            <w:szCs w:val="22"/>
            <w:lang w:eastAsia="en-AU"/>
          </w:rPr>
          <w:tab/>
        </w:r>
        <w:r w:rsidRPr="00BD2EA9">
          <w:t>Subletting for siting of mobile homes</w:t>
        </w:r>
        <w:r>
          <w:tab/>
        </w:r>
        <w:r>
          <w:fldChar w:fldCharType="begin"/>
        </w:r>
        <w:r>
          <w:instrText xml:space="preserve"> PAGEREF _Toc10629458 \h </w:instrText>
        </w:r>
        <w:r>
          <w:fldChar w:fldCharType="separate"/>
        </w:r>
        <w:r w:rsidR="007B00B9">
          <w:t>385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59" w:history="1">
        <w:r w:rsidRPr="00BD2EA9">
          <w:t>310</w:t>
        </w:r>
        <w:r>
          <w:rPr>
            <w:rFonts w:asciiTheme="minorHAnsi" w:eastAsiaTheme="minorEastAsia" w:hAnsiTheme="minorHAnsi" w:cstheme="minorBidi"/>
            <w:sz w:val="22"/>
            <w:szCs w:val="22"/>
            <w:lang w:eastAsia="en-AU"/>
          </w:rPr>
          <w:tab/>
        </w:r>
        <w:r w:rsidRPr="00BD2EA9">
          <w:t>Reservation of minerals</w:t>
        </w:r>
        <w:r>
          <w:tab/>
        </w:r>
        <w:r>
          <w:fldChar w:fldCharType="begin"/>
        </w:r>
        <w:r>
          <w:instrText xml:space="preserve"> PAGEREF _Toc10629459 \h </w:instrText>
        </w:r>
        <w:r>
          <w:fldChar w:fldCharType="separate"/>
        </w:r>
        <w:r w:rsidR="007B00B9">
          <w:t>385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0" w:history="1">
        <w:r w:rsidRPr="00BD2EA9">
          <w:t>312</w:t>
        </w:r>
        <w:r>
          <w:rPr>
            <w:rFonts w:asciiTheme="minorHAnsi" w:eastAsiaTheme="minorEastAsia" w:hAnsiTheme="minorHAnsi" w:cstheme="minorBidi"/>
            <w:sz w:val="22"/>
            <w:szCs w:val="22"/>
            <w:lang w:eastAsia="en-AU"/>
          </w:rPr>
          <w:tab/>
        </w:r>
        <w:r w:rsidRPr="00BD2EA9">
          <w:t>How land may be recovered if former lessee or licensee in possession</w:t>
        </w:r>
        <w:r>
          <w:tab/>
        </w:r>
        <w:r>
          <w:fldChar w:fldCharType="begin"/>
        </w:r>
        <w:r>
          <w:instrText xml:space="preserve"> PAGEREF _Toc10629460 \h </w:instrText>
        </w:r>
        <w:r>
          <w:fldChar w:fldCharType="separate"/>
        </w:r>
        <w:r w:rsidR="007B00B9">
          <w:t>386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1" w:history="1">
        <w:r w:rsidRPr="00BD2EA9">
          <w:t>312A</w:t>
        </w:r>
        <w:r>
          <w:rPr>
            <w:rFonts w:asciiTheme="minorHAnsi" w:eastAsiaTheme="minorEastAsia" w:hAnsiTheme="minorHAnsi" w:cstheme="minorBidi"/>
            <w:sz w:val="22"/>
            <w:szCs w:val="22"/>
            <w:lang w:eastAsia="en-AU"/>
          </w:rPr>
          <w:tab/>
        </w:r>
        <w:r w:rsidRPr="00BD2EA9">
          <w:t>Conversion of Commonwealth leases</w:t>
        </w:r>
        <w:r>
          <w:tab/>
        </w:r>
        <w:r>
          <w:fldChar w:fldCharType="begin"/>
        </w:r>
        <w:r>
          <w:instrText xml:space="preserve"> PAGEREF _Toc10629461 \h </w:instrText>
        </w:r>
        <w:r>
          <w:fldChar w:fldCharType="separate"/>
        </w:r>
        <w:r w:rsidR="007B00B9">
          <w:t>387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62" w:history="1">
        <w:r w:rsidR="00AB453E" w:rsidRPr="00BD2EA9">
          <w:t>Part 9.13</w:t>
        </w:r>
        <w:r w:rsidR="00AB453E">
          <w:rPr>
            <w:rFonts w:asciiTheme="minorHAnsi" w:eastAsiaTheme="minorEastAsia" w:hAnsiTheme="minorHAnsi" w:cstheme="minorBidi"/>
            <w:b w:val="0"/>
            <w:sz w:val="22"/>
            <w:szCs w:val="22"/>
            <w:lang w:eastAsia="en-AU"/>
          </w:rPr>
          <w:tab/>
        </w:r>
        <w:r w:rsidR="00AB453E" w:rsidRPr="00BD2EA9">
          <w:t>Declared subleases of land</w:t>
        </w:r>
        <w:r w:rsidR="00AB453E" w:rsidRPr="00AB453E">
          <w:rPr>
            <w:vanish/>
          </w:rPr>
          <w:tab/>
        </w:r>
        <w:r w:rsidR="00AB453E" w:rsidRPr="00AB453E">
          <w:rPr>
            <w:vanish/>
          </w:rPr>
          <w:fldChar w:fldCharType="begin"/>
        </w:r>
        <w:r w:rsidR="00AB453E" w:rsidRPr="00AB453E">
          <w:rPr>
            <w:vanish/>
          </w:rPr>
          <w:instrText xml:space="preserve"> PAGEREF _Toc10629462 \h </w:instrText>
        </w:r>
        <w:r w:rsidR="00AB453E" w:rsidRPr="00AB453E">
          <w:rPr>
            <w:vanish/>
          </w:rPr>
        </w:r>
        <w:r w:rsidR="00AB453E" w:rsidRPr="00AB453E">
          <w:rPr>
            <w:vanish/>
          </w:rPr>
          <w:fldChar w:fldCharType="separate"/>
        </w:r>
        <w:r w:rsidR="007B00B9">
          <w:rPr>
            <w:vanish/>
          </w:rPr>
          <w:t>388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3" w:history="1">
        <w:r w:rsidRPr="00BD2EA9">
          <w:t>312B</w:t>
        </w:r>
        <w:r>
          <w:rPr>
            <w:rFonts w:asciiTheme="minorHAnsi" w:eastAsiaTheme="minorEastAsia" w:hAnsiTheme="minorHAnsi" w:cstheme="minorBidi"/>
            <w:sz w:val="22"/>
            <w:szCs w:val="22"/>
            <w:lang w:eastAsia="en-AU"/>
          </w:rPr>
          <w:tab/>
        </w:r>
        <w:r w:rsidRPr="00BD2EA9">
          <w:t>Declared Crown leases</w:t>
        </w:r>
        <w:r>
          <w:tab/>
        </w:r>
        <w:r>
          <w:fldChar w:fldCharType="begin"/>
        </w:r>
        <w:r>
          <w:instrText xml:space="preserve"> PAGEREF _Toc10629463 \h </w:instrText>
        </w:r>
        <w:r>
          <w:fldChar w:fldCharType="separate"/>
        </w:r>
        <w:r w:rsidR="007B00B9">
          <w:t>388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4" w:history="1">
        <w:r w:rsidRPr="00BD2EA9">
          <w:t>312C</w:t>
        </w:r>
        <w:r>
          <w:rPr>
            <w:rFonts w:asciiTheme="minorHAnsi" w:eastAsiaTheme="minorEastAsia" w:hAnsiTheme="minorHAnsi" w:cstheme="minorBidi"/>
            <w:sz w:val="22"/>
            <w:szCs w:val="22"/>
            <w:lang w:eastAsia="en-AU"/>
          </w:rPr>
          <w:tab/>
        </w:r>
        <w:r w:rsidRPr="00BD2EA9">
          <w:t xml:space="preserve">Meaning of </w:t>
        </w:r>
        <w:r w:rsidRPr="00BD2EA9">
          <w:rPr>
            <w:i/>
          </w:rPr>
          <w:t>declared land sublease</w:t>
        </w:r>
        <w:r>
          <w:tab/>
        </w:r>
        <w:r>
          <w:fldChar w:fldCharType="begin"/>
        </w:r>
        <w:r>
          <w:instrText xml:space="preserve"> PAGEREF _Toc10629464 \h </w:instrText>
        </w:r>
        <w:r>
          <w:fldChar w:fldCharType="separate"/>
        </w:r>
        <w:r w:rsidR="007B00B9">
          <w:t>389</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465" w:history="1">
        <w:r w:rsidR="00AB453E" w:rsidRPr="00BD2EA9">
          <w:t>Chapter 10</w:t>
        </w:r>
        <w:r w:rsidR="00AB453E">
          <w:rPr>
            <w:rFonts w:asciiTheme="minorHAnsi" w:eastAsiaTheme="minorEastAsia" w:hAnsiTheme="minorHAnsi" w:cstheme="minorBidi"/>
            <w:b w:val="0"/>
            <w:sz w:val="22"/>
            <w:szCs w:val="22"/>
            <w:lang w:eastAsia="en-AU"/>
          </w:rPr>
          <w:tab/>
        </w:r>
        <w:r w:rsidR="00AB453E" w:rsidRPr="00BD2EA9">
          <w:t>Management of public land</w:t>
        </w:r>
        <w:r w:rsidR="00AB453E" w:rsidRPr="00AB453E">
          <w:rPr>
            <w:vanish/>
          </w:rPr>
          <w:tab/>
        </w:r>
        <w:r w:rsidR="00AB453E" w:rsidRPr="00AB453E">
          <w:rPr>
            <w:vanish/>
          </w:rPr>
          <w:fldChar w:fldCharType="begin"/>
        </w:r>
        <w:r w:rsidR="00AB453E" w:rsidRPr="00AB453E">
          <w:rPr>
            <w:vanish/>
          </w:rPr>
          <w:instrText xml:space="preserve"> PAGEREF _Toc10629465 \h </w:instrText>
        </w:r>
        <w:r w:rsidR="00AB453E" w:rsidRPr="00AB453E">
          <w:rPr>
            <w:vanish/>
          </w:rPr>
        </w:r>
        <w:r w:rsidR="00AB453E" w:rsidRPr="00AB453E">
          <w:rPr>
            <w:vanish/>
          </w:rPr>
          <w:fldChar w:fldCharType="separate"/>
        </w:r>
        <w:r w:rsidR="007B00B9">
          <w:rPr>
            <w:vanish/>
          </w:rPr>
          <w:t>390</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66" w:history="1">
        <w:r w:rsidR="00AB453E" w:rsidRPr="00BD2EA9">
          <w:t>Part 10.2</w:t>
        </w:r>
        <w:r w:rsidR="00AB453E">
          <w:rPr>
            <w:rFonts w:asciiTheme="minorHAnsi" w:eastAsiaTheme="minorEastAsia" w:hAnsiTheme="minorHAnsi" w:cstheme="minorBidi"/>
            <w:b w:val="0"/>
            <w:sz w:val="22"/>
            <w:szCs w:val="22"/>
            <w:lang w:eastAsia="en-AU"/>
          </w:rPr>
          <w:tab/>
        </w:r>
        <w:r w:rsidR="00AB453E" w:rsidRPr="00BD2EA9">
          <w:t>Providing for public land</w:t>
        </w:r>
        <w:r w:rsidR="00AB453E" w:rsidRPr="00AB453E">
          <w:rPr>
            <w:vanish/>
          </w:rPr>
          <w:tab/>
        </w:r>
        <w:r w:rsidR="00AB453E" w:rsidRPr="00AB453E">
          <w:rPr>
            <w:vanish/>
          </w:rPr>
          <w:fldChar w:fldCharType="begin"/>
        </w:r>
        <w:r w:rsidR="00AB453E" w:rsidRPr="00AB453E">
          <w:rPr>
            <w:vanish/>
          </w:rPr>
          <w:instrText xml:space="preserve"> PAGEREF _Toc10629466 \h </w:instrText>
        </w:r>
        <w:r w:rsidR="00AB453E" w:rsidRPr="00AB453E">
          <w:rPr>
            <w:vanish/>
          </w:rPr>
        </w:r>
        <w:r w:rsidR="00AB453E" w:rsidRPr="00AB453E">
          <w:rPr>
            <w:vanish/>
          </w:rPr>
          <w:fldChar w:fldCharType="separate"/>
        </w:r>
        <w:r w:rsidR="007B00B9">
          <w:rPr>
            <w:vanish/>
          </w:rPr>
          <w:t>390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7" w:history="1">
        <w:r w:rsidRPr="00BD2EA9">
          <w:t>314</w:t>
        </w:r>
        <w:r>
          <w:rPr>
            <w:rFonts w:asciiTheme="minorHAnsi" w:eastAsiaTheme="minorEastAsia" w:hAnsiTheme="minorHAnsi" w:cstheme="minorBidi"/>
            <w:sz w:val="22"/>
            <w:szCs w:val="22"/>
            <w:lang w:eastAsia="en-AU"/>
          </w:rPr>
          <w:tab/>
        </w:r>
        <w:r w:rsidRPr="00BD2EA9">
          <w:t>Recommendations to authority</w:t>
        </w:r>
        <w:r>
          <w:tab/>
        </w:r>
        <w:r>
          <w:fldChar w:fldCharType="begin"/>
        </w:r>
        <w:r>
          <w:instrText xml:space="preserve"> PAGEREF _Toc10629467 \h </w:instrText>
        </w:r>
        <w:r>
          <w:fldChar w:fldCharType="separate"/>
        </w:r>
        <w:r w:rsidR="007B00B9">
          <w:t>390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68" w:history="1">
        <w:r w:rsidR="00AB453E" w:rsidRPr="00BD2EA9">
          <w:t>Part 10.3</w:t>
        </w:r>
        <w:r w:rsidR="00AB453E">
          <w:rPr>
            <w:rFonts w:asciiTheme="minorHAnsi" w:eastAsiaTheme="minorEastAsia" w:hAnsiTheme="minorHAnsi" w:cstheme="minorBidi"/>
            <w:b w:val="0"/>
            <w:sz w:val="22"/>
            <w:szCs w:val="22"/>
            <w:lang w:eastAsia="en-AU"/>
          </w:rPr>
          <w:tab/>
        </w:r>
        <w:r w:rsidR="00AB453E" w:rsidRPr="00BD2EA9">
          <w:t>Management of public land</w:t>
        </w:r>
        <w:r w:rsidR="00AB453E" w:rsidRPr="00AB453E">
          <w:rPr>
            <w:vanish/>
          </w:rPr>
          <w:tab/>
        </w:r>
        <w:r w:rsidR="00AB453E" w:rsidRPr="00AB453E">
          <w:rPr>
            <w:vanish/>
          </w:rPr>
          <w:fldChar w:fldCharType="begin"/>
        </w:r>
        <w:r w:rsidR="00AB453E" w:rsidRPr="00AB453E">
          <w:rPr>
            <w:vanish/>
          </w:rPr>
          <w:instrText xml:space="preserve"> PAGEREF _Toc10629468 \h </w:instrText>
        </w:r>
        <w:r w:rsidR="00AB453E" w:rsidRPr="00AB453E">
          <w:rPr>
            <w:vanish/>
          </w:rPr>
        </w:r>
        <w:r w:rsidR="00AB453E" w:rsidRPr="00AB453E">
          <w:rPr>
            <w:vanish/>
          </w:rPr>
          <w:fldChar w:fldCharType="separate"/>
        </w:r>
        <w:r w:rsidR="007B00B9">
          <w:rPr>
            <w:vanish/>
          </w:rPr>
          <w:t>391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69" w:history="1">
        <w:r w:rsidRPr="00BD2EA9">
          <w:t>315</w:t>
        </w:r>
        <w:r>
          <w:rPr>
            <w:rFonts w:asciiTheme="minorHAnsi" w:eastAsiaTheme="minorEastAsia" w:hAnsiTheme="minorHAnsi" w:cstheme="minorBidi"/>
            <w:sz w:val="22"/>
            <w:szCs w:val="22"/>
            <w:lang w:eastAsia="en-AU"/>
          </w:rPr>
          <w:tab/>
        </w:r>
        <w:r w:rsidRPr="00BD2EA9">
          <w:t>Reserved areas—public land</w:t>
        </w:r>
        <w:r>
          <w:tab/>
        </w:r>
        <w:r>
          <w:fldChar w:fldCharType="begin"/>
        </w:r>
        <w:r>
          <w:instrText xml:space="preserve"> PAGEREF _Toc10629469 \h </w:instrText>
        </w:r>
        <w:r>
          <w:fldChar w:fldCharType="separate"/>
        </w:r>
        <w:r w:rsidR="007B00B9">
          <w:t>391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0" w:history="1">
        <w:r w:rsidRPr="00BD2EA9">
          <w:t>316</w:t>
        </w:r>
        <w:r>
          <w:rPr>
            <w:rFonts w:asciiTheme="minorHAnsi" w:eastAsiaTheme="minorEastAsia" w:hAnsiTheme="minorHAnsi" w:cstheme="minorBidi"/>
            <w:sz w:val="22"/>
            <w:szCs w:val="22"/>
            <w:lang w:eastAsia="en-AU"/>
          </w:rPr>
          <w:tab/>
        </w:r>
        <w:r w:rsidRPr="00BD2EA9">
          <w:t>Management of public land</w:t>
        </w:r>
        <w:r>
          <w:tab/>
        </w:r>
        <w:r>
          <w:fldChar w:fldCharType="begin"/>
        </w:r>
        <w:r>
          <w:instrText xml:space="preserve"> PAGEREF _Toc10629470 \h </w:instrText>
        </w:r>
        <w:r>
          <w:fldChar w:fldCharType="separate"/>
        </w:r>
        <w:r w:rsidR="007B00B9">
          <w:t>391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1" w:history="1">
        <w:r w:rsidRPr="00BD2EA9">
          <w:t>317</w:t>
        </w:r>
        <w:r>
          <w:rPr>
            <w:rFonts w:asciiTheme="minorHAnsi" w:eastAsiaTheme="minorEastAsia" w:hAnsiTheme="minorHAnsi" w:cstheme="minorBidi"/>
            <w:sz w:val="22"/>
            <w:szCs w:val="22"/>
            <w:lang w:eastAsia="en-AU"/>
          </w:rPr>
          <w:tab/>
        </w:r>
        <w:r w:rsidRPr="00BD2EA9">
          <w:t>Management objectives for areas of public land</w:t>
        </w:r>
        <w:r>
          <w:tab/>
        </w:r>
        <w:r>
          <w:fldChar w:fldCharType="begin"/>
        </w:r>
        <w:r>
          <w:instrText xml:space="preserve"> PAGEREF _Toc10629471 \h </w:instrText>
        </w:r>
        <w:r>
          <w:fldChar w:fldCharType="separate"/>
        </w:r>
        <w:r w:rsidR="007B00B9">
          <w:t>391</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72" w:history="1">
        <w:r w:rsidR="00AB453E" w:rsidRPr="00BD2EA9">
          <w:t>Part 10.4</w:t>
        </w:r>
        <w:r w:rsidR="00AB453E">
          <w:rPr>
            <w:rFonts w:asciiTheme="minorHAnsi" w:eastAsiaTheme="minorEastAsia" w:hAnsiTheme="minorHAnsi" w:cstheme="minorBidi"/>
            <w:b w:val="0"/>
            <w:sz w:val="22"/>
            <w:szCs w:val="22"/>
            <w:lang w:eastAsia="en-AU"/>
          </w:rPr>
          <w:tab/>
        </w:r>
        <w:r w:rsidR="00AB453E" w:rsidRPr="00BD2EA9">
          <w:t>Public land management plans for public land</w:t>
        </w:r>
        <w:r w:rsidR="00AB453E" w:rsidRPr="00AB453E">
          <w:rPr>
            <w:vanish/>
          </w:rPr>
          <w:tab/>
        </w:r>
        <w:r w:rsidR="00AB453E" w:rsidRPr="00AB453E">
          <w:rPr>
            <w:vanish/>
          </w:rPr>
          <w:fldChar w:fldCharType="begin"/>
        </w:r>
        <w:r w:rsidR="00AB453E" w:rsidRPr="00AB453E">
          <w:rPr>
            <w:vanish/>
          </w:rPr>
          <w:instrText xml:space="preserve"> PAGEREF _Toc10629472 \h </w:instrText>
        </w:r>
        <w:r w:rsidR="00AB453E" w:rsidRPr="00AB453E">
          <w:rPr>
            <w:vanish/>
          </w:rPr>
        </w:r>
        <w:r w:rsidR="00AB453E" w:rsidRPr="00AB453E">
          <w:rPr>
            <w:vanish/>
          </w:rPr>
          <w:fldChar w:fldCharType="separate"/>
        </w:r>
        <w:r w:rsidR="007B00B9">
          <w:rPr>
            <w:vanish/>
          </w:rPr>
          <w:t>393</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73" w:history="1">
        <w:r w:rsidR="00AB453E" w:rsidRPr="00BD2EA9">
          <w:t>Division 10.4.1</w:t>
        </w:r>
        <w:r w:rsidR="00AB453E">
          <w:rPr>
            <w:rFonts w:asciiTheme="minorHAnsi" w:eastAsiaTheme="minorEastAsia" w:hAnsiTheme="minorHAnsi" w:cstheme="minorBidi"/>
            <w:b w:val="0"/>
            <w:sz w:val="22"/>
            <w:szCs w:val="22"/>
            <w:lang w:eastAsia="en-AU"/>
          </w:rPr>
          <w:tab/>
        </w:r>
        <w:r w:rsidR="00AB453E" w:rsidRPr="00BD2EA9">
          <w:t>Public land management plans</w:t>
        </w:r>
        <w:r w:rsidR="00AB453E" w:rsidRPr="00AB453E">
          <w:rPr>
            <w:vanish/>
          </w:rPr>
          <w:tab/>
        </w:r>
        <w:r w:rsidR="00AB453E" w:rsidRPr="00AB453E">
          <w:rPr>
            <w:vanish/>
          </w:rPr>
          <w:fldChar w:fldCharType="begin"/>
        </w:r>
        <w:r w:rsidR="00AB453E" w:rsidRPr="00AB453E">
          <w:rPr>
            <w:vanish/>
          </w:rPr>
          <w:instrText xml:space="preserve"> PAGEREF _Toc10629473 \h </w:instrText>
        </w:r>
        <w:r w:rsidR="00AB453E" w:rsidRPr="00AB453E">
          <w:rPr>
            <w:vanish/>
          </w:rPr>
        </w:r>
        <w:r w:rsidR="00AB453E" w:rsidRPr="00AB453E">
          <w:rPr>
            <w:vanish/>
          </w:rPr>
          <w:fldChar w:fldCharType="separate"/>
        </w:r>
        <w:r w:rsidR="007B00B9">
          <w:rPr>
            <w:vanish/>
          </w:rPr>
          <w:t>393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4" w:history="1">
        <w:r w:rsidRPr="00BD2EA9">
          <w:t>318</w:t>
        </w:r>
        <w:r>
          <w:rPr>
            <w:rFonts w:asciiTheme="minorHAnsi" w:eastAsiaTheme="minorEastAsia" w:hAnsiTheme="minorHAnsi" w:cstheme="minorBidi"/>
            <w:sz w:val="22"/>
            <w:szCs w:val="22"/>
            <w:lang w:eastAsia="en-AU"/>
          </w:rPr>
          <w:tab/>
        </w:r>
        <w:r w:rsidRPr="00BD2EA9">
          <w:t xml:space="preserve">What is a </w:t>
        </w:r>
        <w:r w:rsidRPr="00BD2EA9">
          <w:rPr>
            <w:i/>
          </w:rPr>
          <w:t>public land management plan</w:t>
        </w:r>
        <w:r w:rsidRPr="00BD2EA9">
          <w:t xml:space="preserve"> for an area of public land?</w:t>
        </w:r>
        <w:r>
          <w:tab/>
        </w:r>
        <w:r>
          <w:fldChar w:fldCharType="begin"/>
        </w:r>
        <w:r>
          <w:instrText xml:space="preserve"> PAGEREF _Toc10629474 \h </w:instrText>
        </w:r>
        <w:r>
          <w:fldChar w:fldCharType="separate"/>
        </w:r>
        <w:r w:rsidR="007B00B9">
          <w:t>393</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475" w:history="1">
        <w:r w:rsidR="00AB453E" w:rsidRPr="00BD2EA9">
          <w:t>Division 10.4.2</w:t>
        </w:r>
        <w:r w:rsidR="00AB453E">
          <w:rPr>
            <w:rFonts w:asciiTheme="minorHAnsi" w:eastAsiaTheme="minorEastAsia" w:hAnsiTheme="minorHAnsi" w:cstheme="minorBidi"/>
            <w:b w:val="0"/>
            <w:sz w:val="22"/>
            <w:szCs w:val="22"/>
            <w:lang w:eastAsia="en-AU"/>
          </w:rPr>
          <w:tab/>
        </w:r>
        <w:r w:rsidR="00AB453E" w:rsidRPr="00BD2EA9">
          <w:t>Land management plans</w:t>
        </w:r>
        <w:r w:rsidR="00AB453E" w:rsidRPr="00AB453E">
          <w:rPr>
            <w:vanish/>
          </w:rPr>
          <w:tab/>
        </w:r>
        <w:r w:rsidR="00AB453E" w:rsidRPr="00AB453E">
          <w:rPr>
            <w:vanish/>
          </w:rPr>
          <w:fldChar w:fldCharType="begin"/>
        </w:r>
        <w:r w:rsidR="00AB453E" w:rsidRPr="00AB453E">
          <w:rPr>
            <w:vanish/>
          </w:rPr>
          <w:instrText xml:space="preserve"> PAGEREF _Toc10629475 \h </w:instrText>
        </w:r>
        <w:r w:rsidR="00AB453E" w:rsidRPr="00AB453E">
          <w:rPr>
            <w:vanish/>
          </w:rPr>
        </w:r>
        <w:r w:rsidR="00AB453E" w:rsidRPr="00AB453E">
          <w:rPr>
            <w:vanish/>
          </w:rPr>
          <w:fldChar w:fldCharType="separate"/>
        </w:r>
        <w:r w:rsidR="007B00B9">
          <w:rPr>
            <w:vanish/>
          </w:rPr>
          <w:t>394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6" w:history="1">
        <w:r w:rsidRPr="00BD2EA9">
          <w:t>319</w:t>
        </w:r>
        <w:r>
          <w:rPr>
            <w:rFonts w:asciiTheme="minorHAnsi" w:eastAsiaTheme="minorEastAsia" w:hAnsiTheme="minorHAnsi" w:cstheme="minorBidi"/>
            <w:sz w:val="22"/>
            <w:szCs w:val="22"/>
            <w:lang w:eastAsia="en-AU"/>
          </w:rPr>
          <w:tab/>
        </w:r>
        <w:r w:rsidRPr="00BD2EA9">
          <w:t xml:space="preserve">What is a </w:t>
        </w:r>
        <w:r w:rsidRPr="00BD2EA9">
          <w:rPr>
            <w:i/>
          </w:rPr>
          <w:t>land management plan</w:t>
        </w:r>
        <w:r w:rsidRPr="00BD2EA9">
          <w:t>?—pt 10.4</w:t>
        </w:r>
        <w:r>
          <w:tab/>
        </w:r>
        <w:r>
          <w:fldChar w:fldCharType="begin"/>
        </w:r>
        <w:r>
          <w:instrText xml:space="preserve"> PAGEREF _Toc10629476 \h </w:instrText>
        </w:r>
        <w:r>
          <w:fldChar w:fldCharType="separate"/>
        </w:r>
        <w:r w:rsidR="007B00B9">
          <w:t>394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7" w:history="1">
        <w:r w:rsidRPr="00BD2EA9">
          <w:t>320</w:t>
        </w:r>
        <w:r>
          <w:rPr>
            <w:rFonts w:asciiTheme="minorHAnsi" w:eastAsiaTheme="minorEastAsia" w:hAnsiTheme="minorHAnsi" w:cstheme="minorBidi"/>
            <w:sz w:val="22"/>
            <w:szCs w:val="22"/>
            <w:lang w:eastAsia="en-AU"/>
          </w:rPr>
          <w:tab/>
        </w:r>
        <w:r w:rsidRPr="00BD2EA9">
          <w:t xml:space="preserve">What is a </w:t>
        </w:r>
        <w:r w:rsidRPr="00BD2EA9">
          <w:rPr>
            <w:i/>
          </w:rPr>
          <w:t>draft land management plan</w:t>
        </w:r>
        <w:r w:rsidRPr="00BD2EA9">
          <w:t>?—div 10.4.2</w:t>
        </w:r>
        <w:r>
          <w:tab/>
        </w:r>
        <w:r>
          <w:fldChar w:fldCharType="begin"/>
        </w:r>
        <w:r>
          <w:instrText xml:space="preserve"> PAGEREF _Toc10629477 \h </w:instrText>
        </w:r>
        <w:r>
          <w:fldChar w:fldCharType="separate"/>
        </w:r>
        <w:r w:rsidR="007B00B9">
          <w:t>394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8" w:history="1">
        <w:r w:rsidRPr="00BD2EA9">
          <w:t>321</w:t>
        </w:r>
        <w:r>
          <w:rPr>
            <w:rFonts w:asciiTheme="minorHAnsi" w:eastAsiaTheme="minorEastAsia" w:hAnsiTheme="minorHAnsi" w:cstheme="minorBidi"/>
            <w:sz w:val="22"/>
            <w:szCs w:val="22"/>
            <w:lang w:eastAsia="en-AU"/>
          </w:rPr>
          <w:tab/>
        </w:r>
        <w:r w:rsidRPr="00BD2EA9">
          <w:t>Draft land management plan—custodian to prepare</w:t>
        </w:r>
        <w:r>
          <w:tab/>
        </w:r>
        <w:r>
          <w:fldChar w:fldCharType="begin"/>
        </w:r>
        <w:r>
          <w:instrText xml:space="preserve"> PAGEREF _Toc10629478 \h </w:instrText>
        </w:r>
        <w:r>
          <w:fldChar w:fldCharType="separate"/>
        </w:r>
        <w:r w:rsidR="007B00B9">
          <w:t>394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79" w:history="1">
        <w:r w:rsidRPr="00BD2EA9">
          <w:t>322</w:t>
        </w:r>
        <w:r>
          <w:rPr>
            <w:rFonts w:asciiTheme="minorHAnsi" w:eastAsiaTheme="minorEastAsia" w:hAnsiTheme="minorHAnsi" w:cstheme="minorBidi"/>
            <w:sz w:val="22"/>
            <w:szCs w:val="22"/>
            <w:lang w:eastAsia="en-AU"/>
          </w:rPr>
          <w:tab/>
        </w:r>
        <w:r w:rsidRPr="00BD2EA9">
          <w:t>Draft land management plan—planning reports and strategic environmental assessments</w:t>
        </w:r>
        <w:r>
          <w:tab/>
        </w:r>
        <w:r>
          <w:fldChar w:fldCharType="begin"/>
        </w:r>
        <w:r>
          <w:instrText xml:space="preserve"> PAGEREF _Toc10629479 \h </w:instrText>
        </w:r>
        <w:r>
          <w:fldChar w:fldCharType="separate"/>
        </w:r>
        <w:r w:rsidR="007B00B9">
          <w:t>395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0" w:history="1">
        <w:r w:rsidRPr="00BD2EA9">
          <w:t>323</w:t>
        </w:r>
        <w:r>
          <w:rPr>
            <w:rFonts w:asciiTheme="minorHAnsi" w:eastAsiaTheme="minorEastAsia" w:hAnsiTheme="minorHAnsi" w:cstheme="minorBidi"/>
            <w:sz w:val="22"/>
            <w:szCs w:val="22"/>
            <w:lang w:eastAsia="en-AU"/>
          </w:rPr>
          <w:tab/>
        </w:r>
        <w:r w:rsidRPr="00BD2EA9">
          <w:t>Draft land management plan—public consultation</w:t>
        </w:r>
        <w:r>
          <w:tab/>
        </w:r>
        <w:r>
          <w:fldChar w:fldCharType="begin"/>
        </w:r>
        <w:r>
          <w:instrText xml:space="preserve"> PAGEREF _Toc10629480 \h </w:instrText>
        </w:r>
        <w:r>
          <w:fldChar w:fldCharType="separate"/>
        </w:r>
        <w:r w:rsidR="007B00B9">
          <w:t>395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1" w:history="1">
        <w:r w:rsidRPr="00BD2EA9">
          <w:t>324</w:t>
        </w:r>
        <w:r>
          <w:rPr>
            <w:rFonts w:asciiTheme="minorHAnsi" w:eastAsiaTheme="minorEastAsia" w:hAnsiTheme="minorHAnsi" w:cstheme="minorBidi"/>
            <w:sz w:val="22"/>
            <w:szCs w:val="22"/>
            <w:lang w:eastAsia="en-AU"/>
          </w:rPr>
          <w:tab/>
        </w:r>
        <w:r w:rsidRPr="00BD2EA9">
          <w:t>Draft land management plan—revision and submission to Minister</w:t>
        </w:r>
        <w:r>
          <w:tab/>
        </w:r>
        <w:r>
          <w:fldChar w:fldCharType="begin"/>
        </w:r>
        <w:r>
          <w:instrText xml:space="preserve"> PAGEREF _Toc10629481 \h </w:instrText>
        </w:r>
        <w:r>
          <w:fldChar w:fldCharType="separate"/>
        </w:r>
        <w:r w:rsidR="007B00B9">
          <w:t>396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2" w:history="1">
        <w:r w:rsidRPr="00BD2EA9">
          <w:t>325</w:t>
        </w:r>
        <w:r>
          <w:rPr>
            <w:rFonts w:asciiTheme="minorHAnsi" w:eastAsiaTheme="minorEastAsia" w:hAnsiTheme="minorHAnsi" w:cstheme="minorBidi"/>
            <w:sz w:val="22"/>
            <w:szCs w:val="22"/>
            <w:lang w:eastAsia="en-AU"/>
          </w:rPr>
          <w:tab/>
        </w:r>
        <w:r w:rsidRPr="00BD2EA9">
          <w:t>Draft land management plan—referral to Legislative Assembly committee</w:t>
        </w:r>
        <w:r>
          <w:tab/>
        </w:r>
        <w:r>
          <w:fldChar w:fldCharType="begin"/>
        </w:r>
        <w:r>
          <w:instrText xml:space="preserve"> PAGEREF _Toc10629482 \h </w:instrText>
        </w:r>
        <w:r>
          <w:fldChar w:fldCharType="separate"/>
        </w:r>
        <w:r w:rsidR="007B00B9">
          <w:t>397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3" w:history="1">
        <w:r w:rsidRPr="00BD2EA9">
          <w:t>326</w:t>
        </w:r>
        <w:r>
          <w:rPr>
            <w:rFonts w:asciiTheme="minorHAnsi" w:eastAsiaTheme="minorEastAsia" w:hAnsiTheme="minorHAnsi" w:cstheme="minorBidi"/>
            <w:sz w:val="22"/>
            <w:szCs w:val="22"/>
            <w:lang w:eastAsia="en-AU"/>
          </w:rPr>
          <w:tab/>
        </w:r>
        <w:r w:rsidRPr="00BD2EA9">
          <w:t>Draft land management plan—committee to report</w:t>
        </w:r>
        <w:r>
          <w:tab/>
        </w:r>
        <w:r>
          <w:fldChar w:fldCharType="begin"/>
        </w:r>
        <w:r>
          <w:instrText xml:space="preserve"> PAGEREF _Toc10629483 \h </w:instrText>
        </w:r>
        <w:r>
          <w:fldChar w:fldCharType="separate"/>
        </w:r>
        <w:r w:rsidR="007B00B9">
          <w:t>398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4" w:history="1">
        <w:r w:rsidRPr="00BD2EA9">
          <w:t>327</w:t>
        </w:r>
        <w:r>
          <w:rPr>
            <w:rFonts w:asciiTheme="minorHAnsi" w:eastAsiaTheme="minorEastAsia" w:hAnsiTheme="minorHAnsi" w:cstheme="minorBidi"/>
            <w:sz w:val="22"/>
            <w:szCs w:val="22"/>
            <w:lang w:eastAsia="en-AU"/>
          </w:rPr>
          <w:tab/>
        </w:r>
        <w:r w:rsidRPr="00BD2EA9">
          <w:t>Draft land management plan—Minister to approve, return or reject</w:t>
        </w:r>
        <w:r>
          <w:tab/>
        </w:r>
        <w:r>
          <w:fldChar w:fldCharType="begin"/>
        </w:r>
        <w:r>
          <w:instrText xml:space="preserve"> PAGEREF _Toc10629484 \h </w:instrText>
        </w:r>
        <w:r>
          <w:fldChar w:fldCharType="separate"/>
        </w:r>
        <w:r w:rsidR="007B00B9">
          <w:t>398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5" w:history="1">
        <w:r w:rsidRPr="00BD2EA9">
          <w:t>328</w:t>
        </w:r>
        <w:r>
          <w:rPr>
            <w:rFonts w:asciiTheme="minorHAnsi" w:eastAsiaTheme="minorEastAsia" w:hAnsiTheme="minorHAnsi" w:cstheme="minorBidi"/>
            <w:sz w:val="22"/>
            <w:szCs w:val="22"/>
            <w:lang w:eastAsia="en-AU"/>
          </w:rPr>
          <w:tab/>
        </w:r>
        <w:r w:rsidRPr="00BD2EA9">
          <w:t>Land management plan—Minister’s approval and notification</w:t>
        </w:r>
        <w:r>
          <w:tab/>
        </w:r>
        <w:r>
          <w:fldChar w:fldCharType="begin"/>
        </w:r>
        <w:r>
          <w:instrText xml:space="preserve"> PAGEREF _Toc10629485 \h </w:instrText>
        </w:r>
        <w:r>
          <w:fldChar w:fldCharType="separate"/>
        </w:r>
        <w:r w:rsidR="007B00B9">
          <w:t>399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6" w:history="1">
        <w:r w:rsidRPr="00BD2EA9">
          <w:t>329</w:t>
        </w:r>
        <w:r>
          <w:rPr>
            <w:rFonts w:asciiTheme="minorHAnsi" w:eastAsiaTheme="minorEastAsia" w:hAnsiTheme="minorHAnsi" w:cstheme="minorBidi"/>
            <w:sz w:val="22"/>
            <w:szCs w:val="22"/>
            <w:lang w:eastAsia="en-AU"/>
          </w:rPr>
          <w:tab/>
        </w:r>
        <w:r w:rsidRPr="00BD2EA9">
          <w:t>Draft land management plan—Minister’s direction to revise etc</w:t>
        </w:r>
        <w:r>
          <w:tab/>
        </w:r>
        <w:r>
          <w:fldChar w:fldCharType="begin"/>
        </w:r>
        <w:r>
          <w:instrText xml:space="preserve"> PAGEREF _Toc10629486 \h </w:instrText>
        </w:r>
        <w:r>
          <w:fldChar w:fldCharType="separate"/>
        </w:r>
        <w:r w:rsidR="007B00B9">
          <w:t>400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7" w:history="1">
        <w:r w:rsidRPr="00BD2EA9">
          <w:t>330</w:t>
        </w:r>
        <w:r>
          <w:rPr>
            <w:rFonts w:asciiTheme="minorHAnsi" w:eastAsiaTheme="minorEastAsia" w:hAnsiTheme="minorHAnsi" w:cstheme="minorBidi"/>
            <w:sz w:val="22"/>
            <w:szCs w:val="22"/>
            <w:lang w:eastAsia="en-AU"/>
          </w:rPr>
          <w:tab/>
        </w:r>
        <w:r w:rsidRPr="00BD2EA9">
          <w:t>Draft land management plan—Minister’s rejection</w:t>
        </w:r>
        <w:r>
          <w:tab/>
        </w:r>
        <w:r>
          <w:fldChar w:fldCharType="begin"/>
        </w:r>
        <w:r>
          <w:instrText xml:space="preserve"> PAGEREF _Toc10629487 \h </w:instrText>
        </w:r>
        <w:r>
          <w:fldChar w:fldCharType="separate"/>
        </w:r>
        <w:r w:rsidR="007B00B9">
          <w:t>400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8" w:history="1">
        <w:r w:rsidRPr="00BD2EA9">
          <w:t>331</w:t>
        </w:r>
        <w:r>
          <w:rPr>
            <w:rFonts w:asciiTheme="minorHAnsi" w:eastAsiaTheme="minorEastAsia" w:hAnsiTheme="minorHAnsi" w:cstheme="minorBidi"/>
            <w:sz w:val="22"/>
            <w:szCs w:val="22"/>
            <w:lang w:eastAsia="en-AU"/>
          </w:rPr>
          <w:tab/>
        </w:r>
        <w:r w:rsidRPr="00BD2EA9">
          <w:t>Land management plan—minor amendments</w:t>
        </w:r>
        <w:r>
          <w:tab/>
        </w:r>
        <w:r>
          <w:fldChar w:fldCharType="begin"/>
        </w:r>
        <w:r>
          <w:instrText xml:space="preserve"> PAGEREF _Toc10629488 \h </w:instrText>
        </w:r>
        <w:r>
          <w:fldChar w:fldCharType="separate"/>
        </w:r>
        <w:r w:rsidR="007B00B9">
          <w:t>400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89" w:history="1">
        <w:r w:rsidRPr="00BD2EA9">
          <w:t>332</w:t>
        </w:r>
        <w:r>
          <w:rPr>
            <w:rFonts w:asciiTheme="minorHAnsi" w:eastAsiaTheme="minorEastAsia" w:hAnsiTheme="minorHAnsi" w:cstheme="minorBidi"/>
            <w:sz w:val="22"/>
            <w:szCs w:val="22"/>
            <w:lang w:eastAsia="en-AU"/>
          </w:rPr>
          <w:tab/>
        </w:r>
        <w:r w:rsidRPr="00BD2EA9">
          <w:t>Land management plan—custodian to implement</w:t>
        </w:r>
        <w:r>
          <w:tab/>
        </w:r>
        <w:r>
          <w:fldChar w:fldCharType="begin"/>
        </w:r>
        <w:r>
          <w:instrText xml:space="preserve"> PAGEREF _Toc10629489 \h </w:instrText>
        </w:r>
        <w:r>
          <w:fldChar w:fldCharType="separate"/>
        </w:r>
        <w:r w:rsidR="007B00B9">
          <w:t>401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0" w:history="1">
        <w:r w:rsidRPr="00BD2EA9">
          <w:t>332A</w:t>
        </w:r>
        <w:r>
          <w:rPr>
            <w:rFonts w:asciiTheme="minorHAnsi" w:eastAsiaTheme="minorEastAsia" w:hAnsiTheme="minorHAnsi" w:cstheme="minorBidi"/>
            <w:sz w:val="22"/>
            <w:szCs w:val="22"/>
            <w:lang w:eastAsia="en-AU"/>
          </w:rPr>
          <w:tab/>
        </w:r>
        <w:r w:rsidRPr="00BD2EA9">
          <w:t>Land management plan—review</w:t>
        </w:r>
        <w:r>
          <w:tab/>
        </w:r>
        <w:r>
          <w:fldChar w:fldCharType="begin"/>
        </w:r>
        <w:r>
          <w:instrText xml:space="preserve"> PAGEREF _Toc10629490 \h </w:instrText>
        </w:r>
        <w:r>
          <w:fldChar w:fldCharType="separate"/>
        </w:r>
        <w:r w:rsidR="007B00B9">
          <w:t>402</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91" w:history="1">
        <w:r w:rsidR="00AB453E" w:rsidRPr="00BD2EA9">
          <w:t>Part 10.5</w:t>
        </w:r>
        <w:r w:rsidR="00AB453E">
          <w:rPr>
            <w:rFonts w:asciiTheme="minorHAnsi" w:eastAsiaTheme="minorEastAsia" w:hAnsiTheme="minorHAnsi" w:cstheme="minorBidi"/>
            <w:b w:val="0"/>
            <w:sz w:val="22"/>
            <w:szCs w:val="22"/>
            <w:lang w:eastAsia="en-AU"/>
          </w:rPr>
          <w:tab/>
        </w:r>
        <w:r w:rsidR="00AB453E" w:rsidRPr="00BD2EA9">
          <w:t>Custodianship map</w:t>
        </w:r>
        <w:r w:rsidR="00AB453E" w:rsidRPr="00AB453E">
          <w:rPr>
            <w:vanish/>
          </w:rPr>
          <w:tab/>
        </w:r>
        <w:r w:rsidR="00AB453E" w:rsidRPr="00AB453E">
          <w:rPr>
            <w:vanish/>
          </w:rPr>
          <w:fldChar w:fldCharType="begin"/>
        </w:r>
        <w:r w:rsidR="00AB453E" w:rsidRPr="00AB453E">
          <w:rPr>
            <w:vanish/>
          </w:rPr>
          <w:instrText xml:space="preserve"> PAGEREF _Toc10629491 \h </w:instrText>
        </w:r>
        <w:r w:rsidR="00AB453E" w:rsidRPr="00AB453E">
          <w:rPr>
            <w:vanish/>
          </w:rPr>
        </w:r>
        <w:r w:rsidR="00AB453E" w:rsidRPr="00AB453E">
          <w:rPr>
            <w:vanish/>
          </w:rPr>
          <w:fldChar w:fldCharType="separate"/>
        </w:r>
        <w:r w:rsidR="007B00B9">
          <w:rPr>
            <w:vanish/>
          </w:rPr>
          <w:t>403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2" w:history="1">
        <w:r w:rsidRPr="00BD2EA9">
          <w:t>333</w:t>
        </w:r>
        <w:r>
          <w:rPr>
            <w:rFonts w:asciiTheme="minorHAnsi" w:eastAsiaTheme="minorEastAsia" w:hAnsiTheme="minorHAnsi" w:cstheme="minorBidi"/>
            <w:sz w:val="22"/>
            <w:szCs w:val="22"/>
            <w:lang w:eastAsia="en-AU"/>
          </w:rPr>
          <w:tab/>
        </w:r>
        <w:r w:rsidRPr="00BD2EA9">
          <w:t xml:space="preserve">What is a </w:t>
        </w:r>
        <w:r w:rsidRPr="00BD2EA9">
          <w:rPr>
            <w:i/>
          </w:rPr>
          <w:t>custodian</w:t>
        </w:r>
        <w:r w:rsidRPr="00BD2EA9">
          <w:t>?</w:t>
        </w:r>
        <w:r>
          <w:tab/>
        </w:r>
        <w:r>
          <w:fldChar w:fldCharType="begin"/>
        </w:r>
        <w:r>
          <w:instrText xml:space="preserve"> PAGEREF _Toc10629492 \h </w:instrText>
        </w:r>
        <w:r>
          <w:fldChar w:fldCharType="separate"/>
        </w:r>
        <w:r w:rsidR="007B00B9">
          <w:t>403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3" w:history="1">
        <w:r w:rsidRPr="00BD2EA9">
          <w:t>334</w:t>
        </w:r>
        <w:r>
          <w:rPr>
            <w:rFonts w:asciiTheme="minorHAnsi" w:eastAsiaTheme="minorEastAsia" w:hAnsiTheme="minorHAnsi" w:cstheme="minorBidi"/>
            <w:sz w:val="22"/>
            <w:szCs w:val="22"/>
            <w:lang w:eastAsia="en-AU"/>
          </w:rPr>
          <w:tab/>
        </w:r>
        <w:r w:rsidRPr="00BD2EA9">
          <w:t>Custodianship map</w:t>
        </w:r>
        <w:r>
          <w:tab/>
        </w:r>
        <w:r>
          <w:fldChar w:fldCharType="begin"/>
        </w:r>
        <w:r>
          <w:instrText xml:space="preserve"> PAGEREF _Toc10629493 \h </w:instrText>
        </w:r>
        <w:r>
          <w:fldChar w:fldCharType="separate"/>
        </w:r>
        <w:r w:rsidR="007B00B9">
          <w:t>403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94" w:history="1">
        <w:r w:rsidR="00AB453E" w:rsidRPr="00BD2EA9">
          <w:t>Part 10.6</w:t>
        </w:r>
        <w:r w:rsidR="00AB453E">
          <w:rPr>
            <w:rFonts w:asciiTheme="minorHAnsi" w:eastAsiaTheme="minorEastAsia" w:hAnsiTheme="minorHAnsi" w:cstheme="minorBidi"/>
            <w:b w:val="0"/>
            <w:sz w:val="22"/>
            <w:szCs w:val="22"/>
            <w:lang w:eastAsia="en-AU"/>
          </w:rPr>
          <w:tab/>
        </w:r>
        <w:r w:rsidR="00AB453E" w:rsidRPr="00BD2EA9">
          <w:t>Leases for public land</w:t>
        </w:r>
        <w:r w:rsidR="00AB453E" w:rsidRPr="00AB453E">
          <w:rPr>
            <w:vanish/>
          </w:rPr>
          <w:tab/>
        </w:r>
        <w:r w:rsidR="00AB453E" w:rsidRPr="00AB453E">
          <w:rPr>
            <w:vanish/>
          </w:rPr>
          <w:fldChar w:fldCharType="begin"/>
        </w:r>
        <w:r w:rsidR="00AB453E" w:rsidRPr="00AB453E">
          <w:rPr>
            <w:vanish/>
          </w:rPr>
          <w:instrText xml:space="preserve"> PAGEREF _Toc10629494 \h </w:instrText>
        </w:r>
        <w:r w:rsidR="00AB453E" w:rsidRPr="00AB453E">
          <w:rPr>
            <w:vanish/>
          </w:rPr>
        </w:r>
        <w:r w:rsidR="00AB453E" w:rsidRPr="00AB453E">
          <w:rPr>
            <w:vanish/>
          </w:rPr>
          <w:fldChar w:fldCharType="separate"/>
        </w:r>
        <w:r w:rsidR="007B00B9">
          <w:rPr>
            <w:vanish/>
          </w:rPr>
          <w:t>404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5" w:history="1">
        <w:r w:rsidRPr="00BD2EA9">
          <w:t>335</w:t>
        </w:r>
        <w:r>
          <w:rPr>
            <w:rFonts w:asciiTheme="minorHAnsi" w:eastAsiaTheme="minorEastAsia" w:hAnsiTheme="minorHAnsi" w:cstheme="minorBidi"/>
            <w:sz w:val="22"/>
            <w:szCs w:val="22"/>
            <w:lang w:eastAsia="en-AU"/>
          </w:rPr>
          <w:tab/>
        </w:r>
        <w:r w:rsidRPr="00BD2EA9">
          <w:t>Definitions—pt 10.6</w:t>
        </w:r>
        <w:r>
          <w:tab/>
        </w:r>
        <w:r>
          <w:fldChar w:fldCharType="begin"/>
        </w:r>
        <w:r>
          <w:instrText xml:space="preserve"> PAGEREF _Toc10629495 \h </w:instrText>
        </w:r>
        <w:r>
          <w:fldChar w:fldCharType="separate"/>
        </w:r>
        <w:r w:rsidR="007B00B9">
          <w:t>404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6" w:history="1">
        <w:r w:rsidRPr="00BD2EA9">
          <w:t>336</w:t>
        </w:r>
        <w:r>
          <w:rPr>
            <w:rFonts w:asciiTheme="minorHAnsi" w:eastAsiaTheme="minorEastAsia" w:hAnsiTheme="minorHAnsi" w:cstheme="minorBidi"/>
            <w:sz w:val="22"/>
            <w:szCs w:val="22"/>
            <w:lang w:eastAsia="en-AU"/>
          </w:rPr>
          <w:tab/>
        </w:r>
        <w:r w:rsidRPr="00BD2EA9">
          <w:t>Leases of public land—generally</w:t>
        </w:r>
        <w:r>
          <w:tab/>
        </w:r>
        <w:r>
          <w:fldChar w:fldCharType="begin"/>
        </w:r>
        <w:r>
          <w:instrText xml:space="preserve"> PAGEREF _Toc10629496 \h </w:instrText>
        </w:r>
        <w:r>
          <w:fldChar w:fldCharType="separate"/>
        </w:r>
        <w:r w:rsidR="007B00B9">
          <w:t>404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7" w:history="1">
        <w:r w:rsidRPr="00BD2EA9">
          <w:t>337</w:t>
        </w:r>
        <w:r>
          <w:rPr>
            <w:rFonts w:asciiTheme="minorHAnsi" w:eastAsiaTheme="minorEastAsia" w:hAnsiTheme="minorHAnsi" w:cstheme="minorBidi"/>
            <w:sz w:val="22"/>
            <w:szCs w:val="22"/>
            <w:lang w:eastAsia="en-AU"/>
          </w:rPr>
          <w:tab/>
        </w:r>
        <w:r w:rsidRPr="00BD2EA9">
          <w:t>Grant of leases of public land</w:t>
        </w:r>
        <w:r>
          <w:tab/>
        </w:r>
        <w:r>
          <w:fldChar w:fldCharType="begin"/>
        </w:r>
        <w:r>
          <w:instrText xml:space="preserve"> PAGEREF _Toc10629497 \h </w:instrText>
        </w:r>
        <w:r>
          <w:fldChar w:fldCharType="separate"/>
        </w:r>
        <w:r w:rsidR="007B00B9">
          <w:t>404</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498" w:history="1">
        <w:r w:rsidR="00AB453E" w:rsidRPr="00BD2EA9">
          <w:t>Part 10.7</w:t>
        </w:r>
        <w:r w:rsidR="00AB453E">
          <w:rPr>
            <w:rFonts w:asciiTheme="minorHAnsi" w:eastAsiaTheme="minorEastAsia" w:hAnsiTheme="minorHAnsi" w:cstheme="minorBidi"/>
            <w:b w:val="0"/>
            <w:sz w:val="22"/>
            <w:szCs w:val="22"/>
            <w:lang w:eastAsia="en-AU"/>
          </w:rPr>
          <w:tab/>
        </w:r>
        <w:r w:rsidR="00AB453E" w:rsidRPr="00BD2EA9">
          <w:t>Public land—miscellaneous</w:t>
        </w:r>
        <w:r w:rsidR="00AB453E" w:rsidRPr="00AB453E">
          <w:rPr>
            <w:vanish/>
          </w:rPr>
          <w:tab/>
        </w:r>
        <w:r w:rsidR="00AB453E" w:rsidRPr="00AB453E">
          <w:rPr>
            <w:vanish/>
          </w:rPr>
          <w:fldChar w:fldCharType="begin"/>
        </w:r>
        <w:r w:rsidR="00AB453E" w:rsidRPr="00AB453E">
          <w:rPr>
            <w:vanish/>
          </w:rPr>
          <w:instrText xml:space="preserve"> PAGEREF _Toc10629498 \h </w:instrText>
        </w:r>
        <w:r w:rsidR="00AB453E" w:rsidRPr="00AB453E">
          <w:rPr>
            <w:vanish/>
          </w:rPr>
        </w:r>
        <w:r w:rsidR="00AB453E" w:rsidRPr="00AB453E">
          <w:rPr>
            <w:vanish/>
          </w:rPr>
          <w:fldChar w:fldCharType="separate"/>
        </w:r>
        <w:r w:rsidR="007B00B9">
          <w:rPr>
            <w:vanish/>
          </w:rPr>
          <w:t>405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499" w:history="1">
        <w:r w:rsidRPr="00BD2EA9">
          <w:t>338</w:t>
        </w:r>
        <w:r>
          <w:rPr>
            <w:rFonts w:asciiTheme="minorHAnsi" w:eastAsiaTheme="minorEastAsia" w:hAnsiTheme="minorHAnsi" w:cstheme="minorBidi"/>
            <w:sz w:val="22"/>
            <w:szCs w:val="22"/>
            <w:lang w:eastAsia="en-AU"/>
          </w:rPr>
          <w:tab/>
        </w:r>
        <w:r w:rsidRPr="00BD2EA9">
          <w:t>Miners’ rights in relation to public land</w:t>
        </w:r>
        <w:r>
          <w:tab/>
        </w:r>
        <w:r>
          <w:fldChar w:fldCharType="begin"/>
        </w:r>
        <w:r>
          <w:instrText xml:space="preserve"> PAGEREF _Toc10629499 \h </w:instrText>
        </w:r>
        <w:r>
          <w:fldChar w:fldCharType="separate"/>
        </w:r>
        <w:r w:rsidR="007B00B9">
          <w:t>405</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500" w:history="1">
        <w:r w:rsidR="00AB453E" w:rsidRPr="00BD2EA9">
          <w:t>Chapter 11</w:t>
        </w:r>
        <w:r w:rsidR="00AB453E">
          <w:rPr>
            <w:rFonts w:asciiTheme="minorHAnsi" w:eastAsiaTheme="minorEastAsia" w:hAnsiTheme="minorHAnsi" w:cstheme="minorBidi"/>
            <w:b w:val="0"/>
            <w:sz w:val="22"/>
            <w:szCs w:val="22"/>
            <w:lang w:eastAsia="en-AU"/>
          </w:rPr>
          <w:tab/>
        </w:r>
        <w:r w:rsidR="00AB453E" w:rsidRPr="00BD2EA9">
          <w:t>Controlled activities</w:t>
        </w:r>
        <w:r w:rsidR="00AB453E" w:rsidRPr="00AB453E">
          <w:rPr>
            <w:vanish/>
          </w:rPr>
          <w:tab/>
        </w:r>
        <w:r w:rsidR="00AB453E" w:rsidRPr="00AB453E">
          <w:rPr>
            <w:vanish/>
          </w:rPr>
          <w:fldChar w:fldCharType="begin"/>
        </w:r>
        <w:r w:rsidR="00AB453E" w:rsidRPr="00AB453E">
          <w:rPr>
            <w:vanish/>
          </w:rPr>
          <w:instrText xml:space="preserve"> PAGEREF _Toc10629500 \h </w:instrText>
        </w:r>
        <w:r w:rsidR="00AB453E" w:rsidRPr="00AB453E">
          <w:rPr>
            <w:vanish/>
          </w:rPr>
        </w:r>
        <w:r w:rsidR="00AB453E" w:rsidRPr="00AB453E">
          <w:rPr>
            <w:vanish/>
          </w:rPr>
          <w:fldChar w:fldCharType="separate"/>
        </w:r>
        <w:r w:rsidR="007B00B9">
          <w:rPr>
            <w:vanish/>
          </w:rPr>
          <w:t>406</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01" w:history="1">
        <w:r w:rsidR="00AB453E" w:rsidRPr="00BD2EA9">
          <w:t>Part 11.1</w:t>
        </w:r>
        <w:r w:rsidR="00AB453E">
          <w:rPr>
            <w:rFonts w:asciiTheme="minorHAnsi" w:eastAsiaTheme="minorEastAsia" w:hAnsiTheme="minorHAnsi" w:cstheme="minorBidi"/>
            <w:b w:val="0"/>
            <w:sz w:val="22"/>
            <w:szCs w:val="22"/>
            <w:lang w:eastAsia="en-AU"/>
          </w:rPr>
          <w:tab/>
        </w:r>
        <w:r w:rsidR="00AB453E" w:rsidRPr="00BD2EA9">
          <w:t>Interpretation—ch 11</w:t>
        </w:r>
        <w:r w:rsidR="00AB453E" w:rsidRPr="00AB453E">
          <w:rPr>
            <w:vanish/>
          </w:rPr>
          <w:tab/>
        </w:r>
        <w:r w:rsidR="00AB453E" w:rsidRPr="00AB453E">
          <w:rPr>
            <w:vanish/>
          </w:rPr>
          <w:fldChar w:fldCharType="begin"/>
        </w:r>
        <w:r w:rsidR="00AB453E" w:rsidRPr="00AB453E">
          <w:rPr>
            <w:vanish/>
          </w:rPr>
          <w:instrText xml:space="preserve"> PAGEREF _Toc10629501 \h </w:instrText>
        </w:r>
        <w:r w:rsidR="00AB453E" w:rsidRPr="00AB453E">
          <w:rPr>
            <w:vanish/>
          </w:rPr>
        </w:r>
        <w:r w:rsidR="00AB453E" w:rsidRPr="00AB453E">
          <w:rPr>
            <w:vanish/>
          </w:rPr>
          <w:fldChar w:fldCharType="separate"/>
        </w:r>
        <w:r w:rsidR="007B00B9">
          <w:rPr>
            <w:vanish/>
          </w:rPr>
          <w:t>406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2" w:history="1">
        <w:r w:rsidRPr="00BD2EA9">
          <w:t>339</w:t>
        </w:r>
        <w:r>
          <w:rPr>
            <w:rFonts w:asciiTheme="minorHAnsi" w:eastAsiaTheme="minorEastAsia" w:hAnsiTheme="minorHAnsi" w:cstheme="minorBidi"/>
            <w:sz w:val="22"/>
            <w:szCs w:val="22"/>
            <w:lang w:eastAsia="en-AU"/>
          </w:rPr>
          <w:tab/>
        </w:r>
        <w:r w:rsidRPr="00BD2EA9">
          <w:t>Definitions</w:t>
        </w:r>
        <w:r>
          <w:tab/>
        </w:r>
        <w:r>
          <w:fldChar w:fldCharType="begin"/>
        </w:r>
        <w:r>
          <w:instrText xml:space="preserve"> PAGEREF _Toc10629502 \h </w:instrText>
        </w:r>
        <w:r>
          <w:fldChar w:fldCharType="separate"/>
        </w:r>
        <w:r w:rsidR="007B00B9">
          <w:t>406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03" w:history="1">
        <w:r w:rsidR="00AB453E" w:rsidRPr="00BD2EA9">
          <w:t>Part 11.2</w:t>
        </w:r>
        <w:r w:rsidR="00AB453E">
          <w:rPr>
            <w:rFonts w:asciiTheme="minorHAnsi" w:eastAsiaTheme="minorEastAsia" w:hAnsiTheme="minorHAnsi" w:cstheme="minorBidi"/>
            <w:b w:val="0"/>
            <w:sz w:val="22"/>
            <w:szCs w:val="22"/>
            <w:lang w:eastAsia="en-AU"/>
          </w:rPr>
          <w:tab/>
        </w:r>
        <w:r w:rsidR="00AB453E" w:rsidRPr="00BD2EA9">
          <w:t>Complaints about controlled activities</w:t>
        </w:r>
        <w:r w:rsidR="00AB453E" w:rsidRPr="00AB453E">
          <w:rPr>
            <w:vanish/>
          </w:rPr>
          <w:tab/>
        </w:r>
        <w:r w:rsidR="00AB453E" w:rsidRPr="00AB453E">
          <w:rPr>
            <w:vanish/>
          </w:rPr>
          <w:fldChar w:fldCharType="begin"/>
        </w:r>
        <w:r w:rsidR="00AB453E" w:rsidRPr="00AB453E">
          <w:rPr>
            <w:vanish/>
          </w:rPr>
          <w:instrText xml:space="preserve"> PAGEREF _Toc10629503 \h </w:instrText>
        </w:r>
        <w:r w:rsidR="00AB453E" w:rsidRPr="00AB453E">
          <w:rPr>
            <w:vanish/>
          </w:rPr>
        </w:r>
        <w:r w:rsidR="00AB453E" w:rsidRPr="00AB453E">
          <w:rPr>
            <w:vanish/>
          </w:rPr>
          <w:fldChar w:fldCharType="separate"/>
        </w:r>
        <w:r w:rsidR="007B00B9">
          <w:rPr>
            <w:vanish/>
          </w:rPr>
          <w:t>407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4" w:history="1">
        <w:r w:rsidRPr="00BD2EA9">
          <w:t>340</w:t>
        </w:r>
        <w:r>
          <w:rPr>
            <w:rFonts w:asciiTheme="minorHAnsi" w:eastAsiaTheme="minorEastAsia" w:hAnsiTheme="minorHAnsi" w:cstheme="minorBidi"/>
            <w:sz w:val="22"/>
            <w:szCs w:val="22"/>
            <w:lang w:eastAsia="en-AU"/>
          </w:rPr>
          <w:tab/>
        </w:r>
        <w:r w:rsidRPr="00BD2EA9">
          <w:t>Who may complain?</w:t>
        </w:r>
        <w:r>
          <w:tab/>
        </w:r>
        <w:r>
          <w:fldChar w:fldCharType="begin"/>
        </w:r>
        <w:r>
          <w:instrText xml:space="preserve"> PAGEREF _Toc10629504 \h </w:instrText>
        </w:r>
        <w:r>
          <w:fldChar w:fldCharType="separate"/>
        </w:r>
        <w:r w:rsidR="007B00B9">
          <w:t>407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5" w:history="1">
        <w:r w:rsidRPr="00BD2EA9">
          <w:t>341</w:t>
        </w:r>
        <w:r>
          <w:rPr>
            <w:rFonts w:asciiTheme="minorHAnsi" w:eastAsiaTheme="minorEastAsia" w:hAnsiTheme="minorHAnsi" w:cstheme="minorBidi"/>
            <w:sz w:val="22"/>
            <w:szCs w:val="22"/>
            <w:lang w:eastAsia="en-AU"/>
          </w:rPr>
          <w:tab/>
        </w:r>
        <w:r w:rsidRPr="00BD2EA9">
          <w:t>Form of complaints</w:t>
        </w:r>
        <w:r>
          <w:tab/>
        </w:r>
        <w:r>
          <w:fldChar w:fldCharType="begin"/>
        </w:r>
        <w:r>
          <w:instrText xml:space="preserve"> PAGEREF _Toc10629505 \h </w:instrText>
        </w:r>
        <w:r>
          <w:fldChar w:fldCharType="separate"/>
        </w:r>
        <w:r w:rsidR="007B00B9">
          <w:t>407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6" w:history="1">
        <w:r w:rsidRPr="00BD2EA9">
          <w:t>342</w:t>
        </w:r>
        <w:r>
          <w:rPr>
            <w:rFonts w:asciiTheme="minorHAnsi" w:eastAsiaTheme="minorEastAsia" w:hAnsiTheme="minorHAnsi" w:cstheme="minorBidi"/>
            <w:sz w:val="22"/>
            <w:szCs w:val="22"/>
            <w:lang w:eastAsia="en-AU"/>
          </w:rPr>
          <w:tab/>
        </w:r>
        <w:r w:rsidRPr="00BD2EA9">
          <w:t>Withdrawal of complaints</w:t>
        </w:r>
        <w:r>
          <w:tab/>
        </w:r>
        <w:r>
          <w:fldChar w:fldCharType="begin"/>
        </w:r>
        <w:r>
          <w:instrText xml:space="preserve"> PAGEREF _Toc10629506 \h </w:instrText>
        </w:r>
        <w:r>
          <w:fldChar w:fldCharType="separate"/>
        </w:r>
        <w:r w:rsidR="007B00B9">
          <w:t>408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7" w:history="1">
        <w:r w:rsidRPr="00BD2EA9">
          <w:t>343</w:t>
        </w:r>
        <w:r>
          <w:rPr>
            <w:rFonts w:asciiTheme="minorHAnsi" w:eastAsiaTheme="minorEastAsia" w:hAnsiTheme="minorHAnsi" w:cstheme="minorBidi"/>
            <w:sz w:val="22"/>
            <w:szCs w:val="22"/>
            <w:lang w:eastAsia="en-AU"/>
          </w:rPr>
          <w:tab/>
        </w:r>
        <w:r w:rsidRPr="00BD2EA9">
          <w:t>Further information about complaints etc</w:t>
        </w:r>
        <w:r>
          <w:tab/>
        </w:r>
        <w:r>
          <w:fldChar w:fldCharType="begin"/>
        </w:r>
        <w:r>
          <w:instrText xml:space="preserve"> PAGEREF _Toc10629507 \h </w:instrText>
        </w:r>
        <w:r>
          <w:fldChar w:fldCharType="separate"/>
        </w:r>
        <w:r w:rsidR="007B00B9">
          <w:t>409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8" w:history="1">
        <w:r w:rsidRPr="00BD2EA9">
          <w:t>344</w:t>
        </w:r>
        <w:r>
          <w:rPr>
            <w:rFonts w:asciiTheme="minorHAnsi" w:eastAsiaTheme="minorEastAsia" w:hAnsiTheme="minorHAnsi" w:cstheme="minorBidi"/>
            <w:sz w:val="22"/>
            <w:szCs w:val="22"/>
            <w:lang w:eastAsia="en-AU"/>
          </w:rPr>
          <w:tab/>
        </w:r>
        <w:r w:rsidRPr="00BD2EA9">
          <w:t>Investigation of complaints</w:t>
        </w:r>
        <w:r>
          <w:tab/>
        </w:r>
        <w:r>
          <w:fldChar w:fldCharType="begin"/>
        </w:r>
        <w:r>
          <w:instrText xml:space="preserve"> PAGEREF _Toc10629508 \h </w:instrText>
        </w:r>
        <w:r>
          <w:fldChar w:fldCharType="separate"/>
        </w:r>
        <w:r w:rsidR="007B00B9">
          <w:t>409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09" w:history="1">
        <w:r w:rsidRPr="00BD2EA9">
          <w:t>345</w:t>
        </w:r>
        <w:r>
          <w:rPr>
            <w:rFonts w:asciiTheme="minorHAnsi" w:eastAsiaTheme="minorEastAsia" w:hAnsiTheme="minorHAnsi" w:cstheme="minorBidi"/>
            <w:sz w:val="22"/>
            <w:szCs w:val="22"/>
            <w:lang w:eastAsia="en-AU"/>
          </w:rPr>
          <w:tab/>
        </w:r>
        <w:r w:rsidRPr="00BD2EA9">
          <w:t>Action after investigating complaints</w:t>
        </w:r>
        <w:r>
          <w:tab/>
        </w:r>
        <w:r>
          <w:fldChar w:fldCharType="begin"/>
        </w:r>
        <w:r>
          <w:instrText xml:space="preserve"> PAGEREF _Toc10629509 \h </w:instrText>
        </w:r>
        <w:r>
          <w:fldChar w:fldCharType="separate"/>
        </w:r>
        <w:r w:rsidR="007B00B9">
          <w:t>409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0" w:history="1">
        <w:r w:rsidRPr="00BD2EA9">
          <w:t>346</w:t>
        </w:r>
        <w:r>
          <w:rPr>
            <w:rFonts w:asciiTheme="minorHAnsi" w:eastAsiaTheme="minorEastAsia" w:hAnsiTheme="minorHAnsi" w:cstheme="minorBidi"/>
            <w:sz w:val="22"/>
            <w:szCs w:val="22"/>
            <w:lang w:eastAsia="en-AU"/>
          </w:rPr>
          <w:tab/>
        </w:r>
        <w:r w:rsidRPr="00BD2EA9">
          <w:t>When authority satisfied no further action on complaint necessary</w:t>
        </w:r>
        <w:r>
          <w:tab/>
        </w:r>
        <w:r>
          <w:fldChar w:fldCharType="begin"/>
        </w:r>
        <w:r>
          <w:instrText xml:space="preserve"> PAGEREF _Toc10629510 \h </w:instrText>
        </w:r>
        <w:r>
          <w:fldChar w:fldCharType="separate"/>
        </w:r>
        <w:r w:rsidR="007B00B9">
          <w:t>412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1" w:history="1">
        <w:r w:rsidRPr="00BD2EA9">
          <w:t>347</w:t>
        </w:r>
        <w:r>
          <w:rPr>
            <w:rFonts w:asciiTheme="minorHAnsi" w:eastAsiaTheme="minorEastAsia" w:hAnsiTheme="minorHAnsi" w:cstheme="minorBidi"/>
            <w:sz w:val="22"/>
            <w:szCs w:val="22"/>
            <w:lang w:eastAsia="en-AU"/>
          </w:rPr>
          <w:tab/>
        </w:r>
        <w:r w:rsidRPr="00BD2EA9">
          <w:t>Referral of complaints under s 345 (1) (b)</w:t>
        </w:r>
        <w:r>
          <w:tab/>
        </w:r>
        <w:r>
          <w:fldChar w:fldCharType="begin"/>
        </w:r>
        <w:r>
          <w:instrText xml:space="preserve"> PAGEREF _Toc10629511 \h </w:instrText>
        </w:r>
        <w:r>
          <w:fldChar w:fldCharType="separate"/>
        </w:r>
        <w:r w:rsidR="007B00B9">
          <w:t>412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2" w:history="1">
        <w:r w:rsidRPr="00BD2EA9">
          <w:t>348</w:t>
        </w:r>
        <w:r>
          <w:rPr>
            <w:rFonts w:asciiTheme="minorHAnsi" w:eastAsiaTheme="minorEastAsia" w:hAnsiTheme="minorHAnsi" w:cstheme="minorBidi"/>
            <w:sz w:val="22"/>
            <w:szCs w:val="22"/>
            <w:lang w:eastAsia="en-AU"/>
          </w:rPr>
          <w:tab/>
        </w:r>
        <w:r w:rsidRPr="00BD2EA9">
          <w:t>Use of information received and discovered</w:t>
        </w:r>
        <w:r>
          <w:tab/>
        </w:r>
        <w:r>
          <w:fldChar w:fldCharType="begin"/>
        </w:r>
        <w:r>
          <w:instrText xml:space="preserve"> PAGEREF _Toc10629512 \h </w:instrText>
        </w:r>
        <w:r>
          <w:fldChar w:fldCharType="separate"/>
        </w:r>
        <w:r w:rsidR="007B00B9">
          <w:t>413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13" w:history="1">
        <w:r w:rsidR="00AB453E" w:rsidRPr="00BD2EA9">
          <w:t>Part 11.3</w:t>
        </w:r>
        <w:r w:rsidR="00AB453E">
          <w:rPr>
            <w:rFonts w:asciiTheme="minorHAnsi" w:eastAsiaTheme="minorEastAsia" w:hAnsiTheme="minorHAnsi" w:cstheme="minorBidi"/>
            <w:b w:val="0"/>
            <w:sz w:val="22"/>
            <w:szCs w:val="22"/>
            <w:lang w:eastAsia="en-AU"/>
          </w:rPr>
          <w:tab/>
        </w:r>
        <w:r w:rsidR="00AB453E" w:rsidRPr="00BD2EA9">
          <w:t>Controlled activity orders</w:t>
        </w:r>
        <w:r w:rsidR="00AB453E" w:rsidRPr="00AB453E">
          <w:rPr>
            <w:vanish/>
          </w:rPr>
          <w:tab/>
        </w:r>
        <w:r w:rsidR="00AB453E" w:rsidRPr="00AB453E">
          <w:rPr>
            <w:vanish/>
          </w:rPr>
          <w:fldChar w:fldCharType="begin"/>
        </w:r>
        <w:r w:rsidR="00AB453E" w:rsidRPr="00AB453E">
          <w:rPr>
            <w:vanish/>
          </w:rPr>
          <w:instrText xml:space="preserve"> PAGEREF _Toc10629513 \h </w:instrText>
        </w:r>
        <w:r w:rsidR="00AB453E" w:rsidRPr="00AB453E">
          <w:rPr>
            <w:vanish/>
          </w:rPr>
        </w:r>
        <w:r w:rsidR="00AB453E" w:rsidRPr="00AB453E">
          <w:rPr>
            <w:vanish/>
          </w:rPr>
          <w:fldChar w:fldCharType="separate"/>
        </w:r>
        <w:r w:rsidR="007B00B9">
          <w:rPr>
            <w:vanish/>
          </w:rPr>
          <w:t>414</w:t>
        </w:r>
        <w:r w:rsidR="00AB453E" w:rsidRPr="00AB453E">
          <w:rPr>
            <w:vanish/>
          </w:rP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514" w:history="1">
        <w:r w:rsidR="00AB453E" w:rsidRPr="00BD2EA9">
          <w:t>Division 11.3.1</w:t>
        </w:r>
        <w:r w:rsidR="00AB453E">
          <w:rPr>
            <w:rFonts w:asciiTheme="minorHAnsi" w:eastAsiaTheme="minorEastAsia" w:hAnsiTheme="minorHAnsi" w:cstheme="minorBidi"/>
            <w:b w:val="0"/>
            <w:sz w:val="22"/>
            <w:szCs w:val="22"/>
            <w:lang w:eastAsia="en-AU"/>
          </w:rPr>
          <w:tab/>
        </w:r>
        <w:r w:rsidR="00AB453E" w:rsidRPr="00BD2EA9">
          <w:t>Controlled activity orders on application</w:t>
        </w:r>
        <w:r w:rsidR="00AB453E" w:rsidRPr="00AB453E">
          <w:rPr>
            <w:vanish/>
          </w:rPr>
          <w:tab/>
        </w:r>
        <w:r w:rsidR="00AB453E" w:rsidRPr="00AB453E">
          <w:rPr>
            <w:vanish/>
          </w:rPr>
          <w:fldChar w:fldCharType="begin"/>
        </w:r>
        <w:r w:rsidR="00AB453E" w:rsidRPr="00AB453E">
          <w:rPr>
            <w:vanish/>
          </w:rPr>
          <w:instrText xml:space="preserve"> PAGEREF _Toc10629514 \h </w:instrText>
        </w:r>
        <w:r w:rsidR="00AB453E" w:rsidRPr="00AB453E">
          <w:rPr>
            <w:vanish/>
          </w:rPr>
        </w:r>
        <w:r w:rsidR="00AB453E" w:rsidRPr="00AB453E">
          <w:rPr>
            <w:vanish/>
          </w:rPr>
          <w:fldChar w:fldCharType="separate"/>
        </w:r>
        <w:r w:rsidR="007B00B9">
          <w:rPr>
            <w:vanish/>
          </w:rPr>
          <w:t>414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5" w:history="1">
        <w:r w:rsidRPr="00BD2EA9">
          <w:t>349</w:t>
        </w:r>
        <w:r>
          <w:rPr>
            <w:rFonts w:asciiTheme="minorHAnsi" w:eastAsiaTheme="minorEastAsia" w:hAnsiTheme="minorHAnsi" w:cstheme="minorBidi"/>
            <w:sz w:val="22"/>
            <w:szCs w:val="22"/>
            <w:lang w:eastAsia="en-AU"/>
          </w:rPr>
          <w:tab/>
        </w:r>
        <w:r w:rsidRPr="00BD2EA9">
          <w:t xml:space="preserve">Meaning of </w:t>
        </w:r>
        <w:r w:rsidRPr="00BD2EA9">
          <w:rPr>
            <w:i/>
          </w:rPr>
          <w:t>show cause notice—</w:t>
        </w:r>
        <w:r w:rsidRPr="00BD2EA9">
          <w:t>div 11.3.1</w:t>
        </w:r>
        <w:r>
          <w:tab/>
        </w:r>
        <w:r>
          <w:fldChar w:fldCharType="begin"/>
        </w:r>
        <w:r>
          <w:instrText xml:space="preserve"> PAGEREF _Toc10629515 \h </w:instrText>
        </w:r>
        <w:r>
          <w:fldChar w:fldCharType="separate"/>
        </w:r>
        <w:r w:rsidR="007B00B9">
          <w:t>414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6" w:history="1">
        <w:r w:rsidRPr="00BD2EA9">
          <w:t>350</w:t>
        </w:r>
        <w:r>
          <w:rPr>
            <w:rFonts w:asciiTheme="minorHAnsi" w:eastAsiaTheme="minorEastAsia" w:hAnsiTheme="minorHAnsi" w:cstheme="minorBidi"/>
            <w:sz w:val="22"/>
            <w:szCs w:val="22"/>
            <w:lang w:eastAsia="en-AU"/>
          </w:rPr>
          <w:tab/>
        </w:r>
        <w:r w:rsidRPr="00BD2EA9">
          <w:t>Applications to authority for controlled activity orders</w:t>
        </w:r>
        <w:r>
          <w:tab/>
        </w:r>
        <w:r>
          <w:fldChar w:fldCharType="begin"/>
        </w:r>
        <w:r>
          <w:instrText xml:space="preserve"> PAGEREF _Toc10629516 \h </w:instrText>
        </w:r>
        <w:r>
          <w:fldChar w:fldCharType="separate"/>
        </w:r>
        <w:r w:rsidR="007B00B9">
          <w:t>414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7" w:history="1">
        <w:r w:rsidRPr="00BD2EA9">
          <w:t>351</w:t>
        </w:r>
        <w:r>
          <w:rPr>
            <w:rFonts w:asciiTheme="minorHAnsi" w:eastAsiaTheme="minorEastAsia" w:hAnsiTheme="minorHAnsi" w:cstheme="minorBidi"/>
            <w:sz w:val="22"/>
            <w:szCs w:val="22"/>
            <w:lang w:eastAsia="en-AU"/>
          </w:rPr>
          <w:tab/>
        </w:r>
        <w:r w:rsidRPr="00BD2EA9">
          <w:t>Decision on application for controlled activity order</w:t>
        </w:r>
        <w:r>
          <w:tab/>
        </w:r>
        <w:r>
          <w:fldChar w:fldCharType="begin"/>
        </w:r>
        <w:r>
          <w:instrText xml:space="preserve"> PAGEREF _Toc10629517 \h </w:instrText>
        </w:r>
        <w:r>
          <w:fldChar w:fldCharType="separate"/>
        </w:r>
        <w:r w:rsidR="007B00B9">
          <w:t>415</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518" w:history="1">
        <w:r w:rsidR="00AB453E" w:rsidRPr="00BD2EA9">
          <w:t>Division 11.3.2</w:t>
        </w:r>
        <w:r w:rsidR="00AB453E">
          <w:rPr>
            <w:rFonts w:asciiTheme="minorHAnsi" w:eastAsiaTheme="minorEastAsia" w:hAnsiTheme="minorHAnsi" w:cstheme="minorBidi"/>
            <w:b w:val="0"/>
            <w:sz w:val="22"/>
            <w:szCs w:val="22"/>
            <w:lang w:eastAsia="en-AU"/>
          </w:rPr>
          <w:tab/>
        </w:r>
        <w:r w:rsidR="00AB453E" w:rsidRPr="00BD2EA9">
          <w:t>Controlled activity orders on authority’s initiative</w:t>
        </w:r>
        <w:r w:rsidR="00AB453E" w:rsidRPr="00AB453E">
          <w:rPr>
            <w:vanish/>
          </w:rPr>
          <w:tab/>
        </w:r>
        <w:r w:rsidR="00AB453E" w:rsidRPr="00AB453E">
          <w:rPr>
            <w:vanish/>
          </w:rPr>
          <w:fldChar w:fldCharType="begin"/>
        </w:r>
        <w:r w:rsidR="00AB453E" w:rsidRPr="00AB453E">
          <w:rPr>
            <w:vanish/>
          </w:rPr>
          <w:instrText xml:space="preserve"> PAGEREF _Toc10629518 \h </w:instrText>
        </w:r>
        <w:r w:rsidR="00AB453E" w:rsidRPr="00AB453E">
          <w:rPr>
            <w:vanish/>
          </w:rPr>
        </w:r>
        <w:r w:rsidR="00AB453E" w:rsidRPr="00AB453E">
          <w:rPr>
            <w:vanish/>
          </w:rPr>
          <w:fldChar w:fldCharType="separate"/>
        </w:r>
        <w:r w:rsidR="007B00B9">
          <w:rPr>
            <w:vanish/>
          </w:rPr>
          <w:t>416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19" w:history="1">
        <w:r w:rsidRPr="00BD2EA9">
          <w:t>352</w:t>
        </w:r>
        <w:r>
          <w:rPr>
            <w:rFonts w:asciiTheme="minorHAnsi" w:eastAsiaTheme="minorEastAsia" w:hAnsiTheme="minorHAnsi" w:cstheme="minorBidi"/>
            <w:sz w:val="22"/>
            <w:szCs w:val="22"/>
            <w:lang w:eastAsia="en-AU"/>
          </w:rPr>
          <w:tab/>
        </w:r>
        <w:r w:rsidRPr="00BD2EA9">
          <w:t xml:space="preserve">Meaning of </w:t>
        </w:r>
        <w:r w:rsidRPr="00BD2EA9">
          <w:rPr>
            <w:i/>
          </w:rPr>
          <w:t>show cause notice—</w:t>
        </w:r>
        <w:r w:rsidRPr="00BD2EA9">
          <w:t>div 11.3.2</w:t>
        </w:r>
        <w:r>
          <w:tab/>
        </w:r>
        <w:r>
          <w:fldChar w:fldCharType="begin"/>
        </w:r>
        <w:r>
          <w:instrText xml:space="preserve"> PAGEREF _Toc10629519 \h </w:instrText>
        </w:r>
        <w:r>
          <w:fldChar w:fldCharType="separate"/>
        </w:r>
        <w:r w:rsidR="007B00B9">
          <w:t>416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0" w:history="1">
        <w:r w:rsidRPr="00BD2EA9">
          <w:t>353</w:t>
        </w:r>
        <w:r>
          <w:rPr>
            <w:rFonts w:asciiTheme="minorHAnsi" w:eastAsiaTheme="minorEastAsia" w:hAnsiTheme="minorHAnsi" w:cstheme="minorBidi"/>
            <w:sz w:val="22"/>
            <w:szCs w:val="22"/>
            <w:lang w:eastAsia="en-AU"/>
          </w:rPr>
          <w:tab/>
        </w:r>
        <w:r w:rsidRPr="00BD2EA9">
          <w:t>Controlled activity orders on authority’s own initiative</w:t>
        </w:r>
        <w:r>
          <w:tab/>
        </w:r>
        <w:r>
          <w:fldChar w:fldCharType="begin"/>
        </w:r>
        <w:r>
          <w:instrText xml:space="preserve"> PAGEREF _Toc10629520 \h </w:instrText>
        </w:r>
        <w:r>
          <w:fldChar w:fldCharType="separate"/>
        </w:r>
        <w:r w:rsidR="007B00B9">
          <w:t>417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1" w:history="1">
        <w:r w:rsidRPr="00BD2EA9">
          <w:t>354</w:t>
        </w:r>
        <w:r>
          <w:rPr>
            <w:rFonts w:asciiTheme="minorHAnsi" w:eastAsiaTheme="minorEastAsia" w:hAnsiTheme="minorHAnsi" w:cstheme="minorBidi"/>
            <w:sz w:val="22"/>
            <w:szCs w:val="22"/>
            <w:lang w:eastAsia="en-AU"/>
          </w:rPr>
          <w:tab/>
        </w:r>
        <w:r w:rsidRPr="00BD2EA9">
          <w:t>Inaction after show cause notice</w:t>
        </w:r>
        <w:r>
          <w:tab/>
        </w:r>
        <w:r>
          <w:fldChar w:fldCharType="begin"/>
        </w:r>
        <w:r>
          <w:instrText xml:space="preserve"> PAGEREF _Toc10629521 \h </w:instrText>
        </w:r>
        <w:r>
          <w:fldChar w:fldCharType="separate"/>
        </w:r>
        <w:r w:rsidR="007B00B9">
          <w:t>418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2" w:history="1">
        <w:r w:rsidRPr="00BD2EA9">
          <w:t>355</w:t>
        </w:r>
        <w:r>
          <w:rPr>
            <w:rFonts w:asciiTheme="minorHAnsi" w:eastAsiaTheme="minorEastAsia" w:hAnsiTheme="minorHAnsi" w:cstheme="minorBidi"/>
            <w:sz w:val="22"/>
            <w:szCs w:val="22"/>
            <w:lang w:eastAsia="en-AU"/>
          </w:rPr>
          <w:tab/>
        </w:r>
        <w:r w:rsidRPr="00BD2EA9">
          <w:t>Decision on proposed controlled activity order on authority’s own initiative</w:t>
        </w:r>
        <w:r>
          <w:tab/>
        </w:r>
        <w:r>
          <w:fldChar w:fldCharType="begin"/>
        </w:r>
        <w:r>
          <w:instrText xml:space="preserve"> PAGEREF _Toc10629522 \h </w:instrText>
        </w:r>
        <w:r>
          <w:fldChar w:fldCharType="separate"/>
        </w:r>
        <w:r w:rsidR="007B00B9">
          <w:t>418</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523" w:history="1">
        <w:r w:rsidR="00AB453E" w:rsidRPr="00BD2EA9">
          <w:t>Division 11.3.3</w:t>
        </w:r>
        <w:r w:rsidR="00AB453E">
          <w:rPr>
            <w:rFonts w:asciiTheme="minorHAnsi" w:eastAsiaTheme="minorEastAsia" w:hAnsiTheme="minorHAnsi" w:cstheme="minorBidi"/>
            <w:b w:val="0"/>
            <w:sz w:val="22"/>
            <w:szCs w:val="22"/>
            <w:lang w:eastAsia="en-AU"/>
          </w:rPr>
          <w:tab/>
        </w:r>
        <w:r w:rsidR="00AB453E" w:rsidRPr="00BD2EA9">
          <w:t>Ongoing controlled activity orders</w:t>
        </w:r>
        <w:r w:rsidR="00AB453E" w:rsidRPr="00AB453E">
          <w:rPr>
            <w:vanish/>
          </w:rPr>
          <w:tab/>
        </w:r>
        <w:r w:rsidR="00AB453E" w:rsidRPr="00AB453E">
          <w:rPr>
            <w:vanish/>
          </w:rPr>
          <w:fldChar w:fldCharType="begin"/>
        </w:r>
        <w:r w:rsidR="00AB453E" w:rsidRPr="00AB453E">
          <w:rPr>
            <w:vanish/>
          </w:rPr>
          <w:instrText xml:space="preserve"> PAGEREF _Toc10629523 \h </w:instrText>
        </w:r>
        <w:r w:rsidR="00AB453E" w:rsidRPr="00AB453E">
          <w:rPr>
            <w:vanish/>
          </w:rPr>
        </w:r>
        <w:r w:rsidR="00AB453E" w:rsidRPr="00AB453E">
          <w:rPr>
            <w:vanish/>
          </w:rPr>
          <w:fldChar w:fldCharType="separate"/>
        </w:r>
        <w:r w:rsidR="007B00B9">
          <w:rPr>
            <w:vanish/>
          </w:rPr>
          <w:t>419</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4" w:history="1">
        <w:r w:rsidRPr="00BD2EA9">
          <w:t>356</w:t>
        </w:r>
        <w:r>
          <w:rPr>
            <w:rFonts w:asciiTheme="minorHAnsi" w:eastAsiaTheme="minorEastAsia" w:hAnsiTheme="minorHAnsi" w:cstheme="minorBidi"/>
            <w:sz w:val="22"/>
            <w:szCs w:val="22"/>
            <w:lang w:eastAsia="en-AU"/>
          </w:rPr>
          <w:tab/>
        </w:r>
        <w:r w:rsidRPr="00BD2EA9">
          <w:t xml:space="preserve">What is an </w:t>
        </w:r>
        <w:r w:rsidRPr="00BD2EA9">
          <w:rPr>
            <w:i/>
          </w:rPr>
          <w:t>ongoing controlled activity order</w:t>
        </w:r>
        <w:r w:rsidRPr="00BD2EA9">
          <w:t>?</w:t>
        </w:r>
        <w:r>
          <w:tab/>
        </w:r>
        <w:r>
          <w:fldChar w:fldCharType="begin"/>
        </w:r>
        <w:r>
          <w:instrText xml:space="preserve"> PAGEREF _Toc10629524 \h </w:instrText>
        </w:r>
        <w:r>
          <w:fldChar w:fldCharType="separate"/>
        </w:r>
        <w:r w:rsidR="007B00B9">
          <w:t>419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5" w:history="1">
        <w:r w:rsidRPr="00BD2EA9">
          <w:t>357</w:t>
        </w:r>
        <w:r>
          <w:rPr>
            <w:rFonts w:asciiTheme="minorHAnsi" w:eastAsiaTheme="minorEastAsia" w:hAnsiTheme="minorHAnsi" w:cstheme="minorBidi"/>
            <w:sz w:val="22"/>
            <w:szCs w:val="22"/>
            <w:lang w:eastAsia="en-AU"/>
          </w:rPr>
          <w:tab/>
        </w:r>
        <w:r w:rsidRPr="00BD2EA9">
          <w:t>When can an ongoing controlled activity order be made?</w:t>
        </w:r>
        <w:r>
          <w:tab/>
        </w:r>
        <w:r>
          <w:fldChar w:fldCharType="begin"/>
        </w:r>
        <w:r>
          <w:instrText xml:space="preserve"> PAGEREF _Toc10629525 \h </w:instrText>
        </w:r>
        <w:r>
          <w:fldChar w:fldCharType="separate"/>
        </w:r>
        <w:r w:rsidR="007B00B9">
          <w:t>419</w:t>
        </w:r>
        <w:r>
          <w:fldChar w:fldCharType="end"/>
        </w:r>
      </w:hyperlink>
    </w:p>
    <w:p w:rsidR="00AB453E" w:rsidRDefault="0055795F">
      <w:pPr>
        <w:pStyle w:val="TOC3"/>
        <w:rPr>
          <w:rFonts w:asciiTheme="minorHAnsi" w:eastAsiaTheme="minorEastAsia" w:hAnsiTheme="minorHAnsi" w:cstheme="minorBidi"/>
          <w:b w:val="0"/>
          <w:sz w:val="22"/>
          <w:szCs w:val="22"/>
          <w:lang w:eastAsia="en-AU"/>
        </w:rPr>
      </w:pPr>
      <w:hyperlink w:anchor="_Toc10629526" w:history="1">
        <w:r w:rsidR="00AB453E" w:rsidRPr="00BD2EA9">
          <w:t>Division 11.3.4</w:t>
        </w:r>
        <w:r w:rsidR="00AB453E">
          <w:rPr>
            <w:rFonts w:asciiTheme="minorHAnsi" w:eastAsiaTheme="minorEastAsia" w:hAnsiTheme="minorHAnsi" w:cstheme="minorBidi"/>
            <w:b w:val="0"/>
            <w:sz w:val="22"/>
            <w:szCs w:val="22"/>
            <w:lang w:eastAsia="en-AU"/>
          </w:rPr>
          <w:tab/>
        </w:r>
        <w:r w:rsidR="00AB453E" w:rsidRPr="00BD2EA9">
          <w:t>Provisions applying to all controlled activity orders</w:t>
        </w:r>
        <w:r w:rsidR="00AB453E" w:rsidRPr="00AB453E">
          <w:rPr>
            <w:vanish/>
          </w:rPr>
          <w:tab/>
        </w:r>
        <w:r w:rsidR="00AB453E" w:rsidRPr="00AB453E">
          <w:rPr>
            <w:vanish/>
          </w:rPr>
          <w:fldChar w:fldCharType="begin"/>
        </w:r>
        <w:r w:rsidR="00AB453E" w:rsidRPr="00AB453E">
          <w:rPr>
            <w:vanish/>
          </w:rPr>
          <w:instrText xml:space="preserve"> PAGEREF _Toc10629526 \h </w:instrText>
        </w:r>
        <w:r w:rsidR="00AB453E" w:rsidRPr="00AB453E">
          <w:rPr>
            <w:vanish/>
          </w:rPr>
        </w:r>
        <w:r w:rsidR="00AB453E" w:rsidRPr="00AB453E">
          <w:rPr>
            <w:vanish/>
          </w:rPr>
          <w:fldChar w:fldCharType="separate"/>
        </w:r>
        <w:r w:rsidR="007B00B9">
          <w:rPr>
            <w:vanish/>
          </w:rPr>
          <w:t>420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7" w:history="1">
        <w:r w:rsidRPr="00BD2EA9">
          <w:t>358</w:t>
        </w:r>
        <w:r>
          <w:rPr>
            <w:rFonts w:asciiTheme="minorHAnsi" w:eastAsiaTheme="minorEastAsia" w:hAnsiTheme="minorHAnsi" w:cstheme="minorBidi"/>
            <w:sz w:val="22"/>
            <w:szCs w:val="22"/>
            <w:lang w:eastAsia="en-AU"/>
          </w:rPr>
          <w:tab/>
        </w:r>
        <w:r w:rsidRPr="00BD2EA9">
          <w:t>Content of controlled activity orders</w:t>
        </w:r>
        <w:r>
          <w:tab/>
        </w:r>
        <w:r>
          <w:fldChar w:fldCharType="begin"/>
        </w:r>
        <w:r>
          <w:instrText xml:space="preserve"> PAGEREF _Toc10629527 \h </w:instrText>
        </w:r>
        <w:r>
          <w:fldChar w:fldCharType="separate"/>
        </w:r>
        <w:r w:rsidR="007B00B9">
          <w:t>420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8" w:history="1">
        <w:r w:rsidRPr="00BD2EA9">
          <w:t>359</w:t>
        </w:r>
        <w:r>
          <w:rPr>
            <w:rFonts w:asciiTheme="minorHAnsi" w:eastAsiaTheme="minorEastAsia" w:hAnsiTheme="minorHAnsi" w:cstheme="minorBidi"/>
            <w:sz w:val="22"/>
            <w:szCs w:val="22"/>
            <w:lang w:eastAsia="en-AU"/>
          </w:rPr>
          <w:tab/>
        </w:r>
        <w:r w:rsidRPr="00BD2EA9">
          <w:t>Notice of making of controlled activity orders</w:t>
        </w:r>
        <w:r>
          <w:tab/>
        </w:r>
        <w:r>
          <w:fldChar w:fldCharType="begin"/>
        </w:r>
        <w:r>
          <w:instrText xml:space="preserve"> PAGEREF _Toc10629528 \h </w:instrText>
        </w:r>
        <w:r>
          <w:fldChar w:fldCharType="separate"/>
        </w:r>
        <w:r w:rsidR="007B00B9">
          <w:t>422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29" w:history="1">
        <w:r w:rsidRPr="00BD2EA9">
          <w:t>360</w:t>
        </w:r>
        <w:r>
          <w:rPr>
            <w:rFonts w:asciiTheme="minorHAnsi" w:eastAsiaTheme="minorEastAsia" w:hAnsiTheme="minorHAnsi" w:cstheme="minorBidi"/>
            <w:sz w:val="22"/>
            <w:szCs w:val="22"/>
            <w:lang w:eastAsia="en-AU"/>
          </w:rPr>
          <w:tab/>
        </w:r>
        <w:r w:rsidRPr="00BD2EA9">
          <w:t>Who is bound by a controlled activity order?</w:t>
        </w:r>
        <w:r>
          <w:tab/>
        </w:r>
        <w:r>
          <w:fldChar w:fldCharType="begin"/>
        </w:r>
        <w:r>
          <w:instrText xml:space="preserve"> PAGEREF _Toc10629529 \h </w:instrText>
        </w:r>
        <w:r>
          <w:fldChar w:fldCharType="separate"/>
        </w:r>
        <w:r w:rsidR="007B00B9">
          <w:t>423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0" w:history="1">
        <w:r w:rsidRPr="00BD2EA9">
          <w:t>361</w:t>
        </w:r>
        <w:r>
          <w:rPr>
            <w:rFonts w:asciiTheme="minorHAnsi" w:eastAsiaTheme="minorEastAsia" w:hAnsiTheme="minorHAnsi" w:cstheme="minorBidi"/>
            <w:sz w:val="22"/>
            <w:szCs w:val="22"/>
            <w:lang w:eastAsia="en-AU"/>
          </w:rPr>
          <w:tab/>
        </w:r>
        <w:r w:rsidRPr="00BD2EA9">
          <w:t>Contravening controlled activity orders</w:t>
        </w:r>
        <w:r>
          <w:tab/>
        </w:r>
        <w:r>
          <w:fldChar w:fldCharType="begin"/>
        </w:r>
        <w:r>
          <w:instrText xml:space="preserve"> PAGEREF _Toc10629530 \h </w:instrText>
        </w:r>
        <w:r>
          <w:fldChar w:fldCharType="separate"/>
        </w:r>
        <w:r w:rsidR="007B00B9">
          <w:t>423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1" w:history="1">
        <w:r w:rsidRPr="00BD2EA9">
          <w:t>362</w:t>
        </w:r>
        <w:r>
          <w:rPr>
            <w:rFonts w:asciiTheme="minorHAnsi" w:eastAsiaTheme="minorEastAsia" w:hAnsiTheme="minorHAnsi" w:cstheme="minorBidi"/>
            <w:sz w:val="22"/>
            <w:szCs w:val="22"/>
            <w:lang w:eastAsia="en-AU"/>
          </w:rPr>
          <w:tab/>
        </w:r>
        <w:r w:rsidRPr="00BD2EA9">
          <w:t>Notice of appeal against controlled activity orders</w:t>
        </w:r>
        <w:r>
          <w:tab/>
        </w:r>
        <w:r>
          <w:fldChar w:fldCharType="begin"/>
        </w:r>
        <w:r>
          <w:instrText xml:space="preserve"> PAGEREF _Toc10629531 \h </w:instrText>
        </w:r>
        <w:r>
          <w:fldChar w:fldCharType="separate"/>
        </w:r>
        <w:r w:rsidR="007B00B9">
          <w:t>424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2" w:history="1">
        <w:r w:rsidRPr="00BD2EA9">
          <w:t>363</w:t>
        </w:r>
        <w:r>
          <w:rPr>
            <w:rFonts w:asciiTheme="minorHAnsi" w:eastAsiaTheme="minorEastAsia" w:hAnsiTheme="minorHAnsi" w:cstheme="minorBidi"/>
            <w:sz w:val="22"/>
            <w:szCs w:val="22"/>
            <w:lang w:eastAsia="en-AU"/>
          </w:rPr>
          <w:tab/>
        </w:r>
        <w:r w:rsidRPr="00BD2EA9">
          <w:t>Ending controlled activity orders</w:t>
        </w:r>
        <w:r>
          <w:tab/>
        </w:r>
        <w:r>
          <w:fldChar w:fldCharType="begin"/>
        </w:r>
        <w:r>
          <w:instrText xml:space="preserve"> PAGEREF _Toc10629532 \h </w:instrText>
        </w:r>
        <w:r>
          <w:fldChar w:fldCharType="separate"/>
        </w:r>
        <w:r w:rsidR="007B00B9">
          <w:t>424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3" w:history="1">
        <w:r w:rsidRPr="00BD2EA9">
          <w:t>364</w:t>
        </w:r>
        <w:r>
          <w:rPr>
            <w:rFonts w:asciiTheme="minorHAnsi" w:eastAsiaTheme="minorEastAsia" w:hAnsiTheme="minorHAnsi" w:cstheme="minorBidi"/>
            <w:sz w:val="22"/>
            <w:szCs w:val="22"/>
            <w:lang w:eastAsia="en-AU"/>
          </w:rPr>
          <w:tab/>
        </w:r>
        <w:r w:rsidRPr="00BD2EA9">
          <w:t>Notice ending controlled activity orders</w:t>
        </w:r>
        <w:r>
          <w:tab/>
        </w:r>
        <w:r>
          <w:fldChar w:fldCharType="begin"/>
        </w:r>
        <w:r>
          <w:instrText xml:space="preserve"> PAGEREF _Toc10629533 \h </w:instrText>
        </w:r>
        <w:r>
          <w:fldChar w:fldCharType="separate"/>
        </w:r>
        <w:r w:rsidR="007B00B9">
          <w:t>425</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34" w:history="1">
        <w:r w:rsidR="00AB453E" w:rsidRPr="00BD2EA9">
          <w:t>Part 11.4</w:t>
        </w:r>
        <w:r w:rsidR="00AB453E">
          <w:rPr>
            <w:rFonts w:asciiTheme="minorHAnsi" w:eastAsiaTheme="minorEastAsia" w:hAnsiTheme="minorHAnsi" w:cstheme="minorBidi"/>
            <w:b w:val="0"/>
            <w:sz w:val="22"/>
            <w:szCs w:val="22"/>
            <w:lang w:eastAsia="en-AU"/>
          </w:rPr>
          <w:tab/>
        </w:r>
        <w:r w:rsidR="00AB453E" w:rsidRPr="00BD2EA9">
          <w:t>Rectification work</w:t>
        </w:r>
        <w:r w:rsidR="00AB453E" w:rsidRPr="00AB453E">
          <w:rPr>
            <w:vanish/>
          </w:rPr>
          <w:tab/>
        </w:r>
        <w:r w:rsidR="00AB453E" w:rsidRPr="00AB453E">
          <w:rPr>
            <w:vanish/>
          </w:rPr>
          <w:fldChar w:fldCharType="begin"/>
        </w:r>
        <w:r w:rsidR="00AB453E" w:rsidRPr="00AB453E">
          <w:rPr>
            <w:vanish/>
          </w:rPr>
          <w:instrText xml:space="preserve"> PAGEREF _Toc10629534 \h </w:instrText>
        </w:r>
        <w:r w:rsidR="00AB453E" w:rsidRPr="00AB453E">
          <w:rPr>
            <w:vanish/>
          </w:rPr>
        </w:r>
        <w:r w:rsidR="00AB453E" w:rsidRPr="00AB453E">
          <w:rPr>
            <w:vanish/>
          </w:rPr>
          <w:fldChar w:fldCharType="separate"/>
        </w:r>
        <w:r w:rsidR="007B00B9">
          <w:rPr>
            <w:vanish/>
          </w:rPr>
          <w:t>426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5" w:history="1">
        <w:r w:rsidRPr="00BD2EA9">
          <w:t>365</w:t>
        </w:r>
        <w:r>
          <w:rPr>
            <w:rFonts w:asciiTheme="minorHAnsi" w:eastAsiaTheme="minorEastAsia" w:hAnsiTheme="minorHAnsi" w:cstheme="minorBidi"/>
            <w:sz w:val="22"/>
            <w:szCs w:val="22"/>
            <w:lang w:eastAsia="en-AU"/>
          </w:rPr>
          <w:tab/>
        </w:r>
        <w:r w:rsidRPr="00BD2EA9">
          <w:t>Definitions—pt 11.4</w:t>
        </w:r>
        <w:r>
          <w:tab/>
        </w:r>
        <w:r>
          <w:fldChar w:fldCharType="begin"/>
        </w:r>
        <w:r>
          <w:instrText xml:space="preserve"> PAGEREF _Toc10629535 \h </w:instrText>
        </w:r>
        <w:r>
          <w:fldChar w:fldCharType="separate"/>
        </w:r>
        <w:r w:rsidR="007B00B9">
          <w:t>426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6" w:history="1">
        <w:r w:rsidRPr="00BD2EA9">
          <w:t>366</w:t>
        </w:r>
        <w:r>
          <w:rPr>
            <w:rFonts w:asciiTheme="minorHAnsi" w:eastAsiaTheme="minorEastAsia" w:hAnsiTheme="minorHAnsi" w:cstheme="minorBidi"/>
            <w:sz w:val="22"/>
            <w:szCs w:val="22"/>
            <w:lang w:eastAsia="en-AU"/>
          </w:rPr>
          <w:tab/>
        </w:r>
        <w:r w:rsidRPr="00BD2EA9">
          <w:t>Direction to carry out rectification work</w:t>
        </w:r>
        <w:r>
          <w:tab/>
        </w:r>
        <w:r>
          <w:fldChar w:fldCharType="begin"/>
        </w:r>
        <w:r>
          <w:instrText xml:space="preserve"> PAGEREF _Toc10629536 \h </w:instrText>
        </w:r>
        <w:r>
          <w:fldChar w:fldCharType="separate"/>
        </w:r>
        <w:r w:rsidR="007B00B9">
          <w:t>426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7" w:history="1">
        <w:r w:rsidRPr="00BD2EA9">
          <w:t>367</w:t>
        </w:r>
        <w:r>
          <w:rPr>
            <w:rFonts w:asciiTheme="minorHAnsi" w:eastAsiaTheme="minorEastAsia" w:hAnsiTheme="minorHAnsi" w:cstheme="minorBidi"/>
            <w:sz w:val="22"/>
            <w:szCs w:val="22"/>
            <w:lang w:eastAsia="en-AU"/>
          </w:rPr>
          <w:tab/>
        </w:r>
        <w:r w:rsidRPr="00BD2EA9">
          <w:t>Contravening direction to carry out rectification work</w:t>
        </w:r>
        <w:r>
          <w:tab/>
        </w:r>
        <w:r>
          <w:fldChar w:fldCharType="begin"/>
        </w:r>
        <w:r>
          <w:instrText xml:space="preserve"> PAGEREF _Toc10629537 \h </w:instrText>
        </w:r>
        <w:r>
          <w:fldChar w:fldCharType="separate"/>
        </w:r>
        <w:r w:rsidR="007B00B9">
          <w:t>428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8" w:history="1">
        <w:r w:rsidRPr="00BD2EA9">
          <w:t>368</w:t>
        </w:r>
        <w:r>
          <w:rPr>
            <w:rFonts w:asciiTheme="minorHAnsi" w:eastAsiaTheme="minorEastAsia" w:hAnsiTheme="minorHAnsi" w:cstheme="minorBidi"/>
            <w:sz w:val="22"/>
            <w:szCs w:val="22"/>
            <w:lang w:eastAsia="en-AU"/>
          </w:rPr>
          <w:tab/>
        </w:r>
        <w:r w:rsidRPr="00BD2EA9">
          <w:t>Authorisation to carry out rectification work</w:t>
        </w:r>
        <w:r>
          <w:tab/>
        </w:r>
        <w:r>
          <w:fldChar w:fldCharType="begin"/>
        </w:r>
        <w:r>
          <w:instrText xml:space="preserve"> PAGEREF _Toc10629538 \h </w:instrText>
        </w:r>
        <w:r>
          <w:fldChar w:fldCharType="separate"/>
        </w:r>
        <w:r w:rsidR="007B00B9">
          <w:t>428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39" w:history="1">
        <w:r w:rsidRPr="00BD2EA9">
          <w:t>369</w:t>
        </w:r>
        <w:r>
          <w:rPr>
            <w:rFonts w:asciiTheme="minorHAnsi" w:eastAsiaTheme="minorEastAsia" w:hAnsiTheme="minorHAnsi" w:cstheme="minorBidi"/>
            <w:sz w:val="22"/>
            <w:szCs w:val="22"/>
            <w:lang w:eastAsia="en-AU"/>
          </w:rPr>
          <w:tab/>
        </w:r>
        <w:r w:rsidRPr="00BD2EA9">
          <w:t>Obligation and powers of authorised people</w:t>
        </w:r>
        <w:r>
          <w:tab/>
        </w:r>
        <w:r>
          <w:fldChar w:fldCharType="begin"/>
        </w:r>
        <w:r>
          <w:instrText xml:space="preserve"> PAGEREF _Toc10629539 \h </w:instrText>
        </w:r>
        <w:r>
          <w:fldChar w:fldCharType="separate"/>
        </w:r>
        <w:r w:rsidR="007B00B9">
          <w:t>429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0" w:history="1">
        <w:r w:rsidRPr="00BD2EA9">
          <w:t>370</w:t>
        </w:r>
        <w:r>
          <w:rPr>
            <w:rFonts w:asciiTheme="minorHAnsi" w:eastAsiaTheme="minorEastAsia" w:hAnsiTheme="minorHAnsi" w:cstheme="minorBidi"/>
            <w:sz w:val="22"/>
            <w:szCs w:val="22"/>
            <w:lang w:eastAsia="en-AU"/>
          </w:rPr>
          <w:tab/>
        </w:r>
        <w:r w:rsidRPr="00BD2EA9">
          <w:t>Rectification work by authorised people</w:t>
        </w:r>
        <w:r>
          <w:tab/>
        </w:r>
        <w:r>
          <w:fldChar w:fldCharType="begin"/>
        </w:r>
        <w:r>
          <w:instrText xml:space="preserve"> PAGEREF _Toc10629540 \h </w:instrText>
        </w:r>
        <w:r>
          <w:fldChar w:fldCharType="separate"/>
        </w:r>
        <w:r w:rsidR="007B00B9">
          <w:t>429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1" w:history="1">
        <w:r w:rsidRPr="00BD2EA9">
          <w:t>371</w:t>
        </w:r>
        <w:r>
          <w:rPr>
            <w:rFonts w:asciiTheme="minorHAnsi" w:eastAsiaTheme="minorEastAsia" w:hAnsiTheme="minorHAnsi" w:cstheme="minorBidi"/>
            <w:sz w:val="22"/>
            <w:szCs w:val="22"/>
            <w:lang w:eastAsia="en-AU"/>
          </w:rPr>
          <w:tab/>
        </w:r>
        <w:r w:rsidRPr="00BD2EA9">
          <w:t>Liability for cost of rectification work</w:t>
        </w:r>
        <w:r>
          <w:tab/>
        </w:r>
        <w:r>
          <w:fldChar w:fldCharType="begin"/>
        </w:r>
        <w:r>
          <w:instrText xml:space="preserve"> PAGEREF _Toc10629541 \h </w:instrText>
        </w:r>
        <w:r>
          <w:fldChar w:fldCharType="separate"/>
        </w:r>
        <w:r w:rsidR="007B00B9">
          <w:t>430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2" w:history="1">
        <w:r w:rsidRPr="00BD2EA9">
          <w:t>372</w:t>
        </w:r>
        <w:r>
          <w:rPr>
            <w:rFonts w:asciiTheme="minorHAnsi" w:eastAsiaTheme="minorEastAsia" w:hAnsiTheme="minorHAnsi" w:cstheme="minorBidi"/>
            <w:sz w:val="22"/>
            <w:szCs w:val="22"/>
            <w:lang w:eastAsia="en-AU"/>
          </w:rPr>
          <w:tab/>
        </w:r>
        <w:r w:rsidRPr="00BD2EA9">
          <w:t>Criteria for deferral of rectification work costs</w:t>
        </w:r>
        <w:r>
          <w:tab/>
        </w:r>
        <w:r>
          <w:fldChar w:fldCharType="begin"/>
        </w:r>
        <w:r>
          <w:instrText xml:space="preserve"> PAGEREF _Toc10629542 \h </w:instrText>
        </w:r>
        <w:r>
          <w:fldChar w:fldCharType="separate"/>
        </w:r>
        <w:r w:rsidR="007B00B9">
          <w:t>430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3" w:history="1">
        <w:r w:rsidRPr="00BD2EA9">
          <w:t>373</w:t>
        </w:r>
        <w:r>
          <w:rPr>
            <w:rFonts w:asciiTheme="minorHAnsi" w:eastAsiaTheme="minorEastAsia" w:hAnsiTheme="minorHAnsi" w:cstheme="minorBidi"/>
            <w:sz w:val="22"/>
            <w:szCs w:val="22"/>
            <w:lang w:eastAsia="en-AU"/>
          </w:rPr>
          <w:tab/>
        </w:r>
        <w:r w:rsidRPr="00BD2EA9">
          <w:t>Application for deferral of rectification work costs</w:t>
        </w:r>
        <w:r>
          <w:tab/>
        </w:r>
        <w:r>
          <w:fldChar w:fldCharType="begin"/>
        </w:r>
        <w:r>
          <w:instrText xml:space="preserve"> PAGEREF _Toc10629543 \h </w:instrText>
        </w:r>
        <w:r>
          <w:fldChar w:fldCharType="separate"/>
        </w:r>
        <w:r w:rsidR="007B00B9">
          <w:t>431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4" w:history="1">
        <w:r w:rsidRPr="00BD2EA9">
          <w:t>374</w:t>
        </w:r>
        <w:r>
          <w:rPr>
            <w:rFonts w:asciiTheme="minorHAnsi" w:eastAsiaTheme="minorEastAsia" w:hAnsiTheme="minorHAnsi" w:cstheme="minorBidi"/>
            <w:sz w:val="22"/>
            <w:szCs w:val="22"/>
            <w:lang w:eastAsia="en-AU"/>
          </w:rPr>
          <w:tab/>
        </w:r>
        <w:r w:rsidRPr="00BD2EA9">
          <w:t>Deferral of rectification work costs</w:t>
        </w:r>
        <w:r>
          <w:tab/>
        </w:r>
        <w:r>
          <w:fldChar w:fldCharType="begin"/>
        </w:r>
        <w:r>
          <w:instrText xml:space="preserve"> PAGEREF _Toc10629544 \h </w:instrText>
        </w:r>
        <w:r>
          <w:fldChar w:fldCharType="separate"/>
        </w:r>
        <w:r w:rsidR="007B00B9">
          <w:t>431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5" w:history="1">
        <w:r w:rsidRPr="00BD2EA9">
          <w:t>375</w:t>
        </w:r>
        <w:r>
          <w:rPr>
            <w:rFonts w:asciiTheme="minorHAnsi" w:eastAsiaTheme="minorEastAsia" w:hAnsiTheme="minorHAnsi" w:cstheme="minorBidi"/>
            <w:sz w:val="22"/>
            <w:szCs w:val="22"/>
            <w:lang w:eastAsia="en-AU"/>
          </w:rPr>
          <w:tab/>
        </w:r>
        <w:r w:rsidRPr="00BD2EA9">
          <w:t>Security for deferred rectification work costs</w:t>
        </w:r>
        <w:r>
          <w:tab/>
        </w:r>
        <w:r>
          <w:fldChar w:fldCharType="begin"/>
        </w:r>
        <w:r>
          <w:instrText xml:space="preserve"> PAGEREF _Toc10629545 \h </w:instrText>
        </w:r>
        <w:r>
          <w:fldChar w:fldCharType="separate"/>
        </w:r>
        <w:r w:rsidR="007B00B9">
          <w:t>431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6" w:history="1">
        <w:r w:rsidRPr="00BD2EA9">
          <w:t>376</w:t>
        </w:r>
        <w:r>
          <w:rPr>
            <w:rFonts w:asciiTheme="minorHAnsi" w:eastAsiaTheme="minorEastAsia" w:hAnsiTheme="minorHAnsi" w:cstheme="minorBidi"/>
            <w:sz w:val="22"/>
            <w:szCs w:val="22"/>
            <w:lang w:eastAsia="en-AU"/>
          </w:rPr>
          <w:tab/>
        </w:r>
        <w:r w:rsidRPr="00BD2EA9">
          <w:t>Payment of deferred rectification work costs</w:t>
        </w:r>
        <w:r>
          <w:tab/>
        </w:r>
        <w:r>
          <w:fldChar w:fldCharType="begin"/>
        </w:r>
        <w:r>
          <w:instrText xml:space="preserve"> PAGEREF _Toc10629546 \h </w:instrText>
        </w:r>
        <w:r>
          <w:fldChar w:fldCharType="separate"/>
        </w:r>
        <w:r w:rsidR="007B00B9">
          <w:t>432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7" w:history="1">
        <w:r w:rsidRPr="00BD2EA9">
          <w:t>376A</w:t>
        </w:r>
        <w:r>
          <w:rPr>
            <w:rFonts w:asciiTheme="minorHAnsi" w:eastAsiaTheme="minorEastAsia" w:hAnsiTheme="minorHAnsi" w:cstheme="minorBidi"/>
            <w:sz w:val="22"/>
            <w:szCs w:val="22"/>
            <w:lang w:eastAsia="en-AU"/>
          </w:rPr>
          <w:tab/>
        </w:r>
        <w:r w:rsidRPr="00BD2EA9">
          <w:t>Protection of authorised people from liability</w:t>
        </w:r>
        <w:r>
          <w:tab/>
        </w:r>
        <w:r>
          <w:fldChar w:fldCharType="begin"/>
        </w:r>
        <w:r>
          <w:instrText xml:space="preserve"> PAGEREF _Toc10629547 \h </w:instrText>
        </w:r>
        <w:r>
          <w:fldChar w:fldCharType="separate"/>
        </w:r>
        <w:r w:rsidR="007B00B9">
          <w:t>433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48" w:history="1">
        <w:r w:rsidR="00AB453E" w:rsidRPr="00BD2EA9">
          <w:t>Part 11.5</w:t>
        </w:r>
        <w:r w:rsidR="00AB453E">
          <w:rPr>
            <w:rFonts w:asciiTheme="minorHAnsi" w:eastAsiaTheme="minorEastAsia" w:hAnsiTheme="minorHAnsi" w:cstheme="minorBidi"/>
            <w:b w:val="0"/>
            <w:sz w:val="22"/>
            <w:szCs w:val="22"/>
            <w:lang w:eastAsia="en-AU"/>
          </w:rPr>
          <w:tab/>
        </w:r>
        <w:r w:rsidR="00AB453E" w:rsidRPr="00BD2EA9">
          <w:t>Prohibition notices</w:t>
        </w:r>
        <w:r w:rsidR="00AB453E" w:rsidRPr="00AB453E">
          <w:rPr>
            <w:vanish/>
          </w:rPr>
          <w:tab/>
        </w:r>
        <w:r w:rsidR="00AB453E" w:rsidRPr="00AB453E">
          <w:rPr>
            <w:vanish/>
          </w:rPr>
          <w:fldChar w:fldCharType="begin"/>
        </w:r>
        <w:r w:rsidR="00AB453E" w:rsidRPr="00AB453E">
          <w:rPr>
            <w:vanish/>
          </w:rPr>
          <w:instrText xml:space="preserve"> PAGEREF _Toc10629548 \h </w:instrText>
        </w:r>
        <w:r w:rsidR="00AB453E" w:rsidRPr="00AB453E">
          <w:rPr>
            <w:vanish/>
          </w:rPr>
        </w:r>
        <w:r w:rsidR="00AB453E" w:rsidRPr="00AB453E">
          <w:rPr>
            <w:vanish/>
          </w:rPr>
          <w:fldChar w:fldCharType="separate"/>
        </w:r>
        <w:r w:rsidR="007B00B9">
          <w:rPr>
            <w:vanish/>
          </w:rPr>
          <w:t>434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49" w:history="1">
        <w:r w:rsidRPr="00BD2EA9">
          <w:t>377</w:t>
        </w:r>
        <w:r>
          <w:rPr>
            <w:rFonts w:asciiTheme="minorHAnsi" w:eastAsiaTheme="minorEastAsia" w:hAnsiTheme="minorHAnsi" w:cstheme="minorBidi"/>
            <w:sz w:val="22"/>
            <w:szCs w:val="22"/>
            <w:lang w:eastAsia="en-AU"/>
          </w:rPr>
          <w:tab/>
        </w:r>
        <w:r w:rsidRPr="00BD2EA9">
          <w:t>Giving prohibition notices</w:t>
        </w:r>
        <w:r>
          <w:tab/>
        </w:r>
        <w:r>
          <w:fldChar w:fldCharType="begin"/>
        </w:r>
        <w:r>
          <w:instrText xml:space="preserve"> PAGEREF _Toc10629549 \h </w:instrText>
        </w:r>
        <w:r>
          <w:fldChar w:fldCharType="separate"/>
        </w:r>
        <w:r w:rsidR="007B00B9">
          <w:t>434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0" w:history="1">
        <w:r w:rsidRPr="00BD2EA9">
          <w:t>378</w:t>
        </w:r>
        <w:r>
          <w:rPr>
            <w:rFonts w:asciiTheme="minorHAnsi" w:eastAsiaTheme="minorEastAsia" w:hAnsiTheme="minorHAnsi" w:cstheme="minorBidi"/>
            <w:sz w:val="22"/>
            <w:szCs w:val="22"/>
            <w:lang w:eastAsia="en-AU"/>
          </w:rPr>
          <w:tab/>
        </w:r>
        <w:r w:rsidRPr="00BD2EA9">
          <w:t>Contravening prohibition notices</w:t>
        </w:r>
        <w:r>
          <w:tab/>
        </w:r>
        <w:r>
          <w:fldChar w:fldCharType="begin"/>
        </w:r>
        <w:r>
          <w:instrText xml:space="preserve"> PAGEREF _Toc10629550 \h </w:instrText>
        </w:r>
        <w:r>
          <w:fldChar w:fldCharType="separate"/>
        </w:r>
        <w:r w:rsidR="007B00B9">
          <w:t>436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1" w:history="1">
        <w:r w:rsidRPr="00BD2EA9">
          <w:t>379</w:t>
        </w:r>
        <w:r>
          <w:rPr>
            <w:rFonts w:asciiTheme="minorHAnsi" w:eastAsiaTheme="minorEastAsia" w:hAnsiTheme="minorHAnsi" w:cstheme="minorBidi"/>
            <w:sz w:val="22"/>
            <w:szCs w:val="22"/>
            <w:lang w:eastAsia="en-AU"/>
          </w:rPr>
          <w:tab/>
        </w:r>
        <w:r w:rsidRPr="00BD2EA9">
          <w:t>Ending prohibition notices</w:t>
        </w:r>
        <w:r>
          <w:tab/>
        </w:r>
        <w:r>
          <w:fldChar w:fldCharType="begin"/>
        </w:r>
        <w:r>
          <w:instrText xml:space="preserve"> PAGEREF _Toc10629551 \h </w:instrText>
        </w:r>
        <w:r>
          <w:fldChar w:fldCharType="separate"/>
        </w:r>
        <w:r w:rsidR="007B00B9">
          <w:t>437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2" w:history="1">
        <w:r w:rsidRPr="00BD2EA9">
          <w:t>380</w:t>
        </w:r>
        <w:r>
          <w:rPr>
            <w:rFonts w:asciiTheme="minorHAnsi" w:eastAsiaTheme="minorEastAsia" w:hAnsiTheme="minorHAnsi" w:cstheme="minorBidi"/>
            <w:sz w:val="22"/>
            <w:szCs w:val="22"/>
            <w:lang w:eastAsia="en-AU"/>
          </w:rPr>
          <w:tab/>
        </w:r>
        <w:r w:rsidRPr="00BD2EA9">
          <w:t>Application for revocation of prohibition notices</w:t>
        </w:r>
        <w:r>
          <w:tab/>
        </w:r>
        <w:r>
          <w:fldChar w:fldCharType="begin"/>
        </w:r>
        <w:r>
          <w:instrText xml:space="preserve"> PAGEREF _Toc10629552 \h </w:instrText>
        </w:r>
        <w:r>
          <w:fldChar w:fldCharType="separate"/>
        </w:r>
        <w:r w:rsidR="007B00B9">
          <w:t>437</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53" w:history="1">
        <w:r w:rsidR="00AB453E" w:rsidRPr="00BD2EA9">
          <w:t>Part 11.6</w:t>
        </w:r>
        <w:r w:rsidR="00AB453E">
          <w:rPr>
            <w:rFonts w:asciiTheme="minorHAnsi" w:eastAsiaTheme="minorEastAsia" w:hAnsiTheme="minorHAnsi" w:cstheme="minorBidi"/>
            <w:b w:val="0"/>
            <w:sz w:val="22"/>
            <w:szCs w:val="22"/>
            <w:lang w:eastAsia="en-AU"/>
          </w:rPr>
          <w:tab/>
        </w:r>
        <w:r w:rsidR="00AB453E" w:rsidRPr="00BD2EA9">
          <w:t>Injunctions, terminations and ending leases and licences</w:t>
        </w:r>
        <w:r w:rsidR="00AB453E" w:rsidRPr="00AB453E">
          <w:rPr>
            <w:vanish/>
          </w:rPr>
          <w:tab/>
        </w:r>
        <w:r w:rsidR="00AB453E" w:rsidRPr="00AB453E">
          <w:rPr>
            <w:vanish/>
          </w:rPr>
          <w:fldChar w:fldCharType="begin"/>
        </w:r>
        <w:r w:rsidR="00AB453E" w:rsidRPr="00AB453E">
          <w:rPr>
            <w:vanish/>
          </w:rPr>
          <w:instrText xml:space="preserve"> PAGEREF _Toc10629553 \h </w:instrText>
        </w:r>
        <w:r w:rsidR="00AB453E" w:rsidRPr="00AB453E">
          <w:rPr>
            <w:vanish/>
          </w:rPr>
        </w:r>
        <w:r w:rsidR="00AB453E" w:rsidRPr="00AB453E">
          <w:rPr>
            <w:vanish/>
          </w:rPr>
          <w:fldChar w:fldCharType="separate"/>
        </w:r>
        <w:r w:rsidR="007B00B9">
          <w:rPr>
            <w:vanish/>
          </w:rPr>
          <w:t>438</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4" w:history="1">
        <w:r w:rsidRPr="00BD2EA9">
          <w:t>381</w:t>
        </w:r>
        <w:r>
          <w:rPr>
            <w:rFonts w:asciiTheme="minorHAnsi" w:eastAsiaTheme="minorEastAsia" w:hAnsiTheme="minorHAnsi" w:cstheme="minorBidi"/>
            <w:sz w:val="22"/>
            <w:szCs w:val="22"/>
            <w:lang w:eastAsia="en-AU"/>
          </w:rPr>
          <w:tab/>
        </w:r>
        <w:r w:rsidRPr="00BD2EA9">
          <w:t>Injunctions to restrain contravention of controlled activity orders and prohibition notices</w:t>
        </w:r>
        <w:r>
          <w:tab/>
        </w:r>
        <w:r>
          <w:fldChar w:fldCharType="begin"/>
        </w:r>
        <w:r>
          <w:instrText xml:space="preserve"> PAGEREF _Toc10629554 \h </w:instrText>
        </w:r>
        <w:r>
          <w:fldChar w:fldCharType="separate"/>
        </w:r>
        <w:r w:rsidR="007B00B9">
          <w:t>438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5" w:history="1">
        <w:r w:rsidRPr="00BD2EA9">
          <w:t>382</w:t>
        </w:r>
        <w:r>
          <w:rPr>
            <w:rFonts w:asciiTheme="minorHAnsi" w:eastAsiaTheme="minorEastAsia" w:hAnsiTheme="minorHAnsi" w:cstheme="minorBidi"/>
            <w:sz w:val="22"/>
            <w:szCs w:val="22"/>
            <w:lang w:eastAsia="en-AU"/>
          </w:rPr>
          <w:tab/>
        </w:r>
        <w:r w:rsidRPr="00BD2EA9">
          <w:t>Termination of leases</w:t>
        </w:r>
        <w:r>
          <w:tab/>
        </w:r>
        <w:r>
          <w:fldChar w:fldCharType="begin"/>
        </w:r>
        <w:r>
          <w:instrText xml:space="preserve"> PAGEREF _Toc10629555 \h </w:instrText>
        </w:r>
        <w:r>
          <w:fldChar w:fldCharType="separate"/>
        </w:r>
        <w:r w:rsidR="007B00B9">
          <w:t>439</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556" w:history="1">
        <w:r w:rsidRPr="00BD2EA9">
          <w:t>383</w:t>
        </w:r>
        <w:r>
          <w:rPr>
            <w:rFonts w:asciiTheme="minorHAnsi" w:eastAsiaTheme="minorEastAsia" w:hAnsiTheme="minorHAnsi" w:cstheme="minorBidi"/>
            <w:sz w:val="22"/>
            <w:szCs w:val="22"/>
            <w:lang w:eastAsia="en-AU"/>
          </w:rPr>
          <w:tab/>
        </w:r>
        <w:r w:rsidRPr="00BD2EA9">
          <w:t>Termination of licences</w:t>
        </w:r>
        <w:r>
          <w:tab/>
        </w:r>
        <w:r>
          <w:fldChar w:fldCharType="begin"/>
        </w:r>
        <w:r>
          <w:instrText xml:space="preserve"> PAGEREF _Toc10629556 \h </w:instrText>
        </w:r>
        <w:r>
          <w:fldChar w:fldCharType="separate"/>
        </w:r>
        <w:r w:rsidR="007B00B9">
          <w:t>439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7" w:history="1">
        <w:r w:rsidRPr="00BD2EA9">
          <w:t>384</w:t>
        </w:r>
        <w:r>
          <w:rPr>
            <w:rFonts w:asciiTheme="minorHAnsi" w:eastAsiaTheme="minorEastAsia" w:hAnsiTheme="minorHAnsi" w:cstheme="minorBidi"/>
            <w:sz w:val="22"/>
            <w:szCs w:val="22"/>
            <w:lang w:eastAsia="en-AU"/>
          </w:rPr>
          <w:tab/>
        </w:r>
        <w:r w:rsidRPr="00BD2EA9">
          <w:t>Notice of termination</w:t>
        </w:r>
        <w:r>
          <w:tab/>
        </w:r>
        <w:r>
          <w:fldChar w:fldCharType="begin"/>
        </w:r>
        <w:r>
          <w:instrText xml:space="preserve"> PAGEREF _Toc10629557 \h </w:instrText>
        </w:r>
        <w:r>
          <w:fldChar w:fldCharType="separate"/>
        </w:r>
        <w:r w:rsidR="007B00B9">
          <w:t>440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58" w:history="1">
        <w:r w:rsidR="00AB453E" w:rsidRPr="00BD2EA9">
          <w:t>Part 11.7</w:t>
        </w:r>
        <w:r w:rsidR="00AB453E">
          <w:rPr>
            <w:rFonts w:asciiTheme="minorHAnsi" w:eastAsiaTheme="minorEastAsia" w:hAnsiTheme="minorHAnsi" w:cstheme="minorBidi"/>
            <w:b w:val="0"/>
            <w:sz w:val="22"/>
            <w:szCs w:val="22"/>
            <w:lang w:eastAsia="en-AU"/>
          </w:rPr>
          <w:tab/>
        </w:r>
        <w:r w:rsidR="00AB453E" w:rsidRPr="00BD2EA9">
          <w:t>Controlled activities—miscellaneous</w:t>
        </w:r>
        <w:r w:rsidR="00AB453E" w:rsidRPr="00AB453E">
          <w:rPr>
            <w:vanish/>
          </w:rPr>
          <w:tab/>
        </w:r>
        <w:r w:rsidR="00AB453E" w:rsidRPr="00AB453E">
          <w:rPr>
            <w:vanish/>
          </w:rPr>
          <w:fldChar w:fldCharType="begin"/>
        </w:r>
        <w:r w:rsidR="00AB453E" w:rsidRPr="00AB453E">
          <w:rPr>
            <w:vanish/>
          </w:rPr>
          <w:instrText xml:space="preserve"> PAGEREF _Toc10629558 \h </w:instrText>
        </w:r>
        <w:r w:rsidR="00AB453E" w:rsidRPr="00AB453E">
          <w:rPr>
            <w:vanish/>
          </w:rPr>
        </w:r>
        <w:r w:rsidR="00AB453E" w:rsidRPr="00AB453E">
          <w:rPr>
            <w:vanish/>
          </w:rPr>
          <w:fldChar w:fldCharType="separate"/>
        </w:r>
        <w:r w:rsidR="007B00B9">
          <w:rPr>
            <w:vanish/>
          </w:rPr>
          <w:t>441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59" w:history="1">
        <w:r w:rsidRPr="00BD2EA9">
          <w:t>385</w:t>
        </w:r>
        <w:r>
          <w:rPr>
            <w:rFonts w:asciiTheme="minorHAnsi" w:eastAsiaTheme="minorEastAsia" w:hAnsiTheme="minorHAnsi" w:cstheme="minorBidi"/>
            <w:sz w:val="22"/>
            <w:szCs w:val="22"/>
            <w:lang w:eastAsia="en-AU"/>
          </w:rPr>
          <w:tab/>
        </w:r>
        <w:r w:rsidRPr="00BD2EA9">
          <w:t>Victimisation etc</w:t>
        </w:r>
        <w:r>
          <w:tab/>
        </w:r>
        <w:r>
          <w:fldChar w:fldCharType="begin"/>
        </w:r>
        <w:r>
          <w:instrText xml:space="preserve"> PAGEREF _Toc10629559 \h </w:instrText>
        </w:r>
        <w:r>
          <w:fldChar w:fldCharType="separate"/>
        </w:r>
        <w:r w:rsidR="007B00B9">
          <w:t>441</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560" w:history="1">
        <w:r w:rsidR="00AB453E" w:rsidRPr="00BD2EA9">
          <w:t>Chapter 12</w:t>
        </w:r>
        <w:r w:rsidR="00AB453E">
          <w:rPr>
            <w:rFonts w:asciiTheme="minorHAnsi" w:eastAsiaTheme="minorEastAsia" w:hAnsiTheme="minorHAnsi" w:cstheme="minorBidi"/>
            <w:b w:val="0"/>
            <w:sz w:val="22"/>
            <w:szCs w:val="22"/>
            <w:lang w:eastAsia="en-AU"/>
          </w:rPr>
          <w:tab/>
        </w:r>
        <w:r w:rsidR="00AB453E" w:rsidRPr="00BD2EA9">
          <w:t>Enforcement</w:t>
        </w:r>
        <w:r w:rsidR="00AB453E" w:rsidRPr="00AB453E">
          <w:rPr>
            <w:vanish/>
          </w:rPr>
          <w:tab/>
        </w:r>
        <w:r w:rsidR="00AB453E" w:rsidRPr="00AB453E">
          <w:rPr>
            <w:vanish/>
          </w:rPr>
          <w:fldChar w:fldCharType="begin"/>
        </w:r>
        <w:r w:rsidR="00AB453E" w:rsidRPr="00AB453E">
          <w:rPr>
            <w:vanish/>
          </w:rPr>
          <w:instrText xml:space="preserve"> PAGEREF _Toc10629560 \h </w:instrText>
        </w:r>
        <w:r w:rsidR="00AB453E" w:rsidRPr="00AB453E">
          <w:rPr>
            <w:vanish/>
          </w:rPr>
        </w:r>
        <w:r w:rsidR="00AB453E" w:rsidRPr="00AB453E">
          <w:rPr>
            <w:vanish/>
          </w:rPr>
          <w:fldChar w:fldCharType="separate"/>
        </w:r>
        <w:r w:rsidR="007B00B9">
          <w:rPr>
            <w:vanish/>
          </w:rPr>
          <w:t>442</w:t>
        </w:r>
        <w:r w:rsidR="00AB453E" w:rsidRPr="00AB453E">
          <w:rPr>
            <w:vanish/>
          </w:rP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61" w:history="1">
        <w:r w:rsidR="00AB453E" w:rsidRPr="00BD2EA9">
          <w:t>Part 12.1</w:t>
        </w:r>
        <w:r w:rsidR="00AB453E">
          <w:rPr>
            <w:rFonts w:asciiTheme="minorHAnsi" w:eastAsiaTheme="minorEastAsia" w:hAnsiTheme="minorHAnsi" w:cstheme="minorBidi"/>
            <w:b w:val="0"/>
            <w:sz w:val="22"/>
            <w:szCs w:val="22"/>
            <w:lang w:eastAsia="en-AU"/>
          </w:rPr>
          <w:tab/>
        </w:r>
        <w:r w:rsidR="00AB453E" w:rsidRPr="00BD2EA9">
          <w:t>General</w:t>
        </w:r>
        <w:r w:rsidR="00AB453E" w:rsidRPr="00AB453E">
          <w:rPr>
            <w:vanish/>
          </w:rPr>
          <w:tab/>
        </w:r>
        <w:r w:rsidR="00AB453E" w:rsidRPr="00AB453E">
          <w:rPr>
            <w:vanish/>
          </w:rPr>
          <w:fldChar w:fldCharType="begin"/>
        </w:r>
        <w:r w:rsidR="00AB453E" w:rsidRPr="00AB453E">
          <w:rPr>
            <w:vanish/>
          </w:rPr>
          <w:instrText xml:space="preserve"> PAGEREF _Toc10629561 \h </w:instrText>
        </w:r>
        <w:r w:rsidR="00AB453E" w:rsidRPr="00AB453E">
          <w:rPr>
            <w:vanish/>
          </w:rPr>
        </w:r>
        <w:r w:rsidR="00AB453E" w:rsidRPr="00AB453E">
          <w:rPr>
            <w:vanish/>
          </w:rPr>
          <w:fldChar w:fldCharType="separate"/>
        </w:r>
        <w:r w:rsidR="007B00B9">
          <w:rPr>
            <w:vanish/>
          </w:rPr>
          <w:t>442</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2" w:history="1">
        <w:r w:rsidRPr="00BD2EA9">
          <w:t>386</w:t>
        </w:r>
        <w:r>
          <w:rPr>
            <w:rFonts w:asciiTheme="minorHAnsi" w:eastAsiaTheme="minorEastAsia" w:hAnsiTheme="minorHAnsi" w:cstheme="minorBidi"/>
            <w:sz w:val="22"/>
            <w:szCs w:val="22"/>
            <w:lang w:eastAsia="en-AU"/>
          </w:rPr>
          <w:tab/>
        </w:r>
        <w:r w:rsidRPr="00BD2EA9">
          <w:t>Definitions—ch 12</w:t>
        </w:r>
        <w:r>
          <w:tab/>
        </w:r>
        <w:r>
          <w:fldChar w:fldCharType="begin"/>
        </w:r>
        <w:r>
          <w:instrText xml:space="preserve"> PAGEREF _Toc10629562 \h </w:instrText>
        </w:r>
        <w:r>
          <w:fldChar w:fldCharType="separate"/>
        </w:r>
        <w:r w:rsidR="007B00B9">
          <w:t>442</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63" w:history="1">
        <w:r w:rsidR="00AB453E" w:rsidRPr="00BD2EA9">
          <w:t>Part 12.2</w:t>
        </w:r>
        <w:r w:rsidR="00AB453E">
          <w:rPr>
            <w:rFonts w:asciiTheme="minorHAnsi" w:eastAsiaTheme="minorEastAsia" w:hAnsiTheme="minorHAnsi" w:cstheme="minorBidi"/>
            <w:b w:val="0"/>
            <w:sz w:val="22"/>
            <w:szCs w:val="22"/>
            <w:lang w:eastAsia="en-AU"/>
          </w:rPr>
          <w:tab/>
        </w:r>
        <w:r w:rsidR="00AB453E" w:rsidRPr="00BD2EA9">
          <w:t>Inspectors</w:t>
        </w:r>
        <w:r w:rsidR="00AB453E" w:rsidRPr="00AB453E">
          <w:rPr>
            <w:vanish/>
          </w:rPr>
          <w:tab/>
        </w:r>
        <w:r w:rsidR="00AB453E" w:rsidRPr="00AB453E">
          <w:rPr>
            <w:vanish/>
          </w:rPr>
          <w:fldChar w:fldCharType="begin"/>
        </w:r>
        <w:r w:rsidR="00AB453E" w:rsidRPr="00AB453E">
          <w:rPr>
            <w:vanish/>
          </w:rPr>
          <w:instrText xml:space="preserve"> PAGEREF _Toc10629563 \h </w:instrText>
        </w:r>
        <w:r w:rsidR="00AB453E" w:rsidRPr="00AB453E">
          <w:rPr>
            <w:vanish/>
          </w:rPr>
        </w:r>
        <w:r w:rsidR="00AB453E" w:rsidRPr="00AB453E">
          <w:rPr>
            <w:vanish/>
          </w:rPr>
          <w:fldChar w:fldCharType="separate"/>
        </w:r>
        <w:r w:rsidR="007B00B9">
          <w:rPr>
            <w:vanish/>
          </w:rPr>
          <w:t>443</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4" w:history="1">
        <w:r w:rsidRPr="00BD2EA9">
          <w:t>387</w:t>
        </w:r>
        <w:r>
          <w:rPr>
            <w:rFonts w:asciiTheme="minorHAnsi" w:eastAsiaTheme="minorEastAsia" w:hAnsiTheme="minorHAnsi" w:cstheme="minorBidi"/>
            <w:sz w:val="22"/>
            <w:szCs w:val="22"/>
            <w:lang w:eastAsia="en-AU"/>
          </w:rPr>
          <w:tab/>
        </w:r>
        <w:r w:rsidRPr="00BD2EA9">
          <w:t>Appointment of inspectors</w:t>
        </w:r>
        <w:r>
          <w:tab/>
        </w:r>
        <w:r>
          <w:fldChar w:fldCharType="begin"/>
        </w:r>
        <w:r>
          <w:instrText xml:space="preserve"> PAGEREF _Toc10629564 \h </w:instrText>
        </w:r>
        <w:r>
          <w:fldChar w:fldCharType="separate"/>
        </w:r>
        <w:r w:rsidR="007B00B9">
          <w:t>443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5" w:history="1">
        <w:r w:rsidRPr="00BD2EA9">
          <w:t>388</w:t>
        </w:r>
        <w:r>
          <w:rPr>
            <w:rFonts w:asciiTheme="minorHAnsi" w:eastAsiaTheme="minorEastAsia" w:hAnsiTheme="minorHAnsi" w:cstheme="minorBidi"/>
            <w:sz w:val="22"/>
            <w:szCs w:val="22"/>
            <w:lang w:eastAsia="en-AU"/>
          </w:rPr>
          <w:tab/>
        </w:r>
        <w:r w:rsidRPr="00BD2EA9">
          <w:t>Identity cards</w:t>
        </w:r>
        <w:r>
          <w:tab/>
        </w:r>
        <w:r>
          <w:fldChar w:fldCharType="begin"/>
        </w:r>
        <w:r>
          <w:instrText xml:space="preserve"> PAGEREF _Toc10629565 \h </w:instrText>
        </w:r>
        <w:r>
          <w:fldChar w:fldCharType="separate"/>
        </w:r>
        <w:r w:rsidR="007B00B9">
          <w:t>443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66" w:history="1">
        <w:r w:rsidR="00AB453E" w:rsidRPr="00BD2EA9">
          <w:t>Part 12.3</w:t>
        </w:r>
        <w:r w:rsidR="00AB453E">
          <w:rPr>
            <w:rFonts w:asciiTheme="minorHAnsi" w:eastAsiaTheme="minorEastAsia" w:hAnsiTheme="minorHAnsi" w:cstheme="minorBidi"/>
            <w:b w:val="0"/>
            <w:sz w:val="22"/>
            <w:szCs w:val="22"/>
            <w:lang w:eastAsia="en-AU"/>
          </w:rPr>
          <w:tab/>
        </w:r>
        <w:r w:rsidR="00AB453E" w:rsidRPr="00BD2EA9">
          <w:t>Powers of inspectors</w:t>
        </w:r>
        <w:r w:rsidR="00AB453E" w:rsidRPr="00AB453E">
          <w:rPr>
            <w:vanish/>
          </w:rPr>
          <w:tab/>
        </w:r>
        <w:r w:rsidR="00AB453E" w:rsidRPr="00AB453E">
          <w:rPr>
            <w:vanish/>
          </w:rPr>
          <w:fldChar w:fldCharType="begin"/>
        </w:r>
        <w:r w:rsidR="00AB453E" w:rsidRPr="00AB453E">
          <w:rPr>
            <w:vanish/>
          </w:rPr>
          <w:instrText xml:space="preserve"> PAGEREF _Toc10629566 \h </w:instrText>
        </w:r>
        <w:r w:rsidR="00AB453E" w:rsidRPr="00AB453E">
          <w:rPr>
            <w:vanish/>
          </w:rPr>
        </w:r>
        <w:r w:rsidR="00AB453E" w:rsidRPr="00AB453E">
          <w:rPr>
            <w:vanish/>
          </w:rPr>
          <w:fldChar w:fldCharType="separate"/>
        </w:r>
        <w:r w:rsidR="007B00B9">
          <w:rPr>
            <w:vanish/>
          </w:rPr>
          <w:t>444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7" w:history="1">
        <w:r w:rsidRPr="00BD2EA9">
          <w:t>389</w:t>
        </w:r>
        <w:r>
          <w:rPr>
            <w:rFonts w:asciiTheme="minorHAnsi" w:eastAsiaTheme="minorEastAsia" w:hAnsiTheme="minorHAnsi" w:cstheme="minorBidi"/>
            <w:sz w:val="22"/>
            <w:szCs w:val="22"/>
            <w:lang w:eastAsia="en-AU"/>
          </w:rPr>
          <w:tab/>
        </w:r>
        <w:r w:rsidRPr="00BD2EA9">
          <w:t>Power to enter premises</w:t>
        </w:r>
        <w:r>
          <w:tab/>
        </w:r>
        <w:r>
          <w:fldChar w:fldCharType="begin"/>
        </w:r>
        <w:r>
          <w:instrText xml:space="preserve"> PAGEREF _Toc10629567 \h </w:instrText>
        </w:r>
        <w:r>
          <w:fldChar w:fldCharType="separate"/>
        </w:r>
        <w:r w:rsidR="007B00B9">
          <w:t>444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8" w:history="1">
        <w:r w:rsidRPr="00BD2EA9">
          <w:t>390</w:t>
        </w:r>
        <w:r>
          <w:rPr>
            <w:rFonts w:asciiTheme="minorHAnsi" w:eastAsiaTheme="minorEastAsia" w:hAnsiTheme="minorHAnsi" w:cstheme="minorBidi"/>
            <w:sz w:val="22"/>
            <w:szCs w:val="22"/>
            <w:lang w:eastAsia="en-AU"/>
          </w:rPr>
          <w:tab/>
        </w:r>
        <w:r w:rsidRPr="00BD2EA9">
          <w:t>Production of identity card</w:t>
        </w:r>
        <w:r>
          <w:tab/>
        </w:r>
        <w:r>
          <w:fldChar w:fldCharType="begin"/>
        </w:r>
        <w:r>
          <w:instrText xml:space="preserve"> PAGEREF _Toc10629568 \h </w:instrText>
        </w:r>
        <w:r>
          <w:fldChar w:fldCharType="separate"/>
        </w:r>
        <w:r w:rsidR="007B00B9">
          <w:t>445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69" w:history="1">
        <w:r w:rsidRPr="00BD2EA9">
          <w:t>391</w:t>
        </w:r>
        <w:r>
          <w:rPr>
            <w:rFonts w:asciiTheme="minorHAnsi" w:eastAsiaTheme="minorEastAsia" w:hAnsiTheme="minorHAnsi" w:cstheme="minorBidi"/>
            <w:sz w:val="22"/>
            <w:szCs w:val="22"/>
            <w:lang w:eastAsia="en-AU"/>
          </w:rPr>
          <w:tab/>
        </w:r>
        <w:r w:rsidRPr="00BD2EA9">
          <w:t>Consent to entry without authorised person</w:t>
        </w:r>
        <w:r>
          <w:tab/>
        </w:r>
        <w:r>
          <w:fldChar w:fldCharType="begin"/>
        </w:r>
        <w:r>
          <w:instrText xml:space="preserve"> PAGEREF _Toc10629569 \h </w:instrText>
        </w:r>
        <w:r>
          <w:fldChar w:fldCharType="separate"/>
        </w:r>
        <w:r w:rsidR="007B00B9">
          <w:t>445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0" w:history="1">
        <w:r w:rsidRPr="00BD2EA9">
          <w:t>391A</w:t>
        </w:r>
        <w:r>
          <w:rPr>
            <w:rFonts w:asciiTheme="minorHAnsi" w:eastAsiaTheme="minorEastAsia" w:hAnsiTheme="minorHAnsi" w:cstheme="minorBidi"/>
            <w:sz w:val="22"/>
            <w:szCs w:val="22"/>
            <w:lang w:eastAsia="en-AU"/>
          </w:rPr>
          <w:tab/>
        </w:r>
        <w:r w:rsidRPr="00BD2EA9">
          <w:t>Consent to entry with authorised person</w:t>
        </w:r>
        <w:r>
          <w:tab/>
        </w:r>
        <w:r>
          <w:fldChar w:fldCharType="begin"/>
        </w:r>
        <w:r>
          <w:instrText xml:space="preserve"> PAGEREF _Toc10629570 \h </w:instrText>
        </w:r>
        <w:r>
          <w:fldChar w:fldCharType="separate"/>
        </w:r>
        <w:r w:rsidR="007B00B9">
          <w:t>446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1" w:history="1">
        <w:r w:rsidRPr="00BD2EA9">
          <w:t>391B</w:t>
        </w:r>
        <w:r>
          <w:rPr>
            <w:rFonts w:asciiTheme="minorHAnsi" w:eastAsiaTheme="minorEastAsia" w:hAnsiTheme="minorHAnsi" w:cstheme="minorBidi"/>
            <w:sz w:val="22"/>
            <w:szCs w:val="22"/>
            <w:lang w:eastAsia="en-AU"/>
          </w:rPr>
          <w:tab/>
        </w:r>
        <w:r w:rsidRPr="00BD2EA9">
          <w:t>Entry on notice for rectification work and monitoring</w:t>
        </w:r>
        <w:r>
          <w:tab/>
        </w:r>
        <w:r>
          <w:fldChar w:fldCharType="begin"/>
        </w:r>
        <w:r>
          <w:instrText xml:space="preserve"> PAGEREF _Toc10629571 \h </w:instrText>
        </w:r>
        <w:r>
          <w:fldChar w:fldCharType="separate"/>
        </w:r>
        <w:r w:rsidR="007B00B9">
          <w:t>448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2" w:history="1">
        <w:r w:rsidRPr="00BD2EA9">
          <w:t>392</w:t>
        </w:r>
        <w:r>
          <w:rPr>
            <w:rFonts w:asciiTheme="minorHAnsi" w:eastAsiaTheme="minorEastAsia" w:hAnsiTheme="minorHAnsi" w:cstheme="minorBidi"/>
            <w:sz w:val="22"/>
            <w:szCs w:val="22"/>
            <w:lang w:eastAsia="en-AU"/>
          </w:rPr>
          <w:tab/>
        </w:r>
        <w:r w:rsidRPr="00BD2EA9">
          <w:t>General powers on entry to premises</w:t>
        </w:r>
        <w:r>
          <w:tab/>
        </w:r>
        <w:r>
          <w:fldChar w:fldCharType="begin"/>
        </w:r>
        <w:r>
          <w:instrText xml:space="preserve"> PAGEREF _Toc10629572 \h </w:instrText>
        </w:r>
        <w:r>
          <w:fldChar w:fldCharType="separate"/>
        </w:r>
        <w:r w:rsidR="007B00B9">
          <w:t>451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3" w:history="1">
        <w:r w:rsidRPr="00BD2EA9">
          <w:t>392A</w:t>
        </w:r>
        <w:r>
          <w:rPr>
            <w:rFonts w:asciiTheme="minorHAnsi" w:eastAsiaTheme="minorEastAsia" w:hAnsiTheme="minorHAnsi" w:cstheme="minorBidi"/>
            <w:sz w:val="22"/>
            <w:szCs w:val="22"/>
            <w:lang w:eastAsia="en-AU"/>
          </w:rPr>
          <w:tab/>
        </w:r>
        <w:r w:rsidRPr="00BD2EA9">
          <w:t>Power on entry for rectification work</w:t>
        </w:r>
        <w:r>
          <w:tab/>
        </w:r>
        <w:r>
          <w:fldChar w:fldCharType="begin"/>
        </w:r>
        <w:r>
          <w:instrText xml:space="preserve"> PAGEREF _Toc10629573 \h </w:instrText>
        </w:r>
        <w:r>
          <w:fldChar w:fldCharType="separate"/>
        </w:r>
        <w:r w:rsidR="007B00B9">
          <w:t>452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4" w:history="1">
        <w:r w:rsidRPr="00BD2EA9">
          <w:t>392B</w:t>
        </w:r>
        <w:r>
          <w:rPr>
            <w:rFonts w:asciiTheme="minorHAnsi" w:eastAsiaTheme="minorEastAsia" w:hAnsiTheme="minorHAnsi" w:cstheme="minorBidi"/>
            <w:sz w:val="22"/>
            <w:szCs w:val="22"/>
            <w:lang w:eastAsia="en-AU"/>
          </w:rPr>
          <w:tab/>
        </w:r>
        <w:r w:rsidRPr="00BD2EA9">
          <w:t>Power to require help on entry under warrant</w:t>
        </w:r>
        <w:r>
          <w:tab/>
        </w:r>
        <w:r>
          <w:fldChar w:fldCharType="begin"/>
        </w:r>
        <w:r>
          <w:instrText xml:space="preserve"> PAGEREF _Toc10629574 \h </w:instrText>
        </w:r>
        <w:r>
          <w:fldChar w:fldCharType="separate"/>
        </w:r>
        <w:r w:rsidR="007B00B9">
          <w:t>453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5" w:history="1">
        <w:r w:rsidRPr="00BD2EA9">
          <w:t>392C</w:t>
        </w:r>
        <w:r>
          <w:rPr>
            <w:rFonts w:asciiTheme="minorHAnsi" w:eastAsiaTheme="minorEastAsia" w:hAnsiTheme="minorHAnsi" w:cstheme="minorBidi"/>
            <w:sz w:val="22"/>
            <w:szCs w:val="22"/>
            <w:lang w:eastAsia="en-AU"/>
          </w:rPr>
          <w:tab/>
        </w:r>
        <w:r w:rsidRPr="00BD2EA9">
          <w:t>Power to take samples on entry under warrant</w:t>
        </w:r>
        <w:r>
          <w:tab/>
        </w:r>
        <w:r>
          <w:fldChar w:fldCharType="begin"/>
        </w:r>
        <w:r>
          <w:instrText xml:space="preserve"> PAGEREF _Toc10629575 \h </w:instrText>
        </w:r>
        <w:r>
          <w:fldChar w:fldCharType="separate"/>
        </w:r>
        <w:r w:rsidR="007B00B9">
          <w:t>453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6" w:history="1">
        <w:r w:rsidRPr="00BD2EA9">
          <w:t>392D</w:t>
        </w:r>
        <w:r>
          <w:rPr>
            <w:rFonts w:asciiTheme="minorHAnsi" w:eastAsiaTheme="minorEastAsia" w:hAnsiTheme="minorHAnsi" w:cstheme="minorBidi"/>
            <w:sz w:val="22"/>
            <w:szCs w:val="22"/>
            <w:lang w:eastAsia="en-AU"/>
          </w:rPr>
          <w:tab/>
        </w:r>
        <w:r w:rsidRPr="00BD2EA9">
          <w:t>Power to seize things on entry under search warrant</w:t>
        </w:r>
        <w:r>
          <w:tab/>
        </w:r>
        <w:r>
          <w:fldChar w:fldCharType="begin"/>
        </w:r>
        <w:r>
          <w:instrText xml:space="preserve"> PAGEREF _Toc10629576 \h </w:instrText>
        </w:r>
        <w:r>
          <w:fldChar w:fldCharType="separate"/>
        </w:r>
        <w:r w:rsidR="007B00B9">
          <w:t>454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7" w:history="1">
        <w:r w:rsidRPr="00BD2EA9">
          <w:t>393</w:t>
        </w:r>
        <w:r>
          <w:rPr>
            <w:rFonts w:asciiTheme="minorHAnsi" w:eastAsiaTheme="minorEastAsia" w:hAnsiTheme="minorHAnsi" w:cstheme="minorBidi"/>
            <w:sz w:val="22"/>
            <w:szCs w:val="22"/>
            <w:lang w:eastAsia="en-AU"/>
          </w:rPr>
          <w:tab/>
        </w:r>
        <w:r w:rsidRPr="00BD2EA9">
          <w:t>Power to require name and address</w:t>
        </w:r>
        <w:r>
          <w:tab/>
        </w:r>
        <w:r>
          <w:fldChar w:fldCharType="begin"/>
        </w:r>
        <w:r>
          <w:instrText xml:space="preserve"> PAGEREF _Toc10629577 \h </w:instrText>
        </w:r>
        <w:r>
          <w:fldChar w:fldCharType="separate"/>
        </w:r>
        <w:r w:rsidR="007B00B9">
          <w:t>454</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78" w:history="1">
        <w:r w:rsidR="00AB453E" w:rsidRPr="00BD2EA9">
          <w:t>Part 12.4</w:t>
        </w:r>
        <w:r w:rsidR="00AB453E">
          <w:rPr>
            <w:rFonts w:asciiTheme="minorHAnsi" w:eastAsiaTheme="minorEastAsia" w:hAnsiTheme="minorHAnsi" w:cstheme="minorBidi"/>
            <w:b w:val="0"/>
            <w:sz w:val="22"/>
            <w:szCs w:val="22"/>
            <w:lang w:eastAsia="en-AU"/>
          </w:rPr>
          <w:tab/>
        </w:r>
        <w:r w:rsidR="00AB453E" w:rsidRPr="00BD2EA9">
          <w:t>Information requirements</w:t>
        </w:r>
        <w:r w:rsidR="00AB453E" w:rsidRPr="00AB453E">
          <w:rPr>
            <w:vanish/>
          </w:rPr>
          <w:tab/>
        </w:r>
        <w:r w:rsidR="00AB453E" w:rsidRPr="00AB453E">
          <w:rPr>
            <w:vanish/>
          </w:rPr>
          <w:fldChar w:fldCharType="begin"/>
        </w:r>
        <w:r w:rsidR="00AB453E" w:rsidRPr="00AB453E">
          <w:rPr>
            <w:vanish/>
          </w:rPr>
          <w:instrText xml:space="preserve"> PAGEREF _Toc10629578 \h </w:instrText>
        </w:r>
        <w:r w:rsidR="00AB453E" w:rsidRPr="00AB453E">
          <w:rPr>
            <w:vanish/>
          </w:rPr>
        </w:r>
        <w:r w:rsidR="00AB453E" w:rsidRPr="00AB453E">
          <w:rPr>
            <w:vanish/>
          </w:rPr>
          <w:fldChar w:fldCharType="separate"/>
        </w:r>
        <w:r w:rsidR="007B00B9">
          <w:rPr>
            <w:vanish/>
          </w:rPr>
          <w:t>456</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79" w:history="1">
        <w:r w:rsidRPr="00BD2EA9">
          <w:t>395</w:t>
        </w:r>
        <w:r>
          <w:rPr>
            <w:rFonts w:asciiTheme="minorHAnsi" w:eastAsiaTheme="minorEastAsia" w:hAnsiTheme="minorHAnsi" w:cstheme="minorBidi"/>
            <w:sz w:val="22"/>
            <w:szCs w:val="22"/>
            <w:lang w:eastAsia="en-AU"/>
          </w:rPr>
          <w:tab/>
        </w:r>
        <w:r w:rsidRPr="00BD2EA9">
          <w:t>Information requirements</w:t>
        </w:r>
        <w:r>
          <w:tab/>
        </w:r>
        <w:r>
          <w:fldChar w:fldCharType="begin"/>
        </w:r>
        <w:r>
          <w:instrText xml:space="preserve"> PAGEREF _Toc10629579 \h </w:instrText>
        </w:r>
        <w:r>
          <w:fldChar w:fldCharType="separate"/>
        </w:r>
        <w:r w:rsidR="007B00B9">
          <w:t>456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0" w:history="1">
        <w:r w:rsidRPr="00BD2EA9">
          <w:t>395A</w:t>
        </w:r>
        <w:r>
          <w:rPr>
            <w:rFonts w:asciiTheme="minorHAnsi" w:eastAsiaTheme="minorEastAsia" w:hAnsiTheme="minorHAnsi" w:cstheme="minorBidi"/>
            <w:sz w:val="22"/>
            <w:szCs w:val="22"/>
            <w:lang w:eastAsia="en-AU"/>
          </w:rPr>
          <w:tab/>
        </w:r>
        <w:r w:rsidRPr="00BD2EA9">
          <w:t>Authority may ask for information from commissioner for revenue in certain cases</w:t>
        </w:r>
        <w:r>
          <w:tab/>
        </w:r>
        <w:r>
          <w:fldChar w:fldCharType="begin"/>
        </w:r>
        <w:r>
          <w:instrText xml:space="preserve"> PAGEREF _Toc10629580 \h </w:instrText>
        </w:r>
        <w:r>
          <w:fldChar w:fldCharType="separate"/>
        </w:r>
        <w:r w:rsidR="007B00B9">
          <w:t>457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1" w:history="1">
        <w:r w:rsidRPr="00BD2EA9">
          <w:t>395B</w:t>
        </w:r>
        <w:r>
          <w:rPr>
            <w:rFonts w:asciiTheme="minorHAnsi" w:eastAsiaTheme="minorEastAsia" w:hAnsiTheme="minorHAnsi" w:cstheme="minorBidi"/>
            <w:sz w:val="22"/>
            <w:szCs w:val="22"/>
            <w:lang w:eastAsia="en-AU"/>
          </w:rPr>
          <w:tab/>
        </w:r>
        <w:r w:rsidRPr="00BD2EA9">
          <w:t>Authority may ask for information about leases from commissioner for revenue</w:t>
        </w:r>
        <w:r>
          <w:tab/>
        </w:r>
        <w:r>
          <w:fldChar w:fldCharType="begin"/>
        </w:r>
        <w:r>
          <w:instrText xml:space="preserve"> PAGEREF _Toc10629581 \h </w:instrText>
        </w:r>
        <w:r>
          <w:fldChar w:fldCharType="separate"/>
        </w:r>
        <w:r w:rsidR="007B00B9">
          <w:t>458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2" w:history="1">
        <w:r w:rsidRPr="00BD2EA9">
          <w:t>396</w:t>
        </w:r>
        <w:r>
          <w:rPr>
            <w:rFonts w:asciiTheme="minorHAnsi" w:eastAsiaTheme="minorEastAsia" w:hAnsiTheme="minorHAnsi" w:cstheme="minorBidi"/>
            <w:sz w:val="22"/>
            <w:szCs w:val="22"/>
            <w:lang w:eastAsia="en-AU"/>
          </w:rPr>
          <w:tab/>
        </w:r>
        <w:r w:rsidRPr="00BD2EA9">
          <w:t>Treatment of documents provided under information requirement</w:t>
        </w:r>
        <w:r>
          <w:tab/>
        </w:r>
        <w:r>
          <w:fldChar w:fldCharType="begin"/>
        </w:r>
        <w:r>
          <w:instrText xml:space="preserve"> PAGEREF _Toc10629582 \h </w:instrText>
        </w:r>
        <w:r>
          <w:fldChar w:fldCharType="separate"/>
        </w:r>
        <w:r w:rsidR="007B00B9">
          <w:t>459</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583" w:history="1">
        <w:r w:rsidRPr="00BD2EA9">
          <w:t>397</w:t>
        </w:r>
        <w:r>
          <w:rPr>
            <w:rFonts w:asciiTheme="minorHAnsi" w:eastAsiaTheme="minorEastAsia" w:hAnsiTheme="minorHAnsi" w:cstheme="minorBidi"/>
            <w:sz w:val="22"/>
            <w:szCs w:val="22"/>
            <w:lang w:eastAsia="en-AU"/>
          </w:rPr>
          <w:tab/>
        </w:r>
        <w:r w:rsidRPr="00BD2EA9">
          <w:t>Contravention of information requirements</w:t>
        </w:r>
        <w:r>
          <w:tab/>
        </w:r>
        <w:r>
          <w:fldChar w:fldCharType="begin"/>
        </w:r>
        <w:r>
          <w:instrText xml:space="preserve"> PAGEREF _Toc10629583 \h </w:instrText>
        </w:r>
        <w:r>
          <w:fldChar w:fldCharType="separate"/>
        </w:r>
        <w:r w:rsidR="007B00B9">
          <w:t>459</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84" w:history="1">
        <w:r w:rsidR="00AB453E" w:rsidRPr="00BD2EA9">
          <w:t>Part 12.5</w:t>
        </w:r>
        <w:r w:rsidR="00AB453E">
          <w:rPr>
            <w:rFonts w:asciiTheme="minorHAnsi" w:eastAsiaTheme="minorEastAsia" w:hAnsiTheme="minorHAnsi" w:cstheme="minorBidi"/>
            <w:b w:val="0"/>
            <w:sz w:val="22"/>
            <w:szCs w:val="22"/>
            <w:lang w:eastAsia="en-AU"/>
          </w:rPr>
          <w:tab/>
        </w:r>
        <w:r w:rsidR="00AB453E" w:rsidRPr="00BD2EA9">
          <w:t>Search warrants</w:t>
        </w:r>
        <w:r w:rsidR="00AB453E" w:rsidRPr="00AB453E">
          <w:rPr>
            <w:vanish/>
          </w:rPr>
          <w:tab/>
        </w:r>
        <w:r w:rsidR="00AB453E" w:rsidRPr="00AB453E">
          <w:rPr>
            <w:vanish/>
          </w:rPr>
          <w:fldChar w:fldCharType="begin"/>
        </w:r>
        <w:r w:rsidR="00AB453E" w:rsidRPr="00AB453E">
          <w:rPr>
            <w:vanish/>
          </w:rPr>
          <w:instrText xml:space="preserve"> PAGEREF _Toc10629584 \h </w:instrText>
        </w:r>
        <w:r w:rsidR="00AB453E" w:rsidRPr="00AB453E">
          <w:rPr>
            <w:vanish/>
          </w:rPr>
        </w:r>
        <w:r w:rsidR="00AB453E" w:rsidRPr="00AB453E">
          <w:rPr>
            <w:vanish/>
          </w:rPr>
          <w:fldChar w:fldCharType="separate"/>
        </w:r>
        <w:r w:rsidR="007B00B9">
          <w:rPr>
            <w:vanish/>
          </w:rPr>
          <w:t>460</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5" w:history="1">
        <w:r w:rsidRPr="00BD2EA9">
          <w:t>398</w:t>
        </w:r>
        <w:r>
          <w:rPr>
            <w:rFonts w:asciiTheme="minorHAnsi" w:eastAsiaTheme="minorEastAsia" w:hAnsiTheme="minorHAnsi" w:cstheme="minorBidi"/>
            <w:sz w:val="22"/>
            <w:szCs w:val="22"/>
            <w:lang w:eastAsia="en-AU"/>
          </w:rPr>
          <w:tab/>
        </w:r>
        <w:r w:rsidRPr="00BD2EA9">
          <w:t>Warrants generally</w:t>
        </w:r>
        <w:r>
          <w:tab/>
        </w:r>
        <w:r>
          <w:fldChar w:fldCharType="begin"/>
        </w:r>
        <w:r>
          <w:instrText xml:space="preserve"> PAGEREF _Toc10629585 \h </w:instrText>
        </w:r>
        <w:r>
          <w:fldChar w:fldCharType="separate"/>
        </w:r>
        <w:r w:rsidR="007B00B9">
          <w:t>460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6" w:history="1">
        <w:r w:rsidRPr="00BD2EA9">
          <w:t>399</w:t>
        </w:r>
        <w:r>
          <w:rPr>
            <w:rFonts w:asciiTheme="minorHAnsi" w:eastAsiaTheme="minorEastAsia" w:hAnsiTheme="minorHAnsi" w:cstheme="minorBidi"/>
            <w:sz w:val="22"/>
            <w:szCs w:val="22"/>
            <w:lang w:eastAsia="en-AU"/>
          </w:rPr>
          <w:tab/>
        </w:r>
        <w:r w:rsidRPr="00BD2EA9">
          <w:t>Warrants—application made other than in person</w:t>
        </w:r>
        <w:r>
          <w:tab/>
        </w:r>
        <w:r>
          <w:fldChar w:fldCharType="begin"/>
        </w:r>
        <w:r>
          <w:instrText xml:space="preserve"> PAGEREF _Toc10629586 \h </w:instrText>
        </w:r>
        <w:r>
          <w:fldChar w:fldCharType="separate"/>
        </w:r>
        <w:r w:rsidR="007B00B9">
          <w:t>461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7" w:history="1">
        <w:r w:rsidRPr="00BD2EA9">
          <w:t>400</w:t>
        </w:r>
        <w:r>
          <w:rPr>
            <w:rFonts w:asciiTheme="minorHAnsi" w:eastAsiaTheme="minorEastAsia" w:hAnsiTheme="minorHAnsi" w:cstheme="minorBidi"/>
            <w:sz w:val="22"/>
            <w:szCs w:val="22"/>
            <w:lang w:eastAsia="en-AU"/>
          </w:rPr>
          <w:tab/>
        </w:r>
        <w:r w:rsidRPr="00BD2EA9">
          <w:t>Search warrants—announcement before entry</w:t>
        </w:r>
        <w:r>
          <w:tab/>
        </w:r>
        <w:r>
          <w:fldChar w:fldCharType="begin"/>
        </w:r>
        <w:r>
          <w:instrText xml:space="preserve"> PAGEREF _Toc10629587 \h </w:instrText>
        </w:r>
        <w:r>
          <w:fldChar w:fldCharType="separate"/>
        </w:r>
        <w:r w:rsidR="007B00B9">
          <w:t>462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8" w:history="1">
        <w:r w:rsidRPr="00BD2EA9">
          <w:t>401</w:t>
        </w:r>
        <w:r>
          <w:rPr>
            <w:rFonts w:asciiTheme="minorHAnsi" w:eastAsiaTheme="minorEastAsia" w:hAnsiTheme="minorHAnsi" w:cstheme="minorBidi"/>
            <w:sz w:val="22"/>
            <w:szCs w:val="22"/>
            <w:lang w:eastAsia="en-AU"/>
          </w:rPr>
          <w:tab/>
        </w:r>
        <w:r w:rsidRPr="00BD2EA9">
          <w:t>Details of search warrant to be given to occupier etc</w:t>
        </w:r>
        <w:r>
          <w:tab/>
        </w:r>
        <w:r>
          <w:fldChar w:fldCharType="begin"/>
        </w:r>
        <w:r>
          <w:instrText xml:space="preserve"> PAGEREF _Toc10629588 \h </w:instrText>
        </w:r>
        <w:r>
          <w:fldChar w:fldCharType="separate"/>
        </w:r>
        <w:r w:rsidR="007B00B9">
          <w:t>463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89" w:history="1">
        <w:r w:rsidRPr="00BD2EA9">
          <w:t>402</w:t>
        </w:r>
        <w:r>
          <w:rPr>
            <w:rFonts w:asciiTheme="minorHAnsi" w:eastAsiaTheme="minorEastAsia" w:hAnsiTheme="minorHAnsi" w:cstheme="minorBidi"/>
            <w:sz w:val="22"/>
            <w:szCs w:val="22"/>
            <w:lang w:eastAsia="en-AU"/>
          </w:rPr>
          <w:tab/>
        </w:r>
        <w:r w:rsidRPr="00BD2EA9">
          <w:t>Occupier entitled to be present during search etc</w:t>
        </w:r>
        <w:r>
          <w:tab/>
        </w:r>
        <w:r>
          <w:fldChar w:fldCharType="begin"/>
        </w:r>
        <w:r>
          <w:instrText xml:space="preserve"> PAGEREF _Toc10629589 \h </w:instrText>
        </w:r>
        <w:r>
          <w:fldChar w:fldCharType="separate"/>
        </w:r>
        <w:r w:rsidR="007B00B9">
          <w:t>463</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590" w:history="1">
        <w:r w:rsidR="00AB453E" w:rsidRPr="00BD2EA9">
          <w:t>Part 12.5A</w:t>
        </w:r>
        <w:r w:rsidR="00AB453E">
          <w:rPr>
            <w:rFonts w:asciiTheme="minorHAnsi" w:eastAsiaTheme="minorEastAsia" w:hAnsiTheme="minorHAnsi" w:cstheme="minorBidi"/>
            <w:b w:val="0"/>
            <w:sz w:val="22"/>
            <w:szCs w:val="22"/>
            <w:lang w:eastAsia="en-AU"/>
          </w:rPr>
          <w:tab/>
        </w:r>
        <w:r w:rsidR="00AB453E" w:rsidRPr="00BD2EA9">
          <w:t>Rectification work orders</w:t>
        </w:r>
        <w:r w:rsidR="00AB453E" w:rsidRPr="00AB453E">
          <w:rPr>
            <w:vanish/>
          </w:rPr>
          <w:tab/>
        </w:r>
        <w:r w:rsidR="00AB453E" w:rsidRPr="00AB453E">
          <w:rPr>
            <w:vanish/>
          </w:rPr>
          <w:fldChar w:fldCharType="begin"/>
        </w:r>
        <w:r w:rsidR="00AB453E" w:rsidRPr="00AB453E">
          <w:rPr>
            <w:vanish/>
          </w:rPr>
          <w:instrText xml:space="preserve"> PAGEREF _Toc10629590 \h </w:instrText>
        </w:r>
        <w:r w:rsidR="00AB453E" w:rsidRPr="00AB453E">
          <w:rPr>
            <w:vanish/>
          </w:rPr>
        </w:r>
        <w:r w:rsidR="00AB453E" w:rsidRPr="00AB453E">
          <w:rPr>
            <w:vanish/>
          </w:rPr>
          <w:fldChar w:fldCharType="separate"/>
        </w:r>
        <w:r w:rsidR="007B00B9">
          <w:rPr>
            <w:vanish/>
          </w:rPr>
          <w:t>464</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1" w:history="1">
        <w:r w:rsidRPr="00BD2EA9">
          <w:t>402A</w:t>
        </w:r>
        <w:r>
          <w:rPr>
            <w:rFonts w:asciiTheme="minorHAnsi" w:eastAsiaTheme="minorEastAsia" w:hAnsiTheme="minorHAnsi" w:cstheme="minorBidi"/>
            <w:sz w:val="22"/>
            <w:szCs w:val="22"/>
            <w:lang w:eastAsia="en-AU"/>
          </w:rPr>
          <w:tab/>
        </w:r>
        <w:r w:rsidRPr="00BD2EA9">
          <w:t>Definitions—pt 12.5A</w:t>
        </w:r>
        <w:r>
          <w:tab/>
        </w:r>
        <w:r>
          <w:fldChar w:fldCharType="begin"/>
        </w:r>
        <w:r>
          <w:instrText xml:space="preserve"> PAGEREF _Toc10629591 \h </w:instrText>
        </w:r>
        <w:r>
          <w:fldChar w:fldCharType="separate"/>
        </w:r>
        <w:r w:rsidR="007B00B9">
          <w:t>464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2" w:history="1">
        <w:r w:rsidRPr="00BD2EA9">
          <w:t>402B</w:t>
        </w:r>
        <w:r>
          <w:rPr>
            <w:rFonts w:asciiTheme="minorHAnsi" w:eastAsiaTheme="minorEastAsia" w:hAnsiTheme="minorHAnsi" w:cstheme="minorBidi"/>
            <w:sz w:val="22"/>
            <w:szCs w:val="22"/>
            <w:lang w:eastAsia="en-AU"/>
          </w:rPr>
          <w:tab/>
        </w:r>
        <w:r w:rsidRPr="00BD2EA9">
          <w:t xml:space="preserve">Meaning of </w:t>
        </w:r>
        <w:r w:rsidRPr="00BD2EA9">
          <w:rPr>
            <w:i/>
          </w:rPr>
          <w:t>rectification work order</w:t>
        </w:r>
        <w:r w:rsidRPr="00BD2EA9">
          <w:t>—Act</w:t>
        </w:r>
        <w:r>
          <w:tab/>
        </w:r>
        <w:r>
          <w:fldChar w:fldCharType="begin"/>
        </w:r>
        <w:r>
          <w:instrText xml:space="preserve"> PAGEREF _Toc10629592 \h </w:instrText>
        </w:r>
        <w:r>
          <w:fldChar w:fldCharType="separate"/>
        </w:r>
        <w:r w:rsidR="007B00B9">
          <w:t>464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3" w:history="1">
        <w:r w:rsidRPr="00BD2EA9">
          <w:t>402C</w:t>
        </w:r>
        <w:r>
          <w:rPr>
            <w:rFonts w:asciiTheme="minorHAnsi" w:eastAsiaTheme="minorEastAsia" w:hAnsiTheme="minorHAnsi" w:cstheme="minorBidi"/>
            <w:sz w:val="22"/>
            <w:szCs w:val="22"/>
            <w:lang w:eastAsia="en-AU"/>
          </w:rPr>
          <w:tab/>
        </w:r>
        <w:r w:rsidRPr="00BD2EA9">
          <w:t>When may inspector apply for rectification work order?</w:t>
        </w:r>
        <w:r>
          <w:tab/>
        </w:r>
        <w:r>
          <w:fldChar w:fldCharType="begin"/>
        </w:r>
        <w:r>
          <w:instrText xml:space="preserve"> PAGEREF _Toc10629593 \h </w:instrText>
        </w:r>
        <w:r>
          <w:fldChar w:fldCharType="separate"/>
        </w:r>
        <w:r w:rsidR="007B00B9">
          <w:t>464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4" w:history="1">
        <w:r w:rsidRPr="00BD2EA9">
          <w:t>402D</w:t>
        </w:r>
        <w:r>
          <w:rPr>
            <w:rFonts w:asciiTheme="minorHAnsi" w:eastAsiaTheme="minorEastAsia" w:hAnsiTheme="minorHAnsi" w:cstheme="minorBidi"/>
            <w:sz w:val="22"/>
            <w:szCs w:val="22"/>
            <w:lang w:eastAsia="en-AU"/>
          </w:rPr>
          <w:tab/>
        </w:r>
        <w:r w:rsidRPr="00BD2EA9">
          <w:t>Application for rectification work order generally</w:t>
        </w:r>
        <w:r>
          <w:tab/>
        </w:r>
        <w:r>
          <w:fldChar w:fldCharType="begin"/>
        </w:r>
        <w:r>
          <w:instrText xml:space="preserve"> PAGEREF _Toc10629594 \h </w:instrText>
        </w:r>
        <w:r>
          <w:fldChar w:fldCharType="separate"/>
        </w:r>
        <w:r w:rsidR="007B00B9">
          <w:t>465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5" w:history="1">
        <w:r w:rsidRPr="00BD2EA9">
          <w:t>402E</w:t>
        </w:r>
        <w:r>
          <w:rPr>
            <w:rFonts w:asciiTheme="minorHAnsi" w:eastAsiaTheme="minorEastAsia" w:hAnsiTheme="minorHAnsi" w:cstheme="minorBidi"/>
            <w:sz w:val="22"/>
            <w:szCs w:val="22"/>
            <w:lang w:eastAsia="en-AU"/>
          </w:rPr>
          <w:tab/>
        </w:r>
        <w:r w:rsidRPr="00BD2EA9">
          <w:t>Decision on application for rectification work order</w:t>
        </w:r>
        <w:r>
          <w:tab/>
        </w:r>
        <w:r>
          <w:fldChar w:fldCharType="begin"/>
        </w:r>
        <w:r>
          <w:instrText xml:space="preserve"> PAGEREF _Toc10629595 \h </w:instrText>
        </w:r>
        <w:r>
          <w:fldChar w:fldCharType="separate"/>
        </w:r>
        <w:r w:rsidR="007B00B9">
          <w:t>466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6" w:history="1">
        <w:r w:rsidRPr="00BD2EA9">
          <w:t>402F</w:t>
        </w:r>
        <w:r>
          <w:rPr>
            <w:rFonts w:asciiTheme="minorHAnsi" w:eastAsiaTheme="minorEastAsia" w:hAnsiTheme="minorHAnsi" w:cstheme="minorBidi"/>
            <w:sz w:val="22"/>
            <w:szCs w:val="22"/>
            <w:lang w:eastAsia="en-AU"/>
          </w:rPr>
          <w:tab/>
        </w:r>
        <w:r w:rsidRPr="00BD2EA9">
          <w:t>Content of rectification work order</w:t>
        </w:r>
        <w:r>
          <w:tab/>
        </w:r>
        <w:r>
          <w:fldChar w:fldCharType="begin"/>
        </w:r>
        <w:r>
          <w:instrText xml:space="preserve"> PAGEREF _Toc10629596 \h </w:instrText>
        </w:r>
        <w:r>
          <w:fldChar w:fldCharType="separate"/>
        </w:r>
        <w:r w:rsidR="007B00B9">
          <w:t>466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7" w:history="1">
        <w:r w:rsidRPr="00BD2EA9">
          <w:t>402G</w:t>
        </w:r>
        <w:r>
          <w:rPr>
            <w:rFonts w:asciiTheme="minorHAnsi" w:eastAsiaTheme="minorEastAsia" w:hAnsiTheme="minorHAnsi" w:cstheme="minorBidi"/>
            <w:sz w:val="22"/>
            <w:szCs w:val="22"/>
            <w:lang w:eastAsia="en-AU"/>
          </w:rPr>
          <w:tab/>
        </w:r>
        <w:r w:rsidRPr="00BD2EA9">
          <w:t>Authorisation by rectification work order</w:t>
        </w:r>
        <w:r>
          <w:tab/>
        </w:r>
        <w:r>
          <w:fldChar w:fldCharType="begin"/>
        </w:r>
        <w:r>
          <w:instrText xml:space="preserve"> PAGEREF _Toc10629597 \h </w:instrText>
        </w:r>
        <w:r>
          <w:fldChar w:fldCharType="separate"/>
        </w:r>
        <w:r w:rsidR="007B00B9">
          <w:t>467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8" w:history="1">
        <w:r w:rsidRPr="00BD2EA9">
          <w:t>402H</w:t>
        </w:r>
        <w:r>
          <w:rPr>
            <w:rFonts w:asciiTheme="minorHAnsi" w:eastAsiaTheme="minorEastAsia" w:hAnsiTheme="minorHAnsi" w:cstheme="minorBidi"/>
            <w:sz w:val="22"/>
            <w:szCs w:val="22"/>
            <w:lang w:eastAsia="en-AU"/>
          </w:rPr>
          <w:tab/>
        </w:r>
        <w:r w:rsidRPr="00BD2EA9">
          <w:t>Rectification work order—remote application</w:t>
        </w:r>
        <w:r>
          <w:tab/>
        </w:r>
        <w:r>
          <w:fldChar w:fldCharType="begin"/>
        </w:r>
        <w:r>
          <w:instrText xml:space="preserve"> PAGEREF _Toc10629598 \h </w:instrText>
        </w:r>
        <w:r>
          <w:fldChar w:fldCharType="separate"/>
        </w:r>
        <w:r w:rsidR="007B00B9">
          <w:t>468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599" w:history="1">
        <w:r w:rsidRPr="00BD2EA9">
          <w:t>402I</w:t>
        </w:r>
        <w:r>
          <w:rPr>
            <w:rFonts w:asciiTheme="minorHAnsi" w:eastAsiaTheme="minorEastAsia" w:hAnsiTheme="minorHAnsi" w:cstheme="minorBidi"/>
            <w:sz w:val="22"/>
            <w:szCs w:val="22"/>
            <w:lang w:eastAsia="en-AU"/>
          </w:rPr>
          <w:tab/>
        </w:r>
        <w:r w:rsidRPr="00BD2EA9">
          <w:t>Rectification work order—after order made on remote application</w:t>
        </w:r>
        <w:r>
          <w:tab/>
        </w:r>
        <w:r>
          <w:fldChar w:fldCharType="begin"/>
        </w:r>
        <w:r>
          <w:instrText xml:space="preserve"> PAGEREF _Toc10629599 \h </w:instrText>
        </w:r>
        <w:r>
          <w:fldChar w:fldCharType="separate"/>
        </w:r>
        <w:r w:rsidR="007B00B9">
          <w:t>468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0" w:history="1">
        <w:r w:rsidRPr="00BD2EA9">
          <w:t>402J</w:t>
        </w:r>
        <w:r>
          <w:rPr>
            <w:rFonts w:asciiTheme="minorHAnsi" w:eastAsiaTheme="minorEastAsia" w:hAnsiTheme="minorHAnsi" w:cstheme="minorBidi"/>
            <w:sz w:val="22"/>
            <w:szCs w:val="22"/>
            <w:lang w:eastAsia="en-AU"/>
          </w:rPr>
          <w:tab/>
        </w:r>
        <w:r w:rsidRPr="00BD2EA9">
          <w:t>Entry under rectification work order—no occupier present</w:t>
        </w:r>
        <w:r>
          <w:tab/>
        </w:r>
        <w:r>
          <w:fldChar w:fldCharType="begin"/>
        </w:r>
        <w:r>
          <w:instrText xml:space="preserve"> PAGEREF _Toc10629600 \h </w:instrText>
        </w:r>
        <w:r>
          <w:fldChar w:fldCharType="separate"/>
        </w:r>
        <w:r w:rsidR="007B00B9">
          <w:t>469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1" w:history="1">
        <w:r w:rsidRPr="00BD2EA9">
          <w:t>402K</w:t>
        </w:r>
        <w:r>
          <w:rPr>
            <w:rFonts w:asciiTheme="minorHAnsi" w:eastAsiaTheme="minorEastAsia" w:hAnsiTheme="minorHAnsi" w:cstheme="minorBidi"/>
            <w:sz w:val="22"/>
            <w:szCs w:val="22"/>
            <w:lang w:eastAsia="en-AU"/>
          </w:rPr>
          <w:tab/>
        </w:r>
        <w:r w:rsidRPr="00BD2EA9">
          <w:t>Entry under rectification work order—occupier present</w:t>
        </w:r>
        <w:r>
          <w:tab/>
        </w:r>
        <w:r>
          <w:fldChar w:fldCharType="begin"/>
        </w:r>
        <w:r>
          <w:instrText xml:space="preserve"> PAGEREF _Toc10629601 \h </w:instrText>
        </w:r>
        <w:r>
          <w:fldChar w:fldCharType="separate"/>
        </w:r>
        <w:r w:rsidR="007B00B9">
          <w:t>470</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602" w:history="1">
        <w:r w:rsidR="00AB453E" w:rsidRPr="00BD2EA9">
          <w:t>Part 12.5B</w:t>
        </w:r>
        <w:r w:rsidR="00AB453E">
          <w:rPr>
            <w:rFonts w:asciiTheme="minorHAnsi" w:eastAsiaTheme="minorEastAsia" w:hAnsiTheme="minorHAnsi" w:cstheme="minorBidi"/>
            <w:b w:val="0"/>
            <w:sz w:val="22"/>
            <w:szCs w:val="22"/>
            <w:lang w:eastAsia="en-AU"/>
          </w:rPr>
          <w:tab/>
        </w:r>
        <w:r w:rsidR="00AB453E" w:rsidRPr="00BD2EA9">
          <w:t>Monitoring warrants</w:t>
        </w:r>
        <w:r w:rsidR="00AB453E" w:rsidRPr="00AB453E">
          <w:rPr>
            <w:vanish/>
          </w:rPr>
          <w:tab/>
        </w:r>
        <w:r w:rsidR="00AB453E" w:rsidRPr="00AB453E">
          <w:rPr>
            <w:vanish/>
          </w:rPr>
          <w:fldChar w:fldCharType="begin"/>
        </w:r>
        <w:r w:rsidR="00AB453E" w:rsidRPr="00AB453E">
          <w:rPr>
            <w:vanish/>
          </w:rPr>
          <w:instrText xml:space="preserve"> PAGEREF _Toc10629602 \h </w:instrText>
        </w:r>
        <w:r w:rsidR="00AB453E" w:rsidRPr="00AB453E">
          <w:rPr>
            <w:vanish/>
          </w:rPr>
        </w:r>
        <w:r w:rsidR="00AB453E" w:rsidRPr="00AB453E">
          <w:rPr>
            <w:vanish/>
          </w:rPr>
          <w:fldChar w:fldCharType="separate"/>
        </w:r>
        <w:r w:rsidR="007B00B9">
          <w:rPr>
            <w:vanish/>
          </w:rPr>
          <w:t>471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3" w:history="1">
        <w:r w:rsidRPr="00BD2EA9">
          <w:t>402L</w:t>
        </w:r>
        <w:r>
          <w:rPr>
            <w:rFonts w:asciiTheme="minorHAnsi" w:eastAsiaTheme="minorEastAsia" w:hAnsiTheme="minorHAnsi" w:cstheme="minorBidi"/>
            <w:sz w:val="22"/>
            <w:szCs w:val="22"/>
            <w:lang w:eastAsia="en-AU"/>
          </w:rPr>
          <w:tab/>
        </w:r>
        <w:r w:rsidRPr="00BD2EA9">
          <w:t>Definitions—pt 12.5B</w:t>
        </w:r>
        <w:r>
          <w:tab/>
        </w:r>
        <w:r>
          <w:fldChar w:fldCharType="begin"/>
        </w:r>
        <w:r>
          <w:instrText xml:space="preserve"> PAGEREF _Toc10629603 \h </w:instrText>
        </w:r>
        <w:r>
          <w:fldChar w:fldCharType="separate"/>
        </w:r>
        <w:r w:rsidR="007B00B9">
          <w:t>471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4" w:history="1">
        <w:r w:rsidRPr="00BD2EA9">
          <w:t>402M</w:t>
        </w:r>
        <w:r>
          <w:rPr>
            <w:rFonts w:asciiTheme="minorHAnsi" w:eastAsiaTheme="minorEastAsia" w:hAnsiTheme="minorHAnsi" w:cstheme="minorBidi"/>
            <w:sz w:val="22"/>
            <w:szCs w:val="22"/>
            <w:lang w:eastAsia="en-AU"/>
          </w:rPr>
          <w:tab/>
        </w:r>
        <w:r w:rsidRPr="00BD2EA9">
          <w:t xml:space="preserve">Meaning of </w:t>
        </w:r>
        <w:r w:rsidRPr="00BD2EA9">
          <w:rPr>
            <w:i/>
          </w:rPr>
          <w:t>monitoring warrant</w:t>
        </w:r>
        <w:r w:rsidRPr="00BD2EA9">
          <w:t>—Act</w:t>
        </w:r>
        <w:r>
          <w:tab/>
        </w:r>
        <w:r>
          <w:fldChar w:fldCharType="begin"/>
        </w:r>
        <w:r>
          <w:instrText xml:space="preserve"> PAGEREF _Toc10629604 \h </w:instrText>
        </w:r>
        <w:r>
          <w:fldChar w:fldCharType="separate"/>
        </w:r>
        <w:r w:rsidR="007B00B9">
          <w:t>471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5" w:history="1">
        <w:r w:rsidRPr="00BD2EA9">
          <w:t>402N</w:t>
        </w:r>
        <w:r>
          <w:rPr>
            <w:rFonts w:asciiTheme="minorHAnsi" w:eastAsiaTheme="minorEastAsia" w:hAnsiTheme="minorHAnsi" w:cstheme="minorBidi"/>
            <w:sz w:val="22"/>
            <w:szCs w:val="22"/>
            <w:lang w:eastAsia="en-AU"/>
          </w:rPr>
          <w:tab/>
        </w:r>
        <w:r w:rsidRPr="00BD2EA9">
          <w:t>When may inspector apply for monitoring warrant?</w:t>
        </w:r>
        <w:r>
          <w:tab/>
        </w:r>
        <w:r>
          <w:fldChar w:fldCharType="begin"/>
        </w:r>
        <w:r>
          <w:instrText xml:space="preserve"> PAGEREF _Toc10629605 \h </w:instrText>
        </w:r>
        <w:r>
          <w:fldChar w:fldCharType="separate"/>
        </w:r>
        <w:r w:rsidR="007B00B9">
          <w:t>471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6" w:history="1">
        <w:r w:rsidRPr="00BD2EA9">
          <w:t>402O</w:t>
        </w:r>
        <w:r>
          <w:rPr>
            <w:rFonts w:asciiTheme="minorHAnsi" w:eastAsiaTheme="minorEastAsia" w:hAnsiTheme="minorHAnsi" w:cstheme="minorBidi"/>
            <w:sz w:val="22"/>
            <w:szCs w:val="22"/>
            <w:lang w:eastAsia="en-AU"/>
          </w:rPr>
          <w:tab/>
        </w:r>
        <w:r w:rsidRPr="00BD2EA9">
          <w:t>Application for monitoring warrant generally</w:t>
        </w:r>
        <w:r>
          <w:tab/>
        </w:r>
        <w:r>
          <w:fldChar w:fldCharType="begin"/>
        </w:r>
        <w:r>
          <w:instrText xml:space="preserve"> PAGEREF _Toc10629606 \h </w:instrText>
        </w:r>
        <w:r>
          <w:fldChar w:fldCharType="separate"/>
        </w:r>
        <w:r w:rsidR="007B00B9">
          <w:t>472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7" w:history="1">
        <w:r w:rsidRPr="00BD2EA9">
          <w:t>402P</w:t>
        </w:r>
        <w:r>
          <w:rPr>
            <w:rFonts w:asciiTheme="minorHAnsi" w:eastAsiaTheme="minorEastAsia" w:hAnsiTheme="minorHAnsi" w:cstheme="minorBidi"/>
            <w:sz w:val="22"/>
            <w:szCs w:val="22"/>
            <w:lang w:eastAsia="en-AU"/>
          </w:rPr>
          <w:tab/>
        </w:r>
        <w:r w:rsidRPr="00BD2EA9">
          <w:t>Decision on application for monitoring warrant</w:t>
        </w:r>
        <w:r>
          <w:tab/>
        </w:r>
        <w:r>
          <w:fldChar w:fldCharType="begin"/>
        </w:r>
        <w:r>
          <w:instrText xml:space="preserve"> PAGEREF _Toc10629607 \h </w:instrText>
        </w:r>
        <w:r>
          <w:fldChar w:fldCharType="separate"/>
        </w:r>
        <w:r w:rsidR="007B00B9">
          <w:t>472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8" w:history="1">
        <w:r w:rsidRPr="00BD2EA9">
          <w:t>402Q</w:t>
        </w:r>
        <w:r>
          <w:rPr>
            <w:rFonts w:asciiTheme="minorHAnsi" w:eastAsiaTheme="minorEastAsia" w:hAnsiTheme="minorHAnsi" w:cstheme="minorBidi"/>
            <w:sz w:val="22"/>
            <w:szCs w:val="22"/>
            <w:lang w:eastAsia="en-AU"/>
          </w:rPr>
          <w:tab/>
        </w:r>
        <w:r w:rsidRPr="00BD2EA9">
          <w:t>Content of monitoring warrant</w:t>
        </w:r>
        <w:r>
          <w:tab/>
        </w:r>
        <w:r>
          <w:fldChar w:fldCharType="begin"/>
        </w:r>
        <w:r>
          <w:instrText xml:space="preserve"> PAGEREF _Toc10629608 \h </w:instrText>
        </w:r>
        <w:r>
          <w:fldChar w:fldCharType="separate"/>
        </w:r>
        <w:r w:rsidR="007B00B9">
          <w:t>473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09" w:history="1">
        <w:r w:rsidRPr="00BD2EA9">
          <w:t>402R</w:t>
        </w:r>
        <w:r>
          <w:rPr>
            <w:rFonts w:asciiTheme="minorHAnsi" w:eastAsiaTheme="minorEastAsia" w:hAnsiTheme="minorHAnsi" w:cstheme="minorBidi"/>
            <w:sz w:val="22"/>
            <w:szCs w:val="22"/>
            <w:lang w:eastAsia="en-AU"/>
          </w:rPr>
          <w:tab/>
        </w:r>
        <w:r w:rsidRPr="00BD2EA9">
          <w:t>Authorisation by monitoring warrant</w:t>
        </w:r>
        <w:r>
          <w:tab/>
        </w:r>
        <w:r>
          <w:fldChar w:fldCharType="begin"/>
        </w:r>
        <w:r>
          <w:instrText xml:space="preserve"> PAGEREF _Toc10629609 \h </w:instrText>
        </w:r>
        <w:r>
          <w:fldChar w:fldCharType="separate"/>
        </w:r>
        <w:r w:rsidR="007B00B9">
          <w:t>474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0" w:history="1">
        <w:r w:rsidRPr="00BD2EA9">
          <w:t>402S</w:t>
        </w:r>
        <w:r>
          <w:rPr>
            <w:rFonts w:asciiTheme="minorHAnsi" w:eastAsiaTheme="minorEastAsia" w:hAnsiTheme="minorHAnsi" w:cstheme="minorBidi"/>
            <w:sz w:val="22"/>
            <w:szCs w:val="22"/>
            <w:lang w:eastAsia="en-AU"/>
          </w:rPr>
          <w:tab/>
        </w:r>
        <w:r w:rsidRPr="00BD2EA9">
          <w:t>Monitoring warrant—remote application</w:t>
        </w:r>
        <w:r>
          <w:tab/>
        </w:r>
        <w:r>
          <w:fldChar w:fldCharType="begin"/>
        </w:r>
        <w:r>
          <w:instrText xml:space="preserve"> PAGEREF _Toc10629610 \h </w:instrText>
        </w:r>
        <w:r>
          <w:fldChar w:fldCharType="separate"/>
        </w:r>
        <w:r w:rsidR="007B00B9">
          <w:t>474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1" w:history="1">
        <w:r w:rsidRPr="00BD2EA9">
          <w:t>402T</w:t>
        </w:r>
        <w:r>
          <w:rPr>
            <w:rFonts w:asciiTheme="minorHAnsi" w:eastAsiaTheme="minorEastAsia" w:hAnsiTheme="minorHAnsi" w:cstheme="minorBidi"/>
            <w:sz w:val="22"/>
            <w:szCs w:val="22"/>
            <w:lang w:eastAsia="en-AU"/>
          </w:rPr>
          <w:tab/>
        </w:r>
        <w:r w:rsidRPr="00BD2EA9">
          <w:t>Monitoring warrant—after order made on remote application</w:t>
        </w:r>
        <w:r>
          <w:tab/>
        </w:r>
        <w:r>
          <w:fldChar w:fldCharType="begin"/>
        </w:r>
        <w:r>
          <w:instrText xml:space="preserve"> PAGEREF _Toc10629611 \h </w:instrText>
        </w:r>
        <w:r>
          <w:fldChar w:fldCharType="separate"/>
        </w:r>
        <w:r w:rsidR="007B00B9">
          <w:t>474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2" w:history="1">
        <w:r w:rsidRPr="00BD2EA9">
          <w:t>402U</w:t>
        </w:r>
        <w:r>
          <w:rPr>
            <w:rFonts w:asciiTheme="minorHAnsi" w:eastAsiaTheme="minorEastAsia" w:hAnsiTheme="minorHAnsi" w:cstheme="minorBidi"/>
            <w:sz w:val="22"/>
            <w:szCs w:val="22"/>
            <w:lang w:eastAsia="en-AU"/>
          </w:rPr>
          <w:tab/>
        </w:r>
        <w:r w:rsidRPr="00BD2EA9">
          <w:t>Entry under monitoring warrant—no occupier present</w:t>
        </w:r>
        <w:r>
          <w:tab/>
        </w:r>
        <w:r>
          <w:fldChar w:fldCharType="begin"/>
        </w:r>
        <w:r>
          <w:instrText xml:space="preserve"> PAGEREF _Toc10629612 \h </w:instrText>
        </w:r>
        <w:r>
          <w:fldChar w:fldCharType="separate"/>
        </w:r>
        <w:r w:rsidR="007B00B9">
          <w:t>476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3" w:history="1">
        <w:r w:rsidRPr="00BD2EA9">
          <w:t>402V</w:t>
        </w:r>
        <w:r>
          <w:rPr>
            <w:rFonts w:asciiTheme="minorHAnsi" w:eastAsiaTheme="minorEastAsia" w:hAnsiTheme="minorHAnsi" w:cstheme="minorBidi"/>
            <w:sz w:val="22"/>
            <w:szCs w:val="22"/>
            <w:lang w:eastAsia="en-AU"/>
          </w:rPr>
          <w:tab/>
        </w:r>
        <w:r w:rsidRPr="00BD2EA9">
          <w:t>Entry under monitoring warrant—occupier present</w:t>
        </w:r>
        <w:r>
          <w:tab/>
        </w:r>
        <w:r>
          <w:fldChar w:fldCharType="begin"/>
        </w:r>
        <w:r>
          <w:instrText xml:space="preserve"> PAGEREF _Toc10629613 \h </w:instrText>
        </w:r>
        <w:r>
          <w:fldChar w:fldCharType="separate"/>
        </w:r>
        <w:r w:rsidR="007B00B9">
          <w:t>476</w:t>
        </w:r>
        <w:r>
          <w:fldChar w:fldCharType="end"/>
        </w:r>
      </w:hyperlink>
    </w:p>
    <w:p w:rsidR="00AB453E" w:rsidRDefault="0055795F">
      <w:pPr>
        <w:pStyle w:val="TOC2"/>
        <w:rPr>
          <w:rFonts w:asciiTheme="minorHAnsi" w:eastAsiaTheme="minorEastAsia" w:hAnsiTheme="minorHAnsi" w:cstheme="minorBidi"/>
          <w:b w:val="0"/>
          <w:sz w:val="22"/>
          <w:szCs w:val="22"/>
          <w:lang w:eastAsia="en-AU"/>
        </w:rPr>
      </w:pPr>
      <w:hyperlink w:anchor="_Toc10629614" w:history="1">
        <w:r w:rsidR="00AB453E" w:rsidRPr="00BD2EA9">
          <w:t>Part 12.6</w:t>
        </w:r>
        <w:r w:rsidR="00AB453E">
          <w:rPr>
            <w:rFonts w:asciiTheme="minorHAnsi" w:eastAsiaTheme="minorEastAsia" w:hAnsiTheme="minorHAnsi" w:cstheme="minorBidi"/>
            <w:b w:val="0"/>
            <w:sz w:val="22"/>
            <w:szCs w:val="22"/>
            <w:lang w:eastAsia="en-AU"/>
          </w:rPr>
          <w:tab/>
        </w:r>
        <w:r w:rsidR="00AB453E" w:rsidRPr="00BD2EA9">
          <w:t>Return and forfeiture of things seized</w:t>
        </w:r>
        <w:r w:rsidR="00AB453E" w:rsidRPr="00AB453E">
          <w:rPr>
            <w:vanish/>
          </w:rPr>
          <w:tab/>
        </w:r>
        <w:r w:rsidR="00AB453E" w:rsidRPr="00AB453E">
          <w:rPr>
            <w:vanish/>
          </w:rPr>
          <w:fldChar w:fldCharType="begin"/>
        </w:r>
        <w:r w:rsidR="00AB453E" w:rsidRPr="00AB453E">
          <w:rPr>
            <w:vanish/>
          </w:rPr>
          <w:instrText xml:space="preserve"> PAGEREF _Toc10629614 \h </w:instrText>
        </w:r>
        <w:r w:rsidR="00AB453E" w:rsidRPr="00AB453E">
          <w:rPr>
            <w:vanish/>
          </w:rPr>
        </w:r>
        <w:r w:rsidR="00AB453E" w:rsidRPr="00AB453E">
          <w:rPr>
            <w:vanish/>
          </w:rPr>
          <w:fldChar w:fldCharType="separate"/>
        </w:r>
        <w:r w:rsidR="007B00B9">
          <w:rPr>
            <w:vanish/>
          </w:rPr>
          <w:t>477</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5" w:history="1">
        <w:r w:rsidRPr="00BD2EA9">
          <w:t>403</w:t>
        </w:r>
        <w:r>
          <w:rPr>
            <w:rFonts w:asciiTheme="minorHAnsi" w:eastAsiaTheme="minorEastAsia" w:hAnsiTheme="minorHAnsi" w:cstheme="minorBidi"/>
            <w:sz w:val="22"/>
            <w:szCs w:val="22"/>
            <w:lang w:eastAsia="en-AU"/>
          </w:rPr>
          <w:tab/>
        </w:r>
        <w:r w:rsidRPr="00BD2EA9">
          <w:t>Receipt for things seized</w:t>
        </w:r>
        <w:r>
          <w:tab/>
        </w:r>
        <w:r>
          <w:fldChar w:fldCharType="begin"/>
        </w:r>
        <w:r>
          <w:instrText xml:space="preserve"> PAGEREF _Toc10629615 \h </w:instrText>
        </w:r>
        <w:r>
          <w:fldChar w:fldCharType="separate"/>
        </w:r>
        <w:r w:rsidR="007B00B9">
          <w:t>477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6" w:history="1">
        <w:r w:rsidRPr="00BD2EA9">
          <w:t>404</w:t>
        </w:r>
        <w:r>
          <w:rPr>
            <w:rFonts w:asciiTheme="minorHAnsi" w:eastAsiaTheme="minorEastAsia" w:hAnsiTheme="minorHAnsi" w:cstheme="minorBidi"/>
            <w:sz w:val="22"/>
            <w:szCs w:val="22"/>
            <w:lang w:eastAsia="en-AU"/>
          </w:rPr>
          <w:tab/>
        </w:r>
        <w:r w:rsidRPr="00BD2EA9">
          <w:t>Moving things to another place for examination or processing under search warrant</w:t>
        </w:r>
        <w:r>
          <w:tab/>
        </w:r>
        <w:r>
          <w:fldChar w:fldCharType="begin"/>
        </w:r>
        <w:r>
          <w:instrText xml:space="preserve"> PAGEREF _Toc10629616 \h </w:instrText>
        </w:r>
        <w:r>
          <w:fldChar w:fldCharType="separate"/>
        </w:r>
        <w:r w:rsidR="007B00B9">
          <w:t>477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7" w:history="1">
        <w:r w:rsidRPr="00BD2EA9">
          <w:t>404A</w:t>
        </w:r>
        <w:r>
          <w:rPr>
            <w:rFonts w:asciiTheme="minorHAnsi" w:eastAsiaTheme="minorEastAsia" w:hAnsiTheme="minorHAnsi" w:cstheme="minorBidi"/>
            <w:sz w:val="22"/>
            <w:szCs w:val="22"/>
            <w:lang w:eastAsia="en-AU"/>
          </w:rPr>
          <w:tab/>
        </w:r>
        <w:r w:rsidRPr="00BD2EA9">
          <w:t>Action in relation to seized thing</w:t>
        </w:r>
        <w:r>
          <w:tab/>
        </w:r>
        <w:r>
          <w:fldChar w:fldCharType="begin"/>
        </w:r>
        <w:r>
          <w:instrText xml:space="preserve"> PAGEREF _Toc10629617 \h </w:instrText>
        </w:r>
        <w:r>
          <w:fldChar w:fldCharType="separate"/>
        </w:r>
        <w:r w:rsidR="007B00B9">
          <w:t>478</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8" w:history="1">
        <w:r w:rsidRPr="00BD2EA9">
          <w:t>405</w:t>
        </w:r>
        <w:r>
          <w:rPr>
            <w:rFonts w:asciiTheme="minorHAnsi" w:eastAsiaTheme="minorEastAsia" w:hAnsiTheme="minorHAnsi" w:cstheme="minorBidi"/>
            <w:sz w:val="22"/>
            <w:szCs w:val="22"/>
            <w:lang w:eastAsia="en-AU"/>
          </w:rPr>
          <w:tab/>
        </w:r>
        <w:r w:rsidRPr="00BD2EA9">
          <w:t>Access to things seized</w:t>
        </w:r>
        <w:r>
          <w:tab/>
        </w:r>
        <w:r>
          <w:fldChar w:fldCharType="begin"/>
        </w:r>
        <w:r>
          <w:instrText xml:space="preserve"> PAGEREF _Toc10629618 \h </w:instrText>
        </w:r>
        <w:r>
          <w:fldChar w:fldCharType="separate"/>
        </w:r>
        <w:r w:rsidR="007B00B9">
          <w:t>479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19" w:history="1">
        <w:r w:rsidRPr="00BD2EA9">
          <w:t>406</w:t>
        </w:r>
        <w:r>
          <w:rPr>
            <w:rFonts w:asciiTheme="minorHAnsi" w:eastAsiaTheme="minorEastAsia" w:hAnsiTheme="minorHAnsi" w:cstheme="minorBidi"/>
            <w:sz w:val="22"/>
            <w:szCs w:val="22"/>
            <w:lang w:eastAsia="en-AU"/>
          </w:rPr>
          <w:tab/>
        </w:r>
        <w:r w:rsidRPr="00BD2EA9">
          <w:t>Return of things seized</w:t>
        </w:r>
        <w:r>
          <w:tab/>
        </w:r>
        <w:r>
          <w:fldChar w:fldCharType="begin"/>
        </w:r>
        <w:r>
          <w:instrText xml:space="preserve"> PAGEREF _Toc10629619 \h </w:instrText>
        </w:r>
        <w:r>
          <w:fldChar w:fldCharType="separate"/>
        </w:r>
        <w:r w:rsidR="007B00B9">
          <w:t>479</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620" w:history="1">
        <w:r w:rsidR="00AB453E" w:rsidRPr="00BD2EA9">
          <w:t>Chapter 13</w:t>
        </w:r>
        <w:r w:rsidR="00AB453E">
          <w:rPr>
            <w:rFonts w:asciiTheme="minorHAnsi" w:eastAsiaTheme="minorEastAsia" w:hAnsiTheme="minorHAnsi" w:cstheme="minorBidi"/>
            <w:b w:val="0"/>
            <w:sz w:val="22"/>
            <w:szCs w:val="22"/>
            <w:lang w:eastAsia="en-AU"/>
          </w:rPr>
          <w:tab/>
        </w:r>
        <w:r w:rsidR="00AB453E" w:rsidRPr="00BD2EA9">
          <w:t>Review of decisions</w:t>
        </w:r>
        <w:r w:rsidR="00AB453E" w:rsidRPr="00AB453E">
          <w:rPr>
            <w:vanish/>
          </w:rPr>
          <w:tab/>
        </w:r>
        <w:r w:rsidR="00AB453E" w:rsidRPr="00AB453E">
          <w:rPr>
            <w:vanish/>
          </w:rPr>
          <w:fldChar w:fldCharType="begin"/>
        </w:r>
        <w:r w:rsidR="00AB453E" w:rsidRPr="00AB453E">
          <w:rPr>
            <w:vanish/>
          </w:rPr>
          <w:instrText xml:space="preserve"> PAGEREF _Toc10629620 \h </w:instrText>
        </w:r>
        <w:r w:rsidR="00AB453E" w:rsidRPr="00AB453E">
          <w:rPr>
            <w:vanish/>
          </w:rPr>
        </w:r>
        <w:r w:rsidR="00AB453E" w:rsidRPr="00AB453E">
          <w:rPr>
            <w:vanish/>
          </w:rPr>
          <w:fldChar w:fldCharType="separate"/>
        </w:r>
        <w:r w:rsidR="007B00B9">
          <w:rPr>
            <w:vanish/>
          </w:rPr>
          <w:t>481</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1" w:history="1">
        <w:r w:rsidRPr="00BD2EA9">
          <w:t>407</w:t>
        </w:r>
        <w:r>
          <w:rPr>
            <w:rFonts w:asciiTheme="minorHAnsi" w:eastAsiaTheme="minorEastAsia" w:hAnsiTheme="minorHAnsi" w:cstheme="minorBidi"/>
            <w:sz w:val="22"/>
            <w:szCs w:val="22"/>
            <w:lang w:eastAsia="en-AU"/>
          </w:rPr>
          <w:tab/>
        </w:r>
        <w:r w:rsidRPr="00BD2EA9">
          <w:t>Definitions—ch 13</w:t>
        </w:r>
        <w:r>
          <w:tab/>
        </w:r>
        <w:r>
          <w:fldChar w:fldCharType="begin"/>
        </w:r>
        <w:r>
          <w:instrText xml:space="preserve"> PAGEREF _Toc10629621 \h </w:instrText>
        </w:r>
        <w:r>
          <w:fldChar w:fldCharType="separate"/>
        </w:r>
        <w:r w:rsidR="007B00B9">
          <w:t>481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2" w:history="1">
        <w:r w:rsidRPr="00BD2EA9">
          <w:t>408</w:t>
        </w:r>
        <w:r>
          <w:rPr>
            <w:rFonts w:asciiTheme="minorHAnsi" w:eastAsiaTheme="minorEastAsia" w:hAnsiTheme="minorHAnsi" w:cstheme="minorBidi"/>
            <w:sz w:val="22"/>
            <w:szCs w:val="22"/>
            <w:lang w:eastAsia="en-AU"/>
          </w:rPr>
          <w:tab/>
        </w:r>
        <w:r w:rsidRPr="00BD2EA9">
          <w:t>Reviewable decision notices</w:t>
        </w:r>
        <w:r>
          <w:tab/>
        </w:r>
        <w:r>
          <w:fldChar w:fldCharType="begin"/>
        </w:r>
        <w:r>
          <w:instrText xml:space="preserve"> PAGEREF _Toc10629622 \h </w:instrText>
        </w:r>
        <w:r>
          <w:fldChar w:fldCharType="separate"/>
        </w:r>
        <w:r w:rsidR="007B00B9">
          <w:t>482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3" w:history="1">
        <w:r w:rsidRPr="00BD2EA9">
          <w:t>408A</w:t>
        </w:r>
        <w:r>
          <w:rPr>
            <w:rFonts w:asciiTheme="minorHAnsi" w:eastAsiaTheme="minorEastAsia" w:hAnsiTheme="minorHAnsi" w:cstheme="minorBidi"/>
            <w:sz w:val="22"/>
            <w:szCs w:val="22"/>
            <w:lang w:eastAsia="en-AU"/>
          </w:rPr>
          <w:tab/>
        </w:r>
        <w:r w:rsidRPr="00BD2EA9">
          <w:t>Applications for review</w:t>
        </w:r>
        <w:r>
          <w:tab/>
        </w:r>
        <w:r>
          <w:fldChar w:fldCharType="begin"/>
        </w:r>
        <w:r>
          <w:instrText xml:space="preserve"> PAGEREF _Toc10629623 \h </w:instrText>
        </w:r>
        <w:r>
          <w:fldChar w:fldCharType="separate"/>
        </w:r>
        <w:r w:rsidR="007B00B9">
          <w:t>482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4" w:history="1">
        <w:r w:rsidRPr="00BD2EA9">
          <w:t>409</w:t>
        </w:r>
        <w:r>
          <w:rPr>
            <w:rFonts w:asciiTheme="minorHAnsi" w:eastAsiaTheme="minorEastAsia" w:hAnsiTheme="minorHAnsi" w:cstheme="minorBidi"/>
            <w:sz w:val="22"/>
            <w:szCs w:val="22"/>
            <w:lang w:eastAsia="en-AU"/>
          </w:rPr>
          <w:tab/>
        </w:r>
        <w:r w:rsidRPr="00BD2EA9">
          <w:t>ACAT review—people who made representations etc</w:t>
        </w:r>
        <w:r>
          <w:tab/>
        </w:r>
        <w:r>
          <w:fldChar w:fldCharType="begin"/>
        </w:r>
        <w:r>
          <w:instrText xml:space="preserve"> PAGEREF _Toc10629624 \h </w:instrText>
        </w:r>
        <w:r>
          <w:fldChar w:fldCharType="separate"/>
        </w:r>
        <w:r w:rsidR="007B00B9">
          <w:t>482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5" w:history="1">
        <w:r w:rsidRPr="00BD2EA9">
          <w:t>409A</w:t>
        </w:r>
        <w:r>
          <w:rPr>
            <w:rFonts w:asciiTheme="minorHAnsi" w:eastAsiaTheme="minorEastAsia" w:hAnsiTheme="minorHAnsi" w:cstheme="minorBidi"/>
            <w:sz w:val="22"/>
            <w:szCs w:val="22"/>
            <w:lang w:eastAsia="en-AU"/>
          </w:rPr>
          <w:tab/>
        </w:r>
        <w:r w:rsidRPr="00BD2EA9">
          <w:t>ACAT review—time for making application for deemed decisions</w:t>
        </w:r>
        <w:r>
          <w:tab/>
        </w:r>
        <w:r>
          <w:fldChar w:fldCharType="begin"/>
        </w:r>
        <w:r>
          <w:instrText xml:space="preserve"> PAGEREF _Toc10629625 \h </w:instrText>
        </w:r>
        <w:r>
          <w:fldChar w:fldCharType="separate"/>
        </w:r>
        <w:r w:rsidR="007B00B9">
          <w:t>483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6" w:history="1">
        <w:r w:rsidRPr="00BD2EA9">
          <w:t>410</w:t>
        </w:r>
        <w:r>
          <w:rPr>
            <w:rFonts w:asciiTheme="minorHAnsi" w:eastAsiaTheme="minorEastAsia" w:hAnsiTheme="minorHAnsi" w:cstheme="minorBidi"/>
            <w:sz w:val="22"/>
            <w:szCs w:val="22"/>
            <w:lang w:eastAsia="en-AU"/>
          </w:rPr>
          <w:tab/>
        </w:r>
        <w:r w:rsidRPr="00BD2EA9">
          <w:t>Challenge to validity of Ministerial decisions on development applications</w:t>
        </w:r>
        <w:r>
          <w:tab/>
        </w:r>
        <w:r>
          <w:fldChar w:fldCharType="begin"/>
        </w:r>
        <w:r>
          <w:instrText xml:space="preserve"> PAGEREF _Toc10629626 \h </w:instrText>
        </w:r>
        <w:r>
          <w:fldChar w:fldCharType="separate"/>
        </w:r>
        <w:r w:rsidR="007B00B9">
          <w:t>484</w:t>
        </w:r>
        <w:r>
          <w:fldChar w:fldCharType="end"/>
        </w:r>
      </w:hyperlink>
    </w:p>
    <w:p w:rsidR="00AB453E" w:rsidRDefault="0055795F">
      <w:pPr>
        <w:pStyle w:val="TOC1"/>
        <w:rPr>
          <w:rFonts w:asciiTheme="minorHAnsi" w:eastAsiaTheme="minorEastAsia" w:hAnsiTheme="minorHAnsi" w:cstheme="minorBidi"/>
          <w:b w:val="0"/>
          <w:sz w:val="22"/>
          <w:szCs w:val="22"/>
          <w:lang w:eastAsia="en-AU"/>
        </w:rPr>
      </w:pPr>
      <w:hyperlink w:anchor="_Toc10629627" w:history="1">
        <w:r w:rsidR="00AB453E" w:rsidRPr="00BD2EA9">
          <w:t>Chapter 14</w:t>
        </w:r>
        <w:r w:rsidR="00AB453E">
          <w:rPr>
            <w:rFonts w:asciiTheme="minorHAnsi" w:eastAsiaTheme="minorEastAsia" w:hAnsiTheme="minorHAnsi" w:cstheme="minorBidi"/>
            <w:b w:val="0"/>
            <w:sz w:val="22"/>
            <w:szCs w:val="22"/>
            <w:lang w:eastAsia="en-AU"/>
          </w:rPr>
          <w:tab/>
        </w:r>
        <w:r w:rsidR="00AB453E" w:rsidRPr="00BD2EA9">
          <w:t>Miscellaneous</w:t>
        </w:r>
        <w:r w:rsidR="00AB453E" w:rsidRPr="00AB453E">
          <w:rPr>
            <w:vanish/>
          </w:rPr>
          <w:tab/>
        </w:r>
        <w:r w:rsidR="00AB453E" w:rsidRPr="00AB453E">
          <w:rPr>
            <w:vanish/>
          </w:rPr>
          <w:fldChar w:fldCharType="begin"/>
        </w:r>
        <w:r w:rsidR="00AB453E" w:rsidRPr="00AB453E">
          <w:rPr>
            <w:vanish/>
          </w:rPr>
          <w:instrText xml:space="preserve"> PAGEREF _Toc10629627 \h </w:instrText>
        </w:r>
        <w:r w:rsidR="00AB453E" w:rsidRPr="00AB453E">
          <w:rPr>
            <w:vanish/>
          </w:rPr>
        </w:r>
        <w:r w:rsidR="00AB453E" w:rsidRPr="00AB453E">
          <w:rPr>
            <w:vanish/>
          </w:rPr>
          <w:fldChar w:fldCharType="separate"/>
        </w:r>
        <w:r w:rsidR="007B00B9">
          <w:rPr>
            <w:vanish/>
          </w:rPr>
          <w:t>485</w:t>
        </w:r>
        <w:r w:rsidR="00AB453E" w:rsidRPr="00AB453E">
          <w:rPr>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8" w:history="1">
        <w:r w:rsidRPr="00BD2EA9">
          <w:t>411</w:t>
        </w:r>
        <w:r>
          <w:rPr>
            <w:rFonts w:asciiTheme="minorHAnsi" w:eastAsiaTheme="minorEastAsia" w:hAnsiTheme="minorHAnsi" w:cstheme="minorBidi"/>
            <w:sz w:val="22"/>
            <w:szCs w:val="22"/>
            <w:lang w:eastAsia="en-AU"/>
          </w:rPr>
          <w:tab/>
        </w:r>
        <w:r w:rsidRPr="00BD2EA9">
          <w:t>Restrictions on public availability—applications, comments, submissions etc</w:t>
        </w:r>
        <w:r>
          <w:tab/>
        </w:r>
        <w:r>
          <w:fldChar w:fldCharType="begin"/>
        </w:r>
        <w:r>
          <w:instrText xml:space="preserve"> PAGEREF _Toc10629628 \h </w:instrText>
        </w:r>
        <w:r>
          <w:fldChar w:fldCharType="separate"/>
        </w:r>
        <w:r w:rsidR="007B00B9">
          <w:t>485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29" w:history="1">
        <w:r w:rsidRPr="00BD2EA9">
          <w:t>412</w:t>
        </w:r>
        <w:r>
          <w:rPr>
            <w:rFonts w:asciiTheme="minorHAnsi" w:eastAsiaTheme="minorEastAsia" w:hAnsiTheme="minorHAnsi" w:cstheme="minorBidi"/>
            <w:sz w:val="22"/>
            <w:szCs w:val="22"/>
            <w:lang w:eastAsia="en-AU"/>
          </w:rPr>
          <w:tab/>
        </w:r>
        <w:r w:rsidRPr="00BD2EA9">
          <w:t>Restrictions on public availability—security</w:t>
        </w:r>
        <w:r>
          <w:tab/>
        </w:r>
        <w:r>
          <w:fldChar w:fldCharType="begin"/>
        </w:r>
        <w:r>
          <w:instrText xml:space="preserve"> PAGEREF _Toc10629629 \h </w:instrText>
        </w:r>
        <w:r>
          <w:fldChar w:fldCharType="separate"/>
        </w:r>
        <w:r w:rsidR="007B00B9">
          <w:t>487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0" w:history="1">
        <w:r w:rsidRPr="00BD2EA9">
          <w:t>413</w:t>
        </w:r>
        <w:r>
          <w:rPr>
            <w:rFonts w:asciiTheme="minorHAnsi" w:eastAsiaTheme="minorEastAsia" w:hAnsiTheme="minorHAnsi" w:cstheme="minorBidi"/>
            <w:sz w:val="22"/>
            <w:szCs w:val="22"/>
            <w:lang w:eastAsia="en-AU"/>
          </w:rPr>
          <w:tab/>
        </w:r>
        <w:r w:rsidRPr="00BD2EA9">
          <w:t>Damage etc to be minimised</w:t>
        </w:r>
        <w:r>
          <w:tab/>
        </w:r>
        <w:r>
          <w:fldChar w:fldCharType="begin"/>
        </w:r>
        <w:r>
          <w:instrText xml:space="preserve"> PAGEREF _Toc10629630 \h </w:instrText>
        </w:r>
        <w:r>
          <w:fldChar w:fldCharType="separate"/>
        </w:r>
        <w:r w:rsidR="007B00B9">
          <w:t>489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1" w:history="1">
        <w:r w:rsidRPr="00BD2EA9">
          <w:t>414</w:t>
        </w:r>
        <w:r>
          <w:rPr>
            <w:rFonts w:asciiTheme="minorHAnsi" w:eastAsiaTheme="minorEastAsia" w:hAnsiTheme="minorHAnsi" w:cstheme="minorBidi"/>
            <w:sz w:val="22"/>
            <w:szCs w:val="22"/>
            <w:lang w:eastAsia="en-AU"/>
          </w:rPr>
          <w:tab/>
        </w:r>
        <w:r w:rsidRPr="00BD2EA9">
          <w:t>Compensation for exercise of enforcement powers</w:t>
        </w:r>
        <w:r>
          <w:tab/>
        </w:r>
        <w:r>
          <w:fldChar w:fldCharType="begin"/>
        </w:r>
        <w:r>
          <w:instrText xml:space="preserve"> PAGEREF _Toc10629631 \h </w:instrText>
        </w:r>
        <w:r>
          <w:fldChar w:fldCharType="separate"/>
        </w:r>
        <w:r w:rsidR="007B00B9">
          <w:t>490</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2" w:history="1">
        <w:r w:rsidRPr="00BD2EA9">
          <w:t>415</w:t>
        </w:r>
        <w:r>
          <w:rPr>
            <w:rFonts w:asciiTheme="minorHAnsi" w:eastAsiaTheme="minorEastAsia" w:hAnsiTheme="minorHAnsi" w:cstheme="minorBidi"/>
            <w:sz w:val="22"/>
            <w:szCs w:val="22"/>
            <w:lang w:eastAsia="en-AU"/>
          </w:rPr>
          <w:tab/>
        </w:r>
        <w:r w:rsidRPr="00BD2EA9">
          <w:t>Enforcement actions unaffected by other approvals etc</w:t>
        </w:r>
        <w:r>
          <w:tab/>
        </w:r>
        <w:r>
          <w:fldChar w:fldCharType="begin"/>
        </w:r>
        <w:r>
          <w:instrText xml:space="preserve"> PAGEREF _Toc10629632 \h </w:instrText>
        </w:r>
        <w:r>
          <w:fldChar w:fldCharType="separate"/>
        </w:r>
        <w:r w:rsidR="007B00B9">
          <w:t>491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3" w:history="1">
        <w:r w:rsidRPr="00BD2EA9">
          <w:t>415A</w:t>
        </w:r>
        <w:r>
          <w:rPr>
            <w:rFonts w:asciiTheme="minorHAnsi" w:eastAsiaTheme="minorEastAsia" w:hAnsiTheme="minorHAnsi" w:cstheme="minorBidi"/>
            <w:sz w:val="22"/>
            <w:szCs w:val="22"/>
            <w:lang w:eastAsia="en-AU"/>
          </w:rPr>
          <w:tab/>
        </w:r>
        <w:r w:rsidRPr="00BD2EA9">
          <w:t>Evidentiary certificates—offsets register</w:t>
        </w:r>
        <w:r>
          <w:tab/>
        </w:r>
        <w:r>
          <w:fldChar w:fldCharType="begin"/>
        </w:r>
        <w:r>
          <w:instrText xml:space="preserve"> PAGEREF _Toc10629633 \h </w:instrText>
        </w:r>
        <w:r>
          <w:fldChar w:fldCharType="separate"/>
        </w:r>
        <w:r w:rsidR="007B00B9">
          <w:t>491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4" w:history="1">
        <w:r w:rsidRPr="00BD2EA9">
          <w:t>416</w:t>
        </w:r>
        <w:r>
          <w:rPr>
            <w:rFonts w:asciiTheme="minorHAnsi" w:eastAsiaTheme="minorEastAsia" w:hAnsiTheme="minorHAnsi" w:cstheme="minorBidi"/>
            <w:sz w:val="22"/>
            <w:szCs w:val="22"/>
            <w:lang w:eastAsia="en-AU"/>
          </w:rPr>
          <w:tab/>
        </w:r>
        <w:r w:rsidRPr="00BD2EA9">
          <w:t>Evidence of ending of lease</w:t>
        </w:r>
        <w:r>
          <w:tab/>
        </w:r>
        <w:r>
          <w:fldChar w:fldCharType="begin"/>
        </w:r>
        <w:r>
          <w:instrText xml:space="preserve"> PAGEREF _Toc10629634 \h </w:instrText>
        </w:r>
        <w:r>
          <w:fldChar w:fldCharType="separate"/>
        </w:r>
        <w:r w:rsidR="007B00B9">
          <w:t>491</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5" w:history="1">
        <w:r w:rsidRPr="00BD2EA9">
          <w:t>416A</w:t>
        </w:r>
        <w:r>
          <w:rPr>
            <w:rFonts w:asciiTheme="minorHAnsi" w:eastAsiaTheme="minorEastAsia" w:hAnsiTheme="minorHAnsi" w:cstheme="minorBidi"/>
            <w:sz w:val="22"/>
            <w:szCs w:val="22"/>
            <w:lang w:eastAsia="en-AU"/>
          </w:rPr>
          <w:tab/>
        </w:r>
        <w:r w:rsidRPr="00BD2EA9">
          <w:t>Basic fences between leased and unleased land</w:t>
        </w:r>
        <w:r>
          <w:tab/>
        </w:r>
        <w:r>
          <w:fldChar w:fldCharType="begin"/>
        </w:r>
        <w:r>
          <w:instrText xml:space="preserve"> PAGEREF _Toc10629635 \h </w:instrText>
        </w:r>
        <w:r>
          <w:fldChar w:fldCharType="separate"/>
        </w:r>
        <w:r w:rsidR="007B00B9">
          <w:t>492</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6" w:history="1">
        <w:r w:rsidRPr="00BD2EA9">
          <w:t>417</w:t>
        </w:r>
        <w:r>
          <w:rPr>
            <w:rFonts w:asciiTheme="minorHAnsi" w:eastAsiaTheme="minorEastAsia" w:hAnsiTheme="minorHAnsi" w:cstheme="minorBidi"/>
            <w:sz w:val="22"/>
            <w:szCs w:val="22"/>
            <w:lang w:eastAsia="en-AU"/>
          </w:rPr>
          <w:tab/>
        </w:r>
        <w:r w:rsidRPr="00BD2EA9">
          <w:t>Rights to extract minerals</w:t>
        </w:r>
        <w:r>
          <w:tab/>
        </w:r>
        <w:r>
          <w:fldChar w:fldCharType="begin"/>
        </w:r>
        <w:r>
          <w:instrText xml:space="preserve"> PAGEREF _Toc10629636 \h </w:instrText>
        </w:r>
        <w:r>
          <w:fldChar w:fldCharType="separate"/>
        </w:r>
        <w:r w:rsidR="007B00B9">
          <w:t>493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7" w:history="1">
        <w:r w:rsidRPr="00BD2EA9">
          <w:t>418</w:t>
        </w:r>
        <w:r>
          <w:rPr>
            <w:rFonts w:asciiTheme="minorHAnsi" w:eastAsiaTheme="minorEastAsia" w:hAnsiTheme="minorHAnsi" w:cstheme="minorBidi"/>
            <w:sz w:val="22"/>
            <w:szCs w:val="22"/>
            <w:lang w:eastAsia="en-AU"/>
          </w:rPr>
          <w:tab/>
        </w:r>
        <w:r w:rsidRPr="00BD2EA9">
          <w:t>Secrecy</w:t>
        </w:r>
        <w:r>
          <w:tab/>
        </w:r>
        <w:r>
          <w:fldChar w:fldCharType="begin"/>
        </w:r>
        <w:r>
          <w:instrText xml:space="preserve"> PAGEREF _Toc10629637 \h </w:instrText>
        </w:r>
        <w:r>
          <w:fldChar w:fldCharType="separate"/>
        </w:r>
        <w:r w:rsidR="007B00B9">
          <w:t>493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8" w:history="1">
        <w:r w:rsidRPr="00BD2EA9">
          <w:t>419</w:t>
        </w:r>
        <w:r>
          <w:rPr>
            <w:rFonts w:asciiTheme="minorHAnsi" w:eastAsiaTheme="minorEastAsia" w:hAnsiTheme="minorHAnsi" w:cstheme="minorBidi"/>
            <w:sz w:val="22"/>
            <w:szCs w:val="22"/>
            <w:lang w:eastAsia="en-AU"/>
          </w:rPr>
          <w:tab/>
        </w:r>
        <w:r w:rsidRPr="00BD2EA9">
          <w:t xml:space="preserve">Meaning of </w:t>
        </w:r>
        <w:r w:rsidRPr="00BD2EA9">
          <w:rPr>
            <w:i/>
          </w:rPr>
          <w:t>material detriment</w:t>
        </w:r>
        <w:r>
          <w:tab/>
        </w:r>
        <w:r>
          <w:fldChar w:fldCharType="begin"/>
        </w:r>
        <w:r>
          <w:instrText xml:space="preserve"> PAGEREF _Toc10629638 \h </w:instrText>
        </w:r>
        <w:r>
          <w:fldChar w:fldCharType="separate"/>
        </w:r>
        <w:r w:rsidR="007B00B9">
          <w:t>495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39" w:history="1">
        <w:r w:rsidRPr="00BD2EA9">
          <w:t>420</w:t>
        </w:r>
        <w:r>
          <w:rPr>
            <w:rFonts w:asciiTheme="minorHAnsi" w:eastAsiaTheme="minorEastAsia" w:hAnsiTheme="minorHAnsi" w:cstheme="minorBidi"/>
            <w:sz w:val="22"/>
            <w:szCs w:val="22"/>
            <w:lang w:eastAsia="en-AU"/>
          </w:rPr>
          <w:tab/>
        </w:r>
        <w:r w:rsidRPr="00BD2EA9">
          <w:t>Ministerial guidelines</w:t>
        </w:r>
        <w:r>
          <w:tab/>
        </w:r>
        <w:r>
          <w:fldChar w:fldCharType="begin"/>
        </w:r>
        <w:r>
          <w:instrText xml:space="preserve"> PAGEREF _Toc10629639 \h </w:instrText>
        </w:r>
        <w:r>
          <w:fldChar w:fldCharType="separate"/>
        </w:r>
        <w:r w:rsidR="007B00B9">
          <w:t>495</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40" w:history="1">
        <w:r w:rsidRPr="00BD2EA9">
          <w:t>422</w:t>
        </w:r>
        <w:r>
          <w:rPr>
            <w:rFonts w:asciiTheme="minorHAnsi" w:eastAsiaTheme="minorEastAsia" w:hAnsiTheme="minorHAnsi" w:cstheme="minorBidi"/>
            <w:sz w:val="22"/>
            <w:szCs w:val="22"/>
            <w:lang w:eastAsia="en-AU"/>
          </w:rPr>
          <w:tab/>
        </w:r>
        <w:r w:rsidRPr="00BD2EA9">
          <w:t>Declaration of authority website</w:t>
        </w:r>
        <w:r>
          <w:tab/>
        </w:r>
        <w:r>
          <w:fldChar w:fldCharType="begin"/>
        </w:r>
        <w:r>
          <w:instrText xml:space="preserve"> PAGEREF _Toc10629640 \h </w:instrText>
        </w:r>
        <w:r>
          <w:fldChar w:fldCharType="separate"/>
        </w:r>
        <w:r w:rsidR="007B00B9">
          <w:t>496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41" w:history="1">
        <w:r w:rsidRPr="00BD2EA9">
          <w:t>422A</w:t>
        </w:r>
        <w:r>
          <w:rPr>
            <w:rFonts w:asciiTheme="minorHAnsi" w:eastAsiaTheme="minorEastAsia" w:hAnsiTheme="minorHAnsi" w:cstheme="minorBidi"/>
            <w:sz w:val="22"/>
            <w:szCs w:val="22"/>
            <w:lang w:eastAsia="en-AU"/>
          </w:rPr>
          <w:tab/>
        </w:r>
        <w:r w:rsidRPr="00BD2EA9">
          <w:t>References in territory plan to certain instruments</w:t>
        </w:r>
        <w:r>
          <w:tab/>
        </w:r>
        <w:r>
          <w:fldChar w:fldCharType="begin"/>
        </w:r>
        <w:r>
          <w:instrText xml:space="preserve"> PAGEREF _Toc10629641 \h </w:instrText>
        </w:r>
        <w:r>
          <w:fldChar w:fldCharType="separate"/>
        </w:r>
        <w:r w:rsidR="007B00B9">
          <w:t>496</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42" w:history="1">
        <w:r w:rsidRPr="00BD2EA9">
          <w:t>423</w:t>
        </w:r>
        <w:r>
          <w:rPr>
            <w:rFonts w:asciiTheme="minorHAnsi" w:eastAsiaTheme="minorEastAsia" w:hAnsiTheme="minorHAnsi" w:cstheme="minorBidi"/>
            <w:sz w:val="22"/>
            <w:szCs w:val="22"/>
            <w:lang w:eastAsia="en-AU"/>
          </w:rPr>
          <w:tab/>
        </w:r>
        <w:r w:rsidRPr="00BD2EA9">
          <w:t>Construction of outdated references</w:t>
        </w:r>
        <w:r>
          <w:tab/>
        </w:r>
        <w:r>
          <w:fldChar w:fldCharType="begin"/>
        </w:r>
        <w:r>
          <w:instrText xml:space="preserve"> PAGEREF _Toc10629642 \h </w:instrText>
        </w:r>
        <w:r>
          <w:fldChar w:fldCharType="separate"/>
        </w:r>
        <w:r w:rsidR="007B00B9">
          <w:t>496</w:t>
        </w:r>
        <w:r>
          <w:fldChar w:fldCharType="end"/>
        </w:r>
      </w:hyperlink>
    </w:p>
    <w:p w:rsidR="00AB453E" w:rsidRDefault="00AB453E">
      <w:pPr>
        <w:pStyle w:val="TOC5"/>
        <w:rPr>
          <w:rFonts w:asciiTheme="minorHAnsi" w:eastAsiaTheme="minorEastAsia" w:hAnsiTheme="minorHAnsi" w:cstheme="minorBidi"/>
          <w:sz w:val="22"/>
          <w:szCs w:val="22"/>
          <w:lang w:eastAsia="en-AU"/>
        </w:rPr>
      </w:pPr>
      <w:r>
        <w:lastRenderedPageBreak/>
        <w:tab/>
      </w:r>
      <w:hyperlink w:anchor="_Toc10629643" w:history="1">
        <w:r w:rsidRPr="00BD2EA9">
          <w:t>424</w:t>
        </w:r>
        <w:r>
          <w:rPr>
            <w:rFonts w:asciiTheme="minorHAnsi" w:eastAsiaTheme="minorEastAsia" w:hAnsiTheme="minorHAnsi" w:cstheme="minorBidi"/>
            <w:sz w:val="22"/>
            <w:szCs w:val="22"/>
            <w:lang w:eastAsia="en-AU"/>
          </w:rPr>
          <w:tab/>
        </w:r>
        <w:r w:rsidRPr="00BD2EA9">
          <w:t>Determination of fees</w:t>
        </w:r>
        <w:r>
          <w:tab/>
        </w:r>
        <w:r>
          <w:fldChar w:fldCharType="begin"/>
        </w:r>
        <w:r>
          <w:instrText xml:space="preserve"> PAGEREF _Toc10629643 \h </w:instrText>
        </w:r>
        <w:r>
          <w:fldChar w:fldCharType="separate"/>
        </w:r>
        <w:r w:rsidR="007B00B9">
          <w:t>497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44" w:history="1">
        <w:r w:rsidRPr="00BD2EA9">
          <w:t>425</w:t>
        </w:r>
        <w:r>
          <w:rPr>
            <w:rFonts w:asciiTheme="minorHAnsi" w:eastAsiaTheme="minorEastAsia" w:hAnsiTheme="minorHAnsi" w:cstheme="minorBidi"/>
            <w:sz w:val="22"/>
            <w:szCs w:val="22"/>
            <w:lang w:eastAsia="en-AU"/>
          </w:rPr>
          <w:tab/>
        </w:r>
        <w:r w:rsidRPr="00BD2EA9">
          <w:t>Approved forms</w:t>
        </w:r>
        <w:r>
          <w:tab/>
        </w:r>
        <w:r>
          <w:fldChar w:fldCharType="begin"/>
        </w:r>
        <w:r>
          <w:instrText xml:space="preserve"> PAGEREF _Toc10629644 \h </w:instrText>
        </w:r>
        <w:r>
          <w:fldChar w:fldCharType="separate"/>
        </w:r>
        <w:r w:rsidR="007B00B9">
          <w:t>497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45" w:history="1">
        <w:r w:rsidRPr="00BD2EA9">
          <w:t>426</w:t>
        </w:r>
        <w:r>
          <w:rPr>
            <w:rFonts w:asciiTheme="minorHAnsi" w:eastAsiaTheme="minorEastAsia" w:hAnsiTheme="minorHAnsi" w:cstheme="minorBidi"/>
            <w:sz w:val="22"/>
            <w:szCs w:val="22"/>
            <w:lang w:eastAsia="en-AU"/>
          </w:rPr>
          <w:tab/>
        </w:r>
        <w:r w:rsidRPr="00BD2EA9">
          <w:t>Regulation-making power</w:t>
        </w:r>
        <w:r>
          <w:tab/>
        </w:r>
        <w:r>
          <w:fldChar w:fldCharType="begin"/>
        </w:r>
        <w:r>
          <w:instrText xml:space="preserve"> PAGEREF _Toc10629645 \h </w:instrText>
        </w:r>
        <w:r>
          <w:fldChar w:fldCharType="separate"/>
        </w:r>
        <w:r w:rsidR="007B00B9">
          <w:t>497</w:t>
        </w:r>
        <w: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46" w:history="1">
        <w:r w:rsidR="00AB453E" w:rsidRPr="00BD2EA9">
          <w:t>Schedule 1</w:t>
        </w:r>
        <w:r w:rsidR="00AB453E">
          <w:rPr>
            <w:rFonts w:asciiTheme="minorHAnsi" w:eastAsiaTheme="minorEastAsia" w:hAnsiTheme="minorHAnsi" w:cstheme="minorBidi"/>
            <w:b w:val="0"/>
            <w:sz w:val="22"/>
            <w:szCs w:val="22"/>
            <w:lang w:eastAsia="en-AU"/>
          </w:rPr>
          <w:tab/>
        </w:r>
        <w:r w:rsidR="00AB453E" w:rsidRPr="00BD2EA9">
          <w:t>Reviewable decisions, eligible entities and interested entities</w:t>
        </w:r>
        <w:r w:rsidR="00AB453E">
          <w:tab/>
        </w:r>
        <w:r w:rsidR="00AB453E" w:rsidRPr="00AB453E">
          <w:rPr>
            <w:b w:val="0"/>
            <w:sz w:val="20"/>
          </w:rPr>
          <w:fldChar w:fldCharType="begin"/>
        </w:r>
        <w:r w:rsidR="00AB453E" w:rsidRPr="00AB453E">
          <w:rPr>
            <w:b w:val="0"/>
            <w:sz w:val="20"/>
          </w:rPr>
          <w:instrText xml:space="preserve"> PAGEREF _Toc10629646 \h </w:instrText>
        </w:r>
        <w:r w:rsidR="00AB453E" w:rsidRPr="00AB453E">
          <w:rPr>
            <w:b w:val="0"/>
            <w:sz w:val="20"/>
          </w:rPr>
        </w:r>
        <w:r w:rsidR="00AB453E" w:rsidRPr="00AB453E">
          <w:rPr>
            <w:b w:val="0"/>
            <w:sz w:val="20"/>
          </w:rPr>
          <w:fldChar w:fldCharType="separate"/>
        </w:r>
        <w:r w:rsidR="007B00B9">
          <w:rPr>
            <w:b w:val="0"/>
            <w:sz w:val="20"/>
          </w:rPr>
          <w:t>499</w:t>
        </w:r>
        <w:r w:rsidR="00AB453E" w:rsidRPr="00AB453E">
          <w:rPr>
            <w:b w:val="0"/>
            <w:sz w:val="2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47" w:history="1">
        <w:r w:rsidR="00AB453E" w:rsidRPr="00BD2EA9">
          <w:t>Schedule 2</w:t>
        </w:r>
        <w:r w:rsidR="00AB453E">
          <w:rPr>
            <w:rFonts w:asciiTheme="minorHAnsi" w:eastAsiaTheme="minorEastAsia" w:hAnsiTheme="minorHAnsi" w:cstheme="minorBidi"/>
            <w:b w:val="0"/>
            <w:sz w:val="22"/>
            <w:szCs w:val="22"/>
            <w:lang w:eastAsia="en-AU"/>
          </w:rPr>
          <w:tab/>
        </w:r>
        <w:r w:rsidR="00AB453E" w:rsidRPr="00BD2EA9">
          <w:t>Controlled activities</w:t>
        </w:r>
        <w:r w:rsidR="00AB453E">
          <w:tab/>
        </w:r>
        <w:r w:rsidR="00AB453E" w:rsidRPr="00AB453E">
          <w:rPr>
            <w:b w:val="0"/>
            <w:sz w:val="20"/>
          </w:rPr>
          <w:fldChar w:fldCharType="begin"/>
        </w:r>
        <w:r w:rsidR="00AB453E" w:rsidRPr="00AB453E">
          <w:rPr>
            <w:b w:val="0"/>
            <w:sz w:val="20"/>
          </w:rPr>
          <w:instrText xml:space="preserve"> PAGEREF _Toc10629647 \h </w:instrText>
        </w:r>
        <w:r w:rsidR="00AB453E" w:rsidRPr="00AB453E">
          <w:rPr>
            <w:b w:val="0"/>
            <w:sz w:val="20"/>
          </w:rPr>
        </w:r>
        <w:r w:rsidR="00AB453E" w:rsidRPr="00AB453E">
          <w:rPr>
            <w:b w:val="0"/>
            <w:sz w:val="20"/>
          </w:rPr>
          <w:fldChar w:fldCharType="separate"/>
        </w:r>
        <w:r w:rsidR="007B00B9">
          <w:rPr>
            <w:b w:val="0"/>
            <w:sz w:val="20"/>
          </w:rPr>
          <w:t>514</w:t>
        </w:r>
        <w:r w:rsidR="00AB453E" w:rsidRPr="00AB453E">
          <w:rPr>
            <w:b w:val="0"/>
            <w:sz w:val="2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48" w:history="1">
        <w:r w:rsidR="00AB453E" w:rsidRPr="00BD2EA9">
          <w:t>Schedule 3</w:t>
        </w:r>
        <w:r w:rsidR="00AB453E">
          <w:rPr>
            <w:rFonts w:asciiTheme="minorHAnsi" w:eastAsiaTheme="minorEastAsia" w:hAnsiTheme="minorHAnsi" w:cstheme="minorBidi"/>
            <w:b w:val="0"/>
            <w:sz w:val="22"/>
            <w:szCs w:val="22"/>
            <w:lang w:eastAsia="en-AU"/>
          </w:rPr>
          <w:tab/>
        </w:r>
        <w:r w:rsidR="00AB453E" w:rsidRPr="00BD2EA9">
          <w:t>Management objectives for public land</w:t>
        </w:r>
        <w:r w:rsidR="00AB453E">
          <w:tab/>
        </w:r>
        <w:r w:rsidR="00AB453E" w:rsidRPr="00AB453E">
          <w:rPr>
            <w:b w:val="0"/>
            <w:sz w:val="20"/>
          </w:rPr>
          <w:fldChar w:fldCharType="begin"/>
        </w:r>
        <w:r w:rsidR="00AB453E" w:rsidRPr="00AB453E">
          <w:rPr>
            <w:b w:val="0"/>
            <w:sz w:val="20"/>
          </w:rPr>
          <w:instrText xml:space="preserve"> PAGEREF _Toc10629648 \h </w:instrText>
        </w:r>
        <w:r w:rsidR="00AB453E" w:rsidRPr="00AB453E">
          <w:rPr>
            <w:b w:val="0"/>
            <w:sz w:val="20"/>
          </w:rPr>
        </w:r>
        <w:r w:rsidR="00AB453E" w:rsidRPr="00AB453E">
          <w:rPr>
            <w:b w:val="0"/>
            <w:sz w:val="20"/>
          </w:rPr>
          <w:fldChar w:fldCharType="separate"/>
        </w:r>
        <w:r w:rsidR="007B00B9">
          <w:rPr>
            <w:b w:val="0"/>
            <w:sz w:val="20"/>
          </w:rPr>
          <w:t>517</w:t>
        </w:r>
        <w:r w:rsidR="00AB453E" w:rsidRPr="00AB453E">
          <w:rPr>
            <w:b w:val="0"/>
            <w:sz w:val="2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49" w:history="1">
        <w:r w:rsidR="00AB453E" w:rsidRPr="00BD2EA9">
          <w:t>Schedule 4</w:t>
        </w:r>
        <w:r w:rsidR="00AB453E">
          <w:rPr>
            <w:rFonts w:asciiTheme="minorHAnsi" w:eastAsiaTheme="minorEastAsia" w:hAnsiTheme="minorHAnsi" w:cstheme="minorBidi"/>
            <w:b w:val="0"/>
            <w:sz w:val="22"/>
            <w:szCs w:val="22"/>
            <w:lang w:eastAsia="en-AU"/>
          </w:rPr>
          <w:tab/>
        </w:r>
        <w:r w:rsidR="00AB453E" w:rsidRPr="00BD2EA9">
          <w:t>Development proposals in impact track because of need for EIS</w:t>
        </w:r>
        <w:r w:rsidR="00AB453E">
          <w:tab/>
        </w:r>
        <w:r w:rsidR="00AB453E" w:rsidRPr="00AB453E">
          <w:rPr>
            <w:b w:val="0"/>
            <w:sz w:val="20"/>
          </w:rPr>
          <w:fldChar w:fldCharType="begin"/>
        </w:r>
        <w:r w:rsidR="00AB453E" w:rsidRPr="00AB453E">
          <w:rPr>
            <w:b w:val="0"/>
            <w:sz w:val="20"/>
          </w:rPr>
          <w:instrText xml:space="preserve"> PAGEREF _Toc10629649 \h </w:instrText>
        </w:r>
        <w:r w:rsidR="00AB453E" w:rsidRPr="00AB453E">
          <w:rPr>
            <w:b w:val="0"/>
            <w:sz w:val="20"/>
          </w:rPr>
        </w:r>
        <w:r w:rsidR="00AB453E" w:rsidRPr="00AB453E">
          <w:rPr>
            <w:b w:val="0"/>
            <w:sz w:val="20"/>
          </w:rPr>
          <w:fldChar w:fldCharType="separate"/>
        </w:r>
        <w:r w:rsidR="007B00B9">
          <w:rPr>
            <w:b w:val="0"/>
            <w:sz w:val="20"/>
          </w:rPr>
          <w:t>519</w:t>
        </w:r>
        <w:r w:rsidR="00AB453E" w:rsidRPr="00AB453E">
          <w:rPr>
            <w:b w:val="0"/>
            <w:sz w:val="20"/>
          </w:rP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0" w:history="1">
        <w:r w:rsidR="00AB453E" w:rsidRPr="00BD2EA9">
          <w:t>Part 4.1</w:t>
        </w:r>
        <w:r w:rsidR="00AB453E">
          <w:rPr>
            <w:rFonts w:asciiTheme="minorHAnsi" w:eastAsiaTheme="minorEastAsia" w:hAnsiTheme="minorHAnsi" w:cstheme="minorBidi"/>
            <w:b w:val="0"/>
            <w:sz w:val="22"/>
            <w:szCs w:val="22"/>
            <w:lang w:eastAsia="en-AU"/>
          </w:rPr>
          <w:tab/>
        </w:r>
        <w:r w:rsidR="00AB453E" w:rsidRPr="00BD2EA9">
          <w:t>Interpretation—sch 4</w:t>
        </w:r>
        <w:r w:rsidR="00AB453E">
          <w:tab/>
        </w:r>
        <w:r w:rsidR="00AB453E" w:rsidRPr="00AB453E">
          <w:rPr>
            <w:b w:val="0"/>
          </w:rPr>
          <w:fldChar w:fldCharType="begin"/>
        </w:r>
        <w:r w:rsidR="00AB453E" w:rsidRPr="00AB453E">
          <w:rPr>
            <w:b w:val="0"/>
          </w:rPr>
          <w:instrText xml:space="preserve"> PAGEREF _Toc10629650 \h </w:instrText>
        </w:r>
        <w:r w:rsidR="00AB453E" w:rsidRPr="00AB453E">
          <w:rPr>
            <w:b w:val="0"/>
          </w:rPr>
        </w:r>
        <w:r w:rsidR="00AB453E" w:rsidRPr="00AB453E">
          <w:rPr>
            <w:b w:val="0"/>
          </w:rPr>
          <w:fldChar w:fldCharType="separate"/>
        </w:r>
        <w:r w:rsidR="007B00B9">
          <w:rPr>
            <w:b w:val="0"/>
          </w:rPr>
          <w:t>519</w:t>
        </w:r>
        <w:r w:rsidR="00AB453E" w:rsidRPr="00AB453E">
          <w:rPr>
            <w:b w:val="0"/>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51" w:history="1">
        <w:r w:rsidRPr="00BD2EA9">
          <w:t>4.1</w:t>
        </w:r>
        <w:r>
          <w:rPr>
            <w:rFonts w:asciiTheme="minorHAnsi" w:eastAsiaTheme="minorEastAsia" w:hAnsiTheme="minorHAnsi" w:cstheme="minorBidi"/>
            <w:sz w:val="22"/>
            <w:szCs w:val="22"/>
            <w:lang w:eastAsia="en-AU"/>
          </w:rPr>
          <w:tab/>
        </w:r>
        <w:r w:rsidRPr="00BD2EA9">
          <w:t>Definitions—sch 4</w:t>
        </w:r>
        <w:r>
          <w:tab/>
        </w:r>
        <w:r>
          <w:fldChar w:fldCharType="begin"/>
        </w:r>
        <w:r>
          <w:instrText xml:space="preserve"> PAGEREF _Toc10629651 \h </w:instrText>
        </w:r>
        <w:r>
          <w:fldChar w:fldCharType="separate"/>
        </w:r>
        <w:r w:rsidR="007B00B9">
          <w:t>519</w:t>
        </w:r>
        <w: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2" w:history="1">
        <w:r w:rsidR="00AB453E" w:rsidRPr="00BD2EA9">
          <w:t>Part 4.2</w:t>
        </w:r>
        <w:r w:rsidR="00AB453E">
          <w:rPr>
            <w:rFonts w:asciiTheme="minorHAnsi" w:eastAsiaTheme="minorEastAsia" w:hAnsiTheme="minorHAnsi" w:cstheme="minorBidi"/>
            <w:b w:val="0"/>
            <w:sz w:val="22"/>
            <w:szCs w:val="22"/>
            <w:lang w:eastAsia="en-AU"/>
          </w:rPr>
          <w:tab/>
        </w:r>
        <w:r w:rsidR="00AB453E" w:rsidRPr="00BD2EA9">
          <w:t>Development proposals requiring EIS—activities</w:t>
        </w:r>
        <w:r w:rsidR="00AB453E">
          <w:tab/>
        </w:r>
        <w:r w:rsidR="00AB453E" w:rsidRPr="00AB453E">
          <w:rPr>
            <w:b w:val="0"/>
          </w:rPr>
          <w:fldChar w:fldCharType="begin"/>
        </w:r>
        <w:r w:rsidR="00AB453E" w:rsidRPr="00AB453E">
          <w:rPr>
            <w:b w:val="0"/>
          </w:rPr>
          <w:instrText xml:space="preserve"> PAGEREF _Toc10629652 \h </w:instrText>
        </w:r>
        <w:r w:rsidR="00AB453E" w:rsidRPr="00AB453E">
          <w:rPr>
            <w:b w:val="0"/>
          </w:rPr>
        </w:r>
        <w:r w:rsidR="00AB453E" w:rsidRPr="00AB453E">
          <w:rPr>
            <w:b w:val="0"/>
          </w:rPr>
          <w:fldChar w:fldCharType="separate"/>
        </w:r>
        <w:r w:rsidR="007B00B9">
          <w:rPr>
            <w:b w:val="0"/>
          </w:rPr>
          <w:t>525</w:t>
        </w:r>
        <w:r w:rsidR="00AB453E" w:rsidRPr="00AB453E">
          <w:rPr>
            <w:b w:val="0"/>
          </w:rP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3" w:history="1">
        <w:r w:rsidR="00AB453E" w:rsidRPr="00BD2EA9">
          <w:t>Part 4.3</w:t>
        </w:r>
        <w:r w:rsidR="00AB453E">
          <w:rPr>
            <w:rFonts w:asciiTheme="minorHAnsi" w:eastAsiaTheme="minorEastAsia" w:hAnsiTheme="minorHAnsi" w:cstheme="minorBidi"/>
            <w:b w:val="0"/>
            <w:sz w:val="22"/>
            <w:szCs w:val="22"/>
            <w:lang w:eastAsia="en-AU"/>
          </w:rPr>
          <w:tab/>
        </w:r>
        <w:r w:rsidR="00AB453E" w:rsidRPr="00BD2EA9">
          <w:t>Development proposals requiring EIS—areas and processes</w:t>
        </w:r>
        <w:r w:rsidR="00AB453E">
          <w:tab/>
        </w:r>
        <w:r w:rsidR="00AB453E" w:rsidRPr="00AB453E">
          <w:rPr>
            <w:b w:val="0"/>
          </w:rPr>
          <w:fldChar w:fldCharType="begin"/>
        </w:r>
        <w:r w:rsidR="00AB453E" w:rsidRPr="00AB453E">
          <w:rPr>
            <w:b w:val="0"/>
          </w:rPr>
          <w:instrText xml:space="preserve"> PAGEREF _Toc10629653 \h </w:instrText>
        </w:r>
        <w:r w:rsidR="00AB453E" w:rsidRPr="00AB453E">
          <w:rPr>
            <w:b w:val="0"/>
          </w:rPr>
        </w:r>
        <w:r w:rsidR="00AB453E" w:rsidRPr="00AB453E">
          <w:rPr>
            <w:b w:val="0"/>
          </w:rPr>
          <w:fldChar w:fldCharType="separate"/>
        </w:r>
        <w:r w:rsidR="007B00B9">
          <w:rPr>
            <w:b w:val="0"/>
          </w:rPr>
          <w:t>529</w:t>
        </w:r>
        <w:r w:rsidR="00AB453E" w:rsidRPr="00AB453E">
          <w:rPr>
            <w:b w:val="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54" w:history="1">
        <w:r w:rsidR="00AB453E" w:rsidRPr="00BD2EA9">
          <w:t>Schedule 5</w:t>
        </w:r>
        <w:r w:rsidR="00AB453E">
          <w:rPr>
            <w:rFonts w:asciiTheme="minorHAnsi" w:eastAsiaTheme="minorEastAsia" w:hAnsiTheme="minorHAnsi" w:cstheme="minorBidi"/>
            <w:b w:val="0"/>
            <w:sz w:val="22"/>
            <w:szCs w:val="22"/>
            <w:lang w:eastAsia="en-AU"/>
          </w:rPr>
          <w:tab/>
        </w:r>
        <w:r w:rsidR="00AB453E" w:rsidRPr="00BD2EA9">
          <w:t>Market value leases and leases that are possibly concessional</w:t>
        </w:r>
        <w:r w:rsidR="00AB453E">
          <w:tab/>
        </w:r>
        <w:r w:rsidR="00AB453E" w:rsidRPr="00AB453E">
          <w:rPr>
            <w:b w:val="0"/>
            <w:sz w:val="20"/>
          </w:rPr>
          <w:fldChar w:fldCharType="begin"/>
        </w:r>
        <w:r w:rsidR="00AB453E" w:rsidRPr="00AB453E">
          <w:rPr>
            <w:b w:val="0"/>
            <w:sz w:val="20"/>
          </w:rPr>
          <w:instrText xml:space="preserve"> PAGEREF _Toc10629654 \h </w:instrText>
        </w:r>
        <w:r w:rsidR="00AB453E" w:rsidRPr="00AB453E">
          <w:rPr>
            <w:b w:val="0"/>
            <w:sz w:val="20"/>
          </w:rPr>
        </w:r>
        <w:r w:rsidR="00AB453E" w:rsidRPr="00AB453E">
          <w:rPr>
            <w:b w:val="0"/>
            <w:sz w:val="20"/>
          </w:rPr>
          <w:fldChar w:fldCharType="separate"/>
        </w:r>
        <w:r w:rsidR="007B00B9">
          <w:rPr>
            <w:b w:val="0"/>
            <w:sz w:val="20"/>
          </w:rPr>
          <w:t>532</w:t>
        </w:r>
        <w:r w:rsidR="00AB453E" w:rsidRPr="00AB453E">
          <w:rPr>
            <w:b w:val="0"/>
            <w:sz w:val="20"/>
          </w:rP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5" w:history="1">
        <w:r w:rsidR="00AB453E" w:rsidRPr="00BD2EA9">
          <w:t>Part 5.1</w:t>
        </w:r>
        <w:r w:rsidR="00AB453E">
          <w:rPr>
            <w:rFonts w:asciiTheme="minorHAnsi" w:eastAsiaTheme="minorEastAsia" w:hAnsiTheme="minorHAnsi" w:cstheme="minorBidi"/>
            <w:b w:val="0"/>
            <w:sz w:val="22"/>
            <w:szCs w:val="22"/>
            <w:lang w:eastAsia="en-AU"/>
          </w:rPr>
          <w:tab/>
        </w:r>
        <w:r w:rsidR="00AB453E" w:rsidRPr="00BD2EA9">
          <w:t>Interpretation</w:t>
        </w:r>
        <w:r w:rsidR="00AB453E">
          <w:tab/>
        </w:r>
        <w:r w:rsidR="00AB453E" w:rsidRPr="00AB453E">
          <w:rPr>
            <w:b w:val="0"/>
          </w:rPr>
          <w:fldChar w:fldCharType="begin"/>
        </w:r>
        <w:r w:rsidR="00AB453E" w:rsidRPr="00AB453E">
          <w:rPr>
            <w:b w:val="0"/>
          </w:rPr>
          <w:instrText xml:space="preserve"> PAGEREF _Toc10629655 \h </w:instrText>
        </w:r>
        <w:r w:rsidR="00AB453E" w:rsidRPr="00AB453E">
          <w:rPr>
            <w:b w:val="0"/>
          </w:rPr>
        </w:r>
        <w:r w:rsidR="00AB453E" w:rsidRPr="00AB453E">
          <w:rPr>
            <w:b w:val="0"/>
          </w:rPr>
          <w:fldChar w:fldCharType="separate"/>
        </w:r>
        <w:r w:rsidR="007B00B9">
          <w:rPr>
            <w:b w:val="0"/>
          </w:rPr>
          <w:t>532</w:t>
        </w:r>
        <w:r w:rsidR="00AB453E" w:rsidRPr="00AB453E">
          <w:rPr>
            <w:b w:val="0"/>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56" w:history="1">
        <w:r w:rsidRPr="00BD2EA9">
          <w:t>5.1</w:t>
        </w:r>
        <w:r>
          <w:rPr>
            <w:rFonts w:asciiTheme="minorHAnsi" w:eastAsiaTheme="minorEastAsia" w:hAnsiTheme="minorHAnsi" w:cstheme="minorBidi"/>
            <w:sz w:val="22"/>
            <w:szCs w:val="22"/>
            <w:lang w:eastAsia="en-AU"/>
          </w:rPr>
          <w:tab/>
        </w:r>
        <w:r w:rsidRPr="00BD2EA9">
          <w:t>Definitions—sch 5</w:t>
        </w:r>
        <w:r>
          <w:tab/>
        </w:r>
        <w:r>
          <w:fldChar w:fldCharType="begin"/>
        </w:r>
        <w:r>
          <w:instrText xml:space="preserve"> PAGEREF _Toc10629656 \h </w:instrText>
        </w:r>
        <w:r>
          <w:fldChar w:fldCharType="separate"/>
        </w:r>
        <w:r w:rsidR="007B00B9">
          <w:t>532</w:t>
        </w:r>
        <w: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7" w:history="1">
        <w:r w:rsidR="00AB453E" w:rsidRPr="00BD2EA9">
          <w:t>Part 5.2</w:t>
        </w:r>
        <w:r w:rsidR="00AB453E">
          <w:rPr>
            <w:rFonts w:asciiTheme="minorHAnsi" w:eastAsiaTheme="minorEastAsia" w:hAnsiTheme="minorHAnsi" w:cstheme="minorBidi"/>
            <w:b w:val="0"/>
            <w:sz w:val="22"/>
            <w:szCs w:val="22"/>
            <w:lang w:eastAsia="en-AU"/>
          </w:rPr>
          <w:tab/>
        </w:r>
        <w:r w:rsidR="00AB453E" w:rsidRPr="00BD2EA9">
          <w:t>Market value leases</w:t>
        </w:r>
        <w:r w:rsidR="00AB453E">
          <w:tab/>
        </w:r>
        <w:r w:rsidR="00AB453E" w:rsidRPr="00AB453E">
          <w:rPr>
            <w:b w:val="0"/>
          </w:rPr>
          <w:fldChar w:fldCharType="begin"/>
        </w:r>
        <w:r w:rsidR="00AB453E" w:rsidRPr="00AB453E">
          <w:rPr>
            <w:b w:val="0"/>
          </w:rPr>
          <w:instrText xml:space="preserve"> PAGEREF _Toc10629657 \h </w:instrText>
        </w:r>
        <w:r w:rsidR="00AB453E" w:rsidRPr="00AB453E">
          <w:rPr>
            <w:b w:val="0"/>
          </w:rPr>
        </w:r>
        <w:r w:rsidR="00AB453E" w:rsidRPr="00AB453E">
          <w:rPr>
            <w:b w:val="0"/>
          </w:rPr>
          <w:fldChar w:fldCharType="separate"/>
        </w:r>
        <w:r w:rsidR="007B00B9">
          <w:rPr>
            <w:b w:val="0"/>
          </w:rPr>
          <w:t>533</w:t>
        </w:r>
        <w:r w:rsidR="00AB453E" w:rsidRPr="00AB453E">
          <w:rPr>
            <w:b w:val="0"/>
          </w:rPr>
          <w:fldChar w:fldCharType="end"/>
        </w:r>
      </w:hyperlink>
    </w:p>
    <w:p w:rsidR="00AB453E" w:rsidRDefault="0055795F">
      <w:pPr>
        <w:pStyle w:val="TOC7"/>
        <w:rPr>
          <w:rFonts w:asciiTheme="minorHAnsi" w:eastAsiaTheme="minorEastAsia" w:hAnsiTheme="minorHAnsi" w:cstheme="minorBidi"/>
          <w:b w:val="0"/>
          <w:sz w:val="22"/>
          <w:szCs w:val="22"/>
          <w:lang w:eastAsia="en-AU"/>
        </w:rPr>
      </w:pPr>
      <w:hyperlink w:anchor="_Toc10629658" w:history="1">
        <w:r w:rsidR="00AB453E" w:rsidRPr="00BD2EA9">
          <w:t>Part 5.3</w:t>
        </w:r>
        <w:r w:rsidR="00AB453E">
          <w:rPr>
            <w:rFonts w:asciiTheme="minorHAnsi" w:eastAsiaTheme="minorEastAsia" w:hAnsiTheme="minorHAnsi" w:cstheme="minorBidi"/>
            <w:b w:val="0"/>
            <w:sz w:val="22"/>
            <w:szCs w:val="22"/>
            <w:lang w:eastAsia="en-AU"/>
          </w:rPr>
          <w:tab/>
        </w:r>
        <w:r w:rsidR="00AB453E" w:rsidRPr="00BD2EA9">
          <w:t>Possibly concessional leases</w:t>
        </w:r>
        <w:r w:rsidR="00AB453E">
          <w:tab/>
        </w:r>
        <w:r w:rsidR="00AB453E" w:rsidRPr="00AB453E">
          <w:rPr>
            <w:b w:val="0"/>
          </w:rPr>
          <w:fldChar w:fldCharType="begin"/>
        </w:r>
        <w:r w:rsidR="00AB453E" w:rsidRPr="00AB453E">
          <w:rPr>
            <w:b w:val="0"/>
          </w:rPr>
          <w:instrText xml:space="preserve"> PAGEREF _Toc10629658 \h </w:instrText>
        </w:r>
        <w:r w:rsidR="00AB453E" w:rsidRPr="00AB453E">
          <w:rPr>
            <w:b w:val="0"/>
          </w:rPr>
        </w:r>
        <w:r w:rsidR="00AB453E" w:rsidRPr="00AB453E">
          <w:rPr>
            <w:b w:val="0"/>
          </w:rPr>
          <w:fldChar w:fldCharType="separate"/>
        </w:r>
        <w:r w:rsidR="007B00B9">
          <w:rPr>
            <w:b w:val="0"/>
          </w:rPr>
          <w:t>538</w:t>
        </w:r>
        <w:r w:rsidR="00AB453E" w:rsidRPr="00AB453E">
          <w:rPr>
            <w:b w:val="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59" w:history="1">
        <w:r w:rsidR="00AB453E" w:rsidRPr="00BD2EA9">
          <w:t>Schedule 6</w:t>
        </w:r>
        <w:r w:rsidR="00AB453E">
          <w:rPr>
            <w:rFonts w:asciiTheme="minorHAnsi" w:eastAsiaTheme="minorEastAsia" w:hAnsiTheme="minorHAnsi" w:cstheme="minorBidi"/>
            <w:b w:val="0"/>
            <w:sz w:val="22"/>
            <w:szCs w:val="22"/>
            <w:lang w:eastAsia="en-AU"/>
          </w:rPr>
          <w:tab/>
        </w:r>
        <w:r w:rsidR="00AB453E" w:rsidRPr="00BD2EA9">
          <w:t>Symonston site</w:t>
        </w:r>
        <w:r w:rsidR="00AB453E">
          <w:tab/>
        </w:r>
        <w:r w:rsidR="00AB453E" w:rsidRPr="00AB453E">
          <w:rPr>
            <w:b w:val="0"/>
            <w:sz w:val="20"/>
          </w:rPr>
          <w:fldChar w:fldCharType="begin"/>
        </w:r>
        <w:r w:rsidR="00AB453E" w:rsidRPr="00AB453E">
          <w:rPr>
            <w:b w:val="0"/>
            <w:sz w:val="20"/>
          </w:rPr>
          <w:instrText xml:space="preserve"> PAGEREF _Toc10629659 \h </w:instrText>
        </w:r>
        <w:r w:rsidR="00AB453E" w:rsidRPr="00AB453E">
          <w:rPr>
            <w:b w:val="0"/>
            <w:sz w:val="20"/>
          </w:rPr>
        </w:r>
        <w:r w:rsidR="00AB453E" w:rsidRPr="00AB453E">
          <w:rPr>
            <w:b w:val="0"/>
            <w:sz w:val="20"/>
          </w:rPr>
          <w:fldChar w:fldCharType="separate"/>
        </w:r>
        <w:r w:rsidR="007B00B9">
          <w:rPr>
            <w:b w:val="0"/>
            <w:sz w:val="20"/>
          </w:rPr>
          <w:t>540</w:t>
        </w:r>
        <w:r w:rsidR="00AB453E" w:rsidRPr="00AB453E">
          <w:rPr>
            <w:b w:val="0"/>
            <w:sz w:val="20"/>
          </w:rPr>
          <w:fldChar w:fldCharType="end"/>
        </w:r>
      </w:hyperlink>
    </w:p>
    <w:p w:rsidR="00AB453E" w:rsidRDefault="0055795F">
      <w:pPr>
        <w:pStyle w:val="TOC6"/>
        <w:rPr>
          <w:rFonts w:asciiTheme="minorHAnsi" w:eastAsiaTheme="minorEastAsia" w:hAnsiTheme="minorHAnsi" w:cstheme="minorBidi"/>
          <w:b w:val="0"/>
          <w:sz w:val="22"/>
          <w:szCs w:val="22"/>
          <w:lang w:eastAsia="en-AU"/>
        </w:rPr>
      </w:pPr>
      <w:hyperlink w:anchor="_Toc10629660" w:history="1">
        <w:r w:rsidR="00AB453E" w:rsidRPr="00BD2EA9">
          <w:t>Dictionary</w:t>
        </w:r>
        <w:r w:rsidR="00AB453E">
          <w:tab/>
        </w:r>
        <w:r w:rsidR="00AB453E">
          <w:tab/>
        </w:r>
        <w:r w:rsidR="00AB453E" w:rsidRPr="00AB453E">
          <w:rPr>
            <w:b w:val="0"/>
            <w:sz w:val="20"/>
          </w:rPr>
          <w:fldChar w:fldCharType="begin"/>
        </w:r>
        <w:r w:rsidR="00AB453E" w:rsidRPr="00AB453E">
          <w:rPr>
            <w:b w:val="0"/>
            <w:sz w:val="20"/>
          </w:rPr>
          <w:instrText xml:space="preserve"> PAGEREF _Toc10629660 \h </w:instrText>
        </w:r>
        <w:r w:rsidR="00AB453E" w:rsidRPr="00AB453E">
          <w:rPr>
            <w:b w:val="0"/>
            <w:sz w:val="20"/>
          </w:rPr>
        </w:r>
        <w:r w:rsidR="00AB453E" w:rsidRPr="00AB453E">
          <w:rPr>
            <w:b w:val="0"/>
            <w:sz w:val="20"/>
          </w:rPr>
          <w:fldChar w:fldCharType="separate"/>
        </w:r>
        <w:r w:rsidR="007B00B9">
          <w:rPr>
            <w:b w:val="0"/>
            <w:sz w:val="20"/>
          </w:rPr>
          <w:t>541</w:t>
        </w:r>
        <w:r w:rsidR="00AB453E" w:rsidRPr="00AB453E">
          <w:rPr>
            <w:b w:val="0"/>
            <w:sz w:val="20"/>
          </w:rPr>
          <w:fldChar w:fldCharType="end"/>
        </w:r>
      </w:hyperlink>
    </w:p>
    <w:p w:rsidR="00AB453E" w:rsidRDefault="0055795F" w:rsidP="00AB453E">
      <w:pPr>
        <w:pStyle w:val="TOC7"/>
        <w:spacing w:before="480"/>
        <w:rPr>
          <w:rFonts w:asciiTheme="minorHAnsi" w:eastAsiaTheme="minorEastAsia" w:hAnsiTheme="minorHAnsi" w:cstheme="minorBidi"/>
          <w:b w:val="0"/>
          <w:sz w:val="22"/>
          <w:szCs w:val="22"/>
          <w:lang w:eastAsia="en-AU"/>
        </w:rPr>
      </w:pPr>
      <w:hyperlink w:anchor="_Toc10629661" w:history="1">
        <w:r w:rsidR="00AB453E">
          <w:t>Endnotes</w:t>
        </w:r>
        <w:r w:rsidR="00AB453E" w:rsidRPr="00AB453E">
          <w:rPr>
            <w:vanish/>
          </w:rPr>
          <w:tab/>
        </w:r>
        <w:r w:rsidR="00AB453E">
          <w:rPr>
            <w:vanish/>
          </w:rPr>
          <w:tab/>
        </w:r>
        <w:r w:rsidR="00AB453E" w:rsidRPr="00AB453E">
          <w:rPr>
            <w:b w:val="0"/>
            <w:vanish/>
          </w:rPr>
          <w:fldChar w:fldCharType="begin"/>
        </w:r>
        <w:r w:rsidR="00AB453E" w:rsidRPr="00AB453E">
          <w:rPr>
            <w:b w:val="0"/>
            <w:vanish/>
          </w:rPr>
          <w:instrText xml:space="preserve"> PAGEREF _Toc10629661 \h </w:instrText>
        </w:r>
        <w:r w:rsidR="00AB453E" w:rsidRPr="00AB453E">
          <w:rPr>
            <w:b w:val="0"/>
            <w:vanish/>
          </w:rPr>
        </w:r>
        <w:r w:rsidR="00AB453E" w:rsidRPr="00AB453E">
          <w:rPr>
            <w:b w:val="0"/>
            <w:vanish/>
          </w:rPr>
          <w:fldChar w:fldCharType="separate"/>
        </w:r>
        <w:r w:rsidR="007B00B9">
          <w:rPr>
            <w:b w:val="0"/>
            <w:vanish/>
          </w:rPr>
          <w:t>563</w:t>
        </w:r>
        <w:r w:rsidR="00AB453E" w:rsidRPr="00AB453E">
          <w:rPr>
            <w:b w:val="0"/>
            <w:vanish/>
          </w:rP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2" w:history="1">
        <w:r w:rsidRPr="00BD2EA9">
          <w:t>1</w:t>
        </w:r>
        <w:r>
          <w:rPr>
            <w:rFonts w:asciiTheme="minorHAnsi" w:eastAsiaTheme="minorEastAsia" w:hAnsiTheme="minorHAnsi" w:cstheme="minorBidi"/>
            <w:sz w:val="22"/>
            <w:szCs w:val="22"/>
            <w:lang w:eastAsia="en-AU"/>
          </w:rPr>
          <w:tab/>
        </w:r>
        <w:r w:rsidRPr="00BD2EA9">
          <w:t>About the endnotes</w:t>
        </w:r>
        <w:r>
          <w:tab/>
        </w:r>
        <w:r>
          <w:fldChar w:fldCharType="begin"/>
        </w:r>
        <w:r>
          <w:instrText xml:space="preserve"> PAGEREF _Toc10629662 \h </w:instrText>
        </w:r>
        <w:r>
          <w:fldChar w:fldCharType="separate"/>
        </w:r>
        <w:r w:rsidR="007B00B9">
          <w:t>563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3" w:history="1">
        <w:r w:rsidRPr="00BD2EA9">
          <w:t>2</w:t>
        </w:r>
        <w:r>
          <w:rPr>
            <w:rFonts w:asciiTheme="minorHAnsi" w:eastAsiaTheme="minorEastAsia" w:hAnsiTheme="minorHAnsi" w:cstheme="minorBidi"/>
            <w:sz w:val="22"/>
            <w:szCs w:val="22"/>
            <w:lang w:eastAsia="en-AU"/>
          </w:rPr>
          <w:tab/>
        </w:r>
        <w:r w:rsidRPr="00BD2EA9">
          <w:t>Abbreviation key</w:t>
        </w:r>
        <w:r>
          <w:tab/>
        </w:r>
        <w:r>
          <w:fldChar w:fldCharType="begin"/>
        </w:r>
        <w:r>
          <w:instrText xml:space="preserve"> PAGEREF _Toc10629663 \h </w:instrText>
        </w:r>
        <w:r>
          <w:fldChar w:fldCharType="separate"/>
        </w:r>
        <w:r w:rsidR="007B00B9">
          <w:t>563</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4" w:history="1">
        <w:r w:rsidRPr="00BD2EA9">
          <w:t>3</w:t>
        </w:r>
        <w:r>
          <w:rPr>
            <w:rFonts w:asciiTheme="minorHAnsi" w:eastAsiaTheme="minorEastAsia" w:hAnsiTheme="minorHAnsi" w:cstheme="minorBidi"/>
            <w:sz w:val="22"/>
            <w:szCs w:val="22"/>
            <w:lang w:eastAsia="en-AU"/>
          </w:rPr>
          <w:tab/>
        </w:r>
        <w:r w:rsidRPr="00BD2EA9">
          <w:t>Legislation history</w:t>
        </w:r>
        <w:r>
          <w:tab/>
        </w:r>
        <w:r>
          <w:fldChar w:fldCharType="begin"/>
        </w:r>
        <w:r>
          <w:instrText xml:space="preserve"> PAGEREF _Toc10629664 \h </w:instrText>
        </w:r>
        <w:r>
          <w:fldChar w:fldCharType="separate"/>
        </w:r>
        <w:r w:rsidR="007B00B9">
          <w:t>564</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5" w:history="1">
        <w:r w:rsidRPr="00BD2EA9">
          <w:t>4</w:t>
        </w:r>
        <w:r>
          <w:rPr>
            <w:rFonts w:asciiTheme="minorHAnsi" w:eastAsiaTheme="minorEastAsia" w:hAnsiTheme="minorHAnsi" w:cstheme="minorBidi"/>
            <w:sz w:val="22"/>
            <w:szCs w:val="22"/>
            <w:lang w:eastAsia="en-AU"/>
          </w:rPr>
          <w:tab/>
        </w:r>
        <w:r w:rsidRPr="00BD2EA9">
          <w:t>Amendment history</w:t>
        </w:r>
        <w:r>
          <w:tab/>
        </w:r>
        <w:r>
          <w:fldChar w:fldCharType="begin"/>
        </w:r>
        <w:r>
          <w:instrText xml:space="preserve"> PAGEREF _Toc10629665 \h </w:instrText>
        </w:r>
        <w:r>
          <w:fldChar w:fldCharType="separate"/>
        </w:r>
        <w:r w:rsidR="007B00B9">
          <w:t>577</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6" w:history="1">
        <w:r w:rsidRPr="00BD2EA9">
          <w:t>5</w:t>
        </w:r>
        <w:r>
          <w:rPr>
            <w:rFonts w:asciiTheme="minorHAnsi" w:eastAsiaTheme="minorEastAsia" w:hAnsiTheme="minorHAnsi" w:cstheme="minorBidi"/>
            <w:sz w:val="22"/>
            <w:szCs w:val="22"/>
            <w:lang w:eastAsia="en-AU"/>
          </w:rPr>
          <w:tab/>
        </w:r>
        <w:r w:rsidRPr="00BD2EA9">
          <w:t>Earlier republications</w:t>
        </w:r>
        <w:r>
          <w:tab/>
        </w:r>
        <w:r>
          <w:fldChar w:fldCharType="begin"/>
        </w:r>
        <w:r>
          <w:instrText xml:space="preserve"> PAGEREF _Toc10629666 \h </w:instrText>
        </w:r>
        <w:r>
          <w:fldChar w:fldCharType="separate"/>
        </w:r>
        <w:r w:rsidR="007B00B9">
          <w:t>629</w:t>
        </w:r>
        <w:r>
          <w:fldChar w:fldCharType="end"/>
        </w:r>
      </w:hyperlink>
    </w:p>
    <w:p w:rsidR="00AB453E" w:rsidRDefault="00AB453E">
      <w:pPr>
        <w:pStyle w:val="TOC5"/>
        <w:rPr>
          <w:rFonts w:asciiTheme="minorHAnsi" w:eastAsiaTheme="minorEastAsia" w:hAnsiTheme="minorHAnsi" w:cstheme="minorBidi"/>
          <w:sz w:val="22"/>
          <w:szCs w:val="22"/>
          <w:lang w:eastAsia="en-AU"/>
        </w:rPr>
      </w:pPr>
      <w:r>
        <w:tab/>
      </w:r>
      <w:hyperlink w:anchor="_Toc10629667" w:history="1">
        <w:r w:rsidRPr="00BD2EA9">
          <w:t>6</w:t>
        </w:r>
        <w:r>
          <w:rPr>
            <w:rFonts w:asciiTheme="minorHAnsi" w:eastAsiaTheme="minorEastAsia" w:hAnsiTheme="minorHAnsi" w:cstheme="minorBidi"/>
            <w:sz w:val="22"/>
            <w:szCs w:val="22"/>
            <w:lang w:eastAsia="en-AU"/>
          </w:rPr>
          <w:tab/>
        </w:r>
        <w:r w:rsidRPr="00BD2EA9">
          <w:t>Expired transitional or validating provisions</w:t>
        </w:r>
        <w:r>
          <w:tab/>
        </w:r>
        <w:r>
          <w:fldChar w:fldCharType="begin"/>
        </w:r>
        <w:r>
          <w:instrText xml:space="preserve"> PAGEREF _Toc10629667 \h </w:instrText>
        </w:r>
        <w:r>
          <w:fldChar w:fldCharType="separate"/>
        </w:r>
        <w:r w:rsidR="007B00B9">
          <w:t>638</w:t>
        </w:r>
        <w:r>
          <w:fldChar w:fldCharType="end"/>
        </w:r>
      </w:hyperlink>
    </w:p>
    <w:p w:rsidR="005947BA" w:rsidRDefault="00AB453E"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7061F4"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5947BA" w:rsidRPr="00540495" w:rsidRDefault="005947BA" w:rsidP="005947BA"/>
    <w:p w:rsidR="00133485" w:rsidRPr="00AB453E" w:rsidRDefault="00133485">
      <w:pPr>
        <w:pStyle w:val="AH1Chapter"/>
      </w:pPr>
      <w:bookmarkStart w:id="9" w:name="_Toc10628907"/>
      <w:r w:rsidRPr="00AB453E">
        <w:rPr>
          <w:rStyle w:val="CharChapNo"/>
        </w:rPr>
        <w:t>Chapter 1</w:t>
      </w:r>
      <w:r w:rsidRPr="0027347B">
        <w:tab/>
      </w:r>
      <w:r w:rsidRPr="00AB453E">
        <w:rPr>
          <w:rStyle w:val="CharChapText"/>
        </w:rPr>
        <w:t>Preliminary</w:t>
      </w:r>
      <w:bookmarkEnd w:id="9"/>
    </w:p>
    <w:p w:rsidR="00133485" w:rsidRPr="0027347B" w:rsidRDefault="00133485">
      <w:pPr>
        <w:pStyle w:val="AH5Sec"/>
      </w:pPr>
      <w:bookmarkStart w:id="10" w:name="_Toc10628908"/>
      <w:r w:rsidRPr="00AB453E">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10628909"/>
      <w:r w:rsidRPr="00AB453E">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10628910"/>
      <w:r w:rsidRPr="00AB453E">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10628911"/>
      <w:r w:rsidRPr="00AB453E">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AB453E" w:rsidRDefault="00133485">
      <w:pPr>
        <w:pStyle w:val="AH1Chapter"/>
      </w:pPr>
      <w:bookmarkStart w:id="14" w:name="_Toc10628912"/>
      <w:r w:rsidRPr="00AB453E">
        <w:rPr>
          <w:rStyle w:val="CharChapNo"/>
        </w:rPr>
        <w:lastRenderedPageBreak/>
        <w:t>Chapter 2</w:t>
      </w:r>
      <w:r w:rsidRPr="0027347B">
        <w:tab/>
      </w:r>
      <w:r w:rsidRPr="00AB453E">
        <w:rPr>
          <w:rStyle w:val="CharChapText"/>
        </w:rPr>
        <w:t>Object and important concepts</w:t>
      </w:r>
      <w:bookmarkEnd w:id="14"/>
    </w:p>
    <w:p w:rsidR="00133485" w:rsidRPr="0027347B" w:rsidRDefault="00133485">
      <w:pPr>
        <w:pStyle w:val="AH5Sec"/>
      </w:pPr>
      <w:bookmarkStart w:id="15" w:name="_Toc10628913"/>
      <w:r w:rsidRPr="00AB453E">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10628914"/>
      <w:r w:rsidRPr="00AB453E">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10628915"/>
      <w:r w:rsidRPr="00AB453E">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10628916"/>
      <w:r w:rsidRPr="00AB453E">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AB453E" w:rsidRDefault="00133485">
      <w:pPr>
        <w:pStyle w:val="AH1Chapter"/>
      </w:pPr>
      <w:bookmarkStart w:id="19" w:name="_Toc10628917"/>
      <w:r w:rsidRPr="00AB453E">
        <w:rPr>
          <w:rStyle w:val="CharChapNo"/>
        </w:rPr>
        <w:lastRenderedPageBreak/>
        <w:t>Chapter 3</w:t>
      </w:r>
      <w:r w:rsidRPr="0027347B">
        <w:rPr>
          <w:rStyle w:val="CharChapText"/>
        </w:rPr>
        <w:tab/>
      </w:r>
      <w:r w:rsidRPr="00AB453E">
        <w:rPr>
          <w:rStyle w:val="CharChapText"/>
        </w:rPr>
        <w:t>The planning and land authority and chief planning executive</w:t>
      </w:r>
      <w:bookmarkEnd w:id="19"/>
    </w:p>
    <w:p w:rsidR="00133485" w:rsidRPr="00AB453E" w:rsidRDefault="00F9196D">
      <w:pPr>
        <w:pStyle w:val="AH2Part"/>
      </w:pPr>
      <w:bookmarkStart w:id="20" w:name="_Toc10628918"/>
      <w:r w:rsidRPr="00AB453E">
        <w:rPr>
          <w:rStyle w:val="CharPartNo"/>
        </w:rPr>
        <w:t>Part</w:t>
      </w:r>
      <w:r w:rsidR="00133485" w:rsidRPr="00AB453E">
        <w:rPr>
          <w:rStyle w:val="CharPartNo"/>
        </w:rPr>
        <w:t xml:space="preserve"> 3.1</w:t>
      </w:r>
      <w:r w:rsidR="00133485" w:rsidRPr="0027347B">
        <w:tab/>
      </w:r>
      <w:r w:rsidR="00133485" w:rsidRPr="00AB453E">
        <w:rPr>
          <w:rStyle w:val="CharPartText"/>
        </w:rPr>
        <w:t>The planning and land authority</w:t>
      </w:r>
      <w:bookmarkEnd w:id="20"/>
    </w:p>
    <w:p w:rsidR="00133485" w:rsidRPr="0027347B" w:rsidRDefault="00133485">
      <w:pPr>
        <w:pStyle w:val="AH5Sec"/>
      </w:pPr>
      <w:bookmarkStart w:id="21" w:name="_Toc10628919"/>
      <w:r w:rsidRPr="00AB453E">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10628920"/>
      <w:r w:rsidRPr="00AB453E">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AB453E" w:rsidRDefault="00F9196D">
      <w:pPr>
        <w:pStyle w:val="AH2Part"/>
      </w:pPr>
      <w:bookmarkStart w:id="23" w:name="_Toc10628921"/>
      <w:r w:rsidRPr="00AB453E">
        <w:rPr>
          <w:rStyle w:val="CharPartNo"/>
        </w:rPr>
        <w:lastRenderedPageBreak/>
        <w:t>Part</w:t>
      </w:r>
      <w:r w:rsidR="00133485" w:rsidRPr="00AB453E">
        <w:rPr>
          <w:rStyle w:val="CharPartNo"/>
        </w:rPr>
        <w:t xml:space="preserve"> 3.2</w:t>
      </w:r>
      <w:r w:rsidR="00133485" w:rsidRPr="0027347B">
        <w:tab/>
      </w:r>
      <w:r w:rsidR="00133485" w:rsidRPr="00AB453E">
        <w:rPr>
          <w:rStyle w:val="CharPartText"/>
        </w:rPr>
        <w:t>Functions of planning and land authority</w:t>
      </w:r>
      <w:bookmarkEnd w:id="23"/>
    </w:p>
    <w:p w:rsidR="00133485" w:rsidRPr="0027347B" w:rsidRDefault="00133485">
      <w:pPr>
        <w:pStyle w:val="AH5Sec"/>
      </w:pPr>
      <w:bookmarkStart w:id="24" w:name="_Toc10628922"/>
      <w:r w:rsidRPr="00AB453E">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10628923"/>
      <w:r w:rsidRPr="00AB453E">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AB453E" w:rsidRDefault="00F9196D">
      <w:pPr>
        <w:pStyle w:val="AH2Part"/>
      </w:pPr>
      <w:bookmarkStart w:id="26" w:name="_Toc10628924"/>
      <w:r w:rsidRPr="00AB453E">
        <w:rPr>
          <w:rStyle w:val="CharPartNo"/>
        </w:rPr>
        <w:lastRenderedPageBreak/>
        <w:t>Part</w:t>
      </w:r>
      <w:r w:rsidR="00133485" w:rsidRPr="00AB453E">
        <w:rPr>
          <w:rStyle w:val="CharPartNo"/>
        </w:rPr>
        <w:t xml:space="preserve"> 3.3</w:t>
      </w:r>
      <w:r w:rsidR="00133485" w:rsidRPr="0027347B">
        <w:tab/>
      </w:r>
      <w:r w:rsidR="00133485" w:rsidRPr="00AB453E">
        <w:rPr>
          <w:rStyle w:val="CharPartText"/>
        </w:rPr>
        <w:t>Operations of planning and land authority</w:t>
      </w:r>
      <w:bookmarkEnd w:id="26"/>
    </w:p>
    <w:p w:rsidR="00133485" w:rsidRPr="0027347B" w:rsidRDefault="00133485">
      <w:pPr>
        <w:pStyle w:val="AH5Sec"/>
      </w:pPr>
      <w:bookmarkStart w:id="27" w:name="_Toc10628925"/>
      <w:r w:rsidRPr="00AB453E">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10628926"/>
      <w:r w:rsidRPr="00AB453E">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10628927"/>
      <w:r w:rsidRPr="00AB453E">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10628928"/>
      <w:r w:rsidRPr="00AB453E">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10628929"/>
      <w:r w:rsidRPr="00AB453E">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10628930"/>
      <w:r w:rsidRPr="00AB453E">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10628931"/>
      <w:r w:rsidRPr="00AB453E">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AB453E" w:rsidRDefault="00F9196D">
      <w:pPr>
        <w:pStyle w:val="AH2Part"/>
      </w:pPr>
      <w:bookmarkStart w:id="34" w:name="_Toc10628932"/>
      <w:r w:rsidRPr="00AB453E">
        <w:rPr>
          <w:rStyle w:val="CharPartNo"/>
        </w:rPr>
        <w:lastRenderedPageBreak/>
        <w:t>Part</w:t>
      </w:r>
      <w:r w:rsidR="00133485" w:rsidRPr="00AB453E">
        <w:rPr>
          <w:rStyle w:val="CharPartNo"/>
        </w:rPr>
        <w:t xml:space="preserve"> 3.4</w:t>
      </w:r>
      <w:r w:rsidR="00133485" w:rsidRPr="0027347B">
        <w:tab/>
      </w:r>
      <w:r w:rsidR="00133485" w:rsidRPr="00AB453E">
        <w:rPr>
          <w:rStyle w:val="CharPartText"/>
        </w:rPr>
        <w:t>The chief planning executive</w:t>
      </w:r>
      <w:bookmarkEnd w:id="34"/>
    </w:p>
    <w:p w:rsidR="00133485" w:rsidRPr="0027347B" w:rsidRDefault="00133485">
      <w:pPr>
        <w:pStyle w:val="AH5Sec"/>
      </w:pPr>
      <w:bookmarkStart w:id="35" w:name="_Toc10628933"/>
      <w:r w:rsidRPr="00AB453E">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10628934"/>
      <w:r w:rsidRPr="00AB453E">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10628935"/>
      <w:r w:rsidRPr="00AB453E">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10628936"/>
      <w:r w:rsidRPr="00AB453E">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AB453E" w:rsidRDefault="00F9196D">
      <w:pPr>
        <w:pStyle w:val="AH2Part"/>
      </w:pPr>
      <w:bookmarkStart w:id="39" w:name="_Toc10628937"/>
      <w:r w:rsidRPr="00AB453E">
        <w:rPr>
          <w:rStyle w:val="CharPartNo"/>
        </w:rPr>
        <w:lastRenderedPageBreak/>
        <w:t>Part</w:t>
      </w:r>
      <w:r w:rsidR="00133485" w:rsidRPr="00AB453E">
        <w:rPr>
          <w:rStyle w:val="CharPartNo"/>
        </w:rPr>
        <w:t xml:space="preserve"> 3.5</w:t>
      </w:r>
      <w:r w:rsidR="00133485" w:rsidRPr="0027347B">
        <w:tab/>
      </w:r>
      <w:r w:rsidR="00133485" w:rsidRPr="00AB453E">
        <w:rPr>
          <w:rStyle w:val="CharPartText"/>
        </w:rPr>
        <w:t>Authority staff and consultants</w:t>
      </w:r>
      <w:bookmarkEnd w:id="39"/>
    </w:p>
    <w:p w:rsidR="0030514D" w:rsidRPr="0083266D" w:rsidRDefault="0030514D" w:rsidP="0030514D">
      <w:pPr>
        <w:pStyle w:val="AH5Sec"/>
      </w:pPr>
      <w:bookmarkStart w:id="40" w:name="_Toc10628938"/>
      <w:r w:rsidRPr="00AB453E">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10628939"/>
      <w:r w:rsidRPr="00AB453E">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10628940"/>
      <w:r w:rsidRPr="00AB453E">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AB453E" w:rsidRDefault="00F9196D">
      <w:pPr>
        <w:pStyle w:val="AH2Part"/>
      </w:pPr>
      <w:bookmarkStart w:id="43" w:name="_Toc10628941"/>
      <w:r w:rsidRPr="00AB453E">
        <w:rPr>
          <w:rStyle w:val="CharPartNo"/>
        </w:rPr>
        <w:lastRenderedPageBreak/>
        <w:t>Part</w:t>
      </w:r>
      <w:r w:rsidR="00133485" w:rsidRPr="00AB453E">
        <w:rPr>
          <w:rStyle w:val="CharPartNo"/>
        </w:rPr>
        <w:t xml:space="preserve"> 3.6</w:t>
      </w:r>
      <w:r w:rsidR="00133485" w:rsidRPr="0027347B">
        <w:tab/>
      </w:r>
      <w:r w:rsidR="00133485" w:rsidRPr="00AB453E">
        <w:rPr>
          <w:rStyle w:val="CharPartText"/>
        </w:rPr>
        <w:t>Public register and associated documents</w:t>
      </w:r>
      <w:bookmarkEnd w:id="43"/>
    </w:p>
    <w:p w:rsidR="00133485" w:rsidRPr="0027347B" w:rsidRDefault="00133485">
      <w:pPr>
        <w:pStyle w:val="AH5Sec"/>
      </w:pPr>
      <w:bookmarkStart w:id="44" w:name="_Toc10628942"/>
      <w:r w:rsidRPr="00AB453E">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10628943"/>
      <w:r w:rsidRPr="00AB453E">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10628944"/>
      <w:r w:rsidRPr="00AB453E">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10628945"/>
      <w:r w:rsidRPr="00AB453E">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lastRenderedPageBreak/>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AB453E" w:rsidRDefault="00133485">
      <w:pPr>
        <w:pStyle w:val="AH1Chapter"/>
      </w:pPr>
      <w:bookmarkStart w:id="48" w:name="_Toc10628946"/>
      <w:r w:rsidRPr="00AB453E">
        <w:rPr>
          <w:rStyle w:val="CharChapNo"/>
        </w:rPr>
        <w:lastRenderedPageBreak/>
        <w:t>Chapter 5</w:t>
      </w:r>
      <w:r w:rsidRPr="0027347B">
        <w:tab/>
      </w:r>
      <w:r w:rsidRPr="00AB453E">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AB453E" w:rsidRDefault="00CB666E">
      <w:pPr>
        <w:pStyle w:val="AH2Part"/>
      </w:pPr>
      <w:bookmarkStart w:id="49" w:name="_Toc10628947"/>
      <w:r w:rsidRPr="00AB453E">
        <w:rPr>
          <w:rStyle w:val="CharPartNo"/>
        </w:rPr>
        <w:t>Part</w:t>
      </w:r>
      <w:r w:rsidR="00133485" w:rsidRPr="00AB453E">
        <w:rPr>
          <w:rStyle w:val="CharPartNo"/>
        </w:rPr>
        <w:t xml:space="preserve"> 5.1</w:t>
      </w:r>
      <w:r w:rsidR="00133485" w:rsidRPr="0027347B">
        <w:tab/>
      </w:r>
      <w:r w:rsidR="00133485" w:rsidRPr="00AB453E">
        <w:rPr>
          <w:rStyle w:val="CharPartText"/>
        </w:rPr>
        <w:t>The territory plan, its object and effect</w:t>
      </w:r>
      <w:bookmarkEnd w:id="49"/>
    </w:p>
    <w:p w:rsidR="00133485" w:rsidRPr="0027347B" w:rsidRDefault="00133485">
      <w:pPr>
        <w:pStyle w:val="AH5Sec"/>
      </w:pPr>
      <w:bookmarkStart w:id="50" w:name="_Toc10628948"/>
      <w:r w:rsidRPr="00AB453E">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10628949"/>
      <w:r w:rsidRPr="00AB453E">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10628950"/>
      <w:r w:rsidRPr="00AB453E">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10628951"/>
      <w:r w:rsidRPr="00AB453E">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AB453E" w:rsidRDefault="00CB666E">
      <w:pPr>
        <w:pStyle w:val="AH2Part"/>
      </w:pPr>
      <w:bookmarkStart w:id="54" w:name="_Toc10628952"/>
      <w:r w:rsidRPr="00AB453E">
        <w:rPr>
          <w:rStyle w:val="CharPartNo"/>
        </w:rPr>
        <w:lastRenderedPageBreak/>
        <w:t>Part</w:t>
      </w:r>
      <w:r w:rsidR="00133485" w:rsidRPr="00AB453E">
        <w:rPr>
          <w:rStyle w:val="CharPartNo"/>
        </w:rPr>
        <w:t xml:space="preserve"> 5.2</w:t>
      </w:r>
      <w:r w:rsidR="00133485" w:rsidRPr="0027347B">
        <w:tab/>
      </w:r>
      <w:r w:rsidR="00133485" w:rsidRPr="00AB453E">
        <w:rPr>
          <w:rStyle w:val="CharPartText"/>
        </w:rPr>
        <w:t>Contents of territory plan</w:t>
      </w:r>
      <w:bookmarkEnd w:id="54"/>
    </w:p>
    <w:p w:rsidR="00133485" w:rsidRPr="0027347B" w:rsidRDefault="00133485">
      <w:pPr>
        <w:pStyle w:val="AH5Sec"/>
      </w:pPr>
      <w:bookmarkStart w:id="55" w:name="_Toc10628953"/>
      <w:r w:rsidRPr="00AB453E">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10628954"/>
      <w:r w:rsidRPr="00AB453E">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10628955"/>
      <w:r w:rsidRPr="00AB453E">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10628956"/>
      <w:r w:rsidRPr="00AB453E">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10628957"/>
      <w:r w:rsidRPr="00AB453E">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10628958"/>
      <w:r w:rsidRPr="00AB453E">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AB453E" w:rsidRDefault="00CB666E" w:rsidP="00F23A18">
      <w:pPr>
        <w:pStyle w:val="AH2Part"/>
      </w:pPr>
      <w:bookmarkStart w:id="61" w:name="_Toc10628959"/>
      <w:r w:rsidRPr="00AB453E">
        <w:rPr>
          <w:rStyle w:val="CharPartNo"/>
        </w:rPr>
        <w:lastRenderedPageBreak/>
        <w:t>Part</w:t>
      </w:r>
      <w:r w:rsidR="00133485" w:rsidRPr="00AB453E">
        <w:rPr>
          <w:rStyle w:val="CharPartNo"/>
        </w:rPr>
        <w:t xml:space="preserve"> 5.3</w:t>
      </w:r>
      <w:r w:rsidR="00133485" w:rsidRPr="0027347B">
        <w:tab/>
      </w:r>
      <w:r w:rsidR="00B661F7" w:rsidRPr="00AB453E">
        <w:rPr>
          <w:rStyle w:val="CharPartText"/>
        </w:rPr>
        <w:t>Variations of territory plan other than special variation or technical amendments</w:t>
      </w:r>
      <w:bookmarkEnd w:id="61"/>
    </w:p>
    <w:p w:rsidR="00133485" w:rsidRPr="00AB453E" w:rsidRDefault="00133485">
      <w:pPr>
        <w:pStyle w:val="AH3Div"/>
      </w:pPr>
      <w:bookmarkStart w:id="62" w:name="_Toc10628960"/>
      <w:r w:rsidRPr="00AB453E">
        <w:rPr>
          <w:rStyle w:val="CharDivNo"/>
        </w:rPr>
        <w:t>Division 5.3.1</w:t>
      </w:r>
      <w:r w:rsidRPr="0027347B">
        <w:tab/>
      </w:r>
      <w:r w:rsidRPr="00AB453E">
        <w:rPr>
          <w:rStyle w:val="CharDivText"/>
        </w:rPr>
        <w:t>Overview, interpretation and application—pt 5.3</w:t>
      </w:r>
      <w:bookmarkEnd w:id="62"/>
    </w:p>
    <w:p w:rsidR="00133485" w:rsidRPr="0027347B" w:rsidRDefault="00133485">
      <w:pPr>
        <w:pStyle w:val="AH5Sec"/>
      </w:pPr>
      <w:bookmarkStart w:id="63" w:name="_Toc10628961"/>
      <w:r w:rsidRPr="00AB453E">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10628962"/>
      <w:r w:rsidRPr="00AB453E">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10628963"/>
      <w:r w:rsidRPr="00AB453E">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AB453E" w:rsidRDefault="00133485">
      <w:pPr>
        <w:pStyle w:val="AH3Div"/>
      </w:pPr>
      <w:bookmarkStart w:id="66" w:name="_Toc10628964"/>
      <w:r w:rsidRPr="00AB453E">
        <w:rPr>
          <w:rStyle w:val="CharDivNo"/>
        </w:rPr>
        <w:t>Division 5.3.2</w:t>
      </w:r>
      <w:r w:rsidRPr="0027347B">
        <w:tab/>
      </w:r>
      <w:r w:rsidRPr="00AB453E">
        <w:rPr>
          <w:rStyle w:val="CharDivText"/>
        </w:rPr>
        <w:t>Consultation on draft plan variations</w:t>
      </w:r>
      <w:bookmarkEnd w:id="66"/>
    </w:p>
    <w:p w:rsidR="004F44D7" w:rsidRPr="00537CD4" w:rsidRDefault="004F44D7" w:rsidP="004F44D7">
      <w:pPr>
        <w:pStyle w:val="AH5Sec"/>
      </w:pPr>
      <w:bookmarkStart w:id="67" w:name="_Toc10628965"/>
      <w:r w:rsidRPr="00AB453E">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10628966"/>
      <w:r w:rsidRPr="00AB453E">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10628967"/>
      <w:r w:rsidRPr="00AB453E">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10628968"/>
      <w:r w:rsidRPr="00AB453E">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10628969"/>
      <w:r w:rsidRPr="00AB453E">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10628970"/>
      <w:r w:rsidRPr="00AB453E">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10628971"/>
      <w:r w:rsidRPr="00AB453E">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10628972"/>
      <w:r w:rsidRPr="00AB453E">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AB453E" w:rsidRDefault="00133485">
      <w:pPr>
        <w:pStyle w:val="AH3Div"/>
      </w:pPr>
      <w:bookmarkStart w:id="75" w:name="_Toc10628973"/>
      <w:r w:rsidRPr="00AB453E">
        <w:rPr>
          <w:rStyle w:val="CharDivNo"/>
        </w:rPr>
        <w:t>Division 5.3.3</w:t>
      </w:r>
      <w:r w:rsidRPr="0027347B">
        <w:tab/>
      </w:r>
      <w:r w:rsidRPr="00AB453E">
        <w:rPr>
          <w:rStyle w:val="CharDivText"/>
        </w:rPr>
        <w:t>Action after consultation about draft plan variations</w:t>
      </w:r>
      <w:bookmarkEnd w:id="75"/>
    </w:p>
    <w:p w:rsidR="00133485" w:rsidRPr="0027347B" w:rsidRDefault="00133485">
      <w:pPr>
        <w:pStyle w:val="AH5Sec"/>
      </w:pPr>
      <w:bookmarkStart w:id="76" w:name="_Toc10628974"/>
      <w:r w:rsidRPr="00AB453E">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AB453E" w:rsidRDefault="00133485">
      <w:pPr>
        <w:pStyle w:val="AH3Div"/>
      </w:pPr>
      <w:bookmarkStart w:id="77" w:name="_Toc10628975"/>
      <w:r w:rsidRPr="00AB453E">
        <w:rPr>
          <w:rStyle w:val="CharDivNo"/>
        </w:rPr>
        <w:t>Division 5.3.4</w:t>
      </w:r>
      <w:r w:rsidRPr="0027347B">
        <w:tab/>
      </w:r>
      <w:r w:rsidRPr="00AB453E">
        <w:rPr>
          <w:rStyle w:val="CharDivText"/>
        </w:rPr>
        <w:t>Draft plan variations given to Minister</w:t>
      </w:r>
      <w:bookmarkEnd w:id="77"/>
    </w:p>
    <w:p w:rsidR="00133485" w:rsidRPr="0027347B" w:rsidRDefault="00133485">
      <w:pPr>
        <w:pStyle w:val="AH5Sec"/>
      </w:pPr>
      <w:bookmarkStart w:id="78" w:name="_Toc10628976"/>
      <w:r w:rsidRPr="00AB453E">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10628977"/>
      <w:r w:rsidRPr="00AB453E">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10628978"/>
      <w:r w:rsidRPr="00AB453E">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10628979"/>
      <w:r w:rsidRPr="00AB453E">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AB453E" w:rsidRDefault="00133485">
      <w:pPr>
        <w:pStyle w:val="AH3Div"/>
      </w:pPr>
      <w:bookmarkStart w:id="82" w:name="_Toc10628980"/>
      <w:r w:rsidRPr="00AB453E">
        <w:rPr>
          <w:rStyle w:val="CharDivNo"/>
        </w:rPr>
        <w:t>Division 5.3.5</w:t>
      </w:r>
      <w:r w:rsidRPr="0027347B">
        <w:tab/>
      </w:r>
      <w:r w:rsidRPr="00AB453E">
        <w:rPr>
          <w:rStyle w:val="CharDivText"/>
        </w:rPr>
        <w:t>Consideration of draft plan variations by Assembly committee</w:t>
      </w:r>
      <w:bookmarkEnd w:id="82"/>
    </w:p>
    <w:p w:rsidR="00C63C0D" w:rsidRPr="00617231" w:rsidRDefault="00C63C0D" w:rsidP="00C63C0D">
      <w:pPr>
        <w:pStyle w:val="AH5Sec"/>
      </w:pPr>
      <w:bookmarkStart w:id="83" w:name="_Toc10628981"/>
      <w:r w:rsidRPr="00AB453E">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10628982"/>
      <w:r w:rsidRPr="00AB453E">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10628983"/>
      <w:r w:rsidRPr="00AB453E">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10628984"/>
      <w:r w:rsidRPr="00AB453E">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AB453E" w:rsidRDefault="00133485">
      <w:pPr>
        <w:pStyle w:val="AH3Div"/>
      </w:pPr>
      <w:bookmarkStart w:id="87" w:name="_Toc10628985"/>
      <w:r w:rsidRPr="00AB453E">
        <w:rPr>
          <w:rStyle w:val="CharDivNo"/>
        </w:rPr>
        <w:t>Division 5.3.6</w:t>
      </w:r>
      <w:r w:rsidRPr="0027347B">
        <w:tab/>
      </w:r>
      <w:r w:rsidRPr="00AB453E">
        <w:rPr>
          <w:rStyle w:val="CharDivText"/>
        </w:rPr>
        <w:t>Ministerial and Legislative Assembly action on draft plan variations</w:t>
      </w:r>
      <w:bookmarkEnd w:id="87"/>
    </w:p>
    <w:p w:rsidR="00133485" w:rsidRPr="0027347B" w:rsidRDefault="00133485">
      <w:pPr>
        <w:pStyle w:val="AH5Sec"/>
      </w:pPr>
      <w:bookmarkStart w:id="88" w:name="_Toc10628986"/>
      <w:r w:rsidRPr="00AB453E">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lastRenderedPageBreak/>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lastRenderedPageBreak/>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10628987"/>
      <w:r w:rsidRPr="00AB453E">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10628988"/>
      <w:r w:rsidRPr="00AB453E">
        <w:rPr>
          <w:rStyle w:val="CharSectNo"/>
        </w:rPr>
        <w:lastRenderedPageBreak/>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10628989"/>
      <w:r w:rsidRPr="00AB453E">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10628990"/>
      <w:r w:rsidRPr="00AB453E">
        <w:rPr>
          <w:rStyle w:val="CharSectNo"/>
        </w:rPr>
        <w:lastRenderedPageBreak/>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10628991"/>
      <w:r w:rsidRPr="00AB453E">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10628992"/>
      <w:r w:rsidRPr="00AB453E">
        <w:rPr>
          <w:rStyle w:val="CharSectNo"/>
        </w:rPr>
        <w:lastRenderedPageBreak/>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AB453E" w:rsidRDefault="00133485" w:rsidP="00286006">
      <w:pPr>
        <w:pStyle w:val="AH3Div"/>
        <w:keepLines/>
      </w:pPr>
      <w:bookmarkStart w:id="95" w:name="_Toc10628993"/>
      <w:r w:rsidRPr="00AB453E">
        <w:rPr>
          <w:rStyle w:val="CharDivNo"/>
        </w:rPr>
        <w:lastRenderedPageBreak/>
        <w:t>Division 5.3.7</w:t>
      </w:r>
      <w:r w:rsidRPr="0027347B">
        <w:tab/>
      </w:r>
      <w:r w:rsidRPr="00AB453E">
        <w:rPr>
          <w:rStyle w:val="CharDivText"/>
        </w:rPr>
        <w:t>Commencement and publication of plan variations</w:t>
      </w:r>
      <w:bookmarkEnd w:id="95"/>
    </w:p>
    <w:p w:rsidR="00133485" w:rsidRPr="0027347B" w:rsidRDefault="00133485" w:rsidP="00286006">
      <w:pPr>
        <w:pStyle w:val="AH5Sec"/>
        <w:keepLines/>
      </w:pPr>
      <w:bookmarkStart w:id="96" w:name="_Toc10628994"/>
      <w:r w:rsidRPr="00AB453E">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10628995"/>
      <w:r w:rsidRPr="00AB453E">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10628996"/>
      <w:r w:rsidRPr="00AB453E">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AB453E" w:rsidRDefault="00CF5B60" w:rsidP="00CF5B60">
      <w:pPr>
        <w:pStyle w:val="AH3Div"/>
      </w:pPr>
      <w:bookmarkStart w:id="99" w:name="_Toc10628997"/>
      <w:r w:rsidRPr="00AB453E">
        <w:rPr>
          <w:rStyle w:val="CharDivNo"/>
        </w:rPr>
        <w:lastRenderedPageBreak/>
        <w:t>Part 5.3A</w:t>
      </w:r>
      <w:r w:rsidRPr="0040157D">
        <w:rPr>
          <w:sz w:val="32"/>
        </w:rPr>
        <w:tab/>
      </w:r>
      <w:r w:rsidRPr="00AB453E">
        <w:rPr>
          <w:rStyle w:val="CharDivText"/>
        </w:rPr>
        <w:t>Special variation—Symonston mental health facility</w:t>
      </w:r>
      <w:bookmarkEnd w:id="99"/>
    </w:p>
    <w:p w:rsidR="00CF5B60" w:rsidRPr="00AB453E" w:rsidRDefault="00CF5B60" w:rsidP="00CF5B60">
      <w:pPr>
        <w:pStyle w:val="AH3Div"/>
      </w:pPr>
      <w:bookmarkStart w:id="100" w:name="_Toc10628998"/>
      <w:r w:rsidRPr="00AB453E">
        <w:rPr>
          <w:rStyle w:val="CharDivNo"/>
        </w:rPr>
        <w:t>Division 5.3A.1</w:t>
      </w:r>
      <w:r w:rsidRPr="0040157D">
        <w:tab/>
      </w:r>
      <w:r w:rsidRPr="00AB453E">
        <w:rPr>
          <w:rStyle w:val="CharDivText"/>
        </w:rPr>
        <w:t>Preliminary</w:t>
      </w:r>
      <w:bookmarkEnd w:id="100"/>
    </w:p>
    <w:p w:rsidR="00CF5B60" w:rsidRPr="0040157D" w:rsidRDefault="00CF5B60" w:rsidP="00CF5B60">
      <w:pPr>
        <w:pStyle w:val="AH5Sec"/>
      </w:pPr>
      <w:bookmarkStart w:id="101" w:name="_Toc10628999"/>
      <w:r w:rsidRPr="00AB453E">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AB453E" w:rsidRDefault="00CF5B60" w:rsidP="00286006">
      <w:pPr>
        <w:pStyle w:val="AH3Div"/>
      </w:pPr>
      <w:bookmarkStart w:id="102" w:name="_Toc10629000"/>
      <w:r w:rsidRPr="00AB453E">
        <w:rPr>
          <w:rStyle w:val="CharDivNo"/>
        </w:rPr>
        <w:lastRenderedPageBreak/>
        <w:t>Division 5.3A.2</w:t>
      </w:r>
      <w:r w:rsidRPr="0040157D">
        <w:tab/>
      </w:r>
      <w:r w:rsidRPr="00AB453E">
        <w:rPr>
          <w:rStyle w:val="CharDivText"/>
        </w:rPr>
        <w:t>Special variation—consultation requirements</w:t>
      </w:r>
      <w:bookmarkEnd w:id="102"/>
    </w:p>
    <w:p w:rsidR="00CF5B60" w:rsidRPr="0040157D" w:rsidRDefault="00CF5B60" w:rsidP="00286006">
      <w:pPr>
        <w:pStyle w:val="AH5Sec"/>
      </w:pPr>
      <w:bookmarkStart w:id="103" w:name="_Toc10629001"/>
      <w:r w:rsidRPr="00AB453E">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10629002"/>
      <w:r w:rsidRPr="00AB453E">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10629003"/>
      <w:r w:rsidRPr="00AB453E">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10629004"/>
      <w:r w:rsidRPr="00AB453E">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10629005"/>
      <w:r w:rsidRPr="00AB453E">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10629006"/>
      <w:r w:rsidRPr="00AB453E">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AB453E" w:rsidRDefault="00F265EE" w:rsidP="00CF5B60">
      <w:pPr>
        <w:pStyle w:val="AH3Div"/>
      </w:pPr>
      <w:bookmarkStart w:id="109" w:name="_Toc10629007"/>
      <w:r w:rsidRPr="00AB453E">
        <w:rPr>
          <w:rStyle w:val="CharDivNo"/>
        </w:rPr>
        <w:t>Division 5.3A.3</w:t>
      </w:r>
      <w:r w:rsidR="00CF5B60" w:rsidRPr="0040157D">
        <w:tab/>
      </w:r>
      <w:r w:rsidR="00CF5B60" w:rsidRPr="00AB453E">
        <w:rPr>
          <w:rStyle w:val="CharDivText"/>
        </w:rPr>
        <w:t>Special variation</w:t>
      </w:r>
      <w:bookmarkEnd w:id="109"/>
    </w:p>
    <w:p w:rsidR="00CF5B60" w:rsidRPr="0040157D" w:rsidRDefault="00CF5B60" w:rsidP="00CF5B60">
      <w:pPr>
        <w:pStyle w:val="AH5Sec"/>
      </w:pPr>
      <w:bookmarkStart w:id="110" w:name="_Toc10629008"/>
      <w:r w:rsidRPr="00AB453E">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10629009"/>
      <w:r w:rsidRPr="00AB453E">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10629010"/>
      <w:r w:rsidRPr="00AB453E">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10629011"/>
      <w:r w:rsidRPr="00AB453E">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AB453E" w:rsidRDefault="00CB666E">
      <w:pPr>
        <w:pStyle w:val="AH2Part"/>
      </w:pPr>
      <w:bookmarkStart w:id="114" w:name="_Toc10629012"/>
      <w:r w:rsidRPr="00AB453E">
        <w:rPr>
          <w:rStyle w:val="CharPartNo"/>
        </w:rPr>
        <w:lastRenderedPageBreak/>
        <w:t>Part</w:t>
      </w:r>
      <w:r w:rsidR="00133485" w:rsidRPr="00AB453E">
        <w:rPr>
          <w:rStyle w:val="CharPartNo"/>
        </w:rPr>
        <w:t xml:space="preserve"> 5.4</w:t>
      </w:r>
      <w:r w:rsidR="00133485" w:rsidRPr="0027347B">
        <w:tab/>
      </w:r>
      <w:r w:rsidR="00133485" w:rsidRPr="00AB453E">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10629013"/>
      <w:r w:rsidRPr="00AB453E">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10629014"/>
      <w:r w:rsidRPr="00AB453E">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286006">
      <w:pPr>
        <w:pStyle w:val="Apara"/>
        <w:keepNext/>
        <w:rPr>
          <w:lang w:eastAsia="en-AU"/>
        </w:rPr>
      </w:pPr>
      <w:r w:rsidRPr="00537CD4">
        <w:rPr>
          <w:lang w:eastAsia="en-AU"/>
        </w:rPr>
        <w:lastRenderedPageBreak/>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10629015"/>
      <w:r w:rsidRPr="00AB453E">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lastRenderedPageBreak/>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10629016"/>
      <w:r w:rsidRPr="00AB453E">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lastRenderedPageBreak/>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10629017"/>
      <w:r w:rsidRPr="00AB453E">
        <w:rPr>
          <w:rStyle w:val="CharSectNo"/>
        </w:rPr>
        <w:lastRenderedPageBreak/>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10629018"/>
      <w:r w:rsidRPr="00AB453E">
        <w:rPr>
          <w:rStyle w:val="CharSectNo"/>
        </w:rPr>
        <w:lastRenderedPageBreak/>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10629019"/>
      <w:r w:rsidRPr="00AB453E">
        <w:rPr>
          <w:rStyle w:val="CharSectNo"/>
        </w:rPr>
        <w:t>90C</w:t>
      </w:r>
      <w:r w:rsidRPr="0027347B">
        <w:tab/>
      </w:r>
      <w:r w:rsidRPr="00472416">
        <w:t>Technical amendments—future urban areas</w:t>
      </w:r>
      <w:bookmarkEnd w:id="121"/>
    </w:p>
    <w:p w:rsidR="000A2DEC" w:rsidRPr="0027347B" w:rsidRDefault="000A2DEC" w:rsidP="000A2DEC">
      <w:pPr>
        <w:pStyle w:val="Amain"/>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lastRenderedPageBreak/>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AB453E" w:rsidRDefault="000A2DEC" w:rsidP="000A2DEC">
      <w:pPr>
        <w:pStyle w:val="AH2Part"/>
      </w:pPr>
      <w:bookmarkStart w:id="122" w:name="_Toc10629020"/>
      <w:r w:rsidRPr="00AB453E">
        <w:rPr>
          <w:rStyle w:val="CharPartNo"/>
        </w:rPr>
        <w:lastRenderedPageBreak/>
        <w:t>Part 5.5</w:t>
      </w:r>
      <w:r w:rsidRPr="00537CD4">
        <w:tab/>
      </w:r>
      <w:r w:rsidRPr="00AB453E">
        <w:rPr>
          <w:rStyle w:val="CharPartText"/>
        </w:rPr>
        <w:t>Plan variations—structure and concept plans and estate development plans</w:t>
      </w:r>
      <w:bookmarkEnd w:id="122"/>
    </w:p>
    <w:p w:rsidR="00133485" w:rsidRPr="0027347B" w:rsidRDefault="00133485">
      <w:pPr>
        <w:pStyle w:val="AH5Sec"/>
      </w:pPr>
      <w:bookmarkStart w:id="123" w:name="_Toc10629021"/>
      <w:r w:rsidRPr="00AB453E">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10629022"/>
      <w:r w:rsidRPr="00AB453E">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10629023"/>
      <w:r w:rsidRPr="00AB453E">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10629024"/>
      <w:r w:rsidRPr="00AB453E">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286006">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10629025"/>
      <w:r w:rsidRPr="00AB453E">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AB453E" w:rsidRDefault="00CB666E">
      <w:pPr>
        <w:pStyle w:val="AH2Part"/>
      </w:pPr>
      <w:bookmarkStart w:id="128" w:name="_Toc10629026"/>
      <w:r w:rsidRPr="00AB453E">
        <w:rPr>
          <w:rStyle w:val="CharPartNo"/>
        </w:rPr>
        <w:lastRenderedPageBreak/>
        <w:t>Part</w:t>
      </w:r>
      <w:r w:rsidR="00133485" w:rsidRPr="00AB453E">
        <w:rPr>
          <w:rStyle w:val="CharPartNo"/>
        </w:rPr>
        <w:t xml:space="preserve"> 5.6</w:t>
      </w:r>
      <w:r w:rsidR="00133485" w:rsidRPr="0027347B">
        <w:tab/>
      </w:r>
      <w:r w:rsidR="00133485" w:rsidRPr="00AB453E">
        <w:rPr>
          <w:rStyle w:val="CharPartText"/>
        </w:rPr>
        <w:t>Planning reports and strategic environmental assessments</w:t>
      </w:r>
      <w:bookmarkEnd w:id="128"/>
    </w:p>
    <w:p w:rsidR="00133485" w:rsidRPr="0027347B" w:rsidRDefault="00133485">
      <w:pPr>
        <w:pStyle w:val="AH5Sec"/>
      </w:pPr>
      <w:bookmarkStart w:id="129" w:name="_Toc10629027"/>
      <w:r w:rsidRPr="00AB453E">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10629028"/>
      <w:r w:rsidRPr="00AB453E">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10629029"/>
      <w:r w:rsidRPr="00AB453E">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10629030"/>
      <w:r w:rsidRPr="00AB453E">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10629031"/>
      <w:r w:rsidRPr="00AB453E">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AB453E" w:rsidRDefault="00CB666E">
      <w:pPr>
        <w:pStyle w:val="AH2Part"/>
      </w:pPr>
      <w:bookmarkStart w:id="134" w:name="_Toc10629032"/>
      <w:r w:rsidRPr="00AB453E">
        <w:rPr>
          <w:rStyle w:val="CharPartNo"/>
        </w:rPr>
        <w:lastRenderedPageBreak/>
        <w:t>Part</w:t>
      </w:r>
      <w:r w:rsidR="00133485" w:rsidRPr="00AB453E">
        <w:rPr>
          <w:rStyle w:val="CharPartNo"/>
        </w:rPr>
        <w:t xml:space="preserve"> 5.7</w:t>
      </w:r>
      <w:r w:rsidR="00133485" w:rsidRPr="0027347B">
        <w:tab/>
      </w:r>
      <w:r w:rsidR="00133485" w:rsidRPr="00AB453E">
        <w:rPr>
          <w:rStyle w:val="CharPartText"/>
        </w:rPr>
        <w:t>Review of territory plan</w:t>
      </w:r>
      <w:bookmarkEnd w:id="134"/>
    </w:p>
    <w:p w:rsidR="00133485" w:rsidRPr="0027347B" w:rsidRDefault="00133485">
      <w:pPr>
        <w:pStyle w:val="AH5Sec"/>
      </w:pPr>
      <w:bookmarkStart w:id="135" w:name="_Toc10629033"/>
      <w:r w:rsidRPr="00AB453E">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10629034"/>
      <w:r w:rsidRPr="00AB453E">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AB453E" w:rsidRDefault="00CB666E">
      <w:pPr>
        <w:pStyle w:val="AH2Part"/>
      </w:pPr>
      <w:bookmarkStart w:id="137" w:name="_Toc10629035"/>
      <w:r w:rsidRPr="00AB453E">
        <w:rPr>
          <w:rStyle w:val="CharPartNo"/>
        </w:rPr>
        <w:lastRenderedPageBreak/>
        <w:t>Part</w:t>
      </w:r>
      <w:r w:rsidR="00133485" w:rsidRPr="00AB453E">
        <w:rPr>
          <w:rStyle w:val="CharPartNo"/>
        </w:rPr>
        <w:t xml:space="preserve"> 5.8</w:t>
      </w:r>
      <w:r w:rsidR="00133485" w:rsidRPr="0027347B">
        <w:tab/>
      </w:r>
      <w:r w:rsidR="00133485" w:rsidRPr="00AB453E">
        <w:rPr>
          <w:rStyle w:val="CharPartText"/>
        </w:rPr>
        <w:t>Territory plan—miscellaneous</w:t>
      </w:r>
      <w:bookmarkEnd w:id="137"/>
    </w:p>
    <w:p w:rsidR="00133485" w:rsidRPr="0027347B" w:rsidRDefault="00133485">
      <w:pPr>
        <w:pStyle w:val="AH5Sec"/>
      </w:pPr>
      <w:bookmarkStart w:id="138" w:name="_Toc10629036"/>
      <w:r w:rsidRPr="00AB453E">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AB453E" w:rsidRDefault="00133485">
      <w:pPr>
        <w:pStyle w:val="AH1Chapter"/>
      </w:pPr>
      <w:bookmarkStart w:id="139" w:name="_Toc10629037"/>
      <w:r w:rsidRPr="00AB453E">
        <w:rPr>
          <w:rStyle w:val="CharChapNo"/>
        </w:rPr>
        <w:lastRenderedPageBreak/>
        <w:t>Chapter 6</w:t>
      </w:r>
      <w:r w:rsidRPr="0027347B">
        <w:tab/>
      </w:r>
      <w:r w:rsidRPr="00AB453E">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10629038"/>
      <w:r w:rsidRPr="00AB453E">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10629039"/>
      <w:r w:rsidRPr="00AB453E">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10629040"/>
      <w:r w:rsidRPr="00AB453E">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10629041"/>
      <w:r w:rsidRPr="00AB453E">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10629042"/>
      <w:r w:rsidRPr="00AB453E">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10629043"/>
      <w:r w:rsidRPr="00AB453E">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10629044"/>
      <w:r w:rsidRPr="00AB453E">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AB453E" w:rsidRDefault="00B865DD" w:rsidP="00B865DD">
      <w:pPr>
        <w:pStyle w:val="AH1Chapter"/>
      </w:pPr>
      <w:bookmarkStart w:id="147" w:name="_Toc10629045"/>
      <w:r w:rsidRPr="00AB453E">
        <w:rPr>
          <w:rStyle w:val="CharChapNo"/>
        </w:rPr>
        <w:lastRenderedPageBreak/>
        <w:t>Chapter 6A</w:t>
      </w:r>
      <w:r w:rsidRPr="00DA50F2">
        <w:tab/>
      </w:r>
      <w:r w:rsidRPr="00AB453E">
        <w:rPr>
          <w:rStyle w:val="CharChapText"/>
        </w:rPr>
        <w:t>Offsets</w:t>
      </w:r>
      <w:bookmarkEnd w:id="147"/>
    </w:p>
    <w:p w:rsidR="00B865DD" w:rsidRPr="00AB453E" w:rsidRDefault="00B865DD" w:rsidP="00B865DD">
      <w:pPr>
        <w:pStyle w:val="AH2Part"/>
      </w:pPr>
      <w:bookmarkStart w:id="148" w:name="_Toc10629046"/>
      <w:r w:rsidRPr="00AB453E">
        <w:rPr>
          <w:rStyle w:val="CharPartNo"/>
        </w:rPr>
        <w:t>Part 6A.1</w:t>
      </w:r>
      <w:r w:rsidRPr="00DA50F2">
        <w:tab/>
      </w:r>
      <w:r w:rsidRPr="00AB453E">
        <w:rPr>
          <w:rStyle w:val="CharPartText"/>
        </w:rPr>
        <w:t>Definitions</w:t>
      </w:r>
      <w:bookmarkEnd w:id="148"/>
    </w:p>
    <w:p w:rsidR="00B865DD" w:rsidRPr="00DA50F2" w:rsidRDefault="00B865DD" w:rsidP="00B865DD">
      <w:pPr>
        <w:pStyle w:val="AH5Sec"/>
      </w:pPr>
      <w:bookmarkStart w:id="149" w:name="_Toc10629047"/>
      <w:r w:rsidRPr="00AB453E">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10629048"/>
      <w:r w:rsidRPr="00AB453E">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10629049"/>
      <w:r w:rsidRPr="00AB453E">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AB453E" w:rsidRDefault="00B865DD" w:rsidP="00B865DD">
      <w:pPr>
        <w:pStyle w:val="AH2Part"/>
      </w:pPr>
      <w:bookmarkStart w:id="152" w:name="_Toc10629050"/>
      <w:r w:rsidRPr="00AB453E">
        <w:rPr>
          <w:rStyle w:val="CharPartNo"/>
        </w:rPr>
        <w:lastRenderedPageBreak/>
        <w:t>Part 6A.2</w:t>
      </w:r>
      <w:r w:rsidRPr="00DA50F2">
        <w:tab/>
      </w:r>
      <w:r w:rsidRPr="00AB453E">
        <w:rPr>
          <w:rStyle w:val="CharPartText"/>
        </w:rPr>
        <w:t>Offsets policy</w:t>
      </w:r>
      <w:bookmarkEnd w:id="152"/>
    </w:p>
    <w:p w:rsidR="00B865DD" w:rsidRPr="00AB453E" w:rsidRDefault="00B865DD" w:rsidP="00B865DD">
      <w:pPr>
        <w:pStyle w:val="AH3Div"/>
      </w:pPr>
      <w:bookmarkStart w:id="153" w:name="_Toc10629051"/>
      <w:r w:rsidRPr="00AB453E">
        <w:rPr>
          <w:rStyle w:val="CharDivNo"/>
        </w:rPr>
        <w:t>Division 6A.2.1</w:t>
      </w:r>
      <w:r w:rsidRPr="00DA50F2">
        <w:tab/>
      </w:r>
      <w:r w:rsidRPr="00AB453E">
        <w:rPr>
          <w:rStyle w:val="CharDivText"/>
        </w:rPr>
        <w:t>Definitions</w:t>
      </w:r>
      <w:bookmarkEnd w:id="153"/>
    </w:p>
    <w:p w:rsidR="00B865DD" w:rsidRPr="00DA50F2" w:rsidRDefault="00B865DD" w:rsidP="00B865DD">
      <w:pPr>
        <w:pStyle w:val="AH5Sec"/>
      </w:pPr>
      <w:bookmarkStart w:id="154" w:name="_Toc10629052"/>
      <w:r w:rsidRPr="00AB453E">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10629053"/>
      <w:r w:rsidRPr="00AB453E">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AB453E" w:rsidRDefault="00B865DD" w:rsidP="00B865DD">
      <w:pPr>
        <w:pStyle w:val="AH3Div"/>
      </w:pPr>
      <w:bookmarkStart w:id="156" w:name="_Toc10629054"/>
      <w:r w:rsidRPr="00AB453E">
        <w:rPr>
          <w:rStyle w:val="CharDivNo"/>
        </w:rPr>
        <w:lastRenderedPageBreak/>
        <w:t>Division 6A.2.2</w:t>
      </w:r>
      <w:r w:rsidRPr="00DA50F2">
        <w:tab/>
      </w:r>
      <w:r w:rsidRPr="00AB453E">
        <w:rPr>
          <w:rStyle w:val="CharDivText"/>
        </w:rPr>
        <w:t>Initial offsets policy</w:t>
      </w:r>
      <w:bookmarkEnd w:id="156"/>
    </w:p>
    <w:p w:rsidR="00B865DD" w:rsidRPr="00DA50F2" w:rsidRDefault="00B865DD" w:rsidP="00B865DD">
      <w:pPr>
        <w:pStyle w:val="AH5Sec"/>
      </w:pPr>
      <w:bookmarkStart w:id="157" w:name="_Toc10629055"/>
      <w:r w:rsidRPr="00AB453E">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AB453E" w:rsidRDefault="00B865DD" w:rsidP="00B865DD">
      <w:pPr>
        <w:pStyle w:val="AH3Div"/>
      </w:pPr>
      <w:bookmarkStart w:id="158" w:name="_Toc10629056"/>
      <w:r w:rsidRPr="00AB453E">
        <w:rPr>
          <w:rStyle w:val="CharDivNo"/>
        </w:rPr>
        <w:t>Division 6A.2.3</w:t>
      </w:r>
      <w:r w:rsidRPr="00DA50F2">
        <w:tab/>
      </w:r>
      <w:r w:rsidRPr="00AB453E">
        <w:rPr>
          <w:rStyle w:val="CharDivText"/>
        </w:rPr>
        <w:t>Revised offsets policy</w:t>
      </w:r>
      <w:bookmarkEnd w:id="158"/>
    </w:p>
    <w:p w:rsidR="00B865DD" w:rsidRPr="00DA50F2" w:rsidRDefault="00B865DD" w:rsidP="00B865DD">
      <w:pPr>
        <w:pStyle w:val="AH5Sec"/>
      </w:pPr>
      <w:bookmarkStart w:id="159" w:name="_Toc10629057"/>
      <w:r w:rsidRPr="00AB453E">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10629058"/>
      <w:r w:rsidRPr="00AB453E">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10629059"/>
      <w:r w:rsidRPr="00AB453E">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10629060"/>
      <w:r w:rsidRPr="00AB453E">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10629061"/>
      <w:r w:rsidRPr="00AB453E">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10629062"/>
      <w:r w:rsidRPr="00AB453E">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AB453E" w:rsidRDefault="00B865DD" w:rsidP="00B865DD">
      <w:pPr>
        <w:pStyle w:val="AH3Div"/>
      </w:pPr>
      <w:bookmarkStart w:id="165" w:name="_Toc10629063"/>
      <w:r w:rsidRPr="00AB453E">
        <w:rPr>
          <w:rStyle w:val="CharDivNo"/>
        </w:rPr>
        <w:lastRenderedPageBreak/>
        <w:t>Division 6A.2.4</w:t>
      </w:r>
      <w:r w:rsidRPr="00DA50F2">
        <w:tab/>
      </w:r>
      <w:r w:rsidRPr="00AB453E">
        <w:rPr>
          <w:rStyle w:val="CharDivText"/>
        </w:rPr>
        <w:t>Offsets policy—implementation and guidelines</w:t>
      </w:r>
      <w:bookmarkEnd w:id="165"/>
    </w:p>
    <w:p w:rsidR="00B865DD" w:rsidRPr="00DA50F2" w:rsidRDefault="00B865DD" w:rsidP="00B865DD">
      <w:pPr>
        <w:pStyle w:val="AH5Sec"/>
      </w:pPr>
      <w:bookmarkStart w:id="166" w:name="_Toc10629064"/>
      <w:r w:rsidRPr="00AB453E">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10629065"/>
      <w:r w:rsidRPr="00AB453E">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10629066"/>
      <w:r w:rsidRPr="00AB453E">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10629067"/>
      <w:r w:rsidRPr="00AB453E">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10629068"/>
      <w:r w:rsidRPr="00AB453E">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10629069"/>
      <w:r w:rsidRPr="00AB453E">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AB453E" w:rsidRDefault="00B865DD" w:rsidP="00B865DD">
      <w:pPr>
        <w:pStyle w:val="AH2Part"/>
      </w:pPr>
      <w:bookmarkStart w:id="172" w:name="_Toc10629070"/>
      <w:r w:rsidRPr="00AB453E">
        <w:rPr>
          <w:rStyle w:val="CharPartNo"/>
        </w:rPr>
        <w:lastRenderedPageBreak/>
        <w:t>Part 6A.3</w:t>
      </w:r>
      <w:r w:rsidRPr="00DA50F2">
        <w:tab/>
      </w:r>
      <w:r w:rsidRPr="00AB453E">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10629071"/>
      <w:r w:rsidRPr="00AB453E">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10629072"/>
      <w:r w:rsidRPr="00AB453E">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10629073"/>
      <w:r w:rsidRPr="00AB453E">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10629074"/>
      <w:r w:rsidRPr="00AB453E">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AB453E" w:rsidRDefault="00133485">
      <w:pPr>
        <w:pStyle w:val="AH1Chapter"/>
      </w:pPr>
      <w:bookmarkStart w:id="177" w:name="_Toc10629075"/>
      <w:r w:rsidRPr="00AB453E">
        <w:rPr>
          <w:rStyle w:val="CharChapNo"/>
        </w:rPr>
        <w:t>Chapter 7</w:t>
      </w:r>
      <w:r w:rsidRPr="0027347B">
        <w:tab/>
      </w:r>
      <w:r w:rsidRPr="00AB453E">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AB453E" w:rsidRDefault="002904B8">
      <w:pPr>
        <w:pStyle w:val="AH2Part"/>
      </w:pPr>
      <w:bookmarkStart w:id="178" w:name="_Toc10629076"/>
      <w:r w:rsidRPr="00AB453E">
        <w:rPr>
          <w:rStyle w:val="CharPartNo"/>
        </w:rPr>
        <w:t>Part</w:t>
      </w:r>
      <w:r w:rsidR="00133485" w:rsidRPr="00AB453E">
        <w:rPr>
          <w:rStyle w:val="CharPartNo"/>
        </w:rPr>
        <w:t xml:space="preserve"> 7.1</w:t>
      </w:r>
      <w:r w:rsidR="00133485" w:rsidRPr="0027347B">
        <w:tab/>
      </w:r>
      <w:r w:rsidR="00133485" w:rsidRPr="00AB453E">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10629077"/>
      <w:r w:rsidRPr="00AB453E">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AB453E" w:rsidRDefault="002904B8">
      <w:pPr>
        <w:pStyle w:val="AH2Part"/>
      </w:pPr>
      <w:bookmarkStart w:id="180" w:name="_Toc10629078"/>
      <w:r w:rsidRPr="00AB453E">
        <w:rPr>
          <w:rStyle w:val="CharPartNo"/>
        </w:rPr>
        <w:lastRenderedPageBreak/>
        <w:t>Part</w:t>
      </w:r>
      <w:r w:rsidR="00133485" w:rsidRPr="00AB453E">
        <w:rPr>
          <w:rStyle w:val="CharPartNo"/>
        </w:rPr>
        <w:t xml:space="preserve"> 7.2</w:t>
      </w:r>
      <w:r w:rsidR="00133485" w:rsidRPr="0027347B">
        <w:tab/>
      </w:r>
      <w:r w:rsidR="00133485" w:rsidRPr="00AB453E">
        <w:rPr>
          <w:rStyle w:val="CharPartText"/>
        </w:rPr>
        <w:t>Assessment tracks for development applications</w:t>
      </w:r>
      <w:bookmarkEnd w:id="180"/>
    </w:p>
    <w:p w:rsidR="00133485" w:rsidRPr="00AB453E" w:rsidRDefault="00133485">
      <w:pPr>
        <w:pStyle w:val="AH3Div"/>
      </w:pPr>
      <w:bookmarkStart w:id="181" w:name="_Toc10629079"/>
      <w:r w:rsidRPr="00AB453E">
        <w:rPr>
          <w:rStyle w:val="CharDivNo"/>
        </w:rPr>
        <w:t>Division 7.2.1</w:t>
      </w:r>
      <w:r w:rsidRPr="0027347B">
        <w:tab/>
      </w:r>
      <w:r w:rsidRPr="00AB453E">
        <w:rPr>
          <w:rStyle w:val="CharDivText"/>
        </w:rPr>
        <w:t>Operation of assessment tracks generally</w:t>
      </w:r>
      <w:bookmarkEnd w:id="181"/>
    </w:p>
    <w:p w:rsidR="00133485" w:rsidRPr="0027347B" w:rsidRDefault="00133485">
      <w:pPr>
        <w:pStyle w:val="AH5Sec"/>
      </w:pPr>
      <w:bookmarkStart w:id="182" w:name="_Toc10629080"/>
      <w:r w:rsidRPr="00AB453E">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10629081"/>
      <w:r w:rsidRPr="00AB453E">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10629082"/>
      <w:r w:rsidRPr="00AB453E">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AB453E" w:rsidRDefault="00133485">
      <w:pPr>
        <w:pStyle w:val="AH3Div"/>
      </w:pPr>
      <w:bookmarkStart w:id="185" w:name="_Toc10629083"/>
      <w:r w:rsidRPr="00AB453E">
        <w:rPr>
          <w:rStyle w:val="CharDivNo"/>
        </w:rPr>
        <w:t>Division 7.2.2</w:t>
      </w:r>
      <w:r w:rsidRPr="0027347B">
        <w:tab/>
      </w:r>
      <w:r w:rsidRPr="00AB453E">
        <w:rPr>
          <w:rStyle w:val="CharDivText"/>
        </w:rPr>
        <w:t>Code track</w:t>
      </w:r>
      <w:bookmarkEnd w:id="185"/>
    </w:p>
    <w:p w:rsidR="00133485" w:rsidRPr="0027347B" w:rsidRDefault="00133485">
      <w:pPr>
        <w:pStyle w:val="AH5Sec"/>
      </w:pPr>
      <w:bookmarkStart w:id="186" w:name="_Toc10629084"/>
      <w:r w:rsidRPr="00AB453E">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10629085"/>
      <w:r w:rsidRPr="00AB453E">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10629086"/>
      <w:r w:rsidRPr="00AB453E">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10629087"/>
      <w:r w:rsidRPr="00AB453E">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AB453E" w:rsidRDefault="00133485">
      <w:pPr>
        <w:pStyle w:val="AH3Div"/>
      </w:pPr>
      <w:bookmarkStart w:id="190" w:name="_Toc10629088"/>
      <w:r w:rsidRPr="00AB453E">
        <w:rPr>
          <w:rStyle w:val="CharDivNo"/>
        </w:rPr>
        <w:t>Division 7.2.3</w:t>
      </w:r>
      <w:r w:rsidRPr="0027347B">
        <w:tab/>
      </w:r>
      <w:r w:rsidRPr="00AB453E">
        <w:rPr>
          <w:rStyle w:val="CharDivText"/>
        </w:rPr>
        <w:t>Merit track</w:t>
      </w:r>
      <w:bookmarkEnd w:id="190"/>
    </w:p>
    <w:p w:rsidR="00133485" w:rsidRPr="0027347B" w:rsidRDefault="00133485">
      <w:pPr>
        <w:pStyle w:val="AH5Sec"/>
      </w:pPr>
      <w:bookmarkStart w:id="191" w:name="_Toc10629089"/>
      <w:r w:rsidRPr="00AB453E">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2" w:name="_Toc10629090"/>
      <w:r w:rsidRPr="00AB453E">
        <w:rPr>
          <w:rStyle w:val="CharSectNo"/>
        </w:rPr>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lastRenderedPageBreak/>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10629091"/>
      <w:r w:rsidRPr="00AB453E">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0B4097">
      <w:pPr>
        <w:pStyle w:val="Apara"/>
        <w:keepNext/>
        <w:keepLines/>
      </w:pPr>
      <w:r w:rsidRPr="0027347B">
        <w:lastRenderedPageBreak/>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10629092"/>
      <w:r w:rsidRPr="00AB453E">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lastRenderedPageBreak/>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10629093"/>
      <w:r w:rsidRPr="00AB453E">
        <w:rPr>
          <w:rStyle w:val="CharSectNo"/>
        </w:rPr>
        <w:lastRenderedPageBreak/>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10629094"/>
      <w:r w:rsidRPr="00AB453E">
        <w:rPr>
          <w:rStyle w:val="CharSectNo"/>
        </w:rPr>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lastRenderedPageBreak/>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AB453E" w:rsidRDefault="00133485">
      <w:pPr>
        <w:pStyle w:val="AH3Div"/>
      </w:pPr>
      <w:bookmarkStart w:id="197" w:name="_Toc10629095"/>
      <w:r w:rsidRPr="00AB453E">
        <w:rPr>
          <w:rStyle w:val="CharDivNo"/>
        </w:rPr>
        <w:t>Division 7.2.4</w:t>
      </w:r>
      <w:r w:rsidRPr="0027347B">
        <w:tab/>
      </w:r>
      <w:r w:rsidRPr="00AB453E">
        <w:rPr>
          <w:rStyle w:val="CharDivText"/>
        </w:rPr>
        <w:t>Impact track</w:t>
      </w:r>
      <w:bookmarkEnd w:id="197"/>
    </w:p>
    <w:p w:rsidR="00133485" w:rsidRPr="0027347B" w:rsidRDefault="00133485">
      <w:pPr>
        <w:pStyle w:val="AH5Sec"/>
      </w:pPr>
      <w:bookmarkStart w:id="198" w:name="_Toc10629096"/>
      <w:r w:rsidRPr="00AB453E">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lastRenderedPageBreak/>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10629097"/>
      <w:r w:rsidRPr="00AB453E">
        <w:rPr>
          <w:rStyle w:val="CharSectNo"/>
        </w:rPr>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10629098"/>
      <w:r w:rsidRPr="00AB453E">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lastRenderedPageBreak/>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10629099"/>
      <w:r w:rsidRPr="00AB453E">
        <w:rPr>
          <w:rStyle w:val="CharSectNo"/>
        </w:rPr>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10629100"/>
      <w:r w:rsidRPr="00AB453E">
        <w:rPr>
          <w:rStyle w:val="CharSectNo"/>
        </w:rPr>
        <w:lastRenderedPageBreak/>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tab/>
        <w:t>(3)</w:t>
      </w:r>
      <w:r w:rsidRPr="0027347B">
        <w:tab/>
        <w:t>The planning and land authority must give the applicant notice of the effect of this section.</w:t>
      </w:r>
    </w:p>
    <w:p w:rsidR="000A2DEC" w:rsidRPr="00537CD4" w:rsidRDefault="000A2DEC" w:rsidP="000A2DEC">
      <w:pPr>
        <w:pStyle w:val="AH5Sec"/>
      </w:pPr>
      <w:bookmarkStart w:id="203" w:name="_Toc10629101"/>
      <w:r w:rsidRPr="00AB453E">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lastRenderedPageBreak/>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10629102"/>
      <w:r w:rsidRPr="00AB453E">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lastRenderedPageBreak/>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10629103"/>
      <w:r w:rsidRPr="00AB453E">
        <w:rPr>
          <w:rStyle w:val="CharSectNo"/>
        </w:rPr>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lastRenderedPageBreak/>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lastRenderedPageBreak/>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lastRenderedPageBreak/>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6" w:name="_Toc10629104"/>
      <w:r w:rsidRPr="00AB453E">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lastRenderedPageBreak/>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10629105"/>
      <w:r w:rsidRPr="00AB453E">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10629106"/>
      <w:r w:rsidRPr="00AB453E">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10629107"/>
      <w:r w:rsidRPr="00AB453E">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10629108"/>
      <w:r w:rsidRPr="00AB453E">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AB453E" w:rsidRDefault="00133485">
      <w:pPr>
        <w:pStyle w:val="AH3Div"/>
      </w:pPr>
      <w:bookmarkStart w:id="211" w:name="_Toc10629109"/>
      <w:r w:rsidRPr="00AB453E">
        <w:rPr>
          <w:rStyle w:val="CharDivNo"/>
        </w:rPr>
        <w:t>Division 7.2.5</w:t>
      </w:r>
      <w:r w:rsidRPr="0027347B">
        <w:tab/>
      </w:r>
      <w:r w:rsidRPr="00AB453E">
        <w:rPr>
          <w:rStyle w:val="CharDivText"/>
        </w:rPr>
        <w:t>Development proposals not in development table and not exempted</w:t>
      </w:r>
      <w:bookmarkEnd w:id="211"/>
    </w:p>
    <w:p w:rsidR="001A64EF" w:rsidRPr="0027347B" w:rsidRDefault="001A64EF" w:rsidP="001A64EF">
      <w:pPr>
        <w:pStyle w:val="AH5Sec"/>
      </w:pPr>
      <w:bookmarkStart w:id="212" w:name="_Toc10629110"/>
      <w:r w:rsidRPr="00AB453E">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10629111"/>
      <w:r w:rsidRPr="00AB453E">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10629112"/>
      <w:r w:rsidRPr="00AB453E">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AB453E" w:rsidRDefault="00133485">
      <w:pPr>
        <w:pStyle w:val="AH3Div"/>
      </w:pPr>
      <w:bookmarkStart w:id="215" w:name="_Toc10629113"/>
      <w:r w:rsidRPr="00AB453E">
        <w:rPr>
          <w:rStyle w:val="CharDivNo"/>
        </w:rPr>
        <w:t>Division 7.2.6</w:t>
      </w:r>
      <w:r w:rsidRPr="0027347B">
        <w:tab/>
      </w:r>
      <w:r w:rsidRPr="00AB453E">
        <w:rPr>
          <w:rStyle w:val="CharDivText"/>
        </w:rPr>
        <w:t>Exempt development</w:t>
      </w:r>
      <w:bookmarkEnd w:id="215"/>
    </w:p>
    <w:p w:rsidR="004A51FD" w:rsidRPr="008A0DA4" w:rsidRDefault="004A51FD" w:rsidP="004A51FD">
      <w:pPr>
        <w:pStyle w:val="AH5Sec"/>
      </w:pPr>
      <w:bookmarkStart w:id="216" w:name="_Toc10629114"/>
      <w:r w:rsidRPr="00AB453E">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10629115"/>
      <w:r w:rsidRPr="00AB453E">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10629116"/>
      <w:r w:rsidRPr="00AB453E">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AB453E" w:rsidRDefault="00133485">
      <w:pPr>
        <w:pStyle w:val="AH3Div"/>
      </w:pPr>
      <w:bookmarkStart w:id="219" w:name="_Toc10629117"/>
      <w:r w:rsidRPr="00AB453E">
        <w:rPr>
          <w:rStyle w:val="CharDivNo"/>
        </w:rPr>
        <w:t>Division 7.2.7</w:t>
      </w:r>
      <w:r w:rsidRPr="0027347B">
        <w:tab/>
      </w:r>
      <w:r w:rsidRPr="00AB453E">
        <w:rPr>
          <w:rStyle w:val="CharDivText"/>
        </w:rPr>
        <w:t>Prohibited development</w:t>
      </w:r>
      <w:bookmarkEnd w:id="219"/>
    </w:p>
    <w:p w:rsidR="008109C6" w:rsidRPr="00537CD4" w:rsidRDefault="008109C6" w:rsidP="008109C6">
      <w:pPr>
        <w:pStyle w:val="AH5Sec"/>
      </w:pPr>
      <w:bookmarkStart w:id="220" w:name="_Toc10629118"/>
      <w:r w:rsidRPr="00AB453E">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10629119"/>
      <w:r w:rsidRPr="00AB453E">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10629120"/>
      <w:r w:rsidRPr="00AB453E">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10629121"/>
      <w:r w:rsidRPr="00AB453E">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10629122"/>
      <w:r w:rsidRPr="00AB453E">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10629123"/>
      <w:r w:rsidRPr="00AB453E">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10629124"/>
      <w:r w:rsidRPr="00AB453E">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AB453E" w:rsidRDefault="007D29FD" w:rsidP="007D29FD">
      <w:pPr>
        <w:pStyle w:val="AH2Part"/>
      </w:pPr>
      <w:bookmarkStart w:id="227" w:name="_Toc10629125"/>
      <w:r w:rsidRPr="00AB453E">
        <w:rPr>
          <w:rStyle w:val="CharPartNo"/>
        </w:rPr>
        <w:lastRenderedPageBreak/>
        <w:t>Part 7.2A</w:t>
      </w:r>
      <w:r w:rsidRPr="00333E10">
        <w:tab/>
      </w:r>
      <w:r w:rsidRPr="00AB453E">
        <w:rPr>
          <w:rStyle w:val="CharPartText"/>
        </w:rPr>
        <w:t>Capital Metro facilitation</w:t>
      </w:r>
      <w:bookmarkEnd w:id="227"/>
    </w:p>
    <w:p w:rsidR="007D29FD" w:rsidRPr="00AB453E" w:rsidRDefault="007D29FD" w:rsidP="007D29FD">
      <w:pPr>
        <w:pStyle w:val="AH3Div"/>
      </w:pPr>
      <w:bookmarkStart w:id="228" w:name="_Toc10629126"/>
      <w:r w:rsidRPr="00AB453E">
        <w:rPr>
          <w:rStyle w:val="CharDivNo"/>
        </w:rPr>
        <w:t>Division 7.2A.1</w:t>
      </w:r>
      <w:r w:rsidRPr="00333E10">
        <w:tab/>
      </w:r>
      <w:r w:rsidRPr="00AB453E">
        <w:rPr>
          <w:rStyle w:val="CharDivText"/>
        </w:rPr>
        <w:t>Preliminary</w:t>
      </w:r>
      <w:bookmarkEnd w:id="228"/>
    </w:p>
    <w:p w:rsidR="007D29FD" w:rsidRPr="00333E10" w:rsidRDefault="007D29FD" w:rsidP="007D29FD">
      <w:pPr>
        <w:pStyle w:val="AH5Sec"/>
        <w:rPr>
          <w:rStyle w:val="charItals"/>
        </w:rPr>
      </w:pPr>
      <w:bookmarkStart w:id="229" w:name="_Toc10629127"/>
      <w:r w:rsidRPr="00AB453E">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AB453E" w:rsidRDefault="007D29FD" w:rsidP="007D29FD">
      <w:pPr>
        <w:pStyle w:val="AH3Div"/>
      </w:pPr>
      <w:bookmarkStart w:id="230" w:name="_Toc10629128"/>
      <w:r w:rsidRPr="00AB453E">
        <w:rPr>
          <w:rStyle w:val="CharDivNo"/>
        </w:rPr>
        <w:t>Division 7.2A.2</w:t>
      </w:r>
      <w:r w:rsidRPr="00333E10">
        <w:tab/>
      </w:r>
      <w:r w:rsidRPr="00AB453E">
        <w:rPr>
          <w:rStyle w:val="CharDivText"/>
        </w:rPr>
        <w:t>Light rail declaration</w:t>
      </w:r>
      <w:bookmarkEnd w:id="230"/>
    </w:p>
    <w:p w:rsidR="007D29FD" w:rsidRPr="00333E10" w:rsidRDefault="007D29FD" w:rsidP="007D29FD">
      <w:pPr>
        <w:pStyle w:val="AH5Sec"/>
      </w:pPr>
      <w:bookmarkStart w:id="231" w:name="_Toc10629129"/>
      <w:r w:rsidRPr="00AB453E">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10629130"/>
      <w:r w:rsidRPr="00AB453E">
        <w:rPr>
          <w:rStyle w:val="CharSectNo"/>
        </w:rPr>
        <w:t>137C</w:t>
      </w:r>
      <w:r w:rsidRPr="00333E10">
        <w:tab/>
        <w:t>Light rail declaration—time limit on proceedings</w:t>
      </w:r>
      <w:bookmarkEnd w:id="232"/>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AB453E" w:rsidRDefault="007D29FD" w:rsidP="007D29FD">
      <w:pPr>
        <w:pStyle w:val="AH3Div"/>
      </w:pPr>
      <w:bookmarkStart w:id="233" w:name="_Toc10629131"/>
      <w:r w:rsidRPr="00AB453E">
        <w:rPr>
          <w:rStyle w:val="CharDivNo"/>
        </w:rPr>
        <w:lastRenderedPageBreak/>
        <w:t>Division 7.2A.3</w:t>
      </w:r>
      <w:r w:rsidRPr="00333E10">
        <w:tab/>
      </w:r>
      <w:r w:rsidRPr="00AB453E">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10629132"/>
      <w:r w:rsidRPr="00AB453E">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AB453E" w:rsidRDefault="002904B8">
      <w:pPr>
        <w:pStyle w:val="AH2Part"/>
      </w:pPr>
      <w:bookmarkStart w:id="235" w:name="_Toc10629133"/>
      <w:r w:rsidRPr="00AB453E">
        <w:rPr>
          <w:rStyle w:val="CharPartNo"/>
        </w:rPr>
        <w:lastRenderedPageBreak/>
        <w:t>Part</w:t>
      </w:r>
      <w:r w:rsidR="00133485" w:rsidRPr="00AB453E">
        <w:rPr>
          <w:rStyle w:val="CharPartNo"/>
        </w:rPr>
        <w:t xml:space="preserve"> 7.3</w:t>
      </w:r>
      <w:r w:rsidR="00133485" w:rsidRPr="0027347B">
        <w:tab/>
      </w:r>
      <w:r w:rsidR="00133485" w:rsidRPr="00AB453E">
        <w:rPr>
          <w:rStyle w:val="CharPartText"/>
        </w:rPr>
        <w:t>Development applications</w:t>
      </w:r>
      <w:bookmarkEnd w:id="235"/>
    </w:p>
    <w:p w:rsidR="00E2564B" w:rsidRPr="00AB453E" w:rsidRDefault="00E2564B" w:rsidP="00E2564B">
      <w:pPr>
        <w:pStyle w:val="AH3Div"/>
      </w:pPr>
      <w:bookmarkStart w:id="236" w:name="_Toc10629134"/>
      <w:r w:rsidRPr="00AB453E">
        <w:rPr>
          <w:rStyle w:val="CharDivNo"/>
        </w:rPr>
        <w:t>Division 7.3.1</w:t>
      </w:r>
      <w:r w:rsidRPr="0027347B">
        <w:tab/>
      </w:r>
      <w:r w:rsidRPr="00AB453E">
        <w:rPr>
          <w:rStyle w:val="CharDivText"/>
        </w:rPr>
        <w:t>Pre-application matters</w:t>
      </w:r>
      <w:bookmarkEnd w:id="236"/>
    </w:p>
    <w:p w:rsidR="00133485" w:rsidRPr="0027347B" w:rsidRDefault="00133485" w:rsidP="00AB2E4E">
      <w:pPr>
        <w:pStyle w:val="AH5Sec"/>
      </w:pPr>
      <w:bookmarkStart w:id="237" w:name="_Toc10629135"/>
      <w:r w:rsidRPr="00AB453E">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lastRenderedPageBreak/>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8" w:name="_Toc10629136"/>
      <w:r w:rsidRPr="00AB453E">
        <w:rPr>
          <w:rStyle w:val="CharSectNo"/>
        </w:rPr>
        <w:lastRenderedPageBreak/>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lastRenderedPageBreak/>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10629137"/>
      <w:r w:rsidRPr="00AB453E">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10629138"/>
      <w:r w:rsidRPr="00AB453E">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10629139"/>
      <w:r w:rsidRPr="00AB453E">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2" w:name="_Toc10629140"/>
      <w:r w:rsidRPr="00AB453E">
        <w:rPr>
          <w:rStyle w:val="CharSectNo"/>
        </w:rPr>
        <w:t>138AE</w:t>
      </w:r>
      <w:r w:rsidRPr="00575A77">
        <w:tab/>
        <w:t>Community consultation for certain development proposals</w:t>
      </w:r>
      <w:bookmarkEnd w:id="242"/>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3" w:name="_Toc10629141"/>
      <w:r w:rsidRPr="00AB453E">
        <w:rPr>
          <w:rStyle w:val="CharSectNo"/>
        </w:rPr>
        <w:t>138AF</w:t>
      </w:r>
      <w:r w:rsidRPr="00575A77">
        <w:rPr>
          <w:lang w:eastAsia="en-AU"/>
        </w:rPr>
        <w:tab/>
        <w:t>Community consultation guidelines</w:t>
      </w:r>
      <w:bookmarkEnd w:id="243"/>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AB2E4E" w:rsidRPr="00AB453E" w:rsidRDefault="00AB2E4E" w:rsidP="00AB2E4E">
      <w:pPr>
        <w:pStyle w:val="AH3Div"/>
      </w:pPr>
      <w:bookmarkStart w:id="244" w:name="_Toc10629142"/>
      <w:r w:rsidRPr="00AB453E">
        <w:rPr>
          <w:rStyle w:val="CharDivNo"/>
        </w:rPr>
        <w:t>Division 7.3.1A</w:t>
      </w:r>
      <w:r w:rsidRPr="0027347B">
        <w:tab/>
      </w:r>
      <w:r w:rsidRPr="00AB453E">
        <w:rPr>
          <w:rStyle w:val="CharDivText"/>
        </w:rPr>
        <w:t>Exemption assessments</w:t>
      </w:r>
      <w:bookmarkEnd w:id="244"/>
    </w:p>
    <w:p w:rsidR="00AB2E4E" w:rsidRPr="0027347B" w:rsidRDefault="00AB2E4E" w:rsidP="00AB2E4E">
      <w:pPr>
        <w:pStyle w:val="AH5Sec"/>
      </w:pPr>
      <w:bookmarkStart w:id="245" w:name="_Toc10629143"/>
      <w:r w:rsidRPr="00AB453E">
        <w:rPr>
          <w:rStyle w:val="CharSectNo"/>
        </w:rPr>
        <w:t>138A</w:t>
      </w:r>
      <w:r w:rsidRPr="0027347B">
        <w:tab/>
        <w:t>Purpose of exemption assessment D notices</w:t>
      </w:r>
      <w:bookmarkEnd w:id="245"/>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lastRenderedPageBreak/>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6" w:name="_Toc10629144"/>
      <w:r w:rsidRPr="00AB453E">
        <w:rPr>
          <w:rStyle w:val="CharSectNo"/>
        </w:rPr>
        <w:t>138B</w:t>
      </w:r>
      <w:r w:rsidRPr="0027347B">
        <w:tab/>
        <w:t>Exemption assessment applications</w:t>
      </w:r>
      <w:bookmarkEnd w:id="246"/>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47"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48"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49"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lastRenderedPageBreak/>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7" w:name="_Toc10629145"/>
      <w:r w:rsidRPr="00AB453E">
        <w:rPr>
          <w:rStyle w:val="CharSectNo"/>
        </w:rPr>
        <w:t>138C</w:t>
      </w:r>
      <w:r w:rsidRPr="0027347B">
        <w:tab/>
        <w:t>Exemption assessment not required for development approval</w:t>
      </w:r>
      <w:bookmarkEnd w:id="247"/>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8" w:name="_Toc10629146"/>
      <w:r w:rsidRPr="00AB453E">
        <w:rPr>
          <w:rStyle w:val="CharSectNo"/>
        </w:rPr>
        <w:t>138D</w:t>
      </w:r>
      <w:r w:rsidRPr="0027347B">
        <w:tab/>
        <w:t>Exemption assessments and notices</w:t>
      </w:r>
      <w:bookmarkEnd w:id="248"/>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lastRenderedPageBreak/>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0"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49" w:name="_Toc10629147"/>
      <w:r w:rsidRPr="00AB453E">
        <w:rPr>
          <w:rStyle w:val="CharSectNo"/>
        </w:rPr>
        <w:lastRenderedPageBreak/>
        <w:t>138E</w:t>
      </w:r>
      <w:r w:rsidRPr="0027347B">
        <w:tab/>
        <w:t>Exemption assessment applications—request for further information</w:t>
      </w:r>
      <w:bookmarkEnd w:id="249"/>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lastRenderedPageBreak/>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1"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52"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0" w:name="_Toc10629148"/>
      <w:r w:rsidRPr="00AB453E">
        <w:rPr>
          <w:rStyle w:val="CharSectNo"/>
        </w:rPr>
        <w:t>138F</w:t>
      </w:r>
      <w:r w:rsidRPr="0027347B">
        <w:tab/>
        <w:t>Exemption assessment applications—contents of request for further information</w:t>
      </w:r>
      <w:bookmarkEnd w:id="250"/>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lastRenderedPageBreak/>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3"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1" w:name="_Toc10629149"/>
      <w:r w:rsidRPr="00AB453E">
        <w:rPr>
          <w:rStyle w:val="CharSectNo"/>
        </w:rPr>
        <w:t>138G</w:t>
      </w:r>
      <w:r w:rsidRPr="0027347B">
        <w:tab/>
        <w:t>Exemption assessment applications—effect of failure to provide further information</w:t>
      </w:r>
      <w:bookmarkEnd w:id="25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lastRenderedPageBreak/>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AB453E" w:rsidRDefault="00133485" w:rsidP="00566623">
      <w:pPr>
        <w:pStyle w:val="AH3Div"/>
      </w:pPr>
      <w:bookmarkStart w:id="252" w:name="_Toc10629150"/>
      <w:r w:rsidRPr="00AB453E">
        <w:rPr>
          <w:rStyle w:val="CharDivNo"/>
        </w:rPr>
        <w:t>Division 7.3.2</w:t>
      </w:r>
      <w:r w:rsidRPr="0027347B">
        <w:tab/>
      </w:r>
      <w:r w:rsidRPr="00AB453E">
        <w:rPr>
          <w:rStyle w:val="CharDivText"/>
        </w:rPr>
        <w:t>Requirements for development applications</w:t>
      </w:r>
      <w:bookmarkEnd w:id="252"/>
    </w:p>
    <w:p w:rsidR="00133485" w:rsidRPr="0027347B" w:rsidRDefault="00133485" w:rsidP="00566623">
      <w:pPr>
        <w:pStyle w:val="AH5Sec"/>
      </w:pPr>
      <w:bookmarkStart w:id="253" w:name="_Toc10629151"/>
      <w:r w:rsidRPr="00AB453E">
        <w:rPr>
          <w:rStyle w:val="CharSectNo"/>
        </w:rPr>
        <w:t>139</w:t>
      </w:r>
      <w:r w:rsidRPr="0027347B">
        <w:tab/>
        <w:t>Form of development applications</w:t>
      </w:r>
      <w:bookmarkEnd w:id="253"/>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lastRenderedPageBreak/>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4"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lastRenderedPageBreak/>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lastRenderedPageBreak/>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5"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6"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lastRenderedPageBreak/>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57"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58"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lastRenderedPageBreak/>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4" w:name="_Toc10629152"/>
      <w:r w:rsidRPr="00AB453E">
        <w:rPr>
          <w:rStyle w:val="CharSectNo"/>
        </w:rPr>
        <w:t>140</w:t>
      </w:r>
      <w:r w:rsidRPr="0027347B">
        <w:tab/>
        <w:t>Effect of approvals in development applications</w:t>
      </w:r>
      <w:bookmarkEnd w:id="254"/>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lastRenderedPageBreak/>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5" w:name="_Toc10629153"/>
      <w:r w:rsidRPr="00AB453E">
        <w:rPr>
          <w:rStyle w:val="CharSectNo"/>
        </w:rPr>
        <w:t>141</w:t>
      </w:r>
      <w:r w:rsidRPr="0027347B">
        <w:tab/>
        <w:t>Authority may require further information—development applications</w:t>
      </w:r>
      <w:bookmarkEnd w:id="255"/>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59"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6" w:name="_Toc10629154"/>
      <w:r w:rsidRPr="00AB453E">
        <w:rPr>
          <w:rStyle w:val="CharSectNo"/>
        </w:rPr>
        <w:t>142</w:t>
      </w:r>
      <w:r w:rsidRPr="0027347B">
        <w:tab/>
        <w:t>Effect of failure to provide further information—development applications</w:t>
      </w:r>
      <w:bookmarkEnd w:id="25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lastRenderedPageBreak/>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rsidP="00566623">
      <w:pPr>
        <w:pStyle w:val="AH5Sec"/>
      </w:pPr>
      <w:bookmarkStart w:id="257" w:name="_Toc10629155"/>
      <w:r w:rsidRPr="00AB453E">
        <w:rPr>
          <w:rStyle w:val="CharSectNo"/>
        </w:rPr>
        <w:t>143</w:t>
      </w:r>
      <w:r w:rsidRPr="0027347B">
        <w:tab/>
        <w:t>Correcting development applications</w:t>
      </w:r>
      <w:bookmarkEnd w:id="257"/>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8" w:name="_Toc10629156"/>
      <w:r w:rsidRPr="00AB453E">
        <w:rPr>
          <w:rStyle w:val="CharSectNo"/>
        </w:rPr>
        <w:t>144</w:t>
      </w:r>
      <w:r w:rsidRPr="0027347B">
        <w:tab/>
        <w:t>Amending development applications</w:t>
      </w:r>
      <w:bookmarkEnd w:id="258"/>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rsidR="00AB439E" w:rsidRPr="00875704" w:rsidRDefault="00AB439E" w:rsidP="00566623">
      <w:pPr>
        <w:pStyle w:val="Apara"/>
        <w:keepNext/>
      </w:pPr>
      <w:r w:rsidRPr="00875704">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59" w:name="_Toc10629157"/>
      <w:r w:rsidRPr="00AB453E">
        <w:rPr>
          <w:rStyle w:val="CharSectNo"/>
        </w:rPr>
        <w:t>145</w:t>
      </w:r>
      <w:r w:rsidRPr="0027347B">
        <w:tab/>
        <w:t>Referred development application amended</w:t>
      </w:r>
      <w:bookmarkEnd w:id="25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0" w:name="_Toc10629158"/>
      <w:r w:rsidRPr="00AB453E">
        <w:rPr>
          <w:rStyle w:val="CharSectNo"/>
        </w:rPr>
        <w:t>146</w:t>
      </w:r>
      <w:r w:rsidRPr="0027347B">
        <w:tab/>
        <w:t>Notice of amended development applications</w:t>
      </w:r>
      <w:bookmarkEnd w:id="260"/>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61" w:name="_Toc10629159"/>
      <w:r w:rsidRPr="00AB453E">
        <w:rPr>
          <w:rStyle w:val="CharSectNo"/>
        </w:rPr>
        <w:lastRenderedPageBreak/>
        <w:t>147</w:t>
      </w:r>
      <w:r w:rsidRPr="0027347B">
        <w:tab/>
        <w:t>Withdrawal of development applications</w:t>
      </w:r>
      <w:bookmarkEnd w:id="261"/>
    </w:p>
    <w:p w:rsidR="00133485" w:rsidRPr="0027347B" w:rsidRDefault="00133485">
      <w:pPr>
        <w:pStyle w:val="Amainreturn"/>
      </w:pPr>
      <w:r w:rsidRPr="0027347B">
        <w:t>An applicant may withdraw a development application at any time before the application is approved.</w:t>
      </w:r>
    </w:p>
    <w:p w:rsidR="006B6C0C" w:rsidRPr="00AB453E" w:rsidRDefault="006B6C0C" w:rsidP="006B6C0C">
      <w:pPr>
        <w:pStyle w:val="AH3Div"/>
      </w:pPr>
      <w:bookmarkStart w:id="262" w:name="_Toc10629160"/>
      <w:r w:rsidRPr="00AB453E">
        <w:rPr>
          <w:rStyle w:val="CharDivNo"/>
        </w:rPr>
        <w:t>Division 7.3.2A</w:t>
      </w:r>
      <w:r w:rsidRPr="00537CD4">
        <w:tab/>
      </w:r>
      <w:r w:rsidRPr="00AB453E">
        <w:rPr>
          <w:rStyle w:val="CharDivText"/>
        </w:rPr>
        <w:t>Concurrent development applications</w:t>
      </w:r>
      <w:bookmarkEnd w:id="262"/>
    </w:p>
    <w:p w:rsidR="006B6C0C" w:rsidRPr="00537CD4" w:rsidRDefault="006B6C0C" w:rsidP="006B6C0C">
      <w:pPr>
        <w:pStyle w:val="AH5Sec"/>
      </w:pPr>
      <w:bookmarkStart w:id="263" w:name="_Toc10629161"/>
      <w:r w:rsidRPr="00AB453E">
        <w:rPr>
          <w:rStyle w:val="CharSectNo"/>
        </w:rPr>
        <w:t>147AA</w:t>
      </w:r>
      <w:r w:rsidRPr="00537CD4">
        <w:tab/>
        <w:t>Definitions</w:t>
      </w:r>
      <w:bookmarkEnd w:id="263"/>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0"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lastRenderedPageBreak/>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4" w:name="_Toc10629162"/>
      <w:r w:rsidRPr="00AB453E">
        <w:rPr>
          <w:rStyle w:val="CharSectNo"/>
        </w:rPr>
        <w:t>147AB</w:t>
      </w:r>
      <w:r w:rsidRPr="00537CD4">
        <w:tab/>
        <w:t>Public notification of concurrent documents</w:t>
      </w:r>
      <w:bookmarkEnd w:id="264"/>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1"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5" w:name="_Toc10629163"/>
      <w:r w:rsidRPr="00AB453E">
        <w:rPr>
          <w:rStyle w:val="CharSectNo"/>
        </w:rPr>
        <w:t>147AC</w:t>
      </w:r>
      <w:r w:rsidRPr="00537CD4">
        <w:tab/>
        <w:t>Representations about concurrent documents</w:t>
      </w:r>
      <w:bookmarkEnd w:id="265"/>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lastRenderedPageBreak/>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2"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lastRenderedPageBreak/>
        <w:tab/>
        <w:t>(d)</w:t>
      </w:r>
      <w:r w:rsidRPr="00537CD4">
        <w:tab/>
        <w:t>for a draft EIS—a representation about the draft EIS under section 219.</w:t>
      </w:r>
    </w:p>
    <w:p w:rsidR="006B6C0C" w:rsidRPr="00537CD4" w:rsidRDefault="006B6C0C" w:rsidP="006B6C0C">
      <w:pPr>
        <w:pStyle w:val="AH5Sec"/>
      </w:pPr>
      <w:bookmarkStart w:id="266" w:name="_Toc10629164"/>
      <w:r w:rsidRPr="00AB453E">
        <w:rPr>
          <w:rStyle w:val="CharSectNo"/>
        </w:rPr>
        <w:t>147AD</w:t>
      </w:r>
      <w:r w:rsidRPr="00537CD4">
        <w:tab/>
        <w:t>Refusal, rejection or withdrawal of concurrent documents</w:t>
      </w:r>
      <w:bookmarkEnd w:id="266"/>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3"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AB453E" w:rsidRDefault="00133485">
      <w:pPr>
        <w:pStyle w:val="AH3Div"/>
      </w:pPr>
      <w:bookmarkStart w:id="267" w:name="_Toc10629165"/>
      <w:r w:rsidRPr="00AB453E">
        <w:rPr>
          <w:rStyle w:val="CharDivNo"/>
        </w:rPr>
        <w:t>Division 7.3.3</w:t>
      </w:r>
      <w:r w:rsidRPr="0027347B">
        <w:tab/>
      </w:r>
      <w:r w:rsidRPr="00AB453E">
        <w:rPr>
          <w:rStyle w:val="CharDivText"/>
        </w:rPr>
        <w:t>Referral of development applications</w:t>
      </w:r>
      <w:bookmarkEnd w:id="267"/>
    </w:p>
    <w:p w:rsidR="001C4759" w:rsidRPr="00DA50F2" w:rsidRDefault="001C4759" w:rsidP="001C4759">
      <w:pPr>
        <w:pStyle w:val="AH5Sec"/>
      </w:pPr>
      <w:bookmarkStart w:id="268" w:name="_Toc10629166"/>
      <w:r w:rsidRPr="00AB453E">
        <w:rPr>
          <w:rStyle w:val="CharSectNo"/>
        </w:rPr>
        <w:t>147A</w:t>
      </w:r>
      <w:r w:rsidRPr="00DA50F2">
        <w:tab/>
        <w:t>Development applications involving protected matter to be referred to conservator</w:t>
      </w:r>
      <w:bookmarkEnd w:id="268"/>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5"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69" w:name="_Toc10629167"/>
      <w:r w:rsidRPr="00AB453E">
        <w:rPr>
          <w:rStyle w:val="CharSectNo"/>
        </w:rPr>
        <w:t>148</w:t>
      </w:r>
      <w:r w:rsidRPr="0027347B">
        <w:tab/>
        <w:t>Some development applications to be referred</w:t>
      </w:r>
      <w:bookmarkEnd w:id="269"/>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0" w:name="_Toc10629168"/>
      <w:r w:rsidRPr="00AB453E">
        <w:rPr>
          <w:rStyle w:val="CharSectNo"/>
        </w:rPr>
        <w:t>149</w:t>
      </w:r>
      <w:r w:rsidRPr="0027347B">
        <w:tab/>
        <w:t>Requirement to give advice in relation to development applications</w:t>
      </w:r>
      <w:bookmarkEnd w:id="270"/>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6"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1" w:name="_Toc10629169"/>
      <w:r w:rsidRPr="00AB453E">
        <w:rPr>
          <w:rStyle w:val="CharSectNo"/>
        </w:rPr>
        <w:lastRenderedPageBreak/>
        <w:t>150</w:t>
      </w:r>
      <w:r w:rsidRPr="0027347B">
        <w:tab/>
        <w:t>Effect of no response by referral entity</w:t>
      </w:r>
      <w:bookmarkEnd w:id="271"/>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2" w:name="_Toc10629170"/>
      <w:r w:rsidRPr="00AB453E">
        <w:rPr>
          <w:rStyle w:val="CharSectNo"/>
        </w:rPr>
        <w:t>151</w:t>
      </w:r>
      <w:r w:rsidRPr="0027347B">
        <w:tab/>
        <w:t>Effect of advice by referral entity</w:t>
      </w:r>
      <w:bookmarkEnd w:id="2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3" w:name="_Toc10629171"/>
      <w:r w:rsidRPr="00AB453E">
        <w:rPr>
          <w:rStyle w:val="CharSectNo"/>
        </w:rPr>
        <w:t>151A</w:t>
      </w:r>
      <w:r w:rsidRPr="00537CD4">
        <w:tab/>
        <w:t>Effect of advice by referral entity for concurrent documents</w:t>
      </w:r>
      <w:bookmarkEnd w:id="273"/>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AB453E" w:rsidRDefault="00133485">
      <w:pPr>
        <w:pStyle w:val="AH3Div"/>
      </w:pPr>
      <w:bookmarkStart w:id="274" w:name="_Toc10629172"/>
      <w:r w:rsidRPr="00AB453E">
        <w:rPr>
          <w:rStyle w:val="CharDivNo"/>
        </w:rPr>
        <w:t>Division 7.3.4</w:t>
      </w:r>
      <w:r w:rsidRPr="0027347B">
        <w:tab/>
      </w:r>
      <w:r w:rsidRPr="00AB453E">
        <w:rPr>
          <w:rStyle w:val="CharDivText"/>
        </w:rPr>
        <w:t>Public notification of development applications and representations</w:t>
      </w:r>
      <w:bookmarkEnd w:id="274"/>
    </w:p>
    <w:p w:rsidR="00133485" w:rsidRPr="0027347B" w:rsidRDefault="00133485">
      <w:pPr>
        <w:pStyle w:val="AH5Sec"/>
      </w:pPr>
      <w:bookmarkStart w:id="275" w:name="_Toc10629173"/>
      <w:r w:rsidRPr="00AB453E">
        <w:rPr>
          <w:rStyle w:val="CharSectNo"/>
        </w:rPr>
        <w:t>152</w:t>
      </w:r>
      <w:r w:rsidRPr="0027347B">
        <w:tab/>
        <w:t xml:space="preserve">What is </w:t>
      </w:r>
      <w:r w:rsidRPr="0027347B">
        <w:rPr>
          <w:rStyle w:val="charItals"/>
        </w:rPr>
        <w:t>publicly notifies</w:t>
      </w:r>
      <w:r w:rsidRPr="0027347B">
        <w:t xml:space="preserve"> for ch 7?</w:t>
      </w:r>
      <w:bookmarkEnd w:id="275"/>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6" w:name="_Toc10629174"/>
      <w:r w:rsidRPr="00AB453E">
        <w:rPr>
          <w:rStyle w:val="CharSectNo"/>
        </w:rPr>
        <w:t>153</w:t>
      </w:r>
      <w:r w:rsidRPr="0027347B">
        <w:tab/>
        <w:t>Public notice to adjoining premises</w:t>
      </w:r>
      <w:bookmarkEnd w:id="276"/>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6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7" w:name="_Toc10629175"/>
      <w:r w:rsidRPr="00AB453E">
        <w:rPr>
          <w:rStyle w:val="CharSectNo"/>
        </w:rPr>
        <w:lastRenderedPageBreak/>
        <w:t>154</w:t>
      </w:r>
      <w:r w:rsidRPr="0027347B">
        <w:tab/>
        <w:t>Public notice to registered interest-holders</w:t>
      </w:r>
      <w:bookmarkEnd w:id="277"/>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8" w:name="_Toc10629176"/>
      <w:r w:rsidRPr="00AB453E">
        <w:rPr>
          <w:rStyle w:val="CharSectNo"/>
        </w:rPr>
        <w:lastRenderedPageBreak/>
        <w:t>155</w:t>
      </w:r>
      <w:r w:rsidRPr="0027347B">
        <w:tab/>
        <w:t>Major public notification</w:t>
      </w:r>
      <w:bookmarkEnd w:id="278"/>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10629177"/>
      <w:r w:rsidRPr="00AB453E">
        <w:rPr>
          <w:rStyle w:val="CharSectNo"/>
        </w:rPr>
        <w:lastRenderedPageBreak/>
        <w:t>156</w:t>
      </w:r>
      <w:r w:rsidRPr="0027347B">
        <w:tab/>
        <w:t>Representations about development applications</w:t>
      </w:r>
      <w:bookmarkEnd w:id="279"/>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0" w:name="_Toc10629178"/>
      <w:r w:rsidRPr="00AB453E">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0"/>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AB453E" w:rsidRDefault="00533DC6" w:rsidP="00533DC6">
      <w:pPr>
        <w:pStyle w:val="AH3Div"/>
      </w:pPr>
      <w:bookmarkStart w:id="281" w:name="_Toc10629179"/>
      <w:r w:rsidRPr="00AB453E">
        <w:rPr>
          <w:rStyle w:val="CharDivNo"/>
        </w:rPr>
        <w:t>Division 7.3.4A</w:t>
      </w:r>
      <w:r w:rsidRPr="0027347B">
        <w:tab/>
      </w:r>
      <w:r w:rsidRPr="00AB453E">
        <w:rPr>
          <w:rStyle w:val="CharDivText"/>
        </w:rPr>
        <w:t>Notice of development applications to registrar-general</w:t>
      </w:r>
      <w:bookmarkEnd w:id="281"/>
    </w:p>
    <w:p w:rsidR="00533DC6" w:rsidRPr="0027347B" w:rsidRDefault="00533DC6" w:rsidP="00533DC6">
      <w:pPr>
        <w:pStyle w:val="AH5Sec"/>
      </w:pPr>
      <w:bookmarkStart w:id="282" w:name="_Toc10629180"/>
      <w:r w:rsidRPr="00AB453E">
        <w:rPr>
          <w:rStyle w:val="CharSectNo"/>
        </w:rPr>
        <w:t>157A</w:t>
      </w:r>
      <w:r w:rsidRPr="0027347B">
        <w:tab/>
      </w:r>
      <w:bookmarkStart w:id="283" w:name="OLE_LINK1"/>
      <w:r w:rsidRPr="0027347B">
        <w:t>Notice of development applications</w:t>
      </w:r>
      <w:bookmarkEnd w:id="282"/>
      <w:bookmarkEnd w:id="283"/>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AB453E" w:rsidRDefault="00133485">
      <w:pPr>
        <w:pStyle w:val="AH3Div"/>
      </w:pPr>
      <w:bookmarkStart w:id="284" w:name="_Toc10629181"/>
      <w:r w:rsidRPr="00AB453E">
        <w:rPr>
          <w:rStyle w:val="CharDivNo"/>
        </w:rPr>
        <w:t>Division 7.3.5</w:t>
      </w:r>
      <w:r w:rsidRPr="0027347B">
        <w:tab/>
      </w:r>
      <w:r w:rsidRPr="00AB453E">
        <w:rPr>
          <w:rStyle w:val="CharDivText"/>
        </w:rPr>
        <w:t>Ministerial call-in power for development applications</w:t>
      </w:r>
      <w:bookmarkEnd w:id="284"/>
    </w:p>
    <w:p w:rsidR="00133485" w:rsidRPr="0027347B" w:rsidRDefault="00133485">
      <w:pPr>
        <w:pStyle w:val="AH5Sec"/>
      </w:pPr>
      <w:bookmarkStart w:id="285" w:name="_Toc10629182"/>
      <w:r w:rsidRPr="00AB453E">
        <w:rPr>
          <w:rStyle w:val="CharSectNo"/>
        </w:rPr>
        <w:t>158</w:t>
      </w:r>
      <w:r w:rsidRPr="0027347B">
        <w:tab/>
        <w:t>Direction that development applications be referred to Minister</w:t>
      </w:r>
      <w:bookmarkEnd w:id="285"/>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2"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86" w:name="_Toc10629183"/>
      <w:r w:rsidRPr="00AB453E">
        <w:rPr>
          <w:rStyle w:val="CharSectNo"/>
        </w:rPr>
        <w:t>158A</w:t>
      </w:r>
      <w:r w:rsidRPr="00CD7523">
        <w:tab/>
        <w:t>Minister to consider level of consultation before considering development applications</w:t>
      </w:r>
      <w:bookmarkEnd w:id="286"/>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7" w:name="_Toc10629184"/>
      <w:r w:rsidRPr="00AB453E">
        <w:rPr>
          <w:rStyle w:val="CharSectNo"/>
        </w:rPr>
        <w:t>158B</w:t>
      </w:r>
      <w:r w:rsidRPr="00CD7523">
        <w:tab/>
        <w:t>Action if insufficient community consultation</w:t>
      </w:r>
      <w:bookmarkEnd w:id="287"/>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8" w:name="_Toc10629185"/>
      <w:r w:rsidRPr="00AB453E">
        <w:rPr>
          <w:rStyle w:val="CharSectNo"/>
        </w:rPr>
        <w:t>159</w:t>
      </w:r>
      <w:r w:rsidRPr="0027347B">
        <w:tab/>
        <w:t>Minister may decide to consider development applications</w:t>
      </w:r>
      <w:bookmarkEnd w:id="288"/>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3"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89" w:name="_Toc10629186"/>
      <w:r w:rsidRPr="00AB453E">
        <w:rPr>
          <w:rStyle w:val="CharSectNo"/>
        </w:rPr>
        <w:t>160</w:t>
      </w:r>
      <w:r w:rsidRPr="0027347B">
        <w:tab/>
        <w:t>Minister decides to consider referred development applications</w:t>
      </w:r>
      <w:bookmarkEnd w:id="289"/>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5"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0" w:name="_Toc10629187"/>
      <w:r w:rsidRPr="00AB453E">
        <w:rPr>
          <w:rStyle w:val="CharSectNo"/>
        </w:rPr>
        <w:t>161</w:t>
      </w:r>
      <w:r w:rsidRPr="0027347B">
        <w:tab/>
        <w:t>After Minister decides referred development applications</w:t>
      </w:r>
      <w:bookmarkEnd w:id="290"/>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AB453E" w:rsidRDefault="00133485">
      <w:pPr>
        <w:pStyle w:val="AH3Div"/>
      </w:pPr>
      <w:bookmarkStart w:id="291" w:name="_Toc10629188"/>
      <w:r w:rsidRPr="00AB453E">
        <w:rPr>
          <w:rStyle w:val="CharDivNo"/>
        </w:rPr>
        <w:t>Division 7.3.6</w:t>
      </w:r>
      <w:r w:rsidRPr="0027347B">
        <w:tab/>
      </w:r>
      <w:r w:rsidRPr="00AB453E">
        <w:rPr>
          <w:rStyle w:val="CharDivText"/>
        </w:rPr>
        <w:t>Deciding development applications</w:t>
      </w:r>
      <w:bookmarkEnd w:id="291"/>
    </w:p>
    <w:p w:rsidR="00133485" w:rsidRPr="0027347B" w:rsidRDefault="00133485">
      <w:pPr>
        <w:pStyle w:val="AH5Sec"/>
      </w:pPr>
      <w:bookmarkStart w:id="292" w:name="_Toc10629189"/>
      <w:r w:rsidRPr="00AB453E">
        <w:rPr>
          <w:rStyle w:val="CharSectNo"/>
        </w:rPr>
        <w:t>162</w:t>
      </w:r>
      <w:r w:rsidRPr="0027347B">
        <w:tab/>
        <w:t>Deciding development applications</w:t>
      </w:r>
      <w:bookmarkEnd w:id="292"/>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6"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77"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3" w:name="_Toc10629190"/>
      <w:r w:rsidRPr="00AB453E">
        <w:rPr>
          <w:rStyle w:val="CharSectNo"/>
        </w:rPr>
        <w:t>163</w:t>
      </w:r>
      <w:r w:rsidRPr="0027347B">
        <w:tab/>
        <w:t>Power to approve etc development applications deemed refused</w:t>
      </w:r>
      <w:bookmarkEnd w:id="29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78"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79"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4" w:name="_Toc10629191"/>
      <w:r w:rsidRPr="00AB453E">
        <w:rPr>
          <w:rStyle w:val="CharSectNo"/>
        </w:rPr>
        <w:lastRenderedPageBreak/>
        <w:t>164</w:t>
      </w:r>
      <w:r w:rsidRPr="0027347B">
        <w:tab/>
        <w:t>Refusal does not affect existing use</w:t>
      </w:r>
      <w:bookmarkEnd w:id="294"/>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5" w:name="_Toc10629192"/>
      <w:r w:rsidRPr="00AB453E">
        <w:rPr>
          <w:rStyle w:val="CharSectNo"/>
        </w:rPr>
        <w:t>165</w:t>
      </w:r>
      <w:r w:rsidRPr="0027347B">
        <w:tab/>
        <w:t>Conditional approvals</w:t>
      </w:r>
      <w:bookmarkEnd w:id="295"/>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0"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1"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2"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3"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4"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6" w:name="_Toc10629193"/>
      <w:r w:rsidRPr="00AB453E">
        <w:rPr>
          <w:rStyle w:val="CharSectNo"/>
        </w:rPr>
        <w:t>165A</w:t>
      </w:r>
      <w:r w:rsidRPr="0027347B">
        <w:tab/>
        <w:t>Lease to be varied to give effect to development approval</w:t>
      </w:r>
      <w:bookmarkEnd w:id="296"/>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AB453E" w:rsidRDefault="00202829" w:rsidP="00202829">
      <w:pPr>
        <w:pStyle w:val="AH3Div"/>
      </w:pPr>
      <w:bookmarkStart w:id="297" w:name="_Toc10629194"/>
      <w:r w:rsidRPr="00AB453E">
        <w:rPr>
          <w:rStyle w:val="CharDivNo"/>
        </w:rPr>
        <w:lastRenderedPageBreak/>
        <w:t>Division 7.3.6A</w:t>
      </w:r>
      <w:r w:rsidRPr="00DA50F2">
        <w:tab/>
      </w:r>
      <w:r w:rsidRPr="00AB453E">
        <w:rPr>
          <w:rStyle w:val="CharDivText"/>
        </w:rPr>
        <w:t>Development approvals—offset conditions</w:t>
      </w:r>
      <w:bookmarkEnd w:id="297"/>
    </w:p>
    <w:p w:rsidR="00202829" w:rsidRPr="00DA50F2" w:rsidRDefault="00202829" w:rsidP="00202829">
      <w:pPr>
        <w:pStyle w:val="AH5Sec"/>
      </w:pPr>
      <w:bookmarkStart w:id="298" w:name="_Toc10629195"/>
      <w:r w:rsidRPr="00AB453E">
        <w:rPr>
          <w:rStyle w:val="CharSectNo"/>
        </w:rPr>
        <w:t>165B</w:t>
      </w:r>
      <w:r w:rsidRPr="00DA50F2">
        <w:tab/>
        <w:t xml:space="preserve">Meaning of </w:t>
      </w:r>
      <w:r w:rsidRPr="00DA50F2">
        <w:rPr>
          <w:rStyle w:val="charItals"/>
        </w:rPr>
        <w:t>offset condition</w:t>
      </w:r>
      <w:bookmarkEnd w:id="298"/>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299" w:name="_Toc10629196"/>
      <w:r w:rsidRPr="00AB453E">
        <w:rPr>
          <w:rStyle w:val="CharSectNo"/>
        </w:rPr>
        <w:t>165C</w:t>
      </w:r>
      <w:r w:rsidRPr="00DA50F2">
        <w:tab/>
        <w:t xml:space="preserve">Meaning of </w:t>
      </w:r>
      <w:r w:rsidRPr="00DA50F2">
        <w:rPr>
          <w:rStyle w:val="charItals"/>
        </w:rPr>
        <w:t>offset management plan</w:t>
      </w:r>
      <w:bookmarkEnd w:id="299"/>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5" w:tooltip="A2001-14" w:history="1">
        <w:r w:rsidRPr="00DA50F2">
          <w:rPr>
            <w:rStyle w:val="charCitHyperlinkAbbrev"/>
          </w:rPr>
          <w:t>Legislation Act</w:t>
        </w:r>
      </w:hyperlink>
      <w:r w:rsidRPr="00DA50F2">
        <w:t>.</w:t>
      </w:r>
    </w:p>
    <w:p w:rsidR="00202829" w:rsidRPr="00DA50F2" w:rsidRDefault="00202829" w:rsidP="00202829">
      <w:pPr>
        <w:pStyle w:val="AH5Sec"/>
      </w:pPr>
      <w:bookmarkStart w:id="300" w:name="_Toc10629197"/>
      <w:r w:rsidRPr="00AB453E">
        <w:rPr>
          <w:rStyle w:val="CharSectNo"/>
        </w:rPr>
        <w:t>165D</w:t>
      </w:r>
      <w:r w:rsidRPr="00DA50F2">
        <w:tab/>
        <w:t xml:space="preserve">Meaning of </w:t>
      </w:r>
      <w:r w:rsidRPr="00DA50F2">
        <w:rPr>
          <w:rStyle w:val="charItals"/>
        </w:rPr>
        <w:t>offset manager</w:t>
      </w:r>
      <w:bookmarkEnd w:id="300"/>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1" w:name="_Toc10629198"/>
      <w:r w:rsidRPr="00AB453E">
        <w:rPr>
          <w:rStyle w:val="CharSectNo"/>
        </w:rPr>
        <w:lastRenderedPageBreak/>
        <w:t>165E</w:t>
      </w:r>
      <w:r w:rsidRPr="00DA50F2">
        <w:tab/>
        <w:t>Draft offset management plan—proponent to prepare</w:t>
      </w:r>
      <w:bookmarkEnd w:id="301"/>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2" w:name="_Toc10629199"/>
      <w:r w:rsidRPr="00AB453E">
        <w:rPr>
          <w:rStyle w:val="CharSectNo"/>
        </w:rPr>
        <w:t>165F</w:t>
      </w:r>
      <w:r w:rsidRPr="00DA50F2">
        <w:tab/>
        <w:t>Draft offset management plan—submission to Minister</w:t>
      </w:r>
      <w:bookmarkEnd w:id="302"/>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3" w:name="_Toc10629200"/>
      <w:r w:rsidRPr="00AB453E">
        <w:rPr>
          <w:rStyle w:val="CharSectNo"/>
        </w:rPr>
        <w:t>165G</w:t>
      </w:r>
      <w:r w:rsidRPr="00DA50F2">
        <w:tab/>
        <w:t>Draft offset management plan—Minister’s direction to revise etc</w:t>
      </w:r>
      <w:bookmarkEnd w:id="303"/>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4" w:name="_Toc10629201"/>
      <w:r w:rsidRPr="00AB453E">
        <w:rPr>
          <w:rStyle w:val="CharSectNo"/>
        </w:rPr>
        <w:lastRenderedPageBreak/>
        <w:t>165H</w:t>
      </w:r>
      <w:r w:rsidRPr="00DA50F2">
        <w:tab/>
        <w:t>Offset management plan—unleased land or public land</w:t>
      </w:r>
      <w:bookmarkEnd w:id="304"/>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5" w:name="_Toc10629202"/>
      <w:r w:rsidRPr="00AB453E">
        <w:rPr>
          <w:rStyle w:val="CharSectNo"/>
        </w:rPr>
        <w:t>165I</w:t>
      </w:r>
      <w:r w:rsidRPr="00DA50F2">
        <w:tab/>
        <w:t>Offset management plan—amendment initiated by offset manager</w:t>
      </w:r>
      <w:bookmarkEnd w:id="305"/>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6" w:name="_Toc10629203"/>
      <w:r w:rsidRPr="00AB453E">
        <w:rPr>
          <w:rStyle w:val="CharSectNo"/>
        </w:rPr>
        <w:lastRenderedPageBreak/>
        <w:t>165J</w:t>
      </w:r>
      <w:r w:rsidRPr="00DA50F2">
        <w:tab/>
        <w:t>Offset management plan—amendment initiated by Minister</w:t>
      </w:r>
      <w:bookmarkEnd w:id="306"/>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7" w:name="_Toc10629204"/>
      <w:r w:rsidRPr="00AB453E">
        <w:rPr>
          <w:rStyle w:val="CharSectNo"/>
        </w:rPr>
        <w:lastRenderedPageBreak/>
        <w:t>165K</w:t>
      </w:r>
      <w:r w:rsidRPr="00DA50F2">
        <w:tab/>
        <w:t>Offset management plan—reporting</w:t>
      </w:r>
      <w:bookmarkEnd w:id="307"/>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8" w:name="_Toc10629205"/>
      <w:r w:rsidRPr="00AB453E">
        <w:rPr>
          <w:rStyle w:val="CharSectNo"/>
        </w:rPr>
        <w:t>165L</w:t>
      </w:r>
      <w:r w:rsidRPr="00DA50F2">
        <w:tab/>
        <w:t>Offset management plan—expiry if development approval ends</w:t>
      </w:r>
      <w:bookmarkEnd w:id="308"/>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AB453E" w:rsidRDefault="00133485">
      <w:pPr>
        <w:pStyle w:val="AH3Div"/>
      </w:pPr>
      <w:bookmarkStart w:id="309" w:name="_Toc10629206"/>
      <w:r w:rsidRPr="00AB453E">
        <w:rPr>
          <w:rStyle w:val="CharDivNo"/>
        </w:rPr>
        <w:lastRenderedPageBreak/>
        <w:t>Division 7.3.7</w:t>
      </w:r>
      <w:r w:rsidRPr="0027347B">
        <w:tab/>
      </w:r>
      <w:r w:rsidRPr="00AB453E">
        <w:rPr>
          <w:rStyle w:val="CharDivText"/>
        </w:rPr>
        <w:t>Extensions of time for deciding development applications</w:t>
      </w:r>
      <w:bookmarkEnd w:id="309"/>
    </w:p>
    <w:p w:rsidR="00133485" w:rsidRPr="0027347B" w:rsidRDefault="00133485">
      <w:pPr>
        <w:pStyle w:val="AH5Sec"/>
      </w:pPr>
      <w:bookmarkStart w:id="310" w:name="_Toc10629207"/>
      <w:r w:rsidRPr="00AB453E">
        <w:rPr>
          <w:rStyle w:val="CharSectNo"/>
        </w:rPr>
        <w:t>166</w:t>
      </w:r>
      <w:r w:rsidRPr="0027347B">
        <w:tab/>
        <w:t>Extension of time for further information—further information sufficient</w:t>
      </w:r>
      <w:bookmarkEnd w:id="310"/>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1" w:name="_Toc10629208"/>
      <w:r w:rsidRPr="00AB453E">
        <w:rPr>
          <w:rStyle w:val="CharSectNo"/>
        </w:rPr>
        <w:lastRenderedPageBreak/>
        <w:t>167</w:t>
      </w:r>
      <w:r w:rsidRPr="0027347B">
        <w:tab/>
        <w:t>Extension of time for further information—further information insufficient</w:t>
      </w:r>
      <w:bookmarkEnd w:id="311"/>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12" w:name="_Toc10629209"/>
      <w:r w:rsidRPr="00AB453E">
        <w:rPr>
          <w:rStyle w:val="CharSectNo"/>
        </w:rPr>
        <w:lastRenderedPageBreak/>
        <w:t>168</w:t>
      </w:r>
      <w:r w:rsidRPr="0027347B">
        <w:tab/>
        <w:t>Extension of time for further information—no further information given</w:t>
      </w:r>
      <w:bookmarkEnd w:id="312"/>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3" w:name="_Toc10629210"/>
      <w:r w:rsidRPr="00AB453E">
        <w:rPr>
          <w:rStyle w:val="CharSectNo"/>
        </w:rPr>
        <w:t>169</w:t>
      </w:r>
      <w:r w:rsidRPr="0027347B">
        <w:tab/>
        <w:t>Extension of time—application amended</w:t>
      </w:r>
      <w:bookmarkEnd w:id="313"/>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AB453E" w:rsidRDefault="00133485">
      <w:pPr>
        <w:pStyle w:val="AH3Div"/>
      </w:pPr>
      <w:bookmarkStart w:id="314" w:name="_Toc10629211"/>
      <w:r w:rsidRPr="00AB453E">
        <w:rPr>
          <w:rStyle w:val="CharDivNo"/>
        </w:rPr>
        <w:t>Division 7.3.8</w:t>
      </w:r>
      <w:r w:rsidRPr="0027347B">
        <w:tab/>
      </w:r>
      <w:r w:rsidRPr="00AB453E">
        <w:rPr>
          <w:rStyle w:val="CharDivText"/>
        </w:rPr>
        <w:t>Notice of decisions on development applications</w:t>
      </w:r>
      <w:bookmarkEnd w:id="314"/>
    </w:p>
    <w:p w:rsidR="00133485" w:rsidRPr="0027347B" w:rsidRDefault="00133485" w:rsidP="008F3B89">
      <w:pPr>
        <w:pStyle w:val="AH5Sec"/>
      </w:pPr>
      <w:bookmarkStart w:id="315" w:name="_Toc10629212"/>
      <w:r w:rsidRPr="00AB453E">
        <w:rPr>
          <w:rStyle w:val="CharSectNo"/>
        </w:rPr>
        <w:t>170</w:t>
      </w:r>
      <w:r w:rsidRPr="0027347B">
        <w:tab/>
        <w:t>Notice of approval of application</w:t>
      </w:r>
      <w:bookmarkEnd w:id="315"/>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6"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87"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6" w:name="_Toc10629213"/>
      <w:r w:rsidRPr="00AB453E">
        <w:rPr>
          <w:rStyle w:val="CharSectNo"/>
        </w:rPr>
        <w:t>171</w:t>
      </w:r>
      <w:r w:rsidRPr="0027347B">
        <w:tab/>
        <w:t>Notice of refusal of application</w:t>
      </w:r>
      <w:bookmarkEnd w:id="316"/>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89"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7" w:name="_Toc10629214"/>
      <w:r w:rsidRPr="00AB453E">
        <w:rPr>
          <w:rStyle w:val="CharSectNo"/>
        </w:rPr>
        <w:lastRenderedPageBreak/>
        <w:t>172</w:t>
      </w:r>
      <w:r w:rsidRPr="0027347B">
        <w:tab/>
        <w:t>Notice of decision on referred development application</w:t>
      </w:r>
      <w:bookmarkEnd w:id="317"/>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8" w:name="_Toc10629215"/>
      <w:r w:rsidRPr="00AB453E">
        <w:rPr>
          <w:rStyle w:val="CharSectNo"/>
        </w:rPr>
        <w:t>173</w:t>
      </w:r>
      <w:r w:rsidRPr="0027347B">
        <w:tab/>
        <w:t>Notice if representation by 2 or more people</w:t>
      </w:r>
      <w:bookmarkEnd w:id="318"/>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19" w:name="_Toc10629216"/>
      <w:r w:rsidRPr="00AB453E">
        <w:rPr>
          <w:rStyle w:val="CharSectNo"/>
        </w:rPr>
        <w:t>174</w:t>
      </w:r>
      <w:r w:rsidRPr="0027347B">
        <w:tab/>
        <w:t>Notice of decision to referral entities</w:t>
      </w:r>
      <w:bookmarkEnd w:id="319"/>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AB453E" w:rsidRDefault="00133485">
      <w:pPr>
        <w:pStyle w:val="AH3Div"/>
      </w:pPr>
      <w:bookmarkStart w:id="320" w:name="_Toc10629217"/>
      <w:r w:rsidRPr="00AB453E">
        <w:rPr>
          <w:rStyle w:val="CharDivNo"/>
        </w:rPr>
        <w:t>Division 7.3.9</w:t>
      </w:r>
      <w:r w:rsidRPr="0027347B">
        <w:tab/>
      </w:r>
      <w:r w:rsidRPr="00AB453E">
        <w:rPr>
          <w:rStyle w:val="CharDivText"/>
        </w:rPr>
        <w:t>Effect and duration of development approvals</w:t>
      </w:r>
      <w:bookmarkEnd w:id="320"/>
    </w:p>
    <w:p w:rsidR="00133485" w:rsidRPr="0027347B" w:rsidRDefault="00133485" w:rsidP="003360C5">
      <w:pPr>
        <w:pStyle w:val="AH5Sec"/>
      </w:pPr>
      <w:bookmarkStart w:id="321" w:name="_Toc10629218"/>
      <w:r w:rsidRPr="00AB453E">
        <w:rPr>
          <w:rStyle w:val="CharSectNo"/>
        </w:rPr>
        <w:t>175</w:t>
      </w:r>
      <w:r w:rsidRPr="0027347B">
        <w:tab/>
        <w:t>When development approvals take effect—no representations and no right of review</w:t>
      </w:r>
      <w:bookmarkEnd w:id="32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2" w:name="_Toc10629219"/>
      <w:r w:rsidRPr="00AB453E">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3" w:name="_Toc10629220"/>
      <w:r w:rsidRPr="00AB453E">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4" w:name="_Toc10629221"/>
      <w:r w:rsidRPr="00AB453E">
        <w:rPr>
          <w:rStyle w:val="CharSectNo"/>
        </w:rPr>
        <w:t>178</w:t>
      </w:r>
      <w:r w:rsidRPr="0027347B">
        <w:tab/>
      </w:r>
      <w:r w:rsidR="004F3542" w:rsidRPr="0027347B">
        <w:t>When development approvals take effect—ACAT review</w:t>
      </w:r>
      <w:bookmarkEnd w:id="324"/>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0"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5" w:name="_Toc10629222"/>
      <w:r w:rsidRPr="00AB453E">
        <w:rPr>
          <w:rStyle w:val="CharSectNo"/>
        </w:rPr>
        <w:t>179</w:t>
      </w:r>
      <w:r w:rsidRPr="0027347B">
        <w:tab/>
        <w:t>When development approval takes effect—activity not allowed by lease</w:t>
      </w:r>
      <w:bookmarkEnd w:id="325"/>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2"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4"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6" w:name="_Toc10629223"/>
      <w:r w:rsidRPr="00AB453E">
        <w:rPr>
          <w:rStyle w:val="CharSectNo"/>
        </w:rPr>
        <w:lastRenderedPageBreak/>
        <w:t>180</w:t>
      </w:r>
      <w:r w:rsidRPr="0027347B">
        <w:tab/>
        <w:t>When development approval takes effect—condition to be met</w:t>
      </w:r>
      <w:bookmarkEnd w:id="326"/>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27" w:name="_Toc10629224"/>
      <w:r w:rsidRPr="00AB453E">
        <w:rPr>
          <w:rStyle w:val="CharSectNo"/>
        </w:rPr>
        <w:t>181</w:t>
      </w:r>
      <w:r w:rsidRPr="0027347B">
        <w:tab/>
        <w:t>When development approval takes effect—activity not allowed by lease and condition to be met</w:t>
      </w:r>
      <w:bookmarkEnd w:id="327"/>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28" w:name="_Toc10629225"/>
      <w:r w:rsidRPr="00AB453E">
        <w:rPr>
          <w:rStyle w:val="CharSectNo"/>
        </w:rPr>
        <w:t>182</w:t>
      </w:r>
      <w:r w:rsidRPr="0027347B">
        <w:tab/>
        <w:t>When development approval takes effect—application for reconsideration</w:t>
      </w:r>
      <w:bookmarkEnd w:id="328"/>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297"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29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9" w:name="_Toc10629226"/>
      <w:r w:rsidRPr="00AB453E">
        <w:rPr>
          <w:rStyle w:val="CharSectNo"/>
        </w:rPr>
        <w:lastRenderedPageBreak/>
        <w:t>183</w:t>
      </w:r>
      <w:r w:rsidRPr="0027347B">
        <w:tab/>
        <w:t>When development approval takes effect—reconsideration and review right</w:t>
      </w:r>
      <w:bookmarkEnd w:id="329"/>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299"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0"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30" w:name="_Toc10629227"/>
      <w:r w:rsidRPr="00AB453E">
        <w:rPr>
          <w:rStyle w:val="CharSectNo"/>
        </w:rPr>
        <w:t>184</w:t>
      </w:r>
      <w:r w:rsidRPr="0027347B">
        <w:tab/>
        <w:t>End of development approvals other than lease variations</w:t>
      </w:r>
      <w:bookmarkEnd w:id="330"/>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1" w:name="_Toc10629228"/>
      <w:r w:rsidRPr="00AB453E">
        <w:rPr>
          <w:rStyle w:val="CharSectNo"/>
        </w:rPr>
        <w:t>185</w:t>
      </w:r>
      <w:r w:rsidRPr="0027347B">
        <w:tab/>
        <w:t>End of development approvals for lease variations</w:t>
      </w:r>
      <w:bookmarkEnd w:id="331"/>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2" w:name="_Toc10629229"/>
      <w:r w:rsidRPr="00AB453E">
        <w:rPr>
          <w:rStyle w:val="CharSectNo"/>
        </w:rPr>
        <w:lastRenderedPageBreak/>
        <w:t>186</w:t>
      </w:r>
      <w:r w:rsidRPr="0027347B">
        <w:tab/>
        <w:t>End of development approvals for use under lease without lease variation, licence or permit</w:t>
      </w:r>
      <w:bookmarkEnd w:id="332"/>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01"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lastRenderedPageBreak/>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lastRenderedPageBreak/>
        <w:tab/>
        <w:t>(d)</w:t>
      </w:r>
      <w:r w:rsidRPr="00875704">
        <w:tab/>
        <w:t xml:space="preserve">for a declared unit title lease—a further lease is granted under the </w:t>
      </w:r>
      <w:hyperlink r:id="rId302"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3" w:name="_Toc10629230"/>
      <w:r w:rsidRPr="00AB453E">
        <w:rPr>
          <w:rStyle w:val="CharSectNo"/>
        </w:rPr>
        <w:t>187</w:t>
      </w:r>
      <w:r w:rsidRPr="0027347B">
        <w:tab/>
        <w:t>End of development approvals for use under licence or permit</w:t>
      </w:r>
      <w:bookmarkEnd w:id="333"/>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lastRenderedPageBreak/>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34" w:name="_Toc10629231"/>
      <w:r w:rsidRPr="00AB453E">
        <w:rPr>
          <w:rStyle w:val="CharSectNo"/>
        </w:rPr>
        <w:t>188</w:t>
      </w:r>
      <w:r w:rsidRPr="0027347B">
        <w:tab/>
        <w:t>Development approvals continue unless ended</w:t>
      </w:r>
      <w:bookmarkEnd w:id="334"/>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lastRenderedPageBreak/>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5" w:name="_Toc10629232"/>
      <w:r w:rsidRPr="00AB453E">
        <w:rPr>
          <w:rStyle w:val="CharSectNo"/>
        </w:rPr>
        <w:t>189</w:t>
      </w:r>
      <w:r w:rsidRPr="0027347B">
        <w:tab/>
        <w:t>Revocation of development approvals</w:t>
      </w:r>
      <w:bookmarkEnd w:id="335"/>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3"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4"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AB453E" w:rsidRDefault="00133485">
      <w:pPr>
        <w:pStyle w:val="AH3Div"/>
      </w:pPr>
      <w:bookmarkStart w:id="336" w:name="_Toc10629233"/>
      <w:r w:rsidRPr="00AB453E">
        <w:rPr>
          <w:rStyle w:val="CharDivNo"/>
        </w:rPr>
        <w:t>Division 7.3.10</w:t>
      </w:r>
      <w:r w:rsidRPr="0027347B">
        <w:tab/>
      </w:r>
      <w:r w:rsidRPr="00AB453E">
        <w:rPr>
          <w:rStyle w:val="CharDivText"/>
        </w:rPr>
        <w:t>Reconsideration of decisions on development applications</w:t>
      </w:r>
      <w:bookmarkEnd w:id="336"/>
    </w:p>
    <w:p w:rsidR="00133485" w:rsidRPr="0027347B" w:rsidRDefault="00133485">
      <w:pPr>
        <w:pStyle w:val="AH5Sec"/>
      </w:pPr>
      <w:bookmarkStart w:id="337" w:name="_Toc10629234"/>
      <w:r w:rsidRPr="00AB453E">
        <w:rPr>
          <w:rStyle w:val="CharSectNo"/>
        </w:rPr>
        <w:t>190</w:t>
      </w:r>
      <w:r w:rsidRPr="0027347B">
        <w:tab/>
        <w:t>Definitions—div 7.3.10</w:t>
      </w:r>
      <w:bookmarkEnd w:id="337"/>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8" w:name="_Toc10629235"/>
      <w:r w:rsidRPr="00AB453E">
        <w:rPr>
          <w:rStyle w:val="CharSectNo"/>
        </w:rPr>
        <w:lastRenderedPageBreak/>
        <w:t>191</w:t>
      </w:r>
      <w:r w:rsidRPr="0027347B">
        <w:tab/>
        <w:t>Applications for reconsideration</w:t>
      </w:r>
      <w:bookmarkEnd w:id="338"/>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5"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39" w:name="_Toc10629236"/>
      <w:r w:rsidRPr="00AB453E">
        <w:rPr>
          <w:rStyle w:val="CharSectNo"/>
        </w:rPr>
        <w:t>192</w:t>
      </w:r>
      <w:r w:rsidRPr="0027347B">
        <w:tab/>
        <w:t xml:space="preserve">Notice to </w:t>
      </w:r>
      <w:r w:rsidR="009C215E" w:rsidRPr="0027347B">
        <w:t>ACAT</w:t>
      </w:r>
      <w:r w:rsidRPr="0027347B">
        <w:t xml:space="preserve"> of reconsideration application</w:t>
      </w:r>
      <w:bookmarkEnd w:id="3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40" w:name="_Toc10629237"/>
      <w:r w:rsidRPr="00AB453E">
        <w:rPr>
          <w:rStyle w:val="CharSectNo"/>
        </w:rPr>
        <w:lastRenderedPageBreak/>
        <w:t>193</w:t>
      </w:r>
      <w:r w:rsidRPr="0027347B">
        <w:tab/>
        <w:t>Reconsideration</w:t>
      </w:r>
      <w:bookmarkEnd w:id="340"/>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1" w:name="_Toc10629238"/>
      <w:r w:rsidRPr="00AB453E">
        <w:rPr>
          <w:rStyle w:val="CharSectNo"/>
        </w:rPr>
        <w:t>194</w:t>
      </w:r>
      <w:r w:rsidRPr="0027347B">
        <w:tab/>
        <w:t>No action by authority within time</w:t>
      </w:r>
      <w:bookmarkEnd w:id="341"/>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42" w:name="_Toc10629239"/>
      <w:r w:rsidRPr="00AB453E">
        <w:rPr>
          <w:rStyle w:val="CharSectNo"/>
        </w:rPr>
        <w:lastRenderedPageBreak/>
        <w:t>195</w:t>
      </w:r>
      <w:r w:rsidRPr="0027347B">
        <w:tab/>
        <w:t>Notice of decisions on reconsideration</w:t>
      </w:r>
      <w:bookmarkEnd w:id="342"/>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AB453E" w:rsidRDefault="00133485">
      <w:pPr>
        <w:pStyle w:val="AH3Div"/>
      </w:pPr>
      <w:bookmarkStart w:id="343" w:name="_Toc10629240"/>
      <w:r w:rsidRPr="00AB453E">
        <w:rPr>
          <w:rStyle w:val="CharDivNo"/>
        </w:rPr>
        <w:t>Division 7.3.11</w:t>
      </w:r>
      <w:r w:rsidRPr="0027347B">
        <w:tab/>
      </w:r>
      <w:r w:rsidRPr="00AB453E">
        <w:rPr>
          <w:rStyle w:val="CharDivText"/>
        </w:rPr>
        <w:t>Correction and amendment of development approvals</w:t>
      </w:r>
      <w:bookmarkEnd w:id="343"/>
    </w:p>
    <w:p w:rsidR="00C36381" w:rsidRPr="00FF0E0E" w:rsidRDefault="00C36381" w:rsidP="00C36381">
      <w:pPr>
        <w:pStyle w:val="AH5Sec"/>
      </w:pPr>
      <w:bookmarkStart w:id="344" w:name="_Toc10629241"/>
      <w:r w:rsidRPr="00AB453E">
        <w:rPr>
          <w:rStyle w:val="CharSectNo"/>
        </w:rPr>
        <w:t>195A</w:t>
      </w:r>
      <w:r w:rsidRPr="00FF0E0E">
        <w:tab/>
        <w:t xml:space="preserve">Meaning of </w:t>
      </w:r>
      <w:r w:rsidRPr="00FF0E0E">
        <w:rPr>
          <w:rStyle w:val="charItals"/>
        </w:rPr>
        <w:t>decision-maker</w:t>
      </w:r>
      <w:r w:rsidRPr="00FF0E0E">
        <w:t>—div 7.3.11</w:t>
      </w:r>
      <w:bookmarkEnd w:id="344"/>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5" w:name="_Toc10629242"/>
      <w:r w:rsidRPr="00AB453E">
        <w:rPr>
          <w:rStyle w:val="CharSectNo"/>
        </w:rPr>
        <w:lastRenderedPageBreak/>
        <w:t>196</w:t>
      </w:r>
      <w:r w:rsidRPr="0027347B">
        <w:tab/>
        <w:t>Correcting development approvals</w:t>
      </w:r>
      <w:bookmarkEnd w:id="345"/>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6" w:name="_Toc10629243"/>
      <w:r w:rsidRPr="00AB453E">
        <w:rPr>
          <w:rStyle w:val="CharSectNo"/>
        </w:rPr>
        <w:t>197</w:t>
      </w:r>
      <w:r w:rsidRPr="0027347B">
        <w:tab/>
        <w:t>Applications to amend development approvals</w:t>
      </w:r>
      <w:bookmarkEnd w:id="346"/>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47" w:name="_Toc10629244"/>
      <w:r w:rsidRPr="00AB453E">
        <w:rPr>
          <w:rStyle w:val="CharSectNo"/>
        </w:rPr>
        <w:t>198</w:t>
      </w:r>
      <w:r w:rsidRPr="0027347B">
        <w:tab/>
        <w:t>Deciding applications to amend development approvals</w:t>
      </w:r>
      <w:bookmarkEnd w:id="347"/>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6"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07"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8" w:name="_Toc10629245"/>
      <w:r w:rsidRPr="00AB453E">
        <w:rPr>
          <w:rStyle w:val="CharSectNo"/>
        </w:rPr>
        <w:t>198A</w:t>
      </w:r>
      <w:r w:rsidRPr="0027347B">
        <w:tab/>
        <w:t>Exception to referral requirement under s 198 (1) (b)</w:t>
      </w:r>
      <w:bookmarkEnd w:id="348"/>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49" w:name="_Toc10629246"/>
      <w:r w:rsidRPr="00AB453E">
        <w:rPr>
          <w:rStyle w:val="CharSectNo"/>
        </w:rPr>
        <w:lastRenderedPageBreak/>
        <w:t>198B</w:t>
      </w:r>
      <w:r w:rsidRPr="0027347B">
        <w:tab/>
        <w:t>Waiver of notification requirement under s 198 (1) (b)</w:t>
      </w:r>
      <w:bookmarkEnd w:id="349"/>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50" w:name="_Toc10629247"/>
      <w:r w:rsidRPr="00AB453E">
        <w:rPr>
          <w:rStyle w:val="CharSectNo"/>
        </w:rPr>
        <w:t>198C</w:t>
      </w:r>
      <w:r w:rsidRPr="0027347B">
        <w:tab/>
        <w:t>When development approvals do not require amendment</w:t>
      </w:r>
      <w:bookmarkEnd w:id="350"/>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08"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AB453E" w:rsidRDefault="002904B8">
      <w:pPr>
        <w:pStyle w:val="AH2Part"/>
      </w:pPr>
      <w:bookmarkStart w:id="351" w:name="_Toc10629248"/>
      <w:r w:rsidRPr="00AB453E">
        <w:rPr>
          <w:rStyle w:val="CharPartNo"/>
        </w:rPr>
        <w:lastRenderedPageBreak/>
        <w:t>Part</w:t>
      </w:r>
      <w:r w:rsidR="00133485" w:rsidRPr="00AB453E">
        <w:rPr>
          <w:rStyle w:val="CharPartNo"/>
        </w:rPr>
        <w:t xml:space="preserve"> 7.4</w:t>
      </w:r>
      <w:r w:rsidR="00133485" w:rsidRPr="0027347B">
        <w:tab/>
      </w:r>
      <w:r w:rsidR="00133485" w:rsidRPr="00AB453E">
        <w:rPr>
          <w:rStyle w:val="CharPartText"/>
        </w:rPr>
        <w:t>Developments without approval</w:t>
      </w:r>
      <w:bookmarkEnd w:id="3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2" w:name="_Toc10629249"/>
      <w:r w:rsidRPr="00AB453E">
        <w:rPr>
          <w:rStyle w:val="CharSectNo"/>
        </w:rPr>
        <w:t>199</w:t>
      </w:r>
      <w:r w:rsidRPr="0027347B">
        <w:tab/>
        <w:t>Offence to develop without approval</w:t>
      </w:r>
      <w:bookmarkEnd w:id="352"/>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09"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0"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1"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3" w:name="_Toc10629250"/>
      <w:r w:rsidRPr="00AB453E">
        <w:rPr>
          <w:rStyle w:val="CharSectNo"/>
        </w:rPr>
        <w:t>200</w:t>
      </w:r>
      <w:r w:rsidRPr="0027347B">
        <w:tab/>
        <w:t>Offence to undertake prohibited development</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4" w:name="_Toc10629251"/>
      <w:r w:rsidRPr="00AB453E">
        <w:rPr>
          <w:rStyle w:val="CharSectNo"/>
        </w:rPr>
        <w:t>201</w:t>
      </w:r>
      <w:r w:rsidRPr="0027347B">
        <w:tab/>
        <w:t>Development authorised by approval before prohibition</w:t>
      </w:r>
      <w:bookmarkEnd w:id="35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2"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3"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5" w:name="_Toc10629252"/>
      <w:r w:rsidRPr="00AB453E">
        <w:rPr>
          <w:rStyle w:val="CharSectNo"/>
        </w:rPr>
        <w:t>202</w:t>
      </w:r>
      <w:r w:rsidRPr="0027347B">
        <w:tab/>
        <w:t>Offence to develop other than in accordance with conditions</w:t>
      </w:r>
      <w:bookmarkEnd w:id="35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56" w:name="_Toc10629253"/>
      <w:r w:rsidRPr="00AB453E">
        <w:rPr>
          <w:rStyle w:val="CharSectNo"/>
        </w:rPr>
        <w:t>203</w:t>
      </w:r>
      <w:r w:rsidRPr="0027347B">
        <w:tab/>
        <w:t>Development other than use lawful when begun</w:t>
      </w:r>
      <w:bookmarkEnd w:id="356"/>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4"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5"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7" w:name="_Toc10629254"/>
      <w:r w:rsidRPr="00AB453E">
        <w:rPr>
          <w:rStyle w:val="CharSectNo"/>
        </w:rPr>
        <w:t>204</w:t>
      </w:r>
      <w:r w:rsidRPr="0027347B">
        <w:tab/>
        <w:t>Use as development lawful when begun</w:t>
      </w:r>
      <w:bookmarkEnd w:id="357"/>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6"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17"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9"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0"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1"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8" w:name="_Toc10629255"/>
      <w:r w:rsidRPr="00AB453E">
        <w:rPr>
          <w:rStyle w:val="CharSectNo"/>
        </w:rPr>
        <w:lastRenderedPageBreak/>
        <w:t>205</w:t>
      </w:r>
      <w:r w:rsidRPr="0027347B">
        <w:tab/>
        <w:t>Development applications for developments undertaken without approval</w:t>
      </w:r>
      <w:bookmarkEnd w:id="3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AB453E" w:rsidRDefault="00133485">
      <w:pPr>
        <w:pStyle w:val="AH1Chapter"/>
      </w:pPr>
      <w:bookmarkStart w:id="359" w:name="_Toc10629256"/>
      <w:r w:rsidRPr="00AB453E">
        <w:rPr>
          <w:rStyle w:val="CharChapNo"/>
        </w:rPr>
        <w:lastRenderedPageBreak/>
        <w:t>Chapter 8</w:t>
      </w:r>
      <w:r w:rsidRPr="0027347B">
        <w:tab/>
      </w:r>
      <w:r w:rsidRPr="00AB453E">
        <w:rPr>
          <w:rStyle w:val="CharChapText"/>
        </w:rPr>
        <w:t>Environmental impact statements and inquiries</w:t>
      </w:r>
      <w:bookmarkEnd w:id="359"/>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2" w:tooltip="A2001-10" w:history="1">
        <w:r w:rsidR="00113226" w:rsidRPr="00113226">
          <w:rPr>
            <w:rStyle w:val="charCitHyperlinkItal"/>
          </w:rPr>
          <w:t>Electronic Transactions Act 2001</w:t>
        </w:r>
      </w:hyperlink>
      <w:r w:rsidRPr="0027347B">
        <w:t>).</w:t>
      </w:r>
    </w:p>
    <w:p w:rsidR="00115096" w:rsidRPr="00AB453E" w:rsidRDefault="00115096" w:rsidP="00115096">
      <w:pPr>
        <w:pStyle w:val="AH2Part"/>
      </w:pPr>
      <w:bookmarkStart w:id="360" w:name="_Toc10629257"/>
      <w:r w:rsidRPr="00AB453E">
        <w:rPr>
          <w:rStyle w:val="CharPartNo"/>
        </w:rPr>
        <w:t>Part 8.1</w:t>
      </w:r>
      <w:r w:rsidRPr="00537CD4">
        <w:tab/>
      </w:r>
      <w:r w:rsidRPr="00AB453E">
        <w:rPr>
          <w:rStyle w:val="CharPartText"/>
        </w:rPr>
        <w:t>Overview and interpretation—ch 8</w:t>
      </w:r>
      <w:bookmarkEnd w:id="360"/>
    </w:p>
    <w:p w:rsidR="00115096" w:rsidRPr="00537CD4" w:rsidRDefault="00115096" w:rsidP="00115096">
      <w:pPr>
        <w:pStyle w:val="AH5Sec"/>
      </w:pPr>
      <w:bookmarkStart w:id="361" w:name="_Toc10629258"/>
      <w:r w:rsidRPr="00AB453E">
        <w:rPr>
          <w:rStyle w:val="CharSectNo"/>
        </w:rPr>
        <w:t>205A</w:t>
      </w:r>
      <w:r w:rsidRPr="00537CD4">
        <w:tab/>
        <w:t>Overview of EIS process under ch 8</w:t>
      </w:r>
      <w:bookmarkEnd w:id="361"/>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2" w:name="_Toc10629259"/>
      <w:r w:rsidRPr="00AB453E">
        <w:rPr>
          <w:rStyle w:val="CharSectNo"/>
        </w:rPr>
        <w:lastRenderedPageBreak/>
        <w:t>206</w:t>
      </w:r>
      <w:r w:rsidRPr="0027347B">
        <w:tab/>
        <w:t>Definitions—ch 8</w:t>
      </w:r>
      <w:bookmarkEnd w:id="362"/>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3" w:name="_Toc10629260"/>
      <w:r w:rsidRPr="00AB453E">
        <w:rPr>
          <w:rStyle w:val="CharSectNo"/>
        </w:rPr>
        <w:t>207</w:t>
      </w:r>
      <w:r w:rsidRPr="0027347B">
        <w:tab/>
        <w:t>Proponents</w:t>
      </w:r>
      <w:bookmarkEnd w:id="363"/>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4" w:name="_Toc10629261"/>
      <w:r w:rsidRPr="00AB453E">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4"/>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5" w:name="_Toc10629262"/>
      <w:r w:rsidRPr="00AB453E">
        <w:rPr>
          <w:rStyle w:val="CharSectNo"/>
        </w:rPr>
        <w:t>209</w:t>
      </w:r>
      <w:r w:rsidRPr="0027347B">
        <w:tab/>
        <w:t xml:space="preserve">When is an EIS </w:t>
      </w:r>
      <w:r w:rsidRPr="00ED4D1B">
        <w:rPr>
          <w:rStyle w:val="charItals"/>
        </w:rPr>
        <w:t>completed</w:t>
      </w:r>
      <w:r w:rsidRPr="0027347B">
        <w:t>?</w:t>
      </w:r>
      <w:bookmarkEnd w:id="365"/>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6" w:name="_Toc10629263"/>
      <w:r w:rsidRPr="00AB453E">
        <w:rPr>
          <w:rStyle w:val="CharSectNo"/>
        </w:rPr>
        <w:lastRenderedPageBreak/>
        <w:t>209A</w:t>
      </w:r>
      <w:r w:rsidRPr="0027347B">
        <w:tab/>
        <w:t xml:space="preserve">When is a s 125-related EIS </w:t>
      </w:r>
      <w:r w:rsidRPr="00E0239F">
        <w:rPr>
          <w:rStyle w:val="charItals"/>
        </w:rPr>
        <w:t>completed</w:t>
      </w:r>
      <w:r w:rsidRPr="0027347B">
        <w:t>?</w:t>
      </w:r>
      <w:bookmarkEnd w:id="366"/>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3"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4"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5"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6"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AB453E" w:rsidRDefault="002904B8">
      <w:pPr>
        <w:pStyle w:val="AH2Part"/>
      </w:pPr>
      <w:bookmarkStart w:id="367" w:name="_Toc10629264"/>
      <w:r w:rsidRPr="00AB453E">
        <w:rPr>
          <w:rStyle w:val="CharPartNo"/>
        </w:rPr>
        <w:lastRenderedPageBreak/>
        <w:t>Part</w:t>
      </w:r>
      <w:r w:rsidR="00133485" w:rsidRPr="00AB453E">
        <w:rPr>
          <w:rStyle w:val="CharPartNo"/>
        </w:rPr>
        <w:t xml:space="preserve"> 8.2</w:t>
      </w:r>
      <w:r w:rsidR="00133485" w:rsidRPr="0027347B">
        <w:tab/>
      </w:r>
      <w:r w:rsidR="00133485" w:rsidRPr="00AB453E">
        <w:rPr>
          <w:rStyle w:val="CharPartText"/>
        </w:rPr>
        <w:t>Environmental impact statements</w:t>
      </w:r>
      <w:bookmarkEnd w:id="367"/>
    </w:p>
    <w:p w:rsidR="00413042" w:rsidRPr="00AB453E" w:rsidRDefault="00413042" w:rsidP="00413042">
      <w:pPr>
        <w:pStyle w:val="AH3Div"/>
      </w:pPr>
      <w:bookmarkStart w:id="368" w:name="_Toc10629265"/>
      <w:r w:rsidRPr="00AB453E">
        <w:rPr>
          <w:rStyle w:val="CharDivNo"/>
        </w:rPr>
        <w:t>Division 8.2.1</w:t>
      </w:r>
      <w:r w:rsidRPr="00DA50F2">
        <w:tab/>
      </w:r>
      <w:r w:rsidRPr="00AB453E">
        <w:rPr>
          <w:rStyle w:val="CharDivText"/>
        </w:rPr>
        <w:t xml:space="preserve">EIS </w:t>
      </w:r>
      <w:r w:rsidR="007707B7" w:rsidRPr="00AB453E">
        <w:rPr>
          <w:rStyle w:val="CharDivText"/>
        </w:rPr>
        <w:t>exemptions</w:t>
      </w:r>
      <w:bookmarkEnd w:id="368"/>
    </w:p>
    <w:p w:rsidR="00530BEF" w:rsidRPr="00DA50F2" w:rsidRDefault="00530BEF" w:rsidP="00530BEF">
      <w:pPr>
        <w:pStyle w:val="AH5Sec"/>
      </w:pPr>
      <w:bookmarkStart w:id="369" w:name="_Toc10629266"/>
      <w:r w:rsidRPr="00AB453E">
        <w:rPr>
          <w:rStyle w:val="CharSectNo"/>
        </w:rPr>
        <w:t>211</w:t>
      </w:r>
      <w:r w:rsidRPr="00DA50F2">
        <w:tab/>
        <w:t xml:space="preserve">Meaning of </w:t>
      </w:r>
      <w:r w:rsidRPr="00DA50F2">
        <w:rPr>
          <w:rStyle w:val="charItals"/>
        </w:rPr>
        <w:t>EIS exemption</w:t>
      </w:r>
      <w:bookmarkEnd w:id="369"/>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0" w:name="_Toc10629267"/>
      <w:r w:rsidRPr="00AB453E">
        <w:rPr>
          <w:rStyle w:val="CharSectNo"/>
        </w:rPr>
        <w:t>211A</w:t>
      </w:r>
      <w:r w:rsidRPr="00DA50F2">
        <w:tab/>
        <w:t xml:space="preserve">Meaning of </w:t>
      </w:r>
      <w:r w:rsidRPr="00DA50F2">
        <w:rPr>
          <w:rStyle w:val="charItals"/>
        </w:rPr>
        <w:t>recent study</w:t>
      </w:r>
      <w:r w:rsidRPr="00DA50F2">
        <w:t>—pt 8.2</w:t>
      </w:r>
      <w:bookmarkEnd w:id="370"/>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10629268"/>
      <w:r w:rsidRPr="00AB453E">
        <w:rPr>
          <w:rStyle w:val="CharSectNo"/>
        </w:rPr>
        <w:t>211B</w:t>
      </w:r>
      <w:r w:rsidRPr="00DA50F2">
        <w:tab/>
        <w:t>EIS exemption application</w:t>
      </w:r>
      <w:bookmarkEnd w:id="371"/>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2" w:name="_Toc10629269"/>
      <w:r w:rsidRPr="00AB453E">
        <w:rPr>
          <w:rStyle w:val="CharSectNo"/>
        </w:rPr>
        <w:t>211C</w:t>
      </w:r>
      <w:r w:rsidRPr="00DA50F2">
        <w:tab/>
        <w:t>EIS exemption application—public consultation</w:t>
      </w:r>
      <w:bookmarkEnd w:id="372"/>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27"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3" w:name="_Toc10629270"/>
      <w:r w:rsidRPr="00AB453E">
        <w:rPr>
          <w:rStyle w:val="CharSectNo"/>
        </w:rPr>
        <w:t>211D</w:t>
      </w:r>
      <w:r w:rsidRPr="00DA50F2">
        <w:tab/>
        <w:t>EIS exemption application—public submissions</w:t>
      </w:r>
      <w:bookmarkEnd w:id="373"/>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28"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4" w:name="_Toc10629271"/>
      <w:r w:rsidRPr="00AB453E">
        <w:rPr>
          <w:rStyle w:val="CharSectNo"/>
        </w:rPr>
        <w:lastRenderedPageBreak/>
        <w:t>211E</w:t>
      </w:r>
      <w:r w:rsidRPr="00DA50F2">
        <w:tab/>
        <w:t>EIS exemption application—consultation with entities</w:t>
      </w:r>
      <w:bookmarkEnd w:id="374"/>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5" w:name="_Toc10629272"/>
      <w:r w:rsidRPr="00AB453E">
        <w:rPr>
          <w:rStyle w:val="CharSectNo"/>
        </w:rPr>
        <w:t>211F</w:t>
      </w:r>
      <w:r w:rsidRPr="00DA50F2">
        <w:tab/>
        <w:t>EIS exemption application—publication of submissions</w:t>
      </w:r>
      <w:bookmarkEnd w:id="375"/>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6" w:name="_Toc10629273"/>
      <w:r w:rsidRPr="00AB453E">
        <w:rPr>
          <w:rStyle w:val="CharSectNo"/>
        </w:rPr>
        <w:lastRenderedPageBreak/>
        <w:t>211G</w:t>
      </w:r>
      <w:r w:rsidRPr="00DA50F2">
        <w:tab/>
        <w:t>EIS exemption application—revision</w:t>
      </w:r>
      <w:bookmarkEnd w:id="376"/>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7" w:name="_Toc10629274"/>
      <w:r w:rsidRPr="00AB453E">
        <w:rPr>
          <w:rStyle w:val="CharSectNo"/>
        </w:rPr>
        <w:t>211H</w:t>
      </w:r>
      <w:r w:rsidRPr="00DA50F2">
        <w:tab/>
        <w:t>EIS exemption—decision</w:t>
      </w:r>
      <w:bookmarkEnd w:id="377"/>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2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1"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8" w:name="_Toc10629275"/>
      <w:r w:rsidRPr="00AB453E">
        <w:rPr>
          <w:rStyle w:val="CharSectNo"/>
        </w:rPr>
        <w:t>211I</w:t>
      </w:r>
      <w:r w:rsidRPr="00DA50F2">
        <w:tab/>
        <w:t>EIS exemption—expiry</w:t>
      </w:r>
      <w:bookmarkEnd w:id="378"/>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5" w:tooltip="A2001-14" w:history="1">
        <w:r w:rsidRPr="00DA50F2">
          <w:rPr>
            <w:rStyle w:val="charCitHyperlinkAbbrev"/>
          </w:rPr>
          <w:t>Legislation Act</w:t>
        </w:r>
      </w:hyperlink>
      <w:r w:rsidRPr="00DA50F2">
        <w:t>, s 48).</w:t>
      </w:r>
    </w:p>
    <w:p w:rsidR="00530BEF" w:rsidRPr="00AB453E" w:rsidRDefault="00530BEF" w:rsidP="00530BEF">
      <w:pPr>
        <w:pStyle w:val="AH3Div"/>
      </w:pPr>
      <w:bookmarkStart w:id="379" w:name="_Toc10629276"/>
      <w:r w:rsidRPr="00AB453E">
        <w:rPr>
          <w:rStyle w:val="CharDivNo"/>
        </w:rPr>
        <w:t>Division 8.2.2</w:t>
      </w:r>
      <w:r w:rsidRPr="00DA50F2">
        <w:tab/>
      </w:r>
      <w:r w:rsidRPr="00AB453E">
        <w:rPr>
          <w:rStyle w:val="CharDivText"/>
        </w:rPr>
        <w:t>Scoping of EIS</w:t>
      </w:r>
      <w:bookmarkEnd w:id="379"/>
    </w:p>
    <w:p w:rsidR="00133485" w:rsidRPr="0027347B" w:rsidRDefault="00133485">
      <w:pPr>
        <w:pStyle w:val="AH5Sec"/>
      </w:pPr>
      <w:bookmarkStart w:id="380" w:name="_Toc10629277"/>
      <w:r w:rsidRPr="00AB453E">
        <w:rPr>
          <w:rStyle w:val="CharSectNo"/>
        </w:rPr>
        <w:t>212</w:t>
      </w:r>
      <w:r w:rsidRPr="0027347B">
        <w:tab/>
        <w:t>Scoping of EIS</w:t>
      </w:r>
      <w:bookmarkEnd w:id="380"/>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1" w:name="_Toc10629278"/>
      <w:r w:rsidRPr="00AB453E">
        <w:rPr>
          <w:rStyle w:val="CharSectNo"/>
        </w:rPr>
        <w:t>213</w:t>
      </w:r>
      <w:r w:rsidRPr="0027347B">
        <w:tab/>
        <w:t>Contents of scoping document</w:t>
      </w:r>
      <w:bookmarkEnd w:id="381"/>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2" w:name="_Toc10629279"/>
      <w:r w:rsidRPr="00AB453E">
        <w:rPr>
          <w:rStyle w:val="CharSectNo"/>
        </w:rPr>
        <w:t>214</w:t>
      </w:r>
      <w:r w:rsidRPr="0027347B">
        <w:tab/>
        <w:t>Time to provide scoping document</w:t>
      </w:r>
      <w:bookmarkEnd w:id="382"/>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AB453E" w:rsidRDefault="00530BEF" w:rsidP="00530BEF">
      <w:pPr>
        <w:pStyle w:val="AH3Div"/>
      </w:pPr>
      <w:bookmarkStart w:id="383" w:name="_Toc10629280"/>
      <w:r w:rsidRPr="00AB453E">
        <w:rPr>
          <w:rStyle w:val="CharDivNo"/>
        </w:rPr>
        <w:t>Division 8.2.3</w:t>
      </w:r>
      <w:r w:rsidRPr="00DA50F2">
        <w:tab/>
      </w:r>
      <w:r w:rsidRPr="00AB453E">
        <w:rPr>
          <w:rStyle w:val="CharDivText"/>
        </w:rPr>
        <w:t>Draft EIS</w:t>
      </w:r>
      <w:bookmarkEnd w:id="383"/>
    </w:p>
    <w:p w:rsidR="00133485" w:rsidRPr="0027347B" w:rsidRDefault="00133485">
      <w:pPr>
        <w:pStyle w:val="AH5Sec"/>
      </w:pPr>
      <w:bookmarkStart w:id="384" w:name="_Toc10629281"/>
      <w:r w:rsidRPr="00AB453E">
        <w:rPr>
          <w:rStyle w:val="CharSectNo"/>
        </w:rPr>
        <w:t>216</w:t>
      </w:r>
      <w:r w:rsidRPr="0027347B">
        <w:tab/>
        <w:t>Preparing draft EIS</w:t>
      </w:r>
      <w:bookmarkEnd w:id="384"/>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5" w:name="_Toc10629282"/>
      <w:r w:rsidRPr="00AB453E">
        <w:rPr>
          <w:rStyle w:val="CharSectNo"/>
        </w:rPr>
        <w:t>217</w:t>
      </w:r>
      <w:r w:rsidRPr="0092630A">
        <w:rPr>
          <w:lang w:eastAsia="en-AU"/>
        </w:rPr>
        <w:tab/>
        <w:t>Public notification of draft EIS</w:t>
      </w:r>
      <w:bookmarkEnd w:id="385"/>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386" w:name="_Toc10629283"/>
      <w:r w:rsidRPr="00AB453E">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6"/>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7" w:name="_Toc10629284"/>
      <w:r w:rsidRPr="00AB453E">
        <w:rPr>
          <w:rStyle w:val="CharSectNo"/>
        </w:rPr>
        <w:t>219</w:t>
      </w:r>
      <w:r w:rsidRPr="0027347B">
        <w:tab/>
        <w:t>Representations about draft EIS</w:t>
      </w:r>
      <w:bookmarkEnd w:id="387"/>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3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8" w:name="_Toc10629285"/>
      <w:r w:rsidRPr="00AB453E">
        <w:rPr>
          <w:rStyle w:val="CharSectNo"/>
        </w:rPr>
        <w:t>220</w:t>
      </w:r>
      <w:r w:rsidRPr="0027347B">
        <w:tab/>
        <w:t>Publication of representations about draft EIS</w:t>
      </w:r>
      <w:bookmarkEnd w:id="38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89" w:name="_Toc10629286"/>
      <w:r w:rsidRPr="00AB453E">
        <w:rPr>
          <w:rStyle w:val="CharSectNo"/>
        </w:rPr>
        <w:lastRenderedPageBreak/>
        <w:t>221</w:t>
      </w:r>
      <w:r w:rsidRPr="0027347B">
        <w:tab/>
        <w:t>Revising draft EIS</w:t>
      </w:r>
      <w:bookmarkEnd w:id="3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AB453E" w:rsidRDefault="00530BEF" w:rsidP="00530BEF">
      <w:pPr>
        <w:pStyle w:val="AH3Div"/>
      </w:pPr>
      <w:bookmarkStart w:id="390" w:name="_Toc10629287"/>
      <w:r w:rsidRPr="00AB453E">
        <w:rPr>
          <w:rStyle w:val="CharDivNo"/>
        </w:rPr>
        <w:lastRenderedPageBreak/>
        <w:t>Division 8.2.4</w:t>
      </w:r>
      <w:r w:rsidRPr="00DA50F2">
        <w:tab/>
      </w:r>
      <w:r w:rsidRPr="00AB453E">
        <w:rPr>
          <w:rStyle w:val="CharDivText"/>
        </w:rPr>
        <w:t>Consideration of EIS</w:t>
      </w:r>
      <w:bookmarkEnd w:id="390"/>
    </w:p>
    <w:p w:rsidR="00133485" w:rsidRPr="0027347B" w:rsidRDefault="00133485">
      <w:pPr>
        <w:pStyle w:val="AH5Sec"/>
      </w:pPr>
      <w:bookmarkStart w:id="391" w:name="_Toc10629288"/>
      <w:r w:rsidRPr="00AB453E">
        <w:rPr>
          <w:rStyle w:val="CharSectNo"/>
        </w:rPr>
        <w:t>222</w:t>
      </w:r>
      <w:r w:rsidRPr="0027347B">
        <w:tab/>
        <w:t>Authority consideration of EIS</w:t>
      </w:r>
      <w:bookmarkEnd w:id="391"/>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2" w:name="_Toc10629289"/>
      <w:r w:rsidRPr="00AB453E">
        <w:rPr>
          <w:rStyle w:val="CharSectNo"/>
        </w:rPr>
        <w:lastRenderedPageBreak/>
        <w:t>223</w:t>
      </w:r>
      <w:r w:rsidRPr="0027347B">
        <w:tab/>
        <w:t>EIS given to authority out of time</w:t>
      </w:r>
      <w:bookmarkEnd w:id="392"/>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3" w:name="_Toc10629290"/>
      <w:r w:rsidRPr="00AB453E">
        <w:rPr>
          <w:rStyle w:val="CharSectNo"/>
        </w:rPr>
        <w:t>224</w:t>
      </w:r>
      <w:r w:rsidRPr="0027347B">
        <w:tab/>
        <w:t>Chance to address unaddressed matters</w:t>
      </w:r>
      <w:bookmarkEnd w:id="393"/>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4" w:name="_Toc10629291"/>
      <w:r w:rsidRPr="00AB453E">
        <w:rPr>
          <w:rStyle w:val="CharSectNo"/>
        </w:rPr>
        <w:t>224A</w:t>
      </w:r>
      <w:r w:rsidRPr="00537CD4">
        <w:rPr>
          <w:bCs/>
        </w:rPr>
        <w:tab/>
        <w:t>Rejection of unsatisfactory EIS</w:t>
      </w:r>
      <w:bookmarkEnd w:id="394"/>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5" w:name="_Toc10629292"/>
      <w:r w:rsidRPr="00AB453E">
        <w:rPr>
          <w:rStyle w:val="CharSectNo"/>
        </w:rPr>
        <w:t>224B</w:t>
      </w:r>
      <w:r w:rsidRPr="0027347B">
        <w:tab/>
        <w:t>Cost recovery</w:t>
      </w:r>
      <w:bookmarkEnd w:id="395"/>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6" w:name="_Toc10629293"/>
      <w:r w:rsidRPr="00AB453E">
        <w:rPr>
          <w:rStyle w:val="CharSectNo"/>
        </w:rPr>
        <w:t>225</w:t>
      </w:r>
      <w:r w:rsidRPr="0027347B">
        <w:tab/>
        <w:t>Giving EIS to Minister</w:t>
      </w:r>
      <w:bookmarkEnd w:id="396"/>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7" w:name="_Toc10629294"/>
      <w:r w:rsidRPr="00AB453E">
        <w:rPr>
          <w:rStyle w:val="CharSectNo"/>
        </w:rPr>
        <w:lastRenderedPageBreak/>
        <w:t>225A</w:t>
      </w:r>
      <w:r w:rsidRPr="0027347B">
        <w:tab/>
        <w:t>EIS assessment report</w:t>
      </w:r>
      <w:bookmarkEnd w:id="397"/>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8" w:name="_Toc10629295"/>
      <w:r w:rsidRPr="00AB453E">
        <w:rPr>
          <w:rStyle w:val="CharSectNo"/>
        </w:rPr>
        <w:t>226</w:t>
      </w:r>
      <w:r w:rsidRPr="0027347B">
        <w:tab/>
        <w:t>Notice of no action on EIS given to Minister</w:t>
      </w:r>
      <w:bookmarkEnd w:id="39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399" w:name="_Toc10629296"/>
      <w:r w:rsidRPr="00AB453E">
        <w:rPr>
          <w:rStyle w:val="CharSectNo"/>
        </w:rPr>
        <w:t>227</w:t>
      </w:r>
      <w:r w:rsidRPr="0027347B">
        <w:tab/>
        <w:t>Minister may present EIS to Legislative Assembly</w:t>
      </w:r>
      <w:bookmarkEnd w:id="399"/>
    </w:p>
    <w:p w:rsidR="00133485" w:rsidRPr="0027347B" w:rsidRDefault="00133485">
      <w:pPr>
        <w:pStyle w:val="Amainreturn"/>
      </w:pPr>
      <w:r w:rsidRPr="0027347B">
        <w:t>The Minister may, but need not, present to the Legislative Assembly an EIS given to the Minister under section 225.</w:t>
      </w:r>
    </w:p>
    <w:p w:rsidR="005522AA" w:rsidRPr="00AB453E" w:rsidRDefault="00D17071" w:rsidP="005522AA">
      <w:pPr>
        <w:pStyle w:val="AH3Div"/>
      </w:pPr>
      <w:bookmarkStart w:id="400" w:name="_Toc10629297"/>
      <w:r w:rsidRPr="00AB453E">
        <w:rPr>
          <w:rStyle w:val="CharDivNo"/>
        </w:rPr>
        <w:t>Division 8.2.5</w:t>
      </w:r>
      <w:r w:rsidR="005522AA" w:rsidRPr="00DA50F2">
        <w:tab/>
      </w:r>
      <w:r w:rsidR="005522AA" w:rsidRPr="00AB453E">
        <w:rPr>
          <w:rStyle w:val="CharDivText"/>
        </w:rPr>
        <w:t>Expiry of EIS</w:t>
      </w:r>
      <w:bookmarkEnd w:id="400"/>
    </w:p>
    <w:p w:rsidR="005522AA" w:rsidRPr="00DA50F2" w:rsidRDefault="005522AA" w:rsidP="005522AA">
      <w:pPr>
        <w:pStyle w:val="AH5Sec"/>
      </w:pPr>
      <w:bookmarkStart w:id="401" w:name="_Toc10629298"/>
      <w:r w:rsidRPr="00AB453E">
        <w:rPr>
          <w:rStyle w:val="CharSectNo"/>
        </w:rPr>
        <w:t>227A</w:t>
      </w:r>
      <w:r w:rsidRPr="00DA50F2">
        <w:tab/>
        <w:t>Expiry of EIS</w:t>
      </w:r>
      <w:bookmarkEnd w:id="401"/>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AB453E" w:rsidRDefault="002904B8">
      <w:pPr>
        <w:pStyle w:val="AH2Part"/>
      </w:pPr>
      <w:bookmarkStart w:id="402" w:name="_Toc10629299"/>
      <w:r w:rsidRPr="00AB453E">
        <w:rPr>
          <w:rStyle w:val="CharPartNo"/>
        </w:rPr>
        <w:lastRenderedPageBreak/>
        <w:t>Part</w:t>
      </w:r>
      <w:r w:rsidR="00133485" w:rsidRPr="00AB453E">
        <w:rPr>
          <w:rStyle w:val="CharPartNo"/>
        </w:rPr>
        <w:t xml:space="preserve"> 8.3</w:t>
      </w:r>
      <w:r w:rsidR="00133485" w:rsidRPr="0027347B">
        <w:tab/>
      </w:r>
      <w:r w:rsidR="00133485" w:rsidRPr="00AB453E">
        <w:rPr>
          <w:rStyle w:val="CharPartText"/>
        </w:rPr>
        <w:t>Inquiry panels</w:t>
      </w:r>
      <w:bookmarkEnd w:id="402"/>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3" w:name="_Toc10629300"/>
      <w:r w:rsidRPr="00AB453E">
        <w:rPr>
          <w:rStyle w:val="CharSectNo"/>
        </w:rPr>
        <w:t>228</w:t>
      </w:r>
      <w:r w:rsidRPr="0027347B">
        <w:tab/>
        <w:t>Establishment of inquiry panels</w:t>
      </w:r>
      <w:bookmarkEnd w:id="403"/>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4" w:name="_Toc10629301"/>
      <w:r w:rsidRPr="00AB453E">
        <w:rPr>
          <w:rStyle w:val="CharSectNo"/>
        </w:rPr>
        <w:t>229</w:t>
      </w:r>
      <w:r w:rsidRPr="0027347B">
        <w:tab/>
        <w:t>How does the Minister establish an inquiry panel?</w:t>
      </w:r>
      <w:bookmarkEnd w:id="404"/>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5" w:name="_Toc10629302"/>
      <w:r w:rsidRPr="00AB453E">
        <w:rPr>
          <w:rStyle w:val="CharSectNo"/>
        </w:rPr>
        <w:lastRenderedPageBreak/>
        <w:t>230</w:t>
      </w:r>
      <w:r w:rsidRPr="0027347B">
        <w:tab/>
        <w:t>Time for reporting by inquiry panels</w:t>
      </w:r>
      <w:bookmarkEnd w:id="405"/>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6" w:name="_Toc10629303"/>
      <w:r w:rsidRPr="00AB453E">
        <w:rPr>
          <w:rStyle w:val="CharSectNo"/>
        </w:rPr>
        <w:t>231</w:t>
      </w:r>
      <w:r w:rsidRPr="0027347B">
        <w:tab/>
        <w:t>Inquiry panel findings and report to be independent</w:t>
      </w:r>
      <w:bookmarkEnd w:id="406"/>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7" w:name="_Toc10629304"/>
      <w:r w:rsidRPr="00AB453E">
        <w:rPr>
          <w:rStyle w:val="CharSectNo"/>
        </w:rPr>
        <w:t>232</w:t>
      </w:r>
      <w:r w:rsidRPr="0027347B">
        <w:tab/>
        <w:t>Protection of people on inquiry panels from liability</w:t>
      </w:r>
      <w:bookmarkEnd w:id="407"/>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8" w:name="_Toc10629305"/>
      <w:r w:rsidRPr="00AB453E">
        <w:rPr>
          <w:rStyle w:val="CharSectNo"/>
        </w:rPr>
        <w:lastRenderedPageBreak/>
        <w:t>233</w:t>
      </w:r>
      <w:r w:rsidRPr="0027347B">
        <w:tab/>
        <w:t>Recovery of inquiry panel costs</w:t>
      </w:r>
      <w:bookmarkEnd w:id="408"/>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AB453E" w:rsidRDefault="00133485">
      <w:pPr>
        <w:pStyle w:val="AH1Chapter"/>
      </w:pPr>
      <w:bookmarkStart w:id="409" w:name="_Toc10629306"/>
      <w:r w:rsidRPr="00AB453E">
        <w:rPr>
          <w:rStyle w:val="CharChapNo"/>
        </w:rPr>
        <w:lastRenderedPageBreak/>
        <w:t>Chapter 9</w:t>
      </w:r>
      <w:r w:rsidRPr="0027347B">
        <w:tab/>
      </w:r>
      <w:r w:rsidRPr="00AB453E">
        <w:rPr>
          <w:rStyle w:val="CharChapText"/>
        </w:rPr>
        <w:t>Leases and licences</w:t>
      </w:r>
      <w:bookmarkEnd w:id="409"/>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47" w:tooltip="A2001-10" w:history="1">
        <w:r w:rsidR="00113226" w:rsidRPr="00113226">
          <w:rPr>
            <w:rStyle w:val="charCitHyperlinkItal"/>
          </w:rPr>
          <w:t>Electronic Transactions Act 2001</w:t>
        </w:r>
      </w:hyperlink>
      <w:r w:rsidRPr="0027347B">
        <w:t>).</w:t>
      </w:r>
    </w:p>
    <w:p w:rsidR="00133485" w:rsidRPr="00AB453E" w:rsidRDefault="002904B8">
      <w:pPr>
        <w:pStyle w:val="AH2Part"/>
      </w:pPr>
      <w:bookmarkStart w:id="410" w:name="_Toc10629307"/>
      <w:r w:rsidRPr="00AB453E">
        <w:rPr>
          <w:rStyle w:val="CharPartNo"/>
        </w:rPr>
        <w:t>Part</w:t>
      </w:r>
      <w:r w:rsidR="00133485" w:rsidRPr="00AB453E">
        <w:rPr>
          <w:rStyle w:val="CharPartNo"/>
        </w:rPr>
        <w:t xml:space="preserve"> 9.1</w:t>
      </w:r>
      <w:r w:rsidR="00133485" w:rsidRPr="0027347B">
        <w:tab/>
      </w:r>
      <w:r w:rsidR="00133485" w:rsidRPr="00AB453E">
        <w:rPr>
          <w:rStyle w:val="CharPartText"/>
        </w:rPr>
        <w:t>Definitions and application—ch 9</w:t>
      </w:r>
      <w:bookmarkEnd w:id="410"/>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1" w:name="_Toc10629308"/>
      <w:r w:rsidRPr="00AB453E">
        <w:rPr>
          <w:rStyle w:val="CharSectNo"/>
        </w:rPr>
        <w:t>234</w:t>
      </w:r>
      <w:r w:rsidRPr="0027347B">
        <w:tab/>
        <w:t>Definitions—ch 9</w:t>
      </w:r>
      <w:bookmarkEnd w:id="411"/>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48"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49"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2" w:name="_Toc10629309"/>
      <w:r w:rsidRPr="00AB453E">
        <w:rPr>
          <w:rStyle w:val="CharSectNo"/>
        </w:rPr>
        <w:lastRenderedPageBreak/>
        <w:t>235</w:t>
      </w:r>
      <w:r w:rsidRPr="0027347B">
        <w:tab/>
        <w:t xml:space="preserve">Meaning of </w:t>
      </w:r>
      <w:r w:rsidRPr="0027347B">
        <w:rPr>
          <w:rStyle w:val="charItals"/>
        </w:rPr>
        <w:t>lease</w:t>
      </w:r>
      <w:r w:rsidRPr="0027347B">
        <w:t>—Act</w:t>
      </w:r>
      <w:bookmarkEnd w:id="412"/>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0"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3" w:name="_Toc10629310"/>
      <w:r w:rsidRPr="00AB453E">
        <w:rPr>
          <w:rStyle w:val="CharSectNo"/>
        </w:rPr>
        <w:t>235A</w:t>
      </w:r>
      <w:r w:rsidRPr="0027347B">
        <w:tab/>
        <w:t xml:space="preserve">Meaning of </w:t>
      </w:r>
      <w:r w:rsidRPr="00ED4D1B">
        <w:rPr>
          <w:rStyle w:val="charItals"/>
        </w:rPr>
        <w:t>concessional lease</w:t>
      </w:r>
      <w:r w:rsidRPr="0027347B">
        <w:t>—Act</w:t>
      </w:r>
      <w:bookmarkEnd w:id="413"/>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1"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2"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3"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4"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4" w:name="_Toc10629311"/>
      <w:r w:rsidRPr="00AB453E">
        <w:rPr>
          <w:rStyle w:val="CharSectNo"/>
        </w:rPr>
        <w:t>235B</w:t>
      </w:r>
      <w:r w:rsidRPr="0027347B">
        <w:tab/>
        <w:t xml:space="preserve">Meaning of </w:t>
      </w:r>
      <w:r w:rsidRPr="00ED4D1B">
        <w:rPr>
          <w:rStyle w:val="charItals"/>
        </w:rPr>
        <w:t>market value lease</w:t>
      </w:r>
      <w:r w:rsidRPr="0027347B">
        <w:t>—Act</w:t>
      </w:r>
      <w:bookmarkEnd w:id="414"/>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15" w:name="_Toc10629312"/>
      <w:r w:rsidRPr="00AB453E">
        <w:rPr>
          <w:rStyle w:val="CharSectNo"/>
        </w:rPr>
        <w:lastRenderedPageBreak/>
        <w:t>235C</w:t>
      </w:r>
      <w:r w:rsidRPr="0027347B">
        <w:tab/>
        <w:t xml:space="preserve">Meaning of </w:t>
      </w:r>
      <w:r w:rsidRPr="00ED4D1B">
        <w:rPr>
          <w:rStyle w:val="charItals"/>
        </w:rPr>
        <w:t>possibly concessional</w:t>
      </w:r>
      <w:r w:rsidRPr="0027347B">
        <w:t>—Act</w:t>
      </w:r>
      <w:bookmarkEnd w:id="415"/>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5"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6"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AB453E" w:rsidRDefault="002904B8">
      <w:pPr>
        <w:pStyle w:val="AH2Part"/>
      </w:pPr>
      <w:bookmarkStart w:id="416" w:name="_Toc10629313"/>
      <w:r w:rsidRPr="00AB453E">
        <w:rPr>
          <w:rStyle w:val="CharPartNo"/>
        </w:rPr>
        <w:lastRenderedPageBreak/>
        <w:t>Part</w:t>
      </w:r>
      <w:r w:rsidR="00133485" w:rsidRPr="00AB453E">
        <w:rPr>
          <w:rStyle w:val="CharPartNo"/>
        </w:rPr>
        <w:t xml:space="preserve"> 9.2</w:t>
      </w:r>
      <w:r w:rsidR="00133485" w:rsidRPr="0027347B">
        <w:tab/>
      </w:r>
      <w:r w:rsidR="00133485" w:rsidRPr="00AB453E">
        <w:rPr>
          <w:rStyle w:val="CharPartText"/>
        </w:rPr>
        <w:t>Grants of leases generally</w:t>
      </w:r>
      <w:bookmarkEnd w:id="416"/>
    </w:p>
    <w:p w:rsidR="00133485" w:rsidRPr="0027347B" w:rsidRDefault="00133485">
      <w:pPr>
        <w:pStyle w:val="AH5Sec"/>
      </w:pPr>
      <w:bookmarkStart w:id="417" w:name="_Toc10629314"/>
      <w:r w:rsidRPr="00AB453E">
        <w:rPr>
          <w:rStyle w:val="CharSectNo"/>
        </w:rPr>
        <w:t>236</w:t>
      </w:r>
      <w:r w:rsidRPr="0027347B">
        <w:tab/>
        <w:t>Effect subject to pt 9.7</w:t>
      </w:r>
      <w:bookmarkEnd w:id="417"/>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8" w:name="_Toc10629315"/>
      <w:r w:rsidRPr="00AB453E">
        <w:rPr>
          <w:rStyle w:val="CharSectNo"/>
        </w:rPr>
        <w:t>237</w:t>
      </w:r>
      <w:r w:rsidRPr="0027347B">
        <w:tab/>
        <w:t>Authority may grant leases</w:t>
      </w:r>
      <w:bookmarkEnd w:id="418"/>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19" w:name="_Toc10629316"/>
      <w:r w:rsidRPr="00AB453E">
        <w:rPr>
          <w:rStyle w:val="CharSectNo"/>
        </w:rPr>
        <w:t>238</w:t>
      </w:r>
      <w:r w:rsidRPr="0027347B">
        <w:tab/>
        <w:t>Granting leases</w:t>
      </w:r>
      <w:bookmarkEnd w:id="419"/>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57"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58"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0" w:name="_Toc10629317"/>
      <w:r w:rsidRPr="00AB453E">
        <w:rPr>
          <w:rStyle w:val="CharSectNo"/>
        </w:rPr>
        <w:t>238A</w:t>
      </w:r>
      <w:r w:rsidRPr="0027347B">
        <w:tab/>
        <w:t>Lease conditional on approval for stated development</w:t>
      </w:r>
      <w:bookmarkEnd w:id="420"/>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1" w:name="_Toc10629318"/>
      <w:r w:rsidRPr="00AB453E">
        <w:rPr>
          <w:rStyle w:val="CharSectNo"/>
        </w:rPr>
        <w:lastRenderedPageBreak/>
        <w:t>239</w:t>
      </w:r>
      <w:r w:rsidRPr="0027347B">
        <w:tab/>
        <w:t>Eligibility for grant of lease</w:t>
      </w:r>
      <w:bookmarkEnd w:id="421"/>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2" w:name="_Toc10629319"/>
      <w:r w:rsidRPr="00AB453E">
        <w:rPr>
          <w:rStyle w:val="CharSectNo"/>
        </w:rPr>
        <w:t>240</w:t>
      </w:r>
      <w:r w:rsidRPr="0027347B">
        <w:tab/>
        <w:t>Restriction on direct sale by authority</w:t>
      </w:r>
      <w:bookmarkEnd w:id="422"/>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59"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0"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lastRenderedPageBreak/>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61" w:tooltip="NI2008-27" w:history="1">
        <w:r w:rsidR="00D24BE6" w:rsidRPr="003B19CC">
          <w:rPr>
            <w:rStyle w:val="charCitHyperlinkAbbrev"/>
          </w:rPr>
          <w:t>territory plan</w:t>
        </w:r>
      </w:hyperlink>
      <w:r w:rsidRPr="0027347B">
        <w:t>.</w:t>
      </w:r>
    </w:p>
    <w:p w:rsidR="00133485" w:rsidRPr="0027347B" w:rsidRDefault="00133485">
      <w:pPr>
        <w:pStyle w:val="AH5Sec"/>
      </w:pPr>
      <w:bookmarkStart w:id="423" w:name="_Toc10629320"/>
      <w:r w:rsidRPr="00AB453E">
        <w:rPr>
          <w:rStyle w:val="CharSectNo"/>
        </w:rPr>
        <w:t>241</w:t>
      </w:r>
      <w:r w:rsidRPr="0027347B">
        <w:tab/>
        <w:t>Direct sale if single person in restricted class</w:t>
      </w:r>
      <w:bookmarkEnd w:id="42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4" w:name="_Toc10629321"/>
      <w:r w:rsidRPr="00AB453E">
        <w:rPr>
          <w:rStyle w:val="CharSectNo"/>
        </w:rPr>
        <w:t>242</w:t>
      </w:r>
      <w:r w:rsidRPr="0027347B">
        <w:tab/>
        <w:t>Notice of direct sale</w:t>
      </w:r>
      <w:bookmarkEnd w:id="424"/>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lastRenderedPageBreak/>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5" w:name="_Toc10629322"/>
      <w:r w:rsidRPr="00AB453E">
        <w:rPr>
          <w:rStyle w:val="CharSectNo"/>
        </w:rPr>
        <w:t>243</w:t>
      </w:r>
      <w:r w:rsidRPr="0027347B">
        <w:tab/>
        <w:t>Direct sale leases subject to agreed provisions</w:t>
      </w:r>
      <w:bookmarkEnd w:id="425"/>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6" w:name="_Toc10629323"/>
      <w:r w:rsidRPr="00AB453E">
        <w:rPr>
          <w:rStyle w:val="CharSectNo"/>
        </w:rPr>
        <w:t>244</w:t>
      </w:r>
      <w:r w:rsidRPr="0027347B">
        <w:tab/>
        <w:t>Authority need not grant lease</w:t>
      </w:r>
      <w:bookmarkEnd w:id="426"/>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7" w:name="_Toc10629324"/>
      <w:r w:rsidRPr="00AB453E">
        <w:rPr>
          <w:rStyle w:val="CharSectNo"/>
        </w:rPr>
        <w:lastRenderedPageBreak/>
        <w:t>245</w:t>
      </w:r>
      <w:r w:rsidRPr="0027347B">
        <w:tab/>
        <w:t>Planning report before granting leases</w:t>
      </w:r>
      <w:bookmarkEnd w:id="427"/>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8" w:name="_Toc10629325"/>
      <w:r w:rsidRPr="00AB453E">
        <w:rPr>
          <w:rStyle w:val="CharSectNo"/>
        </w:rPr>
        <w:t>246</w:t>
      </w:r>
      <w:r w:rsidRPr="0027347B">
        <w:tab/>
        <w:t>Payment for leases</w:t>
      </w:r>
      <w:bookmarkEnd w:id="428"/>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29" w:name="_Toc10629326"/>
      <w:r w:rsidRPr="00AB453E">
        <w:rPr>
          <w:rStyle w:val="CharSectNo"/>
        </w:rPr>
        <w:t>246A</w:t>
      </w:r>
      <w:r w:rsidRPr="0027347B">
        <w:tab/>
        <w:t>Payment for adjoining concessional leases</w:t>
      </w:r>
      <w:bookmarkEnd w:id="429"/>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2"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0" w:name="_Toc10629327"/>
      <w:r w:rsidRPr="00AB453E">
        <w:rPr>
          <w:rStyle w:val="CharSectNo"/>
        </w:rPr>
        <w:t>247</w:t>
      </w:r>
      <w:r w:rsidRPr="0027347B">
        <w:tab/>
        <w:t>Use of land for leased purpose</w:t>
      </w:r>
      <w:bookmarkEnd w:id="430"/>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1" w:name="_Toc10629328"/>
      <w:r w:rsidRPr="00AB453E">
        <w:rPr>
          <w:rStyle w:val="CharSectNo"/>
        </w:rPr>
        <w:t>248</w:t>
      </w:r>
      <w:r w:rsidRPr="0027347B">
        <w:tab/>
        <w:t>Access to leased land from roads and road related areas</w:t>
      </w:r>
      <w:bookmarkEnd w:id="431"/>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3"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4"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2" w:name="_Toc10629329"/>
      <w:r w:rsidRPr="00AB453E">
        <w:rPr>
          <w:rStyle w:val="CharSectNo"/>
        </w:rPr>
        <w:t>249</w:t>
      </w:r>
      <w:r w:rsidRPr="0027347B">
        <w:tab/>
        <w:t>No right to use, flow and control of water</w:t>
      </w:r>
      <w:bookmarkEnd w:id="432"/>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3" w:name="_Toc10629330"/>
      <w:r w:rsidRPr="00AB453E">
        <w:rPr>
          <w:rStyle w:val="CharSectNo"/>
        </w:rPr>
        <w:t>250</w:t>
      </w:r>
      <w:r w:rsidRPr="0027347B">
        <w:tab/>
        <w:t>Failure to accept and execute lease</w:t>
      </w:r>
      <w:bookmarkEnd w:id="433"/>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6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6"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4" w:name="_Toc10629331"/>
      <w:r w:rsidRPr="00AB453E">
        <w:rPr>
          <w:rStyle w:val="CharSectNo"/>
        </w:rPr>
        <w:t>251</w:t>
      </w:r>
      <w:r w:rsidRPr="0027347B">
        <w:tab/>
        <w:t>Restrictions on dealings with certain leases</w:t>
      </w:r>
      <w:bookmarkEnd w:id="434"/>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67"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68"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69"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370"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1"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5" w:name="_Toc10629332"/>
      <w:r w:rsidRPr="00AB453E">
        <w:rPr>
          <w:rStyle w:val="CharSectNo"/>
        </w:rPr>
        <w:lastRenderedPageBreak/>
        <w:t>252</w:t>
      </w:r>
      <w:r w:rsidRPr="0027347B">
        <w:tab/>
        <w:t>Consent to s 251 dealings</w:t>
      </w:r>
      <w:bookmarkEnd w:id="435"/>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6" w:name="_Toc10629333"/>
      <w:r w:rsidRPr="00AB453E">
        <w:rPr>
          <w:rStyle w:val="CharSectNo"/>
        </w:rPr>
        <w:t>253</w:t>
      </w:r>
      <w:r w:rsidRPr="0027347B">
        <w:tab/>
        <w:t>Leases held by Territory not to be transferred or assigned</w:t>
      </w:r>
      <w:bookmarkEnd w:id="436"/>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AB453E" w:rsidRDefault="002904B8">
      <w:pPr>
        <w:pStyle w:val="AH2Part"/>
      </w:pPr>
      <w:bookmarkStart w:id="437" w:name="_Toc10629334"/>
      <w:r w:rsidRPr="00AB453E">
        <w:rPr>
          <w:rStyle w:val="CharPartNo"/>
        </w:rPr>
        <w:lastRenderedPageBreak/>
        <w:t>Part</w:t>
      </w:r>
      <w:r w:rsidR="00133485" w:rsidRPr="00AB453E">
        <w:rPr>
          <w:rStyle w:val="CharPartNo"/>
        </w:rPr>
        <w:t xml:space="preserve"> 9.3</w:t>
      </w:r>
      <w:r w:rsidR="00133485" w:rsidRPr="0027347B">
        <w:tab/>
      </w:r>
      <w:r w:rsidR="00133485" w:rsidRPr="00AB453E">
        <w:rPr>
          <w:rStyle w:val="CharPartText"/>
        </w:rPr>
        <w:t>Grants of further leases</w:t>
      </w:r>
      <w:bookmarkEnd w:id="437"/>
    </w:p>
    <w:p w:rsidR="00133485" w:rsidRPr="0027347B" w:rsidRDefault="00133485">
      <w:pPr>
        <w:pStyle w:val="AH5Sec"/>
      </w:pPr>
      <w:bookmarkStart w:id="438" w:name="_Toc10629335"/>
      <w:r w:rsidRPr="00AB453E">
        <w:rPr>
          <w:rStyle w:val="CharSectNo"/>
        </w:rPr>
        <w:t>254</w:t>
      </w:r>
      <w:r w:rsidRPr="0027347B">
        <w:tab/>
        <w:t>Grant of further leases</w:t>
      </w:r>
      <w:bookmarkEnd w:id="4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72" w:tooltip="A2001-16" w:history="1">
        <w:r w:rsidRPr="00875704">
          <w:rPr>
            <w:rStyle w:val="charCitHyperlinkItal"/>
          </w:rPr>
          <w:t>Unit Titles Act 2001</w:t>
        </w:r>
      </w:hyperlink>
      <w:r w:rsidRPr="00875704">
        <w:t xml:space="preserve"> over land under a declared land sublease may only be granted under the </w:t>
      </w:r>
      <w:hyperlink r:id="rId373"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74"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75"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76"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39" w:name="_Toc10629336"/>
      <w:r w:rsidRPr="00AB453E">
        <w:rPr>
          <w:rStyle w:val="CharSectNo"/>
        </w:rPr>
        <w:t>255</w:t>
      </w:r>
      <w:r w:rsidRPr="0027347B">
        <w:tab/>
        <w:t>Grant of further lease includes authorised use</w:t>
      </w:r>
      <w:bookmarkEnd w:id="439"/>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AB453E" w:rsidRDefault="002904B8">
      <w:pPr>
        <w:pStyle w:val="AH2Part"/>
      </w:pPr>
      <w:bookmarkStart w:id="440" w:name="_Toc10629337"/>
      <w:r w:rsidRPr="00AB453E">
        <w:rPr>
          <w:rStyle w:val="CharPartNo"/>
        </w:rPr>
        <w:lastRenderedPageBreak/>
        <w:t>Part</w:t>
      </w:r>
      <w:r w:rsidR="00133485" w:rsidRPr="00AB453E">
        <w:rPr>
          <w:rStyle w:val="CharPartNo"/>
        </w:rPr>
        <w:t xml:space="preserve"> 9.4</w:t>
      </w:r>
      <w:r w:rsidR="00133485" w:rsidRPr="0027347B">
        <w:tab/>
      </w:r>
      <w:r w:rsidR="00133485" w:rsidRPr="00AB453E">
        <w:rPr>
          <w:rStyle w:val="CharPartText"/>
        </w:rPr>
        <w:t>Concessional leases</w:t>
      </w:r>
      <w:bookmarkEnd w:id="440"/>
    </w:p>
    <w:p w:rsidR="00133485" w:rsidRPr="00AB453E" w:rsidRDefault="00133485">
      <w:pPr>
        <w:pStyle w:val="AH3Div"/>
      </w:pPr>
      <w:bookmarkStart w:id="441" w:name="_Toc10629338"/>
      <w:r w:rsidRPr="00AB453E">
        <w:rPr>
          <w:rStyle w:val="CharDivNo"/>
        </w:rPr>
        <w:t>Division 9.4.1</w:t>
      </w:r>
      <w:r w:rsidRPr="0027347B">
        <w:tab/>
      </w:r>
      <w:r w:rsidRPr="00AB453E">
        <w:rPr>
          <w:rStyle w:val="CharDivText"/>
        </w:rPr>
        <w:t>Deciding whether leases concessional</w:t>
      </w:r>
      <w:bookmarkEnd w:id="441"/>
    </w:p>
    <w:p w:rsidR="00133485" w:rsidRPr="0027347B" w:rsidRDefault="00133485">
      <w:pPr>
        <w:pStyle w:val="AH5Sec"/>
      </w:pPr>
      <w:bookmarkStart w:id="442" w:name="_Toc10629339"/>
      <w:r w:rsidRPr="00AB453E">
        <w:rPr>
          <w:rStyle w:val="CharSectNo"/>
        </w:rPr>
        <w:t>256</w:t>
      </w:r>
      <w:r w:rsidRPr="0027347B">
        <w:tab/>
        <w:t>Application for decision about whether lease concessional</w:t>
      </w:r>
      <w:bookmarkEnd w:id="442"/>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3" w:name="_Toc10629340"/>
      <w:r w:rsidRPr="00AB453E">
        <w:rPr>
          <w:rStyle w:val="CharSectNo"/>
        </w:rPr>
        <w:t>257</w:t>
      </w:r>
      <w:r w:rsidRPr="0027347B">
        <w:tab/>
        <w:t>Decision about whether lease concessional</w:t>
      </w:r>
      <w:bookmarkEnd w:id="443"/>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77"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78"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4" w:name="_Toc10629341"/>
      <w:r w:rsidRPr="00AB453E">
        <w:rPr>
          <w:rStyle w:val="CharSectNo"/>
        </w:rPr>
        <w:lastRenderedPageBreak/>
        <w:t>258</w:t>
      </w:r>
      <w:r w:rsidRPr="0027347B">
        <w:tab/>
        <w:t>Authority may decide whether lease concessional on own initiative</w:t>
      </w:r>
      <w:bookmarkEnd w:id="444"/>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5" w:name="_Toc10629342"/>
      <w:r w:rsidRPr="00AB453E">
        <w:rPr>
          <w:rStyle w:val="CharSectNo"/>
        </w:rPr>
        <w:t>258A</w:t>
      </w:r>
      <w:r w:rsidRPr="0027347B">
        <w:tab/>
        <w:t>Application for decision about whether certain leases are concessional</w:t>
      </w:r>
      <w:bookmarkEnd w:id="44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79"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6" w:name="_Toc10629343"/>
      <w:r w:rsidRPr="00AB453E">
        <w:rPr>
          <w:rStyle w:val="CharSectNo"/>
        </w:rPr>
        <w:t>258B</w:t>
      </w:r>
      <w:r w:rsidRPr="0027347B">
        <w:tab/>
        <w:t>Making other decisions about concessional status of certain leases</w:t>
      </w:r>
      <w:bookmarkEnd w:id="446"/>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0"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81"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7" w:name="_Toc10629344"/>
      <w:r w:rsidRPr="00AB453E">
        <w:rPr>
          <w:rStyle w:val="CharSectNo"/>
        </w:rPr>
        <w:lastRenderedPageBreak/>
        <w:t>258C</w:t>
      </w:r>
      <w:r w:rsidRPr="0027347B">
        <w:tab/>
        <w:t>Authority may make another decision about whether certain leases concessional on own initiative</w:t>
      </w:r>
      <w:bookmarkEnd w:id="447"/>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8" w:name="_Toc10629345"/>
      <w:r w:rsidRPr="00AB453E">
        <w:rPr>
          <w:rStyle w:val="CharSectNo"/>
        </w:rPr>
        <w:t>259</w:t>
      </w:r>
      <w:r w:rsidRPr="0027347B">
        <w:tab/>
        <w:t>Lodging notice of decision about concessional status of lease</w:t>
      </w:r>
      <w:bookmarkEnd w:id="448"/>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83"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4"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49" w:name="_Toc10629346"/>
      <w:r w:rsidRPr="00AB453E">
        <w:rPr>
          <w:rStyle w:val="CharSectNo"/>
        </w:rPr>
        <w:t>259A</w:t>
      </w:r>
      <w:r w:rsidRPr="0027347B">
        <w:tab/>
        <w:t>Lodging notice of deemed decision about concessional status of lease</w:t>
      </w:r>
      <w:bookmarkEnd w:id="449"/>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85"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6"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10629347"/>
      <w:r w:rsidRPr="00AB453E">
        <w:rPr>
          <w:rStyle w:val="CharSectNo"/>
        </w:rPr>
        <w:t>259B</w:t>
      </w:r>
      <w:r w:rsidRPr="0027347B">
        <w:tab/>
        <w:t>Non-concessional status of leases</w:t>
      </w:r>
      <w:bookmarkEnd w:id="450"/>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387"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1" w:name="_Toc10629348"/>
      <w:r w:rsidRPr="00AB453E">
        <w:rPr>
          <w:rStyle w:val="CharSectNo"/>
        </w:rPr>
        <w:t>259C</w:t>
      </w:r>
      <w:r w:rsidRPr="0027347B">
        <w:tab/>
        <w:t>Concessional status of leases</w:t>
      </w:r>
      <w:bookmarkEnd w:id="451"/>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388"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2" w:name="_Toc10629349"/>
      <w:r w:rsidRPr="00AB453E">
        <w:rPr>
          <w:rStyle w:val="CharSectNo"/>
        </w:rPr>
        <w:lastRenderedPageBreak/>
        <w:t>259D</w:t>
      </w:r>
      <w:r w:rsidRPr="0027347B">
        <w:tab/>
        <w:t>Concessional status guidelines</w:t>
      </w:r>
      <w:bookmarkEnd w:id="452"/>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389" w:tooltip="A2001-14" w:history="1">
        <w:r w:rsidR="00113226" w:rsidRPr="00113226">
          <w:rPr>
            <w:rStyle w:val="charCitHyperlinkAbbrev"/>
          </w:rPr>
          <w:t>Legislation Act</w:t>
        </w:r>
      </w:hyperlink>
      <w:r w:rsidRPr="0027347B">
        <w:t>.</w:t>
      </w:r>
    </w:p>
    <w:p w:rsidR="00133485" w:rsidRPr="00AB453E" w:rsidRDefault="00133485" w:rsidP="002B54DD">
      <w:pPr>
        <w:pStyle w:val="AH3Div"/>
      </w:pPr>
      <w:bookmarkStart w:id="453" w:name="_Toc10629350"/>
      <w:r w:rsidRPr="00AB453E">
        <w:rPr>
          <w:rStyle w:val="CharDivNo"/>
        </w:rPr>
        <w:t>Division 9.4.2</w:t>
      </w:r>
      <w:r w:rsidRPr="0027347B">
        <w:tab/>
      </w:r>
      <w:r w:rsidRPr="00AB453E">
        <w:rPr>
          <w:rStyle w:val="CharDivText"/>
        </w:rPr>
        <w:t>Varying concessional leases to remove concessional status</w:t>
      </w:r>
      <w:bookmarkEnd w:id="453"/>
    </w:p>
    <w:p w:rsidR="00133485" w:rsidRPr="0027347B" w:rsidRDefault="00133485" w:rsidP="002B54DD">
      <w:pPr>
        <w:pStyle w:val="AH5Sec"/>
      </w:pPr>
      <w:bookmarkStart w:id="454" w:name="_Toc10629351"/>
      <w:r w:rsidRPr="00AB453E">
        <w:rPr>
          <w:rStyle w:val="CharSectNo"/>
        </w:rPr>
        <w:t>260</w:t>
      </w:r>
      <w:r w:rsidRPr="0027347B">
        <w:tab/>
        <w:t>Application—div 9.4.2</w:t>
      </w:r>
      <w:bookmarkEnd w:id="454"/>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55" w:name="_Toc10629352"/>
      <w:r w:rsidRPr="00AB453E">
        <w:rPr>
          <w:rStyle w:val="CharSectNo"/>
        </w:rPr>
        <w:t>260A</w:t>
      </w:r>
      <w:r w:rsidRPr="0027347B">
        <w:tab/>
        <w:t>Removal of concessional status by variation of lease</w:t>
      </w:r>
      <w:bookmarkEnd w:id="455"/>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56" w:name="_Toc10629353"/>
      <w:r w:rsidRPr="00AB453E">
        <w:rPr>
          <w:rStyle w:val="CharSectNo"/>
        </w:rPr>
        <w:lastRenderedPageBreak/>
        <w:t>261</w:t>
      </w:r>
      <w:r w:rsidRPr="0027347B">
        <w:tab/>
        <w:t>No decision on application unless consideration in public interest</w:t>
      </w:r>
      <w:bookmarkEnd w:id="456"/>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39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391" w:tooltip="A2001-14" w:history="1">
        <w:r w:rsidR="00113226" w:rsidRPr="00113226">
          <w:rPr>
            <w:rStyle w:val="charCitHyperlinkAbbrev"/>
          </w:rPr>
          <w:t>Legislation Act</w:t>
        </w:r>
      </w:hyperlink>
      <w:r w:rsidRPr="0027347B">
        <w:t>.</w:t>
      </w:r>
    </w:p>
    <w:p w:rsidR="00133485" w:rsidRPr="0027347B" w:rsidRDefault="00133485">
      <w:pPr>
        <w:pStyle w:val="AH5Sec"/>
      </w:pPr>
      <w:bookmarkStart w:id="457" w:name="_Toc10629354"/>
      <w:r w:rsidRPr="00AB453E">
        <w:rPr>
          <w:rStyle w:val="CharSectNo"/>
        </w:rPr>
        <w:lastRenderedPageBreak/>
        <w:t>262</w:t>
      </w:r>
      <w:r w:rsidRPr="0027347B">
        <w:tab/>
        <w:t>Development approval of application about concessional lease subject to condition</w:t>
      </w:r>
      <w:bookmarkEnd w:id="457"/>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39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8" w:name="_Toc10629355"/>
      <w:r w:rsidRPr="00AB453E">
        <w:rPr>
          <w:rStyle w:val="CharSectNo"/>
        </w:rPr>
        <w:t>263</w:t>
      </w:r>
      <w:r w:rsidRPr="0027347B">
        <w:tab/>
        <w:t>Working out amount payable to discharge concessional leases</w:t>
      </w:r>
      <w:bookmarkEnd w:id="458"/>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59" w:name="_Toc10629356"/>
      <w:r w:rsidRPr="00AB453E">
        <w:rPr>
          <w:rStyle w:val="CharSectNo"/>
        </w:rPr>
        <w:t>264</w:t>
      </w:r>
      <w:r w:rsidRPr="0027347B">
        <w:tab/>
        <w:t>Uses under leases varied by surrender and regrant to remove concessional status</w:t>
      </w:r>
      <w:bookmarkEnd w:id="459"/>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394" w:tooltip="NI2008-27" w:history="1">
        <w:r w:rsidR="00D24BE6" w:rsidRPr="003B19CC">
          <w:rPr>
            <w:rStyle w:val="charCitHyperlinkAbbrev"/>
          </w:rPr>
          <w:t>territory plan</w:t>
        </w:r>
      </w:hyperlink>
      <w:r w:rsidRPr="0027347B">
        <w:t>.</w:t>
      </w:r>
    </w:p>
    <w:p w:rsidR="00133485" w:rsidRPr="00AB453E" w:rsidRDefault="00133485">
      <w:pPr>
        <w:pStyle w:val="AH3Div"/>
      </w:pPr>
      <w:bookmarkStart w:id="460" w:name="_Toc10629357"/>
      <w:r w:rsidRPr="00AB453E">
        <w:rPr>
          <w:rStyle w:val="CharDivNo"/>
        </w:rPr>
        <w:t>Division 9.4.3</w:t>
      </w:r>
      <w:r w:rsidRPr="0027347B">
        <w:tab/>
      </w:r>
      <w:r w:rsidRPr="00AB453E">
        <w:rPr>
          <w:rStyle w:val="CharDivText"/>
        </w:rPr>
        <w:t>Restrictions on dealings with concessional leases</w:t>
      </w:r>
      <w:bookmarkEnd w:id="460"/>
    </w:p>
    <w:p w:rsidR="00133485" w:rsidRPr="0027347B" w:rsidRDefault="00133485">
      <w:pPr>
        <w:pStyle w:val="AH5Sec"/>
      </w:pPr>
      <w:bookmarkStart w:id="461" w:name="_Toc10629358"/>
      <w:r w:rsidRPr="00AB453E">
        <w:rPr>
          <w:rStyle w:val="CharSectNo"/>
        </w:rPr>
        <w:t>265</w:t>
      </w:r>
      <w:r w:rsidRPr="0027347B">
        <w:tab/>
        <w:t>Restrictions on dealings with concessional leases</w:t>
      </w:r>
      <w:bookmarkEnd w:id="461"/>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39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39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2" w:name="_Toc10629359"/>
      <w:r w:rsidRPr="00AB453E">
        <w:rPr>
          <w:rStyle w:val="CharSectNo"/>
        </w:rPr>
        <w:t>266</w:t>
      </w:r>
      <w:r w:rsidRPr="0027347B">
        <w:tab/>
        <w:t>Consent to s 265 dealings</w:t>
      </w:r>
      <w:bookmarkEnd w:id="462"/>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AB453E" w:rsidRDefault="002904B8">
      <w:pPr>
        <w:pStyle w:val="AH2Part"/>
      </w:pPr>
      <w:bookmarkStart w:id="463" w:name="_Toc10629360"/>
      <w:r w:rsidRPr="00AB453E">
        <w:rPr>
          <w:rStyle w:val="CharPartNo"/>
        </w:rPr>
        <w:lastRenderedPageBreak/>
        <w:t>Part</w:t>
      </w:r>
      <w:r w:rsidR="00133485" w:rsidRPr="00AB453E">
        <w:rPr>
          <w:rStyle w:val="CharPartNo"/>
        </w:rPr>
        <w:t xml:space="preserve"> 9.5</w:t>
      </w:r>
      <w:r w:rsidR="00133485" w:rsidRPr="0027347B">
        <w:tab/>
      </w:r>
      <w:r w:rsidR="00133485" w:rsidRPr="00AB453E">
        <w:rPr>
          <w:rStyle w:val="CharPartText"/>
        </w:rPr>
        <w:t>Rent variations and relief from provisions of leases</w:t>
      </w:r>
      <w:bookmarkEnd w:id="46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4" w:name="_Toc10629361"/>
      <w:r w:rsidRPr="00AB453E">
        <w:rPr>
          <w:rStyle w:val="CharSectNo"/>
        </w:rPr>
        <w:t>266A</w:t>
      </w:r>
      <w:r w:rsidRPr="0027347B">
        <w:tab/>
        <w:t>Application to land rent—pt 9.5</w:t>
      </w:r>
      <w:bookmarkEnd w:id="464"/>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5" w:name="_Toc10629362"/>
      <w:r w:rsidRPr="00AB453E">
        <w:rPr>
          <w:rStyle w:val="CharSectNo"/>
        </w:rPr>
        <w:t>267</w:t>
      </w:r>
      <w:r w:rsidRPr="0027347B">
        <w:tab/>
        <w:t>Variations of rent</w:t>
      </w:r>
      <w:bookmarkEnd w:id="465"/>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6" w:name="_Toc10629363"/>
      <w:r w:rsidRPr="00AB453E">
        <w:rPr>
          <w:rStyle w:val="CharSectNo"/>
        </w:rPr>
        <w:t>268</w:t>
      </w:r>
      <w:r w:rsidRPr="0027347B">
        <w:tab/>
        <w:t>Review of variations of rent</w:t>
      </w:r>
      <w:bookmarkEnd w:id="46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7" w:name="_Toc10629364"/>
      <w:r w:rsidRPr="00AB453E">
        <w:rPr>
          <w:rStyle w:val="CharSectNo"/>
        </w:rPr>
        <w:t>269</w:t>
      </w:r>
      <w:r w:rsidRPr="0027347B">
        <w:tab/>
        <w:t>Reduction of rent and relief from provisions of lease</w:t>
      </w:r>
      <w:bookmarkEnd w:id="467"/>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8"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AB453E" w:rsidRDefault="002904B8">
      <w:pPr>
        <w:pStyle w:val="AH2Part"/>
      </w:pPr>
      <w:bookmarkStart w:id="468" w:name="_Toc10629365"/>
      <w:r w:rsidRPr="00AB453E">
        <w:rPr>
          <w:rStyle w:val="CharPartNo"/>
        </w:rPr>
        <w:lastRenderedPageBreak/>
        <w:t>Part</w:t>
      </w:r>
      <w:r w:rsidR="00133485" w:rsidRPr="00AB453E">
        <w:rPr>
          <w:rStyle w:val="CharPartNo"/>
        </w:rPr>
        <w:t xml:space="preserve"> 9.6</w:t>
      </w:r>
      <w:r w:rsidR="00133485" w:rsidRPr="0027347B">
        <w:tab/>
      </w:r>
      <w:r w:rsidR="00133485" w:rsidRPr="00AB453E">
        <w:rPr>
          <w:rStyle w:val="CharPartText"/>
        </w:rPr>
        <w:t>Lease variations</w:t>
      </w:r>
      <w:bookmarkEnd w:id="468"/>
    </w:p>
    <w:p w:rsidR="00133485" w:rsidRPr="00AB453E" w:rsidRDefault="00133485">
      <w:pPr>
        <w:pStyle w:val="AH3Div"/>
      </w:pPr>
      <w:bookmarkStart w:id="469" w:name="_Toc10629366"/>
      <w:r w:rsidRPr="00AB453E">
        <w:rPr>
          <w:rStyle w:val="CharDivNo"/>
        </w:rPr>
        <w:t>Division 9.6.1</w:t>
      </w:r>
      <w:r w:rsidRPr="0027347B">
        <w:tab/>
      </w:r>
      <w:r w:rsidRPr="00AB453E">
        <w:rPr>
          <w:rStyle w:val="CharDivText"/>
        </w:rPr>
        <w:t>Lease variations—general</w:t>
      </w:r>
      <w:bookmarkEnd w:id="469"/>
    </w:p>
    <w:p w:rsidR="00133485" w:rsidRPr="0027347B" w:rsidRDefault="00133485">
      <w:pPr>
        <w:pStyle w:val="AH5Sec"/>
      </w:pPr>
      <w:bookmarkStart w:id="470" w:name="_Toc10629367"/>
      <w:r w:rsidRPr="00AB453E">
        <w:rPr>
          <w:rStyle w:val="CharSectNo"/>
        </w:rPr>
        <w:t>270</w:t>
      </w:r>
      <w:r w:rsidRPr="0027347B">
        <w:tab/>
        <w:t>Effect subject to pt 9.7</w:t>
      </w:r>
      <w:bookmarkEnd w:id="47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AB453E" w:rsidRDefault="00133485">
      <w:pPr>
        <w:pStyle w:val="AH3Div"/>
      </w:pPr>
      <w:bookmarkStart w:id="471" w:name="_Toc10629368"/>
      <w:r w:rsidRPr="00AB453E">
        <w:rPr>
          <w:rStyle w:val="CharDivNo"/>
        </w:rPr>
        <w:t>Division 9.6.2</w:t>
      </w:r>
      <w:r w:rsidRPr="0027347B">
        <w:tab/>
      </w:r>
      <w:r w:rsidRPr="00AB453E">
        <w:rPr>
          <w:rStyle w:val="CharDivText"/>
        </w:rPr>
        <w:t>Variation of rental leases</w:t>
      </w:r>
      <w:bookmarkEnd w:id="471"/>
    </w:p>
    <w:p w:rsidR="00133485" w:rsidRPr="0027347B" w:rsidRDefault="00133485">
      <w:pPr>
        <w:pStyle w:val="AH5Sec"/>
      </w:pPr>
      <w:bookmarkStart w:id="472" w:name="_Toc10629369"/>
      <w:r w:rsidRPr="00AB453E">
        <w:rPr>
          <w:rStyle w:val="CharSectNo"/>
        </w:rPr>
        <w:t>271</w:t>
      </w:r>
      <w:r w:rsidRPr="0027347B">
        <w:tab/>
        <w:t>Variation of rental leases</w:t>
      </w:r>
      <w:bookmarkEnd w:id="472"/>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3" w:name="_Toc10629370"/>
      <w:r w:rsidRPr="00AB453E">
        <w:rPr>
          <w:rStyle w:val="CharSectNo"/>
        </w:rPr>
        <w:lastRenderedPageBreak/>
        <w:t>272</w:t>
      </w:r>
      <w:r w:rsidRPr="0027347B">
        <w:tab/>
        <w:t>Advice of rent payable on variation of lease</w:t>
      </w:r>
      <w:bookmarkEnd w:id="473"/>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4" w:name="_Toc10629371"/>
      <w:r w:rsidRPr="00AB453E">
        <w:rPr>
          <w:rStyle w:val="CharSectNo"/>
        </w:rPr>
        <w:t>272A</w:t>
      </w:r>
      <w:r w:rsidRPr="0027347B">
        <w:tab/>
        <w:t>Application for rent payout lease variation</w:t>
      </w:r>
      <w:bookmarkEnd w:id="474"/>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5" w:name="_Toc10629372"/>
      <w:r w:rsidRPr="00AB453E">
        <w:rPr>
          <w:rStyle w:val="CharSectNo"/>
        </w:rPr>
        <w:lastRenderedPageBreak/>
        <w:t>272B</w:t>
      </w:r>
      <w:r w:rsidRPr="0027347B">
        <w:tab/>
        <w:t>Decision on rent payout lease variation application</w:t>
      </w:r>
      <w:bookmarkEnd w:id="475"/>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399"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347B08" w:rsidRPr="00232F36" w:rsidRDefault="00347B08" w:rsidP="00FB7708">
      <w:pPr>
        <w:pStyle w:val="Amain"/>
        <w:keepNext/>
      </w:pPr>
      <w:r w:rsidRPr="00232F36">
        <w:lastRenderedPageBreak/>
        <w:tab/>
        <w:t>(4)</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00"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01"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02" w:tooltip="A2004-3" w:history="1">
        <w:r w:rsidRPr="00232F36">
          <w:rPr>
            <w:rStyle w:val="charCitHyperlinkItal"/>
          </w:rPr>
          <w:t>Rates Act 2004</w:t>
        </w:r>
      </w:hyperlink>
      <w:r w:rsidRPr="00232F36">
        <w:t>.</w:t>
      </w:r>
    </w:p>
    <w:p w:rsidR="00133485" w:rsidRPr="0027347B" w:rsidRDefault="00133485">
      <w:pPr>
        <w:pStyle w:val="AH5Sec"/>
      </w:pPr>
      <w:bookmarkStart w:id="476" w:name="_Toc10629373"/>
      <w:r w:rsidRPr="00AB453E">
        <w:rPr>
          <w:rStyle w:val="CharSectNo"/>
        </w:rPr>
        <w:t>272C</w:t>
      </w:r>
      <w:r w:rsidRPr="0027347B">
        <w:tab/>
        <w:t>Policy directions for paying out rent</w:t>
      </w:r>
      <w:bookmarkEnd w:id="476"/>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03"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7" w:name="_Toc10629374"/>
      <w:r w:rsidRPr="00AB453E">
        <w:rPr>
          <w:rStyle w:val="CharSectNo"/>
        </w:rPr>
        <w:t>272D</w:t>
      </w:r>
      <w:r w:rsidRPr="0027347B">
        <w:tab/>
        <w:t>Power to decide rent payout applications deemed refused</w:t>
      </w:r>
      <w:bookmarkEnd w:id="47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04"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8" w:name="_Toc10629375"/>
      <w:r w:rsidRPr="00AB453E">
        <w:rPr>
          <w:rStyle w:val="CharSectNo"/>
        </w:rPr>
        <w:t>273</w:t>
      </w:r>
      <w:r w:rsidRPr="0027347B">
        <w:tab/>
        <w:t>Lease to be varied to pay out rent</w:t>
      </w:r>
      <w:bookmarkEnd w:id="478"/>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79" w:name="_Toc10629376"/>
      <w:r w:rsidRPr="00AB453E">
        <w:rPr>
          <w:rStyle w:val="CharSectNo"/>
        </w:rPr>
        <w:t>274</w:t>
      </w:r>
      <w:r w:rsidRPr="0027347B">
        <w:tab/>
        <w:t>No variations to extend term</w:t>
      </w:r>
      <w:bookmarkEnd w:id="479"/>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0" w:name="_Toc10629377"/>
      <w:r w:rsidRPr="00AB453E">
        <w:rPr>
          <w:rStyle w:val="CharSectNo"/>
        </w:rPr>
        <w:t>275</w:t>
      </w:r>
      <w:r w:rsidRPr="0027347B">
        <w:tab/>
        <w:t>No variation of certain leases for 5 years</w:t>
      </w:r>
      <w:bookmarkEnd w:id="480"/>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05"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AB453E" w:rsidRDefault="006714D5" w:rsidP="00D82FBF">
      <w:pPr>
        <w:pStyle w:val="AH3Div"/>
        <w:keepLines/>
      </w:pPr>
      <w:bookmarkStart w:id="481" w:name="_Toc10629378"/>
      <w:r w:rsidRPr="00AB453E">
        <w:rPr>
          <w:rStyle w:val="CharDivNo"/>
        </w:rPr>
        <w:t>Division 9.6.3</w:t>
      </w:r>
      <w:r w:rsidRPr="00B817A3">
        <w:tab/>
      </w:r>
      <w:r w:rsidRPr="00AB453E">
        <w:rPr>
          <w:rStyle w:val="CharDivText"/>
        </w:rPr>
        <w:t>Variation of nominal rent leases</w:t>
      </w:r>
      <w:bookmarkEnd w:id="481"/>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06"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07"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08"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2" w:name="_Toc10629379"/>
      <w:r w:rsidRPr="00B155DC">
        <w:t>Subdivision 9.6.3.1</w:t>
      </w:r>
      <w:r w:rsidRPr="00B155DC">
        <w:tab/>
        <w:t>Definitions—div 9.6.3</w:t>
      </w:r>
      <w:bookmarkEnd w:id="482"/>
    </w:p>
    <w:p w:rsidR="006714D5" w:rsidRPr="00B817A3" w:rsidRDefault="006714D5" w:rsidP="006714D5">
      <w:pPr>
        <w:pStyle w:val="AH5Sec"/>
      </w:pPr>
      <w:bookmarkStart w:id="483" w:name="_Toc10629380"/>
      <w:r w:rsidRPr="00AB453E">
        <w:rPr>
          <w:rStyle w:val="CharSectNo"/>
        </w:rPr>
        <w:t>276</w:t>
      </w:r>
      <w:r w:rsidRPr="00B817A3">
        <w:tab/>
        <w:t>Definitions—div 9.6.3</w:t>
      </w:r>
      <w:bookmarkEnd w:id="483"/>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09"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4" w:name="_Toc10629381"/>
      <w:r w:rsidRPr="00B155DC">
        <w:lastRenderedPageBreak/>
        <w:t>Subdivision 9.6.3.2</w:t>
      </w:r>
      <w:r w:rsidRPr="00B155DC">
        <w:tab/>
        <w:t>Chargeable variations</w:t>
      </w:r>
      <w:bookmarkEnd w:id="484"/>
    </w:p>
    <w:p w:rsidR="006714D5" w:rsidRPr="00B817A3" w:rsidRDefault="006714D5" w:rsidP="006714D5">
      <w:pPr>
        <w:pStyle w:val="AH5Sec"/>
      </w:pPr>
      <w:bookmarkStart w:id="485" w:name="_Toc10629382"/>
      <w:r w:rsidRPr="00AB453E">
        <w:rPr>
          <w:rStyle w:val="CharSectNo"/>
        </w:rPr>
        <w:t>276B</w:t>
      </w:r>
      <w:r w:rsidRPr="00B817A3">
        <w:tab/>
        <w:t>Chargeable variation of nominal rent lease—lease variation charge</w:t>
      </w:r>
      <w:bookmarkEnd w:id="485"/>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10"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11"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6" w:name="_Toc10629383"/>
      <w:r w:rsidRPr="00AB453E">
        <w:rPr>
          <w:rStyle w:val="CharSectNo"/>
        </w:rPr>
        <w:t>276C</w:t>
      </w:r>
      <w:r w:rsidRPr="00B817A3">
        <w:tab/>
        <w:t>Lease variation charges—amount payable</w:t>
      </w:r>
      <w:bookmarkEnd w:id="486"/>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7" w:name="_Toc10629384"/>
      <w:r w:rsidRPr="00AB453E">
        <w:rPr>
          <w:rStyle w:val="CharSectNo"/>
        </w:rPr>
        <w:t>276D</w:t>
      </w:r>
      <w:r w:rsidRPr="00B817A3">
        <w:tab/>
        <w:t>Lease variation charges—notice of assessment</w:t>
      </w:r>
      <w:bookmarkEnd w:id="487"/>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12"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13"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8" w:name="_Toc10629385"/>
      <w:r w:rsidRPr="00AB453E">
        <w:rPr>
          <w:rStyle w:val="CharSectNo"/>
        </w:rPr>
        <w:t>276E</w:t>
      </w:r>
      <w:r w:rsidRPr="00B817A3">
        <w:tab/>
        <w:t>Lease variation charges—s 276E chargeable variations</w:t>
      </w:r>
      <w:bookmarkEnd w:id="488"/>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14"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15"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16"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89" w:name="_Toc10629386"/>
      <w:r w:rsidRPr="00AB453E">
        <w:rPr>
          <w:rStyle w:val="CharSectNo"/>
        </w:rPr>
        <w:t>277</w:t>
      </w:r>
      <w:r w:rsidRPr="00B817A3">
        <w:tab/>
        <w:t>Lease variation charges—s 277 chargeable variations</w:t>
      </w:r>
      <w:bookmarkEnd w:id="489"/>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F4" w:rsidRDefault="007061F4"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061F4" w:rsidRDefault="007061F4"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061F4" w:rsidRDefault="007061F4"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061F4" w:rsidRDefault="007061F4"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061F4" w:rsidRDefault="007061F4"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061F4" w:rsidRDefault="007061F4"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061F4" w:rsidRDefault="007061F4"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7061F4" w:rsidRDefault="007061F4"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061F4" w:rsidRDefault="007061F4"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061F4" w:rsidRDefault="007061F4"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061F4" w:rsidRDefault="007061F4"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DD805"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0" w:name="_Toc10629387"/>
      <w:r w:rsidRPr="00AB453E">
        <w:rPr>
          <w:rStyle w:val="CharSectNo"/>
        </w:rPr>
        <w:t>277A</w:t>
      </w:r>
      <w:r w:rsidRPr="00B817A3">
        <w:tab/>
        <w:t>Lease variation charge under s 277—improvements</w:t>
      </w:r>
      <w:bookmarkEnd w:id="490"/>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17"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18"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1" w:name="_Toc10629388"/>
      <w:r w:rsidRPr="00AB453E">
        <w:rPr>
          <w:rStyle w:val="CharSectNo"/>
        </w:rPr>
        <w:t>277B</w:t>
      </w:r>
      <w:r w:rsidRPr="00B817A3">
        <w:tab/>
        <w:t>Lease variation charge under s 277—working out statement</w:t>
      </w:r>
      <w:bookmarkEnd w:id="491"/>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2" w:name="_Toc10629389"/>
      <w:r w:rsidRPr="00AB453E">
        <w:rPr>
          <w:rStyle w:val="CharSectNo"/>
        </w:rPr>
        <w:t>277C</w:t>
      </w:r>
      <w:r w:rsidRPr="00B817A3">
        <w:tab/>
        <w:t>Lease variation charge under s 277—application for reconsideration</w:t>
      </w:r>
      <w:bookmarkEnd w:id="492"/>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19"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3" w:name="_Toc10629390"/>
      <w:r w:rsidRPr="00AB453E">
        <w:rPr>
          <w:rStyle w:val="CharSectNo"/>
        </w:rPr>
        <w:t>277D</w:t>
      </w:r>
      <w:r w:rsidRPr="00B817A3">
        <w:tab/>
        <w:t>Lease variation charge under s 277—requirements for reconsideration application</w:t>
      </w:r>
      <w:bookmarkEnd w:id="493"/>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4" w:name="_Toc10629391"/>
      <w:r w:rsidRPr="00AB453E">
        <w:rPr>
          <w:rStyle w:val="CharSectNo"/>
        </w:rPr>
        <w:t>277E</w:t>
      </w:r>
      <w:r w:rsidRPr="00B817A3">
        <w:tab/>
        <w:t>Lease variation charge under s 277—reconsideration</w:t>
      </w:r>
      <w:bookmarkEnd w:id="494"/>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5" w:name="_Toc10629392"/>
      <w:r w:rsidRPr="00AB453E">
        <w:rPr>
          <w:rStyle w:val="CharSectNo"/>
        </w:rPr>
        <w:t>277F</w:t>
      </w:r>
      <w:r w:rsidRPr="00B817A3">
        <w:tab/>
        <w:t>Lease variation charge under s 277—no action by commissioner within time</w:t>
      </w:r>
      <w:bookmarkEnd w:id="495"/>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6" w:name="_Toc10629393"/>
      <w:r w:rsidRPr="00AB453E">
        <w:rPr>
          <w:rStyle w:val="CharSectNo"/>
        </w:rPr>
        <w:t>277G</w:t>
      </w:r>
      <w:r w:rsidRPr="00B817A3">
        <w:tab/>
        <w:t>Lease variation charge under s 277—notice of decisions on reconsideration</w:t>
      </w:r>
      <w:bookmarkEnd w:id="496"/>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7" w:name="_Toc10629394"/>
      <w:r w:rsidRPr="00AB453E">
        <w:rPr>
          <w:rStyle w:val="CharSectNo"/>
        </w:rPr>
        <w:lastRenderedPageBreak/>
        <w:t>278</w:t>
      </w:r>
      <w:r w:rsidRPr="00B155DC">
        <w:tab/>
        <w:t>Remission of lease variation charges</w:t>
      </w:r>
      <w:bookmarkEnd w:id="497"/>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0" w:tooltip="A2001-14" w:history="1">
        <w:r w:rsidRPr="00B155DC">
          <w:rPr>
            <w:rStyle w:val="charCitHyperlinkAbbrev"/>
          </w:rPr>
          <w:t>Legislation Act</w:t>
        </w:r>
      </w:hyperlink>
      <w:r w:rsidRPr="00B155DC">
        <w:t>.</w:t>
      </w:r>
    </w:p>
    <w:p w:rsidR="006714D5" w:rsidRPr="00B817A3" w:rsidRDefault="006714D5" w:rsidP="006714D5">
      <w:pPr>
        <w:pStyle w:val="AH5Sec"/>
      </w:pPr>
      <w:bookmarkStart w:id="498" w:name="_Toc10629395"/>
      <w:r w:rsidRPr="00AB453E">
        <w:rPr>
          <w:rStyle w:val="CharSectNo"/>
        </w:rPr>
        <w:t>279</w:t>
      </w:r>
      <w:r w:rsidRPr="00B817A3">
        <w:tab/>
        <w:t>When commissioner must increase lease variation charge</w:t>
      </w:r>
      <w:bookmarkEnd w:id="498"/>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21"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499" w:name="_Toc10629396"/>
      <w:r w:rsidRPr="00B155DC">
        <w:t>Subdivision 9.6.3.3</w:t>
      </w:r>
      <w:r w:rsidRPr="00B155DC">
        <w:tab/>
        <w:t>Deferring lease variation charges</w:t>
      </w:r>
      <w:bookmarkEnd w:id="499"/>
    </w:p>
    <w:p w:rsidR="006637D4" w:rsidRPr="00B155DC" w:rsidRDefault="006637D4" w:rsidP="006637D4">
      <w:pPr>
        <w:pStyle w:val="AH5Sec"/>
      </w:pPr>
      <w:bookmarkStart w:id="500" w:name="_Toc10629397"/>
      <w:r w:rsidRPr="00AB453E">
        <w:rPr>
          <w:rStyle w:val="CharSectNo"/>
        </w:rPr>
        <w:t>279AA</w:t>
      </w:r>
      <w:r w:rsidRPr="00B155DC">
        <w:tab/>
        <w:t>Application to defer payment of lease variation charges</w:t>
      </w:r>
      <w:bookmarkEnd w:id="500"/>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2" w:tooltip="A2001-14" w:history="1">
        <w:r w:rsidRPr="00B155DC">
          <w:rPr>
            <w:rStyle w:val="charCitHyperlinkAbbrev"/>
          </w:rPr>
          <w:t>Legislation Act</w:t>
        </w:r>
      </w:hyperlink>
      <w:r w:rsidRPr="00B155DC">
        <w:t>.</w:t>
      </w:r>
    </w:p>
    <w:p w:rsidR="006637D4" w:rsidRPr="00B155DC" w:rsidRDefault="006637D4" w:rsidP="006637D4">
      <w:pPr>
        <w:pStyle w:val="AH5Sec"/>
      </w:pPr>
      <w:bookmarkStart w:id="501" w:name="_Toc10629398"/>
      <w:r w:rsidRPr="00AB453E">
        <w:rPr>
          <w:rStyle w:val="CharSectNo"/>
        </w:rPr>
        <w:lastRenderedPageBreak/>
        <w:t>279AB</w:t>
      </w:r>
      <w:r w:rsidRPr="00B155DC">
        <w:tab/>
        <w:t>Approval to defer payment of lease variation charges</w:t>
      </w:r>
      <w:bookmarkEnd w:id="501"/>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23"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24"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25"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2" w:name="_Toc10629399"/>
      <w:r w:rsidRPr="00AB453E">
        <w:rPr>
          <w:rStyle w:val="CharSectNo"/>
        </w:rPr>
        <w:t>279AC</w:t>
      </w:r>
      <w:r w:rsidRPr="00B155DC">
        <w:tab/>
        <w:t>Conditions of deferral arrangement</w:t>
      </w:r>
      <w:bookmarkEnd w:id="502"/>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26"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27"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8"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29"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3" w:name="_Toc10629400"/>
      <w:r w:rsidRPr="00AB453E">
        <w:rPr>
          <w:rStyle w:val="CharSectNo"/>
        </w:rPr>
        <w:t>279AD</w:t>
      </w:r>
      <w:r w:rsidRPr="00B155DC">
        <w:tab/>
        <w:t>Lease variation charge changed after reconsideration etc</w:t>
      </w:r>
      <w:bookmarkEnd w:id="50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3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4" w:name="_Toc10629401"/>
      <w:r w:rsidRPr="00AB453E">
        <w:rPr>
          <w:rStyle w:val="CharSectNo"/>
        </w:rPr>
        <w:t>279AE</w:t>
      </w:r>
      <w:r w:rsidRPr="00B155DC">
        <w:tab/>
        <w:t>Certificate of lease variation charge and other amounts</w:t>
      </w:r>
      <w:bookmarkEnd w:id="504"/>
    </w:p>
    <w:p w:rsidR="006637D4" w:rsidRPr="00B155DC" w:rsidRDefault="006637D4" w:rsidP="006637D4">
      <w:pPr>
        <w:pStyle w:val="Amain"/>
      </w:pPr>
      <w:r w:rsidRPr="00B155DC">
        <w:tab/>
        <w:t>(1)</w:t>
      </w:r>
      <w:r w:rsidRPr="00B155DC">
        <w:tab/>
        <w:t xml:space="preserve">This section applies if there is a charge on land under the </w:t>
      </w:r>
      <w:hyperlink r:id="rId431"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32"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05" w:name="_Toc10629402"/>
      <w:r w:rsidRPr="00AB453E">
        <w:rPr>
          <w:rStyle w:val="CharSectNo"/>
        </w:rPr>
        <w:t>279A</w:t>
      </w:r>
      <w:r w:rsidRPr="00B817A3">
        <w:tab/>
        <w:t>Lease variation charge—reassessment</w:t>
      </w:r>
      <w:bookmarkEnd w:id="505"/>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33"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34"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35"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36"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6" w:name="_Toc10629403"/>
      <w:r w:rsidRPr="00B155DC">
        <w:t>Subdivision 9.6.3.4</w:t>
      </w:r>
      <w:r w:rsidRPr="00B155DC">
        <w:tab/>
        <w:t>Application of Taxation</w:t>
      </w:r>
      <w:r>
        <w:t xml:space="preserve"> Administration Act</w:t>
      </w:r>
      <w:bookmarkEnd w:id="506"/>
    </w:p>
    <w:p w:rsidR="006714D5" w:rsidRPr="00B817A3" w:rsidRDefault="006714D5" w:rsidP="006714D5">
      <w:pPr>
        <w:pStyle w:val="AH5Sec"/>
      </w:pPr>
      <w:bookmarkStart w:id="507" w:name="_Toc10629404"/>
      <w:r w:rsidRPr="00AB453E">
        <w:rPr>
          <w:rStyle w:val="CharSectNo"/>
        </w:rPr>
        <w:t>279B</w:t>
      </w:r>
      <w:r w:rsidRPr="00B817A3">
        <w:tab/>
        <w:t>Application of Taxation Administration Act</w:t>
      </w:r>
      <w:bookmarkEnd w:id="507"/>
    </w:p>
    <w:p w:rsidR="006714D5" w:rsidRPr="00B817A3" w:rsidRDefault="006714D5" w:rsidP="006714D5">
      <w:pPr>
        <w:pStyle w:val="Amain"/>
      </w:pPr>
      <w:r w:rsidRPr="00B817A3">
        <w:tab/>
        <w:t>(1)</w:t>
      </w:r>
      <w:r w:rsidRPr="00B817A3">
        <w:tab/>
        <w:t xml:space="preserve">The </w:t>
      </w:r>
      <w:hyperlink r:id="rId437"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8" w:name="_Toc10629405"/>
      <w:r w:rsidRPr="00AB453E">
        <w:rPr>
          <w:rStyle w:val="CharSectNo"/>
        </w:rPr>
        <w:t>279C</w:t>
      </w:r>
      <w:r w:rsidRPr="00B817A3">
        <w:tab/>
        <w:t>Taxation Administration Act—disclosure of information</w:t>
      </w:r>
      <w:bookmarkEnd w:id="508"/>
    </w:p>
    <w:p w:rsidR="006714D5" w:rsidRPr="00B817A3" w:rsidRDefault="006714D5" w:rsidP="006714D5">
      <w:pPr>
        <w:pStyle w:val="Amainreturn"/>
      </w:pPr>
      <w:r w:rsidRPr="00B817A3">
        <w:t xml:space="preserve">For the </w:t>
      </w:r>
      <w:hyperlink r:id="rId438"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AB453E" w:rsidRDefault="002904B8">
      <w:pPr>
        <w:pStyle w:val="AH2Part"/>
      </w:pPr>
      <w:bookmarkStart w:id="509" w:name="_Toc10629406"/>
      <w:r w:rsidRPr="00AB453E">
        <w:rPr>
          <w:rStyle w:val="CharPartNo"/>
        </w:rPr>
        <w:lastRenderedPageBreak/>
        <w:t>Part</w:t>
      </w:r>
      <w:r w:rsidR="00133485" w:rsidRPr="00AB453E">
        <w:rPr>
          <w:rStyle w:val="CharPartNo"/>
        </w:rPr>
        <w:t xml:space="preserve"> 9.7</w:t>
      </w:r>
      <w:r w:rsidR="00133485" w:rsidRPr="0027347B">
        <w:tab/>
      </w:r>
      <w:r w:rsidR="00133485" w:rsidRPr="00AB453E">
        <w:rPr>
          <w:rStyle w:val="CharPartText"/>
        </w:rPr>
        <w:t>Rural leases</w:t>
      </w:r>
      <w:bookmarkEnd w:id="509"/>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AB453E" w:rsidRDefault="00133485">
      <w:pPr>
        <w:pStyle w:val="AH3Div"/>
      </w:pPr>
      <w:bookmarkStart w:id="510" w:name="_Toc10629407"/>
      <w:r w:rsidRPr="00AB453E">
        <w:rPr>
          <w:rStyle w:val="CharDivNo"/>
        </w:rPr>
        <w:t>Division 9.7.1</w:t>
      </w:r>
      <w:r w:rsidRPr="0027347B">
        <w:tab/>
      </w:r>
      <w:r w:rsidRPr="00AB453E">
        <w:rPr>
          <w:rStyle w:val="CharDivText"/>
        </w:rPr>
        <w:t>Further rural leases</w:t>
      </w:r>
      <w:bookmarkEnd w:id="510"/>
    </w:p>
    <w:p w:rsidR="00B63E72" w:rsidRPr="0027347B" w:rsidRDefault="00B63E72" w:rsidP="00B63E72">
      <w:pPr>
        <w:pStyle w:val="AH5Sec"/>
      </w:pPr>
      <w:bookmarkStart w:id="511" w:name="_Toc10629408"/>
      <w:r w:rsidRPr="00AB453E">
        <w:rPr>
          <w:rStyle w:val="CharSectNo"/>
        </w:rPr>
        <w:t>280</w:t>
      </w:r>
      <w:r w:rsidRPr="0027347B">
        <w:tab/>
        <w:t>Determination of amount payable for further leases—rural land</w:t>
      </w:r>
      <w:bookmarkEnd w:id="511"/>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39" w:tooltip="A2001-14" w:history="1">
        <w:r w:rsidR="00113226" w:rsidRPr="00113226">
          <w:rPr>
            <w:rStyle w:val="charCitHyperlinkAbbrev"/>
          </w:rPr>
          <w:t>Legislation Act</w:t>
        </w:r>
      </w:hyperlink>
      <w:r w:rsidRPr="0027347B">
        <w:t>.</w:t>
      </w:r>
    </w:p>
    <w:p w:rsidR="00133485" w:rsidRPr="0027347B" w:rsidRDefault="00133485">
      <w:pPr>
        <w:pStyle w:val="AH5Sec"/>
      </w:pPr>
      <w:bookmarkStart w:id="512" w:name="_Toc10629409"/>
      <w:r w:rsidRPr="00AB453E">
        <w:rPr>
          <w:rStyle w:val="CharSectNo"/>
        </w:rPr>
        <w:t>281</w:t>
      </w:r>
      <w:r w:rsidRPr="0027347B">
        <w:tab/>
        <w:t>Fixing period for further leases—rural land</w:t>
      </w:r>
      <w:bookmarkEnd w:id="512"/>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40" w:tooltip="A2001-14" w:history="1">
        <w:r w:rsidR="00113226" w:rsidRPr="00113226">
          <w:rPr>
            <w:rStyle w:val="charCitHyperlinkAbbrev"/>
          </w:rPr>
          <w:t>Legislation Act</w:t>
        </w:r>
      </w:hyperlink>
      <w:r w:rsidRPr="0027347B">
        <w:t>.</w:t>
      </w:r>
    </w:p>
    <w:p w:rsidR="00133485" w:rsidRPr="00AB453E" w:rsidRDefault="00133485">
      <w:pPr>
        <w:pStyle w:val="AH3Div"/>
      </w:pPr>
      <w:bookmarkStart w:id="513" w:name="_Toc10629410"/>
      <w:r w:rsidRPr="00AB453E">
        <w:rPr>
          <w:rStyle w:val="CharDivNo"/>
        </w:rPr>
        <w:lastRenderedPageBreak/>
        <w:t>Division 9.7.2</w:t>
      </w:r>
      <w:r w:rsidRPr="0027347B">
        <w:tab/>
      </w:r>
      <w:r w:rsidRPr="00AB453E">
        <w:rPr>
          <w:rStyle w:val="CharDivText"/>
        </w:rPr>
        <w:t>Exceptions for rural leases</w:t>
      </w:r>
      <w:bookmarkEnd w:id="513"/>
    </w:p>
    <w:p w:rsidR="00133485" w:rsidRPr="0027347B" w:rsidRDefault="00133485">
      <w:pPr>
        <w:pStyle w:val="AH5Sec"/>
      </w:pPr>
      <w:bookmarkStart w:id="514" w:name="_Toc10629411"/>
      <w:r w:rsidRPr="00AB453E">
        <w:rPr>
          <w:rStyle w:val="CharSectNo"/>
        </w:rPr>
        <w:t>282</w:t>
      </w:r>
      <w:r w:rsidRPr="0027347B">
        <w:tab/>
        <w:t>Definitions—div 9.7.2</w:t>
      </w:r>
      <w:bookmarkEnd w:id="514"/>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5" w:name="_Toc10629412"/>
      <w:r w:rsidRPr="00AB453E">
        <w:rPr>
          <w:rStyle w:val="CharSectNo"/>
        </w:rPr>
        <w:t>283</w:t>
      </w:r>
      <w:r w:rsidRPr="0027347B">
        <w:tab/>
        <w:t>Land management agreements</w:t>
      </w:r>
      <w:bookmarkEnd w:id="515"/>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6" w:name="_Toc10629413"/>
      <w:r w:rsidRPr="00AB453E">
        <w:rPr>
          <w:rStyle w:val="CharSectNo"/>
        </w:rPr>
        <w:t>284</w:t>
      </w:r>
      <w:r w:rsidRPr="0027347B">
        <w:tab/>
        <w:t>Dealings with rural leases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41" w:tooltip="A2001-14" w:history="1">
        <w:r w:rsidRPr="00D87986">
          <w:rPr>
            <w:rStyle w:val="charCitHyperlinkAbbrev"/>
          </w:rPr>
          <w:t>Legislation Act</w:t>
        </w:r>
      </w:hyperlink>
      <w:r w:rsidRPr="00D87986">
        <w:t>, dictionary, pt 1.</w:t>
      </w:r>
    </w:p>
    <w:p w:rsidR="00133485" w:rsidRPr="0027347B" w:rsidRDefault="00133485">
      <w:pPr>
        <w:pStyle w:val="AH5Sec"/>
      </w:pPr>
      <w:bookmarkStart w:id="517" w:name="_Toc10629414"/>
      <w:r w:rsidRPr="00AB453E">
        <w:rPr>
          <w:rStyle w:val="CharSectNo"/>
        </w:rPr>
        <w:t>285</w:t>
      </w:r>
      <w:r w:rsidRPr="0027347B">
        <w:tab/>
        <w:t>Exceptions to s 283 and s 284</w:t>
      </w:r>
      <w:bookmarkEnd w:id="517"/>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2"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43"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8" w:name="_Toc10629415"/>
      <w:r w:rsidRPr="00AB453E">
        <w:rPr>
          <w:rStyle w:val="CharSectNo"/>
        </w:rPr>
        <w:t>286</w:t>
      </w:r>
      <w:r w:rsidRPr="0027347B">
        <w:tab/>
        <w:t>Delayed requirement to enter into land management agreement</w:t>
      </w:r>
      <w:bookmarkEnd w:id="518"/>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44"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19" w:name="_Toc10629416"/>
      <w:r w:rsidRPr="00AB453E">
        <w:rPr>
          <w:rStyle w:val="CharSectNo"/>
        </w:rPr>
        <w:t>287</w:t>
      </w:r>
      <w:r w:rsidRPr="008A0DA4">
        <w:tab/>
        <w:t>No subdivision of rural leases during holding period</w:t>
      </w:r>
      <w:bookmarkEnd w:id="519"/>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0" w:name="_Toc10629417"/>
      <w:r w:rsidRPr="00AB453E">
        <w:rPr>
          <w:rStyle w:val="CharSectNo"/>
        </w:rPr>
        <w:t>287A</w:t>
      </w:r>
      <w:r w:rsidRPr="008A0DA4">
        <w:tab/>
        <w:t>Consolidation of rural leases during holding period</w:t>
      </w:r>
      <w:bookmarkEnd w:id="520"/>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AB453E" w:rsidRDefault="002904B8">
      <w:pPr>
        <w:pStyle w:val="AH2Part"/>
      </w:pPr>
      <w:bookmarkStart w:id="521" w:name="_Toc10629418"/>
      <w:r w:rsidRPr="00AB453E">
        <w:rPr>
          <w:rStyle w:val="CharPartNo"/>
        </w:rPr>
        <w:lastRenderedPageBreak/>
        <w:t>Part</w:t>
      </w:r>
      <w:r w:rsidR="00133485" w:rsidRPr="00AB453E">
        <w:rPr>
          <w:rStyle w:val="CharPartNo"/>
        </w:rPr>
        <w:t xml:space="preserve"> 9.8</w:t>
      </w:r>
      <w:r w:rsidR="00133485" w:rsidRPr="0027347B">
        <w:tab/>
      </w:r>
      <w:r w:rsidR="00133485" w:rsidRPr="00AB453E">
        <w:rPr>
          <w:rStyle w:val="CharPartText"/>
        </w:rPr>
        <w:t>Leases—improvements</w:t>
      </w:r>
      <w:bookmarkEnd w:id="52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2" w:name="_Toc10629419"/>
      <w:r w:rsidRPr="00AB453E">
        <w:rPr>
          <w:rStyle w:val="CharSectNo"/>
        </w:rPr>
        <w:t>288</w:t>
      </w:r>
      <w:r w:rsidRPr="0027347B">
        <w:tab/>
        <w:t>Definitions—pt 9.8</w:t>
      </w:r>
      <w:bookmarkEnd w:id="5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3" w:name="_Toc10629420"/>
      <w:r w:rsidRPr="00AB453E">
        <w:rPr>
          <w:rStyle w:val="CharSectNo"/>
        </w:rPr>
        <w:t>289</w:t>
      </w:r>
      <w:r w:rsidRPr="0027347B">
        <w:tab/>
        <w:t>Application of pt 9.8 to improvements</w:t>
      </w:r>
      <w:bookmarkEnd w:id="523"/>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4" w:name="_Toc10629421"/>
      <w:r w:rsidRPr="00AB453E">
        <w:rPr>
          <w:rStyle w:val="CharSectNo"/>
        </w:rPr>
        <w:t>290</w:t>
      </w:r>
      <w:r w:rsidRPr="0027347B">
        <w:tab/>
        <w:t>Renewing lessee not liable to pay for improvements</w:t>
      </w:r>
      <w:bookmarkEnd w:id="5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5" w:name="_Toc10629422"/>
      <w:r w:rsidRPr="00AB453E">
        <w:rPr>
          <w:rStyle w:val="CharSectNo"/>
        </w:rPr>
        <w:t>291</w:t>
      </w:r>
      <w:r w:rsidRPr="0027347B">
        <w:tab/>
        <w:t>Authority to pay for certain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6" w:name="_Toc10629423"/>
      <w:r w:rsidRPr="00AB453E">
        <w:rPr>
          <w:rStyle w:val="CharSectNo"/>
        </w:rPr>
        <w:t>292</w:t>
      </w:r>
      <w:r w:rsidRPr="0027347B">
        <w:tab/>
        <w:t>Land declared available for further lease</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7" w:name="_Toc10629424"/>
      <w:r w:rsidRPr="00AB453E">
        <w:rPr>
          <w:rStyle w:val="CharSectNo"/>
        </w:rPr>
        <w:t>293</w:t>
      </w:r>
      <w:r w:rsidRPr="0027347B">
        <w:tab/>
        <w:t>Lease surrendered or terminated</w:t>
      </w:r>
      <w:bookmarkEnd w:id="527"/>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8" w:name="_Toc10629425"/>
      <w:r w:rsidRPr="00AB453E">
        <w:rPr>
          <w:rStyle w:val="CharSectNo"/>
        </w:rPr>
        <w:t>294</w:t>
      </w:r>
      <w:r w:rsidRPr="0027347B">
        <w:tab/>
        <w:t>Withdrawal of lease or</w:t>
      </w:r>
      <w:r w:rsidR="00F9196D">
        <w:t xml:space="preserve"> part </w:t>
      </w:r>
      <w:r w:rsidRPr="0027347B">
        <w:t>before end</w:t>
      </w:r>
      <w:bookmarkEnd w:id="5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29" w:name="_Toc10629426"/>
      <w:r w:rsidRPr="00AB453E">
        <w:rPr>
          <w:rStyle w:val="CharSectNo"/>
        </w:rPr>
        <w:t>295</w:t>
      </w:r>
      <w:r w:rsidRPr="0027347B">
        <w:tab/>
        <w:t>Deciding value of improvements</w:t>
      </w:r>
      <w:bookmarkEnd w:id="529"/>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AB453E" w:rsidRDefault="002904B8">
      <w:pPr>
        <w:pStyle w:val="AH2Part"/>
      </w:pPr>
      <w:bookmarkStart w:id="530" w:name="_Toc10629427"/>
      <w:r w:rsidRPr="00AB453E">
        <w:rPr>
          <w:rStyle w:val="CharPartNo"/>
        </w:rPr>
        <w:lastRenderedPageBreak/>
        <w:t>Part</w:t>
      </w:r>
      <w:r w:rsidR="00133485" w:rsidRPr="00AB453E">
        <w:rPr>
          <w:rStyle w:val="CharPartNo"/>
        </w:rPr>
        <w:t xml:space="preserve"> 9.9</w:t>
      </w:r>
      <w:r w:rsidR="00133485" w:rsidRPr="0027347B">
        <w:tab/>
      </w:r>
      <w:r w:rsidR="00133485" w:rsidRPr="00AB453E">
        <w:rPr>
          <w:rStyle w:val="CharPartText"/>
        </w:rPr>
        <w:t>Leases—certificates of compliance and building and development provisions</w:t>
      </w:r>
      <w:bookmarkEnd w:id="530"/>
    </w:p>
    <w:p w:rsidR="00C413F7" w:rsidRPr="00AB453E" w:rsidRDefault="00C413F7" w:rsidP="00C413F7">
      <w:pPr>
        <w:pStyle w:val="AH3Div"/>
      </w:pPr>
      <w:bookmarkStart w:id="531" w:name="_Toc10629428"/>
      <w:r w:rsidRPr="00AB453E">
        <w:rPr>
          <w:rStyle w:val="CharDivNo"/>
        </w:rPr>
        <w:t>Division 9.9.1</w:t>
      </w:r>
      <w:r w:rsidRPr="00E6200D">
        <w:tab/>
      </w:r>
      <w:r w:rsidRPr="00AB453E">
        <w:rPr>
          <w:rStyle w:val="CharDivText"/>
        </w:rPr>
        <w:t>Building and development provisions—certificates of compliance</w:t>
      </w:r>
      <w:bookmarkEnd w:id="531"/>
    </w:p>
    <w:p w:rsidR="00133485" w:rsidRPr="0027347B" w:rsidRDefault="00133485">
      <w:pPr>
        <w:pStyle w:val="AH5Sec"/>
      </w:pPr>
      <w:bookmarkStart w:id="532" w:name="_Toc10629429"/>
      <w:r w:rsidRPr="00AB453E">
        <w:rPr>
          <w:rStyle w:val="CharSectNo"/>
        </w:rPr>
        <w:t>296</w:t>
      </w:r>
      <w:r w:rsidRPr="0027347B">
        <w:tab/>
        <w:t>Certificates of compliance</w:t>
      </w:r>
      <w:bookmarkEnd w:id="532"/>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45"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3" w:name="_Toc10629430"/>
      <w:r w:rsidRPr="00AB453E">
        <w:rPr>
          <w:rStyle w:val="CharSectNo"/>
        </w:rPr>
        <w:t>297</w:t>
      </w:r>
      <w:r w:rsidRPr="0027347B">
        <w:tab/>
        <w:t>Certificates of compliance relating to Unit Titles Act leases</w:t>
      </w:r>
      <w:bookmarkEnd w:id="533"/>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46"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47"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48"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AB453E" w:rsidRDefault="00C413F7" w:rsidP="00C413F7">
      <w:pPr>
        <w:pStyle w:val="AH3Div"/>
      </w:pPr>
      <w:bookmarkStart w:id="534" w:name="_Toc10629431"/>
      <w:r w:rsidRPr="00AB453E">
        <w:rPr>
          <w:rStyle w:val="CharDivNo"/>
        </w:rPr>
        <w:t>Division 9.9.2</w:t>
      </w:r>
      <w:r w:rsidRPr="00E6200D">
        <w:tab/>
      </w:r>
      <w:r w:rsidRPr="00AB453E">
        <w:rPr>
          <w:rStyle w:val="CharDivText"/>
        </w:rPr>
        <w:t>Building and development provisions—transfer of land</w:t>
      </w:r>
      <w:bookmarkEnd w:id="534"/>
    </w:p>
    <w:p w:rsidR="00133485" w:rsidRPr="0027347B" w:rsidRDefault="00133485">
      <w:pPr>
        <w:pStyle w:val="AH5Sec"/>
      </w:pPr>
      <w:bookmarkStart w:id="535" w:name="_Toc10629432"/>
      <w:r w:rsidRPr="00AB453E">
        <w:rPr>
          <w:rStyle w:val="CharSectNo"/>
        </w:rPr>
        <w:t>298</w:t>
      </w:r>
      <w:r w:rsidRPr="0027347B">
        <w:tab/>
        <w:t>Transfer of land subject to building and development provision</w:t>
      </w:r>
      <w:bookmarkEnd w:id="535"/>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9"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0"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51"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52"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AB453E" w:rsidRDefault="00C413F7" w:rsidP="00C413F7">
      <w:pPr>
        <w:pStyle w:val="AH3Div"/>
      </w:pPr>
      <w:bookmarkStart w:id="536" w:name="_Toc10629433"/>
      <w:r w:rsidRPr="00AB453E">
        <w:rPr>
          <w:rStyle w:val="CharDivNo"/>
        </w:rPr>
        <w:lastRenderedPageBreak/>
        <w:t>Division 9.9.3</w:t>
      </w:r>
      <w:r w:rsidRPr="00E6200D">
        <w:tab/>
      </w:r>
      <w:r w:rsidRPr="00AB453E">
        <w:rPr>
          <w:rStyle w:val="CharDivText"/>
        </w:rPr>
        <w:t>Building and development provisions—extension of time to complete works</w:t>
      </w:r>
      <w:bookmarkEnd w:id="536"/>
    </w:p>
    <w:p w:rsidR="00C413F7" w:rsidRPr="00E6200D" w:rsidRDefault="00C413F7" w:rsidP="00C413F7">
      <w:pPr>
        <w:pStyle w:val="AH5Sec"/>
      </w:pPr>
      <w:bookmarkStart w:id="537" w:name="_Toc10629434"/>
      <w:r w:rsidRPr="00AB453E">
        <w:rPr>
          <w:rStyle w:val="CharSectNo"/>
        </w:rPr>
        <w:t>298B</w:t>
      </w:r>
      <w:r w:rsidRPr="00E6200D">
        <w:tab/>
        <w:t>Extension of time to complete works</w:t>
      </w:r>
      <w:bookmarkEnd w:id="537"/>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8" w:name="_Toc10629435"/>
      <w:r w:rsidRPr="00AB453E">
        <w:rPr>
          <w:rStyle w:val="CharSectNo"/>
        </w:rPr>
        <w:t>298C</w:t>
      </w:r>
      <w:r w:rsidRPr="00E6200D">
        <w:tab/>
        <w:t>Extension of time to complete works—decision by planning and land authority</w:t>
      </w:r>
      <w:bookmarkEnd w:id="538"/>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10629436"/>
      <w:r w:rsidRPr="00AB453E">
        <w:rPr>
          <w:rStyle w:val="CharSectNo"/>
        </w:rPr>
        <w:t>298D</w:t>
      </w:r>
      <w:r w:rsidRPr="00E6200D">
        <w:tab/>
        <w:t>Extension of time to complete works—required fee</w:t>
      </w:r>
      <w:bookmarkEnd w:id="539"/>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3"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54"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55"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56"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57"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AB453E" w:rsidRDefault="00C413F7" w:rsidP="002B54DD">
      <w:pPr>
        <w:pStyle w:val="AH3Div"/>
        <w:keepLines/>
      </w:pPr>
      <w:bookmarkStart w:id="540" w:name="_Toc10629437"/>
      <w:r w:rsidRPr="00AB453E">
        <w:rPr>
          <w:rStyle w:val="CharDivNo"/>
        </w:rPr>
        <w:t>Division 9.9.4</w:t>
      </w:r>
      <w:r w:rsidRPr="00E6200D">
        <w:tab/>
      </w:r>
      <w:r w:rsidRPr="00AB453E">
        <w:rPr>
          <w:rStyle w:val="CharDivText"/>
        </w:rPr>
        <w:t>Building and development provisions—reduction or waiver of required fee for extension of time to complete works</w:t>
      </w:r>
      <w:bookmarkEnd w:id="540"/>
    </w:p>
    <w:p w:rsidR="00C413F7" w:rsidRPr="00E6200D" w:rsidRDefault="00C413F7" w:rsidP="002B54DD">
      <w:pPr>
        <w:pStyle w:val="AH5Sec"/>
        <w:keepLines/>
      </w:pPr>
      <w:bookmarkStart w:id="541" w:name="_Toc10629438"/>
      <w:r w:rsidRPr="00AB453E">
        <w:rPr>
          <w:rStyle w:val="CharSectNo"/>
        </w:rPr>
        <w:t>298E</w:t>
      </w:r>
      <w:r w:rsidRPr="00E6200D">
        <w:tab/>
        <w:t xml:space="preserve">Meaning of </w:t>
      </w:r>
      <w:r w:rsidRPr="00E6200D">
        <w:rPr>
          <w:rStyle w:val="charItals"/>
        </w:rPr>
        <w:t>required fee</w:t>
      </w:r>
      <w:r w:rsidRPr="00E6200D">
        <w:t>—div 9.9.4</w:t>
      </w:r>
      <w:bookmarkEnd w:id="541"/>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42" w:name="_Toc10629439"/>
      <w:r w:rsidRPr="00AB453E">
        <w:rPr>
          <w:rStyle w:val="CharSectNo"/>
        </w:rPr>
        <w:lastRenderedPageBreak/>
        <w:t>298F</w:t>
      </w:r>
      <w:r w:rsidRPr="00E6200D">
        <w:tab/>
        <w:t>Application for reduction or waiver for hardship</w:t>
      </w:r>
      <w:bookmarkEnd w:id="542"/>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3" w:name="_Toc10629440"/>
      <w:r w:rsidRPr="00AB453E">
        <w:rPr>
          <w:rStyle w:val="CharSectNo"/>
        </w:rPr>
        <w:t>298G</w:t>
      </w:r>
      <w:r w:rsidRPr="00E6200D">
        <w:tab/>
        <w:t>Decision on application for reduction or waiver for hardship</w:t>
      </w:r>
      <w:bookmarkEnd w:id="543"/>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4" w:name="_Toc10629441"/>
      <w:r w:rsidRPr="00AB453E">
        <w:rPr>
          <w:rStyle w:val="CharSectNo"/>
        </w:rPr>
        <w:t>298H</w:t>
      </w:r>
      <w:r w:rsidRPr="00E6200D">
        <w:tab/>
        <w:t>Application for waiver for lease transferred or assigned in special circumstances</w:t>
      </w:r>
      <w:bookmarkEnd w:id="544"/>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58"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5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60"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5" w:name="_Toc10629442"/>
      <w:r w:rsidRPr="00AB453E">
        <w:rPr>
          <w:rStyle w:val="CharSectNo"/>
        </w:rPr>
        <w:t>298I</w:t>
      </w:r>
      <w:r w:rsidRPr="00E6200D">
        <w:tab/>
        <w:t>Decision on application for waiver for lease transferred or assigned in special circumstances</w:t>
      </w:r>
      <w:bookmarkEnd w:id="545"/>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6" w:name="_Toc10629443"/>
      <w:r w:rsidRPr="00AB453E">
        <w:rPr>
          <w:rStyle w:val="CharSectNo"/>
        </w:rPr>
        <w:t>298J</w:t>
      </w:r>
      <w:r w:rsidRPr="00E6200D">
        <w:tab/>
        <w:t>Application for waiver for external reason</w:t>
      </w:r>
      <w:bookmarkEnd w:id="546"/>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7" w:name="_Toc10629444"/>
      <w:r w:rsidRPr="00AB453E">
        <w:rPr>
          <w:rStyle w:val="CharSectNo"/>
        </w:rPr>
        <w:t>298K</w:t>
      </w:r>
      <w:r w:rsidRPr="00E6200D">
        <w:tab/>
        <w:t>Decision on application for waiver for external reason</w:t>
      </w:r>
      <w:bookmarkEnd w:id="547"/>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AB453E" w:rsidRDefault="002904B8">
      <w:pPr>
        <w:pStyle w:val="AH2Part"/>
      </w:pPr>
      <w:bookmarkStart w:id="548" w:name="_Toc10629445"/>
      <w:r w:rsidRPr="00AB453E">
        <w:rPr>
          <w:rStyle w:val="CharPartNo"/>
        </w:rPr>
        <w:lastRenderedPageBreak/>
        <w:t>Part</w:t>
      </w:r>
      <w:r w:rsidR="00133485" w:rsidRPr="00AB453E">
        <w:rPr>
          <w:rStyle w:val="CharPartNo"/>
        </w:rPr>
        <w:t xml:space="preserve"> 9.10</w:t>
      </w:r>
      <w:r w:rsidR="00133485" w:rsidRPr="0027347B">
        <w:tab/>
      </w:r>
      <w:r w:rsidR="00133485" w:rsidRPr="00AB453E">
        <w:rPr>
          <w:rStyle w:val="CharPartText"/>
        </w:rPr>
        <w:t>Surrendering and termination of leases</w:t>
      </w:r>
      <w:bookmarkEnd w:id="548"/>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49" w:name="_Toc10629446"/>
      <w:r w:rsidRPr="00AB453E">
        <w:rPr>
          <w:rStyle w:val="CharSectNo"/>
        </w:rPr>
        <w:t>299</w:t>
      </w:r>
      <w:r w:rsidRPr="0027347B">
        <w:tab/>
        <w:t>Lessee may surrender lease or</w:t>
      </w:r>
      <w:r w:rsidR="00DC2393">
        <w:t xml:space="preserve"> part </w:t>
      </w:r>
      <w:r w:rsidRPr="0027347B">
        <w:t>of lease</w:t>
      </w:r>
      <w:bookmarkEnd w:id="549"/>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0" w:name="_Toc10629447"/>
      <w:r w:rsidRPr="00AB453E">
        <w:rPr>
          <w:rStyle w:val="CharSectNo"/>
        </w:rPr>
        <w:t>300</w:t>
      </w:r>
      <w:r w:rsidRPr="0027347B">
        <w:tab/>
        <w:t>Refund on lease surrender or termination</w:t>
      </w:r>
      <w:bookmarkEnd w:id="550"/>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AB453E" w:rsidRDefault="002904B8">
      <w:pPr>
        <w:pStyle w:val="AH2Part"/>
      </w:pPr>
      <w:bookmarkStart w:id="551" w:name="_Toc10629448"/>
      <w:r w:rsidRPr="00AB453E">
        <w:rPr>
          <w:rStyle w:val="CharPartNo"/>
        </w:rPr>
        <w:lastRenderedPageBreak/>
        <w:t>Part</w:t>
      </w:r>
      <w:r w:rsidR="00133485" w:rsidRPr="00AB453E">
        <w:rPr>
          <w:rStyle w:val="CharPartNo"/>
        </w:rPr>
        <w:t xml:space="preserve"> 9.11</w:t>
      </w:r>
      <w:r w:rsidR="00133485" w:rsidRPr="0027347B">
        <w:tab/>
      </w:r>
      <w:r w:rsidR="00133485" w:rsidRPr="00AB453E">
        <w:rPr>
          <w:rStyle w:val="CharPartText"/>
        </w:rPr>
        <w:t>Licences for unleased land</w:t>
      </w:r>
      <w:bookmarkEnd w:id="551"/>
    </w:p>
    <w:p w:rsidR="00133485" w:rsidRPr="0027347B" w:rsidRDefault="00133485">
      <w:pPr>
        <w:pStyle w:val="AH5Sec"/>
      </w:pPr>
      <w:bookmarkStart w:id="552" w:name="_Toc10629449"/>
      <w:r w:rsidRPr="00AB453E">
        <w:rPr>
          <w:rStyle w:val="CharSectNo"/>
        </w:rPr>
        <w:t>301</w:t>
      </w:r>
      <w:r w:rsidRPr="0027347B">
        <w:tab/>
        <w:t>Criteria for granting licences for unleased land</w:t>
      </w:r>
      <w:bookmarkEnd w:id="552"/>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1" w:tooltip="A2001-14" w:history="1">
        <w:r w:rsidR="00113226" w:rsidRPr="00113226">
          <w:rPr>
            <w:rStyle w:val="charCitHyperlinkAbbrev"/>
          </w:rPr>
          <w:t>Legislation Act</w:t>
        </w:r>
      </w:hyperlink>
      <w:r w:rsidRPr="0027347B">
        <w:t>.</w:t>
      </w:r>
    </w:p>
    <w:p w:rsidR="00133485" w:rsidRPr="0027347B" w:rsidRDefault="00133485">
      <w:pPr>
        <w:pStyle w:val="AH5Sec"/>
      </w:pPr>
      <w:bookmarkStart w:id="553" w:name="_Toc10629450"/>
      <w:r w:rsidRPr="00AB453E">
        <w:rPr>
          <w:rStyle w:val="CharSectNo"/>
        </w:rPr>
        <w:t>302</w:t>
      </w:r>
      <w:r w:rsidRPr="0027347B">
        <w:tab/>
        <w:t>Applications for licences for unleased land</w:t>
      </w:r>
      <w:bookmarkEnd w:id="553"/>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4" w:name="_Toc10629451"/>
      <w:r w:rsidRPr="00AB453E">
        <w:rPr>
          <w:rStyle w:val="CharSectNo"/>
        </w:rPr>
        <w:lastRenderedPageBreak/>
        <w:t>303</w:t>
      </w:r>
      <w:r w:rsidRPr="0027347B">
        <w:tab/>
        <w:t>Decision on licence applications for unleased land</w:t>
      </w:r>
      <w:bookmarkEnd w:id="554"/>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5" w:name="_Toc10629452"/>
      <w:r w:rsidRPr="00AB453E">
        <w:rPr>
          <w:rStyle w:val="CharSectNo"/>
        </w:rPr>
        <w:t>304</w:t>
      </w:r>
      <w:r w:rsidRPr="0027347B">
        <w:tab/>
        <w:t>Licences—form etc</w:t>
      </w:r>
      <w:bookmarkEnd w:id="555"/>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6" w:name="_Toc10629453"/>
      <w:r w:rsidRPr="00AB453E">
        <w:rPr>
          <w:rStyle w:val="CharSectNo"/>
        </w:rPr>
        <w:t>305</w:t>
      </w:r>
      <w:r w:rsidRPr="0027347B">
        <w:tab/>
        <w:t>Licences—when not needed</w:t>
      </w:r>
      <w:bookmarkEnd w:id="556"/>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62"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AB453E" w:rsidRDefault="002904B8">
      <w:pPr>
        <w:pStyle w:val="AH2Part"/>
      </w:pPr>
      <w:bookmarkStart w:id="557" w:name="_Toc10629454"/>
      <w:r w:rsidRPr="00AB453E">
        <w:rPr>
          <w:rStyle w:val="CharPartNo"/>
        </w:rPr>
        <w:lastRenderedPageBreak/>
        <w:t>Part</w:t>
      </w:r>
      <w:r w:rsidR="00133485" w:rsidRPr="00AB453E">
        <w:rPr>
          <w:rStyle w:val="CharPartNo"/>
        </w:rPr>
        <w:t xml:space="preserve"> 9.12</w:t>
      </w:r>
      <w:r w:rsidR="00133485" w:rsidRPr="0027347B">
        <w:tab/>
      </w:r>
      <w:r w:rsidR="00133485" w:rsidRPr="00AB453E">
        <w:rPr>
          <w:rStyle w:val="CharPartText"/>
        </w:rPr>
        <w:t>Leases and licences—miscellaneous</w:t>
      </w:r>
      <w:bookmarkEnd w:id="557"/>
    </w:p>
    <w:p w:rsidR="00133485" w:rsidRPr="0027347B" w:rsidRDefault="00133485">
      <w:pPr>
        <w:pStyle w:val="AH5Sec"/>
      </w:pPr>
      <w:bookmarkStart w:id="558" w:name="_Toc10629455"/>
      <w:r w:rsidRPr="00AB453E">
        <w:rPr>
          <w:rStyle w:val="CharSectNo"/>
        </w:rPr>
        <w:t>306</w:t>
      </w:r>
      <w:r w:rsidRPr="0027347B">
        <w:tab/>
        <w:t>Land leased to be held as undivided parcel</w:t>
      </w:r>
      <w:bookmarkEnd w:id="558"/>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59" w:name="_Toc10629456"/>
      <w:r w:rsidRPr="00AB453E">
        <w:rPr>
          <w:rStyle w:val="CharSectNo"/>
        </w:rPr>
        <w:t>307</w:t>
      </w:r>
      <w:r w:rsidRPr="0027347B">
        <w:tab/>
        <w:t>Power of lessee to sublet</w:t>
      </w:r>
      <w:r w:rsidR="00DC2393">
        <w:t xml:space="preserve"> part </w:t>
      </w:r>
      <w:r w:rsidRPr="0027347B">
        <w:t>of building</w:t>
      </w:r>
      <w:bookmarkEnd w:id="559"/>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0" w:name="_Toc10629457"/>
      <w:r w:rsidRPr="00AB453E">
        <w:rPr>
          <w:rStyle w:val="CharSectNo"/>
        </w:rPr>
        <w:t>308</w:t>
      </w:r>
      <w:r w:rsidRPr="00875704">
        <w:tab/>
        <w:t>Power of Crown lessee to sublet part of land</w:t>
      </w:r>
      <w:bookmarkEnd w:id="560"/>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63"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64"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65"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66"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67"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68"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69"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61" w:name="_Toc10629458"/>
      <w:r w:rsidRPr="00AB453E">
        <w:rPr>
          <w:rStyle w:val="CharSectNo"/>
        </w:rPr>
        <w:t>309</w:t>
      </w:r>
      <w:r w:rsidRPr="0027347B">
        <w:tab/>
        <w:t>Subletting for siting of mobile homes</w:t>
      </w:r>
      <w:bookmarkEnd w:id="5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2" w:name="_Toc10629459"/>
      <w:r w:rsidRPr="00AB453E">
        <w:rPr>
          <w:rStyle w:val="CharSectNo"/>
        </w:rPr>
        <w:t>310</w:t>
      </w:r>
      <w:r w:rsidRPr="0027347B">
        <w:tab/>
        <w:t>Reservation of minerals</w:t>
      </w:r>
      <w:bookmarkEnd w:id="562"/>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3" w:name="_Toc10629460"/>
      <w:r w:rsidRPr="00AB453E">
        <w:rPr>
          <w:rStyle w:val="CharSectNo"/>
        </w:rPr>
        <w:lastRenderedPageBreak/>
        <w:t>312</w:t>
      </w:r>
      <w:r w:rsidRPr="0027347B">
        <w:tab/>
        <w:t>How land may be recovered if former lessee or licensee in possession</w:t>
      </w:r>
      <w:bookmarkEnd w:id="563"/>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4" w:name="_Toc10629461"/>
      <w:r w:rsidRPr="00AB453E">
        <w:rPr>
          <w:rStyle w:val="CharSectNo"/>
        </w:rPr>
        <w:lastRenderedPageBreak/>
        <w:t>312A</w:t>
      </w:r>
      <w:r w:rsidRPr="0027347B">
        <w:tab/>
        <w:t>Conversion of Commonwealth leases</w:t>
      </w:r>
      <w:bookmarkEnd w:id="564"/>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70"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71"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72"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73"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74"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AB453E" w:rsidRDefault="00E56C89" w:rsidP="00E56C89">
      <w:pPr>
        <w:pStyle w:val="AH2Part"/>
      </w:pPr>
      <w:bookmarkStart w:id="565" w:name="_Toc10629462"/>
      <w:r w:rsidRPr="00AB453E">
        <w:rPr>
          <w:rStyle w:val="CharPartNo"/>
        </w:rPr>
        <w:lastRenderedPageBreak/>
        <w:t>Part 9.13</w:t>
      </w:r>
      <w:r w:rsidRPr="00875704">
        <w:tab/>
      </w:r>
      <w:r w:rsidRPr="00AB453E">
        <w:rPr>
          <w:rStyle w:val="CharPartText"/>
        </w:rPr>
        <w:t>Declared subleases of land</w:t>
      </w:r>
      <w:bookmarkEnd w:id="565"/>
    </w:p>
    <w:p w:rsidR="00E56C89" w:rsidRPr="00875704" w:rsidRDefault="00E56C89" w:rsidP="00E56C89">
      <w:pPr>
        <w:pStyle w:val="AH5Sec"/>
      </w:pPr>
      <w:bookmarkStart w:id="566" w:name="_Toc10629463"/>
      <w:r w:rsidRPr="00AB453E">
        <w:rPr>
          <w:rStyle w:val="CharSectNo"/>
        </w:rPr>
        <w:t>312B</w:t>
      </w:r>
      <w:r w:rsidRPr="00875704">
        <w:tab/>
        <w:t>Declared Crown leases</w:t>
      </w:r>
      <w:bookmarkEnd w:id="566"/>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75"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76"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77"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7" w:name="_Toc10629464"/>
      <w:r w:rsidRPr="00AB453E">
        <w:rPr>
          <w:rStyle w:val="CharSectNo"/>
        </w:rPr>
        <w:t>312C</w:t>
      </w:r>
      <w:r w:rsidRPr="00875704">
        <w:tab/>
        <w:t xml:space="preserve">Meaning of </w:t>
      </w:r>
      <w:r w:rsidRPr="00875704">
        <w:rPr>
          <w:rStyle w:val="charItals"/>
        </w:rPr>
        <w:t>declared land sublease</w:t>
      </w:r>
      <w:bookmarkEnd w:id="567"/>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AB453E" w:rsidRDefault="00133485">
      <w:pPr>
        <w:pStyle w:val="AH1Chapter"/>
      </w:pPr>
      <w:bookmarkStart w:id="568" w:name="_Toc10629465"/>
      <w:r w:rsidRPr="00AB453E">
        <w:rPr>
          <w:rStyle w:val="CharChapNo"/>
        </w:rPr>
        <w:lastRenderedPageBreak/>
        <w:t>Chapter 10</w:t>
      </w:r>
      <w:r w:rsidRPr="0027347B">
        <w:tab/>
      </w:r>
      <w:r w:rsidRPr="00AB453E">
        <w:rPr>
          <w:rStyle w:val="CharChapText"/>
        </w:rPr>
        <w:t>Management of public land</w:t>
      </w:r>
      <w:bookmarkEnd w:id="568"/>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78" w:tooltip="A2001-10" w:history="1">
        <w:r w:rsidR="00113226" w:rsidRPr="00113226">
          <w:rPr>
            <w:rStyle w:val="charCitHyperlinkItal"/>
          </w:rPr>
          <w:t>Electronic Transactions Act 2001</w:t>
        </w:r>
      </w:hyperlink>
      <w:r w:rsidRPr="0027347B">
        <w:t>).</w:t>
      </w:r>
    </w:p>
    <w:p w:rsidR="00133485" w:rsidRPr="00AB453E" w:rsidRDefault="002904B8">
      <w:pPr>
        <w:pStyle w:val="AH2Part"/>
      </w:pPr>
      <w:bookmarkStart w:id="569" w:name="_Toc10629466"/>
      <w:r w:rsidRPr="00AB453E">
        <w:rPr>
          <w:rStyle w:val="CharPartNo"/>
        </w:rPr>
        <w:t>Part</w:t>
      </w:r>
      <w:r w:rsidR="00133485" w:rsidRPr="00AB453E">
        <w:rPr>
          <w:rStyle w:val="CharPartNo"/>
        </w:rPr>
        <w:t xml:space="preserve"> 10.2</w:t>
      </w:r>
      <w:r w:rsidR="00133485" w:rsidRPr="0027347B">
        <w:tab/>
      </w:r>
      <w:r w:rsidR="00133485" w:rsidRPr="00AB453E">
        <w:rPr>
          <w:rStyle w:val="CharPartText"/>
        </w:rPr>
        <w:t>Providing for public land</w:t>
      </w:r>
      <w:bookmarkEnd w:id="569"/>
    </w:p>
    <w:p w:rsidR="00133485" w:rsidRPr="0027347B" w:rsidRDefault="00133485">
      <w:pPr>
        <w:pStyle w:val="AH5Sec"/>
      </w:pPr>
      <w:bookmarkStart w:id="570" w:name="_Toc10629467"/>
      <w:r w:rsidRPr="00AB453E">
        <w:rPr>
          <w:rStyle w:val="CharSectNo"/>
        </w:rPr>
        <w:t>314</w:t>
      </w:r>
      <w:r w:rsidRPr="0027347B">
        <w:tab/>
        <w:t>Recommendations to authority</w:t>
      </w:r>
      <w:bookmarkEnd w:id="570"/>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79"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AB453E" w:rsidRDefault="002904B8">
      <w:pPr>
        <w:pStyle w:val="AH2Part"/>
      </w:pPr>
      <w:bookmarkStart w:id="571" w:name="_Toc10629468"/>
      <w:r w:rsidRPr="00AB453E">
        <w:rPr>
          <w:rStyle w:val="CharPartNo"/>
        </w:rPr>
        <w:lastRenderedPageBreak/>
        <w:t>Part</w:t>
      </w:r>
      <w:r w:rsidR="00133485" w:rsidRPr="00AB453E">
        <w:rPr>
          <w:rStyle w:val="CharPartNo"/>
        </w:rPr>
        <w:t xml:space="preserve"> 10.3</w:t>
      </w:r>
      <w:r w:rsidR="00133485" w:rsidRPr="0027347B">
        <w:tab/>
      </w:r>
      <w:r w:rsidR="00133485" w:rsidRPr="00AB453E">
        <w:rPr>
          <w:rStyle w:val="CharPartText"/>
        </w:rPr>
        <w:t>Management of public land</w:t>
      </w:r>
      <w:bookmarkEnd w:id="571"/>
    </w:p>
    <w:p w:rsidR="00133485" w:rsidRPr="0027347B" w:rsidRDefault="00133485">
      <w:pPr>
        <w:pStyle w:val="AH5Sec"/>
      </w:pPr>
      <w:bookmarkStart w:id="572" w:name="_Toc10629469"/>
      <w:r w:rsidRPr="00AB453E">
        <w:rPr>
          <w:rStyle w:val="CharSectNo"/>
        </w:rPr>
        <w:t>315</w:t>
      </w:r>
      <w:r w:rsidRPr="0027347B">
        <w:tab/>
        <w:t>Reserved areas—public land</w:t>
      </w:r>
      <w:bookmarkEnd w:id="572"/>
    </w:p>
    <w:p w:rsidR="00133485" w:rsidRPr="0027347B" w:rsidRDefault="00133485">
      <w:pPr>
        <w:pStyle w:val="Amainreturn"/>
        <w:keepNext/>
      </w:pPr>
      <w:r w:rsidRPr="0027347B">
        <w:t xml:space="preserve">Public land may be reserved in the </w:t>
      </w:r>
      <w:hyperlink r:id="rId480"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3" w:name="_Toc10629470"/>
      <w:r w:rsidRPr="00AB453E">
        <w:rPr>
          <w:rStyle w:val="CharSectNo"/>
        </w:rPr>
        <w:t>316</w:t>
      </w:r>
      <w:r w:rsidRPr="0027347B">
        <w:tab/>
        <w:t>Management of public land</w:t>
      </w:r>
      <w:bookmarkEnd w:id="573"/>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4" w:name="_Toc10629471"/>
      <w:r w:rsidRPr="00AB453E">
        <w:rPr>
          <w:rStyle w:val="CharSectNo"/>
        </w:rPr>
        <w:t>317</w:t>
      </w:r>
      <w:r w:rsidRPr="0027347B">
        <w:tab/>
        <w:t>Management objectives for areas of public land</w:t>
      </w:r>
      <w:bookmarkEnd w:id="574"/>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81"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8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83"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484"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485"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AB453E" w:rsidRDefault="00F32335" w:rsidP="00F32335">
      <w:pPr>
        <w:pStyle w:val="AH2Part"/>
      </w:pPr>
      <w:bookmarkStart w:id="575" w:name="_Toc10629472"/>
      <w:r w:rsidRPr="00AB453E">
        <w:rPr>
          <w:rStyle w:val="CharPartNo"/>
        </w:rPr>
        <w:lastRenderedPageBreak/>
        <w:t>Part 10.4</w:t>
      </w:r>
      <w:r w:rsidRPr="001163FE">
        <w:tab/>
      </w:r>
      <w:r w:rsidRPr="00AB453E">
        <w:rPr>
          <w:rStyle w:val="CharPartText"/>
        </w:rPr>
        <w:t>Public land management plans for public land</w:t>
      </w:r>
      <w:bookmarkEnd w:id="575"/>
    </w:p>
    <w:p w:rsidR="00F32335" w:rsidRPr="00AB453E" w:rsidRDefault="00F32335" w:rsidP="00F32335">
      <w:pPr>
        <w:pStyle w:val="AH3Div"/>
      </w:pPr>
      <w:bookmarkStart w:id="576" w:name="_Toc10629473"/>
      <w:r w:rsidRPr="00AB453E">
        <w:rPr>
          <w:rStyle w:val="CharDivNo"/>
        </w:rPr>
        <w:t>Division 10.4.1</w:t>
      </w:r>
      <w:r w:rsidRPr="001163FE">
        <w:tab/>
      </w:r>
      <w:r w:rsidRPr="00AB453E">
        <w:rPr>
          <w:rStyle w:val="CharDivText"/>
        </w:rPr>
        <w:t>Public land management plans</w:t>
      </w:r>
      <w:bookmarkEnd w:id="576"/>
    </w:p>
    <w:p w:rsidR="00F32335" w:rsidRPr="001163FE" w:rsidRDefault="00F32335" w:rsidP="00F32335">
      <w:pPr>
        <w:pStyle w:val="AH5Sec"/>
      </w:pPr>
      <w:bookmarkStart w:id="577" w:name="_Toc10629474"/>
      <w:r w:rsidRPr="00AB453E">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7"/>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486"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487" w:tooltip="A2014-59" w:history="1">
        <w:r w:rsidRPr="00527762">
          <w:rPr>
            <w:rStyle w:val="charCitHyperlinkItal"/>
          </w:rPr>
          <w:t>Nature Conservation Act 2014</w:t>
        </w:r>
      </w:hyperlink>
      <w:r w:rsidRPr="001163FE">
        <w:t>, section 175.</w:t>
      </w:r>
    </w:p>
    <w:p w:rsidR="00F32335" w:rsidRPr="00AB453E" w:rsidRDefault="00F32335" w:rsidP="00F32335">
      <w:pPr>
        <w:pStyle w:val="AH3Div"/>
      </w:pPr>
      <w:bookmarkStart w:id="578" w:name="_Toc10629475"/>
      <w:r w:rsidRPr="00AB453E">
        <w:rPr>
          <w:rStyle w:val="CharDivNo"/>
        </w:rPr>
        <w:lastRenderedPageBreak/>
        <w:t>Division 10.4.2</w:t>
      </w:r>
      <w:r w:rsidRPr="001163FE">
        <w:tab/>
      </w:r>
      <w:r w:rsidRPr="00AB453E">
        <w:rPr>
          <w:rStyle w:val="CharDivText"/>
        </w:rPr>
        <w:t>Land management plans</w:t>
      </w:r>
      <w:bookmarkEnd w:id="578"/>
    </w:p>
    <w:p w:rsidR="00F32335" w:rsidRPr="001163FE" w:rsidRDefault="00F32335" w:rsidP="00F32335">
      <w:pPr>
        <w:pStyle w:val="AH5Sec"/>
      </w:pPr>
      <w:bookmarkStart w:id="579" w:name="_Toc10629476"/>
      <w:r w:rsidRPr="00AB453E">
        <w:rPr>
          <w:rStyle w:val="CharSectNo"/>
        </w:rPr>
        <w:t>319</w:t>
      </w:r>
      <w:r w:rsidRPr="001163FE">
        <w:tab/>
        <w:t xml:space="preserve">What is a </w:t>
      </w:r>
      <w:r w:rsidRPr="001163FE">
        <w:rPr>
          <w:rStyle w:val="charItals"/>
        </w:rPr>
        <w:t>land management plan</w:t>
      </w:r>
      <w:r w:rsidRPr="001163FE">
        <w:t>?—pt 10.4</w:t>
      </w:r>
      <w:bookmarkEnd w:id="579"/>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88"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0" w:name="_Toc10629477"/>
      <w:r w:rsidRPr="00AB453E">
        <w:rPr>
          <w:rStyle w:val="CharSectNo"/>
        </w:rPr>
        <w:t>320</w:t>
      </w:r>
      <w:r w:rsidRPr="001163FE">
        <w:tab/>
        <w:t xml:space="preserve">What is a </w:t>
      </w:r>
      <w:r w:rsidRPr="001163FE">
        <w:rPr>
          <w:rStyle w:val="charItals"/>
        </w:rPr>
        <w:t>draft land management plan</w:t>
      </w:r>
      <w:r w:rsidRPr="001163FE">
        <w:t>?—div 10.4.2</w:t>
      </w:r>
      <w:bookmarkEnd w:id="580"/>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1" w:name="_Toc10629478"/>
      <w:r w:rsidRPr="00AB453E">
        <w:rPr>
          <w:rStyle w:val="CharSectNo"/>
        </w:rPr>
        <w:t>321</w:t>
      </w:r>
      <w:r w:rsidRPr="001163FE">
        <w:tab/>
        <w:t>Draft land management plan—custodian to prepare</w:t>
      </w:r>
      <w:bookmarkEnd w:id="581"/>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489"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490"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2" w:name="_Toc10629479"/>
      <w:r w:rsidRPr="00AB453E">
        <w:rPr>
          <w:rStyle w:val="CharSectNo"/>
        </w:rPr>
        <w:t>322</w:t>
      </w:r>
      <w:r w:rsidRPr="001163FE">
        <w:tab/>
        <w:t>Draft land management plan—planning reports and strategic environmental assessments</w:t>
      </w:r>
      <w:bookmarkEnd w:id="582"/>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3" w:name="_Toc10629480"/>
      <w:r w:rsidRPr="00AB453E">
        <w:rPr>
          <w:rStyle w:val="CharSectNo"/>
        </w:rPr>
        <w:t>323</w:t>
      </w:r>
      <w:r w:rsidRPr="001163FE">
        <w:tab/>
        <w:t>Draft land management plan—public consultation</w:t>
      </w:r>
      <w:bookmarkEnd w:id="583"/>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491"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492"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4" w:name="_Toc10629481"/>
      <w:r w:rsidRPr="00AB453E">
        <w:rPr>
          <w:rStyle w:val="CharSectNo"/>
        </w:rPr>
        <w:t>324</w:t>
      </w:r>
      <w:r w:rsidRPr="001163FE">
        <w:tab/>
        <w:t>Draft land management plan—revision and submission to Minister</w:t>
      </w:r>
      <w:bookmarkEnd w:id="584"/>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5" w:name="_Toc10629482"/>
      <w:r w:rsidRPr="00AB453E">
        <w:rPr>
          <w:rStyle w:val="CharSectNo"/>
        </w:rPr>
        <w:t>325</w:t>
      </w:r>
      <w:r w:rsidRPr="001163FE">
        <w:tab/>
        <w:t>Draft land management plan—referral to Legislative Assembly committee</w:t>
      </w:r>
      <w:bookmarkEnd w:id="585"/>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6" w:name="_Toc10629483"/>
      <w:r w:rsidRPr="00AB453E">
        <w:rPr>
          <w:rStyle w:val="CharSectNo"/>
        </w:rPr>
        <w:lastRenderedPageBreak/>
        <w:t>326</w:t>
      </w:r>
      <w:r w:rsidRPr="001163FE">
        <w:tab/>
        <w:t>Draft land management plan—committee to report</w:t>
      </w:r>
      <w:bookmarkEnd w:id="586"/>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7" w:name="_Toc10629484"/>
      <w:r w:rsidRPr="00AB453E">
        <w:rPr>
          <w:rStyle w:val="CharSectNo"/>
        </w:rPr>
        <w:t>327</w:t>
      </w:r>
      <w:r w:rsidRPr="001163FE">
        <w:tab/>
        <w:t>Draft land management plan—Minister to approve, return or reject</w:t>
      </w:r>
      <w:bookmarkEnd w:id="587"/>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8" w:name="_Toc10629485"/>
      <w:r w:rsidRPr="00AB453E">
        <w:rPr>
          <w:rStyle w:val="CharSectNo"/>
        </w:rPr>
        <w:t>328</w:t>
      </w:r>
      <w:r w:rsidRPr="001163FE">
        <w:tab/>
        <w:t>Land management plan—Minister’s approval and notification</w:t>
      </w:r>
      <w:bookmarkEnd w:id="588"/>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493"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494"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89" w:name="_Toc10629486"/>
      <w:r w:rsidRPr="00AB453E">
        <w:rPr>
          <w:rStyle w:val="CharSectNo"/>
        </w:rPr>
        <w:t>329</w:t>
      </w:r>
      <w:r w:rsidRPr="001163FE">
        <w:tab/>
        <w:t>Draft land management plan—Minister’s direction to revise etc</w:t>
      </w:r>
      <w:bookmarkEnd w:id="589"/>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0" w:name="_Toc10629487"/>
      <w:r w:rsidRPr="00AB453E">
        <w:rPr>
          <w:rStyle w:val="CharSectNo"/>
        </w:rPr>
        <w:t>330</w:t>
      </w:r>
      <w:r w:rsidRPr="001163FE">
        <w:tab/>
        <w:t>Draft land management plan—Minister’s rejection</w:t>
      </w:r>
      <w:bookmarkEnd w:id="590"/>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495" w:tooltip="A2001-14" w:history="1">
        <w:r w:rsidRPr="001163FE">
          <w:rPr>
            <w:rStyle w:val="charCitHyperlinkAbbrev"/>
          </w:rPr>
          <w:t>Legislation Act</w:t>
        </w:r>
      </w:hyperlink>
      <w:r w:rsidRPr="001163FE">
        <w:t>.</w:t>
      </w:r>
    </w:p>
    <w:p w:rsidR="00F32335" w:rsidRPr="001163FE" w:rsidRDefault="00F32335" w:rsidP="00F32335">
      <w:pPr>
        <w:pStyle w:val="AH5Sec"/>
      </w:pPr>
      <w:bookmarkStart w:id="591" w:name="_Toc10629488"/>
      <w:r w:rsidRPr="00AB453E">
        <w:rPr>
          <w:rStyle w:val="CharSectNo"/>
        </w:rPr>
        <w:t>331</w:t>
      </w:r>
      <w:r w:rsidRPr="001163FE">
        <w:tab/>
        <w:t>Land management plan—minor amendments</w:t>
      </w:r>
      <w:bookmarkEnd w:id="59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592" w:name="_Toc10629489"/>
      <w:r w:rsidRPr="00AB453E">
        <w:rPr>
          <w:rStyle w:val="CharSectNo"/>
        </w:rPr>
        <w:t>332</w:t>
      </w:r>
      <w:r w:rsidRPr="001163FE">
        <w:tab/>
        <w:t>Land management plan—custodian to implement</w:t>
      </w:r>
      <w:bookmarkEnd w:id="592"/>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3" w:name="_Toc10629490"/>
      <w:r w:rsidRPr="00AB453E">
        <w:rPr>
          <w:rStyle w:val="CharSectNo"/>
        </w:rPr>
        <w:lastRenderedPageBreak/>
        <w:t>332A</w:t>
      </w:r>
      <w:r w:rsidRPr="001163FE">
        <w:tab/>
        <w:t>Land management plan—review</w:t>
      </w:r>
      <w:bookmarkEnd w:id="593"/>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AB453E" w:rsidRDefault="002904B8">
      <w:pPr>
        <w:pStyle w:val="AH2Part"/>
      </w:pPr>
      <w:bookmarkStart w:id="594" w:name="_Toc10629491"/>
      <w:r w:rsidRPr="00AB453E">
        <w:rPr>
          <w:rStyle w:val="CharPartNo"/>
        </w:rPr>
        <w:lastRenderedPageBreak/>
        <w:t>Part</w:t>
      </w:r>
      <w:r w:rsidR="00133485" w:rsidRPr="00AB453E">
        <w:rPr>
          <w:rStyle w:val="CharPartNo"/>
        </w:rPr>
        <w:t xml:space="preserve"> 10.5</w:t>
      </w:r>
      <w:r w:rsidR="00133485" w:rsidRPr="0027347B">
        <w:tab/>
      </w:r>
      <w:r w:rsidR="00133485" w:rsidRPr="00AB453E">
        <w:rPr>
          <w:rStyle w:val="CharPartText"/>
        </w:rPr>
        <w:t>Custodianship map</w:t>
      </w:r>
      <w:bookmarkEnd w:id="594"/>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5" w:name="_Toc10629492"/>
      <w:r w:rsidRPr="00AB453E">
        <w:rPr>
          <w:rStyle w:val="CharSectNo"/>
        </w:rPr>
        <w:t>333</w:t>
      </w:r>
      <w:r w:rsidRPr="0027347B">
        <w:tab/>
        <w:t xml:space="preserve">What is a </w:t>
      </w:r>
      <w:r w:rsidRPr="00ED4D1B">
        <w:rPr>
          <w:rStyle w:val="charItals"/>
        </w:rPr>
        <w:t>custodian</w:t>
      </w:r>
      <w:r w:rsidRPr="0027347B">
        <w:t>?</w:t>
      </w:r>
      <w:bookmarkEnd w:id="595"/>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496"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6" w:name="_Toc10629493"/>
      <w:r w:rsidRPr="00AB453E">
        <w:rPr>
          <w:rStyle w:val="CharSectNo"/>
        </w:rPr>
        <w:t>334</w:t>
      </w:r>
      <w:r w:rsidRPr="0027347B">
        <w:tab/>
        <w:t>Custodianship map</w:t>
      </w:r>
      <w:bookmarkEnd w:id="596"/>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AB453E" w:rsidRDefault="002904B8">
      <w:pPr>
        <w:pStyle w:val="AH2Part"/>
      </w:pPr>
      <w:bookmarkStart w:id="597" w:name="_Toc10629494"/>
      <w:r w:rsidRPr="00AB453E">
        <w:rPr>
          <w:rStyle w:val="CharPartNo"/>
        </w:rPr>
        <w:lastRenderedPageBreak/>
        <w:t>Part</w:t>
      </w:r>
      <w:r w:rsidR="00133485" w:rsidRPr="00AB453E">
        <w:rPr>
          <w:rStyle w:val="CharPartNo"/>
        </w:rPr>
        <w:t xml:space="preserve"> 10.6</w:t>
      </w:r>
      <w:r w:rsidR="00133485" w:rsidRPr="0027347B">
        <w:tab/>
      </w:r>
      <w:r w:rsidR="00133485" w:rsidRPr="00AB453E">
        <w:rPr>
          <w:rStyle w:val="CharPartText"/>
        </w:rPr>
        <w:t>Leases for public land</w:t>
      </w:r>
      <w:bookmarkEnd w:id="597"/>
    </w:p>
    <w:p w:rsidR="00133485" w:rsidRPr="0027347B" w:rsidRDefault="00133485">
      <w:pPr>
        <w:pStyle w:val="AH5Sec"/>
      </w:pPr>
      <w:bookmarkStart w:id="598" w:name="_Toc10629495"/>
      <w:r w:rsidRPr="00AB453E">
        <w:rPr>
          <w:rStyle w:val="CharSectNo"/>
        </w:rPr>
        <w:t>335</w:t>
      </w:r>
      <w:r w:rsidRPr="0027347B">
        <w:tab/>
        <w:t>Definitions—pt 10.6</w:t>
      </w:r>
      <w:bookmarkEnd w:id="598"/>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599" w:name="_Toc10629496"/>
      <w:r w:rsidRPr="00AB453E">
        <w:rPr>
          <w:rStyle w:val="CharSectNo"/>
        </w:rPr>
        <w:t>336</w:t>
      </w:r>
      <w:r w:rsidRPr="0027347B">
        <w:tab/>
        <w:t>Leases of public land—generally</w:t>
      </w:r>
      <w:bookmarkEnd w:id="599"/>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0" w:name="_Toc10629497"/>
      <w:r w:rsidRPr="00AB453E">
        <w:rPr>
          <w:rStyle w:val="CharSectNo"/>
        </w:rPr>
        <w:t>337</w:t>
      </w:r>
      <w:r w:rsidRPr="0027347B">
        <w:tab/>
        <w:t>Grant of leases of public land</w:t>
      </w:r>
      <w:bookmarkEnd w:id="600"/>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AB453E" w:rsidRDefault="002904B8">
      <w:pPr>
        <w:pStyle w:val="AH2Part"/>
      </w:pPr>
      <w:bookmarkStart w:id="601" w:name="_Toc10629498"/>
      <w:r w:rsidRPr="00AB453E">
        <w:rPr>
          <w:rStyle w:val="CharPartNo"/>
        </w:rPr>
        <w:lastRenderedPageBreak/>
        <w:t>Part</w:t>
      </w:r>
      <w:r w:rsidR="00133485" w:rsidRPr="00AB453E">
        <w:rPr>
          <w:rStyle w:val="CharPartNo"/>
        </w:rPr>
        <w:t xml:space="preserve"> 10.7</w:t>
      </w:r>
      <w:r w:rsidR="00133485" w:rsidRPr="0027347B">
        <w:tab/>
      </w:r>
      <w:r w:rsidR="00133485" w:rsidRPr="00AB453E">
        <w:rPr>
          <w:rStyle w:val="CharPartText"/>
        </w:rPr>
        <w:t>Public land—miscellaneous</w:t>
      </w:r>
      <w:bookmarkEnd w:id="601"/>
    </w:p>
    <w:p w:rsidR="00133485" w:rsidRPr="0027347B" w:rsidRDefault="00133485">
      <w:pPr>
        <w:pStyle w:val="AH5Sec"/>
      </w:pPr>
      <w:bookmarkStart w:id="602" w:name="_Toc10629499"/>
      <w:r w:rsidRPr="00AB453E">
        <w:rPr>
          <w:rStyle w:val="CharSectNo"/>
        </w:rPr>
        <w:t>338</w:t>
      </w:r>
      <w:r w:rsidRPr="0027347B">
        <w:tab/>
        <w:t>Miners’ rights in relation to public land</w:t>
      </w:r>
      <w:bookmarkEnd w:id="602"/>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AB453E" w:rsidRDefault="00133485">
      <w:pPr>
        <w:pStyle w:val="AH1Chapter"/>
      </w:pPr>
      <w:bookmarkStart w:id="603" w:name="_Toc10629500"/>
      <w:r w:rsidRPr="00AB453E">
        <w:rPr>
          <w:rStyle w:val="CharChapNo"/>
        </w:rPr>
        <w:lastRenderedPageBreak/>
        <w:t>Chapter 11</w:t>
      </w:r>
      <w:r w:rsidRPr="0027347B">
        <w:tab/>
      </w:r>
      <w:r w:rsidRPr="00AB453E">
        <w:rPr>
          <w:rStyle w:val="CharChapText"/>
        </w:rPr>
        <w:t>Controlled activities</w:t>
      </w:r>
      <w:bookmarkEnd w:id="603"/>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7" w:tooltip="A2001-10" w:history="1">
        <w:r w:rsidR="00113226" w:rsidRPr="00113226">
          <w:rPr>
            <w:rStyle w:val="charCitHyperlinkItal"/>
          </w:rPr>
          <w:t>Electronic Transactions Act 2001</w:t>
        </w:r>
      </w:hyperlink>
      <w:r w:rsidRPr="0027347B">
        <w:t>).</w:t>
      </w:r>
    </w:p>
    <w:p w:rsidR="00133485" w:rsidRPr="00AB453E" w:rsidRDefault="002904B8">
      <w:pPr>
        <w:pStyle w:val="AH2Part"/>
      </w:pPr>
      <w:bookmarkStart w:id="604" w:name="_Toc10629501"/>
      <w:r w:rsidRPr="00AB453E">
        <w:rPr>
          <w:rStyle w:val="CharPartNo"/>
        </w:rPr>
        <w:t>Part</w:t>
      </w:r>
      <w:r w:rsidR="00133485" w:rsidRPr="00AB453E">
        <w:rPr>
          <w:rStyle w:val="CharPartNo"/>
        </w:rPr>
        <w:t xml:space="preserve"> 11.1</w:t>
      </w:r>
      <w:r w:rsidR="00133485" w:rsidRPr="0027347B">
        <w:tab/>
      </w:r>
      <w:r w:rsidR="00133485" w:rsidRPr="00AB453E">
        <w:rPr>
          <w:rStyle w:val="CharPartText"/>
        </w:rPr>
        <w:t>Interpretation—ch 11</w:t>
      </w:r>
      <w:bookmarkEnd w:id="604"/>
    </w:p>
    <w:p w:rsidR="00133485" w:rsidRPr="0027347B" w:rsidRDefault="00133485">
      <w:pPr>
        <w:pStyle w:val="AH5Sec"/>
      </w:pPr>
      <w:bookmarkStart w:id="605" w:name="_Toc10629502"/>
      <w:r w:rsidRPr="00AB453E">
        <w:rPr>
          <w:rStyle w:val="CharSectNo"/>
        </w:rPr>
        <w:t>339</w:t>
      </w:r>
      <w:r w:rsidRPr="0027347B">
        <w:tab/>
        <w:t>Definitions</w:t>
      </w:r>
      <w:bookmarkEnd w:id="605"/>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AB453E" w:rsidRDefault="002904B8">
      <w:pPr>
        <w:pStyle w:val="AH2Part"/>
      </w:pPr>
      <w:bookmarkStart w:id="606" w:name="_Toc10629503"/>
      <w:r w:rsidRPr="00AB453E">
        <w:rPr>
          <w:rStyle w:val="CharPartNo"/>
        </w:rPr>
        <w:lastRenderedPageBreak/>
        <w:t>Part</w:t>
      </w:r>
      <w:r w:rsidR="00133485" w:rsidRPr="00AB453E">
        <w:rPr>
          <w:rStyle w:val="CharPartNo"/>
        </w:rPr>
        <w:t xml:space="preserve"> 11.2</w:t>
      </w:r>
      <w:r w:rsidR="00133485" w:rsidRPr="0027347B">
        <w:tab/>
      </w:r>
      <w:r w:rsidR="00133485" w:rsidRPr="00AB453E">
        <w:rPr>
          <w:rStyle w:val="CharPartText"/>
        </w:rPr>
        <w:t>Complaints about controlled activities</w:t>
      </w:r>
      <w:bookmarkEnd w:id="606"/>
    </w:p>
    <w:p w:rsidR="00133485" w:rsidRPr="0027347B" w:rsidRDefault="00133485">
      <w:pPr>
        <w:pStyle w:val="AH5Sec"/>
      </w:pPr>
      <w:bookmarkStart w:id="607" w:name="_Toc10629504"/>
      <w:r w:rsidRPr="00AB453E">
        <w:rPr>
          <w:rStyle w:val="CharSectNo"/>
        </w:rPr>
        <w:t>340</w:t>
      </w:r>
      <w:r w:rsidRPr="0027347B">
        <w:tab/>
        <w:t>Who may complain?</w:t>
      </w:r>
      <w:bookmarkEnd w:id="607"/>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498"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499"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00"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08" w:name="_Toc10629505"/>
      <w:r w:rsidRPr="00AB453E">
        <w:rPr>
          <w:rStyle w:val="CharSectNo"/>
        </w:rPr>
        <w:t>341</w:t>
      </w:r>
      <w:r w:rsidRPr="0027347B">
        <w:tab/>
        <w:t>Form of complaints</w:t>
      </w:r>
      <w:bookmarkEnd w:id="608"/>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0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09" w:name="_Toc10629506"/>
      <w:r w:rsidRPr="00AB453E">
        <w:rPr>
          <w:rStyle w:val="CharSectNo"/>
        </w:rPr>
        <w:t>342</w:t>
      </w:r>
      <w:r w:rsidRPr="0027347B">
        <w:tab/>
        <w:t>Withdrawal of complaints</w:t>
      </w:r>
      <w:bookmarkEnd w:id="609"/>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0" w:name="_Toc10629507"/>
      <w:r w:rsidRPr="00AB453E">
        <w:rPr>
          <w:rStyle w:val="CharSectNo"/>
        </w:rPr>
        <w:t>343</w:t>
      </w:r>
      <w:r w:rsidRPr="0027347B">
        <w:tab/>
        <w:t>Further information about complaints etc</w:t>
      </w:r>
      <w:bookmarkEnd w:id="610"/>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0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1" w:name="_Toc10629508"/>
      <w:r w:rsidRPr="00AB453E">
        <w:rPr>
          <w:rStyle w:val="CharSectNo"/>
        </w:rPr>
        <w:t>344</w:t>
      </w:r>
      <w:r w:rsidRPr="0027347B">
        <w:tab/>
        <w:t>Investigation of complaints</w:t>
      </w:r>
      <w:bookmarkEnd w:id="611"/>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2" w:name="_Toc10629509"/>
      <w:r w:rsidRPr="00AB453E">
        <w:rPr>
          <w:rStyle w:val="CharSectNo"/>
        </w:rPr>
        <w:t>345</w:t>
      </w:r>
      <w:r w:rsidRPr="0027347B">
        <w:tab/>
        <w:t>Action after investigating complaints</w:t>
      </w:r>
      <w:bookmarkEnd w:id="612"/>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03"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04"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3" w:name="_Toc10629510"/>
      <w:r w:rsidRPr="00AB453E">
        <w:rPr>
          <w:rStyle w:val="CharSectNo"/>
        </w:rPr>
        <w:lastRenderedPageBreak/>
        <w:t>346</w:t>
      </w:r>
      <w:r w:rsidRPr="0027347B">
        <w:tab/>
        <w:t>When authority satisfied no further action on complaint necessary</w:t>
      </w:r>
      <w:bookmarkEnd w:id="613"/>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0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4" w:name="_Toc10629511"/>
      <w:r w:rsidRPr="00AB453E">
        <w:rPr>
          <w:rStyle w:val="CharSectNo"/>
        </w:rPr>
        <w:t>347</w:t>
      </w:r>
      <w:r w:rsidRPr="0027347B">
        <w:tab/>
        <w:t>Referral of complaints under s 345 (1) (b)</w:t>
      </w:r>
      <w:bookmarkEnd w:id="614"/>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5" w:name="_Toc10629512"/>
      <w:r w:rsidRPr="00AB453E">
        <w:rPr>
          <w:rStyle w:val="CharSectNo"/>
        </w:rPr>
        <w:lastRenderedPageBreak/>
        <w:t>348</w:t>
      </w:r>
      <w:r w:rsidRPr="0027347B">
        <w:tab/>
        <w:t>Use of information received and discovered</w:t>
      </w:r>
      <w:bookmarkEnd w:id="615"/>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AB453E" w:rsidRDefault="004A3C69">
      <w:pPr>
        <w:pStyle w:val="AH2Part"/>
      </w:pPr>
      <w:bookmarkStart w:id="616" w:name="_Toc10629513"/>
      <w:r w:rsidRPr="00AB453E">
        <w:rPr>
          <w:rStyle w:val="CharPartNo"/>
        </w:rPr>
        <w:lastRenderedPageBreak/>
        <w:t>Part</w:t>
      </w:r>
      <w:r w:rsidR="00133485" w:rsidRPr="00AB453E">
        <w:rPr>
          <w:rStyle w:val="CharPartNo"/>
        </w:rPr>
        <w:t xml:space="preserve"> 11.3</w:t>
      </w:r>
      <w:r w:rsidR="00133485" w:rsidRPr="0027347B">
        <w:tab/>
      </w:r>
      <w:r w:rsidR="00133485" w:rsidRPr="00AB453E">
        <w:rPr>
          <w:rStyle w:val="CharPartText"/>
        </w:rPr>
        <w:t>Controlled activity orders</w:t>
      </w:r>
      <w:bookmarkEnd w:id="616"/>
    </w:p>
    <w:p w:rsidR="00133485" w:rsidRPr="00AB453E" w:rsidRDefault="00133485">
      <w:pPr>
        <w:pStyle w:val="AH3Div"/>
      </w:pPr>
      <w:bookmarkStart w:id="617" w:name="_Toc10629514"/>
      <w:r w:rsidRPr="00AB453E">
        <w:rPr>
          <w:rStyle w:val="CharDivNo"/>
        </w:rPr>
        <w:t>Division 11.3.1</w:t>
      </w:r>
      <w:r w:rsidRPr="0027347B">
        <w:tab/>
      </w:r>
      <w:r w:rsidRPr="00AB453E">
        <w:rPr>
          <w:rStyle w:val="CharDivText"/>
        </w:rPr>
        <w:t>Controlled activity orders on application</w:t>
      </w:r>
      <w:bookmarkEnd w:id="617"/>
    </w:p>
    <w:p w:rsidR="00133485" w:rsidRPr="0027347B" w:rsidRDefault="00133485">
      <w:pPr>
        <w:pStyle w:val="AH5Sec"/>
      </w:pPr>
      <w:bookmarkStart w:id="618" w:name="_Toc10629515"/>
      <w:r w:rsidRPr="00AB453E">
        <w:rPr>
          <w:rStyle w:val="CharSectNo"/>
        </w:rPr>
        <w:t>349</w:t>
      </w:r>
      <w:r w:rsidRPr="0027347B">
        <w:tab/>
        <w:t xml:space="preserve">Meaning of </w:t>
      </w:r>
      <w:r w:rsidRPr="00ED4D1B">
        <w:rPr>
          <w:rStyle w:val="charItals"/>
        </w:rPr>
        <w:t>show cause notice—</w:t>
      </w:r>
      <w:r w:rsidRPr="0027347B">
        <w:t>div 11.3.1</w:t>
      </w:r>
      <w:bookmarkEnd w:id="618"/>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19" w:name="_Toc10629516"/>
      <w:r w:rsidRPr="00AB453E">
        <w:rPr>
          <w:rStyle w:val="CharSectNo"/>
        </w:rPr>
        <w:t>350</w:t>
      </w:r>
      <w:r w:rsidRPr="0027347B">
        <w:tab/>
        <w:t>Applications to authority for controlled activity orders</w:t>
      </w:r>
      <w:bookmarkEnd w:id="619"/>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06"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0" w:name="_Toc10629517"/>
      <w:r w:rsidRPr="00AB453E">
        <w:rPr>
          <w:rStyle w:val="CharSectNo"/>
        </w:rPr>
        <w:t>351</w:t>
      </w:r>
      <w:r w:rsidRPr="0027347B">
        <w:tab/>
        <w:t>Decision on application for controlled activity order</w:t>
      </w:r>
      <w:bookmarkEnd w:id="620"/>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AB453E" w:rsidRDefault="00133485">
      <w:pPr>
        <w:pStyle w:val="AH3Div"/>
      </w:pPr>
      <w:bookmarkStart w:id="621" w:name="_Toc10629518"/>
      <w:r w:rsidRPr="00AB453E">
        <w:rPr>
          <w:rStyle w:val="CharDivNo"/>
        </w:rPr>
        <w:t>Division 11.3.2</w:t>
      </w:r>
      <w:r w:rsidRPr="0027347B">
        <w:tab/>
      </w:r>
      <w:r w:rsidRPr="00AB453E">
        <w:rPr>
          <w:rStyle w:val="CharDivText"/>
        </w:rPr>
        <w:t>Controlled activity orders on authority’s initiative</w:t>
      </w:r>
      <w:bookmarkEnd w:id="621"/>
    </w:p>
    <w:p w:rsidR="00133485" w:rsidRPr="0027347B" w:rsidRDefault="00133485">
      <w:pPr>
        <w:pStyle w:val="AH5Sec"/>
      </w:pPr>
      <w:bookmarkStart w:id="622" w:name="_Toc10629519"/>
      <w:r w:rsidRPr="00AB453E">
        <w:rPr>
          <w:rStyle w:val="CharSectNo"/>
        </w:rPr>
        <w:t>352</w:t>
      </w:r>
      <w:r w:rsidRPr="0027347B">
        <w:tab/>
        <w:t xml:space="preserve">Meaning of </w:t>
      </w:r>
      <w:r w:rsidRPr="00ED4D1B">
        <w:rPr>
          <w:rStyle w:val="charItals"/>
        </w:rPr>
        <w:t>show cause notice—</w:t>
      </w:r>
      <w:r w:rsidRPr="0027347B">
        <w:t>div 11.3.2</w:t>
      </w:r>
      <w:bookmarkEnd w:id="622"/>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23" w:name="_Toc10629520"/>
      <w:r w:rsidRPr="00AB453E">
        <w:rPr>
          <w:rStyle w:val="CharSectNo"/>
        </w:rPr>
        <w:lastRenderedPageBreak/>
        <w:t>353</w:t>
      </w:r>
      <w:r w:rsidRPr="0027347B">
        <w:tab/>
        <w:t>Controlled activity orders on authority’s own initiative</w:t>
      </w:r>
      <w:bookmarkEnd w:id="623"/>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4" w:name="_Toc10629521"/>
      <w:r w:rsidRPr="00AB453E">
        <w:rPr>
          <w:rStyle w:val="CharSectNo"/>
        </w:rPr>
        <w:lastRenderedPageBreak/>
        <w:t>354</w:t>
      </w:r>
      <w:r w:rsidRPr="0027347B">
        <w:tab/>
        <w:t>Inaction after show cause notice</w:t>
      </w:r>
      <w:bookmarkEnd w:id="6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5" w:name="_Toc10629522"/>
      <w:r w:rsidRPr="00AB453E">
        <w:rPr>
          <w:rStyle w:val="CharSectNo"/>
        </w:rPr>
        <w:t>355</w:t>
      </w:r>
      <w:r w:rsidRPr="0027347B">
        <w:tab/>
        <w:t>Decision on proposed controlled activity order on authority’s own initiative</w:t>
      </w:r>
      <w:bookmarkEnd w:id="625"/>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AB453E" w:rsidRDefault="00133485">
      <w:pPr>
        <w:pStyle w:val="AH3Div"/>
      </w:pPr>
      <w:bookmarkStart w:id="626" w:name="_Toc10629523"/>
      <w:r w:rsidRPr="00AB453E">
        <w:rPr>
          <w:rStyle w:val="CharDivNo"/>
        </w:rPr>
        <w:t>Division 11.3.3</w:t>
      </w:r>
      <w:r w:rsidRPr="0027347B">
        <w:tab/>
      </w:r>
      <w:r w:rsidRPr="00AB453E">
        <w:rPr>
          <w:rStyle w:val="CharDivText"/>
        </w:rPr>
        <w:t>Ongoing controlled activity orders</w:t>
      </w:r>
      <w:bookmarkEnd w:id="626"/>
    </w:p>
    <w:p w:rsidR="00133485" w:rsidRPr="0027347B" w:rsidRDefault="00133485">
      <w:pPr>
        <w:pStyle w:val="AH5Sec"/>
      </w:pPr>
      <w:bookmarkStart w:id="627" w:name="_Toc10629524"/>
      <w:r w:rsidRPr="00AB453E">
        <w:rPr>
          <w:rStyle w:val="CharSectNo"/>
        </w:rPr>
        <w:t>356</w:t>
      </w:r>
      <w:r w:rsidRPr="0027347B">
        <w:tab/>
        <w:t xml:space="preserve">What is an </w:t>
      </w:r>
      <w:r w:rsidRPr="0027347B">
        <w:rPr>
          <w:rStyle w:val="charItals"/>
        </w:rPr>
        <w:t>ongoing controlled activity order</w:t>
      </w:r>
      <w:r w:rsidRPr="0027347B">
        <w:t>?</w:t>
      </w:r>
      <w:bookmarkEnd w:id="627"/>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8" w:name="_Toc10629525"/>
      <w:r w:rsidRPr="00AB453E">
        <w:rPr>
          <w:rStyle w:val="CharSectNo"/>
        </w:rPr>
        <w:t>357</w:t>
      </w:r>
      <w:r w:rsidRPr="0027347B">
        <w:tab/>
        <w:t>When can an ongoing controlled activity order be made?</w:t>
      </w:r>
      <w:bookmarkEnd w:id="628"/>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AB453E" w:rsidRDefault="00133485">
      <w:pPr>
        <w:pStyle w:val="AH3Div"/>
      </w:pPr>
      <w:bookmarkStart w:id="629" w:name="_Toc10629526"/>
      <w:r w:rsidRPr="00AB453E">
        <w:rPr>
          <w:rStyle w:val="CharDivNo"/>
        </w:rPr>
        <w:t>Division 11.3.4</w:t>
      </w:r>
      <w:r w:rsidRPr="0027347B">
        <w:tab/>
      </w:r>
      <w:r w:rsidRPr="00AB453E">
        <w:rPr>
          <w:rStyle w:val="CharDivText"/>
        </w:rPr>
        <w:t>Provisions applying to all controlled activity orders</w:t>
      </w:r>
      <w:bookmarkEnd w:id="629"/>
    </w:p>
    <w:p w:rsidR="00133485" w:rsidRPr="0027347B" w:rsidRDefault="00133485">
      <w:pPr>
        <w:pStyle w:val="AH5Sec"/>
      </w:pPr>
      <w:bookmarkStart w:id="630" w:name="_Toc10629527"/>
      <w:r w:rsidRPr="00AB453E">
        <w:rPr>
          <w:rStyle w:val="CharSectNo"/>
        </w:rPr>
        <w:t>358</w:t>
      </w:r>
      <w:r w:rsidRPr="0027347B">
        <w:tab/>
        <w:t>Content of controlled activity orders</w:t>
      </w:r>
      <w:bookmarkEnd w:id="630"/>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1" w:name="_Toc10629528"/>
      <w:r w:rsidRPr="00AB453E">
        <w:rPr>
          <w:rStyle w:val="CharSectNo"/>
        </w:rPr>
        <w:t>359</w:t>
      </w:r>
      <w:r w:rsidRPr="0027347B">
        <w:tab/>
        <w:t>Notice of making of controlled activity orders</w:t>
      </w:r>
      <w:bookmarkEnd w:id="631"/>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09"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0"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11"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2" w:name="_Toc10629529"/>
      <w:r w:rsidRPr="00AB453E">
        <w:rPr>
          <w:rStyle w:val="CharSectNo"/>
        </w:rPr>
        <w:t>360</w:t>
      </w:r>
      <w:r w:rsidRPr="0027347B">
        <w:tab/>
        <w:t>Who is bound by a controlled activity order?</w:t>
      </w:r>
      <w:bookmarkEnd w:id="632"/>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3" w:name="_Toc10629530"/>
      <w:r w:rsidRPr="00AB453E">
        <w:rPr>
          <w:rStyle w:val="CharSectNo"/>
        </w:rPr>
        <w:t>361</w:t>
      </w:r>
      <w:r w:rsidRPr="0027347B">
        <w:tab/>
        <w:t>Contravening controlled activity orders</w:t>
      </w:r>
      <w:bookmarkEnd w:id="633"/>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2"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4" w:name="_Toc10629531"/>
      <w:r w:rsidRPr="00AB453E">
        <w:rPr>
          <w:rStyle w:val="CharSectNo"/>
        </w:rPr>
        <w:t>362</w:t>
      </w:r>
      <w:r w:rsidRPr="0027347B">
        <w:tab/>
        <w:t>Notice of appeal against controlled activity orders</w:t>
      </w:r>
      <w:bookmarkEnd w:id="6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5" w:name="_Toc10629532"/>
      <w:r w:rsidRPr="00AB453E">
        <w:rPr>
          <w:rStyle w:val="CharSectNo"/>
        </w:rPr>
        <w:t>363</w:t>
      </w:r>
      <w:r w:rsidRPr="0027347B">
        <w:tab/>
        <w:t>Ending controlled activity orders</w:t>
      </w:r>
      <w:bookmarkEnd w:id="635"/>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6" w:name="_Toc10629533"/>
      <w:r w:rsidRPr="00AB453E">
        <w:rPr>
          <w:rStyle w:val="CharSectNo"/>
        </w:rPr>
        <w:lastRenderedPageBreak/>
        <w:t>364</w:t>
      </w:r>
      <w:r w:rsidRPr="0027347B">
        <w:tab/>
        <w:t>Notice ending controlled activity orders</w:t>
      </w:r>
      <w:bookmarkEnd w:id="636"/>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AB453E" w:rsidRDefault="004A3C69">
      <w:pPr>
        <w:pStyle w:val="AH2Part"/>
      </w:pPr>
      <w:bookmarkStart w:id="637" w:name="_Toc10629534"/>
      <w:r w:rsidRPr="00AB453E">
        <w:rPr>
          <w:rStyle w:val="CharPartNo"/>
        </w:rPr>
        <w:lastRenderedPageBreak/>
        <w:t>Part</w:t>
      </w:r>
      <w:r w:rsidR="00133485" w:rsidRPr="00AB453E">
        <w:rPr>
          <w:rStyle w:val="CharPartNo"/>
        </w:rPr>
        <w:t xml:space="preserve"> 11.4</w:t>
      </w:r>
      <w:r w:rsidR="00133485" w:rsidRPr="0027347B">
        <w:tab/>
      </w:r>
      <w:r w:rsidR="00133485" w:rsidRPr="00AB453E">
        <w:rPr>
          <w:rStyle w:val="CharPartText"/>
        </w:rPr>
        <w:t>Rectification work</w:t>
      </w:r>
      <w:bookmarkEnd w:id="63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8" w:name="_Toc10629535"/>
      <w:r w:rsidRPr="00AB453E">
        <w:rPr>
          <w:rStyle w:val="CharSectNo"/>
        </w:rPr>
        <w:t>365</w:t>
      </w:r>
      <w:r w:rsidRPr="0027347B">
        <w:tab/>
        <w:t>Definitions—pt 11.4</w:t>
      </w:r>
      <w:bookmarkEnd w:id="63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39" w:name="_Toc10629536"/>
      <w:r w:rsidRPr="00AB453E">
        <w:rPr>
          <w:rStyle w:val="CharSectNo"/>
        </w:rPr>
        <w:t>366</w:t>
      </w:r>
      <w:r w:rsidRPr="0027347B">
        <w:tab/>
        <w:t>Direction to carry out rectification work</w:t>
      </w:r>
      <w:bookmarkEnd w:id="639"/>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40" w:name="_Toc10629537"/>
      <w:r w:rsidRPr="00AB453E">
        <w:rPr>
          <w:rStyle w:val="CharSectNo"/>
        </w:rPr>
        <w:lastRenderedPageBreak/>
        <w:t>367</w:t>
      </w:r>
      <w:r w:rsidRPr="0027347B">
        <w:tab/>
        <w:t>Contravening direction to carry out rectification work</w:t>
      </w:r>
      <w:bookmarkEnd w:id="640"/>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4"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1" w:name="_Toc10629538"/>
      <w:r w:rsidRPr="00AB453E">
        <w:rPr>
          <w:rStyle w:val="CharSectNo"/>
        </w:rPr>
        <w:t>368</w:t>
      </w:r>
      <w:r w:rsidRPr="0027347B">
        <w:tab/>
        <w:t>Authorisation to carry out rectification work</w:t>
      </w:r>
      <w:bookmarkEnd w:id="641"/>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42" w:name="_Toc10629539"/>
      <w:r w:rsidRPr="00AB453E">
        <w:rPr>
          <w:rStyle w:val="CharSectNo"/>
        </w:rPr>
        <w:lastRenderedPageBreak/>
        <w:t>369</w:t>
      </w:r>
      <w:r w:rsidRPr="0027347B">
        <w:tab/>
        <w:t>Obligation and powers of authorised people</w:t>
      </w:r>
      <w:bookmarkEnd w:id="642"/>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3" w:name="_Toc10629540"/>
      <w:r w:rsidRPr="00AB453E">
        <w:rPr>
          <w:rStyle w:val="CharSectNo"/>
        </w:rPr>
        <w:t>370</w:t>
      </w:r>
      <w:r w:rsidRPr="0027347B">
        <w:tab/>
        <w:t>Rectification work by authorised people</w:t>
      </w:r>
      <w:bookmarkEnd w:id="643"/>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4" w:name="_Toc10629541"/>
      <w:r w:rsidRPr="00AB453E">
        <w:rPr>
          <w:rStyle w:val="CharSectNo"/>
        </w:rPr>
        <w:t>371</w:t>
      </w:r>
      <w:r w:rsidRPr="0027347B">
        <w:tab/>
        <w:t>Liability for cost of rectification work</w:t>
      </w:r>
      <w:bookmarkEnd w:id="644"/>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15"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5" w:name="_Toc10629542"/>
      <w:r w:rsidRPr="00AB453E">
        <w:rPr>
          <w:rStyle w:val="CharSectNo"/>
        </w:rPr>
        <w:t>372</w:t>
      </w:r>
      <w:r w:rsidRPr="0027347B">
        <w:tab/>
        <w:t>Criteria for deferral of rectification work costs</w:t>
      </w:r>
      <w:bookmarkEnd w:id="645"/>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16" w:tooltip="A2001-14" w:history="1">
        <w:r w:rsidR="00113226" w:rsidRPr="00113226">
          <w:rPr>
            <w:rStyle w:val="charCitHyperlinkAbbrev"/>
          </w:rPr>
          <w:t>Legislation Act</w:t>
        </w:r>
      </w:hyperlink>
      <w:r w:rsidRPr="0027347B">
        <w:t>.</w:t>
      </w:r>
    </w:p>
    <w:p w:rsidR="00133485" w:rsidRPr="0027347B" w:rsidRDefault="00133485">
      <w:pPr>
        <w:pStyle w:val="AH5Sec"/>
      </w:pPr>
      <w:bookmarkStart w:id="646" w:name="_Toc10629543"/>
      <w:r w:rsidRPr="00AB453E">
        <w:rPr>
          <w:rStyle w:val="CharSectNo"/>
        </w:rPr>
        <w:lastRenderedPageBreak/>
        <w:t>373</w:t>
      </w:r>
      <w:r w:rsidRPr="0027347B">
        <w:tab/>
        <w:t>Application for deferral of rectification work costs</w:t>
      </w:r>
      <w:bookmarkEnd w:id="646"/>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7" w:name="_Toc10629544"/>
      <w:r w:rsidRPr="00AB453E">
        <w:rPr>
          <w:rStyle w:val="CharSectNo"/>
        </w:rPr>
        <w:t>374</w:t>
      </w:r>
      <w:r w:rsidRPr="0027347B">
        <w:tab/>
        <w:t>Deferral of rectification work costs</w:t>
      </w:r>
      <w:bookmarkEnd w:id="647"/>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8" w:name="_Toc10629545"/>
      <w:r w:rsidRPr="00AB453E">
        <w:rPr>
          <w:rStyle w:val="CharSectNo"/>
        </w:rPr>
        <w:t>375</w:t>
      </w:r>
      <w:r w:rsidRPr="0027347B">
        <w:tab/>
        <w:t>Security for deferred rectification work costs</w:t>
      </w:r>
      <w:bookmarkEnd w:id="648"/>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1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1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1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20"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49" w:name="_Toc10629546"/>
      <w:r w:rsidRPr="00AB453E">
        <w:rPr>
          <w:rStyle w:val="CharSectNo"/>
        </w:rPr>
        <w:t>376</w:t>
      </w:r>
      <w:r w:rsidRPr="0027347B">
        <w:tab/>
        <w:t>Payment of deferred rectification work costs</w:t>
      </w:r>
      <w:bookmarkEnd w:id="649"/>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21"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22"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0" w:name="_Toc10629547"/>
      <w:r w:rsidRPr="00AB453E">
        <w:rPr>
          <w:rStyle w:val="CharSectNo"/>
        </w:rPr>
        <w:lastRenderedPageBreak/>
        <w:t>376A</w:t>
      </w:r>
      <w:r w:rsidRPr="0027347B">
        <w:tab/>
        <w:t>Protection of authorised people from liability</w:t>
      </w:r>
      <w:bookmarkEnd w:id="650"/>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AB453E" w:rsidRDefault="004A3C69">
      <w:pPr>
        <w:pStyle w:val="AH2Part"/>
      </w:pPr>
      <w:bookmarkStart w:id="651" w:name="_Toc10629548"/>
      <w:r w:rsidRPr="00AB453E">
        <w:rPr>
          <w:rStyle w:val="CharPartNo"/>
        </w:rPr>
        <w:lastRenderedPageBreak/>
        <w:t>Part</w:t>
      </w:r>
      <w:r w:rsidR="00133485" w:rsidRPr="00AB453E">
        <w:rPr>
          <w:rStyle w:val="CharPartNo"/>
        </w:rPr>
        <w:t xml:space="preserve"> 11.5</w:t>
      </w:r>
      <w:r w:rsidR="00133485" w:rsidRPr="0027347B">
        <w:tab/>
      </w:r>
      <w:r w:rsidR="00133485" w:rsidRPr="00AB453E">
        <w:rPr>
          <w:rStyle w:val="CharPartText"/>
        </w:rPr>
        <w:t>Prohibition notices</w:t>
      </w:r>
      <w:bookmarkEnd w:id="651"/>
    </w:p>
    <w:p w:rsidR="00133485" w:rsidRPr="0027347B" w:rsidRDefault="00133485">
      <w:pPr>
        <w:pStyle w:val="AH5Sec"/>
      </w:pPr>
      <w:bookmarkStart w:id="652" w:name="_Toc10629549"/>
      <w:r w:rsidRPr="00AB453E">
        <w:rPr>
          <w:rStyle w:val="CharSectNo"/>
        </w:rPr>
        <w:t>377</w:t>
      </w:r>
      <w:r w:rsidRPr="0027347B">
        <w:tab/>
        <w:t>Giving prohibition notices</w:t>
      </w:r>
      <w:bookmarkEnd w:id="652"/>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53" w:name="_Toc10629550"/>
      <w:r w:rsidRPr="00AB453E">
        <w:rPr>
          <w:rStyle w:val="CharSectNo"/>
        </w:rPr>
        <w:lastRenderedPageBreak/>
        <w:t>378</w:t>
      </w:r>
      <w:r w:rsidRPr="0027347B">
        <w:tab/>
        <w:t>Contravening prohibition notices</w:t>
      </w:r>
      <w:bookmarkEnd w:id="6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4"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54" w:name="_Toc10629551"/>
      <w:r w:rsidRPr="00AB453E">
        <w:rPr>
          <w:rStyle w:val="CharSectNo"/>
        </w:rPr>
        <w:lastRenderedPageBreak/>
        <w:t>379</w:t>
      </w:r>
      <w:r w:rsidRPr="0027347B">
        <w:tab/>
        <w:t>Ending prohibition notices</w:t>
      </w:r>
      <w:bookmarkEnd w:id="654"/>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5" w:name="_Toc10629552"/>
      <w:r w:rsidRPr="00AB453E">
        <w:rPr>
          <w:rStyle w:val="CharSectNo"/>
        </w:rPr>
        <w:t>380</w:t>
      </w:r>
      <w:r w:rsidRPr="0027347B">
        <w:tab/>
        <w:t>Application for revocation of prohibition notices</w:t>
      </w:r>
      <w:bookmarkEnd w:id="655"/>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AB453E" w:rsidRDefault="004A3C69">
      <w:pPr>
        <w:pStyle w:val="AH2Part"/>
      </w:pPr>
      <w:bookmarkStart w:id="656" w:name="_Toc10629553"/>
      <w:r w:rsidRPr="00AB453E">
        <w:rPr>
          <w:rStyle w:val="CharPartNo"/>
        </w:rPr>
        <w:lastRenderedPageBreak/>
        <w:t>Part</w:t>
      </w:r>
      <w:r w:rsidR="00133485" w:rsidRPr="00AB453E">
        <w:rPr>
          <w:rStyle w:val="CharPartNo"/>
        </w:rPr>
        <w:t xml:space="preserve"> 11.6</w:t>
      </w:r>
      <w:r w:rsidR="00133485" w:rsidRPr="0027347B">
        <w:tab/>
      </w:r>
      <w:r w:rsidR="00133485" w:rsidRPr="00AB453E">
        <w:rPr>
          <w:rStyle w:val="CharPartText"/>
        </w:rPr>
        <w:t>Injunctions, terminations and ending leases and licences</w:t>
      </w:r>
      <w:bookmarkEnd w:id="656"/>
    </w:p>
    <w:p w:rsidR="00133485" w:rsidRPr="0027347B" w:rsidRDefault="00133485">
      <w:pPr>
        <w:pStyle w:val="AH5Sec"/>
      </w:pPr>
      <w:bookmarkStart w:id="657" w:name="_Toc10629554"/>
      <w:r w:rsidRPr="00AB453E">
        <w:rPr>
          <w:rStyle w:val="CharSectNo"/>
        </w:rPr>
        <w:t>381</w:t>
      </w:r>
      <w:r w:rsidRPr="0027347B">
        <w:tab/>
        <w:t>Injunctions to restrain contravention of controlled activity orders and prohibition notices</w:t>
      </w:r>
      <w:bookmarkEnd w:id="657"/>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8" w:name="_Toc10629555"/>
      <w:r w:rsidRPr="00AB453E">
        <w:rPr>
          <w:rStyle w:val="CharSectNo"/>
        </w:rPr>
        <w:lastRenderedPageBreak/>
        <w:t>382</w:t>
      </w:r>
      <w:r w:rsidRPr="0027347B">
        <w:tab/>
        <w:t>Termination of leases</w:t>
      </w:r>
      <w:bookmarkEnd w:id="658"/>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26"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59" w:name="_Toc10629556"/>
      <w:r w:rsidRPr="00AB453E">
        <w:rPr>
          <w:rStyle w:val="CharSectNo"/>
        </w:rPr>
        <w:t>383</w:t>
      </w:r>
      <w:r w:rsidRPr="0027347B">
        <w:tab/>
        <w:t>Termination of licences</w:t>
      </w:r>
      <w:bookmarkEnd w:id="659"/>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0" w:name="_Toc10629557"/>
      <w:r w:rsidRPr="00AB453E">
        <w:rPr>
          <w:rStyle w:val="CharSectNo"/>
        </w:rPr>
        <w:t>384</w:t>
      </w:r>
      <w:r w:rsidRPr="0027347B">
        <w:tab/>
        <w:t>Notice of termination</w:t>
      </w:r>
      <w:bookmarkEnd w:id="660"/>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AB453E" w:rsidRDefault="004A3C69">
      <w:pPr>
        <w:pStyle w:val="AH2Part"/>
      </w:pPr>
      <w:bookmarkStart w:id="661" w:name="_Toc10629558"/>
      <w:r w:rsidRPr="00AB453E">
        <w:rPr>
          <w:rStyle w:val="CharPartNo"/>
        </w:rPr>
        <w:lastRenderedPageBreak/>
        <w:t>Part</w:t>
      </w:r>
      <w:r w:rsidR="00133485" w:rsidRPr="00AB453E">
        <w:rPr>
          <w:rStyle w:val="CharPartNo"/>
        </w:rPr>
        <w:t xml:space="preserve"> 11.7</w:t>
      </w:r>
      <w:r w:rsidR="00133485" w:rsidRPr="0027347B">
        <w:tab/>
      </w:r>
      <w:r w:rsidR="00133485" w:rsidRPr="00AB453E">
        <w:rPr>
          <w:rStyle w:val="CharPartText"/>
        </w:rPr>
        <w:t>Controlled activities—miscellaneous</w:t>
      </w:r>
      <w:bookmarkEnd w:id="661"/>
    </w:p>
    <w:p w:rsidR="00133485" w:rsidRPr="0027347B" w:rsidRDefault="00133485">
      <w:pPr>
        <w:pStyle w:val="AH5Sec"/>
      </w:pPr>
      <w:bookmarkStart w:id="662" w:name="_Toc10629559"/>
      <w:r w:rsidRPr="00AB453E">
        <w:rPr>
          <w:rStyle w:val="CharSectNo"/>
        </w:rPr>
        <w:t>385</w:t>
      </w:r>
      <w:r w:rsidRPr="0027347B">
        <w:tab/>
        <w:t>Victimisation etc</w:t>
      </w:r>
      <w:bookmarkEnd w:id="662"/>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AB453E" w:rsidRDefault="00133485">
      <w:pPr>
        <w:pStyle w:val="AH1Chapter"/>
      </w:pPr>
      <w:bookmarkStart w:id="663" w:name="_Toc10629560"/>
      <w:r w:rsidRPr="00AB453E">
        <w:rPr>
          <w:rStyle w:val="CharChapNo"/>
        </w:rPr>
        <w:lastRenderedPageBreak/>
        <w:t>Chapter 12</w:t>
      </w:r>
      <w:r w:rsidRPr="0027347B">
        <w:tab/>
      </w:r>
      <w:r w:rsidRPr="00AB453E">
        <w:rPr>
          <w:rStyle w:val="CharChapText"/>
        </w:rPr>
        <w:t>Enforcement</w:t>
      </w:r>
      <w:bookmarkEnd w:id="663"/>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7" w:tooltip="A2001-10" w:history="1">
        <w:r w:rsidR="00113226" w:rsidRPr="00113226">
          <w:rPr>
            <w:rStyle w:val="charCitHyperlinkItal"/>
          </w:rPr>
          <w:t>Electronic Transactions Act 2001</w:t>
        </w:r>
      </w:hyperlink>
      <w:r w:rsidRPr="0027347B">
        <w:t>).</w:t>
      </w:r>
    </w:p>
    <w:p w:rsidR="00133485" w:rsidRPr="00AB453E" w:rsidRDefault="004A3C69">
      <w:pPr>
        <w:pStyle w:val="AH2Part"/>
      </w:pPr>
      <w:bookmarkStart w:id="664" w:name="_Toc10629561"/>
      <w:r w:rsidRPr="00AB453E">
        <w:rPr>
          <w:rStyle w:val="CharPartNo"/>
        </w:rPr>
        <w:t>Part</w:t>
      </w:r>
      <w:r w:rsidR="00133485" w:rsidRPr="00AB453E">
        <w:rPr>
          <w:rStyle w:val="CharPartNo"/>
        </w:rPr>
        <w:t xml:space="preserve"> 12.1</w:t>
      </w:r>
      <w:r w:rsidR="00133485" w:rsidRPr="0027347B">
        <w:tab/>
      </w:r>
      <w:r w:rsidR="00133485" w:rsidRPr="00AB453E">
        <w:rPr>
          <w:rStyle w:val="CharPartText"/>
        </w:rPr>
        <w:t>General</w:t>
      </w:r>
      <w:bookmarkEnd w:id="664"/>
    </w:p>
    <w:p w:rsidR="00133485" w:rsidRPr="0027347B" w:rsidRDefault="00133485">
      <w:pPr>
        <w:pStyle w:val="AH5Sec"/>
      </w:pPr>
      <w:bookmarkStart w:id="665" w:name="_Toc10629562"/>
      <w:r w:rsidRPr="00AB453E">
        <w:rPr>
          <w:rStyle w:val="CharSectNo"/>
        </w:rPr>
        <w:t>386</w:t>
      </w:r>
      <w:r w:rsidRPr="0027347B">
        <w:tab/>
        <w:t>Definitions—ch 12</w:t>
      </w:r>
      <w:bookmarkEnd w:id="665"/>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AB453E" w:rsidRDefault="004A3C69">
      <w:pPr>
        <w:pStyle w:val="AH2Part"/>
      </w:pPr>
      <w:bookmarkStart w:id="666" w:name="_Toc10629563"/>
      <w:r w:rsidRPr="00AB453E">
        <w:rPr>
          <w:rStyle w:val="CharPartNo"/>
        </w:rPr>
        <w:lastRenderedPageBreak/>
        <w:t>Part</w:t>
      </w:r>
      <w:r w:rsidR="00133485" w:rsidRPr="00AB453E">
        <w:rPr>
          <w:rStyle w:val="CharPartNo"/>
        </w:rPr>
        <w:t xml:space="preserve"> 12.2</w:t>
      </w:r>
      <w:r w:rsidR="00133485" w:rsidRPr="0027347B">
        <w:tab/>
      </w:r>
      <w:r w:rsidR="00133485" w:rsidRPr="00AB453E">
        <w:rPr>
          <w:rStyle w:val="CharPartText"/>
        </w:rPr>
        <w:t>Inspectors</w:t>
      </w:r>
      <w:bookmarkEnd w:id="666"/>
    </w:p>
    <w:p w:rsidR="00133485" w:rsidRPr="0027347B" w:rsidRDefault="00133485">
      <w:pPr>
        <w:pStyle w:val="AH5Sec"/>
      </w:pPr>
      <w:bookmarkStart w:id="667" w:name="_Toc10629564"/>
      <w:r w:rsidRPr="00AB453E">
        <w:rPr>
          <w:rStyle w:val="CharSectNo"/>
        </w:rPr>
        <w:t>387</w:t>
      </w:r>
      <w:r w:rsidRPr="0027347B">
        <w:tab/>
        <w:t>Appointment of inspectors</w:t>
      </w:r>
      <w:bookmarkEnd w:id="667"/>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28"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29"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8" w:name="_Toc10629565"/>
      <w:r w:rsidRPr="00AB453E">
        <w:rPr>
          <w:rStyle w:val="CharSectNo"/>
        </w:rPr>
        <w:t>388</w:t>
      </w:r>
      <w:r w:rsidRPr="0027347B">
        <w:tab/>
        <w:t>Identity cards</w:t>
      </w:r>
      <w:bookmarkEnd w:id="668"/>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AB453E" w:rsidRDefault="004A3C69">
      <w:pPr>
        <w:pStyle w:val="AH2Part"/>
      </w:pPr>
      <w:bookmarkStart w:id="669" w:name="_Toc10629566"/>
      <w:r w:rsidRPr="00AB453E">
        <w:rPr>
          <w:rStyle w:val="CharPartNo"/>
        </w:rPr>
        <w:lastRenderedPageBreak/>
        <w:t>Part</w:t>
      </w:r>
      <w:r w:rsidR="00133485" w:rsidRPr="00AB453E">
        <w:rPr>
          <w:rStyle w:val="CharPartNo"/>
        </w:rPr>
        <w:t xml:space="preserve"> 12.3</w:t>
      </w:r>
      <w:r w:rsidR="00133485" w:rsidRPr="0027347B">
        <w:tab/>
      </w:r>
      <w:r w:rsidR="00133485" w:rsidRPr="00AB453E">
        <w:rPr>
          <w:rStyle w:val="CharPartText"/>
        </w:rPr>
        <w:t>Powers of inspectors</w:t>
      </w:r>
      <w:bookmarkEnd w:id="669"/>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0" w:name="_Toc10629567"/>
      <w:r w:rsidRPr="00AB453E">
        <w:rPr>
          <w:rStyle w:val="CharSectNo"/>
        </w:rPr>
        <w:t>389</w:t>
      </w:r>
      <w:r w:rsidRPr="0027347B">
        <w:tab/>
        <w:t>Power to enter premises</w:t>
      </w:r>
      <w:bookmarkEnd w:id="670"/>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1" w:name="_Toc10629568"/>
      <w:r w:rsidRPr="00AB453E">
        <w:rPr>
          <w:rStyle w:val="CharSectNo"/>
        </w:rPr>
        <w:t>390</w:t>
      </w:r>
      <w:r w:rsidRPr="0027347B">
        <w:rPr>
          <w:iCs/>
        </w:rPr>
        <w:tab/>
      </w:r>
      <w:r w:rsidRPr="0027347B">
        <w:t>Production of identity card</w:t>
      </w:r>
      <w:bookmarkEnd w:id="671"/>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2" w:name="_Toc10629569"/>
      <w:r w:rsidRPr="00AB453E">
        <w:rPr>
          <w:rStyle w:val="CharSectNo"/>
        </w:rPr>
        <w:t>391</w:t>
      </w:r>
      <w:r w:rsidRPr="0027347B">
        <w:tab/>
        <w:t>Consent to entry without authorised person</w:t>
      </w:r>
      <w:bookmarkEnd w:id="672"/>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3" w:name="_Toc10629570"/>
      <w:r w:rsidRPr="00AB453E">
        <w:rPr>
          <w:rStyle w:val="CharSectNo"/>
        </w:rPr>
        <w:t>391A</w:t>
      </w:r>
      <w:r w:rsidRPr="0027347B">
        <w:tab/>
        <w:t>Consent to entry with authorised person</w:t>
      </w:r>
      <w:bookmarkEnd w:id="673"/>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10629571"/>
      <w:r w:rsidRPr="00AB453E">
        <w:rPr>
          <w:rStyle w:val="CharSectNo"/>
        </w:rPr>
        <w:t>391B</w:t>
      </w:r>
      <w:r w:rsidRPr="0027347B">
        <w:tab/>
        <w:t>Entry on notice for rectification work and monitoring</w:t>
      </w:r>
      <w:bookmarkEnd w:id="674"/>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5" w:name="_Toc10629572"/>
      <w:r w:rsidRPr="00AB453E">
        <w:rPr>
          <w:rStyle w:val="CharSectNo"/>
        </w:rPr>
        <w:t>392</w:t>
      </w:r>
      <w:r w:rsidRPr="0027347B">
        <w:tab/>
        <w:t>General powers on entry to premises</w:t>
      </w:r>
      <w:bookmarkEnd w:id="675"/>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30"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6" w:name="_Toc10629573"/>
      <w:r w:rsidRPr="00AB453E">
        <w:rPr>
          <w:rStyle w:val="CharSectNo"/>
        </w:rPr>
        <w:t>392A</w:t>
      </w:r>
      <w:r w:rsidRPr="0027347B">
        <w:tab/>
        <w:t>Power on entry for rectification work</w:t>
      </w:r>
      <w:bookmarkEnd w:id="676"/>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7" w:name="_Toc10629574"/>
      <w:r w:rsidRPr="00AB453E">
        <w:rPr>
          <w:rStyle w:val="CharSectNo"/>
        </w:rPr>
        <w:lastRenderedPageBreak/>
        <w:t>392B</w:t>
      </w:r>
      <w:r w:rsidRPr="0027347B">
        <w:tab/>
        <w:t>Power to require help on entry under warrant</w:t>
      </w:r>
      <w:bookmarkEnd w:id="677"/>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8" w:name="_Toc10629575"/>
      <w:r w:rsidRPr="00AB453E">
        <w:rPr>
          <w:rStyle w:val="CharSectNo"/>
        </w:rPr>
        <w:t>392C</w:t>
      </w:r>
      <w:r w:rsidRPr="0027347B">
        <w:tab/>
        <w:t>Power to take samples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79" w:name="_Toc10629576"/>
      <w:r w:rsidRPr="00AB453E">
        <w:rPr>
          <w:rStyle w:val="CharSectNo"/>
        </w:rPr>
        <w:t>392D</w:t>
      </w:r>
      <w:r w:rsidRPr="0027347B">
        <w:tab/>
        <w:t>Power to seize things on entry under search warrant</w:t>
      </w:r>
      <w:bookmarkEnd w:id="679"/>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0" w:name="_Toc10629577"/>
      <w:r w:rsidRPr="00AB453E">
        <w:rPr>
          <w:rStyle w:val="CharSectNo"/>
        </w:rPr>
        <w:t>393</w:t>
      </w:r>
      <w:r w:rsidRPr="0027347B">
        <w:tab/>
        <w:t>Power to require name and address</w:t>
      </w:r>
      <w:bookmarkEnd w:id="680"/>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31"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AB453E" w:rsidRDefault="004A3C69">
      <w:pPr>
        <w:pStyle w:val="AH2Part"/>
      </w:pPr>
      <w:bookmarkStart w:id="681" w:name="_Toc10629578"/>
      <w:r w:rsidRPr="00AB453E">
        <w:rPr>
          <w:rStyle w:val="CharPartNo"/>
        </w:rPr>
        <w:lastRenderedPageBreak/>
        <w:t>Part</w:t>
      </w:r>
      <w:r w:rsidR="00133485" w:rsidRPr="00AB453E">
        <w:rPr>
          <w:rStyle w:val="CharPartNo"/>
        </w:rPr>
        <w:t xml:space="preserve"> 12.4</w:t>
      </w:r>
      <w:r w:rsidR="00133485" w:rsidRPr="0027347B">
        <w:tab/>
      </w:r>
      <w:r w:rsidR="00133485" w:rsidRPr="00AB453E">
        <w:rPr>
          <w:rStyle w:val="CharPartText"/>
        </w:rPr>
        <w:t>Information requirements</w:t>
      </w:r>
      <w:bookmarkEnd w:id="681"/>
    </w:p>
    <w:p w:rsidR="00133485" w:rsidRPr="0027347B" w:rsidRDefault="00133485">
      <w:pPr>
        <w:pStyle w:val="AH5Sec"/>
      </w:pPr>
      <w:bookmarkStart w:id="682" w:name="_Toc10629579"/>
      <w:r w:rsidRPr="00AB453E">
        <w:rPr>
          <w:rStyle w:val="CharSectNo"/>
        </w:rPr>
        <w:t>395</w:t>
      </w:r>
      <w:r w:rsidRPr="0027347B">
        <w:tab/>
        <w:t>Information requirements</w:t>
      </w:r>
      <w:bookmarkEnd w:id="682"/>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3" w:name="_Toc10629580"/>
      <w:r w:rsidRPr="00AB453E">
        <w:rPr>
          <w:rStyle w:val="CharSectNo"/>
        </w:rPr>
        <w:lastRenderedPageBreak/>
        <w:t>395A</w:t>
      </w:r>
      <w:r w:rsidRPr="0027347B">
        <w:tab/>
        <w:t>Authority may ask for information from commissioner for revenue in certain cases</w:t>
      </w:r>
      <w:bookmarkEnd w:id="683"/>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32"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4" w:name="_Toc10629581"/>
      <w:r w:rsidRPr="00AB453E">
        <w:rPr>
          <w:rStyle w:val="CharSectNo"/>
        </w:rPr>
        <w:lastRenderedPageBreak/>
        <w:t>395B</w:t>
      </w:r>
      <w:r w:rsidRPr="0027347B">
        <w:tab/>
        <w:t>Authority may ask for information about leases from commissioner for revenue</w:t>
      </w:r>
      <w:bookmarkEnd w:id="684"/>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33"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34"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35"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5" w:name="_Toc10629582"/>
      <w:r w:rsidRPr="00AB453E">
        <w:rPr>
          <w:rStyle w:val="CharSectNo"/>
        </w:rPr>
        <w:lastRenderedPageBreak/>
        <w:t>396</w:t>
      </w:r>
      <w:r w:rsidRPr="0027347B">
        <w:tab/>
        <w:t>Treatment of documents provided under information requirement</w:t>
      </w:r>
      <w:bookmarkEnd w:id="685"/>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6" w:name="_Toc10629583"/>
      <w:r w:rsidRPr="00AB453E">
        <w:rPr>
          <w:rStyle w:val="CharSectNo"/>
        </w:rPr>
        <w:t>397</w:t>
      </w:r>
      <w:r w:rsidRPr="0027347B">
        <w:tab/>
        <w:t>Contravention of information requirements</w:t>
      </w:r>
      <w:bookmarkEnd w:id="686"/>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3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AB453E" w:rsidRDefault="004A3C69">
      <w:pPr>
        <w:pStyle w:val="AH2Part"/>
      </w:pPr>
      <w:bookmarkStart w:id="687" w:name="_Toc10629584"/>
      <w:r w:rsidRPr="00AB453E">
        <w:rPr>
          <w:rStyle w:val="CharPartNo"/>
        </w:rPr>
        <w:lastRenderedPageBreak/>
        <w:t>Part</w:t>
      </w:r>
      <w:r w:rsidR="00133485" w:rsidRPr="00AB453E">
        <w:rPr>
          <w:rStyle w:val="CharPartNo"/>
        </w:rPr>
        <w:t xml:space="preserve"> 12.5</w:t>
      </w:r>
      <w:r w:rsidR="00133485" w:rsidRPr="0027347B">
        <w:tab/>
      </w:r>
      <w:r w:rsidR="00133485" w:rsidRPr="00AB453E">
        <w:rPr>
          <w:rStyle w:val="CharPartText"/>
        </w:rPr>
        <w:t>Search warrants</w:t>
      </w:r>
      <w:bookmarkEnd w:id="687"/>
    </w:p>
    <w:p w:rsidR="00133485" w:rsidRPr="0027347B" w:rsidRDefault="00133485">
      <w:pPr>
        <w:pStyle w:val="AH5Sec"/>
      </w:pPr>
      <w:bookmarkStart w:id="688" w:name="_Toc10629585"/>
      <w:r w:rsidRPr="00AB453E">
        <w:rPr>
          <w:rStyle w:val="CharSectNo"/>
        </w:rPr>
        <w:t>398</w:t>
      </w:r>
      <w:r w:rsidRPr="0027347B">
        <w:tab/>
        <w:t>Warrants generally</w:t>
      </w:r>
      <w:bookmarkEnd w:id="688"/>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89" w:name="_Toc10629586"/>
      <w:r w:rsidRPr="00AB453E">
        <w:rPr>
          <w:rStyle w:val="CharSectNo"/>
        </w:rPr>
        <w:lastRenderedPageBreak/>
        <w:t>399</w:t>
      </w:r>
      <w:r w:rsidRPr="0027347B">
        <w:tab/>
        <w:t>Warrants—application made other than in person</w:t>
      </w:r>
      <w:bookmarkEnd w:id="689"/>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0" w:name="_Toc10629587"/>
      <w:r w:rsidRPr="00AB453E">
        <w:rPr>
          <w:rStyle w:val="CharSectNo"/>
        </w:rPr>
        <w:t>400</w:t>
      </w:r>
      <w:r w:rsidRPr="0027347B">
        <w:tab/>
        <w:t>Search warrants—announcement before entry</w:t>
      </w:r>
      <w:bookmarkEnd w:id="690"/>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1" w:name="_Toc10629588"/>
      <w:r w:rsidRPr="00AB453E">
        <w:rPr>
          <w:rStyle w:val="CharSectNo"/>
        </w:rPr>
        <w:t>401</w:t>
      </w:r>
      <w:r w:rsidRPr="0027347B">
        <w:tab/>
        <w:t>Details of search warrant to be given to occupier etc</w:t>
      </w:r>
      <w:bookmarkEnd w:id="691"/>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2" w:name="_Toc10629589"/>
      <w:r w:rsidRPr="00AB453E">
        <w:rPr>
          <w:rStyle w:val="CharSectNo"/>
        </w:rPr>
        <w:t>402</w:t>
      </w:r>
      <w:r w:rsidRPr="0027347B">
        <w:tab/>
        <w:t>Occupier entitled to be present during search etc</w:t>
      </w:r>
      <w:bookmarkEnd w:id="692"/>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AB453E" w:rsidRDefault="004A3C69">
      <w:pPr>
        <w:pStyle w:val="AH2Part"/>
      </w:pPr>
      <w:bookmarkStart w:id="693" w:name="_Toc10629590"/>
      <w:r w:rsidRPr="00AB453E">
        <w:rPr>
          <w:rStyle w:val="CharPartNo"/>
        </w:rPr>
        <w:lastRenderedPageBreak/>
        <w:t>Part</w:t>
      </w:r>
      <w:r w:rsidR="00133485" w:rsidRPr="00AB453E">
        <w:rPr>
          <w:rStyle w:val="CharPartNo"/>
        </w:rPr>
        <w:t xml:space="preserve"> 12.5A</w:t>
      </w:r>
      <w:r w:rsidR="00133485" w:rsidRPr="0027347B">
        <w:tab/>
      </w:r>
      <w:r w:rsidR="00133485" w:rsidRPr="00AB453E">
        <w:rPr>
          <w:rStyle w:val="CharPartText"/>
        </w:rPr>
        <w:t>Rectification work orders</w:t>
      </w:r>
      <w:bookmarkEnd w:id="693"/>
    </w:p>
    <w:p w:rsidR="00133485" w:rsidRPr="0027347B" w:rsidRDefault="00133485">
      <w:pPr>
        <w:pStyle w:val="AH5Sec"/>
      </w:pPr>
      <w:bookmarkStart w:id="694" w:name="_Toc10629591"/>
      <w:r w:rsidRPr="00AB453E">
        <w:rPr>
          <w:rStyle w:val="CharSectNo"/>
        </w:rPr>
        <w:t>402A</w:t>
      </w:r>
      <w:r w:rsidRPr="0027347B">
        <w:tab/>
        <w:t>Definitions—pt 12.5A</w:t>
      </w:r>
      <w:bookmarkEnd w:id="694"/>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5" w:name="_Toc10629592"/>
      <w:r w:rsidRPr="00AB453E">
        <w:rPr>
          <w:rStyle w:val="CharSectNo"/>
        </w:rPr>
        <w:t>402B</w:t>
      </w:r>
      <w:r w:rsidRPr="0027347B">
        <w:tab/>
        <w:t xml:space="preserve">Meaning of </w:t>
      </w:r>
      <w:r w:rsidRPr="00ED4D1B">
        <w:rPr>
          <w:rStyle w:val="charItals"/>
        </w:rPr>
        <w:t>rectification work order</w:t>
      </w:r>
      <w:r w:rsidRPr="0027347B">
        <w:t>—Act</w:t>
      </w:r>
      <w:bookmarkEnd w:id="695"/>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6" w:name="_Toc10629593"/>
      <w:r w:rsidRPr="00AB453E">
        <w:rPr>
          <w:rStyle w:val="CharSectNo"/>
        </w:rPr>
        <w:t>402C</w:t>
      </w:r>
      <w:r w:rsidRPr="0027347B">
        <w:tab/>
        <w:t>When may inspector apply for rectification work order?</w:t>
      </w:r>
      <w:bookmarkEnd w:id="696"/>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7" w:name="_Toc10629594"/>
      <w:r w:rsidRPr="00AB453E">
        <w:rPr>
          <w:rStyle w:val="CharSectNo"/>
        </w:rPr>
        <w:t>402D</w:t>
      </w:r>
      <w:r w:rsidRPr="0027347B">
        <w:tab/>
        <w:t>Application for rectification work order generally</w:t>
      </w:r>
      <w:bookmarkEnd w:id="697"/>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8" w:name="_Toc10629595"/>
      <w:r w:rsidRPr="00AB453E">
        <w:rPr>
          <w:rStyle w:val="CharSectNo"/>
        </w:rPr>
        <w:lastRenderedPageBreak/>
        <w:t>402E</w:t>
      </w:r>
      <w:r w:rsidRPr="0027347B">
        <w:tab/>
        <w:t>Decision on application for rectification work order</w:t>
      </w:r>
      <w:bookmarkEnd w:id="698"/>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699" w:name="_Toc10629596"/>
      <w:r w:rsidRPr="00AB453E">
        <w:rPr>
          <w:rStyle w:val="CharSectNo"/>
        </w:rPr>
        <w:t>402F</w:t>
      </w:r>
      <w:r w:rsidRPr="0027347B">
        <w:tab/>
        <w:t>Content of rectification work order</w:t>
      </w:r>
      <w:bookmarkEnd w:id="699"/>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0" w:name="_Toc10629597"/>
      <w:r w:rsidRPr="00AB453E">
        <w:rPr>
          <w:rStyle w:val="CharSectNo"/>
        </w:rPr>
        <w:t>402G</w:t>
      </w:r>
      <w:r w:rsidRPr="0027347B">
        <w:tab/>
        <w:t>Authorisation by rectification work order</w:t>
      </w:r>
      <w:bookmarkEnd w:id="700"/>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1" w:name="_Toc10629598"/>
      <w:r w:rsidRPr="00AB453E">
        <w:rPr>
          <w:rStyle w:val="CharSectNo"/>
        </w:rPr>
        <w:lastRenderedPageBreak/>
        <w:t>402H</w:t>
      </w:r>
      <w:r w:rsidRPr="0027347B">
        <w:tab/>
        <w:t>Rectification work order—remote application</w:t>
      </w:r>
      <w:bookmarkEnd w:id="701"/>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2" w:name="_Toc10629599"/>
      <w:r w:rsidRPr="00AB453E">
        <w:rPr>
          <w:rStyle w:val="CharSectNo"/>
        </w:rPr>
        <w:t>402I</w:t>
      </w:r>
      <w:r w:rsidRPr="0027347B">
        <w:tab/>
        <w:t>Rectification work order—after order made on remote application</w:t>
      </w:r>
      <w:bookmarkEnd w:id="702"/>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3" w:name="_Toc10629600"/>
      <w:r w:rsidRPr="00AB453E">
        <w:rPr>
          <w:rStyle w:val="CharSectNo"/>
        </w:rPr>
        <w:t>402J</w:t>
      </w:r>
      <w:r w:rsidRPr="0027347B">
        <w:tab/>
        <w:t>Entry under rectification work order—no occupier present</w:t>
      </w:r>
      <w:bookmarkEnd w:id="7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4" w:name="_Toc10629601"/>
      <w:r w:rsidRPr="00AB453E">
        <w:rPr>
          <w:rStyle w:val="CharSectNo"/>
        </w:rPr>
        <w:lastRenderedPageBreak/>
        <w:t>402K</w:t>
      </w:r>
      <w:r w:rsidRPr="0027347B">
        <w:tab/>
        <w:t>Entry under rectification work order—occupier present</w:t>
      </w:r>
      <w:bookmarkEnd w:id="704"/>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AB453E" w:rsidRDefault="004A3C69">
      <w:pPr>
        <w:pStyle w:val="AH2Part"/>
      </w:pPr>
      <w:bookmarkStart w:id="705" w:name="_Toc10629602"/>
      <w:r w:rsidRPr="00AB453E">
        <w:rPr>
          <w:rStyle w:val="CharPartNo"/>
        </w:rPr>
        <w:lastRenderedPageBreak/>
        <w:t>Part</w:t>
      </w:r>
      <w:r w:rsidR="00133485" w:rsidRPr="00AB453E">
        <w:rPr>
          <w:rStyle w:val="CharPartNo"/>
        </w:rPr>
        <w:t xml:space="preserve"> 12.5B</w:t>
      </w:r>
      <w:r w:rsidR="00133485" w:rsidRPr="0027347B">
        <w:tab/>
      </w:r>
      <w:r w:rsidR="00133485" w:rsidRPr="00AB453E">
        <w:rPr>
          <w:rStyle w:val="CharPartText"/>
        </w:rPr>
        <w:t>Monitoring warrants</w:t>
      </w:r>
      <w:bookmarkEnd w:id="705"/>
    </w:p>
    <w:p w:rsidR="00133485" w:rsidRPr="0027347B" w:rsidRDefault="00133485">
      <w:pPr>
        <w:pStyle w:val="AH5Sec"/>
      </w:pPr>
      <w:bookmarkStart w:id="706" w:name="_Toc10629603"/>
      <w:r w:rsidRPr="00AB453E">
        <w:rPr>
          <w:rStyle w:val="CharSectNo"/>
        </w:rPr>
        <w:t>402L</w:t>
      </w:r>
      <w:r w:rsidRPr="0027347B">
        <w:tab/>
        <w:t>Definitions—pt 12.5B</w:t>
      </w:r>
      <w:bookmarkEnd w:id="706"/>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7" w:name="_Toc10629604"/>
      <w:r w:rsidRPr="00AB453E">
        <w:rPr>
          <w:rStyle w:val="CharSectNo"/>
        </w:rPr>
        <w:t>402M</w:t>
      </w:r>
      <w:r w:rsidRPr="0027347B">
        <w:tab/>
        <w:t xml:space="preserve">Meaning of </w:t>
      </w:r>
      <w:r w:rsidRPr="00ED4D1B">
        <w:rPr>
          <w:rStyle w:val="charItals"/>
        </w:rPr>
        <w:t>monitoring warrant</w:t>
      </w:r>
      <w:r w:rsidRPr="0027347B">
        <w:t>—Act</w:t>
      </w:r>
      <w:bookmarkEnd w:id="707"/>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8" w:name="_Toc10629605"/>
      <w:r w:rsidRPr="00AB453E">
        <w:rPr>
          <w:rStyle w:val="CharSectNo"/>
        </w:rPr>
        <w:t>402N</w:t>
      </w:r>
      <w:r w:rsidRPr="0027347B">
        <w:tab/>
        <w:t>When may inspector apply for monitoring warrant?</w:t>
      </w:r>
      <w:bookmarkEnd w:id="708"/>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09" w:name="_Toc10629606"/>
      <w:r w:rsidRPr="00AB453E">
        <w:rPr>
          <w:rStyle w:val="CharSectNo"/>
        </w:rPr>
        <w:t>402O</w:t>
      </w:r>
      <w:r w:rsidRPr="0027347B">
        <w:tab/>
        <w:t>Application for monitoring warrant generally</w:t>
      </w:r>
      <w:bookmarkEnd w:id="709"/>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0" w:name="_Toc10629607"/>
      <w:r w:rsidRPr="00AB453E">
        <w:rPr>
          <w:rStyle w:val="CharSectNo"/>
        </w:rPr>
        <w:t>402P</w:t>
      </w:r>
      <w:r w:rsidRPr="0027347B">
        <w:tab/>
        <w:t>Decision on application for monitoring warrant</w:t>
      </w:r>
      <w:bookmarkEnd w:id="710"/>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1" w:name="_Toc10629608"/>
      <w:r w:rsidRPr="00AB453E">
        <w:rPr>
          <w:rStyle w:val="CharSectNo"/>
        </w:rPr>
        <w:t>402Q</w:t>
      </w:r>
      <w:r w:rsidRPr="0027347B">
        <w:tab/>
        <w:t>Content of monitoring warrant</w:t>
      </w:r>
      <w:bookmarkEnd w:id="711"/>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2" w:name="_Toc10629609"/>
      <w:r w:rsidRPr="00AB453E">
        <w:rPr>
          <w:rStyle w:val="CharSectNo"/>
        </w:rPr>
        <w:t>402R</w:t>
      </w:r>
      <w:r w:rsidRPr="0027347B">
        <w:tab/>
        <w:t>Authorisation by monitoring warrant</w:t>
      </w:r>
      <w:bookmarkEnd w:id="712"/>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3" w:name="_Toc10629610"/>
      <w:r w:rsidRPr="00AB453E">
        <w:rPr>
          <w:rStyle w:val="CharSectNo"/>
        </w:rPr>
        <w:t>402S</w:t>
      </w:r>
      <w:r w:rsidRPr="0027347B">
        <w:tab/>
        <w:t>Monitoring warrant—remote application</w:t>
      </w:r>
      <w:bookmarkEnd w:id="713"/>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4" w:name="_Toc10629611"/>
      <w:r w:rsidRPr="00AB453E">
        <w:rPr>
          <w:rStyle w:val="CharSectNo"/>
        </w:rPr>
        <w:t>402T</w:t>
      </w:r>
      <w:r w:rsidRPr="0027347B">
        <w:tab/>
        <w:t>Monitoring warrant—after order made on remote application</w:t>
      </w:r>
      <w:bookmarkEnd w:id="714"/>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5" w:name="_Toc10629612"/>
      <w:r w:rsidRPr="00AB453E">
        <w:rPr>
          <w:rStyle w:val="CharSectNo"/>
        </w:rPr>
        <w:lastRenderedPageBreak/>
        <w:t>402U</w:t>
      </w:r>
      <w:r w:rsidRPr="0027347B">
        <w:tab/>
        <w:t>Entry under monitoring warrant—no occupier present</w:t>
      </w:r>
      <w:bookmarkEnd w:id="71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6" w:name="_Toc10629613"/>
      <w:r w:rsidRPr="00AB453E">
        <w:rPr>
          <w:rStyle w:val="CharSectNo"/>
        </w:rPr>
        <w:t>402V</w:t>
      </w:r>
      <w:r w:rsidRPr="0027347B">
        <w:tab/>
        <w:t>Entry under monitoring warrant—occupier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AB453E" w:rsidRDefault="004A3C69">
      <w:pPr>
        <w:pStyle w:val="AH2Part"/>
      </w:pPr>
      <w:bookmarkStart w:id="717" w:name="_Toc10629614"/>
      <w:r w:rsidRPr="00AB453E">
        <w:rPr>
          <w:rStyle w:val="CharPartNo"/>
        </w:rPr>
        <w:lastRenderedPageBreak/>
        <w:t>Part</w:t>
      </w:r>
      <w:r w:rsidR="00133485" w:rsidRPr="00AB453E">
        <w:rPr>
          <w:rStyle w:val="CharPartNo"/>
        </w:rPr>
        <w:t xml:space="preserve"> 12.6</w:t>
      </w:r>
      <w:r w:rsidR="00133485" w:rsidRPr="0027347B">
        <w:tab/>
      </w:r>
      <w:r w:rsidR="00133485" w:rsidRPr="00AB453E">
        <w:rPr>
          <w:rStyle w:val="CharPartText"/>
        </w:rPr>
        <w:t>Return and forfeiture of things seized</w:t>
      </w:r>
      <w:bookmarkEnd w:id="717"/>
    </w:p>
    <w:p w:rsidR="00133485" w:rsidRPr="0027347B" w:rsidRDefault="00133485">
      <w:pPr>
        <w:pStyle w:val="AH5Sec"/>
      </w:pPr>
      <w:bookmarkStart w:id="718" w:name="_Toc10629615"/>
      <w:r w:rsidRPr="00AB453E">
        <w:rPr>
          <w:rStyle w:val="CharSectNo"/>
        </w:rPr>
        <w:t>403</w:t>
      </w:r>
      <w:r w:rsidRPr="0027347B">
        <w:tab/>
        <w:t>Receipt for things seized</w:t>
      </w:r>
      <w:bookmarkEnd w:id="718"/>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19" w:name="_Toc10629616"/>
      <w:r w:rsidRPr="00AB453E">
        <w:rPr>
          <w:rStyle w:val="CharSectNo"/>
        </w:rPr>
        <w:t>404</w:t>
      </w:r>
      <w:r w:rsidRPr="0027347B">
        <w:tab/>
        <w:t>Moving things to another place for examination or processing under search warrant</w:t>
      </w:r>
      <w:bookmarkEnd w:id="719"/>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0" w:name="_Toc10629617"/>
      <w:r w:rsidRPr="00AB453E">
        <w:rPr>
          <w:rStyle w:val="CharSectNo"/>
        </w:rPr>
        <w:t>404A</w:t>
      </w:r>
      <w:r w:rsidRPr="0027347B">
        <w:tab/>
        <w:t>Action in relation to seized thing</w:t>
      </w:r>
      <w:bookmarkEnd w:id="720"/>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1" w:name="_Toc10629618"/>
      <w:r w:rsidRPr="00AB453E">
        <w:rPr>
          <w:rStyle w:val="CharSectNo"/>
        </w:rPr>
        <w:t>405</w:t>
      </w:r>
      <w:r w:rsidRPr="0027347B">
        <w:tab/>
        <w:t>Access to things seized</w:t>
      </w:r>
      <w:bookmarkEnd w:id="721"/>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2" w:name="_Toc10629619"/>
      <w:r w:rsidRPr="00AB453E">
        <w:rPr>
          <w:rStyle w:val="CharSectNo"/>
        </w:rPr>
        <w:t>406</w:t>
      </w:r>
      <w:r w:rsidRPr="0027347B">
        <w:tab/>
        <w:t>Return of things seized</w:t>
      </w:r>
      <w:bookmarkEnd w:id="722"/>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37"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AB453E" w:rsidRDefault="00133485">
      <w:pPr>
        <w:pStyle w:val="AH1Chapter"/>
      </w:pPr>
      <w:bookmarkStart w:id="723" w:name="_Toc10629620"/>
      <w:r w:rsidRPr="00AB453E">
        <w:rPr>
          <w:rStyle w:val="CharChapNo"/>
        </w:rPr>
        <w:lastRenderedPageBreak/>
        <w:t>Chapter 13</w:t>
      </w:r>
      <w:r w:rsidRPr="0027347B">
        <w:tab/>
      </w:r>
      <w:r w:rsidRPr="00AB453E">
        <w:rPr>
          <w:rStyle w:val="CharChapText"/>
        </w:rPr>
        <w:t>Review of decisions</w:t>
      </w:r>
      <w:bookmarkEnd w:id="723"/>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8"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4" w:name="_Toc10629621"/>
      <w:r w:rsidRPr="00AB453E">
        <w:rPr>
          <w:rStyle w:val="CharSectNo"/>
        </w:rPr>
        <w:t>407</w:t>
      </w:r>
      <w:r w:rsidRPr="00766C1B">
        <w:tab/>
        <w:t>Definitions—ch 13</w:t>
      </w:r>
      <w:bookmarkEnd w:id="724"/>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5" w:name="_Toc10629622"/>
      <w:r w:rsidRPr="00AB453E">
        <w:rPr>
          <w:rStyle w:val="CharSectNo"/>
        </w:rPr>
        <w:t>408</w:t>
      </w:r>
      <w:r w:rsidRPr="00766C1B">
        <w:tab/>
        <w:t>Reviewable decision notices</w:t>
      </w:r>
      <w:bookmarkEnd w:id="725"/>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39"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6" w:name="_Toc10629623"/>
      <w:r w:rsidRPr="00AB453E">
        <w:rPr>
          <w:rStyle w:val="CharSectNo"/>
        </w:rPr>
        <w:t>408A</w:t>
      </w:r>
      <w:r w:rsidRPr="00766C1B">
        <w:tab/>
        <w:t>Applications for review</w:t>
      </w:r>
      <w:bookmarkEnd w:id="726"/>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40"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7" w:name="_Toc10629624"/>
      <w:r w:rsidRPr="00AB453E">
        <w:rPr>
          <w:rStyle w:val="CharSectNo"/>
        </w:rPr>
        <w:t>409</w:t>
      </w:r>
      <w:r w:rsidRPr="0027347B">
        <w:tab/>
        <w:t>ACAT review—people who made representations etc</w:t>
      </w:r>
      <w:bookmarkEnd w:id="727"/>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41"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42"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8" w:name="_Toc10629625"/>
      <w:r w:rsidRPr="00AB453E">
        <w:rPr>
          <w:rStyle w:val="CharSectNo"/>
        </w:rPr>
        <w:t>409A</w:t>
      </w:r>
      <w:r w:rsidRPr="0027347B">
        <w:tab/>
        <w:t>ACAT review—time for making application for deemed decisions</w:t>
      </w:r>
      <w:bookmarkEnd w:id="728"/>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lastRenderedPageBreak/>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29" w:name="_Toc10629626"/>
      <w:r w:rsidRPr="00AB453E">
        <w:rPr>
          <w:rStyle w:val="CharSectNo"/>
        </w:rPr>
        <w:t>410</w:t>
      </w:r>
      <w:r w:rsidRPr="0027347B">
        <w:tab/>
        <w:t>Challenge to validity of Ministerial decisions on development applications</w:t>
      </w:r>
      <w:bookmarkEnd w:id="729"/>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AB453E" w:rsidRDefault="00133485">
      <w:pPr>
        <w:pStyle w:val="AH1Chapter"/>
      </w:pPr>
      <w:bookmarkStart w:id="730" w:name="_Toc10629627"/>
      <w:r w:rsidRPr="00AB453E">
        <w:rPr>
          <w:rStyle w:val="CharChapNo"/>
        </w:rPr>
        <w:lastRenderedPageBreak/>
        <w:t>Chapter 14</w:t>
      </w:r>
      <w:r w:rsidRPr="0027347B">
        <w:rPr>
          <w:rStyle w:val="CharChapText"/>
        </w:rPr>
        <w:tab/>
      </w:r>
      <w:r w:rsidRPr="00AB453E">
        <w:rPr>
          <w:rStyle w:val="CharChapText"/>
        </w:rPr>
        <w:t>Miscellaneous</w:t>
      </w:r>
      <w:bookmarkEnd w:id="730"/>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1" w:name="_Toc10629628"/>
      <w:r w:rsidRPr="00AB453E">
        <w:rPr>
          <w:rStyle w:val="CharSectNo"/>
        </w:rPr>
        <w:t>411</w:t>
      </w:r>
      <w:r w:rsidRPr="00DA50F2">
        <w:tab/>
        <w:t>Restrictions on public availability—applications, comments, submissions etc</w:t>
      </w:r>
      <w:bookmarkEnd w:id="731"/>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2" w:name="_Toc10629629"/>
      <w:r w:rsidRPr="00AB453E">
        <w:rPr>
          <w:rStyle w:val="CharSectNo"/>
        </w:rPr>
        <w:t>412</w:t>
      </w:r>
      <w:r w:rsidRPr="0027347B">
        <w:tab/>
        <w:t>Restrictions on public availability—security</w:t>
      </w:r>
      <w:bookmarkEnd w:id="732"/>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3" w:name="_Toc10629630"/>
      <w:r w:rsidRPr="00AB453E">
        <w:rPr>
          <w:rStyle w:val="CharSectNo"/>
        </w:rPr>
        <w:t>413</w:t>
      </w:r>
      <w:r w:rsidRPr="0027347B">
        <w:tab/>
        <w:t>Damage etc to be minimised</w:t>
      </w:r>
      <w:bookmarkEnd w:id="73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4" w:name="_Toc10629631"/>
      <w:r w:rsidRPr="00AB453E">
        <w:rPr>
          <w:rStyle w:val="CharSectNo"/>
        </w:rPr>
        <w:t>414</w:t>
      </w:r>
      <w:r w:rsidRPr="0027347B">
        <w:tab/>
        <w:t>Compensation for exercise of enforcement powers</w:t>
      </w:r>
      <w:bookmarkEnd w:id="734"/>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5" w:name="_Toc10629632"/>
      <w:r w:rsidRPr="00AB453E">
        <w:rPr>
          <w:rStyle w:val="CharSectNo"/>
        </w:rPr>
        <w:lastRenderedPageBreak/>
        <w:t>415</w:t>
      </w:r>
      <w:r w:rsidRPr="0027347B">
        <w:tab/>
        <w:t>Enforcement actions unaffected by other approvals etc</w:t>
      </w:r>
      <w:bookmarkEnd w:id="735"/>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44"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6" w:name="_Toc10629633"/>
      <w:r w:rsidRPr="00AB453E">
        <w:rPr>
          <w:rStyle w:val="CharSectNo"/>
        </w:rPr>
        <w:t>415A</w:t>
      </w:r>
      <w:r w:rsidRPr="00DA50F2">
        <w:tab/>
        <w:t>Evidentiary certificates—offsets register</w:t>
      </w:r>
      <w:bookmarkEnd w:id="736"/>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7" w:name="_Toc10629634"/>
      <w:r w:rsidRPr="00AB453E">
        <w:rPr>
          <w:rStyle w:val="CharSectNo"/>
        </w:rPr>
        <w:t>416</w:t>
      </w:r>
      <w:r w:rsidRPr="0027347B">
        <w:tab/>
        <w:t>Evidence of ending of lease</w:t>
      </w:r>
      <w:bookmarkEnd w:id="737"/>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8" w:name="_Toc10629635"/>
      <w:r w:rsidRPr="00AB453E">
        <w:rPr>
          <w:rStyle w:val="CharSectNo"/>
        </w:rPr>
        <w:lastRenderedPageBreak/>
        <w:t>416A</w:t>
      </w:r>
      <w:r w:rsidRPr="0027347B">
        <w:tab/>
        <w:t>Basic fences between leased and unleased land</w:t>
      </w:r>
      <w:bookmarkEnd w:id="738"/>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45"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39" w:name="_Toc10629636"/>
      <w:r w:rsidRPr="00AB453E">
        <w:rPr>
          <w:rStyle w:val="CharSectNo"/>
        </w:rPr>
        <w:t>417</w:t>
      </w:r>
      <w:r w:rsidRPr="0027347B">
        <w:tab/>
        <w:t>Rights to extract minerals</w:t>
      </w:r>
      <w:bookmarkEnd w:id="739"/>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46"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0" w:name="_Toc10629637"/>
      <w:r w:rsidRPr="00AB453E">
        <w:rPr>
          <w:rStyle w:val="CharSectNo"/>
        </w:rPr>
        <w:t>418</w:t>
      </w:r>
      <w:r w:rsidRPr="0027347B">
        <w:tab/>
        <w:t>Secrecy</w:t>
      </w:r>
      <w:bookmarkEnd w:id="740"/>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1" w:name="_Toc10629638"/>
      <w:r w:rsidRPr="00AB453E">
        <w:rPr>
          <w:rStyle w:val="CharSectNo"/>
        </w:rPr>
        <w:lastRenderedPageBreak/>
        <w:t>419</w:t>
      </w:r>
      <w:r w:rsidRPr="0027347B">
        <w:tab/>
        <w:t xml:space="preserve">Meaning of </w:t>
      </w:r>
      <w:r w:rsidRPr="00ED4D1B">
        <w:rPr>
          <w:rStyle w:val="charItals"/>
        </w:rPr>
        <w:t>material detriment</w:t>
      </w:r>
      <w:bookmarkEnd w:id="741"/>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2" w:name="_Toc10629639"/>
      <w:r w:rsidRPr="00AB453E">
        <w:rPr>
          <w:rStyle w:val="CharSectNo"/>
        </w:rPr>
        <w:t>420</w:t>
      </w:r>
      <w:r w:rsidRPr="0027347B">
        <w:tab/>
        <w:t>Ministerial guidelines</w:t>
      </w:r>
      <w:bookmarkEnd w:id="742"/>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7" w:tooltip="A2001-14" w:history="1">
        <w:r w:rsidR="00113226" w:rsidRPr="00113226">
          <w:rPr>
            <w:rStyle w:val="charCitHyperlinkAbbrev"/>
          </w:rPr>
          <w:t>Legislation Act</w:t>
        </w:r>
      </w:hyperlink>
      <w:r w:rsidRPr="0027347B">
        <w:t>.</w:t>
      </w:r>
    </w:p>
    <w:p w:rsidR="00133485" w:rsidRPr="0027347B" w:rsidRDefault="00133485">
      <w:pPr>
        <w:pStyle w:val="AH5Sec"/>
      </w:pPr>
      <w:bookmarkStart w:id="743" w:name="_Toc10629640"/>
      <w:r w:rsidRPr="00AB453E">
        <w:rPr>
          <w:rStyle w:val="CharSectNo"/>
        </w:rPr>
        <w:lastRenderedPageBreak/>
        <w:t>422</w:t>
      </w:r>
      <w:r w:rsidRPr="0027347B">
        <w:tab/>
        <w:t>Declaration of authority website</w:t>
      </w:r>
      <w:bookmarkEnd w:id="743"/>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8"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10629641"/>
      <w:r w:rsidRPr="00AB453E">
        <w:rPr>
          <w:rStyle w:val="CharSectNo"/>
        </w:rPr>
        <w:t>422A</w:t>
      </w:r>
      <w:r w:rsidRPr="0027347B">
        <w:tab/>
        <w:t>References in territory plan to certain instruments</w:t>
      </w:r>
      <w:bookmarkEnd w:id="744"/>
    </w:p>
    <w:p w:rsidR="00133485" w:rsidRPr="0027347B" w:rsidRDefault="00133485" w:rsidP="00ED2B23">
      <w:pPr>
        <w:pStyle w:val="Amain"/>
        <w:keepNext/>
      </w:pPr>
      <w:r w:rsidRPr="0027347B">
        <w:tab/>
        <w:t>(1)</w:t>
      </w:r>
      <w:r w:rsidRPr="0027347B">
        <w:tab/>
        <w:t xml:space="preserve">A reference in the </w:t>
      </w:r>
      <w:hyperlink r:id="rId549"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50"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51"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52"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5" w:name="_Toc10629642"/>
      <w:r w:rsidRPr="00AB453E">
        <w:rPr>
          <w:rStyle w:val="CharSectNo"/>
        </w:rPr>
        <w:t>423</w:t>
      </w:r>
      <w:r w:rsidRPr="0027347B">
        <w:tab/>
        <w:t>Construction of outdated references</w:t>
      </w:r>
      <w:bookmarkEnd w:id="745"/>
    </w:p>
    <w:p w:rsidR="00133485" w:rsidRPr="0027347B" w:rsidRDefault="00133485">
      <w:pPr>
        <w:pStyle w:val="Amain"/>
        <w:keepNext/>
      </w:pPr>
      <w:r w:rsidRPr="0027347B">
        <w:tab/>
        <w:t>(1)</w:t>
      </w:r>
      <w:r w:rsidRPr="0027347B">
        <w:tab/>
        <w:t xml:space="preserve">In any Act, instrument made under an Act or document, a reference to the </w:t>
      </w:r>
      <w:hyperlink r:id="rId553"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55"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56"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6" w:name="_Toc10629643"/>
      <w:r w:rsidRPr="00AB453E">
        <w:rPr>
          <w:rStyle w:val="CharSectNo"/>
        </w:rPr>
        <w:t>424</w:t>
      </w:r>
      <w:r w:rsidRPr="0027347B">
        <w:tab/>
        <w:t>Determination of fees</w:t>
      </w:r>
      <w:bookmarkEnd w:id="746"/>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7"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58" w:tooltip="A2001-14" w:history="1">
        <w:r w:rsidR="00113226" w:rsidRPr="00113226">
          <w:rPr>
            <w:rStyle w:val="charCitHyperlinkAbbrev"/>
          </w:rPr>
          <w:t>Legislation Act</w:t>
        </w:r>
      </w:hyperlink>
      <w:r w:rsidRPr="0027347B">
        <w:t>.</w:t>
      </w:r>
    </w:p>
    <w:p w:rsidR="00133485" w:rsidRPr="0027347B" w:rsidRDefault="00133485">
      <w:pPr>
        <w:pStyle w:val="AH5Sec"/>
      </w:pPr>
      <w:bookmarkStart w:id="747" w:name="_Toc10629644"/>
      <w:r w:rsidRPr="00AB453E">
        <w:rPr>
          <w:rStyle w:val="CharSectNo"/>
        </w:rPr>
        <w:t>425</w:t>
      </w:r>
      <w:r w:rsidRPr="0027347B">
        <w:tab/>
        <w:t>Approved forms</w:t>
      </w:r>
      <w:bookmarkEnd w:id="747"/>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59"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0"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8" w:name="_Toc10629645"/>
      <w:r w:rsidRPr="00AB453E">
        <w:rPr>
          <w:rStyle w:val="CharSectNo"/>
        </w:rPr>
        <w:t>426</w:t>
      </w:r>
      <w:r w:rsidRPr="0027347B">
        <w:tab/>
        <w:t>Regulation-making power</w:t>
      </w:r>
      <w:bookmarkEnd w:id="748"/>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61"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2"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3"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64"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3F1D98" w:rsidRPr="0027347B" w:rsidRDefault="003F1D98" w:rsidP="003F1D98">
      <w:pPr>
        <w:pStyle w:val="02Text"/>
        <w:sectPr w:rsidR="003F1D98" w:rsidRPr="0027347B">
          <w:headerReference w:type="even" r:id="rId565"/>
          <w:headerReference w:type="default" r:id="rId566"/>
          <w:footerReference w:type="even" r:id="rId567"/>
          <w:footerReference w:type="default" r:id="rId568"/>
          <w:footerReference w:type="first" r:id="rId569"/>
          <w:pgSz w:w="11907" w:h="16839" w:code="9"/>
          <w:pgMar w:top="3880" w:right="1900" w:bottom="3100" w:left="2300" w:header="1800" w:footer="1760" w:gutter="0"/>
          <w:pgNumType w:start="1"/>
          <w:cols w:space="720"/>
          <w:titlePg/>
          <w:docGrid w:linePitch="254"/>
        </w:sectPr>
      </w:pPr>
    </w:p>
    <w:p w:rsidR="00CF4AB2" w:rsidRPr="00AB453E" w:rsidRDefault="00CF4AB2" w:rsidP="00CF4AB2">
      <w:pPr>
        <w:pStyle w:val="Sched-heading"/>
      </w:pPr>
      <w:bookmarkStart w:id="749" w:name="_Toc10629646"/>
      <w:r w:rsidRPr="00AB453E">
        <w:rPr>
          <w:rStyle w:val="CharChapNo"/>
        </w:rPr>
        <w:lastRenderedPageBreak/>
        <w:t>Schedule 1</w:t>
      </w:r>
      <w:r w:rsidRPr="00766C1B">
        <w:tab/>
      </w:r>
      <w:r w:rsidRPr="00AB453E">
        <w:rPr>
          <w:rStyle w:val="CharChapText"/>
        </w:rPr>
        <w:t>Reviewable decisions, eligible entities and interested entities</w:t>
      </w:r>
      <w:bookmarkEnd w:id="749"/>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lastRenderedPageBreak/>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70"/>
          <w:headerReference w:type="default" r:id="rId571"/>
          <w:footerReference w:type="even" r:id="rId572"/>
          <w:footerReference w:type="default" r:id="rId573"/>
          <w:pgSz w:w="16839" w:h="11907" w:orient="landscape" w:code="9"/>
          <w:pgMar w:top="2300" w:right="3000" w:bottom="2300" w:left="2500" w:header="2480" w:footer="2100" w:gutter="0"/>
          <w:cols w:space="720"/>
        </w:sectPr>
      </w:pPr>
    </w:p>
    <w:p w:rsidR="00133485" w:rsidRPr="00AB453E" w:rsidRDefault="00133485">
      <w:pPr>
        <w:pStyle w:val="Sched-heading"/>
      </w:pPr>
      <w:bookmarkStart w:id="750" w:name="_Toc10629647"/>
      <w:r w:rsidRPr="00AB453E">
        <w:rPr>
          <w:rStyle w:val="CharChapNo"/>
        </w:rPr>
        <w:lastRenderedPageBreak/>
        <w:t>Schedule 2</w:t>
      </w:r>
      <w:r w:rsidRPr="0027347B">
        <w:tab/>
      </w:r>
      <w:r w:rsidRPr="00AB453E">
        <w:rPr>
          <w:rStyle w:val="CharChapText"/>
        </w:rPr>
        <w:t>Controlled activities</w:t>
      </w:r>
      <w:bookmarkEnd w:id="750"/>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74"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75"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AB453E" w:rsidRDefault="00133485">
      <w:pPr>
        <w:pStyle w:val="Sched-heading"/>
      </w:pPr>
      <w:bookmarkStart w:id="751" w:name="_Toc10629648"/>
      <w:r w:rsidRPr="00AB453E">
        <w:rPr>
          <w:rStyle w:val="CharChapNo"/>
        </w:rPr>
        <w:lastRenderedPageBreak/>
        <w:t>Schedule 3</w:t>
      </w:r>
      <w:r w:rsidRPr="0027347B">
        <w:tab/>
      </w:r>
      <w:r w:rsidRPr="00AB453E">
        <w:rPr>
          <w:rStyle w:val="CharChapText"/>
        </w:rPr>
        <w:t>Management objectives for public land</w:t>
      </w:r>
      <w:bookmarkEnd w:id="751"/>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76"/>
          <w:headerReference w:type="default" r:id="rId577"/>
          <w:footerReference w:type="even" r:id="rId578"/>
          <w:footerReference w:type="default" r:id="rId579"/>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AB453E" w:rsidRDefault="00133485">
      <w:pPr>
        <w:pStyle w:val="Sched-heading"/>
      </w:pPr>
      <w:bookmarkStart w:id="752" w:name="_Toc10629649"/>
      <w:r w:rsidRPr="00AB453E">
        <w:rPr>
          <w:rStyle w:val="CharChapNo"/>
        </w:rPr>
        <w:lastRenderedPageBreak/>
        <w:t>Schedule 4</w:t>
      </w:r>
      <w:r w:rsidRPr="0027347B">
        <w:tab/>
      </w:r>
      <w:r w:rsidRPr="00AB453E">
        <w:rPr>
          <w:rStyle w:val="CharChapText"/>
        </w:rPr>
        <w:t>Development proposals in impact track because of need for EIS</w:t>
      </w:r>
      <w:bookmarkEnd w:id="752"/>
    </w:p>
    <w:p w:rsidR="00133485" w:rsidRPr="0027347B" w:rsidRDefault="00133485">
      <w:pPr>
        <w:pStyle w:val="ref"/>
      </w:pPr>
      <w:r w:rsidRPr="0027347B">
        <w:t>(see s 123 (b))</w:t>
      </w:r>
    </w:p>
    <w:p w:rsidR="00133485" w:rsidRPr="00AB453E" w:rsidRDefault="007E0C1D">
      <w:pPr>
        <w:pStyle w:val="Sched-Part"/>
      </w:pPr>
      <w:bookmarkStart w:id="753" w:name="_Toc10629650"/>
      <w:r w:rsidRPr="00AB453E">
        <w:rPr>
          <w:rStyle w:val="CharPartNo"/>
        </w:rPr>
        <w:t>Part</w:t>
      </w:r>
      <w:r w:rsidR="00133485" w:rsidRPr="00AB453E">
        <w:rPr>
          <w:rStyle w:val="CharPartNo"/>
        </w:rPr>
        <w:t xml:space="preserve"> 4.1</w:t>
      </w:r>
      <w:r w:rsidR="00133485" w:rsidRPr="0027347B">
        <w:tab/>
      </w:r>
      <w:r w:rsidR="00133485" w:rsidRPr="00AB453E">
        <w:rPr>
          <w:rStyle w:val="CharPartText"/>
        </w:rPr>
        <w:t>Interpretation—sch 4</w:t>
      </w:r>
      <w:bookmarkEnd w:id="753"/>
    </w:p>
    <w:p w:rsidR="00133485" w:rsidRPr="0027347B" w:rsidRDefault="00133485">
      <w:pPr>
        <w:pStyle w:val="Schclauseheading"/>
      </w:pPr>
      <w:bookmarkStart w:id="754" w:name="_Toc10629651"/>
      <w:r w:rsidRPr="00AB453E">
        <w:rPr>
          <w:rStyle w:val="CharSectNo"/>
        </w:rPr>
        <w:t>4.1</w:t>
      </w:r>
      <w:r w:rsidRPr="0027347B">
        <w:tab/>
        <w:t>Definitions—sch 4</w:t>
      </w:r>
      <w:bookmarkEnd w:id="754"/>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580"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581"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582"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583"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584"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585"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586"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587"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588"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589"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590"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591"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592"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593"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594"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595"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596"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597"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598"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599"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00"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01"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02"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03"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04"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05"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06"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07"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10"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11"/>
          <w:headerReference w:type="default" r:id="rId612"/>
          <w:footerReference w:type="even" r:id="rId613"/>
          <w:footerReference w:type="default" r:id="rId614"/>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AB453E" w:rsidRDefault="007E0C1D" w:rsidP="006F1838">
      <w:pPr>
        <w:pStyle w:val="Sched-Part"/>
      </w:pPr>
      <w:bookmarkStart w:id="755" w:name="_Toc10629652"/>
      <w:r w:rsidRPr="00AB453E">
        <w:rPr>
          <w:rStyle w:val="CharPartNo"/>
        </w:rPr>
        <w:lastRenderedPageBreak/>
        <w:t>Part</w:t>
      </w:r>
      <w:r w:rsidR="006F1838" w:rsidRPr="00AB453E">
        <w:rPr>
          <w:rStyle w:val="CharPartNo"/>
        </w:rPr>
        <w:t xml:space="preserve"> 4.2</w:t>
      </w:r>
      <w:r w:rsidR="006F1838" w:rsidRPr="0027347B">
        <w:tab/>
      </w:r>
      <w:r w:rsidR="006F1838" w:rsidRPr="00AB453E">
        <w:rPr>
          <w:rStyle w:val="CharPartText"/>
        </w:rPr>
        <w:t>Development proposals requiring EIS—activities</w:t>
      </w:r>
      <w:bookmarkEnd w:id="755"/>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15"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1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1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AB453E" w:rsidRDefault="007E0C1D" w:rsidP="006F1838">
      <w:pPr>
        <w:pStyle w:val="Sched-Part"/>
      </w:pPr>
      <w:bookmarkStart w:id="756" w:name="_Toc10629653"/>
      <w:r w:rsidRPr="00AB453E">
        <w:rPr>
          <w:rStyle w:val="CharPartNo"/>
        </w:rPr>
        <w:lastRenderedPageBreak/>
        <w:t>Part</w:t>
      </w:r>
      <w:r w:rsidR="006F1838" w:rsidRPr="00AB453E">
        <w:rPr>
          <w:rStyle w:val="CharPartNo"/>
        </w:rPr>
        <w:t xml:space="preserve"> 4.3</w:t>
      </w:r>
      <w:r w:rsidR="006F1838" w:rsidRPr="0027347B">
        <w:tab/>
      </w:r>
      <w:r w:rsidR="006F1838" w:rsidRPr="00AB453E">
        <w:rPr>
          <w:rStyle w:val="CharPartText"/>
        </w:rPr>
        <w:t>Development proposals requiring EIS—areas and processes</w:t>
      </w:r>
      <w:bookmarkEnd w:id="756"/>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1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1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20"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21"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22"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23"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24"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25"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26"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27"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28"/>
          <w:headerReference w:type="default" r:id="rId629"/>
          <w:footerReference w:type="even" r:id="rId630"/>
          <w:footerReference w:type="default" r:id="rId631"/>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AB453E" w:rsidRDefault="002D1C34" w:rsidP="00AA0DE2">
      <w:pPr>
        <w:pStyle w:val="Sched-heading"/>
      </w:pPr>
      <w:bookmarkStart w:id="757" w:name="_Toc10629654"/>
      <w:r w:rsidRPr="00AB453E">
        <w:rPr>
          <w:rStyle w:val="CharChapNo"/>
        </w:rPr>
        <w:lastRenderedPageBreak/>
        <w:t>Schedule 5</w:t>
      </w:r>
      <w:r w:rsidRPr="0027347B">
        <w:tab/>
      </w:r>
      <w:r w:rsidRPr="00AB453E">
        <w:rPr>
          <w:rStyle w:val="CharChapText"/>
        </w:rPr>
        <w:t>Market value leases and leases that are possibly concessional</w:t>
      </w:r>
      <w:bookmarkEnd w:id="757"/>
    </w:p>
    <w:p w:rsidR="002D1C34" w:rsidRPr="0027347B" w:rsidRDefault="002D1C34" w:rsidP="002D1C34">
      <w:pPr>
        <w:pStyle w:val="ref"/>
      </w:pPr>
      <w:r w:rsidRPr="0027347B">
        <w:t>(see s 235B and s 235C)</w:t>
      </w:r>
    </w:p>
    <w:p w:rsidR="002D1C34" w:rsidRPr="00AB453E" w:rsidRDefault="007E0C1D" w:rsidP="00D228D6">
      <w:pPr>
        <w:pStyle w:val="Sched-Part"/>
      </w:pPr>
      <w:bookmarkStart w:id="758" w:name="_Toc10629655"/>
      <w:r w:rsidRPr="00AB453E">
        <w:rPr>
          <w:rStyle w:val="CharPartNo"/>
        </w:rPr>
        <w:t>Part</w:t>
      </w:r>
      <w:r w:rsidR="002D1C34" w:rsidRPr="00AB453E">
        <w:rPr>
          <w:rStyle w:val="CharPartNo"/>
        </w:rPr>
        <w:t xml:space="preserve"> 5.1</w:t>
      </w:r>
      <w:r w:rsidR="002D1C34" w:rsidRPr="0027347B">
        <w:tab/>
      </w:r>
      <w:r w:rsidR="002D1C34" w:rsidRPr="00AB453E">
        <w:rPr>
          <w:rStyle w:val="CharPartText"/>
        </w:rPr>
        <w:t>Interpretation</w:t>
      </w:r>
      <w:bookmarkEnd w:id="758"/>
    </w:p>
    <w:p w:rsidR="002D1C34" w:rsidRPr="0027347B" w:rsidRDefault="002D1C34" w:rsidP="000424F9">
      <w:pPr>
        <w:pStyle w:val="AH5Sec"/>
      </w:pPr>
      <w:bookmarkStart w:id="759" w:name="_Toc10629656"/>
      <w:r w:rsidRPr="00AB453E">
        <w:rPr>
          <w:rStyle w:val="CharSectNo"/>
        </w:rPr>
        <w:t>5.1</w:t>
      </w:r>
      <w:r w:rsidRPr="0027347B">
        <w:tab/>
        <w:t>Definitions—sch 5</w:t>
      </w:r>
      <w:bookmarkEnd w:id="759"/>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32"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AB453E" w:rsidRDefault="007E0C1D" w:rsidP="00D228D6">
      <w:pPr>
        <w:pStyle w:val="Sched-Part"/>
      </w:pPr>
      <w:bookmarkStart w:id="760" w:name="_Toc10629657"/>
      <w:r w:rsidRPr="00AB453E">
        <w:rPr>
          <w:rStyle w:val="CharPartNo"/>
        </w:rPr>
        <w:lastRenderedPageBreak/>
        <w:t>Part</w:t>
      </w:r>
      <w:r w:rsidR="002D1C34" w:rsidRPr="00AB453E">
        <w:rPr>
          <w:rStyle w:val="CharPartNo"/>
        </w:rPr>
        <w:t xml:space="preserve"> 5.2</w:t>
      </w:r>
      <w:r w:rsidR="002D1C34" w:rsidRPr="0027347B">
        <w:tab/>
      </w:r>
      <w:r w:rsidR="002D1C34" w:rsidRPr="00AB453E">
        <w:rPr>
          <w:rStyle w:val="CharPartText"/>
        </w:rPr>
        <w:t>Market value leases</w:t>
      </w:r>
      <w:bookmarkEnd w:id="760"/>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33"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34"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35"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36"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37"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38"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39"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40"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4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42"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43"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4"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5"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46"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47"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AB453E" w:rsidRDefault="007E0C1D" w:rsidP="00D228D6">
      <w:pPr>
        <w:pStyle w:val="Sched-Part"/>
      </w:pPr>
      <w:bookmarkStart w:id="761" w:name="_Toc10629658"/>
      <w:r w:rsidRPr="00AB453E">
        <w:rPr>
          <w:rStyle w:val="CharPartNo"/>
        </w:rPr>
        <w:lastRenderedPageBreak/>
        <w:t>Part</w:t>
      </w:r>
      <w:r w:rsidR="002D1C34" w:rsidRPr="00AB453E">
        <w:rPr>
          <w:rStyle w:val="CharPartNo"/>
        </w:rPr>
        <w:t xml:space="preserve"> 5.3</w:t>
      </w:r>
      <w:r w:rsidR="002D1C34" w:rsidRPr="0027347B">
        <w:tab/>
      </w:r>
      <w:r w:rsidR="002D1C34" w:rsidRPr="00AB453E">
        <w:rPr>
          <w:rStyle w:val="CharPartText"/>
        </w:rPr>
        <w:t>Possibly concessional leases</w:t>
      </w:r>
      <w:bookmarkEnd w:id="761"/>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48"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49"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50"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51"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52"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53"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54"/>
          <w:headerReference w:type="default" r:id="rId655"/>
          <w:footerReference w:type="even" r:id="rId656"/>
          <w:footerReference w:type="default" r:id="rId657"/>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AB453E" w:rsidRDefault="001A70CE" w:rsidP="00714B54">
      <w:pPr>
        <w:pStyle w:val="Sched-heading"/>
        <w:spacing w:before="240"/>
        <w:ind w:left="2603" w:hanging="2603"/>
      </w:pPr>
      <w:bookmarkStart w:id="762" w:name="_Toc10629659"/>
      <w:r w:rsidRPr="00AB453E">
        <w:rPr>
          <w:rStyle w:val="CharChapNo"/>
        </w:rPr>
        <w:lastRenderedPageBreak/>
        <w:t>Schedule 6</w:t>
      </w:r>
      <w:r w:rsidRPr="0040157D">
        <w:tab/>
      </w:r>
      <w:r w:rsidRPr="00AB453E">
        <w:rPr>
          <w:rStyle w:val="CharChapText"/>
        </w:rPr>
        <w:t>Symonston site</w:t>
      </w:r>
      <w:bookmarkEnd w:id="762"/>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58"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59"/>
          <w:headerReference w:type="default" r:id="rId660"/>
          <w:footerReference w:type="even" r:id="rId661"/>
          <w:footerReference w:type="default" r:id="rId662"/>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3" w:name="_Toc10629660"/>
      <w:r w:rsidRPr="0027347B">
        <w:lastRenderedPageBreak/>
        <w:t>Dictionary</w:t>
      </w:r>
      <w:bookmarkEnd w:id="763"/>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63"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64"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65"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66"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67"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68"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69"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70"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71"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72"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73"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74"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75"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676"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677"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78"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679"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680"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681"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682"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lastRenderedPageBreak/>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683"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684"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685"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686"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lastRenderedPageBreak/>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687"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688"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689"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690"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691"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692"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69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694"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695"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696"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697"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698"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699"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00"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01"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02"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03"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04"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05"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06"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07"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08"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09"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10"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11"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12"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13"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14"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15"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16"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17"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18"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19"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20"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21"/>
          <w:headerReference w:type="default" r:id="rId722"/>
          <w:footerReference w:type="even" r:id="rId723"/>
          <w:footerReference w:type="default" r:id="rId724"/>
          <w:type w:val="continuous"/>
          <w:pgSz w:w="11907" w:h="16839" w:code="9"/>
          <w:pgMar w:top="3000" w:right="1900" w:bottom="2500" w:left="2300" w:header="2480" w:footer="2100" w:gutter="0"/>
          <w:cols w:space="720"/>
          <w:docGrid w:linePitch="254"/>
        </w:sectPr>
      </w:pPr>
    </w:p>
    <w:p w:rsidR="007D4593" w:rsidRDefault="007D4593">
      <w:pPr>
        <w:pStyle w:val="Endnote1"/>
      </w:pPr>
      <w:bookmarkStart w:id="764" w:name="_Toc10629661"/>
      <w:r>
        <w:lastRenderedPageBreak/>
        <w:t>Endnotes</w:t>
      </w:r>
      <w:bookmarkEnd w:id="764"/>
    </w:p>
    <w:p w:rsidR="007D4593" w:rsidRPr="00AB453E" w:rsidRDefault="007D4593">
      <w:pPr>
        <w:pStyle w:val="Endnote20"/>
      </w:pPr>
      <w:bookmarkStart w:id="765" w:name="_Toc10629662"/>
      <w:r w:rsidRPr="00AB453E">
        <w:rPr>
          <w:rStyle w:val="charTableNo"/>
        </w:rPr>
        <w:t>1</w:t>
      </w:r>
      <w:r>
        <w:tab/>
      </w:r>
      <w:r w:rsidRPr="00AB453E">
        <w:rPr>
          <w:rStyle w:val="charTableText"/>
        </w:rPr>
        <w:t>About the endnotes</w:t>
      </w:r>
      <w:bookmarkEnd w:id="765"/>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25"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AB453E" w:rsidRDefault="007D4593">
      <w:pPr>
        <w:pStyle w:val="Endnote20"/>
      </w:pPr>
      <w:bookmarkStart w:id="766" w:name="_Toc10629663"/>
      <w:r w:rsidRPr="00AB453E">
        <w:rPr>
          <w:rStyle w:val="charTableNo"/>
        </w:rPr>
        <w:t>2</w:t>
      </w:r>
      <w:r>
        <w:tab/>
      </w:r>
      <w:r w:rsidRPr="00AB453E">
        <w:rPr>
          <w:rStyle w:val="charTableText"/>
        </w:rPr>
        <w:t>Abbreviation key</w:t>
      </w:r>
      <w:bookmarkEnd w:id="766"/>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AB453E" w:rsidRDefault="00133485">
      <w:pPr>
        <w:pStyle w:val="Endnote20"/>
      </w:pPr>
      <w:bookmarkStart w:id="767" w:name="_Toc10629664"/>
      <w:r w:rsidRPr="00AB453E">
        <w:rPr>
          <w:rStyle w:val="charTableNo"/>
        </w:rPr>
        <w:lastRenderedPageBreak/>
        <w:t>3</w:t>
      </w:r>
      <w:r w:rsidRPr="0027347B">
        <w:tab/>
      </w:r>
      <w:r w:rsidRPr="00AB453E">
        <w:rPr>
          <w:rStyle w:val="charTableText"/>
        </w:rPr>
        <w:t>Legislation history</w:t>
      </w:r>
      <w:bookmarkEnd w:id="767"/>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26"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27"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55795F">
      <w:pPr>
        <w:pStyle w:val="NewAct"/>
      </w:pPr>
      <w:hyperlink r:id="rId728"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29" w:tooltip="CN2008-1" w:history="1">
        <w:r w:rsidR="00113226" w:rsidRPr="00113226">
          <w:rPr>
            <w:rStyle w:val="charCitHyperlinkAbbrev"/>
          </w:rPr>
          <w:t>CN2008-1</w:t>
        </w:r>
      </w:hyperlink>
      <w:r w:rsidRPr="0027347B">
        <w:t>)</w:t>
      </w:r>
    </w:p>
    <w:p w:rsidR="00133485" w:rsidRPr="0027347B" w:rsidRDefault="0055795F">
      <w:pPr>
        <w:pStyle w:val="NewAct"/>
      </w:pPr>
      <w:hyperlink r:id="rId730"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31" w:tooltip="CN2008-1" w:history="1">
        <w:r w:rsidR="00113226" w:rsidRPr="00113226">
          <w:rPr>
            <w:rStyle w:val="charCitHyperlinkAbbrev"/>
          </w:rPr>
          <w:t>CN2008-1</w:t>
        </w:r>
      </w:hyperlink>
      <w:r w:rsidRPr="0027347B">
        <w:t>)</w:t>
      </w:r>
    </w:p>
    <w:p w:rsidR="00133485" w:rsidRPr="0027347B" w:rsidRDefault="0055795F">
      <w:pPr>
        <w:pStyle w:val="NewAct"/>
      </w:pPr>
      <w:hyperlink r:id="rId732"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33"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55795F">
      <w:pPr>
        <w:pStyle w:val="NewReg"/>
      </w:pPr>
      <w:hyperlink r:id="rId734"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3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3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3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3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4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4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4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43" w:tooltip="CN2008-1" w:history="1">
        <w:r w:rsidR="00113226" w:rsidRPr="00113226">
          <w:rPr>
            <w:rStyle w:val="charCitHyperlinkAbbrev"/>
          </w:rPr>
          <w:t>CN2008-1</w:t>
        </w:r>
      </w:hyperlink>
      <w:r w:rsidRPr="0027347B">
        <w:t>)</w:t>
      </w:r>
    </w:p>
    <w:p w:rsidR="00133485" w:rsidRPr="0027347B" w:rsidRDefault="0055795F">
      <w:pPr>
        <w:pStyle w:val="NewReg"/>
      </w:pPr>
      <w:hyperlink r:id="rId744"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45"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46"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47" w:tooltip="SL2008-2" w:history="1">
        <w:r w:rsidR="00113226" w:rsidRPr="00113226">
          <w:rPr>
            <w:rStyle w:val="charCitHyperlinkAbbrev"/>
          </w:rPr>
          <w:t>Planning and Development Regulation 2008</w:t>
        </w:r>
      </w:hyperlink>
      <w:r w:rsidRPr="0027347B">
        <w:t xml:space="preserve"> SL2008-2.</w:t>
      </w:r>
    </w:p>
    <w:p w:rsidR="00133485" w:rsidRPr="0027347B" w:rsidRDefault="0055795F">
      <w:pPr>
        <w:pStyle w:val="NewReg"/>
      </w:pPr>
      <w:hyperlink r:id="rId748"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49"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55795F">
      <w:pPr>
        <w:pStyle w:val="NewAct"/>
      </w:pPr>
      <w:hyperlink r:id="rId750"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51"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55795F">
      <w:pPr>
        <w:pStyle w:val="NewReg"/>
      </w:pPr>
      <w:hyperlink r:id="rId752"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5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5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55795F">
      <w:pPr>
        <w:pStyle w:val="NewAct"/>
      </w:pPr>
      <w:hyperlink r:id="rId755"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55795F">
      <w:pPr>
        <w:pStyle w:val="NewAct"/>
      </w:pPr>
      <w:hyperlink r:id="rId756"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57" w:tooltip="A2008-35" w:history="1">
        <w:r w:rsidR="00113226" w:rsidRPr="00113226">
          <w:rPr>
            <w:rStyle w:val="charCitHyperlinkAbbrev"/>
          </w:rPr>
          <w:t>ACT Civil and Administrative Tribunal Act 2008</w:t>
        </w:r>
      </w:hyperlink>
      <w:r w:rsidRPr="0027347B">
        <w:t xml:space="preserve"> A2008-35, s 2 (1) and </w:t>
      </w:r>
      <w:hyperlink r:id="rId758" w:tooltip="CN2009-2" w:history="1">
        <w:r w:rsidR="00113226" w:rsidRPr="00113226">
          <w:rPr>
            <w:rStyle w:val="charCitHyperlinkAbbrev"/>
          </w:rPr>
          <w:t>CN2009-2</w:t>
        </w:r>
      </w:hyperlink>
      <w:r w:rsidRPr="0027347B">
        <w:t>)</w:t>
      </w:r>
    </w:p>
    <w:p w:rsidR="00133485" w:rsidRPr="0027347B" w:rsidRDefault="0055795F">
      <w:pPr>
        <w:pStyle w:val="NewAct"/>
      </w:pPr>
      <w:hyperlink r:id="rId759"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60"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55795F">
      <w:pPr>
        <w:pStyle w:val="NewReg"/>
      </w:pPr>
      <w:hyperlink r:id="rId761"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6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55795F" w:rsidP="00FA2CC4">
      <w:pPr>
        <w:pStyle w:val="NewReg"/>
      </w:pPr>
      <w:hyperlink r:id="rId764"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65" w:tooltip="SL2008-2" w:history="1">
        <w:r w:rsidR="00113226" w:rsidRPr="00113226">
          <w:rPr>
            <w:rStyle w:val="charCitHyperlinkAbbrev"/>
          </w:rPr>
          <w:t>Planning and Development Regulation 2008</w:t>
        </w:r>
      </w:hyperlink>
      <w:r w:rsidRPr="0027347B">
        <w:t xml:space="preserve"> SL2008-2.</w:t>
      </w:r>
    </w:p>
    <w:p w:rsidR="00A54995" w:rsidRPr="0027347B" w:rsidRDefault="0055795F" w:rsidP="00974499">
      <w:pPr>
        <w:pStyle w:val="NewReg"/>
      </w:pPr>
      <w:hyperlink r:id="rId766"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67" w:tooltip="SL2008-2" w:history="1">
        <w:r w:rsidR="00113226" w:rsidRPr="00113226">
          <w:rPr>
            <w:rStyle w:val="charCitHyperlinkAbbrev"/>
          </w:rPr>
          <w:t>Planning and Development Regulation 2008</w:t>
        </w:r>
      </w:hyperlink>
      <w:r w:rsidRPr="0027347B">
        <w:t xml:space="preserve"> SL2008-2.</w:t>
      </w:r>
    </w:p>
    <w:p w:rsidR="00B93D48" w:rsidRPr="0027347B" w:rsidRDefault="0055795F" w:rsidP="00B93D48">
      <w:pPr>
        <w:pStyle w:val="NewReg"/>
      </w:pPr>
      <w:hyperlink r:id="rId768"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69"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55795F" w:rsidP="00B00C0E">
      <w:pPr>
        <w:pStyle w:val="NewAct"/>
      </w:pPr>
      <w:hyperlink r:id="rId770"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55795F" w:rsidP="00A2287D">
      <w:pPr>
        <w:pStyle w:val="NewAct"/>
      </w:pPr>
      <w:hyperlink r:id="rId771"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55795F" w:rsidP="005C49D3">
      <w:pPr>
        <w:pStyle w:val="NewAct"/>
      </w:pPr>
      <w:hyperlink r:id="rId772"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55795F" w:rsidP="00592719">
      <w:pPr>
        <w:pStyle w:val="NewAct"/>
      </w:pPr>
      <w:hyperlink r:id="rId773"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74" w:tooltip="CN2010-1" w:history="1">
        <w:r w:rsidR="00113226" w:rsidRPr="00113226">
          <w:rPr>
            <w:rStyle w:val="charCitHyperlinkAbbrev"/>
          </w:rPr>
          <w:t>CN2010-1</w:t>
        </w:r>
      </w:hyperlink>
      <w:r w:rsidR="00592719" w:rsidRPr="0027347B">
        <w:t>)</w:t>
      </w:r>
    </w:p>
    <w:p w:rsidR="00040772" w:rsidRDefault="0055795F" w:rsidP="00040772">
      <w:pPr>
        <w:pStyle w:val="NewAct"/>
      </w:pPr>
      <w:hyperlink r:id="rId775"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55795F" w:rsidP="00D069C5">
      <w:pPr>
        <w:pStyle w:val="NewAct"/>
      </w:pPr>
      <w:hyperlink r:id="rId776"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55795F" w:rsidP="00D069C5">
      <w:pPr>
        <w:pStyle w:val="NewAct"/>
      </w:pPr>
      <w:hyperlink r:id="rId777"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78"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55795F" w:rsidP="00EC3DAA">
      <w:pPr>
        <w:pStyle w:val="NewAct"/>
      </w:pPr>
      <w:hyperlink r:id="rId779"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55795F" w:rsidP="00F9093D">
      <w:pPr>
        <w:pStyle w:val="NewAct"/>
      </w:pPr>
      <w:hyperlink r:id="rId780"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781" w:tooltip="CN2010-13" w:history="1">
        <w:r w:rsidR="00113226" w:rsidRPr="00113226">
          <w:rPr>
            <w:rStyle w:val="charCitHyperlinkAbbrev"/>
          </w:rPr>
          <w:t>CN2010-13</w:t>
        </w:r>
      </w:hyperlink>
      <w:r w:rsidR="00F9093D" w:rsidRPr="0027347B">
        <w:t>)</w:t>
      </w:r>
    </w:p>
    <w:p w:rsidR="0097234A" w:rsidRPr="0027347B" w:rsidRDefault="0055795F" w:rsidP="0097234A">
      <w:pPr>
        <w:pStyle w:val="NewAct"/>
      </w:pPr>
      <w:hyperlink r:id="rId782"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783" w:tooltip="CN2011-1" w:history="1">
        <w:r w:rsidR="00113226" w:rsidRPr="00113226">
          <w:rPr>
            <w:rStyle w:val="charCitHyperlinkAbbrev"/>
          </w:rPr>
          <w:t>CN2011-1</w:t>
        </w:r>
      </w:hyperlink>
      <w:r w:rsidRPr="0027347B">
        <w:t>)</w:t>
      </w:r>
    </w:p>
    <w:p w:rsidR="00CB1C31" w:rsidRPr="0027347B" w:rsidRDefault="0055795F" w:rsidP="00CB1C31">
      <w:pPr>
        <w:pStyle w:val="NewAct"/>
      </w:pPr>
      <w:hyperlink r:id="rId784"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55795F" w:rsidP="009E1616">
      <w:pPr>
        <w:pStyle w:val="NewAct"/>
      </w:pPr>
      <w:hyperlink r:id="rId785"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55795F" w:rsidP="00FD7791">
      <w:pPr>
        <w:pStyle w:val="NewAct"/>
      </w:pPr>
      <w:hyperlink r:id="rId786"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55795F" w:rsidP="00F77FEA">
      <w:pPr>
        <w:pStyle w:val="NewAct"/>
      </w:pPr>
      <w:hyperlink r:id="rId787"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788"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55795F" w:rsidP="006709A0">
      <w:pPr>
        <w:pStyle w:val="NewAct"/>
      </w:pPr>
      <w:hyperlink r:id="rId789"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55795F" w:rsidP="005F2AE4">
      <w:pPr>
        <w:pStyle w:val="NewAct"/>
      </w:pPr>
      <w:hyperlink r:id="rId790"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791"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792" w:tooltip="CN2012-4" w:history="1">
        <w:r w:rsidR="00113226" w:rsidRPr="00113226">
          <w:rPr>
            <w:rStyle w:val="charCitHyperlinkAbbrev"/>
          </w:rPr>
          <w:t>CN2012-4</w:t>
        </w:r>
      </w:hyperlink>
      <w:r w:rsidRPr="009A7FDA">
        <w:t>)</w:t>
      </w:r>
    </w:p>
    <w:p w:rsidR="00F341B2" w:rsidRDefault="0055795F" w:rsidP="00F341B2">
      <w:pPr>
        <w:pStyle w:val="NewAct"/>
      </w:pPr>
      <w:hyperlink r:id="rId793"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55795F" w:rsidP="00955A65">
      <w:pPr>
        <w:pStyle w:val="NewAct"/>
      </w:pPr>
      <w:hyperlink r:id="rId794"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55795F" w:rsidP="00AB688D">
      <w:pPr>
        <w:pStyle w:val="NewAct"/>
      </w:pPr>
      <w:hyperlink r:id="rId795"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55795F" w:rsidP="002F4B7C">
      <w:pPr>
        <w:pStyle w:val="NewAct"/>
      </w:pPr>
      <w:hyperlink r:id="rId796"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797" w:tooltip="Public Unleased Land Commencement Notice 2013" w:history="1">
        <w:r w:rsidRPr="00C85ADD">
          <w:rPr>
            <w:rStyle w:val="charCitHyperlinkAbbrev"/>
          </w:rPr>
          <w:t>CN2013-9</w:t>
        </w:r>
      </w:hyperlink>
      <w:r>
        <w:t>)</w:t>
      </w:r>
    </w:p>
    <w:p w:rsidR="002F4B7C" w:rsidRDefault="0055795F" w:rsidP="002F4B7C">
      <w:pPr>
        <w:pStyle w:val="NewAct"/>
      </w:pPr>
      <w:hyperlink r:id="rId798"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55795F" w:rsidP="00DF2270">
      <w:pPr>
        <w:pStyle w:val="NewAct"/>
      </w:pPr>
      <w:hyperlink r:id="rId799"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55795F" w:rsidP="00026AD0">
      <w:pPr>
        <w:pStyle w:val="NewAct"/>
      </w:pPr>
      <w:hyperlink r:id="rId800"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55795F" w:rsidP="003775D1">
      <w:pPr>
        <w:pStyle w:val="NewAct"/>
      </w:pPr>
      <w:hyperlink r:id="rId801"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02" w:tooltip="Planning, Building and Environment Legislation Amendment (No 2) Commencement Notice 2014" w:history="1">
        <w:r w:rsidRPr="009C49B0">
          <w:rPr>
            <w:rStyle w:val="charCitHyperlinkAbbrev"/>
          </w:rPr>
          <w:t>CN2014-1</w:t>
        </w:r>
      </w:hyperlink>
      <w:r w:rsidRPr="009A7FDA">
        <w:t>)</w:t>
      </w:r>
    </w:p>
    <w:p w:rsidR="00A41384" w:rsidRDefault="0055795F" w:rsidP="00A41384">
      <w:pPr>
        <w:pStyle w:val="NewAct"/>
      </w:pPr>
      <w:hyperlink r:id="rId803"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55795F" w:rsidP="00475EA0">
      <w:pPr>
        <w:pStyle w:val="NewAct"/>
      </w:pPr>
      <w:hyperlink r:id="rId804"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55795F" w:rsidP="00F84D8E">
      <w:pPr>
        <w:pStyle w:val="NewAct"/>
      </w:pPr>
      <w:hyperlink r:id="rId805"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55795F" w:rsidP="009637F9">
      <w:pPr>
        <w:pStyle w:val="NewAct"/>
      </w:pPr>
      <w:hyperlink r:id="rId806"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55795F" w:rsidP="006578E1">
      <w:pPr>
        <w:pStyle w:val="NewAct"/>
      </w:pPr>
      <w:hyperlink r:id="rId807"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55795F" w:rsidP="00465568">
      <w:pPr>
        <w:pStyle w:val="NewAct"/>
      </w:pPr>
      <w:hyperlink r:id="rId808"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55795F" w:rsidP="00A74E50">
      <w:pPr>
        <w:pStyle w:val="NewAct"/>
      </w:pPr>
      <w:hyperlink r:id="rId809"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55795F" w:rsidP="00426732">
      <w:pPr>
        <w:pStyle w:val="NewAct"/>
      </w:pPr>
      <w:hyperlink r:id="rId810"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11"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12" w:tooltip="CN2015-2" w:history="1">
        <w:r w:rsidR="00911FD2" w:rsidRPr="00911FD2">
          <w:rPr>
            <w:rStyle w:val="charCitHyperlinkAbbrev"/>
          </w:rPr>
          <w:t>CN2015-2</w:t>
        </w:r>
      </w:hyperlink>
      <w:r w:rsidRPr="004708D9">
        <w:t>)</w:t>
      </w:r>
    </w:p>
    <w:p w:rsidR="005B5C2F" w:rsidRDefault="0055795F" w:rsidP="005B5C2F">
      <w:pPr>
        <w:pStyle w:val="NewAct"/>
      </w:pPr>
      <w:hyperlink r:id="rId813"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55795F" w:rsidP="005B5C2F">
      <w:pPr>
        <w:pStyle w:val="NewAct"/>
      </w:pPr>
      <w:hyperlink r:id="rId814"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55795F" w:rsidP="00B4222A">
      <w:pPr>
        <w:pStyle w:val="NewAct"/>
      </w:pPr>
      <w:hyperlink r:id="rId815"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55795F" w:rsidP="00501191">
      <w:pPr>
        <w:pStyle w:val="NewAct"/>
      </w:pPr>
      <w:hyperlink r:id="rId816"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17" w:tooltip="CN2015-9" w:history="1">
        <w:r w:rsidR="00F621DA">
          <w:rPr>
            <w:rStyle w:val="charCitHyperlinkAbbrev"/>
          </w:rPr>
          <w:t>CN2015-9</w:t>
        </w:r>
      </w:hyperlink>
      <w:r>
        <w:t>)</w:t>
      </w:r>
    </w:p>
    <w:p w:rsidR="00DE55BC" w:rsidRDefault="0055795F" w:rsidP="00DE55BC">
      <w:pPr>
        <w:pStyle w:val="NewAct"/>
      </w:pPr>
      <w:hyperlink r:id="rId818"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55795F" w:rsidP="00766A23">
      <w:pPr>
        <w:pStyle w:val="NewAct"/>
      </w:pPr>
      <w:hyperlink r:id="rId819"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20"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21"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55795F" w:rsidP="00766A23">
      <w:pPr>
        <w:pStyle w:val="NewAct"/>
      </w:pPr>
      <w:hyperlink r:id="rId822"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23" w:tooltip="CN2015-21" w:history="1">
        <w:r w:rsidRPr="000F6A85">
          <w:rPr>
            <w:rStyle w:val="charCitHyperlinkAbbrev"/>
          </w:rPr>
          <w:t>CN2015-21</w:t>
        </w:r>
      </w:hyperlink>
      <w:r>
        <w:t>)</w:t>
      </w:r>
    </w:p>
    <w:p w:rsidR="00B754A2" w:rsidRDefault="0055795F" w:rsidP="00B754A2">
      <w:pPr>
        <w:pStyle w:val="NewAct"/>
      </w:pPr>
      <w:hyperlink r:id="rId824"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55795F" w:rsidP="006E0EFE">
      <w:pPr>
        <w:pStyle w:val="NewAct"/>
      </w:pPr>
      <w:hyperlink r:id="rId825"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55795F" w:rsidP="0057139E">
      <w:pPr>
        <w:pStyle w:val="NewAct"/>
      </w:pPr>
      <w:hyperlink r:id="rId826"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2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55795F" w:rsidP="00EE5273">
      <w:pPr>
        <w:pStyle w:val="NewAct"/>
      </w:pPr>
      <w:hyperlink r:id="rId828"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55795F" w:rsidP="00EE5273">
      <w:pPr>
        <w:pStyle w:val="NewAct"/>
      </w:pPr>
      <w:hyperlink r:id="rId829"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55795F" w:rsidP="00910F0A">
      <w:pPr>
        <w:pStyle w:val="NewAct"/>
      </w:pPr>
      <w:hyperlink r:id="rId830"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55795F" w:rsidP="00BF5AAE">
      <w:pPr>
        <w:pStyle w:val="NewAct"/>
      </w:pPr>
      <w:hyperlink r:id="rId831"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55795F" w:rsidP="001B2A5A">
      <w:pPr>
        <w:pStyle w:val="NewAct"/>
      </w:pPr>
      <w:hyperlink r:id="rId832"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55795F" w:rsidP="00BF23E2">
      <w:pPr>
        <w:pStyle w:val="NewAct"/>
      </w:pPr>
      <w:hyperlink r:id="rId833"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55795F" w:rsidP="00D727CC">
      <w:pPr>
        <w:pStyle w:val="NewAct"/>
      </w:pPr>
      <w:hyperlink r:id="rId834" w:tooltip="A2016-55" w:history="1">
        <w:r w:rsidR="00D727CC" w:rsidRPr="00C0253D">
          <w:rPr>
            <w:rStyle w:val="charCitHyperlinkAbbrev"/>
          </w:rPr>
          <w:t>Freedom of Information Act 2016</w:t>
        </w:r>
      </w:hyperlink>
      <w:r w:rsidR="00D727CC">
        <w:t xml:space="preserve"> A2016-55 sch 4 pt 4.20 (as am by </w:t>
      </w:r>
      <w:hyperlink r:id="rId835"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36" w:tooltip="Justice and Community Safety Legislation Amendment Act 2017 (No 2)" w:history="1">
        <w:r w:rsidRPr="00AB4D79">
          <w:rPr>
            <w:rStyle w:val="Hyperlink"/>
            <w:u w:val="none"/>
          </w:rPr>
          <w:t>A2017-14</w:t>
        </w:r>
      </w:hyperlink>
      <w:r w:rsidRPr="00AB4D79">
        <w:t xml:space="preserve"> s 19)</w:t>
      </w:r>
    </w:p>
    <w:p w:rsidR="005C02B7" w:rsidRPr="00935D4E" w:rsidRDefault="0055795F" w:rsidP="005C02B7">
      <w:pPr>
        <w:pStyle w:val="NewAct"/>
      </w:pPr>
      <w:hyperlink r:id="rId837"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38" w:tooltip="CN2017-5" w:history="1">
        <w:r w:rsidRPr="002805FC">
          <w:rPr>
            <w:rStyle w:val="charCitHyperlinkAbbrev"/>
          </w:rPr>
          <w:t>CN2017-5</w:t>
        </w:r>
      </w:hyperlink>
      <w:r w:rsidRPr="006F3A6F">
        <w:t>)</w:t>
      </w:r>
    </w:p>
    <w:p w:rsidR="00BB592A" w:rsidRDefault="0055795F" w:rsidP="00BB592A">
      <w:pPr>
        <w:pStyle w:val="NewAct"/>
      </w:pPr>
      <w:hyperlink r:id="rId839"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55795F" w:rsidP="00F31064">
      <w:pPr>
        <w:pStyle w:val="NewAct"/>
      </w:pPr>
      <w:hyperlink r:id="rId840"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41" w:tooltip="CN2017-3" w:history="1">
        <w:r w:rsidR="004503E4">
          <w:rPr>
            <w:rStyle w:val="charCitHyperlinkAbbrev"/>
          </w:rPr>
          <w:t>CN2017</w:t>
        </w:r>
        <w:r w:rsidR="004503E4">
          <w:rPr>
            <w:rStyle w:val="charCitHyperlinkAbbrev"/>
          </w:rPr>
          <w:noBreakHyphen/>
          <w:t>3</w:t>
        </w:r>
      </w:hyperlink>
      <w:r w:rsidR="004503E4">
        <w:t>)</w:t>
      </w:r>
    </w:p>
    <w:p w:rsidR="00D727CC" w:rsidRDefault="0055795F" w:rsidP="00D727CC">
      <w:pPr>
        <w:pStyle w:val="NewAct"/>
      </w:pPr>
      <w:hyperlink r:id="rId842"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43" w:tooltip="Freedom of Information Act 2016" w:history="1">
        <w:r w:rsidRPr="0026030E">
          <w:rPr>
            <w:rStyle w:val="charCitHyperlinkAbbrev"/>
          </w:rPr>
          <w:t>A2016-55</w:t>
        </w:r>
      </w:hyperlink>
      <w:r>
        <w:t>.</w:t>
      </w:r>
    </w:p>
    <w:p w:rsidR="00414F23" w:rsidRDefault="0055795F" w:rsidP="00414F23">
      <w:pPr>
        <w:pStyle w:val="NewAct"/>
      </w:pPr>
      <w:hyperlink r:id="rId844"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55795F" w:rsidP="002A16AE">
      <w:pPr>
        <w:pStyle w:val="NewAct"/>
      </w:pPr>
      <w:hyperlink r:id="rId845"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46" w:tooltip="City Renewal Authority and Suburban Land Agency Act 2017" w:history="1">
        <w:r w:rsidR="00AE376E">
          <w:rPr>
            <w:rStyle w:val="charCitHyperlinkAbbrev"/>
          </w:rPr>
          <w:t>A2017-12</w:t>
        </w:r>
      </w:hyperlink>
      <w:r w:rsidR="00AE376E">
        <w:t>,</w:t>
      </w:r>
      <w:r w:rsidR="002A16AE">
        <w:t xml:space="preserve"> s 2 and </w:t>
      </w:r>
      <w:hyperlink r:id="rId847"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55795F" w:rsidP="00AB6627">
      <w:pPr>
        <w:pStyle w:val="NewAct"/>
      </w:pPr>
      <w:hyperlink r:id="rId848"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55795F" w:rsidP="00BA0476">
      <w:pPr>
        <w:pStyle w:val="NewAct"/>
      </w:pPr>
      <w:hyperlink r:id="rId849"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55795F" w:rsidP="00BA0476">
      <w:pPr>
        <w:pStyle w:val="NewAct"/>
      </w:pPr>
      <w:hyperlink r:id="rId850"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55795F" w:rsidP="00804938">
      <w:pPr>
        <w:pStyle w:val="NewAct"/>
      </w:pPr>
      <w:hyperlink r:id="rId851"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55795F" w:rsidP="00552671">
      <w:pPr>
        <w:pStyle w:val="NewAct"/>
      </w:pPr>
      <w:hyperlink r:id="rId852"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55795F" w:rsidP="00892C5C">
      <w:pPr>
        <w:pStyle w:val="NewAct"/>
      </w:pPr>
      <w:hyperlink r:id="rId853"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55795F" w:rsidP="008712B0">
      <w:pPr>
        <w:pStyle w:val="NewAct"/>
      </w:pPr>
      <w:hyperlink r:id="rId854"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55795F" w:rsidP="00F10BAF">
      <w:pPr>
        <w:pStyle w:val="NewAct"/>
      </w:pPr>
      <w:hyperlink r:id="rId855"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466F22" w:rsidRPr="00466F22" w:rsidRDefault="00466F22" w:rsidP="00466F22">
      <w:pPr>
        <w:pStyle w:val="PageBreak"/>
      </w:pPr>
      <w:r w:rsidRPr="00466F22">
        <w:br w:type="page"/>
      </w:r>
    </w:p>
    <w:p w:rsidR="00133485" w:rsidRPr="00AB453E" w:rsidRDefault="00133485" w:rsidP="00686091">
      <w:pPr>
        <w:pStyle w:val="Endnote20"/>
      </w:pPr>
      <w:bookmarkStart w:id="768" w:name="_Toc10629665"/>
      <w:r w:rsidRPr="00AB453E">
        <w:rPr>
          <w:rStyle w:val="charTableNo"/>
        </w:rPr>
        <w:lastRenderedPageBreak/>
        <w:t>4</w:t>
      </w:r>
      <w:r w:rsidRPr="0027347B">
        <w:tab/>
      </w:r>
      <w:r w:rsidRPr="00AB453E">
        <w:rPr>
          <w:rStyle w:val="charTableText"/>
        </w:rPr>
        <w:t>Amendment history</w:t>
      </w:r>
      <w:bookmarkEnd w:id="768"/>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56"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58"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5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60"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61"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62"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63"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64"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65"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66"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67"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68"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6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70"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71"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7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73"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8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875"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876"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87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8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879"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88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88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88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883"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884"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885"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886"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88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88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889"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890"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891"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892"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893"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894"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895"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896"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897"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89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899"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00"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0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02"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03"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04"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07"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10"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11"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12"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13"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14"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15"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1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1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19"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2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2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2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2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24"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2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2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27"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28"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29"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30"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31"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32"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34"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3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36"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3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3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39"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4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4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4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46"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47"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48"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4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51"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52"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5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5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56"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5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5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60"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61"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6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65"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6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6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6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69"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70"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9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9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97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97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975"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9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9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97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979"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9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9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98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983"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9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9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98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98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98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98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990"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991"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992"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993"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9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99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996"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997"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99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99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00"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01"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02"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04"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0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06"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0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0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0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1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11"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1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1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14"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15"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1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1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1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1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2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2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2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2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2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2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2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2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2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2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3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3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3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3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3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35"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40"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43"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44"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45"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46"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47"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50"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0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5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lastRenderedPageBreak/>
        <w:t>Minister may declare impact track applicable</w:t>
      </w:r>
    </w:p>
    <w:p w:rsidR="002155CC" w:rsidRPr="0027347B" w:rsidRDefault="002155CC" w:rsidP="002155CC">
      <w:pPr>
        <w:pStyle w:val="AmdtsEntries"/>
      </w:pPr>
      <w:r w:rsidRPr="0027347B">
        <w:t>s 124</w:t>
      </w:r>
      <w:r w:rsidRPr="0027347B">
        <w:tab/>
        <w:t xml:space="preserve">am </w:t>
      </w:r>
      <w:hyperlink r:id="rId10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5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59"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60"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61"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62"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63"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64"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6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66"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67"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0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069"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070"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071"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0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073" w:tooltip="Planning and Development Amendment Act 2010" w:history="1">
        <w:r>
          <w:rPr>
            <w:rStyle w:val="charCitHyperlinkAbbrev"/>
          </w:rPr>
          <w:t>A2016-2</w:t>
        </w:r>
      </w:hyperlink>
      <w:r>
        <w:t xml:space="preserve"> s 23</w:t>
      </w:r>
      <w:r w:rsidR="008D1FAD">
        <w:t xml:space="preserve">; </w:t>
      </w:r>
      <w:hyperlink r:id="rId107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0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0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0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0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0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08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0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083"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084"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085"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086"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087"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0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08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090"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09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092"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093"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094"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09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096"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097"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098"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099"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00"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01"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lastRenderedPageBreak/>
        <w:t>Pre-application matters</w:t>
      </w:r>
    </w:p>
    <w:p w:rsidR="002F3BE7" w:rsidRPr="0027347B" w:rsidRDefault="002F3BE7" w:rsidP="002F3BE7">
      <w:pPr>
        <w:pStyle w:val="AmdtsEntries"/>
      </w:pPr>
      <w:r w:rsidRPr="0027347B">
        <w:t>div 7.3.1 hdg</w:t>
      </w:r>
      <w:r w:rsidRPr="0027347B">
        <w:tab/>
        <w:t xml:space="preserve">sub </w:t>
      </w:r>
      <w:hyperlink r:id="rId11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0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05"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07"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08"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10"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11"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1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1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1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1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1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lastRenderedPageBreak/>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27"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28"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31"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3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3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38"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39"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40"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4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4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4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4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45"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46"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47"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14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14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15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15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15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153"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154"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155"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156"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157"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1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1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160"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16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1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1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16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16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16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16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16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169"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1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1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172"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17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174"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1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1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1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1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1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180"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181"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18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183"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1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185"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186"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1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1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189"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190"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191"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1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1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194"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195"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19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1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198"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199"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00"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0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0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0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0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0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0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0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0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0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10"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1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1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17"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1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20"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21"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2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2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3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3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3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40"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4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2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24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24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2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2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lastRenderedPageBreak/>
        <w:t>Applications for reconsideration</w:t>
      </w:r>
    </w:p>
    <w:p w:rsidR="00133485" w:rsidRPr="0027347B" w:rsidRDefault="00133485">
      <w:pPr>
        <w:pStyle w:val="AmdtsEntries"/>
      </w:pPr>
      <w:r w:rsidRPr="0027347B">
        <w:t>s 191</w:t>
      </w:r>
      <w:r w:rsidRPr="0027347B">
        <w:tab/>
        <w:t xml:space="preserve">am </w:t>
      </w:r>
      <w:hyperlink r:id="rId12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2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2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2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2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25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257"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2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2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260"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26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2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2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264"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265"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2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267"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268"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2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0"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2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2"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2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2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275"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2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2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278"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2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280"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28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282"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lastRenderedPageBreak/>
        <w:t>Overview of EIS process under ch 8</w:t>
      </w:r>
    </w:p>
    <w:p w:rsidR="005B5095" w:rsidRPr="001D1191" w:rsidRDefault="005B5095" w:rsidP="005B5095">
      <w:pPr>
        <w:pStyle w:val="AmdtsEntries"/>
      </w:pPr>
      <w:r>
        <w:t>s 205A</w:t>
      </w:r>
      <w:r>
        <w:tab/>
        <w:t xml:space="preserve">ins </w:t>
      </w:r>
      <w:hyperlink r:id="rId1283"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284"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285"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286"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287"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2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28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2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2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292"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2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2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29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296"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297"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2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2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00"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01"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02"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04"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05"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08"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09"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0"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11"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2"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13"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4"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15"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16"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17"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8"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1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2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2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2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2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24"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27"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2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29"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3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33"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34"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3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37"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38"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39"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40"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4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4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44"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45"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46"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3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349"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35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351"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3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35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3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355"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3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35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358"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3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3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3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363"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36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365"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366"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3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36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369"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37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371"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37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37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3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3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3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377"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3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3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3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3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3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3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3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3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3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38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3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3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3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3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3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39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3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396"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39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3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3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04"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06"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12"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1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1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2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23"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25"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39"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4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44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44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4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4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4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4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4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4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44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450"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451"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4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4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4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4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4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46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4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4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46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4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4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4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4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4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6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4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7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4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4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474"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47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47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4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478"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479" w:tooltip="Statute Law Amendment Act 2017 (No 2)" w:history="1">
        <w:r w:rsidR="00D25290" w:rsidRPr="002165DC">
          <w:rPr>
            <w:rStyle w:val="charCitHyperlinkAbbrev"/>
          </w:rPr>
          <w:t>A2017-28</w:t>
        </w:r>
      </w:hyperlink>
      <w:r w:rsidR="00D25290">
        <w:t xml:space="preserve"> amdt 3.35</w:t>
      </w:r>
      <w:r w:rsidR="00A915E1">
        <w:t xml:space="preserve">; </w:t>
      </w:r>
      <w:hyperlink r:id="rId1480"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lastRenderedPageBreak/>
        <w:t>Lease variation charges—amount payable</w:t>
      </w:r>
    </w:p>
    <w:p w:rsidR="00DC04A3" w:rsidRPr="003E5FBD" w:rsidRDefault="00DC04A3" w:rsidP="00DC04A3">
      <w:pPr>
        <w:pStyle w:val="AmdtsEntries"/>
      </w:pPr>
      <w:r>
        <w:t>s 276C</w:t>
      </w:r>
      <w:r>
        <w:tab/>
      </w:r>
      <w:r w:rsidR="000446B6">
        <w:t>ins</w:t>
      </w:r>
      <w:r>
        <w:t xml:space="preserve"> </w:t>
      </w:r>
      <w:hyperlink r:id="rId14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4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4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48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4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48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4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4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4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49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4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4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4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4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4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496"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4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4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499"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0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0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1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1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1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1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1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1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1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2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21"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2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2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lastRenderedPageBreak/>
        <w:t>Taxation Administration Act—disclosure of information</w:t>
      </w:r>
    </w:p>
    <w:p w:rsidR="00CE2483" w:rsidRPr="003E5FBD" w:rsidRDefault="00CE2483" w:rsidP="00CE2483">
      <w:pPr>
        <w:pStyle w:val="AmdtsEntries"/>
      </w:pPr>
      <w:r>
        <w:t>s 279C</w:t>
      </w:r>
      <w:r>
        <w:tab/>
      </w:r>
      <w:r w:rsidR="000446B6">
        <w:t>ins</w:t>
      </w:r>
      <w:r>
        <w:t xml:space="preserve"> </w:t>
      </w:r>
      <w:hyperlink r:id="rId15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31"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36"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37"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4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543"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5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5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5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547"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548"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5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5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5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5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553"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lastRenderedPageBreak/>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5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555"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556"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55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55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55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56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56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56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56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56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565"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5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5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56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569"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lastRenderedPageBreak/>
        <w:t>Power of Crown lessee to sublet part of land</w:t>
      </w:r>
    </w:p>
    <w:p w:rsidR="00A9762F" w:rsidRPr="00A9762F" w:rsidRDefault="00A9762F" w:rsidP="00A9762F">
      <w:pPr>
        <w:pStyle w:val="AmdtsEntries"/>
      </w:pPr>
      <w:r>
        <w:t>s 308</w:t>
      </w:r>
      <w:r>
        <w:tab/>
        <w:t xml:space="preserve">sub </w:t>
      </w:r>
      <w:hyperlink r:id="rId15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571"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572"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5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5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5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5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577"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578"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579"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580"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581"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582"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583"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584"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585"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586"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58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58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58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plan—custodian to prepare</w:t>
      </w:r>
    </w:p>
    <w:p w:rsidR="003E582F" w:rsidRDefault="003E582F" w:rsidP="00732703">
      <w:pPr>
        <w:pStyle w:val="AmdtsEntries"/>
      </w:pPr>
      <w:r>
        <w:t>s 321</w:t>
      </w:r>
      <w:r>
        <w:tab/>
        <w:t xml:space="preserve">sub </w:t>
      </w:r>
      <w:hyperlink r:id="rId1590"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591"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59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59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59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59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59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59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59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59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0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0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0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03"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04"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0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0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07"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0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lastRenderedPageBreak/>
        <w:t>Action after investigating complaints</w:t>
      </w:r>
    </w:p>
    <w:p w:rsidR="002446AA" w:rsidRPr="0027347B" w:rsidRDefault="002446AA">
      <w:pPr>
        <w:pStyle w:val="AmdtsEntries"/>
      </w:pPr>
      <w:r>
        <w:t>s 345</w:t>
      </w:r>
      <w:r>
        <w:tab/>
        <w:t xml:space="preserve">am </w:t>
      </w:r>
      <w:hyperlink r:id="rId1609"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10"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1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1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1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1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19"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2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29"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lastRenderedPageBreak/>
        <w:t>Consent to entry without authorised person</w:t>
      </w:r>
    </w:p>
    <w:p w:rsidR="00133485" w:rsidRPr="0027347B" w:rsidRDefault="00133485">
      <w:pPr>
        <w:pStyle w:val="AmdtsEntries"/>
      </w:pPr>
      <w:r w:rsidRPr="0027347B">
        <w:t>s 391 hdg</w:t>
      </w:r>
      <w:r w:rsidRPr="0027347B">
        <w:tab/>
        <w:t xml:space="preserve">sub </w:t>
      </w:r>
      <w:hyperlink r:id="rId16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4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643"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6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6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646"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64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64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64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650"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6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6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6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6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6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6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6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6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6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6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6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6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63"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6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6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6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6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6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6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6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Decision on application for monitoring warrant</w:t>
      </w:r>
    </w:p>
    <w:p w:rsidR="00133485" w:rsidRPr="0027347B" w:rsidRDefault="00133485">
      <w:pPr>
        <w:pStyle w:val="AmdtsEntries"/>
      </w:pPr>
      <w:r w:rsidRPr="0027347B">
        <w:t>s 402P</w:t>
      </w:r>
      <w:r w:rsidRPr="0027347B">
        <w:tab/>
        <w:t xml:space="preserve">ins </w:t>
      </w:r>
      <w:hyperlink r:id="rId16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7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6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68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68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6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68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68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68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688"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689"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6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6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69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6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694"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69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6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6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698"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lastRenderedPageBreak/>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69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02"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04"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06"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07"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0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09"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10"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11"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13"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14"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1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1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17"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18"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23"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lastRenderedPageBreak/>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2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3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7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7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5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246 (Payment for leases)</w:t>
      </w:r>
    </w:p>
    <w:p w:rsidR="00133485" w:rsidRPr="0027347B" w:rsidRDefault="00133485" w:rsidP="00974499">
      <w:pPr>
        <w:pStyle w:val="AmdtsEntries"/>
        <w:keepNext/>
      </w:pPr>
      <w:r w:rsidRPr="0027347B">
        <w:t>s 429EA</w:t>
      </w:r>
      <w:r w:rsidRPr="0027347B">
        <w:tab/>
        <w:t xml:space="preserve">ins as mod </w:t>
      </w:r>
      <w:hyperlink r:id="rId17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75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7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7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7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7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7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7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7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7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7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7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7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7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7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78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78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7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7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7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7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lastRenderedPageBreak/>
        <w:t>Expiry—ch 15</w:t>
      </w:r>
    </w:p>
    <w:p w:rsidR="00133485" w:rsidRPr="0027347B" w:rsidRDefault="00133485" w:rsidP="00964F50">
      <w:pPr>
        <w:pStyle w:val="AmdtsEntries"/>
        <w:keepNext/>
      </w:pPr>
      <w:r w:rsidRPr="0027347B">
        <w:t>s 431</w:t>
      </w:r>
      <w:r w:rsidRPr="0027347B">
        <w:tab/>
        <w:t xml:space="preserve">sub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7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79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7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7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7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7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7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79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799"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0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1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1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2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2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3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4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8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84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8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8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8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8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8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8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8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8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8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8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87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8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8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8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87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8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8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8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89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894"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8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89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898"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89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0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0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0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07"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0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09"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1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11"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1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1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1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1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1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17"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18"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19"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2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2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2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2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2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2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2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2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28"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29"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1930"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31"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3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33"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34"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3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36"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37"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38"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39"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40"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4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4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4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194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4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19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19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19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194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19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19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19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19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195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1955"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1956"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1957"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19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1959"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1960"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1961"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1962"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1963"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1964"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1965"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1966"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1967"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1968"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1969"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1970"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19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1972"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1973"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1974"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1975"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1976"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1977"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1978"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19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1980"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1981"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1982"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1983"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1984"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1985"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19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1987"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1988"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1989"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1990"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1991"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1992"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19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1994"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1995"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1996"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1997"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1998"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1999"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01"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02"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03"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05"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06"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08" w:tooltip="Planning and Development (Bilateral Agreement) Amendment Act 2014" w:history="1">
        <w:r w:rsidRPr="00D17117">
          <w:rPr>
            <w:rStyle w:val="charCitHyperlinkAbbrev"/>
          </w:rPr>
          <w:t>A2014-41</w:t>
        </w:r>
      </w:hyperlink>
      <w:r>
        <w:t xml:space="preserve"> s 63</w:t>
      </w:r>
      <w:r w:rsidR="006F5DCC">
        <w:t xml:space="preserve">; </w:t>
      </w:r>
      <w:hyperlink r:id="rId2009"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10"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11"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12"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13"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15"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16"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0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19"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20"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22"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23"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24"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25"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26"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27"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28"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29"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30"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32"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33"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34"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35"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36"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37"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3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4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42"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43"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046"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047"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048"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049"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0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0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05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053"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05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0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056"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057"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058"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059"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0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61"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062"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06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06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65"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06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67"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lastRenderedPageBreak/>
        <w:tab/>
        <w:t xml:space="preserve">def </w:t>
      </w:r>
      <w:r>
        <w:rPr>
          <w:rStyle w:val="charBoldItals"/>
        </w:rPr>
        <w:t xml:space="preserve">correctional centre </w:t>
      </w:r>
      <w:r>
        <w:t xml:space="preserve">om </w:t>
      </w:r>
      <w:hyperlink r:id="rId2068"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069"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0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071"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072"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073"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074"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075"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076"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0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07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0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080"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081"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082"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083"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084"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085"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086"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087"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088"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089"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0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092"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09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0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095"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0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097"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098"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0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02"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03"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04"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05"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0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09"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11"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12"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13"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lastRenderedPageBreak/>
        <w:tab/>
        <w:t xml:space="preserve">def </w:t>
      </w:r>
      <w:r w:rsidR="00760430" w:rsidRPr="00ED4D1B">
        <w:rPr>
          <w:rStyle w:val="charBoldItals"/>
        </w:rPr>
        <w:t xml:space="preserve">lowest point of the general foundations </w:t>
      </w:r>
      <w:r w:rsidRPr="0027347B">
        <w:t xml:space="preserve">ins </w:t>
      </w:r>
      <w:hyperlink r:id="rId21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16"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18"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19"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21"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22"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23"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24"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26"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27"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28"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29"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30"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34"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37"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38"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3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4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41"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42"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44"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45"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146"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147"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148"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149"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150"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1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1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153"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1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155"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156"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lastRenderedPageBreak/>
        <w:tab/>
        <w:t xml:space="preserve">def </w:t>
      </w:r>
      <w:r>
        <w:rPr>
          <w:rStyle w:val="charBoldItals"/>
        </w:rPr>
        <w:t>protected native species</w:t>
      </w:r>
      <w:r>
        <w:t xml:space="preserve"> ins </w:t>
      </w:r>
      <w:hyperlink r:id="rId2157"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158"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160"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16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1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163"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1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165"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166"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1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168"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1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170"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1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172"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173"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1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1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1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177"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78"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179"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1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181"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182"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1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184"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1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1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1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188"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189"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190"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191"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192"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93"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194"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195"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1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1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19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lastRenderedPageBreak/>
        <w:tab/>
        <w:t xml:space="preserve">def </w:t>
      </w:r>
      <w:r w:rsidRPr="00AA628C">
        <w:rPr>
          <w:rStyle w:val="charBoldItals"/>
        </w:rPr>
        <w:t>s 277 chargeable variation</w:t>
      </w:r>
      <w:r w:rsidRPr="00ED4D1B">
        <w:rPr>
          <w:rFonts w:cs="Arial"/>
        </w:rPr>
        <w:t xml:space="preserve"> </w:t>
      </w:r>
      <w:r>
        <w:t xml:space="preserve">ins </w:t>
      </w:r>
      <w:hyperlink r:id="rId21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0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01"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02"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0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06"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07"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08"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10"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11"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1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13"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15"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16"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17"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19"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21"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22"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23"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AB453E" w:rsidRDefault="00133485" w:rsidP="00EA1F30">
      <w:pPr>
        <w:pStyle w:val="Endnote20"/>
      </w:pPr>
      <w:bookmarkStart w:id="769" w:name="_Toc10629666"/>
      <w:r w:rsidRPr="00AB453E">
        <w:rPr>
          <w:rStyle w:val="charTableNo"/>
        </w:rPr>
        <w:lastRenderedPageBreak/>
        <w:t>5</w:t>
      </w:r>
      <w:r w:rsidRPr="0027347B">
        <w:tab/>
      </w:r>
      <w:r w:rsidRPr="00AB453E">
        <w:rPr>
          <w:rStyle w:val="charTableText"/>
        </w:rPr>
        <w:t>Earlier republications</w:t>
      </w:r>
      <w:bookmarkEnd w:id="769"/>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55795F">
            <w:pPr>
              <w:pStyle w:val="EarlierRepubEntries"/>
              <w:rPr>
                <w:rStyle w:val="charUnderline"/>
              </w:rPr>
            </w:pPr>
            <w:hyperlink r:id="rId2226"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55795F">
            <w:pPr>
              <w:pStyle w:val="EarlierRepubEntries"/>
            </w:pPr>
            <w:hyperlink r:id="rId222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2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55795F">
            <w:pPr>
              <w:pStyle w:val="EarlierRepubEntries"/>
            </w:pPr>
            <w:hyperlink r:id="rId223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55795F">
            <w:pPr>
              <w:pStyle w:val="EarlierRepubEntries"/>
            </w:pPr>
            <w:hyperlink r:id="rId22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4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55795F">
            <w:pPr>
              <w:pStyle w:val="EarlierRepubEntries"/>
            </w:pPr>
            <w:hyperlink r:id="rId224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4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2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55795F">
            <w:pPr>
              <w:pStyle w:val="EarlierRepubEntries"/>
            </w:pPr>
            <w:hyperlink r:id="rId225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55795F">
            <w:pPr>
              <w:pStyle w:val="EarlierRepubEntries"/>
            </w:pPr>
            <w:hyperlink r:id="rId225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5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2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62"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63"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55795F">
            <w:pPr>
              <w:pStyle w:val="EarlierRepubEntries"/>
            </w:pPr>
            <w:hyperlink r:id="rId2264"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55795F">
            <w:pPr>
              <w:pStyle w:val="EarlierRepubEntries"/>
            </w:pPr>
            <w:hyperlink r:id="rId226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2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2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55795F">
            <w:pPr>
              <w:pStyle w:val="EarlierRepubEntries"/>
            </w:pPr>
            <w:hyperlink r:id="rId22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27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55795F">
            <w:pPr>
              <w:pStyle w:val="EarlierRepubEntries"/>
            </w:pPr>
            <w:hyperlink r:id="rId22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273"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55795F">
            <w:pPr>
              <w:pStyle w:val="EarlierRepubEntries"/>
            </w:pPr>
            <w:hyperlink r:id="rId22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55795F">
            <w:pPr>
              <w:pStyle w:val="EarlierRepubEntries"/>
            </w:pPr>
            <w:hyperlink r:id="rId227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2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27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55795F">
            <w:pPr>
              <w:pStyle w:val="EarlierRepubEntries"/>
            </w:pPr>
            <w:hyperlink r:id="rId227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2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55795F">
            <w:pPr>
              <w:pStyle w:val="EarlierRepubEntries"/>
            </w:pPr>
            <w:hyperlink r:id="rId228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2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55795F">
            <w:pPr>
              <w:pStyle w:val="EarlierRepubEntries"/>
            </w:pPr>
            <w:hyperlink r:id="rId2284"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285"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55795F">
            <w:pPr>
              <w:pStyle w:val="EarlierRepubEntries"/>
            </w:pPr>
            <w:hyperlink r:id="rId228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28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55795F">
            <w:pPr>
              <w:pStyle w:val="EarlierRepubEntries"/>
            </w:pPr>
            <w:hyperlink r:id="rId2288"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55795F">
            <w:pPr>
              <w:pStyle w:val="EarlierRepubEntries"/>
            </w:pPr>
            <w:hyperlink r:id="rId2289"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290"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55795F">
            <w:pPr>
              <w:pStyle w:val="EarlierRepubEntries"/>
            </w:pPr>
            <w:hyperlink r:id="rId229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292"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55795F">
            <w:pPr>
              <w:pStyle w:val="EarlierRepubEntries"/>
            </w:pPr>
            <w:hyperlink r:id="rId229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2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55795F">
            <w:pPr>
              <w:pStyle w:val="EarlierRepubEntries"/>
            </w:pPr>
            <w:hyperlink r:id="rId22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2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55795F">
            <w:pPr>
              <w:pStyle w:val="EarlierRepubEntries"/>
            </w:pPr>
            <w:hyperlink r:id="rId229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29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55795F">
            <w:pPr>
              <w:pStyle w:val="EarlierRepubEntries"/>
            </w:pPr>
            <w:hyperlink r:id="rId23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55795F">
            <w:pPr>
              <w:pStyle w:val="EarlierRepubEntries"/>
            </w:pPr>
            <w:hyperlink r:id="rId2302"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03"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55795F">
            <w:pPr>
              <w:pStyle w:val="EarlierRepubEntries"/>
            </w:pPr>
            <w:hyperlink r:id="rId2304"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55795F">
            <w:pPr>
              <w:pStyle w:val="EarlierRepubEntries"/>
            </w:pPr>
            <w:hyperlink r:id="rId2305"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0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55795F">
            <w:pPr>
              <w:pStyle w:val="EarlierRepubEntries"/>
              <w:rPr>
                <w:rStyle w:val="charUnderline"/>
              </w:rPr>
            </w:pPr>
            <w:hyperlink r:id="rId2308"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55795F">
            <w:pPr>
              <w:pStyle w:val="EarlierRepubEntries"/>
            </w:pPr>
            <w:hyperlink r:id="rId2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1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1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55795F">
            <w:pPr>
              <w:pStyle w:val="EarlierRepubEntries"/>
            </w:pPr>
            <w:hyperlink r:id="rId2313"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14"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55795F">
            <w:pPr>
              <w:pStyle w:val="EarlierRepubEntries"/>
            </w:pPr>
            <w:hyperlink r:id="rId2315"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16"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55795F">
            <w:pPr>
              <w:pStyle w:val="EarlierRepubEntries"/>
              <w:rPr>
                <w:rStyle w:val="charUnderline"/>
              </w:rPr>
            </w:pPr>
            <w:hyperlink r:id="rId2317"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18"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55795F">
            <w:pPr>
              <w:pStyle w:val="EarlierRepubEntries"/>
              <w:rPr>
                <w:rStyle w:val="charUnderline"/>
              </w:rPr>
            </w:pPr>
            <w:hyperlink r:id="rId2319"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2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55795F">
            <w:pPr>
              <w:pStyle w:val="EarlierRepubEntries"/>
            </w:pPr>
            <w:hyperlink r:id="rId23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55795F">
            <w:pPr>
              <w:pStyle w:val="EarlierRepubEntries"/>
            </w:pPr>
            <w:hyperlink r:id="rId23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55795F">
            <w:pPr>
              <w:pStyle w:val="EarlierRepubEntries"/>
            </w:pPr>
            <w:hyperlink r:id="rId2324"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25"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55795F">
            <w:pPr>
              <w:pStyle w:val="EarlierRepubEntries"/>
            </w:pPr>
            <w:hyperlink r:id="rId2326"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55795F">
            <w:pPr>
              <w:pStyle w:val="EarlierRepubEntries"/>
            </w:pPr>
            <w:hyperlink r:id="rId2327"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28"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55795F">
            <w:pPr>
              <w:pStyle w:val="EarlierRepubEntries"/>
            </w:pPr>
            <w:hyperlink r:id="rId2329"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30" w:tooltip="Statute Law Amendment Act 2013" w:history="1">
              <w:r w:rsidRPr="006238A7">
                <w:rPr>
                  <w:rStyle w:val="charCitHyperlinkAbbrev"/>
                </w:rPr>
                <w:t>A2013-19</w:t>
              </w:r>
            </w:hyperlink>
            <w:r>
              <w:t xml:space="preserve"> and </w:t>
            </w:r>
            <w:hyperlink r:id="rId2331"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55795F">
            <w:pPr>
              <w:pStyle w:val="EarlierRepubEntries"/>
            </w:pPr>
            <w:hyperlink r:id="rId2332"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33"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55795F">
            <w:pPr>
              <w:pStyle w:val="EarlierRepubEntries"/>
            </w:pPr>
            <w:hyperlink r:id="rId2334"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55795F">
            <w:pPr>
              <w:pStyle w:val="EarlierRepubEntries"/>
            </w:pPr>
            <w:hyperlink r:id="rId2335"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55795F">
            <w:pPr>
              <w:pStyle w:val="EarlierRepubEntries"/>
            </w:pPr>
            <w:hyperlink r:id="rId2336"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37"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55795F">
            <w:pPr>
              <w:pStyle w:val="EarlierRepubEntries"/>
            </w:pPr>
            <w:hyperlink r:id="rId2338"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39"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55795F" w:rsidP="00547EC6">
            <w:pPr>
              <w:pStyle w:val="EarlierRepubEntries"/>
            </w:pPr>
            <w:hyperlink r:id="rId2340"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41"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55795F" w:rsidP="00547EC6">
            <w:pPr>
              <w:pStyle w:val="EarlierRepubEntries"/>
            </w:pPr>
            <w:hyperlink r:id="rId2342"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55795F" w:rsidP="006578E1">
            <w:pPr>
              <w:pStyle w:val="EarlierRepubEntries"/>
            </w:pPr>
            <w:hyperlink r:id="rId2343"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44"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55795F" w:rsidP="006578E1">
            <w:pPr>
              <w:pStyle w:val="EarlierRepubEntries"/>
            </w:pPr>
            <w:hyperlink r:id="rId2345"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346"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55795F" w:rsidP="006578E1">
            <w:pPr>
              <w:pStyle w:val="EarlierRepubEntries"/>
            </w:pPr>
            <w:hyperlink r:id="rId2347"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348"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55795F" w:rsidP="006578E1">
            <w:pPr>
              <w:pStyle w:val="EarlierRepubEntries"/>
            </w:pPr>
            <w:hyperlink r:id="rId2349"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350" w:tooltip="Planning and Development (Bilateral Agreement) Amendment Act 2014" w:history="1">
              <w:r w:rsidRPr="003866A0">
                <w:rPr>
                  <w:rStyle w:val="charCitHyperlinkAbbrev"/>
                </w:rPr>
                <w:t>A2014-41</w:t>
              </w:r>
            </w:hyperlink>
            <w:r>
              <w:t xml:space="preserve"> and </w:t>
            </w:r>
            <w:hyperlink r:id="rId2351"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55795F" w:rsidP="006578E1">
            <w:pPr>
              <w:pStyle w:val="EarlierRepubEntries"/>
            </w:pPr>
            <w:hyperlink r:id="rId2352"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353"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55795F" w:rsidP="006578E1">
            <w:pPr>
              <w:pStyle w:val="EarlierRepubEntries"/>
            </w:pPr>
            <w:hyperlink r:id="rId2354"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355"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55795F" w:rsidP="006578E1">
            <w:pPr>
              <w:pStyle w:val="EarlierRepubEntries"/>
            </w:pPr>
            <w:hyperlink r:id="rId2356"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357"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55795F" w:rsidP="006578E1">
            <w:pPr>
              <w:pStyle w:val="EarlierRepubEntries"/>
            </w:pPr>
            <w:hyperlink r:id="rId2358"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359"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55795F" w:rsidP="006578E1">
            <w:pPr>
              <w:pStyle w:val="EarlierRepubEntries"/>
            </w:pPr>
            <w:hyperlink r:id="rId2360"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361"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55795F" w:rsidP="006578E1">
            <w:pPr>
              <w:pStyle w:val="EarlierRepubEntries"/>
            </w:pPr>
            <w:hyperlink r:id="rId2362"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363"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55795F" w:rsidP="006578E1">
            <w:pPr>
              <w:pStyle w:val="EarlierRepubEntries"/>
            </w:pPr>
            <w:hyperlink r:id="rId2364"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365"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55795F" w:rsidP="006578E1">
            <w:pPr>
              <w:pStyle w:val="EarlierRepubEntries"/>
            </w:pPr>
            <w:hyperlink r:id="rId2366"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367"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55795F" w:rsidP="006578E1">
            <w:pPr>
              <w:pStyle w:val="EarlierRepubEntries"/>
            </w:pPr>
            <w:hyperlink r:id="rId2368"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369"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55795F" w:rsidP="006578E1">
            <w:pPr>
              <w:pStyle w:val="EarlierRepubEntries"/>
            </w:pPr>
            <w:hyperlink r:id="rId2370"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371"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55795F" w:rsidP="006578E1">
            <w:pPr>
              <w:pStyle w:val="EarlierRepubEntries"/>
            </w:pPr>
            <w:hyperlink r:id="rId2372"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373"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55795F" w:rsidP="006578E1">
            <w:pPr>
              <w:pStyle w:val="EarlierRepubEntries"/>
            </w:pPr>
            <w:hyperlink r:id="rId2374"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375"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55795F" w:rsidP="006578E1">
            <w:pPr>
              <w:pStyle w:val="EarlierRepubEntries"/>
            </w:pPr>
            <w:hyperlink r:id="rId2376"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377"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55795F" w:rsidP="006578E1">
            <w:pPr>
              <w:pStyle w:val="EarlierRepubEntries"/>
            </w:pPr>
            <w:hyperlink r:id="rId2378"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379"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55795F" w:rsidP="006578E1">
            <w:pPr>
              <w:pStyle w:val="EarlierRepubEntries"/>
            </w:pPr>
            <w:hyperlink r:id="rId2380"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55795F" w:rsidP="006578E1">
            <w:pPr>
              <w:pStyle w:val="EarlierRepubEntries"/>
            </w:pPr>
            <w:hyperlink r:id="rId2381"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382"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55795F" w:rsidP="00E0244B">
            <w:pPr>
              <w:pStyle w:val="EarlierRepubEntries"/>
            </w:pPr>
            <w:hyperlink r:id="rId2383"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384"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55795F" w:rsidP="00E0244B">
            <w:pPr>
              <w:pStyle w:val="EarlierRepubEntries"/>
            </w:pPr>
            <w:hyperlink r:id="rId2385"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386"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55795F" w:rsidP="006578E1">
            <w:pPr>
              <w:pStyle w:val="EarlierRepubEntries"/>
            </w:pPr>
            <w:hyperlink r:id="rId2387"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388"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55795F" w:rsidP="006578E1">
            <w:pPr>
              <w:pStyle w:val="EarlierRepubEntries"/>
            </w:pPr>
            <w:hyperlink r:id="rId2389"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390"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55795F" w:rsidP="006578E1">
            <w:pPr>
              <w:pStyle w:val="EarlierRepubEntries"/>
            </w:pPr>
            <w:hyperlink r:id="rId2391"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55795F" w:rsidP="006578E1">
            <w:pPr>
              <w:pStyle w:val="EarlierRepubEntries"/>
            </w:pPr>
            <w:hyperlink r:id="rId2392"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393"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55795F" w:rsidP="006578E1">
            <w:pPr>
              <w:pStyle w:val="EarlierRepubEntries"/>
            </w:pPr>
            <w:hyperlink r:id="rId2394"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395" w:tooltip="City Renewal Authority and Suburban Land Agency Act 2017" w:history="1">
              <w:r w:rsidRPr="00F2166F">
                <w:rPr>
                  <w:rStyle w:val="charCitHyperlinkAbbrev"/>
                </w:rPr>
                <w:t>A2017-12</w:t>
              </w:r>
            </w:hyperlink>
            <w:r>
              <w:t xml:space="preserve"> and modifications by </w:t>
            </w:r>
            <w:hyperlink r:id="rId2396"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55795F" w:rsidP="006578E1">
            <w:pPr>
              <w:pStyle w:val="EarlierRepubEntries"/>
            </w:pPr>
            <w:hyperlink r:id="rId2397"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398"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55795F" w:rsidP="006578E1">
            <w:pPr>
              <w:pStyle w:val="EarlierRepubEntries"/>
            </w:pPr>
            <w:hyperlink r:id="rId2399"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00"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55795F" w:rsidP="006578E1">
            <w:pPr>
              <w:pStyle w:val="EarlierRepubEntries"/>
            </w:pPr>
            <w:hyperlink r:id="rId2401"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02"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55795F" w:rsidP="00804938">
            <w:pPr>
              <w:pStyle w:val="EarlierRepubEntries"/>
            </w:pPr>
            <w:hyperlink r:id="rId2403"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04"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55795F" w:rsidP="00804938">
            <w:pPr>
              <w:pStyle w:val="EarlierRepubEntries"/>
            </w:pPr>
            <w:hyperlink r:id="rId2405"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06"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55795F" w:rsidP="00804938">
            <w:pPr>
              <w:pStyle w:val="EarlierRepubEntries"/>
            </w:pPr>
            <w:hyperlink r:id="rId2407"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08" w:tooltip="Freedom of Information Act 2016" w:history="1">
              <w:r>
                <w:rPr>
                  <w:color w:val="0000FF" w:themeColor="hyperlink"/>
                </w:rPr>
                <w:t>A2016-55</w:t>
              </w:r>
            </w:hyperlink>
            <w:r>
              <w:t xml:space="preserve"> as amended by </w:t>
            </w:r>
            <w:hyperlink r:id="rId2409"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55795F" w:rsidP="00804938">
            <w:pPr>
              <w:pStyle w:val="EarlierRepubEntries"/>
            </w:pPr>
            <w:hyperlink r:id="rId2410"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11"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55795F" w:rsidP="00804938">
            <w:pPr>
              <w:pStyle w:val="EarlierRepubEntries"/>
            </w:pPr>
            <w:hyperlink r:id="rId2412"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13"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55795F" w:rsidP="00804938">
            <w:pPr>
              <w:pStyle w:val="EarlierRepubEntries"/>
            </w:pPr>
            <w:hyperlink r:id="rId2414"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55795F" w:rsidP="00804938">
            <w:pPr>
              <w:pStyle w:val="EarlierRepubEntries"/>
            </w:pPr>
            <w:hyperlink r:id="rId2415"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55795F" w:rsidP="00804938">
            <w:pPr>
              <w:pStyle w:val="EarlierRepubEntries"/>
            </w:pPr>
            <w:hyperlink r:id="rId2416"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17"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55795F" w:rsidP="00804938">
            <w:pPr>
              <w:pStyle w:val="EarlierRepubEntries"/>
              <w:rPr>
                <w:rStyle w:val="charCitHyperlinkAbbrev"/>
              </w:rPr>
            </w:pPr>
            <w:hyperlink r:id="rId2418"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55795F" w:rsidP="00804938">
            <w:pPr>
              <w:pStyle w:val="EarlierRepubEntries"/>
              <w:rPr>
                <w:rStyle w:val="Hyperlink"/>
              </w:rPr>
            </w:pPr>
            <w:hyperlink r:id="rId2419"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20"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55795F" w:rsidP="00804938">
            <w:pPr>
              <w:pStyle w:val="EarlierRepubEntries"/>
              <w:rPr>
                <w:rStyle w:val="Hyperlink"/>
              </w:rPr>
            </w:pPr>
            <w:hyperlink r:id="rId2421"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422"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55795F" w:rsidP="00804938">
            <w:pPr>
              <w:pStyle w:val="EarlierRepubEntries"/>
            </w:pPr>
            <w:hyperlink r:id="rId2423"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424"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55795F" w:rsidP="00804938">
            <w:pPr>
              <w:pStyle w:val="EarlierRepubEntries"/>
              <w:rPr>
                <w:rStyle w:val="charCitHyperlinkAbbrev"/>
              </w:rPr>
            </w:pPr>
            <w:hyperlink r:id="rId2425"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bl>
    <w:p w:rsidR="002758F0" w:rsidRPr="002758F0" w:rsidRDefault="002758F0" w:rsidP="002758F0">
      <w:pPr>
        <w:pStyle w:val="PageBreak"/>
      </w:pPr>
      <w:r w:rsidRPr="002758F0">
        <w:br w:type="page"/>
      </w:r>
    </w:p>
    <w:p w:rsidR="00B47F69" w:rsidRPr="00AB453E" w:rsidRDefault="00B47F69" w:rsidP="00B47F69">
      <w:pPr>
        <w:pStyle w:val="Endnote20"/>
      </w:pPr>
      <w:bookmarkStart w:id="770" w:name="_Toc10629667"/>
      <w:r w:rsidRPr="00AB453E">
        <w:rPr>
          <w:rStyle w:val="charTableNo"/>
        </w:rPr>
        <w:lastRenderedPageBreak/>
        <w:t>6</w:t>
      </w:r>
      <w:r w:rsidRPr="00217CE1">
        <w:tab/>
      </w:r>
      <w:r w:rsidRPr="00AB453E">
        <w:rPr>
          <w:rStyle w:val="charTableText"/>
        </w:rPr>
        <w:t>Expired transitional or validating provisions</w:t>
      </w:r>
      <w:bookmarkEnd w:id="770"/>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26"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27"/>
          <w:headerReference w:type="default" r:id="rId2428"/>
          <w:footerReference w:type="even" r:id="rId2429"/>
          <w:footerReference w:type="default" r:id="rId2430"/>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AB453E">
        <w:rPr>
          <w:noProof/>
          <w:color w:val="000000"/>
          <w:sz w:val="22"/>
        </w:rPr>
        <w:t>2019</w:t>
      </w:r>
    </w:p>
    <w:sectPr w:rsidR="00133485" w:rsidRPr="0027347B" w:rsidSect="00D55F87">
      <w:headerReference w:type="first" r:id="rId2431"/>
      <w:footerReference w:type="first" r:id="rId24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F4" w:rsidRDefault="007061F4" w:rsidP="00133485">
      <w:pPr>
        <w:pStyle w:val="Schsectionheading"/>
      </w:pPr>
      <w:r>
        <w:separator/>
      </w:r>
    </w:p>
  </w:endnote>
  <w:endnote w:type="continuationSeparator" w:id="0">
    <w:p w:rsidR="007061F4" w:rsidRDefault="007061F4"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Pr="00543787" w:rsidRDefault="00543787" w:rsidP="00543787">
    <w:pPr>
      <w:pStyle w:val="Footer"/>
      <w:jc w:val="center"/>
      <w:rPr>
        <w:rFonts w:cs="Arial"/>
        <w:sz w:val="14"/>
      </w:rPr>
    </w:pPr>
    <w:r w:rsidRPr="005437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061F4">
      <w:tc>
        <w:tcPr>
          <w:tcW w:w="1240" w:type="dxa"/>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7061F4" w:rsidRDefault="0000633F">
          <w:pPr>
            <w:pStyle w:val="Footer"/>
            <w:jc w:val="center"/>
          </w:pPr>
          <w:fldSimple w:instr=" REF Citation *\charformat ">
            <w:r w:rsidR="007061F4">
              <w:t>Planning and Development Act 2007</w:t>
            </w:r>
          </w:fldSimple>
        </w:p>
        <w:p w:rsidR="007061F4" w:rsidRDefault="0000633F">
          <w:pPr>
            <w:pStyle w:val="Footer"/>
            <w:jc w:val="center"/>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553" w:type="dxa"/>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7061F4" w:rsidP="00543787">
    <w:pPr>
      <w:pStyle w:val="Status"/>
      <w:rPr>
        <w:rFonts w:cs="Arial"/>
        <w:szCs w:val="14"/>
      </w:rPr>
    </w:pPr>
    <w:r w:rsidRPr="00543787">
      <w:rPr>
        <w:rFonts w:cs="Arial"/>
        <w:szCs w:val="14"/>
      </w:rPr>
      <w:fldChar w:fldCharType="begin"/>
    </w:r>
    <w:r w:rsidRPr="00543787">
      <w:rPr>
        <w:rFonts w:cs="Arial"/>
        <w:szCs w:val="14"/>
      </w:rPr>
      <w:instrText xml:space="preserve"> DOCPROPERTY "Status" </w:instrText>
    </w:r>
    <w:r w:rsidRPr="00543787">
      <w:rPr>
        <w:rFonts w:cs="Arial"/>
        <w:szCs w:val="14"/>
      </w:rPr>
      <w:fldChar w:fldCharType="separate"/>
    </w:r>
    <w:r w:rsidRPr="00543787">
      <w:rPr>
        <w:rFonts w:cs="Arial"/>
        <w:szCs w:val="14"/>
      </w:rPr>
      <w:t xml:space="preserve"> </w:t>
    </w:r>
    <w:r w:rsidRPr="00543787">
      <w:rPr>
        <w:rFonts w:cs="Arial"/>
        <w:szCs w:val="14"/>
      </w:rPr>
      <w:fldChar w:fldCharType="end"/>
    </w:r>
    <w:r w:rsidR="00543787" w:rsidRPr="00543787">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061F4">
      <w:tc>
        <w:tcPr>
          <w:tcW w:w="1553" w:type="dxa"/>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8580" w:type="dxa"/>
        </w:tcPr>
        <w:p w:rsidR="007061F4" w:rsidRDefault="0000633F">
          <w:pPr>
            <w:pStyle w:val="Footer"/>
            <w:jc w:val="center"/>
          </w:pPr>
          <w:fldSimple w:instr=" REF Citation *\charformat ">
            <w:r w:rsidR="007061F4">
              <w:t>Planning and Development Act 2007</w:t>
            </w:r>
          </w:fldSimple>
        </w:p>
        <w:p w:rsidR="007061F4" w:rsidRDefault="0000633F">
          <w:pPr>
            <w:pStyle w:val="Footer"/>
            <w:jc w:val="center"/>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240" w:type="dxa"/>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rsidRPr="00CB3D59">
      <w:tc>
        <w:tcPr>
          <w:tcW w:w="847" w:type="pct"/>
        </w:tcPr>
        <w:p w:rsidR="007061F4" w:rsidRPr="002E0219" w:rsidRDefault="007061F4"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7061F4" w:rsidRPr="002E0219" w:rsidRDefault="007061F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061F4">
            <w:rPr>
              <w:rFonts w:cs="Arial"/>
              <w:szCs w:val="18"/>
            </w:rPr>
            <w:t>Planning and Development Act</w:t>
          </w:r>
          <w:r>
            <w:t xml:space="preserve"> 2007</w:t>
          </w:r>
          <w:r>
            <w:fldChar w:fldCharType="end"/>
          </w:r>
        </w:p>
        <w:p w:rsidR="007061F4" w:rsidRPr="002E0219" w:rsidRDefault="007061F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14/06/19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-08/08/19</w:t>
          </w:r>
          <w:r w:rsidRPr="002E0219">
            <w:rPr>
              <w:rFonts w:cs="Arial"/>
              <w:szCs w:val="18"/>
            </w:rPr>
            <w:fldChar w:fldCharType="end"/>
          </w:r>
        </w:p>
      </w:tc>
      <w:tc>
        <w:tcPr>
          <w:tcW w:w="1061" w:type="pct"/>
        </w:tcPr>
        <w:p w:rsidR="007061F4" w:rsidRPr="002E0219" w:rsidRDefault="007061F4"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14/06/19</w:t>
          </w:r>
          <w:r w:rsidRPr="002E0219">
            <w:rPr>
              <w:rFonts w:cs="Arial"/>
              <w:szCs w:val="18"/>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rsidRPr="00CB3D59">
      <w:tc>
        <w:tcPr>
          <w:tcW w:w="1061" w:type="pct"/>
        </w:tcPr>
        <w:p w:rsidR="007061F4" w:rsidRPr="002E0219" w:rsidRDefault="007061F4"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14/06/19</w:t>
          </w:r>
          <w:r w:rsidRPr="002E0219">
            <w:rPr>
              <w:rFonts w:cs="Arial"/>
              <w:szCs w:val="18"/>
            </w:rPr>
            <w:fldChar w:fldCharType="end"/>
          </w:r>
        </w:p>
      </w:tc>
      <w:tc>
        <w:tcPr>
          <w:tcW w:w="3092" w:type="pct"/>
        </w:tcPr>
        <w:p w:rsidR="007061F4" w:rsidRPr="002E0219" w:rsidRDefault="007061F4"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7061F4" w:rsidRPr="002E0219" w:rsidRDefault="007061F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14/06/19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-08/08/19</w:t>
          </w:r>
          <w:r w:rsidRPr="002E0219">
            <w:rPr>
              <w:rFonts w:cs="Arial"/>
              <w:szCs w:val="18"/>
            </w:rPr>
            <w:fldChar w:fldCharType="end"/>
          </w:r>
        </w:p>
      </w:tc>
      <w:tc>
        <w:tcPr>
          <w:tcW w:w="847" w:type="pct"/>
        </w:tcPr>
        <w:p w:rsidR="007061F4" w:rsidRPr="002E0219" w:rsidRDefault="007061F4"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Pr="00543787" w:rsidRDefault="007061F4" w:rsidP="00543787">
    <w:pPr>
      <w:pStyle w:val="Footer"/>
      <w:jc w:val="center"/>
      <w:rPr>
        <w:rFonts w:cs="Arial"/>
        <w:sz w:val="14"/>
      </w:rPr>
    </w:pPr>
    <w:r w:rsidRPr="00543787">
      <w:rPr>
        <w:rFonts w:cs="Arial"/>
        <w:sz w:val="14"/>
      </w:rPr>
      <w:fldChar w:fldCharType="begin"/>
    </w:r>
    <w:r w:rsidRPr="00543787">
      <w:rPr>
        <w:rFonts w:cs="Arial"/>
        <w:sz w:val="14"/>
      </w:rPr>
      <w:instrText xml:space="preserve"> DOCPROPERTY "Status" </w:instrText>
    </w:r>
    <w:r w:rsidRPr="00543787">
      <w:rPr>
        <w:rFonts w:cs="Arial"/>
        <w:sz w:val="14"/>
      </w:rPr>
      <w:fldChar w:fldCharType="separate"/>
    </w:r>
    <w:r w:rsidRPr="00543787">
      <w:rPr>
        <w:rFonts w:cs="Arial"/>
        <w:sz w:val="14"/>
      </w:rPr>
      <w:t xml:space="preserve"> </w:t>
    </w:r>
    <w:r w:rsidRPr="00543787">
      <w:rPr>
        <w:rFonts w:cs="Arial"/>
        <w:sz w:val="14"/>
      </w:rPr>
      <w:fldChar w:fldCharType="end"/>
    </w:r>
    <w:r w:rsidRPr="00543787">
      <w:rPr>
        <w:rFonts w:cs="Arial"/>
        <w:sz w:val="14"/>
      </w:rPr>
      <w:fldChar w:fldCharType="begin"/>
    </w:r>
    <w:r w:rsidRPr="00543787">
      <w:rPr>
        <w:rFonts w:cs="Arial"/>
        <w:sz w:val="14"/>
      </w:rPr>
      <w:instrText xml:space="preserve"> COMMENTS  \* MERGEFORMAT </w:instrText>
    </w:r>
    <w:r w:rsidRPr="00543787">
      <w:rPr>
        <w:rFonts w:cs="Arial"/>
        <w:sz w:val="14"/>
      </w:rPr>
      <w:fldChar w:fldCharType="end"/>
    </w:r>
    <w:r w:rsidR="00543787" w:rsidRPr="0054378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rsidRPr="00CB3D59">
      <w:tc>
        <w:tcPr>
          <w:tcW w:w="847" w:type="pct"/>
        </w:tcPr>
        <w:p w:rsidR="007061F4" w:rsidRPr="00F02A14" w:rsidRDefault="007061F4"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7061F4" w:rsidRPr="00F02A14" w:rsidRDefault="007061F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061F4">
            <w:rPr>
              <w:rFonts w:cs="Arial"/>
              <w:szCs w:val="18"/>
            </w:rPr>
            <w:t>Planning and Development Act</w:t>
          </w:r>
          <w:r>
            <w:t xml:space="preserve"> 2007</w:t>
          </w:r>
          <w:r>
            <w:fldChar w:fldCharType="end"/>
          </w:r>
        </w:p>
        <w:p w:rsidR="007061F4" w:rsidRPr="00F02A14" w:rsidRDefault="007061F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14/06/19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-08/08/19</w:t>
          </w:r>
          <w:r w:rsidRPr="00F02A14">
            <w:rPr>
              <w:rFonts w:cs="Arial"/>
              <w:szCs w:val="18"/>
            </w:rPr>
            <w:fldChar w:fldCharType="end"/>
          </w:r>
        </w:p>
      </w:tc>
      <w:tc>
        <w:tcPr>
          <w:tcW w:w="1061" w:type="pct"/>
        </w:tcPr>
        <w:p w:rsidR="007061F4" w:rsidRPr="00F02A14" w:rsidRDefault="007061F4"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14/06/19</w:t>
          </w:r>
          <w:r w:rsidRPr="00F02A14">
            <w:rPr>
              <w:rFonts w:cs="Arial"/>
              <w:szCs w:val="18"/>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rsidRPr="00CB3D59">
      <w:tc>
        <w:tcPr>
          <w:tcW w:w="1061" w:type="pct"/>
        </w:tcPr>
        <w:p w:rsidR="007061F4" w:rsidRPr="00F02A14" w:rsidRDefault="007061F4"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14/06/19</w:t>
          </w:r>
          <w:r w:rsidRPr="00F02A14">
            <w:rPr>
              <w:rFonts w:cs="Arial"/>
              <w:szCs w:val="18"/>
            </w:rPr>
            <w:fldChar w:fldCharType="end"/>
          </w:r>
        </w:p>
      </w:tc>
      <w:tc>
        <w:tcPr>
          <w:tcW w:w="3092" w:type="pct"/>
        </w:tcPr>
        <w:p w:rsidR="007061F4" w:rsidRPr="00F02A14" w:rsidRDefault="007061F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061F4">
            <w:rPr>
              <w:rFonts w:cs="Arial"/>
              <w:szCs w:val="18"/>
            </w:rPr>
            <w:t>Planning and Development Act</w:t>
          </w:r>
          <w:r>
            <w:t xml:space="preserve"> 2007</w:t>
          </w:r>
          <w:r>
            <w:fldChar w:fldCharType="end"/>
          </w:r>
        </w:p>
        <w:p w:rsidR="007061F4" w:rsidRPr="00F02A14" w:rsidRDefault="007061F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14/06/19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-08/08/19</w:t>
          </w:r>
          <w:r w:rsidRPr="00F02A14">
            <w:rPr>
              <w:rFonts w:cs="Arial"/>
              <w:szCs w:val="18"/>
            </w:rPr>
            <w:fldChar w:fldCharType="end"/>
          </w:r>
        </w:p>
      </w:tc>
      <w:tc>
        <w:tcPr>
          <w:tcW w:w="847" w:type="pct"/>
        </w:tcPr>
        <w:p w:rsidR="007061F4" w:rsidRPr="00F02A14" w:rsidRDefault="007061F4"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Pr="00543787" w:rsidRDefault="00543787" w:rsidP="00543787">
    <w:pPr>
      <w:pStyle w:val="Footer"/>
      <w:jc w:val="center"/>
      <w:rPr>
        <w:rFonts w:cs="Arial"/>
        <w:sz w:val="14"/>
      </w:rPr>
    </w:pPr>
    <w:r w:rsidRPr="005437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61F4">
      <w:tc>
        <w:tcPr>
          <w:tcW w:w="846" w:type="pct"/>
        </w:tcPr>
        <w:p w:rsidR="007061F4" w:rsidRDefault="007061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
            <w:r w:rsidR="007061F4">
              <w:t xml:space="preserve">Effective:  </w:t>
            </w:r>
          </w:fldSimple>
          <w:fldSimple w:instr=" DOCPROPERTY &quot;StartDt&quot;   ">
            <w:r w:rsidR="007061F4">
              <w:t>14/06/19</w:t>
            </w:r>
          </w:fldSimple>
          <w:fldSimple w:instr=" DOCPROPERTY &quot;EndDt&quot;  ">
            <w:r w:rsidR="007061F4">
              <w:t>-08/08/19</w:t>
            </w:r>
          </w:fldSimple>
        </w:p>
      </w:tc>
      <w:tc>
        <w:tcPr>
          <w:tcW w:w="1061" w:type="pct"/>
        </w:tcPr>
        <w:p w:rsidR="007061F4" w:rsidRDefault="0000633F">
          <w:pPr>
            <w:pStyle w:val="Footer"/>
            <w:jc w:val="right"/>
          </w:pPr>
          <w:fldSimple w:instr=" DOCPROPERTY &quot;Category&quot;  ">
            <w:r w:rsidR="007061F4">
              <w:t>R88</w:t>
            </w:r>
          </w:fldSimple>
          <w:r w:rsidR="007061F4">
            <w:br/>
          </w:r>
          <w:fldSimple w:instr=" DOCPROPERTY &quot;RepubDt&quo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1F4">
      <w:tc>
        <w:tcPr>
          <w:tcW w:w="1061" w:type="pct"/>
        </w:tcPr>
        <w:p w:rsidR="007061F4" w:rsidRDefault="0000633F">
          <w:pPr>
            <w:pStyle w:val="Footer"/>
          </w:pPr>
          <w:fldSimple w:instr=" DOCPROPERTY &quot;Category&quot;  ">
            <w:r w:rsidR="007061F4">
              <w:t>R88</w:t>
            </w:r>
          </w:fldSimple>
          <w:r w:rsidR="007061F4">
            <w:br/>
          </w:r>
          <w:fldSimple w:instr=" DOCPROPERTY &quot;RepubDt&quot;  ">
            <w:r w:rsidR="007061F4">
              <w:t>14/06/19</w:t>
            </w:r>
          </w:fldSimple>
        </w:p>
      </w:tc>
      <w:tc>
        <w:tcPr>
          <w:tcW w:w="3093"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
            <w:r w:rsidR="007061F4">
              <w:t xml:space="preserve">Effective:  </w:t>
            </w:r>
          </w:fldSimple>
          <w:fldSimple w:instr=" DOCPROPERTY &quot;StartDt&quot;  ">
            <w:r w:rsidR="007061F4">
              <w:t>14/06/19</w:t>
            </w:r>
          </w:fldSimple>
          <w:fldSimple w:instr=" DOCPROPERTY &quot;EndDt&quot;  ">
            <w:r w:rsidR="007061F4">
              <w:t>-08/08/19</w:t>
            </w:r>
          </w:fldSimple>
        </w:p>
      </w:tc>
      <w:tc>
        <w:tcPr>
          <w:tcW w:w="846" w:type="pct"/>
        </w:tcPr>
        <w:p w:rsidR="007061F4" w:rsidRDefault="007061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1F4">
      <w:tc>
        <w:tcPr>
          <w:tcW w:w="1061" w:type="pct"/>
        </w:tcPr>
        <w:p w:rsidR="007061F4" w:rsidRDefault="0000633F">
          <w:pPr>
            <w:pStyle w:val="Footer"/>
          </w:pPr>
          <w:fldSimple w:instr=" DOCPROPERTY &quot;Category&quot;  ">
            <w:r w:rsidR="007061F4">
              <w:t>R88</w:t>
            </w:r>
          </w:fldSimple>
          <w:r w:rsidR="007061F4">
            <w:br/>
          </w:r>
          <w:fldSimple w:instr=" DOCPROPERTY &quot;RepubDt&quot;  ">
            <w:r w:rsidR="007061F4">
              <w:t>14/06/19</w:t>
            </w:r>
          </w:fldSimple>
        </w:p>
      </w:tc>
      <w:tc>
        <w:tcPr>
          <w:tcW w:w="3093"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
            <w:r w:rsidR="007061F4">
              <w:t xml:space="preserve">Effective:  </w:t>
            </w:r>
          </w:fldSimple>
          <w:fldSimple w:instr=" DOCPROPERTY &quot;StartDt&quot;   ">
            <w:r w:rsidR="007061F4">
              <w:t>14/06/19</w:t>
            </w:r>
          </w:fldSimple>
          <w:fldSimple w:instr=" DOCPROPERTY &quot;EndDt&quot;  ">
            <w:r w:rsidR="007061F4">
              <w:t>-08/08/19</w:t>
            </w:r>
          </w:fldSimple>
        </w:p>
      </w:tc>
      <w:tc>
        <w:tcPr>
          <w:tcW w:w="846" w:type="pct"/>
        </w:tcPr>
        <w:p w:rsidR="007061F4" w:rsidRDefault="007061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061F4" w:rsidRPr="00543787" w:rsidRDefault="00543787" w:rsidP="00543787">
    <w:pPr>
      <w:pStyle w:val="Status"/>
      <w:rPr>
        <w:rFonts w:cs="Arial"/>
      </w:rPr>
    </w:pPr>
    <w:r w:rsidRPr="005437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1F4">
      <w:tc>
        <w:tcPr>
          <w:tcW w:w="847" w:type="pct"/>
        </w:tcPr>
        <w:p w:rsidR="007061F4" w:rsidRDefault="00706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1061" w:type="pct"/>
        </w:tcPr>
        <w:p w:rsidR="007061F4" w:rsidRDefault="0000633F">
          <w:pPr>
            <w:pStyle w:val="Footer"/>
            <w:jc w:val="right"/>
          </w:pPr>
          <w:fldSimple w:instr=" DOCPROPERTY &quot;Category&quot;  *\charformat  ">
            <w:r w:rsidR="007061F4">
              <w:t>R88</w:t>
            </w:r>
          </w:fldSimple>
          <w:r w:rsidR="007061F4">
            <w:br/>
          </w:r>
          <w:fldSimple w:instr=" DOCPROPERTY &quot;RepubDt&quot;  *\charformat  ">
            <w:r w:rsidR="007061F4">
              <w:t>14/06/19</w:t>
            </w:r>
          </w:fldSimple>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61F4">
      <w:tc>
        <w:tcPr>
          <w:tcW w:w="1061" w:type="pct"/>
        </w:tcPr>
        <w:p w:rsidR="007061F4" w:rsidRDefault="0000633F">
          <w:pPr>
            <w:pStyle w:val="Footer"/>
          </w:pPr>
          <w:fldSimple w:instr=" DOCPROPERTY &quot;Category&quot;  *\charformat  ">
            <w:r w:rsidR="007061F4">
              <w:t>R88</w:t>
            </w:r>
          </w:fldSimple>
          <w:r w:rsidR="007061F4">
            <w:br/>
          </w:r>
          <w:fldSimple w:instr=" DOCPROPERTY &quot;RepubDt&quot;  *\charformat  ">
            <w:r w:rsidR="007061F4">
              <w:t>14/06/19</w:t>
            </w:r>
          </w:fldSimple>
        </w:p>
      </w:tc>
      <w:tc>
        <w:tcPr>
          <w:tcW w:w="3092" w:type="pct"/>
        </w:tcPr>
        <w:p w:rsidR="007061F4" w:rsidRDefault="0000633F">
          <w:pPr>
            <w:pStyle w:val="Footer"/>
            <w:jc w:val="center"/>
          </w:pPr>
          <w:fldSimple w:instr=" REF Citation *\charformat ">
            <w:r w:rsidR="007061F4">
              <w:t>Planning and Development Act 2007</w:t>
            </w:r>
          </w:fldSimple>
        </w:p>
        <w:p w:rsidR="007061F4" w:rsidRDefault="0000633F">
          <w:pPr>
            <w:pStyle w:val="FooterInfoCentre"/>
          </w:pPr>
          <w:fldSimple w:instr=" DOCPROPERTY &quot;Eff&quot;  *\charformat ">
            <w:r w:rsidR="007061F4">
              <w:t xml:space="preserve">Effective:  </w:t>
            </w:r>
          </w:fldSimple>
          <w:fldSimple w:instr=" DOCPROPERTY &quot;StartDt&quot;  *\charformat ">
            <w:r w:rsidR="007061F4">
              <w:t>14/06/19</w:t>
            </w:r>
          </w:fldSimple>
          <w:fldSimple w:instr=" DOCPROPERTY &quot;EndDt&quot;  *\charformat ">
            <w:r w:rsidR="007061F4">
              <w:t>-08/08/19</w:t>
            </w:r>
          </w:fldSimple>
        </w:p>
      </w:tc>
      <w:tc>
        <w:tcPr>
          <w:tcW w:w="847" w:type="pct"/>
        </w:tcPr>
        <w:p w:rsidR="007061F4" w:rsidRDefault="00706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061F4" w:rsidRPr="00543787" w:rsidRDefault="0000633F" w:rsidP="00543787">
    <w:pPr>
      <w:pStyle w:val="Status"/>
      <w:rPr>
        <w:rFonts w:cs="Arial"/>
      </w:rPr>
    </w:pPr>
    <w:r w:rsidRPr="00543787">
      <w:rPr>
        <w:rFonts w:cs="Arial"/>
      </w:rPr>
      <w:fldChar w:fldCharType="begin"/>
    </w:r>
    <w:r w:rsidRPr="00543787">
      <w:rPr>
        <w:rFonts w:cs="Arial"/>
      </w:rPr>
      <w:instrText xml:space="preserve"> DOCPROPERTY "Status" </w:instrText>
    </w:r>
    <w:r w:rsidRPr="00543787">
      <w:rPr>
        <w:rFonts w:cs="Arial"/>
      </w:rPr>
      <w:fldChar w:fldCharType="separate"/>
    </w:r>
    <w:r w:rsidR="007061F4" w:rsidRPr="00543787">
      <w:rPr>
        <w:rFonts w:cs="Arial"/>
      </w:rPr>
      <w:t xml:space="preserve"> </w:t>
    </w:r>
    <w:r w:rsidRPr="00543787">
      <w:rPr>
        <w:rFonts w:cs="Arial"/>
      </w:rPr>
      <w:fldChar w:fldCharType="end"/>
    </w:r>
    <w:r w:rsidR="00543787" w:rsidRPr="005437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F4" w:rsidRDefault="007061F4" w:rsidP="00133485">
      <w:pPr>
        <w:pStyle w:val="Schsectionheading"/>
      </w:pPr>
      <w:r>
        <w:separator/>
      </w:r>
    </w:p>
  </w:footnote>
  <w:footnote w:type="continuationSeparator" w:id="0">
    <w:p w:rsidR="007061F4" w:rsidRDefault="007061F4"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1F4">
      <w:trPr>
        <w:jc w:val="center"/>
      </w:trPr>
      <w:tc>
        <w:tcPr>
          <w:tcW w:w="1560" w:type="dxa"/>
        </w:tcPr>
        <w:p w:rsidR="007061F4" w:rsidRDefault="007061F4">
          <w:pPr>
            <w:pStyle w:val="HeaderEven"/>
            <w:rPr>
              <w:b/>
            </w:rPr>
          </w:pPr>
          <w:r>
            <w:rPr>
              <w:b/>
            </w:rPr>
            <w:fldChar w:fldCharType="begin"/>
          </w:r>
          <w:r>
            <w:rPr>
              <w:b/>
            </w:rPr>
            <w:instrText xml:space="preserve"> STYLEREF CharChapNo \*charformat </w:instrText>
          </w:r>
          <w:r>
            <w:rPr>
              <w:b/>
            </w:rPr>
            <w:fldChar w:fldCharType="separate"/>
          </w:r>
          <w:r w:rsidR="00543787">
            <w:rPr>
              <w:b/>
              <w:noProof/>
            </w:rPr>
            <w:t>Schedule 3</w:t>
          </w:r>
          <w:r>
            <w:rPr>
              <w:b/>
            </w:rPr>
            <w:fldChar w:fldCharType="end"/>
          </w:r>
        </w:p>
      </w:tc>
      <w:tc>
        <w:tcPr>
          <w:tcW w:w="5741" w:type="dxa"/>
        </w:tcPr>
        <w:p w:rsidR="007061F4" w:rsidRDefault="007061F4">
          <w:pPr>
            <w:pStyle w:val="HeaderEven"/>
          </w:pPr>
          <w:r>
            <w:rPr>
              <w:noProof/>
            </w:rPr>
            <w:fldChar w:fldCharType="begin"/>
          </w:r>
          <w:r>
            <w:rPr>
              <w:noProof/>
            </w:rPr>
            <w:instrText xml:space="preserve"> STYLEREF CharChapText \*charformat </w:instrText>
          </w:r>
          <w:r>
            <w:rPr>
              <w:noProof/>
            </w:rPr>
            <w:fldChar w:fldCharType="separate"/>
          </w:r>
          <w:r w:rsidR="00543787">
            <w:rPr>
              <w:noProof/>
            </w:rPr>
            <w:t>Management objectives for public land</w:t>
          </w:r>
          <w:r>
            <w:rPr>
              <w:noProof/>
            </w:rPr>
            <w:fldChar w:fldCharType="end"/>
          </w:r>
        </w:p>
      </w:tc>
    </w:tr>
    <w:tr w:rsidR="007061F4">
      <w:trPr>
        <w:jc w:val="center"/>
      </w:trPr>
      <w:tc>
        <w:tcPr>
          <w:tcW w:w="1560" w:type="dxa"/>
        </w:tcPr>
        <w:p w:rsidR="007061F4" w:rsidRDefault="007061F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61F4" w:rsidRDefault="007061F4">
          <w:pPr>
            <w:pStyle w:val="HeaderEven"/>
          </w:pPr>
          <w:r>
            <w:fldChar w:fldCharType="begin"/>
          </w:r>
          <w:r>
            <w:instrText xml:space="preserve"> STYLEREF CharPartText \*charformat </w:instrText>
          </w:r>
          <w:r>
            <w:fldChar w:fldCharType="end"/>
          </w:r>
        </w:p>
      </w:tc>
    </w:tr>
    <w:tr w:rsidR="007061F4">
      <w:trPr>
        <w:jc w:val="center"/>
      </w:trPr>
      <w:tc>
        <w:tcPr>
          <w:tcW w:w="7296" w:type="dxa"/>
          <w:gridSpan w:val="2"/>
          <w:tcBorders>
            <w:bottom w:val="single" w:sz="4" w:space="0" w:color="auto"/>
          </w:tcBorders>
        </w:tcPr>
        <w:p w:rsidR="007061F4" w:rsidRDefault="007061F4">
          <w:pPr>
            <w:pStyle w:val="HeaderEven6"/>
          </w:pPr>
        </w:p>
      </w:tc>
    </w:tr>
  </w:tbl>
  <w:p w:rsidR="007061F4" w:rsidRDefault="007061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1F4">
      <w:trPr>
        <w:jc w:val="center"/>
      </w:trPr>
      <w:tc>
        <w:tcPr>
          <w:tcW w:w="5741" w:type="dxa"/>
        </w:tcPr>
        <w:p w:rsidR="007061F4" w:rsidRDefault="007061F4">
          <w:pPr>
            <w:pStyle w:val="HeaderEven"/>
            <w:jc w:val="right"/>
          </w:pPr>
          <w:r>
            <w:rPr>
              <w:noProof/>
            </w:rPr>
            <w:fldChar w:fldCharType="begin"/>
          </w:r>
          <w:r>
            <w:rPr>
              <w:noProof/>
            </w:rPr>
            <w:instrText xml:space="preserve"> STYLEREF CharChapText \*charformat </w:instrText>
          </w:r>
          <w:r>
            <w:rPr>
              <w:noProof/>
            </w:rPr>
            <w:fldChar w:fldCharType="separate"/>
          </w:r>
          <w:r w:rsidR="00543787">
            <w:rPr>
              <w:noProof/>
            </w:rPr>
            <w:t>Management objectives for public land</w:t>
          </w:r>
          <w:r>
            <w:rPr>
              <w:noProof/>
            </w:rPr>
            <w:fldChar w:fldCharType="end"/>
          </w:r>
        </w:p>
      </w:tc>
      <w:tc>
        <w:tcPr>
          <w:tcW w:w="1560" w:type="dxa"/>
        </w:tcPr>
        <w:p w:rsidR="007061F4" w:rsidRDefault="007061F4">
          <w:pPr>
            <w:pStyle w:val="HeaderEven"/>
            <w:jc w:val="right"/>
            <w:rPr>
              <w:b/>
            </w:rPr>
          </w:pPr>
          <w:r>
            <w:rPr>
              <w:b/>
            </w:rPr>
            <w:fldChar w:fldCharType="begin"/>
          </w:r>
          <w:r>
            <w:rPr>
              <w:b/>
            </w:rPr>
            <w:instrText xml:space="preserve"> STYLEREF CharChapNo \*charformat </w:instrText>
          </w:r>
          <w:r>
            <w:rPr>
              <w:b/>
            </w:rPr>
            <w:fldChar w:fldCharType="separate"/>
          </w:r>
          <w:r w:rsidR="00543787">
            <w:rPr>
              <w:b/>
              <w:noProof/>
            </w:rPr>
            <w:t>Schedule 3</w:t>
          </w:r>
          <w:r>
            <w:rPr>
              <w:b/>
            </w:rPr>
            <w:fldChar w:fldCharType="end"/>
          </w:r>
        </w:p>
      </w:tc>
    </w:tr>
    <w:tr w:rsidR="007061F4">
      <w:trPr>
        <w:jc w:val="center"/>
      </w:trPr>
      <w:tc>
        <w:tcPr>
          <w:tcW w:w="5741" w:type="dxa"/>
        </w:tcPr>
        <w:p w:rsidR="007061F4" w:rsidRDefault="007061F4">
          <w:pPr>
            <w:pStyle w:val="HeaderEven"/>
            <w:jc w:val="right"/>
          </w:pPr>
          <w:r>
            <w:fldChar w:fldCharType="begin"/>
          </w:r>
          <w:r>
            <w:instrText xml:space="preserve"> STYLEREF CharPartText \*charformat </w:instrText>
          </w:r>
          <w:r>
            <w:fldChar w:fldCharType="end"/>
          </w:r>
        </w:p>
      </w:tc>
      <w:tc>
        <w:tcPr>
          <w:tcW w:w="1560" w:type="dxa"/>
        </w:tcPr>
        <w:p w:rsidR="007061F4" w:rsidRDefault="007061F4">
          <w:pPr>
            <w:pStyle w:val="HeaderEven"/>
            <w:jc w:val="right"/>
            <w:rPr>
              <w:b/>
            </w:rPr>
          </w:pPr>
          <w:r>
            <w:rPr>
              <w:b/>
            </w:rPr>
            <w:fldChar w:fldCharType="begin"/>
          </w:r>
          <w:r>
            <w:rPr>
              <w:b/>
            </w:rPr>
            <w:instrText xml:space="preserve"> STYLEREF CharPartNo \*charformat </w:instrText>
          </w:r>
          <w:r>
            <w:rPr>
              <w:b/>
            </w:rPr>
            <w:fldChar w:fldCharType="end"/>
          </w:r>
        </w:p>
      </w:tc>
    </w:tr>
    <w:tr w:rsidR="007061F4">
      <w:trPr>
        <w:jc w:val="center"/>
      </w:trPr>
      <w:tc>
        <w:tcPr>
          <w:tcW w:w="7296" w:type="dxa"/>
          <w:gridSpan w:val="2"/>
          <w:tcBorders>
            <w:bottom w:val="single" w:sz="4" w:space="0" w:color="auto"/>
          </w:tcBorders>
        </w:tcPr>
        <w:p w:rsidR="007061F4" w:rsidRDefault="007061F4">
          <w:pPr>
            <w:pStyle w:val="HeaderOdd6"/>
          </w:pPr>
        </w:p>
      </w:tc>
    </w:tr>
  </w:tbl>
  <w:p w:rsidR="007061F4" w:rsidRDefault="007061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1F4">
      <w:trPr>
        <w:jc w:val="center"/>
      </w:trPr>
      <w:tc>
        <w:tcPr>
          <w:tcW w:w="1560" w:type="dxa"/>
        </w:tcPr>
        <w:p w:rsidR="007061F4" w:rsidRDefault="007061F4">
          <w:pPr>
            <w:pStyle w:val="HeaderEven"/>
            <w:rPr>
              <w:b/>
            </w:rPr>
          </w:pPr>
          <w:r>
            <w:rPr>
              <w:b/>
            </w:rPr>
            <w:fldChar w:fldCharType="begin"/>
          </w:r>
          <w:r>
            <w:rPr>
              <w:b/>
            </w:rPr>
            <w:instrText xml:space="preserve"> STYLEREF CharChapNo \*charformat </w:instrText>
          </w:r>
          <w:r>
            <w:rPr>
              <w:b/>
            </w:rPr>
            <w:fldChar w:fldCharType="separate"/>
          </w:r>
          <w:r w:rsidR="00543787">
            <w:rPr>
              <w:b/>
              <w:noProof/>
            </w:rPr>
            <w:t>Schedule 4</w:t>
          </w:r>
          <w:r>
            <w:rPr>
              <w:b/>
            </w:rPr>
            <w:fldChar w:fldCharType="end"/>
          </w:r>
        </w:p>
      </w:tc>
      <w:tc>
        <w:tcPr>
          <w:tcW w:w="5741" w:type="dxa"/>
        </w:tcPr>
        <w:p w:rsidR="007061F4" w:rsidRDefault="007061F4">
          <w:pPr>
            <w:pStyle w:val="HeaderEven"/>
          </w:pPr>
          <w:r>
            <w:rPr>
              <w:noProof/>
            </w:rPr>
            <w:fldChar w:fldCharType="begin"/>
          </w:r>
          <w:r>
            <w:rPr>
              <w:noProof/>
            </w:rPr>
            <w:instrText xml:space="preserve"> STYLEREF CharChapText \*charformat </w:instrText>
          </w:r>
          <w:r>
            <w:rPr>
              <w:noProof/>
            </w:rPr>
            <w:fldChar w:fldCharType="separate"/>
          </w:r>
          <w:r w:rsidR="00543787">
            <w:rPr>
              <w:noProof/>
            </w:rPr>
            <w:t>Development proposals in impact track because of need for EIS</w:t>
          </w:r>
          <w:r>
            <w:rPr>
              <w:noProof/>
            </w:rPr>
            <w:fldChar w:fldCharType="end"/>
          </w:r>
        </w:p>
      </w:tc>
    </w:tr>
    <w:tr w:rsidR="007061F4">
      <w:trPr>
        <w:jc w:val="center"/>
      </w:trPr>
      <w:tc>
        <w:tcPr>
          <w:tcW w:w="1560" w:type="dxa"/>
        </w:tcPr>
        <w:p w:rsidR="007061F4" w:rsidRDefault="007061F4">
          <w:pPr>
            <w:pStyle w:val="HeaderEven"/>
            <w:rPr>
              <w:b/>
            </w:rPr>
          </w:pPr>
          <w:r>
            <w:rPr>
              <w:b/>
            </w:rPr>
            <w:fldChar w:fldCharType="begin"/>
          </w:r>
          <w:r>
            <w:rPr>
              <w:b/>
            </w:rPr>
            <w:instrText xml:space="preserve"> STYLEREF CharPartNo \*charformat </w:instrText>
          </w:r>
          <w:r>
            <w:rPr>
              <w:b/>
            </w:rPr>
            <w:fldChar w:fldCharType="separate"/>
          </w:r>
          <w:r w:rsidR="00543787">
            <w:rPr>
              <w:b/>
              <w:noProof/>
            </w:rPr>
            <w:t>Part 4.1</w:t>
          </w:r>
          <w:r>
            <w:rPr>
              <w:b/>
            </w:rPr>
            <w:fldChar w:fldCharType="end"/>
          </w:r>
        </w:p>
      </w:tc>
      <w:tc>
        <w:tcPr>
          <w:tcW w:w="5741" w:type="dxa"/>
        </w:tcPr>
        <w:p w:rsidR="007061F4" w:rsidRDefault="007061F4">
          <w:pPr>
            <w:pStyle w:val="HeaderEven"/>
          </w:pPr>
          <w:r>
            <w:rPr>
              <w:noProof/>
            </w:rPr>
            <w:fldChar w:fldCharType="begin"/>
          </w:r>
          <w:r>
            <w:rPr>
              <w:noProof/>
            </w:rPr>
            <w:instrText xml:space="preserve"> STYLEREF CharPartText \*charformat </w:instrText>
          </w:r>
          <w:r>
            <w:rPr>
              <w:noProof/>
            </w:rPr>
            <w:fldChar w:fldCharType="separate"/>
          </w:r>
          <w:r w:rsidR="00543787">
            <w:rPr>
              <w:noProof/>
            </w:rPr>
            <w:t>Interpretation—sch 4</w:t>
          </w:r>
          <w:r>
            <w:rPr>
              <w:noProof/>
            </w:rPr>
            <w:fldChar w:fldCharType="end"/>
          </w:r>
        </w:p>
      </w:tc>
    </w:tr>
    <w:tr w:rsidR="007061F4">
      <w:trPr>
        <w:jc w:val="center"/>
      </w:trPr>
      <w:tc>
        <w:tcPr>
          <w:tcW w:w="7296" w:type="dxa"/>
          <w:gridSpan w:val="2"/>
          <w:tcBorders>
            <w:bottom w:val="single" w:sz="4" w:space="0" w:color="auto"/>
          </w:tcBorders>
        </w:tcPr>
        <w:p w:rsidR="007061F4" w:rsidRDefault="007061F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43787">
            <w:rPr>
              <w:noProof/>
            </w:rPr>
            <w:t>4.1</w:t>
          </w:r>
          <w:r>
            <w:rPr>
              <w:noProof/>
            </w:rPr>
            <w:fldChar w:fldCharType="end"/>
          </w:r>
        </w:p>
      </w:tc>
    </w:tr>
  </w:tbl>
  <w:p w:rsidR="007061F4" w:rsidRDefault="007061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1F4">
      <w:trPr>
        <w:jc w:val="center"/>
      </w:trPr>
      <w:tc>
        <w:tcPr>
          <w:tcW w:w="5741" w:type="dxa"/>
        </w:tcPr>
        <w:p w:rsidR="007061F4" w:rsidRDefault="007061F4">
          <w:pPr>
            <w:pStyle w:val="HeaderEven"/>
            <w:jc w:val="right"/>
          </w:pPr>
          <w:r>
            <w:rPr>
              <w:noProof/>
            </w:rPr>
            <w:fldChar w:fldCharType="begin"/>
          </w:r>
          <w:r>
            <w:rPr>
              <w:noProof/>
            </w:rPr>
            <w:instrText xml:space="preserve"> STYLEREF CharChapText \*charformat </w:instrText>
          </w:r>
          <w:r>
            <w:rPr>
              <w:noProof/>
            </w:rPr>
            <w:fldChar w:fldCharType="separate"/>
          </w:r>
          <w:r w:rsidR="00543787">
            <w:rPr>
              <w:noProof/>
            </w:rPr>
            <w:t>Development proposals in impact track because of need for EIS</w:t>
          </w:r>
          <w:r>
            <w:rPr>
              <w:noProof/>
            </w:rPr>
            <w:fldChar w:fldCharType="end"/>
          </w:r>
        </w:p>
      </w:tc>
      <w:tc>
        <w:tcPr>
          <w:tcW w:w="1560" w:type="dxa"/>
        </w:tcPr>
        <w:p w:rsidR="007061F4" w:rsidRDefault="007061F4">
          <w:pPr>
            <w:pStyle w:val="HeaderEven"/>
            <w:jc w:val="right"/>
            <w:rPr>
              <w:b/>
            </w:rPr>
          </w:pPr>
          <w:r>
            <w:rPr>
              <w:b/>
            </w:rPr>
            <w:fldChar w:fldCharType="begin"/>
          </w:r>
          <w:r>
            <w:rPr>
              <w:b/>
            </w:rPr>
            <w:instrText xml:space="preserve"> STYLEREF CharChapNo \*charformat </w:instrText>
          </w:r>
          <w:r>
            <w:rPr>
              <w:b/>
            </w:rPr>
            <w:fldChar w:fldCharType="separate"/>
          </w:r>
          <w:r w:rsidR="00543787">
            <w:rPr>
              <w:b/>
              <w:noProof/>
            </w:rPr>
            <w:t>Schedule 4</w:t>
          </w:r>
          <w:r>
            <w:rPr>
              <w:b/>
            </w:rPr>
            <w:fldChar w:fldCharType="end"/>
          </w:r>
        </w:p>
      </w:tc>
    </w:tr>
    <w:tr w:rsidR="007061F4">
      <w:trPr>
        <w:jc w:val="center"/>
      </w:trPr>
      <w:tc>
        <w:tcPr>
          <w:tcW w:w="5741" w:type="dxa"/>
        </w:tcPr>
        <w:p w:rsidR="007061F4" w:rsidRDefault="007061F4">
          <w:pPr>
            <w:pStyle w:val="HeaderEven"/>
            <w:jc w:val="right"/>
          </w:pPr>
          <w:r>
            <w:rPr>
              <w:noProof/>
            </w:rPr>
            <w:fldChar w:fldCharType="begin"/>
          </w:r>
          <w:r>
            <w:rPr>
              <w:noProof/>
            </w:rPr>
            <w:instrText xml:space="preserve"> STYLEREF CharPartText \*charformat </w:instrText>
          </w:r>
          <w:r>
            <w:rPr>
              <w:noProof/>
            </w:rPr>
            <w:fldChar w:fldCharType="separate"/>
          </w:r>
          <w:r w:rsidR="00543787">
            <w:rPr>
              <w:noProof/>
            </w:rPr>
            <w:t>Interpretation—sch 4</w:t>
          </w:r>
          <w:r>
            <w:rPr>
              <w:noProof/>
            </w:rPr>
            <w:fldChar w:fldCharType="end"/>
          </w:r>
        </w:p>
      </w:tc>
      <w:tc>
        <w:tcPr>
          <w:tcW w:w="1560" w:type="dxa"/>
        </w:tcPr>
        <w:p w:rsidR="007061F4" w:rsidRDefault="007061F4">
          <w:pPr>
            <w:pStyle w:val="HeaderEven"/>
            <w:jc w:val="right"/>
            <w:rPr>
              <w:b/>
            </w:rPr>
          </w:pPr>
          <w:r>
            <w:rPr>
              <w:b/>
            </w:rPr>
            <w:fldChar w:fldCharType="begin"/>
          </w:r>
          <w:r>
            <w:rPr>
              <w:b/>
            </w:rPr>
            <w:instrText xml:space="preserve"> STYLEREF CharPartNo \*charformat </w:instrText>
          </w:r>
          <w:r>
            <w:rPr>
              <w:b/>
            </w:rPr>
            <w:fldChar w:fldCharType="separate"/>
          </w:r>
          <w:r w:rsidR="00543787">
            <w:rPr>
              <w:b/>
              <w:noProof/>
            </w:rPr>
            <w:t>Part 4.1</w:t>
          </w:r>
          <w:r>
            <w:rPr>
              <w:b/>
            </w:rPr>
            <w:fldChar w:fldCharType="end"/>
          </w:r>
        </w:p>
      </w:tc>
    </w:tr>
    <w:tr w:rsidR="007061F4">
      <w:trPr>
        <w:jc w:val="center"/>
      </w:trPr>
      <w:tc>
        <w:tcPr>
          <w:tcW w:w="7296" w:type="dxa"/>
          <w:gridSpan w:val="2"/>
          <w:tcBorders>
            <w:bottom w:val="single" w:sz="4" w:space="0" w:color="auto"/>
          </w:tcBorders>
        </w:tcPr>
        <w:p w:rsidR="007061F4" w:rsidRDefault="007061F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43787">
            <w:rPr>
              <w:noProof/>
            </w:rPr>
            <w:t>4.1</w:t>
          </w:r>
          <w:r>
            <w:rPr>
              <w:noProof/>
            </w:rPr>
            <w:fldChar w:fldCharType="end"/>
          </w:r>
        </w:p>
      </w:tc>
    </w:tr>
  </w:tbl>
  <w:p w:rsidR="007061F4" w:rsidRDefault="007061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1F4">
      <w:trPr>
        <w:jc w:val="center"/>
      </w:trPr>
      <w:tc>
        <w:tcPr>
          <w:tcW w:w="1560" w:type="dxa"/>
        </w:tcPr>
        <w:p w:rsidR="007061F4" w:rsidRDefault="007061F4">
          <w:pPr>
            <w:pStyle w:val="HeaderEven"/>
            <w:rPr>
              <w:b/>
            </w:rPr>
          </w:pPr>
          <w:r>
            <w:rPr>
              <w:b/>
            </w:rPr>
            <w:fldChar w:fldCharType="begin"/>
          </w:r>
          <w:r>
            <w:rPr>
              <w:b/>
            </w:rPr>
            <w:instrText xml:space="preserve"> STYLEREF CharChapNo \*charformat </w:instrText>
          </w:r>
          <w:r>
            <w:rPr>
              <w:b/>
            </w:rPr>
            <w:fldChar w:fldCharType="separate"/>
          </w:r>
          <w:r w:rsidR="00543787">
            <w:rPr>
              <w:b/>
              <w:noProof/>
            </w:rPr>
            <w:t>Schedule 4</w:t>
          </w:r>
          <w:r>
            <w:rPr>
              <w:b/>
            </w:rPr>
            <w:fldChar w:fldCharType="end"/>
          </w:r>
        </w:p>
      </w:tc>
      <w:tc>
        <w:tcPr>
          <w:tcW w:w="5741" w:type="dxa"/>
        </w:tcPr>
        <w:p w:rsidR="007061F4" w:rsidRDefault="007061F4">
          <w:pPr>
            <w:pStyle w:val="HeaderEven"/>
          </w:pPr>
          <w:r>
            <w:rPr>
              <w:noProof/>
            </w:rPr>
            <w:fldChar w:fldCharType="begin"/>
          </w:r>
          <w:r>
            <w:rPr>
              <w:noProof/>
            </w:rPr>
            <w:instrText xml:space="preserve"> STYLEREF CharChapText \*charformat </w:instrText>
          </w:r>
          <w:r>
            <w:rPr>
              <w:noProof/>
            </w:rPr>
            <w:fldChar w:fldCharType="separate"/>
          </w:r>
          <w:r w:rsidR="00543787">
            <w:rPr>
              <w:noProof/>
            </w:rPr>
            <w:t>Development proposals in impact track because of need for EIS</w:t>
          </w:r>
          <w:r>
            <w:rPr>
              <w:noProof/>
            </w:rPr>
            <w:fldChar w:fldCharType="end"/>
          </w:r>
        </w:p>
      </w:tc>
    </w:tr>
    <w:tr w:rsidR="007061F4">
      <w:trPr>
        <w:jc w:val="center"/>
      </w:trPr>
      <w:tc>
        <w:tcPr>
          <w:tcW w:w="1560" w:type="dxa"/>
        </w:tcPr>
        <w:p w:rsidR="007061F4" w:rsidRDefault="007061F4">
          <w:pPr>
            <w:pStyle w:val="HeaderEven"/>
            <w:rPr>
              <w:b/>
            </w:rPr>
          </w:pPr>
          <w:r>
            <w:rPr>
              <w:b/>
            </w:rPr>
            <w:fldChar w:fldCharType="begin"/>
          </w:r>
          <w:r>
            <w:rPr>
              <w:b/>
            </w:rPr>
            <w:instrText xml:space="preserve"> STYLEREF CharPartNo \*charformat </w:instrText>
          </w:r>
          <w:r>
            <w:rPr>
              <w:b/>
            </w:rPr>
            <w:fldChar w:fldCharType="separate"/>
          </w:r>
          <w:r w:rsidR="00543787">
            <w:rPr>
              <w:b/>
              <w:noProof/>
            </w:rPr>
            <w:t>Part 4.3</w:t>
          </w:r>
          <w:r>
            <w:rPr>
              <w:b/>
            </w:rPr>
            <w:fldChar w:fldCharType="end"/>
          </w:r>
        </w:p>
      </w:tc>
      <w:tc>
        <w:tcPr>
          <w:tcW w:w="5741" w:type="dxa"/>
        </w:tcPr>
        <w:p w:rsidR="007061F4" w:rsidRDefault="007061F4">
          <w:pPr>
            <w:pStyle w:val="HeaderEven"/>
          </w:pPr>
          <w:r>
            <w:rPr>
              <w:noProof/>
            </w:rPr>
            <w:fldChar w:fldCharType="begin"/>
          </w:r>
          <w:r>
            <w:rPr>
              <w:noProof/>
            </w:rPr>
            <w:instrText xml:space="preserve"> STYLEREF CharPartText \*charformat </w:instrText>
          </w:r>
          <w:r>
            <w:rPr>
              <w:noProof/>
            </w:rPr>
            <w:fldChar w:fldCharType="separate"/>
          </w:r>
          <w:r w:rsidR="00543787">
            <w:rPr>
              <w:noProof/>
            </w:rPr>
            <w:t>Development proposals requiring EIS—areas and processes</w:t>
          </w:r>
          <w:r>
            <w:rPr>
              <w:noProof/>
            </w:rPr>
            <w:fldChar w:fldCharType="end"/>
          </w:r>
        </w:p>
      </w:tc>
    </w:tr>
    <w:tr w:rsidR="007061F4">
      <w:trPr>
        <w:jc w:val="center"/>
      </w:trPr>
      <w:tc>
        <w:tcPr>
          <w:tcW w:w="7296" w:type="dxa"/>
          <w:gridSpan w:val="2"/>
          <w:tcBorders>
            <w:bottom w:val="single" w:sz="4" w:space="0" w:color="auto"/>
          </w:tcBorders>
        </w:tcPr>
        <w:p w:rsidR="007061F4" w:rsidRDefault="007061F4">
          <w:pPr>
            <w:pStyle w:val="HeaderEven6"/>
          </w:pPr>
        </w:p>
      </w:tc>
    </w:tr>
  </w:tbl>
  <w:p w:rsidR="007061F4" w:rsidRDefault="007061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1F4">
      <w:trPr>
        <w:jc w:val="center"/>
      </w:trPr>
      <w:tc>
        <w:tcPr>
          <w:tcW w:w="5741" w:type="dxa"/>
        </w:tcPr>
        <w:p w:rsidR="007061F4" w:rsidRDefault="007061F4">
          <w:pPr>
            <w:pStyle w:val="HeaderEven"/>
            <w:jc w:val="right"/>
          </w:pPr>
          <w:r>
            <w:rPr>
              <w:noProof/>
            </w:rPr>
            <w:fldChar w:fldCharType="begin"/>
          </w:r>
          <w:r>
            <w:rPr>
              <w:noProof/>
            </w:rPr>
            <w:instrText xml:space="preserve"> STYLEREF CharChapText \*charformat </w:instrText>
          </w:r>
          <w:r>
            <w:rPr>
              <w:noProof/>
            </w:rPr>
            <w:fldChar w:fldCharType="separate"/>
          </w:r>
          <w:r w:rsidR="00543787">
            <w:rPr>
              <w:noProof/>
            </w:rPr>
            <w:t>Development proposals in impact track because of need for EIS</w:t>
          </w:r>
          <w:r>
            <w:rPr>
              <w:noProof/>
            </w:rPr>
            <w:fldChar w:fldCharType="end"/>
          </w:r>
        </w:p>
      </w:tc>
      <w:tc>
        <w:tcPr>
          <w:tcW w:w="1560" w:type="dxa"/>
        </w:tcPr>
        <w:p w:rsidR="007061F4" w:rsidRDefault="007061F4">
          <w:pPr>
            <w:pStyle w:val="HeaderEven"/>
            <w:jc w:val="right"/>
            <w:rPr>
              <w:b/>
            </w:rPr>
          </w:pPr>
          <w:r>
            <w:rPr>
              <w:b/>
            </w:rPr>
            <w:fldChar w:fldCharType="begin"/>
          </w:r>
          <w:r>
            <w:rPr>
              <w:b/>
            </w:rPr>
            <w:instrText xml:space="preserve"> STYLEREF CharChapNo \*charformat </w:instrText>
          </w:r>
          <w:r>
            <w:rPr>
              <w:b/>
            </w:rPr>
            <w:fldChar w:fldCharType="separate"/>
          </w:r>
          <w:r w:rsidR="00543787">
            <w:rPr>
              <w:b/>
              <w:noProof/>
            </w:rPr>
            <w:t>Schedule 4</w:t>
          </w:r>
          <w:r>
            <w:rPr>
              <w:b/>
            </w:rPr>
            <w:fldChar w:fldCharType="end"/>
          </w:r>
        </w:p>
      </w:tc>
    </w:tr>
    <w:tr w:rsidR="007061F4">
      <w:trPr>
        <w:jc w:val="center"/>
      </w:trPr>
      <w:tc>
        <w:tcPr>
          <w:tcW w:w="5741" w:type="dxa"/>
        </w:tcPr>
        <w:p w:rsidR="007061F4" w:rsidRDefault="007061F4">
          <w:pPr>
            <w:pStyle w:val="HeaderEven"/>
            <w:jc w:val="right"/>
          </w:pPr>
          <w:r>
            <w:rPr>
              <w:noProof/>
            </w:rPr>
            <w:fldChar w:fldCharType="begin"/>
          </w:r>
          <w:r>
            <w:rPr>
              <w:noProof/>
            </w:rPr>
            <w:instrText xml:space="preserve"> STYLEREF CharPartText \*charformat </w:instrText>
          </w:r>
          <w:r>
            <w:rPr>
              <w:noProof/>
            </w:rPr>
            <w:fldChar w:fldCharType="separate"/>
          </w:r>
          <w:r w:rsidR="00543787">
            <w:rPr>
              <w:noProof/>
            </w:rPr>
            <w:t>Development proposals requiring EIS—areas and processes</w:t>
          </w:r>
          <w:r>
            <w:rPr>
              <w:noProof/>
            </w:rPr>
            <w:fldChar w:fldCharType="end"/>
          </w:r>
        </w:p>
      </w:tc>
      <w:tc>
        <w:tcPr>
          <w:tcW w:w="1560" w:type="dxa"/>
        </w:tcPr>
        <w:p w:rsidR="007061F4" w:rsidRDefault="007061F4">
          <w:pPr>
            <w:pStyle w:val="HeaderEven"/>
            <w:jc w:val="right"/>
            <w:rPr>
              <w:b/>
            </w:rPr>
          </w:pPr>
          <w:r>
            <w:rPr>
              <w:b/>
            </w:rPr>
            <w:fldChar w:fldCharType="begin"/>
          </w:r>
          <w:r>
            <w:rPr>
              <w:b/>
            </w:rPr>
            <w:instrText xml:space="preserve"> STYLEREF CharPartNo \*charformat </w:instrText>
          </w:r>
          <w:r>
            <w:rPr>
              <w:b/>
            </w:rPr>
            <w:fldChar w:fldCharType="separate"/>
          </w:r>
          <w:r w:rsidR="00543787">
            <w:rPr>
              <w:b/>
              <w:noProof/>
            </w:rPr>
            <w:t>Part 4.3</w:t>
          </w:r>
          <w:r>
            <w:rPr>
              <w:b/>
            </w:rPr>
            <w:fldChar w:fldCharType="end"/>
          </w:r>
        </w:p>
      </w:tc>
    </w:tr>
    <w:tr w:rsidR="007061F4">
      <w:trPr>
        <w:jc w:val="center"/>
      </w:trPr>
      <w:tc>
        <w:tcPr>
          <w:tcW w:w="7296" w:type="dxa"/>
          <w:gridSpan w:val="2"/>
          <w:tcBorders>
            <w:bottom w:val="single" w:sz="4" w:space="0" w:color="auto"/>
          </w:tcBorders>
        </w:tcPr>
        <w:p w:rsidR="007061F4" w:rsidRDefault="007061F4">
          <w:pPr>
            <w:pStyle w:val="HeaderOdd6"/>
          </w:pPr>
        </w:p>
      </w:tc>
    </w:tr>
  </w:tbl>
  <w:p w:rsidR="007061F4" w:rsidRDefault="007061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1F4" w:rsidRPr="00CB3D59">
      <w:trPr>
        <w:jc w:val="center"/>
      </w:trPr>
      <w:tc>
        <w:tcPr>
          <w:tcW w:w="1560" w:type="dxa"/>
        </w:tcPr>
        <w:p w:rsidR="007061F4" w:rsidRPr="002E0219" w:rsidRDefault="007061F4">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543787">
            <w:rPr>
              <w:rFonts w:cs="Arial"/>
              <w:b/>
              <w:noProof/>
              <w:szCs w:val="18"/>
            </w:rPr>
            <w:t>Schedule 5</w:t>
          </w:r>
          <w:r w:rsidRPr="002E0219">
            <w:rPr>
              <w:rFonts w:cs="Arial"/>
              <w:b/>
              <w:szCs w:val="18"/>
            </w:rPr>
            <w:fldChar w:fldCharType="end"/>
          </w:r>
        </w:p>
      </w:tc>
      <w:tc>
        <w:tcPr>
          <w:tcW w:w="5741" w:type="dxa"/>
        </w:tcPr>
        <w:p w:rsidR="007061F4" w:rsidRPr="002E0219" w:rsidRDefault="007061F4">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543787">
            <w:rPr>
              <w:rFonts w:cs="Arial"/>
              <w:noProof/>
              <w:szCs w:val="18"/>
            </w:rPr>
            <w:t>Market value leases and leases that are possibly concessional</w:t>
          </w:r>
          <w:r w:rsidRPr="002E0219">
            <w:rPr>
              <w:rFonts w:cs="Arial"/>
              <w:szCs w:val="18"/>
            </w:rPr>
            <w:fldChar w:fldCharType="end"/>
          </w:r>
        </w:p>
      </w:tc>
    </w:tr>
    <w:tr w:rsidR="007061F4" w:rsidRPr="00CB3D59">
      <w:trPr>
        <w:jc w:val="center"/>
      </w:trPr>
      <w:tc>
        <w:tcPr>
          <w:tcW w:w="1560" w:type="dxa"/>
        </w:tcPr>
        <w:p w:rsidR="007061F4" w:rsidRPr="002E0219" w:rsidRDefault="007061F4">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543787">
            <w:rPr>
              <w:rFonts w:cs="Arial"/>
              <w:b/>
              <w:noProof/>
              <w:szCs w:val="18"/>
            </w:rPr>
            <w:t>Part 5.3</w:t>
          </w:r>
          <w:r w:rsidRPr="002E0219">
            <w:rPr>
              <w:rFonts w:cs="Arial"/>
              <w:b/>
              <w:szCs w:val="18"/>
            </w:rPr>
            <w:fldChar w:fldCharType="end"/>
          </w:r>
        </w:p>
      </w:tc>
      <w:tc>
        <w:tcPr>
          <w:tcW w:w="5741" w:type="dxa"/>
        </w:tcPr>
        <w:p w:rsidR="007061F4" w:rsidRPr="002E0219" w:rsidRDefault="007061F4">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543787">
            <w:rPr>
              <w:rFonts w:cs="Arial"/>
              <w:noProof/>
              <w:szCs w:val="18"/>
            </w:rPr>
            <w:t>Possibly concessional leases</w:t>
          </w:r>
          <w:r w:rsidRPr="002E0219">
            <w:rPr>
              <w:rFonts w:cs="Arial"/>
              <w:szCs w:val="18"/>
            </w:rPr>
            <w:fldChar w:fldCharType="end"/>
          </w:r>
        </w:p>
      </w:tc>
    </w:tr>
    <w:tr w:rsidR="007061F4" w:rsidRPr="00CB3D59">
      <w:trPr>
        <w:jc w:val="center"/>
      </w:trPr>
      <w:tc>
        <w:tcPr>
          <w:tcW w:w="1560" w:type="dxa"/>
        </w:tcPr>
        <w:p w:rsidR="007061F4" w:rsidRPr="002E0219" w:rsidRDefault="007061F4">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7061F4" w:rsidRPr="002E0219" w:rsidRDefault="007061F4">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7061F4" w:rsidRPr="00CB3D59">
      <w:trPr>
        <w:cantSplit/>
        <w:jc w:val="center"/>
      </w:trPr>
      <w:tc>
        <w:tcPr>
          <w:tcW w:w="7296" w:type="dxa"/>
          <w:gridSpan w:val="2"/>
          <w:tcBorders>
            <w:bottom w:val="single" w:sz="4" w:space="0" w:color="auto"/>
          </w:tcBorders>
        </w:tcPr>
        <w:p w:rsidR="007061F4" w:rsidRPr="00783A18" w:rsidRDefault="007061F4" w:rsidP="001A70CE">
          <w:pPr>
            <w:pStyle w:val="HeaderEven6"/>
            <w:spacing w:before="0" w:after="0"/>
            <w:rPr>
              <w:rFonts w:ascii="Times New Roman" w:hAnsi="Times New Roman"/>
              <w:sz w:val="24"/>
              <w:szCs w:val="24"/>
            </w:rPr>
          </w:pPr>
        </w:p>
      </w:tc>
    </w:tr>
  </w:tbl>
  <w:p w:rsidR="007061F4" w:rsidRDefault="007061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1F4" w:rsidRPr="00CB3D59">
      <w:trPr>
        <w:jc w:val="center"/>
      </w:trPr>
      <w:tc>
        <w:tcPr>
          <w:tcW w:w="5741" w:type="dxa"/>
        </w:tcPr>
        <w:p w:rsidR="007061F4" w:rsidRPr="002E0219" w:rsidRDefault="007061F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543787">
            <w:rPr>
              <w:rFonts w:cs="Arial"/>
              <w:noProof/>
              <w:szCs w:val="18"/>
            </w:rPr>
            <w:t>Market value leases and leases that are possibly concessional</w:t>
          </w:r>
          <w:r w:rsidRPr="002E0219">
            <w:rPr>
              <w:rFonts w:cs="Arial"/>
              <w:szCs w:val="18"/>
            </w:rPr>
            <w:fldChar w:fldCharType="end"/>
          </w:r>
        </w:p>
      </w:tc>
      <w:tc>
        <w:tcPr>
          <w:tcW w:w="1560" w:type="dxa"/>
        </w:tcPr>
        <w:p w:rsidR="007061F4" w:rsidRPr="002E0219" w:rsidRDefault="007061F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543787">
            <w:rPr>
              <w:rFonts w:cs="Arial"/>
              <w:b/>
              <w:noProof/>
              <w:szCs w:val="18"/>
            </w:rPr>
            <w:t>Schedule 5</w:t>
          </w:r>
          <w:r w:rsidRPr="002E0219">
            <w:rPr>
              <w:rFonts w:cs="Arial"/>
              <w:b/>
              <w:szCs w:val="18"/>
            </w:rPr>
            <w:fldChar w:fldCharType="end"/>
          </w:r>
        </w:p>
      </w:tc>
    </w:tr>
    <w:tr w:rsidR="007061F4" w:rsidRPr="00CB3D59">
      <w:trPr>
        <w:jc w:val="center"/>
      </w:trPr>
      <w:tc>
        <w:tcPr>
          <w:tcW w:w="5741" w:type="dxa"/>
        </w:tcPr>
        <w:p w:rsidR="007061F4" w:rsidRPr="002E0219" w:rsidRDefault="007061F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543787">
            <w:rPr>
              <w:rFonts w:cs="Arial"/>
              <w:noProof/>
              <w:szCs w:val="18"/>
            </w:rPr>
            <w:t>Possibly concessional leases</w:t>
          </w:r>
          <w:r w:rsidRPr="002E0219">
            <w:rPr>
              <w:rFonts w:cs="Arial"/>
              <w:szCs w:val="18"/>
            </w:rPr>
            <w:fldChar w:fldCharType="end"/>
          </w:r>
        </w:p>
      </w:tc>
      <w:tc>
        <w:tcPr>
          <w:tcW w:w="1560" w:type="dxa"/>
        </w:tcPr>
        <w:p w:rsidR="007061F4" w:rsidRPr="002E0219" w:rsidRDefault="007061F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543787">
            <w:rPr>
              <w:rFonts w:cs="Arial"/>
              <w:b/>
              <w:noProof/>
              <w:szCs w:val="18"/>
            </w:rPr>
            <w:t>Part 5.3</w:t>
          </w:r>
          <w:r w:rsidRPr="002E0219">
            <w:rPr>
              <w:rFonts w:cs="Arial"/>
              <w:b/>
              <w:szCs w:val="18"/>
            </w:rPr>
            <w:fldChar w:fldCharType="end"/>
          </w:r>
        </w:p>
      </w:tc>
    </w:tr>
    <w:tr w:rsidR="007061F4" w:rsidRPr="00CB3D59">
      <w:trPr>
        <w:jc w:val="center"/>
      </w:trPr>
      <w:tc>
        <w:tcPr>
          <w:tcW w:w="5741" w:type="dxa"/>
        </w:tcPr>
        <w:p w:rsidR="007061F4" w:rsidRPr="002E0219" w:rsidRDefault="007061F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7061F4" w:rsidRPr="002E0219" w:rsidRDefault="007061F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7061F4" w:rsidRPr="00CB3D59">
      <w:trPr>
        <w:jc w:val="center"/>
      </w:trPr>
      <w:tc>
        <w:tcPr>
          <w:tcW w:w="7296" w:type="dxa"/>
          <w:gridSpan w:val="2"/>
          <w:tcBorders>
            <w:bottom w:val="single" w:sz="4" w:space="0" w:color="auto"/>
          </w:tcBorders>
        </w:tcPr>
        <w:p w:rsidR="007061F4" w:rsidRPr="00783A18" w:rsidRDefault="007061F4" w:rsidP="001A70CE">
          <w:pPr>
            <w:pStyle w:val="HeaderOdd6"/>
            <w:spacing w:before="0" w:after="0"/>
            <w:jc w:val="left"/>
            <w:rPr>
              <w:rFonts w:ascii="Times New Roman" w:hAnsi="Times New Roman"/>
              <w:sz w:val="24"/>
              <w:szCs w:val="24"/>
            </w:rPr>
          </w:pPr>
        </w:p>
      </w:tc>
    </w:tr>
  </w:tbl>
  <w:p w:rsidR="007061F4" w:rsidRDefault="007061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1F4" w:rsidRPr="00CB3D59">
      <w:trPr>
        <w:jc w:val="center"/>
      </w:trPr>
      <w:tc>
        <w:tcPr>
          <w:tcW w:w="1560" w:type="dxa"/>
        </w:tcPr>
        <w:p w:rsidR="007061F4" w:rsidRPr="00F02A14" w:rsidRDefault="007061F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43787">
            <w:rPr>
              <w:rFonts w:cs="Arial"/>
              <w:b/>
              <w:noProof/>
              <w:szCs w:val="18"/>
            </w:rPr>
            <w:t>Schedule 6</w:t>
          </w:r>
          <w:r w:rsidRPr="00F02A14">
            <w:rPr>
              <w:rFonts w:cs="Arial"/>
              <w:b/>
              <w:szCs w:val="18"/>
            </w:rPr>
            <w:fldChar w:fldCharType="end"/>
          </w:r>
        </w:p>
      </w:tc>
      <w:tc>
        <w:tcPr>
          <w:tcW w:w="5741" w:type="dxa"/>
        </w:tcPr>
        <w:p w:rsidR="007061F4" w:rsidRPr="00F02A14" w:rsidRDefault="007061F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43787">
            <w:rPr>
              <w:rFonts w:cs="Arial"/>
              <w:noProof/>
              <w:szCs w:val="18"/>
            </w:rPr>
            <w:t>Symonston site</w:t>
          </w:r>
          <w:r w:rsidRPr="00F02A14">
            <w:rPr>
              <w:rFonts w:cs="Arial"/>
              <w:szCs w:val="18"/>
            </w:rPr>
            <w:fldChar w:fldCharType="end"/>
          </w:r>
        </w:p>
      </w:tc>
    </w:tr>
    <w:tr w:rsidR="007061F4" w:rsidRPr="00CB3D59">
      <w:trPr>
        <w:jc w:val="center"/>
      </w:trPr>
      <w:tc>
        <w:tcPr>
          <w:tcW w:w="1560" w:type="dxa"/>
        </w:tcPr>
        <w:p w:rsidR="007061F4" w:rsidRPr="00F02A14" w:rsidRDefault="007061F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061F4" w:rsidRPr="00F02A14" w:rsidRDefault="007061F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061F4" w:rsidRPr="00CB3D59">
      <w:trPr>
        <w:jc w:val="center"/>
      </w:trPr>
      <w:tc>
        <w:tcPr>
          <w:tcW w:w="7296" w:type="dxa"/>
          <w:gridSpan w:val="2"/>
          <w:tcBorders>
            <w:bottom w:val="single" w:sz="4" w:space="0" w:color="auto"/>
          </w:tcBorders>
        </w:tcPr>
        <w:p w:rsidR="007061F4" w:rsidRPr="00783A18" w:rsidRDefault="007061F4" w:rsidP="001A70CE">
          <w:pPr>
            <w:pStyle w:val="HeaderEven6"/>
            <w:spacing w:before="0" w:after="0"/>
            <w:rPr>
              <w:rFonts w:ascii="Times New Roman" w:hAnsi="Times New Roman"/>
              <w:sz w:val="24"/>
              <w:szCs w:val="24"/>
            </w:rPr>
          </w:pPr>
        </w:p>
      </w:tc>
    </w:tr>
  </w:tbl>
  <w:p w:rsidR="007061F4" w:rsidRDefault="007061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1F4" w:rsidRPr="00CB3D59">
      <w:trPr>
        <w:jc w:val="center"/>
      </w:trPr>
      <w:tc>
        <w:tcPr>
          <w:tcW w:w="5741" w:type="dxa"/>
        </w:tcPr>
        <w:p w:rsidR="007061F4" w:rsidRPr="00F02A14" w:rsidRDefault="007061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7061F4" w:rsidRPr="00F02A14" w:rsidRDefault="007061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7061F4" w:rsidRPr="00CB3D59">
      <w:trPr>
        <w:jc w:val="center"/>
      </w:trPr>
      <w:tc>
        <w:tcPr>
          <w:tcW w:w="5741" w:type="dxa"/>
        </w:tcPr>
        <w:p w:rsidR="007061F4" w:rsidRPr="00F02A14" w:rsidRDefault="007061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7061F4" w:rsidRPr="00F02A14" w:rsidRDefault="007061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7061F4" w:rsidRPr="00CB3D59">
      <w:trPr>
        <w:jc w:val="center"/>
      </w:trPr>
      <w:tc>
        <w:tcPr>
          <w:tcW w:w="7296" w:type="dxa"/>
          <w:gridSpan w:val="2"/>
          <w:tcBorders>
            <w:bottom w:val="single" w:sz="4" w:space="0" w:color="auto"/>
          </w:tcBorders>
        </w:tcPr>
        <w:p w:rsidR="007061F4" w:rsidRPr="00783A18" w:rsidRDefault="007061F4" w:rsidP="001A70CE">
          <w:pPr>
            <w:pStyle w:val="HeaderOdd6"/>
            <w:spacing w:before="0" w:after="0"/>
            <w:jc w:val="left"/>
            <w:rPr>
              <w:rFonts w:ascii="Times New Roman" w:hAnsi="Times New Roman"/>
              <w:sz w:val="24"/>
              <w:szCs w:val="24"/>
            </w:rPr>
          </w:pPr>
        </w:p>
      </w:tc>
    </w:tr>
  </w:tbl>
  <w:p w:rsidR="007061F4" w:rsidRDefault="00706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061F4">
      <w:trPr>
        <w:jc w:val="center"/>
      </w:trPr>
      <w:tc>
        <w:tcPr>
          <w:tcW w:w="1340" w:type="dxa"/>
        </w:tcPr>
        <w:p w:rsidR="007061F4" w:rsidRDefault="007061F4">
          <w:pPr>
            <w:pStyle w:val="HeaderEven"/>
          </w:pPr>
        </w:p>
      </w:tc>
      <w:tc>
        <w:tcPr>
          <w:tcW w:w="6583" w:type="dxa"/>
        </w:tcPr>
        <w:p w:rsidR="007061F4" w:rsidRDefault="007061F4">
          <w:pPr>
            <w:pStyle w:val="HeaderEven"/>
          </w:pPr>
        </w:p>
      </w:tc>
    </w:tr>
    <w:tr w:rsidR="007061F4">
      <w:trPr>
        <w:jc w:val="center"/>
      </w:trPr>
      <w:tc>
        <w:tcPr>
          <w:tcW w:w="7923" w:type="dxa"/>
          <w:gridSpan w:val="2"/>
          <w:tcBorders>
            <w:bottom w:val="single" w:sz="4" w:space="0" w:color="auto"/>
          </w:tcBorders>
        </w:tcPr>
        <w:p w:rsidR="007061F4" w:rsidRDefault="007061F4">
          <w:pPr>
            <w:pStyle w:val="HeaderEven6"/>
          </w:pPr>
          <w:r>
            <w:t>Dictionary</w:t>
          </w:r>
        </w:p>
      </w:tc>
    </w:tr>
  </w:tbl>
  <w:p w:rsidR="007061F4" w:rsidRDefault="007061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061F4">
      <w:trPr>
        <w:jc w:val="center"/>
      </w:trPr>
      <w:tc>
        <w:tcPr>
          <w:tcW w:w="6583" w:type="dxa"/>
        </w:tcPr>
        <w:p w:rsidR="007061F4" w:rsidRDefault="007061F4">
          <w:pPr>
            <w:pStyle w:val="HeaderOdd"/>
          </w:pPr>
        </w:p>
      </w:tc>
      <w:tc>
        <w:tcPr>
          <w:tcW w:w="1340" w:type="dxa"/>
        </w:tcPr>
        <w:p w:rsidR="007061F4" w:rsidRDefault="007061F4">
          <w:pPr>
            <w:pStyle w:val="HeaderOdd"/>
          </w:pPr>
        </w:p>
      </w:tc>
    </w:tr>
    <w:tr w:rsidR="007061F4">
      <w:trPr>
        <w:jc w:val="center"/>
      </w:trPr>
      <w:tc>
        <w:tcPr>
          <w:tcW w:w="7923" w:type="dxa"/>
          <w:gridSpan w:val="2"/>
          <w:tcBorders>
            <w:bottom w:val="single" w:sz="4" w:space="0" w:color="auto"/>
          </w:tcBorders>
        </w:tcPr>
        <w:p w:rsidR="007061F4" w:rsidRDefault="007061F4">
          <w:pPr>
            <w:pStyle w:val="HeaderOdd6"/>
          </w:pPr>
          <w:r>
            <w:t>Dictionary</w:t>
          </w:r>
        </w:p>
      </w:tc>
    </w:tr>
  </w:tbl>
  <w:p w:rsidR="007061F4" w:rsidRDefault="007061F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061F4">
      <w:trPr>
        <w:jc w:val="center"/>
      </w:trPr>
      <w:tc>
        <w:tcPr>
          <w:tcW w:w="1234" w:type="dxa"/>
          <w:gridSpan w:val="2"/>
        </w:tcPr>
        <w:p w:rsidR="007061F4" w:rsidRDefault="007061F4">
          <w:pPr>
            <w:pStyle w:val="HeaderEven"/>
            <w:rPr>
              <w:b/>
            </w:rPr>
          </w:pPr>
          <w:r>
            <w:rPr>
              <w:b/>
            </w:rPr>
            <w:t>Endnotes</w:t>
          </w:r>
        </w:p>
      </w:tc>
      <w:tc>
        <w:tcPr>
          <w:tcW w:w="6062" w:type="dxa"/>
        </w:tcPr>
        <w:p w:rsidR="007061F4" w:rsidRDefault="007061F4">
          <w:pPr>
            <w:pStyle w:val="HeaderEven"/>
          </w:pPr>
        </w:p>
      </w:tc>
    </w:tr>
    <w:tr w:rsidR="007061F4">
      <w:trPr>
        <w:cantSplit/>
        <w:jc w:val="center"/>
      </w:trPr>
      <w:tc>
        <w:tcPr>
          <w:tcW w:w="7296" w:type="dxa"/>
          <w:gridSpan w:val="3"/>
        </w:tcPr>
        <w:p w:rsidR="007061F4" w:rsidRDefault="007061F4">
          <w:pPr>
            <w:pStyle w:val="HeaderEven"/>
          </w:pPr>
        </w:p>
      </w:tc>
    </w:tr>
    <w:tr w:rsidR="007061F4">
      <w:trPr>
        <w:cantSplit/>
        <w:jc w:val="center"/>
      </w:trPr>
      <w:tc>
        <w:tcPr>
          <w:tcW w:w="700" w:type="dxa"/>
          <w:tcBorders>
            <w:bottom w:val="single" w:sz="4" w:space="0" w:color="auto"/>
          </w:tcBorders>
        </w:tcPr>
        <w:p w:rsidR="007061F4" w:rsidRDefault="007061F4">
          <w:pPr>
            <w:pStyle w:val="HeaderEven6"/>
          </w:pPr>
          <w:r>
            <w:rPr>
              <w:noProof/>
            </w:rPr>
            <w:fldChar w:fldCharType="begin"/>
          </w:r>
          <w:r>
            <w:rPr>
              <w:noProof/>
            </w:rPr>
            <w:instrText xml:space="preserve"> STYLEREF charTableNo \*charformat </w:instrText>
          </w:r>
          <w:r>
            <w:rPr>
              <w:noProof/>
            </w:rPr>
            <w:fldChar w:fldCharType="separate"/>
          </w:r>
          <w:r w:rsidR="00543787">
            <w:rPr>
              <w:noProof/>
            </w:rPr>
            <w:t>6</w:t>
          </w:r>
          <w:r>
            <w:rPr>
              <w:noProof/>
            </w:rPr>
            <w:fldChar w:fldCharType="end"/>
          </w:r>
        </w:p>
      </w:tc>
      <w:tc>
        <w:tcPr>
          <w:tcW w:w="6600" w:type="dxa"/>
          <w:gridSpan w:val="2"/>
          <w:tcBorders>
            <w:bottom w:val="single" w:sz="4" w:space="0" w:color="auto"/>
          </w:tcBorders>
        </w:tcPr>
        <w:p w:rsidR="007061F4" w:rsidRDefault="007061F4">
          <w:pPr>
            <w:pStyle w:val="HeaderEven6"/>
          </w:pPr>
          <w:r>
            <w:rPr>
              <w:noProof/>
            </w:rPr>
            <w:fldChar w:fldCharType="begin"/>
          </w:r>
          <w:r>
            <w:rPr>
              <w:noProof/>
            </w:rPr>
            <w:instrText xml:space="preserve"> STYLEREF charTableText \*charformat </w:instrText>
          </w:r>
          <w:r>
            <w:rPr>
              <w:noProof/>
            </w:rPr>
            <w:fldChar w:fldCharType="separate"/>
          </w:r>
          <w:r w:rsidR="00543787">
            <w:rPr>
              <w:noProof/>
            </w:rPr>
            <w:t>Expired transitional or validating provisions</w:t>
          </w:r>
          <w:r>
            <w:rPr>
              <w:noProof/>
            </w:rPr>
            <w:fldChar w:fldCharType="end"/>
          </w:r>
        </w:p>
      </w:tc>
    </w:tr>
  </w:tbl>
  <w:p w:rsidR="007061F4" w:rsidRDefault="007061F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061F4">
      <w:trPr>
        <w:jc w:val="center"/>
      </w:trPr>
      <w:tc>
        <w:tcPr>
          <w:tcW w:w="5741" w:type="dxa"/>
        </w:tcPr>
        <w:p w:rsidR="007061F4" w:rsidRDefault="007061F4">
          <w:pPr>
            <w:pStyle w:val="HeaderEven"/>
            <w:jc w:val="right"/>
          </w:pPr>
        </w:p>
      </w:tc>
      <w:tc>
        <w:tcPr>
          <w:tcW w:w="1560" w:type="dxa"/>
          <w:gridSpan w:val="2"/>
        </w:tcPr>
        <w:p w:rsidR="007061F4" w:rsidRDefault="007061F4">
          <w:pPr>
            <w:pStyle w:val="HeaderEven"/>
            <w:jc w:val="right"/>
            <w:rPr>
              <w:b/>
            </w:rPr>
          </w:pPr>
          <w:r>
            <w:rPr>
              <w:b/>
            </w:rPr>
            <w:t>Endnotes</w:t>
          </w:r>
        </w:p>
      </w:tc>
    </w:tr>
    <w:tr w:rsidR="007061F4">
      <w:trPr>
        <w:jc w:val="center"/>
      </w:trPr>
      <w:tc>
        <w:tcPr>
          <w:tcW w:w="7301" w:type="dxa"/>
          <w:gridSpan w:val="3"/>
        </w:tcPr>
        <w:p w:rsidR="007061F4" w:rsidRDefault="007061F4">
          <w:pPr>
            <w:pStyle w:val="HeaderEven"/>
            <w:jc w:val="right"/>
            <w:rPr>
              <w:b/>
            </w:rPr>
          </w:pPr>
        </w:p>
      </w:tc>
    </w:tr>
    <w:tr w:rsidR="007061F4">
      <w:trPr>
        <w:jc w:val="center"/>
      </w:trPr>
      <w:tc>
        <w:tcPr>
          <w:tcW w:w="6600" w:type="dxa"/>
          <w:gridSpan w:val="2"/>
          <w:tcBorders>
            <w:bottom w:val="single" w:sz="4" w:space="0" w:color="auto"/>
          </w:tcBorders>
        </w:tcPr>
        <w:p w:rsidR="007061F4" w:rsidRDefault="007061F4">
          <w:pPr>
            <w:pStyle w:val="HeaderOdd6"/>
          </w:pPr>
          <w:r>
            <w:rPr>
              <w:noProof/>
            </w:rPr>
            <w:fldChar w:fldCharType="begin"/>
          </w:r>
          <w:r>
            <w:rPr>
              <w:noProof/>
            </w:rPr>
            <w:instrText xml:space="preserve"> STYLEREF charTableText \*charformat </w:instrText>
          </w:r>
          <w:r>
            <w:rPr>
              <w:noProof/>
            </w:rPr>
            <w:fldChar w:fldCharType="separate"/>
          </w:r>
          <w:r w:rsidR="00543787">
            <w:rPr>
              <w:noProof/>
            </w:rPr>
            <w:t>Earlier republications</w:t>
          </w:r>
          <w:r>
            <w:rPr>
              <w:noProof/>
            </w:rPr>
            <w:fldChar w:fldCharType="end"/>
          </w:r>
        </w:p>
      </w:tc>
      <w:tc>
        <w:tcPr>
          <w:tcW w:w="700" w:type="dxa"/>
          <w:tcBorders>
            <w:bottom w:val="single" w:sz="4" w:space="0" w:color="auto"/>
          </w:tcBorders>
        </w:tcPr>
        <w:p w:rsidR="007061F4" w:rsidRDefault="007061F4">
          <w:pPr>
            <w:pStyle w:val="HeaderOdd6"/>
          </w:pPr>
          <w:r>
            <w:rPr>
              <w:noProof/>
            </w:rPr>
            <w:fldChar w:fldCharType="begin"/>
          </w:r>
          <w:r>
            <w:rPr>
              <w:noProof/>
            </w:rPr>
            <w:instrText xml:space="preserve"> STYLEREF charTableNo \*charformat </w:instrText>
          </w:r>
          <w:r>
            <w:rPr>
              <w:noProof/>
            </w:rPr>
            <w:fldChar w:fldCharType="separate"/>
          </w:r>
          <w:r w:rsidR="00543787">
            <w:rPr>
              <w:noProof/>
            </w:rPr>
            <w:t>5</w:t>
          </w:r>
          <w:r>
            <w:rPr>
              <w:noProof/>
            </w:rPr>
            <w:fldChar w:fldCharType="end"/>
          </w:r>
        </w:p>
      </w:tc>
    </w:tr>
  </w:tbl>
  <w:p w:rsidR="007061F4" w:rsidRDefault="007061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F4" w:rsidRDefault="007061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61F4">
      <w:tc>
        <w:tcPr>
          <w:tcW w:w="900" w:type="pct"/>
        </w:tcPr>
        <w:p w:rsidR="007061F4" w:rsidRDefault="007061F4">
          <w:pPr>
            <w:pStyle w:val="HeaderEven"/>
          </w:pPr>
        </w:p>
      </w:tc>
      <w:tc>
        <w:tcPr>
          <w:tcW w:w="4100" w:type="pct"/>
        </w:tcPr>
        <w:p w:rsidR="007061F4" w:rsidRDefault="007061F4">
          <w:pPr>
            <w:pStyle w:val="HeaderEven"/>
          </w:pPr>
        </w:p>
      </w:tc>
    </w:tr>
    <w:tr w:rsidR="007061F4">
      <w:tc>
        <w:tcPr>
          <w:tcW w:w="4100" w:type="pct"/>
          <w:gridSpan w:val="2"/>
          <w:tcBorders>
            <w:bottom w:val="single" w:sz="4" w:space="0" w:color="auto"/>
          </w:tcBorders>
        </w:tcPr>
        <w:p w:rsidR="007061F4" w:rsidRDefault="007061F4">
          <w:pPr>
            <w:pStyle w:val="HeaderEven6"/>
          </w:pPr>
          <w:r>
            <w:rPr>
              <w:noProof/>
            </w:rPr>
            <w:fldChar w:fldCharType="begin"/>
          </w:r>
          <w:r>
            <w:rPr>
              <w:noProof/>
            </w:rPr>
            <w:instrText xml:space="preserve"> STYLEREF charContents \* MERGEFORMAT </w:instrText>
          </w:r>
          <w:r>
            <w:rPr>
              <w:noProof/>
            </w:rPr>
            <w:fldChar w:fldCharType="separate"/>
          </w:r>
          <w:r w:rsidR="00543787">
            <w:rPr>
              <w:noProof/>
            </w:rPr>
            <w:t>Contents</w:t>
          </w:r>
          <w:r>
            <w:rPr>
              <w:noProof/>
            </w:rPr>
            <w:fldChar w:fldCharType="end"/>
          </w:r>
        </w:p>
      </w:tc>
    </w:tr>
  </w:tbl>
  <w:p w:rsidR="007061F4" w:rsidRDefault="007061F4">
    <w:pPr>
      <w:pStyle w:val="N-9pt"/>
    </w:pPr>
    <w:r>
      <w:tab/>
    </w:r>
    <w:r>
      <w:rPr>
        <w:noProof/>
      </w:rPr>
      <w:fldChar w:fldCharType="begin"/>
    </w:r>
    <w:r>
      <w:rPr>
        <w:noProof/>
      </w:rPr>
      <w:instrText xml:space="preserve"> STYLEREF charPage \* MERGEFORMAT </w:instrText>
    </w:r>
    <w:r>
      <w:rPr>
        <w:noProof/>
      </w:rPr>
      <w:fldChar w:fldCharType="separate"/>
    </w:r>
    <w:r w:rsidR="005437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61F4">
      <w:tc>
        <w:tcPr>
          <w:tcW w:w="4100" w:type="pct"/>
        </w:tcPr>
        <w:p w:rsidR="007061F4" w:rsidRDefault="007061F4">
          <w:pPr>
            <w:pStyle w:val="HeaderOdd"/>
          </w:pPr>
        </w:p>
      </w:tc>
      <w:tc>
        <w:tcPr>
          <w:tcW w:w="900" w:type="pct"/>
        </w:tcPr>
        <w:p w:rsidR="007061F4" w:rsidRDefault="007061F4">
          <w:pPr>
            <w:pStyle w:val="HeaderOdd"/>
          </w:pPr>
        </w:p>
      </w:tc>
    </w:tr>
    <w:tr w:rsidR="007061F4">
      <w:tc>
        <w:tcPr>
          <w:tcW w:w="900" w:type="pct"/>
          <w:gridSpan w:val="2"/>
          <w:tcBorders>
            <w:bottom w:val="single" w:sz="4" w:space="0" w:color="auto"/>
          </w:tcBorders>
        </w:tcPr>
        <w:p w:rsidR="007061F4" w:rsidRDefault="007061F4">
          <w:pPr>
            <w:pStyle w:val="HeaderOdd6"/>
          </w:pPr>
          <w:r>
            <w:rPr>
              <w:noProof/>
            </w:rPr>
            <w:fldChar w:fldCharType="begin"/>
          </w:r>
          <w:r>
            <w:rPr>
              <w:noProof/>
            </w:rPr>
            <w:instrText xml:space="preserve"> STYLEREF charContents \* MERGEFORMAT </w:instrText>
          </w:r>
          <w:r>
            <w:rPr>
              <w:noProof/>
            </w:rPr>
            <w:fldChar w:fldCharType="separate"/>
          </w:r>
          <w:r w:rsidR="00543787">
            <w:rPr>
              <w:noProof/>
            </w:rPr>
            <w:t>Contents</w:t>
          </w:r>
          <w:r>
            <w:rPr>
              <w:noProof/>
            </w:rPr>
            <w:fldChar w:fldCharType="end"/>
          </w:r>
        </w:p>
      </w:tc>
    </w:tr>
  </w:tbl>
  <w:p w:rsidR="007061F4" w:rsidRDefault="007061F4">
    <w:pPr>
      <w:pStyle w:val="N-9pt"/>
    </w:pPr>
    <w:r>
      <w:tab/>
    </w:r>
    <w:r>
      <w:rPr>
        <w:noProof/>
      </w:rPr>
      <w:fldChar w:fldCharType="begin"/>
    </w:r>
    <w:r>
      <w:rPr>
        <w:noProof/>
      </w:rPr>
      <w:instrText xml:space="preserve"> STYLEREF charPage \* MERGEFORMAT </w:instrText>
    </w:r>
    <w:r>
      <w:rPr>
        <w:noProof/>
      </w:rPr>
      <w:fldChar w:fldCharType="separate"/>
    </w:r>
    <w:r w:rsidR="005437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7061F4" w:rsidTr="00503C75">
      <w:tc>
        <w:tcPr>
          <w:tcW w:w="947" w:type="pct"/>
        </w:tcPr>
        <w:p w:rsidR="007061F4" w:rsidRDefault="007061F4">
          <w:pPr>
            <w:pStyle w:val="HeaderEven"/>
            <w:rPr>
              <w:b/>
            </w:rPr>
          </w:pPr>
          <w:r>
            <w:rPr>
              <w:b/>
            </w:rPr>
            <w:fldChar w:fldCharType="begin"/>
          </w:r>
          <w:r>
            <w:rPr>
              <w:b/>
            </w:rPr>
            <w:instrText xml:space="preserve"> STYLEREF CharChapNo \*charformat  </w:instrText>
          </w:r>
          <w:r>
            <w:rPr>
              <w:b/>
            </w:rPr>
            <w:fldChar w:fldCharType="separate"/>
          </w:r>
          <w:r w:rsidR="00543787">
            <w:rPr>
              <w:b/>
              <w:noProof/>
            </w:rPr>
            <w:t>Chapter 14</w:t>
          </w:r>
          <w:r>
            <w:rPr>
              <w:b/>
            </w:rPr>
            <w:fldChar w:fldCharType="end"/>
          </w:r>
        </w:p>
      </w:tc>
      <w:tc>
        <w:tcPr>
          <w:tcW w:w="4053" w:type="pct"/>
        </w:tcPr>
        <w:p w:rsidR="007061F4" w:rsidRDefault="007061F4">
          <w:pPr>
            <w:pStyle w:val="HeaderEven"/>
          </w:pPr>
          <w:r>
            <w:rPr>
              <w:noProof/>
            </w:rPr>
            <w:fldChar w:fldCharType="begin"/>
          </w:r>
          <w:r>
            <w:rPr>
              <w:noProof/>
            </w:rPr>
            <w:instrText xml:space="preserve"> STYLEREF CharChapText \*charformat  </w:instrText>
          </w:r>
          <w:r>
            <w:rPr>
              <w:noProof/>
            </w:rPr>
            <w:fldChar w:fldCharType="separate"/>
          </w:r>
          <w:r w:rsidR="00543787">
            <w:rPr>
              <w:noProof/>
            </w:rPr>
            <w:t>Miscellaneous</w:t>
          </w:r>
          <w:r>
            <w:rPr>
              <w:noProof/>
            </w:rPr>
            <w:fldChar w:fldCharType="end"/>
          </w:r>
        </w:p>
      </w:tc>
    </w:tr>
    <w:tr w:rsidR="007061F4" w:rsidTr="00503C75">
      <w:tc>
        <w:tcPr>
          <w:tcW w:w="947" w:type="pct"/>
        </w:tcPr>
        <w:p w:rsidR="007061F4" w:rsidRDefault="007061F4">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7061F4" w:rsidRDefault="007061F4">
          <w:pPr>
            <w:pStyle w:val="HeaderEven"/>
          </w:pPr>
          <w:r>
            <w:rPr>
              <w:noProof/>
            </w:rPr>
            <w:fldChar w:fldCharType="begin"/>
          </w:r>
          <w:r>
            <w:rPr>
              <w:noProof/>
            </w:rPr>
            <w:instrText xml:space="preserve"> STYLEREF CharPartText \*charformat </w:instrText>
          </w:r>
          <w:r>
            <w:rPr>
              <w:noProof/>
            </w:rPr>
            <w:fldChar w:fldCharType="end"/>
          </w:r>
        </w:p>
      </w:tc>
    </w:tr>
    <w:tr w:rsidR="007061F4" w:rsidTr="00503C75">
      <w:tc>
        <w:tcPr>
          <w:tcW w:w="947" w:type="pct"/>
        </w:tcPr>
        <w:p w:rsidR="007061F4" w:rsidRDefault="007061F4">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7061F4" w:rsidRDefault="007061F4">
          <w:pPr>
            <w:pStyle w:val="HeaderEven"/>
          </w:pPr>
          <w:r>
            <w:rPr>
              <w:noProof/>
            </w:rPr>
            <w:fldChar w:fldCharType="begin"/>
          </w:r>
          <w:r>
            <w:rPr>
              <w:noProof/>
            </w:rPr>
            <w:instrText xml:space="preserve"> STYLEREF CharDivText \*charformat </w:instrText>
          </w:r>
          <w:r>
            <w:rPr>
              <w:noProof/>
            </w:rPr>
            <w:fldChar w:fldCharType="end"/>
          </w:r>
        </w:p>
      </w:tc>
    </w:tr>
    <w:tr w:rsidR="007061F4" w:rsidTr="00503C75">
      <w:trPr>
        <w:cantSplit/>
      </w:trPr>
      <w:tc>
        <w:tcPr>
          <w:tcW w:w="5000" w:type="pct"/>
          <w:gridSpan w:val="2"/>
          <w:tcBorders>
            <w:bottom w:val="single" w:sz="4" w:space="0" w:color="auto"/>
          </w:tcBorders>
        </w:tcPr>
        <w:p w:rsidR="007061F4" w:rsidRDefault="0000633F">
          <w:pPr>
            <w:pStyle w:val="HeaderEven6"/>
          </w:pPr>
          <w:fldSimple w:instr=" DOCPROPERTY &quot;Company&quot;  \* MERGEFORMAT ">
            <w:r w:rsidR="007061F4">
              <w:t>Section</w:t>
            </w:r>
          </w:fldSimple>
          <w:r w:rsidR="007061F4">
            <w:t xml:space="preserve"> </w:t>
          </w:r>
          <w:r w:rsidR="007061F4">
            <w:rPr>
              <w:noProof/>
            </w:rPr>
            <w:fldChar w:fldCharType="begin"/>
          </w:r>
          <w:r w:rsidR="007061F4">
            <w:rPr>
              <w:noProof/>
            </w:rPr>
            <w:instrText xml:space="preserve"> STYLEREF CharSectNo \*charformat </w:instrText>
          </w:r>
          <w:r w:rsidR="007061F4">
            <w:rPr>
              <w:noProof/>
            </w:rPr>
            <w:fldChar w:fldCharType="separate"/>
          </w:r>
          <w:r w:rsidR="00543787">
            <w:rPr>
              <w:noProof/>
            </w:rPr>
            <w:t>426</w:t>
          </w:r>
          <w:r w:rsidR="007061F4">
            <w:rPr>
              <w:noProof/>
            </w:rPr>
            <w:fldChar w:fldCharType="end"/>
          </w:r>
        </w:p>
      </w:tc>
    </w:tr>
  </w:tbl>
  <w:p w:rsidR="007061F4" w:rsidRDefault="007061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7061F4" w:rsidTr="00503C75">
      <w:tc>
        <w:tcPr>
          <w:tcW w:w="4004" w:type="pct"/>
        </w:tcPr>
        <w:p w:rsidR="007061F4" w:rsidRDefault="007061F4">
          <w:pPr>
            <w:pStyle w:val="HeaderEven"/>
            <w:jc w:val="right"/>
          </w:pPr>
          <w:r>
            <w:rPr>
              <w:noProof/>
            </w:rPr>
            <w:fldChar w:fldCharType="begin"/>
          </w:r>
          <w:r>
            <w:rPr>
              <w:noProof/>
            </w:rPr>
            <w:instrText xml:space="preserve"> STYLEREF CharChapText \*charformat  </w:instrText>
          </w:r>
          <w:r>
            <w:rPr>
              <w:noProof/>
            </w:rPr>
            <w:fldChar w:fldCharType="separate"/>
          </w:r>
          <w:r w:rsidR="00543787">
            <w:rPr>
              <w:noProof/>
            </w:rPr>
            <w:t>Miscellaneous</w:t>
          </w:r>
          <w:r>
            <w:rPr>
              <w:noProof/>
            </w:rPr>
            <w:fldChar w:fldCharType="end"/>
          </w:r>
        </w:p>
      </w:tc>
      <w:tc>
        <w:tcPr>
          <w:tcW w:w="996" w:type="pct"/>
        </w:tcPr>
        <w:p w:rsidR="007061F4" w:rsidRDefault="007061F4">
          <w:pPr>
            <w:pStyle w:val="HeaderEven"/>
            <w:jc w:val="right"/>
            <w:rPr>
              <w:b/>
            </w:rPr>
          </w:pPr>
          <w:r>
            <w:rPr>
              <w:b/>
            </w:rPr>
            <w:fldChar w:fldCharType="begin"/>
          </w:r>
          <w:r>
            <w:rPr>
              <w:b/>
            </w:rPr>
            <w:instrText xml:space="preserve"> STYLEREF CharChapNo \*charformat  </w:instrText>
          </w:r>
          <w:r>
            <w:rPr>
              <w:b/>
            </w:rPr>
            <w:fldChar w:fldCharType="separate"/>
          </w:r>
          <w:r w:rsidR="00543787">
            <w:rPr>
              <w:b/>
              <w:noProof/>
            </w:rPr>
            <w:t>Chapter 14</w:t>
          </w:r>
          <w:r>
            <w:rPr>
              <w:b/>
            </w:rPr>
            <w:fldChar w:fldCharType="end"/>
          </w:r>
        </w:p>
      </w:tc>
    </w:tr>
    <w:tr w:rsidR="007061F4" w:rsidTr="00503C75">
      <w:tc>
        <w:tcPr>
          <w:tcW w:w="4004" w:type="pct"/>
        </w:tcPr>
        <w:p w:rsidR="007061F4" w:rsidRDefault="007061F4">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7061F4" w:rsidRDefault="007061F4">
          <w:pPr>
            <w:pStyle w:val="HeaderEven"/>
            <w:jc w:val="right"/>
            <w:rPr>
              <w:b/>
            </w:rPr>
          </w:pPr>
          <w:r>
            <w:rPr>
              <w:b/>
            </w:rPr>
            <w:fldChar w:fldCharType="begin"/>
          </w:r>
          <w:r>
            <w:rPr>
              <w:b/>
            </w:rPr>
            <w:instrText xml:space="preserve"> STYLEREF CharPartNo \*charformat </w:instrText>
          </w:r>
          <w:r>
            <w:rPr>
              <w:b/>
            </w:rPr>
            <w:fldChar w:fldCharType="end"/>
          </w:r>
        </w:p>
      </w:tc>
    </w:tr>
    <w:tr w:rsidR="007061F4" w:rsidTr="00503C75">
      <w:tc>
        <w:tcPr>
          <w:tcW w:w="4004" w:type="pct"/>
        </w:tcPr>
        <w:p w:rsidR="007061F4" w:rsidRDefault="007061F4">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7061F4" w:rsidRDefault="007061F4">
          <w:pPr>
            <w:pStyle w:val="HeaderEven"/>
            <w:jc w:val="right"/>
            <w:rPr>
              <w:b/>
            </w:rPr>
          </w:pPr>
          <w:r>
            <w:rPr>
              <w:b/>
            </w:rPr>
            <w:fldChar w:fldCharType="begin"/>
          </w:r>
          <w:r>
            <w:rPr>
              <w:b/>
            </w:rPr>
            <w:instrText xml:space="preserve"> STYLEREF CharDivNo \*charformat </w:instrText>
          </w:r>
          <w:r>
            <w:rPr>
              <w:b/>
            </w:rPr>
            <w:fldChar w:fldCharType="end"/>
          </w:r>
        </w:p>
      </w:tc>
    </w:tr>
    <w:tr w:rsidR="007061F4" w:rsidTr="00503C75">
      <w:trPr>
        <w:cantSplit/>
      </w:trPr>
      <w:tc>
        <w:tcPr>
          <w:tcW w:w="5000" w:type="pct"/>
          <w:gridSpan w:val="2"/>
          <w:tcBorders>
            <w:bottom w:val="single" w:sz="4" w:space="0" w:color="auto"/>
          </w:tcBorders>
        </w:tcPr>
        <w:p w:rsidR="007061F4" w:rsidRDefault="0000633F">
          <w:pPr>
            <w:pStyle w:val="HeaderOdd6"/>
          </w:pPr>
          <w:fldSimple w:instr=" DOCPROPERTY &quot;Company&quot;  \* MERGEFORMAT ">
            <w:r w:rsidR="007061F4">
              <w:t>Section</w:t>
            </w:r>
          </w:fldSimple>
          <w:r w:rsidR="007061F4">
            <w:t xml:space="preserve"> </w:t>
          </w:r>
          <w:r w:rsidR="007061F4">
            <w:rPr>
              <w:noProof/>
            </w:rPr>
            <w:fldChar w:fldCharType="begin"/>
          </w:r>
          <w:r w:rsidR="007061F4">
            <w:rPr>
              <w:noProof/>
            </w:rPr>
            <w:instrText xml:space="preserve"> STYLEREF CharSectNo \*charformat </w:instrText>
          </w:r>
          <w:r w:rsidR="007061F4">
            <w:rPr>
              <w:noProof/>
            </w:rPr>
            <w:fldChar w:fldCharType="separate"/>
          </w:r>
          <w:r w:rsidR="00543787">
            <w:rPr>
              <w:noProof/>
            </w:rPr>
            <w:t>424</w:t>
          </w:r>
          <w:r w:rsidR="007061F4">
            <w:rPr>
              <w:noProof/>
            </w:rPr>
            <w:fldChar w:fldCharType="end"/>
          </w:r>
        </w:p>
      </w:tc>
    </w:tr>
  </w:tbl>
  <w:p w:rsidR="007061F4" w:rsidRDefault="007061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7061F4">
      <w:tc>
        <w:tcPr>
          <w:tcW w:w="1560" w:type="dxa"/>
        </w:tcPr>
        <w:p w:rsidR="007061F4" w:rsidRDefault="007061F4">
          <w:pPr>
            <w:pStyle w:val="HeaderEven"/>
          </w:pPr>
          <w:r>
            <w:rPr>
              <w:b/>
            </w:rPr>
            <w:fldChar w:fldCharType="begin"/>
          </w:r>
          <w:r>
            <w:rPr>
              <w:b/>
            </w:rPr>
            <w:instrText xml:space="preserve"> STYLEREF CharChapNo \*charformat  </w:instrText>
          </w:r>
          <w:r>
            <w:rPr>
              <w:b/>
            </w:rPr>
            <w:fldChar w:fldCharType="separate"/>
          </w:r>
          <w:r w:rsidR="00543787">
            <w:rPr>
              <w:b/>
              <w:noProof/>
            </w:rPr>
            <w:t>Schedule 1</w:t>
          </w:r>
          <w:r>
            <w:rPr>
              <w:b/>
            </w:rPr>
            <w:fldChar w:fldCharType="end"/>
          </w:r>
        </w:p>
      </w:tc>
      <w:tc>
        <w:tcPr>
          <w:tcW w:w="9840" w:type="dxa"/>
        </w:tcPr>
        <w:p w:rsidR="007061F4" w:rsidRDefault="007061F4">
          <w:pPr>
            <w:pStyle w:val="HeaderEven"/>
          </w:pPr>
          <w:r>
            <w:rPr>
              <w:noProof/>
            </w:rPr>
            <w:fldChar w:fldCharType="begin"/>
          </w:r>
          <w:r>
            <w:rPr>
              <w:noProof/>
            </w:rPr>
            <w:instrText xml:space="preserve"> STYLEREF CharChapText \*charformat  </w:instrText>
          </w:r>
          <w:r>
            <w:rPr>
              <w:noProof/>
            </w:rPr>
            <w:fldChar w:fldCharType="separate"/>
          </w:r>
          <w:r w:rsidR="00543787">
            <w:rPr>
              <w:noProof/>
            </w:rPr>
            <w:t>Reviewable decisions, eligible entities and interested entities</w:t>
          </w:r>
          <w:r>
            <w:rPr>
              <w:noProof/>
            </w:rPr>
            <w:fldChar w:fldCharType="end"/>
          </w:r>
        </w:p>
      </w:tc>
    </w:tr>
    <w:tr w:rsidR="007061F4">
      <w:tc>
        <w:tcPr>
          <w:tcW w:w="1560" w:type="dxa"/>
        </w:tcPr>
        <w:p w:rsidR="007061F4" w:rsidRDefault="007061F4">
          <w:pPr>
            <w:pStyle w:val="HeaderEven"/>
          </w:pPr>
          <w:r>
            <w:rPr>
              <w:b/>
            </w:rPr>
            <w:fldChar w:fldCharType="begin"/>
          </w:r>
          <w:r>
            <w:rPr>
              <w:b/>
            </w:rPr>
            <w:instrText xml:space="preserve"> STYLEREF CharPartNo \*charformat </w:instrText>
          </w:r>
          <w:r>
            <w:rPr>
              <w:b/>
            </w:rPr>
            <w:fldChar w:fldCharType="end"/>
          </w:r>
        </w:p>
      </w:tc>
      <w:tc>
        <w:tcPr>
          <w:tcW w:w="9840" w:type="dxa"/>
        </w:tcPr>
        <w:p w:rsidR="007061F4" w:rsidRDefault="007061F4">
          <w:pPr>
            <w:pStyle w:val="HeaderEven"/>
          </w:pPr>
          <w:r>
            <w:fldChar w:fldCharType="begin"/>
          </w:r>
          <w:r>
            <w:instrText xml:space="preserve"> STYLEREF CharPartText \*charformat </w:instrText>
          </w:r>
          <w:r>
            <w:fldChar w:fldCharType="end"/>
          </w:r>
        </w:p>
      </w:tc>
    </w:tr>
    <w:tr w:rsidR="007061F4">
      <w:trPr>
        <w:cantSplit/>
      </w:trPr>
      <w:tc>
        <w:tcPr>
          <w:tcW w:w="11400" w:type="dxa"/>
          <w:gridSpan w:val="2"/>
          <w:tcBorders>
            <w:bottom w:val="single" w:sz="4" w:space="0" w:color="auto"/>
          </w:tcBorders>
        </w:tcPr>
        <w:p w:rsidR="007061F4" w:rsidRDefault="007061F4">
          <w:pPr>
            <w:pStyle w:val="HeaderEven6"/>
          </w:pPr>
        </w:p>
      </w:tc>
    </w:tr>
  </w:tbl>
  <w:p w:rsidR="007061F4" w:rsidRDefault="007061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7061F4">
      <w:tc>
        <w:tcPr>
          <w:tcW w:w="9840" w:type="dxa"/>
        </w:tcPr>
        <w:p w:rsidR="007061F4" w:rsidRDefault="007061F4">
          <w:pPr>
            <w:pStyle w:val="HeaderOdd"/>
          </w:pPr>
          <w:r>
            <w:rPr>
              <w:noProof/>
            </w:rPr>
            <w:fldChar w:fldCharType="begin"/>
          </w:r>
          <w:r>
            <w:rPr>
              <w:noProof/>
            </w:rPr>
            <w:instrText xml:space="preserve"> STYLEREF CharChapText \*charformat  </w:instrText>
          </w:r>
          <w:r>
            <w:rPr>
              <w:noProof/>
            </w:rPr>
            <w:fldChar w:fldCharType="separate"/>
          </w:r>
          <w:r w:rsidR="00543787">
            <w:rPr>
              <w:noProof/>
            </w:rPr>
            <w:t>Reviewable decisions, eligible entities and interested entities</w:t>
          </w:r>
          <w:r>
            <w:rPr>
              <w:noProof/>
            </w:rPr>
            <w:fldChar w:fldCharType="end"/>
          </w:r>
        </w:p>
      </w:tc>
      <w:tc>
        <w:tcPr>
          <w:tcW w:w="1560" w:type="dxa"/>
        </w:tcPr>
        <w:p w:rsidR="007061F4" w:rsidRDefault="007061F4">
          <w:pPr>
            <w:pStyle w:val="HeaderOdd"/>
            <w:rPr>
              <w:b/>
            </w:rPr>
          </w:pPr>
          <w:r>
            <w:rPr>
              <w:b/>
            </w:rPr>
            <w:fldChar w:fldCharType="begin"/>
          </w:r>
          <w:r>
            <w:rPr>
              <w:b/>
            </w:rPr>
            <w:instrText xml:space="preserve"> STYLEREF CharChapNo \*charformat  </w:instrText>
          </w:r>
          <w:r>
            <w:rPr>
              <w:b/>
            </w:rPr>
            <w:fldChar w:fldCharType="separate"/>
          </w:r>
          <w:r w:rsidR="00543787">
            <w:rPr>
              <w:b/>
              <w:noProof/>
            </w:rPr>
            <w:t>Schedule 1</w:t>
          </w:r>
          <w:r>
            <w:rPr>
              <w:b/>
            </w:rPr>
            <w:fldChar w:fldCharType="end"/>
          </w:r>
        </w:p>
      </w:tc>
    </w:tr>
    <w:tr w:rsidR="007061F4">
      <w:tc>
        <w:tcPr>
          <w:tcW w:w="9840" w:type="dxa"/>
        </w:tcPr>
        <w:p w:rsidR="007061F4" w:rsidRDefault="007061F4">
          <w:pPr>
            <w:pStyle w:val="HeaderOdd"/>
          </w:pPr>
          <w:r>
            <w:fldChar w:fldCharType="begin"/>
          </w:r>
          <w:r>
            <w:instrText xml:space="preserve"> STYLEREF CharPartText \*charformat </w:instrText>
          </w:r>
          <w:r>
            <w:fldChar w:fldCharType="end"/>
          </w:r>
        </w:p>
      </w:tc>
      <w:tc>
        <w:tcPr>
          <w:tcW w:w="1560" w:type="dxa"/>
        </w:tcPr>
        <w:p w:rsidR="007061F4" w:rsidRDefault="007061F4">
          <w:pPr>
            <w:pStyle w:val="HeaderOdd"/>
          </w:pPr>
          <w:r>
            <w:rPr>
              <w:b/>
            </w:rPr>
            <w:fldChar w:fldCharType="begin"/>
          </w:r>
          <w:r>
            <w:rPr>
              <w:b/>
            </w:rPr>
            <w:instrText xml:space="preserve"> STYLEREF CharPartNo \*charformat </w:instrText>
          </w:r>
          <w:r>
            <w:rPr>
              <w:b/>
            </w:rPr>
            <w:fldChar w:fldCharType="end"/>
          </w:r>
        </w:p>
      </w:tc>
    </w:tr>
    <w:tr w:rsidR="007061F4">
      <w:trPr>
        <w:cantSplit/>
      </w:trPr>
      <w:tc>
        <w:tcPr>
          <w:tcW w:w="11400" w:type="dxa"/>
          <w:gridSpan w:val="2"/>
          <w:tcBorders>
            <w:bottom w:val="single" w:sz="4" w:space="0" w:color="auto"/>
          </w:tcBorders>
        </w:tcPr>
        <w:p w:rsidR="007061F4" w:rsidRDefault="007061F4">
          <w:pPr>
            <w:pStyle w:val="HeaderOdd6"/>
          </w:pPr>
        </w:p>
      </w:tc>
    </w:tr>
  </w:tbl>
  <w:p w:rsidR="007061F4" w:rsidRDefault="00706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4C26"/>
    <w:rsid w:val="00005927"/>
    <w:rsid w:val="00005E48"/>
    <w:rsid w:val="0000633F"/>
    <w:rsid w:val="0000693B"/>
    <w:rsid w:val="00006E1D"/>
    <w:rsid w:val="00006F23"/>
    <w:rsid w:val="00007548"/>
    <w:rsid w:val="000103E3"/>
    <w:rsid w:val="00010579"/>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30FB2"/>
    <w:rsid w:val="00031A94"/>
    <w:rsid w:val="00031B7E"/>
    <w:rsid w:val="000325CE"/>
    <w:rsid w:val="00032F24"/>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3482"/>
    <w:rsid w:val="000552BA"/>
    <w:rsid w:val="000554D2"/>
    <w:rsid w:val="00055A9B"/>
    <w:rsid w:val="000577BE"/>
    <w:rsid w:val="00060A29"/>
    <w:rsid w:val="000615DA"/>
    <w:rsid w:val="00061A19"/>
    <w:rsid w:val="00061C3D"/>
    <w:rsid w:val="00061FA1"/>
    <w:rsid w:val="00062534"/>
    <w:rsid w:val="0006346C"/>
    <w:rsid w:val="00064D01"/>
    <w:rsid w:val="00064D72"/>
    <w:rsid w:val="00066448"/>
    <w:rsid w:val="000670BD"/>
    <w:rsid w:val="0006712F"/>
    <w:rsid w:val="00067347"/>
    <w:rsid w:val="00067B1F"/>
    <w:rsid w:val="00070A45"/>
    <w:rsid w:val="00071874"/>
    <w:rsid w:val="00071AFC"/>
    <w:rsid w:val="00072A12"/>
    <w:rsid w:val="00074A89"/>
    <w:rsid w:val="000766EE"/>
    <w:rsid w:val="0007684F"/>
    <w:rsid w:val="00076AC2"/>
    <w:rsid w:val="0007775B"/>
    <w:rsid w:val="00077ABB"/>
    <w:rsid w:val="0008025F"/>
    <w:rsid w:val="00080FF8"/>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242C"/>
    <w:rsid w:val="000B30A8"/>
    <w:rsid w:val="000B3502"/>
    <w:rsid w:val="000B3D77"/>
    <w:rsid w:val="000B4097"/>
    <w:rsid w:val="000B5213"/>
    <w:rsid w:val="000B56B0"/>
    <w:rsid w:val="000B668D"/>
    <w:rsid w:val="000B6ACA"/>
    <w:rsid w:val="000B7FE9"/>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2D65"/>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17348"/>
    <w:rsid w:val="00121F78"/>
    <w:rsid w:val="001222BA"/>
    <w:rsid w:val="001226F8"/>
    <w:rsid w:val="00122E0E"/>
    <w:rsid w:val="00124400"/>
    <w:rsid w:val="001250B3"/>
    <w:rsid w:val="00125548"/>
    <w:rsid w:val="00125B70"/>
    <w:rsid w:val="00127FF2"/>
    <w:rsid w:val="001316DF"/>
    <w:rsid w:val="00131890"/>
    <w:rsid w:val="00131C2B"/>
    <w:rsid w:val="00132483"/>
    <w:rsid w:val="0013282B"/>
    <w:rsid w:val="0013314A"/>
    <w:rsid w:val="00133485"/>
    <w:rsid w:val="001338FE"/>
    <w:rsid w:val="00133CE3"/>
    <w:rsid w:val="001340CB"/>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CF"/>
    <w:rsid w:val="00154BFB"/>
    <w:rsid w:val="00155627"/>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230F"/>
    <w:rsid w:val="00182358"/>
    <w:rsid w:val="001827A1"/>
    <w:rsid w:val="00185A38"/>
    <w:rsid w:val="00185B8D"/>
    <w:rsid w:val="00186B37"/>
    <w:rsid w:val="001912AE"/>
    <w:rsid w:val="001927F2"/>
    <w:rsid w:val="00192E32"/>
    <w:rsid w:val="0019325E"/>
    <w:rsid w:val="00193F9D"/>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F62"/>
    <w:rsid w:val="001C2B90"/>
    <w:rsid w:val="001C3294"/>
    <w:rsid w:val="001C4759"/>
    <w:rsid w:val="001C517C"/>
    <w:rsid w:val="001C7845"/>
    <w:rsid w:val="001D04CF"/>
    <w:rsid w:val="001D1191"/>
    <w:rsid w:val="001D14F4"/>
    <w:rsid w:val="001D1697"/>
    <w:rsid w:val="001D1AE3"/>
    <w:rsid w:val="001D1B79"/>
    <w:rsid w:val="001D34F4"/>
    <w:rsid w:val="001D35FC"/>
    <w:rsid w:val="001D4AA0"/>
    <w:rsid w:val="001D5CC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6C4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3BD"/>
    <w:rsid w:val="00221925"/>
    <w:rsid w:val="002228FE"/>
    <w:rsid w:val="0022560B"/>
    <w:rsid w:val="00225B58"/>
    <w:rsid w:val="00225C5B"/>
    <w:rsid w:val="002274FD"/>
    <w:rsid w:val="002311F4"/>
    <w:rsid w:val="0023128F"/>
    <w:rsid w:val="0023250C"/>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CB"/>
    <w:rsid w:val="00286006"/>
    <w:rsid w:val="002876E2"/>
    <w:rsid w:val="00287946"/>
    <w:rsid w:val="00287CA5"/>
    <w:rsid w:val="002904B8"/>
    <w:rsid w:val="0029088E"/>
    <w:rsid w:val="002917E0"/>
    <w:rsid w:val="00291B1D"/>
    <w:rsid w:val="002949F6"/>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3AEC"/>
    <w:rsid w:val="002C3B8D"/>
    <w:rsid w:val="002C412A"/>
    <w:rsid w:val="002C43BD"/>
    <w:rsid w:val="002C45A8"/>
    <w:rsid w:val="002C4B45"/>
    <w:rsid w:val="002C5745"/>
    <w:rsid w:val="002D1633"/>
    <w:rsid w:val="002D1AD3"/>
    <w:rsid w:val="002D1C34"/>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B08"/>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B53"/>
    <w:rsid w:val="003B0CAC"/>
    <w:rsid w:val="003B19CC"/>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F0"/>
    <w:rsid w:val="003E55C6"/>
    <w:rsid w:val="003E582F"/>
    <w:rsid w:val="003E5FBD"/>
    <w:rsid w:val="003E669B"/>
    <w:rsid w:val="003E7B08"/>
    <w:rsid w:val="003F0085"/>
    <w:rsid w:val="003F146B"/>
    <w:rsid w:val="003F1D98"/>
    <w:rsid w:val="003F23AF"/>
    <w:rsid w:val="003F2401"/>
    <w:rsid w:val="003F3B76"/>
    <w:rsid w:val="003F52F5"/>
    <w:rsid w:val="003F6A6B"/>
    <w:rsid w:val="003F7215"/>
    <w:rsid w:val="004012AF"/>
    <w:rsid w:val="0040144E"/>
    <w:rsid w:val="00401A63"/>
    <w:rsid w:val="0040467E"/>
    <w:rsid w:val="00404F7C"/>
    <w:rsid w:val="00405513"/>
    <w:rsid w:val="00406D68"/>
    <w:rsid w:val="004102DE"/>
    <w:rsid w:val="00411BDA"/>
    <w:rsid w:val="00411DD8"/>
    <w:rsid w:val="00413042"/>
    <w:rsid w:val="0041432C"/>
    <w:rsid w:val="00414F23"/>
    <w:rsid w:val="0041612B"/>
    <w:rsid w:val="00416B4B"/>
    <w:rsid w:val="00417B91"/>
    <w:rsid w:val="00420C3B"/>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66C"/>
    <w:rsid w:val="004612D7"/>
    <w:rsid w:val="0046248F"/>
    <w:rsid w:val="0046479E"/>
    <w:rsid w:val="00465568"/>
    <w:rsid w:val="00466F22"/>
    <w:rsid w:val="004700F7"/>
    <w:rsid w:val="004708D9"/>
    <w:rsid w:val="00471BBC"/>
    <w:rsid w:val="004721A2"/>
    <w:rsid w:val="00472362"/>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40A6"/>
    <w:rsid w:val="00485E25"/>
    <w:rsid w:val="00486960"/>
    <w:rsid w:val="00487CA6"/>
    <w:rsid w:val="00487ED7"/>
    <w:rsid w:val="004908C1"/>
    <w:rsid w:val="004913A4"/>
    <w:rsid w:val="0049159D"/>
    <w:rsid w:val="00492384"/>
    <w:rsid w:val="00492F35"/>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217A"/>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C8A"/>
    <w:rsid w:val="004B7D99"/>
    <w:rsid w:val="004C14FD"/>
    <w:rsid w:val="004C24C0"/>
    <w:rsid w:val="004C436F"/>
    <w:rsid w:val="004C455A"/>
    <w:rsid w:val="004C67B2"/>
    <w:rsid w:val="004C7FE4"/>
    <w:rsid w:val="004D2347"/>
    <w:rsid w:val="004D2E25"/>
    <w:rsid w:val="004D3D2D"/>
    <w:rsid w:val="004D488A"/>
    <w:rsid w:val="004D494A"/>
    <w:rsid w:val="004D568C"/>
    <w:rsid w:val="004D63E4"/>
    <w:rsid w:val="004D75DA"/>
    <w:rsid w:val="004E029C"/>
    <w:rsid w:val="004E197B"/>
    <w:rsid w:val="004E2AF4"/>
    <w:rsid w:val="004E2D06"/>
    <w:rsid w:val="004E4470"/>
    <w:rsid w:val="004E462C"/>
    <w:rsid w:val="004E49CB"/>
    <w:rsid w:val="004E4EAE"/>
    <w:rsid w:val="004E6398"/>
    <w:rsid w:val="004E6750"/>
    <w:rsid w:val="004E6B92"/>
    <w:rsid w:val="004E72E5"/>
    <w:rsid w:val="004E7E91"/>
    <w:rsid w:val="004F0E21"/>
    <w:rsid w:val="004F0E83"/>
    <w:rsid w:val="004F15A6"/>
    <w:rsid w:val="004F1AEF"/>
    <w:rsid w:val="004F1F4A"/>
    <w:rsid w:val="004F3542"/>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950"/>
    <w:rsid w:val="00533CB2"/>
    <w:rsid w:val="00533DC6"/>
    <w:rsid w:val="00535A31"/>
    <w:rsid w:val="005367D2"/>
    <w:rsid w:val="00536B1B"/>
    <w:rsid w:val="00537130"/>
    <w:rsid w:val="005404AF"/>
    <w:rsid w:val="00541478"/>
    <w:rsid w:val="00541C0B"/>
    <w:rsid w:val="00542861"/>
    <w:rsid w:val="00542CA5"/>
    <w:rsid w:val="005433B5"/>
    <w:rsid w:val="005435CF"/>
    <w:rsid w:val="00543787"/>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95F"/>
    <w:rsid w:val="00557D73"/>
    <w:rsid w:val="0056015C"/>
    <w:rsid w:val="005612F0"/>
    <w:rsid w:val="0056134A"/>
    <w:rsid w:val="00561803"/>
    <w:rsid w:val="0056190C"/>
    <w:rsid w:val="00562406"/>
    <w:rsid w:val="005632EA"/>
    <w:rsid w:val="00563F3A"/>
    <w:rsid w:val="00564401"/>
    <w:rsid w:val="00564F09"/>
    <w:rsid w:val="00565003"/>
    <w:rsid w:val="00565242"/>
    <w:rsid w:val="00566136"/>
    <w:rsid w:val="005662B2"/>
    <w:rsid w:val="00566623"/>
    <w:rsid w:val="00567535"/>
    <w:rsid w:val="0056766E"/>
    <w:rsid w:val="0056773E"/>
    <w:rsid w:val="00570FDF"/>
    <w:rsid w:val="0057139E"/>
    <w:rsid w:val="00571C04"/>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5AF"/>
    <w:rsid w:val="00592719"/>
    <w:rsid w:val="00593052"/>
    <w:rsid w:val="005938B0"/>
    <w:rsid w:val="005947BA"/>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7543"/>
    <w:rsid w:val="005E7AA1"/>
    <w:rsid w:val="005E7E95"/>
    <w:rsid w:val="005F0083"/>
    <w:rsid w:val="005F0EA3"/>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B62"/>
    <w:rsid w:val="00607F5C"/>
    <w:rsid w:val="006100A9"/>
    <w:rsid w:val="006107DA"/>
    <w:rsid w:val="00610CD1"/>
    <w:rsid w:val="00610E36"/>
    <w:rsid w:val="006143A0"/>
    <w:rsid w:val="00614940"/>
    <w:rsid w:val="00614F27"/>
    <w:rsid w:val="00615122"/>
    <w:rsid w:val="00615310"/>
    <w:rsid w:val="00616C14"/>
    <w:rsid w:val="00620C30"/>
    <w:rsid w:val="0062279D"/>
    <w:rsid w:val="0062285D"/>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CFF"/>
    <w:rsid w:val="00651039"/>
    <w:rsid w:val="00652F8F"/>
    <w:rsid w:val="00653620"/>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6D5"/>
    <w:rsid w:val="00680829"/>
    <w:rsid w:val="006808D4"/>
    <w:rsid w:val="006811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07F"/>
    <w:rsid w:val="006C0B8C"/>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0A36"/>
    <w:rsid w:val="00701C9C"/>
    <w:rsid w:val="007023AB"/>
    <w:rsid w:val="0070284A"/>
    <w:rsid w:val="00702C91"/>
    <w:rsid w:val="00703525"/>
    <w:rsid w:val="0070422A"/>
    <w:rsid w:val="00704A3C"/>
    <w:rsid w:val="00705DB3"/>
    <w:rsid w:val="007061F4"/>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1B"/>
    <w:rsid w:val="00725D3F"/>
    <w:rsid w:val="00726F9F"/>
    <w:rsid w:val="007278BB"/>
    <w:rsid w:val="00730F12"/>
    <w:rsid w:val="00730FBF"/>
    <w:rsid w:val="007325D9"/>
    <w:rsid w:val="00732703"/>
    <w:rsid w:val="0073281E"/>
    <w:rsid w:val="00734693"/>
    <w:rsid w:val="00734809"/>
    <w:rsid w:val="0073634F"/>
    <w:rsid w:val="0073695E"/>
    <w:rsid w:val="00737572"/>
    <w:rsid w:val="007377A9"/>
    <w:rsid w:val="00740AEB"/>
    <w:rsid w:val="00741CAB"/>
    <w:rsid w:val="00741CF3"/>
    <w:rsid w:val="00741F6E"/>
    <w:rsid w:val="0074359C"/>
    <w:rsid w:val="00743FD7"/>
    <w:rsid w:val="0074553E"/>
    <w:rsid w:val="00745F6C"/>
    <w:rsid w:val="00746FF5"/>
    <w:rsid w:val="00750D67"/>
    <w:rsid w:val="007514E9"/>
    <w:rsid w:val="007518BA"/>
    <w:rsid w:val="00752410"/>
    <w:rsid w:val="00752F52"/>
    <w:rsid w:val="00753138"/>
    <w:rsid w:val="00753991"/>
    <w:rsid w:val="0075452B"/>
    <w:rsid w:val="00756BF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6F"/>
    <w:rsid w:val="007A7C5F"/>
    <w:rsid w:val="007B00B9"/>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78D"/>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1AA"/>
    <w:rsid w:val="007E15C1"/>
    <w:rsid w:val="007E2B2B"/>
    <w:rsid w:val="007E2C35"/>
    <w:rsid w:val="007E3B36"/>
    <w:rsid w:val="007E457C"/>
    <w:rsid w:val="007E4634"/>
    <w:rsid w:val="007E5E0A"/>
    <w:rsid w:val="007E6967"/>
    <w:rsid w:val="007F0A8A"/>
    <w:rsid w:val="007F13D1"/>
    <w:rsid w:val="007F1424"/>
    <w:rsid w:val="007F1451"/>
    <w:rsid w:val="007F1791"/>
    <w:rsid w:val="007F1F2E"/>
    <w:rsid w:val="007F32C7"/>
    <w:rsid w:val="007F34D3"/>
    <w:rsid w:val="007F42DA"/>
    <w:rsid w:val="007F49AE"/>
    <w:rsid w:val="007F59B7"/>
    <w:rsid w:val="007F64EF"/>
    <w:rsid w:val="00800BF7"/>
    <w:rsid w:val="00801213"/>
    <w:rsid w:val="00802D0F"/>
    <w:rsid w:val="008041FC"/>
    <w:rsid w:val="00804938"/>
    <w:rsid w:val="00804E47"/>
    <w:rsid w:val="00807C25"/>
    <w:rsid w:val="008109C6"/>
    <w:rsid w:val="00810ACF"/>
    <w:rsid w:val="00810CC6"/>
    <w:rsid w:val="00810D41"/>
    <w:rsid w:val="00811969"/>
    <w:rsid w:val="00812D13"/>
    <w:rsid w:val="00814787"/>
    <w:rsid w:val="00814D7D"/>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786"/>
    <w:rsid w:val="00832E25"/>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4263"/>
    <w:rsid w:val="008748D9"/>
    <w:rsid w:val="008752F9"/>
    <w:rsid w:val="0087583F"/>
    <w:rsid w:val="008800A8"/>
    <w:rsid w:val="00880AFB"/>
    <w:rsid w:val="008813A5"/>
    <w:rsid w:val="00882F54"/>
    <w:rsid w:val="00883353"/>
    <w:rsid w:val="008833B6"/>
    <w:rsid w:val="0088520A"/>
    <w:rsid w:val="008862D1"/>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D7F2E"/>
    <w:rsid w:val="008E1042"/>
    <w:rsid w:val="008E2864"/>
    <w:rsid w:val="008E2FC1"/>
    <w:rsid w:val="008E324D"/>
    <w:rsid w:val="008E5514"/>
    <w:rsid w:val="008E659B"/>
    <w:rsid w:val="008E6611"/>
    <w:rsid w:val="008E69AB"/>
    <w:rsid w:val="008E6E38"/>
    <w:rsid w:val="008F0712"/>
    <w:rsid w:val="008F109B"/>
    <w:rsid w:val="008F1AAC"/>
    <w:rsid w:val="008F1EAE"/>
    <w:rsid w:val="008F23B9"/>
    <w:rsid w:val="008F2927"/>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6A7"/>
    <w:rsid w:val="00911FD2"/>
    <w:rsid w:val="00913615"/>
    <w:rsid w:val="00913C82"/>
    <w:rsid w:val="00913EB7"/>
    <w:rsid w:val="00917412"/>
    <w:rsid w:val="0092010C"/>
    <w:rsid w:val="00921BC9"/>
    <w:rsid w:val="00923691"/>
    <w:rsid w:val="00924692"/>
    <w:rsid w:val="0093139B"/>
    <w:rsid w:val="00931AE1"/>
    <w:rsid w:val="009322FB"/>
    <w:rsid w:val="009323B5"/>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8C4"/>
    <w:rsid w:val="00944CDC"/>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3CB3"/>
    <w:rsid w:val="00973E67"/>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0EF9"/>
    <w:rsid w:val="00991BEE"/>
    <w:rsid w:val="00992271"/>
    <w:rsid w:val="00992883"/>
    <w:rsid w:val="00994443"/>
    <w:rsid w:val="00995567"/>
    <w:rsid w:val="0099633B"/>
    <w:rsid w:val="009971F4"/>
    <w:rsid w:val="009A089F"/>
    <w:rsid w:val="009A0DBE"/>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413B"/>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16B1"/>
    <w:rsid w:val="009D3F1C"/>
    <w:rsid w:val="009D404B"/>
    <w:rsid w:val="009D67D7"/>
    <w:rsid w:val="009D723E"/>
    <w:rsid w:val="009E0524"/>
    <w:rsid w:val="009E1428"/>
    <w:rsid w:val="009E1616"/>
    <w:rsid w:val="009E26C5"/>
    <w:rsid w:val="009E38DC"/>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1EF0"/>
    <w:rsid w:val="00A04BED"/>
    <w:rsid w:val="00A10A9D"/>
    <w:rsid w:val="00A119E3"/>
    <w:rsid w:val="00A12D8A"/>
    <w:rsid w:val="00A1322A"/>
    <w:rsid w:val="00A132C6"/>
    <w:rsid w:val="00A1383F"/>
    <w:rsid w:val="00A13A33"/>
    <w:rsid w:val="00A14239"/>
    <w:rsid w:val="00A148A0"/>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4863"/>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6CA"/>
    <w:rsid w:val="00A720DA"/>
    <w:rsid w:val="00A74E50"/>
    <w:rsid w:val="00A76EAC"/>
    <w:rsid w:val="00A81EB2"/>
    <w:rsid w:val="00A8362F"/>
    <w:rsid w:val="00A83964"/>
    <w:rsid w:val="00A839AF"/>
    <w:rsid w:val="00A84045"/>
    <w:rsid w:val="00A84E0B"/>
    <w:rsid w:val="00A8501C"/>
    <w:rsid w:val="00A86051"/>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7D"/>
    <w:rsid w:val="00AB44C4"/>
    <w:rsid w:val="00AB453E"/>
    <w:rsid w:val="00AB4AE3"/>
    <w:rsid w:val="00AB4D79"/>
    <w:rsid w:val="00AB61FE"/>
    <w:rsid w:val="00AB6627"/>
    <w:rsid w:val="00AB688D"/>
    <w:rsid w:val="00AB7DB3"/>
    <w:rsid w:val="00AC161F"/>
    <w:rsid w:val="00AC3808"/>
    <w:rsid w:val="00AC42CC"/>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606A"/>
    <w:rsid w:val="00B865DD"/>
    <w:rsid w:val="00B867B3"/>
    <w:rsid w:val="00B87B15"/>
    <w:rsid w:val="00B904E6"/>
    <w:rsid w:val="00B9101D"/>
    <w:rsid w:val="00B912F4"/>
    <w:rsid w:val="00B9253C"/>
    <w:rsid w:val="00B93D48"/>
    <w:rsid w:val="00B949F9"/>
    <w:rsid w:val="00B96F63"/>
    <w:rsid w:val="00B97615"/>
    <w:rsid w:val="00B978AD"/>
    <w:rsid w:val="00B97EAC"/>
    <w:rsid w:val="00B97F94"/>
    <w:rsid w:val="00BA0476"/>
    <w:rsid w:val="00BA4216"/>
    <w:rsid w:val="00BA4B64"/>
    <w:rsid w:val="00BA4E25"/>
    <w:rsid w:val="00BA4F2F"/>
    <w:rsid w:val="00BA53E9"/>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12CE"/>
    <w:rsid w:val="00BE24A9"/>
    <w:rsid w:val="00BE3BA7"/>
    <w:rsid w:val="00BE4871"/>
    <w:rsid w:val="00BE51D0"/>
    <w:rsid w:val="00BE7033"/>
    <w:rsid w:val="00BE7B6D"/>
    <w:rsid w:val="00BE7BDE"/>
    <w:rsid w:val="00BE7CA2"/>
    <w:rsid w:val="00BF0655"/>
    <w:rsid w:val="00BF1DFD"/>
    <w:rsid w:val="00BF23E2"/>
    <w:rsid w:val="00BF455A"/>
    <w:rsid w:val="00BF5432"/>
    <w:rsid w:val="00BF5AAE"/>
    <w:rsid w:val="00BF667C"/>
    <w:rsid w:val="00BF6A47"/>
    <w:rsid w:val="00BF6E50"/>
    <w:rsid w:val="00BF7681"/>
    <w:rsid w:val="00BF7696"/>
    <w:rsid w:val="00C0047C"/>
    <w:rsid w:val="00C021E9"/>
    <w:rsid w:val="00C0241D"/>
    <w:rsid w:val="00C047E9"/>
    <w:rsid w:val="00C063F5"/>
    <w:rsid w:val="00C07813"/>
    <w:rsid w:val="00C07AD4"/>
    <w:rsid w:val="00C07C91"/>
    <w:rsid w:val="00C10404"/>
    <w:rsid w:val="00C112E4"/>
    <w:rsid w:val="00C142AB"/>
    <w:rsid w:val="00C14E1E"/>
    <w:rsid w:val="00C15C27"/>
    <w:rsid w:val="00C15EB9"/>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58C3"/>
    <w:rsid w:val="00C87F07"/>
    <w:rsid w:val="00C91332"/>
    <w:rsid w:val="00C91351"/>
    <w:rsid w:val="00C9410F"/>
    <w:rsid w:val="00C97E7C"/>
    <w:rsid w:val="00CA166A"/>
    <w:rsid w:val="00CA19C9"/>
    <w:rsid w:val="00CA1D62"/>
    <w:rsid w:val="00CA31A5"/>
    <w:rsid w:val="00CA3F10"/>
    <w:rsid w:val="00CA49B7"/>
    <w:rsid w:val="00CA67F7"/>
    <w:rsid w:val="00CA70D5"/>
    <w:rsid w:val="00CA7B4E"/>
    <w:rsid w:val="00CA7FD1"/>
    <w:rsid w:val="00CB00D2"/>
    <w:rsid w:val="00CB0888"/>
    <w:rsid w:val="00CB14FC"/>
    <w:rsid w:val="00CB1C31"/>
    <w:rsid w:val="00CB31F9"/>
    <w:rsid w:val="00CB3C7E"/>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597F"/>
    <w:rsid w:val="00CC5C8F"/>
    <w:rsid w:val="00CC6F77"/>
    <w:rsid w:val="00CD0A6A"/>
    <w:rsid w:val="00CD2163"/>
    <w:rsid w:val="00CD2D38"/>
    <w:rsid w:val="00CD2FD8"/>
    <w:rsid w:val="00CD3D98"/>
    <w:rsid w:val="00CD46ED"/>
    <w:rsid w:val="00CD6651"/>
    <w:rsid w:val="00CD66EC"/>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1126F"/>
    <w:rsid w:val="00D1193E"/>
    <w:rsid w:val="00D12D48"/>
    <w:rsid w:val="00D14009"/>
    <w:rsid w:val="00D14AB9"/>
    <w:rsid w:val="00D1511D"/>
    <w:rsid w:val="00D1594A"/>
    <w:rsid w:val="00D15B5A"/>
    <w:rsid w:val="00D15CD6"/>
    <w:rsid w:val="00D16FC3"/>
    <w:rsid w:val="00D17071"/>
    <w:rsid w:val="00D17117"/>
    <w:rsid w:val="00D1784C"/>
    <w:rsid w:val="00D179BB"/>
    <w:rsid w:val="00D17FEF"/>
    <w:rsid w:val="00D21B8A"/>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BB7"/>
    <w:rsid w:val="00D46F4D"/>
    <w:rsid w:val="00D4748D"/>
    <w:rsid w:val="00D475A8"/>
    <w:rsid w:val="00D476DE"/>
    <w:rsid w:val="00D47921"/>
    <w:rsid w:val="00D47A45"/>
    <w:rsid w:val="00D47A50"/>
    <w:rsid w:val="00D51F6F"/>
    <w:rsid w:val="00D51F90"/>
    <w:rsid w:val="00D52367"/>
    <w:rsid w:val="00D54C4A"/>
    <w:rsid w:val="00D55F87"/>
    <w:rsid w:val="00D55FC0"/>
    <w:rsid w:val="00D561F5"/>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5E84"/>
    <w:rsid w:val="00D96616"/>
    <w:rsid w:val="00D97A2D"/>
    <w:rsid w:val="00DA1138"/>
    <w:rsid w:val="00DA59A4"/>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9E5"/>
    <w:rsid w:val="00DC5C79"/>
    <w:rsid w:val="00DC62C2"/>
    <w:rsid w:val="00DC6D47"/>
    <w:rsid w:val="00DC6DC9"/>
    <w:rsid w:val="00DD11D6"/>
    <w:rsid w:val="00DD15D6"/>
    <w:rsid w:val="00DD2C42"/>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18C3"/>
    <w:rsid w:val="00DF2270"/>
    <w:rsid w:val="00DF25A6"/>
    <w:rsid w:val="00DF2654"/>
    <w:rsid w:val="00DF3433"/>
    <w:rsid w:val="00DF3922"/>
    <w:rsid w:val="00DF448C"/>
    <w:rsid w:val="00DF4EBF"/>
    <w:rsid w:val="00DF5EA4"/>
    <w:rsid w:val="00DF6152"/>
    <w:rsid w:val="00DF704C"/>
    <w:rsid w:val="00DF72B6"/>
    <w:rsid w:val="00DF77AA"/>
    <w:rsid w:val="00E0030B"/>
    <w:rsid w:val="00E003F8"/>
    <w:rsid w:val="00E00692"/>
    <w:rsid w:val="00E007B6"/>
    <w:rsid w:val="00E011F4"/>
    <w:rsid w:val="00E01C48"/>
    <w:rsid w:val="00E0239F"/>
    <w:rsid w:val="00E0244B"/>
    <w:rsid w:val="00E02756"/>
    <w:rsid w:val="00E069DB"/>
    <w:rsid w:val="00E06AEC"/>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224"/>
    <w:rsid w:val="00E728A3"/>
    <w:rsid w:val="00E730B5"/>
    <w:rsid w:val="00E750BD"/>
    <w:rsid w:val="00E75106"/>
    <w:rsid w:val="00E752A6"/>
    <w:rsid w:val="00E7696B"/>
    <w:rsid w:val="00E815FD"/>
    <w:rsid w:val="00E822B4"/>
    <w:rsid w:val="00E8241A"/>
    <w:rsid w:val="00E8293A"/>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97BC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646"/>
    <w:rsid w:val="00ED488A"/>
    <w:rsid w:val="00ED4D1B"/>
    <w:rsid w:val="00ED4E7F"/>
    <w:rsid w:val="00ED4E85"/>
    <w:rsid w:val="00ED59EF"/>
    <w:rsid w:val="00EE088B"/>
    <w:rsid w:val="00EE133C"/>
    <w:rsid w:val="00EE1B6D"/>
    <w:rsid w:val="00EE1F58"/>
    <w:rsid w:val="00EE2B39"/>
    <w:rsid w:val="00EE4A44"/>
    <w:rsid w:val="00EE4DB8"/>
    <w:rsid w:val="00EE5273"/>
    <w:rsid w:val="00EF0238"/>
    <w:rsid w:val="00EF1037"/>
    <w:rsid w:val="00EF1BA1"/>
    <w:rsid w:val="00EF207A"/>
    <w:rsid w:val="00EF5722"/>
    <w:rsid w:val="00EF5A02"/>
    <w:rsid w:val="00EF74B7"/>
    <w:rsid w:val="00F02435"/>
    <w:rsid w:val="00F033CA"/>
    <w:rsid w:val="00F04902"/>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2D2E"/>
    <w:rsid w:val="00F93D44"/>
    <w:rsid w:val="00F94221"/>
    <w:rsid w:val="00F942C7"/>
    <w:rsid w:val="00F948A8"/>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00B"/>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90A"/>
    <w:rsid w:val="00FE35ED"/>
    <w:rsid w:val="00FE40E6"/>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0-37"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ni/2008-27/default.asp" TargetMode="External"/><Relationship Id="rId682" Type="http://schemas.openxmlformats.org/officeDocument/2006/relationships/hyperlink" Target="http://www.comlaw.gov.au/Series/C2004A03701" TargetMode="External"/><Relationship Id="rId2156" Type="http://schemas.openxmlformats.org/officeDocument/2006/relationships/hyperlink" Target="http://www.legislation.act.gov.au/a/2014-59/default.asp" TargetMode="External"/><Relationship Id="rId2363" Type="http://schemas.openxmlformats.org/officeDocument/2006/relationships/hyperlink" Target="http://www.legislation.act.gov.au/a/2015-33"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5-33" TargetMode="External"/><Relationship Id="rId1172" Type="http://schemas.openxmlformats.org/officeDocument/2006/relationships/hyperlink" Target="http://www.legislation.act.gov.au/a/2015-17" TargetMode="External"/><Relationship Id="rId2016" Type="http://schemas.openxmlformats.org/officeDocument/2006/relationships/hyperlink" Target="http://www.legislation.act.gov.au/a/2014-26" TargetMode="External"/><Relationship Id="rId2223" Type="http://schemas.openxmlformats.org/officeDocument/2006/relationships/hyperlink" Target="http://www.legislation.act.gov.au/a/2014-59/default.asp" TargetMode="External"/><Relationship Id="rId2430" Type="http://schemas.openxmlformats.org/officeDocument/2006/relationships/footer" Target="footer25.xml"/><Relationship Id="rId402" Type="http://schemas.openxmlformats.org/officeDocument/2006/relationships/hyperlink" Target="http://www.legislation.act.gov.au/a/2004-3" TargetMode="External"/><Relationship Id="rId847" Type="http://schemas.openxmlformats.org/officeDocument/2006/relationships/hyperlink" Target="http://www.legislation.act.gov.au/cn/2017-3/default.asp" TargetMode="External"/><Relationship Id="rId1032" Type="http://schemas.openxmlformats.org/officeDocument/2006/relationships/hyperlink" Target="http://www.legislation.act.gov.au/a/2014-41/default.asp" TargetMode="External"/><Relationship Id="rId1477" Type="http://schemas.openxmlformats.org/officeDocument/2006/relationships/hyperlink" Target="http://www.legislation.act.gov.au/a/2011-19" TargetMode="External"/><Relationship Id="rId1684" Type="http://schemas.openxmlformats.org/officeDocument/2006/relationships/hyperlink" Target="http://www.legislation.act.gov.au/a/2010-4" TargetMode="External"/><Relationship Id="rId1891" Type="http://schemas.openxmlformats.org/officeDocument/2006/relationships/hyperlink" Target="http://www.legislation.act.gov.au/a/2008-4" TargetMode="External"/><Relationship Id="rId707" Type="http://schemas.openxmlformats.org/officeDocument/2006/relationships/hyperlink" Target="http://www.legislation.act.gov.au/a/1925-1" TargetMode="External"/><Relationship Id="rId914" Type="http://schemas.openxmlformats.org/officeDocument/2006/relationships/hyperlink" Target="http://www.legislation.act.gov.au/a/2014-26" TargetMode="External"/><Relationship Id="rId1337" Type="http://schemas.openxmlformats.org/officeDocument/2006/relationships/hyperlink" Target="http://www.legislation.act.gov.au/a/2015-33" TargetMode="External"/><Relationship Id="rId1544" Type="http://schemas.openxmlformats.org/officeDocument/2006/relationships/hyperlink" Target="http://www.legislation.act.gov.au/a/2010-4" TargetMode="External"/><Relationship Id="rId1751" Type="http://schemas.openxmlformats.org/officeDocument/2006/relationships/hyperlink" Target="http://www.legislation.act.gov.au/sl/2008-33" TargetMode="External"/><Relationship Id="rId1989" Type="http://schemas.openxmlformats.org/officeDocument/2006/relationships/hyperlink" Target="http://www.legislation.act.gov.au/a/2014-59/default.asp"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9-49" TargetMode="External"/><Relationship Id="rId1611" Type="http://schemas.openxmlformats.org/officeDocument/2006/relationships/hyperlink" Target="http://www.legislation.act.gov.au/a/2007-26" TargetMode="External"/><Relationship Id="rId1849" Type="http://schemas.openxmlformats.org/officeDocument/2006/relationships/hyperlink" Target="http://www.legislation.act.gov.au/sl/2008-8"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4-26" TargetMode="External"/><Relationship Id="rId1916" Type="http://schemas.openxmlformats.org/officeDocument/2006/relationships/hyperlink" Target="http://www.legislation.act.gov.au/a/2014-13" TargetMode="External"/><Relationship Id="rId497" Type="http://schemas.openxmlformats.org/officeDocument/2006/relationships/hyperlink" Target="http://www.legislation.act.gov.au/a/2001-10" TargetMode="External"/><Relationship Id="rId2080" Type="http://schemas.openxmlformats.org/officeDocument/2006/relationships/hyperlink" Target="http://www.legislation.act.gov.au/a/2016-21" TargetMode="External"/><Relationship Id="rId2178" Type="http://schemas.openxmlformats.org/officeDocument/2006/relationships/hyperlink" Target="http://www.legislation.act.gov.au/a/2016-29" TargetMode="External"/><Relationship Id="rId2385" Type="http://schemas.openxmlformats.org/officeDocument/2006/relationships/hyperlink" Target="http://www.legislation.act.gov.au/a/2016-52/default.asp" TargetMode="External"/><Relationship Id="rId357" Type="http://schemas.openxmlformats.org/officeDocument/2006/relationships/hyperlink" Target="http://www.legislation.act.gov.au/a/1925-1" TargetMode="External"/><Relationship Id="rId1194" Type="http://schemas.openxmlformats.org/officeDocument/2006/relationships/hyperlink" Target="http://www.legislation.act.gov.au/a/2008-45" TargetMode="External"/><Relationship Id="rId2038" Type="http://schemas.openxmlformats.org/officeDocument/2006/relationships/hyperlink" Target="http://www.legislation.act.gov.au/a/2015-1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9-30"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18-16/default.asp" TargetMode="External"/><Relationship Id="rId2245" Type="http://schemas.openxmlformats.org/officeDocument/2006/relationships/hyperlink" Target="http://www.legislation.act.gov.au/sl/2008-41" TargetMode="External"/><Relationship Id="rId424" Type="http://schemas.openxmlformats.org/officeDocument/2006/relationships/hyperlink" Target="http://www.legislation.act.gov.au/a/1999-4" TargetMode="External"/><Relationship Id="rId631" Type="http://schemas.openxmlformats.org/officeDocument/2006/relationships/footer" Target="footer17.xml"/><Relationship Id="rId729" Type="http://schemas.openxmlformats.org/officeDocument/2006/relationships/hyperlink" Target="http://www.legislation.act.gov.au/cn/2008-1/default.asp" TargetMode="External"/><Relationship Id="rId1054" Type="http://schemas.openxmlformats.org/officeDocument/2006/relationships/hyperlink" Target="http://www.legislation.act.gov.au/a/2010-56" TargetMode="External"/><Relationship Id="rId1261" Type="http://schemas.openxmlformats.org/officeDocument/2006/relationships/hyperlink" Target="http://www.legislation.act.gov.au/a/2015-19" TargetMode="External"/><Relationship Id="rId1359" Type="http://schemas.openxmlformats.org/officeDocument/2006/relationships/hyperlink" Target="http://www.legislation.act.gov.au/a/2007-25" TargetMode="External"/><Relationship Id="rId2105" Type="http://schemas.openxmlformats.org/officeDocument/2006/relationships/hyperlink" Target="http://www.legislation.act.gov.au/a/2014-59/default.asp" TargetMode="External"/><Relationship Id="rId2312" Type="http://schemas.openxmlformats.org/officeDocument/2006/relationships/hyperlink" Target="http://www.legislation.act.gov.au/a/2011-23" TargetMode="External"/><Relationship Id="rId936" Type="http://schemas.openxmlformats.org/officeDocument/2006/relationships/hyperlink" Target="http://www.legislation.act.gov.au/a/2017-30/default.asp" TargetMode="External"/><Relationship Id="rId1121" Type="http://schemas.openxmlformats.org/officeDocument/2006/relationships/hyperlink" Target="http://www.legislation.act.gov.au/a/2011-23" TargetMode="External"/><Relationship Id="rId1219" Type="http://schemas.openxmlformats.org/officeDocument/2006/relationships/hyperlink" Target="http://www.legislation.act.gov.au/a/2014-23" TargetMode="External"/><Relationship Id="rId1566" Type="http://schemas.openxmlformats.org/officeDocument/2006/relationships/hyperlink" Target="http://www.legislation.act.gov.au/a/2008-28" TargetMode="External"/><Relationship Id="rId1773" Type="http://schemas.openxmlformats.org/officeDocument/2006/relationships/hyperlink" Target="http://www.legislation.act.gov.au/sl/2008-2" TargetMode="External"/><Relationship Id="rId1980" Type="http://schemas.openxmlformats.org/officeDocument/2006/relationships/hyperlink" Target="http://www.legislation.act.gov.au/a/2017-39"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08-36" TargetMode="External"/><Relationship Id="rId1633" Type="http://schemas.openxmlformats.org/officeDocument/2006/relationships/hyperlink" Target="http://www.legislation.act.gov.au/a/2008-4"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8-36" TargetMode="External"/><Relationship Id="rId1938" Type="http://schemas.openxmlformats.org/officeDocument/2006/relationships/hyperlink" Target="http://www.legislation.act.gov.au/sl/2017-18/default.asp" TargetMode="External"/><Relationship Id="rId281" Type="http://schemas.openxmlformats.org/officeDocument/2006/relationships/hyperlink" Target="http://www.legislation.act.gov.au/a/2001-16"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ni/2008-27/default.asp" TargetMode="External"/><Relationship Id="rId793" Type="http://schemas.openxmlformats.org/officeDocument/2006/relationships/hyperlink" Target="http://www.legislation.act.gov.au/a/2011-52" TargetMode="External"/><Relationship Id="rId2267" Type="http://schemas.openxmlformats.org/officeDocument/2006/relationships/hyperlink" Target="http://www.legislation.act.gov.au/sl/2008-41"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2001-16" TargetMode="External"/><Relationship Id="rId653" Type="http://schemas.openxmlformats.org/officeDocument/2006/relationships/hyperlink" Target="http://www.legislation.act.gov.au/a/2001-16" TargetMode="External"/><Relationship Id="rId1076" Type="http://schemas.openxmlformats.org/officeDocument/2006/relationships/hyperlink" Target="http://www.legislation.act.gov.au/a/2010-4" TargetMode="External"/><Relationship Id="rId1283" Type="http://schemas.openxmlformats.org/officeDocument/2006/relationships/hyperlink" Target="http://www.legislation.act.gov.au/a/2016-21" TargetMode="External"/><Relationship Id="rId1490" Type="http://schemas.openxmlformats.org/officeDocument/2006/relationships/hyperlink" Target="http://www.legislation.act.gov.au/a/2011-52" TargetMode="External"/><Relationship Id="rId2127" Type="http://schemas.openxmlformats.org/officeDocument/2006/relationships/hyperlink" Target="http://www.legislation.act.gov.au/a/2014-59/default.asp" TargetMode="External"/><Relationship Id="rId2334" Type="http://schemas.openxmlformats.org/officeDocument/2006/relationships/hyperlink" Target="http://www.legislation.act.gov.au/a/2013-23/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5-15/default.asp" TargetMode="External"/><Relationship Id="rId958" Type="http://schemas.openxmlformats.org/officeDocument/2006/relationships/hyperlink" Target="http://www.legislation.act.gov.au/a/2014-26" TargetMode="External"/><Relationship Id="rId1143" Type="http://schemas.openxmlformats.org/officeDocument/2006/relationships/hyperlink" Target="http://www.legislation.act.gov.au/a/2018-16/default.asp" TargetMode="External"/><Relationship Id="rId1588" Type="http://schemas.openxmlformats.org/officeDocument/2006/relationships/hyperlink" Target="http://www.legislation.act.gov.au/a/2014-59/default.asp" TargetMode="External"/><Relationship Id="rId1795" Type="http://schemas.openxmlformats.org/officeDocument/2006/relationships/hyperlink" Target="http://www.legislation.act.gov.au/a/2009-30"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ni/2008-27/default.asp" TargetMode="External"/><Relationship Id="rId818" Type="http://schemas.openxmlformats.org/officeDocument/2006/relationships/hyperlink" Target="http://www.legislation.act.gov.au/a/2015-33/default.asp"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10-4" TargetMode="External"/><Relationship Id="rId1655" Type="http://schemas.openxmlformats.org/officeDocument/2006/relationships/hyperlink" Target="http://www.legislation.act.gov.au/a/2008-4" TargetMode="External"/><Relationship Id="rId2401" Type="http://schemas.openxmlformats.org/officeDocument/2006/relationships/hyperlink" Target="http://www.legislation.act.gov.au/a/2017-30/default.asp" TargetMode="External"/><Relationship Id="rId1003" Type="http://schemas.openxmlformats.org/officeDocument/2006/relationships/hyperlink" Target="http://www.legislation.act.gov.au/a/2008-4" TargetMode="External"/><Relationship Id="rId1210" Type="http://schemas.openxmlformats.org/officeDocument/2006/relationships/hyperlink" Target="http://www.legislation.act.gov.au/a/2014-41/default.asp" TargetMode="External"/><Relationship Id="rId1308" Type="http://schemas.openxmlformats.org/officeDocument/2006/relationships/hyperlink" Target="http://www.legislation.act.gov.au/a/2013-15" TargetMode="External"/><Relationship Id="rId1862" Type="http://schemas.openxmlformats.org/officeDocument/2006/relationships/hyperlink" Target="http://www.legislation.act.gov.au/sl/2008-41" TargetMode="External"/><Relationship Id="rId1515" Type="http://schemas.openxmlformats.org/officeDocument/2006/relationships/hyperlink" Target="http://www.legislation.act.gov.au/a/2018-16/default.asp" TargetMode="External"/><Relationship Id="rId1722" Type="http://schemas.openxmlformats.org/officeDocument/2006/relationships/hyperlink" Target="http://www.legislation.act.gov.au/a/2010-2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13"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25-1" TargetMode="External"/><Relationship Id="rId2051" Type="http://schemas.openxmlformats.org/officeDocument/2006/relationships/hyperlink" Target="http://www.legislation.act.gov.au/a/2010-37" TargetMode="External"/><Relationship Id="rId2289" Type="http://schemas.openxmlformats.org/officeDocument/2006/relationships/hyperlink" Target="http://www.legislation.act.gov.au/a/2009-4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25-1" TargetMode="External"/><Relationship Id="rId675" Type="http://schemas.openxmlformats.org/officeDocument/2006/relationships/hyperlink" Target="http://www.comlaw.gov.au/Series/C2004A05250" TargetMode="External"/><Relationship Id="rId882" Type="http://schemas.openxmlformats.org/officeDocument/2006/relationships/hyperlink" Target="http://www.legislation.act.gov.au/a/2017-12/default.asp" TargetMode="External"/><Relationship Id="rId1098" Type="http://schemas.openxmlformats.org/officeDocument/2006/relationships/hyperlink" Target="http://www.legislation.act.gov.au/a/2015-2/default.asp" TargetMode="External"/><Relationship Id="rId2149" Type="http://schemas.openxmlformats.org/officeDocument/2006/relationships/hyperlink" Target="http://www.legislation.act.gov.au/a/2014-59/default.asp" TargetMode="External"/><Relationship Id="rId2356" Type="http://schemas.openxmlformats.org/officeDocument/2006/relationships/hyperlink" Target="http://www.legislation.act.gov.au/a/2015-17"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9-4" TargetMode="External"/><Relationship Id="rId742" Type="http://schemas.openxmlformats.org/officeDocument/2006/relationships/hyperlink" Target="http://www.legislation.act.gov.au/sl/2010-34" TargetMode="External"/><Relationship Id="rId1165" Type="http://schemas.openxmlformats.org/officeDocument/2006/relationships/hyperlink" Target="http://www.legislation.act.gov.au/a/2011-23" TargetMode="External"/><Relationship Id="rId1372" Type="http://schemas.openxmlformats.org/officeDocument/2006/relationships/hyperlink" Target="http://www.legislation.act.gov.au/a/2008-28" TargetMode="External"/><Relationship Id="rId2009" Type="http://schemas.openxmlformats.org/officeDocument/2006/relationships/hyperlink" Target="http://www.legislation.act.gov.au/a/2014-59/default.asp" TargetMode="External"/><Relationship Id="rId2216" Type="http://schemas.openxmlformats.org/officeDocument/2006/relationships/hyperlink" Target="http://www.legislation.act.gov.au/a/2015-15/default.asp" TargetMode="External"/><Relationship Id="rId2423" Type="http://schemas.openxmlformats.org/officeDocument/2006/relationships/hyperlink" Target="http://www.legislation.act.gov.au/a/2019-7/default.asp" TargetMode="External"/><Relationship Id="rId602" Type="http://schemas.openxmlformats.org/officeDocument/2006/relationships/hyperlink" Target="http://www.legislation.act.gov.au/a/2014-59" TargetMode="External"/><Relationship Id="rId1025" Type="http://schemas.openxmlformats.org/officeDocument/2006/relationships/hyperlink" Target="http://www.legislation.act.gov.au/a/2014-41/default.asp" TargetMode="External"/><Relationship Id="rId1232" Type="http://schemas.openxmlformats.org/officeDocument/2006/relationships/hyperlink" Target="http://www.legislation.act.gov.au/a/2010-4"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1-48" TargetMode="External"/><Relationship Id="rId1537" Type="http://schemas.openxmlformats.org/officeDocument/2006/relationships/hyperlink" Target="http://www.legislation.act.gov.au/a/2014-13" TargetMode="External"/><Relationship Id="rId1744" Type="http://schemas.openxmlformats.org/officeDocument/2006/relationships/hyperlink" Target="http://www.legislation.act.gov.au/sl/2008-2" TargetMode="External"/><Relationship Id="rId1951" Type="http://schemas.openxmlformats.org/officeDocument/2006/relationships/hyperlink" Target="http://www.legislation.act.gov.au/a/2010-37"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3-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14-23" TargetMode="External"/><Relationship Id="rId392" Type="http://schemas.openxmlformats.org/officeDocument/2006/relationships/hyperlink" Target="http://www.legislation.act.gov.au/a/1996-22" TargetMode="External"/><Relationship Id="rId697" Type="http://schemas.openxmlformats.org/officeDocument/2006/relationships/hyperlink" Target="http://www.legislation.act.gov.au/a/2014-59/default.asp" TargetMode="External"/><Relationship Id="rId2073" Type="http://schemas.openxmlformats.org/officeDocument/2006/relationships/hyperlink" Target="http://www.legislation.act.gov.au/a/2017-30/default.asp" TargetMode="External"/><Relationship Id="rId2280" Type="http://schemas.openxmlformats.org/officeDocument/2006/relationships/hyperlink" Target="http://www.legislation.act.gov.au/sl/2009-35" TargetMode="External"/><Relationship Id="rId2378" Type="http://schemas.openxmlformats.org/officeDocument/2006/relationships/hyperlink" Target="http://www.legislation.act.gov.au/a/2016-24/default.asp" TargetMode="External"/><Relationship Id="rId252" Type="http://schemas.openxmlformats.org/officeDocument/2006/relationships/hyperlink" Target="http://www.actpla.act.gov.au/tools_resources/maps_land_survey/maps/actmapi2" TargetMode="External"/><Relationship Id="rId1187" Type="http://schemas.openxmlformats.org/officeDocument/2006/relationships/hyperlink" Target="http://www.legislation.act.gov.au/a/2007-25" TargetMode="External"/><Relationship Id="rId2140" Type="http://schemas.openxmlformats.org/officeDocument/2006/relationships/hyperlink" Target="http://www.legislation.act.gov.au/a/2014-41/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09-18" TargetMode="External"/><Relationship Id="rId971" Type="http://schemas.openxmlformats.org/officeDocument/2006/relationships/hyperlink" Target="http://www.legislation.act.gov.au/a/2008-4"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14-23" TargetMode="External"/><Relationship Id="rId2000" Type="http://schemas.openxmlformats.org/officeDocument/2006/relationships/hyperlink" Target="http://www.legislation.act.gov.au/a/2010-56" TargetMode="External"/><Relationship Id="rId2238" Type="http://schemas.openxmlformats.org/officeDocument/2006/relationships/hyperlink" Target="http://www.legislation.act.gov.au/sl/2008-41"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04-57" TargetMode="External"/><Relationship Id="rId831" Type="http://schemas.openxmlformats.org/officeDocument/2006/relationships/hyperlink" Target="http://www.legislation.act.gov.au/a/2016-29/default.asp" TargetMode="External"/><Relationship Id="rId1047" Type="http://schemas.openxmlformats.org/officeDocument/2006/relationships/hyperlink" Target="http://www.legislation.act.gov.au/a/2014-59/default.asp" TargetMode="External"/><Relationship Id="rId1254" Type="http://schemas.openxmlformats.org/officeDocument/2006/relationships/hyperlink" Target="http://www.legislation.act.gov.au/a/2008-36" TargetMode="External"/><Relationship Id="rId1461" Type="http://schemas.openxmlformats.org/officeDocument/2006/relationships/hyperlink" Target="http://www.legislation.act.gov.au/a/2011-19" TargetMode="External"/><Relationship Id="rId2305" Type="http://schemas.openxmlformats.org/officeDocument/2006/relationships/hyperlink" Target="http://www.legislation.act.gov.au/a/2011-22" TargetMode="External"/><Relationship Id="rId929" Type="http://schemas.openxmlformats.org/officeDocument/2006/relationships/hyperlink" Target="http://www.legislation.act.gov.au/a/2017-30/default.asp" TargetMode="External"/><Relationship Id="rId1114" Type="http://schemas.openxmlformats.org/officeDocument/2006/relationships/hyperlink" Target="http://www.legislation.act.gov.au/a/2010-56"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14-13" TargetMode="External"/><Relationship Id="rId1766" Type="http://schemas.openxmlformats.org/officeDocument/2006/relationships/hyperlink" Target="http://www.legislation.act.gov.au/a/2009-30" TargetMode="External"/><Relationship Id="rId1973" Type="http://schemas.openxmlformats.org/officeDocument/2006/relationships/hyperlink" Target="http://www.legislation.act.gov.au/a/2014-59/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0-37" TargetMode="External"/><Relationship Id="rId1626" Type="http://schemas.openxmlformats.org/officeDocument/2006/relationships/hyperlink" Target="http://www.legislation.act.gov.au/a/2008-4"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a/2010-24" TargetMode="External"/><Relationship Id="rId2095" Type="http://schemas.openxmlformats.org/officeDocument/2006/relationships/hyperlink" Target="http://www.legislation.act.gov.au/a/2014-59/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1-14" TargetMode="External"/><Relationship Id="rId2162" Type="http://schemas.openxmlformats.org/officeDocument/2006/relationships/hyperlink" Target="http://www.legislation.act.gov.au/a/2011-23" TargetMode="External"/><Relationship Id="rId134" Type="http://schemas.openxmlformats.org/officeDocument/2006/relationships/hyperlink" Target="http://www.legislation.act.gov.au/ni/2008-27/default.asp" TargetMode="External"/><Relationship Id="rId579" Type="http://schemas.openxmlformats.org/officeDocument/2006/relationships/footer" Target="footer13.xm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6-21"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1991-100"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09-30" TargetMode="External"/><Relationship Id="rId1483" Type="http://schemas.openxmlformats.org/officeDocument/2006/relationships/hyperlink" Target="http://www.legislation.act.gov.au/a/2011-19" TargetMode="External"/><Relationship Id="rId2022" Type="http://schemas.openxmlformats.org/officeDocument/2006/relationships/hyperlink" Target="http://www.legislation.act.gov.au/a/2011-28" TargetMode="External"/><Relationship Id="rId2327" Type="http://schemas.openxmlformats.org/officeDocument/2006/relationships/hyperlink" Target="http://www.legislation.act.gov.au/a/2013-15"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8-16/default.asp" TargetMode="External"/><Relationship Id="rId1136" Type="http://schemas.openxmlformats.org/officeDocument/2006/relationships/hyperlink" Target="http://www.legislation.act.gov.au/a/2011-54" TargetMode="External"/><Relationship Id="rId1690" Type="http://schemas.openxmlformats.org/officeDocument/2006/relationships/hyperlink" Target="http://www.legislation.act.gov.au/a/2015-19" TargetMode="External"/><Relationship Id="rId1788" Type="http://schemas.openxmlformats.org/officeDocument/2006/relationships/hyperlink" Target="http://www.legislation.act.gov.au/a/2009-30" TargetMode="External"/><Relationship Id="rId1995" Type="http://schemas.openxmlformats.org/officeDocument/2006/relationships/hyperlink" Target="http://www.legislation.act.gov.au/a/2016-29" TargetMode="External"/><Relationship Id="rId713" Type="http://schemas.openxmlformats.org/officeDocument/2006/relationships/hyperlink" Target="http://www.legislation.act.gov.au/ni/2008-27/default.asp" TargetMode="External"/><Relationship Id="rId920" Type="http://schemas.openxmlformats.org/officeDocument/2006/relationships/hyperlink" Target="http://www.legislation.act.gov.au/a/2015-33"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08-4" TargetMode="External"/><Relationship Id="rId1648" Type="http://schemas.openxmlformats.org/officeDocument/2006/relationships/hyperlink" Target="http://www.legislation.act.gov.au/a/2008-4/default.asp"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09-30" TargetMode="External"/><Relationship Id="rId1508" Type="http://schemas.openxmlformats.org/officeDocument/2006/relationships/hyperlink" Target="http://www.legislation.act.gov.au/a/2011-19" TargetMode="External"/><Relationship Id="rId1855" Type="http://schemas.openxmlformats.org/officeDocument/2006/relationships/hyperlink" Target="http://www.legislation.act.gov.au/a/2010-4" TargetMode="External"/><Relationship Id="rId1715" Type="http://schemas.openxmlformats.org/officeDocument/2006/relationships/hyperlink" Target="http://www.legislation.act.gov.au/a/2007-25" TargetMode="External"/><Relationship Id="rId1922" Type="http://schemas.openxmlformats.org/officeDocument/2006/relationships/hyperlink" Target="http://www.legislation.act.gov.au/a/2014-59/default.asp"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7-30/default.asp" TargetMode="External"/><Relationship Id="rId2391" Type="http://schemas.openxmlformats.org/officeDocument/2006/relationships/hyperlink" Target="http://www.legislation.act.gov.au/a/2017-14/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99-77" TargetMode="External"/><Relationship Id="rId570" Type="http://schemas.openxmlformats.org/officeDocument/2006/relationships/header" Target="header8.xml"/><Relationship Id="rId2044" Type="http://schemas.openxmlformats.org/officeDocument/2006/relationships/hyperlink" Target="http://www.legislation.act.gov.au/a/2011-19" TargetMode="External"/><Relationship Id="rId2251" Type="http://schemas.openxmlformats.org/officeDocument/2006/relationships/hyperlink" Target="http://www.legislation.act.gov.au/sl/2008-2"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1999-4" TargetMode="External"/><Relationship Id="rId668" Type="http://schemas.openxmlformats.org/officeDocument/2006/relationships/hyperlink" Target="http://www.legislation.act.gov.au/a/2004-7" TargetMode="External"/><Relationship Id="rId875" Type="http://schemas.openxmlformats.org/officeDocument/2006/relationships/hyperlink" Target="http://www.legislation.act.gov.au/a/2014-41/default.asp" TargetMode="External"/><Relationship Id="rId1060" Type="http://schemas.openxmlformats.org/officeDocument/2006/relationships/hyperlink" Target="http://www.legislation.act.gov.au/a/2016-21" TargetMode="External"/><Relationship Id="rId1298" Type="http://schemas.openxmlformats.org/officeDocument/2006/relationships/hyperlink" Target="http://www.legislation.act.gov.au/a/2007-25" TargetMode="External"/><Relationship Id="rId2111" Type="http://schemas.openxmlformats.org/officeDocument/2006/relationships/hyperlink" Target="http://www.legislation.act.gov.au/a/2015-2/default.asp" TargetMode="External"/><Relationship Id="rId2349" Type="http://schemas.openxmlformats.org/officeDocument/2006/relationships/hyperlink" Target="http://www.legislation.act.gov.au/a/2015-2"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sl/2008-8" TargetMode="External"/><Relationship Id="rId942" Type="http://schemas.openxmlformats.org/officeDocument/2006/relationships/hyperlink" Target="http://www.legislation.act.gov.au/a/2012-23" TargetMode="External"/><Relationship Id="rId1158" Type="http://schemas.openxmlformats.org/officeDocument/2006/relationships/hyperlink" Target="http://www.legislation.act.gov.au/a/2008-4" TargetMode="External"/><Relationship Id="rId1365" Type="http://schemas.openxmlformats.org/officeDocument/2006/relationships/hyperlink" Target="http://www.legislation.act.gov.au/a/2014-41/default.asp" TargetMode="External"/><Relationship Id="rId1572" Type="http://schemas.openxmlformats.org/officeDocument/2006/relationships/hyperlink" Target="http://www.legislation.act.gov.au/a/2016-55/default.asp" TargetMode="External"/><Relationship Id="rId2209" Type="http://schemas.openxmlformats.org/officeDocument/2006/relationships/hyperlink" Target="http://www.legislation.act.gov.au/a/2015-19" TargetMode="External"/><Relationship Id="rId2416" Type="http://schemas.openxmlformats.org/officeDocument/2006/relationships/hyperlink" Target="http://www.legislation.act.gov.au/a/2018-16/default.asp" TargetMode="External"/><Relationship Id="rId1018" Type="http://schemas.openxmlformats.org/officeDocument/2006/relationships/hyperlink" Target="http://www.legislation.act.gov.au/a/2014-41/default.asp" TargetMode="External"/><Relationship Id="rId1225" Type="http://schemas.openxmlformats.org/officeDocument/2006/relationships/hyperlink" Target="http://www.legislation.act.gov.au/a/2008-36" TargetMode="External"/><Relationship Id="rId1432" Type="http://schemas.openxmlformats.org/officeDocument/2006/relationships/hyperlink" Target="http://www.legislation.act.gov.au/a/2010-37" TargetMode="External"/><Relationship Id="rId1877" Type="http://schemas.openxmlformats.org/officeDocument/2006/relationships/hyperlink" Target="http://www.legislation.act.gov.au/a/2010-37"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4-1" TargetMode="External"/><Relationship Id="rId1737" Type="http://schemas.openxmlformats.org/officeDocument/2006/relationships/hyperlink" Target="http://www.legislation.act.gov.au/a/2009-30" TargetMode="External"/><Relationship Id="rId1944" Type="http://schemas.openxmlformats.org/officeDocument/2006/relationships/hyperlink" Target="http://www.legislation.act.gov.au/a/2018-16/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2"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14-59/default.asp" TargetMode="External"/><Relationship Id="rId2066" Type="http://schemas.openxmlformats.org/officeDocument/2006/relationships/hyperlink" Target="http://www.legislation.act.gov.au/a/2014-26" TargetMode="External"/><Relationship Id="rId2273" Type="http://schemas.openxmlformats.org/officeDocument/2006/relationships/hyperlink" Target="http://www.legislation.act.gov.au/a/2008-45"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1-100" TargetMode="External"/><Relationship Id="rId897" Type="http://schemas.openxmlformats.org/officeDocument/2006/relationships/hyperlink" Target="http://www.legislation.act.gov.au/a/2013-19" TargetMode="External"/><Relationship Id="rId1082" Type="http://schemas.openxmlformats.org/officeDocument/2006/relationships/hyperlink" Target="http://www.legislation.act.gov.au/a/2010-4" TargetMode="External"/><Relationship Id="rId2133" Type="http://schemas.openxmlformats.org/officeDocument/2006/relationships/hyperlink" Target="http://www.legislation.act.gov.au/a/2010-56" TargetMode="External"/><Relationship Id="rId2340" Type="http://schemas.openxmlformats.org/officeDocument/2006/relationships/hyperlink" Target="http://www.legislation.act.gov.au/a/2014-23/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a/2008-35" TargetMode="External"/><Relationship Id="rId964" Type="http://schemas.openxmlformats.org/officeDocument/2006/relationships/hyperlink" Target="http://www.legislation.act.gov.au/a/2014-26" TargetMode="External"/><Relationship Id="rId1387" Type="http://schemas.openxmlformats.org/officeDocument/2006/relationships/hyperlink" Target="http://www.legislation.act.gov.au/a/2008-16" TargetMode="External"/><Relationship Id="rId1594" Type="http://schemas.openxmlformats.org/officeDocument/2006/relationships/hyperlink" Target="http://www.legislation.act.gov.au/a/2014-59/default.asp" TargetMode="External"/><Relationship Id="rId2200" Type="http://schemas.openxmlformats.org/officeDocument/2006/relationships/hyperlink" Target="http://www.legislation.act.gov.au/a/2018-16/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ni/2008-27/default.asp" TargetMode="External"/><Relationship Id="rId824" Type="http://schemas.openxmlformats.org/officeDocument/2006/relationships/hyperlink" Target="http://www.legislation.act.gov.au/a/2015-50" TargetMode="External"/><Relationship Id="rId1247" Type="http://schemas.openxmlformats.org/officeDocument/2006/relationships/hyperlink" Target="http://www.legislation.act.gov.au/a/2011-23" TargetMode="External"/><Relationship Id="rId1454" Type="http://schemas.openxmlformats.org/officeDocument/2006/relationships/hyperlink" Target="http://www.legislation.act.gov.au/a/2008-36" TargetMode="External"/><Relationship Id="rId1661" Type="http://schemas.openxmlformats.org/officeDocument/2006/relationships/hyperlink" Target="http://www.legislation.act.gov.au/a/2008-4" TargetMode="External"/><Relationship Id="rId1899" Type="http://schemas.openxmlformats.org/officeDocument/2006/relationships/hyperlink" Target="http://www.legislation.act.gov.au/a/2010-24" TargetMode="External"/><Relationship Id="rId1107" Type="http://schemas.openxmlformats.org/officeDocument/2006/relationships/hyperlink" Target="http://www.legislation.act.gov.au/a/2017-30/default.asp" TargetMode="External"/><Relationship Id="rId1314" Type="http://schemas.openxmlformats.org/officeDocument/2006/relationships/hyperlink" Target="http://www.legislation.act.gov.au/a/2016-21" TargetMode="External"/><Relationship Id="rId1521" Type="http://schemas.openxmlformats.org/officeDocument/2006/relationships/hyperlink" Target="http://www.legislation.act.gov.au/a/2019-7/default.asp" TargetMode="External"/><Relationship Id="rId1759" Type="http://schemas.openxmlformats.org/officeDocument/2006/relationships/hyperlink" Target="http://www.legislation.act.gov.au/sl/2008-2" TargetMode="External"/><Relationship Id="rId1966" Type="http://schemas.openxmlformats.org/officeDocument/2006/relationships/hyperlink" Target="http://www.legislation.act.gov.au/a/2014-59/default.asp" TargetMode="External"/><Relationship Id="rId1619" Type="http://schemas.openxmlformats.org/officeDocument/2006/relationships/hyperlink" Target="http://www.legislation.act.gov.au/a/2015-15/default.asp" TargetMode="External"/><Relationship Id="rId1826" Type="http://schemas.openxmlformats.org/officeDocument/2006/relationships/hyperlink" Target="http://www.legislation.act.gov.au/a/2009-30" TargetMode="External"/><Relationship Id="rId20" Type="http://schemas.openxmlformats.org/officeDocument/2006/relationships/footer" Target="footer2.xml"/><Relationship Id="rId2088" Type="http://schemas.openxmlformats.org/officeDocument/2006/relationships/hyperlink" Target="http://www.legislation.act.gov.au/a/2014-59/default.asp" TargetMode="External"/><Relationship Id="rId2295" Type="http://schemas.openxmlformats.org/officeDocument/2006/relationships/hyperlink" Target="http://www.legislation.act.gov.au/sl/2010-34"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ord/1989-39" TargetMode="External"/><Relationship Id="rId2155" Type="http://schemas.openxmlformats.org/officeDocument/2006/relationships/hyperlink" Target="http://www.legislation.act.gov.au/a/2014-59/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51" TargetMode="External"/><Relationship Id="rId779" Type="http://schemas.openxmlformats.org/officeDocument/2006/relationships/hyperlink" Target="http://www.legislation.act.gov.au/a/2010-37" TargetMode="External"/><Relationship Id="rId986" Type="http://schemas.openxmlformats.org/officeDocument/2006/relationships/hyperlink" Target="http://www.legislation.act.gov.au/a/2013-23" TargetMode="External"/><Relationship Id="rId2362" Type="http://schemas.openxmlformats.org/officeDocument/2006/relationships/hyperlink" Target="http://www.legislation.act.gov.au/a/2015-33" TargetMode="External"/><Relationship Id="rId334" Type="http://schemas.openxmlformats.org/officeDocument/2006/relationships/hyperlink" Target="http://www.comlaw.gov.au/Series/C2004A00485" TargetMode="External"/><Relationship Id="rId541" Type="http://schemas.openxmlformats.org/officeDocument/2006/relationships/hyperlink" Target="http://www.legislation.act.gov.au/a/2008-35" TargetMode="External"/><Relationship Id="rId639" Type="http://schemas.openxmlformats.org/officeDocument/2006/relationships/hyperlink" Target="http://www.legislation.act.gov.au/a/1975-19" TargetMode="External"/><Relationship Id="rId1171" Type="http://schemas.openxmlformats.org/officeDocument/2006/relationships/hyperlink" Target="http://www.legislation.act.gov.au/a/2011-23" TargetMode="External"/><Relationship Id="rId1269" Type="http://schemas.openxmlformats.org/officeDocument/2006/relationships/hyperlink" Target="http://www.legislation.act.gov.au/a/2009-30" TargetMode="External"/><Relationship Id="rId1476" Type="http://schemas.openxmlformats.org/officeDocument/2006/relationships/hyperlink" Target="http://www.legislation.act.gov.au/a/2018-16/default.asp" TargetMode="External"/><Relationship Id="rId2015" Type="http://schemas.openxmlformats.org/officeDocument/2006/relationships/hyperlink" Target="http://www.legislation.act.gov.au/a/2015-15/default.asp"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2004-4" TargetMode="External"/><Relationship Id="rId846" Type="http://schemas.openxmlformats.org/officeDocument/2006/relationships/hyperlink" Target="http://www.legislation.act.gov.au/a/2017-12/default.asp" TargetMode="External"/><Relationship Id="rId1031" Type="http://schemas.openxmlformats.org/officeDocument/2006/relationships/hyperlink" Target="http://www.legislation.act.gov.au/a/2014-41/default.asp" TargetMode="External"/><Relationship Id="rId1129" Type="http://schemas.openxmlformats.org/officeDocument/2006/relationships/hyperlink" Target="http://www.legislation.act.gov.au/a/2010-24" TargetMode="External"/><Relationship Id="rId1683" Type="http://schemas.openxmlformats.org/officeDocument/2006/relationships/hyperlink" Target="http://www.legislation.act.gov.au/a/2008-4/default.asp"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a/2014-59/default.asp" TargetMode="External"/><Relationship Id="rId706" Type="http://schemas.openxmlformats.org/officeDocument/2006/relationships/hyperlink" Target="http://www.legislation.act.gov.au/a/2014-59" TargetMode="External"/><Relationship Id="rId913" Type="http://schemas.openxmlformats.org/officeDocument/2006/relationships/hyperlink" Target="http://www.legislation.act.gov.au/a/2016-21" TargetMode="External"/><Relationship Id="rId1336" Type="http://schemas.openxmlformats.org/officeDocument/2006/relationships/hyperlink" Target="http://www.legislation.act.gov.au/a/2016-21" TargetMode="External"/><Relationship Id="rId1543" Type="http://schemas.openxmlformats.org/officeDocument/2006/relationships/hyperlink" Target="http://www.legislation.act.gov.au/a/2014-13" TargetMode="External"/><Relationship Id="rId1750" Type="http://schemas.openxmlformats.org/officeDocument/2006/relationships/hyperlink" Target="http://www.legislation.act.gov.au/sl/2008-2"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7-25" TargetMode="External"/><Relationship Id="rId1610" Type="http://schemas.openxmlformats.org/officeDocument/2006/relationships/hyperlink" Target="http://www.legislation.act.gov.au/a/2016-13"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1-23" TargetMode="External"/><Relationship Id="rId1915" Type="http://schemas.openxmlformats.org/officeDocument/2006/relationships/hyperlink" Target="http://www.legislation.act.gov.au/a/2014-13" TargetMode="External"/><Relationship Id="rId289" Type="http://schemas.openxmlformats.org/officeDocument/2006/relationships/hyperlink" Target="http://www.legislation.act.gov.au/a/2008-35"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6-29" TargetMode="External"/><Relationship Id="rId2384" Type="http://schemas.openxmlformats.org/officeDocument/2006/relationships/hyperlink" Target="http://www.legislation.act.gov.au/a/2016-44/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1-100"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09-20" TargetMode="External"/><Relationship Id="rId1193" Type="http://schemas.openxmlformats.org/officeDocument/2006/relationships/hyperlink" Target="http://www.legislation.act.gov.au/a/2008-36" TargetMode="External"/><Relationship Id="rId2037" Type="http://schemas.openxmlformats.org/officeDocument/2006/relationships/hyperlink" Target="http://www.legislation.act.gov.au/a/2014-26" TargetMode="External"/><Relationship Id="rId2244" Type="http://schemas.openxmlformats.org/officeDocument/2006/relationships/hyperlink" Target="http://www.legislation.act.gov.au/sl/2008-2"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a/2013-19" TargetMode="External"/><Relationship Id="rId1053" Type="http://schemas.openxmlformats.org/officeDocument/2006/relationships/hyperlink" Target="http://www.legislation.act.gov.au/a/2010-56" TargetMode="External"/><Relationship Id="rId1260" Type="http://schemas.openxmlformats.org/officeDocument/2006/relationships/hyperlink" Target="http://www.legislation.act.gov.au/a/2014-45" TargetMode="External"/><Relationship Id="rId1498" Type="http://schemas.openxmlformats.org/officeDocument/2006/relationships/hyperlink" Target="http://www.legislation.act.gov.au/a/2011-19" TargetMode="External"/><Relationship Id="rId2104" Type="http://schemas.openxmlformats.org/officeDocument/2006/relationships/hyperlink" Target="http://www.legislation.act.gov.au/a/2015-15/default.asp" TargetMode="External"/><Relationship Id="rId630" Type="http://schemas.openxmlformats.org/officeDocument/2006/relationships/footer" Target="footer16.xml"/><Relationship Id="rId728" Type="http://schemas.openxmlformats.org/officeDocument/2006/relationships/hyperlink" Target="http://www.legislation.act.gov.au/a/2007-25" TargetMode="External"/><Relationship Id="rId935" Type="http://schemas.openxmlformats.org/officeDocument/2006/relationships/hyperlink" Target="http://www.legislation.act.gov.au/a/2015-33" TargetMode="External"/><Relationship Id="rId1358" Type="http://schemas.openxmlformats.org/officeDocument/2006/relationships/hyperlink" Target="http://www.legislation.act.gov.au/a/2014-41/default.asp" TargetMode="External"/><Relationship Id="rId1565" Type="http://schemas.openxmlformats.org/officeDocument/2006/relationships/hyperlink" Target="http://www.legislation.act.gov.au/a/2014-13" TargetMode="External"/><Relationship Id="rId1772" Type="http://schemas.openxmlformats.org/officeDocument/2006/relationships/hyperlink" Target="http://www.legislation.act.gov.au/sl/2008-41" TargetMode="External"/><Relationship Id="rId2311" Type="http://schemas.openxmlformats.org/officeDocument/2006/relationships/hyperlink" Target="http://www.legislation.act.gov.au/a/2010-24" TargetMode="External"/><Relationship Id="rId2409" Type="http://schemas.openxmlformats.org/officeDocument/2006/relationships/hyperlink" Target="http://www.legislation.act.gov.au/a/2017-14/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24" TargetMode="External"/><Relationship Id="rId1218" Type="http://schemas.openxmlformats.org/officeDocument/2006/relationships/hyperlink" Target="http://www.legislation.act.gov.au/a/2008-36" TargetMode="External"/><Relationship Id="rId1425" Type="http://schemas.openxmlformats.org/officeDocument/2006/relationships/hyperlink" Target="http://www.legislation.act.gov.au/a/2014-23" TargetMode="External"/><Relationship Id="rId1632" Type="http://schemas.openxmlformats.org/officeDocument/2006/relationships/hyperlink" Target="http://www.legislation.act.gov.au/a/2008-4" TargetMode="External"/><Relationship Id="rId1937" Type="http://schemas.openxmlformats.org/officeDocument/2006/relationships/hyperlink" Target="http://www.legislation.act.gov.au/a/2017-12/default.asp" TargetMode="External"/><Relationship Id="rId2199" Type="http://schemas.openxmlformats.org/officeDocument/2006/relationships/hyperlink" Target="http://www.legislation.act.gov.au/a/2011-19"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8-35" TargetMode="External"/><Relationship Id="rId585" Type="http://schemas.openxmlformats.org/officeDocument/2006/relationships/hyperlink" Target="http://www.comlaw.gov.au/Series/C2004A00485" TargetMode="External"/><Relationship Id="rId792" Type="http://schemas.openxmlformats.org/officeDocument/2006/relationships/hyperlink" Target="http://www.legislation.act.gov.au/cn/2012-4/default.asp" TargetMode="External"/><Relationship Id="rId2059" Type="http://schemas.openxmlformats.org/officeDocument/2006/relationships/hyperlink" Target="http://www.legislation.act.gov.au/a/2014-41/default.asp" TargetMode="External"/><Relationship Id="rId2266" Type="http://schemas.openxmlformats.org/officeDocument/2006/relationships/hyperlink" Target="http://www.legislation.act.gov.au/sl/2008-41"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01-16" TargetMode="External"/><Relationship Id="rId1075" Type="http://schemas.openxmlformats.org/officeDocument/2006/relationships/hyperlink" Target="http://www.legislation.act.gov.au/a/2009-30" TargetMode="External"/><Relationship Id="rId1282" Type="http://schemas.openxmlformats.org/officeDocument/2006/relationships/hyperlink" Target="http://www.legislation.act.gov.au/a/2016-21" TargetMode="External"/><Relationship Id="rId2126" Type="http://schemas.openxmlformats.org/officeDocument/2006/relationships/hyperlink" Target="http://www.legislation.act.gov.au/a/2013-19" TargetMode="External"/><Relationship Id="rId2333" Type="http://schemas.openxmlformats.org/officeDocument/2006/relationships/hyperlink" Target="http://www.legislation.act.gov.au/a/2013-3"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4-26" TargetMode="External"/><Relationship Id="rId1142" Type="http://schemas.openxmlformats.org/officeDocument/2006/relationships/hyperlink" Target="http://www.legislation.act.gov.au/a/2016-21" TargetMode="External"/><Relationship Id="rId1587" Type="http://schemas.openxmlformats.org/officeDocument/2006/relationships/hyperlink" Target="http://www.legislation.act.gov.au/a/2014-59/default.asp" TargetMode="External"/><Relationship Id="rId1794" Type="http://schemas.openxmlformats.org/officeDocument/2006/relationships/hyperlink" Target="http://www.legislation.act.gov.au/a/2009-30" TargetMode="External"/><Relationship Id="rId2400" Type="http://schemas.openxmlformats.org/officeDocument/2006/relationships/hyperlink" Target="http://www.legislation.act.gov.au/a/2017-1/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cn/2015-9/default.asp" TargetMode="External"/><Relationship Id="rId1002" Type="http://schemas.openxmlformats.org/officeDocument/2006/relationships/hyperlink" Target="http://www.legislation.act.gov.au/a/2017-3/default.asp" TargetMode="External"/><Relationship Id="rId1447" Type="http://schemas.openxmlformats.org/officeDocument/2006/relationships/hyperlink" Target="http://www.legislation.act.gov.au/a/2008-36" TargetMode="External"/><Relationship Id="rId1654" Type="http://schemas.openxmlformats.org/officeDocument/2006/relationships/hyperlink" Target="http://www.legislation.act.gov.au/a/2008-4"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0-56" TargetMode="External"/><Relationship Id="rId1514" Type="http://schemas.openxmlformats.org/officeDocument/2006/relationships/hyperlink" Target="http://www.legislation.act.gov.au/a/2011-52"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a/2013-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5-15/default.asp" TargetMode="External"/><Relationship Id="rId2288" Type="http://schemas.openxmlformats.org/officeDocument/2006/relationships/hyperlink" Target="http://www.legislation.act.gov.au/a/2009-30"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5-2/default.asp" TargetMode="External"/><Relationship Id="rId2050" Type="http://schemas.openxmlformats.org/officeDocument/2006/relationships/hyperlink" Target="http://www.legislation.act.gov.au/a/2010-37" TargetMode="External"/><Relationship Id="rId2148" Type="http://schemas.openxmlformats.org/officeDocument/2006/relationships/hyperlink" Target="http://www.legislation.act.gov.au/a/2018-8/default.asp" TargetMode="External"/><Relationship Id="rId674" Type="http://schemas.openxmlformats.org/officeDocument/2006/relationships/hyperlink" Target="http://www.comlaw.gov.au/Series/C2004A05250" TargetMode="External"/><Relationship Id="rId881" Type="http://schemas.openxmlformats.org/officeDocument/2006/relationships/hyperlink" Target="http://www.legislation.act.gov.au/a/2017-12/default.asp" TargetMode="External"/><Relationship Id="rId979" Type="http://schemas.openxmlformats.org/officeDocument/2006/relationships/hyperlink" Target="http://www.legislation.act.gov.au/a/2016-21" TargetMode="External"/><Relationship Id="rId2355" Type="http://schemas.openxmlformats.org/officeDocument/2006/relationships/hyperlink" Target="http://www.legislation.act.gov.au/a/2015-16/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sl/2009-38" TargetMode="External"/><Relationship Id="rId839" Type="http://schemas.openxmlformats.org/officeDocument/2006/relationships/hyperlink" Target="http://www.legislation.act.gov.au/a/2017-3/default.asp" TargetMode="External"/><Relationship Id="rId1164" Type="http://schemas.openxmlformats.org/officeDocument/2006/relationships/hyperlink" Target="http://www.legislation.act.gov.au/a/2010-42" TargetMode="External"/><Relationship Id="rId1371" Type="http://schemas.openxmlformats.org/officeDocument/2006/relationships/hyperlink" Target="http://www.legislation.act.gov.au/a/2017-12/default.asp" TargetMode="External"/><Relationship Id="rId1469" Type="http://schemas.openxmlformats.org/officeDocument/2006/relationships/hyperlink" Target="http://www.legislation.act.gov.au/a/2018-16/default.asp" TargetMode="External"/><Relationship Id="rId2008" Type="http://schemas.openxmlformats.org/officeDocument/2006/relationships/hyperlink" Target="http://www.legislation.act.gov.au/a/2014-41/default.asp" TargetMode="External"/><Relationship Id="rId2215" Type="http://schemas.openxmlformats.org/officeDocument/2006/relationships/hyperlink" Target="http://www.legislation.act.gov.au/a/2015-15/default.asp" TargetMode="External"/><Relationship Id="rId2422" Type="http://schemas.openxmlformats.org/officeDocument/2006/relationships/hyperlink" Target="http://www.legislation.act.gov.au/a/2018-33/default.asp" TargetMode="External"/><Relationship Id="rId601" Type="http://schemas.openxmlformats.org/officeDocument/2006/relationships/hyperlink" Target="http://www.ancold.org.au" TargetMode="External"/><Relationship Id="rId1024" Type="http://schemas.openxmlformats.org/officeDocument/2006/relationships/hyperlink" Target="http://www.legislation.act.gov.au/a/2014-41/default.asp" TargetMode="External"/><Relationship Id="rId1231" Type="http://schemas.openxmlformats.org/officeDocument/2006/relationships/hyperlink" Target="http://www.legislation.act.gov.au/a/2008-36"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sl/2009-18" TargetMode="External"/><Relationship Id="rId906" Type="http://schemas.openxmlformats.org/officeDocument/2006/relationships/hyperlink" Target="http://www.legislation.act.gov.au/a/2008-4" TargetMode="External"/><Relationship Id="rId1329" Type="http://schemas.openxmlformats.org/officeDocument/2006/relationships/hyperlink" Target="http://www.legislation.act.gov.au/a/2015-50" TargetMode="External"/><Relationship Id="rId1536" Type="http://schemas.openxmlformats.org/officeDocument/2006/relationships/hyperlink" Target="http://www.legislation.act.gov.au/a/2014-13" TargetMode="External"/><Relationship Id="rId1743" Type="http://schemas.openxmlformats.org/officeDocument/2006/relationships/hyperlink" Target="http://www.legislation.act.gov.au/sl/2008-33" TargetMode="External"/><Relationship Id="rId1950" Type="http://schemas.openxmlformats.org/officeDocument/2006/relationships/hyperlink" Target="http://www.legislation.act.gov.au/a/2010-4"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4-59/default.asp"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14-13" TargetMode="External"/><Relationship Id="rId2072" Type="http://schemas.openxmlformats.org/officeDocument/2006/relationships/hyperlink" Target="http://www.legislation.act.gov.au/a/2015-15/default.asp" TargetMode="External"/><Relationship Id="rId251" Type="http://schemas.openxmlformats.org/officeDocument/2006/relationships/hyperlink" Target="http://www.actpla.act.gov.au/tools_resources/maps_land_survey/maps/actmapi2"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a/2014-59/default.asp" TargetMode="External"/><Relationship Id="rId2377" Type="http://schemas.openxmlformats.org/officeDocument/2006/relationships/hyperlink" Target="http://www.legislation.act.gov.au/a/2016-18/default.asp" TargetMode="External"/><Relationship Id="rId349" Type="http://schemas.openxmlformats.org/officeDocument/2006/relationships/hyperlink" Target="http://www.legislation.act.gov.au/a/2001-16" TargetMode="External"/><Relationship Id="rId556" Type="http://schemas.openxmlformats.org/officeDocument/2006/relationships/hyperlink" Target="http://www.legislation.act.gov.au/a/1991-100" TargetMode="External"/><Relationship Id="rId763" Type="http://schemas.openxmlformats.org/officeDocument/2006/relationships/hyperlink" Target="http://www.legislation.act.gov.au/sl/2008-41" TargetMode="External"/><Relationship Id="rId1186" Type="http://schemas.openxmlformats.org/officeDocument/2006/relationships/hyperlink" Target="http://www.legislation.act.gov.au/a/2015-17" TargetMode="External"/><Relationship Id="rId1393" Type="http://schemas.openxmlformats.org/officeDocument/2006/relationships/hyperlink" Target="http://www.legislation.act.gov.au/a/2010-4" TargetMode="External"/><Relationship Id="rId2237" Type="http://schemas.openxmlformats.org/officeDocument/2006/relationships/hyperlink" Target="http://www.legislation.act.gov.au/sl/2008-2"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0-4"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08-36" TargetMode="External"/><Relationship Id="rId1698" Type="http://schemas.openxmlformats.org/officeDocument/2006/relationships/hyperlink" Target="http://www.legislation.act.gov.au/a/2014-23" TargetMode="External"/><Relationship Id="rId623" Type="http://schemas.openxmlformats.org/officeDocument/2006/relationships/hyperlink" Target="http://www.legislation.act.gov.au/ni/2008-27/default.asp" TargetMode="External"/><Relationship Id="rId830" Type="http://schemas.openxmlformats.org/officeDocument/2006/relationships/hyperlink" Target="http://www.legislation.act.gov.au/a/2016-24/default.asp" TargetMode="External"/><Relationship Id="rId928" Type="http://schemas.openxmlformats.org/officeDocument/2006/relationships/hyperlink" Target="http://www.legislation.act.gov.au/a/2017-30/default.asp" TargetMode="External"/><Relationship Id="rId1460" Type="http://schemas.openxmlformats.org/officeDocument/2006/relationships/hyperlink" Target="http://www.legislation.act.gov.au/a/2018-16/default.asp" TargetMode="External"/><Relationship Id="rId1558" Type="http://schemas.openxmlformats.org/officeDocument/2006/relationships/hyperlink" Target="http://www.legislation.act.gov.au/a/2014-13" TargetMode="External"/><Relationship Id="rId1765" Type="http://schemas.openxmlformats.org/officeDocument/2006/relationships/hyperlink" Target="http://www.legislation.act.gov.au/sl/2008-2" TargetMode="External"/><Relationship Id="rId2304" Type="http://schemas.openxmlformats.org/officeDocument/2006/relationships/hyperlink" Target="http://www.legislation.act.gov.au/a/2011-3"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1-52"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08-36" TargetMode="External"/><Relationship Id="rId1972" Type="http://schemas.openxmlformats.org/officeDocument/2006/relationships/hyperlink" Target="http://www.legislation.act.gov.au/a/2014-59/default.asp" TargetMode="External"/><Relationship Id="rId1625" Type="http://schemas.openxmlformats.org/officeDocument/2006/relationships/hyperlink" Target="http://www.legislation.act.gov.au/a/2011-52" TargetMode="External"/><Relationship Id="rId1832" Type="http://schemas.openxmlformats.org/officeDocument/2006/relationships/hyperlink" Target="http://www.legislation.act.gov.au/a/2008-4" TargetMode="External"/><Relationship Id="rId2094" Type="http://schemas.openxmlformats.org/officeDocument/2006/relationships/hyperlink" Target="http://www.legislation.act.gov.au/a/2010-24"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ni/2008-27/default.asp" TargetMode="External"/><Relationship Id="rId2161" Type="http://schemas.openxmlformats.org/officeDocument/2006/relationships/hyperlink" Target="http://www.legislation.act.gov.au/a/2014-26" TargetMode="External"/><Relationship Id="rId2399" Type="http://schemas.openxmlformats.org/officeDocument/2006/relationships/hyperlink" Target="http://www.legislation.act.gov.au/a/2017-21/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footer" Target="footer12.xml"/><Relationship Id="rId785" Type="http://schemas.openxmlformats.org/officeDocument/2006/relationships/hyperlink" Target="http://www.legislation.act.gov.au/a/2011-19" TargetMode="External"/><Relationship Id="rId992" Type="http://schemas.openxmlformats.org/officeDocument/2006/relationships/hyperlink" Target="http://www.legislation.act.gov.au/a/2013-23" TargetMode="External"/><Relationship Id="rId2021" Type="http://schemas.openxmlformats.org/officeDocument/2006/relationships/hyperlink" Target="http://www.legislation.act.gov.au/a/2010-56" TargetMode="External"/><Relationship Id="rId2259" Type="http://schemas.openxmlformats.org/officeDocument/2006/relationships/hyperlink" Target="http://www.legislation.act.gov.au/sl/2008-3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1936-31" TargetMode="External"/><Relationship Id="rId852" Type="http://schemas.openxmlformats.org/officeDocument/2006/relationships/hyperlink" Target="http://www.legislation.act.gov.au/a/2018-8/default.asp" TargetMode="External"/><Relationship Id="rId1068" Type="http://schemas.openxmlformats.org/officeDocument/2006/relationships/hyperlink" Target="http://www.legislation.act.gov.au/a/2008-4" TargetMode="External"/><Relationship Id="rId1275" Type="http://schemas.openxmlformats.org/officeDocument/2006/relationships/hyperlink" Target="http://www.legislation.act.gov.au/a/2016-21" TargetMode="External"/><Relationship Id="rId1482" Type="http://schemas.openxmlformats.org/officeDocument/2006/relationships/hyperlink" Target="http://www.legislation.act.gov.au/a/2011-19" TargetMode="External"/><Relationship Id="rId2119" Type="http://schemas.openxmlformats.org/officeDocument/2006/relationships/hyperlink" Target="http://www.legislation.act.gov.au/a/2014-41/default.asp" TargetMode="External"/><Relationship Id="rId2326" Type="http://schemas.openxmlformats.org/officeDocument/2006/relationships/hyperlink" Target="http://www.legislation.act.gov.au/a/2012-23" TargetMode="External"/><Relationship Id="rId505" Type="http://schemas.openxmlformats.org/officeDocument/2006/relationships/hyperlink" Target="http://www.legislation.act.gov.au/a/2004-11" TargetMode="External"/><Relationship Id="rId712" Type="http://schemas.openxmlformats.org/officeDocument/2006/relationships/hyperlink" Target="http://www.legislation.act.gov.au/a/2000-68" TargetMode="External"/><Relationship Id="rId1135" Type="http://schemas.openxmlformats.org/officeDocument/2006/relationships/hyperlink" Target="http://www.legislation.act.gov.au/a/2012-23" TargetMode="External"/><Relationship Id="rId1342" Type="http://schemas.openxmlformats.org/officeDocument/2006/relationships/hyperlink" Target="http://www.legislation.act.gov.au/a/2008-4" TargetMode="External"/><Relationship Id="rId1787" Type="http://schemas.openxmlformats.org/officeDocument/2006/relationships/hyperlink" Target="http://www.legislation.act.gov.au/sl/2008-2" TargetMode="External"/><Relationship Id="rId1994" Type="http://schemas.openxmlformats.org/officeDocument/2006/relationships/hyperlink" Target="http://www.legislation.act.gov.au/a/2016-29"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4-41/default.asp" TargetMode="External"/><Relationship Id="rId1647" Type="http://schemas.openxmlformats.org/officeDocument/2006/relationships/hyperlink" Target="http://www.legislation.act.gov.au/a/2017-3/default.asp" TargetMode="External"/><Relationship Id="rId1854" Type="http://schemas.openxmlformats.org/officeDocument/2006/relationships/hyperlink" Target="http://www.legislation.act.gov.au/a/2010-37" TargetMode="External"/><Relationship Id="rId1507" Type="http://schemas.openxmlformats.org/officeDocument/2006/relationships/hyperlink" Target="http://www.legislation.act.gov.au/a/2018-16/default.asp" TargetMode="External"/><Relationship Id="rId1714" Type="http://schemas.openxmlformats.org/officeDocument/2006/relationships/hyperlink" Target="http://www.legislation.act.gov.au/a/2015-15/default.asp"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a/2014-59/default.asp" TargetMode="External"/><Relationship Id="rId2183" Type="http://schemas.openxmlformats.org/officeDocument/2006/relationships/hyperlink" Target="http://www.legislation.act.gov.au/a/2010-56" TargetMode="External"/><Relationship Id="rId2390" Type="http://schemas.openxmlformats.org/officeDocument/2006/relationships/hyperlink" Target="http://www.legislation.act.gov.au/a/2017-14/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91-100" TargetMode="External"/><Relationship Id="rId1297" Type="http://schemas.openxmlformats.org/officeDocument/2006/relationships/hyperlink" Target="http://www.legislation.act.gov.au/a/2016-21" TargetMode="External"/><Relationship Id="rId2043" Type="http://schemas.openxmlformats.org/officeDocument/2006/relationships/hyperlink" Target="http://www.legislation.act.gov.au/a/2013-19" TargetMode="External"/><Relationship Id="rId2250" Type="http://schemas.openxmlformats.org/officeDocument/2006/relationships/hyperlink" Target="http://www.legislation.act.gov.au/a/2008-16"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1-19" TargetMode="External"/><Relationship Id="rId2110" Type="http://schemas.openxmlformats.org/officeDocument/2006/relationships/hyperlink" Target="http://www.legislation.act.gov.au/a/2017-21/default.asp" TargetMode="External"/><Relationship Id="rId2348" Type="http://schemas.openxmlformats.org/officeDocument/2006/relationships/hyperlink" Target="http://www.legislation.act.gov.au/a/2014-49/default.asp" TargetMode="External"/><Relationship Id="rId527" Type="http://schemas.openxmlformats.org/officeDocument/2006/relationships/hyperlink" Target="http://www.legislation.act.gov.au/a/2001-10" TargetMode="External"/><Relationship Id="rId734" Type="http://schemas.openxmlformats.org/officeDocument/2006/relationships/hyperlink" Target="http://www.legislation.act.gov.au/sl/2008-2" TargetMode="External"/><Relationship Id="rId941" Type="http://schemas.openxmlformats.org/officeDocument/2006/relationships/hyperlink" Target="http://www.legislation.act.gov.au/a/2012-23" TargetMode="External"/><Relationship Id="rId1157" Type="http://schemas.openxmlformats.org/officeDocument/2006/relationships/hyperlink" Target="http://www.legislation.act.gov.au/a/2016-21" TargetMode="External"/><Relationship Id="rId1364" Type="http://schemas.openxmlformats.org/officeDocument/2006/relationships/hyperlink" Target="http://www.legislation.act.gov.au/a/2008-28" TargetMode="External"/><Relationship Id="rId1571" Type="http://schemas.openxmlformats.org/officeDocument/2006/relationships/hyperlink" Target="http://www.legislation.act.gov.au/a/2015-19" TargetMode="External"/><Relationship Id="rId2208" Type="http://schemas.openxmlformats.org/officeDocument/2006/relationships/hyperlink" Target="http://www.legislation.act.gov.au/a/2015-15/default.asp" TargetMode="External"/><Relationship Id="rId2415" Type="http://schemas.openxmlformats.org/officeDocument/2006/relationships/hyperlink" Target="http://www.legislation.act.gov.au/a/2018-8/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3-40" TargetMode="External"/><Relationship Id="rId1017" Type="http://schemas.openxmlformats.org/officeDocument/2006/relationships/hyperlink" Target="http://www.legislation.act.gov.au/a/2014-41/default.asp" TargetMode="External"/><Relationship Id="rId1224" Type="http://schemas.openxmlformats.org/officeDocument/2006/relationships/hyperlink" Target="http://www.legislation.act.gov.au/a/2008-36" TargetMode="External"/><Relationship Id="rId1431" Type="http://schemas.openxmlformats.org/officeDocument/2006/relationships/hyperlink" Target="http://www.legislation.act.gov.au/a/2010-37"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a/2009-30" TargetMode="External"/><Relationship Id="rId1529" Type="http://schemas.openxmlformats.org/officeDocument/2006/relationships/hyperlink" Target="http://www.legislation.act.gov.au/a/2008-28" TargetMode="External"/><Relationship Id="rId1736" Type="http://schemas.openxmlformats.org/officeDocument/2006/relationships/hyperlink" Target="http://www.legislation.act.gov.au/sl/2008-2" TargetMode="External"/><Relationship Id="rId1943" Type="http://schemas.openxmlformats.org/officeDocument/2006/relationships/hyperlink" Target="http://www.legislation.act.gov.au/a/2018-16/default.asp"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14-59" TargetMode="External"/><Relationship Id="rId2065" Type="http://schemas.openxmlformats.org/officeDocument/2006/relationships/hyperlink" Target="http://www.legislation.act.gov.au/a/2014-41/default.asp" TargetMode="External"/><Relationship Id="rId2272" Type="http://schemas.openxmlformats.org/officeDocument/2006/relationships/hyperlink" Target="http://www.legislation.act.gov.au/sl/2008-41"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1999-77" TargetMode="External"/><Relationship Id="rId896" Type="http://schemas.openxmlformats.org/officeDocument/2006/relationships/hyperlink" Target="http://www.legislation.act.gov.au/a/2017-12/default.asp" TargetMode="External"/><Relationship Id="rId1081" Type="http://schemas.openxmlformats.org/officeDocument/2006/relationships/hyperlink" Target="http://www.legislation.act.gov.au/a/2008-28" TargetMode="External"/><Relationship Id="rId451" Type="http://schemas.openxmlformats.org/officeDocument/2006/relationships/hyperlink" Target="http://www.legislation.act.gov.au/a/1936-31" TargetMode="External"/><Relationship Id="rId549" Type="http://schemas.openxmlformats.org/officeDocument/2006/relationships/hyperlink" Target="http://www.legislation.act.gov.au/ni/2008-27/default.asp" TargetMode="External"/><Relationship Id="rId756" Type="http://schemas.openxmlformats.org/officeDocument/2006/relationships/hyperlink" Target="http://www.legislation.act.gov.au/a/2008-36" TargetMode="External"/><Relationship Id="rId1179" Type="http://schemas.openxmlformats.org/officeDocument/2006/relationships/hyperlink" Target="http://www.legislation.act.gov.au/a/2010-4" TargetMode="External"/><Relationship Id="rId1386" Type="http://schemas.openxmlformats.org/officeDocument/2006/relationships/hyperlink" Target="http://www.legislation.act.gov.au/a/2008-4" TargetMode="External"/><Relationship Id="rId1593" Type="http://schemas.openxmlformats.org/officeDocument/2006/relationships/hyperlink" Target="http://www.legislation.act.gov.au/a/2014-59/default.asp" TargetMode="External"/><Relationship Id="rId2132" Type="http://schemas.openxmlformats.org/officeDocument/2006/relationships/hyperlink" Target="http://www.legislation.act.gov.au/a/2010-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ni/2008-27/default.asp" TargetMode="External"/><Relationship Id="rId963" Type="http://schemas.openxmlformats.org/officeDocument/2006/relationships/hyperlink" Target="http://www.legislation.act.gov.au/a/2014-26" TargetMode="External"/><Relationship Id="rId1039" Type="http://schemas.openxmlformats.org/officeDocument/2006/relationships/hyperlink" Target="http://www.legislation.act.gov.au/a/2010-56" TargetMode="External"/><Relationship Id="rId1246" Type="http://schemas.openxmlformats.org/officeDocument/2006/relationships/hyperlink" Target="http://www.legislation.act.gov.au/a/2010-4"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ni/2008-27/default.asp" TargetMode="External"/><Relationship Id="rId823" Type="http://schemas.openxmlformats.org/officeDocument/2006/relationships/hyperlink" Target="http://www.legislation.act.gov.au/cn/2015-21/default.asp"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08-4" TargetMode="External"/><Relationship Id="rId1758" Type="http://schemas.openxmlformats.org/officeDocument/2006/relationships/hyperlink" Target="http://www.legislation.act.gov.au/a/2009-30" TargetMode="External"/><Relationship Id="rId1106" Type="http://schemas.openxmlformats.org/officeDocument/2006/relationships/hyperlink" Target="http://www.legislation.act.gov.au/a/2010-56"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18-16/default.asp" TargetMode="External"/><Relationship Id="rId1965" Type="http://schemas.openxmlformats.org/officeDocument/2006/relationships/hyperlink" Target="http://www.legislation.act.gov.au/a/2014-59/default.asp" TargetMode="External"/><Relationship Id="rId1618" Type="http://schemas.openxmlformats.org/officeDocument/2006/relationships/hyperlink" Target="http://www.legislation.act.gov.au/a/2008-36" TargetMode="External"/><Relationship Id="rId1825" Type="http://schemas.openxmlformats.org/officeDocument/2006/relationships/hyperlink" Target="http://www.legislation.act.gov.au/a/2009-30"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41/default.asp" TargetMode="External"/><Relationship Id="rId2294" Type="http://schemas.openxmlformats.org/officeDocument/2006/relationships/hyperlink" Target="http://www.legislation.act.gov.au/sl/2008-2"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36-31"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08-4" TargetMode="External"/><Relationship Id="rId2361" Type="http://schemas.openxmlformats.org/officeDocument/2006/relationships/hyperlink" Target="http://www.legislation.act.gov.au/a/2015-19/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8-35" TargetMode="External"/><Relationship Id="rId778" Type="http://schemas.openxmlformats.org/officeDocument/2006/relationships/hyperlink" Target="http://www.legislation.act.gov.au/sl/2008-2" TargetMode="External"/><Relationship Id="rId985" Type="http://schemas.openxmlformats.org/officeDocument/2006/relationships/hyperlink" Target="http://www.legislation.act.gov.au/a/2012-23" TargetMode="External"/><Relationship Id="rId1170" Type="http://schemas.openxmlformats.org/officeDocument/2006/relationships/hyperlink" Target="http://www.legislation.act.gov.au/a/2007-25" TargetMode="External"/><Relationship Id="rId2014" Type="http://schemas.openxmlformats.org/officeDocument/2006/relationships/hyperlink" Target="http://www.legislation.act.gov.au/a/2010-37" TargetMode="External"/><Relationship Id="rId2221" Type="http://schemas.openxmlformats.org/officeDocument/2006/relationships/hyperlink" Target="http://www.legislation.act.gov.au/a/2014-59/default.asp" TargetMode="External"/><Relationship Id="rId638" Type="http://schemas.openxmlformats.org/officeDocument/2006/relationships/hyperlink" Target="http://www.comlaw.gov.au/Series/C2004A03701" TargetMode="External"/><Relationship Id="rId845" Type="http://schemas.openxmlformats.org/officeDocument/2006/relationships/hyperlink" Target="http://www.legislation.act.gov.au/sl/2017-18/default.asp" TargetMode="External"/><Relationship Id="rId1030" Type="http://schemas.openxmlformats.org/officeDocument/2006/relationships/hyperlink" Target="http://www.legislation.act.gov.au/a/2014-41/default.asp"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18-16/default.asp" TargetMode="External"/><Relationship Id="rId1682" Type="http://schemas.openxmlformats.org/officeDocument/2006/relationships/hyperlink" Target="http://www.legislation.act.gov.au/a/2008-4/default.asp" TargetMode="External"/><Relationship Id="rId2319" Type="http://schemas.openxmlformats.org/officeDocument/2006/relationships/hyperlink" Target="http://www.legislation.act.gov.au/a/2011-54" TargetMode="External"/><Relationship Id="rId400" Type="http://schemas.openxmlformats.org/officeDocument/2006/relationships/hyperlink" Target="http://www.legislation.act.gov.au/a/1999-7" TargetMode="External"/><Relationship Id="rId705" Type="http://schemas.openxmlformats.org/officeDocument/2006/relationships/hyperlink" Target="http://www.legislation.act.gov.au/a/2014-59" TargetMode="External"/><Relationship Id="rId1128" Type="http://schemas.openxmlformats.org/officeDocument/2006/relationships/hyperlink" Target="http://www.legislation.act.gov.au/a/2016-18/default.asp" TargetMode="External"/><Relationship Id="rId1335" Type="http://schemas.openxmlformats.org/officeDocument/2006/relationships/hyperlink" Target="http://www.legislation.act.gov.au/a/2008-4" TargetMode="External"/><Relationship Id="rId1542" Type="http://schemas.openxmlformats.org/officeDocument/2006/relationships/hyperlink" Target="http://www.legislation.act.gov.au/a/2014-23" TargetMode="External"/><Relationship Id="rId1987" Type="http://schemas.openxmlformats.org/officeDocument/2006/relationships/hyperlink" Target="http://www.legislation.act.gov.au/a/2018-8/default.asp" TargetMode="External"/><Relationship Id="rId912" Type="http://schemas.openxmlformats.org/officeDocument/2006/relationships/hyperlink" Target="http://www.legislation.act.gov.au/a/2014-26" TargetMode="External"/><Relationship Id="rId1847" Type="http://schemas.openxmlformats.org/officeDocument/2006/relationships/hyperlink" Target="http://www.legislation.act.gov.au/a/2008-4"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5-19" TargetMode="External"/><Relationship Id="rId1707" Type="http://schemas.openxmlformats.org/officeDocument/2006/relationships/hyperlink" Target="http://www.legislation.act.gov.au/a/2014-41/default.asp"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14-13"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08-4" TargetMode="External"/><Relationship Id="rId2383" Type="http://schemas.openxmlformats.org/officeDocument/2006/relationships/hyperlink" Target="http://www.legislation.act.gov.au/a/2016-44/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1-100"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07-25" TargetMode="External"/><Relationship Id="rId2036" Type="http://schemas.openxmlformats.org/officeDocument/2006/relationships/hyperlink" Target="http://www.legislation.act.gov.au/a/2015-15/default.asp" TargetMode="External"/><Relationship Id="rId2243" Type="http://schemas.openxmlformats.org/officeDocument/2006/relationships/hyperlink" Target="http://www.legislation.act.gov.au/sl/2008-8"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3-19" TargetMode="External"/><Relationship Id="rId1052" Type="http://schemas.openxmlformats.org/officeDocument/2006/relationships/hyperlink" Target="http://www.legislation.act.gov.au/a/2014-45" TargetMode="External"/><Relationship Id="rId1497" Type="http://schemas.openxmlformats.org/officeDocument/2006/relationships/hyperlink" Target="http://www.legislation.act.gov.au/a/2007-25" TargetMode="External"/><Relationship Id="rId2103" Type="http://schemas.openxmlformats.org/officeDocument/2006/relationships/hyperlink" Target="http://www.legislation.act.gov.au/a/2017-12/default.asp" TargetMode="External"/><Relationship Id="rId2310" Type="http://schemas.openxmlformats.org/officeDocument/2006/relationships/hyperlink" Target="http://www.legislation.act.gov.au/a/2011-23" TargetMode="External"/><Relationship Id="rId727" Type="http://schemas.openxmlformats.org/officeDocument/2006/relationships/hyperlink" Target="http://www.legislation.act.gov.au/cn/2008-1/default.asp" TargetMode="External"/><Relationship Id="rId934" Type="http://schemas.openxmlformats.org/officeDocument/2006/relationships/hyperlink" Target="http://www.legislation.act.gov.au/a/2011-28" TargetMode="External"/><Relationship Id="rId1357" Type="http://schemas.openxmlformats.org/officeDocument/2006/relationships/hyperlink" Target="http://www.legislation.act.gov.au/a/2011-52" TargetMode="External"/><Relationship Id="rId1564" Type="http://schemas.openxmlformats.org/officeDocument/2006/relationships/hyperlink" Target="http://www.legislation.act.gov.au/a/2014-13" TargetMode="External"/><Relationship Id="rId1771" Type="http://schemas.openxmlformats.org/officeDocument/2006/relationships/hyperlink" Target="http://www.legislation.act.gov.au/sl/2008-2" TargetMode="External"/><Relationship Id="rId2408" Type="http://schemas.openxmlformats.org/officeDocument/2006/relationships/hyperlink" Target="http://www.legislation.act.gov.au/a/2016-55/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41/default.asp" TargetMode="External"/><Relationship Id="rId1424" Type="http://schemas.openxmlformats.org/officeDocument/2006/relationships/hyperlink" Target="http://www.legislation.act.gov.au/a/2010-37" TargetMode="External"/><Relationship Id="rId1631" Type="http://schemas.openxmlformats.org/officeDocument/2006/relationships/hyperlink" Target="http://www.legislation.act.gov.au/a/2008-4"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sl/2008-41" TargetMode="External"/><Relationship Id="rId1936" Type="http://schemas.openxmlformats.org/officeDocument/2006/relationships/hyperlink" Target="http://www.legislation.act.gov.au/a/2017-12/default.asp" TargetMode="External"/><Relationship Id="rId2198" Type="http://schemas.openxmlformats.org/officeDocument/2006/relationships/hyperlink" Target="http://www.legislation.act.gov.au/a/2018-16/default.asp" TargetMode="External"/><Relationship Id="rId377" Type="http://schemas.openxmlformats.org/officeDocument/2006/relationships/hyperlink" Target="http://www.legislation.act.gov.au/a/2008-35" TargetMode="External"/><Relationship Id="rId584" Type="http://schemas.openxmlformats.org/officeDocument/2006/relationships/hyperlink" Target="http://www.legislation.act.gov.au/a/2014-59/default.asp" TargetMode="External"/><Relationship Id="rId2058" Type="http://schemas.openxmlformats.org/officeDocument/2006/relationships/hyperlink" Target="http://www.legislation.act.gov.au/a/2016-21" TargetMode="External"/><Relationship Id="rId2265" Type="http://schemas.openxmlformats.org/officeDocument/2006/relationships/hyperlink" Target="http://www.legislation.act.gov.au/sl/2008-2"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11-12" TargetMode="External"/><Relationship Id="rId889" Type="http://schemas.openxmlformats.org/officeDocument/2006/relationships/hyperlink" Target="http://www.legislation.act.gov.au/a/2017-12/default.asp" TargetMode="External"/><Relationship Id="rId1074" Type="http://schemas.openxmlformats.org/officeDocument/2006/relationships/hyperlink" Target="http://www.legislation.act.gov.au/a/2016-21"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1991-100" TargetMode="External"/><Relationship Id="rId749" Type="http://schemas.openxmlformats.org/officeDocument/2006/relationships/hyperlink" Target="http://www.legislation.act.gov.au/sl/2008-2" TargetMode="External"/><Relationship Id="rId1281" Type="http://schemas.openxmlformats.org/officeDocument/2006/relationships/hyperlink" Target="http://www.legislation.act.gov.au/a/2015-19" TargetMode="External"/><Relationship Id="rId1379" Type="http://schemas.openxmlformats.org/officeDocument/2006/relationships/hyperlink" Target="http://www.legislation.act.gov.au/a/2011-19" TargetMode="External"/><Relationship Id="rId1586" Type="http://schemas.openxmlformats.org/officeDocument/2006/relationships/hyperlink" Target="http://www.legislation.act.gov.au/a/2014-59/default.asp" TargetMode="External"/><Relationship Id="rId2125" Type="http://schemas.openxmlformats.org/officeDocument/2006/relationships/hyperlink" Target="http://www.legislation.act.gov.au/a/2008-4" TargetMode="External"/><Relationship Id="rId2332" Type="http://schemas.openxmlformats.org/officeDocument/2006/relationships/hyperlink" Target="http://www.legislation.act.gov.au/a/2013-23/default.asp" TargetMode="External"/><Relationship Id="rId304" Type="http://schemas.openxmlformats.org/officeDocument/2006/relationships/hyperlink" Target="http://www.legislation.act.gov.au/a/2004-57" TargetMode="External"/><Relationship Id="rId511" Type="http://schemas.openxmlformats.org/officeDocument/2006/relationships/hyperlink" Target="http://www.legislation.act.gov.au/a/2005-51"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5-33" TargetMode="External"/><Relationship Id="rId1141" Type="http://schemas.openxmlformats.org/officeDocument/2006/relationships/hyperlink" Target="http://www.legislation.act.gov.au/a/2015-19" TargetMode="External"/><Relationship Id="rId1239" Type="http://schemas.openxmlformats.org/officeDocument/2006/relationships/hyperlink" Target="http://www.legislation.act.gov.au/a/2010-4" TargetMode="External"/><Relationship Id="rId1793" Type="http://schemas.openxmlformats.org/officeDocument/2006/relationships/hyperlink" Target="http://www.legislation.act.gov.au/sl/2008-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5-19" TargetMode="External"/><Relationship Id="rId1001" Type="http://schemas.openxmlformats.org/officeDocument/2006/relationships/hyperlink" Target="http://www.legislation.act.gov.au/a/2013-23" TargetMode="External"/><Relationship Id="rId1446" Type="http://schemas.openxmlformats.org/officeDocument/2006/relationships/hyperlink" Target="http://www.legislation.act.gov.au/a/2008-16" TargetMode="External"/><Relationship Id="rId1653" Type="http://schemas.openxmlformats.org/officeDocument/2006/relationships/hyperlink" Target="http://www.legislation.act.gov.au/a/2008-4" TargetMode="External"/><Relationship Id="rId1860" Type="http://schemas.openxmlformats.org/officeDocument/2006/relationships/hyperlink" Target="http://www.legislation.act.gov.au/a/2010-37" TargetMode="External"/><Relationship Id="rId1306" Type="http://schemas.openxmlformats.org/officeDocument/2006/relationships/hyperlink" Target="http://www.legislation.act.gov.au/a/2008-4" TargetMode="External"/><Relationship Id="rId1513" Type="http://schemas.openxmlformats.org/officeDocument/2006/relationships/hyperlink" Target="http://www.legislation.act.gov.au/a/2011-19" TargetMode="External"/><Relationship Id="rId1720" Type="http://schemas.openxmlformats.org/officeDocument/2006/relationships/hyperlink" Target="http://www.legislation.act.gov.au/a/2007-25" TargetMode="External"/><Relationship Id="rId1958" Type="http://schemas.openxmlformats.org/officeDocument/2006/relationships/hyperlink" Target="http://www.legislation.act.gov.au/a/2008-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8"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8-16" TargetMode="External"/><Relationship Id="rId2287" Type="http://schemas.openxmlformats.org/officeDocument/2006/relationships/hyperlink" Target="http://www.legislation.act.gov.au/a/2009-3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25-1" TargetMode="External"/><Relationship Id="rId673" Type="http://schemas.openxmlformats.org/officeDocument/2006/relationships/hyperlink" Target="http://www.comlaw.gov.au/Series/C2004A05250" TargetMode="External"/><Relationship Id="rId880" Type="http://schemas.openxmlformats.org/officeDocument/2006/relationships/hyperlink" Target="http://www.legislation.act.gov.au/a/2016-21" TargetMode="External"/><Relationship Id="rId1096" Type="http://schemas.openxmlformats.org/officeDocument/2006/relationships/hyperlink" Target="http://www.legislation.act.gov.au/a/2015-2/default.asp" TargetMode="External"/><Relationship Id="rId2147" Type="http://schemas.openxmlformats.org/officeDocument/2006/relationships/hyperlink" Target="http://www.legislation.act.gov.au/a/2017-30/default.asp" TargetMode="External"/><Relationship Id="rId2354" Type="http://schemas.openxmlformats.org/officeDocument/2006/relationships/hyperlink" Target="http://www.legislation.act.gov.au/a/2015-17"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2014-24/default.asp" TargetMode="External"/><Relationship Id="rId978" Type="http://schemas.openxmlformats.org/officeDocument/2006/relationships/hyperlink" Target="http://www.legislation.act.gov.au/a/2013-23" TargetMode="External"/><Relationship Id="rId1163" Type="http://schemas.openxmlformats.org/officeDocument/2006/relationships/hyperlink" Target="http://www.legislation.act.gov.au/a/2010-4" TargetMode="External"/><Relationship Id="rId1370" Type="http://schemas.openxmlformats.org/officeDocument/2006/relationships/hyperlink" Target="http://www.legislation.act.gov.au/a/2008-4/default.asp" TargetMode="External"/><Relationship Id="rId2007" Type="http://schemas.openxmlformats.org/officeDocument/2006/relationships/hyperlink" Target="http://www.legislation.act.gov.au/a/2010-56" TargetMode="External"/><Relationship Id="rId2214" Type="http://schemas.openxmlformats.org/officeDocument/2006/relationships/hyperlink" Target="http://www.legislation.act.gov.au/a/2010-37" TargetMode="External"/><Relationship Id="rId740" Type="http://schemas.openxmlformats.org/officeDocument/2006/relationships/hyperlink" Target="http://www.legislation.act.gov.au/sl/2009-35" TargetMode="External"/><Relationship Id="rId838" Type="http://schemas.openxmlformats.org/officeDocument/2006/relationships/hyperlink" Target="http://www.legislation.act.gov.au/cn/2017-5/default.asp" TargetMode="External"/><Relationship Id="rId1023" Type="http://schemas.openxmlformats.org/officeDocument/2006/relationships/hyperlink" Target="http://www.legislation.act.gov.au/a/2014-41/default.asp" TargetMode="External"/><Relationship Id="rId1468" Type="http://schemas.openxmlformats.org/officeDocument/2006/relationships/hyperlink" Target="http://www.legislation.act.gov.au/a/2011-19"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a/2018-33/default.asp" TargetMode="External"/><Relationship Id="rId600" Type="http://schemas.openxmlformats.org/officeDocument/2006/relationships/hyperlink" Target="http://www.comlaw.gov.au/Series/C2004A00485" TargetMode="External"/><Relationship Id="rId1230" Type="http://schemas.openxmlformats.org/officeDocument/2006/relationships/hyperlink" Target="http://www.legislation.act.gov.au/a/2017-3/default.asp" TargetMode="External"/><Relationship Id="rId1328" Type="http://schemas.openxmlformats.org/officeDocument/2006/relationships/hyperlink" Target="http://www.legislation.act.gov.au/a/2016-21" TargetMode="External"/><Relationship Id="rId1535" Type="http://schemas.openxmlformats.org/officeDocument/2006/relationships/hyperlink" Target="http://www.legislation.act.gov.au/a/2008-4" TargetMode="External"/><Relationship Id="rId905" Type="http://schemas.openxmlformats.org/officeDocument/2006/relationships/hyperlink" Target="http://www.legislation.act.gov.au/a/2012-23" TargetMode="External"/><Relationship Id="rId1742" Type="http://schemas.openxmlformats.org/officeDocument/2006/relationships/hyperlink" Target="http://www.legislation.act.gov.au/sl/2008-2"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4-59/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ni/2008-27/default.asp" TargetMode="External"/><Relationship Id="rId1907" Type="http://schemas.openxmlformats.org/officeDocument/2006/relationships/hyperlink" Target="http://www.legislation.act.gov.au/a/2014-23"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4-11"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a/2014-59/default.asp" TargetMode="External"/><Relationship Id="rId2169" Type="http://schemas.openxmlformats.org/officeDocument/2006/relationships/hyperlink" Target="http://www.legislation.act.gov.au/a/2011-23" TargetMode="External"/><Relationship Id="rId2376" Type="http://schemas.openxmlformats.org/officeDocument/2006/relationships/hyperlink" Target="http://www.legislation.act.gov.au/a/2016-21/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25-1" TargetMode="External"/><Relationship Id="rId555" Type="http://schemas.openxmlformats.org/officeDocument/2006/relationships/hyperlink" Target="http://www.legislation.act.gov.au/a/1991-100" TargetMode="External"/><Relationship Id="rId762" Type="http://schemas.openxmlformats.org/officeDocument/2006/relationships/hyperlink" Target="http://www.legislation.act.gov.au/sl/2008-2" TargetMode="External"/><Relationship Id="rId1185" Type="http://schemas.openxmlformats.org/officeDocument/2006/relationships/hyperlink" Target="http://www.legislation.act.gov.au/a/2015-17" TargetMode="External"/><Relationship Id="rId1392" Type="http://schemas.openxmlformats.org/officeDocument/2006/relationships/hyperlink" Target="http://www.legislation.act.gov.au/a/2008-4" TargetMode="External"/><Relationship Id="rId2029" Type="http://schemas.openxmlformats.org/officeDocument/2006/relationships/hyperlink" Target="http://www.legislation.act.gov.au/a/2015-15/default.asp" TargetMode="External"/><Relationship Id="rId2236" Type="http://schemas.openxmlformats.org/officeDocument/2006/relationships/hyperlink" Target="http://www.legislation.act.gov.au/sl/2008-8"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ni/2008-27/default.asp" TargetMode="External"/><Relationship Id="rId1045" Type="http://schemas.openxmlformats.org/officeDocument/2006/relationships/hyperlink" Target="http://www.legislation.act.gov.au/a/2015-2/default.asp" TargetMode="External"/><Relationship Id="rId1252" Type="http://schemas.openxmlformats.org/officeDocument/2006/relationships/hyperlink" Target="http://www.legislation.act.gov.au/a/2008-36" TargetMode="External"/><Relationship Id="rId1697" Type="http://schemas.openxmlformats.org/officeDocument/2006/relationships/hyperlink" Target="http://www.legislation.act.gov.au/a/2008-36" TargetMode="External"/><Relationship Id="rId2303" Type="http://schemas.openxmlformats.org/officeDocument/2006/relationships/hyperlink" Target="http://www.legislation.act.gov.au/a/2011-3" TargetMode="External"/><Relationship Id="rId261" Type="http://schemas.openxmlformats.org/officeDocument/2006/relationships/hyperlink" Target="http://www.legislation.act.gov.au/ni/2008-27/default.asp" TargetMode="External"/><Relationship Id="rId499" Type="http://schemas.openxmlformats.org/officeDocument/2006/relationships/hyperlink" Target="http://www.legislation.act.gov.au/a/2004-11" TargetMode="External"/><Relationship Id="rId927" Type="http://schemas.openxmlformats.org/officeDocument/2006/relationships/hyperlink" Target="http://www.legislation.act.gov.au/a/2015-2/default.asp" TargetMode="External"/><Relationship Id="rId1112" Type="http://schemas.openxmlformats.org/officeDocument/2006/relationships/hyperlink" Target="http://www.legislation.act.gov.au/a/2010-56" TargetMode="External"/><Relationship Id="rId1557" Type="http://schemas.openxmlformats.org/officeDocument/2006/relationships/hyperlink" Target="http://www.legislation.act.gov.au/a/2014-13" TargetMode="External"/><Relationship Id="rId1764" Type="http://schemas.openxmlformats.org/officeDocument/2006/relationships/hyperlink" Target="http://www.legislation.act.gov.au/sl/2009-38" TargetMode="External"/><Relationship Id="rId1971" Type="http://schemas.openxmlformats.org/officeDocument/2006/relationships/hyperlink" Target="http://www.legislation.act.gov.au/a/2010-56" TargetMode="External"/><Relationship Id="rId2387" Type="http://schemas.openxmlformats.org/officeDocument/2006/relationships/hyperlink" Target="http://www.legislation.act.gov.au/a/2017-3/default.asp" TargetMode="External"/><Relationship Id="rId56" Type="http://schemas.openxmlformats.org/officeDocument/2006/relationships/hyperlink" Target="http://www.legislation.act.gov.au/a/1994-37" TargetMode="External"/><Relationship Id="rId359" Type="http://schemas.openxmlformats.org/officeDocument/2006/relationships/hyperlink" Target="http://www.legislation.act.gov.au/ni/2008-27/default.asp" TargetMode="External"/><Relationship Id="rId566" Type="http://schemas.openxmlformats.org/officeDocument/2006/relationships/header" Target="header7.xml"/><Relationship Id="rId773" Type="http://schemas.openxmlformats.org/officeDocument/2006/relationships/hyperlink" Target="http://www.legislation.act.gov.au/a/2010-4" TargetMode="External"/><Relationship Id="rId1196" Type="http://schemas.openxmlformats.org/officeDocument/2006/relationships/hyperlink" Target="http://www.legislation.act.gov.au/a/2015-19" TargetMode="External"/><Relationship Id="rId1417" Type="http://schemas.openxmlformats.org/officeDocument/2006/relationships/hyperlink" Target="http://www.legislation.act.gov.au/a/2014-23" TargetMode="External"/><Relationship Id="rId1624" Type="http://schemas.openxmlformats.org/officeDocument/2006/relationships/hyperlink" Target="http://www.legislation.act.gov.au/a/2008-4" TargetMode="External"/><Relationship Id="rId1831" Type="http://schemas.openxmlformats.org/officeDocument/2006/relationships/hyperlink" Target="http://www.legislation.act.gov.au/a/2009-30" TargetMode="External"/><Relationship Id="rId2247" Type="http://schemas.openxmlformats.org/officeDocument/2006/relationships/hyperlink" Target="http://www.legislation.act.gov.au/a/2008-1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2004-11" TargetMode="External"/><Relationship Id="rId633" Type="http://schemas.openxmlformats.org/officeDocument/2006/relationships/hyperlink" Target="http://www.legislation.act.gov.au/a/2007-8" TargetMode="External"/><Relationship Id="rId980" Type="http://schemas.openxmlformats.org/officeDocument/2006/relationships/hyperlink" Target="http://www.legislation.act.gov.au/a/2008-4" TargetMode="External"/><Relationship Id="rId1056" Type="http://schemas.openxmlformats.org/officeDocument/2006/relationships/hyperlink" Target="http://www.legislation.act.gov.au/a/2011-23" TargetMode="External"/><Relationship Id="rId1263" Type="http://schemas.openxmlformats.org/officeDocument/2006/relationships/hyperlink" Target="http://www.legislation.act.gov.au/a/2010-4" TargetMode="External"/><Relationship Id="rId1929" Type="http://schemas.openxmlformats.org/officeDocument/2006/relationships/hyperlink" Target="http://www.legislation.act.gov.au/a/2015-2/default.asp" TargetMode="External"/><Relationship Id="rId2093" Type="http://schemas.openxmlformats.org/officeDocument/2006/relationships/hyperlink" Target="http://www.legislation.act.gov.au/a/2010-24" TargetMode="External"/><Relationship Id="rId2107" Type="http://schemas.openxmlformats.org/officeDocument/2006/relationships/hyperlink" Target="http://www.legislation.act.gov.au/a/2015-19" TargetMode="External"/><Relationship Id="rId2314" Type="http://schemas.openxmlformats.org/officeDocument/2006/relationships/hyperlink" Target="http://www.legislation.act.gov.au/a/2011-28" TargetMode="External"/><Relationship Id="rId840" Type="http://schemas.openxmlformats.org/officeDocument/2006/relationships/hyperlink" Target="http://www.legislation.act.gov.au/a/2017-12/default.asp" TargetMode="External"/><Relationship Id="rId938" Type="http://schemas.openxmlformats.org/officeDocument/2006/relationships/hyperlink" Target="http://www.legislation.act.gov.au/a/2015-33" TargetMode="External"/><Relationship Id="rId1470" Type="http://schemas.openxmlformats.org/officeDocument/2006/relationships/hyperlink" Target="http://www.legislation.act.gov.au/a/2011-19" TargetMode="External"/><Relationship Id="rId1568" Type="http://schemas.openxmlformats.org/officeDocument/2006/relationships/hyperlink" Target="http://www.legislation.act.gov.au/a/2008-28" TargetMode="External"/><Relationship Id="rId1775" Type="http://schemas.openxmlformats.org/officeDocument/2006/relationships/hyperlink" Target="http://www.legislation.act.gov.au/sl/2008-2" TargetMode="External"/><Relationship Id="rId2398" Type="http://schemas.openxmlformats.org/officeDocument/2006/relationships/hyperlink" Target="http://www.legislation.act.gov.au/a/2017-21/default.asp" TargetMode="Externa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01-14" TargetMode="External"/><Relationship Id="rId577" Type="http://schemas.openxmlformats.org/officeDocument/2006/relationships/header" Target="header11.xm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0-24" TargetMode="External"/><Relationship Id="rId1330" Type="http://schemas.openxmlformats.org/officeDocument/2006/relationships/hyperlink" Target="http://www.legislation.act.gov.au/a/2016-21" TargetMode="External"/><Relationship Id="rId1428" Type="http://schemas.openxmlformats.org/officeDocument/2006/relationships/hyperlink" Target="http://www.legislation.act.gov.au/a/2010-37" TargetMode="External"/><Relationship Id="rId1635" Type="http://schemas.openxmlformats.org/officeDocument/2006/relationships/hyperlink" Target="http://www.legislation.act.gov.au/a/2010-4" TargetMode="External"/><Relationship Id="rId1982" Type="http://schemas.openxmlformats.org/officeDocument/2006/relationships/hyperlink" Target="http://www.legislation.act.gov.au/a/2014-59/default.asp" TargetMode="External"/><Relationship Id="rId2160" Type="http://schemas.openxmlformats.org/officeDocument/2006/relationships/hyperlink" Target="http://www.legislation.act.gov.au/a/2016-29" TargetMode="External"/><Relationship Id="rId2258" Type="http://schemas.openxmlformats.org/officeDocument/2006/relationships/hyperlink" Target="http://www.legislation.act.gov.au/sl/2008-33"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a/2011-3" TargetMode="External"/><Relationship Id="rId991" Type="http://schemas.openxmlformats.org/officeDocument/2006/relationships/hyperlink" Target="http://www.legislation.act.gov.au/a/2008-4" TargetMode="External"/><Relationship Id="rId1067" Type="http://schemas.openxmlformats.org/officeDocument/2006/relationships/hyperlink" Target="http://www.legislation.act.gov.au/a/2015-2/default.asp" TargetMode="External"/><Relationship Id="rId1842" Type="http://schemas.openxmlformats.org/officeDocument/2006/relationships/hyperlink" Target="http://www.legislation.act.gov.au/sl/2008-2" TargetMode="External"/><Relationship Id="rId2020" Type="http://schemas.openxmlformats.org/officeDocument/2006/relationships/hyperlink" Target="http://www.legislation.act.gov.au/a/2009-49" TargetMode="External"/><Relationship Id="rId437" Type="http://schemas.openxmlformats.org/officeDocument/2006/relationships/hyperlink" Target="http://www.legislation.act.gov.au/a/1999-4" TargetMode="External"/><Relationship Id="rId644" Type="http://schemas.openxmlformats.org/officeDocument/2006/relationships/hyperlink" Target="http://www.legislation.act.gov.au/a/1991-100" TargetMode="External"/><Relationship Id="rId851" Type="http://schemas.openxmlformats.org/officeDocument/2006/relationships/hyperlink" Target="http://www.legislation.act.gov.au/a/2017-39/default.asp" TargetMode="External"/><Relationship Id="rId1274" Type="http://schemas.openxmlformats.org/officeDocument/2006/relationships/hyperlink" Target="http://www.legislation.act.gov.au/a/2010-24" TargetMode="External"/><Relationship Id="rId1481" Type="http://schemas.openxmlformats.org/officeDocument/2006/relationships/hyperlink" Target="http://www.legislation.act.gov.au/a/2011-19" TargetMode="External"/><Relationship Id="rId1579" Type="http://schemas.openxmlformats.org/officeDocument/2006/relationships/hyperlink" Target="http://www.legislation.act.gov.au/a/2014-59/default.asp" TargetMode="External"/><Relationship Id="rId1702" Type="http://schemas.openxmlformats.org/officeDocument/2006/relationships/hyperlink" Target="http://www.legislation.act.gov.au/a/2013-40" TargetMode="External"/><Relationship Id="rId2118" Type="http://schemas.openxmlformats.org/officeDocument/2006/relationships/hyperlink" Target="http://www.legislation.act.gov.au/a/2015-15/default.asp" TargetMode="External"/><Relationship Id="rId2325" Type="http://schemas.openxmlformats.org/officeDocument/2006/relationships/hyperlink" Target="http://www.legislation.act.gov.au/a/2011-54" TargetMode="External"/><Relationship Id="rId283" Type="http://schemas.openxmlformats.org/officeDocument/2006/relationships/hyperlink" Target="http://www.legislation.act.gov.au/a/1925-1" TargetMode="External"/><Relationship Id="rId490" Type="http://schemas.openxmlformats.org/officeDocument/2006/relationships/hyperlink" Target="http://www.legislation.act.gov.au/a/2014-59/default.asp" TargetMode="External"/><Relationship Id="rId504" Type="http://schemas.openxmlformats.org/officeDocument/2006/relationships/hyperlink" Target="http://www.legislation.act.gov.au/a/2004-12" TargetMode="External"/><Relationship Id="rId711" Type="http://schemas.openxmlformats.org/officeDocument/2006/relationships/hyperlink" Target="http://www.legislation.act.gov.au/sl/2011-36" TargetMode="External"/><Relationship Id="rId949" Type="http://schemas.openxmlformats.org/officeDocument/2006/relationships/hyperlink" Target="http://www.legislation.act.gov.au/a/2014-26" TargetMode="External"/><Relationship Id="rId1134" Type="http://schemas.openxmlformats.org/officeDocument/2006/relationships/hyperlink" Target="http://www.legislation.act.gov.au/a/2011-23"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sl/2008-41" TargetMode="External"/><Relationship Id="rId1993" Type="http://schemas.openxmlformats.org/officeDocument/2006/relationships/hyperlink" Target="http://www.legislation.act.gov.au/a/2010-56" TargetMode="External"/><Relationship Id="rId2171" Type="http://schemas.openxmlformats.org/officeDocument/2006/relationships/hyperlink" Target="http://www.legislation.act.gov.au/a/2008-4"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6" TargetMode="External"/><Relationship Id="rId588" Type="http://schemas.openxmlformats.org/officeDocument/2006/relationships/hyperlink" Target="http://www.comlaw.gov.au/Series/C2004A00485" TargetMode="External"/><Relationship Id="rId795" Type="http://schemas.openxmlformats.org/officeDocument/2006/relationships/hyperlink" Target="http://www.legislation.act.gov.au/a/2012-23/default.asp" TargetMode="External"/><Relationship Id="rId809" Type="http://schemas.openxmlformats.org/officeDocument/2006/relationships/hyperlink" Target="http://www.legislation.act.gov.au/a/2014-59" TargetMode="External"/><Relationship Id="rId1201" Type="http://schemas.openxmlformats.org/officeDocument/2006/relationships/hyperlink" Target="http://www.legislation.act.gov.au/a/2014-41/default.asp" TargetMode="External"/><Relationship Id="rId1439" Type="http://schemas.openxmlformats.org/officeDocument/2006/relationships/hyperlink" Target="http://www.legislation.act.gov.au/a/2015-19" TargetMode="External"/><Relationship Id="rId1646" Type="http://schemas.openxmlformats.org/officeDocument/2006/relationships/hyperlink" Target="http://www.legislation.act.gov.au/a/2014-49" TargetMode="External"/><Relationship Id="rId1853" Type="http://schemas.openxmlformats.org/officeDocument/2006/relationships/hyperlink" Target="http://www.legislation.act.gov.au/a/2008-4" TargetMode="External"/><Relationship Id="rId2031" Type="http://schemas.openxmlformats.org/officeDocument/2006/relationships/hyperlink" Target="http://www.legislation.act.gov.au/a/2011-19" TargetMode="External"/><Relationship Id="rId2269" Type="http://schemas.openxmlformats.org/officeDocument/2006/relationships/hyperlink" Target="http://www.legislation.act.gov.au/sl/2008-4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6" TargetMode="External"/><Relationship Id="rId655" Type="http://schemas.openxmlformats.org/officeDocument/2006/relationships/header" Target="header17.xml"/><Relationship Id="rId862" Type="http://schemas.openxmlformats.org/officeDocument/2006/relationships/hyperlink" Target="http://www.legislation.act.gov.au/a/2016-21" TargetMode="External"/><Relationship Id="rId1078" Type="http://schemas.openxmlformats.org/officeDocument/2006/relationships/hyperlink" Target="http://www.legislation.act.gov.au/a/2010-24" TargetMode="External"/><Relationship Id="rId1285" Type="http://schemas.openxmlformats.org/officeDocument/2006/relationships/hyperlink" Target="http://www.legislation.act.gov.au/a/2016-21" TargetMode="External"/><Relationship Id="rId1492" Type="http://schemas.openxmlformats.org/officeDocument/2006/relationships/hyperlink" Target="http://www.legislation.act.gov.au/a/2011-19" TargetMode="External"/><Relationship Id="rId1506" Type="http://schemas.openxmlformats.org/officeDocument/2006/relationships/hyperlink" Target="http://www.legislation.act.gov.au/a/2011-19" TargetMode="External"/><Relationship Id="rId1713" Type="http://schemas.openxmlformats.org/officeDocument/2006/relationships/hyperlink" Target="http://www.legislation.act.gov.au/a/2010-15" TargetMode="External"/><Relationship Id="rId1920" Type="http://schemas.openxmlformats.org/officeDocument/2006/relationships/hyperlink" Target="http://www.legislation.act.gov.au/a/2014-59/default.asp" TargetMode="External"/><Relationship Id="rId2129" Type="http://schemas.openxmlformats.org/officeDocument/2006/relationships/hyperlink" Target="http://www.legislation.act.gov.au/a/2014-59/default.asp" TargetMode="External"/><Relationship Id="rId2336" Type="http://schemas.openxmlformats.org/officeDocument/2006/relationships/hyperlink" Target="http://www.legislation.act.gov.au/a/2013-40" TargetMode="External"/><Relationship Id="rId294" Type="http://schemas.openxmlformats.org/officeDocument/2006/relationships/hyperlink" Target="http://www.legislation.act.gov.au/a/1925-1" TargetMode="External"/><Relationship Id="rId308" Type="http://schemas.openxmlformats.org/officeDocument/2006/relationships/hyperlink" Target="http://www.legislation.act.gov.au/a/2004-11" TargetMode="External"/><Relationship Id="rId515" Type="http://schemas.openxmlformats.org/officeDocument/2006/relationships/hyperlink" Target="http://www.legislation.act.gov.au/a/2001-14" TargetMode="External"/><Relationship Id="rId722" Type="http://schemas.openxmlformats.org/officeDocument/2006/relationships/header" Target="header21.xml"/><Relationship Id="rId1145" Type="http://schemas.openxmlformats.org/officeDocument/2006/relationships/hyperlink" Target="http://www.legislation.act.gov.au/a/2014-41/default.asp" TargetMode="External"/><Relationship Id="rId1352" Type="http://schemas.openxmlformats.org/officeDocument/2006/relationships/hyperlink" Target="http://www.legislation.act.gov.au/a/2010-56" TargetMode="External"/><Relationship Id="rId1797" Type="http://schemas.openxmlformats.org/officeDocument/2006/relationships/hyperlink" Target="http://www.legislation.act.gov.au/sl/2008-2" TargetMode="External"/><Relationship Id="rId2182" Type="http://schemas.openxmlformats.org/officeDocument/2006/relationships/hyperlink" Target="http://www.legislation.act.gov.au/a/2015-2/default.asp" TargetMode="External"/><Relationship Id="rId2403" Type="http://schemas.openxmlformats.org/officeDocument/2006/relationships/hyperlink" Target="http://www.legislation.act.gov.au/a/2017-30/default.asp" TargetMode="External"/><Relationship Id="rId89"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14-59/default.asp" TargetMode="External"/><Relationship Id="rId1005" Type="http://schemas.openxmlformats.org/officeDocument/2006/relationships/hyperlink" Target="http://www.legislation.act.gov.au/a/2011-28" TargetMode="External"/><Relationship Id="rId1212" Type="http://schemas.openxmlformats.org/officeDocument/2006/relationships/hyperlink" Target="http://www.legislation.act.gov.au/a/2011-23" TargetMode="External"/><Relationship Id="rId1657" Type="http://schemas.openxmlformats.org/officeDocument/2006/relationships/hyperlink" Target="http://www.legislation.act.gov.au/a/2008-4" TargetMode="External"/><Relationship Id="rId1864" Type="http://schemas.openxmlformats.org/officeDocument/2006/relationships/hyperlink" Target="http://www.legislation.act.gov.au/a/2009-30" TargetMode="External"/><Relationship Id="rId2042" Type="http://schemas.openxmlformats.org/officeDocument/2006/relationships/hyperlink" Target="http://www.legislation.act.gov.au/a/2013-19" TargetMode="External"/><Relationship Id="rId459" Type="http://schemas.openxmlformats.org/officeDocument/2006/relationships/hyperlink" Target="http://www.legislation.act.gov.au/a/1994-28" TargetMode="External"/><Relationship Id="rId666" Type="http://schemas.openxmlformats.org/officeDocument/2006/relationships/hyperlink" Target="http://www.legislation.act.gov.au/a/2004-57" TargetMode="External"/><Relationship Id="rId873" Type="http://schemas.openxmlformats.org/officeDocument/2006/relationships/hyperlink" Target="http://www.legislation.act.gov.au/a/2011-3" TargetMode="External"/><Relationship Id="rId1089" Type="http://schemas.openxmlformats.org/officeDocument/2006/relationships/hyperlink" Target="http://www.legislation.act.gov.au/a/2016-21" TargetMode="External"/><Relationship Id="rId1296" Type="http://schemas.openxmlformats.org/officeDocument/2006/relationships/hyperlink" Target="http://www.legislation.act.gov.au/a/2014-41/default.asp" TargetMode="External"/><Relationship Id="rId1517" Type="http://schemas.openxmlformats.org/officeDocument/2006/relationships/hyperlink" Target="http://www.legislation.act.gov.au/a/2018-16/default.asp" TargetMode="External"/><Relationship Id="rId1724" Type="http://schemas.openxmlformats.org/officeDocument/2006/relationships/hyperlink" Target="http://www.legislation.act.gov.au/sl/2008-2" TargetMode="External"/><Relationship Id="rId2347" Type="http://schemas.openxmlformats.org/officeDocument/2006/relationships/hyperlink" Target="http://www.legislation.act.gov.au/a/2014-4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1925-1" TargetMode="External"/><Relationship Id="rId1156" Type="http://schemas.openxmlformats.org/officeDocument/2006/relationships/hyperlink" Target="http://www.legislation.act.gov.au/a/2014-41/default.asp" TargetMode="External"/><Relationship Id="rId1363" Type="http://schemas.openxmlformats.org/officeDocument/2006/relationships/hyperlink" Target="http://www.legislation.act.gov.au/a/2014-41/default.asp" TargetMode="External"/><Relationship Id="rId1931" Type="http://schemas.openxmlformats.org/officeDocument/2006/relationships/hyperlink" Target="http://www.legislation.act.gov.au/a/2015-2/default.asp" TargetMode="External"/><Relationship Id="rId2207" Type="http://schemas.openxmlformats.org/officeDocument/2006/relationships/hyperlink" Target="http://www.legislation.act.gov.au/a/2014-26" TargetMode="External"/><Relationship Id="rId733" Type="http://schemas.openxmlformats.org/officeDocument/2006/relationships/hyperlink" Target="http://www.legislation.act.gov.au/cn/2008-1/default.asp" TargetMode="External"/><Relationship Id="rId940" Type="http://schemas.openxmlformats.org/officeDocument/2006/relationships/hyperlink" Target="http://www.legislation.act.gov.au/a/2011-28" TargetMode="External"/><Relationship Id="rId1016" Type="http://schemas.openxmlformats.org/officeDocument/2006/relationships/hyperlink" Target="http://www.legislation.act.gov.au/a/2014-41/default.asp" TargetMode="External"/><Relationship Id="rId1570" Type="http://schemas.openxmlformats.org/officeDocument/2006/relationships/hyperlink" Target="http://www.legislation.act.gov.au/a/2015-19"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a/2009-30" TargetMode="External"/><Relationship Id="rId2193" Type="http://schemas.openxmlformats.org/officeDocument/2006/relationships/hyperlink" Target="http://www.legislation.act.gov.au/a/2017-39" TargetMode="External"/><Relationship Id="rId2414" Type="http://schemas.openxmlformats.org/officeDocument/2006/relationships/hyperlink" Target="http://www.legislation.act.gov.au/a/2018-8/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01-16" TargetMode="External"/><Relationship Id="rId677" Type="http://schemas.openxmlformats.org/officeDocument/2006/relationships/hyperlink" Target="http://www.legislation.act.gov.au/a/2014-59/default.asp" TargetMode="External"/><Relationship Id="rId800" Type="http://schemas.openxmlformats.org/officeDocument/2006/relationships/hyperlink" Target="http://www.legislation.act.gov.au/a/2013-23" TargetMode="External"/><Relationship Id="rId1223" Type="http://schemas.openxmlformats.org/officeDocument/2006/relationships/hyperlink" Target="http://www.legislation.act.gov.au/a/2008-36" TargetMode="External"/><Relationship Id="rId1430" Type="http://schemas.openxmlformats.org/officeDocument/2006/relationships/hyperlink" Target="http://www.legislation.act.gov.au/a/2010-37" TargetMode="External"/><Relationship Id="rId1528" Type="http://schemas.openxmlformats.org/officeDocument/2006/relationships/hyperlink" Target="http://www.legislation.act.gov.au/a/2007-25" TargetMode="External"/><Relationship Id="rId2053" Type="http://schemas.openxmlformats.org/officeDocument/2006/relationships/hyperlink" Target="http://www.legislation.act.gov.au/a/2013-19" TargetMode="External"/><Relationship Id="rId2260" Type="http://schemas.openxmlformats.org/officeDocument/2006/relationships/hyperlink" Target="http://www.legislation.act.gov.au/sl/2008-2" TargetMode="External"/><Relationship Id="rId2358" Type="http://schemas.openxmlformats.org/officeDocument/2006/relationships/hyperlink" Target="http://www.legislation.act.gov.au/a/2015-17/default.asp"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7-12/default.asp" TargetMode="External"/><Relationship Id="rId1735" Type="http://schemas.openxmlformats.org/officeDocument/2006/relationships/hyperlink" Target="http://www.legislation.act.gov.au/sl/2008-33" TargetMode="External"/><Relationship Id="rId1942" Type="http://schemas.openxmlformats.org/officeDocument/2006/relationships/hyperlink" Target="http://www.legislation.act.gov.au/a/2018-16/default.asp" TargetMode="External"/><Relationship Id="rId2120" Type="http://schemas.openxmlformats.org/officeDocument/2006/relationships/hyperlink" Target="http://www.legislation.act.gov.au/a/2010-37" TargetMode="External"/><Relationship Id="rId27" Type="http://schemas.openxmlformats.org/officeDocument/2006/relationships/footer" Target="footer6.xml"/><Relationship Id="rId537" Type="http://schemas.openxmlformats.org/officeDocument/2006/relationships/hyperlink" Target="http://www.legislation.act.gov.au/a/1930-21" TargetMode="External"/><Relationship Id="rId744" Type="http://schemas.openxmlformats.org/officeDocument/2006/relationships/hyperlink" Target="http://www.legislation.act.gov.au/sl/2008-8" TargetMode="External"/><Relationship Id="rId951" Type="http://schemas.openxmlformats.org/officeDocument/2006/relationships/hyperlink" Target="http://www.legislation.act.gov.au/a/2014-26" TargetMode="External"/><Relationship Id="rId1167" Type="http://schemas.openxmlformats.org/officeDocument/2006/relationships/hyperlink" Target="http://www.legislation.act.gov.au/a/2011-23" TargetMode="External"/><Relationship Id="rId1374" Type="http://schemas.openxmlformats.org/officeDocument/2006/relationships/hyperlink" Target="http://www.legislation.act.gov.au/a/2008-4" TargetMode="External"/><Relationship Id="rId1581" Type="http://schemas.openxmlformats.org/officeDocument/2006/relationships/hyperlink" Target="http://www.legislation.act.gov.au/a/2014-59/default.asp" TargetMode="External"/><Relationship Id="rId1679" Type="http://schemas.openxmlformats.org/officeDocument/2006/relationships/hyperlink" Target="http://www.legislation.act.gov.au/a/2018-33/default.asp" TargetMode="External"/><Relationship Id="rId1802" Type="http://schemas.openxmlformats.org/officeDocument/2006/relationships/hyperlink" Target="http://www.legislation.act.gov.au/a/2008-4" TargetMode="External"/><Relationship Id="rId2218" Type="http://schemas.openxmlformats.org/officeDocument/2006/relationships/hyperlink" Target="http://www.legislation.act.gov.au/a/2010-56" TargetMode="External"/><Relationship Id="rId2425" Type="http://schemas.openxmlformats.org/officeDocument/2006/relationships/hyperlink" Target="http://www.legislation.act.gov.au/a/2019-7/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comlaw.gov.au/Series/C2004A00485" TargetMode="External"/><Relationship Id="rId604" Type="http://schemas.openxmlformats.org/officeDocument/2006/relationships/hyperlink" Target="http://www.legislation.act.gov.au/a/1997-92" TargetMode="External"/><Relationship Id="rId811" Type="http://schemas.openxmlformats.org/officeDocument/2006/relationships/hyperlink" Target="http://www.legislation.act.gov.au/a/2014-41/default.asp" TargetMode="External"/><Relationship Id="rId1027" Type="http://schemas.openxmlformats.org/officeDocument/2006/relationships/hyperlink" Target="http://www.legislation.act.gov.au/a/2014-41/default.asp" TargetMode="External"/><Relationship Id="rId1234" Type="http://schemas.openxmlformats.org/officeDocument/2006/relationships/hyperlink" Target="http://www.legislation.act.gov.au/a/2008-36" TargetMode="External"/><Relationship Id="rId1441" Type="http://schemas.openxmlformats.org/officeDocument/2006/relationships/hyperlink" Target="http://www.legislation.act.gov.au/a/2008-16" TargetMode="External"/><Relationship Id="rId1886" Type="http://schemas.openxmlformats.org/officeDocument/2006/relationships/hyperlink" Target="http://www.legislation.act.gov.au/a/2009-30" TargetMode="External"/><Relationship Id="rId2064" Type="http://schemas.openxmlformats.org/officeDocument/2006/relationships/hyperlink" Target="http://www.legislation.act.gov.au/a/2014-26" TargetMode="External"/><Relationship Id="rId2271" Type="http://schemas.openxmlformats.org/officeDocument/2006/relationships/hyperlink" Target="http://www.legislation.act.gov.au/a/2008-3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28" TargetMode="External"/><Relationship Id="rId688" Type="http://schemas.openxmlformats.org/officeDocument/2006/relationships/hyperlink" Target="http://www.legislation.act.gov.au/a/2008-16" TargetMode="External"/><Relationship Id="rId895" Type="http://schemas.openxmlformats.org/officeDocument/2006/relationships/hyperlink" Target="http://www.legislation.act.gov.au/a/2017-12/default.asp" TargetMode="External"/><Relationship Id="rId909" Type="http://schemas.openxmlformats.org/officeDocument/2006/relationships/hyperlink" Target="http://www.legislation.act.gov.au/a/2007-25" TargetMode="External"/><Relationship Id="rId1080" Type="http://schemas.openxmlformats.org/officeDocument/2006/relationships/hyperlink" Target="http://www.legislation.act.gov.au/a/2012-23" TargetMode="External"/><Relationship Id="rId1301" Type="http://schemas.openxmlformats.org/officeDocument/2006/relationships/hyperlink" Target="http://www.legislation.act.gov.au/a/2014-41/default.asp" TargetMode="External"/><Relationship Id="rId1539" Type="http://schemas.openxmlformats.org/officeDocument/2006/relationships/hyperlink" Target="http://www.legislation.act.gov.au/a/2010-4" TargetMode="External"/><Relationship Id="rId1746" Type="http://schemas.openxmlformats.org/officeDocument/2006/relationships/hyperlink" Target="http://www.legislation.act.gov.au/sl/2008-2" TargetMode="External"/><Relationship Id="rId1953" Type="http://schemas.openxmlformats.org/officeDocument/2006/relationships/hyperlink" Target="http://www.legislation.act.gov.au/a/2012-23" TargetMode="External"/><Relationship Id="rId2131" Type="http://schemas.openxmlformats.org/officeDocument/2006/relationships/hyperlink" Target="http://www.legislation.act.gov.au/a/2010-4" TargetMode="External"/><Relationship Id="rId2369" Type="http://schemas.openxmlformats.org/officeDocument/2006/relationships/hyperlink" Target="http://www.legislation.act.gov.au/a/2016-2"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11"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2008-28" TargetMode="External"/><Relationship Id="rId962" Type="http://schemas.openxmlformats.org/officeDocument/2006/relationships/hyperlink" Target="http://www.legislation.act.gov.au/a/2014-26" TargetMode="External"/><Relationship Id="rId1178" Type="http://schemas.openxmlformats.org/officeDocument/2006/relationships/hyperlink" Target="http://www.legislation.act.gov.au/a/2010-4" TargetMode="External"/><Relationship Id="rId1385" Type="http://schemas.openxmlformats.org/officeDocument/2006/relationships/hyperlink" Target="http://www.legislation.act.gov.au/a/2010-37" TargetMode="External"/><Relationship Id="rId1592" Type="http://schemas.openxmlformats.org/officeDocument/2006/relationships/hyperlink" Target="http://www.legislation.act.gov.au/a/2014-59/default.asp" TargetMode="External"/><Relationship Id="rId1606" Type="http://schemas.openxmlformats.org/officeDocument/2006/relationships/hyperlink" Target="http://www.legislation.act.gov.au/a/2007-26"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07-26"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ni/2008-27/default.asp" TargetMode="External"/><Relationship Id="rId408" Type="http://schemas.openxmlformats.org/officeDocument/2006/relationships/hyperlink" Target="http://www.legislation.act.gov.au/a/1999-4" TargetMode="External"/><Relationship Id="rId615" Type="http://schemas.openxmlformats.org/officeDocument/2006/relationships/hyperlink" Target="http://www.legislation.act.gov.au/ni/2008-27/default.asp" TargetMode="External"/><Relationship Id="rId822" Type="http://schemas.openxmlformats.org/officeDocument/2006/relationships/hyperlink" Target="http://www.legislation.act.gov.au/a/2015-42/default.asp" TargetMode="External"/><Relationship Id="rId1038" Type="http://schemas.openxmlformats.org/officeDocument/2006/relationships/hyperlink" Target="http://www.legislation.act.gov.au/a/2009-30" TargetMode="External"/><Relationship Id="rId1245" Type="http://schemas.openxmlformats.org/officeDocument/2006/relationships/hyperlink" Target="http://www.legislation.act.gov.au/a/2012-23" TargetMode="External"/><Relationship Id="rId1452" Type="http://schemas.openxmlformats.org/officeDocument/2006/relationships/hyperlink" Target="http://www.legislation.act.gov.au/a/2008-4" TargetMode="External"/><Relationship Id="rId1897" Type="http://schemas.openxmlformats.org/officeDocument/2006/relationships/hyperlink" Target="http://www.legislation.act.gov.au/sl/2010-34" TargetMode="External"/><Relationship Id="rId2075" Type="http://schemas.openxmlformats.org/officeDocument/2006/relationships/hyperlink" Target="http://www.legislation.act.gov.au/a/2015-15/default.asp" TargetMode="External"/><Relationship Id="rId2282" Type="http://schemas.openxmlformats.org/officeDocument/2006/relationships/hyperlink" Target="http://www.legislation.act.gov.au/sl/2008-2"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sl/2011-36" TargetMode="External"/><Relationship Id="rId1091" Type="http://schemas.openxmlformats.org/officeDocument/2006/relationships/hyperlink" Target="http://www.legislation.act.gov.au/a/2016-21"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6-21" TargetMode="External"/><Relationship Id="rId1757" Type="http://schemas.openxmlformats.org/officeDocument/2006/relationships/hyperlink" Target="http://www.legislation.act.gov.au/sl/2008-2" TargetMode="External"/><Relationship Id="rId1964" Type="http://schemas.openxmlformats.org/officeDocument/2006/relationships/hyperlink" Target="http://www.legislation.act.gov.au/a/2014-5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sl/2009-35" TargetMode="External"/><Relationship Id="rId1189" Type="http://schemas.openxmlformats.org/officeDocument/2006/relationships/hyperlink" Target="http://www.legislation.act.gov.au/a/2014-41/default.asp" TargetMode="External"/><Relationship Id="rId1396" Type="http://schemas.openxmlformats.org/officeDocument/2006/relationships/hyperlink" Target="http://www.legislation.act.gov.au/a/2014-45" TargetMode="External"/><Relationship Id="rId1617" Type="http://schemas.openxmlformats.org/officeDocument/2006/relationships/hyperlink" Target="http://www.legislation.act.gov.au/a/2008-4/default.asp"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15-15/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3-3/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1997-92" TargetMode="External"/><Relationship Id="rId973" Type="http://schemas.openxmlformats.org/officeDocument/2006/relationships/hyperlink" Target="http://www.legislation.act.gov.au/a/2012-23" TargetMode="External"/><Relationship Id="rId1049" Type="http://schemas.openxmlformats.org/officeDocument/2006/relationships/hyperlink" Target="http://www.legislation.act.gov.au/a/2008-4" TargetMode="External"/><Relationship Id="rId1256" Type="http://schemas.openxmlformats.org/officeDocument/2006/relationships/hyperlink" Target="http://www.legislation.act.gov.au/a/2014-23" TargetMode="External"/><Relationship Id="rId2002" Type="http://schemas.openxmlformats.org/officeDocument/2006/relationships/hyperlink" Target="http://www.legislation.act.gov.au/a/2014-59/default.asp" TargetMode="External"/><Relationship Id="rId2086" Type="http://schemas.openxmlformats.org/officeDocument/2006/relationships/hyperlink" Target="http://www.legislation.act.gov.au/a/2014-41/default.asp" TargetMode="External"/><Relationship Id="rId2307" Type="http://schemas.openxmlformats.org/officeDocument/2006/relationships/hyperlink" Target="http://www.legislation.act.gov.au/a/2011-22" TargetMode="External"/><Relationship Id="rId833" Type="http://schemas.openxmlformats.org/officeDocument/2006/relationships/hyperlink" Target="http://www.legislation.act.gov.au/a/2016-52/default.asp" TargetMode="External"/><Relationship Id="rId1116" Type="http://schemas.openxmlformats.org/officeDocument/2006/relationships/hyperlink" Target="http://www.legislation.act.gov.au/a/2011-54" TargetMode="External"/><Relationship Id="rId1463" Type="http://schemas.openxmlformats.org/officeDocument/2006/relationships/hyperlink" Target="http://www.legislation.act.gov.au/a/2018-16/default.asp"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sl/2008-41" TargetMode="External"/><Relationship Id="rId2293" Type="http://schemas.openxmlformats.org/officeDocument/2006/relationships/hyperlink" Target="http://www.legislation.act.gov.au/sl/2010-34" TargetMode="External"/><Relationship Id="rId265" Type="http://schemas.openxmlformats.org/officeDocument/2006/relationships/hyperlink" Target="http://www.legislation.act.gov.au/a/2014-59/default.asp" TargetMode="External"/><Relationship Id="rId472" Type="http://schemas.openxmlformats.org/officeDocument/2006/relationships/hyperlink" Target="http://www.legislation.act.gov.au/a/1925-11"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10-4"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a/2014-59/default.asp" TargetMode="External"/><Relationship Id="rId2153" Type="http://schemas.openxmlformats.org/officeDocument/2006/relationships/hyperlink" Target="http://www.legislation.act.gov.au/a/2016-21" TargetMode="External"/><Relationship Id="rId2360" Type="http://schemas.openxmlformats.org/officeDocument/2006/relationships/hyperlink" Target="http://www.legislation.act.gov.au/a/2015-19/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sl/2010-34" TargetMode="External"/><Relationship Id="rId984" Type="http://schemas.openxmlformats.org/officeDocument/2006/relationships/hyperlink" Target="http://www.legislation.act.gov.au/a/2011-23"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7-39" TargetMode="External"/><Relationship Id="rId2220" Type="http://schemas.openxmlformats.org/officeDocument/2006/relationships/hyperlink" Target="http://www.legislation.act.gov.au/a/2010-4"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a/2017-20/default.asp" TargetMode="External"/><Relationship Id="rId1267" Type="http://schemas.openxmlformats.org/officeDocument/2006/relationships/hyperlink" Target="http://www.legislation.act.gov.au/a/2014-45" TargetMode="External"/><Relationship Id="rId1474" Type="http://schemas.openxmlformats.org/officeDocument/2006/relationships/hyperlink" Target="http://www.legislation.act.gov.au/a/2014-45"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a/2010-24" TargetMode="External"/><Relationship Id="rId2097" Type="http://schemas.openxmlformats.org/officeDocument/2006/relationships/hyperlink" Target="http://www.legislation.act.gov.au/a/2013-19" TargetMode="External"/><Relationship Id="rId2318" Type="http://schemas.openxmlformats.org/officeDocument/2006/relationships/hyperlink" Target="http://www.legislation.act.gov.au/a/2010-15"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comlaw.gov.au/Series/C2004A00485" TargetMode="External"/><Relationship Id="rId704" Type="http://schemas.openxmlformats.org/officeDocument/2006/relationships/hyperlink" Target="http://www.legislation.act.gov.au/a/2014-59/default.asp" TargetMode="External"/><Relationship Id="rId911" Type="http://schemas.openxmlformats.org/officeDocument/2006/relationships/hyperlink" Target="http://www.legislation.act.gov.au/a/2017-28/default.asp" TargetMode="External"/><Relationship Id="rId1127" Type="http://schemas.openxmlformats.org/officeDocument/2006/relationships/hyperlink" Target="http://www.legislation.act.gov.au/a/2013-19"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12-23" TargetMode="External"/><Relationship Id="rId1779" Type="http://schemas.openxmlformats.org/officeDocument/2006/relationships/hyperlink" Target="http://www.legislation.act.gov.au/sl/2008-2" TargetMode="External"/><Relationship Id="rId1986" Type="http://schemas.openxmlformats.org/officeDocument/2006/relationships/hyperlink" Target="http://www.legislation.act.gov.au/a/2010-56" TargetMode="External"/><Relationship Id="rId2164" Type="http://schemas.openxmlformats.org/officeDocument/2006/relationships/hyperlink" Target="http://www.legislation.act.gov.au/a/2008-4" TargetMode="External"/><Relationship Id="rId2371" Type="http://schemas.openxmlformats.org/officeDocument/2006/relationships/hyperlink" Target="http://www.legislation.act.gov.au/a/2015-3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10-24" TargetMode="External"/><Relationship Id="rId995" Type="http://schemas.openxmlformats.org/officeDocument/2006/relationships/hyperlink" Target="http://www.legislation.act.gov.au/a/2013-23" TargetMode="External"/><Relationship Id="rId1180" Type="http://schemas.openxmlformats.org/officeDocument/2006/relationships/hyperlink" Target="http://www.legislation.act.gov.au/a/2014-41/default.asp" TargetMode="External"/><Relationship Id="rId1401" Type="http://schemas.openxmlformats.org/officeDocument/2006/relationships/hyperlink" Target="http://www.legislation.act.gov.au/a/2008-4" TargetMode="External"/><Relationship Id="rId1639" Type="http://schemas.openxmlformats.org/officeDocument/2006/relationships/hyperlink" Target="http://www.legislation.act.gov.au/a/2008-4" TargetMode="External"/><Relationship Id="rId1846" Type="http://schemas.openxmlformats.org/officeDocument/2006/relationships/hyperlink" Target="http://www.legislation.act.gov.au/a/2010-56" TargetMode="External"/><Relationship Id="rId2024" Type="http://schemas.openxmlformats.org/officeDocument/2006/relationships/hyperlink" Target="http://www.legislation.act.gov.au/a/2015-15/default.asp" TargetMode="External"/><Relationship Id="rId2231" Type="http://schemas.openxmlformats.org/officeDocument/2006/relationships/hyperlink" Target="http://www.legislation.act.gov.au/sl/2008-2"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1925-11" TargetMode="External"/><Relationship Id="rId855" Type="http://schemas.openxmlformats.org/officeDocument/2006/relationships/hyperlink" Target="http://www.legislation.act.gov.au/a/2019-7/default.asp" TargetMode="External"/><Relationship Id="rId1040" Type="http://schemas.openxmlformats.org/officeDocument/2006/relationships/hyperlink" Target="http://www.legislation.act.gov.au/a/2016-21" TargetMode="External"/><Relationship Id="rId1278" Type="http://schemas.openxmlformats.org/officeDocument/2006/relationships/hyperlink" Target="http://www.legislation.act.gov.au/a/2013-3" TargetMode="External"/><Relationship Id="rId1485" Type="http://schemas.openxmlformats.org/officeDocument/2006/relationships/hyperlink" Target="http://www.legislation.act.gov.au/a/2011-19" TargetMode="External"/><Relationship Id="rId1692" Type="http://schemas.openxmlformats.org/officeDocument/2006/relationships/hyperlink" Target="http://www.legislation.act.gov.au/a/2014-23" TargetMode="External"/><Relationship Id="rId1706" Type="http://schemas.openxmlformats.org/officeDocument/2006/relationships/hyperlink" Target="http://www.legislation.act.gov.au/a/2014-26" TargetMode="External"/><Relationship Id="rId1913" Type="http://schemas.openxmlformats.org/officeDocument/2006/relationships/hyperlink" Target="http://www.legislation.act.gov.au/a/2014-13" TargetMode="External"/><Relationship Id="rId2329" Type="http://schemas.openxmlformats.org/officeDocument/2006/relationships/hyperlink" Target="http://www.legislation.act.gov.au/a/2013-23/default.asp" TargetMode="External"/><Relationship Id="rId287" Type="http://schemas.openxmlformats.org/officeDocument/2006/relationships/hyperlink" Target="http://www.legislation.act.gov.au/a/1925-1"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ni/2008-27/default.asp" TargetMode="External"/><Relationship Id="rId922" Type="http://schemas.openxmlformats.org/officeDocument/2006/relationships/hyperlink" Target="http://www.legislation.act.gov.au/a/2011-28" TargetMode="External"/><Relationship Id="rId1138" Type="http://schemas.openxmlformats.org/officeDocument/2006/relationships/hyperlink" Target="http://www.legislation.act.gov.au/a/2013-23"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10-4" TargetMode="External"/><Relationship Id="rId1997" Type="http://schemas.openxmlformats.org/officeDocument/2006/relationships/hyperlink" Target="http://www.legislation.act.gov.au/a/2014-59/default.asp" TargetMode="External"/><Relationship Id="rId2175" Type="http://schemas.openxmlformats.org/officeDocument/2006/relationships/hyperlink" Target="http://www.legislation.act.gov.au/a/2011-19" TargetMode="External"/><Relationship Id="rId2382" Type="http://schemas.openxmlformats.org/officeDocument/2006/relationships/hyperlink" Target="http://www.legislation.act.gov.au/a/2016-29/default.asp"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6-22" TargetMode="External"/><Relationship Id="rId799" Type="http://schemas.openxmlformats.org/officeDocument/2006/relationships/hyperlink" Target="http://www.legislation.act.gov.au/a/2013-19" TargetMode="External"/><Relationship Id="rId1191" Type="http://schemas.openxmlformats.org/officeDocument/2006/relationships/hyperlink" Target="http://www.legislation.act.gov.au/a/2016-21"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a/2008-4" TargetMode="External"/><Relationship Id="rId2035" Type="http://schemas.openxmlformats.org/officeDocument/2006/relationships/hyperlink" Target="http://www.legislation.act.gov.au/a/2015-15/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eader" Target="header18.xml"/><Relationship Id="rId866" Type="http://schemas.openxmlformats.org/officeDocument/2006/relationships/hyperlink" Target="http://www.legislation.act.gov.au/a/2017-12/default.asp" TargetMode="External"/><Relationship Id="rId1289" Type="http://schemas.openxmlformats.org/officeDocument/2006/relationships/hyperlink" Target="http://www.legislation.act.gov.au/a/2008-28" TargetMode="External"/><Relationship Id="rId1412" Type="http://schemas.openxmlformats.org/officeDocument/2006/relationships/hyperlink" Target="http://www.legislation.act.gov.au/a/2015-19" TargetMode="External"/><Relationship Id="rId1496" Type="http://schemas.openxmlformats.org/officeDocument/2006/relationships/hyperlink" Target="http://www.legislation.act.gov.au/a/2014-23" TargetMode="External"/><Relationship Id="rId1717" Type="http://schemas.openxmlformats.org/officeDocument/2006/relationships/hyperlink" Target="http://www.legislation.act.gov.au/a/2011-3" TargetMode="External"/><Relationship Id="rId1924" Type="http://schemas.openxmlformats.org/officeDocument/2006/relationships/hyperlink" Target="http://www.legislation.act.gov.au/a/2014-59/default.asp" TargetMode="External"/><Relationship Id="rId2242" Type="http://schemas.openxmlformats.org/officeDocument/2006/relationships/hyperlink" Target="http://www.legislation.act.gov.au/sl/2008-33"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1925-1" TargetMode="External"/><Relationship Id="rId1051" Type="http://schemas.openxmlformats.org/officeDocument/2006/relationships/hyperlink" Target="http://www.legislation.act.gov.au/a/2010-56"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10-56" TargetMode="External"/><Relationship Id="rId2102" Type="http://schemas.openxmlformats.org/officeDocument/2006/relationships/hyperlink" Target="http://www.legislation.act.gov.au/a/2017-12/default.asp"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cn/2007-13/default.asp" TargetMode="External"/><Relationship Id="rId933" Type="http://schemas.openxmlformats.org/officeDocument/2006/relationships/hyperlink" Target="http://www.legislation.act.gov.au/a/2010-4" TargetMode="External"/><Relationship Id="rId1009" Type="http://schemas.openxmlformats.org/officeDocument/2006/relationships/hyperlink" Target="http://www.legislation.act.gov.au/a/2014-41/default.asp" TargetMode="External"/><Relationship Id="rId1563" Type="http://schemas.openxmlformats.org/officeDocument/2006/relationships/hyperlink" Target="http://www.legislation.act.gov.au/a/2014-13" TargetMode="External"/><Relationship Id="rId1770" Type="http://schemas.openxmlformats.org/officeDocument/2006/relationships/hyperlink" Target="http://www.legislation.act.gov.au/a/2009-30" TargetMode="External"/><Relationship Id="rId1868" Type="http://schemas.openxmlformats.org/officeDocument/2006/relationships/hyperlink" Target="http://www.legislation.act.gov.au/sl/2008-41" TargetMode="External"/><Relationship Id="rId2186" Type="http://schemas.openxmlformats.org/officeDocument/2006/relationships/hyperlink" Target="http://www.legislation.act.gov.au/a/2008-4" TargetMode="External"/><Relationship Id="rId2393" Type="http://schemas.openxmlformats.org/officeDocument/2006/relationships/hyperlink" Target="http://www.legislation.act.gov.au/a/2017-20/default.asp" TargetMode="External"/><Relationship Id="rId2407" Type="http://schemas.openxmlformats.org/officeDocument/2006/relationships/hyperlink" Target="http://www.legislation.act.gov.au/a/2017-39/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footer" Target="footer10.xml"/><Relationship Id="rId1216" Type="http://schemas.openxmlformats.org/officeDocument/2006/relationships/hyperlink" Target="http://www.legislation.act.gov.au/a/2014-23" TargetMode="External"/><Relationship Id="rId1423" Type="http://schemas.openxmlformats.org/officeDocument/2006/relationships/hyperlink" Target="http://www.legislation.act.gov.au/a/2014-23" TargetMode="External"/><Relationship Id="rId1630" Type="http://schemas.openxmlformats.org/officeDocument/2006/relationships/hyperlink" Target="http://www.legislation.act.gov.au/a/2008-4" TargetMode="External"/><Relationship Id="rId2046" Type="http://schemas.openxmlformats.org/officeDocument/2006/relationships/hyperlink" Target="http://www.legislation.act.gov.au/a/2017-12/default.asp" TargetMode="External"/><Relationship Id="rId2253" Type="http://schemas.openxmlformats.org/officeDocument/2006/relationships/hyperlink" Target="http://www.legislation.act.gov.au/a/2008-16"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08-28"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sl/2008-2" TargetMode="External"/><Relationship Id="rId1935" Type="http://schemas.openxmlformats.org/officeDocument/2006/relationships/hyperlink" Target="http://www.legislation.act.gov.au/a/2016-21"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11-48" TargetMode="External"/><Relationship Id="rId737" Type="http://schemas.openxmlformats.org/officeDocument/2006/relationships/hyperlink" Target="http://www.legislation.act.gov.au/sl/2008-33" TargetMode="External"/><Relationship Id="rId944" Type="http://schemas.openxmlformats.org/officeDocument/2006/relationships/hyperlink" Target="http://www.legislation.act.gov.au/a/2014-26" TargetMode="External"/><Relationship Id="rId1367" Type="http://schemas.openxmlformats.org/officeDocument/2006/relationships/hyperlink" Target="http://www.legislation.act.gov.au/a/2007-25" TargetMode="External"/><Relationship Id="rId1574" Type="http://schemas.openxmlformats.org/officeDocument/2006/relationships/hyperlink" Target="http://www.legislation.act.gov.au/a/2015-19" TargetMode="External"/><Relationship Id="rId1781" Type="http://schemas.openxmlformats.org/officeDocument/2006/relationships/hyperlink" Target="http://www.legislation.act.gov.au/sl/2008-41" TargetMode="External"/><Relationship Id="rId2197" Type="http://schemas.openxmlformats.org/officeDocument/2006/relationships/hyperlink" Target="http://www.legislation.act.gov.au/a/2011-19" TargetMode="External"/><Relationship Id="rId2418" Type="http://schemas.openxmlformats.org/officeDocument/2006/relationships/hyperlink" Target="http://www.legislation.act.gov.au/a/2018-16/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www.legislation.act.gov.au/a/2014-59/default.asp" TargetMode="External"/><Relationship Id="rId790" Type="http://schemas.openxmlformats.org/officeDocument/2006/relationships/hyperlink" Target="http://www.legislation.act.gov.au/a/2011-48" TargetMode="External"/><Relationship Id="rId804" Type="http://schemas.openxmlformats.org/officeDocument/2006/relationships/hyperlink" Target="http://www.legislation.act.gov.au/a/2014-23" TargetMode="External"/><Relationship Id="rId1227" Type="http://schemas.openxmlformats.org/officeDocument/2006/relationships/hyperlink" Target="http://www.legislation.act.gov.au/a/2008-36" TargetMode="External"/><Relationship Id="rId1434" Type="http://schemas.openxmlformats.org/officeDocument/2006/relationships/hyperlink" Target="http://www.legislation.act.gov.au/a/2010-56" TargetMode="External"/><Relationship Id="rId1641" Type="http://schemas.openxmlformats.org/officeDocument/2006/relationships/hyperlink" Target="http://www.legislation.act.gov.au/a/2009-49" TargetMode="External"/><Relationship Id="rId1879" Type="http://schemas.openxmlformats.org/officeDocument/2006/relationships/hyperlink" Target="http://www.legislation.act.gov.au/sl/2008-33" TargetMode="External"/><Relationship Id="rId2057" Type="http://schemas.openxmlformats.org/officeDocument/2006/relationships/hyperlink" Target="http://www.legislation.act.gov.au/a/2016-21" TargetMode="External"/><Relationship Id="rId2264" Type="http://schemas.openxmlformats.org/officeDocument/2006/relationships/hyperlink" Target="http://www.legislation.act.gov.au/a/2008-2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4-28" TargetMode="External"/><Relationship Id="rId650" Type="http://schemas.openxmlformats.org/officeDocument/2006/relationships/hyperlink" Target="http://www.legislation.act.gov.au/a/1918-2" TargetMode="External"/><Relationship Id="rId888" Type="http://schemas.openxmlformats.org/officeDocument/2006/relationships/hyperlink" Target="http://www.legislation.act.gov.au/a/2017-12/default.asp" TargetMode="External"/><Relationship Id="rId1073" Type="http://schemas.openxmlformats.org/officeDocument/2006/relationships/hyperlink" Target="http://www.legislation.act.gov.au/a/2010-4" TargetMode="External"/><Relationship Id="rId1280" Type="http://schemas.openxmlformats.org/officeDocument/2006/relationships/hyperlink" Target="http://www.legislation.act.gov.au/a/2014-45" TargetMode="External"/><Relationship Id="rId1501" Type="http://schemas.openxmlformats.org/officeDocument/2006/relationships/hyperlink" Target="http://www.legislation.act.gov.au/a/2018-16/default.asp" TargetMode="External"/><Relationship Id="rId1739" Type="http://schemas.openxmlformats.org/officeDocument/2006/relationships/hyperlink" Target="http://www.legislation.act.gov.au/sl/2008-33" TargetMode="External"/><Relationship Id="rId1946" Type="http://schemas.openxmlformats.org/officeDocument/2006/relationships/hyperlink" Target="http://www.legislation.act.gov.au/a/2007-25" TargetMode="External"/><Relationship Id="rId2124" Type="http://schemas.openxmlformats.org/officeDocument/2006/relationships/hyperlink" Target="http://www.legislation.act.gov.au/a/2017-39" TargetMode="External"/><Relationship Id="rId2331" Type="http://schemas.openxmlformats.org/officeDocument/2006/relationships/hyperlink" Target="http://www.legislation.act.gov.au/a/2013-23/default.asp" TargetMode="External"/><Relationship Id="rId303" Type="http://schemas.openxmlformats.org/officeDocument/2006/relationships/hyperlink" Target="http://www.legislation.act.gov.au/a/2004-57" TargetMode="External"/><Relationship Id="rId748" Type="http://schemas.openxmlformats.org/officeDocument/2006/relationships/hyperlink" Target="http://www.legislation.act.gov.au/sl/2008-27" TargetMode="External"/><Relationship Id="rId955" Type="http://schemas.openxmlformats.org/officeDocument/2006/relationships/hyperlink" Target="http://www.legislation.act.gov.au/a/2014-26" TargetMode="External"/><Relationship Id="rId1140" Type="http://schemas.openxmlformats.org/officeDocument/2006/relationships/hyperlink" Target="http://www.legislation.act.gov.au/a/2015-2/default.asp" TargetMode="External"/><Relationship Id="rId1378" Type="http://schemas.openxmlformats.org/officeDocument/2006/relationships/hyperlink" Target="http://www.legislation.act.gov.au/a/2010-4" TargetMode="External"/><Relationship Id="rId1585" Type="http://schemas.openxmlformats.org/officeDocument/2006/relationships/hyperlink" Target="http://www.legislation.act.gov.au/a/2014-59/default.asp" TargetMode="External"/><Relationship Id="rId1792" Type="http://schemas.openxmlformats.org/officeDocument/2006/relationships/hyperlink" Target="http://www.legislation.act.gov.au/sl/2008-27" TargetMode="External"/><Relationship Id="rId1806" Type="http://schemas.openxmlformats.org/officeDocument/2006/relationships/hyperlink" Target="http://www.legislation.act.gov.au/sl/2008-2" TargetMode="External"/><Relationship Id="rId2429" Type="http://schemas.openxmlformats.org/officeDocument/2006/relationships/footer" Target="footer24.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25-1"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a/2014-59/default.asp" TargetMode="Externa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5-17/default.asp" TargetMode="External"/><Relationship Id="rId1238" Type="http://schemas.openxmlformats.org/officeDocument/2006/relationships/hyperlink" Target="http://www.legislation.act.gov.au/a/2008-36" TargetMode="External"/><Relationship Id="rId1445" Type="http://schemas.openxmlformats.org/officeDocument/2006/relationships/hyperlink" Target="http://www.legislation.act.gov.au/a/2008-4" TargetMode="External"/><Relationship Id="rId1652" Type="http://schemas.openxmlformats.org/officeDocument/2006/relationships/hyperlink" Target="http://www.legislation.act.gov.au/a/2008-4" TargetMode="External"/><Relationship Id="rId2068" Type="http://schemas.openxmlformats.org/officeDocument/2006/relationships/hyperlink" Target="http://www.legislation.act.gov.au/a/2013-19" TargetMode="External"/><Relationship Id="rId2275" Type="http://schemas.openxmlformats.org/officeDocument/2006/relationships/hyperlink" Target="http://www.legislation.act.gov.au/sl/2009-18" TargetMode="External"/><Relationship Id="rId247" Type="http://schemas.openxmlformats.org/officeDocument/2006/relationships/hyperlink" Target="http://www.legislation.act.gov.au/a/2004-12/default.asp"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3-40" TargetMode="External"/><Relationship Id="rId1084" Type="http://schemas.openxmlformats.org/officeDocument/2006/relationships/hyperlink" Target="http://www.legislation.act.gov.au/a/2017-30/default.asp" TargetMode="External"/><Relationship Id="rId1305" Type="http://schemas.openxmlformats.org/officeDocument/2006/relationships/hyperlink" Target="http://www.legislation.act.gov.au/a/2016-21" TargetMode="External"/><Relationship Id="rId1957" Type="http://schemas.openxmlformats.org/officeDocument/2006/relationships/hyperlink" Target="http://www.legislation.act.gov.au/a/2015-1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sl/2008-2" TargetMode="External"/><Relationship Id="rId661" Type="http://schemas.openxmlformats.org/officeDocument/2006/relationships/footer" Target="footer20.xml"/><Relationship Id="rId759" Type="http://schemas.openxmlformats.org/officeDocument/2006/relationships/hyperlink" Target="http://www.legislation.act.gov.au/a/2008-45" TargetMode="External"/><Relationship Id="rId966" Type="http://schemas.openxmlformats.org/officeDocument/2006/relationships/hyperlink" Target="http://www.legislation.act.gov.au/a/2014-26" TargetMode="External"/><Relationship Id="rId1291" Type="http://schemas.openxmlformats.org/officeDocument/2006/relationships/hyperlink" Target="http://www.legislation.act.gov.au/a/2010-56" TargetMode="External"/><Relationship Id="rId1389" Type="http://schemas.openxmlformats.org/officeDocument/2006/relationships/hyperlink" Target="http://www.legislation.act.gov.au/a/2010-4" TargetMode="External"/><Relationship Id="rId1512" Type="http://schemas.openxmlformats.org/officeDocument/2006/relationships/hyperlink" Target="http://www.legislation.act.gov.au/a/2007-25" TargetMode="External"/><Relationship Id="rId1596" Type="http://schemas.openxmlformats.org/officeDocument/2006/relationships/hyperlink" Target="http://www.legislation.act.gov.au/a/2014-59/default.asp"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07-25" TargetMode="External"/><Relationship Id="rId2342" Type="http://schemas.openxmlformats.org/officeDocument/2006/relationships/hyperlink" Target="http://www.legislation.act.gov.au/a/2014-2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ni/2008-27/default.asp"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1925-1" TargetMode="External"/><Relationship Id="rId619" Type="http://schemas.openxmlformats.org/officeDocument/2006/relationships/hyperlink" Target="http://www.legislation.act.gov.au/ni/2008-27/default.asp" TargetMode="External"/><Relationship Id="rId1151" Type="http://schemas.openxmlformats.org/officeDocument/2006/relationships/hyperlink" Target="http://www.legislation.act.gov.au/a/2016-21" TargetMode="External"/><Relationship Id="rId1249" Type="http://schemas.openxmlformats.org/officeDocument/2006/relationships/hyperlink" Target="http://www.legislation.act.gov.au/a/2010-4" TargetMode="External"/><Relationship Id="rId2079" Type="http://schemas.openxmlformats.org/officeDocument/2006/relationships/hyperlink" Target="http://www.legislation.act.gov.au/a/2008-4" TargetMode="External"/><Relationship Id="rId2202" Type="http://schemas.openxmlformats.org/officeDocument/2006/relationships/hyperlink" Target="http://www.legislation.act.gov.au/a/2015-1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6-13" TargetMode="External"/><Relationship Id="rId1011" Type="http://schemas.openxmlformats.org/officeDocument/2006/relationships/hyperlink" Target="http://www.legislation.act.gov.au/a/2014-41/default.asp" TargetMode="External"/><Relationship Id="rId1109" Type="http://schemas.openxmlformats.org/officeDocument/2006/relationships/hyperlink" Target="http://www.legislation.act.gov.au/a/2010-56" TargetMode="External"/><Relationship Id="rId1456" Type="http://schemas.openxmlformats.org/officeDocument/2006/relationships/hyperlink" Target="http://www.legislation.act.gov.au/a/2008-4" TargetMode="External"/><Relationship Id="rId1663" Type="http://schemas.openxmlformats.org/officeDocument/2006/relationships/hyperlink" Target="http://www.legislation.act.gov.au/a/2018-33/default.asp"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a/2014-59/default.asp" TargetMode="External"/><Relationship Id="rId2286" Type="http://schemas.openxmlformats.org/officeDocument/2006/relationships/hyperlink" Target="http://www.legislation.act.gov.au/a/2009-30"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25-1"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5-2/default.asp" TargetMode="External"/><Relationship Id="rId1316" Type="http://schemas.openxmlformats.org/officeDocument/2006/relationships/hyperlink" Target="http://www.legislation.act.gov.au/a/2016-2/default.asp" TargetMode="External"/><Relationship Id="rId1523" Type="http://schemas.openxmlformats.org/officeDocument/2006/relationships/hyperlink" Target="http://www.legislation.act.gov.au/a/2018-16/default.asp" TargetMode="External"/><Relationship Id="rId1730" Type="http://schemas.openxmlformats.org/officeDocument/2006/relationships/hyperlink" Target="http://www.legislation.act.gov.au/sl/2008-2" TargetMode="External"/><Relationship Id="rId2146" Type="http://schemas.openxmlformats.org/officeDocument/2006/relationships/hyperlink" Target="http://www.legislation.act.gov.au/a/2018-8/default.asp" TargetMode="External"/><Relationship Id="rId2353" Type="http://schemas.openxmlformats.org/officeDocument/2006/relationships/hyperlink" Target="http://www.legislation.act.gov.au/a/2015-17"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1997-69" TargetMode="External"/><Relationship Id="rId532" Type="http://schemas.openxmlformats.org/officeDocument/2006/relationships/hyperlink" Target="http://www.legislation.act.gov.au/a/1999-4" TargetMode="External"/><Relationship Id="rId977" Type="http://schemas.openxmlformats.org/officeDocument/2006/relationships/hyperlink" Target="http://www.legislation.act.gov.au/a/2012-23" TargetMode="External"/><Relationship Id="rId1162" Type="http://schemas.openxmlformats.org/officeDocument/2006/relationships/hyperlink" Target="http://www.legislation.act.gov.au/a/2011-23" TargetMode="External"/><Relationship Id="rId1828" Type="http://schemas.openxmlformats.org/officeDocument/2006/relationships/hyperlink" Target="http://www.legislation.act.gov.au/sl/2008-8" TargetMode="External"/><Relationship Id="rId2006" Type="http://schemas.openxmlformats.org/officeDocument/2006/relationships/hyperlink" Target="http://www.legislation.act.gov.au/a/2018-8/default.asp" TargetMode="External"/><Relationship Id="rId2213" Type="http://schemas.openxmlformats.org/officeDocument/2006/relationships/hyperlink" Target="http://www.legislation.act.gov.au/a/2014-59/default.asp" TargetMode="External"/><Relationship Id="rId2420" Type="http://schemas.openxmlformats.org/officeDocument/2006/relationships/hyperlink" Target="http://www.legislation.act.gov.au/a/2018-33/default.asp"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7-1/default.asp" TargetMode="External"/><Relationship Id="rId1022" Type="http://schemas.openxmlformats.org/officeDocument/2006/relationships/hyperlink" Target="http://www.legislation.act.gov.au/a/2014-41/default.asp" TargetMode="External"/><Relationship Id="rId1467" Type="http://schemas.openxmlformats.org/officeDocument/2006/relationships/hyperlink" Target="http://www.legislation.act.gov.au/a/2011-19" TargetMode="External"/><Relationship Id="rId1674" Type="http://schemas.openxmlformats.org/officeDocument/2006/relationships/hyperlink" Target="http://www.legislation.act.gov.au/a/2008-4"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10-37"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ni/2008-27/default.asp"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7-12/default.asp" TargetMode="External"/><Relationship Id="rId1327" Type="http://schemas.openxmlformats.org/officeDocument/2006/relationships/hyperlink" Target="http://www.legislation.act.gov.au/a/2013-19" TargetMode="External"/><Relationship Id="rId1534" Type="http://schemas.openxmlformats.org/officeDocument/2006/relationships/hyperlink" Target="http://www.legislation.act.gov.au/a/2008-4" TargetMode="External"/><Relationship Id="rId1741" Type="http://schemas.openxmlformats.org/officeDocument/2006/relationships/hyperlink" Target="http://www.legislation.act.gov.au/a/2009-30" TargetMode="External"/><Relationship Id="rId1979" Type="http://schemas.openxmlformats.org/officeDocument/2006/relationships/hyperlink" Target="http://www.legislation.act.gov.au/a/2010-56"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5-42/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6-21" TargetMode="External"/><Relationship Id="rId1173" Type="http://schemas.openxmlformats.org/officeDocument/2006/relationships/hyperlink" Target="http://www.legislation.act.gov.au/a/2015-33" TargetMode="External"/><Relationship Id="rId1380" Type="http://schemas.openxmlformats.org/officeDocument/2006/relationships/hyperlink" Target="http://www.legislation.act.gov.au/a/2007-25" TargetMode="External"/><Relationship Id="rId1601" Type="http://schemas.openxmlformats.org/officeDocument/2006/relationships/hyperlink" Target="http://www.legislation.act.gov.au/a/2014-59/default.asp" TargetMode="External"/><Relationship Id="rId1839" Type="http://schemas.openxmlformats.org/officeDocument/2006/relationships/hyperlink" Target="http://www.legislation.act.gov.au/a/2008-4" TargetMode="External"/><Relationship Id="rId2017" Type="http://schemas.openxmlformats.org/officeDocument/2006/relationships/hyperlink" Target="http://www.legislation.act.gov.au/a/2007-25" TargetMode="External"/><Relationship Id="rId2224" Type="http://schemas.openxmlformats.org/officeDocument/2006/relationships/hyperlink" Target="http://www.legislation.act.gov.au/a/2011-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08-16" TargetMode="External"/><Relationship Id="rId848" Type="http://schemas.openxmlformats.org/officeDocument/2006/relationships/hyperlink" Target="http://www.legislation.act.gov.au/a/2017-21/default.asp" TargetMode="External"/><Relationship Id="rId1033" Type="http://schemas.openxmlformats.org/officeDocument/2006/relationships/hyperlink" Target="http://www.legislation.act.gov.au/a/2014-41/default.asp" TargetMode="External"/><Relationship Id="rId1478" Type="http://schemas.openxmlformats.org/officeDocument/2006/relationships/hyperlink" Target="http://www.legislation.act.gov.au/a/2014-45" TargetMode="External"/><Relationship Id="rId1685" Type="http://schemas.openxmlformats.org/officeDocument/2006/relationships/hyperlink" Target="http://www.legislation.act.gov.au/a/2008-4/default.asp"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a/2014-13" TargetMode="External"/><Relationship Id="rId2431" Type="http://schemas.openxmlformats.org/officeDocument/2006/relationships/header" Target="header24.xml"/><Relationship Id="rId487" Type="http://schemas.openxmlformats.org/officeDocument/2006/relationships/hyperlink" Target="http://www.legislation.act.gov.au/a/2014-59/default.asp" TargetMode="External"/><Relationship Id="rId610" Type="http://schemas.openxmlformats.org/officeDocument/2006/relationships/hyperlink" Target="http://www.legislation.act.gov.au/ni/2008-27/default.asp" TargetMode="External"/><Relationship Id="rId694" Type="http://schemas.openxmlformats.org/officeDocument/2006/relationships/hyperlink" Target="http://www.legislation.act.gov.au/a/2014-59/default.asp" TargetMode="External"/><Relationship Id="rId708" Type="http://schemas.openxmlformats.org/officeDocument/2006/relationships/hyperlink" Target="http://www.legislation.act.gov.au/a/2005-51" TargetMode="External"/><Relationship Id="rId915" Type="http://schemas.openxmlformats.org/officeDocument/2006/relationships/hyperlink" Target="http://www.legislation.act.gov.au/a/2016-21" TargetMode="External"/><Relationship Id="rId1240" Type="http://schemas.openxmlformats.org/officeDocument/2006/relationships/hyperlink" Target="http://www.legislation.act.gov.au/a/2013-40"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08-4" TargetMode="External"/><Relationship Id="rId2070" Type="http://schemas.openxmlformats.org/officeDocument/2006/relationships/hyperlink" Target="http://www.legislation.act.gov.au/a/2010-56"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16-21/default.asp" TargetMode="External"/><Relationship Id="rId347" Type="http://schemas.openxmlformats.org/officeDocument/2006/relationships/hyperlink" Target="http://www.legislation.act.gov.au/a/2001-10" TargetMode="External"/><Relationship Id="rId999" Type="http://schemas.openxmlformats.org/officeDocument/2006/relationships/hyperlink" Target="http://www.legislation.act.gov.au/a/2013-23" TargetMode="External"/><Relationship Id="rId1100" Type="http://schemas.openxmlformats.org/officeDocument/2006/relationships/hyperlink" Target="http://www.legislation.act.gov.au/a/2015-2/default.asp" TargetMode="External"/><Relationship Id="rId1184" Type="http://schemas.openxmlformats.org/officeDocument/2006/relationships/hyperlink" Target="http://www.legislation.act.gov.au/a/2007-25" TargetMode="External"/><Relationship Id="rId1405" Type="http://schemas.openxmlformats.org/officeDocument/2006/relationships/hyperlink" Target="http://www.legislation.act.gov.au/a/2010-4" TargetMode="External"/><Relationship Id="rId1752" Type="http://schemas.openxmlformats.org/officeDocument/2006/relationships/hyperlink" Target="http://www.legislation.act.gov.au/sl/2008-2" TargetMode="External"/><Relationship Id="rId2028" Type="http://schemas.openxmlformats.org/officeDocument/2006/relationships/hyperlink" Target="http://www.legislation.act.gov.au/a/2017-30/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sl/2008-41" TargetMode="External"/><Relationship Id="rId859" Type="http://schemas.openxmlformats.org/officeDocument/2006/relationships/hyperlink" Target="http://www.legislation.act.gov.au/a/2015-19" TargetMode="External"/><Relationship Id="rId1391" Type="http://schemas.openxmlformats.org/officeDocument/2006/relationships/hyperlink" Target="http://www.legislation.act.gov.au/a/2007-25" TargetMode="External"/><Relationship Id="rId1489" Type="http://schemas.openxmlformats.org/officeDocument/2006/relationships/hyperlink" Target="http://www.legislation.act.gov.au/a/2011-19" TargetMode="External"/><Relationship Id="rId1612" Type="http://schemas.openxmlformats.org/officeDocument/2006/relationships/hyperlink" Target="http://www.legislation.act.gov.au/a/2008-4" TargetMode="External"/><Relationship Id="rId1696" Type="http://schemas.openxmlformats.org/officeDocument/2006/relationships/hyperlink" Target="http://www.legislation.act.gov.au/a/2007-25" TargetMode="External"/><Relationship Id="rId1917" Type="http://schemas.openxmlformats.org/officeDocument/2006/relationships/hyperlink" Target="http://www.legislation.act.gov.au/a/2014-23" TargetMode="External"/><Relationship Id="rId2235" Type="http://schemas.openxmlformats.org/officeDocument/2006/relationships/hyperlink" Target="http://www.legislation.act.gov.au/sl/2008-3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ni/2008-27/default.asp" TargetMode="External"/><Relationship Id="rId1044" Type="http://schemas.openxmlformats.org/officeDocument/2006/relationships/hyperlink" Target="http://www.legislation.act.gov.au/a/2015-2/default.asp" TargetMode="External"/><Relationship Id="rId1251" Type="http://schemas.openxmlformats.org/officeDocument/2006/relationships/hyperlink" Target="http://www.legislation.act.gov.au/a/2008-36" TargetMode="External"/><Relationship Id="rId1349" Type="http://schemas.openxmlformats.org/officeDocument/2006/relationships/hyperlink" Target="http://www.legislation.act.gov.au/a/2014-41/default.asp" TargetMode="External"/><Relationship Id="rId2081" Type="http://schemas.openxmlformats.org/officeDocument/2006/relationships/hyperlink" Target="http://www.legislation.act.gov.au/a/2014-59/default.asp" TargetMode="External"/><Relationship Id="rId2179" Type="http://schemas.openxmlformats.org/officeDocument/2006/relationships/hyperlink" Target="http://www.legislation.act.gov.au/a/2013-19" TargetMode="External"/><Relationship Id="rId2302" Type="http://schemas.openxmlformats.org/officeDocument/2006/relationships/hyperlink" Target="http://www.legislation.act.gov.au/a/2011-3" TargetMode="External"/><Relationship Id="rId260" Type="http://schemas.openxmlformats.org/officeDocument/2006/relationships/hyperlink" Target="http://www.legislation.act.gov.au/ni/2008-27/default.asp" TargetMode="External"/><Relationship Id="rId719" Type="http://schemas.openxmlformats.org/officeDocument/2006/relationships/hyperlink" Target="http://www.legislation.act.gov.au/a/2004-12/default.asp" TargetMode="External"/><Relationship Id="rId926" Type="http://schemas.openxmlformats.org/officeDocument/2006/relationships/hyperlink" Target="http://www.legislation.act.gov.au/a/2015-33"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4-13" TargetMode="External"/><Relationship Id="rId1763" Type="http://schemas.openxmlformats.org/officeDocument/2006/relationships/hyperlink" Target="http://www.legislation.act.gov.au/sl/2008-2" TargetMode="External"/><Relationship Id="rId1970" Type="http://schemas.openxmlformats.org/officeDocument/2006/relationships/hyperlink" Target="http://www.legislation.act.gov.au/a/2013-19" TargetMode="External"/><Relationship Id="rId2386" Type="http://schemas.openxmlformats.org/officeDocument/2006/relationships/hyperlink" Target="http://www.legislation.act.gov.au/a/2016-52/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25-1" TargetMode="External"/><Relationship Id="rId565" Type="http://schemas.openxmlformats.org/officeDocument/2006/relationships/header" Target="header6.xml"/><Relationship Id="rId772" Type="http://schemas.openxmlformats.org/officeDocument/2006/relationships/hyperlink" Target="http://www.legislation.act.gov.au/a/2009-49" TargetMode="External"/><Relationship Id="rId1195" Type="http://schemas.openxmlformats.org/officeDocument/2006/relationships/hyperlink" Target="http://www.legislation.act.gov.au/a/2014-41/default.asp" TargetMode="External"/><Relationship Id="rId1209" Type="http://schemas.openxmlformats.org/officeDocument/2006/relationships/hyperlink" Target="http://www.legislation.act.gov.au/a/2014-41/default.asp" TargetMode="External"/><Relationship Id="rId1416" Type="http://schemas.openxmlformats.org/officeDocument/2006/relationships/hyperlink" Target="http://www.legislation.act.gov.au/a/2010-37" TargetMode="External"/><Relationship Id="rId1623" Type="http://schemas.openxmlformats.org/officeDocument/2006/relationships/hyperlink" Target="http://www.legislation.act.gov.au/a/2008-36" TargetMode="External"/><Relationship Id="rId1830" Type="http://schemas.openxmlformats.org/officeDocument/2006/relationships/hyperlink" Target="http://www.legislation.act.gov.au/a/2009-30" TargetMode="External"/><Relationship Id="rId2039" Type="http://schemas.openxmlformats.org/officeDocument/2006/relationships/hyperlink" Target="http://www.legislation.act.gov.au/a/2010-24" TargetMode="External"/><Relationship Id="rId2246" Type="http://schemas.openxmlformats.org/officeDocument/2006/relationships/hyperlink" Target="http://www.legislation.act.gov.au/a/2008-16"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99-4" TargetMode="External"/><Relationship Id="rId632" Type="http://schemas.openxmlformats.org/officeDocument/2006/relationships/hyperlink" Target="http://www.legislation.act.gov.au/a/1991-46" TargetMode="External"/><Relationship Id="rId1055" Type="http://schemas.openxmlformats.org/officeDocument/2006/relationships/hyperlink" Target="http://www.legislation.act.gov.au/a/2007-25" TargetMode="External"/><Relationship Id="rId1262" Type="http://schemas.openxmlformats.org/officeDocument/2006/relationships/hyperlink" Target="http://www.legislation.act.gov.au/a/2009-30" TargetMode="External"/><Relationship Id="rId1928" Type="http://schemas.openxmlformats.org/officeDocument/2006/relationships/hyperlink" Target="http://www.legislation.act.gov.au/a/2015-2/default.asp" TargetMode="External"/><Relationship Id="rId2092" Type="http://schemas.openxmlformats.org/officeDocument/2006/relationships/hyperlink" Target="http://www.legislation.act.gov.au/a/2015-15/default.asp" TargetMode="External"/><Relationship Id="rId2106" Type="http://schemas.openxmlformats.org/officeDocument/2006/relationships/hyperlink" Target="http://www.legislation.act.gov.au/a/2008-16" TargetMode="External"/><Relationship Id="rId2313" Type="http://schemas.openxmlformats.org/officeDocument/2006/relationships/hyperlink" Target="http://www.legislation.act.gov.au/a/2011-28" TargetMode="External"/><Relationship Id="rId271" Type="http://schemas.openxmlformats.org/officeDocument/2006/relationships/hyperlink" Target="http://www.legislation.act.gov.au/a/1925-1" TargetMode="External"/><Relationship Id="rId937" Type="http://schemas.openxmlformats.org/officeDocument/2006/relationships/hyperlink" Target="http://www.legislation.act.gov.au/a/2011-28" TargetMode="External"/><Relationship Id="rId1122" Type="http://schemas.openxmlformats.org/officeDocument/2006/relationships/hyperlink" Target="http://www.legislation.act.gov.au/a/2010-24" TargetMode="External"/><Relationship Id="rId1567" Type="http://schemas.openxmlformats.org/officeDocument/2006/relationships/hyperlink" Target="http://www.legislation.act.gov.au/a/2007-25" TargetMode="External"/><Relationship Id="rId1774" Type="http://schemas.openxmlformats.org/officeDocument/2006/relationships/hyperlink" Target="http://www.legislation.act.gov.au/a/2009-30" TargetMode="External"/><Relationship Id="rId1981" Type="http://schemas.openxmlformats.org/officeDocument/2006/relationships/hyperlink" Target="http://www.legislation.act.gov.au/a/2017-39" TargetMode="External"/><Relationship Id="rId2397" Type="http://schemas.openxmlformats.org/officeDocument/2006/relationships/hyperlink" Target="http://www.legislation.act.gov.au/a/2017-21/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25-1" TargetMode="External"/><Relationship Id="rId576" Type="http://schemas.openxmlformats.org/officeDocument/2006/relationships/header" Target="header10.xml"/><Relationship Id="rId783" Type="http://schemas.openxmlformats.org/officeDocument/2006/relationships/hyperlink" Target="http://www.legislation.act.gov.au/cn/2011-1/default.asp" TargetMode="External"/><Relationship Id="rId990" Type="http://schemas.openxmlformats.org/officeDocument/2006/relationships/hyperlink" Target="http://www.legislation.act.gov.au/a/2013-23" TargetMode="External"/><Relationship Id="rId1427" Type="http://schemas.openxmlformats.org/officeDocument/2006/relationships/hyperlink" Target="http://www.legislation.act.gov.au/a/2010-37" TargetMode="External"/><Relationship Id="rId1634" Type="http://schemas.openxmlformats.org/officeDocument/2006/relationships/hyperlink" Target="http://www.legislation.act.gov.au/a/2008-4" TargetMode="External"/><Relationship Id="rId1841" Type="http://schemas.openxmlformats.org/officeDocument/2006/relationships/hyperlink" Target="http://www.legislation.act.gov.au/sl/2008-27" TargetMode="External"/><Relationship Id="rId2257" Type="http://schemas.openxmlformats.org/officeDocument/2006/relationships/hyperlink" Target="http://www.legislation.act.gov.au/sl/2008-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9-4" TargetMode="External"/><Relationship Id="rId643" Type="http://schemas.openxmlformats.org/officeDocument/2006/relationships/hyperlink" Target="http://www.comlaw.gov.au/Series/C2004A04206" TargetMode="External"/><Relationship Id="rId1066" Type="http://schemas.openxmlformats.org/officeDocument/2006/relationships/hyperlink" Target="http://www.legislation.act.gov.au/a/2015-2/default.asp" TargetMode="External"/><Relationship Id="rId1273" Type="http://schemas.openxmlformats.org/officeDocument/2006/relationships/hyperlink" Target="http://www.legislation.act.gov.au/a/2007-25" TargetMode="External"/><Relationship Id="rId1480" Type="http://schemas.openxmlformats.org/officeDocument/2006/relationships/hyperlink" Target="http://www.legislation.act.gov.au/a/2018-16/default.asp" TargetMode="External"/><Relationship Id="rId1939" Type="http://schemas.openxmlformats.org/officeDocument/2006/relationships/hyperlink" Target="http://www.legislation.act.gov.au/sl/2017-18/default.asp" TargetMode="External"/><Relationship Id="rId2117" Type="http://schemas.openxmlformats.org/officeDocument/2006/relationships/hyperlink" Target="http://www.legislation.act.gov.au/a/2010-37" TargetMode="External"/><Relationship Id="rId2324" Type="http://schemas.openxmlformats.org/officeDocument/2006/relationships/hyperlink" Target="http://www.legislation.act.gov.au/a/2012-23" TargetMode="External"/><Relationship Id="rId850" Type="http://schemas.openxmlformats.org/officeDocument/2006/relationships/hyperlink" Target="http://www.legislation.act.gov.au/a/2017-30/default.asp" TargetMode="External"/><Relationship Id="rId948" Type="http://schemas.openxmlformats.org/officeDocument/2006/relationships/hyperlink" Target="http://www.legislation.act.gov.au/a/2015-38" TargetMode="External"/><Relationship Id="rId1133" Type="http://schemas.openxmlformats.org/officeDocument/2006/relationships/hyperlink" Target="http://www.legislation.act.gov.au/a/2011-19" TargetMode="External"/><Relationship Id="rId1578" Type="http://schemas.openxmlformats.org/officeDocument/2006/relationships/hyperlink" Target="http://www.legislation.act.gov.au/a/2014-59/default.asp" TargetMode="External"/><Relationship Id="rId1701" Type="http://schemas.openxmlformats.org/officeDocument/2006/relationships/hyperlink" Target="http://www.legislation.act.gov.au/a/2010-4" TargetMode="External"/><Relationship Id="rId1785" Type="http://schemas.openxmlformats.org/officeDocument/2006/relationships/hyperlink" Target="http://www.legislation.act.gov.au/sl/2008-2" TargetMode="External"/><Relationship Id="rId1992" Type="http://schemas.openxmlformats.org/officeDocument/2006/relationships/hyperlink" Target="http://www.legislation.act.gov.au/a/2014-59/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2004-12" TargetMode="External"/><Relationship Id="rId587" Type="http://schemas.openxmlformats.org/officeDocument/2006/relationships/hyperlink" Target="http://www.legislation.act.gov.au/a/2014-59/default.asp" TargetMode="External"/><Relationship Id="rId710" Type="http://schemas.openxmlformats.org/officeDocument/2006/relationships/hyperlink" Target="http://www.legislation.act.gov.au/a/2014-59" TargetMode="External"/><Relationship Id="rId808" Type="http://schemas.openxmlformats.org/officeDocument/2006/relationships/hyperlink" Target="http://www.legislation.act.gov.au/a/2014-49" TargetMode="External"/><Relationship Id="rId1340" Type="http://schemas.openxmlformats.org/officeDocument/2006/relationships/hyperlink" Target="http://www.legislation.act.gov.au/a/2015-33" TargetMode="External"/><Relationship Id="rId1438" Type="http://schemas.openxmlformats.org/officeDocument/2006/relationships/hyperlink" Target="http://www.legislation.act.gov.au/a/2010-37" TargetMode="External"/><Relationship Id="rId1645" Type="http://schemas.openxmlformats.org/officeDocument/2006/relationships/hyperlink" Target="http://www.legislation.act.gov.au/a/2010-4" TargetMode="External"/><Relationship Id="rId2170" Type="http://schemas.openxmlformats.org/officeDocument/2006/relationships/hyperlink" Target="http://www.legislation.act.gov.au/a/2015-15/default.asp" TargetMode="External"/><Relationship Id="rId2268" Type="http://schemas.openxmlformats.org/officeDocument/2006/relationships/hyperlink" Target="http://www.legislation.act.gov.au/sl/2008-2"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6" TargetMode="External"/><Relationship Id="rId794" Type="http://schemas.openxmlformats.org/officeDocument/2006/relationships/hyperlink" Target="http://www.legislation.act.gov.au/a/2011-54"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4-59/default.asp"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15-15/default.asp" TargetMode="External"/><Relationship Id="rId2128" Type="http://schemas.openxmlformats.org/officeDocument/2006/relationships/hyperlink" Target="http://www.legislation.act.gov.au/a/2014-59/default.asp" TargetMode="External"/><Relationship Id="rId654" Type="http://schemas.openxmlformats.org/officeDocument/2006/relationships/header" Target="header16.xml"/><Relationship Id="rId861" Type="http://schemas.openxmlformats.org/officeDocument/2006/relationships/hyperlink" Target="http://www.legislation.act.gov.au/a/2016-44/default.asp" TargetMode="External"/><Relationship Id="rId959" Type="http://schemas.openxmlformats.org/officeDocument/2006/relationships/hyperlink" Target="http://www.legislation.act.gov.au/a/2014-26" TargetMode="External"/><Relationship Id="rId1284" Type="http://schemas.openxmlformats.org/officeDocument/2006/relationships/hyperlink" Target="http://www.legislation.act.gov.au/a/2016-21" TargetMode="External"/><Relationship Id="rId1491" Type="http://schemas.openxmlformats.org/officeDocument/2006/relationships/hyperlink" Target="http://www.legislation.act.gov.au/a/2011-19" TargetMode="External"/><Relationship Id="rId1505" Type="http://schemas.openxmlformats.org/officeDocument/2006/relationships/hyperlink" Target="http://www.legislation.act.gov.au/a/2018-16/default.asp" TargetMode="External"/><Relationship Id="rId1589" Type="http://schemas.openxmlformats.org/officeDocument/2006/relationships/hyperlink" Target="http://www.legislation.act.gov.au/a/2014-59/default.asp"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a/2013-23/default.asp"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01-14" TargetMode="External"/><Relationship Id="rId721" Type="http://schemas.openxmlformats.org/officeDocument/2006/relationships/header" Target="header20.xml"/><Relationship Id="rId1144" Type="http://schemas.openxmlformats.org/officeDocument/2006/relationships/hyperlink" Target="http://www.legislation.act.gov.au/a/2015-19" TargetMode="External"/><Relationship Id="rId1351" Type="http://schemas.openxmlformats.org/officeDocument/2006/relationships/hyperlink" Target="http://www.legislation.act.gov.au/a/2016-21" TargetMode="External"/><Relationship Id="rId1449" Type="http://schemas.openxmlformats.org/officeDocument/2006/relationships/hyperlink" Target="http://www.legislation.act.gov.au/a/2014-23" TargetMode="External"/><Relationship Id="rId1796" Type="http://schemas.openxmlformats.org/officeDocument/2006/relationships/hyperlink" Target="http://www.legislation.act.gov.au/a/2010-4" TargetMode="External"/><Relationship Id="rId2181" Type="http://schemas.openxmlformats.org/officeDocument/2006/relationships/hyperlink" Target="http://www.legislation.act.gov.au/a/2015-15/default.asp" TargetMode="External"/><Relationship Id="rId2402" Type="http://schemas.openxmlformats.org/officeDocument/2006/relationships/hyperlink" Target="http://www.legislation.act.gov.au/a/2017-30/default.asp"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4-59/default.asp" TargetMode="External"/><Relationship Id="rId819" Type="http://schemas.openxmlformats.org/officeDocument/2006/relationships/hyperlink" Target="http://www.legislation.act.gov.au/a/2015-38" TargetMode="External"/><Relationship Id="rId1004" Type="http://schemas.openxmlformats.org/officeDocument/2006/relationships/hyperlink" Target="http://www.legislation.act.gov.au/a/2016-21" TargetMode="External"/><Relationship Id="rId1211" Type="http://schemas.openxmlformats.org/officeDocument/2006/relationships/hyperlink" Target="http://www.legislation.act.gov.au/a/2008-4" TargetMode="External"/><Relationship Id="rId1656" Type="http://schemas.openxmlformats.org/officeDocument/2006/relationships/hyperlink" Target="http://www.legislation.act.gov.au/a/2010-4"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1-28" TargetMode="External"/><Relationship Id="rId2279" Type="http://schemas.openxmlformats.org/officeDocument/2006/relationships/hyperlink" Target="http://www.legislation.act.gov.au/sl/2008-2"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comlaw.gov.au/Series/C2004A00275" TargetMode="External"/><Relationship Id="rId665" Type="http://schemas.openxmlformats.org/officeDocument/2006/relationships/hyperlink" Target="http://www.legislation.act.gov.au/a/2004-57" TargetMode="External"/><Relationship Id="rId872" Type="http://schemas.openxmlformats.org/officeDocument/2006/relationships/hyperlink" Target="http://www.legislation.act.gov.au/a/2008-28" TargetMode="External"/><Relationship Id="rId1088" Type="http://schemas.openxmlformats.org/officeDocument/2006/relationships/hyperlink" Target="http://www.legislation.act.gov.au/a/2008-4" TargetMode="External"/><Relationship Id="rId1295" Type="http://schemas.openxmlformats.org/officeDocument/2006/relationships/hyperlink" Target="http://www.legislation.act.gov.au/a/2008-28" TargetMode="External"/><Relationship Id="rId1309" Type="http://schemas.openxmlformats.org/officeDocument/2006/relationships/hyperlink" Target="http://www.legislation.act.gov.au/a/2014-41/default.asp" TargetMode="External"/><Relationship Id="rId1516" Type="http://schemas.openxmlformats.org/officeDocument/2006/relationships/hyperlink" Target="http://www.legislation.act.gov.au/a/2018-16/default.asp" TargetMode="External"/><Relationship Id="rId1723" Type="http://schemas.openxmlformats.org/officeDocument/2006/relationships/hyperlink" Target="http://www.legislation.act.gov.au/a/2014-41/default.asp" TargetMode="External"/><Relationship Id="rId1930" Type="http://schemas.openxmlformats.org/officeDocument/2006/relationships/hyperlink" Target="http://www.legislation.act.gov.au/a/2015-2/default.asp" TargetMode="External"/><Relationship Id="rId2139" Type="http://schemas.openxmlformats.org/officeDocument/2006/relationships/hyperlink" Target="http://www.legislation.act.gov.au/a/2014-41/default.asp" TargetMode="External"/><Relationship Id="rId2346" Type="http://schemas.openxmlformats.org/officeDocument/2006/relationships/hyperlink" Target="http://www.legislation.act.gov.au/a/2014-4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ni/2008-27/default.asp"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08-4" TargetMode="External"/><Relationship Id="rId1155" Type="http://schemas.openxmlformats.org/officeDocument/2006/relationships/hyperlink" Target="http://www.legislation.act.gov.au/a/2014-59/default.asp" TargetMode="External"/><Relationship Id="rId1362" Type="http://schemas.openxmlformats.org/officeDocument/2006/relationships/hyperlink" Target="http://www.legislation.act.gov.au/a/2010-56" TargetMode="External"/><Relationship Id="rId2192" Type="http://schemas.openxmlformats.org/officeDocument/2006/relationships/hyperlink" Target="http://www.legislation.act.gov.au/a/2015-15/default.asp" TargetMode="External"/><Relationship Id="rId2206" Type="http://schemas.openxmlformats.org/officeDocument/2006/relationships/hyperlink" Target="http://www.legislation.act.gov.au/a/2014-59/default.asp" TargetMode="External"/><Relationship Id="rId2413" Type="http://schemas.openxmlformats.org/officeDocument/2006/relationships/hyperlink" Target="http://www.legislation.act.gov.au/a/2018-8/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4-59/default.asp" TargetMode="External"/><Relationship Id="rId1222" Type="http://schemas.openxmlformats.org/officeDocument/2006/relationships/hyperlink" Target="http://www.legislation.act.gov.au/a/2008-36" TargetMode="External"/><Relationship Id="rId1667" Type="http://schemas.openxmlformats.org/officeDocument/2006/relationships/hyperlink" Target="http://www.legislation.act.gov.au/a/2008-4"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1-28" TargetMode="External"/><Relationship Id="rId469" Type="http://schemas.openxmlformats.org/officeDocument/2006/relationships/hyperlink" Target="http://www.legislation.act.gov.au/a/2001-16" TargetMode="External"/><Relationship Id="rId676" Type="http://schemas.openxmlformats.org/officeDocument/2006/relationships/hyperlink" Target="http://www.legislation.act.gov.au/a/2010-35" TargetMode="External"/><Relationship Id="rId883" Type="http://schemas.openxmlformats.org/officeDocument/2006/relationships/hyperlink" Target="http://www.legislation.act.gov.au/a/2017-12/default.asp" TargetMode="External"/><Relationship Id="rId1099" Type="http://schemas.openxmlformats.org/officeDocument/2006/relationships/hyperlink" Target="http://www.legislation.act.gov.au/a/2015-2/default.asp" TargetMode="External"/><Relationship Id="rId1527" Type="http://schemas.openxmlformats.org/officeDocument/2006/relationships/hyperlink" Target="http://www.legislation.act.gov.au/a/2009-30" TargetMode="External"/><Relationship Id="rId1734" Type="http://schemas.openxmlformats.org/officeDocument/2006/relationships/hyperlink" Target="http://www.legislation.act.gov.au/sl/2008-2" TargetMode="External"/><Relationship Id="rId1941" Type="http://schemas.openxmlformats.org/officeDocument/2006/relationships/hyperlink" Target="http://www.legislation.act.gov.au/a/2018-16/default.asp" TargetMode="External"/><Relationship Id="rId2357" Type="http://schemas.openxmlformats.org/officeDocument/2006/relationships/hyperlink" Target="http://www.legislation.act.gov.au/a/2015-15/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comlaw.gov.au/Series/C2004A00485"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0-42" TargetMode="External"/><Relationship Id="rId1373" Type="http://schemas.openxmlformats.org/officeDocument/2006/relationships/hyperlink" Target="http://www.legislation.act.gov.au/a/2011-52" TargetMode="External"/><Relationship Id="rId2217" Type="http://schemas.openxmlformats.org/officeDocument/2006/relationships/hyperlink" Target="http://www.legislation.act.gov.au/a/2014-59/default.asp"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cn/2008-1/default.asp" TargetMode="External"/><Relationship Id="rId950" Type="http://schemas.openxmlformats.org/officeDocument/2006/relationships/hyperlink" Target="http://www.legislation.act.gov.au/a/2014-26" TargetMode="External"/><Relationship Id="rId1026" Type="http://schemas.openxmlformats.org/officeDocument/2006/relationships/hyperlink" Target="http://www.legislation.act.gov.au/a/2014-41/default.asp" TargetMode="External"/><Relationship Id="rId1580" Type="http://schemas.openxmlformats.org/officeDocument/2006/relationships/hyperlink" Target="http://www.legislation.act.gov.au/a/2014-59/default.asp"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a/2019-7/default.asp" TargetMode="External"/><Relationship Id="rId382" Type="http://schemas.openxmlformats.org/officeDocument/2006/relationships/hyperlink" Target="http://www.legislation.act.gov.au/a/1925-1" TargetMode="External"/><Relationship Id="rId603" Type="http://schemas.openxmlformats.org/officeDocument/2006/relationships/hyperlink" Target="http://www.legislation.act.gov.au/a/2014-59" TargetMode="External"/><Relationship Id="rId687" Type="http://schemas.openxmlformats.org/officeDocument/2006/relationships/hyperlink" Target="http://www.legislation.act.gov.au/a/2001-14" TargetMode="External"/><Relationship Id="rId810" Type="http://schemas.openxmlformats.org/officeDocument/2006/relationships/hyperlink" Target="http://www.legislation.act.gov.au/a/2015-2/default.asp" TargetMode="External"/><Relationship Id="rId908" Type="http://schemas.openxmlformats.org/officeDocument/2006/relationships/hyperlink" Target="http://www.legislation.act.gov.au/a/2012-23" TargetMode="External"/><Relationship Id="rId1233" Type="http://schemas.openxmlformats.org/officeDocument/2006/relationships/hyperlink" Target="http://www.legislation.act.gov.au/a/2017-3/default.asp" TargetMode="External"/><Relationship Id="rId1440" Type="http://schemas.openxmlformats.org/officeDocument/2006/relationships/hyperlink" Target="http://www.legislation.act.gov.au/a/2008-16" TargetMode="External"/><Relationship Id="rId1538" Type="http://schemas.openxmlformats.org/officeDocument/2006/relationships/hyperlink" Target="http://www.legislation.act.gov.au/a/2007-25" TargetMode="External"/><Relationship Id="rId2063" Type="http://schemas.openxmlformats.org/officeDocument/2006/relationships/hyperlink" Target="http://www.legislation.act.gov.au/a/2014-26" TargetMode="External"/><Relationship Id="rId2270" Type="http://schemas.openxmlformats.org/officeDocument/2006/relationships/hyperlink" Target="http://www.legislation.act.gov.au/sl/2008-41" TargetMode="External"/><Relationship Id="rId2368" Type="http://schemas.openxmlformats.org/officeDocument/2006/relationships/hyperlink" Target="http://www.legislation.act.gov.au/a/2016-2"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5-16/default.asp" TargetMode="External"/><Relationship Id="rId1177" Type="http://schemas.openxmlformats.org/officeDocument/2006/relationships/hyperlink" Target="http://www.legislation.act.gov.au/a/2010-4" TargetMode="External"/><Relationship Id="rId1300" Type="http://schemas.openxmlformats.org/officeDocument/2006/relationships/hyperlink" Target="http://www.legislation.act.gov.au/a/2014-41/default.asp" TargetMode="External"/><Relationship Id="rId1745" Type="http://schemas.openxmlformats.org/officeDocument/2006/relationships/hyperlink" Target="http://www.legislation.act.gov.au/a/2009-30" TargetMode="External"/><Relationship Id="rId1952" Type="http://schemas.openxmlformats.org/officeDocument/2006/relationships/hyperlink" Target="http://www.legislation.act.gov.au/a/2011-19" TargetMode="External"/><Relationship Id="rId2130" Type="http://schemas.openxmlformats.org/officeDocument/2006/relationships/hyperlink" Target="http://www.legislation.act.gov.au/a/2014-59/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sl/2008-33" TargetMode="External"/><Relationship Id="rId961" Type="http://schemas.openxmlformats.org/officeDocument/2006/relationships/hyperlink" Target="http://www.legislation.act.gov.au/a/2014-26" TargetMode="External"/><Relationship Id="rId1384" Type="http://schemas.openxmlformats.org/officeDocument/2006/relationships/hyperlink" Target="http://www.legislation.act.gov.au/a/2010-37" TargetMode="External"/><Relationship Id="rId1591" Type="http://schemas.openxmlformats.org/officeDocument/2006/relationships/hyperlink" Target="http://www.legislation.act.gov.au/a/2017-20/default.asp" TargetMode="External"/><Relationship Id="rId1605" Type="http://schemas.openxmlformats.org/officeDocument/2006/relationships/hyperlink" Target="http://www.legislation.act.gov.au/a/2007-26" TargetMode="External"/><Relationship Id="rId1689" Type="http://schemas.openxmlformats.org/officeDocument/2006/relationships/hyperlink" Target="http://www.legislation.act.gov.au/a/2014-23" TargetMode="External"/><Relationship Id="rId1812" Type="http://schemas.openxmlformats.org/officeDocument/2006/relationships/hyperlink" Target="http://www.legislation.act.gov.au/sl/2008-27" TargetMode="External"/><Relationship Id="rId2228" Type="http://schemas.openxmlformats.org/officeDocument/2006/relationships/hyperlink" Target="http://www.legislation.act.gov.au/a/2007-25"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image" Target="media/image2.wmf"/><Relationship Id="rId407" Type="http://schemas.openxmlformats.org/officeDocument/2006/relationships/hyperlink" Target="http://www.legislation.act.gov.au/a/1999-4" TargetMode="External"/><Relationship Id="rId614" Type="http://schemas.openxmlformats.org/officeDocument/2006/relationships/footer" Target="footer15.xml"/><Relationship Id="rId821" Type="http://schemas.openxmlformats.org/officeDocument/2006/relationships/hyperlink" Target="http://www.legislation.act.gov.au/a/2015-38"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11-23" TargetMode="External"/><Relationship Id="rId1451" Type="http://schemas.openxmlformats.org/officeDocument/2006/relationships/hyperlink" Target="http://www.legislation.act.gov.au/a/2019-7/default.asp"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8-8/default.asp" TargetMode="External"/><Relationship Id="rId2281" Type="http://schemas.openxmlformats.org/officeDocument/2006/relationships/hyperlink" Target="http://www.legislation.act.gov.au/sl/2009-38" TargetMode="External"/><Relationship Id="rId253" Type="http://schemas.openxmlformats.org/officeDocument/2006/relationships/hyperlink" Target="http://www.legislation.act.gov.au/a/2002-51" TargetMode="External"/><Relationship Id="rId460" Type="http://schemas.openxmlformats.org/officeDocument/2006/relationships/hyperlink" Target="http://www.legislation.act.gov.au/a/1925-1" TargetMode="External"/><Relationship Id="rId698" Type="http://schemas.openxmlformats.org/officeDocument/2006/relationships/hyperlink" Target="http://www.legislation.act.gov.au/ni/2008-27/default.asp" TargetMode="External"/><Relationship Id="rId919" Type="http://schemas.openxmlformats.org/officeDocument/2006/relationships/hyperlink" Target="http://www.legislation.act.gov.au/a/2014-45" TargetMode="External"/><Relationship Id="rId1090" Type="http://schemas.openxmlformats.org/officeDocument/2006/relationships/hyperlink" Target="http://www.legislation.act.gov.au/a/2016-21" TargetMode="External"/><Relationship Id="rId1104" Type="http://schemas.openxmlformats.org/officeDocument/2006/relationships/hyperlink" Target="http://www.legislation.act.gov.au/a/2010-24" TargetMode="External"/><Relationship Id="rId1311" Type="http://schemas.openxmlformats.org/officeDocument/2006/relationships/hyperlink" Target="http://www.legislation.act.gov.au/a/2014-41/default.asp" TargetMode="External"/><Relationship Id="rId1549" Type="http://schemas.openxmlformats.org/officeDocument/2006/relationships/hyperlink" Target="http://www.legislation.act.gov.au/a/2010-4" TargetMode="External"/><Relationship Id="rId1756" Type="http://schemas.openxmlformats.org/officeDocument/2006/relationships/hyperlink" Target="http://www.legislation.act.gov.au/sl/2009-18" TargetMode="External"/><Relationship Id="rId1963" Type="http://schemas.openxmlformats.org/officeDocument/2006/relationships/hyperlink" Target="http://www.legislation.act.gov.au/a/2015-15/default.asp" TargetMode="External"/><Relationship Id="rId2141" Type="http://schemas.openxmlformats.org/officeDocument/2006/relationships/hyperlink" Target="http://www.legislation.act.gov.au/a/2014-41/default.asp" TargetMode="External"/><Relationship Id="rId2379" Type="http://schemas.openxmlformats.org/officeDocument/2006/relationships/hyperlink" Target="http://www.legislation.act.gov.au/a/2016-2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8-2" TargetMode="External"/><Relationship Id="rId972" Type="http://schemas.openxmlformats.org/officeDocument/2006/relationships/hyperlink" Target="http://www.legislation.act.gov.au/a/2010-4" TargetMode="External"/><Relationship Id="rId1188" Type="http://schemas.openxmlformats.org/officeDocument/2006/relationships/hyperlink" Target="http://www.legislation.act.gov.au/a/2008-4" TargetMode="External"/><Relationship Id="rId1395" Type="http://schemas.openxmlformats.org/officeDocument/2006/relationships/hyperlink" Target="http://www.legislation.act.gov.au/a/2008-4" TargetMode="External"/><Relationship Id="rId1409" Type="http://schemas.openxmlformats.org/officeDocument/2006/relationships/hyperlink" Target="http://www.legislation.act.gov.au/a/2010-37" TargetMode="External"/><Relationship Id="rId1616" Type="http://schemas.openxmlformats.org/officeDocument/2006/relationships/hyperlink" Target="http://www.legislation.act.gov.au/a/2008-4/default.asp" TargetMode="External"/><Relationship Id="rId1823" Type="http://schemas.openxmlformats.org/officeDocument/2006/relationships/hyperlink" Target="http://www.legislation.act.gov.au/sl/2008-27" TargetMode="External"/><Relationship Id="rId2001" Type="http://schemas.openxmlformats.org/officeDocument/2006/relationships/hyperlink" Target="http://www.legislation.act.gov.au/a/2014-59/default.asp" TargetMode="External"/><Relationship Id="rId2239" Type="http://schemas.openxmlformats.org/officeDocument/2006/relationships/hyperlink" Target="http://www.legislation.act.gov.au/sl/2008-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92" TargetMode="External"/><Relationship Id="rId625" Type="http://schemas.openxmlformats.org/officeDocument/2006/relationships/hyperlink" Target="http://www.legislation.act.gov.au/a/2004-57" TargetMode="External"/><Relationship Id="rId832" Type="http://schemas.openxmlformats.org/officeDocument/2006/relationships/hyperlink" Target="http://www.legislation.act.gov.au/a/2016-44/default.asp" TargetMode="External"/><Relationship Id="rId1048" Type="http://schemas.openxmlformats.org/officeDocument/2006/relationships/hyperlink" Target="http://www.legislation.act.gov.au/a/2010-4" TargetMode="External"/><Relationship Id="rId1255" Type="http://schemas.openxmlformats.org/officeDocument/2006/relationships/hyperlink" Target="http://www.legislation.act.gov.au/a/2008-36" TargetMode="External"/><Relationship Id="rId1462" Type="http://schemas.openxmlformats.org/officeDocument/2006/relationships/hyperlink" Target="http://www.legislation.act.gov.au/a/2011-19" TargetMode="External"/><Relationship Id="rId2085" Type="http://schemas.openxmlformats.org/officeDocument/2006/relationships/hyperlink" Target="http://www.legislation.act.gov.au/a/2014-41/default.asp" TargetMode="External"/><Relationship Id="rId2292" Type="http://schemas.openxmlformats.org/officeDocument/2006/relationships/hyperlink" Target="http://www.legislation.act.gov.au/a/2010-4" TargetMode="External"/><Relationship Id="rId2306" Type="http://schemas.openxmlformats.org/officeDocument/2006/relationships/hyperlink" Target="http://www.legislation.act.gov.au/a/2011-19"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18-2" TargetMode="External"/><Relationship Id="rId1115" Type="http://schemas.openxmlformats.org/officeDocument/2006/relationships/hyperlink" Target="http://www.legislation.act.gov.au/a/2012-23"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sl/2008-2" TargetMode="External"/><Relationship Id="rId1974" Type="http://schemas.openxmlformats.org/officeDocument/2006/relationships/hyperlink" Target="http://www.legislation.act.gov.au/a/2014-59/default.asp" TargetMode="External"/><Relationship Id="rId2152" Type="http://schemas.openxmlformats.org/officeDocument/2006/relationships/hyperlink" Target="http://www.legislation.act.gov.au/a/2007-25"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footer" Target="footer9.xml"/><Relationship Id="rId776" Type="http://schemas.openxmlformats.org/officeDocument/2006/relationships/hyperlink" Target="http://www.legislation.act.gov.au/a/2010-24" TargetMode="External"/><Relationship Id="rId983" Type="http://schemas.openxmlformats.org/officeDocument/2006/relationships/hyperlink" Target="http://www.legislation.act.gov.au/a/2016-21" TargetMode="External"/><Relationship Id="rId1199" Type="http://schemas.openxmlformats.org/officeDocument/2006/relationships/hyperlink" Target="http://www.legislation.act.gov.au/a/2014-41/default.asp" TargetMode="External"/><Relationship Id="rId1627" Type="http://schemas.openxmlformats.org/officeDocument/2006/relationships/hyperlink" Target="http://www.legislation.act.gov.au/a/2008-4" TargetMode="External"/><Relationship Id="rId1834" Type="http://schemas.openxmlformats.org/officeDocument/2006/relationships/hyperlink" Target="http://www.legislation.act.gov.au/sl/2008-27" TargetMode="External"/><Relationship Id="rId331" Type="http://schemas.openxmlformats.org/officeDocument/2006/relationships/hyperlink" Target="http://www.legislation.act.gov.au/ni/2008-27/default.asp" TargetMode="External"/><Relationship Id="rId429" Type="http://schemas.openxmlformats.org/officeDocument/2006/relationships/hyperlink" Target="http://www.legislation.act.gov.au/a/1999-4" TargetMode="External"/><Relationship Id="rId636" Type="http://schemas.openxmlformats.org/officeDocument/2006/relationships/hyperlink" Target="http://www.legislation.act.gov.au/a/1975-19"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09-30" TargetMode="External"/><Relationship Id="rId1473" Type="http://schemas.openxmlformats.org/officeDocument/2006/relationships/hyperlink" Target="http://www.legislation.act.gov.au/a/2011-19" TargetMode="External"/><Relationship Id="rId2012" Type="http://schemas.openxmlformats.org/officeDocument/2006/relationships/hyperlink" Target="http://www.legislation.act.gov.au/a/2017-30/default.asp" TargetMode="External"/><Relationship Id="rId2096" Type="http://schemas.openxmlformats.org/officeDocument/2006/relationships/hyperlink" Target="http://www.legislation.act.gov.au/a/2011-19" TargetMode="External"/><Relationship Id="rId2317" Type="http://schemas.openxmlformats.org/officeDocument/2006/relationships/hyperlink" Target="http://www.legislation.act.gov.au/a/2011-54" TargetMode="External"/><Relationship Id="rId843" Type="http://schemas.openxmlformats.org/officeDocument/2006/relationships/hyperlink" Target="http://www.legislation.act.gov.au/a/2016-55/default.asp" TargetMode="External"/><Relationship Id="rId1126" Type="http://schemas.openxmlformats.org/officeDocument/2006/relationships/hyperlink" Target="http://www.legislation.act.gov.au/a/2010-24" TargetMode="External"/><Relationship Id="rId1680" Type="http://schemas.openxmlformats.org/officeDocument/2006/relationships/hyperlink" Target="http://www.legislation.act.gov.au/a/2008-4" TargetMode="External"/><Relationship Id="rId1778" Type="http://schemas.openxmlformats.org/officeDocument/2006/relationships/hyperlink" Target="http://www.legislation.act.gov.au/a/2009-30" TargetMode="External"/><Relationship Id="rId1901" Type="http://schemas.openxmlformats.org/officeDocument/2006/relationships/hyperlink" Target="http://www.legislation.act.gov.au/a/2010-24" TargetMode="External"/><Relationship Id="rId1985" Type="http://schemas.openxmlformats.org/officeDocument/2006/relationships/hyperlink" Target="http://www.legislation.act.gov.au/a/2014-59/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a/2014-26" TargetMode="External"/><Relationship Id="rId1333" Type="http://schemas.openxmlformats.org/officeDocument/2006/relationships/hyperlink" Target="http://www.legislation.act.gov.au/a/2016-21" TargetMode="External"/><Relationship Id="rId1540" Type="http://schemas.openxmlformats.org/officeDocument/2006/relationships/hyperlink" Target="http://www.legislation.act.gov.au/a/2010-37" TargetMode="External"/><Relationship Id="rId1638" Type="http://schemas.openxmlformats.org/officeDocument/2006/relationships/hyperlink" Target="http://www.legislation.act.gov.au/a/2008-4" TargetMode="External"/><Relationship Id="rId2163" Type="http://schemas.openxmlformats.org/officeDocument/2006/relationships/hyperlink" Target="http://www.legislation.act.gov.au/a/2015-50" TargetMode="External"/><Relationship Id="rId2370" Type="http://schemas.openxmlformats.org/officeDocument/2006/relationships/hyperlink" Target="http://www.legislation.act.gov.au/a/2016-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1997-69" TargetMode="External"/><Relationship Id="rId787" Type="http://schemas.openxmlformats.org/officeDocument/2006/relationships/hyperlink" Target="http://www.legislation.act.gov.au/a/2011-23" TargetMode="External"/><Relationship Id="rId994" Type="http://schemas.openxmlformats.org/officeDocument/2006/relationships/hyperlink" Target="http://www.legislation.act.gov.au/a/2008-4" TargetMode="External"/><Relationship Id="rId1400" Type="http://schemas.openxmlformats.org/officeDocument/2006/relationships/hyperlink" Target="http://www.legislation.act.gov.au/a/2009-30" TargetMode="External"/><Relationship Id="rId1845" Type="http://schemas.openxmlformats.org/officeDocument/2006/relationships/hyperlink" Target="http://www.legislation.act.gov.au/a/2010-37" TargetMode="External"/><Relationship Id="rId2023" Type="http://schemas.openxmlformats.org/officeDocument/2006/relationships/hyperlink" Target="http://www.legislation.act.gov.au/a/2013-19" TargetMode="External"/><Relationship Id="rId2230" Type="http://schemas.openxmlformats.org/officeDocument/2006/relationships/hyperlink" Target="http://www.legislation.act.gov.au/a/2008-4"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91-100" TargetMode="External"/><Relationship Id="rId854" Type="http://schemas.openxmlformats.org/officeDocument/2006/relationships/hyperlink" Target="http://www.legislation.act.gov.au/a/2018-33/default.asp" TargetMode="External"/><Relationship Id="rId1277" Type="http://schemas.openxmlformats.org/officeDocument/2006/relationships/hyperlink" Target="http://www.legislation.act.gov.au/a/2009-30" TargetMode="External"/><Relationship Id="rId1484" Type="http://schemas.openxmlformats.org/officeDocument/2006/relationships/hyperlink" Target="http://www.legislation.act.gov.au/a/2018-16/default.asp" TargetMode="External"/><Relationship Id="rId1691" Type="http://schemas.openxmlformats.org/officeDocument/2006/relationships/hyperlink" Target="http://www.legislation.act.gov.au/a/2007-25" TargetMode="External"/><Relationship Id="rId1705" Type="http://schemas.openxmlformats.org/officeDocument/2006/relationships/hyperlink" Target="http://www.legislation.act.gov.au/a/2011-23" TargetMode="External"/><Relationship Id="rId1912" Type="http://schemas.openxmlformats.org/officeDocument/2006/relationships/hyperlink" Target="http://www.legislation.act.gov.au/a/2014-13" TargetMode="External"/><Relationship Id="rId2328" Type="http://schemas.openxmlformats.org/officeDocument/2006/relationships/hyperlink" Target="http://www.legislation.act.gov.au/a/2013-15" TargetMode="Externa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01-14" TargetMode="External"/><Relationship Id="rId921" Type="http://schemas.openxmlformats.org/officeDocument/2006/relationships/hyperlink" Target="http://www.legislation.act.gov.au/a/2016-21" TargetMode="External"/><Relationship Id="rId1137" Type="http://schemas.openxmlformats.org/officeDocument/2006/relationships/hyperlink" Target="http://www.legislation.act.gov.au/a/2013-15"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09-30" TargetMode="External"/><Relationship Id="rId1789" Type="http://schemas.openxmlformats.org/officeDocument/2006/relationships/hyperlink" Target="http://www.legislation.act.gov.au/a/2010-37" TargetMode="External"/><Relationship Id="rId1996" Type="http://schemas.openxmlformats.org/officeDocument/2006/relationships/hyperlink" Target="http://www.legislation.act.gov.au/a/2017-39" TargetMode="External"/><Relationship Id="rId2174" Type="http://schemas.openxmlformats.org/officeDocument/2006/relationships/hyperlink" Target="http://www.legislation.act.gov.au/a/2010-56" TargetMode="External"/><Relationship Id="rId2381" Type="http://schemas.openxmlformats.org/officeDocument/2006/relationships/hyperlink" Target="http://www.legislation.act.gov.au/a/2016-29/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1925-11"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a/2013-15" TargetMode="External"/><Relationship Id="rId1190" Type="http://schemas.openxmlformats.org/officeDocument/2006/relationships/hyperlink" Target="http://www.legislation.act.gov.au/a/2015-15/default.asp" TargetMode="External"/><Relationship Id="rId1204" Type="http://schemas.openxmlformats.org/officeDocument/2006/relationships/hyperlink" Target="http://www.legislation.act.gov.au/a/2014-41/default.asp" TargetMode="External"/><Relationship Id="rId1411" Type="http://schemas.openxmlformats.org/officeDocument/2006/relationships/hyperlink" Target="http://www.legislation.act.gov.au/a/2010-37" TargetMode="External"/><Relationship Id="rId1649" Type="http://schemas.openxmlformats.org/officeDocument/2006/relationships/hyperlink" Target="http://www.legislation.act.gov.au/a/2008-4/default.asp" TargetMode="External"/><Relationship Id="rId1856" Type="http://schemas.openxmlformats.org/officeDocument/2006/relationships/hyperlink" Target="http://www.legislation.act.gov.au/a/2010-4" TargetMode="External"/><Relationship Id="rId2034" Type="http://schemas.openxmlformats.org/officeDocument/2006/relationships/hyperlink" Target="http://www.legislation.act.gov.au/a/2015-42" TargetMode="External"/><Relationship Id="rId2241" Type="http://schemas.openxmlformats.org/officeDocument/2006/relationships/hyperlink" Target="http://www.legislation.act.gov.au/sl/2008-2"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image" Target="media/image4.jpeg"/><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21" TargetMode="External"/><Relationship Id="rId1288" Type="http://schemas.openxmlformats.org/officeDocument/2006/relationships/hyperlink" Target="http://www.legislation.act.gov.au/a/2008-4" TargetMode="External"/><Relationship Id="rId1495" Type="http://schemas.openxmlformats.org/officeDocument/2006/relationships/hyperlink" Target="http://www.legislation.act.gov.au/a/2011-19" TargetMode="External"/><Relationship Id="rId1509" Type="http://schemas.openxmlformats.org/officeDocument/2006/relationships/hyperlink" Target="http://www.legislation.act.gov.au/a/2018-16/default.asp" TargetMode="External"/><Relationship Id="rId1716" Type="http://schemas.openxmlformats.org/officeDocument/2006/relationships/hyperlink" Target="http://www.legislation.act.gov.au/a/2011-28" TargetMode="External"/><Relationship Id="rId1923" Type="http://schemas.openxmlformats.org/officeDocument/2006/relationships/hyperlink" Target="http://www.legislation.act.gov.au/a/2014-59/default.asp" TargetMode="External"/><Relationship Id="rId2101" Type="http://schemas.openxmlformats.org/officeDocument/2006/relationships/hyperlink" Target="http://www.legislation.act.gov.au/a/2008-28" TargetMode="External"/><Relationship Id="rId2339" Type="http://schemas.openxmlformats.org/officeDocument/2006/relationships/hyperlink" Target="http://www.legislation.act.gov.au/a/2014-13"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1925-1"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17-30/default.asp"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6-21" TargetMode="External"/><Relationship Id="rId1562" Type="http://schemas.openxmlformats.org/officeDocument/2006/relationships/hyperlink" Target="http://www.legislation.act.gov.au/a/2014-13" TargetMode="External"/><Relationship Id="rId2185" Type="http://schemas.openxmlformats.org/officeDocument/2006/relationships/hyperlink" Target="http://www.legislation.act.gov.au/a/2008-4" TargetMode="External"/><Relationship Id="rId2392" Type="http://schemas.openxmlformats.org/officeDocument/2006/relationships/hyperlink" Target="http://www.legislation.act.gov.au/a/2017-20/default.asp" TargetMode="External"/><Relationship Id="rId2406" Type="http://schemas.openxmlformats.org/officeDocument/2006/relationships/hyperlink" Target="http://www.legislation.act.gov.au/a/2017-39/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a/2014-41/default.asp" TargetMode="External"/><Relationship Id="rId1215" Type="http://schemas.openxmlformats.org/officeDocument/2006/relationships/hyperlink" Target="http://www.legislation.act.gov.au/a/2011-23" TargetMode="External"/><Relationship Id="rId1422" Type="http://schemas.openxmlformats.org/officeDocument/2006/relationships/hyperlink" Target="http://www.legislation.act.gov.au/a/2010-37"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1-19" TargetMode="External"/><Relationship Id="rId61" Type="http://schemas.openxmlformats.org/officeDocument/2006/relationships/hyperlink" Target="http://www.legislation.act.gov.au/ni/2008-27/default.asp" TargetMode="External"/><Relationship Id="rId571" Type="http://schemas.openxmlformats.org/officeDocument/2006/relationships/header" Target="header9.xml"/><Relationship Id="rId669" Type="http://schemas.openxmlformats.org/officeDocument/2006/relationships/hyperlink" Target="http://www.legislation.act.gov.au/a/2004-12" TargetMode="External"/><Relationship Id="rId876" Type="http://schemas.openxmlformats.org/officeDocument/2006/relationships/hyperlink" Target="http://www.legislation.act.gov.au/a/2018-16/default.asp" TargetMode="External"/><Relationship Id="rId1299" Type="http://schemas.openxmlformats.org/officeDocument/2006/relationships/hyperlink" Target="http://www.legislation.act.gov.au/a/2008-4" TargetMode="External"/><Relationship Id="rId1727" Type="http://schemas.openxmlformats.org/officeDocument/2006/relationships/hyperlink" Target="http://www.legislation.act.gov.au/a/2009-30" TargetMode="External"/><Relationship Id="rId1934" Type="http://schemas.openxmlformats.org/officeDocument/2006/relationships/hyperlink" Target="http://www.legislation.act.gov.au/a/2016-21" TargetMode="External"/><Relationship Id="rId2252" Type="http://schemas.openxmlformats.org/officeDocument/2006/relationships/hyperlink" Target="http://www.legislation.act.gov.au/sl/2008-33"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9-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sl/2008-27"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0-4"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14-59/default.asp" TargetMode="External"/><Relationship Id="rId2196" Type="http://schemas.openxmlformats.org/officeDocument/2006/relationships/hyperlink" Target="http://www.legislation.act.gov.au/a/2007-25" TargetMode="External"/><Relationship Id="rId2417" Type="http://schemas.openxmlformats.org/officeDocument/2006/relationships/hyperlink" Target="http://www.legislation.act.gov.au/a/2018-16/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5-33" TargetMode="External"/><Relationship Id="rId1019" Type="http://schemas.openxmlformats.org/officeDocument/2006/relationships/hyperlink" Target="http://www.legislation.act.gov.au/a/2014-41/default.asp" TargetMode="External"/><Relationship Id="rId1573" Type="http://schemas.openxmlformats.org/officeDocument/2006/relationships/hyperlink" Target="http://www.legislation.act.gov.au/a/2009-30" TargetMode="External"/><Relationship Id="rId1780" Type="http://schemas.openxmlformats.org/officeDocument/2006/relationships/hyperlink" Target="http://www.legislation.act.gov.au/sl/2008-33" TargetMode="External"/><Relationship Id="rId1878" Type="http://schemas.openxmlformats.org/officeDocument/2006/relationships/hyperlink" Target="http://www.legislation.act.gov.au/sl/2008-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6" TargetMode="External"/><Relationship Id="rId582" Type="http://schemas.openxmlformats.org/officeDocument/2006/relationships/hyperlink" Target="http://www.legislation.act.gov.au/a/2014-59/default.asp" TargetMode="External"/><Relationship Id="rId803" Type="http://schemas.openxmlformats.org/officeDocument/2006/relationships/hyperlink" Target="http://www.legislation.act.gov.au/a/2014-13" TargetMode="External"/><Relationship Id="rId1226" Type="http://schemas.openxmlformats.org/officeDocument/2006/relationships/hyperlink" Target="http://www.legislation.act.gov.au/a/2008-36" TargetMode="External"/><Relationship Id="rId1433" Type="http://schemas.openxmlformats.org/officeDocument/2006/relationships/hyperlink" Target="http://www.legislation.act.gov.au/a/2010-37" TargetMode="External"/><Relationship Id="rId1640" Type="http://schemas.openxmlformats.org/officeDocument/2006/relationships/hyperlink" Target="http://www.legislation.act.gov.au/a/2008-4" TargetMode="External"/><Relationship Id="rId1738" Type="http://schemas.openxmlformats.org/officeDocument/2006/relationships/hyperlink" Target="http://www.legislation.act.gov.au/sl/2008-2" TargetMode="External"/><Relationship Id="rId2056" Type="http://schemas.openxmlformats.org/officeDocument/2006/relationships/hyperlink" Target="http://www.legislation.act.gov.au/a/2016-21" TargetMode="External"/><Relationship Id="rId2263" Type="http://schemas.openxmlformats.org/officeDocument/2006/relationships/hyperlink" Target="http://www.legislation.act.gov.au/a/2008-28"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comlaw.gov.au/Series/C2004A00275" TargetMode="External"/><Relationship Id="rId887" Type="http://schemas.openxmlformats.org/officeDocument/2006/relationships/hyperlink" Target="http://www.legislation.act.gov.au/a/2017-12/default.asp" TargetMode="External"/><Relationship Id="rId1072" Type="http://schemas.openxmlformats.org/officeDocument/2006/relationships/hyperlink" Target="http://www.legislation.act.gov.au/a/2010-4" TargetMode="External"/><Relationship Id="rId1500" Type="http://schemas.openxmlformats.org/officeDocument/2006/relationships/hyperlink" Target="http://www.legislation.act.gov.au/a/2011-19" TargetMode="External"/><Relationship Id="rId1945" Type="http://schemas.openxmlformats.org/officeDocument/2006/relationships/hyperlink" Target="http://www.legislation.act.gov.au/a/2018-16/default.asp" TargetMode="External"/><Relationship Id="rId2123" Type="http://schemas.openxmlformats.org/officeDocument/2006/relationships/hyperlink" Target="http://www.legislation.act.gov.au/a/2017-39" TargetMode="External"/><Relationship Id="rId2330" Type="http://schemas.openxmlformats.org/officeDocument/2006/relationships/hyperlink" Target="http://www.legislation.act.gov.au/a/2013-19/default.asp" TargetMode="External"/><Relationship Id="rId302" Type="http://schemas.openxmlformats.org/officeDocument/2006/relationships/hyperlink" Target="http://www.legislation.act.gov.au/a/2001-16" TargetMode="External"/><Relationship Id="rId747" Type="http://schemas.openxmlformats.org/officeDocument/2006/relationships/hyperlink" Target="http://www.legislation.act.gov.au/sl/2008-2" TargetMode="External"/><Relationship Id="rId954" Type="http://schemas.openxmlformats.org/officeDocument/2006/relationships/hyperlink" Target="http://www.legislation.act.gov.au/a/2014-26" TargetMode="External"/><Relationship Id="rId1377" Type="http://schemas.openxmlformats.org/officeDocument/2006/relationships/hyperlink" Target="http://www.legislation.act.gov.au/a/2013-19" TargetMode="External"/><Relationship Id="rId1584" Type="http://schemas.openxmlformats.org/officeDocument/2006/relationships/hyperlink" Target="http://www.legislation.act.gov.au/a/2014-59/default.asp" TargetMode="External"/><Relationship Id="rId1791" Type="http://schemas.openxmlformats.org/officeDocument/2006/relationships/hyperlink" Target="http://www.legislation.act.gov.au/sl/2008-2" TargetMode="External"/><Relationship Id="rId1805" Type="http://schemas.openxmlformats.org/officeDocument/2006/relationships/hyperlink" Target="http://www.legislation.act.gov.au/sl/2008-8" TargetMode="External"/><Relationship Id="rId2428" Type="http://schemas.openxmlformats.org/officeDocument/2006/relationships/header" Target="header23.xm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14-59/default.asp" TargetMode="External"/><Relationship Id="rId607" Type="http://schemas.openxmlformats.org/officeDocument/2006/relationships/hyperlink" Target="http://www.legislation.act.gov.au/a/2014-59/default.asp" TargetMode="External"/><Relationship Id="rId814" Type="http://schemas.openxmlformats.org/officeDocument/2006/relationships/hyperlink" Target="http://www.legislation.act.gov.au/a/2015-16/default.asp" TargetMode="External"/><Relationship Id="rId1237" Type="http://schemas.openxmlformats.org/officeDocument/2006/relationships/hyperlink" Target="http://www.legislation.act.gov.au/a/2007-25" TargetMode="External"/><Relationship Id="rId1444" Type="http://schemas.openxmlformats.org/officeDocument/2006/relationships/hyperlink" Target="http://www.legislation.act.gov.au/a/2008-16" TargetMode="External"/><Relationship Id="rId1651" Type="http://schemas.openxmlformats.org/officeDocument/2006/relationships/hyperlink" Target="http://www.legislation.act.gov.au/a/2008-4"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4-41/default.asp" TargetMode="External"/><Relationship Id="rId2274" Type="http://schemas.openxmlformats.org/officeDocument/2006/relationships/hyperlink" Target="http://www.legislation.act.gov.au/sl/2008-41" TargetMode="External"/><Relationship Id="rId246" Type="http://schemas.openxmlformats.org/officeDocument/2006/relationships/hyperlink" Target="http://www.legislation.act.gov.au/a/2001-14" TargetMode="External"/><Relationship Id="rId453" Type="http://schemas.openxmlformats.org/officeDocument/2006/relationships/image" Target="media/image3.wmf"/><Relationship Id="rId660" Type="http://schemas.openxmlformats.org/officeDocument/2006/relationships/header" Target="header19.xml"/><Relationship Id="rId898" Type="http://schemas.openxmlformats.org/officeDocument/2006/relationships/hyperlink" Target="http://www.legislation.act.gov.au/a/2017-12/default.asp" TargetMode="External"/><Relationship Id="rId1083" Type="http://schemas.openxmlformats.org/officeDocument/2006/relationships/hyperlink" Target="http://www.legislation.act.gov.au/a/2013-3" TargetMode="External"/><Relationship Id="rId1290" Type="http://schemas.openxmlformats.org/officeDocument/2006/relationships/hyperlink" Target="http://www.legislation.act.gov.au/a/2007-25" TargetMode="External"/><Relationship Id="rId1304" Type="http://schemas.openxmlformats.org/officeDocument/2006/relationships/hyperlink" Target="http://www.legislation.act.gov.au/a/2014-41/default.asp" TargetMode="External"/><Relationship Id="rId1511" Type="http://schemas.openxmlformats.org/officeDocument/2006/relationships/hyperlink" Target="http://www.legislation.act.gov.au/a/2018-16/default.asp" TargetMode="External"/><Relationship Id="rId1749" Type="http://schemas.openxmlformats.org/officeDocument/2006/relationships/hyperlink" Target="http://www.legislation.act.gov.au/a/2009-30" TargetMode="External"/><Relationship Id="rId1956" Type="http://schemas.openxmlformats.org/officeDocument/2006/relationships/hyperlink" Target="http://www.legislation.act.gov.au/a/2014-41/default.asp" TargetMode="External"/><Relationship Id="rId2134" Type="http://schemas.openxmlformats.org/officeDocument/2006/relationships/hyperlink" Target="http://www.legislation.act.gov.au/a/2015-15/default.asp" TargetMode="External"/><Relationship Id="rId2341" Type="http://schemas.openxmlformats.org/officeDocument/2006/relationships/hyperlink" Target="http://www.legislation.act.gov.au/a/2014-2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cn/2009-2/default.asp" TargetMode="External"/><Relationship Id="rId965" Type="http://schemas.openxmlformats.org/officeDocument/2006/relationships/hyperlink" Target="http://www.legislation.act.gov.au/a/2015-33"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10-37" TargetMode="External"/><Relationship Id="rId1595" Type="http://schemas.openxmlformats.org/officeDocument/2006/relationships/hyperlink" Target="http://www.legislation.act.gov.au/a/2014-59/default.asp" TargetMode="External"/><Relationship Id="rId1609" Type="http://schemas.openxmlformats.org/officeDocument/2006/relationships/hyperlink" Target="http://www.legislation.act.gov.au/a/2015-15/default.asp" TargetMode="External"/><Relationship Id="rId1816" Type="http://schemas.openxmlformats.org/officeDocument/2006/relationships/hyperlink" Target="http://www.legislation.act.gov.au/a/2010-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1999-4" TargetMode="External"/><Relationship Id="rId618" Type="http://schemas.openxmlformats.org/officeDocument/2006/relationships/hyperlink" Target="http://www.legislation.act.gov.au/ni/2008-27/default.asp" TargetMode="External"/><Relationship Id="rId825" Type="http://schemas.openxmlformats.org/officeDocument/2006/relationships/hyperlink" Target="http://www.legislation.act.gov.au/a/2016-2/default.asp" TargetMode="External"/><Relationship Id="rId1248" Type="http://schemas.openxmlformats.org/officeDocument/2006/relationships/hyperlink" Target="http://www.legislation.act.gov.au/a/2015-19"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08-4" TargetMode="External"/><Relationship Id="rId2078" Type="http://schemas.openxmlformats.org/officeDocument/2006/relationships/hyperlink" Target="http://www.legislation.act.gov.au/a/2018-16/default.asp" TargetMode="External"/><Relationship Id="rId2201" Type="http://schemas.openxmlformats.org/officeDocument/2006/relationships/hyperlink" Target="http://www.legislation.act.gov.au/a/2018-8/default.asp" TargetMode="External"/><Relationship Id="rId2285" Type="http://schemas.openxmlformats.org/officeDocument/2006/relationships/hyperlink" Target="http://www.legislation.act.gov.au/a/2009-20"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4-41/default.asp" TargetMode="External"/><Relationship Id="rId1094" Type="http://schemas.openxmlformats.org/officeDocument/2006/relationships/hyperlink" Target="http://www.legislation.act.gov.au/a/2015-2/default.asp" TargetMode="External"/><Relationship Id="rId1108" Type="http://schemas.openxmlformats.org/officeDocument/2006/relationships/hyperlink" Target="http://www.legislation.act.gov.au/a/2017-30/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a/2018-8/default.asp" TargetMode="External"/><Relationship Id="rId2145" Type="http://schemas.openxmlformats.org/officeDocument/2006/relationships/hyperlink" Target="http://www.legislation.act.gov.au/a/2018-8/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2014-59/default.asp" TargetMode="External"/><Relationship Id="rId769" Type="http://schemas.openxmlformats.org/officeDocument/2006/relationships/hyperlink" Target="http://www.legislation.act.gov.au/sl/2008-2" TargetMode="External"/><Relationship Id="rId976" Type="http://schemas.openxmlformats.org/officeDocument/2006/relationships/hyperlink" Target="http://www.legislation.act.gov.au/a/2010-4" TargetMode="External"/><Relationship Id="rId1399" Type="http://schemas.openxmlformats.org/officeDocument/2006/relationships/hyperlink" Target="http://www.legislation.act.gov.au/a/2010-4" TargetMode="External"/><Relationship Id="rId2352" Type="http://schemas.openxmlformats.org/officeDocument/2006/relationships/hyperlink" Target="http://www.legislation.act.gov.au/a/2015-17" TargetMode="External"/><Relationship Id="rId324" Type="http://schemas.openxmlformats.org/officeDocument/2006/relationships/hyperlink" Target="http://www.legislation.act.gov.au/a/1997-69" TargetMode="External"/><Relationship Id="rId531" Type="http://schemas.openxmlformats.org/officeDocument/2006/relationships/hyperlink" Target="http://www.legislation.act.gov.au/a/2001-14" TargetMode="External"/><Relationship Id="rId629" Type="http://schemas.openxmlformats.org/officeDocument/2006/relationships/header" Target="header15.xml"/><Relationship Id="rId1161" Type="http://schemas.openxmlformats.org/officeDocument/2006/relationships/hyperlink" Target="http://www.legislation.act.gov.au/a/2010-42" TargetMode="External"/><Relationship Id="rId1259" Type="http://schemas.openxmlformats.org/officeDocument/2006/relationships/hyperlink" Target="http://www.legislation.act.gov.au/a/2010-4" TargetMode="External"/><Relationship Id="rId1466" Type="http://schemas.openxmlformats.org/officeDocument/2006/relationships/hyperlink" Target="http://www.legislation.act.gov.au/a/2011-19" TargetMode="External"/><Relationship Id="rId2005" Type="http://schemas.openxmlformats.org/officeDocument/2006/relationships/hyperlink" Target="http://www.legislation.act.gov.au/a/2017-30/default.asp" TargetMode="External"/><Relationship Id="rId2212" Type="http://schemas.openxmlformats.org/officeDocument/2006/relationships/hyperlink" Target="http://www.legislation.act.gov.au/a/2009-20" TargetMode="External"/><Relationship Id="rId836" Type="http://schemas.openxmlformats.org/officeDocument/2006/relationships/hyperlink" Target="http://www.legislation.act.gov.au/a/2017-14" TargetMode="External"/><Relationship Id="rId1021" Type="http://schemas.openxmlformats.org/officeDocument/2006/relationships/hyperlink" Target="http://www.legislation.act.gov.au/a/2014-41/default.asp" TargetMode="External"/><Relationship Id="rId1119" Type="http://schemas.openxmlformats.org/officeDocument/2006/relationships/hyperlink" Target="http://www.legislation.act.gov.au/a/2010-24" TargetMode="External"/><Relationship Id="rId1673" Type="http://schemas.openxmlformats.org/officeDocument/2006/relationships/hyperlink" Target="http://www.legislation.act.gov.au/a/2008-4"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10-56" TargetMode="External"/><Relationship Id="rId1533" Type="http://schemas.openxmlformats.org/officeDocument/2006/relationships/hyperlink" Target="http://www.legislation.act.gov.au/a/2012-23" TargetMode="External"/><Relationship Id="rId1740" Type="http://schemas.openxmlformats.org/officeDocument/2006/relationships/hyperlink" Target="http://www.legislation.act.gov.au/sl/2008-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59/default.asp" TargetMode="External"/><Relationship Id="rId1838" Type="http://schemas.openxmlformats.org/officeDocument/2006/relationships/hyperlink" Target="http://www.legislation.act.gov.au/a/2010-37"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11-19" TargetMode="External"/><Relationship Id="rId279" Type="http://schemas.openxmlformats.org/officeDocument/2006/relationships/hyperlink" Target="http://www.legislation.act.gov.au/a/2008-35" TargetMode="External"/><Relationship Id="rId486" Type="http://schemas.openxmlformats.org/officeDocument/2006/relationships/hyperlink" Target="http://www.legislation.act.gov.au/a/2014-59/default.asp" TargetMode="External"/><Relationship Id="rId693" Type="http://schemas.openxmlformats.org/officeDocument/2006/relationships/hyperlink" Target="http://www.legislation.act.gov.au/a/2014-59" TargetMode="External"/><Relationship Id="rId2167" Type="http://schemas.openxmlformats.org/officeDocument/2006/relationships/hyperlink" Target="http://www.legislation.act.gov.au/a/2007-25" TargetMode="External"/><Relationship Id="rId2374" Type="http://schemas.openxmlformats.org/officeDocument/2006/relationships/hyperlink" Target="http://www.legislation.act.gov.au/a/2016-21/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1991-100" TargetMode="External"/><Relationship Id="rId760" Type="http://schemas.openxmlformats.org/officeDocument/2006/relationships/hyperlink" Target="http://www.legislation.act.gov.au/cn/2008-18/default.asp" TargetMode="External"/><Relationship Id="rId998" Type="http://schemas.openxmlformats.org/officeDocument/2006/relationships/hyperlink" Target="http://www.legislation.act.gov.au/a/2012-23" TargetMode="External"/><Relationship Id="rId1183" Type="http://schemas.openxmlformats.org/officeDocument/2006/relationships/hyperlink" Target="http://www.legislation.act.gov.au/a/2015-17" TargetMode="External"/><Relationship Id="rId1390" Type="http://schemas.openxmlformats.org/officeDocument/2006/relationships/hyperlink" Target="http://www.legislation.act.gov.au/a/2008-4" TargetMode="External"/><Relationship Id="rId2027" Type="http://schemas.openxmlformats.org/officeDocument/2006/relationships/hyperlink" Target="http://www.legislation.act.gov.au/a/2017-12/default.asp" TargetMode="External"/><Relationship Id="rId2234" Type="http://schemas.openxmlformats.org/officeDocument/2006/relationships/hyperlink" Target="http://www.legislation.act.gov.au/sl/2008-2"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3-3"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1-19" TargetMode="External"/><Relationship Id="rId1695" Type="http://schemas.openxmlformats.org/officeDocument/2006/relationships/hyperlink" Target="http://www.legislation.act.gov.au/a/2014-23" TargetMode="External"/><Relationship Id="rId620" Type="http://schemas.openxmlformats.org/officeDocument/2006/relationships/hyperlink" Target="http://www.legislation.act.gov.au/a/2014-59" TargetMode="External"/><Relationship Id="rId718" Type="http://schemas.openxmlformats.org/officeDocument/2006/relationships/hyperlink" Target="http://www.legislation.act.gov.au/a/2001-14" TargetMode="External"/><Relationship Id="rId925" Type="http://schemas.openxmlformats.org/officeDocument/2006/relationships/hyperlink" Target="http://www.legislation.act.gov.au/a/2011-28" TargetMode="External"/><Relationship Id="rId1250" Type="http://schemas.openxmlformats.org/officeDocument/2006/relationships/hyperlink" Target="http://www.legislation.act.gov.au/a/2011-23" TargetMode="External"/><Relationship Id="rId1348" Type="http://schemas.openxmlformats.org/officeDocument/2006/relationships/hyperlink" Target="http://www.legislation.act.gov.au/a/2010-56" TargetMode="External"/><Relationship Id="rId1555" Type="http://schemas.openxmlformats.org/officeDocument/2006/relationships/hyperlink" Target="http://www.legislation.act.gov.au/a/2013-15" TargetMode="External"/><Relationship Id="rId1762" Type="http://schemas.openxmlformats.org/officeDocument/2006/relationships/hyperlink" Target="http://www.legislation.act.gov.au/a/2009-30" TargetMode="External"/><Relationship Id="rId2301" Type="http://schemas.openxmlformats.org/officeDocument/2006/relationships/hyperlink" Target="http://www.legislation.act.gov.au/a/2010-56" TargetMode="External"/><Relationship Id="rId1110" Type="http://schemas.openxmlformats.org/officeDocument/2006/relationships/hyperlink" Target="http://www.legislation.act.gov.au/a/2014-45"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4" TargetMode="External"/><Relationship Id="rId1927" Type="http://schemas.openxmlformats.org/officeDocument/2006/relationships/hyperlink" Target="http://www.legislation.act.gov.au/a/2014-59/default.asp" TargetMode="External"/><Relationship Id="rId2091" Type="http://schemas.openxmlformats.org/officeDocument/2006/relationships/hyperlink" Target="http://www.legislation.act.gov.au/a/2010-56" TargetMode="External"/><Relationship Id="rId2189" Type="http://schemas.openxmlformats.org/officeDocument/2006/relationships/hyperlink" Target="http://www.legislation.act.gov.au/a/2016-21"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sl/2017-18/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25-1" TargetMode="External"/><Relationship Id="rId575" Type="http://schemas.openxmlformats.org/officeDocument/2006/relationships/hyperlink" Target="http://www.legislation.act.gov.au/a/2013-3/default.asp" TargetMode="External"/><Relationship Id="rId782" Type="http://schemas.openxmlformats.org/officeDocument/2006/relationships/hyperlink" Target="http://www.legislation.act.gov.au/a/2010-56" TargetMode="External"/><Relationship Id="rId2049" Type="http://schemas.openxmlformats.org/officeDocument/2006/relationships/hyperlink" Target="http://www.legislation.act.gov.au/a/2018-8/default.asp" TargetMode="External"/><Relationship Id="rId2256" Type="http://schemas.openxmlformats.org/officeDocument/2006/relationships/hyperlink" Target="http://www.legislation.act.gov.au/sl/2008-33"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99-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6-21" TargetMode="External"/><Relationship Id="rId1272" Type="http://schemas.openxmlformats.org/officeDocument/2006/relationships/hyperlink" Target="http://www.legislation.act.gov.au/a/2014-45" TargetMode="External"/><Relationship Id="rId2116" Type="http://schemas.openxmlformats.org/officeDocument/2006/relationships/hyperlink" Target="http://www.legislation.act.gov.au/a/2015-15/default.asp" TargetMode="External"/><Relationship Id="rId2323" Type="http://schemas.openxmlformats.org/officeDocument/2006/relationships/hyperlink" Target="http://www.legislation.act.gov.au/a/2012-23" TargetMode="External"/><Relationship Id="rId502" Type="http://schemas.openxmlformats.org/officeDocument/2006/relationships/hyperlink" Target="http://www.legislation.act.gov.au/a/2004-11" TargetMode="External"/><Relationship Id="rId947" Type="http://schemas.openxmlformats.org/officeDocument/2006/relationships/hyperlink" Target="http://www.legislation.act.gov.au/a/2014-26" TargetMode="External"/><Relationship Id="rId1132" Type="http://schemas.openxmlformats.org/officeDocument/2006/relationships/hyperlink" Target="http://www.legislation.act.gov.au/a/2010-56" TargetMode="External"/><Relationship Id="rId1577" Type="http://schemas.openxmlformats.org/officeDocument/2006/relationships/hyperlink" Target="http://www.legislation.act.gov.au/a/2014-59/default.asp" TargetMode="External"/><Relationship Id="rId1784" Type="http://schemas.openxmlformats.org/officeDocument/2006/relationships/hyperlink" Target="http://www.legislation.act.gov.au/a/2009-30" TargetMode="External"/><Relationship Id="rId1991" Type="http://schemas.openxmlformats.org/officeDocument/2006/relationships/hyperlink" Target="http://www.legislation.act.gov.au/a/2016-29"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4-45" TargetMode="External"/><Relationship Id="rId1437" Type="http://schemas.openxmlformats.org/officeDocument/2006/relationships/hyperlink" Target="http://www.legislation.act.gov.au/a/2011-19" TargetMode="External"/><Relationship Id="rId1644" Type="http://schemas.openxmlformats.org/officeDocument/2006/relationships/hyperlink" Target="http://www.legislation.act.gov.au/a/2007-25" TargetMode="External"/><Relationship Id="rId1851" Type="http://schemas.openxmlformats.org/officeDocument/2006/relationships/hyperlink" Target="http://www.legislation.act.gov.au/a/2009-30" TargetMode="External"/><Relationship Id="rId1504" Type="http://schemas.openxmlformats.org/officeDocument/2006/relationships/hyperlink" Target="http://www.legislation.act.gov.au/a/2011-19" TargetMode="External"/><Relationship Id="rId1711" Type="http://schemas.openxmlformats.org/officeDocument/2006/relationships/hyperlink" Target="http://www.legislation.act.gov.au/a/2014-41/default.asp" TargetMode="External"/><Relationship Id="rId1949" Type="http://schemas.openxmlformats.org/officeDocument/2006/relationships/hyperlink" Target="http://www.legislation.act.gov.au/a/2008-28"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2014-59" TargetMode="External"/><Relationship Id="rId2180" Type="http://schemas.openxmlformats.org/officeDocument/2006/relationships/hyperlink" Target="http://www.legislation.act.gov.au/a/2008-4" TargetMode="External"/><Relationship Id="rId2278" Type="http://schemas.openxmlformats.org/officeDocument/2006/relationships/hyperlink" Target="http://www.legislation.act.gov.au/sl/2009-35"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4-3" TargetMode="External"/><Relationship Id="rId1087" Type="http://schemas.openxmlformats.org/officeDocument/2006/relationships/hyperlink" Target="http://www.legislation.act.gov.au/a/2016-21" TargetMode="External"/><Relationship Id="rId1294" Type="http://schemas.openxmlformats.org/officeDocument/2006/relationships/hyperlink" Target="http://www.legislation.act.gov.au/a/2008-4" TargetMode="External"/><Relationship Id="rId2040" Type="http://schemas.openxmlformats.org/officeDocument/2006/relationships/hyperlink" Target="http://www.legislation.act.gov.au/a/2008-4" TargetMode="External"/><Relationship Id="rId2138" Type="http://schemas.openxmlformats.org/officeDocument/2006/relationships/hyperlink" Target="http://www.legislation.act.gov.au/a/2014-41/default.asp" TargetMode="External"/><Relationship Id="rId664" Type="http://schemas.openxmlformats.org/officeDocument/2006/relationships/hyperlink" Target="http://www.legislation.act.gov.au/a/2001-14" TargetMode="External"/><Relationship Id="rId871" Type="http://schemas.openxmlformats.org/officeDocument/2006/relationships/hyperlink" Target="http://www.legislation.act.gov.au/a/2008-4/default.asp" TargetMode="External"/><Relationship Id="rId969" Type="http://schemas.openxmlformats.org/officeDocument/2006/relationships/hyperlink" Target="http://www.legislation.act.gov.au/a/2015-15/default.asp" TargetMode="External"/><Relationship Id="rId1599" Type="http://schemas.openxmlformats.org/officeDocument/2006/relationships/hyperlink" Target="http://www.legislation.act.gov.au/a/2014-59/default.asp" TargetMode="External"/><Relationship Id="rId2345" Type="http://schemas.openxmlformats.org/officeDocument/2006/relationships/hyperlink" Target="http://www.legislation.act.gov.au/a/2014-45" TargetMode="External"/><Relationship Id="rId317" Type="http://schemas.openxmlformats.org/officeDocument/2006/relationships/hyperlink" Target="http://www.legislation.act.gov.au/a/2013-3/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cn/2008-1/default.asp" TargetMode="External"/><Relationship Id="rId1154" Type="http://schemas.openxmlformats.org/officeDocument/2006/relationships/hyperlink" Target="http://www.legislation.act.gov.au/a/2014-41/default.asp" TargetMode="External"/><Relationship Id="rId1361" Type="http://schemas.openxmlformats.org/officeDocument/2006/relationships/hyperlink" Target="http://www.legislation.act.gov.au/a/2010-56" TargetMode="External"/><Relationship Id="rId1459" Type="http://schemas.openxmlformats.org/officeDocument/2006/relationships/hyperlink" Target="http://www.legislation.act.gov.au/a/2011-19" TargetMode="External"/><Relationship Id="rId2205" Type="http://schemas.openxmlformats.org/officeDocument/2006/relationships/hyperlink" Target="http://www.legislation.act.gov.au/a/2009-20" TargetMode="External"/><Relationship Id="rId2412" Type="http://schemas.openxmlformats.org/officeDocument/2006/relationships/hyperlink" Target="http://www.legislation.act.gov.au/a/2018-8/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6-21" TargetMode="External"/><Relationship Id="rId1014" Type="http://schemas.openxmlformats.org/officeDocument/2006/relationships/hyperlink" Target="http://www.legislation.act.gov.au/a/2014-41/default.asp" TargetMode="External"/><Relationship Id="rId1221" Type="http://schemas.openxmlformats.org/officeDocument/2006/relationships/hyperlink" Target="http://www.legislation.act.gov.au/a/2014-41/default.asp" TargetMode="External"/><Relationship Id="rId1666" Type="http://schemas.openxmlformats.org/officeDocument/2006/relationships/hyperlink" Target="http://www.legislation.act.gov.au/a/2008-4" TargetMode="External"/><Relationship Id="rId1873" Type="http://schemas.openxmlformats.org/officeDocument/2006/relationships/hyperlink" Target="http://www.legislation.act.gov.au/sl/2008-33"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11-19" TargetMode="External"/><Relationship Id="rId1733" Type="http://schemas.openxmlformats.org/officeDocument/2006/relationships/hyperlink" Target="http://www.legislation.act.gov.au/sl/2008-8" TargetMode="External"/><Relationship Id="rId1940" Type="http://schemas.openxmlformats.org/officeDocument/2006/relationships/hyperlink" Target="http://www.legislation.act.gov.au/a/2017-12/default.asp" TargetMode="External"/><Relationship Id="rId25" Type="http://schemas.openxmlformats.org/officeDocument/2006/relationships/footer" Target="footer4.xml"/><Relationship Id="rId1800" Type="http://schemas.openxmlformats.org/officeDocument/2006/relationships/hyperlink" Target="http://www.legislation.act.gov.au/a/2010-37"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8-35" TargetMode="External"/><Relationship Id="rId2062" Type="http://schemas.openxmlformats.org/officeDocument/2006/relationships/hyperlink" Target="http://www.legislation.act.gov.au/a/2015-15/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ni/2008-27/default.asp" TargetMode="External"/><Relationship Id="rId686" Type="http://schemas.openxmlformats.org/officeDocument/2006/relationships/hyperlink" Target="http://www.legislation.act.gov.au/ni/2008-27/default.asp"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5-50"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comlaw.gov.au/Series/C2009A00130" TargetMode="External"/><Relationship Id="rId753" Type="http://schemas.openxmlformats.org/officeDocument/2006/relationships/hyperlink" Target="http://www.legislation.act.gov.au/sl/2008-2" TargetMode="External"/><Relationship Id="rId1176" Type="http://schemas.openxmlformats.org/officeDocument/2006/relationships/hyperlink" Target="http://www.legislation.act.gov.au/a/2011-23" TargetMode="External"/><Relationship Id="rId1383" Type="http://schemas.openxmlformats.org/officeDocument/2006/relationships/hyperlink" Target="http://www.legislation.act.gov.au/a/2010-37" TargetMode="External"/><Relationship Id="rId2227" Type="http://schemas.openxmlformats.org/officeDocument/2006/relationships/hyperlink" Target="http://www.legislation.act.gov.au/sl/2008-8" TargetMode="External"/><Relationship Id="rId2434" Type="http://schemas.openxmlformats.org/officeDocument/2006/relationships/theme" Target="theme/theme1.xm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9-4" TargetMode="External"/><Relationship Id="rId960" Type="http://schemas.openxmlformats.org/officeDocument/2006/relationships/hyperlink" Target="http://www.legislation.act.gov.au/a/2015-33"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10-4" TargetMode="External"/><Relationship Id="rId1590" Type="http://schemas.openxmlformats.org/officeDocument/2006/relationships/hyperlink" Target="http://www.legislation.act.gov.au/a/2014-59/default.asp" TargetMode="External"/><Relationship Id="rId1688" Type="http://schemas.openxmlformats.org/officeDocument/2006/relationships/hyperlink" Target="http://www.legislation.act.gov.au/a/2014-23" TargetMode="External"/><Relationship Id="rId1895" Type="http://schemas.openxmlformats.org/officeDocument/2006/relationships/hyperlink" Target="http://www.legislation.act.gov.au/a/2010-37" TargetMode="External"/><Relationship Id="rId613" Type="http://schemas.openxmlformats.org/officeDocument/2006/relationships/footer" Target="footer14.xml"/><Relationship Id="rId820" Type="http://schemas.openxmlformats.org/officeDocument/2006/relationships/hyperlink" Target="http://www.legislation.act.gov.au/a/2014-51/default.asp" TargetMode="External"/><Relationship Id="rId918" Type="http://schemas.openxmlformats.org/officeDocument/2006/relationships/hyperlink" Target="http://www.legislation.act.gov.au/a/2013-23" TargetMode="External"/><Relationship Id="rId1450" Type="http://schemas.openxmlformats.org/officeDocument/2006/relationships/hyperlink" Target="http://www.legislation.act.gov.au/a/2017-1/default.asp" TargetMode="External"/><Relationship Id="rId1548" Type="http://schemas.openxmlformats.org/officeDocument/2006/relationships/hyperlink" Target="http://www.legislation.act.gov.au/a/2014-13" TargetMode="External"/><Relationship Id="rId1755" Type="http://schemas.openxmlformats.org/officeDocument/2006/relationships/hyperlink" Target="http://www.legislation.act.gov.au/sl/2008-41" TargetMode="External"/><Relationship Id="rId1103" Type="http://schemas.openxmlformats.org/officeDocument/2006/relationships/hyperlink" Target="http://www.legislation.act.gov.au/a/2011-19" TargetMode="External"/><Relationship Id="rId1310" Type="http://schemas.openxmlformats.org/officeDocument/2006/relationships/hyperlink" Target="http://www.legislation.act.gov.au/a/2016-21" TargetMode="External"/><Relationship Id="rId1408" Type="http://schemas.openxmlformats.org/officeDocument/2006/relationships/hyperlink" Target="http://www.legislation.act.gov.au/a/2010-4" TargetMode="External"/><Relationship Id="rId1962" Type="http://schemas.openxmlformats.org/officeDocument/2006/relationships/hyperlink" Target="http://www.legislation.act.gov.au/a/2016-24/default.asp"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0-4"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10-4"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comlaw.gov.au/Series/C2004A03701" TargetMode="External"/><Relationship Id="rId2151" Type="http://schemas.openxmlformats.org/officeDocument/2006/relationships/hyperlink" Target="http://www.legislation.act.gov.au/a/2010-37" TargetMode="External"/><Relationship Id="rId2389" Type="http://schemas.openxmlformats.org/officeDocument/2006/relationships/hyperlink" Target="http://www.legislation.act.gov.au/a/2017-14/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comlaw.gov.au/Series/C2004A00485" TargetMode="External"/><Relationship Id="rId568" Type="http://schemas.openxmlformats.org/officeDocument/2006/relationships/footer" Target="footer8.xml"/><Relationship Id="rId775" Type="http://schemas.openxmlformats.org/officeDocument/2006/relationships/hyperlink" Target="http://www.legislation.act.gov.au/a/2010-15" TargetMode="External"/><Relationship Id="rId982" Type="http://schemas.openxmlformats.org/officeDocument/2006/relationships/hyperlink" Target="http://www.legislation.act.gov.au/a/2015-33"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16-29" TargetMode="External"/><Relationship Id="rId2249" Type="http://schemas.openxmlformats.org/officeDocument/2006/relationships/hyperlink" Target="http://www.legislation.act.gov.au/sl/2008-27"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1936-31" TargetMode="External"/><Relationship Id="rId842" Type="http://schemas.openxmlformats.org/officeDocument/2006/relationships/hyperlink" Target="http://www.legislation.act.gov.au/a/2017-14/default.asp" TargetMode="External"/><Relationship Id="rId1058" Type="http://schemas.openxmlformats.org/officeDocument/2006/relationships/hyperlink" Target="http://www.legislation.act.gov.au/a/2008-4"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11-19" TargetMode="External"/><Relationship Id="rId2109" Type="http://schemas.openxmlformats.org/officeDocument/2006/relationships/hyperlink" Target="http://www.legislation.act.gov.au/a/2015-2/default.asp" TargetMode="External"/><Relationship Id="rId2316" Type="http://schemas.openxmlformats.org/officeDocument/2006/relationships/hyperlink" Target="http://www.legislation.act.gov.au/a/2011-52" TargetMode="External"/><Relationship Id="rId702" Type="http://schemas.openxmlformats.org/officeDocument/2006/relationships/hyperlink" Target="http://www.legislation.act.gov.au/a/1997-69" TargetMode="External"/><Relationship Id="rId1125" Type="http://schemas.openxmlformats.org/officeDocument/2006/relationships/hyperlink" Target="http://www.legislation.act.gov.au/a/2010-24" TargetMode="External"/><Relationship Id="rId1332" Type="http://schemas.openxmlformats.org/officeDocument/2006/relationships/hyperlink" Target="http://www.legislation.act.gov.au/a/2010-56" TargetMode="External"/><Relationship Id="rId1777" Type="http://schemas.openxmlformats.org/officeDocument/2006/relationships/hyperlink" Target="http://www.legislation.act.gov.au/sl/2008-2" TargetMode="External"/><Relationship Id="rId1984" Type="http://schemas.openxmlformats.org/officeDocument/2006/relationships/hyperlink" Target="http://www.legislation.act.gov.au/a/2014-59/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08-4" TargetMode="External"/><Relationship Id="rId1844" Type="http://schemas.openxmlformats.org/officeDocument/2006/relationships/hyperlink" Target="http://www.legislation.act.gov.au/a/2009-30" TargetMode="External"/><Relationship Id="rId1704" Type="http://schemas.openxmlformats.org/officeDocument/2006/relationships/hyperlink" Target="http://www.legislation.act.gov.au/a/2014-41/default.asp"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4-23"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cn/2013-9/default.asp" TargetMode="External"/><Relationship Id="rId2173" Type="http://schemas.openxmlformats.org/officeDocument/2006/relationships/hyperlink" Target="http://www.legislation.act.gov.au/a/2014-41/default.asp" TargetMode="External"/><Relationship Id="rId2380" Type="http://schemas.openxmlformats.org/officeDocument/2006/relationships/hyperlink" Target="http://www.legislation.act.gov.au/a/2016-24/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25-11" TargetMode="External"/><Relationship Id="rId1287" Type="http://schemas.openxmlformats.org/officeDocument/2006/relationships/hyperlink" Target="http://www.legislation.act.gov.au/a/2016-21" TargetMode="External"/><Relationship Id="rId2033" Type="http://schemas.openxmlformats.org/officeDocument/2006/relationships/hyperlink" Target="http://www.legislation.act.gov.au/a/2015-42" TargetMode="External"/><Relationship Id="rId2240" Type="http://schemas.openxmlformats.org/officeDocument/2006/relationships/hyperlink" Target="http://www.legislation.act.gov.au/sl/2008-8" TargetMode="External"/><Relationship Id="rId212" Type="http://schemas.openxmlformats.org/officeDocument/2006/relationships/hyperlink" Target="http://www.legislation.act.gov.au/ni/2008-27/default.asp" TargetMode="External"/><Relationship Id="rId657" Type="http://schemas.openxmlformats.org/officeDocument/2006/relationships/footer" Target="footer19.xml"/><Relationship Id="rId864" Type="http://schemas.openxmlformats.org/officeDocument/2006/relationships/hyperlink" Target="http://www.legislation.act.gov.au/a/2017-12/default.asp" TargetMode="External"/><Relationship Id="rId1494" Type="http://schemas.openxmlformats.org/officeDocument/2006/relationships/hyperlink" Target="http://www.legislation.act.gov.au/a/2011-19"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07-25" TargetMode="External"/><Relationship Id="rId2338" Type="http://schemas.openxmlformats.org/officeDocument/2006/relationships/hyperlink" Target="http://www.legislation.act.gov.au/a/2014-13" TargetMode="External"/><Relationship Id="rId517" Type="http://schemas.openxmlformats.org/officeDocument/2006/relationships/hyperlink" Target="http://www.legislation.act.gov.au/a/1925-1" TargetMode="External"/><Relationship Id="rId724" Type="http://schemas.openxmlformats.org/officeDocument/2006/relationships/footer" Target="footer23.xml"/><Relationship Id="rId931" Type="http://schemas.openxmlformats.org/officeDocument/2006/relationships/hyperlink" Target="http://www.legislation.act.gov.au/a/2015-2/default.asp" TargetMode="External"/><Relationship Id="rId1147" Type="http://schemas.openxmlformats.org/officeDocument/2006/relationships/hyperlink" Target="http://www.legislation.act.gov.au/a/2016-21" TargetMode="External"/><Relationship Id="rId1354" Type="http://schemas.openxmlformats.org/officeDocument/2006/relationships/hyperlink" Target="http://www.legislation.act.gov.au/a/2010-56" TargetMode="External"/><Relationship Id="rId1561" Type="http://schemas.openxmlformats.org/officeDocument/2006/relationships/hyperlink" Target="http://www.legislation.act.gov.au/a/2014-13" TargetMode="External"/><Relationship Id="rId2405" Type="http://schemas.openxmlformats.org/officeDocument/2006/relationships/hyperlink" Target="http://www.legislation.act.gov.au/a/2017-39/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4-41/default.asp" TargetMode="External"/><Relationship Id="rId1214" Type="http://schemas.openxmlformats.org/officeDocument/2006/relationships/hyperlink" Target="http://www.legislation.act.gov.au/a/2010-4" TargetMode="External"/><Relationship Id="rId1421" Type="http://schemas.openxmlformats.org/officeDocument/2006/relationships/hyperlink" Target="http://www.legislation.act.gov.au/a/2010-37" TargetMode="External"/><Relationship Id="rId1659" Type="http://schemas.openxmlformats.org/officeDocument/2006/relationships/hyperlink" Target="http://www.legislation.act.gov.au/a/2008-4" TargetMode="External"/><Relationship Id="rId1866" Type="http://schemas.openxmlformats.org/officeDocument/2006/relationships/hyperlink" Target="http://www.legislation.act.gov.au/a/2010-37" TargetMode="External"/><Relationship Id="rId1519" Type="http://schemas.openxmlformats.org/officeDocument/2006/relationships/hyperlink" Target="http://www.legislation.act.gov.au/a/2018-16/default.asp" TargetMode="External"/><Relationship Id="rId1726" Type="http://schemas.openxmlformats.org/officeDocument/2006/relationships/hyperlink" Target="http://www.legislation.act.gov.au/sl/2008-2" TargetMode="External"/><Relationship Id="rId1933" Type="http://schemas.openxmlformats.org/officeDocument/2006/relationships/hyperlink" Target="http://www.legislation.act.gov.au/a/2016-21" TargetMode="External"/><Relationship Id="rId18" Type="http://schemas.openxmlformats.org/officeDocument/2006/relationships/header" Target="header2.xml"/><Relationship Id="rId2195" Type="http://schemas.openxmlformats.org/officeDocument/2006/relationships/hyperlink" Target="http://www.legislation.act.gov.au/a/2015-15/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6" TargetMode="External"/><Relationship Id="rId581" Type="http://schemas.openxmlformats.org/officeDocument/2006/relationships/hyperlink" Target="http://www.legislation.act.gov.au/ni/2008-27/default.asp" TargetMode="External"/><Relationship Id="rId2055" Type="http://schemas.openxmlformats.org/officeDocument/2006/relationships/hyperlink" Target="http://www.legislation.act.gov.au/a/2010-37" TargetMode="External"/><Relationship Id="rId2262" Type="http://schemas.openxmlformats.org/officeDocument/2006/relationships/hyperlink" Target="http://www.legislation.act.gov.au/a/2008-28"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7-12/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8-35" TargetMode="External"/><Relationship Id="rId746" Type="http://schemas.openxmlformats.org/officeDocument/2006/relationships/hyperlink" Target="http://www.legislation.act.gov.au/cn/2008-1/default.asp" TargetMode="External"/><Relationship Id="rId1071" Type="http://schemas.openxmlformats.org/officeDocument/2006/relationships/hyperlink" Target="http://www.legislation.act.gov.au/a/2016-2/default.asp" TargetMode="External"/><Relationship Id="rId1169" Type="http://schemas.openxmlformats.org/officeDocument/2006/relationships/hyperlink" Target="http://www.legislation.act.gov.au/a/2015-50" TargetMode="External"/><Relationship Id="rId1376" Type="http://schemas.openxmlformats.org/officeDocument/2006/relationships/hyperlink" Target="http://www.legislation.act.gov.au/a/2015-19" TargetMode="External"/><Relationship Id="rId1583" Type="http://schemas.openxmlformats.org/officeDocument/2006/relationships/hyperlink" Target="http://www.legislation.act.gov.au/a/2015-15/default.asp" TargetMode="External"/><Relationship Id="rId2122" Type="http://schemas.openxmlformats.org/officeDocument/2006/relationships/hyperlink" Target="http://www.legislation.act.gov.au/a/2014-41/default.asp" TargetMode="External"/><Relationship Id="rId2427" Type="http://schemas.openxmlformats.org/officeDocument/2006/relationships/header" Target="header22.xml"/><Relationship Id="rId301" Type="http://schemas.openxmlformats.org/officeDocument/2006/relationships/hyperlink" Target="http://www.legislation.act.gov.au/a/2001-16" TargetMode="External"/><Relationship Id="rId953" Type="http://schemas.openxmlformats.org/officeDocument/2006/relationships/hyperlink" Target="http://www.legislation.act.gov.au/a/2014-26" TargetMode="External"/><Relationship Id="rId1029" Type="http://schemas.openxmlformats.org/officeDocument/2006/relationships/hyperlink" Target="http://www.legislation.act.gov.au/a/2014-41/default.asp" TargetMode="External"/><Relationship Id="rId1236" Type="http://schemas.openxmlformats.org/officeDocument/2006/relationships/hyperlink" Target="http://www.legislation.act.gov.au/a/2017-3/default.asp"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sl/2009-18"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14-59/default.asp" TargetMode="External"/><Relationship Id="rId813" Type="http://schemas.openxmlformats.org/officeDocument/2006/relationships/hyperlink" Target="http://www.legislation.act.gov.au/a/2015-15/default.asp" TargetMode="External"/><Relationship Id="rId1443" Type="http://schemas.openxmlformats.org/officeDocument/2006/relationships/hyperlink" Target="http://www.legislation.act.gov.au/a/2008-4" TargetMode="External"/><Relationship Id="rId1650" Type="http://schemas.openxmlformats.org/officeDocument/2006/relationships/hyperlink" Target="http://www.legislation.act.gov.au/a/2018-33/default.asp" TargetMode="External"/><Relationship Id="rId1748" Type="http://schemas.openxmlformats.org/officeDocument/2006/relationships/hyperlink" Target="http://www.legislation.act.gov.au/sl/2008-2" TargetMode="External"/><Relationship Id="rId1303" Type="http://schemas.openxmlformats.org/officeDocument/2006/relationships/hyperlink" Target="http://www.legislation.act.gov.au/a/2010-56" TargetMode="External"/><Relationship Id="rId1510" Type="http://schemas.openxmlformats.org/officeDocument/2006/relationships/hyperlink" Target="http://www.legislation.act.gov.au/a/2011-19" TargetMode="External"/><Relationship Id="rId1955" Type="http://schemas.openxmlformats.org/officeDocument/2006/relationships/hyperlink" Target="http://www.legislation.act.gov.au/a/2014-23" TargetMode="External"/><Relationship Id="rId1608" Type="http://schemas.openxmlformats.org/officeDocument/2006/relationships/hyperlink" Target="http://www.legislation.act.gov.au/a/2007-26" TargetMode="External"/><Relationship Id="rId1815" Type="http://schemas.openxmlformats.org/officeDocument/2006/relationships/hyperlink" Target="http://www.legislation.act.gov.au/a/2009-30"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5-19" TargetMode="External"/><Relationship Id="rId2284" Type="http://schemas.openxmlformats.org/officeDocument/2006/relationships/hyperlink" Target="http://www.legislation.act.gov.au/a/2009-20" TargetMode="External"/><Relationship Id="rId256" Type="http://schemas.openxmlformats.org/officeDocument/2006/relationships/hyperlink" Target="http://www.legislation.act.gov.au/a/2001-16" TargetMode="External"/><Relationship Id="rId463" Type="http://schemas.openxmlformats.org/officeDocument/2006/relationships/hyperlink" Target="http://www.legislation.act.gov.au/a/1925-1" TargetMode="External"/><Relationship Id="rId670" Type="http://schemas.openxmlformats.org/officeDocument/2006/relationships/hyperlink" Target="http://www.legislation.act.gov.au/a/2004-11" TargetMode="External"/><Relationship Id="rId1093" Type="http://schemas.openxmlformats.org/officeDocument/2006/relationships/hyperlink" Target="http://www.legislation.act.gov.au/a/2016-21" TargetMode="External"/><Relationship Id="rId2144" Type="http://schemas.openxmlformats.org/officeDocument/2006/relationships/hyperlink" Target="http://www.legislation.act.gov.au/a/2017-30/default.asp" TargetMode="External"/><Relationship Id="rId2351" Type="http://schemas.openxmlformats.org/officeDocument/2006/relationships/hyperlink" Target="http://www.legislation.act.gov.au/a/2015-2/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1997-69"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9-38" TargetMode="External"/><Relationship Id="rId975" Type="http://schemas.openxmlformats.org/officeDocument/2006/relationships/hyperlink" Target="http://www.legislation.act.gov.au/a/2016-21" TargetMode="External"/><Relationship Id="rId1160" Type="http://schemas.openxmlformats.org/officeDocument/2006/relationships/hyperlink" Target="http://www.legislation.act.gov.au/a/2016-21" TargetMode="External"/><Relationship Id="rId1398" Type="http://schemas.openxmlformats.org/officeDocument/2006/relationships/hyperlink" Target="http://www.legislation.act.gov.au/a/2009-30" TargetMode="External"/><Relationship Id="rId2004" Type="http://schemas.openxmlformats.org/officeDocument/2006/relationships/hyperlink" Target="http://www.legislation.act.gov.au/a/2010-56" TargetMode="External"/><Relationship Id="rId2211" Type="http://schemas.openxmlformats.org/officeDocument/2006/relationships/hyperlink" Target="http://www.legislation.act.gov.au/a/2014-26" TargetMode="External"/><Relationship Id="rId628" Type="http://schemas.openxmlformats.org/officeDocument/2006/relationships/header" Target="header14.xml"/><Relationship Id="rId835" Type="http://schemas.openxmlformats.org/officeDocument/2006/relationships/hyperlink" Target="http://www.legislation.act.gov.au/a/2017-14" TargetMode="External"/><Relationship Id="rId1258" Type="http://schemas.openxmlformats.org/officeDocument/2006/relationships/hyperlink" Target="http://www.legislation.act.gov.au/a/2009-30" TargetMode="External"/><Relationship Id="rId1465" Type="http://schemas.openxmlformats.org/officeDocument/2006/relationships/hyperlink" Target="http://www.legislation.act.gov.au/a/2011-19" TargetMode="External"/><Relationship Id="rId1672" Type="http://schemas.openxmlformats.org/officeDocument/2006/relationships/hyperlink" Target="http://www.legislation.act.gov.au/a/2010-4" TargetMode="External"/><Relationship Id="rId2309" Type="http://schemas.openxmlformats.org/officeDocument/2006/relationships/hyperlink" Target="http://www.legislation.act.gov.au/a/2011-23" TargetMode="External"/><Relationship Id="rId1020" Type="http://schemas.openxmlformats.org/officeDocument/2006/relationships/hyperlink" Target="http://www.legislation.act.gov.au/a/2014-41/default.asp" TargetMode="External"/><Relationship Id="rId1118" Type="http://schemas.openxmlformats.org/officeDocument/2006/relationships/hyperlink" Target="http://www.legislation.act.gov.au/a/2010-24" TargetMode="External"/><Relationship Id="rId1325" Type="http://schemas.openxmlformats.org/officeDocument/2006/relationships/hyperlink" Target="http://www.legislation.act.gov.au/a/2008-28" TargetMode="External"/><Relationship Id="rId1532" Type="http://schemas.openxmlformats.org/officeDocument/2006/relationships/hyperlink" Target="http://www.legislation.act.gov.au/a/2012-23"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6-52/default.asp" TargetMode="External"/><Relationship Id="rId1837" Type="http://schemas.openxmlformats.org/officeDocument/2006/relationships/hyperlink" Target="http://www.legislation.act.gov.au/a/2009-3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07-25"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8-35" TargetMode="External"/><Relationship Id="rId1904" Type="http://schemas.openxmlformats.org/officeDocument/2006/relationships/hyperlink" Target="http://www.legislation.act.gov.au/a/2011-19" TargetMode="External"/><Relationship Id="rId485" Type="http://schemas.openxmlformats.org/officeDocument/2006/relationships/hyperlink" Target="http://www.legislation.act.gov.au/a/2004-57" TargetMode="External"/><Relationship Id="rId692" Type="http://schemas.openxmlformats.org/officeDocument/2006/relationships/hyperlink" Target="http://www.legislation.act.gov.au/a/1925-1" TargetMode="External"/><Relationship Id="rId2166" Type="http://schemas.openxmlformats.org/officeDocument/2006/relationships/hyperlink" Target="http://www.legislation.act.gov.au/a/2015-50" TargetMode="External"/><Relationship Id="rId2373" Type="http://schemas.openxmlformats.org/officeDocument/2006/relationships/hyperlink" Target="http://www.legislation.act.gov.au/a/2016-13/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3-23" TargetMode="External"/><Relationship Id="rId1182" Type="http://schemas.openxmlformats.org/officeDocument/2006/relationships/hyperlink" Target="http://www.legislation.act.gov.au/a/2015-17" TargetMode="External"/><Relationship Id="rId2026" Type="http://schemas.openxmlformats.org/officeDocument/2006/relationships/hyperlink" Target="http://www.legislation.act.gov.au/a/2016-52/default.asp" TargetMode="External"/><Relationship Id="rId2233" Type="http://schemas.openxmlformats.org/officeDocument/2006/relationships/hyperlink" Target="http://www.legislation.act.gov.au/sl/2008-8"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99-4" TargetMode="External"/><Relationship Id="rId857" Type="http://schemas.openxmlformats.org/officeDocument/2006/relationships/hyperlink" Target="http://www.legislation.act.gov.au/a/2008-4" TargetMode="External"/><Relationship Id="rId1042" Type="http://schemas.openxmlformats.org/officeDocument/2006/relationships/hyperlink" Target="http://www.legislation.act.gov.au/a/2010-4" TargetMode="External"/><Relationship Id="rId1487" Type="http://schemas.openxmlformats.org/officeDocument/2006/relationships/hyperlink" Target="http://www.legislation.act.gov.au/a/2011-19" TargetMode="External"/><Relationship Id="rId1694" Type="http://schemas.openxmlformats.org/officeDocument/2006/relationships/hyperlink" Target="http://www.legislation.act.gov.au/a/2014-23" TargetMode="External"/><Relationship Id="rId2300" Type="http://schemas.openxmlformats.org/officeDocument/2006/relationships/hyperlink" Target="http://www.legislation.act.gov.au/a/2010-56" TargetMode="External"/><Relationship Id="rId717" Type="http://schemas.openxmlformats.org/officeDocument/2006/relationships/hyperlink" Target="http://www.legislation.act.gov.au/ni/2008-27/default.asp" TargetMode="External"/><Relationship Id="rId924" Type="http://schemas.openxmlformats.org/officeDocument/2006/relationships/hyperlink" Target="http://www.legislation.act.gov.au/a/2013-15" TargetMode="External"/><Relationship Id="rId1347" Type="http://schemas.openxmlformats.org/officeDocument/2006/relationships/hyperlink" Target="http://www.legislation.act.gov.au/a/2008-4" TargetMode="External"/><Relationship Id="rId1554" Type="http://schemas.openxmlformats.org/officeDocument/2006/relationships/hyperlink" Target="http://www.legislation.act.gov.au/a/2010-4" TargetMode="External"/><Relationship Id="rId1761" Type="http://schemas.openxmlformats.org/officeDocument/2006/relationships/hyperlink" Target="http://www.legislation.act.gov.au/sl/2008-2" TargetMode="External"/><Relationship Id="rId1999" Type="http://schemas.openxmlformats.org/officeDocument/2006/relationships/hyperlink" Target="http://www.legislation.act.gov.au/a/2016-29"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4-41/default.asp" TargetMode="External"/><Relationship Id="rId1414" Type="http://schemas.openxmlformats.org/officeDocument/2006/relationships/hyperlink" Target="http://www.legislation.act.gov.au/a/2007-25" TargetMode="External"/><Relationship Id="rId1621" Type="http://schemas.openxmlformats.org/officeDocument/2006/relationships/hyperlink" Target="http://www.legislation.act.gov.au/a/2008-4" TargetMode="External"/><Relationship Id="rId1859" Type="http://schemas.openxmlformats.org/officeDocument/2006/relationships/hyperlink" Target="http://www.legislation.act.gov.au/a/2010-37"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a/2014-59/default.asp" TargetMode="External"/><Relationship Id="rId2090" Type="http://schemas.openxmlformats.org/officeDocument/2006/relationships/hyperlink" Target="http://www.legislation.act.gov.au/a/2010-4" TargetMode="External"/><Relationship Id="rId2188" Type="http://schemas.openxmlformats.org/officeDocument/2006/relationships/hyperlink" Target="http://www.legislation.act.gov.au/a/2015-15/default.asp" TargetMode="External"/><Relationship Id="rId2395" Type="http://schemas.openxmlformats.org/officeDocument/2006/relationships/hyperlink" Target="http://www.legislation.act.gov.au/a/2017-12/default.asp" TargetMode="External"/><Relationship Id="rId367" Type="http://schemas.openxmlformats.org/officeDocument/2006/relationships/hyperlink" Target="http://www.legislation.act.gov.au/a/1925-1" TargetMode="External"/><Relationship Id="rId574" Type="http://schemas.openxmlformats.org/officeDocument/2006/relationships/hyperlink" Target="http://www.legislation.act.gov.au/a/2013-3/default.asp" TargetMode="External"/><Relationship Id="rId2048" Type="http://schemas.openxmlformats.org/officeDocument/2006/relationships/hyperlink" Target="http://www.legislation.act.gov.au/a/2016-21" TargetMode="External"/><Relationship Id="rId2255" Type="http://schemas.openxmlformats.org/officeDocument/2006/relationships/hyperlink" Target="http://www.legislation.act.gov.au/sl/2008-41"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10-13/default.asp" TargetMode="External"/><Relationship Id="rId879" Type="http://schemas.openxmlformats.org/officeDocument/2006/relationships/hyperlink" Target="http://www.legislation.act.gov.au/a/2014-41/default.asp"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sl/2009-18" TargetMode="External"/><Relationship Id="rId1064" Type="http://schemas.openxmlformats.org/officeDocument/2006/relationships/hyperlink" Target="http://www.legislation.act.gov.au/a/2016-2/default.asp" TargetMode="External"/><Relationship Id="rId1271" Type="http://schemas.openxmlformats.org/officeDocument/2006/relationships/hyperlink" Target="http://www.legislation.act.gov.au/a/2009-30" TargetMode="External"/><Relationship Id="rId1369" Type="http://schemas.openxmlformats.org/officeDocument/2006/relationships/hyperlink" Target="http://www.legislation.act.gov.au/a/2013-19" TargetMode="External"/><Relationship Id="rId1576" Type="http://schemas.openxmlformats.org/officeDocument/2006/relationships/hyperlink" Target="http://www.legislation.act.gov.au/a/2015-19" TargetMode="External"/><Relationship Id="rId2115" Type="http://schemas.openxmlformats.org/officeDocument/2006/relationships/hyperlink" Target="http://www.legislation.act.gov.au/a/2011-19" TargetMode="External"/><Relationship Id="rId2322" Type="http://schemas.openxmlformats.org/officeDocument/2006/relationships/hyperlink" Target="http://www.legislation.act.gov.au/a/2012-23" TargetMode="External"/><Relationship Id="rId501" Type="http://schemas.openxmlformats.org/officeDocument/2006/relationships/hyperlink" Target="http://www.legislation.act.gov.au/a/2004-11" TargetMode="External"/><Relationship Id="rId946" Type="http://schemas.openxmlformats.org/officeDocument/2006/relationships/hyperlink" Target="http://www.legislation.act.gov.au/a/2014-26" TargetMode="External"/><Relationship Id="rId1131" Type="http://schemas.openxmlformats.org/officeDocument/2006/relationships/hyperlink" Target="http://www.legislation.act.gov.au/a/2008-45" TargetMode="External"/><Relationship Id="rId1229" Type="http://schemas.openxmlformats.org/officeDocument/2006/relationships/hyperlink" Target="http://www.legislation.act.gov.au/a/2010-4" TargetMode="External"/><Relationship Id="rId1783" Type="http://schemas.openxmlformats.org/officeDocument/2006/relationships/hyperlink" Target="http://www.legislation.act.gov.au/sl/2008-2" TargetMode="External"/><Relationship Id="rId1990" Type="http://schemas.openxmlformats.org/officeDocument/2006/relationships/hyperlink" Target="http://www.legislation.act.gov.au/a/2014-59/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4-41" TargetMode="External"/><Relationship Id="rId1436" Type="http://schemas.openxmlformats.org/officeDocument/2006/relationships/hyperlink" Target="http://www.legislation.act.gov.au/a/2010-37" TargetMode="External"/><Relationship Id="rId1643" Type="http://schemas.openxmlformats.org/officeDocument/2006/relationships/hyperlink" Target="http://www.legislation.act.gov.au/a/2014-45"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8-16/default.asp" TargetMode="External"/><Relationship Id="rId1710" Type="http://schemas.openxmlformats.org/officeDocument/2006/relationships/hyperlink" Target="http://www.legislation.act.gov.au/a/2014-41/default.asp" TargetMode="External"/><Relationship Id="rId1948" Type="http://schemas.openxmlformats.org/officeDocument/2006/relationships/hyperlink" Target="http://www.legislation.act.gov.au/a/2008-4"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9-30"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14-59/default.asp" TargetMode="External"/><Relationship Id="rId2277" Type="http://schemas.openxmlformats.org/officeDocument/2006/relationships/hyperlink" Target="http://www.legislation.act.gov.au/sl/2009-18" TargetMode="External"/><Relationship Id="rId249" Type="http://schemas.openxmlformats.org/officeDocument/2006/relationships/hyperlink" Target="http://www.legislation.act.gov.au/a/2004-11"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01-14" TargetMode="Externa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2016-21" TargetMode="External"/><Relationship Id="rId1293" Type="http://schemas.openxmlformats.org/officeDocument/2006/relationships/hyperlink" Target="http://www.legislation.act.gov.au/a/2007-25" TargetMode="External"/><Relationship Id="rId2137" Type="http://schemas.openxmlformats.org/officeDocument/2006/relationships/hyperlink" Target="http://www.legislation.act.gov.au/a/2014-41/default.asp" TargetMode="External"/><Relationship Id="rId2344" Type="http://schemas.openxmlformats.org/officeDocument/2006/relationships/hyperlink" Target="http://www.legislation.act.gov.au/a/2014-2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3-3/default.asp"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6-21"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14-59/default.asp" TargetMode="External"/><Relationship Id="rId2204" Type="http://schemas.openxmlformats.org/officeDocument/2006/relationships/hyperlink" Target="http://www.legislation.act.gov.au/a/2010-56"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7-26" TargetMode="External"/><Relationship Id="rId828" Type="http://schemas.openxmlformats.org/officeDocument/2006/relationships/hyperlink" Target="http://www.legislation.act.gov.au/a/2016-18" TargetMode="External"/><Relationship Id="rId1013" Type="http://schemas.openxmlformats.org/officeDocument/2006/relationships/hyperlink" Target="http://www.legislation.act.gov.au/a/2014-41/default.asp" TargetMode="External"/><Relationship Id="rId1360" Type="http://schemas.openxmlformats.org/officeDocument/2006/relationships/hyperlink" Target="http://www.legislation.act.gov.au/a/2008-4" TargetMode="External"/><Relationship Id="rId1458" Type="http://schemas.openxmlformats.org/officeDocument/2006/relationships/hyperlink" Target="http://www.legislation.act.gov.au/a/2010-37" TargetMode="External"/><Relationship Id="rId1665" Type="http://schemas.openxmlformats.org/officeDocument/2006/relationships/hyperlink" Target="http://www.legislation.act.gov.au/a/2008-4" TargetMode="External"/><Relationship Id="rId1872" Type="http://schemas.openxmlformats.org/officeDocument/2006/relationships/hyperlink" Target="http://www.legislation.act.gov.au/sl/2008-2" TargetMode="External"/><Relationship Id="rId2411" Type="http://schemas.openxmlformats.org/officeDocument/2006/relationships/hyperlink" Target="http://www.legislation.act.gov.au/a/2017-30/default.asp" TargetMode="External"/><Relationship Id="rId1220" Type="http://schemas.openxmlformats.org/officeDocument/2006/relationships/hyperlink" Target="http://www.legislation.act.gov.au/a/2014-41/default.asp" TargetMode="External"/><Relationship Id="rId1318" Type="http://schemas.openxmlformats.org/officeDocument/2006/relationships/hyperlink" Target="http://www.legislation.act.gov.au/a/2016-21" TargetMode="External"/><Relationship Id="rId1525" Type="http://schemas.openxmlformats.org/officeDocument/2006/relationships/hyperlink" Target="http://www.legislation.act.gov.au/a/2018-16/default.asp" TargetMode="External"/><Relationship Id="rId1732" Type="http://schemas.openxmlformats.org/officeDocument/2006/relationships/hyperlink" Target="http://www.legislation.act.gov.au/sl/2008-2" TargetMode="External"/><Relationship Id="rId24" Type="http://schemas.openxmlformats.org/officeDocument/2006/relationships/header" Target="header5.xml"/><Relationship Id="rId2299" Type="http://schemas.openxmlformats.org/officeDocument/2006/relationships/hyperlink" Target="http://www.legislation.act.gov.au/a/2010-42"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8-35"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2001-10" TargetMode="External"/><Relationship Id="rId685" Type="http://schemas.openxmlformats.org/officeDocument/2006/relationships/hyperlink" Target="http://www.legislation.act.gov.au/ni/2008-27/default.asp" TargetMode="External"/><Relationship Id="rId892" Type="http://schemas.openxmlformats.org/officeDocument/2006/relationships/hyperlink" Target="http://www.legislation.act.gov.au/a/2015-15/default.asp"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5-50"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1981-39" TargetMode="External"/><Relationship Id="rId752" Type="http://schemas.openxmlformats.org/officeDocument/2006/relationships/hyperlink" Target="http://www.legislation.act.gov.au/sl/2008-33" TargetMode="External"/><Relationship Id="rId1175" Type="http://schemas.openxmlformats.org/officeDocument/2006/relationships/hyperlink" Target="http://www.legislation.act.gov.au/a/2011-23" TargetMode="External"/><Relationship Id="rId1382" Type="http://schemas.openxmlformats.org/officeDocument/2006/relationships/hyperlink" Target="http://www.legislation.act.gov.au/a/2010-37" TargetMode="External"/><Relationship Id="rId2019" Type="http://schemas.openxmlformats.org/officeDocument/2006/relationships/hyperlink" Target="http://www.legislation.act.gov.au/a/2009-20" TargetMode="External"/><Relationship Id="rId2226" Type="http://schemas.openxmlformats.org/officeDocument/2006/relationships/hyperlink" Target="http://www.legislation.act.gov.au/a/2007-26" TargetMode="External"/><Relationship Id="rId2433" Type="http://schemas.openxmlformats.org/officeDocument/2006/relationships/fontTable" Target="fontTable.xml"/><Relationship Id="rId405" Type="http://schemas.openxmlformats.org/officeDocument/2006/relationships/hyperlink" Target="http://www.legislation.act.gov.au/a/1991-100" TargetMode="External"/><Relationship Id="rId612" Type="http://schemas.openxmlformats.org/officeDocument/2006/relationships/header" Target="header13.xml"/><Relationship Id="rId1035" Type="http://schemas.openxmlformats.org/officeDocument/2006/relationships/hyperlink" Target="http://www.legislation.act.gov.au/a/2014-41/default.asp" TargetMode="External"/><Relationship Id="rId1242" Type="http://schemas.openxmlformats.org/officeDocument/2006/relationships/hyperlink" Target="http://www.legislation.act.gov.au/a/2011-23" TargetMode="External"/><Relationship Id="rId1687" Type="http://schemas.openxmlformats.org/officeDocument/2006/relationships/hyperlink" Target="http://www.legislation.act.gov.au/a/2014-23" TargetMode="External"/><Relationship Id="rId1894" Type="http://schemas.openxmlformats.org/officeDocument/2006/relationships/hyperlink" Target="http://www.legislation.act.gov.au/sl/2008-2" TargetMode="External"/><Relationship Id="rId917" Type="http://schemas.openxmlformats.org/officeDocument/2006/relationships/hyperlink" Target="http://www.legislation.act.gov.au/a/2012-23" TargetMode="External"/><Relationship Id="rId1102" Type="http://schemas.openxmlformats.org/officeDocument/2006/relationships/hyperlink" Target="http://www.legislation.act.gov.au/a/2010-56" TargetMode="External"/><Relationship Id="rId1547" Type="http://schemas.openxmlformats.org/officeDocument/2006/relationships/hyperlink" Target="http://www.legislation.act.gov.au/a/2001-4" TargetMode="External"/><Relationship Id="rId1754" Type="http://schemas.openxmlformats.org/officeDocument/2006/relationships/hyperlink" Target="http://www.legislation.act.gov.au/sl/2008-2" TargetMode="External"/><Relationship Id="rId1961" Type="http://schemas.openxmlformats.org/officeDocument/2006/relationships/hyperlink" Target="http://www.legislation.act.gov.au/a/2014-41/default.asp"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8-4" TargetMode="External"/><Relationship Id="rId1614" Type="http://schemas.openxmlformats.org/officeDocument/2006/relationships/hyperlink" Target="http://www.legislation.act.gov.au/a/2008-4/default.asp" TargetMode="External"/><Relationship Id="rId1821" Type="http://schemas.openxmlformats.org/officeDocument/2006/relationships/hyperlink" Target="http://www.legislation.act.gov.au/a/2009-3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4-23" TargetMode="External"/><Relationship Id="rId2083" Type="http://schemas.openxmlformats.org/officeDocument/2006/relationships/hyperlink" Target="http://www.legislation.act.gov.au/a/2014-26" TargetMode="External"/><Relationship Id="rId2290" Type="http://schemas.openxmlformats.org/officeDocument/2006/relationships/hyperlink" Target="http://www.legislation.act.gov.au/a/2009-49" TargetMode="External"/><Relationship Id="rId2388" Type="http://schemas.openxmlformats.org/officeDocument/2006/relationships/hyperlink" Target="http://www.legislation.act.gov.au/a/2017-3/default.asp" TargetMode="External"/><Relationship Id="rId262" Type="http://schemas.openxmlformats.org/officeDocument/2006/relationships/hyperlink" Target="http://www.legislation.act.gov.au/ni/2008-27/default.asp" TargetMode="External"/><Relationship Id="rId567" Type="http://schemas.openxmlformats.org/officeDocument/2006/relationships/footer" Target="footer7.xml"/><Relationship Id="rId1197" Type="http://schemas.openxmlformats.org/officeDocument/2006/relationships/hyperlink" Target="http://www.legislation.act.gov.au/a/2008-4" TargetMode="External"/><Relationship Id="rId2150" Type="http://schemas.openxmlformats.org/officeDocument/2006/relationships/hyperlink" Target="http://www.legislation.act.gov.au/a/2014-26" TargetMode="External"/><Relationship Id="rId2248" Type="http://schemas.openxmlformats.org/officeDocument/2006/relationships/hyperlink" Target="http://www.legislation.act.gov.au/sl/2008-2"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cn/2010-1/default.asp" TargetMode="External"/><Relationship Id="rId981" Type="http://schemas.openxmlformats.org/officeDocument/2006/relationships/hyperlink" Target="http://www.legislation.act.gov.au/a/2010-4" TargetMode="External"/><Relationship Id="rId1057" Type="http://schemas.openxmlformats.org/officeDocument/2006/relationships/hyperlink" Target="http://www.legislation.act.gov.au/a/2007-25" TargetMode="External"/><Relationship Id="rId2010" Type="http://schemas.openxmlformats.org/officeDocument/2006/relationships/hyperlink" Target="http://www.legislation.act.gov.au/a/2015-42" TargetMode="External"/><Relationship Id="rId427" Type="http://schemas.openxmlformats.org/officeDocument/2006/relationships/hyperlink" Target="http://www.legislation.act.gov.au/a/1999-4" TargetMode="External"/><Relationship Id="rId634" Type="http://schemas.openxmlformats.org/officeDocument/2006/relationships/hyperlink" Target="http://www.legislation.act.gov.au/a/1936-31" TargetMode="External"/><Relationship Id="rId841" Type="http://schemas.openxmlformats.org/officeDocument/2006/relationships/hyperlink" Target="http://www.legislation.act.gov.au/cn/2017-3/default.asp" TargetMode="External"/><Relationship Id="rId1264" Type="http://schemas.openxmlformats.org/officeDocument/2006/relationships/hyperlink" Target="http://www.legislation.act.gov.au/a/2014-45" TargetMode="External"/><Relationship Id="rId1471" Type="http://schemas.openxmlformats.org/officeDocument/2006/relationships/hyperlink" Target="http://www.legislation.act.gov.au/a/2018-16/default.asp" TargetMode="External"/><Relationship Id="rId1569" Type="http://schemas.openxmlformats.org/officeDocument/2006/relationships/hyperlink" Target="http://www.legislation.act.gov.au/a/2013-3" TargetMode="External"/><Relationship Id="rId2108" Type="http://schemas.openxmlformats.org/officeDocument/2006/relationships/hyperlink" Target="http://www.legislation.act.gov.au/a/2011-19" TargetMode="External"/><Relationship Id="rId2315" Type="http://schemas.openxmlformats.org/officeDocument/2006/relationships/hyperlink" Target="http://www.legislation.act.gov.au/a/2011-52" TargetMode="External"/><Relationship Id="rId701" Type="http://schemas.openxmlformats.org/officeDocument/2006/relationships/hyperlink" Target="http://www.legislation.act.gov.au/a/2014-59/default.asp" TargetMode="External"/><Relationship Id="rId939" Type="http://schemas.openxmlformats.org/officeDocument/2006/relationships/hyperlink" Target="http://www.legislation.act.gov.au/a/2015-33" TargetMode="External"/><Relationship Id="rId1124" Type="http://schemas.openxmlformats.org/officeDocument/2006/relationships/hyperlink" Target="http://www.legislation.act.gov.au/a/2011-23" TargetMode="External"/><Relationship Id="rId1331" Type="http://schemas.openxmlformats.org/officeDocument/2006/relationships/hyperlink" Target="http://www.legislation.act.gov.au/a/2007-25" TargetMode="External"/><Relationship Id="rId1776" Type="http://schemas.openxmlformats.org/officeDocument/2006/relationships/hyperlink" Target="http://www.legislation.act.gov.au/sl/2008-41" TargetMode="External"/><Relationship Id="rId1983" Type="http://schemas.openxmlformats.org/officeDocument/2006/relationships/hyperlink" Target="http://www.legislation.act.gov.au/a/2014-59/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0-37" TargetMode="External"/><Relationship Id="rId1636" Type="http://schemas.openxmlformats.org/officeDocument/2006/relationships/hyperlink" Target="http://www.legislation.act.gov.au/a/2008-4" TargetMode="External"/><Relationship Id="rId1843" Type="http://schemas.openxmlformats.org/officeDocument/2006/relationships/hyperlink" Target="http://www.legislation.act.gov.au/a/2009-30" TargetMode="External"/><Relationship Id="rId1703" Type="http://schemas.openxmlformats.org/officeDocument/2006/relationships/hyperlink" Target="http://www.legislation.act.gov.au/a/2010-37" TargetMode="External"/><Relationship Id="rId1910" Type="http://schemas.openxmlformats.org/officeDocument/2006/relationships/hyperlink" Target="http://www.legislation.act.gov.au/a/2014-13" TargetMode="External"/><Relationship Id="rId284" Type="http://schemas.openxmlformats.org/officeDocument/2006/relationships/hyperlink" Target="http://www.legislation.act.gov.au/a/2004-57"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comlaw.gov.au/Series/C2004A00485" TargetMode="External"/><Relationship Id="rId796" Type="http://schemas.openxmlformats.org/officeDocument/2006/relationships/hyperlink" Target="http://www.legislation.act.gov.au/a/2013-3/default.asp" TargetMode="External"/><Relationship Id="rId351" Type="http://schemas.openxmlformats.org/officeDocument/2006/relationships/hyperlink" Target="http://www.legislation.act.gov.au/a/1991-100" TargetMode="External"/><Relationship Id="rId449" Type="http://schemas.openxmlformats.org/officeDocument/2006/relationships/hyperlink" Target="http://www.comlaw.gov.au/Series/C2004A00275" TargetMode="External"/><Relationship Id="rId656" Type="http://schemas.openxmlformats.org/officeDocument/2006/relationships/footer" Target="footer18.xml"/><Relationship Id="rId863" Type="http://schemas.openxmlformats.org/officeDocument/2006/relationships/hyperlink" Target="http://www.legislation.act.gov.au/a/2015-16/default.asp" TargetMode="External"/><Relationship Id="rId1079" Type="http://schemas.openxmlformats.org/officeDocument/2006/relationships/hyperlink" Target="http://www.legislation.act.gov.au/a/2011-23" TargetMode="External"/><Relationship Id="rId1286" Type="http://schemas.openxmlformats.org/officeDocument/2006/relationships/hyperlink" Target="http://www.legislation.act.gov.au/a/2016-21" TargetMode="External"/><Relationship Id="rId1493" Type="http://schemas.openxmlformats.org/officeDocument/2006/relationships/hyperlink" Target="http://www.legislation.act.gov.au/a/2011-19" TargetMode="External"/><Relationship Id="rId2032" Type="http://schemas.openxmlformats.org/officeDocument/2006/relationships/hyperlink" Target="http://www.legislation.act.gov.au/a/2014-59/default.asp" TargetMode="External"/><Relationship Id="rId2337" Type="http://schemas.openxmlformats.org/officeDocument/2006/relationships/hyperlink" Target="http://www.legislation.act.gov.au/a/2013-40"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4-11"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21" TargetMode="External"/><Relationship Id="rId1798" Type="http://schemas.openxmlformats.org/officeDocument/2006/relationships/hyperlink" Target="http://www.legislation.act.gov.au/sl/2010-34" TargetMode="External"/><Relationship Id="rId723" Type="http://schemas.openxmlformats.org/officeDocument/2006/relationships/footer" Target="footer22.xml"/><Relationship Id="rId930" Type="http://schemas.openxmlformats.org/officeDocument/2006/relationships/hyperlink" Target="http://www.legislation.act.gov.au/a/2017-30/default.asp" TargetMode="External"/><Relationship Id="rId1006" Type="http://schemas.openxmlformats.org/officeDocument/2006/relationships/hyperlink" Target="http://www.legislation.act.gov.au/a/2018-33/default.asp" TargetMode="External"/><Relationship Id="rId1353" Type="http://schemas.openxmlformats.org/officeDocument/2006/relationships/hyperlink" Target="http://www.legislation.act.gov.au/a/2016-21" TargetMode="External"/><Relationship Id="rId1560" Type="http://schemas.openxmlformats.org/officeDocument/2006/relationships/hyperlink" Target="http://www.legislation.act.gov.au/a/2014-13" TargetMode="External"/><Relationship Id="rId1658" Type="http://schemas.openxmlformats.org/officeDocument/2006/relationships/hyperlink" Target="http://www.legislation.act.gov.au/a/2008-4" TargetMode="External"/><Relationship Id="rId1865" Type="http://schemas.openxmlformats.org/officeDocument/2006/relationships/hyperlink" Target="http://www.legislation.act.gov.au/a/2009-30" TargetMode="External"/><Relationship Id="rId2404" Type="http://schemas.openxmlformats.org/officeDocument/2006/relationships/hyperlink" Target="http://www.legislation.act.gov.au/a/2017-28/default.asp" TargetMode="External"/><Relationship Id="rId1213" Type="http://schemas.openxmlformats.org/officeDocument/2006/relationships/hyperlink" Target="http://www.legislation.act.gov.au/a/2008-36" TargetMode="External"/><Relationship Id="rId1420" Type="http://schemas.openxmlformats.org/officeDocument/2006/relationships/hyperlink" Target="http://www.legislation.act.gov.au/a/2014-23" TargetMode="External"/><Relationship Id="rId1518" Type="http://schemas.openxmlformats.org/officeDocument/2006/relationships/hyperlink" Target="http://www.legislation.act.gov.au/a/2018-16/default.asp" TargetMode="External"/><Relationship Id="rId1725" Type="http://schemas.openxmlformats.org/officeDocument/2006/relationships/hyperlink" Target="http://www.legislation.act.gov.au/sl/2008-41" TargetMode="External"/><Relationship Id="rId1932" Type="http://schemas.openxmlformats.org/officeDocument/2006/relationships/hyperlink" Target="http://www.legislation.act.gov.au/a/2016-21" TargetMode="External"/><Relationship Id="rId17" Type="http://schemas.openxmlformats.org/officeDocument/2006/relationships/header" Target="header1.xml"/><Relationship Id="rId2194" Type="http://schemas.openxmlformats.org/officeDocument/2006/relationships/hyperlink" Target="http://www.legislation.act.gov.au/a/2015-15/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6" TargetMode="External"/><Relationship Id="rId580" Type="http://schemas.openxmlformats.org/officeDocument/2006/relationships/hyperlink" Target="http://www.legislation.act.gov.au/a/2014-59/default.asp" TargetMode="External"/><Relationship Id="rId2054" Type="http://schemas.openxmlformats.org/officeDocument/2006/relationships/hyperlink" Target="http://www.legislation.act.gov.au/a/2009-20" TargetMode="External"/><Relationship Id="rId2261" Type="http://schemas.openxmlformats.org/officeDocument/2006/relationships/hyperlink" Target="http://www.legislation.act.gov.au/sl/2008-41"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7-12/default.asp" TargetMode="External"/><Relationship Id="rId1070" Type="http://schemas.openxmlformats.org/officeDocument/2006/relationships/hyperlink" Target="http://www.legislation.act.gov.au/a/2014-59/default.asp" TargetMode="External"/><Relationship Id="rId2121" Type="http://schemas.openxmlformats.org/officeDocument/2006/relationships/hyperlink" Target="http://www.legislation.act.gov.au/a/2014-26" TargetMode="External"/><Relationship Id="rId2359" Type="http://schemas.openxmlformats.org/officeDocument/2006/relationships/hyperlink" Target="http://www.legislation.act.gov.au/a/2014-59/default.asp"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2001-10" TargetMode="External"/><Relationship Id="rId745" Type="http://schemas.openxmlformats.org/officeDocument/2006/relationships/hyperlink" Target="http://www.legislation.act.gov.au/sl/2008-2" TargetMode="External"/><Relationship Id="rId952" Type="http://schemas.openxmlformats.org/officeDocument/2006/relationships/hyperlink" Target="http://www.legislation.act.gov.au/a/2014-26" TargetMode="External"/><Relationship Id="rId1168" Type="http://schemas.openxmlformats.org/officeDocument/2006/relationships/hyperlink" Target="http://www.legislation.act.gov.au/a/2015-33" TargetMode="External"/><Relationship Id="rId1375" Type="http://schemas.openxmlformats.org/officeDocument/2006/relationships/hyperlink" Target="http://www.legislation.act.gov.au/a/2015-19" TargetMode="External"/><Relationship Id="rId1582" Type="http://schemas.openxmlformats.org/officeDocument/2006/relationships/hyperlink" Target="http://www.legislation.act.gov.au/a/2014-59/default.asp"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01-14"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 TargetMode="External"/><Relationship Id="rId812" Type="http://schemas.openxmlformats.org/officeDocument/2006/relationships/hyperlink" Target="http://www.legislation.act.gov.au/cn/2015-2/default.asp" TargetMode="External"/><Relationship Id="rId1028" Type="http://schemas.openxmlformats.org/officeDocument/2006/relationships/hyperlink" Target="http://www.legislation.act.gov.au/a/2014-41/default.asp" TargetMode="External"/><Relationship Id="rId1235" Type="http://schemas.openxmlformats.org/officeDocument/2006/relationships/hyperlink" Target="http://www.legislation.act.gov.au/a/2010-4" TargetMode="External"/><Relationship Id="rId1442" Type="http://schemas.openxmlformats.org/officeDocument/2006/relationships/hyperlink" Target="http://www.legislation.act.gov.au/a/2008-16"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6-21" TargetMode="External"/><Relationship Id="rId1747" Type="http://schemas.openxmlformats.org/officeDocument/2006/relationships/hyperlink" Target="http://www.legislation.act.gov.au/sl/2008-33" TargetMode="External"/><Relationship Id="rId1954" Type="http://schemas.openxmlformats.org/officeDocument/2006/relationships/hyperlink" Target="http://www.legislation.act.gov.au/a/2014-13"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6-18/default.asp" TargetMode="External"/><Relationship Id="rId1814" Type="http://schemas.openxmlformats.org/officeDocument/2006/relationships/hyperlink" Target="http://www.legislation.act.gov.au/a/2009-30"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45" TargetMode="External"/><Relationship Id="rId2283" Type="http://schemas.openxmlformats.org/officeDocument/2006/relationships/hyperlink" Target="http://www.legislation.act.gov.au/sl/2009-38" TargetMode="External"/><Relationship Id="rId255" Type="http://schemas.openxmlformats.org/officeDocument/2006/relationships/hyperlink" Target="http://www.legislation.act.gov.au/a/2001-16" TargetMode="External"/><Relationship Id="rId462" Type="http://schemas.openxmlformats.org/officeDocument/2006/relationships/hyperlink" Target="http://www.legislation.act.gov.au/a/2013-3/default.asp" TargetMode="External"/><Relationship Id="rId1092" Type="http://schemas.openxmlformats.org/officeDocument/2006/relationships/hyperlink" Target="http://www.legislation.act.gov.au/a/2016-21" TargetMode="External"/><Relationship Id="rId1397" Type="http://schemas.openxmlformats.org/officeDocument/2006/relationships/hyperlink" Target="http://www.legislation.act.gov.au/a/2008-16" TargetMode="External"/><Relationship Id="rId2143" Type="http://schemas.openxmlformats.org/officeDocument/2006/relationships/hyperlink" Target="http://www.legislation.act.gov.au/a/2011-19" TargetMode="External"/><Relationship Id="rId2350" Type="http://schemas.openxmlformats.org/officeDocument/2006/relationships/hyperlink" Target="http://www.legislation.act.gov.au/a/2014-41/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0" TargetMode="External"/><Relationship Id="rId767" Type="http://schemas.openxmlformats.org/officeDocument/2006/relationships/hyperlink" Target="http://www.legislation.act.gov.au/sl/2008-2" TargetMode="External"/><Relationship Id="rId974" Type="http://schemas.openxmlformats.org/officeDocument/2006/relationships/hyperlink" Target="http://www.legislation.act.gov.au/a/2013-23"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14-26" TargetMode="External"/><Relationship Id="rId627" Type="http://schemas.openxmlformats.org/officeDocument/2006/relationships/hyperlink" Target="http://www.legislation.act.gov.au/ni/2008-27/default.asp" TargetMode="External"/><Relationship Id="rId834" Type="http://schemas.openxmlformats.org/officeDocument/2006/relationships/hyperlink" Target="http://www.legislation.act.gov.au/a/2016-55/default.asp" TargetMode="External"/><Relationship Id="rId1257" Type="http://schemas.openxmlformats.org/officeDocument/2006/relationships/hyperlink" Target="http://www.legislation.act.gov.au/a/2014-45" TargetMode="External"/><Relationship Id="rId1464" Type="http://schemas.openxmlformats.org/officeDocument/2006/relationships/hyperlink" Target="http://www.legislation.act.gov.au/a/2011-19" TargetMode="External"/><Relationship Id="rId1671" Type="http://schemas.openxmlformats.org/officeDocument/2006/relationships/hyperlink" Target="http://www.legislation.act.gov.au/a/2008-4" TargetMode="External"/><Relationship Id="rId2308" Type="http://schemas.openxmlformats.org/officeDocument/2006/relationships/hyperlink" Target="http://www.legislation.act.gov.au/a/2011-23"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54"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5-15/default.asp" TargetMode="External"/><Relationship Id="rId1769" Type="http://schemas.openxmlformats.org/officeDocument/2006/relationships/hyperlink" Target="http://www.legislation.act.gov.au/sl/2008-2" TargetMode="External"/><Relationship Id="rId1976" Type="http://schemas.openxmlformats.org/officeDocument/2006/relationships/hyperlink" Target="http://www.legislation.act.gov.au/a/2014-5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4-13" TargetMode="External"/><Relationship Id="rId1836" Type="http://schemas.openxmlformats.org/officeDocument/2006/relationships/hyperlink" Target="http://www.legislation.act.gov.au/a/2009-30" TargetMode="External"/><Relationship Id="rId1903" Type="http://schemas.openxmlformats.org/officeDocument/2006/relationships/hyperlink" Target="http://www.legislation.act.gov.au/a/2011-19" TargetMode="External"/><Relationship Id="rId2098" Type="http://schemas.openxmlformats.org/officeDocument/2006/relationships/hyperlink" Target="http://www.legislation.act.gov.au/a/2015-15/default.asp" TargetMode="External"/><Relationship Id="rId277" Type="http://schemas.openxmlformats.org/officeDocument/2006/relationships/hyperlink" Target="http://www.legislation.act.gov.au/a/2005-51" TargetMode="External"/><Relationship Id="rId484" Type="http://schemas.openxmlformats.org/officeDocument/2006/relationships/hyperlink" Target="http://www.legislation.act.gov.au/a/2004-57" TargetMode="External"/><Relationship Id="rId2165" Type="http://schemas.openxmlformats.org/officeDocument/2006/relationships/hyperlink" Target="http://www.legislation.act.gov.au/a/2014-59/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comlaw.gov.au/Series/C2004A00485" TargetMode="External"/><Relationship Id="rId789" Type="http://schemas.openxmlformats.org/officeDocument/2006/relationships/hyperlink" Target="http://www.legislation.act.gov.au/a/2011-28" TargetMode="External"/><Relationship Id="rId996" Type="http://schemas.openxmlformats.org/officeDocument/2006/relationships/hyperlink" Target="http://www.legislation.act.gov.au/a/2016-21" TargetMode="External"/><Relationship Id="rId2025" Type="http://schemas.openxmlformats.org/officeDocument/2006/relationships/hyperlink" Target="http://www.legislation.act.gov.au/a/2015-33" TargetMode="External"/><Relationship Id="rId2372" Type="http://schemas.openxmlformats.org/officeDocument/2006/relationships/hyperlink" Target="http://www.legislation.act.gov.au/a/2016-13/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91-100" TargetMode="External"/><Relationship Id="rId856" Type="http://schemas.openxmlformats.org/officeDocument/2006/relationships/hyperlink" Target="http://www.legislation.act.gov.au/a/2015-15/default.asp" TargetMode="External"/><Relationship Id="rId1181" Type="http://schemas.openxmlformats.org/officeDocument/2006/relationships/hyperlink" Target="http://www.legislation.act.gov.au/a/2015-17" TargetMode="External"/><Relationship Id="rId1279" Type="http://schemas.openxmlformats.org/officeDocument/2006/relationships/hyperlink" Target="http://www.legislation.act.gov.au/a/2010-4" TargetMode="External"/><Relationship Id="rId1486" Type="http://schemas.openxmlformats.org/officeDocument/2006/relationships/hyperlink" Target="http://www.legislation.act.gov.au/a/2018-16/default.asp" TargetMode="External"/><Relationship Id="rId2232" Type="http://schemas.openxmlformats.org/officeDocument/2006/relationships/hyperlink" Target="http://www.legislation.act.gov.au/sl/2008-8"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96-22" TargetMode="External"/><Relationship Id="rId509" Type="http://schemas.openxmlformats.org/officeDocument/2006/relationships/hyperlink" Target="http://www.legislation.act.gov.au/a/2005-51" TargetMode="External"/><Relationship Id="rId1041" Type="http://schemas.openxmlformats.org/officeDocument/2006/relationships/hyperlink" Target="http://www.legislation.act.gov.au/a/2009-30" TargetMode="External"/><Relationship Id="rId1139" Type="http://schemas.openxmlformats.org/officeDocument/2006/relationships/hyperlink" Target="http://www.legislation.act.gov.au/a/2014-41/default.asp"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07-25" TargetMode="External"/><Relationship Id="rId1998" Type="http://schemas.openxmlformats.org/officeDocument/2006/relationships/hyperlink" Target="http://www.legislation.act.gov.au/a/2014-59/default.asp" TargetMode="External"/><Relationship Id="rId716" Type="http://schemas.openxmlformats.org/officeDocument/2006/relationships/hyperlink" Target="http://www.legislation.act.gov.au/a/2005-51" TargetMode="External"/><Relationship Id="rId923" Type="http://schemas.openxmlformats.org/officeDocument/2006/relationships/hyperlink" Target="http://www.legislation.act.gov.au/a/2015-33" TargetMode="External"/><Relationship Id="rId1553" Type="http://schemas.openxmlformats.org/officeDocument/2006/relationships/hyperlink" Target="http://www.legislation.act.gov.au/a/2014-13" TargetMode="External"/><Relationship Id="rId1760" Type="http://schemas.openxmlformats.org/officeDocument/2006/relationships/hyperlink" Target="http://www.legislation.act.gov.au/sl/2009-38" TargetMode="External"/><Relationship Id="rId1858" Type="http://schemas.openxmlformats.org/officeDocument/2006/relationships/hyperlink" Target="http://www.legislation.act.gov.au/a/2010-4"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4-41/default.asp" TargetMode="External"/><Relationship Id="rId1413" Type="http://schemas.openxmlformats.org/officeDocument/2006/relationships/hyperlink" Target="http://www.legislation.act.gov.au/a/2009-30"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11-3" TargetMode="External"/><Relationship Id="rId1925" Type="http://schemas.openxmlformats.org/officeDocument/2006/relationships/hyperlink" Target="http://www.legislation.act.gov.au/a/2014-59/default.asp"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08-4" TargetMode="External"/><Relationship Id="rId2394" Type="http://schemas.openxmlformats.org/officeDocument/2006/relationships/hyperlink" Target="http://www.legislation.act.gov.au/sl/2017-18/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footer" Target="footer11.xml"/><Relationship Id="rId780" Type="http://schemas.openxmlformats.org/officeDocument/2006/relationships/hyperlink" Target="http://www.legislation.act.gov.au/a/2010-42" TargetMode="External"/><Relationship Id="rId2047" Type="http://schemas.openxmlformats.org/officeDocument/2006/relationships/hyperlink" Target="http://www.legislation.act.gov.au/a/2014-59/default.asp" TargetMode="External"/><Relationship Id="rId2254" Type="http://schemas.openxmlformats.org/officeDocument/2006/relationships/hyperlink" Target="http://www.legislation.act.gov.au/sl/2008-2"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2-23" TargetMode="External"/><Relationship Id="rId1063" Type="http://schemas.openxmlformats.org/officeDocument/2006/relationships/hyperlink" Target="http://www.legislation.act.gov.au/a/2014-59/default.asp" TargetMode="External"/><Relationship Id="rId1270" Type="http://schemas.openxmlformats.org/officeDocument/2006/relationships/hyperlink" Target="http://www.legislation.act.gov.au/a/2014-45" TargetMode="External"/><Relationship Id="rId2114" Type="http://schemas.openxmlformats.org/officeDocument/2006/relationships/hyperlink" Target="http://www.legislation.act.gov.au/a/2010-56"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sl/2008-41" TargetMode="External"/><Relationship Id="rId945" Type="http://schemas.openxmlformats.org/officeDocument/2006/relationships/hyperlink" Target="http://www.legislation.act.gov.au/a/2014-26" TargetMode="External"/><Relationship Id="rId1368" Type="http://schemas.openxmlformats.org/officeDocument/2006/relationships/hyperlink" Target="http://www.legislation.act.gov.au/a/2008-28" TargetMode="External"/><Relationship Id="rId1575" Type="http://schemas.openxmlformats.org/officeDocument/2006/relationships/hyperlink" Target="http://www.legislation.act.gov.au/a/2015-19" TargetMode="External"/><Relationship Id="rId1782" Type="http://schemas.openxmlformats.org/officeDocument/2006/relationships/hyperlink" Target="http://www.legislation.act.gov.au/sl/2009-35" TargetMode="External"/><Relationship Id="rId2321" Type="http://schemas.openxmlformats.org/officeDocument/2006/relationships/hyperlink" Target="http://www.legislation.act.gov.au/a/2012-23" TargetMode="External"/><Relationship Id="rId2419" Type="http://schemas.openxmlformats.org/officeDocument/2006/relationships/hyperlink" Target="http://www.legislation.act.gov.au/a/2018-33/default.asp"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12" TargetMode="External"/><Relationship Id="rId805" Type="http://schemas.openxmlformats.org/officeDocument/2006/relationships/hyperlink" Target="http://www.legislation.act.gov.au/a/2014-26" TargetMode="External"/><Relationship Id="rId1130" Type="http://schemas.openxmlformats.org/officeDocument/2006/relationships/hyperlink" Target="http://www.legislation.act.gov.au/a/2008-28" TargetMode="External"/><Relationship Id="rId1228" Type="http://schemas.openxmlformats.org/officeDocument/2006/relationships/hyperlink" Target="http://www.legislation.act.gov.au/a/2008-36" TargetMode="External"/><Relationship Id="rId1435" Type="http://schemas.openxmlformats.org/officeDocument/2006/relationships/hyperlink" Target="http://www.legislation.act.gov.au/a/2010-37" TargetMode="External"/><Relationship Id="rId1642" Type="http://schemas.openxmlformats.org/officeDocument/2006/relationships/hyperlink" Target="http://www.legislation.act.gov.au/a/2008-4" TargetMode="External"/><Relationship Id="rId1947" Type="http://schemas.openxmlformats.org/officeDocument/2006/relationships/hyperlink" Target="http://www.legislation.act.gov.au/a/2007-25" TargetMode="External"/><Relationship Id="rId1502" Type="http://schemas.openxmlformats.org/officeDocument/2006/relationships/hyperlink" Target="http://www.legislation.act.gov.au/a/2011-19" TargetMode="External"/><Relationship Id="rId1807" Type="http://schemas.openxmlformats.org/officeDocument/2006/relationships/hyperlink" Target="http://www.legislation.act.gov.au/a/2009-30" TargetMode="External"/><Relationship Id="rId290" Type="http://schemas.openxmlformats.org/officeDocument/2006/relationships/hyperlink" Target="http://www.legislation.act.gov.au/a/2008-35"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4-26"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4-59/default.asp" TargetMode="External"/><Relationship Id="rId2276" Type="http://schemas.openxmlformats.org/officeDocument/2006/relationships/hyperlink" Target="http://www.legislation.act.gov.au/sl/2008-2" TargetMode="External"/><Relationship Id="rId248" Type="http://schemas.openxmlformats.org/officeDocument/2006/relationships/hyperlink" Target="http://www.legislation.act.gov.au/a/2004-12/default.asp" TargetMode="External"/><Relationship Id="rId455" Type="http://schemas.openxmlformats.org/officeDocument/2006/relationships/hyperlink" Target="http://www.legislation.act.gov.au/a/1996-22" TargetMode="External"/><Relationship Id="rId662" Type="http://schemas.openxmlformats.org/officeDocument/2006/relationships/footer" Target="footer21.xml"/><Relationship Id="rId1085" Type="http://schemas.openxmlformats.org/officeDocument/2006/relationships/hyperlink" Target="http://www.legislation.act.gov.au/a/2018-8/default.asp" TargetMode="External"/><Relationship Id="rId1292" Type="http://schemas.openxmlformats.org/officeDocument/2006/relationships/hyperlink" Target="http://www.legislation.act.gov.au/a/2014-41/default.asp" TargetMode="External"/><Relationship Id="rId2136" Type="http://schemas.openxmlformats.org/officeDocument/2006/relationships/hyperlink" Target="http://www.legislation.act.gov.au/a/2007-25" TargetMode="External"/><Relationship Id="rId2343" Type="http://schemas.openxmlformats.org/officeDocument/2006/relationships/hyperlink" Target="http://www.legislation.act.gov.au/a/2014-26"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1925-1" TargetMode="External"/><Relationship Id="rId967" Type="http://schemas.openxmlformats.org/officeDocument/2006/relationships/hyperlink" Target="http://www.legislation.act.gov.au/a/2014-26"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4-59/default.asp" TargetMode="External"/><Relationship Id="rId2203" Type="http://schemas.openxmlformats.org/officeDocument/2006/relationships/hyperlink" Target="http://www.legislation.act.gov.au/a/2008-4" TargetMode="External"/><Relationship Id="rId2410" Type="http://schemas.openxmlformats.org/officeDocument/2006/relationships/hyperlink" Target="http://www.legislation.act.gov.au/a/2017-39/default.asp"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6-1/default.asp" TargetMode="External"/><Relationship Id="rId1012" Type="http://schemas.openxmlformats.org/officeDocument/2006/relationships/hyperlink" Target="http://www.legislation.act.gov.au/a/2014-41/default.asp" TargetMode="External"/><Relationship Id="rId1457" Type="http://schemas.openxmlformats.org/officeDocument/2006/relationships/hyperlink" Target="http://www.legislation.act.gov.au/a/2010-4" TargetMode="External"/><Relationship Id="rId1664" Type="http://schemas.openxmlformats.org/officeDocument/2006/relationships/hyperlink" Target="http://www.legislation.act.gov.au/a/2008-4" TargetMode="External"/><Relationship Id="rId1871" Type="http://schemas.openxmlformats.org/officeDocument/2006/relationships/hyperlink" Target="http://www.legislation.act.gov.au/a/2009-30" TargetMode="External"/><Relationship Id="rId1317" Type="http://schemas.openxmlformats.org/officeDocument/2006/relationships/hyperlink" Target="http://www.legislation.act.gov.au/a/2014-41/default.asp" TargetMode="External"/><Relationship Id="rId1524" Type="http://schemas.openxmlformats.org/officeDocument/2006/relationships/hyperlink" Target="http://www.legislation.act.gov.au/a/2011-19" TargetMode="External"/><Relationship Id="rId1731" Type="http://schemas.openxmlformats.org/officeDocument/2006/relationships/hyperlink" Target="http://www.legislation.act.gov.au/a/2009-30" TargetMode="External"/><Relationship Id="rId1969" Type="http://schemas.openxmlformats.org/officeDocument/2006/relationships/hyperlink" Target="http://www.legislation.act.gov.au/a/2013-19" TargetMode="External"/><Relationship Id="rId23" Type="http://schemas.openxmlformats.org/officeDocument/2006/relationships/header" Target="header4.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a/2010-42"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07-25" TargetMode="External"/><Relationship Id="rId2158" Type="http://schemas.openxmlformats.org/officeDocument/2006/relationships/hyperlink" Target="http://www.legislation.act.gov.au/a/2014-41/default.asp" TargetMode="External"/><Relationship Id="rId2365" Type="http://schemas.openxmlformats.org/officeDocument/2006/relationships/hyperlink" Target="http://www.legislation.act.gov.au/a/2015-42/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7-12/default.asp"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a/2008-36"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cn/2008-10/default.asp" TargetMode="External"/><Relationship Id="rId849" Type="http://schemas.openxmlformats.org/officeDocument/2006/relationships/hyperlink" Target="http://www.legislation.act.gov.au/a/2017-28/default.asp" TargetMode="External"/><Relationship Id="rId1174" Type="http://schemas.openxmlformats.org/officeDocument/2006/relationships/hyperlink" Target="http://www.legislation.act.gov.au/a/2016-21" TargetMode="External"/><Relationship Id="rId1381" Type="http://schemas.openxmlformats.org/officeDocument/2006/relationships/hyperlink" Target="http://www.legislation.act.gov.au/a/2010-4" TargetMode="External"/><Relationship Id="rId1479" Type="http://schemas.openxmlformats.org/officeDocument/2006/relationships/hyperlink" Target="http://www.legislation.act.gov.au/a/2017-28/default.asp" TargetMode="External"/><Relationship Id="rId1686" Type="http://schemas.openxmlformats.org/officeDocument/2006/relationships/hyperlink" Target="http://www.legislation.act.gov.au/a/2008-4/default.asp" TargetMode="External"/><Relationship Id="rId2225" Type="http://schemas.openxmlformats.org/officeDocument/2006/relationships/hyperlink" Target="http://www.legislation.act.gov.au/a/2010-24" TargetMode="External"/><Relationship Id="rId2432" Type="http://schemas.openxmlformats.org/officeDocument/2006/relationships/footer" Target="footer26.xml"/><Relationship Id="rId404" Type="http://schemas.openxmlformats.org/officeDocument/2006/relationships/hyperlink" Target="http://www.legislation.act.gov.au/a/2008-35" TargetMode="External"/><Relationship Id="rId611" Type="http://schemas.openxmlformats.org/officeDocument/2006/relationships/header" Target="header12.xml"/><Relationship Id="rId1034" Type="http://schemas.openxmlformats.org/officeDocument/2006/relationships/hyperlink" Target="http://www.legislation.act.gov.au/a/2014-41/default.asp" TargetMode="External"/><Relationship Id="rId1241" Type="http://schemas.openxmlformats.org/officeDocument/2006/relationships/hyperlink" Target="http://www.legislation.act.gov.au/a/2010-4" TargetMode="External"/><Relationship Id="rId1339" Type="http://schemas.openxmlformats.org/officeDocument/2006/relationships/hyperlink" Target="http://www.legislation.act.gov.au/a/2016-21" TargetMode="External"/><Relationship Id="rId1893" Type="http://schemas.openxmlformats.org/officeDocument/2006/relationships/hyperlink" Target="http://www.legislation.act.gov.au/sl/2010-34" TargetMode="External"/><Relationship Id="rId709" Type="http://schemas.openxmlformats.org/officeDocument/2006/relationships/hyperlink" Target="http://www.legislation.act.gov.au/a/1997-92" TargetMode="External"/><Relationship Id="rId916" Type="http://schemas.openxmlformats.org/officeDocument/2006/relationships/hyperlink" Target="http://www.legislation.act.gov.au/a/2011-28" TargetMode="External"/><Relationship Id="rId1101" Type="http://schemas.openxmlformats.org/officeDocument/2006/relationships/hyperlink" Target="http://www.legislation.act.gov.au/a/2015-2/default.asp" TargetMode="External"/><Relationship Id="rId1546" Type="http://schemas.openxmlformats.org/officeDocument/2006/relationships/hyperlink" Target="http://www.legislation.act.gov.au/a/2009-30" TargetMode="External"/><Relationship Id="rId1753" Type="http://schemas.openxmlformats.org/officeDocument/2006/relationships/hyperlink" Target="http://www.legislation.act.gov.au/a/2009-30" TargetMode="External"/><Relationship Id="rId1960" Type="http://schemas.openxmlformats.org/officeDocument/2006/relationships/hyperlink" Target="http://www.legislation.act.gov.au/a/2014-13"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5-33" TargetMode="External"/><Relationship Id="rId1613" Type="http://schemas.openxmlformats.org/officeDocument/2006/relationships/hyperlink" Target="http://www.legislation.act.gov.au/a/2008-4" TargetMode="External"/><Relationship Id="rId1820" Type="http://schemas.openxmlformats.org/officeDocument/2006/relationships/hyperlink" Target="http://www.legislation.act.gov.au/a/2009-30"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4-23" TargetMode="External"/><Relationship Id="rId2082" Type="http://schemas.openxmlformats.org/officeDocument/2006/relationships/hyperlink" Target="http://www.legislation.act.gov.au/a/2014-4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51776-FAA5-4A7F-95CF-3A375A7B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668</Pages>
  <Words>141812</Words>
  <Characters>704476</Characters>
  <Application>Microsoft Office Word</Application>
  <DocSecurity>0</DocSecurity>
  <Lines>18447</Lines>
  <Paragraphs>10924</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R88</cp:keywords>
  <dc:description/>
  <cp:lastModifiedBy>PCODCS</cp:lastModifiedBy>
  <cp:revision>5</cp:revision>
  <cp:lastPrinted>2019-05-07T06:57:00Z</cp:lastPrinted>
  <dcterms:created xsi:type="dcterms:W3CDTF">2019-08-08T05:59:00Z</dcterms:created>
  <dcterms:modified xsi:type="dcterms:W3CDTF">2019-08-08T05:59:00Z</dcterms:modified>
  <cp:category>R88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-08/08/19</vt:lpwstr>
  </property>
  <property fmtid="{D5CDD505-2E9C-101B-9397-08002B2CF9AE}" pid="5" name="RepubDt">
    <vt:lpwstr>14/06/19</vt:lpwstr>
  </property>
  <property fmtid="{D5CDD505-2E9C-101B-9397-08002B2CF9AE}" pid="6" name="StartDt">
    <vt:lpwstr>14/06/19</vt:lpwstr>
  </property>
  <property fmtid="{D5CDD505-2E9C-101B-9397-08002B2CF9AE}" pid="7" name="DMSID">
    <vt:lpwstr>1055261</vt:lpwstr>
  </property>
  <property fmtid="{D5CDD505-2E9C-101B-9397-08002B2CF9AE}" pid="8" name="JMSREQUIREDCHECKIN">
    <vt:lpwstr/>
  </property>
  <property fmtid="{D5CDD505-2E9C-101B-9397-08002B2CF9AE}" pid="9" name="CHECKEDOUTFROMJMS">
    <vt:lpwstr/>
  </property>
</Properties>
</file>